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0D" w:rsidRDefault="00222B0D" w:rsidP="00BD734B">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2B0D" w:rsidRDefault="00222B0D" w:rsidP="00BD734B">
      <w:pPr>
        <w:jc w:val="center"/>
        <w:rPr>
          <w:rFonts w:ascii="Arial" w:hAnsi="Arial"/>
        </w:rPr>
      </w:pPr>
      <w:r>
        <w:rPr>
          <w:rFonts w:ascii="Arial" w:hAnsi="Arial"/>
        </w:rPr>
        <w:t>Australian Capital Territory</w:t>
      </w:r>
    </w:p>
    <w:p w:rsidR="00222B0D" w:rsidRDefault="006A6595" w:rsidP="00BD734B">
      <w:pPr>
        <w:pStyle w:val="Billname1"/>
      </w:pPr>
      <w:r>
        <w:fldChar w:fldCharType="begin"/>
      </w:r>
      <w:r>
        <w:instrText xml:space="preserve"> REF Citation \*charformat </w:instrText>
      </w:r>
      <w:r>
        <w:fldChar w:fldCharType="separate"/>
      </w:r>
      <w:r w:rsidR="00824758">
        <w:t>Construction Occupations (Licensing) Act 2004</w:t>
      </w:r>
      <w:r>
        <w:fldChar w:fldCharType="end"/>
      </w:r>
      <w:r w:rsidR="00222B0D">
        <w:t xml:space="preserve">    </w:t>
      </w:r>
    </w:p>
    <w:p w:rsidR="00222B0D" w:rsidRDefault="0039115F" w:rsidP="00BD734B">
      <w:pPr>
        <w:pStyle w:val="ActNo"/>
      </w:pPr>
      <w:bookmarkStart w:id="1" w:name="LawNo"/>
      <w:r>
        <w:t>A2004-12</w:t>
      </w:r>
      <w:bookmarkEnd w:id="1"/>
    </w:p>
    <w:p w:rsidR="00222B0D" w:rsidRDefault="00222B0D" w:rsidP="00BD734B">
      <w:pPr>
        <w:pStyle w:val="RepubNo"/>
      </w:pPr>
      <w:r>
        <w:t xml:space="preserve">Republication No </w:t>
      </w:r>
      <w:bookmarkStart w:id="2" w:name="RepubNo"/>
      <w:r w:rsidR="0039115F">
        <w:t>51</w:t>
      </w:r>
      <w:bookmarkEnd w:id="2"/>
    </w:p>
    <w:p w:rsidR="00222B0D" w:rsidRDefault="00222B0D" w:rsidP="00BD734B">
      <w:pPr>
        <w:pStyle w:val="EffectiveDate"/>
      </w:pPr>
      <w:r>
        <w:t xml:space="preserve">Effective:  </w:t>
      </w:r>
      <w:bookmarkStart w:id="3" w:name="EffectiveDate"/>
      <w:r w:rsidR="0039115F">
        <w:t>23 October 2018</w:t>
      </w:r>
      <w:bookmarkEnd w:id="3"/>
      <w:r w:rsidR="0039115F">
        <w:t xml:space="preserve"> – </w:t>
      </w:r>
      <w:bookmarkStart w:id="4" w:name="EndEffDate"/>
      <w:r w:rsidR="0039115F">
        <w:t>21 November 2018</w:t>
      </w:r>
      <w:bookmarkEnd w:id="4"/>
    </w:p>
    <w:p w:rsidR="00222B0D" w:rsidRDefault="00222B0D" w:rsidP="00BD734B">
      <w:pPr>
        <w:pStyle w:val="CoverInForce"/>
      </w:pPr>
      <w:r>
        <w:t xml:space="preserve">Republication date: </w:t>
      </w:r>
      <w:bookmarkStart w:id="5" w:name="InForceDate"/>
      <w:r w:rsidR="0039115F">
        <w:t>23 October 2018</w:t>
      </w:r>
      <w:bookmarkEnd w:id="5"/>
    </w:p>
    <w:p w:rsidR="00222B0D" w:rsidRPr="00C23EDB" w:rsidRDefault="0011469A" w:rsidP="00A13691">
      <w:pPr>
        <w:pStyle w:val="CoverInForce"/>
      </w:pPr>
      <w:r>
        <w:t xml:space="preserve">Last amendment made by </w:t>
      </w:r>
      <w:bookmarkStart w:id="6" w:name="LastAmdt"/>
      <w:r w:rsidR="00760BD7" w:rsidRPr="00AE00E2">
        <w:rPr>
          <w:rStyle w:val="charCitHyperlinkAbbrev"/>
        </w:rPr>
        <w:fldChar w:fldCharType="begin"/>
      </w:r>
      <w:r w:rsidR="0039115F">
        <w:rPr>
          <w:rStyle w:val="charCitHyperlinkAbbrev"/>
        </w:rPr>
        <w:instrText>HYPERLINK "http://www.legislation.act.gov.au/a/2018-33/" \o "Red Tape Reduction Legislation Amendment Act 2018"</w:instrText>
      </w:r>
      <w:r w:rsidR="00760BD7" w:rsidRPr="00AE00E2">
        <w:rPr>
          <w:rStyle w:val="charCitHyperlinkAbbrev"/>
        </w:rPr>
        <w:fldChar w:fldCharType="separate"/>
      </w:r>
      <w:r w:rsidR="0039115F">
        <w:rPr>
          <w:rStyle w:val="charCitHyperlinkAbbrev"/>
        </w:rPr>
        <w:t>A2018</w:t>
      </w:r>
      <w:r w:rsidR="0039115F">
        <w:rPr>
          <w:rStyle w:val="charCitHyperlinkAbbrev"/>
        </w:rPr>
        <w:noBreakHyphen/>
        <w:t>33</w:t>
      </w:r>
      <w:r w:rsidR="00760BD7" w:rsidRPr="00AE00E2">
        <w:rPr>
          <w:rStyle w:val="charCitHyperlinkAbbrev"/>
        </w:rPr>
        <w:fldChar w:fldCharType="end"/>
      </w:r>
      <w:bookmarkEnd w:id="6"/>
    </w:p>
    <w:p w:rsidR="00222B0D" w:rsidRDefault="00222B0D" w:rsidP="00BD734B"/>
    <w:p w:rsidR="00222B0D" w:rsidRDefault="00222B0D" w:rsidP="00BD734B"/>
    <w:p w:rsidR="00F3546A" w:rsidRDefault="00F3546A" w:rsidP="00BD734B"/>
    <w:p w:rsidR="00222B0D" w:rsidRDefault="00222B0D" w:rsidP="00BD734B"/>
    <w:p w:rsidR="00222B0D" w:rsidRDefault="00222B0D" w:rsidP="00BD734B">
      <w:pPr>
        <w:spacing w:after="240"/>
        <w:rPr>
          <w:rFonts w:ascii="Arial" w:hAnsi="Arial"/>
        </w:rPr>
      </w:pPr>
    </w:p>
    <w:p w:rsidR="00222B0D" w:rsidRPr="00101B4C" w:rsidRDefault="00222B0D" w:rsidP="00BD734B">
      <w:pPr>
        <w:pStyle w:val="PageBreak"/>
      </w:pPr>
      <w:r w:rsidRPr="00101B4C">
        <w:br w:type="page"/>
      </w:r>
    </w:p>
    <w:p w:rsidR="00222B0D" w:rsidRDefault="00222B0D" w:rsidP="00BD734B">
      <w:pPr>
        <w:pStyle w:val="CoverHeading"/>
      </w:pPr>
      <w:r>
        <w:lastRenderedPageBreak/>
        <w:t>About this republication</w:t>
      </w:r>
    </w:p>
    <w:p w:rsidR="00222B0D" w:rsidRDefault="00222B0D" w:rsidP="00BD734B">
      <w:pPr>
        <w:pStyle w:val="CoverSubHdg"/>
      </w:pPr>
      <w:r>
        <w:t>The republished law</w:t>
      </w:r>
    </w:p>
    <w:p w:rsidR="00222B0D" w:rsidRDefault="00222B0D" w:rsidP="00BD734B">
      <w:pPr>
        <w:pStyle w:val="CoverText"/>
      </w:pPr>
      <w:r>
        <w:t xml:space="preserve">This is a republication of the </w:t>
      </w:r>
      <w:r w:rsidR="00450601" w:rsidRPr="0039115F">
        <w:rPr>
          <w:i/>
        </w:rPr>
        <w:fldChar w:fldCharType="begin"/>
      </w:r>
      <w:r w:rsidR="00450601" w:rsidRPr="0039115F">
        <w:rPr>
          <w:i/>
        </w:rPr>
        <w:instrText xml:space="preserve"> REF citation *\charformat  \* MERGEFORMAT </w:instrText>
      </w:r>
      <w:r w:rsidR="00450601" w:rsidRPr="0039115F">
        <w:rPr>
          <w:i/>
        </w:rPr>
        <w:fldChar w:fldCharType="separate"/>
      </w:r>
      <w:r w:rsidR="00824758" w:rsidRPr="00824758">
        <w:rPr>
          <w:i/>
        </w:rPr>
        <w:t>Construction Occupations (Licensing) Act 2004</w:t>
      </w:r>
      <w:r w:rsidR="00450601" w:rsidRPr="0039115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A6595">
        <w:fldChar w:fldCharType="begin"/>
      </w:r>
      <w:r w:rsidR="006A6595">
        <w:instrText xml:space="preserve"> REF InForceDate *\charformat </w:instrText>
      </w:r>
      <w:r w:rsidR="006A6595">
        <w:fldChar w:fldCharType="separate"/>
      </w:r>
      <w:r w:rsidR="00824758">
        <w:t>23 October 2018</w:t>
      </w:r>
      <w:r w:rsidR="006A6595">
        <w:fldChar w:fldCharType="end"/>
      </w:r>
      <w:r w:rsidRPr="0074598E">
        <w:rPr>
          <w:rStyle w:val="charItals"/>
        </w:rPr>
        <w:t xml:space="preserve">.  </w:t>
      </w:r>
      <w:r>
        <w:t xml:space="preserve">It also includes any commencement, amendment, repeal or expiry affecting this republished law to </w:t>
      </w:r>
      <w:r w:rsidR="006A6595">
        <w:fldChar w:fldCharType="begin"/>
      </w:r>
      <w:r w:rsidR="006A6595">
        <w:instrText xml:space="preserve"> REF EffectiveDate *\charformat </w:instrText>
      </w:r>
      <w:r w:rsidR="006A6595">
        <w:fldChar w:fldCharType="separate"/>
      </w:r>
      <w:r w:rsidR="00824758">
        <w:t>23 October 2018</w:t>
      </w:r>
      <w:r w:rsidR="006A6595">
        <w:fldChar w:fldCharType="end"/>
      </w:r>
      <w:r>
        <w:t xml:space="preserve">.  </w:t>
      </w:r>
    </w:p>
    <w:p w:rsidR="00222B0D" w:rsidRDefault="00222B0D" w:rsidP="00BD734B">
      <w:pPr>
        <w:pStyle w:val="CoverText"/>
      </w:pPr>
      <w:r>
        <w:t xml:space="preserve">The legislation history and amendment history of the republished law are set out in endnotes 3 and 4. </w:t>
      </w:r>
    </w:p>
    <w:p w:rsidR="00222B0D" w:rsidRDefault="00222B0D" w:rsidP="00BD734B">
      <w:pPr>
        <w:pStyle w:val="CoverSubHdg"/>
      </w:pPr>
      <w:r>
        <w:t>Kinds of republications</w:t>
      </w:r>
    </w:p>
    <w:p w:rsidR="00222B0D" w:rsidRDefault="00222B0D" w:rsidP="00BD734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22B0D" w:rsidRDefault="00222B0D" w:rsidP="00BD734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22B0D" w:rsidRDefault="00222B0D" w:rsidP="00BD734B">
      <w:pPr>
        <w:pStyle w:val="CoverTextBullet"/>
        <w:tabs>
          <w:tab w:val="clear" w:pos="0"/>
        </w:tabs>
        <w:ind w:left="357" w:hanging="357"/>
      </w:pPr>
      <w:r>
        <w:t>unauthorised republications.</w:t>
      </w:r>
    </w:p>
    <w:p w:rsidR="00222B0D" w:rsidRDefault="00222B0D" w:rsidP="00BD734B">
      <w:pPr>
        <w:pStyle w:val="CoverText"/>
      </w:pPr>
      <w:r>
        <w:t>The status of this republication appears on the bottom of each page.</w:t>
      </w:r>
    </w:p>
    <w:p w:rsidR="00222B0D" w:rsidRDefault="00222B0D" w:rsidP="00BD734B">
      <w:pPr>
        <w:pStyle w:val="CoverSubHdg"/>
      </w:pPr>
      <w:r>
        <w:t>Editorial changes</w:t>
      </w:r>
    </w:p>
    <w:p w:rsidR="00222B0D" w:rsidRDefault="00222B0D" w:rsidP="00BD734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22B0D" w:rsidRPr="00964F42" w:rsidRDefault="00222B0D" w:rsidP="00BD734B">
      <w:pPr>
        <w:pStyle w:val="CoverText"/>
      </w:pPr>
      <w:r w:rsidRPr="00964F42">
        <w:t>This republication does not include amendments made under part 11.3 (see endnote 1).</w:t>
      </w:r>
    </w:p>
    <w:p w:rsidR="00222B0D" w:rsidRPr="00964F42" w:rsidRDefault="00222B0D" w:rsidP="00BD734B">
      <w:pPr>
        <w:pStyle w:val="CoverSubHdg"/>
      </w:pPr>
      <w:r w:rsidRPr="00964F42">
        <w:t>Uncommenced provisions and amendments</w:t>
      </w:r>
    </w:p>
    <w:p w:rsidR="00222B0D" w:rsidRDefault="00222B0D" w:rsidP="00BD734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22B0D" w:rsidRDefault="00222B0D" w:rsidP="00BD734B">
      <w:pPr>
        <w:pStyle w:val="CoverSubHdg"/>
      </w:pPr>
      <w:r>
        <w:t>Modifications</w:t>
      </w:r>
    </w:p>
    <w:p w:rsidR="00222B0D" w:rsidRDefault="00222B0D" w:rsidP="00BD734B">
      <w:pPr>
        <w:pStyle w:val="CoverText"/>
        <w:rPr>
          <w:color w:val="000000"/>
        </w:rPr>
      </w:pPr>
      <w:r>
        <w:rPr>
          <w:color w:val="000000"/>
        </w:rPr>
        <w:t>If a provision of the republished law is affected by a current modification, the symbol</w:t>
      </w:r>
      <w:r w:rsidR="00B309AE" w:rsidRPr="005861E0">
        <w:rPr>
          <w:color w:val="000000"/>
          <w:sz w:val="24"/>
        </w:rPr>
        <w:t xml:space="preserve"> </w:t>
      </w:r>
      <w:r w:rsidR="00B309AE" w:rsidRPr="005861E0">
        <w:rPr>
          <w:rFonts w:ascii="Arial" w:hAnsi="Arial"/>
          <w:b/>
          <w:color w:val="000000"/>
          <w:sz w:val="24"/>
          <w:bdr w:val="single" w:sz="4" w:space="0" w:color="auto" w:frame="1"/>
        </w:rPr>
        <w:t> M </w:t>
      </w:r>
      <w:r w:rsidR="00B309AE" w:rsidRPr="005861E0">
        <w:rPr>
          <w:color w:val="000000"/>
          <w:sz w:val="24"/>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222B0D" w:rsidRDefault="00222B0D" w:rsidP="00BD734B">
      <w:pPr>
        <w:pStyle w:val="CoverSubHdg"/>
      </w:pPr>
      <w:r>
        <w:t>Penalties</w:t>
      </w:r>
    </w:p>
    <w:p w:rsidR="00222B0D" w:rsidRPr="003765DF" w:rsidRDefault="00222B0D" w:rsidP="00BD734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222B0D" w:rsidRDefault="00222B0D" w:rsidP="00BD734B">
      <w:pPr>
        <w:pStyle w:val="00SigningPage"/>
        <w:sectPr w:rsidR="00222B0D" w:rsidSect="00BD734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22B0D" w:rsidRDefault="00222B0D" w:rsidP="00BD734B">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2B0D" w:rsidRDefault="00222B0D" w:rsidP="00BD734B">
      <w:pPr>
        <w:jc w:val="center"/>
        <w:rPr>
          <w:rFonts w:ascii="Arial" w:hAnsi="Arial"/>
        </w:rPr>
      </w:pPr>
      <w:r>
        <w:rPr>
          <w:rFonts w:ascii="Arial" w:hAnsi="Arial"/>
        </w:rPr>
        <w:t>Australian Capital Territory</w:t>
      </w:r>
    </w:p>
    <w:p w:rsidR="00222B0D" w:rsidRDefault="006A6595" w:rsidP="00BD734B">
      <w:pPr>
        <w:pStyle w:val="Billname"/>
      </w:pPr>
      <w:r>
        <w:fldChar w:fldCharType="begin"/>
      </w:r>
      <w:r>
        <w:instrText xml:space="preserve"> REF Citation \*charformat  \* MERGEFORMAT </w:instrText>
      </w:r>
      <w:r>
        <w:fldChar w:fldCharType="separate"/>
      </w:r>
      <w:r w:rsidR="00824758">
        <w:t>Construction Occupations (Licensing) Act 2004</w:t>
      </w:r>
      <w:r>
        <w:fldChar w:fldCharType="end"/>
      </w:r>
    </w:p>
    <w:p w:rsidR="00222B0D" w:rsidRDefault="00222B0D" w:rsidP="00BD734B">
      <w:pPr>
        <w:pStyle w:val="ActNo"/>
      </w:pPr>
    </w:p>
    <w:p w:rsidR="00222B0D" w:rsidRDefault="00222B0D" w:rsidP="00BD734B">
      <w:pPr>
        <w:pStyle w:val="Placeholder"/>
      </w:pPr>
      <w:r>
        <w:rPr>
          <w:rStyle w:val="charContents"/>
          <w:sz w:val="16"/>
        </w:rPr>
        <w:t xml:space="preserve">  </w:t>
      </w:r>
      <w:r>
        <w:rPr>
          <w:rStyle w:val="charPage"/>
        </w:rPr>
        <w:t xml:space="preserve">  </w:t>
      </w:r>
    </w:p>
    <w:p w:rsidR="00222B0D" w:rsidRDefault="00222B0D" w:rsidP="00BD734B">
      <w:pPr>
        <w:pStyle w:val="N-TOCheading"/>
      </w:pPr>
      <w:r>
        <w:rPr>
          <w:rStyle w:val="charContents"/>
        </w:rPr>
        <w:t>Contents</w:t>
      </w:r>
    </w:p>
    <w:p w:rsidR="00222B0D" w:rsidRDefault="00222B0D" w:rsidP="00BD734B">
      <w:pPr>
        <w:pStyle w:val="N-9pt"/>
      </w:pPr>
      <w:r>
        <w:tab/>
      </w:r>
      <w:r>
        <w:rPr>
          <w:rStyle w:val="charPage"/>
        </w:rPr>
        <w:t>Page</w:t>
      </w:r>
    </w:p>
    <w:p w:rsidR="00113968" w:rsidRDefault="0011396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37794" w:history="1">
        <w:r w:rsidRPr="00351699">
          <w:t>Part 1</w:t>
        </w:r>
        <w:r>
          <w:rPr>
            <w:rFonts w:asciiTheme="minorHAnsi" w:eastAsiaTheme="minorEastAsia" w:hAnsiTheme="minorHAnsi" w:cstheme="minorBidi"/>
            <w:b w:val="0"/>
            <w:sz w:val="22"/>
            <w:szCs w:val="22"/>
            <w:lang w:eastAsia="en-AU"/>
          </w:rPr>
          <w:tab/>
        </w:r>
        <w:r w:rsidRPr="00351699">
          <w:t>Preliminary</w:t>
        </w:r>
        <w:r w:rsidRPr="00113968">
          <w:rPr>
            <w:vanish/>
          </w:rPr>
          <w:tab/>
        </w:r>
        <w:r w:rsidRPr="00113968">
          <w:rPr>
            <w:vanish/>
          </w:rPr>
          <w:fldChar w:fldCharType="begin"/>
        </w:r>
        <w:r w:rsidRPr="00113968">
          <w:rPr>
            <w:vanish/>
          </w:rPr>
          <w:instrText xml:space="preserve"> PAGEREF _Toc526337794 \h </w:instrText>
        </w:r>
        <w:r w:rsidRPr="00113968">
          <w:rPr>
            <w:vanish/>
          </w:rPr>
        </w:r>
        <w:r w:rsidRPr="00113968">
          <w:rPr>
            <w:vanish/>
          </w:rPr>
          <w:fldChar w:fldCharType="separate"/>
        </w:r>
        <w:r w:rsidR="00824758">
          <w:rPr>
            <w:vanish/>
          </w:rPr>
          <w:t>2</w:t>
        </w:r>
        <w:r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795" w:history="1">
        <w:r w:rsidRPr="00351699">
          <w:t>1</w:t>
        </w:r>
        <w:r>
          <w:rPr>
            <w:rFonts w:asciiTheme="minorHAnsi" w:eastAsiaTheme="minorEastAsia" w:hAnsiTheme="minorHAnsi" w:cstheme="minorBidi"/>
            <w:sz w:val="22"/>
            <w:szCs w:val="22"/>
            <w:lang w:eastAsia="en-AU"/>
          </w:rPr>
          <w:tab/>
        </w:r>
        <w:r w:rsidRPr="00351699">
          <w:t>Name of Act</w:t>
        </w:r>
        <w:r>
          <w:tab/>
        </w:r>
        <w:r>
          <w:fldChar w:fldCharType="begin"/>
        </w:r>
        <w:r>
          <w:instrText xml:space="preserve"> PAGEREF _Toc526337795 \h </w:instrText>
        </w:r>
        <w:r>
          <w:fldChar w:fldCharType="separate"/>
        </w:r>
        <w:r w:rsidR="00824758">
          <w:t>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796" w:history="1">
        <w:r w:rsidRPr="00351699">
          <w:t>3</w:t>
        </w:r>
        <w:r>
          <w:rPr>
            <w:rFonts w:asciiTheme="minorHAnsi" w:eastAsiaTheme="minorEastAsia" w:hAnsiTheme="minorHAnsi" w:cstheme="minorBidi"/>
            <w:sz w:val="22"/>
            <w:szCs w:val="22"/>
            <w:lang w:eastAsia="en-AU"/>
          </w:rPr>
          <w:tab/>
        </w:r>
        <w:r w:rsidRPr="00351699">
          <w:t>Dictionary</w:t>
        </w:r>
        <w:r>
          <w:tab/>
        </w:r>
        <w:r>
          <w:fldChar w:fldCharType="begin"/>
        </w:r>
        <w:r>
          <w:instrText xml:space="preserve"> PAGEREF _Toc526337796 \h </w:instrText>
        </w:r>
        <w:r>
          <w:fldChar w:fldCharType="separate"/>
        </w:r>
        <w:r w:rsidR="00824758">
          <w:t>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797" w:history="1">
        <w:r w:rsidRPr="00351699">
          <w:t>4</w:t>
        </w:r>
        <w:r>
          <w:rPr>
            <w:rFonts w:asciiTheme="minorHAnsi" w:eastAsiaTheme="minorEastAsia" w:hAnsiTheme="minorHAnsi" w:cstheme="minorBidi"/>
            <w:sz w:val="22"/>
            <w:szCs w:val="22"/>
            <w:lang w:eastAsia="en-AU"/>
          </w:rPr>
          <w:tab/>
        </w:r>
        <w:r w:rsidRPr="00351699">
          <w:t>Notes</w:t>
        </w:r>
        <w:r>
          <w:tab/>
        </w:r>
        <w:r>
          <w:fldChar w:fldCharType="begin"/>
        </w:r>
        <w:r>
          <w:instrText xml:space="preserve"> PAGEREF _Toc526337797 \h </w:instrText>
        </w:r>
        <w:r>
          <w:fldChar w:fldCharType="separate"/>
        </w:r>
        <w:r w:rsidR="00824758">
          <w:t>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798" w:history="1">
        <w:r w:rsidRPr="00351699">
          <w:t>5</w:t>
        </w:r>
        <w:r>
          <w:rPr>
            <w:rFonts w:asciiTheme="minorHAnsi" w:eastAsiaTheme="minorEastAsia" w:hAnsiTheme="minorHAnsi" w:cstheme="minorBidi"/>
            <w:sz w:val="22"/>
            <w:szCs w:val="22"/>
            <w:lang w:eastAsia="en-AU"/>
          </w:rPr>
          <w:tab/>
        </w:r>
        <w:r w:rsidRPr="00351699">
          <w:t>Offences against Act—application of Criminal Code etc</w:t>
        </w:r>
        <w:r>
          <w:tab/>
        </w:r>
        <w:r>
          <w:fldChar w:fldCharType="begin"/>
        </w:r>
        <w:r>
          <w:instrText xml:space="preserve"> PAGEREF _Toc526337798 \h </w:instrText>
        </w:r>
        <w:r>
          <w:fldChar w:fldCharType="separate"/>
        </w:r>
        <w:r w:rsidR="00824758">
          <w:t>3</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799" w:history="1">
        <w:r w:rsidR="00113968" w:rsidRPr="00351699">
          <w:t>Part 2</w:t>
        </w:r>
        <w:r w:rsidR="00113968">
          <w:rPr>
            <w:rFonts w:asciiTheme="minorHAnsi" w:eastAsiaTheme="minorEastAsia" w:hAnsiTheme="minorHAnsi" w:cstheme="minorBidi"/>
            <w:b w:val="0"/>
            <w:sz w:val="22"/>
            <w:szCs w:val="22"/>
            <w:lang w:eastAsia="en-AU"/>
          </w:rPr>
          <w:tab/>
        </w:r>
        <w:r w:rsidR="00113968" w:rsidRPr="00351699">
          <w:t>Important concepts</w:t>
        </w:r>
        <w:r w:rsidR="00113968" w:rsidRPr="00113968">
          <w:rPr>
            <w:vanish/>
          </w:rPr>
          <w:tab/>
        </w:r>
        <w:r w:rsidR="00113968" w:rsidRPr="00113968">
          <w:rPr>
            <w:vanish/>
          </w:rPr>
          <w:fldChar w:fldCharType="begin"/>
        </w:r>
        <w:r w:rsidR="00113968" w:rsidRPr="00113968">
          <w:rPr>
            <w:vanish/>
          </w:rPr>
          <w:instrText xml:space="preserve"> PAGEREF _Toc526337799 \h </w:instrText>
        </w:r>
        <w:r w:rsidR="00113968" w:rsidRPr="00113968">
          <w:rPr>
            <w:vanish/>
          </w:rPr>
        </w:r>
        <w:r w:rsidR="00113968" w:rsidRPr="00113968">
          <w:rPr>
            <w:vanish/>
          </w:rPr>
          <w:fldChar w:fldCharType="separate"/>
        </w:r>
        <w:r w:rsidR="00824758">
          <w:rPr>
            <w:vanish/>
          </w:rPr>
          <w:t>4</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00" w:history="1">
        <w:r w:rsidRPr="00351699">
          <w:t>6</w:t>
        </w:r>
        <w:r>
          <w:rPr>
            <w:rFonts w:asciiTheme="minorHAnsi" w:eastAsiaTheme="minorEastAsia" w:hAnsiTheme="minorHAnsi" w:cstheme="minorBidi"/>
            <w:sz w:val="22"/>
            <w:szCs w:val="22"/>
            <w:lang w:eastAsia="en-AU"/>
          </w:rPr>
          <w:tab/>
        </w:r>
        <w:r w:rsidRPr="00351699">
          <w:t xml:space="preserve">What is a </w:t>
        </w:r>
        <w:r w:rsidRPr="00351699">
          <w:rPr>
            <w:i/>
          </w:rPr>
          <w:t>construction practitioner</w:t>
        </w:r>
        <w:r w:rsidRPr="00351699">
          <w:t>?</w:t>
        </w:r>
        <w:r>
          <w:tab/>
        </w:r>
        <w:r>
          <w:fldChar w:fldCharType="begin"/>
        </w:r>
        <w:r>
          <w:instrText xml:space="preserve"> PAGEREF _Toc526337800 \h </w:instrText>
        </w:r>
        <w:r>
          <w:fldChar w:fldCharType="separate"/>
        </w:r>
        <w:r w:rsidR="00824758">
          <w:t>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01" w:history="1">
        <w:r w:rsidRPr="00351699">
          <w:t>7</w:t>
        </w:r>
        <w:r>
          <w:rPr>
            <w:rFonts w:asciiTheme="minorHAnsi" w:eastAsiaTheme="minorEastAsia" w:hAnsiTheme="minorHAnsi" w:cstheme="minorBidi"/>
            <w:sz w:val="22"/>
            <w:szCs w:val="22"/>
            <w:lang w:eastAsia="en-AU"/>
          </w:rPr>
          <w:tab/>
        </w:r>
        <w:r w:rsidRPr="00351699">
          <w:t xml:space="preserve">What is a </w:t>
        </w:r>
        <w:r w:rsidRPr="00351699">
          <w:rPr>
            <w:i/>
          </w:rPr>
          <w:t>construction occupation</w:t>
        </w:r>
        <w:r w:rsidRPr="00351699">
          <w:t>?</w:t>
        </w:r>
        <w:r>
          <w:tab/>
        </w:r>
        <w:r>
          <w:fldChar w:fldCharType="begin"/>
        </w:r>
        <w:r>
          <w:instrText xml:space="preserve"> PAGEREF _Toc526337801 \h </w:instrText>
        </w:r>
        <w:r>
          <w:fldChar w:fldCharType="separate"/>
        </w:r>
        <w:r w:rsidR="00824758">
          <w:t>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02" w:history="1">
        <w:r w:rsidRPr="00351699">
          <w:t>8</w:t>
        </w:r>
        <w:r>
          <w:rPr>
            <w:rFonts w:asciiTheme="minorHAnsi" w:eastAsiaTheme="minorEastAsia" w:hAnsiTheme="minorHAnsi" w:cstheme="minorBidi"/>
            <w:sz w:val="22"/>
            <w:szCs w:val="22"/>
            <w:lang w:eastAsia="en-AU"/>
          </w:rPr>
          <w:tab/>
        </w:r>
        <w:r w:rsidRPr="00351699">
          <w:t xml:space="preserve">What is a </w:t>
        </w:r>
        <w:r w:rsidRPr="00351699">
          <w:rPr>
            <w:i/>
          </w:rPr>
          <w:t>builder</w:t>
        </w:r>
        <w:r w:rsidRPr="00351699">
          <w:t>?</w:t>
        </w:r>
        <w:r>
          <w:tab/>
        </w:r>
        <w:r>
          <w:fldChar w:fldCharType="begin"/>
        </w:r>
        <w:r>
          <w:instrText xml:space="preserve"> PAGEREF _Toc526337802 \h </w:instrText>
        </w:r>
        <w:r>
          <w:fldChar w:fldCharType="separate"/>
        </w:r>
        <w:r w:rsidR="00824758">
          <w:t>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03" w:history="1">
        <w:r w:rsidRPr="00351699">
          <w:t>8A</w:t>
        </w:r>
        <w:r>
          <w:rPr>
            <w:rFonts w:asciiTheme="minorHAnsi" w:eastAsiaTheme="minorEastAsia" w:hAnsiTheme="minorHAnsi" w:cstheme="minorBidi"/>
            <w:sz w:val="22"/>
            <w:szCs w:val="22"/>
            <w:lang w:eastAsia="en-AU"/>
          </w:rPr>
          <w:tab/>
        </w:r>
        <w:r w:rsidRPr="00351699">
          <w:t xml:space="preserve">What is a </w:t>
        </w:r>
        <w:r w:rsidRPr="00351699">
          <w:rPr>
            <w:i/>
          </w:rPr>
          <w:t>building assessor</w:t>
        </w:r>
        <w:r w:rsidRPr="00351699">
          <w:t>?</w:t>
        </w:r>
        <w:r>
          <w:tab/>
        </w:r>
        <w:r>
          <w:fldChar w:fldCharType="begin"/>
        </w:r>
        <w:r>
          <w:instrText xml:space="preserve"> PAGEREF _Toc526337803 \h </w:instrText>
        </w:r>
        <w:r>
          <w:fldChar w:fldCharType="separate"/>
        </w:r>
        <w:r w:rsidR="00824758">
          <w:t>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04" w:history="1">
        <w:r w:rsidRPr="00351699">
          <w:t>9</w:t>
        </w:r>
        <w:r>
          <w:rPr>
            <w:rFonts w:asciiTheme="minorHAnsi" w:eastAsiaTheme="minorEastAsia" w:hAnsiTheme="minorHAnsi" w:cstheme="minorBidi"/>
            <w:sz w:val="22"/>
            <w:szCs w:val="22"/>
            <w:lang w:eastAsia="en-AU"/>
          </w:rPr>
          <w:tab/>
        </w:r>
        <w:r w:rsidRPr="00351699">
          <w:rPr>
            <w:bCs/>
          </w:rPr>
          <w:t xml:space="preserve">What is a </w:t>
        </w:r>
        <w:r w:rsidRPr="00351699">
          <w:rPr>
            <w:i/>
          </w:rPr>
          <w:t>building surveyor</w:t>
        </w:r>
        <w:r w:rsidRPr="00351699">
          <w:rPr>
            <w:bCs/>
          </w:rPr>
          <w:t>?</w:t>
        </w:r>
        <w:r>
          <w:tab/>
        </w:r>
        <w:r>
          <w:fldChar w:fldCharType="begin"/>
        </w:r>
        <w:r>
          <w:instrText xml:space="preserve"> PAGEREF _Toc526337804 \h </w:instrText>
        </w:r>
        <w:r>
          <w:fldChar w:fldCharType="separate"/>
        </w:r>
        <w:r w:rsidR="00824758">
          <w:t>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05" w:history="1">
        <w:r w:rsidRPr="00351699">
          <w:t>10</w:t>
        </w:r>
        <w:r>
          <w:rPr>
            <w:rFonts w:asciiTheme="minorHAnsi" w:eastAsiaTheme="minorEastAsia" w:hAnsiTheme="minorHAnsi" w:cstheme="minorBidi"/>
            <w:sz w:val="22"/>
            <w:szCs w:val="22"/>
            <w:lang w:eastAsia="en-AU"/>
          </w:rPr>
          <w:tab/>
        </w:r>
        <w:r w:rsidRPr="00351699">
          <w:t xml:space="preserve">What is a </w:t>
        </w:r>
        <w:r w:rsidRPr="00351699">
          <w:rPr>
            <w:i/>
          </w:rPr>
          <w:t>drainer</w:t>
        </w:r>
        <w:r w:rsidRPr="00351699">
          <w:t>?</w:t>
        </w:r>
        <w:r>
          <w:tab/>
        </w:r>
        <w:r>
          <w:fldChar w:fldCharType="begin"/>
        </w:r>
        <w:r>
          <w:instrText xml:space="preserve"> PAGEREF _Toc526337805 \h </w:instrText>
        </w:r>
        <w:r>
          <w:fldChar w:fldCharType="separate"/>
        </w:r>
        <w:r w:rsidR="00824758">
          <w:t>6</w:t>
        </w:r>
        <w:r>
          <w:fldChar w:fldCharType="end"/>
        </w:r>
      </w:hyperlink>
    </w:p>
    <w:p w:rsidR="00113968" w:rsidRDefault="00113968">
      <w:pPr>
        <w:pStyle w:val="TOC5"/>
        <w:rPr>
          <w:rFonts w:asciiTheme="minorHAnsi" w:eastAsiaTheme="minorEastAsia" w:hAnsiTheme="minorHAnsi" w:cstheme="minorBidi"/>
          <w:sz w:val="22"/>
          <w:szCs w:val="22"/>
          <w:lang w:eastAsia="en-AU"/>
        </w:rPr>
      </w:pPr>
      <w:r>
        <w:lastRenderedPageBreak/>
        <w:tab/>
      </w:r>
      <w:hyperlink w:anchor="_Toc526337806" w:history="1">
        <w:r w:rsidRPr="00351699">
          <w:t>11</w:t>
        </w:r>
        <w:r>
          <w:rPr>
            <w:rFonts w:asciiTheme="minorHAnsi" w:eastAsiaTheme="minorEastAsia" w:hAnsiTheme="minorHAnsi" w:cstheme="minorBidi"/>
            <w:sz w:val="22"/>
            <w:szCs w:val="22"/>
            <w:lang w:eastAsia="en-AU"/>
          </w:rPr>
          <w:tab/>
        </w:r>
        <w:r w:rsidRPr="00351699">
          <w:t xml:space="preserve">What is an </w:t>
        </w:r>
        <w:r w:rsidRPr="00351699">
          <w:rPr>
            <w:i/>
          </w:rPr>
          <w:t>electrician</w:t>
        </w:r>
        <w:r w:rsidRPr="00351699">
          <w:t>?</w:t>
        </w:r>
        <w:r>
          <w:tab/>
        </w:r>
        <w:r>
          <w:fldChar w:fldCharType="begin"/>
        </w:r>
        <w:r>
          <w:instrText xml:space="preserve"> PAGEREF _Toc526337806 \h </w:instrText>
        </w:r>
        <w:r>
          <w:fldChar w:fldCharType="separate"/>
        </w:r>
        <w:r w:rsidR="00824758">
          <w:t>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07" w:history="1">
        <w:r w:rsidRPr="00351699">
          <w:t>12</w:t>
        </w:r>
        <w:r>
          <w:rPr>
            <w:rFonts w:asciiTheme="minorHAnsi" w:eastAsiaTheme="minorEastAsia" w:hAnsiTheme="minorHAnsi" w:cstheme="minorBidi"/>
            <w:sz w:val="22"/>
            <w:szCs w:val="22"/>
            <w:lang w:eastAsia="en-AU"/>
          </w:rPr>
          <w:tab/>
        </w:r>
        <w:r w:rsidRPr="00351699">
          <w:t xml:space="preserve">What is a </w:t>
        </w:r>
        <w:r w:rsidRPr="00351699">
          <w:rPr>
            <w:i/>
          </w:rPr>
          <w:t>gasfitter</w:t>
        </w:r>
        <w:r w:rsidRPr="00351699">
          <w:t>?</w:t>
        </w:r>
        <w:r>
          <w:tab/>
        </w:r>
        <w:r>
          <w:fldChar w:fldCharType="begin"/>
        </w:r>
        <w:r>
          <w:instrText xml:space="preserve"> PAGEREF _Toc526337807 \h </w:instrText>
        </w:r>
        <w:r>
          <w:fldChar w:fldCharType="separate"/>
        </w:r>
        <w:r w:rsidR="00824758">
          <w:t>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08" w:history="1">
        <w:r w:rsidRPr="00351699">
          <w:t>12A</w:t>
        </w:r>
        <w:r>
          <w:rPr>
            <w:rFonts w:asciiTheme="minorHAnsi" w:eastAsiaTheme="minorEastAsia" w:hAnsiTheme="minorHAnsi" w:cstheme="minorBidi"/>
            <w:sz w:val="22"/>
            <w:szCs w:val="22"/>
            <w:lang w:eastAsia="en-AU"/>
          </w:rPr>
          <w:tab/>
        </w:r>
        <w:r w:rsidRPr="00351699">
          <w:t xml:space="preserve">What is a </w:t>
        </w:r>
        <w:r w:rsidRPr="00351699">
          <w:rPr>
            <w:i/>
          </w:rPr>
          <w:t>gas appliance worker</w:t>
        </w:r>
        <w:r w:rsidRPr="00351699">
          <w:t>?</w:t>
        </w:r>
        <w:r>
          <w:tab/>
        </w:r>
        <w:r>
          <w:fldChar w:fldCharType="begin"/>
        </w:r>
        <w:r>
          <w:instrText xml:space="preserve"> PAGEREF _Toc526337808 \h </w:instrText>
        </w:r>
        <w:r>
          <w:fldChar w:fldCharType="separate"/>
        </w:r>
        <w:r w:rsidR="00824758">
          <w:t>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09" w:history="1">
        <w:r w:rsidRPr="00351699">
          <w:t>13</w:t>
        </w:r>
        <w:r>
          <w:rPr>
            <w:rFonts w:asciiTheme="minorHAnsi" w:eastAsiaTheme="minorEastAsia" w:hAnsiTheme="minorHAnsi" w:cstheme="minorBidi"/>
            <w:sz w:val="22"/>
            <w:szCs w:val="22"/>
            <w:lang w:eastAsia="en-AU"/>
          </w:rPr>
          <w:tab/>
        </w:r>
        <w:r w:rsidRPr="00351699">
          <w:t xml:space="preserve">What is a </w:t>
        </w:r>
        <w:r w:rsidRPr="00351699">
          <w:rPr>
            <w:i/>
          </w:rPr>
          <w:t>plumber</w:t>
        </w:r>
        <w:r w:rsidRPr="00351699">
          <w:t>?</w:t>
        </w:r>
        <w:r>
          <w:tab/>
        </w:r>
        <w:r>
          <w:fldChar w:fldCharType="begin"/>
        </w:r>
        <w:r>
          <w:instrText xml:space="preserve"> PAGEREF _Toc526337809 \h </w:instrText>
        </w:r>
        <w:r>
          <w:fldChar w:fldCharType="separate"/>
        </w:r>
        <w:r w:rsidR="00824758">
          <w:t>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10" w:history="1">
        <w:r w:rsidRPr="00351699">
          <w:t>14</w:t>
        </w:r>
        <w:r>
          <w:rPr>
            <w:rFonts w:asciiTheme="minorHAnsi" w:eastAsiaTheme="minorEastAsia" w:hAnsiTheme="minorHAnsi" w:cstheme="minorBidi"/>
            <w:sz w:val="22"/>
            <w:szCs w:val="22"/>
            <w:lang w:eastAsia="en-AU"/>
          </w:rPr>
          <w:tab/>
        </w:r>
        <w:r w:rsidRPr="00351699">
          <w:t xml:space="preserve">What is a </w:t>
        </w:r>
        <w:r w:rsidRPr="00351699">
          <w:rPr>
            <w:i/>
          </w:rPr>
          <w:t>plumbing plan certifier</w:t>
        </w:r>
        <w:r w:rsidRPr="00351699">
          <w:t>?</w:t>
        </w:r>
        <w:r>
          <w:tab/>
        </w:r>
        <w:r>
          <w:fldChar w:fldCharType="begin"/>
        </w:r>
        <w:r>
          <w:instrText xml:space="preserve"> PAGEREF _Toc526337810 \h </w:instrText>
        </w:r>
        <w:r>
          <w:fldChar w:fldCharType="separate"/>
        </w:r>
        <w:r w:rsidR="00824758">
          <w:t>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11" w:history="1">
        <w:r w:rsidRPr="00351699">
          <w:t>14A</w:t>
        </w:r>
        <w:r>
          <w:rPr>
            <w:rFonts w:asciiTheme="minorHAnsi" w:eastAsiaTheme="minorEastAsia" w:hAnsiTheme="minorHAnsi" w:cstheme="minorBidi"/>
            <w:sz w:val="22"/>
            <w:szCs w:val="22"/>
            <w:lang w:eastAsia="en-AU"/>
          </w:rPr>
          <w:tab/>
        </w:r>
        <w:r w:rsidRPr="00351699">
          <w:t xml:space="preserve">What is a </w:t>
        </w:r>
        <w:r w:rsidRPr="00351699">
          <w:rPr>
            <w:i/>
          </w:rPr>
          <w:t>works assessor</w:t>
        </w:r>
        <w:r w:rsidRPr="00351699">
          <w:t>?</w:t>
        </w:r>
        <w:r>
          <w:tab/>
        </w:r>
        <w:r>
          <w:fldChar w:fldCharType="begin"/>
        </w:r>
        <w:r>
          <w:instrText xml:space="preserve"> PAGEREF _Toc526337811 \h </w:instrText>
        </w:r>
        <w:r>
          <w:fldChar w:fldCharType="separate"/>
        </w:r>
        <w:r w:rsidR="00824758">
          <w:t>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12" w:history="1">
        <w:r w:rsidRPr="00351699">
          <w:t>15</w:t>
        </w:r>
        <w:r>
          <w:rPr>
            <w:rFonts w:asciiTheme="minorHAnsi" w:eastAsiaTheme="minorEastAsia" w:hAnsiTheme="minorHAnsi" w:cstheme="minorBidi"/>
            <w:sz w:val="22"/>
            <w:szCs w:val="22"/>
            <w:lang w:eastAsia="en-AU"/>
          </w:rPr>
          <w:tab/>
        </w:r>
        <w:r w:rsidRPr="00351699">
          <w:t>Classes of construction occupations</w:t>
        </w:r>
        <w:r>
          <w:tab/>
        </w:r>
        <w:r>
          <w:fldChar w:fldCharType="begin"/>
        </w:r>
        <w:r>
          <w:instrText xml:space="preserve"> PAGEREF _Toc526337812 \h </w:instrText>
        </w:r>
        <w:r>
          <w:fldChar w:fldCharType="separate"/>
        </w:r>
        <w:r w:rsidR="00824758">
          <w:t>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13" w:history="1">
        <w:r w:rsidRPr="00351699">
          <w:t>16</w:t>
        </w:r>
        <w:r>
          <w:rPr>
            <w:rFonts w:asciiTheme="minorHAnsi" w:eastAsiaTheme="minorEastAsia" w:hAnsiTheme="minorHAnsi" w:cstheme="minorBidi"/>
            <w:sz w:val="22"/>
            <w:szCs w:val="22"/>
            <w:lang w:eastAsia="en-AU"/>
          </w:rPr>
          <w:tab/>
        </w:r>
        <w:r w:rsidRPr="00351699">
          <w:t xml:space="preserve">What is an </w:t>
        </w:r>
        <w:r w:rsidRPr="00351699">
          <w:rPr>
            <w:i/>
          </w:rPr>
          <w:t>operational Act</w:t>
        </w:r>
        <w:r w:rsidRPr="00351699">
          <w:t>?</w:t>
        </w:r>
        <w:r>
          <w:tab/>
        </w:r>
        <w:r>
          <w:fldChar w:fldCharType="begin"/>
        </w:r>
        <w:r>
          <w:instrText xml:space="preserve"> PAGEREF _Toc526337813 \h </w:instrText>
        </w:r>
        <w:r>
          <w:fldChar w:fldCharType="separate"/>
        </w:r>
        <w:r w:rsidR="00824758">
          <w:t>8</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814" w:history="1">
        <w:r w:rsidR="00113968" w:rsidRPr="00351699">
          <w:t>Part 3</w:t>
        </w:r>
        <w:r w:rsidR="00113968">
          <w:rPr>
            <w:rFonts w:asciiTheme="minorHAnsi" w:eastAsiaTheme="minorEastAsia" w:hAnsiTheme="minorHAnsi" w:cstheme="minorBidi"/>
            <w:b w:val="0"/>
            <w:sz w:val="22"/>
            <w:szCs w:val="22"/>
            <w:lang w:eastAsia="en-AU"/>
          </w:rPr>
          <w:tab/>
        </w:r>
        <w:r w:rsidR="00113968" w:rsidRPr="00351699">
          <w:t>Construction practitioners licences</w:t>
        </w:r>
        <w:r w:rsidR="00113968" w:rsidRPr="00113968">
          <w:rPr>
            <w:vanish/>
          </w:rPr>
          <w:tab/>
        </w:r>
        <w:r w:rsidR="00113968" w:rsidRPr="00113968">
          <w:rPr>
            <w:vanish/>
          </w:rPr>
          <w:fldChar w:fldCharType="begin"/>
        </w:r>
        <w:r w:rsidR="00113968" w:rsidRPr="00113968">
          <w:rPr>
            <w:vanish/>
          </w:rPr>
          <w:instrText xml:space="preserve"> PAGEREF _Toc526337814 \h </w:instrText>
        </w:r>
        <w:r w:rsidR="00113968" w:rsidRPr="00113968">
          <w:rPr>
            <w:vanish/>
          </w:rPr>
        </w:r>
        <w:r w:rsidR="00113968" w:rsidRPr="00113968">
          <w:rPr>
            <w:vanish/>
          </w:rPr>
          <w:fldChar w:fldCharType="separate"/>
        </w:r>
        <w:r w:rsidR="00824758">
          <w:rPr>
            <w:vanish/>
          </w:rPr>
          <w:t>10</w:t>
        </w:r>
        <w:r w:rsidR="00113968" w:rsidRPr="00113968">
          <w:rPr>
            <w:vanish/>
          </w:rPr>
          <w:fldChar w:fldCharType="end"/>
        </w:r>
      </w:hyperlink>
    </w:p>
    <w:p w:rsidR="00113968" w:rsidRDefault="006A6595">
      <w:pPr>
        <w:pStyle w:val="TOC3"/>
        <w:rPr>
          <w:rFonts w:asciiTheme="minorHAnsi" w:eastAsiaTheme="minorEastAsia" w:hAnsiTheme="minorHAnsi" w:cstheme="minorBidi"/>
          <w:b w:val="0"/>
          <w:sz w:val="22"/>
          <w:szCs w:val="22"/>
          <w:lang w:eastAsia="en-AU"/>
        </w:rPr>
      </w:pPr>
      <w:hyperlink w:anchor="_Toc526337815" w:history="1">
        <w:r w:rsidR="00113968" w:rsidRPr="00351699">
          <w:t>Division 3.1</w:t>
        </w:r>
        <w:r w:rsidR="00113968">
          <w:rPr>
            <w:rFonts w:asciiTheme="minorHAnsi" w:eastAsiaTheme="minorEastAsia" w:hAnsiTheme="minorHAnsi" w:cstheme="minorBidi"/>
            <w:b w:val="0"/>
            <w:sz w:val="22"/>
            <w:szCs w:val="22"/>
            <w:lang w:eastAsia="en-AU"/>
          </w:rPr>
          <w:tab/>
        </w:r>
        <w:r w:rsidR="00113968" w:rsidRPr="00351699">
          <w:t>General</w:t>
        </w:r>
        <w:r w:rsidR="00113968" w:rsidRPr="00113968">
          <w:rPr>
            <w:vanish/>
          </w:rPr>
          <w:tab/>
        </w:r>
        <w:r w:rsidR="00113968" w:rsidRPr="00113968">
          <w:rPr>
            <w:vanish/>
          </w:rPr>
          <w:fldChar w:fldCharType="begin"/>
        </w:r>
        <w:r w:rsidR="00113968" w:rsidRPr="00113968">
          <w:rPr>
            <w:vanish/>
          </w:rPr>
          <w:instrText xml:space="preserve"> PAGEREF _Toc526337815 \h </w:instrText>
        </w:r>
        <w:r w:rsidR="00113968" w:rsidRPr="00113968">
          <w:rPr>
            <w:vanish/>
          </w:rPr>
        </w:r>
        <w:r w:rsidR="00113968" w:rsidRPr="00113968">
          <w:rPr>
            <w:vanish/>
          </w:rPr>
          <w:fldChar w:fldCharType="separate"/>
        </w:r>
        <w:r w:rsidR="00824758">
          <w:rPr>
            <w:vanish/>
          </w:rPr>
          <w:t>10</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16" w:history="1">
        <w:r w:rsidRPr="00351699">
          <w:t>17</w:t>
        </w:r>
        <w:r>
          <w:rPr>
            <w:rFonts w:asciiTheme="minorHAnsi" w:eastAsiaTheme="minorEastAsia" w:hAnsiTheme="minorHAnsi" w:cstheme="minorBidi"/>
            <w:sz w:val="22"/>
            <w:szCs w:val="22"/>
            <w:lang w:eastAsia="en-AU"/>
          </w:rPr>
          <w:tab/>
        </w:r>
        <w:r w:rsidRPr="00351699">
          <w:t>Licence applications</w:t>
        </w:r>
        <w:r>
          <w:tab/>
        </w:r>
        <w:r>
          <w:fldChar w:fldCharType="begin"/>
        </w:r>
        <w:r>
          <w:instrText xml:space="preserve"> PAGEREF _Toc526337816 \h </w:instrText>
        </w:r>
        <w:r>
          <w:fldChar w:fldCharType="separate"/>
        </w:r>
        <w:r w:rsidR="00824758">
          <w:t>10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17" w:history="1">
        <w:r w:rsidRPr="00351699">
          <w:t>18</w:t>
        </w:r>
        <w:r>
          <w:rPr>
            <w:rFonts w:asciiTheme="minorHAnsi" w:eastAsiaTheme="minorEastAsia" w:hAnsiTheme="minorHAnsi" w:cstheme="minorBidi"/>
            <w:sz w:val="22"/>
            <w:szCs w:val="22"/>
            <w:lang w:eastAsia="en-AU"/>
          </w:rPr>
          <w:tab/>
        </w:r>
        <w:r w:rsidRPr="00351699">
          <w:t>Eligibility for licence</w:t>
        </w:r>
        <w:r>
          <w:tab/>
        </w:r>
        <w:r>
          <w:fldChar w:fldCharType="begin"/>
        </w:r>
        <w:r>
          <w:instrText xml:space="preserve"> PAGEREF _Toc526337817 \h </w:instrText>
        </w:r>
        <w:r>
          <w:fldChar w:fldCharType="separate"/>
        </w:r>
        <w:r w:rsidR="00824758">
          <w:t>11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18" w:history="1">
        <w:r w:rsidRPr="00351699">
          <w:t>19</w:t>
        </w:r>
        <w:r>
          <w:rPr>
            <w:rFonts w:asciiTheme="minorHAnsi" w:eastAsiaTheme="minorEastAsia" w:hAnsiTheme="minorHAnsi" w:cstheme="minorBidi"/>
            <w:sz w:val="22"/>
            <w:szCs w:val="22"/>
            <w:lang w:eastAsia="en-AU"/>
          </w:rPr>
          <w:tab/>
        </w:r>
        <w:r w:rsidRPr="00351699">
          <w:t>Decision on licence application</w:t>
        </w:r>
        <w:r>
          <w:tab/>
        </w:r>
        <w:r>
          <w:fldChar w:fldCharType="begin"/>
        </w:r>
        <w:r>
          <w:instrText xml:space="preserve"> PAGEREF _Toc526337818 \h </w:instrText>
        </w:r>
        <w:r>
          <w:fldChar w:fldCharType="separate"/>
        </w:r>
        <w:r w:rsidR="00824758">
          <w:t>11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19" w:history="1">
        <w:r w:rsidRPr="00351699">
          <w:t>20</w:t>
        </w:r>
        <w:r>
          <w:rPr>
            <w:rFonts w:asciiTheme="minorHAnsi" w:eastAsiaTheme="minorEastAsia" w:hAnsiTheme="minorHAnsi" w:cstheme="minorBidi"/>
            <w:sz w:val="22"/>
            <w:szCs w:val="22"/>
            <w:lang w:eastAsia="en-AU"/>
          </w:rPr>
          <w:tab/>
        </w:r>
        <w:r w:rsidRPr="00351699">
          <w:t>Multiple occupations, classes and authorisation</w:t>
        </w:r>
        <w:r>
          <w:tab/>
        </w:r>
        <w:r>
          <w:fldChar w:fldCharType="begin"/>
        </w:r>
        <w:r>
          <w:instrText xml:space="preserve"> PAGEREF _Toc526337819 \h </w:instrText>
        </w:r>
        <w:r>
          <w:fldChar w:fldCharType="separate"/>
        </w:r>
        <w:r w:rsidR="00824758">
          <w:t>14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20" w:history="1">
        <w:r w:rsidRPr="00351699">
          <w:t>21</w:t>
        </w:r>
        <w:r>
          <w:rPr>
            <w:rFonts w:asciiTheme="minorHAnsi" w:eastAsiaTheme="minorEastAsia" w:hAnsiTheme="minorHAnsi" w:cstheme="minorBidi"/>
            <w:sz w:val="22"/>
            <w:szCs w:val="22"/>
            <w:lang w:eastAsia="en-AU"/>
          </w:rPr>
          <w:tab/>
        </w:r>
        <w:r w:rsidRPr="00351699">
          <w:t>Licence conditions</w:t>
        </w:r>
        <w:r>
          <w:tab/>
        </w:r>
        <w:r>
          <w:fldChar w:fldCharType="begin"/>
        </w:r>
        <w:r>
          <w:instrText xml:space="preserve"> PAGEREF _Toc526337820 \h </w:instrText>
        </w:r>
        <w:r>
          <w:fldChar w:fldCharType="separate"/>
        </w:r>
        <w:r w:rsidR="00824758">
          <w:t>14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21" w:history="1">
        <w:r w:rsidRPr="00351699">
          <w:t>21A</w:t>
        </w:r>
        <w:r>
          <w:rPr>
            <w:rFonts w:asciiTheme="minorHAnsi" w:eastAsiaTheme="minorEastAsia" w:hAnsiTheme="minorHAnsi" w:cstheme="minorBidi"/>
            <w:sz w:val="22"/>
            <w:szCs w:val="22"/>
            <w:lang w:eastAsia="en-AU"/>
          </w:rPr>
          <w:tab/>
        </w:r>
        <w:r w:rsidRPr="00351699">
          <w:t>Licence conditions—licensee’s previous licence cancelled for longer than 1 year etc</w:t>
        </w:r>
        <w:r>
          <w:tab/>
        </w:r>
        <w:r>
          <w:fldChar w:fldCharType="begin"/>
        </w:r>
        <w:r>
          <w:instrText xml:space="preserve"> PAGEREF _Toc526337821 \h </w:instrText>
        </w:r>
        <w:r>
          <w:fldChar w:fldCharType="separate"/>
        </w:r>
        <w:r w:rsidR="00824758">
          <w:t>15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22" w:history="1">
        <w:r w:rsidRPr="00351699">
          <w:t>22</w:t>
        </w:r>
        <w:r>
          <w:rPr>
            <w:rFonts w:asciiTheme="minorHAnsi" w:eastAsiaTheme="minorEastAsia" w:hAnsiTheme="minorHAnsi" w:cstheme="minorBidi"/>
            <w:sz w:val="22"/>
            <w:szCs w:val="22"/>
            <w:lang w:eastAsia="en-AU"/>
          </w:rPr>
          <w:tab/>
        </w:r>
        <w:r w:rsidRPr="00351699">
          <w:t>Endorsements on licences</w:t>
        </w:r>
        <w:r>
          <w:tab/>
        </w:r>
        <w:r>
          <w:fldChar w:fldCharType="begin"/>
        </w:r>
        <w:r>
          <w:instrText xml:space="preserve"> PAGEREF _Toc526337822 \h </w:instrText>
        </w:r>
        <w:r>
          <w:fldChar w:fldCharType="separate"/>
        </w:r>
        <w:r w:rsidR="00824758">
          <w:t>16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23" w:history="1">
        <w:r w:rsidRPr="00351699">
          <w:t>23</w:t>
        </w:r>
        <w:r>
          <w:rPr>
            <w:rFonts w:asciiTheme="minorHAnsi" w:eastAsiaTheme="minorEastAsia" w:hAnsiTheme="minorHAnsi" w:cstheme="minorBidi"/>
            <w:sz w:val="22"/>
            <w:szCs w:val="22"/>
            <w:lang w:eastAsia="en-AU"/>
          </w:rPr>
          <w:tab/>
        </w:r>
        <w:r w:rsidRPr="00351699">
          <w:t>Form of licence</w:t>
        </w:r>
        <w:r>
          <w:tab/>
        </w:r>
        <w:r>
          <w:fldChar w:fldCharType="begin"/>
        </w:r>
        <w:r>
          <w:instrText xml:space="preserve"> PAGEREF _Toc526337823 \h </w:instrText>
        </w:r>
        <w:r>
          <w:fldChar w:fldCharType="separate"/>
        </w:r>
        <w:r w:rsidR="00824758">
          <w:t>16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24" w:history="1">
        <w:r w:rsidRPr="00351699">
          <w:t>24</w:t>
        </w:r>
        <w:r>
          <w:rPr>
            <w:rFonts w:asciiTheme="minorHAnsi" w:eastAsiaTheme="minorEastAsia" w:hAnsiTheme="minorHAnsi" w:cstheme="minorBidi"/>
            <w:sz w:val="22"/>
            <w:szCs w:val="22"/>
            <w:lang w:eastAsia="en-AU"/>
          </w:rPr>
          <w:tab/>
        </w:r>
        <w:r w:rsidRPr="00351699">
          <w:t>Term of licence</w:t>
        </w:r>
        <w:r>
          <w:tab/>
        </w:r>
        <w:r>
          <w:fldChar w:fldCharType="begin"/>
        </w:r>
        <w:r>
          <w:instrText xml:space="preserve"> PAGEREF _Toc526337824 \h </w:instrText>
        </w:r>
        <w:r>
          <w:fldChar w:fldCharType="separate"/>
        </w:r>
        <w:r w:rsidR="00824758">
          <w:t>16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25" w:history="1">
        <w:r w:rsidRPr="00351699">
          <w:t>24A</w:t>
        </w:r>
        <w:r>
          <w:rPr>
            <w:rFonts w:asciiTheme="minorHAnsi" w:eastAsiaTheme="minorEastAsia" w:hAnsiTheme="minorHAnsi" w:cstheme="minorBidi"/>
            <w:sz w:val="22"/>
            <w:szCs w:val="22"/>
            <w:lang w:eastAsia="en-AU"/>
          </w:rPr>
          <w:tab/>
        </w:r>
        <w:r w:rsidRPr="00351699">
          <w:t>Eligibility for licence renewal</w:t>
        </w:r>
        <w:r>
          <w:tab/>
        </w:r>
        <w:r>
          <w:fldChar w:fldCharType="begin"/>
        </w:r>
        <w:r>
          <w:instrText xml:space="preserve"> PAGEREF _Toc526337825 \h </w:instrText>
        </w:r>
        <w:r>
          <w:fldChar w:fldCharType="separate"/>
        </w:r>
        <w:r w:rsidR="00824758">
          <w:t>16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26" w:history="1">
        <w:r w:rsidRPr="00351699">
          <w:t>25</w:t>
        </w:r>
        <w:r>
          <w:rPr>
            <w:rFonts w:asciiTheme="minorHAnsi" w:eastAsiaTheme="minorEastAsia" w:hAnsiTheme="minorHAnsi" w:cstheme="minorBidi"/>
            <w:sz w:val="22"/>
            <w:szCs w:val="22"/>
            <w:lang w:eastAsia="en-AU"/>
          </w:rPr>
          <w:tab/>
        </w:r>
        <w:r w:rsidRPr="00351699">
          <w:t>Licence renewal</w:t>
        </w:r>
        <w:r>
          <w:tab/>
        </w:r>
        <w:r>
          <w:fldChar w:fldCharType="begin"/>
        </w:r>
        <w:r>
          <w:instrText xml:space="preserve"> PAGEREF _Toc526337826 \h </w:instrText>
        </w:r>
        <w:r>
          <w:fldChar w:fldCharType="separate"/>
        </w:r>
        <w:r w:rsidR="00824758">
          <w:t>17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27" w:history="1">
        <w:r w:rsidRPr="00351699">
          <w:t>26</w:t>
        </w:r>
        <w:r>
          <w:rPr>
            <w:rFonts w:asciiTheme="minorHAnsi" w:eastAsiaTheme="minorEastAsia" w:hAnsiTheme="minorHAnsi" w:cstheme="minorBidi"/>
            <w:sz w:val="22"/>
            <w:szCs w:val="22"/>
            <w:lang w:eastAsia="en-AU"/>
          </w:rPr>
          <w:tab/>
        </w:r>
        <w:r w:rsidRPr="00351699">
          <w:t>Voluntary licence cancellation</w:t>
        </w:r>
        <w:r>
          <w:tab/>
        </w:r>
        <w:r>
          <w:fldChar w:fldCharType="begin"/>
        </w:r>
        <w:r>
          <w:instrText xml:space="preserve"> PAGEREF _Toc526337827 \h </w:instrText>
        </w:r>
        <w:r>
          <w:fldChar w:fldCharType="separate"/>
        </w:r>
        <w:r w:rsidR="00824758">
          <w:t>19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28" w:history="1">
        <w:r w:rsidRPr="00351699">
          <w:t>26A</w:t>
        </w:r>
        <w:r>
          <w:rPr>
            <w:rFonts w:asciiTheme="minorHAnsi" w:eastAsiaTheme="minorEastAsia" w:hAnsiTheme="minorHAnsi" w:cstheme="minorBidi"/>
            <w:sz w:val="22"/>
            <w:szCs w:val="22"/>
            <w:lang w:eastAsia="en-AU"/>
          </w:rPr>
          <w:tab/>
        </w:r>
        <w:r w:rsidRPr="00351699">
          <w:t>Entitlement to act as works assessor</w:t>
        </w:r>
        <w:r>
          <w:tab/>
        </w:r>
        <w:r>
          <w:fldChar w:fldCharType="begin"/>
        </w:r>
        <w:r>
          <w:instrText xml:space="preserve"> PAGEREF _Toc526337828 \h </w:instrText>
        </w:r>
        <w:r>
          <w:fldChar w:fldCharType="separate"/>
        </w:r>
        <w:r w:rsidR="00824758">
          <w:t>20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29" w:history="1">
        <w:r w:rsidRPr="00351699">
          <w:t>26B</w:t>
        </w:r>
        <w:r>
          <w:rPr>
            <w:rFonts w:asciiTheme="minorHAnsi" w:eastAsiaTheme="minorEastAsia" w:hAnsiTheme="minorHAnsi" w:cstheme="minorBidi"/>
            <w:sz w:val="22"/>
            <w:szCs w:val="22"/>
            <w:lang w:eastAsia="en-AU"/>
          </w:rPr>
          <w:tab/>
        </w:r>
        <w:r w:rsidRPr="00351699">
          <w:t>Notification requirements for licensees</w:t>
        </w:r>
        <w:r>
          <w:tab/>
        </w:r>
        <w:r>
          <w:fldChar w:fldCharType="begin"/>
        </w:r>
        <w:r>
          <w:instrText xml:space="preserve"> PAGEREF _Toc526337829 \h </w:instrText>
        </w:r>
        <w:r>
          <w:fldChar w:fldCharType="separate"/>
        </w:r>
        <w:r w:rsidR="00824758">
          <w:t>21</w:t>
        </w:r>
        <w:r>
          <w:fldChar w:fldCharType="end"/>
        </w:r>
      </w:hyperlink>
    </w:p>
    <w:p w:rsidR="00113968" w:rsidRDefault="006A6595">
      <w:pPr>
        <w:pStyle w:val="TOC3"/>
        <w:rPr>
          <w:rFonts w:asciiTheme="minorHAnsi" w:eastAsiaTheme="minorEastAsia" w:hAnsiTheme="minorHAnsi" w:cstheme="minorBidi"/>
          <w:b w:val="0"/>
          <w:sz w:val="22"/>
          <w:szCs w:val="22"/>
          <w:lang w:eastAsia="en-AU"/>
        </w:rPr>
      </w:pPr>
      <w:hyperlink w:anchor="_Toc526337830" w:history="1">
        <w:r w:rsidR="00113968" w:rsidRPr="00351699">
          <w:t>Division 3.2</w:t>
        </w:r>
        <w:r w:rsidR="00113968">
          <w:rPr>
            <w:rFonts w:asciiTheme="minorHAnsi" w:eastAsiaTheme="minorEastAsia" w:hAnsiTheme="minorHAnsi" w:cstheme="minorBidi"/>
            <w:b w:val="0"/>
            <w:sz w:val="22"/>
            <w:szCs w:val="22"/>
            <w:lang w:eastAsia="en-AU"/>
          </w:rPr>
          <w:tab/>
        </w:r>
        <w:r w:rsidR="00113968" w:rsidRPr="00351699">
          <w:t>Nominees</w:t>
        </w:r>
        <w:r w:rsidR="00113968" w:rsidRPr="00113968">
          <w:rPr>
            <w:vanish/>
          </w:rPr>
          <w:tab/>
        </w:r>
        <w:r w:rsidR="00113968" w:rsidRPr="00113968">
          <w:rPr>
            <w:vanish/>
          </w:rPr>
          <w:fldChar w:fldCharType="begin"/>
        </w:r>
        <w:r w:rsidR="00113968" w:rsidRPr="00113968">
          <w:rPr>
            <w:vanish/>
          </w:rPr>
          <w:instrText xml:space="preserve"> PAGEREF _Toc526337830 \h </w:instrText>
        </w:r>
        <w:r w:rsidR="00113968" w:rsidRPr="00113968">
          <w:rPr>
            <w:vanish/>
          </w:rPr>
        </w:r>
        <w:r w:rsidR="00113968" w:rsidRPr="00113968">
          <w:rPr>
            <w:vanish/>
          </w:rPr>
          <w:fldChar w:fldCharType="separate"/>
        </w:r>
        <w:r w:rsidR="00824758">
          <w:rPr>
            <w:vanish/>
          </w:rPr>
          <w:t>22</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31" w:history="1">
        <w:r w:rsidRPr="00351699">
          <w:t>27</w:t>
        </w:r>
        <w:r>
          <w:rPr>
            <w:rFonts w:asciiTheme="minorHAnsi" w:eastAsiaTheme="minorEastAsia" w:hAnsiTheme="minorHAnsi" w:cstheme="minorBidi"/>
            <w:sz w:val="22"/>
            <w:szCs w:val="22"/>
            <w:lang w:eastAsia="en-AU"/>
          </w:rPr>
          <w:tab/>
        </w:r>
        <w:r w:rsidRPr="00351699">
          <w:t xml:space="preserve">Meaning of </w:t>
        </w:r>
        <w:r w:rsidRPr="00351699">
          <w:rPr>
            <w:i/>
          </w:rPr>
          <w:t xml:space="preserve">mandatory requirement </w:t>
        </w:r>
        <w:r w:rsidRPr="00351699">
          <w:t>for div 3.2</w:t>
        </w:r>
        <w:r>
          <w:tab/>
        </w:r>
        <w:r>
          <w:fldChar w:fldCharType="begin"/>
        </w:r>
        <w:r>
          <w:instrText xml:space="preserve"> PAGEREF _Toc526337831 \h </w:instrText>
        </w:r>
        <w:r>
          <w:fldChar w:fldCharType="separate"/>
        </w:r>
        <w:r w:rsidR="00824758">
          <w:t>22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32" w:history="1">
        <w:r w:rsidRPr="00351699">
          <w:t>28</w:t>
        </w:r>
        <w:r>
          <w:rPr>
            <w:rFonts w:asciiTheme="minorHAnsi" w:eastAsiaTheme="minorEastAsia" w:hAnsiTheme="minorHAnsi" w:cstheme="minorBidi"/>
            <w:sz w:val="22"/>
            <w:szCs w:val="22"/>
            <w:lang w:eastAsia="en-AU"/>
          </w:rPr>
          <w:tab/>
        </w:r>
        <w:r w:rsidRPr="00351699">
          <w:t>Nominees of corporations and partnerships</w:t>
        </w:r>
        <w:r>
          <w:tab/>
        </w:r>
        <w:r>
          <w:fldChar w:fldCharType="begin"/>
        </w:r>
        <w:r>
          <w:instrText xml:space="preserve"> PAGEREF _Toc526337832 \h </w:instrText>
        </w:r>
        <w:r>
          <w:fldChar w:fldCharType="separate"/>
        </w:r>
        <w:r w:rsidR="00824758">
          <w:t>22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33" w:history="1">
        <w:r w:rsidRPr="00351699">
          <w:t>29</w:t>
        </w:r>
        <w:r>
          <w:rPr>
            <w:rFonts w:asciiTheme="minorHAnsi" w:eastAsiaTheme="minorEastAsia" w:hAnsiTheme="minorHAnsi" w:cstheme="minorBidi"/>
            <w:sz w:val="22"/>
            <w:szCs w:val="22"/>
            <w:lang w:eastAsia="en-AU"/>
          </w:rPr>
          <w:tab/>
        </w:r>
        <w:r w:rsidRPr="00351699">
          <w:t>Resignation of nominee</w:t>
        </w:r>
        <w:r>
          <w:tab/>
        </w:r>
        <w:r>
          <w:fldChar w:fldCharType="begin"/>
        </w:r>
        <w:r>
          <w:instrText xml:space="preserve"> PAGEREF _Toc526337833 \h </w:instrText>
        </w:r>
        <w:r>
          <w:fldChar w:fldCharType="separate"/>
        </w:r>
        <w:r w:rsidR="00824758">
          <w:t>24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34" w:history="1">
        <w:r w:rsidRPr="00351699">
          <w:t>30</w:t>
        </w:r>
        <w:r>
          <w:rPr>
            <w:rFonts w:asciiTheme="minorHAnsi" w:eastAsiaTheme="minorEastAsia" w:hAnsiTheme="minorHAnsi" w:cstheme="minorBidi"/>
            <w:sz w:val="22"/>
            <w:szCs w:val="22"/>
            <w:lang w:eastAsia="en-AU"/>
          </w:rPr>
          <w:tab/>
        </w:r>
        <w:r w:rsidRPr="00351699">
          <w:t>Revocation of nominee’s appointment</w:t>
        </w:r>
        <w:r>
          <w:tab/>
        </w:r>
        <w:r>
          <w:fldChar w:fldCharType="begin"/>
        </w:r>
        <w:r>
          <w:instrText xml:space="preserve"> PAGEREF _Toc526337834 \h </w:instrText>
        </w:r>
        <w:r>
          <w:fldChar w:fldCharType="separate"/>
        </w:r>
        <w:r w:rsidR="00824758">
          <w:t>25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35" w:history="1">
        <w:r w:rsidRPr="00351699">
          <w:t>31</w:t>
        </w:r>
        <w:r>
          <w:rPr>
            <w:rFonts w:asciiTheme="minorHAnsi" w:eastAsiaTheme="minorEastAsia" w:hAnsiTheme="minorHAnsi" w:cstheme="minorBidi"/>
            <w:sz w:val="22"/>
            <w:szCs w:val="22"/>
            <w:lang w:eastAsia="en-AU"/>
          </w:rPr>
          <w:tab/>
        </w:r>
        <w:r w:rsidRPr="00351699">
          <w:t>Role of nominees</w:t>
        </w:r>
        <w:r>
          <w:tab/>
        </w:r>
        <w:r>
          <w:fldChar w:fldCharType="begin"/>
        </w:r>
        <w:r>
          <w:instrText xml:space="preserve"> PAGEREF _Toc526337835 \h </w:instrText>
        </w:r>
        <w:r>
          <w:fldChar w:fldCharType="separate"/>
        </w:r>
        <w:r w:rsidR="00824758">
          <w:t>25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36" w:history="1">
        <w:r w:rsidRPr="00351699">
          <w:t>32</w:t>
        </w:r>
        <w:r>
          <w:rPr>
            <w:rFonts w:asciiTheme="minorHAnsi" w:eastAsiaTheme="minorEastAsia" w:hAnsiTheme="minorHAnsi" w:cstheme="minorBidi"/>
            <w:sz w:val="22"/>
            <w:szCs w:val="22"/>
            <w:lang w:eastAsia="en-AU"/>
          </w:rPr>
          <w:tab/>
        </w:r>
        <w:r w:rsidRPr="00351699">
          <w:t>Legislation Act and nominee appointments</w:t>
        </w:r>
        <w:r>
          <w:tab/>
        </w:r>
        <w:r>
          <w:fldChar w:fldCharType="begin"/>
        </w:r>
        <w:r>
          <w:instrText xml:space="preserve"> PAGEREF _Toc526337836 \h </w:instrText>
        </w:r>
        <w:r>
          <w:fldChar w:fldCharType="separate"/>
        </w:r>
        <w:r w:rsidR="00824758">
          <w:t>26</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837" w:history="1">
        <w:r w:rsidR="00113968" w:rsidRPr="00351699">
          <w:t>Part 4</w:t>
        </w:r>
        <w:r w:rsidR="00113968">
          <w:rPr>
            <w:rFonts w:asciiTheme="minorHAnsi" w:eastAsiaTheme="minorEastAsia" w:hAnsiTheme="minorHAnsi" w:cstheme="minorBidi"/>
            <w:b w:val="0"/>
            <w:sz w:val="22"/>
            <w:szCs w:val="22"/>
            <w:lang w:eastAsia="en-AU"/>
          </w:rPr>
          <w:tab/>
        </w:r>
        <w:r w:rsidR="00113968" w:rsidRPr="00351699">
          <w:t>Rectification orders and other obligations on licensees</w:t>
        </w:r>
        <w:r w:rsidR="00113968" w:rsidRPr="00113968">
          <w:rPr>
            <w:vanish/>
          </w:rPr>
          <w:tab/>
        </w:r>
        <w:r w:rsidR="00113968" w:rsidRPr="00113968">
          <w:rPr>
            <w:vanish/>
          </w:rPr>
          <w:fldChar w:fldCharType="begin"/>
        </w:r>
        <w:r w:rsidR="00113968" w:rsidRPr="00113968">
          <w:rPr>
            <w:vanish/>
          </w:rPr>
          <w:instrText xml:space="preserve"> PAGEREF _Toc526337837 \h </w:instrText>
        </w:r>
        <w:r w:rsidR="00113968" w:rsidRPr="00113968">
          <w:rPr>
            <w:vanish/>
          </w:rPr>
        </w:r>
        <w:r w:rsidR="00113968" w:rsidRPr="00113968">
          <w:rPr>
            <w:vanish/>
          </w:rPr>
          <w:fldChar w:fldCharType="separate"/>
        </w:r>
        <w:r w:rsidR="00824758">
          <w:rPr>
            <w:vanish/>
          </w:rPr>
          <w:t>27</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38" w:history="1">
        <w:r w:rsidRPr="00351699">
          <w:t>33</w:t>
        </w:r>
        <w:r>
          <w:rPr>
            <w:rFonts w:asciiTheme="minorHAnsi" w:eastAsiaTheme="minorEastAsia" w:hAnsiTheme="minorHAnsi" w:cstheme="minorBidi"/>
            <w:sz w:val="22"/>
            <w:szCs w:val="22"/>
            <w:lang w:eastAsia="en-AU"/>
          </w:rPr>
          <w:tab/>
        </w:r>
        <w:r w:rsidRPr="00351699">
          <w:t xml:space="preserve">Meaning of </w:t>
        </w:r>
        <w:r w:rsidRPr="00351699">
          <w:rPr>
            <w:i/>
          </w:rPr>
          <w:t xml:space="preserve">authorised action </w:t>
        </w:r>
        <w:r w:rsidRPr="00351699">
          <w:t>and</w:t>
        </w:r>
        <w:r w:rsidRPr="00351699">
          <w:rPr>
            <w:i/>
          </w:rPr>
          <w:t xml:space="preserve"> authorised licensee </w:t>
        </w:r>
        <w:r w:rsidRPr="00351699">
          <w:t>in pt 4</w:t>
        </w:r>
        <w:r>
          <w:tab/>
        </w:r>
        <w:r>
          <w:fldChar w:fldCharType="begin"/>
        </w:r>
        <w:r>
          <w:instrText xml:space="preserve"> PAGEREF _Toc526337838 \h </w:instrText>
        </w:r>
        <w:r>
          <w:fldChar w:fldCharType="separate"/>
        </w:r>
        <w:r w:rsidR="00824758">
          <w:t>27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39" w:history="1">
        <w:r w:rsidRPr="00351699">
          <w:t>33A</w:t>
        </w:r>
        <w:r>
          <w:rPr>
            <w:rFonts w:asciiTheme="minorHAnsi" w:eastAsiaTheme="minorEastAsia" w:hAnsiTheme="minorHAnsi" w:cstheme="minorBidi"/>
            <w:sz w:val="22"/>
            <w:szCs w:val="22"/>
            <w:lang w:eastAsia="en-AU"/>
          </w:rPr>
          <w:tab/>
        </w:r>
        <w:r w:rsidRPr="00351699">
          <w:t>Rectification orders—exercise of registrar’s powers</w:t>
        </w:r>
        <w:r>
          <w:tab/>
        </w:r>
        <w:r>
          <w:fldChar w:fldCharType="begin"/>
        </w:r>
        <w:r>
          <w:instrText xml:space="preserve"> PAGEREF _Toc526337839 \h </w:instrText>
        </w:r>
        <w:r>
          <w:fldChar w:fldCharType="separate"/>
        </w:r>
        <w:r w:rsidR="00824758">
          <w:t>27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40" w:history="1">
        <w:r w:rsidRPr="00351699">
          <w:t>34</w:t>
        </w:r>
        <w:r>
          <w:rPr>
            <w:rFonts w:asciiTheme="minorHAnsi" w:eastAsiaTheme="minorEastAsia" w:hAnsiTheme="minorHAnsi" w:cstheme="minorBidi"/>
            <w:sz w:val="22"/>
            <w:szCs w:val="22"/>
            <w:lang w:eastAsia="en-AU"/>
          </w:rPr>
          <w:tab/>
        </w:r>
        <w:r w:rsidRPr="00351699">
          <w:t>Intention to make rectification order</w:t>
        </w:r>
        <w:r>
          <w:tab/>
        </w:r>
        <w:r>
          <w:fldChar w:fldCharType="begin"/>
        </w:r>
        <w:r>
          <w:instrText xml:space="preserve"> PAGEREF _Toc526337840 \h </w:instrText>
        </w:r>
        <w:r>
          <w:fldChar w:fldCharType="separate"/>
        </w:r>
        <w:r w:rsidR="00824758">
          <w:t>28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41" w:history="1">
        <w:r w:rsidRPr="00351699">
          <w:t>35</w:t>
        </w:r>
        <w:r>
          <w:rPr>
            <w:rFonts w:asciiTheme="minorHAnsi" w:eastAsiaTheme="minorEastAsia" w:hAnsiTheme="minorHAnsi" w:cstheme="minorBidi"/>
            <w:sz w:val="22"/>
            <w:szCs w:val="22"/>
            <w:lang w:eastAsia="en-AU"/>
          </w:rPr>
          <w:tab/>
        </w:r>
        <w:r w:rsidRPr="00351699">
          <w:t>When rectification order may be made</w:t>
        </w:r>
        <w:r>
          <w:tab/>
        </w:r>
        <w:r>
          <w:fldChar w:fldCharType="begin"/>
        </w:r>
        <w:r>
          <w:instrText xml:space="preserve"> PAGEREF _Toc526337841 \h </w:instrText>
        </w:r>
        <w:r>
          <w:fldChar w:fldCharType="separate"/>
        </w:r>
        <w:r w:rsidR="00824758">
          <w:t>29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42" w:history="1">
        <w:r w:rsidRPr="00351699">
          <w:t>36</w:t>
        </w:r>
        <w:r>
          <w:rPr>
            <w:rFonts w:asciiTheme="minorHAnsi" w:eastAsiaTheme="minorEastAsia" w:hAnsiTheme="minorHAnsi" w:cstheme="minorBidi"/>
            <w:sz w:val="22"/>
            <w:szCs w:val="22"/>
            <w:lang w:eastAsia="en-AU"/>
          </w:rPr>
          <w:tab/>
        </w:r>
        <w:r w:rsidRPr="00351699">
          <w:t>Considerations for deciding under s 34 and s 35</w:t>
        </w:r>
        <w:r>
          <w:tab/>
        </w:r>
        <w:r>
          <w:fldChar w:fldCharType="begin"/>
        </w:r>
        <w:r>
          <w:instrText xml:space="preserve"> PAGEREF _Toc526337842 \h </w:instrText>
        </w:r>
        <w:r>
          <w:fldChar w:fldCharType="separate"/>
        </w:r>
        <w:r w:rsidR="00824758">
          <w:t>30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43" w:history="1">
        <w:r w:rsidRPr="00351699">
          <w:t>37</w:t>
        </w:r>
        <w:r>
          <w:rPr>
            <w:rFonts w:asciiTheme="minorHAnsi" w:eastAsiaTheme="minorEastAsia" w:hAnsiTheme="minorHAnsi" w:cstheme="minorBidi"/>
            <w:sz w:val="22"/>
            <w:szCs w:val="22"/>
            <w:lang w:eastAsia="en-AU"/>
          </w:rPr>
          <w:tab/>
        </w:r>
        <w:r w:rsidRPr="00351699">
          <w:t>Rectification order inappropriate</w:t>
        </w:r>
        <w:r>
          <w:tab/>
        </w:r>
        <w:r>
          <w:fldChar w:fldCharType="begin"/>
        </w:r>
        <w:r>
          <w:instrText xml:space="preserve"> PAGEREF _Toc526337843 \h </w:instrText>
        </w:r>
        <w:r>
          <w:fldChar w:fldCharType="separate"/>
        </w:r>
        <w:r w:rsidR="00824758">
          <w:t>31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44" w:history="1">
        <w:r w:rsidRPr="00351699">
          <w:t>38</w:t>
        </w:r>
        <w:r>
          <w:rPr>
            <w:rFonts w:asciiTheme="minorHAnsi" w:eastAsiaTheme="minorEastAsia" w:hAnsiTheme="minorHAnsi" w:cstheme="minorBidi"/>
            <w:sz w:val="22"/>
            <w:szCs w:val="22"/>
            <w:lang w:eastAsia="en-AU"/>
          </w:rPr>
          <w:tab/>
        </w:r>
        <w:r w:rsidRPr="00351699">
          <w:t>Rectification orders</w:t>
        </w:r>
        <w:r>
          <w:tab/>
        </w:r>
        <w:r>
          <w:fldChar w:fldCharType="begin"/>
        </w:r>
        <w:r>
          <w:instrText xml:space="preserve"> PAGEREF _Toc526337844 \h </w:instrText>
        </w:r>
        <w:r>
          <w:fldChar w:fldCharType="separate"/>
        </w:r>
        <w:r w:rsidR="00824758">
          <w:t>33</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45" w:history="1">
        <w:r w:rsidRPr="00351699">
          <w:t>39</w:t>
        </w:r>
        <w:r>
          <w:rPr>
            <w:rFonts w:asciiTheme="minorHAnsi" w:eastAsiaTheme="minorEastAsia" w:hAnsiTheme="minorHAnsi" w:cstheme="minorBidi"/>
            <w:sz w:val="22"/>
            <w:szCs w:val="22"/>
            <w:lang w:eastAsia="en-AU"/>
          </w:rPr>
          <w:tab/>
        </w:r>
        <w:r w:rsidRPr="00351699">
          <w:t>Emergency rectification order</w:t>
        </w:r>
        <w:r>
          <w:tab/>
        </w:r>
        <w:r>
          <w:fldChar w:fldCharType="begin"/>
        </w:r>
        <w:r>
          <w:instrText xml:space="preserve"> PAGEREF _Toc526337845 \h </w:instrText>
        </w:r>
        <w:r>
          <w:fldChar w:fldCharType="separate"/>
        </w:r>
        <w:r w:rsidR="00824758">
          <w:t>35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46" w:history="1">
        <w:r w:rsidRPr="00351699">
          <w:t>40</w:t>
        </w:r>
        <w:r>
          <w:rPr>
            <w:rFonts w:asciiTheme="minorHAnsi" w:eastAsiaTheme="minorEastAsia" w:hAnsiTheme="minorHAnsi" w:cstheme="minorBidi"/>
            <w:sz w:val="22"/>
            <w:szCs w:val="22"/>
            <w:lang w:eastAsia="en-AU"/>
          </w:rPr>
          <w:tab/>
        </w:r>
        <w:r w:rsidRPr="00351699">
          <w:t>Rectification order offence</w:t>
        </w:r>
        <w:r>
          <w:tab/>
        </w:r>
        <w:r>
          <w:fldChar w:fldCharType="begin"/>
        </w:r>
        <w:r>
          <w:instrText xml:space="preserve"> PAGEREF _Toc526337846 \h </w:instrText>
        </w:r>
        <w:r>
          <w:fldChar w:fldCharType="separate"/>
        </w:r>
        <w:r w:rsidR="00824758">
          <w:t>36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47" w:history="1">
        <w:r w:rsidRPr="00351699">
          <w:t>41</w:t>
        </w:r>
        <w:r>
          <w:rPr>
            <w:rFonts w:asciiTheme="minorHAnsi" w:eastAsiaTheme="minorEastAsia" w:hAnsiTheme="minorHAnsi" w:cstheme="minorBidi"/>
            <w:sz w:val="22"/>
            <w:szCs w:val="22"/>
            <w:lang w:eastAsia="en-AU"/>
          </w:rPr>
          <w:tab/>
        </w:r>
        <w:r w:rsidRPr="00351699">
          <w:t>Failure to comply with order</w:t>
        </w:r>
        <w:r>
          <w:tab/>
        </w:r>
        <w:r>
          <w:fldChar w:fldCharType="begin"/>
        </w:r>
        <w:r>
          <w:instrText xml:space="preserve"> PAGEREF _Toc526337847 \h </w:instrText>
        </w:r>
        <w:r>
          <w:fldChar w:fldCharType="separate"/>
        </w:r>
        <w:r w:rsidR="00824758">
          <w:t>36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48" w:history="1">
        <w:r w:rsidRPr="00351699">
          <w:t>42</w:t>
        </w:r>
        <w:r>
          <w:rPr>
            <w:rFonts w:asciiTheme="minorHAnsi" w:eastAsiaTheme="minorEastAsia" w:hAnsiTheme="minorHAnsi" w:cstheme="minorBidi"/>
            <w:sz w:val="22"/>
            <w:szCs w:val="22"/>
            <w:lang w:eastAsia="en-AU"/>
          </w:rPr>
          <w:tab/>
        </w:r>
        <w:r w:rsidRPr="00351699">
          <w:t>Action on emergency rectification order</w:t>
        </w:r>
        <w:r>
          <w:tab/>
        </w:r>
        <w:r>
          <w:fldChar w:fldCharType="begin"/>
        </w:r>
        <w:r>
          <w:instrText xml:space="preserve"> PAGEREF _Toc526337848 \h </w:instrText>
        </w:r>
        <w:r>
          <w:fldChar w:fldCharType="separate"/>
        </w:r>
        <w:r w:rsidR="00824758">
          <w:t>37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49" w:history="1">
        <w:r w:rsidRPr="00351699">
          <w:t>43</w:t>
        </w:r>
        <w:r>
          <w:rPr>
            <w:rFonts w:asciiTheme="minorHAnsi" w:eastAsiaTheme="minorEastAsia" w:hAnsiTheme="minorHAnsi" w:cstheme="minorBidi"/>
            <w:sz w:val="22"/>
            <w:szCs w:val="22"/>
            <w:lang w:eastAsia="en-AU"/>
          </w:rPr>
          <w:tab/>
        </w:r>
        <w:r w:rsidRPr="00351699">
          <w:t>Hindering or obstructing authorised licensee</w:t>
        </w:r>
        <w:r>
          <w:tab/>
        </w:r>
        <w:r>
          <w:fldChar w:fldCharType="begin"/>
        </w:r>
        <w:r>
          <w:instrText xml:space="preserve"> PAGEREF _Toc526337849 \h </w:instrText>
        </w:r>
        <w:r>
          <w:fldChar w:fldCharType="separate"/>
        </w:r>
        <w:r w:rsidR="00824758">
          <w:t>38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50" w:history="1">
        <w:r w:rsidRPr="00351699">
          <w:t>44</w:t>
        </w:r>
        <w:r>
          <w:rPr>
            <w:rFonts w:asciiTheme="minorHAnsi" w:eastAsiaTheme="minorEastAsia" w:hAnsiTheme="minorHAnsi" w:cstheme="minorBidi"/>
            <w:sz w:val="22"/>
            <w:szCs w:val="22"/>
            <w:lang w:eastAsia="en-AU"/>
          </w:rPr>
          <w:tab/>
        </w:r>
        <w:r w:rsidRPr="00351699">
          <w:t>Damage etc by authorised licensee to be minimised</w:t>
        </w:r>
        <w:r>
          <w:tab/>
        </w:r>
        <w:r>
          <w:fldChar w:fldCharType="begin"/>
        </w:r>
        <w:r>
          <w:instrText xml:space="preserve"> PAGEREF _Toc526337850 \h </w:instrText>
        </w:r>
        <w:r>
          <w:fldChar w:fldCharType="separate"/>
        </w:r>
        <w:r w:rsidR="00824758">
          <w:t>38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51" w:history="1">
        <w:r w:rsidRPr="00351699">
          <w:t>45</w:t>
        </w:r>
        <w:r>
          <w:rPr>
            <w:rFonts w:asciiTheme="minorHAnsi" w:eastAsiaTheme="minorEastAsia" w:hAnsiTheme="minorHAnsi" w:cstheme="minorBidi"/>
            <w:sz w:val="22"/>
            <w:szCs w:val="22"/>
            <w:lang w:eastAsia="en-AU"/>
          </w:rPr>
          <w:tab/>
        </w:r>
        <w:r w:rsidRPr="00351699">
          <w:t>Compensation</w:t>
        </w:r>
        <w:r>
          <w:tab/>
        </w:r>
        <w:r>
          <w:fldChar w:fldCharType="begin"/>
        </w:r>
        <w:r>
          <w:instrText xml:space="preserve"> PAGEREF _Toc526337851 \h </w:instrText>
        </w:r>
        <w:r>
          <w:fldChar w:fldCharType="separate"/>
        </w:r>
        <w:r w:rsidR="00824758">
          <w:t>38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52" w:history="1">
        <w:r w:rsidRPr="00351699">
          <w:t>46</w:t>
        </w:r>
        <w:r>
          <w:rPr>
            <w:rFonts w:asciiTheme="minorHAnsi" w:eastAsiaTheme="minorEastAsia" w:hAnsiTheme="minorHAnsi" w:cstheme="minorBidi"/>
            <w:sz w:val="22"/>
            <w:szCs w:val="22"/>
            <w:lang w:eastAsia="en-AU"/>
          </w:rPr>
          <w:tab/>
        </w:r>
        <w:r w:rsidRPr="00351699">
          <w:t>Protection of authorised licensees from liability</w:t>
        </w:r>
        <w:r>
          <w:tab/>
        </w:r>
        <w:r>
          <w:fldChar w:fldCharType="begin"/>
        </w:r>
        <w:r>
          <w:instrText xml:space="preserve"> PAGEREF _Toc526337852 \h </w:instrText>
        </w:r>
        <w:r>
          <w:fldChar w:fldCharType="separate"/>
        </w:r>
        <w:r w:rsidR="00824758">
          <w:t>39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53" w:history="1">
        <w:r w:rsidRPr="00351699">
          <w:t>47</w:t>
        </w:r>
        <w:r>
          <w:rPr>
            <w:rFonts w:asciiTheme="minorHAnsi" w:eastAsiaTheme="minorEastAsia" w:hAnsiTheme="minorHAnsi" w:cstheme="minorBidi"/>
            <w:sz w:val="22"/>
            <w:szCs w:val="22"/>
            <w:lang w:eastAsia="en-AU"/>
          </w:rPr>
          <w:tab/>
        </w:r>
        <w:r w:rsidRPr="00351699">
          <w:t>Licensee to give evidence of insurance</w:t>
        </w:r>
        <w:r>
          <w:tab/>
        </w:r>
        <w:r>
          <w:fldChar w:fldCharType="begin"/>
        </w:r>
        <w:r>
          <w:instrText xml:space="preserve"> PAGEREF _Toc526337853 \h </w:instrText>
        </w:r>
        <w:r>
          <w:fldChar w:fldCharType="separate"/>
        </w:r>
        <w:r w:rsidR="00824758">
          <w:t>39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54" w:history="1">
        <w:r w:rsidRPr="00351699">
          <w:t>47A</w:t>
        </w:r>
        <w:r>
          <w:rPr>
            <w:rFonts w:asciiTheme="minorHAnsi" w:eastAsiaTheme="minorEastAsia" w:hAnsiTheme="minorHAnsi" w:cstheme="minorBidi"/>
            <w:sz w:val="22"/>
            <w:szCs w:val="22"/>
            <w:lang w:eastAsia="en-AU"/>
          </w:rPr>
          <w:tab/>
        </w:r>
        <w:r w:rsidRPr="00351699">
          <w:t>Licensee must comply with determinations about training</w:t>
        </w:r>
        <w:r>
          <w:tab/>
        </w:r>
        <w:r>
          <w:fldChar w:fldCharType="begin"/>
        </w:r>
        <w:r>
          <w:instrText xml:space="preserve"> PAGEREF _Toc526337854 \h </w:instrText>
        </w:r>
        <w:r>
          <w:fldChar w:fldCharType="separate"/>
        </w:r>
        <w:r w:rsidR="00824758">
          <w:t>40</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855" w:history="1">
        <w:r w:rsidR="00113968" w:rsidRPr="00351699">
          <w:t>Part 5</w:t>
        </w:r>
        <w:r w:rsidR="00113968">
          <w:rPr>
            <w:rFonts w:asciiTheme="minorHAnsi" w:eastAsiaTheme="minorEastAsia" w:hAnsiTheme="minorHAnsi" w:cstheme="minorBidi"/>
            <w:b w:val="0"/>
            <w:sz w:val="22"/>
            <w:szCs w:val="22"/>
            <w:lang w:eastAsia="en-AU"/>
          </w:rPr>
          <w:tab/>
        </w:r>
        <w:r w:rsidR="00113968" w:rsidRPr="00351699">
          <w:t>Automatic licence suspension and occupational discipline</w:t>
        </w:r>
        <w:r w:rsidR="00113968" w:rsidRPr="00113968">
          <w:rPr>
            <w:vanish/>
          </w:rPr>
          <w:tab/>
        </w:r>
        <w:r w:rsidR="00113968" w:rsidRPr="00113968">
          <w:rPr>
            <w:vanish/>
          </w:rPr>
          <w:fldChar w:fldCharType="begin"/>
        </w:r>
        <w:r w:rsidR="00113968" w:rsidRPr="00113968">
          <w:rPr>
            <w:vanish/>
          </w:rPr>
          <w:instrText xml:space="preserve"> PAGEREF _Toc526337855 \h </w:instrText>
        </w:r>
        <w:r w:rsidR="00113968" w:rsidRPr="00113968">
          <w:rPr>
            <w:vanish/>
          </w:rPr>
        </w:r>
        <w:r w:rsidR="00113968" w:rsidRPr="00113968">
          <w:rPr>
            <w:vanish/>
          </w:rPr>
          <w:fldChar w:fldCharType="separate"/>
        </w:r>
        <w:r w:rsidR="00824758">
          <w:rPr>
            <w:vanish/>
          </w:rPr>
          <w:t>42</w:t>
        </w:r>
        <w:r w:rsidR="00113968" w:rsidRPr="00113968">
          <w:rPr>
            <w:vanish/>
          </w:rPr>
          <w:fldChar w:fldCharType="end"/>
        </w:r>
      </w:hyperlink>
    </w:p>
    <w:p w:rsidR="00113968" w:rsidRDefault="006A6595">
      <w:pPr>
        <w:pStyle w:val="TOC3"/>
        <w:rPr>
          <w:rFonts w:asciiTheme="minorHAnsi" w:eastAsiaTheme="minorEastAsia" w:hAnsiTheme="minorHAnsi" w:cstheme="minorBidi"/>
          <w:b w:val="0"/>
          <w:sz w:val="22"/>
          <w:szCs w:val="22"/>
          <w:lang w:eastAsia="en-AU"/>
        </w:rPr>
      </w:pPr>
      <w:hyperlink w:anchor="_Toc526337856" w:history="1">
        <w:r w:rsidR="00113968" w:rsidRPr="00351699">
          <w:t>Division 5.1</w:t>
        </w:r>
        <w:r w:rsidR="00113968">
          <w:rPr>
            <w:rFonts w:asciiTheme="minorHAnsi" w:eastAsiaTheme="minorEastAsia" w:hAnsiTheme="minorHAnsi" w:cstheme="minorBidi"/>
            <w:b w:val="0"/>
            <w:sz w:val="22"/>
            <w:szCs w:val="22"/>
            <w:lang w:eastAsia="en-AU"/>
          </w:rPr>
          <w:tab/>
        </w:r>
        <w:r w:rsidR="00113968" w:rsidRPr="00351699">
          <w:t>Automatic licence suspension</w:t>
        </w:r>
        <w:r w:rsidR="00113968" w:rsidRPr="00113968">
          <w:rPr>
            <w:vanish/>
          </w:rPr>
          <w:tab/>
        </w:r>
        <w:r w:rsidR="00113968" w:rsidRPr="00113968">
          <w:rPr>
            <w:vanish/>
          </w:rPr>
          <w:fldChar w:fldCharType="begin"/>
        </w:r>
        <w:r w:rsidR="00113968" w:rsidRPr="00113968">
          <w:rPr>
            <w:vanish/>
          </w:rPr>
          <w:instrText xml:space="preserve"> PAGEREF _Toc526337856 \h </w:instrText>
        </w:r>
        <w:r w:rsidR="00113968" w:rsidRPr="00113968">
          <w:rPr>
            <w:vanish/>
          </w:rPr>
        </w:r>
        <w:r w:rsidR="00113968" w:rsidRPr="00113968">
          <w:rPr>
            <w:vanish/>
          </w:rPr>
          <w:fldChar w:fldCharType="separate"/>
        </w:r>
        <w:r w:rsidR="00824758">
          <w:rPr>
            <w:vanish/>
          </w:rPr>
          <w:t>42</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57" w:history="1">
        <w:r w:rsidRPr="00351699">
          <w:t>48</w:t>
        </w:r>
        <w:r>
          <w:rPr>
            <w:rFonts w:asciiTheme="minorHAnsi" w:eastAsiaTheme="minorEastAsia" w:hAnsiTheme="minorHAnsi" w:cstheme="minorBidi"/>
            <w:sz w:val="22"/>
            <w:szCs w:val="22"/>
            <w:lang w:eastAsia="en-AU"/>
          </w:rPr>
          <w:tab/>
        </w:r>
        <w:r w:rsidRPr="00351699">
          <w:t>Automatic suspension of individual licence</w:t>
        </w:r>
        <w:r>
          <w:tab/>
        </w:r>
        <w:r>
          <w:fldChar w:fldCharType="begin"/>
        </w:r>
        <w:r>
          <w:instrText xml:space="preserve"> PAGEREF _Toc526337857 \h </w:instrText>
        </w:r>
        <w:r>
          <w:fldChar w:fldCharType="separate"/>
        </w:r>
        <w:r w:rsidR="00824758">
          <w:t>42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58" w:history="1">
        <w:r w:rsidRPr="00351699">
          <w:t>49</w:t>
        </w:r>
        <w:r>
          <w:rPr>
            <w:rFonts w:asciiTheme="minorHAnsi" w:eastAsiaTheme="minorEastAsia" w:hAnsiTheme="minorHAnsi" w:cstheme="minorBidi"/>
            <w:sz w:val="22"/>
            <w:szCs w:val="22"/>
            <w:lang w:eastAsia="en-AU"/>
          </w:rPr>
          <w:tab/>
        </w:r>
        <w:r w:rsidRPr="00351699">
          <w:t>Automatic suspension of corporate licence</w:t>
        </w:r>
        <w:r>
          <w:tab/>
        </w:r>
        <w:r>
          <w:fldChar w:fldCharType="begin"/>
        </w:r>
        <w:r>
          <w:instrText xml:space="preserve"> PAGEREF _Toc526337858 \h </w:instrText>
        </w:r>
        <w:r>
          <w:fldChar w:fldCharType="separate"/>
        </w:r>
        <w:r w:rsidR="00824758">
          <w:t>42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59" w:history="1">
        <w:r w:rsidRPr="00351699">
          <w:t>50</w:t>
        </w:r>
        <w:r>
          <w:rPr>
            <w:rFonts w:asciiTheme="minorHAnsi" w:eastAsiaTheme="minorEastAsia" w:hAnsiTheme="minorHAnsi" w:cstheme="minorBidi"/>
            <w:sz w:val="22"/>
            <w:szCs w:val="22"/>
            <w:lang w:eastAsia="en-AU"/>
          </w:rPr>
          <w:tab/>
        </w:r>
        <w:r w:rsidRPr="00351699">
          <w:t>Automatic suspension of partnership licence</w:t>
        </w:r>
        <w:r>
          <w:tab/>
        </w:r>
        <w:r>
          <w:fldChar w:fldCharType="begin"/>
        </w:r>
        <w:r>
          <w:instrText xml:space="preserve"> PAGEREF _Toc526337859 \h </w:instrText>
        </w:r>
        <w:r>
          <w:fldChar w:fldCharType="separate"/>
        </w:r>
        <w:r w:rsidR="00824758">
          <w:t>43</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60" w:history="1">
        <w:r w:rsidRPr="00351699">
          <w:t>50A</w:t>
        </w:r>
        <w:r>
          <w:rPr>
            <w:rFonts w:asciiTheme="minorHAnsi" w:eastAsiaTheme="minorEastAsia" w:hAnsiTheme="minorHAnsi" w:cstheme="minorBidi"/>
            <w:sz w:val="22"/>
            <w:szCs w:val="22"/>
            <w:lang w:eastAsia="en-AU"/>
          </w:rPr>
          <w:tab/>
        </w:r>
        <w:r w:rsidRPr="00351699">
          <w:t>Automatic suspension of licence—no nominee</w:t>
        </w:r>
        <w:r>
          <w:tab/>
        </w:r>
        <w:r>
          <w:fldChar w:fldCharType="begin"/>
        </w:r>
        <w:r>
          <w:instrText xml:space="preserve"> PAGEREF _Toc526337860 \h </w:instrText>
        </w:r>
        <w:r>
          <w:fldChar w:fldCharType="separate"/>
        </w:r>
        <w:r w:rsidR="00824758">
          <w:t>43</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61" w:history="1">
        <w:r w:rsidRPr="00351699">
          <w:t>51</w:t>
        </w:r>
        <w:r>
          <w:rPr>
            <w:rFonts w:asciiTheme="minorHAnsi" w:eastAsiaTheme="minorEastAsia" w:hAnsiTheme="minorHAnsi" w:cstheme="minorBidi"/>
            <w:sz w:val="22"/>
            <w:szCs w:val="22"/>
            <w:lang w:eastAsia="en-AU"/>
          </w:rPr>
          <w:tab/>
        </w:r>
        <w:r w:rsidRPr="00351699">
          <w:rPr>
            <w:lang w:eastAsia="en-AU"/>
          </w:rPr>
          <w:t>Automatic suspension of licence—construction occupations</w:t>
        </w:r>
        <w:r>
          <w:tab/>
        </w:r>
        <w:r>
          <w:fldChar w:fldCharType="begin"/>
        </w:r>
        <w:r>
          <w:instrText xml:space="preserve"> PAGEREF _Toc526337861 \h </w:instrText>
        </w:r>
        <w:r>
          <w:fldChar w:fldCharType="separate"/>
        </w:r>
        <w:r w:rsidR="00824758">
          <w:t>44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62" w:history="1">
        <w:r w:rsidRPr="00351699">
          <w:t>52</w:t>
        </w:r>
        <w:r>
          <w:rPr>
            <w:rFonts w:asciiTheme="minorHAnsi" w:eastAsiaTheme="minorEastAsia" w:hAnsiTheme="minorHAnsi" w:cstheme="minorBidi"/>
            <w:sz w:val="22"/>
            <w:szCs w:val="22"/>
            <w:lang w:eastAsia="en-AU"/>
          </w:rPr>
          <w:tab/>
        </w:r>
        <w:r w:rsidRPr="00351699">
          <w:rPr>
            <w:lang w:eastAsia="en-AU"/>
          </w:rPr>
          <w:t>Automatic suspension of licence—occupation classes</w:t>
        </w:r>
        <w:r>
          <w:tab/>
        </w:r>
        <w:r>
          <w:fldChar w:fldCharType="begin"/>
        </w:r>
        <w:r>
          <w:instrText xml:space="preserve"> PAGEREF _Toc526337862 \h </w:instrText>
        </w:r>
        <w:r>
          <w:fldChar w:fldCharType="separate"/>
        </w:r>
        <w:r w:rsidR="00824758">
          <w:t>44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63" w:history="1">
        <w:r w:rsidRPr="00351699">
          <w:t>52A</w:t>
        </w:r>
        <w:r>
          <w:rPr>
            <w:rFonts w:asciiTheme="minorHAnsi" w:eastAsiaTheme="minorEastAsia" w:hAnsiTheme="minorHAnsi" w:cstheme="minorBidi"/>
            <w:sz w:val="22"/>
            <w:szCs w:val="22"/>
            <w:lang w:eastAsia="en-AU"/>
          </w:rPr>
          <w:tab/>
        </w:r>
        <w:r w:rsidRPr="00351699">
          <w:rPr>
            <w:lang w:eastAsia="en-AU"/>
          </w:rPr>
          <w:t>Suspension of licence—public safety</w:t>
        </w:r>
        <w:r>
          <w:tab/>
        </w:r>
        <w:r>
          <w:fldChar w:fldCharType="begin"/>
        </w:r>
        <w:r>
          <w:instrText xml:space="preserve"> PAGEREF _Toc526337863 \h </w:instrText>
        </w:r>
        <w:r>
          <w:fldChar w:fldCharType="separate"/>
        </w:r>
        <w:r w:rsidR="00824758">
          <w:t>45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64" w:history="1">
        <w:r w:rsidRPr="00351699">
          <w:t>53</w:t>
        </w:r>
        <w:r>
          <w:rPr>
            <w:rFonts w:asciiTheme="minorHAnsi" w:eastAsiaTheme="minorEastAsia" w:hAnsiTheme="minorHAnsi" w:cstheme="minorBidi"/>
            <w:sz w:val="22"/>
            <w:szCs w:val="22"/>
            <w:lang w:eastAsia="en-AU"/>
          </w:rPr>
          <w:tab/>
        </w:r>
        <w:r w:rsidRPr="00351699">
          <w:t>End of licence suspension</w:t>
        </w:r>
        <w:r>
          <w:tab/>
        </w:r>
        <w:r>
          <w:fldChar w:fldCharType="begin"/>
        </w:r>
        <w:r>
          <w:instrText xml:space="preserve"> PAGEREF _Toc526337864 \h </w:instrText>
        </w:r>
        <w:r>
          <w:fldChar w:fldCharType="separate"/>
        </w:r>
        <w:r w:rsidR="00824758">
          <w:t>46</w:t>
        </w:r>
        <w:r>
          <w:fldChar w:fldCharType="end"/>
        </w:r>
      </w:hyperlink>
    </w:p>
    <w:p w:rsidR="00113968" w:rsidRDefault="006A6595">
      <w:pPr>
        <w:pStyle w:val="TOC3"/>
        <w:rPr>
          <w:rFonts w:asciiTheme="minorHAnsi" w:eastAsiaTheme="minorEastAsia" w:hAnsiTheme="minorHAnsi" w:cstheme="minorBidi"/>
          <w:b w:val="0"/>
          <w:sz w:val="22"/>
          <w:szCs w:val="22"/>
          <w:lang w:eastAsia="en-AU"/>
        </w:rPr>
      </w:pPr>
      <w:hyperlink w:anchor="_Toc526337865" w:history="1">
        <w:r w:rsidR="00113968" w:rsidRPr="00351699">
          <w:t>Division 5.2</w:t>
        </w:r>
        <w:r w:rsidR="00113968">
          <w:rPr>
            <w:rFonts w:asciiTheme="minorHAnsi" w:eastAsiaTheme="minorEastAsia" w:hAnsiTheme="minorHAnsi" w:cstheme="minorBidi"/>
            <w:b w:val="0"/>
            <w:sz w:val="22"/>
            <w:szCs w:val="22"/>
            <w:lang w:eastAsia="en-AU"/>
          </w:rPr>
          <w:tab/>
        </w:r>
        <w:r w:rsidR="00113968" w:rsidRPr="00351699">
          <w:t>Occupational discipline—licensees</w:t>
        </w:r>
        <w:r w:rsidR="00113968" w:rsidRPr="00113968">
          <w:rPr>
            <w:vanish/>
          </w:rPr>
          <w:tab/>
        </w:r>
        <w:r w:rsidR="00113968" w:rsidRPr="00113968">
          <w:rPr>
            <w:vanish/>
          </w:rPr>
          <w:fldChar w:fldCharType="begin"/>
        </w:r>
        <w:r w:rsidR="00113968" w:rsidRPr="00113968">
          <w:rPr>
            <w:vanish/>
          </w:rPr>
          <w:instrText xml:space="preserve"> PAGEREF _Toc526337865 \h </w:instrText>
        </w:r>
        <w:r w:rsidR="00113968" w:rsidRPr="00113968">
          <w:rPr>
            <w:vanish/>
          </w:rPr>
        </w:r>
        <w:r w:rsidR="00113968" w:rsidRPr="00113968">
          <w:rPr>
            <w:vanish/>
          </w:rPr>
          <w:fldChar w:fldCharType="separate"/>
        </w:r>
        <w:r w:rsidR="00824758">
          <w:rPr>
            <w:vanish/>
          </w:rPr>
          <w:t>47</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66" w:history="1">
        <w:r w:rsidRPr="00351699">
          <w:t>54</w:t>
        </w:r>
        <w:r>
          <w:rPr>
            <w:rFonts w:asciiTheme="minorHAnsi" w:eastAsiaTheme="minorEastAsia" w:hAnsiTheme="minorHAnsi" w:cstheme="minorBidi"/>
            <w:sz w:val="22"/>
            <w:szCs w:val="22"/>
            <w:lang w:eastAsia="en-AU"/>
          </w:rPr>
          <w:tab/>
        </w:r>
        <w:r w:rsidRPr="00351699">
          <w:t xml:space="preserve">Meaning of </w:t>
        </w:r>
        <w:r w:rsidRPr="00351699">
          <w:rPr>
            <w:i/>
          </w:rPr>
          <w:t>licensee</w:t>
        </w:r>
        <w:r w:rsidRPr="00351699">
          <w:t>—div 5.2</w:t>
        </w:r>
        <w:r>
          <w:tab/>
        </w:r>
        <w:r>
          <w:fldChar w:fldCharType="begin"/>
        </w:r>
        <w:r>
          <w:instrText xml:space="preserve"> PAGEREF _Toc526337866 \h </w:instrText>
        </w:r>
        <w:r>
          <w:fldChar w:fldCharType="separate"/>
        </w:r>
        <w:r w:rsidR="00824758">
          <w:t>47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67" w:history="1">
        <w:r w:rsidRPr="00351699">
          <w:t>55</w:t>
        </w:r>
        <w:r>
          <w:rPr>
            <w:rFonts w:asciiTheme="minorHAnsi" w:eastAsiaTheme="minorEastAsia" w:hAnsiTheme="minorHAnsi" w:cstheme="minorBidi"/>
            <w:sz w:val="22"/>
            <w:szCs w:val="22"/>
            <w:lang w:eastAsia="en-AU"/>
          </w:rPr>
          <w:tab/>
        </w:r>
        <w:r w:rsidRPr="00351699">
          <w:t>Grounds for occupational discipline</w:t>
        </w:r>
        <w:r>
          <w:tab/>
        </w:r>
        <w:r>
          <w:fldChar w:fldCharType="begin"/>
        </w:r>
        <w:r>
          <w:instrText xml:space="preserve"> PAGEREF _Toc526337867 \h </w:instrText>
        </w:r>
        <w:r>
          <w:fldChar w:fldCharType="separate"/>
        </w:r>
        <w:r w:rsidR="00824758">
          <w:t>47</w:t>
        </w:r>
        <w:r>
          <w:fldChar w:fldCharType="end"/>
        </w:r>
      </w:hyperlink>
    </w:p>
    <w:p w:rsidR="00113968" w:rsidRDefault="00113968">
      <w:pPr>
        <w:pStyle w:val="TOC5"/>
        <w:rPr>
          <w:rFonts w:asciiTheme="minorHAnsi" w:eastAsiaTheme="minorEastAsia" w:hAnsiTheme="minorHAnsi" w:cstheme="minorBidi"/>
          <w:sz w:val="22"/>
          <w:szCs w:val="22"/>
          <w:lang w:eastAsia="en-AU"/>
        </w:rPr>
      </w:pPr>
      <w:r>
        <w:lastRenderedPageBreak/>
        <w:tab/>
      </w:r>
      <w:hyperlink w:anchor="_Toc526337868" w:history="1">
        <w:r w:rsidRPr="00351699">
          <w:t>55A</w:t>
        </w:r>
        <w:r>
          <w:rPr>
            <w:rFonts w:asciiTheme="minorHAnsi" w:eastAsiaTheme="minorEastAsia" w:hAnsiTheme="minorHAnsi" w:cstheme="minorBidi"/>
            <w:sz w:val="22"/>
            <w:szCs w:val="22"/>
            <w:lang w:eastAsia="en-AU"/>
          </w:rPr>
          <w:tab/>
        </w:r>
        <w:r w:rsidRPr="00351699">
          <w:t>Skill assessment of licensees</w:t>
        </w:r>
        <w:r>
          <w:tab/>
        </w:r>
        <w:r>
          <w:fldChar w:fldCharType="begin"/>
        </w:r>
        <w:r>
          <w:instrText xml:space="preserve"> PAGEREF _Toc526337868 \h </w:instrText>
        </w:r>
        <w:r>
          <w:fldChar w:fldCharType="separate"/>
        </w:r>
        <w:r w:rsidR="00824758">
          <w:t>49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69" w:history="1">
        <w:r w:rsidRPr="00351699">
          <w:t>56</w:t>
        </w:r>
        <w:r>
          <w:rPr>
            <w:rFonts w:asciiTheme="minorHAnsi" w:eastAsiaTheme="minorEastAsia" w:hAnsiTheme="minorHAnsi" w:cstheme="minorBidi"/>
            <w:sz w:val="22"/>
            <w:szCs w:val="22"/>
            <w:lang w:eastAsia="en-AU"/>
          </w:rPr>
          <w:tab/>
        </w:r>
        <w:r w:rsidRPr="00351699">
          <w:t>Occupational discipline</w:t>
        </w:r>
        <w:r>
          <w:tab/>
        </w:r>
        <w:r>
          <w:fldChar w:fldCharType="begin"/>
        </w:r>
        <w:r>
          <w:instrText xml:space="preserve"> PAGEREF _Toc526337869 \h </w:instrText>
        </w:r>
        <w:r>
          <w:fldChar w:fldCharType="separate"/>
        </w:r>
        <w:r w:rsidR="00824758">
          <w:t>51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70" w:history="1">
        <w:r w:rsidRPr="00351699">
          <w:t>57</w:t>
        </w:r>
        <w:r>
          <w:rPr>
            <w:rFonts w:asciiTheme="minorHAnsi" w:eastAsiaTheme="minorEastAsia" w:hAnsiTheme="minorHAnsi" w:cstheme="minorBidi"/>
            <w:sz w:val="22"/>
            <w:szCs w:val="22"/>
            <w:lang w:eastAsia="en-AU"/>
          </w:rPr>
          <w:tab/>
        </w:r>
        <w:r w:rsidRPr="00351699">
          <w:t>Considerations before making occupational discipline orders</w:t>
        </w:r>
        <w:r>
          <w:tab/>
        </w:r>
        <w:r>
          <w:fldChar w:fldCharType="begin"/>
        </w:r>
        <w:r>
          <w:instrText xml:space="preserve"> PAGEREF _Toc526337870 \h </w:instrText>
        </w:r>
        <w:r>
          <w:fldChar w:fldCharType="separate"/>
        </w:r>
        <w:r w:rsidR="00824758">
          <w:t>51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71" w:history="1">
        <w:r w:rsidRPr="00351699">
          <w:t>58</w:t>
        </w:r>
        <w:r>
          <w:rPr>
            <w:rFonts w:asciiTheme="minorHAnsi" w:eastAsiaTheme="minorEastAsia" w:hAnsiTheme="minorHAnsi" w:cstheme="minorBidi"/>
            <w:sz w:val="22"/>
            <w:szCs w:val="22"/>
            <w:lang w:eastAsia="en-AU"/>
          </w:rPr>
          <w:tab/>
        </w:r>
        <w:r w:rsidRPr="00351699">
          <w:t>Occupational discipline orders—licensees</w:t>
        </w:r>
        <w:r>
          <w:tab/>
        </w:r>
        <w:r>
          <w:fldChar w:fldCharType="begin"/>
        </w:r>
        <w:r>
          <w:instrText xml:space="preserve"> PAGEREF _Toc526337871 \h </w:instrText>
        </w:r>
        <w:r>
          <w:fldChar w:fldCharType="separate"/>
        </w:r>
        <w:r w:rsidR="00824758">
          <w:t>52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72" w:history="1">
        <w:r w:rsidRPr="00351699">
          <w:t>58A</w:t>
        </w:r>
        <w:r>
          <w:rPr>
            <w:rFonts w:asciiTheme="minorHAnsi" w:eastAsiaTheme="minorEastAsia" w:hAnsiTheme="minorHAnsi" w:cstheme="minorBidi"/>
            <w:sz w:val="22"/>
            <w:szCs w:val="22"/>
            <w:lang w:eastAsia="en-AU"/>
          </w:rPr>
          <w:tab/>
        </w:r>
        <w:r w:rsidRPr="00351699">
          <w:t>Occupational discipline orders—related licence of licensee</w:t>
        </w:r>
        <w:r>
          <w:tab/>
        </w:r>
        <w:r>
          <w:fldChar w:fldCharType="begin"/>
        </w:r>
        <w:r>
          <w:instrText xml:space="preserve"> PAGEREF _Toc526337872 \h </w:instrText>
        </w:r>
        <w:r>
          <w:fldChar w:fldCharType="separate"/>
        </w:r>
        <w:r w:rsidR="00824758">
          <w:t>53</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73" w:history="1">
        <w:r w:rsidRPr="00351699">
          <w:t>59</w:t>
        </w:r>
        <w:r>
          <w:rPr>
            <w:rFonts w:asciiTheme="minorHAnsi" w:eastAsiaTheme="minorEastAsia" w:hAnsiTheme="minorHAnsi" w:cstheme="minorBidi"/>
            <w:sz w:val="22"/>
            <w:szCs w:val="22"/>
            <w:lang w:eastAsia="en-AU"/>
          </w:rPr>
          <w:tab/>
        </w:r>
        <w:r w:rsidRPr="00351699">
          <w:t>Interim licence suspension</w:t>
        </w:r>
        <w:r>
          <w:tab/>
        </w:r>
        <w:r>
          <w:fldChar w:fldCharType="begin"/>
        </w:r>
        <w:r>
          <w:instrText xml:space="preserve"> PAGEREF _Toc526337873 \h </w:instrText>
        </w:r>
        <w:r>
          <w:fldChar w:fldCharType="separate"/>
        </w:r>
        <w:r w:rsidR="00824758">
          <w:t>55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74" w:history="1">
        <w:r w:rsidRPr="00351699">
          <w:t>60</w:t>
        </w:r>
        <w:r>
          <w:rPr>
            <w:rFonts w:asciiTheme="minorHAnsi" w:eastAsiaTheme="minorEastAsia" w:hAnsiTheme="minorHAnsi" w:cstheme="minorBidi"/>
            <w:sz w:val="22"/>
            <w:szCs w:val="22"/>
            <w:lang w:eastAsia="en-AU"/>
          </w:rPr>
          <w:tab/>
        </w:r>
        <w:r w:rsidRPr="00351699">
          <w:t>Effect of interim suspension</w:t>
        </w:r>
        <w:r>
          <w:tab/>
        </w:r>
        <w:r>
          <w:fldChar w:fldCharType="begin"/>
        </w:r>
        <w:r>
          <w:instrText xml:space="preserve"> PAGEREF _Toc526337874 \h </w:instrText>
        </w:r>
        <w:r>
          <w:fldChar w:fldCharType="separate"/>
        </w:r>
        <w:r w:rsidR="00824758">
          <w:t>56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75" w:history="1">
        <w:r w:rsidRPr="00351699">
          <w:t>61</w:t>
        </w:r>
        <w:r>
          <w:rPr>
            <w:rFonts w:asciiTheme="minorHAnsi" w:eastAsiaTheme="minorEastAsia" w:hAnsiTheme="minorHAnsi" w:cstheme="minorBidi"/>
            <w:sz w:val="22"/>
            <w:szCs w:val="22"/>
            <w:lang w:eastAsia="en-AU"/>
          </w:rPr>
          <w:tab/>
        </w:r>
        <w:r w:rsidRPr="00351699">
          <w:t>Revocation of interim suspension</w:t>
        </w:r>
        <w:r>
          <w:tab/>
        </w:r>
        <w:r>
          <w:fldChar w:fldCharType="begin"/>
        </w:r>
        <w:r>
          <w:instrText xml:space="preserve"> PAGEREF _Toc526337875 \h </w:instrText>
        </w:r>
        <w:r>
          <w:fldChar w:fldCharType="separate"/>
        </w:r>
        <w:r w:rsidR="00824758">
          <w:t>56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76" w:history="1">
        <w:r w:rsidRPr="00351699">
          <w:t>62</w:t>
        </w:r>
        <w:r>
          <w:rPr>
            <w:rFonts w:asciiTheme="minorHAnsi" w:eastAsiaTheme="minorEastAsia" w:hAnsiTheme="minorHAnsi" w:cstheme="minorBidi"/>
            <w:sz w:val="22"/>
            <w:szCs w:val="22"/>
            <w:lang w:eastAsia="en-AU"/>
          </w:rPr>
          <w:tab/>
        </w:r>
        <w:r w:rsidRPr="00351699">
          <w:t>Builders licence affected by occupational discipline or other action</w:t>
        </w:r>
        <w:r>
          <w:tab/>
        </w:r>
        <w:r>
          <w:fldChar w:fldCharType="begin"/>
        </w:r>
        <w:r>
          <w:instrText xml:space="preserve"> PAGEREF _Toc526337876 \h </w:instrText>
        </w:r>
        <w:r>
          <w:fldChar w:fldCharType="separate"/>
        </w:r>
        <w:r w:rsidR="00824758">
          <w:t>57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77" w:history="1">
        <w:r w:rsidRPr="00351699">
          <w:t>63</w:t>
        </w:r>
        <w:r>
          <w:rPr>
            <w:rFonts w:asciiTheme="minorHAnsi" w:eastAsiaTheme="minorEastAsia" w:hAnsiTheme="minorHAnsi" w:cstheme="minorBidi"/>
            <w:sz w:val="22"/>
            <w:szCs w:val="22"/>
            <w:lang w:eastAsia="en-AU"/>
          </w:rPr>
          <w:tab/>
        </w:r>
        <w:r w:rsidRPr="00351699">
          <w:t>Effect of non-renewal on suspended licence</w:t>
        </w:r>
        <w:r>
          <w:tab/>
        </w:r>
        <w:r>
          <w:fldChar w:fldCharType="begin"/>
        </w:r>
        <w:r>
          <w:instrText xml:space="preserve"> PAGEREF _Toc526337877 \h </w:instrText>
        </w:r>
        <w:r>
          <w:fldChar w:fldCharType="separate"/>
        </w:r>
        <w:r w:rsidR="00824758">
          <w:t>58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78" w:history="1">
        <w:r w:rsidRPr="00351699">
          <w:t>64</w:t>
        </w:r>
        <w:r>
          <w:rPr>
            <w:rFonts w:asciiTheme="minorHAnsi" w:eastAsiaTheme="minorEastAsia" w:hAnsiTheme="minorHAnsi" w:cstheme="minorBidi"/>
            <w:sz w:val="22"/>
            <w:szCs w:val="22"/>
            <w:lang w:eastAsia="en-AU"/>
          </w:rPr>
          <w:tab/>
        </w:r>
        <w:r w:rsidRPr="00351699">
          <w:t>Requirement to return surrendered licence</w:t>
        </w:r>
        <w:r>
          <w:tab/>
        </w:r>
        <w:r>
          <w:fldChar w:fldCharType="begin"/>
        </w:r>
        <w:r>
          <w:instrText xml:space="preserve"> PAGEREF _Toc526337878 \h </w:instrText>
        </w:r>
        <w:r>
          <w:fldChar w:fldCharType="separate"/>
        </w:r>
        <w:r w:rsidR="00824758">
          <w:t>58</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879" w:history="1">
        <w:r w:rsidR="00113968" w:rsidRPr="00351699">
          <w:t>Part 6</w:t>
        </w:r>
        <w:r w:rsidR="00113968">
          <w:rPr>
            <w:rFonts w:asciiTheme="minorHAnsi" w:eastAsiaTheme="minorEastAsia" w:hAnsiTheme="minorHAnsi" w:cstheme="minorBidi"/>
            <w:b w:val="0"/>
            <w:sz w:val="22"/>
            <w:szCs w:val="22"/>
            <w:lang w:eastAsia="en-AU"/>
          </w:rPr>
          <w:tab/>
        </w:r>
        <w:r w:rsidR="00113968" w:rsidRPr="00351699">
          <w:t>Enforcement</w:t>
        </w:r>
        <w:r w:rsidR="00113968" w:rsidRPr="00113968">
          <w:rPr>
            <w:vanish/>
          </w:rPr>
          <w:tab/>
        </w:r>
        <w:r w:rsidR="00113968" w:rsidRPr="00113968">
          <w:rPr>
            <w:vanish/>
          </w:rPr>
          <w:fldChar w:fldCharType="begin"/>
        </w:r>
        <w:r w:rsidR="00113968" w:rsidRPr="00113968">
          <w:rPr>
            <w:vanish/>
          </w:rPr>
          <w:instrText xml:space="preserve"> PAGEREF _Toc526337879 \h </w:instrText>
        </w:r>
        <w:r w:rsidR="00113968" w:rsidRPr="00113968">
          <w:rPr>
            <w:vanish/>
          </w:rPr>
        </w:r>
        <w:r w:rsidR="00113968" w:rsidRPr="00113968">
          <w:rPr>
            <w:vanish/>
          </w:rPr>
          <w:fldChar w:fldCharType="separate"/>
        </w:r>
        <w:r w:rsidR="00824758">
          <w:rPr>
            <w:vanish/>
          </w:rPr>
          <w:t>59</w:t>
        </w:r>
        <w:r w:rsidR="00113968" w:rsidRPr="00113968">
          <w:rPr>
            <w:vanish/>
          </w:rPr>
          <w:fldChar w:fldCharType="end"/>
        </w:r>
      </w:hyperlink>
    </w:p>
    <w:p w:rsidR="00113968" w:rsidRDefault="006A6595">
      <w:pPr>
        <w:pStyle w:val="TOC3"/>
        <w:rPr>
          <w:rFonts w:asciiTheme="minorHAnsi" w:eastAsiaTheme="minorEastAsia" w:hAnsiTheme="minorHAnsi" w:cstheme="minorBidi"/>
          <w:b w:val="0"/>
          <w:sz w:val="22"/>
          <w:szCs w:val="22"/>
          <w:lang w:eastAsia="en-AU"/>
        </w:rPr>
      </w:pPr>
      <w:hyperlink w:anchor="_Toc526337880" w:history="1">
        <w:r w:rsidR="00113968" w:rsidRPr="00351699">
          <w:t>Division 6.1</w:t>
        </w:r>
        <w:r w:rsidR="00113968">
          <w:rPr>
            <w:rFonts w:asciiTheme="minorHAnsi" w:eastAsiaTheme="minorEastAsia" w:hAnsiTheme="minorHAnsi" w:cstheme="minorBidi"/>
            <w:b w:val="0"/>
            <w:sz w:val="22"/>
            <w:szCs w:val="22"/>
            <w:lang w:eastAsia="en-AU"/>
          </w:rPr>
          <w:tab/>
        </w:r>
        <w:r w:rsidR="00113968" w:rsidRPr="00351699">
          <w:t>Preliminary—pt 6</w:t>
        </w:r>
        <w:r w:rsidR="00113968" w:rsidRPr="00113968">
          <w:rPr>
            <w:vanish/>
          </w:rPr>
          <w:tab/>
        </w:r>
        <w:r w:rsidR="00113968" w:rsidRPr="00113968">
          <w:rPr>
            <w:vanish/>
          </w:rPr>
          <w:fldChar w:fldCharType="begin"/>
        </w:r>
        <w:r w:rsidR="00113968" w:rsidRPr="00113968">
          <w:rPr>
            <w:vanish/>
          </w:rPr>
          <w:instrText xml:space="preserve"> PAGEREF _Toc526337880 \h </w:instrText>
        </w:r>
        <w:r w:rsidR="00113968" w:rsidRPr="00113968">
          <w:rPr>
            <w:vanish/>
          </w:rPr>
        </w:r>
        <w:r w:rsidR="00113968" w:rsidRPr="00113968">
          <w:rPr>
            <w:vanish/>
          </w:rPr>
          <w:fldChar w:fldCharType="separate"/>
        </w:r>
        <w:r w:rsidR="00824758">
          <w:rPr>
            <w:vanish/>
          </w:rPr>
          <w:t>59</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81" w:history="1">
        <w:r w:rsidRPr="00351699">
          <w:t>75</w:t>
        </w:r>
        <w:r>
          <w:rPr>
            <w:rFonts w:asciiTheme="minorHAnsi" w:eastAsiaTheme="minorEastAsia" w:hAnsiTheme="minorHAnsi" w:cstheme="minorBidi"/>
            <w:sz w:val="22"/>
            <w:szCs w:val="22"/>
            <w:lang w:eastAsia="en-AU"/>
          </w:rPr>
          <w:tab/>
        </w:r>
        <w:r w:rsidRPr="00351699">
          <w:t>Definitions—pt 6</w:t>
        </w:r>
        <w:r>
          <w:tab/>
        </w:r>
        <w:r>
          <w:fldChar w:fldCharType="begin"/>
        </w:r>
        <w:r>
          <w:instrText xml:space="preserve"> PAGEREF _Toc526337881 \h </w:instrText>
        </w:r>
        <w:r>
          <w:fldChar w:fldCharType="separate"/>
        </w:r>
        <w:r w:rsidR="00824758">
          <w:t>59</w:t>
        </w:r>
        <w:r>
          <w:fldChar w:fldCharType="end"/>
        </w:r>
      </w:hyperlink>
    </w:p>
    <w:p w:rsidR="00113968" w:rsidRDefault="006A6595">
      <w:pPr>
        <w:pStyle w:val="TOC3"/>
        <w:rPr>
          <w:rFonts w:asciiTheme="minorHAnsi" w:eastAsiaTheme="minorEastAsia" w:hAnsiTheme="minorHAnsi" w:cstheme="minorBidi"/>
          <w:b w:val="0"/>
          <w:sz w:val="22"/>
          <w:szCs w:val="22"/>
          <w:lang w:eastAsia="en-AU"/>
        </w:rPr>
      </w:pPr>
      <w:hyperlink w:anchor="_Toc526337882" w:history="1">
        <w:r w:rsidR="00113968" w:rsidRPr="00351699">
          <w:t>Division 6.2</w:t>
        </w:r>
        <w:r w:rsidR="00113968">
          <w:rPr>
            <w:rFonts w:asciiTheme="minorHAnsi" w:eastAsiaTheme="minorEastAsia" w:hAnsiTheme="minorHAnsi" w:cstheme="minorBidi"/>
            <w:b w:val="0"/>
            <w:sz w:val="22"/>
            <w:szCs w:val="22"/>
            <w:lang w:eastAsia="en-AU"/>
          </w:rPr>
          <w:tab/>
        </w:r>
        <w:r w:rsidR="00113968" w:rsidRPr="00351699">
          <w:t>Compliance auditors</w:t>
        </w:r>
        <w:r w:rsidR="00113968" w:rsidRPr="00113968">
          <w:rPr>
            <w:vanish/>
          </w:rPr>
          <w:tab/>
        </w:r>
        <w:r w:rsidR="00113968" w:rsidRPr="00113968">
          <w:rPr>
            <w:vanish/>
          </w:rPr>
          <w:fldChar w:fldCharType="begin"/>
        </w:r>
        <w:r w:rsidR="00113968" w:rsidRPr="00113968">
          <w:rPr>
            <w:vanish/>
          </w:rPr>
          <w:instrText xml:space="preserve"> PAGEREF _Toc526337882 \h </w:instrText>
        </w:r>
        <w:r w:rsidR="00113968" w:rsidRPr="00113968">
          <w:rPr>
            <w:vanish/>
          </w:rPr>
        </w:r>
        <w:r w:rsidR="00113968" w:rsidRPr="00113968">
          <w:rPr>
            <w:vanish/>
          </w:rPr>
          <w:fldChar w:fldCharType="separate"/>
        </w:r>
        <w:r w:rsidR="00824758">
          <w:rPr>
            <w:vanish/>
          </w:rPr>
          <w:t>59</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83" w:history="1">
        <w:r w:rsidRPr="00351699">
          <w:t>76</w:t>
        </w:r>
        <w:r>
          <w:rPr>
            <w:rFonts w:asciiTheme="minorHAnsi" w:eastAsiaTheme="minorEastAsia" w:hAnsiTheme="minorHAnsi" w:cstheme="minorBidi"/>
            <w:sz w:val="22"/>
            <w:szCs w:val="22"/>
            <w:lang w:eastAsia="en-AU"/>
          </w:rPr>
          <w:tab/>
        </w:r>
        <w:r w:rsidRPr="00351699">
          <w:t>Compliance auditors—appointment</w:t>
        </w:r>
        <w:r>
          <w:tab/>
        </w:r>
        <w:r>
          <w:fldChar w:fldCharType="begin"/>
        </w:r>
        <w:r>
          <w:instrText xml:space="preserve"> PAGEREF _Toc526337883 \h </w:instrText>
        </w:r>
        <w:r>
          <w:fldChar w:fldCharType="separate"/>
        </w:r>
        <w:r w:rsidR="00824758">
          <w:t>59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84" w:history="1">
        <w:r w:rsidRPr="00351699">
          <w:t>77</w:t>
        </w:r>
        <w:r>
          <w:rPr>
            <w:rFonts w:asciiTheme="minorHAnsi" w:eastAsiaTheme="minorEastAsia" w:hAnsiTheme="minorHAnsi" w:cstheme="minorBidi"/>
            <w:sz w:val="22"/>
            <w:szCs w:val="22"/>
            <w:lang w:eastAsia="en-AU"/>
          </w:rPr>
          <w:tab/>
        </w:r>
        <w:r w:rsidRPr="00351699">
          <w:t>Compliance auditors—functions</w:t>
        </w:r>
        <w:r>
          <w:tab/>
        </w:r>
        <w:r>
          <w:fldChar w:fldCharType="begin"/>
        </w:r>
        <w:r>
          <w:instrText xml:space="preserve"> PAGEREF _Toc526337884 \h </w:instrText>
        </w:r>
        <w:r>
          <w:fldChar w:fldCharType="separate"/>
        </w:r>
        <w:r w:rsidR="00824758">
          <w:t>60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85" w:history="1">
        <w:r w:rsidRPr="00351699">
          <w:t>78</w:t>
        </w:r>
        <w:r>
          <w:rPr>
            <w:rFonts w:asciiTheme="minorHAnsi" w:eastAsiaTheme="minorEastAsia" w:hAnsiTheme="minorHAnsi" w:cstheme="minorBidi"/>
            <w:sz w:val="22"/>
            <w:szCs w:val="22"/>
            <w:lang w:eastAsia="en-AU"/>
          </w:rPr>
          <w:tab/>
        </w:r>
        <w:r w:rsidRPr="00351699">
          <w:t>Compliance auditors—entry to premises</w:t>
        </w:r>
        <w:r>
          <w:tab/>
        </w:r>
        <w:r>
          <w:fldChar w:fldCharType="begin"/>
        </w:r>
        <w:r>
          <w:instrText xml:space="preserve"> PAGEREF _Toc526337885 \h </w:instrText>
        </w:r>
        <w:r>
          <w:fldChar w:fldCharType="separate"/>
        </w:r>
        <w:r w:rsidR="00824758">
          <w:t>60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86" w:history="1">
        <w:r w:rsidRPr="00351699">
          <w:t>79</w:t>
        </w:r>
        <w:r>
          <w:rPr>
            <w:rFonts w:asciiTheme="minorHAnsi" w:eastAsiaTheme="minorEastAsia" w:hAnsiTheme="minorHAnsi" w:cstheme="minorBidi"/>
            <w:sz w:val="22"/>
            <w:szCs w:val="22"/>
            <w:lang w:eastAsia="en-AU"/>
          </w:rPr>
          <w:tab/>
        </w:r>
        <w:r w:rsidRPr="00351699">
          <w:t>Compliance auditors—production of documents</w:t>
        </w:r>
        <w:r>
          <w:tab/>
        </w:r>
        <w:r>
          <w:fldChar w:fldCharType="begin"/>
        </w:r>
        <w:r>
          <w:instrText xml:space="preserve"> PAGEREF _Toc526337886 \h </w:instrText>
        </w:r>
        <w:r>
          <w:fldChar w:fldCharType="separate"/>
        </w:r>
        <w:r w:rsidR="00824758">
          <w:t>62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87" w:history="1">
        <w:r w:rsidRPr="00351699">
          <w:t>80</w:t>
        </w:r>
        <w:r>
          <w:rPr>
            <w:rFonts w:asciiTheme="minorHAnsi" w:eastAsiaTheme="minorEastAsia" w:hAnsiTheme="minorHAnsi" w:cstheme="minorBidi"/>
            <w:sz w:val="22"/>
            <w:szCs w:val="22"/>
            <w:lang w:eastAsia="en-AU"/>
          </w:rPr>
          <w:tab/>
        </w:r>
        <w:r w:rsidRPr="00351699">
          <w:t>Non-compliance with s 79 notice</w:t>
        </w:r>
        <w:r>
          <w:tab/>
        </w:r>
        <w:r>
          <w:fldChar w:fldCharType="begin"/>
        </w:r>
        <w:r>
          <w:instrText xml:space="preserve"> PAGEREF _Toc526337887 \h </w:instrText>
        </w:r>
        <w:r>
          <w:fldChar w:fldCharType="separate"/>
        </w:r>
        <w:r w:rsidR="00824758">
          <w:t>63</w:t>
        </w:r>
        <w:r>
          <w:fldChar w:fldCharType="end"/>
        </w:r>
      </w:hyperlink>
    </w:p>
    <w:p w:rsidR="00113968" w:rsidRDefault="006A6595">
      <w:pPr>
        <w:pStyle w:val="TOC3"/>
        <w:rPr>
          <w:rFonts w:asciiTheme="minorHAnsi" w:eastAsiaTheme="minorEastAsia" w:hAnsiTheme="minorHAnsi" w:cstheme="minorBidi"/>
          <w:b w:val="0"/>
          <w:sz w:val="22"/>
          <w:szCs w:val="22"/>
          <w:lang w:eastAsia="en-AU"/>
        </w:rPr>
      </w:pPr>
      <w:hyperlink w:anchor="_Toc526337888" w:history="1">
        <w:r w:rsidR="00113968" w:rsidRPr="00351699">
          <w:t>Division 6.3</w:t>
        </w:r>
        <w:r w:rsidR="00113968">
          <w:rPr>
            <w:rFonts w:asciiTheme="minorHAnsi" w:eastAsiaTheme="minorEastAsia" w:hAnsiTheme="minorHAnsi" w:cstheme="minorBidi"/>
            <w:b w:val="0"/>
            <w:sz w:val="22"/>
            <w:szCs w:val="22"/>
            <w:lang w:eastAsia="en-AU"/>
          </w:rPr>
          <w:tab/>
        </w:r>
        <w:r w:rsidR="00113968" w:rsidRPr="00351699">
          <w:t>Inspectors</w:t>
        </w:r>
        <w:r w:rsidR="00113968" w:rsidRPr="00113968">
          <w:rPr>
            <w:vanish/>
          </w:rPr>
          <w:tab/>
        </w:r>
        <w:r w:rsidR="00113968" w:rsidRPr="00113968">
          <w:rPr>
            <w:vanish/>
          </w:rPr>
          <w:fldChar w:fldCharType="begin"/>
        </w:r>
        <w:r w:rsidR="00113968" w:rsidRPr="00113968">
          <w:rPr>
            <w:vanish/>
          </w:rPr>
          <w:instrText xml:space="preserve"> PAGEREF _Toc526337888 \h </w:instrText>
        </w:r>
        <w:r w:rsidR="00113968" w:rsidRPr="00113968">
          <w:rPr>
            <w:vanish/>
          </w:rPr>
        </w:r>
        <w:r w:rsidR="00113968" w:rsidRPr="00113968">
          <w:rPr>
            <w:vanish/>
          </w:rPr>
          <w:fldChar w:fldCharType="separate"/>
        </w:r>
        <w:r w:rsidR="00824758">
          <w:rPr>
            <w:vanish/>
          </w:rPr>
          <w:t>64</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89" w:history="1">
        <w:r w:rsidRPr="00351699">
          <w:t>80CA</w:t>
        </w:r>
        <w:r>
          <w:rPr>
            <w:rFonts w:asciiTheme="minorHAnsi" w:eastAsiaTheme="minorEastAsia" w:hAnsiTheme="minorHAnsi" w:cstheme="minorBidi"/>
            <w:sz w:val="22"/>
            <w:szCs w:val="22"/>
            <w:lang w:eastAsia="en-AU"/>
          </w:rPr>
          <w:tab/>
        </w:r>
        <w:r w:rsidRPr="00351699">
          <w:t>Inspectors—appointment</w:t>
        </w:r>
        <w:r>
          <w:tab/>
        </w:r>
        <w:r>
          <w:fldChar w:fldCharType="begin"/>
        </w:r>
        <w:r>
          <w:instrText xml:space="preserve"> PAGEREF _Toc526337889 \h </w:instrText>
        </w:r>
        <w:r>
          <w:fldChar w:fldCharType="separate"/>
        </w:r>
        <w:r w:rsidR="00824758">
          <w:t>64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90" w:history="1">
        <w:r w:rsidRPr="00351699">
          <w:t>80CB</w:t>
        </w:r>
        <w:r>
          <w:rPr>
            <w:rFonts w:asciiTheme="minorHAnsi" w:eastAsiaTheme="minorEastAsia" w:hAnsiTheme="minorHAnsi" w:cstheme="minorBidi"/>
            <w:sz w:val="22"/>
            <w:szCs w:val="22"/>
            <w:lang w:eastAsia="en-AU"/>
          </w:rPr>
          <w:tab/>
        </w:r>
        <w:r w:rsidRPr="00351699">
          <w:t>Inspectors—functions</w:t>
        </w:r>
        <w:r>
          <w:tab/>
        </w:r>
        <w:r>
          <w:fldChar w:fldCharType="begin"/>
        </w:r>
        <w:r>
          <w:instrText xml:space="preserve"> PAGEREF _Toc526337890 \h </w:instrText>
        </w:r>
        <w:r>
          <w:fldChar w:fldCharType="separate"/>
        </w:r>
        <w:r w:rsidR="00824758">
          <w:t>64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91" w:history="1">
        <w:r w:rsidRPr="00351699">
          <w:t>80CC</w:t>
        </w:r>
        <w:r>
          <w:rPr>
            <w:rFonts w:asciiTheme="minorHAnsi" w:eastAsiaTheme="minorEastAsia" w:hAnsiTheme="minorHAnsi" w:cstheme="minorBidi"/>
            <w:sz w:val="22"/>
            <w:szCs w:val="22"/>
            <w:lang w:eastAsia="en-AU"/>
          </w:rPr>
          <w:tab/>
        </w:r>
        <w:r w:rsidRPr="00351699">
          <w:t>Inspectors—entry to premises</w:t>
        </w:r>
        <w:r>
          <w:tab/>
        </w:r>
        <w:r>
          <w:fldChar w:fldCharType="begin"/>
        </w:r>
        <w:r>
          <w:instrText xml:space="preserve"> PAGEREF _Toc526337891 \h </w:instrText>
        </w:r>
        <w:r>
          <w:fldChar w:fldCharType="separate"/>
        </w:r>
        <w:r w:rsidR="00824758">
          <w:t>65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92" w:history="1">
        <w:r w:rsidRPr="00351699">
          <w:t>80CD</w:t>
        </w:r>
        <w:r>
          <w:rPr>
            <w:rFonts w:asciiTheme="minorHAnsi" w:eastAsiaTheme="minorEastAsia" w:hAnsiTheme="minorHAnsi" w:cstheme="minorBidi"/>
            <w:sz w:val="22"/>
            <w:szCs w:val="22"/>
            <w:lang w:eastAsia="en-AU"/>
          </w:rPr>
          <w:tab/>
        </w:r>
        <w:r w:rsidRPr="00351699">
          <w:t>Inspectors—power to seize things</w:t>
        </w:r>
        <w:r>
          <w:tab/>
        </w:r>
        <w:r>
          <w:fldChar w:fldCharType="begin"/>
        </w:r>
        <w:r>
          <w:instrText xml:space="preserve"> PAGEREF _Toc526337892 \h </w:instrText>
        </w:r>
        <w:r>
          <w:fldChar w:fldCharType="separate"/>
        </w:r>
        <w:r w:rsidR="00824758">
          <w:t>66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93" w:history="1">
        <w:r w:rsidRPr="00351699">
          <w:t>80CE</w:t>
        </w:r>
        <w:r>
          <w:rPr>
            <w:rFonts w:asciiTheme="minorHAnsi" w:eastAsiaTheme="minorEastAsia" w:hAnsiTheme="minorHAnsi" w:cstheme="minorBidi"/>
            <w:sz w:val="22"/>
            <w:szCs w:val="22"/>
            <w:lang w:eastAsia="en-AU"/>
          </w:rPr>
          <w:tab/>
        </w:r>
        <w:r w:rsidRPr="00351699">
          <w:t>Inspectors—receipt for things seized</w:t>
        </w:r>
        <w:r>
          <w:tab/>
        </w:r>
        <w:r>
          <w:fldChar w:fldCharType="begin"/>
        </w:r>
        <w:r>
          <w:instrText xml:space="preserve"> PAGEREF _Toc526337893 \h </w:instrText>
        </w:r>
        <w:r>
          <w:fldChar w:fldCharType="separate"/>
        </w:r>
        <w:r w:rsidR="00824758">
          <w:t>68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94" w:history="1">
        <w:r w:rsidRPr="00351699">
          <w:t>80CF</w:t>
        </w:r>
        <w:r>
          <w:rPr>
            <w:rFonts w:asciiTheme="minorHAnsi" w:eastAsiaTheme="minorEastAsia" w:hAnsiTheme="minorHAnsi" w:cstheme="minorBidi"/>
            <w:sz w:val="22"/>
            <w:szCs w:val="22"/>
            <w:lang w:eastAsia="en-AU"/>
          </w:rPr>
          <w:tab/>
        </w:r>
        <w:r w:rsidRPr="00351699">
          <w:t>Access to things seized</w:t>
        </w:r>
        <w:r>
          <w:tab/>
        </w:r>
        <w:r>
          <w:fldChar w:fldCharType="begin"/>
        </w:r>
        <w:r>
          <w:instrText xml:space="preserve"> PAGEREF _Toc526337894 \h </w:instrText>
        </w:r>
        <w:r>
          <w:fldChar w:fldCharType="separate"/>
        </w:r>
        <w:r w:rsidR="00824758">
          <w:t>68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95" w:history="1">
        <w:r w:rsidRPr="00351699">
          <w:t>80CG</w:t>
        </w:r>
        <w:r>
          <w:rPr>
            <w:rFonts w:asciiTheme="minorHAnsi" w:eastAsiaTheme="minorEastAsia" w:hAnsiTheme="minorHAnsi" w:cstheme="minorBidi"/>
            <w:sz w:val="22"/>
            <w:szCs w:val="22"/>
            <w:lang w:eastAsia="en-AU"/>
          </w:rPr>
          <w:tab/>
        </w:r>
        <w:r w:rsidRPr="00351699">
          <w:t>Return of things seized</w:t>
        </w:r>
        <w:r>
          <w:tab/>
        </w:r>
        <w:r>
          <w:fldChar w:fldCharType="begin"/>
        </w:r>
        <w:r>
          <w:instrText xml:space="preserve"> PAGEREF _Toc526337895 \h </w:instrText>
        </w:r>
        <w:r>
          <w:fldChar w:fldCharType="separate"/>
        </w:r>
        <w:r w:rsidR="00824758">
          <w:t>68</w:t>
        </w:r>
        <w:r>
          <w:fldChar w:fldCharType="end"/>
        </w:r>
      </w:hyperlink>
    </w:p>
    <w:p w:rsidR="00113968" w:rsidRDefault="006A6595">
      <w:pPr>
        <w:pStyle w:val="TOC3"/>
        <w:rPr>
          <w:rFonts w:asciiTheme="minorHAnsi" w:eastAsiaTheme="minorEastAsia" w:hAnsiTheme="minorHAnsi" w:cstheme="minorBidi"/>
          <w:b w:val="0"/>
          <w:sz w:val="22"/>
          <w:szCs w:val="22"/>
          <w:lang w:eastAsia="en-AU"/>
        </w:rPr>
      </w:pPr>
      <w:hyperlink w:anchor="_Toc526337896" w:history="1">
        <w:r w:rsidR="00113968" w:rsidRPr="00351699">
          <w:t>Division 6.4</w:t>
        </w:r>
        <w:r w:rsidR="00113968">
          <w:rPr>
            <w:rFonts w:asciiTheme="minorHAnsi" w:eastAsiaTheme="minorEastAsia" w:hAnsiTheme="minorHAnsi" w:cstheme="minorBidi"/>
            <w:b w:val="0"/>
            <w:sz w:val="22"/>
            <w:szCs w:val="22"/>
            <w:lang w:eastAsia="en-AU"/>
          </w:rPr>
          <w:tab/>
        </w:r>
        <w:r w:rsidR="00113968" w:rsidRPr="00351699">
          <w:t>Identity cards—compliance auditors and inspectors</w:t>
        </w:r>
        <w:r w:rsidR="00113968" w:rsidRPr="00113968">
          <w:rPr>
            <w:vanish/>
          </w:rPr>
          <w:tab/>
        </w:r>
        <w:r w:rsidR="00113968" w:rsidRPr="00113968">
          <w:rPr>
            <w:vanish/>
          </w:rPr>
          <w:fldChar w:fldCharType="begin"/>
        </w:r>
        <w:r w:rsidR="00113968" w:rsidRPr="00113968">
          <w:rPr>
            <w:vanish/>
          </w:rPr>
          <w:instrText xml:space="preserve"> PAGEREF _Toc526337896 \h </w:instrText>
        </w:r>
        <w:r w:rsidR="00113968" w:rsidRPr="00113968">
          <w:rPr>
            <w:vanish/>
          </w:rPr>
        </w:r>
        <w:r w:rsidR="00113968" w:rsidRPr="00113968">
          <w:rPr>
            <w:vanish/>
          </w:rPr>
          <w:fldChar w:fldCharType="separate"/>
        </w:r>
        <w:r w:rsidR="00824758">
          <w:rPr>
            <w:vanish/>
          </w:rPr>
          <w:t>69</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97" w:history="1">
        <w:r w:rsidRPr="00351699">
          <w:t>80CH</w:t>
        </w:r>
        <w:r>
          <w:rPr>
            <w:rFonts w:asciiTheme="minorHAnsi" w:eastAsiaTheme="minorEastAsia" w:hAnsiTheme="minorHAnsi" w:cstheme="minorBidi"/>
            <w:sz w:val="22"/>
            <w:szCs w:val="22"/>
            <w:lang w:eastAsia="en-AU"/>
          </w:rPr>
          <w:tab/>
        </w:r>
        <w:r w:rsidRPr="00351699">
          <w:t>Identity cards</w:t>
        </w:r>
        <w:r>
          <w:tab/>
        </w:r>
        <w:r>
          <w:fldChar w:fldCharType="begin"/>
        </w:r>
        <w:r>
          <w:instrText xml:space="preserve"> PAGEREF _Toc526337897 \h </w:instrText>
        </w:r>
        <w:r>
          <w:fldChar w:fldCharType="separate"/>
        </w:r>
        <w:r w:rsidR="00824758">
          <w:t>69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98" w:history="1">
        <w:r w:rsidRPr="00351699">
          <w:t>80CI</w:t>
        </w:r>
        <w:r>
          <w:rPr>
            <w:rFonts w:asciiTheme="minorHAnsi" w:eastAsiaTheme="minorEastAsia" w:hAnsiTheme="minorHAnsi" w:cstheme="minorBidi"/>
            <w:sz w:val="22"/>
            <w:szCs w:val="22"/>
            <w:lang w:eastAsia="en-AU"/>
          </w:rPr>
          <w:tab/>
        </w:r>
        <w:r w:rsidRPr="00351699">
          <w:t>Functions not to be exercised before identity card shown</w:t>
        </w:r>
        <w:r>
          <w:tab/>
        </w:r>
        <w:r>
          <w:fldChar w:fldCharType="begin"/>
        </w:r>
        <w:r>
          <w:instrText xml:space="preserve"> PAGEREF _Toc526337898 \h </w:instrText>
        </w:r>
        <w:r>
          <w:fldChar w:fldCharType="separate"/>
        </w:r>
        <w:r w:rsidR="00824758">
          <w:t>69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899" w:history="1">
        <w:r w:rsidRPr="00351699">
          <w:t>80CJ</w:t>
        </w:r>
        <w:r>
          <w:rPr>
            <w:rFonts w:asciiTheme="minorHAnsi" w:eastAsiaTheme="minorEastAsia" w:hAnsiTheme="minorHAnsi" w:cstheme="minorBidi"/>
            <w:sz w:val="22"/>
            <w:szCs w:val="22"/>
            <w:lang w:eastAsia="en-AU"/>
          </w:rPr>
          <w:tab/>
        </w:r>
        <w:r w:rsidRPr="00351699">
          <w:t>Consent to entry</w:t>
        </w:r>
        <w:r>
          <w:tab/>
        </w:r>
        <w:r>
          <w:fldChar w:fldCharType="begin"/>
        </w:r>
        <w:r>
          <w:instrText xml:space="preserve"> PAGEREF _Toc526337899 \h </w:instrText>
        </w:r>
        <w:r>
          <w:fldChar w:fldCharType="separate"/>
        </w:r>
        <w:r w:rsidR="00824758">
          <w:t>70</w:t>
        </w:r>
        <w:r>
          <w:fldChar w:fldCharType="end"/>
        </w:r>
      </w:hyperlink>
    </w:p>
    <w:p w:rsidR="00113968" w:rsidRDefault="006A6595">
      <w:pPr>
        <w:pStyle w:val="TOC3"/>
        <w:rPr>
          <w:rFonts w:asciiTheme="minorHAnsi" w:eastAsiaTheme="minorEastAsia" w:hAnsiTheme="minorHAnsi" w:cstheme="minorBidi"/>
          <w:b w:val="0"/>
          <w:sz w:val="22"/>
          <w:szCs w:val="22"/>
          <w:lang w:eastAsia="en-AU"/>
        </w:rPr>
      </w:pPr>
      <w:hyperlink w:anchor="_Toc526337900" w:history="1">
        <w:r w:rsidR="00113968" w:rsidRPr="00351699">
          <w:t>Division 6.5</w:t>
        </w:r>
        <w:r w:rsidR="00113968">
          <w:rPr>
            <w:rFonts w:asciiTheme="minorHAnsi" w:eastAsiaTheme="minorEastAsia" w:hAnsiTheme="minorHAnsi" w:cstheme="minorBidi"/>
            <w:b w:val="0"/>
            <w:sz w:val="22"/>
            <w:szCs w:val="22"/>
            <w:lang w:eastAsia="en-AU"/>
          </w:rPr>
          <w:tab/>
        </w:r>
        <w:r w:rsidR="00113968" w:rsidRPr="00351699">
          <w:t>Search warrants</w:t>
        </w:r>
        <w:r w:rsidR="00113968" w:rsidRPr="00113968">
          <w:rPr>
            <w:vanish/>
          </w:rPr>
          <w:tab/>
        </w:r>
        <w:r w:rsidR="00113968" w:rsidRPr="00113968">
          <w:rPr>
            <w:vanish/>
          </w:rPr>
          <w:fldChar w:fldCharType="begin"/>
        </w:r>
        <w:r w:rsidR="00113968" w:rsidRPr="00113968">
          <w:rPr>
            <w:vanish/>
          </w:rPr>
          <w:instrText xml:space="preserve"> PAGEREF _Toc526337900 \h </w:instrText>
        </w:r>
        <w:r w:rsidR="00113968" w:rsidRPr="00113968">
          <w:rPr>
            <w:vanish/>
          </w:rPr>
        </w:r>
        <w:r w:rsidR="00113968" w:rsidRPr="00113968">
          <w:rPr>
            <w:vanish/>
          </w:rPr>
          <w:fldChar w:fldCharType="separate"/>
        </w:r>
        <w:r w:rsidR="00824758">
          <w:rPr>
            <w:vanish/>
          </w:rPr>
          <w:t>71</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01" w:history="1">
        <w:r w:rsidRPr="00351699">
          <w:t>80CK</w:t>
        </w:r>
        <w:r>
          <w:rPr>
            <w:rFonts w:asciiTheme="minorHAnsi" w:eastAsiaTheme="minorEastAsia" w:hAnsiTheme="minorHAnsi" w:cstheme="minorBidi"/>
            <w:sz w:val="22"/>
            <w:szCs w:val="22"/>
            <w:lang w:eastAsia="en-AU"/>
          </w:rPr>
          <w:tab/>
        </w:r>
        <w:r w:rsidRPr="00351699">
          <w:t>Warrants generally</w:t>
        </w:r>
        <w:r>
          <w:tab/>
        </w:r>
        <w:r>
          <w:fldChar w:fldCharType="begin"/>
        </w:r>
        <w:r>
          <w:instrText xml:space="preserve"> PAGEREF _Toc526337901 \h </w:instrText>
        </w:r>
        <w:r>
          <w:fldChar w:fldCharType="separate"/>
        </w:r>
        <w:r w:rsidR="00824758">
          <w:t>71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02" w:history="1">
        <w:r w:rsidRPr="00351699">
          <w:t>80CL</w:t>
        </w:r>
        <w:r>
          <w:rPr>
            <w:rFonts w:asciiTheme="minorHAnsi" w:eastAsiaTheme="minorEastAsia" w:hAnsiTheme="minorHAnsi" w:cstheme="minorBidi"/>
            <w:sz w:val="22"/>
            <w:szCs w:val="22"/>
            <w:lang w:eastAsia="en-AU"/>
          </w:rPr>
          <w:tab/>
        </w:r>
        <w:r w:rsidRPr="00351699">
          <w:t>Warrants—application made other than in person</w:t>
        </w:r>
        <w:r>
          <w:tab/>
        </w:r>
        <w:r>
          <w:fldChar w:fldCharType="begin"/>
        </w:r>
        <w:r>
          <w:instrText xml:space="preserve"> PAGEREF _Toc526337902 \h </w:instrText>
        </w:r>
        <w:r>
          <w:fldChar w:fldCharType="separate"/>
        </w:r>
        <w:r w:rsidR="00824758">
          <w:t>72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03" w:history="1">
        <w:r w:rsidRPr="00351699">
          <w:t>80CM</w:t>
        </w:r>
        <w:r>
          <w:rPr>
            <w:rFonts w:asciiTheme="minorHAnsi" w:eastAsiaTheme="minorEastAsia" w:hAnsiTheme="minorHAnsi" w:cstheme="minorBidi"/>
            <w:sz w:val="22"/>
            <w:szCs w:val="22"/>
            <w:lang w:eastAsia="en-AU"/>
          </w:rPr>
          <w:tab/>
        </w:r>
        <w:r w:rsidRPr="00351699">
          <w:t>Search warrants—announcement before entry</w:t>
        </w:r>
        <w:r>
          <w:tab/>
        </w:r>
        <w:r>
          <w:fldChar w:fldCharType="begin"/>
        </w:r>
        <w:r>
          <w:instrText xml:space="preserve"> PAGEREF _Toc526337903 \h </w:instrText>
        </w:r>
        <w:r>
          <w:fldChar w:fldCharType="separate"/>
        </w:r>
        <w:r w:rsidR="00824758">
          <w:t>74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04" w:history="1">
        <w:r w:rsidRPr="00351699">
          <w:t>80CN</w:t>
        </w:r>
        <w:r>
          <w:rPr>
            <w:rFonts w:asciiTheme="minorHAnsi" w:eastAsiaTheme="minorEastAsia" w:hAnsiTheme="minorHAnsi" w:cstheme="minorBidi"/>
            <w:sz w:val="22"/>
            <w:szCs w:val="22"/>
            <w:lang w:eastAsia="en-AU"/>
          </w:rPr>
          <w:tab/>
        </w:r>
        <w:r w:rsidRPr="00351699">
          <w:t>Details of search warrant to be given to occupier etc</w:t>
        </w:r>
        <w:r>
          <w:tab/>
        </w:r>
        <w:r>
          <w:fldChar w:fldCharType="begin"/>
        </w:r>
        <w:r>
          <w:instrText xml:space="preserve"> PAGEREF _Toc526337904 \h </w:instrText>
        </w:r>
        <w:r>
          <w:fldChar w:fldCharType="separate"/>
        </w:r>
        <w:r w:rsidR="00824758">
          <w:t>74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05" w:history="1">
        <w:r w:rsidRPr="00351699">
          <w:t>80CO</w:t>
        </w:r>
        <w:r>
          <w:rPr>
            <w:rFonts w:asciiTheme="minorHAnsi" w:eastAsiaTheme="minorEastAsia" w:hAnsiTheme="minorHAnsi" w:cstheme="minorBidi"/>
            <w:sz w:val="22"/>
            <w:szCs w:val="22"/>
            <w:lang w:eastAsia="en-AU"/>
          </w:rPr>
          <w:tab/>
        </w:r>
        <w:r w:rsidRPr="00351699">
          <w:t>Occupier entitled to be present during search etc</w:t>
        </w:r>
        <w:r>
          <w:tab/>
        </w:r>
        <w:r>
          <w:fldChar w:fldCharType="begin"/>
        </w:r>
        <w:r>
          <w:instrText xml:space="preserve"> PAGEREF _Toc526337905 \h </w:instrText>
        </w:r>
        <w:r>
          <w:fldChar w:fldCharType="separate"/>
        </w:r>
        <w:r w:rsidR="00824758">
          <w:t>75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06" w:history="1">
        <w:r w:rsidRPr="00351699">
          <w:t>80CP</w:t>
        </w:r>
        <w:r>
          <w:rPr>
            <w:rFonts w:asciiTheme="minorHAnsi" w:eastAsiaTheme="minorEastAsia" w:hAnsiTheme="minorHAnsi" w:cstheme="minorBidi"/>
            <w:sz w:val="22"/>
            <w:szCs w:val="22"/>
            <w:lang w:eastAsia="en-AU"/>
          </w:rPr>
          <w:tab/>
        </w:r>
        <w:r w:rsidRPr="00351699">
          <w:t>Moving things to another place for examination or processing</w:t>
        </w:r>
        <w:r>
          <w:tab/>
        </w:r>
        <w:r>
          <w:fldChar w:fldCharType="begin"/>
        </w:r>
        <w:r>
          <w:instrText xml:space="preserve"> PAGEREF _Toc526337906 \h </w:instrText>
        </w:r>
        <w:r>
          <w:fldChar w:fldCharType="separate"/>
        </w:r>
        <w:r w:rsidR="00824758">
          <w:t>75</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07" w:history="1">
        <w:r w:rsidR="00113968" w:rsidRPr="00351699">
          <w:t>Part 6A</w:t>
        </w:r>
        <w:r w:rsidR="00113968">
          <w:rPr>
            <w:rFonts w:asciiTheme="minorHAnsi" w:eastAsiaTheme="minorEastAsia" w:hAnsiTheme="minorHAnsi" w:cstheme="minorBidi"/>
            <w:b w:val="0"/>
            <w:sz w:val="22"/>
            <w:szCs w:val="22"/>
            <w:lang w:eastAsia="en-AU"/>
          </w:rPr>
          <w:tab/>
        </w:r>
        <w:r w:rsidR="00113968" w:rsidRPr="00351699">
          <w:t>Information requirements</w:t>
        </w:r>
        <w:r w:rsidR="00113968" w:rsidRPr="00113968">
          <w:rPr>
            <w:vanish/>
          </w:rPr>
          <w:tab/>
        </w:r>
        <w:r w:rsidR="00113968" w:rsidRPr="00113968">
          <w:rPr>
            <w:vanish/>
          </w:rPr>
          <w:fldChar w:fldCharType="begin"/>
        </w:r>
        <w:r w:rsidR="00113968" w:rsidRPr="00113968">
          <w:rPr>
            <w:vanish/>
          </w:rPr>
          <w:instrText xml:space="preserve"> PAGEREF _Toc526337907 \h </w:instrText>
        </w:r>
        <w:r w:rsidR="00113968" w:rsidRPr="00113968">
          <w:rPr>
            <w:vanish/>
          </w:rPr>
        </w:r>
        <w:r w:rsidR="00113968" w:rsidRPr="00113968">
          <w:rPr>
            <w:vanish/>
          </w:rPr>
          <w:fldChar w:fldCharType="separate"/>
        </w:r>
        <w:r w:rsidR="00824758">
          <w:rPr>
            <w:vanish/>
          </w:rPr>
          <w:t>77</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08" w:history="1">
        <w:r w:rsidRPr="00351699">
          <w:t>80D</w:t>
        </w:r>
        <w:r>
          <w:rPr>
            <w:rFonts w:asciiTheme="minorHAnsi" w:eastAsiaTheme="minorEastAsia" w:hAnsiTheme="minorHAnsi" w:cstheme="minorBidi"/>
            <w:sz w:val="22"/>
            <w:szCs w:val="22"/>
            <w:lang w:eastAsia="en-AU"/>
          </w:rPr>
          <w:tab/>
        </w:r>
        <w:r w:rsidRPr="00351699">
          <w:t xml:space="preserve">Meaning of </w:t>
        </w:r>
        <w:r w:rsidRPr="00351699">
          <w:rPr>
            <w:i/>
          </w:rPr>
          <w:t>information requirement</w:t>
        </w:r>
        <w:r w:rsidRPr="00351699">
          <w:t>—pt 6A</w:t>
        </w:r>
        <w:r>
          <w:tab/>
        </w:r>
        <w:r>
          <w:fldChar w:fldCharType="begin"/>
        </w:r>
        <w:r>
          <w:instrText xml:space="preserve"> PAGEREF _Toc526337908 \h </w:instrText>
        </w:r>
        <w:r>
          <w:fldChar w:fldCharType="separate"/>
        </w:r>
        <w:r w:rsidR="00824758">
          <w:t>77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09" w:history="1">
        <w:r w:rsidRPr="00351699">
          <w:t>80E</w:t>
        </w:r>
        <w:r>
          <w:rPr>
            <w:rFonts w:asciiTheme="minorHAnsi" w:eastAsiaTheme="minorEastAsia" w:hAnsiTheme="minorHAnsi" w:cstheme="minorBidi"/>
            <w:sz w:val="22"/>
            <w:szCs w:val="22"/>
            <w:lang w:eastAsia="en-AU"/>
          </w:rPr>
          <w:tab/>
        </w:r>
        <w:r w:rsidRPr="00351699">
          <w:t>Information requirements</w:t>
        </w:r>
        <w:r>
          <w:tab/>
        </w:r>
        <w:r>
          <w:fldChar w:fldCharType="begin"/>
        </w:r>
        <w:r>
          <w:instrText xml:space="preserve"> PAGEREF _Toc526337909 \h </w:instrText>
        </w:r>
        <w:r>
          <w:fldChar w:fldCharType="separate"/>
        </w:r>
        <w:r w:rsidR="00824758">
          <w:t>77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10" w:history="1">
        <w:r w:rsidRPr="00351699">
          <w:t>80F</w:t>
        </w:r>
        <w:r>
          <w:rPr>
            <w:rFonts w:asciiTheme="minorHAnsi" w:eastAsiaTheme="minorEastAsia" w:hAnsiTheme="minorHAnsi" w:cstheme="minorBidi"/>
            <w:sz w:val="22"/>
            <w:szCs w:val="22"/>
            <w:lang w:eastAsia="en-AU"/>
          </w:rPr>
          <w:tab/>
        </w:r>
        <w:r w:rsidRPr="00351699">
          <w:t>Treatment of documents provided under information requirement</w:t>
        </w:r>
        <w:r>
          <w:tab/>
        </w:r>
        <w:r>
          <w:fldChar w:fldCharType="begin"/>
        </w:r>
        <w:r>
          <w:instrText xml:space="preserve"> PAGEREF _Toc526337910 \h </w:instrText>
        </w:r>
        <w:r>
          <w:fldChar w:fldCharType="separate"/>
        </w:r>
        <w:r w:rsidR="00824758">
          <w:t>78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11" w:history="1">
        <w:r w:rsidRPr="00351699">
          <w:t>80G</w:t>
        </w:r>
        <w:r>
          <w:rPr>
            <w:rFonts w:asciiTheme="minorHAnsi" w:eastAsiaTheme="minorEastAsia" w:hAnsiTheme="minorHAnsi" w:cstheme="minorBidi"/>
            <w:sz w:val="22"/>
            <w:szCs w:val="22"/>
            <w:lang w:eastAsia="en-AU"/>
          </w:rPr>
          <w:tab/>
        </w:r>
        <w:r w:rsidRPr="00351699">
          <w:t>Contravention of information requirement</w:t>
        </w:r>
        <w:r>
          <w:tab/>
        </w:r>
        <w:r>
          <w:fldChar w:fldCharType="begin"/>
        </w:r>
        <w:r>
          <w:instrText xml:space="preserve"> PAGEREF _Toc526337911 \h </w:instrText>
        </w:r>
        <w:r>
          <w:fldChar w:fldCharType="separate"/>
        </w:r>
        <w:r w:rsidR="00824758">
          <w:t>78</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12" w:history="1">
        <w:r w:rsidR="00113968" w:rsidRPr="00351699">
          <w:t>Part 7</w:t>
        </w:r>
        <w:r w:rsidR="00113968">
          <w:rPr>
            <w:rFonts w:asciiTheme="minorHAnsi" w:eastAsiaTheme="minorEastAsia" w:hAnsiTheme="minorHAnsi" w:cstheme="minorBidi"/>
            <w:b w:val="0"/>
            <w:sz w:val="22"/>
            <w:szCs w:val="22"/>
            <w:lang w:eastAsia="en-AU"/>
          </w:rPr>
          <w:tab/>
        </w:r>
        <w:r w:rsidR="00113968" w:rsidRPr="00351699">
          <w:t>Offences</w:t>
        </w:r>
        <w:r w:rsidR="00113968" w:rsidRPr="00113968">
          <w:rPr>
            <w:vanish/>
          </w:rPr>
          <w:tab/>
        </w:r>
        <w:r w:rsidR="00113968" w:rsidRPr="00113968">
          <w:rPr>
            <w:vanish/>
          </w:rPr>
          <w:fldChar w:fldCharType="begin"/>
        </w:r>
        <w:r w:rsidR="00113968" w:rsidRPr="00113968">
          <w:rPr>
            <w:vanish/>
          </w:rPr>
          <w:instrText xml:space="preserve"> PAGEREF _Toc526337912 \h </w:instrText>
        </w:r>
        <w:r w:rsidR="00113968" w:rsidRPr="00113968">
          <w:rPr>
            <w:vanish/>
          </w:rPr>
        </w:r>
        <w:r w:rsidR="00113968" w:rsidRPr="00113968">
          <w:rPr>
            <w:vanish/>
          </w:rPr>
          <w:fldChar w:fldCharType="separate"/>
        </w:r>
        <w:r w:rsidR="00824758">
          <w:rPr>
            <w:vanish/>
          </w:rPr>
          <w:t>79</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13" w:history="1">
        <w:r w:rsidRPr="00351699">
          <w:t>81</w:t>
        </w:r>
        <w:r>
          <w:rPr>
            <w:rFonts w:asciiTheme="minorHAnsi" w:eastAsiaTheme="minorEastAsia" w:hAnsiTheme="minorHAnsi" w:cstheme="minorBidi"/>
            <w:sz w:val="22"/>
            <w:szCs w:val="22"/>
            <w:lang w:eastAsia="en-AU"/>
          </w:rPr>
          <w:tab/>
        </w:r>
        <w:r w:rsidRPr="00351699">
          <w:t>Pretending to be licensed</w:t>
        </w:r>
        <w:r>
          <w:tab/>
        </w:r>
        <w:r>
          <w:fldChar w:fldCharType="begin"/>
        </w:r>
        <w:r>
          <w:instrText xml:space="preserve"> PAGEREF _Toc526337913 \h </w:instrText>
        </w:r>
        <w:r>
          <w:fldChar w:fldCharType="separate"/>
        </w:r>
        <w:r w:rsidR="00824758">
          <w:t>79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14" w:history="1">
        <w:r w:rsidRPr="00351699">
          <w:t>82</w:t>
        </w:r>
        <w:r>
          <w:rPr>
            <w:rFonts w:asciiTheme="minorHAnsi" w:eastAsiaTheme="minorEastAsia" w:hAnsiTheme="minorHAnsi" w:cstheme="minorBidi"/>
            <w:sz w:val="22"/>
            <w:szCs w:val="22"/>
            <w:lang w:eastAsia="en-AU"/>
          </w:rPr>
          <w:tab/>
        </w:r>
        <w:r w:rsidRPr="00351699">
          <w:t>No nominee</w:t>
        </w:r>
        <w:r>
          <w:tab/>
        </w:r>
        <w:r>
          <w:fldChar w:fldCharType="begin"/>
        </w:r>
        <w:r>
          <w:instrText xml:space="preserve"> PAGEREF _Toc526337914 \h </w:instrText>
        </w:r>
        <w:r>
          <w:fldChar w:fldCharType="separate"/>
        </w:r>
        <w:r w:rsidR="00824758">
          <w:t>79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15" w:history="1">
        <w:r w:rsidRPr="00351699">
          <w:t>83</w:t>
        </w:r>
        <w:r>
          <w:rPr>
            <w:rFonts w:asciiTheme="minorHAnsi" w:eastAsiaTheme="minorEastAsia" w:hAnsiTheme="minorHAnsi" w:cstheme="minorBidi"/>
            <w:sz w:val="22"/>
            <w:szCs w:val="22"/>
            <w:lang w:eastAsia="en-AU"/>
          </w:rPr>
          <w:tab/>
        </w:r>
        <w:r w:rsidRPr="00351699">
          <w:t>Advertising without details</w:t>
        </w:r>
        <w:r>
          <w:tab/>
        </w:r>
        <w:r>
          <w:fldChar w:fldCharType="begin"/>
        </w:r>
        <w:r>
          <w:instrText xml:space="preserve"> PAGEREF _Toc526337915 \h </w:instrText>
        </w:r>
        <w:r>
          <w:fldChar w:fldCharType="separate"/>
        </w:r>
        <w:r w:rsidR="00824758">
          <w:t>80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16" w:history="1">
        <w:r w:rsidRPr="00351699">
          <w:t>84</w:t>
        </w:r>
        <w:r>
          <w:rPr>
            <w:rFonts w:asciiTheme="minorHAnsi" w:eastAsiaTheme="minorEastAsia" w:hAnsiTheme="minorHAnsi" w:cstheme="minorBidi"/>
            <w:sz w:val="22"/>
            <w:szCs w:val="22"/>
            <w:lang w:eastAsia="en-AU"/>
          </w:rPr>
          <w:tab/>
        </w:r>
        <w:r w:rsidRPr="00351699">
          <w:t>Certain entities not to provide construction services</w:t>
        </w:r>
        <w:r>
          <w:tab/>
        </w:r>
        <w:r>
          <w:fldChar w:fldCharType="begin"/>
        </w:r>
        <w:r>
          <w:instrText xml:space="preserve"> PAGEREF _Toc526337916 \h </w:instrText>
        </w:r>
        <w:r>
          <w:fldChar w:fldCharType="separate"/>
        </w:r>
        <w:r w:rsidR="00824758">
          <w:t>82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17" w:history="1">
        <w:r w:rsidRPr="00351699">
          <w:t>85</w:t>
        </w:r>
        <w:r>
          <w:rPr>
            <w:rFonts w:asciiTheme="minorHAnsi" w:eastAsiaTheme="minorEastAsia" w:hAnsiTheme="minorHAnsi" w:cstheme="minorBidi"/>
            <w:sz w:val="22"/>
            <w:szCs w:val="22"/>
            <w:lang w:eastAsia="en-AU"/>
          </w:rPr>
          <w:tab/>
        </w:r>
        <w:r w:rsidRPr="00351699">
          <w:t>Allowing unlicensed people to provide construction service</w:t>
        </w:r>
        <w:r>
          <w:tab/>
        </w:r>
        <w:r>
          <w:fldChar w:fldCharType="begin"/>
        </w:r>
        <w:r>
          <w:instrText xml:space="preserve"> PAGEREF _Toc526337917 \h </w:instrText>
        </w:r>
        <w:r>
          <w:fldChar w:fldCharType="separate"/>
        </w:r>
        <w:r w:rsidR="00824758">
          <w:t>84</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18" w:history="1">
        <w:r w:rsidRPr="00351699">
          <w:t>86</w:t>
        </w:r>
        <w:r>
          <w:rPr>
            <w:rFonts w:asciiTheme="minorHAnsi" w:eastAsiaTheme="minorEastAsia" w:hAnsiTheme="minorHAnsi" w:cstheme="minorBidi"/>
            <w:sz w:val="22"/>
            <w:szCs w:val="22"/>
            <w:lang w:eastAsia="en-AU"/>
          </w:rPr>
          <w:tab/>
        </w:r>
        <w:r w:rsidRPr="00351699">
          <w:t>Surrender of licences</w:t>
        </w:r>
        <w:r>
          <w:tab/>
        </w:r>
        <w:r>
          <w:fldChar w:fldCharType="begin"/>
        </w:r>
        <w:r>
          <w:instrText xml:space="preserve"> PAGEREF _Toc526337918 \h </w:instrText>
        </w:r>
        <w:r>
          <w:fldChar w:fldCharType="separate"/>
        </w:r>
        <w:r w:rsidR="00824758">
          <w:t>85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19" w:history="1">
        <w:r w:rsidRPr="00351699">
          <w:t>87</w:t>
        </w:r>
        <w:r>
          <w:rPr>
            <w:rFonts w:asciiTheme="minorHAnsi" w:eastAsiaTheme="minorEastAsia" w:hAnsiTheme="minorHAnsi" w:cstheme="minorBidi"/>
            <w:sz w:val="22"/>
            <w:szCs w:val="22"/>
            <w:lang w:eastAsia="en-AU"/>
          </w:rPr>
          <w:tab/>
        </w:r>
        <w:r w:rsidRPr="00351699">
          <w:t>Breach of licence conditions or codes</w:t>
        </w:r>
        <w:r>
          <w:tab/>
        </w:r>
        <w:r>
          <w:fldChar w:fldCharType="begin"/>
        </w:r>
        <w:r>
          <w:instrText xml:space="preserve"> PAGEREF _Toc526337919 \h </w:instrText>
        </w:r>
        <w:r>
          <w:fldChar w:fldCharType="separate"/>
        </w:r>
        <w:r w:rsidR="00824758">
          <w:t>86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20" w:history="1">
        <w:r w:rsidRPr="00351699">
          <w:t>88</w:t>
        </w:r>
        <w:r>
          <w:rPr>
            <w:rFonts w:asciiTheme="minorHAnsi" w:eastAsiaTheme="minorEastAsia" w:hAnsiTheme="minorHAnsi" w:cstheme="minorBidi"/>
            <w:sz w:val="22"/>
            <w:szCs w:val="22"/>
            <w:lang w:eastAsia="en-AU"/>
          </w:rPr>
          <w:tab/>
        </w:r>
        <w:r w:rsidRPr="00351699">
          <w:t>Notification of cancellation of insurance</w:t>
        </w:r>
        <w:r>
          <w:tab/>
        </w:r>
        <w:r>
          <w:fldChar w:fldCharType="begin"/>
        </w:r>
        <w:r>
          <w:instrText xml:space="preserve"> PAGEREF _Toc526337920 \h </w:instrText>
        </w:r>
        <w:r>
          <w:fldChar w:fldCharType="separate"/>
        </w:r>
        <w:r w:rsidR="00824758">
          <w:t>87</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21" w:history="1">
        <w:r w:rsidR="00113968" w:rsidRPr="00351699">
          <w:t>Part 8</w:t>
        </w:r>
        <w:r w:rsidR="00113968">
          <w:rPr>
            <w:rFonts w:asciiTheme="minorHAnsi" w:eastAsiaTheme="minorEastAsia" w:hAnsiTheme="minorHAnsi" w:cstheme="minorBidi"/>
            <w:b w:val="0"/>
            <w:sz w:val="22"/>
            <w:szCs w:val="22"/>
            <w:lang w:eastAsia="en-AU"/>
          </w:rPr>
          <w:tab/>
        </w:r>
        <w:r w:rsidR="00113968" w:rsidRPr="00351699">
          <w:t>Demerit points system</w:t>
        </w:r>
        <w:r w:rsidR="00113968" w:rsidRPr="00113968">
          <w:rPr>
            <w:vanish/>
          </w:rPr>
          <w:tab/>
        </w:r>
        <w:r w:rsidR="00113968" w:rsidRPr="00113968">
          <w:rPr>
            <w:vanish/>
          </w:rPr>
          <w:fldChar w:fldCharType="begin"/>
        </w:r>
        <w:r w:rsidR="00113968" w:rsidRPr="00113968">
          <w:rPr>
            <w:vanish/>
          </w:rPr>
          <w:instrText xml:space="preserve"> PAGEREF _Toc526337921 \h </w:instrText>
        </w:r>
        <w:r w:rsidR="00113968" w:rsidRPr="00113968">
          <w:rPr>
            <w:vanish/>
          </w:rPr>
        </w:r>
        <w:r w:rsidR="00113968" w:rsidRPr="00113968">
          <w:rPr>
            <w:vanish/>
          </w:rPr>
          <w:fldChar w:fldCharType="separate"/>
        </w:r>
        <w:r w:rsidR="00824758">
          <w:rPr>
            <w:vanish/>
          </w:rPr>
          <w:t>88</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22" w:history="1">
        <w:r w:rsidRPr="00351699">
          <w:t>89</w:t>
        </w:r>
        <w:r>
          <w:rPr>
            <w:rFonts w:asciiTheme="minorHAnsi" w:eastAsiaTheme="minorEastAsia" w:hAnsiTheme="minorHAnsi" w:cstheme="minorBidi"/>
            <w:sz w:val="22"/>
            <w:szCs w:val="22"/>
            <w:lang w:eastAsia="en-AU"/>
          </w:rPr>
          <w:tab/>
        </w:r>
        <w:r w:rsidRPr="00351699">
          <w:t>Definitions—pt 8</w:t>
        </w:r>
        <w:r>
          <w:tab/>
        </w:r>
        <w:r>
          <w:fldChar w:fldCharType="begin"/>
        </w:r>
        <w:r>
          <w:instrText xml:space="preserve"> PAGEREF _Toc526337922 \h </w:instrText>
        </w:r>
        <w:r>
          <w:fldChar w:fldCharType="separate"/>
        </w:r>
        <w:r w:rsidR="00824758">
          <w:t>88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23" w:history="1">
        <w:r w:rsidRPr="00351699">
          <w:t>90</w:t>
        </w:r>
        <w:r>
          <w:rPr>
            <w:rFonts w:asciiTheme="minorHAnsi" w:eastAsiaTheme="minorEastAsia" w:hAnsiTheme="minorHAnsi" w:cstheme="minorBidi"/>
            <w:sz w:val="22"/>
            <w:szCs w:val="22"/>
            <w:lang w:eastAsia="en-AU"/>
          </w:rPr>
          <w:tab/>
        </w:r>
        <w:r w:rsidRPr="00351699">
          <w:t xml:space="preserve">Meaning of </w:t>
        </w:r>
        <w:r w:rsidRPr="00351699">
          <w:rPr>
            <w:i/>
          </w:rPr>
          <w:t xml:space="preserve">previous 3 years </w:t>
        </w:r>
        <w:r w:rsidRPr="00351699">
          <w:t>for pt 8</w:t>
        </w:r>
        <w:r>
          <w:tab/>
        </w:r>
        <w:r>
          <w:fldChar w:fldCharType="begin"/>
        </w:r>
        <w:r>
          <w:instrText xml:space="preserve"> PAGEREF _Toc526337923 \h </w:instrText>
        </w:r>
        <w:r>
          <w:fldChar w:fldCharType="separate"/>
        </w:r>
        <w:r w:rsidR="00824758">
          <w:t>89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24" w:history="1">
        <w:r w:rsidRPr="00351699">
          <w:t>91</w:t>
        </w:r>
        <w:r>
          <w:rPr>
            <w:rFonts w:asciiTheme="minorHAnsi" w:eastAsiaTheme="minorEastAsia" w:hAnsiTheme="minorHAnsi" w:cstheme="minorBidi"/>
            <w:sz w:val="22"/>
            <w:szCs w:val="22"/>
            <w:lang w:eastAsia="en-AU"/>
          </w:rPr>
          <w:tab/>
        </w:r>
        <w:r w:rsidRPr="00351699">
          <w:t>Recording demerit points</w:t>
        </w:r>
        <w:r>
          <w:tab/>
        </w:r>
        <w:r>
          <w:fldChar w:fldCharType="begin"/>
        </w:r>
        <w:r>
          <w:instrText xml:space="preserve"> PAGEREF _Toc526337924 \h </w:instrText>
        </w:r>
        <w:r>
          <w:fldChar w:fldCharType="separate"/>
        </w:r>
        <w:r w:rsidR="00824758">
          <w:t>89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25" w:history="1">
        <w:r w:rsidRPr="00351699">
          <w:t>92</w:t>
        </w:r>
        <w:r>
          <w:rPr>
            <w:rFonts w:asciiTheme="minorHAnsi" w:eastAsiaTheme="minorEastAsia" w:hAnsiTheme="minorHAnsi" w:cstheme="minorBidi"/>
            <w:sz w:val="22"/>
            <w:szCs w:val="22"/>
            <w:lang w:eastAsia="en-AU"/>
          </w:rPr>
          <w:tab/>
        </w:r>
        <w:r w:rsidRPr="00351699">
          <w:t xml:space="preserve">When demerit points are </w:t>
        </w:r>
        <w:r w:rsidRPr="00351699">
          <w:rPr>
            <w:i/>
          </w:rPr>
          <w:t>incurred</w:t>
        </w:r>
        <w:r>
          <w:tab/>
        </w:r>
        <w:r>
          <w:fldChar w:fldCharType="begin"/>
        </w:r>
        <w:r>
          <w:instrText xml:space="preserve"> PAGEREF _Toc526337925 \h </w:instrText>
        </w:r>
        <w:r>
          <w:fldChar w:fldCharType="separate"/>
        </w:r>
        <w:r w:rsidR="00824758">
          <w:t>90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26" w:history="1">
        <w:r w:rsidRPr="00351699">
          <w:t>93</w:t>
        </w:r>
        <w:r>
          <w:rPr>
            <w:rFonts w:asciiTheme="minorHAnsi" w:eastAsiaTheme="minorEastAsia" w:hAnsiTheme="minorHAnsi" w:cstheme="minorBidi"/>
            <w:sz w:val="22"/>
            <w:szCs w:val="22"/>
            <w:lang w:eastAsia="en-AU"/>
          </w:rPr>
          <w:tab/>
        </w:r>
        <w:r w:rsidRPr="00351699">
          <w:t>Deleting demerit points</w:t>
        </w:r>
        <w:r>
          <w:tab/>
        </w:r>
        <w:r>
          <w:fldChar w:fldCharType="begin"/>
        </w:r>
        <w:r>
          <w:instrText xml:space="preserve"> PAGEREF _Toc526337926 \h </w:instrText>
        </w:r>
        <w:r>
          <w:fldChar w:fldCharType="separate"/>
        </w:r>
        <w:r w:rsidR="00824758">
          <w:t>90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27" w:history="1">
        <w:r w:rsidRPr="00351699">
          <w:t>94</w:t>
        </w:r>
        <w:r>
          <w:rPr>
            <w:rFonts w:asciiTheme="minorHAnsi" w:eastAsiaTheme="minorEastAsia" w:hAnsiTheme="minorHAnsi" w:cstheme="minorBidi"/>
            <w:sz w:val="22"/>
            <w:szCs w:val="22"/>
            <w:lang w:eastAsia="en-AU"/>
          </w:rPr>
          <w:tab/>
        </w:r>
        <w:r w:rsidRPr="00351699">
          <w:t>Warning notices</w:t>
        </w:r>
        <w:r>
          <w:tab/>
        </w:r>
        <w:r>
          <w:fldChar w:fldCharType="begin"/>
        </w:r>
        <w:r>
          <w:instrText xml:space="preserve"> PAGEREF _Toc526337927 \h </w:instrText>
        </w:r>
        <w:r>
          <w:fldChar w:fldCharType="separate"/>
        </w:r>
        <w:r w:rsidR="00824758">
          <w:t>91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28" w:history="1">
        <w:r w:rsidRPr="00351699">
          <w:t>95</w:t>
        </w:r>
        <w:r>
          <w:rPr>
            <w:rFonts w:asciiTheme="minorHAnsi" w:eastAsiaTheme="minorEastAsia" w:hAnsiTheme="minorHAnsi" w:cstheme="minorBidi"/>
            <w:sz w:val="22"/>
            <w:szCs w:val="22"/>
            <w:lang w:eastAsia="en-AU"/>
          </w:rPr>
          <w:tab/>
        </w:r>
        <w:r w:rsidRPr="00351699">
          <w:t>Consequences of incurring demerit points—licensees</w:t>
        </w:r>
        <w:r>
          <w:tab/>
        </w:r>
        <w:r>
          <w:fldChar w:fldCharType="begin"/>
        </w:r>
        <w:r>
          <w:instrText xml:space="preserve"> PAGEREF _Toc526337928 \h </w:instrText>
        </w:r>
        <w:r>
          <w:fldChar w:fldCharType="separate"/>
        </w:r>
        <w:r w:rsidR="00824758">
          <w:t>91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29" w:history="1">
        <w:r w:rsidRPr="00351699">
          <w:t>96</w:t>
        </w:r>
        <w:r>
          <w:rPr>
            <w:rFonts w:asciiTheme="minorHAnsi" w:eastAsiaTheme="minorEastAsia" w:hAnsiTheme="minorHAnsi" w:cstheme="minorBidi"/>
            <w:sz w:val="22"/>
            <w:szCs w:val="22"/>
            <w:lang w:eastAsia="en-AU"/>
          </w:rPr>
          <w:tab/>
        </w:r>
        <w:r w:rsidRPr="00351699">
          <w:t>Consequences of incurring demerit points—applicant for issue or renewal of licence</w:t>
        </w:r>
        <w:r>
          <w:tab/>
        </w:r>
        <w:r>
          <w:fldChar w:fldCharType="begin"/>
        </w:r>
        <w:r>
          <w:instrText xml:space="preserve"> PAGEREF _Toc526337929 \h </w:instrText>
        </w:r>
        <w:r>
          <w:fldChar w:fldCharType="separate"/>
        </w:r>
        <w:r w:rsidR="00824758">
          <w:t>92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30" w:history="1">
        <w:r w:rsidRPr="00351699">
          <w:t>97</w:t>
        </w:r>
        <w:r>
          <w:rPr>
            <w:rFonts w:asciiTheme="minorHAnsi" w:eastAsiaTheme="minorEastAsia" w:hAnsiTheme="minorHAnsi" w:cstheme="minorBidi"/>
            <w:sz w:val="22"/>
            <w:szCs w:val="22"/>
            <w:lang w:eastAsia="en-AU"/>
          </w:rPr>
          <w:tab/>
        </w:r>
        <w:r w:rsidRPr="00351699">
          <w:t>Licence suspension</w:t>
        </w:r>
        <w:r>
          <w:tab/>
        </w:r>
        <w:r>
          <w:fldChar w:fldCharType="begin"/>
        </w:r>
        <w:r>
          <w:instrText xml:space="preserve"> PAGEREF _Toc526337930 \h </w:instrText>
        </w:r>
        <w:r>
          <w:fldChar w:fldCharType="separate"/>
        </w:r>
        <w:r w:rsidR="00824758">
          <w:t>93</w:t>
        </w:r>
        <w:r>
          <w:fldChar w:fldCharType="end"/>
        </w:r>
      </w:hyperlink>
    </w:p>
    <w:p w:rsidR="00113968" w:rsidRDefault="00113968">
      <w:pPr>
        <w:pStyle w:val="TOC5"/>
        <w:rPr>
          <w:rFonts w:asciiTheme="minorHAnsi" w:eastAsiaTheme="minorEastAsia" w:hAnsiTheme="minorHAnsi" w:cstheme="minorBidi"/>
          <w:sz w:val="22"/>
          <w:szCs w:val="22"/>
          <w:lang w:eastAsia="en-AU"/>
        </w:rPr>
      </w:pPr>
      <w:r>
        <w:lastRenderedPageBreak/>
        <w:tab/>
      </w:r>
      <w:hyperlink w:anchor="_Toc526337931" w:history="1">
        <w:r w:rsidRPr="00351699">
          <w:t>98</w:t>
        </w:r>
        <w:r>
          <w:rPr>
            <w:rFonts w:asciiTheme="minorHAnsi" w:eastAsiaTheme="minorEastAsia" w:hAnsiTheme="minorHAnsi" w:cstheme="minorBidi"/>
            <w:sz w:val="22"/>
            <w:szCs w:val="22"/>
            <w:lang w:eastAsia="en-AU"/>
          </w:rPr>
          <w:tab/>
        </w:r>
        <w:r w:rsidRPr="00351699">
          <w:t>Licence disqualification</w:t>
        </w:r>
        <w:r>
          <w:tab/>
        </w:r>
        <w:r>
          <w:fldChar w:fldCharType="begin"/>
        </w:r>
        <w:r>
          <w:instrText xml:space="preserve"> PAGEREF _Toc526337931 \h </w:instrText>
        </w:r>
        <w:r>
          <w:fldChar w:fldCharType="separate"/>
        </w:r>
        <w:r w:rsidR="00824758">
          <w:t>93</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32" w:history="1">
        <w:r w:rsidRPr="00351699">
          <w:t>99</w:t>
        </w:r>
        <w:r>
          <w:rPr>
            <w:rFonts w:asciiTheme="minorHAnsi" w:eastAsiaTheme="minorEastAsia" w:hAnsiTheme="minorHAnsi" w:cstheme="minorBidi"/>
            <w:sz w:val="22"/>
            <w:szCs w:val="22"/>
            <w:lang w:eastAsia="en-AU"/>
          </w:rPr>
          <w:tab/>
        </w:r>
        <w:r w:rsidRPr="00351699">
          <w:t>Demerit points incurred but not taken into account for notice of licence suspension etc</w:t>
        </w:r>
        <w:r>
          <w:tab/>
        </w:r>
        <w:r>
          <w:fldChar w:fldCharType="begin"/>
        </w:r>
        <w:r>
          <w:instrText xml:space="preserve"> PAGEREF _Toc526337932 \h </w:instrText>
        </w:r>
        <w:r>
          <w:fldChar w:fldCharType="separate"/>
        </w:r>
        <w:r w:rsidR="00824758">
          <w:t>95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33" w:history="1">
        <w:r w:rsidRPr="00351699">
          <w:t>100</w:t>
        </w:r>
        <w:r>
          <w:rPr>
            <w:rFonts w:asciiTheme="minorHAnsi" w:eastAsiaTheme="minorEastAsia" w:hAnsiTheme="minorHAnsi" w:cstheme="minorBidi"/>
            <w:sz w:val="22"/>
            <w:szCs w:val="22"/>
            <w:lang w:eastAsia="en-AU"/>
          </w:rPr>
          <w:tab/>
        </w:r>
        <w:r w:rsidRPr="00351699">
          <w:t>Issue of licence suspension notice etc</w:t>
        </w:r>
        <w:r>
          <w:tab/>
        </w:r>
        <w:r>
          <w:fldChar w:fldCharType="begin"/>
        </w:r>
        <w:r>
          <w:instrText xml:space="preserve"> PAGEREF _Toc526337933 \h </w:instrText>
        </w:r>
        <w:r>
          <w:fldChar w:fldCharType="separate"/>
        </w:r>
        <w:r w:rsidR="00824758">
          <w:t>95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34" w:history="1">
        <w:r w:rsidRPr="00351699">
          <w:t>101</w:t>
        </w:r>
        <w:r>
          <w:rPr>
            <w:rFonts w:asciiTheme="minorHAnsi" w:eastAsiaTheme="minorEastAsia" w:hAnsiTheme="minorHAnsi" w:cstheme="minorBidi"/>
            <w:sz w:val="22"/>
            <w:szCs w:val="22"/>
            <w:lang w:eastAsia="en-AU"/>
          </w:rPr>
          <w:tab/>
        </w:r>
        <w:r w:rsidRPr="00351699">
          <w:t>Keeping demerit points register</w:t>
        </w:r>
        <w:r>
          <w:tab/>
        </w:r>
        <w:r>
          <w:fldChar w:fldCharType="begin"/>
        </w:r>
        <w:r>
          <w:instrText xml:space="preserve"> PAGEREF _Toc526337934 \h </w:instrText>
        </w:r>
        <w:r>
          <w:fldChar w:fldCharType="separate"/>
        </w:r>
        <w:r w:rsidR="00824758">
          <w:t>95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35" w:history="1">
        <w:r w:rsidRPr="00351699">
          <w:t>102</w:t>
        </w:r>
        <w:r>
          <w:rPr>
            <w:rFonts w:asciiTheme="minorHAnsi" w:eastAsiaTheme="minorEastAsia" w:hAnsiTheme="minorHAnsi" w:cstheme="minorBidi"/>
            <w:sz w:val="22"/>
            <w:szCs w:val="22"/>
            <w:lang w:eastAsia="en-AU"/>
          </w:rPr>
          <w:tab/>
        </w:r>
        <w:r w:rsidRPr="00351699">
          <w:t>Security and disclosure of information in demerit points register</w:t>
        </w:r>
        <w:r>
          <w:tab/>
        </w:r>
        <w:r>
          <w:fldChar w:fldCharType="begin"/>
        </w:r>
        <w:r>
          <w:instrText xml:space="preserve"> PAGEREF _Toc526337935 \h </w:instrText>
        </w:r>
        <w:r>
          <w:fldChar w:fldCharType="separate"/>
        </w:r>
        <w:r w:rsidR="00824758">
          <w:t>96</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36" w:history="1">
        <w:r w:rsidR="00113968" w:rsidRPr="00351699">
          <w:t>Part 9</w:t>
        </w:r>
        <w:r w:rsidR="00113968">
          <w:rPr>
            <w:rFonts w:asciiTheme="minorHAnsi" w:eastAsiaTheme="minorEastAsia" w:hAnsiTheme="minorHAnsi" w:cstheme="minorBidi"/>
            <w:b w:val="0"/>
            <w:sz w:val="22"/>
            <w:szCs w:val="22"/>
            <w:lang w:eastAsia="en-AU"/>
          </w:rPr>
          <w:tab/>
        </w:r>
        <w:r w:rsidR="00113968" w:rsidRPr="00351699">
          <w:t>Administration</w:t>
        </w:r>
        <w:r w:rsidR="00113968" w:rsidRPr="00113968">
          <w:rPr>
            <w:vanish/>
          </w:rPr>
          <w:tab/>
        </w:r>
        <w:r w:rsidR="00113968" w:rsidRPr="00113968">
          <w:rPr>
            <w:vanish/>
          </w:rPr>
          <w:fldChar w:fldCharType="begin"/>
        </w:r>
        <w:r w:rsidR="00113968" w:rsidRPr="00113968">
          <w:rPr>
            <w:vanish/>
          </w:rPr>
          <w:instrText xml:space="preserve"> PAGEREF _Toc526337936 \h </w:instrText>
        </w:r>
        <w:r w:rsidR="00113968" w:rsidRPr="00113968">
          <w:rPr>
            <w:vanish/>
          </w:rPr>
        </w:r>
        <w:r w:rsidR="00113968" w:rsidRPr="00113968">
          <w:rPr>
            <w:vanish/>
          </w:rPr>
          <w:fldChar w:fldCharType="separate"/>
        </w:r>
        <w:r w:rsidR="00824758">
          <w:rPr>
            <w:vanish/>
          </w:rPr>
          <w:t>97</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37" w:history="1">
        <w:r w:rsidRPr="00351699">
          <w:t>103</w:t>
        </w:r>
        <w:r>
          <w:rPr>
            <w:rFonts w:asciiTheme="minorHAnsi" w:eastAsiaTheme="minorEastAsia" w:hAnsiTheme="minorHAnsi" w:cstheme="minorBidi"/>
            <w:sz w:val="22"/>
            <w:szCs w:val="22"/>
            <w:lang w:eastAsia="en-AU"/>
          </w:rPr>
          <w:tab/>
        </w:r>
        <w:r w:rsidRPr="00351699">
          <w:t>Construction occupations registrar</w:t>
        </w:r>
        <w:r>
          <w:tab/>
        </w:r>
        <w:r>
          <w:fldChar w:fldCharType="begin"/>
        </w:r>
        <w:r>
          <w:instrText xml:space="preserve"> PAGEREF _Toc526337937 \h </w:instrText>
        </w:r>
        <w:r>
          <w:fldChar w:fldCharType="separate"/>
        </w:r>
        <w:r w:rsidR="00824758">
          <w:t>97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38" w:history="1">
        <w:r w:rsidRPr="00351699">
          <w:t>104</w:t>
        </w:r>
        <w:r>
          <w:rPr>
            <w:rFonts w:asciiTheme="minorHAnsi" w:eastAsiaTheme="minorEastAsia" w:hAnsiTheme="minorHAnsi" w:cstheme="minorBidi"/>
            <w:sz w:val="22"/>
            <w:szCs w:val="22"/>
            <w:lang w:eastAsia="en-AU"/>
          </w:rPr>
          <w:tab/>
        </w:r>
        <w:r w:rsidRPr="00351699">
          <w:t>Registrar’s functions</w:t>
        </w:r>
        <w:r>
          <w:tab/>
        </w:r>
        <w:r>
          <w:fldChar w:fldCharType="begin"/>
        </w:r>
        <w:r>
          <w:instrText xml:space="preserve"> PAGEREF _Toc526337938 \h </w:instrText>
        </w:r>
        <w:r>
          <w:fldChar w:fldCharType="separate"/>
        </w:r>
        <w:r w:rsidR="00824758">
          <w:t>98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39" w:history="1">
        <w:r w:rsidRPr="00351699">
          <w:t>104B</w:t>
        </w:r>
        <w:r>
          <w:rPr>
            <w:rFonts w:asciiTheme="minorHAnsi" w:eastAsiaTheme="minorEastAsia" w:hAnsiTheme="minorHAnsi" w:cstheme="minorBidi"/>
            <w:sz w:val="22"/>
            <w:szCs w:val="22"/>
            <w:lang w:eastAsia="en-AU"/>
          </w:rPr>
          <w:tab/>
        </w:r>
        <w:r w:rsidRPr="00351699">
          <w:t>Determinations about training</w:t>
        </w:r>
        <w:r>
          <w:tab/>
        </w:r>
        <w:r>
          <w:fldChar w:fldCharType="begin"/>
        </w:r>
        <w:r>
          <w:instrText xml:space="preserve"> PAGEREF _Toc526337939 \h </w:instrText>
        </w:r>
        <w:r>
          <w:fldChar w:fldCharType="separate"/>
        </w:r>
        <w:r w:rsidR="00824758">
          <w:t>98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40" w:history="1">
        <w:r w:rsidRPr="00351699">
          <w:t>105</w:t>
        </w:r>
        <w:r>
          <w:rPr>
            <w:rFonts w:asciiTheme="minorHAnsi" w:eastAsiaTheme="minorEastAsia" w:hAnsiTheme="minorHAnsi" w:cstheme="minorBidi"/>
            <w:sz w:val="22"/>
            <w:szCs w:val="22"/>
            <w:lang w:eastAsia="en-AU"/>
          </w:rPr>
          <w:tab/>
        </w:r>
        <w:r w:rsidRPr="00351699">
          <w:t>Delegation by registrar</w:t>
        </w:r>
        <w:r>
          <w:tab/>
        </w:r>
        <w:r>
          <w:fldChar w:fldCharType="begin"/>
        </w:r>
        <w:r>
          <w:instrText xml:space="preserve"> PAGEREF _Toc526337940 \h </w:instrText>
        </w:r>
        <w:r>
          <w:fldChar w:fldCharType="separate"/>
        </w:r>
        <w:r w:rsidR="00824758">
          <w:t>99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41" w:history="1">
        <w:r w:rsidRPr="00351699">
          <w:t>106</w:t>
        </w:r>
        <w:r>
          <w:rPr>
            <w:rFonts w:asciiTheme="minorHAnsi" w:eastAsiaTheme="minorEastAsia" w:hAnsiTheme="minorHAnsi" w:cstheme="minorBidi"/>
            <w:sz w:val="22"/>
            <w:szCs w:val="22"/>
            <w:lang w:eastAsia="en-AU"/>
          </w:rPr>
          <w:tab/>
        </w:r>
        <w:r w:rsidRPr="00351699">
          <w:t>Deputy registrars</w:t>
        </w:r>
        <w:r>
          <w:tab/>
        </w:r>
        <w:r>
          <w:fldChar w:fldCharType="begin"/>
        </w:r>
        <w:r>
          <w:instrText xml:space="preserve"> PAGEREF _Toc526337941 \h </w:instrText>
        </w:r>
        <w:r>
          <w:fldChar w:fldCharType="separate"/>
        </w:r>
        <w:r w:rsidR="00824758">
          <w:t>99</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42" w:history="1">
        <w:r w:rsidRPr="00351699">
          <w:t>107</w:t>
        </w:r>
        <w:r>
          <w:rPr>
            <w:rFonts w:asciiTheme="minorHAnsi" w:eastAsiaTheme="minorEastAsia" w:hAnsiTheme="minorHAnsi" w:cstheme="minorBidi"/>
            <w:sz w:val="22"/>
            <w:szCs w:val="22"/>
            <w:lang w:eastAsia="en-AU"/>
          </w:rPr>
          <w:tab/>
        </w:r>
        <w:r w:rsidRPr="00351699">
          <w:t>The register</w:t>
        </w:r>
        <w:r>
          <w:tab/>
        </w:r>
        <w:r>
          <w:fldChar w:fldCharType="begin"/>
        </w:r>
        <w:r>
          <w:instrText xml:space="preserve"> PAGEREF _Toc526337942 \h </w:instrText>
        </w:r>
        <w:r>
          <w:fldChar w:fldCharType="separate"/>
        </w:r>
        <w:r w:rsidR="00824758">
          <w:t>100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43" w:history="1">
        <w:r w:rsidRPr="00351699">
          <w:t>107A</w:t>
        </w:r>
        <w:r>
          <w:rPr>
            <w:rFonts w:asciiTheme="minorHAnsi" w:eastAsiaTheme="minorEastAsia" w:hAnsiTheme="minorHAnsi" w:cstheme="minorBidi"/>
            <w:sz w:val="22"/>
            <w:szCs w:val="22"/>
            <w:lang w:eastAsia="en-AU"/>
          </w:rPr>
          <w:tab/>
        </w:r>
        <w:r w:rsidRPr="00351699">
          <w:t>Register—public information</w:t>
        </w:r>
        <w:r>
          <w:tab/>
        </w:r>
        <w:r>
          <w:fldChar w:fldCharType="begin"/>
        </w:r>
        <w:r>
          <w:instrText xml:space="preserve"> PAGEREF _Toc526337943 \h </w:instrText>
        </w:r>
        <w:r>
          <w:fldChar w:fldCharType="separate"/>
        </w:r>
        <w:r w:rsidR="00824758">
          <w:t>101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44" w:history="1">
        <w:r w:rsidRPr="00351699">
          <w:t>108</w:t>
        </w:r>
        <w:r>
          <w:rPr>
            <w:rFonts w:asciiTheme="minorHAnsi" w:eastAsiaTheme="minorEastAsia" w:hAnsiTheme="minorHAnsi" w:cstheme="minorBidi"/>
            <w:sz w:val="22"/>
            <w:szCs w:val="22"/>
            <w:lang w:eastAsia="en-AU"/>
          </w:rPr>
          <w:tab/>
        </w:r>
        <w:r w:rsidRPr="00351699">
          <w:t>Recording rectification orders</w:t>
        </w:r>
        <w:r>
          <w:tab/>
        </w:r>
        <w:r>
          <w:fldChar w:fldCharType="begin"/>
        </w:r>
        <w:r>
          <w:instrText xml:space="preserve"> PAGEREF _Toc526337944 \h </w:instrText>
        </w:r>
        <w:r>
          <w:fldChar w:fldCharType="separate"/>
        </w:r>
        <w:r w:rsidR="00824758">
          <w:t>105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45" w:history="1">
        <w:r w:rsidRPr="00351699">
          <w:t>109</w:t>
        </w:r>
        <w:r>
          <w:rPr>
            <w:rFonts w:asciiTheme="minorHAnsi" w:eastAsiaTheme="minorEastAsia" w:hAnsiTheme="minorHAnsi" w:cstheme="minorBidi"/>
            <w:sz w:val="22"/>
            <w:szCs w:val="22"/>
            <w:lang w:eastAsia="en-AU"/>
          </w:rPr>
          <w:tab/>
        </w:r>
        <w:r w:rsidRPr="00351699">
          <w:t>Recording contravention of rectification orders</w:t>
        </w:r>
        <w:r>
          <w:tab/>
        </w:r>
        <w:r>
          <w:fldChar w:fldCharType="begin"/>
        </w:r>
        <w:r>
          <w:instrText xml:space="preserve"> PAGEREF _Toc526337945 \h </w:instrText>
        </w:r>
        <w:r>
          <w:fldChar w:fldCharType="separate"/>
        </w:r>
        <w:r w:rsidR="00824758">
          <w:t>105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46" w:history="1">
        <w:r w:rsidRPr="00351699">
          <w:t>110</w:t>
        </w:r>
        <w:r>
          <w:rPr>
            <w:rFonts w:asciiTheme="minorHAnsi" w:eastAsiaTheme="minorEastAsia" w:hAnsiTheme="minorHAnsi" w:cstheme="minorBidi"/>
            <w:sz w:val="22"/>
            <w:szCs w:val="22"/>
            <w:lang w:eastAsia="en-AU"/>
          </w:rPr>
          <w:tab/>
        </w:r>
        <w:r w:rsidRPr="00351699">
          <w:t>Recording interim licence suspension</w:t>
        </w:r>
        <w:r>
          <w:tab/>
        </w:r>
        <w:r>
          <w:fldChar w:fldCharType="begin"/>
        </w:r>
        <w:r>
          <w:instrText xml:space="preserve"> PAGEREF _Toc526337946 \h </w:instrText>
        </w:r>
        <w:r>
          <w:fldChar w:fldCharType="separate"/>
        </w:r>
        <w:r w:rsidR="00824758">
          <w:t>106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47" w:history="1">
        <w:r w:rsidRPr="00351699">
          <w:t>111</w:t>
        </w:r>
        <w:r>
          <w:rPr>
            <w:rFonts w:asciiTheme="minorHAnsi" w:eastAsiaTheme="minorEastAsia" w:hAnsiTheme="minorHAnsi" w:cstheme="minorBidi"/>
            <w:sz w:val="22"/>
            <w:szCs w:val="22"/>
            <w:lang w:eastAsia="en-AU"/>
          </w:rPr>
          <w:tab/>
        </w:r>
        <w:r w:rsidRPr="00351699">
          <w:t>Removal of information from register</w:t>
        </w:r>
        <w:r>
          <w:tab/>
        </w:r>
        <w:r>
          <w:fldChar w:fldCharType="begin"/>
        </w:r>
        <w:r>
          <w:instrText xml:space="preserve"> PAGEREF _Toc526337947 \h </w:instrText>
        </w:r>
        <w:r>
          <w:fldChar w:fldCharType="separate"/>
        </w:r>
        <w:r w:rsidR="00824758">
          <w:t>106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48" w:history="1">
        <w:r w:rsidRPr="00351699">
          <w:t>112</w:t>
        </w:r>
        <w:r>
          <w:rPr>
            <w:rFonts w:asciiTheme="minorHAnsi" w:eastAsiaTheme="minorEastAsia" w:hAnsiTheme="minorHAnsi" w:cstheme="minorBidi"/>
            <w:sz w:val="22"/>
            <w:szCs w:val="22"/>
            <w:lang w:eastAsia="en-AU"/>
          </w:rPr>
          <w:tab/>
        </w:r>
        <w:r w:rsidRPr="00351699">
          <w:t>Annual report by registrar</w:t>
        </w:r>
        <w:r>
          <w:tab/>
        </w:r>
        <w:r>
          <w:fldChar w:fldCharType="begin"/>
        </w:r>
        <w:r>
          <w:instrText xml:space="preserve"> PAGEREF _Toc526337948 \h </w:instrText>
        </w:r>
        <w:r>
          <w:fldChar w:fldCharType="separate"/>
        </w:r>
        <w:r w:rsidR="00824758">
          <w:t>107</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49" w:history="1">
        <w:r w:rsidRPr="00351699">
          <w:t>113</w:t>
        </w:r>
        <w:r>
          <w:rPr>
            <w:rFonts w:asciiTheme="minorHAnsi" w:eastAsiaTheme="minorEastAsia" w:hAnsiTheme="minorHAnsi" w:cstheme="minorBidi"/>
            <w:sz w:val="22"/>
            <w:szCs w:val="22"/>
            <w:lang w:eastAsia="en-AU"/>
          </w:rPr>
          <w:tab/>
        </w:r>
        <w:r w:rsidRPr="00351699">
          <w:t>Evidentiary certificates</w:t>
        </w:r>
        <w:r>
          <w:tab/>
        </w:r>
        <w:r>
          <w:fldChar w:fldCharType="begin"/>
        </w:r>
        <w:r>
          <w:instrText xml:space="preserve"> PAGEREF _Toc526337949 \h </w:instrText>
        </w:r>
        <w:r>
          <w:fldChar w:fldCharType="separate"/>
        </w:r>
        <w:r w:rsidR="00824758">
          <w:t>107</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50" w:history="1">
        <w:r w:rsidR="00113968" w:rsidRPr="00351699">
          <w:t>Part 10</w:t>
        </w:r>
        <w:r w:rsidR="00113968">
          <w:rPr>
            <w:rFonts w:asciiTheme="minorHAnsi" w:eastAsiaTheme="minorEastAsia" w:hAnsiTheme="minorHAnsi" w:cstheme="minorBidi"/>
            <w:b w:val="0"/>
            <w:sz w:val="22"/>
            <w:szCs w:val="22"/>
            <w:lang w:eastAsia="en-AU"/>
          </w:rPr>
          <w:tab/>
        </w:r>
        <w:r w:rsidR="00113968" w:rsidRPr="00351699">
          <w:t>Advisory boards</w:t>
        </w:r>
        <w:r w:rsidR="00113968" w:rsidRPr="00113968">
          <w:rPr>
            <w:vanish/>
          </w:rPr>
          <w:tab/>
        </w:r>
        <w:r w:rsidR="00113968" w:rsidRPr="00113968">
          <w:rPr>
            <w:vanish/>
          </w:rPr>
          <w:fldChar w:fldCharType="begin"/>
        </w:r>
        <w:r w:rsidR="00113968" w:rsidRPr="00113968">
          <w:rPr>
            <w:vanish/>
          </w:rPr>
          <w:instrText xml:space="preserve"> PAGEREF _Toc526337950 \h </w:instrText>
        </w:r>
        <w:r w:rsidR="00113968" w:rsidRPr="00113968">
          <w:rPr>
            <w:vanish/>
          </w:rPr>
        </w:r>
        <w:r w:rsidR="00113968" w:rsidRPr="00113968">
          <w:rPr>
            <w:vanish/>
          </w:rPr>
          <w:fldChar w:fldCharType="separate"/>
        </w:r>
        <w:r w:rsidR="00824758">
          <w:rPr>
            <w:vanish/>
          </w:rPr>
          <w:t>108</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51" w:history="1">
        <w:r w:rsidRPr="00351699">
          <w:t>114</w:t>
        </w:r>
        <w:r>
          <w:rPr>
            <w:rFonts w:asciiTheme="minorHAnsi" w:eastAsiaTheme="minorEastAsia" w:hAnsiTheme="minorHAnsi" w:cstheme="minorBidi"/>
            <w:sz w:val="22"/>
            <w:szCs w:val="22"/>
            <w:lang w:eastAsia="en-AU"/>
          </w:rPr>
          <w:tab/>
        </w:r>
        <w:r w:rsidRPr="00351699">
          <w:t>Establishment of advisory boards</w:t>
        </w:r>
        <w:r>
          <w:tab/>
        </w:r>
        <w:r>
          <w:fldChar w:fldCharType="begin"/>
        </w:r>
        <w:r>
          <w:instrText xml:space="preserve"> PAGEREF _Toc526337951 \h </w:instrText>
        </w:r>
        <w:r>
          <w:fldChar w:fldCharType="separate"/>
        </w:r>
        <w:r w:rsidR="00824758">
          <w:t>108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52" w:history="1">
        <w:r w:rsidRPr="00351699">
          <w:t>115</w:t>
        </w:r>
        <w:r>
          <w:rPr>
            <w:rFonts w:asciiTheme="minorHAnsi" w:eastAsiaTheme="minorEastAsia" w:hAnsiTheme="minorHAnsi" w:cstheme="minorBidi"/>
            <w:sz w:val="22"/>
            <w:szCs w:val="22"/>
            <w:lang w:eastAsia="en-AU"/>
          </w:rPr>
          <w:tab/>
        </w:r>
        <w:r w:rsidRPr="00351699">
          <w:t>Constitution of advisory board</w:t>
        </w:r>
        <w:r>
          <w:tab/>
        </w:r>
        <w:r>
          <w:fldChar w:fldCharType="begin"/>
        </w:r>
        <w:r>
          <w:instrText xml:space="preserve"> PAGEREF _Toc526337952 \h </w:instrText>
        </w:r>
        <w:r>
          <w:fldChar w:fldCharType="separate"/>
        </w:r>
        <w:r w:rsidR="00824758">
          <w:t>108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53" w:history="1">
        <w:r w:rsidRPr="00351699">
          <w:t>116</w:t>
        </w:r>
        <w:r>
          <w:rPr>
            <w:rFonts w:asciiTheme="minorHAnsi" w:eastAsiaTheme="minorEastAsia" w:hAnsiTheme="minorHAnsi" w:cstheme="minorBidi"/>
            <w:sz w:val="22"/>
            <w:szCs w:val="22"/>
            <w:lang w:eastAsia="en-AU"/>
          </w:rPr>
          <w:tab/>
        </w:r>
        <w:r w:rsidRPr="00351699">
          <w:t>Advisory board functions</w:t>
        </w:r>
        <w:r>
          <w:tab/>
        </w:r>
        <w:r>
          <w:fldChar w:fldCharType="begin"/>
        </w:r>
        <w:r>
          <w:instrText xml:space="preserve"> PAGEREF _Toc526337953 \h </w:instrText>
        </w:r>
        <w:r>
          <w:fldChar w:fldCharType="separate"/>
        </w:r>
        <w:r w:rsidR="00824758">
          <w:t>109</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54" w:history="1">
        <w:r w:rsidR="00113968" w:rsidRPr="00351699">
          <w:t>Part 11</w:t>
        </w:r>
        <w:r w:rsidR="00113968">
          <w:rPr>
            <w:rFonts w:asciiTheme="minorHAnsi" w:eastAsiaTheme="minorEastAsia" w:hAnsiTheme="minorHAnsi" w:cstheme="minorBidi"/>
            <w:b w:val="0"/>
            <w:sz w:val="22"/>
            <w:szCs w:val="22"/>
            <w:lang w:eastAsia="en-AU"/>
          </w:rPr>
          <w:tab/>
        </w:r>
        <w:r w:rsidR="00113968" w:rsidRPr="00351699">
          <w:t>Complaints</w:t>
        </w:r>
        <w:r w:rsidR="00113968" w:rsidRPr="00113968">
          <w:rPr>
            <w:vanish/>
          </w:rPr>
          <w:tab/>
        </w:r>
        <w:r w:rsidR="00113968" w:rsidRPr="00113968">
          <w:rPr>
            <w:vanish/>
          </w:rPr>
          <w:fldChar w:fldCharType="begin"/>
        </w:r>
        <w:r w:rsidR="00113968" w:rsidRPr="00113968">
          <w:rPr>
            <w:vanish/>
          </w:rPr>
          <w:instrText xml:space="preserve"> PAGEREF _Toc526337954 \h </w:instrText>
        </w:r>
        <w:r w:rsidR="00113968" w:rsidRPr="00113968">
          <w:rPr>
            <w:vanish/>
          </w:rPr>
        </w:r>
        <w:r w:rsidR="00113968" w:rsidRPr="00113968">
          <w:rPr>
            <w:vanish/>
          </w:rPr>
          <w:fldChar w:fldCharType="separate"/>
        </w:r>
        <w:r w:rsidR="00824758">
          <w:rPr>
            <w:vanish/>
          </w:rPr>
          <w:t>110</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55" w:history="1">
        <w:r w:rsidRPr="00351699">
          <w:t>117</w:t>
        </w:r>
        <w:r>
          <w:rPr>
            <w:rFonts w:asciiTheme="minorHAnsi" w:eastAsiaTheme="minorEastAsia" w:hAnsiTheme="minorHAnsi" w:cstheme="minorBidi"/>
            <w:sz w:val="22"/>
            <w:szCs w:val="22"/>
            <w:lang w:eastAsia="en-AU"/>
          </w:rPr>
          <w:tab/>
        </w:r>
        <w:r w:rsidRPr="00351699">
          <w:t>Who may complain?</w:t>
        </w:r>
        <w:r>
          <w:tab/>
        </w:r>
        <w:r>
          <w:fldChar w:fldCharType="begin"/>
        </w:r>
        <w:r>
          <w:instrText xml:space="preserve"> PAGEREF _Toc526337955 \h </w:instrText>
        </w:r>
        <w:r>
          <w:fldChar w:fldCharType="separate"/>
        </w:r>
        <w:r w:rsidR="00824758">
          <w:t>110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56" w:history="1">
        <w:r w:rsidRPr="00351699">
          <w:t>118</w:t>
        </w:r>
        <w:r>
          <w:rPr>
            <w:rFonts w:asciiTheme="minorHAnsi" w:eastAsiaTheme="minorEastAsia" w:hAnsiTheme="minorHAnsi" w:cstheme="minorBidi"/>
            <w:sz w:val="22"/>
            <w:szCs w:val="22"/>
            <w:lang w:eastAsia="en-AU"/>
          </w:rPr>
          <w:tab/>
        </w:r>
        <w:r w:rsidRPr="00351699">
          <w:t>Form of complaint</w:t>
        </w:r>
        <w:r>
          <w:tab/>
        </w:r>
        <w:r>
          <w:fldChar w:fldCharType="begin"/>
        </w:r>
        <w:r>
          <w:instrText xml:space="preserve"> PAGEREF _Toc526337956 \h </w:instrText>
        </w:r>
        <w:r>
          <w:fldChar w:fldCharType="separate"/>
        </w:r>
        <w:r w:rsidR="00824758">
          <w:t>110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57" w:history="1">
        <w:r w:rsidRPr="00351699">
          <w:t>119</w:t>
        </w:r>
        <w:r>
          <w:rPr>
            <w:rFonts w:asciiTheme="minorHAnsi" w:eastAsiaTheme="minorEastAsia" w:hAnsiTheme="minorHAnsi" w:cstheme="minorBidi"/>
            <w:sz w:val="22"/>
            <w:szCs w:val="22"/>
            <w:lang w:eastAsia="en-AU"/>
          </w:rPr>
          <w:tab/>
        </w:r>
        <w:r w:rsidRPr="00351699">
          <w:t>Withdrawal of complaints</w:t>
        </w:r>
        <w:r>
          <w:tab/>
        </w:r>
        <w:r>
          <w:fldChar w:fldCharType="begin"/>
        </w:r>
        <w:r>
          <w:instrText xml:space="preserve"> PAGEREF _Toc526337957 \h </w:instrText>
        </w:r>
        <w:r>
          <w:fldChar w:fldCharType="separate"/>
        </w:r>
        <w:r w:rsidR="00824758">
          <w:t>111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58" w:history="1">
        <w:r w:rsidRPr="00351699">
          <w:t>120</w:t>
        </w:r>
        <w:r>
          <w:rPr>
            <w:rFonts w:asciiTheme="minorHAnsi" w:eastAsiaTheme="minorEastAsia" w:hAnsiTheme="minorHAnsi" w:cstheme="minorBidi"/>
            <w:sz w:val="22"/>
            <w:szCs w:val="22"/>
            <w:lang w:eastAsia="en-AU"/>
          </w:rPr>
          <w:tab/>
        </w:r>
        <w:r w:rsidRPr="00351699">
          <w:t>Further information about complaint etc</w:t>
        </w:r>
        <w:r>
          <w:tab/>
        </w:r>
        <w:r>
          <w:fldChar w:fldCharType="begin"/>
        </w:r>
        <w:r>
          <w:instrText xml:space="preserve"> PAGEREF _Toc526337958 \h </w:instrText>
        </w:r>
        <w:r>
          <w:fldChar w:fldCharType="separate"/>
        </w:r>
        <w:r w:rsidR="00824758">
          <w:t>111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59" w:history="1">
        <w:r w:rsidRPr="00351699">
          <w:t>121</w:t>
        </w:r>
        <w:r>
          <w:rPr>
            <w:rFonts w:asciiTheme="minorHAnsi" w:eastAsiaTheme="minorEastAsia" w:hAnsiTheme="minorHAnsi" w:cstheme="minorBidi"/>
            <w:sz w:val="22"/>
            <w:szCs w:val="22"/>
            <w:lang w:eastAsia="en-AU"/>
          </w:rPr>
          <w:tab/>
        </w:r>
        <w:r w:rsidRPr="00351699">
          <w:t>Investigation of complaint</w:t>
        </w:r>
        <w:r>
          <w:tab/>
        </w:r>
        <w:r>
          <w:fldChar w:fldCharType="begin"/>
        </w:r>
        <w:r>
          <w:instrText xml:space="preserve"> PAGEREF _Toc526337959 \h </w:instrText>
        </w:r>
        <w:r>
          <w:fldChar w:fldCharType="separate"/>
        </w:r>
        <w:r w:rsidR="00824758">
          <w:t>112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60" w:history="1">
        <w:r w:rsidRPr="00351699">
          <w:t>122</w:t>
        </w:r>
        <w:r>
          <w:rPr>
            <w:rFonts w:asciiTheme="minorHAnsi" w:eastAsiaTheme="minorEastAsia" w:hAnsiTheme="minorHAnsi" w:cstheme="minorBidi"/>
            <w:sz w:val="22"/>
            <w:szCs w:val="22"/>
            <w:lang w:eastAsia="en-AU"/>
          </w:rPr>
          <w:tab/>
        </w:r>
        <w:r w:rsidRPr="00351699">
          <w:t>No further action</w:t>
        </w:r>
        <w:r>
          <w:tab/>
        </w:r>
        <w:r>
          <w:fldChar w:fldCharType="begin"/>
        </w:r>
        <w:r>
          <w:instrText xml:space="preserve"> PAGEREF _Toc526337960 \h </w:instrText>
        </w:r>
        <w:r>
          <w:fldChar w:fldCharType="separate"/>
        </w:r>
        <w:r w:rsidR="00824758">
          <w:t>112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61" w:history="1">
        <w:r w:rsidRPr="00351699">
          <w:t>123</w:t>
        </w:r>
        <w:r>
          <w:rPr>
            <w:rFonts w:asciiTheme="minorHAnsi" w:eastAsiaTheme="minorEastAsia" w:hAnsiTheme="minorHAnsi" w:cstheme="minorBidi"/>
            <w:sz w:val="22"/>
            <w:szCs w:val="22"/>
            <w:lang w:eastAsia="en-AU"/>
          </w:rPr>
          <w:tab/>
        </w:r>
        <w:r w:rsidRPr="00351699">
          <w:t>Action after investigating complaint</w:t>
        </w:r>
        <w:r>
          <w:tab/>
        </w:r>
        <w:r>
          <w:fldChar w:fldCharType="begin"/>
        </w:r>
        <w:r>
          <w:instrText xml:space="preserve"> PAGEREF _Toc526337961 \h </w:instrText>
        </w:r>
        <w:r>
          <w:fldChar w:fldCharType="separate"/>
        </w:r>
        <w:r w:rsidR="00824758">
          <w:t>112</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62" w:history="1">
        <w:r w:rsidR="00113968" w:rsidRPr="00351699">
          <w:t>Part 11AA</w:t>
        </w:r>
        <w:r w:rsidR="00113968">
          <w:rPr>
            <w:rFonts w:asciiTheme="minorHAnsi" w:eastAsiaTheme="minorEastAsia" w:hAnsiTheme="minorHAnsi" w:cstheme="minorBidi"/>
            <w:b w:val="0"/>
            <w:sz w:val="22"/>
            <w:szCs w:val="22"/>
            <w:lang w:eastAsia="en-AU"/>
          </w:rPr>
          <w:tab/>
        </w:r>
        <w:r w:rsidR="00113968" w:rsidRPr="00351699">
          <w:t>Information sharing</w:t>
        </w:r>
        <w:r w:rsidR="00113968" w:rsidRPr="00113968">
          <w:rPr>
            <w:vanish/>
          </w:rPr>
          <w:tab/>
        </w:r>
        <w:r w:rsidR="00113968" w:rsidRPr="00113968">
          <w:rPr>
            <w:vanish/>
          </w:rPr>
          <w:fldChar w:fldCharType="begin"/>
        </w:r>
        <w:r w:rsidR="00113968" w:rsidRPr="00113968">
          <w:rPr>
            <w:vanish/>
          </w:rPr>
          <w:instrText xml:space="preserve"> PAGEREF _Toc526337962 \h </w:instrText>
        </w:r>
        <w:r w:rsidR="00113968" w:rsidRPr="00113968">
          <w:rPr>
            <w:vanish/>
          </w:rPr>
        </w:r>
        <w:r w:rsidR="00113968" w:rsidRPr="00113968">
          <w:rPr>
            <w:vanish/>
          </w:rPr>
          <w:fldChar w:fldCharType="separate"/>
        </w:r>
        <w:r w:rsidR="00824758">
          <w:rPr>
            <w:vanish/>
          </w:rPr>
          <w:t>115</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63" w:history="1">
        <w:r w:rsidRPr="00351699">
          <w:t>123AA</w:t>
        </w:r>
        <w:r>
          <w:rPr>
            <w:rFonts w:asciiTheme="minorHAnsi" w:eastAsiaTheme="minorEastAsia" w:hAnsiTheme="minorHAnsi" w:cstheme="minorBidi"/>
            <w:sz w:val="22"/>
            <w:szCs w:val="22"/>
            <w:lang w:eastAsia="en-AU"/>
          </w:rPr>
          <w:tab/>
        </w:r>
        <w:r w:rsidRPr="00351699">
          <w:t>Definitions—pt 11AA</w:t>
        </w:r>
        <w:r>
          <w:tab/>
        </w:r>
        <w:r>
          <w:fldChar w:fldCharType="begin"/>
        </w:r>
        <w:r>
          <w:instrText xml:space="preserve"> PAGEREF _Toc526337963 \h </w:instrText>
        </w:r>
        <w:r>
          <w:fldChar w:fldCharType="separate"/>
        </w:r>
        <w:r w:rsidR="00824758">
          <w:t>115</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64" w:history="1">
        <w:r w:rsidRPr="00351699">
          <w:t>123AB</w:t>
        </w:r>
        <w:r>
          <w:rPr>
            <w:rFonts w:asciiTheme="minorHAnsi" w:eastAsiaTheme="minorEastAsia" w:hAnsiTheme="minorHAnsi" w:cstheme="minorBidi"/>
            <w:sz w:val="22"/>
            <w:szCs w:val="22"/>
            <w:lang w:eastAsia="en-AU"/>
          </w:rPr>
          <w:tab/>
        </w:r>
        <w:r w:rsidRPr="00351699">
          <w:t>Sharing public safety information—territory agencies</w:t>
        </w:r>
        <w:r>
          <w:tab/>
        </w:r>
        <w:r>
          <w:fldChar w:fldCharType="begin"/>
        </w:r>
        <w:r>
          <w:instrText xml:space="preserve"> PAGEREF _Toc526337964 \h </w:instrText>
        </w:r>
        <w:r>
          <w:fldChar w:fldCharType="separate"/>
        </w:r>
        <w:r w:rsidR="00824758">
          <w:t>116</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65" w:history="1">
        <w:r w:rsidRPr="00351699">
          <w:t>123ABA</w:t>
        </w:r>
        <w:r>
          <w:rPr>
            <w:rFonts w:asciiTheme="minorHAnsi" w:eastAsiaTheme="minorEastAsia" w:hAnsiTheme="minorHAnsi" w:cstheme="minorBidi"/>
            <w:sz w:val="22"/>
            <w:szCs w:val="22"/>
            <w:lang w:eastAsia="en-AU"/>
          </w:rPr>
          <w:tab/>
        </w:r>
        <w:r w:rsidRPr="00351699">
          <w:t>Sharing public safety information—non-territory agencies</w:t>
        </w:r>
        <w:r>
          <w:tab/>
        </w:r>
        <w:r>
          <w:fldChar w:fldCharType="begin"/>
        </w:r>
        <w:r>
          <w:instrText xml:space="preserve"> PAGEREF _Toc526337965 \h </w:instrText>
        </w:r>
        <w:r>
          <w:fldChar w:fldCharType="separate"/>
        </w:r>
        <w:r w:rsidR="00824758">
          <w:t>116</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66" w:history="1">
        <w:r w:rsidR="00113968" w:rsidRPr="00351699">
          <w:t>Part 11AB</w:t>
        </w:r>
        <w:r w:rsidR="00113968">
          <w:rPr>
            <w:rFonts w:asciiTheme="minorHAnsi" w:eastAsiaTheme="minorEastAsia" w:hAnsiTheme="minorHAnsi" w:cstheme="minorBidi"/>
            <w:b w:val="0"/>
            <w:sz w:val="22"/>
            <w:szCs w:val="22"/>
            <w:lang w:eastAsia="en-AU"/>
          </w:rPr>
          <w:tab/>
        </w:r>
        <w:r w:rsidR="00113968" w:rsidRPr="00351699">
          <w:rPr>
            <w:lang w:eastAsia="en-AU"/>
          </w:rPr>
          <w:t>Energy efficiency rating statements</w:t>
        </w:r>
        <w:r w:rsidR="00113968" w:rsidRPr="00113968">
          <w:rPr>
            <w:vanish/>
          </w:rPr>
          <w:tab/>
        </w:r>
        <w:r w:rsidR="00113968" w:rsidRPr="00113968">
          <w:rPr>
            <w:vanish/>
          </w:rPr>
          <w:fldChar w:fldCharType="begin"/>
        </w:r>
        <w:r w:rsidR="00113968" w:rsidRPr="00113968">
          <w:rPr>
            <w:vanish/>
          </w:rPr>
          <w:instrText xml:space="preserve"> PAGEREF _Toc526337966 \h </w:instrText>
        </w:r>
        <w:r w:rsidR="00113968" w:rsidRPr="00113968">
          <w:rPr>
            <w:vanish/>
          </w:rPr>
        </w:r>
        <w:r w:rsidR="00113968" w:rsidRPr="00113968">
          <w:rPr>
            <w:vanish/>
          </w:rPr>
          <w:fldChar w:fldCharType="separate"/>
        </w:r>
        <w:r w:rsidR="00824758">
          <w:rPr>
            <w:vanish/>
          </w:rPr>
          <w:t>118</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67" w:history="1">
        <w:r w:rsidRPr="00351699">
          <w:t>123AC</w:t>
        </w:r>
        <w:r>
          <w:rPr>
            <w:rFonts w:asciiTheme="minorHAnsi" w:eastAsiaTheme="minorEastAsia" w:hAnsiTheme="minorHAnsi" w:cstheme="minorBidi"/>
            <w:sz w:val="22"/>
            <w:szCs w:val="22"/>
            <w:lang w:eastAsia="en-AU"/>
          </w:rPr>
          <w:tab/>
        </w:r>
        <w:r w:rsidRPr="00351699">
          <w:rPr>
            <w:lang w:eastAsia="en-AU"/>
          </w:rPr>
          <w:t xml:space="preserve">Meaning of </w:t>
        </w:r>
        <w:r w:rsidRPr="00351699">
          <w:rPr>
            <w:i/>
          </w:rPr>
          <w:t>energy efficiency rating statement</w:t>
        </w:r>
        <w:r>
          <w:tab/>
        </w:r>
        <w:r>
          <w:fldChar w:fldCharType="begin"/>
        </w:r>
        <w:r>
          <w:instrText xml:space="preserve"> PAGEREF _Toc526337967 \h </w:instrText>
        </w:r>
        <w:r>
          <w:fldChar w:fldCharType="separate"/>
        </w:r>
        <w:r w:rsidR="00824758">
          <w:t>118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68" w:history="1">
        <w:r w:rsidRPr="00351699">
          <w:t>123AD</w:t>
        </w:r>
        <w:r>
          <w:rPr>
            <w:rFonts w:asciiTheme="minorHAnsi" w:eastAsiaTheme="minorEastAsia" w:hAnsiTheme="minorHAnsi" w:cstheme="minorBidi"/>
            <w:sz w:val="22"/>
            <w:szCs w:val="22"/>
            <w:lang w:eastAsia="en-AU"/>
          </w:rPr>
          <w:tab/>
        </w:r>
        <w:r w:rsidRPr="00351699">
          <w:rPr>
            <w:lang w:eastAsia="en-AU"/>
          </w:rPr>
          <w:t>Energy efficiency rating statement</w:t>
        </w:r>
        <w:r>
          <w:tab/>
        </w:r>
        <w:r>
          <w:fldChar w:fldCharType="begin"/>
        </w:r>
        <w:r>
          <w:instrText xml:space="preserve"> PAGEREF _Toc526337968 \h </w:instrText>
        </w:r>
        <w:r>
          <w:fldChar w:fldCharType="separate"/>
        </w:r>
        <w:r w:rsidR="00824758">
          <w:t>118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69" w:history="1">
        <w:r w:rsidRPr="00351699">
          <w:t>123AE</w:t>
        </w:r>
        <w:r>
          <w:rPr>
            <w:rFonts w:asciiTheme="minorHAnsi" w:eastAsiaTheme="minorEastAsia" w:hAnsiTheme="minorHAnsi" w:cstheme="minorBidi"/>
            <w:sz w:val="22"/>
            <w:szCs w:val="22"/>
            <w:lang w:eastAsia="en-AU"/>
          </w:rPr>
          <w:tab/>
        </w:r>
        <w:r w:rsidRPr="00351699">
          <w:t>Conflict of interest—building assessors</w:t>
        </w:r>
        <w:r>
          <w:tab/>
        </w:r>
        <w:r>
          <w:fldChar w:fldCharType="begin"/>
        </w:r>
        <w:r>
          <w:instrText xml:space="preserve"> PAGEREF _Toc526337969 \h </w:instrText>
        </w:r>
        <w:r>
          <w:fldChar w:fldCharType="separate"/>
        </w:r>
        <w:r w:rsidR="00824758">
          <w:t>119</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70" w:history="1">
        <w:r w:rsidR="00113968" w:rsidRPr="00351699">
          <w:t>Part 11A</w:t>
        </w:r>
        <w:r w:rsidR="00113968">
          <w:rPr>
            <w:rFonts w:asciiTheme="minorHAnsi" w:eastAsiaTheme="minorEastAsia" w:hAnsiTheme="minorHAnsi" w:cstheme="minorBidi"/>
            <w:b w:val="0"/>
            <w:sz w:val="22"/>
            <w:szCs w:val="22"/>
            <w:lang w:eastAsia="en-AU"/>
          </w:rPr>
          <w:tab/>
        </w:r>
        <w:r w:rsidR="00113968" w:rsidRPr="00351699">
          <w:t>Notification and review of decisions</w:t>
        </w:r>
        <w:r w:rsidR="00113968" w:rsidRPr="00113968">
          <w:rPr>
            <w:vanish/>
          </w:rPr>
          <w:tab/>
        </w:r>
        <w:r w:rsidR="00113968" w:rsidRPr="00113968">
          <w:rPr>
            <w:vanish/>
          </w:rPr>
          <w:fldChar w:fldCharType="begin"/>
        </w:r>
        <w:r w:rsidR="00113968" w:rsidRPr="00113968">
          <w:rPr>
            <w:vanish/>
          </w:rPr>
          <w:instrText xml:space="preserve"> PAGEREF _Toc526337970 \h </w:instrText>
        </w:r>
        <w:r w:rsidR="00113968" w:rsidRPr="00113968">
          <w:rPr>
            <w:vanish/>
          </w:rPr>
        </w:r>
        <w:r w:rsidR="00113968" w:rsidRPr="00113968">
          <w:rPr>
            <w:vanish/>
          </w:rPr>
          <w:fldChar w:fldCharType="separate"/>
        </w:r>
        <w:r w:rsidR="00824758">
          <w:rPr>
            <w:vanish/>
          </w:rPr>
          <w:t>121</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71" w:history="1">
        <w:r w:rsidRPr="00351699">
          <w:t>123A</w:t>
        </w:r>
        <w:r>
          <w:rPr>
            <w:rFonts w:asciiTheme="minorHAnsi" w:eastAsiaTheme="minorEastAsia" w:hAnsiTheme="minorHAnsi" w:cstheme="minorBidi"/>
            <w:sz w:val="22"/>
            <w:szCs w:val="22"/>
            <w:lang w:eastAsia="en-AU"/>
          </w:rPr>
          <w:tab/>
        </w:r>
        <w:r w:rsidRPr="00351699">
          <w:t xml:space="preserve">Meaning of </w:t>
        </w:r>
        <w:r w:rsidRPr="00351699">
          <w:rPr>
            <w:i/>
          </w:rPr>
          <w:t>reviewable decision—</w:t>
        </w:r>
        <w:r w:rsidRPr="00351699">
          <w:t>pt 11A</w:t>
        </w:r>
        <w:r>
          <w:tab/>
        </w:r>
        <w:r>
          <w:fldChar w:fldCharType="begin"/>
        </w:r>
        <w:r>
          <w:instrText xml:space="preserve"> PAGEREF _Toc526337971 \h </w:instrText>
        </w:r>
        <w:r>
          <w:fldChar w:fldCharType="separate"/>
        </w:r>
        <w:r w:rsidR="00824758">
          <w:t>121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72" w:history="1">
        <w:r w:rsidRPr="00351699">
          <w:t>123B</w:t>
        </w:r>
        <w:r>
          <w:rPr>
            <w:rFonts w:asciiTheme="minorHAnsi" w:eastAsiaTheme="minorEastAsia" w:hAnsiTheme="minorHAnsi" w:cstheme="minorBidi"/>
            <w:sz w:val="22"/>
            <w:szCs w:val="22"/>
            <w:lang w:eastAsia="en-AU"/>
          </w:rPr>
          <w:tab/>
        </w:r>
        <w:r w:rsidRPr="00351699">
          <w:t>Reviewable decision notices</w:t>
        </w:r>
        <w:r>
          <w:tab/>
        </w:r>
        <w:r>
          <w:fldChar w:fldCharType="begin"/>
        </w:r>
        <w:r>
          <w:instrText xml:space="preserve"> PAGEREF _Toc526337972 \h </w:instrText>
        </w:r>
        <w:r>
          <w:fldChar w:fldCharType="separate"/>
        </w:r>
        <w:r w:rsidR="00824758">
          <w:t>121</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73" w:history="1">
        <w:r w:rsidRPr="00351699">
          <w:t>123C</w:t>
        </w:r>
        <w:r>
          <w:rPr>
            <w:rFonts w:asciiTheme="minorHAnsi" w:eastAsiaTheme="minorEastAsia" w:hAnsiTheme="minorHAnsi" w:cstheme="minorBidi"/>
            <w:sz w:val="22"/>
            <w:szCs w:val="22"/>
            <w:lang w:eastAsia="en-AU"/>
          </w:rPr>
          <w:tab/>
        </w:r>
        <w:r w:rsidRPr="00351699">
          <w:t>Review of reviewable decisions</w:t>
        </w:r>
        <w:r>
          <w:tab/>
        </w:r>
        <w:r>
          <w:fldChar w:fldCharType="begin"/>
        </w:r>
        <w:r>
          <w:instrText xml:space="preserve"> PAGEREF _Toc526337973 \h </w:instrText>
        </w:r>
        <w:r>
          <w:fldChar w:fldCharType="separate"/>
        </w:r>
        <w:r w:rsidR="00824758">
          <w:t>121</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74" w:history="1">
        <w:r w:rsidR="00113968" w:rsidRPr="00351699">
          <w:t>Part 12</w:t>
        </w:r>
        <w:r w:rsidR="00113968">
          <w:rPr>
            <w:rFonts w:asciiTheme="minorHAnsi" w:eastAsiaTheme="minorEastAsia" w:hAnsiTheme="minorHAnsi" w:cstheme="minorBidi"/>
            <w:b w:val="0"/>
            <w:sz w:val="22"/>
            <w:szCs w:val="22"/>
            <w:lang w:eastAsia="en-AU"/>
          </w:rPr>
          <w:tab/>
        </w:r>
        <w:r w:rsidR="00113968" w:rsidRPr="00351699">
          <w:t>Miscellaneous</w:t>
        </w:r>
        <w:r w:rsidR="00113968" w:rsidRPr="00113968">
          <w:rPr>
            <w:vanish/>
          </w:rPr>
          <w:tab/>
        </w:r>
        <w:r w:rsidR="00113968" w:rsidRPr="00113968">
          <w:rPr>
            <w:vanish/>
          </w:rPr>
          <w:fldChar w:fldCharType="begin"/>
        </w:r>
        <w:r w:rsidR="00113968" w:rsidRPr="00113968">
          <w:rPr>
            <w:vanish/>
          </w:rPr>
          <w:instrText xml:space="preserve"> PAGEREF _Toc526337974 \h </w:instrText>
        </w:r>
        <w:r w:rsidR="00113968" w:rsidRPr="00113968">
          <w:rPr>
            <w:vanish/>
          </w:rPr>
        </w:r>
        <w:r w:rsidR="00113968" w:rsidRPr="00113968">
          <w:rPr>
            <w:vanish/>
          </w:rPr>
          <w:fldChar w:fldCharType="separate"/>
        </w:r>
        <w:r w:rsidR="00824758">
          <w:rPr>
            <w:vanish/>
          </w:rPr>
          <w:t>122</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75" w:history="1">
        <w:r w:rsidRPr="00351699">
          <w:t>125</w:t>
        </w:r>
        <w:r>
          <w:rPr>
            <w:rFonts w:asciiTheme="minorHAnsi" w:eastAsiaTheme="minorEastAsia" w:hAnsiTheme="minorHAnsi" w:cstheme="minorBidi"/>
            <w:sz w:val="22"/>
            <w:szCs w:val="22"/>
            <w:lang w:eastAsia="en-AU"/>
          </w:rPr>
          <w:tab/>
        </w:r>
        <w:r w:rsidRPr="00351699">
          <w:t>Protection of registrar, advisory boards etc</w:t>
        </w:r>
        <w:r>
          <w:tab/>
        </w:r>
        <w:r>
          <w:fldChar w:fldCharType="begin"/>
        </w:r>
        <w:r>
          <w:instrText xml:space="preserve"> PAGEREF _Toc526337975 \h </w:instrText>
        </w:r>
        <w:r>
          <w:fldChar w:fldCharType="separate"/>
        </w:r>
        <w:r w:rsidR="00824758">
          <w:t>122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76" w:history="1">
        <w:r w:rsidRPr="00351699">
          <w:t>126</w:t>
        </w:r>
        <w:r>
          <w:rPr>
            <w:rFonts w:asciiTheme="minorHAnsi" w:eastAsiaTheme="minorEastAsia" w:hAnsiTheme="minorHAnsi" w:cstheme="minorBidi"/>
            <w:sz w:val="22"/>
            <w:szCs w:val="22"/>
            <w:lang w:eastAsia="en-AU"/>
          </w:rPr>
          <w:tab/>
        </w:r>
        <w:r w:rsidRPr="00351699">
          <w:t>AS 3500 and Legislation Act, s 47</w:t>
        </w:r>
        <w:r>
          <w:tab/>
        </w:r>
        <w:r>
          <w:fldChar w:fldCharType="begin"/>
        </w:r>
        <w:r>
          <w:instrText xml:space="preserve"> PAGEREF _Toc526337976 \h </w:instrText>
        </w:r>
        <w:r>
          <w:fldChar w:fldCharType="separate"/>
        </w:r>
        <w:r w:rsidR="00824758">
          <w:t>122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77" w:history="1">
        <w:r w:rsidRPr="00351699">
          <w:t>126A</w:t>
        </w:r>
        <w:r>
          <w:rPr>
            <w:rFonts w:asciiTheme="minorHAnsi" w:eastAsiaTheme="minorEastAsia" w:hAnsiTheme="minorHAnsi" w:cstheme="minorBidi"/>
            <w:sz w:val="22"/>
            <w:szCs w:val="22"/>
            <w:lang w:eastAsia="en-AU"/>
          </w:rPr>
          <w:tab/>
        </w:r>
        <w:r w:rsidRPr="00351699">
          <w:t>Codes of practice</w:t>
        </w:r>
        <w:r>
          <w:tab/>
        </w:r>
        <w:r>
          <w:fldChar w:fldCharType="begin"/>
        </w:r>
        <w:r>
          <w:instrText xml:space="preserve"> PAGEREF _Toc526337977 \h </w:instrText>
        </w:r>
        <w:r>
          <w:fldChar w:fldCharType="separate"/>
        </w:r>
        <w:r w:rsidR="00824758">
          <w:t>122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78" w:history="1">
        <w:r w:rsidRPr="00351699">
          <w:t>127</w:t>
        </w:r>
        <w:r>
          <w:rPr>
            <w:rFonts w:asciiTheme="minorHAnsi" w:eastAsiaTheme="minorEastAsia" w:hAnsiTheme="minorHAnsi" w:cstheme="minorBidi"/>
            <w:sz w:val="22"/>
            <w:szCs w:val="22"/>
            <w:lang w:eastAsia="en-AU"/>
          </w:rPr>
          <w:tab/>
        </w:r>
        <w:r w:rsidRPr="00351699">
          <w:t>Determination of fees</w:t>
        </w:r>
        <w:r>
          <w:tab/>
        </w:r>
        <w:r>
          <w:fldChar w:fldCharType="begin"/>
        </w:r>
        <w:r>
          <w:instrText xml:space="preserve"> PAGEREF _Toc526337978 \h </w:instrText>
        </w:r>
        <w:r>
          <w:fldChar w:fldCharType="separate"/>
        </w:r>
        <w:r w:rsidR="00824758">
          <w:t>123</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79" w:history="1">
        <w:r w:rsidRPr="00351699">
          <w:t>128</w:t>
        </w:r>
        <w:r>
          <w:rPr>
            <w:rFonts w:asciiTheme="minorHAnsi" w:eastAsiaTheme="minorEastAsia" w:hAnsiTheme="minorHAnsi" w:cstheme="minorBidi"/>
            <w:sz w:val="22"/>
            <w:szCs w:val="22"/>
            <w:lang w:eastAsia="en-AU"/>
          </w:rPr>
          <w:tab/>
        </w:r>
        <w:r w:rsidRPr="00351699">
          <w:t>Approved forms</w:t>
        </w:r>
        <w:r>
          <w:tab/>
        </w:r>
        <w:r>
          <w:fldChar w:fldCharType="begin"/>
        </w:r>
        <w:r>
          <w:instrText xml:space="preserve"> PAGEREF _Toc526337979 \h </w:instrText>
        </w:r>
        <w:r>
          <w:fldChar w:fldCharType="separate"/>
        </w:r>
        <w:r w:rsidR="00824758">
          <w:t>123</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80" w:history="1">
        <w:r w:rsidRPr="00351699">
          <w:t>129</w:t>
        </w:r>
        <w:r>
          <w:rPr>
            <w:rFonts w:asciiTheme="minorHAnsi" w:eastAsiaTheme="minorEastAsia" w:hAnsiTheme="minorHAnsi" w:cstheme="minorBidi"/>
            <w:sz w:val="22"/>
            <w:szCs w:val="22"/>
            <w:lang w:eastAsia="en-AU"/>
          </w:rPr>
          <w:tab/>
        </w:r>
        <w:r w:rsidRPr="00351699">
          <w:t>Regulation-making power</w:t>
        </w:r>
        <w:r>
          <w:tab/>
        </w:r>
        <w:r>
          <w:fldChar w:fldCharType="begin"/>
        </w:r>
        <w:r>
          <w:instrText xml:space="preserve"> PAGEREF _Toc526337980 \h </w:instrText>
        </w:r>
        <w:r>
          <w:fldChar w:fldCharType="separate"/>
        </w:r>
        <w:r w:rsidR="00824758">
          <w:t>124</w:t>
        </w:r>
        <w:r>
          <w:fldChar w:fldCharType="end"/>
        </w:r>
      </w:hyperlink>
    </w:p>
    <w:p w:rsidR="00113968" w:rsidRDefault="006A6595">
      <w:pPr>
        <w:pStyle w:val="TOC2"/>
        <w:rPr>
          <w:rFonts w:asciiTheme="minorHAnsi" w:eastAsiaTheme="minorEastAsia" w:hAnsiTheme="minorHAnsi" w:cstheme="minorBidi"/>
          <w:b w:val="0"/>
          <w:sz w:val="22"/>
          <w:szCs w:val="22"/>
          <w:lang w:eastAsia="en-AU"/>
        </w:rPr>
      </w:pPr>
      <w:hyperlink w:anchor="_Toc526337981" w:history="1">
        <w:r w:rsidR="00113968" w:rsidRPr="00351699">
          <w:t>Part 21</w:t>
        </w:r>
        <w:r w:rsidR="00113968">
          <w:rPr>
            <w:rFonts w:asciiTheme="minorHAnsi" w:eastAsiaTheme="minorEastAsia" w:hAnsiTheme="minorHAnsi" w:cstheme="minorBidi"/>
            <w:b w:val="0"/>
            <w:sz w:val="22"/>
            <w:szCs w:val="22"/>
            <w:lang w:eastAsia="en-AU"/>
          </w:rPr>
          <w:tab/>
        </w:r>
        <w:r w:rsidR="00113968" w:rsidRPr="00351699">
          <w:t>Transitional—Gas Safety Legislation Amendment Act 2014</w:t>
        </w:r>
        <w:r w:rsidR="00113968" w:rsidRPr="00113968">
          <w:rPr>
            <w:vanish/>
          </w:rPr>
          <w:tab/>
        </w:r>
        <w:r w:rsidR="00113968" w:rsidRPr="00113968">
          <w:rPr>
            <w:vanish/>
          </w:rPr>
          <w:fldChar w:fldCharType="begin"/>
        </w:r>
        <w:r w:rsidR="00113968" w:rsidRPr="00113968">
          <w:rPr>
            <w:vanish/>
          </w:rPr>
          <w:instrText xml:space="preserve"> PAGEREF _Toc526337981 \h </w:instrText>
        </w:r>
        <w:r w:rsidR="00113968" w:rsidRPr="00113968">
          <w:rPr>
            <w:vanish/>
          </w:rPr>
        </w:r>
        <w:r w:rsidR="00113968" w:rsidRPr="00113968">
          <w:rPr>
            <w:vanish/>
          </w:rPr>
          <w:fldChar w:fldCharType="separate"/>
        </w:r>
        <w:r w:rsidR="00824758">
          <w:rPr>
            <w:vanish/>
          </w:rPr>
          <w:t>125</w:t>
        </w:r>
        <w:r w:rsidR="00113968" w:rsidRPr="00113968">
          <w:rPr>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82" w:history="1">
        <w:r w:rsidRPr="00351699">
          <w:t>189</w:t>
        </w:r>
        <w:r>
          <w:rPr>
            <w:rFonts w:asciiTheme="minorHAnsi" w:eastAsiaTheme="minorEastAsia" w:hAnsiTheme="minorHAnsi" w:cstheme="minorBidi"/>
            <w:sz w:val="22"/>
            <w:szCs w:val="22"/>
            <w:lang w:eastAsia="en-AU"/>
          </w:rPr>
          <w:tab/>
        </w:r>
        <w:r w:rsidRPr="00351699">
          <w:t>Conduct engaged in before commencement day</w:t>
        </w:r>
        <w:r>
          <w:tab/>
        </w:r>
        <w:r>
          <w:fldChar w:fldCharType="begin"/>
        </w:r>
        <w:r>
          <w:instrText xml:space="preserve"> PAGEREF _Toc526337982 \h </w:instrText>
        </w:r>
        <w:r>
          <w:fldChar w:fldCharType="separate"/>
        </w:r>
        <w:r w:rsidR="00824758">
          <w:t>125</w:t>
        </w:r>
        <w:r>
          <w:fldChar w:fldCharType="end"/>
        </w:r>
      </w:hyperlink>
    </w:p>
    <w:p w:rsidR="00113968" w:rsidRDefault="006A6595">
      <w:pPr>
        <w:pStyle w:val="TOC6"/>
        <w:rPr>
          <w:rFonts w:asciiTheme="minorHAnsi" w:eastAsiaTheme="minorEastAsia" w:hAnsiTheme="minorHAnsi" w:cstheme="minorBidi"/>
          <w:b w:val="0"/>
          <w:sz w:val="22"/>
          <w:szCs w:val="22"/>
          <w:lang w:eastAsia="en-AU"/>
        </w:rPr>
      </w:pPr>
      <w:hyperlink w:anchor="_Toc526337983" w:history="1">
        <w:r w:rsidR="00113968" w:rsidRPr="00351699">
          <w:t>Dictionary</w:t>
        </w:r>
        <w:r w:rsidR="00113968">
          <w:tab/>
        </w:r>
        <w:r w:rsidR="00113968">
          <w:tab/>
        </w:r>
        <w:r w:rsidR="00113968" w:rsidRPr="00113968">
          <w:rPr>
            <w:b w:val="0"/>
            <w:sz w:val="20"/>
          </w:rPr>
          <w:fldChar w:fldCharType="begin"/>
        </w:r>
        <w:r w:rsidR="00113968" w:rsidRPr="00113968">
          <w:rPr>
            <w:b w:val="0"/>
            <w:sz w:val="20"/>
          </w:rPr>
          <w:instrText xml:space="preserve"> PAGEREF _Toc526337983 \h </w:instrText>
        </w:r>
        <w:r w:rsidR="00113968" w:rsidRPr="00113968">
          <w:rPr>
            <w:b w:val="0"/>
            <w:sz w:val="20"/>
          </w:rPr>
        </w:r>
        <w:r w:rsidR="00113968" w:rsidRPr="00113968">
          <w:rPr>
            <w:b w:val="0"/>
            <w:sz w:val="20"/>
          </w:rPr>
          <w:fldChar w:fldCharType="separate"/>
        </w:r>
        <w:r w:rsidR="00824758">
          <w:rPr>
            <w:b w:val="0"/>
            <w:sz w:val="20"/>
          </w:rPr>
          <w:t>126</w:t>
        </w:r>
        <w:r w:rsidR="00113968" w:rsidRPr="00113968">
          <w:rPr>
            <w:b w:val="0"/>
            <w:sz w:val="20"/>
          </w:rPr>
          <w:fldChar w:fldCharType="end"/>
        </w:r>
      </w:hyperlink>
    </w:p>
    <w:p w:rsidR="00113968" w:rsidRDefault="006A6595" w:rsidP="00113968">
      <w:pPr>
        <w:pStyle w:val="TOC7"/>
        <w:spacing w:before="480"/>
        <w:rPr>
          <w:rFonts w:asciiTheme="minorHAnsi" w:eastAsiaTheme="minorEastAsia" w:hAnsiTheme="minorHAnsi" w:cstheme="minorBidi"/>
          <w:b w:val="0"/>
          <w:sz w:val="22"/>
          <w:szCs w:val="22"/>
          <w:lang w:eastAsia="en-AU"/>
        </w:rPr>
      </w:pPr>
      <w:hyperlink w:anchor="_Toc526337984" w:history="1">
        <w:r w:rsidR="00113968">
          <w:t>Endnotes</w:t>
        </w:r>
        <w:r w:rsidR="00113968" w:rsidRPr="00113968">
          <w:rPr>
            <w:vanish/>
          </w:rPr>
          <w:tab/>
        </w:r>
        <w:r w:rsidR="00113968">
          <w:rPr>
            <w:vanish/>
          </w:rPr>
          <w:tab/>
        </w:r>
        <w:r w:rsidR="00113968" w:rsidRPr="00113968">
          <w:rPr>
            <w:b w:val="0"/>
            <w:vanish/>
          </w:rPr>
          <w:fldChar w:fldCharType="begin"/>
        </w:r>
        <w:r w:rsidR="00113968" w:rsidRPr="00113968">
          <w:rPr>
            <w:b w:val="0"/>
            <w:vanish/>
          </w:rPr>
          <w:instrText xml:space="preserve"> PAGEREF _Toc526337984 \h </w:instrText>
        </w:r>
        <w:r w:rsidR="00113968" w:rsidRPr="00113968">
          <w:rPr>
            <w:b w:val="0"/>
            <w:vanish/>
          </w:rPr>
        </w:r>
        <w:r w:rsidR="00113968" w:rsidRPr="00113968">
          <w:rPr>
            <w:b w:val="0"/>
            <w:vanish/>
          </w:rPr>
          <w:fldChar w:fldCharType="separate"/>
        </w:r>
        <w:r w:rsidR="00824758">
          <w:rPr>
            <w:b w:val="0"/>
            <w:vanish/>
          </w:rPr>
          <w:t>132</w:t>
        </w:r>
        <w:r w:rsidR="00113968" w:rsidRPr="00113968">
          <w:rPr>
            <w:b w:val="0"/>
            <w:vanish/>
          </w:rP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85" w:history="1">
        <w:r w:rsidRPr="00351699">
          <w:t>1</w:t>
        </w:r>
        <w:r>
          <w:rPr>
            <w:rFonts w:asciiTheme="minorHAnsi" w:eastAsiaTheme="minorEastAsia" w:hAnsiTheme="minorHAnsi" w:cstheme="minorBidi"/>
            <w:sz w:val="22"/>
            <w:szCs w:val="22"/>
            <w:lang w:eastAsia="en-AU"/>
          </w:rPr>
          <w:tab/>
        </w:r>
        <w:r w:rsidRPr="00351699">
          <w:t>About the endnotes</w:t>
        </w:r>
        <w:r>
          <w:tab/>
        </w:r>
        <w:r>
          <w:fldChar w:fldCharType="begin"/>
        </w:r>
        <w:r>
          <w:instrText xml:space="preserve"> PAGEREF _Toc526337985 \h </w:instrText>
        </w:r>
        <w:r>
          <w:fldChar w:fldCharType="separate"/>
        </w:r>
        <w:r w:rsidR="00824758">
          <w:t>132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86" w:history="1">
        <w:r w:rsidRPr="00351699">
          <w:t>2</w:t>
        </w:r>
        <w:r>
          <w:rPr>
            <w:rFonts w:asciiTheme="minorHAnsi" w:eastAsiaTheme="minorEastAsia" w:hAnsiTheme="minorHAnsi" w:cstheme="minorBidi"/>
            <w:sz w:val="22"/>
            <w:szCs w:val="22"/>
            <w:lang w:eastAsia="en-AU"/>
          </w:rPr>
          <w:tab/>
        </w:r>
        <w:r w:rsidRPr="00351699">
          <w:t>Abbreviation key</w:t>
        </w:r>
        <w:r>
          <w:tab/>
        </w:r>
        <w:r>
          <w:fldChar w:fldCharType="begin"/>
        </w:r>
        <w:r>
          <w:instrText xml:space="preserve"> PAGEREF _Toc526337986 \h </w:instrText>
        </w:r>
        <w:r>
          <w:fldChar w:fldCharType="separate"/>
        </w:r>
        <w:r w:rsidR="00824758">
          <w:t>132</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87" w:history="1">
        <w:r w:rsidRPr="00351699">
          <w:t>3</w:t>
        </w:r>
        <w:r>
          <w:rPr>
            <w:rFonts w:asciiTheme="minorHAnsi" w:eastAsiaTheme="minorEastAsia" w:hAnsiTheme="minorHAnsi" w:cstheme="minorBidi"/>
            <w:sz w:val="22"/>
            <w:szCs w:val="22"/>
            <w:lang w:eastAsia="en-AU"/>
          </w:rPr>
          <w:tab/>
        </w:r>
        <w:r w:rsidRPr="00351699">
          <w:t>Legislation history</w:t>
        </w:r>
        <w:r>
          <w:tab/>
        </w:r>
        <w:r>
          <w:fldChar w:fldCharType="begin"/>
        </w:r>
        <w:r>
          <w:instrText xml:space="preserve"> PAGEREF _Toc526337987 \h </w:instrText>
        </w:r>
        <w:r>
          <w:fldChar w:fldCharType="separate"/>
        </w:r>
        <w:r w:rsidR="00824758">
          <w:t>133</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88" w:history="1">
        <w:r w:rsidRPr="00351699">
          <w:t>4</w:t>
        </w:r>
        <w:r>
          <w:rPr>
            <w:rFonts w:asciiTheme="minorHAnsi" w:eastAsiaTheme="minorEastAsia" w:hAnsiTheme="minorHAnsi" w:cstheme="minorBidi"/>
            <w:sz w:val="22"/>
            <w:szCs w:val="22"/>
            <w:lang w:eastAsia="en-AU"/>
          </w:rPr>
          <w:tab/>
        </w:r>
        <w:r w:rsidRPr="00351699">
          <w:t>Amendment history</w:t>
        </w:r>
        <w:r>
          <w:tab/>
        </w:r>
        <w:r>
          <w:fldChar w:fldCharType="begin"/>
        </w:r>
        <w:r>
          <w:instrText xml:space="preserve"> PAGEREF _Toc526337988 \h </w:instrText>
        </w:r>
        <w:r>
          <w:fldChar w:fldCharType="separate"/>
        </w:r>
        <w:r w:rsidR="00824758">
          <w:t>140</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89" w:history="1">
        <w:r w:rsidRPr="00351699">
          <w:t>5</w:t>
        </w:r>
        <w:r>
          <w:rPr>
            <w:rFonts w:asciiTheme="minorHAnsi" w:eastAsiaTheme="minorEastAsia" w:hAnsiTheme="minorHAnsi" w:cstheme="minorBidi"/>
            <w:sz w:val="22"/>
            <w:szCs w:val="22"/>
            <w:lang w:eastAsia="en-AU"/>
          </w:rPr>
          <w:tab/>
        </w:r>
        <w:r w:rsidRPr="00351699">
          <w:t>Earlier republications</w:t>
        </w:r>
        <w:r>
          <w:tab/>
        </w:r>
        <w:r>
          <w:fldChar w:fldCharType="begin"/>
        </w:r>
        <w:r>
          <w:instrText xml:space="preserve"> PAGEREF _Toc526337989 \h </w:instrText>
        </w:r>
        <w:r>
          <w:fldChar w:fldCharType="separate"/>
        </w:r>
        <w:r w:rsidR="00824758">
          <w:t>158</w:t>
        </w:r>
        <w:r>
          <w:fldChar w:fldCharType="end"/>
        </w:r>
      </w:hyperlink>
    </w:p>
    <w:p w:rsidR="00113968" w:rsidRDefault="00113968">
      <w:pPr>
        <w:pStyle w:val="TOC5"/>
        <w:rPr>
          <w:rFonts w:asciiTheme="minorHAnsi" w:eastAsiaTheme="minorEastAsia" w:hAnsiTheme="minorHAnsi" w:cstheme="minorBidi"/>
          <w:sz w:val="22"/>
          <w:szCs w:val="22"/>
          <w:lang w:eastAsia="en-AU"/>
        </w:rPr>
      </w:pPr>
      <w:r>
        <w:tab/>
      </w:r>
      <w:hyperlink w:anchor="_Toc526337990" w:history="1">
        <w:r w:rsidRPr="00351699">
          <w:t>6</w:t>
        </w:r>
        <w:r>
          <w:rPr>
            <w:rFonts w:asciiTheme="minorHAnsi" w:eastAsiaTheme="minorEastAsia" w:hAnsiTheme="minorHAnsi" w:cstheme="minorBidi"/>
            <w:sz w:val="22"/>
            <w:szCs w:val="22"/>
            <w:lang w:eastAsia="en-AU"/>
          </w:rPr>
          <w:tab/>
        </w:r>
        <w:r w:rsidRPr="00351699">
          <w:t>Expired transitional or validating provisions</w:t>
        </w:r>
        <w:r>
          <w:tab/>
        </w:r>
        <w:r>
          <w:fldChar w:fldCharType="begin"/>
        </w:r>
        <w:r>
          <w:instrText xml:space="preserve"> PAGEREF _Toc526337990 \h </w:instrText>
        </w:r>
        <w:r>
          <w:fldChar w:fldCharType="separate"/>
        </w:r>
        <w:r w:rsidR="00824758">
          <w:t>163</w:t>
        </w:r>
        <w:r>
          <w:fldChar w:fldCharType="end"/>
        </w:r>
      </w:hyperlink>
    </w:p>
    <w:p w:rsidR="00222B0D" w:rsidRDefault="00113968" w:rsidP="00BD734B">
      <w:pPr>
        <w:pStyle w:val="BillBasic"/>
      </w:pPr>
      <w:r>
        <w:fldChar w:fldCharType="end"/>
      </w:r>
    </w:p>
    <w:p w:rsidR="00222B0D" w:rsidRDefault="00222B0D" w:rsidP="00BD734B">
      <w:pPr>
        <w:pStyle w:val="01Contents"/>
        <w:sectPr w:rsidR="00222B0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22B0D" w:rsidRDefault="00222B0D" w:rsidP="00BD734B">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2B0D" w:rsidRDefault="00222B0D" w:rsidP="00BD734B">
      <w:pPr>
        <w:jc w:val="center"/>
        <w:rPr>
          <w:rFonts w:ascii="Arial" w:hAnsi="Arial"/>
        </w:rPr>
      </w:pPr>
      <w:r>
        <w:rPr>
          <w:rFonts w:ascii="Arial" w:hAnsi="Arial"/>
        </w:rPr>
        <w:t>Australian Capital Territory</w:t>
      </w:r>
    </w:p>
    <w:p w:rsidR="00222B0D" w:rsidRDefault="0039115F" w:rsidP="00BD734B">
      <w:pPr>
        <w:pStyle w:val="Billname"/>
      </w:pPr>
      <w:bookmarkStart w:id="7" w:name="Citation"/>
      <w:r>
        <w:t>Construction Occupations (Licensing) Act 2004</w:t>
      </w:r>
      <w:bookmarkEnd w:id="7"/>
    </w:p>
    <w:p w:rsidR="00222B0D" w:rsidRDefault="00222B0D" w:rsidP="00BD734B">
      <w:pPr>
        <w:pStyle w:val="ActNo"/>
      </w:pPr>
    </w:p>
    <w:p w:rsidR="00222B0D" w:rsidRDefault="00222B0D" w:rsidP="00BD734B">
      <w:pPr>
        <w:pStyle w:val="N-line3"/>
      </w:pPr>
    </w:p>
    <w:p w:rsidR="00222B0D" w:rsidRDefault="00222B0D" w:rsidP="00BD734B">
      <w:pPr>
        <w:pStyle w:val="LongTitle"/>
      </w:pPr>
      <w:r>
        <w:t>An Act to regulate construction occupations, and for other purposes</w:t>
      </w:r>
    </w:p>
    <w:p w:rsidR="00222B0D" w:rsidRDefault="00222B0D" w:rsidP="00BD734B">
      <w:pPr>
        <w:pStyle w:val="N-line3"/>
      </w:pPr>
    </w:p>
    <w:p w:rsidR="00222B0D" w:rsidRDefault="00222B0D" w:rsidP="00BD734B">
      <w:pPr>
        <w:pStyle w:val="Placeholder"/>
      </w:pPr>
      <w:r>
        <w:rPr>
          <w:rStyle w:val="charContents"/>
          <w:sz w:val="16"/>
        </w:rPr>
        <w:t xml:space="preserve">  </w:t>
      </w:r>
      <w:r>
        <w:rPr>
          <w:rStyle w:val="charPage"/>
        </w:rPr>
        <w:t xml:space="preserve">  </w:t>
      </w:r>
    </w:p>
    <w:p w:rsidR="00222B0D" w:rsidRDefault="00222B0D" w:rsidP="00BD734B">
      <w:pPr>
        <w:pStyle w:val="Placeholder"/>
      </w:pPr>
      <w:r>
        <w:rPr>
          <w:rStyle w:val="CharChapNo"/>
        </w:rPr>
        <w:t xml:space="preserve">  </w:t>
      </w:r>
      <w:r>
        <w:rPr>
          <w:rStyle w:val="CharChapText"/>
        </w:rPr>
        <w:t xml:space="preserve">  </w:t>
      </w:r>
    </w:p>
    <w:p w:rsidR="00222B0D" w:rsidRDefault="00222B0D" w:rsidP="00BD734B">
      <w:pPr>
        <w:pStyle w:val="Placeholder"/>
      </w:pPr>
      <w:r>
        <w:rPr>
          <w:rStyle w:val="CharPartNo"/>
        </w:rPr>
        <w:t xml:space="preserve">  </w:t>
      </w:r>
      <w:r>
        <w:rPr>
          <w:rStyle w:val="CharPartText"/>
        </w:rPr>
        <w:t xml:space="preserve">  </w:t>
      </w:r>
    </w:p>
    <w:p w:rsidR="00222B0D" w:rsidRDefault="00222B0D" w:rsidP="00BD734B">
      <w:pPr>
        <w:pStyle w:val="Placeholder"/>
      </w:pPr>
      <w:r>
        <w:rPr>
          <w:rStyle w:val="CharDivNo"/>
        </w:rPr>
        <w:t xml:space="preserve">  </w:t>
      </w:r>
      <w:r>
        <w:rPr>
          <w:rStyle w:val="CharDivText"/>
        </w:rPr>
        <w:t xml:space="preserve">  </w:t>
      </w:r>
    </w:p>
    <w:p w:rsidR="00222B0D" w:rsidRPr="00CA74E4" w:rsidRDefault="00222B0D" w:rsidP="00BD734B">
      <w:pPr>
        <w:pStyle w:val="PageBreak"/>
      </w:pPr>
      <w:r w:rsidRPr="00CA74E4">
        <w:br w:type="page"/>
      </w:r>
    </w:p>
    <w:p w:rsidR="00893ECD" w:rsidRPr="00373F81" w:rsidRDefault="00893ECD">
      <w:pPr>
        <w:pStyle w:val="AH2Part"/>
      </w:pPr>
      <w:bookmarkStart w:id="8" w:name="_Toc526337794"/>
      <w:r w:rsidRPr="00373F81">
        <w:rPr>
          <w:rStyle w:val="CharPartNo"/>
        </w:rPr>
        <w:t>Part 1</w:t>
      </w:r>
      <w:r>
        <w:tab/>
      </w:r>
      <w:r w:rsidRPr="00373F81">
        <w:rPr>
          <w:rStyle w:val="CharPartText"/>
        </w:rPr>
        <w:t>Preliminary</w:t>
      </w:r>
      <w:bookmarkEnd w:id="8"/>
    </w:p>
    <w:p w:rsidR="00893ECD" w:rsidRDefault="00893ECD">
      <w:pPr>
        <w:pStyle w:val="AH5Sec"/>
      </w:pPr>
      <w:bookmarkStart w:id="9" w:name="_Toc526337795"/>
      <w:r w:rsidRPr="00373F81">
        <w:rPr>
          <w:rStyle w:val="CharSectNo"/>
        </w:rPr>
        <w:t>1</w:t>
      </w:r>
      <w:r>
        <w:tab/>
        <w:t>Name of Act</w:t>
      </w:r>
      <w:bookmarkEnd w:id="9"/>
    </w:p>
    <w:p w:rsidR="00893ECD" w:rsidRDefault="00893ECD">
      <w:pPr>
        <w:pStyle w:val="Amainreturn"/>
      </w:pPr>
      <w:r>
        <w:t xml:space="preserve">This Act is the </w:t>
      </w:r>
      <w:r>
        <w:rPr>
          <w:rStyle w:val="charItals"/>
        </w:rPr>
        <w:t>Construction Occupations (Licensing) Act 2004</w:t>
      </w:r>
      <w:r>
        <w:t>.</w:t>
      </w:r>
    </w:p>
    <w:p w:rsidR="00893ECD" w:rsidRDefault="00893ECD">
      <w:pPr>
        <w:pStyle w:val="AH5Sec"/>
      </w:pPr>
      <w:bookmarkStart w:id="10" w:name="_Toc526337796"/>
      <w:r w:rsidRPr="00373F81">
        <w:rPr>
          <w:rStyle w:val="CharSectNo"/>
        </w:rPr>
        <w:t>3</w:t>
      </w:r>
      <w:r>
        <w:tab/>
        <w:t>Dictionary</w:t>
      </w:r>
      <w:bookmarkEnd w:id="10"/>
    </w:p>
    <w:p w:rsidR="00893ECD" w:rsidRDefault="00893ECD">
      <w:pPr>
        <w:pStyle w:val="Amainreturn"/>
        <w:keepNext/>
      </w:pPr>
      <w:r>
        <w:t>The dictionary at the end of this Act is part of this Act.</w:t>
      </w:r>
    </w:p>
    <w:p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rsidR="00893ECD" w:rsidRDefault="00893ECD">
      <w:pPr>
        <w:pStyle w:val="AH5Sec"/>
      </w:pPr>
      <w:bookmarkStart w:id="11" w:name="_Toc526337797"/>
      <w:r w:rsidRPr="00373F81">
        <w:rPr>
          <w:rStyle w:val="CharSectNo"/>
        </w:rPr>
        <w:t>4</w:t>
      </w:r>
      <w:r>
        <w:tab/>
        <w:t>Notes</w:t>
      </w:r>
      <w:bookmarkEnd w:id="11"/>
    </w:p>
    <w:p w:rsidR="00893ECD" w:rsidRDefault="00893ECD">
      <w:pPr>
        <w:pStyle w:val="Amainreturn"/>
        <w:keepNext/>
      </w:pPr>
      <w:r>
        <w:t>A note included in this Act is explanatory and is not part of this Act.</w:t>
      </w:r>
    </w:p>
    <w:p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rsidR="00893ECD" w:rsidRDefault="00893ECD" w:rsidP="00DF0906">
      <w:pPr>
        <w:pStyle w:val="AH5Sec"/>
        <w:keepLines/>
      </w:pPr>
      <w:bookmarkStart w:id="12" w:name="_Toc526337798"/>
      <w:r w:rsidRPr="00373F81">
        <w:rPr>
          <w:rStyle w:val="CharSectNo"/>
        </w:rPr>
        <w:t>5</w:t>
      </w:r>
      <w:r>
        <w:tab/>
        <w:t>Offences against Act—application of Criminal Code etc</w:t>
      </w:r>
      <w:bookmarkEnd w:id="12"/>
    </w:p>
    <w:p w:rsidR="00893ECD" w:rsidRDefault="00893ECD" w:rsidP="00DF0906">
      <w:pPr>
        <w:pStyle w:val="Amainreturn"/>
        <w:keepNext/>
        <w:keepLines/>
        <w:ind w:right="-13"/>
      </w:pPr>
      <w:r>
        <w:t>Other legislation applies in relation to offences against this Act.</w:t>
      </w:r>
    </w:p>
    <w:p w:rsidR="00893ECD" w:rsidRDefault="00893ECD" w:rsidP="00DF0906">
      <w:pPr>
        <w:pStyle w:val="aNote"/>
        <w:keepNext/>
        <w:keepLines/>
      </w:pPr>
      <w:r>
        <w:rPr>
          <w:rStyle w:val="charItals"/>
        </w:rPr>
        <w:t>Note 1</w:t>
      </w:r>
      <w:r>
        <w:tab/>
      </w:r>
      <w:r>
        <w:rPr>
          <w:rStyle w:val="charItals"/>
        </w:rPr>
        <w:t>Criminal Code</w:t>
      </w:r>
    </w:p>
    <w:p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93ECD" w:rsidRDefault="00893ECD">
      <w:pPr>
        <w:pStyle w:val="aNote"/>
        <w:keepNext/>
        <w:rPr>
          <w:rStyle w:val="charItals"/>
        </w:rPr>
      </w:pPr>
      <w:r>
        <w:rPr>
          <w:rStyle w:val="charItals"/>
        </w:rPr>
        <w:t>Note 2</w:t>
      </w:r>
      <w:r>
        <w:rPr>
          <w:rStyle w:val="charItals"/>
        </w:rPr>
        <w:tab/>
        <w:t>Penalty units</w:t>
      </w:r>
    </w:p>
    <w:p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rsidR="00893ECD" w:rsidRDefault="00893ECD">
      <w:pPr>
        <w:pStyle w:val="PageBreak"/>
      </w:pPr>
      <w:r>
        <w:br w:type="page"/>
      </w:r>
    </w:p>
    <w:p w:rsidR="00893ECD" w:rsidRPr="00373F81" w:rsidRDefault="00893ECD">
      <w:pPr>
        <w:pStyle w:val="AH2Part"/>
      </w:pPr>
      <w:bookmarkStart w:id="13" w:name="_Toc526337799"/>
      <w:r w:rsidRPr="00373F81">
        <w:rPr>
          <w:rStyle w:val="CharPartNo"/>
        </w:rPr>
        <w:t>Part 2</w:t>
      </w:r>
      <w:r>
        <w:tab/>
      </w:r>
      <w:r w:rsidRPr="00373F81">
        <w:rPr>
          <w:rStyle w:val="CharPartText"/>
        </w:rPr>
        <w:t>Important concepts</w:t>
      </w:r>
      <w:bookmarkEnd w:id="13"/>
    </w:p>
    <w:p w:rsidR="00893ECD" w:rsidRDefault="00893ECD">
      <w:pPr>
        <w:pStyle w:val="AH5Sec"/>
      </w:pPr>
      <w:bookmarkStart w:id="14" w:name="_Toc526337800"/>
      <w:r w:rsidRPr="00373F81">
        <w:rPr>
          <w:rStyle w:val="CharSectNo"/>
        </w:rPr>
        <w:t>6</w:t>
      </w:r>
      <w:r>
        <w:tab/>
        <w:t xml:space="preserve">What is a </w:t>
      </w:r>
      <w:r>
        <w:rPr>
          <w:rStyle w:val="charItals"/>
        </w:rPr>
        <w:t>construction practitioner</w:t>
      </w:r>
      <w:r>
        <w:t>?</w:t>
      </w:r>
      <w:bookmarkEnd w:id="14"/>
    </w:p>
    <w:p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rsidR="00893ECD" w:rsidRDefault="00893ECD">
      <w:pPr>
        <w:pStyle w:val="aNote"/>
      </w:pPr>
      <w:r>
        <w:rPr>
          <w:rStyle w:val="charItals"/>
        </w:rPr>
        <w:t>Note</w:t>
      </w:r>
      <w:r>
        <w:rPr>
          <w:rStyle w:val="charItals"/>
        </w:rPr>
        <w:tab/>
      </w:r>
      <w:r>
        <w:rPr>
          <w:rStyle w:val="charBoldItals"/>
        </w:rPr>
        <w:t>Supervise</w:t>
      </w:r>
      <w:r>
        <w:t>—see dict.</w:t>
      </w:r>
    </w:p>
    <w:p w:rsidR="00893ECD" w:rsidRDefault="00893ECD">
      <w:pPr>
        <w:pStyle w:val="Amain"/>
      </w:pPr>
      <w:r>
        <w:tab/>
        <w:t>(3)</w:t>
      </w:r>
      <w:r>
        <w:tab/>
        <w:t>For this Act, the regulations may—</w:t>
      </w:r>
    </w:p>
    <w:p w:rsidR="00893ECD" w:rsidRDefault="00893ECD">
      <w:pPr>
        <w:pStyle w:val="Apara"/>
      </w:pPr>
      <w:r>
        <w:tab/>
        <w:t>(a)</w:t>
      </w:r>
      <w:r>
        <w:tab/>
        <w:t>prescribe work as work in a construction occupation; and</w:t>
      </w:r>
    </w:p>
    <w:p w:rsidR="00893ECD" w:rsidRDefault="00893ECD">
      <w:pPr>
        <w:pStyle w:val="Apara"/>
      </w:pPr>
      <w:r>
        <w:tab/>
        <w:t>(b)</w:t>
      </w:r>
      <w:r>
        <w:tab/>
        <w:t>exclude work from a construction occupation.</w:t>
      </w:r>
    </w:p>
    <w:p w:rsidR="00893ECD" w:rsidRDefault="00893ECD">
      <w:pPr>
        <w:pStyle w:val="AH5Sec"/>
      </w:pPr>
      <w:bookmarkStart w:id="15" w:name="_Toc526337801"/>
      <w:r w:rsidRPr="00373F81">
        <w:rPr>
          <w:rStyle w:val="CharSectNo"/>
        </w:rPr>
        <w:t>7</w:t>
      </w:r>
      <w:r>
        <w:tab/>
        <w:t xml:space="preserve">What is a </w:t>
      </w:r>
      <w:r>
        <w:rPr>
          <w:rStyle w:val="charItals"/>
        </w:rPr>
        <w:t>construction occupation</w:t>
      </w:r>
      <w:r>
        <w:t>?</w:t>
      </w:r>
      <w:bookmarkEnd w:id="15"/>
    </w:p>
    <w:p w:rsidR="00893ECD" w:rsidRDefault="00893ECD">
      <w:pPr>
        <w:pStyle w:val="Amainreturn"/>
        <w:keepNext/>
      </w:pPr>
      <w:r>
        <w:t xml:space="preserve">Each of the following is a </w:t>
      </w:r>
      <w:r>
        <w:rPr>
          <w:rStyle w:val="charBoldItals"/>
        </w:rPr>
        <w:t>construction occupation</w:t>
      </w:r>
      <w:r>
        <w:t>:</w:t>
      </w:r>
    </w:p>
    <w:p w:rsidR="00893ECD" w:rsidRDefault="00893ECD">
      <w:pPr>
        <w:pStyle w:val="Apara"/>
      </w:pPr>
      <w:r>
        <w:tab/>
        <w:t>(</w:t>
      </w:r>
      <w:r w:rsidR="000953C0">
        <w:t>a</w:t>
      </w:r>
      <w:r>
        <w:t>)</w:t>
      </w:r>
      <w:r>
        <w:tab/>
        <w:t>builder;</w:t>
      </w:r>
    </w:p>
    <w:p w:rsidR="008B5482" w:rsidRPr="00AF0B59" w:rsidRDefault="008B5482" w:rsidP="008B5482">
      <w:pPr>
        <w:pStyle w:val="Apara"/>
      </w:pPr>
      <w:r w:rsidRPr="00AF0B59">
        <w:tab/>
        <w:t>(</w:t>
      </w:r>
      <w:r w:rsidR="000953C0">
        <w:t>b</w:t>
      </w:r>
      <w:r w:rsidRPr="00AF0B59">
        <w:t>)</w:t>
      </w:r>
      <w:r w:rsidRPr="00AF0B59">
        <w:tab/>
        <w:t>building assessor;</w:t>
      </w:r>
    </w:p>
    <w:p w:rsidR="00893ECD" w:rsidRDefault="00893ECD">
      <w:pPr>
        <w:pStyle w:val="Apara"/>
      </w:pPr>
      <w:r>
        <w:tab/>
        <w:t>(</w:t>
      </w:r>
      <w:r w:rsidR="000953C0">
        <w:t>c</w:t>
      </w:r>
      <w:r>
        <w:t>)</w:t>
      </w:r>
      <w:r>
        <w:tab/>
        <w:t>building surveyor;</w:t>
      </w:r>
    </w:p>
    <w:p w:rsidR="00893ECD" w:rsidRDefault="00893ECD">
      <w:pPr>
        <w:pStyle w:val="Apara"/>
      </w:pPr>
      <w:r>
        <w:tab/>
        <w:t>(</w:t>
      </w:r>
      <w:r w:rsidR="000953C0">
        <w:t>d</w:t>
      </w:r>
      <w:r>
        <w:t>)</w:t>
      </w:r>
      <w:r>
        <w:tab/>
        <w:t>drainer;</w:t>
      </w:r>
    </w:p>
    <w:p w:rsidR="00893ECD" w:rsidRDefault="00893ECD">
      <w:pPr>
        <w:pStyle w:val="Apara"/>
      </w:pPr>
      <w:r>
        <w:tab/>
        <w:t>(</w:t>
      </w:r>
      <w:r w:rsidR="000953C0">
        <w:t>e</w:t>
      </w:r>
      <w:r>
        <w:t>)</w:t>
      </w:r>
      <w:r>
        <w:tab/>
        <w:t>electrician;</w:t>
      </w:r>
    </w:p>
    <w:p w:rsidR="00893ECD" w:rsidRDefault="00893ECD">
      <w:pPr>
        <w:pStyle w:val="Apara"/>
      </w:pPr>
      <w:r>
        <w:tab/>
        <w:t>(</w:t>
      </w:r>
      <w:r w:rsidR="000953C0">
        <w:t>f</w:t>
      </w:r>
      <w:r>
        <w:t>)</w:t>
      </w:r>
      <w:r>
        <w:tab/>
        <w:t>gasfitter;</w:t>
      </w:r>
    </w:p>
    <w:p w:rsidR="00893ECD" w:rsidRDefault="00893ECD">
      <w:pPr>
        <w:pStyle w:val="Apara"/>
      </w:pPr>
      <w:r>
        <w:tab/>
        <w:t>(</w:t>
      </w:r>
      <w:r w:rsidR="000953C0">
        <w:t>g</w:t>
      </w:r>
      <w:r>
        <w:t>)</w:t>
      </w:r>
      <w:r>
        <w:tab/>
        <w:t>plumber;</w:t>
      </w:r>
    </w:p>
    <w:p w:rsidR="00893ECD" w:rsidRDefault="00F65227">
      <w:pPr>
        <w:pStyle w:val="Apara"/>
      </w:pPr>
      <w:r>
        <w:tab/>
        <w:t>(</w:t>
      </w:r>
      <w:r w:rsidR="000953C0">
        <w:t>h</w:t>
      </w:r>
      <w:r>
        <w:t>)</w:t>
      </w:r>
      <w:r>
        <w:tab/>
        <w:t>plumbing plan certifier;</w:t>
      </w:r>
    </w:p>
    <w:p w:rsidR="00F65227" w:rsidRDefault="00F65227" w:rsidP="00E000B0">
      <w:pPr>
        <w:pStyle w:val="Apara"/>
      </w:pPr>
      <w:r>
        <w:tab/>
        <w:t>(</w:t>
      </w:r>
      <w:r w:rsidR="000953C0">
        <w:t>i</w:t>
      </w:r>
      <w:r>
        <w:t>)</w:t>
      </w:r>
      <w:r>
        <w:tab/>
        <w:t>works assessor.</w:t>
      </w:r>
    </w:p>
    <w:p w:rsidR="00893ECD" w:rsidRDefault="00893ECD">
      <w:pPr>
        <w:pStyle w:val="AH5Sec"/>
      </w:pPr>
      <w:bookmarkStart w:id="16" w:name="_Toc526337802"/>
      <w:r w:rsidRPr="00373F81">
        <w:rPr>
          <w:rStyle w:val="CharSectNo"/>
        </w:rPr>
        <w:t>8</w:t>
      </w:r>
      <w:r>
        <w:tab/>
        <w:t xml:space="preserve">What is a </w:t>
      </w:r>
      <w:r>
        <w:rPr>
          <w:rStyle w:val="charItals"/>
        </w:rPr>
        <w:t>builder</w:t>
      </w:r>
      <w:r>
        <w:t>?</w:t>
      </w:r>
      <w:bookmarkEnd w:id="16"/>
    </w:p>
    <w:p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rsidR="00893ECD" w:rsidRDefault="00893ECD">
      <w:pPr>
        <w:pStyle w:val="Amain"/>
      </w:pPr>
      <w:r>
        <w:tab/>
        <w:t>(2)</w:t>
      </w:r>
      <w:r>
        <w:tab/>
        <w:t xml:space="preserve">A </w:t>
      </w:r>
      <w:r>
        <w:rPr>
          <w:rStyle w:val="charBoldItals"/>
        </w:rPr>
        <w:t xml:space="preserve">building service </w:t>
      </w:r>
      <w:r>
        <w:t>is the doing or supervising of building work.</w:t>
      </w:r>
    </w:p>
    <w:p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rsidR="00305D16" w:rsidRPr="00AF0B59" w:rsidRDefault="00305D16" w:rsidP="00305D16">
      <w:pPr>
        <w:pStyle w:val="AH5Sec"/>
      </w:pPr>
      <w:bookmarkStart w:id="17" w:name="_Toc526337803"/>
      <w:r w:rsidRPr="00373F81">
        <w:rPr>
          <w:rStyle w:val="CharSectNo"/>
        </w:rPr>
        <w:t>8A</w:t>
      </w:r>
      <w:r w:rsidRPr="00AF0B59">
        <w:tab/>
        <w:t xml:space="preserve">What is a </w:t>
      </w:r>
      <w:r w:rsidRPr="00BB312D">
        <w:rPr>
          <w:rStyle w:val="charItals"/>
        </w:rPr>
        <w:t>building assessor</w:t>
      </w:r>
      <w:r w:rsidRPr="00AF0B59">
        <w:t>?</w:t>
      </w:r>
      <w:bookmarkEnd w:id="17"/>
    </w:p>
    <w:p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rsidR="00F65227" w:rsidRPr="00D25876" w:rsidRDefault="00F65227" w:rsidP="008A19A0">
      <w:pPr>
        <w:pStyle w:val="AH5Sec"/>
      </w:pPr>
      <w:bookmarkStart w:id="18" w:name="_Toc526337804"/>
      <w:r w:rsidRPr="00373F81">
        <w:rPr>
          <w:rStyle w:val="CharSectNo"/>
        </w:rPr>
        <w:t>9</w:t>
      </w:r>
      <w:r>
        <w:tab/>
      </w:r>
      <w:r w:rsidRPr="00D25876">
        <w:rPr>
          <w:bCs/>
        </w:rPr>
        <w:t xml:space="preserve">What is a </w:t>
      </w:r>
      <w:r w:rsidRPr="00E5040D">
        <w:rPr>
          <w:rStyle w:val="charItals"/>
        </w:rPr>
        <w:t>building surveyor</w:t>
      </w:r>
      <w:r w:rsidRPr="00D25876">
        <w:rPr>
          <w:bCs/>
        </w:rPr>
        <w:t>?</w:t>
      </w:r>
      <w:bookmarkEnd w:id="18"/>
    </w:p>
    <w:p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rsidR="00F65227" w:rsidRDefault="00F65227" w:rsidP="00F65227">
      <w:pPr>
        <w:pStyle w:val="Apara"/>
        <w:rPr>
          <w:lang w:eastAsia="en-AU"/>
        </w:rPr>
      </w:pPr>
      <w:r>
        <w:rPr>
          <w:lang w:eastAsia="en-AU"/>
        </w:rPr>
        <w:tab/>
        <w:t>(a)</w:t>
      </w:r>
      <w:r>
        <w:rPr>
          <w:lang w:eastAsia="en-AU"/>
        </w:rPr>
        <w:tab/>
        <w:t>a building certification service; or</w:t>
      </w:r>
    </w:p>
    <w:p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rsidR="00F65227" w:rsidRDefault="00F65227" w:rsidP="002743AD">
      <w:pPr>
        <w:pStyle w:val="Amain"/>
        <w:keepNext/>
        <w:rPr>
          <w:lang w:eastAsia="en-AU"/>
        </w:rPr>
      </w:pPr>
      <w:r>
        <w:rPr>
          <w:lang w:eastAsia="en-AU"/>
        </w:rPr>
        <w:tab/>
        <w:t>(</w:t>
      </w:r>
      <w:r w:rsidR="001F403A">
        <w:rPr>
          <w:lang w:eastAsia="en-AU"/>
        </w:rPr>
        <w:t>4</w:t>
      </w:r>
      <w:r>
        <w:rPr>
          <w:lang w:eastAsia="en-AU"/>
        </w:rPr>
        <w:t>)</w:t>
      </w:r>
      <w:r>
        <w:rPr>
          <w:lang w:eastAsia="en-AU"/>
        </w:rPr>
        <w:tab/>
        <w:t>In this section:</w:t>
      </w:r>
    </w:p>
    <w:p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rsidR="00893ECD" w:rsidRDefault="00893ECD">
      <w:pPr>
        <w:pStyle w:val="AH5Sec"/>
      </w:pPr>
      <w:bookmarkStart w:id="19" w:name="_Toc526337805"/>
      <w:r w:rsidRPr="00373F81">
        <w:rPr>
          <w:rStyle w:val="CharSectNo"/>
        </w:rPr>
        <w:t>10</w:t>
      </w:r>
      <w:r>
        <w:tab/>
        <w:t xml:space="preserve">What is a </w:t>
      </w:r>
      <w:r>
        <w:rPr>
          <w:rStyle w:val="charItals"/>
        </w:rPr>
        <w:t>drainer</w:t>
      </w:r>
      <w:r>
        <w:t>?</w:t>
      </w:r>
      <w:bookmarkEnd w:id="19"/>
    </w:p>
    <w:p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rsidR="00893ECD" w:rsidRDefault="00893ECD">
      <w:pPr>
        <w:pStyle w:val="Amain"/>
      </w:pPr>
      <w:r>
        <w:tab/>
        <w:t>(2)</w:t>
      </w:r>
      <w:r>
        <w:tab/>
        <w:t xml:space="preserve">A </w:t>
      </w:r>
      <w:r>
        <w:rPr>
          <w:rStyle w:val="charBoldItals"/>
        </w:rPr>
        <w:t xml:space="preserve">sanitary drainage service </w:t>
      </w:r>
      <w:r>
        <w:t>is the doing or supervision of sanitary drainage work.</w:t>
      </w:r>
    </w:p>
    <w:p w:rsidR="00893ECD" w:rsidRDefault="00893ECD">
      <w:pPr>
        <w:pStyle w:val="Amain"/>
        <w:keepNext/>
      </w:pPr>
      <w:r>
        <w:tab/>
        <w:t>(3)</w:t>
      </w:r>
      <w:r>
        <w:tab/>
        <w:t>In this section:</w:t>
      </w:r>
    </w:p>
    <w:p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rsidR="00893ECD" w:rsidRDefault="00893ECD">
      <w:pPr>
        <w:pStyle w:val="AH5Sec"/>
      </w:pPr>
      <w:bookmarkStart w:id="20" w:name="_Toc526337806"/>
      <w:r w:rsidRPr="00373F81">
        <w:rPr>
          <w:rStyle w:val="CharSectNo"/>
        </w:rPr>
        <w:t>11</w:t>
      </w:r>
      <w:r>
        <w:tab/>
        <w:t xml:space="preserve">What is an </w:t>
      </w:r>
      <w:r>
        <w:rPr>
          <w:rStyle w:val="charItals"/>
        </w:rPr>
        <w:t>electrician</w:t>
      </w:r>
      <w:r>
        <w:t>?</w:t>
      </w:r>
      <w:bookmarkEnd w:id="20"/>
    </w:p>
    <w:p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rsidR="00893ECD" w:rsidRDefault="00893ECD">
      <w:pPr>
        <w:pStyle w:val="Amain"/>
        <w:keepNext/>
      </w:pPr>
      <w:r>
        <w:tab/>
        <w:t>(3)</w:t>
      </w:r>
      <w:r>
        <w:tab/>
        <w:t>In this section:</w:t>
      </w:r>
    </w:p>
    <w:p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rsidR="00893ECD" w:rsidRDefault="00893ECD">
      <w:pPr>
        <w:pStyle w:val="AH5Sec"/>
      </w:pPr>
      <w:bookmarkStart w:id="21" w:name="_Toc526337807"/>
      <w:r w:rsidRPr="00373F81">
        <w:rPr>
          <w:rStyle w:val="CharSectNo"/>
        </w:rPr>
        <w:t>12</w:t>
      </w:r>
      <w:r>
        <w:tab/>
        <w:t xml:space="preserve">What is a </w:t>
      </w:r>
      <w:r>
        <w:rPr>
          <w:rStyle w:val="charItals"/>
        </w:rPr>
        <w:t>gasfitter</w:t>
      </w:r>
      <w:r>
        <w:t>?</w:t>
      </w:r>
      <w:bookmarkEnd w:id="21"/>
    </w:p>
    <w:p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rsidR="00893ECD" w:rsidRDefault="00893ECD">
      <w:pPr>
        <w:pStyle w:val="Amain"/>
      </w:pPr>
      <w:r>
        <w:tab/>
        <w:t>(2)</w:t>
      </w:r>
      <w:r>
        <w:tab/>
        <w:t xml:space="preserve">A </w:t>
      </w:r>
      <w:r>
        <w:rPr>
          <w:rStyle w:val="charBoldItals"/>
        </w:rPr>
        <w:t xml:space="preserve">gasfitting service </w:t>
      </w:r>
      <w:r>
        <w:t>is the doing or supervision of gasfitting work.</w:t>
      </w:r>
    </w:p>
    <w:p w:rsidR="00893ECD" w:rsidRDefault="00893ECD">
      <w:pPr>
        <w:pStyle w:val="Amain"/>
        <w:keepNext/>
      </w:pPr>
      <w:r>
        <w:tab/>
        <w:t>(3)</w:t>
      </w:r>
      <w:r>
        <w:tab/>
        <w:t>In this section:</w:t>
      </w:r>
    </w:p>
    <w:p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rsidR="00D739EF" w:rsidRPr="00153484" w:rsidRDefault="00D739EF" w:rsidP="00D739EF">
      <w:pPr>
        <w:pStyle w:val="AH5Sec"/>
      </w:pPr>
      <w:bookmarkStart w:id="22" w:name="_Toc526337808"/>
      <w:r w:rsidRPr="00373F81">
        <w:rPr>
          <w:rStyle w:val="CharSectNo"/>
        </w:rPr>
        <w:t>12A</w:t>
      </w:r>
      <w:r w:rsidRPr="00153484">
        <w:tab/>
        <w:t xml:space="preserve">What is a </w:t>
      </w:r>
      <w:r w:rsidRPr="00153484">
        <w:rPr>
          <w:rStyle w:val="charItals"/>
        </w:rPr>
        <w:t>gas appliance worker</w:t>
      </w:r>
      <w:r w:rsidRPr="00153484">
        <w:t>?</w:t>
      </w:r>
      <w:bookmarkEnd w:id="22"/>
    </w:p>
    <w:p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rsidR="00D739EF" w:rsidRPr="00153484" w:rsidRDefault="00D739EF" w:rsidP="00D739EF">
      <w:pPr>
        <w:pStyle w:val="Amain"/>
      </w:pPr>
      <w:r w:rsidRPr="00153484">
        <w:tab/>
        <w:t>(3)</w:t>
      </w:r>
      <w:r w:rsidRPr="00153484">
        <w:tab/>
        <w:t>In this section:</w:t>
      </w:r>
    </w:p>
    <w:p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rsidR="00893ECD" w:rsidRDefault="00893ECD">
      <w:pPr>
        <w:pStyle w:val="AH5Sec"/>
      </w:pPr>
      <w:bookmarkStart w:id="23" w:name="_Toc526337809"/>
      <w:r w:rsidRPr="00373F81">
        <w:rPr>
          <w:rStyle w:val="CharSectNo"/>
        </w:rPr>
        <w:t>13</w:t>
      </w:r>
      <w:r>
        <w:tab/>
        <w:t xml:space="preserve">What is a </w:t>
      </w:r>
      <w:r>
        <w:rPr>
          <w:rStyle w:val="charItals"/>
        </w:rPr>
        <w:t>plumber</w:t>
      </w:r>
      <w:r>
        <w:t>?</w:t>
      </w:r>
      <w:bookmarkEnd w:id="23"/>
    </w:p>
    <w:p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rsidR="00893ECD" w:rsidRDefault="00893ECD">
      <w:pPr>
        <w:pStyle w:val="Amain"/>
      </w:pPr>
      <w:r>
        <w:tab/>
        <w:t>(2)</w:t>
      </w:r>
      <w:r>
        <w:tab/>
        <w:t xml:space="preserve">A </w:t>
      </w:r>
      <w:r>
        <w:rPr>
          <w:rStyle w:val="charBoldItals"/>
        </w:rPr>
        <w:t xml:space="preserve">plumbing service </w:t>
      </w:r>
      <w:r>
        <w:t>is the doing or supervision of—</w:t>
      </w:r>
    </w:p>
    <w:p w:rsidR="00893ECD" w:rsidRDefault="00893ECD">
      <w:pPr>
        <w:pStyle w:val="Apara"/>
      </w:pPr>
      <w:r>
        <w:tab/>
        <w:t>(a)</w:t>
      </w:r>
      <w:r>
        <w:tab/>
        <w:t>sanitary plumbing work; or</w:t>
      </w:r>
    </w:p>
    <w:p w:rsidR="00893ECD" w:rsidRDefault="00893ECD">
      <w:pPr>
        <w:pStyle w:val="Apara"/>
      </w:pPr>
      <w:r>
        <w:tab/>
        <w:t>(b)</w:t>
      </w:r>
      <w:r>
        <w:tab/>
        <w:t>water supply plumbing work.</w:t>
      </w:r>
    </w:p>
    <w:p w:rsidR="00893ECD" w:rsidRDefault="00893ECD" w:rsidP="00090A4F">
      <w:pPr>
        <w:pStyle w:val="Amain"/>
        <w:keepNext/>
      </w:pPr>
      <w:r>
        <w:tab/>
        <w:t>(3)</w:t>
      </w:r>
      <w:r>
        <w:tab/>
        <w:t>In this section:</w:t>
      </w:r>
    </w:p>
    <w:p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rsidR="00893ECD" w:rsidRDefault="00893ECD">
      <w:pPr>
        <w:pStyle w:val="AH5Sec"/>
      </w:pPr>
      <w:bookmarkStart w:id="24" w:name="_Toc526337810"/>
      <w:r w:rsidRPr="00373F81">
        <w:rPr>
          <w:rStyle w:val="CharSectNo"/>
        </w:rPr>
        <w:t>14</w:t>
      </w:r>
      <w:r>
        <w:tab/>
        <w:t xml:space="preserve">What is a </w:t>
      </w:r>
      <w:r>
        <w:rPr>
          <w:rStyle w:val="charItals"/>
        </w:rPr>
        <w:t>plumbing plan certifier</w:t>
      </w:r>
      <w:r>
        <w:t>?</w:t>
      </w:r>
      <w:bookmarkEnd w:id="24"/>
    </w:p>
    <w:p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rsidR="00893ECD" w:rsidRDefault="00893ECD">
      <w:pPr>
        <w:pStyle w:val="Amain"/>
        <w:keepNext/>
      </w:pPr>
      <w:r>
        <w:tab/>
        <w:t>(3)</w:t>
      </w:r>
      <w:r>
        <w:tab/>
        <w:t>In this section:</w:t>
      </w:r>
    </w:p>
    <w:p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rsidR="00223C46" w:rsidRDefault="00223C46" w:rsidP="00F131A1">
      <w:pPr>
        <w:pStyle w:val="AH5Sec"/>
      </w:pPr>
      <w:bookmarkStart w:id="25" w:name="_Toc526337811"/>
      <w:r w:rsidRPr="00373F81">
        <w:rPr>
          <w:rStyle w:val="CharSectNo"/>
        </w:rPr>
        <w:t>14A</w:t>
      </w:r>
      <w:r>
        <w:tab/>
        <w:t xml:space="preserve">What is a </w:t>
      </w:r>
      <w:r w:rsidRPr="00E94E2C">
        <w:rPr>
          <w:rStyle w:val="charItals"/>
        </w:rPr>
        <w:t>works assessor</w:t>
      </w:r>
      <w:r>
        <w:t>?</w:t>
      </w:r>
      <w:bookmarkEnd w:id="25"/>
    </w:p>
    <w:p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rsidR="00893ECD" w:rsidRDefault="00893ECD">
      <w:pPr>
        <w:pStyle w:val="AH5Sec"/>
      </w:pPr>
      <w:bookmarkStart w:id="26" w:name="_Toc526337812"/>
      <w:r w:rsidRPr="00373F81">
        <w:rPr>
          <w:rStyle w:val="CharSectNo"/>
        </w:rPr>
        <w:t>15</w:t>
      </w:r>
      <w:r>
        <w:tab/>
        <w:t>Classes of construction occupations</w:t>
      </w:r>
      <w:bookmarkEnd w:id="26"/>
    </w:p>
    <w:p w:rsidR="00893ECD" w:rsidRDefault="001A5FC6">
      <w:pPr>
        <w:pStyle w:val="Amainreturn"/>
      </w:pPr>
      <w:r>
        <w:t>A regulation</w:t>
      </w:r>
      <w:r w:rsidR="00893ECD">
        <w:t xml:space="preserve"> may divide a construction occupation into classes.</w:t>
      </w:r>
    </w:p>
    <w:p w:rsidR="00893ECD" w:rsidRDefault="00893ECD" w:rsidP="00F131A1">
      <w:pPr>
        <w:pStyle w:val="AH5Sec"/>
      </w:pPr>
      <w:bookmarkStart w:id="27" w:name="_Toc526337813"/>
      <w:r w:rsidRPr="00373F81">
        <w:rPr>
          <w:rStyle w:val="CharSectNo"/>
        </w:rPr>
        <w:t>16</w:t>
      </w:r>
      <w:r>
        <w:tab/>
        <w:t xml:space="preserve">What is an </w:t>
      </w:r>
      <w:r>
        <w:rPr>
          <w:rStyle w:val="charItals"/>
        </w:rPr>
        <w:t>operational Act</w:t>
      </w:r>
      <w:r>
        <w:t>?</w:t>
      </w:r>
      <w:bookmarkEnd w:id="27"/>
    </w:p>
    <w:p w:rsidR="00893ECD" w:rsidRDefault="00893ECD">
      <w:pPr>
        <w:pStyle w:val="aDef"/>
        <w:keepNext/>
      </w:pPr>
      <w:r>
        <w:t xml:space="preserve">Each of the following is an </w:t>
      </w:r>
      <w:r>
        <w:rPr>
          <w:rStyle w:val="charBoldItals"/>
        </w:rPr>
        <w:t>operational Act</w:t>
      </w:r>
      <w:r>
        <w:t>:</w:t>
      </w:r>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49" w:tooltip="A2007-24" w:history="1">
        <w:r w:rsidR="00E94E2C" w:rsidRPr="00E94E2C">
          <w:rPr>
            <w:rStyle w:val="charCitHyperlinkItal"/>
          </w:rPr>
          <w:t>Planning and Development Act 2007</w:t>
        </w:r>
      </w:hyperlink>
    </w:p>
    <w:p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rsidR="00893ECD" w:rsidRDefault="00893ECD">
      <w:pPr>
        <w:pStyle w:val="Amainbullet"/>
        <w:tabs>
          <w:tab w:val="left" w:pos="1500"/>
        </w:tabs>
      </w:pPr>
      <w:r>
        <w:rPr>
          <w:rFonts w:ascii="Symbol" w:hAnsi="Symbol"/>
          <w:sz w:val="20"/>
        </w:rPr>
        <w:t></w:t>
      </w:r>
      <w:r>
        <w:rPr>
          <w:rFonts w:ascii="Symbol" w:hAnsi="Symbol"/>
          <w:sz w:val="20"/>
        </w:rPr>
        <w:tab/>
      </w:r>
      <w:hyperlink r:id="rId51" w:tooltip="A2000-65" w:history="1">
        <w:r w:rsidR="00E94E2C" w:rsidRPr="00E94E2C">
          <w:rPr>
            <w:rStyle w:val="charCitHyperlinkItal"/>
          </w:rPr>
          <w:t>Utilities Act 2000</w:t>
        </w:r>
      </w:hyperlink>
    </w:p>
    <w:p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rsidR="00893ECD" w:rsidRDefault="00893ECD" w:rsidP="00DF0906">
      <w:pPr>
        <w:pStyle w:val="aNote"/>
        <w:keepNext/>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rsidR="00893ECD" w:rsidRDefault="00893ECD">
      <w:pPr>
        <w:pStyle w:val="PageBreak"/>
      </w:pPr>
      <w:r>
        <w:br w:type="page"/>
      </w:r>
    </w:p>
    <w:p w:rsidR="00893ECD" w:rsidRPr="00373F81" w:rsidRDefault="00893ECD">
      <w:pPr>
        <w:pStyle w:val="AH2Part"/>
      </w:pPr>
      <w:bookmarkStart w:id="28" w:name="_Toc526337814"/>
      <w:r w:rsidRPr="00373F81">
        <w:rPr>
          <w:rStyle w:val="CharPartNo"/>
        </w:rPr>
        <w:t>Part 3</w:t>
      </w:r>
      <w:r>
        <w:tab/>
      </w:r>
      <w:r w:rsidRPr="00373F81">
        <w:rPr>
          <w:rStyle w:val="CharPartText"/>
        </w:rPr>
        <w:t>Construction practitioners licences</w:t>
      </w:r>
      <w:bookmarkEnd w:id="28"/>
    </w:p>
    <w:p w:rsidR="00893ECD" w:rsidRDefault="00893ECD">
      <w:pPr>
        <w:pStyle w:val="aNote"/>
        <w:keepNext/>
        <w:ind w:left="720" w:hanging="20"/>
        <w:rPr>
          <w:rStyle w:val="charItals"/>
        </w:rPr>
      </w:pPr>
      <w:r w:rsidRPr="004F082A">
        <w:rPr>
          <w:rStyle w:val="charItals"/>
        </w:rPr>
        <w:t xml:space="preserve">Note about application of the </w:t>
      </w:r>
      <w:hyperlink r:id="rId54" w:tooltip="Act 1992 No 198 (Cwlth)" w:history="1">
        <w:r w:rsidR="004F082A" w:rsidRPr="004F082A">
          <w:rPr>
            <w:rStyle w:val="charCitHyperlinkItal"/>
          </w:rPr>
          <w:t>Mutual Recognition Act 1992</w:t>
        </w:r>
      </w:hyperlink>
      <w:r>
        <w:rPr>
          <w:rStyle w:val="charItals"/>
        </w:rPr>
        <w:t xml:space="preserve"> </w:t>
      </w:r>
      <w:r>
        <w:t>(Cwlth) and the</w:t>
      </w:r>
      <w:r>
        <w:rPr>
          <w:rStyle w:val="charItals"/>
        </w:rPr>
        <w:t xml:space="preserve"> </w:t>
      </w:r>
      <w:r w:rsidRPr="00E94E2C">
        <w:rPr>
          <w:rStyle w:val="charItals"/>
          <w:highlight w:val="green"/>
        </w:rPr>
        <w:br/>
      </w:r>
      <w:hyperlink r:id="rId55" w:tooltip="Act 1997 No 190 (Cwlth)" w:history="1">
        <w:r w:rsidR="004F082A" w:rsidRPr="004F082A">
          <w:rPr>
            <w:rStyle w:val="charCitHyperlinkItal"/>
          </w:rPr>
          <w:t>Trans-Tasman Mutual Recognition Act 1997</w:t>
        </w:r>
      </w:hyperlink>
      <w:r>
        <w:rPr>
          <w:rStyle w:val="charItals"/>
        </w:rPr>
        <w:t xml:space="preserve"> </w:t>
      </w:r>
      <w:r>
        <w:t>(Cwlth)</w:t>
      </w:r>
      <w:r>
        <w:rPr>
          <w:rStyle w:val="charItals"/>
        </w:rPr>
        <w:t xml:space="preserve"> </w:t>
      </w:r>
    </w:p>
    <w:p w:rsidR="00893ECD" w:rsidRDefault="00893ECD">
      <w:pPr>
        <w:pStyle w:val="aNote"/>
        <w:ind w:left="720" w:hanging="20"/>
      </w:pPr>
      <w:r>
        <w:t xml:space="preserve">These Commonwealth Acts allow people licensed in certain occupations in a local jurisdiction to carry on the occupations in another local jurisdiction and provide an alternate way of applying for licences in the ACT or another local jurisdiction.  Because of the </w:t>
      </w:r>
      <w:hyperlink r:id="rId56" w:tooltip="Act 1988 No 106 (Cwlth)" w:history="1">
        <w:r w:rsidR="003268D1" w:rsidRPr="003268D1">
          <w:rPr>
            <w:rStyle w:val="charCitHyperlinkAbbrev"/>
          </w:rPr>
          <w:t>Self-Government Act</w:t>
        </w:r>
      </w:hyperlink>
      <w:r>
        <w:t>, s 28, the requirements for licences under this Act cannot validly require anything of people being licensed under the Commonwealth Acts that would be inconsistent with those Acts.  Accordingly, provisions of this Act, such as the requirements for applications, do not apply to the licensing of people under the Commonwealth Acts.  Also, the Commonwealth Acts set out when conditions may be placed on people licensed under those Acts.  For more information, see the Commonwealth Acts.</w:t>
      </w:r>
    </w:p>
    <w:p w:rsidR="00893ECD" w:rsidRPr="00373F81" w:rsidRDefault="00893ECD">
      <w:pPr>
        <w:pStyle w:val="AH3Div"/>
      </w:pPr>
      <w:bookmarkStart w:id="29" w:name="_Toc526337815"/>
      <w:r w:rsidRPr="00373F81">
        <w:rPr>
          <w:rStyle w:val="CharDivNo"/>
        </w:rPr>
        <w:t>Division 3.1</w:t>
      </w:r>
      <w:r>
        <w:tab/>
      </w:r>
      <w:r w:rsidRPr="00373F81">
        <w:rPr>
          <w:rStyle w:val="CharDivText"/>
        </w:rPr>
        <w:t>General</w:t>
      </w:r>
      <w:bookmarkEnd w:id="29"/>
    </w:p>
    <w:p w:rsidR="00893ECD" w:rsidRDefault="00893ECD">
      <w:pPr>
        <w:pStyle w:val="AH5Sec"/>
      </w:pPr>
      <w:bookmarkStart w:id="30" w:name="_Toc526337816"/>
      <w:r w:rsidRPr="00373F81">
        <w:rPr>
          <w:rStyle w:val="CharSectNo"/>
        </w:rPr>
        <w:t>17</w:t>
      </w:r>
      <w:r>
        <w:tab/>
        <w:t>Licence applications</w:t>
      </w:r>
      <w:bookmarkEnd w:id="30"/>
    </w:p>
    <w:p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rsidR="00893ECD" w:rsidRDefault="00893ECD">
      <w:pPr>
        <w:pStyle w:val="aNote"/>
        <w:keepNext/>
      </w:pPr>
      <w:r>
        <w:rPr>
          <w:rStyle w:val="charItals"/>
        </w:rPr>
        <w:t>Note 1</w:t>
      </w:r>
      <w:r>
        <w:tab/>
        <w:t>If a form is approved under s 128 for an application, the form must be used.</w:t>
      </w:r>
    </w:p>
    <w:p w:rsidR="00893ECD" w:rsidRDefault="00893ECD">
      <w:pPr>
        <w:pStyle w:val="aNote"/>
        <w:keepNext/>
      </w:pPr>
      <w:r>
        <w:rPr>
          <w:rStyle w:val="charItals"/>
        </w:rPr>
        <w:t>Note 2</w:t>
      </w:r>
      <w:r>
        <w:tab/>
        <w:t>A fee may be determined under s 127 for this section.</w:t>
      </w:r>
    </w:p>
    <w:p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rsidR="00893ECD" w:rsidRDefault="00893ECD">
      <w:pPr>
        <w:pStyle w:val="Amain"/>
      </w:pPr>
      <w:r>
        <w:tab/>
        <w:t>(3)</w:t>
      </w:r>
      <w:r>
        <w:tab/>
        <w:t>The regulations may prescribe the requirements for applications.</w:t>
      </w:r>
    </w:p>
    <w:p w:rsidR="00893ECD" w:rsidRDefault="00893ECD">
      <w:pPr>
        <w:pStyle w:val="Amain"/>
      </w:pPr>
      <w:r>
        <w:tab/>
        <w:t>(4)</w:t>
      </w:r>
      <w:r>
        <w:tab/>
        <w:t>If this Act or the regulations prescribe requirements for applications, the registrar need not consider an application that does not comply with the requirements.</w:t>
      </w:r>
    </w:p>
    <w:p w:rsidR="00893ECD" w:rsidRDefault="00893ECD">
      <w:pPr>
        <w:pStyle w:val="AH5Sec"/>
      </w:pPr>
      <w:bookmarkStart w:id="31" w:name="_Toc526337817"/>
      <w:r w:rsidRPr="00373F81">
        <w:rPr>
          <w:rStyle w:val="CharSectNo"/>
        </w:rPr>
        <w:t>18</w:t>
      </w:r>
      <w:r>
        <w:tab/>
        <w:t>Eligibility for licence</w:t>
      </w:r>
      <w:bookmarkEnd w:id="31"/>
    </w:p>
    <w:p w:rsidR="00893ECD" w:rsidRDefault="00893ECD">
      <w:pPr>
        <w:pStyle w:val="Amain"/>
      </w:pPr>
      <w:r>
        <w:tab/>
        <w:t>(1)</w:t>
      </w:r>
      <w:r>
        <w:tab/>
        <w:t>The regulations may prescribe when an entity is eligible, or not eligible, to be licensed in a construction occupation or occupation class, including the qualifications the entity must have to be eligible to be licensed in the occupation or class.</w:t>
      </w:r>
    </w:p>
    <w:p w:rsidR="00893ECD" w:rsidRDefault="00893ECD">
      <w:pPr>
        <w:pStyle w:val="Amain"/>
        <w:keepNext/>
      </w:pPr>
      <w:r>
        <w:tab/>
        <w:t>(2)</w:t>
      </w:r>
      <w:r>
        <w:tab/>
        <w:t>The regulations may prescribe how an applicant may, or must, demonstrate that the applicant satisfies a requirement in relation to an application.</w:t>
      </w:r>
    </w:p>
    <w:p w:rsidR="00893ECD" w:rsidRDefault="00893ECD">
      <w:pPr>
        <w:pStyle w:val="aExamHead"/>
      </w:pPr>
      <w:r>
        <w:t>Examples</w:t>
      </w:r>
    </w:p>
    <w:p w:rsidR="00893ECD" w:rsidRDefault="00893ECD">
      <w:pPr>
        <w:pStyle w:val="aExamNum"/>
      </w:pPr>
      <w:r>
        <w:t>1</w:t>
      </w:r>
      <w:r>
        <w:tab/>
        <w:t>by requiring the applicant to hold a qualification</w:t>
      </w:r>
    </w:p>
    <w:p w:rsidR="00893ECD" w:rsidRDefault="00893ECD">
      <w:pPr>
        <w:pStyle w:val="aExamNum"/>
        <w:keepNext/>
      </w:pPr>
      <w:r>
        <w:t>2</w:t>
      </w:r>
      <w:r>
        <w:tab/>
        <w:t>by requiring the applicant to pass a practical or written test</w:t>
      </w:r>
    </w:p>
    <w:p w:rsidR="00893ECD" w:rsidRDefault="00893ECD">
      <w:pPr>
        <w:pStyle w:val="aNote"/>
      </w:pPr>
      <w:r>
        <w:rPr>
          <w:rStyle w:val="charItals"/>
        </w:rPr>
        <w:t>Note</w:t>
      </w:r>
      <w:r>
        <w:tab/>
        <w:t xml:space="preserve">An example is part of the Act, is not exhaustive and may extend, but does not limit, the meaning of the provision in which it appears (see </w:t>
      </w:r>
      <w:hyperlink r:id="rId57" w:tooltip="A2001-14" w:history="1">
        <w:r w:rsidR="00E94E2C" w:rsidRPr="00E94E2C">
          <w:rPr>
            <w:rStyle w:val="charCitHyperlinkAbbrev"/>
          </w:rPr>
          <w:t>Legislation Act</w:t>
        </w:r>
      </w:hyperlink>
      <w:r>
        <w:t>, s 126 and s 132).</w:t>
      </w:r>
    </w:p>
    <w:p w:rsidR="00893ECD" w:rsidRDefault="00893ECD">
      <w:pPr>
        <w:pStyle w:val="AH5Sec"/>
      </w:pPr>
      <w:bookmarkStart w:id="32" w:name="_Toc526337818"/>
      <w:r w:rsidRPr="00373F81">
        <w:rPr>
          <w:rStyle w:val="CharSectNo"/>
        </w:rPr>
        <w:t>19</w:t>
      </w:r>
      <w:r>
        <w:tab/>
        <w:t>Decision on licence application</w:t>
      </w:r>
      <w:bookmarkEnd w:id="32"/>
    </w:p>
    <w:p w:rsidR="00893ECD" w:rsidRDefault="00893ECD">
      <w:pPr>
        <w:pStyle w:val="Amain"/>
      </w:pPr>
      <w:r>
        <w:tab/>
        <w:t>(1)</w:t>
      </w:r>
      <w:r>
        <w:tab/>
        <w:t>If an entity applies for a licence for a construction occupation or occupation class, the registrar must issue, or refuse to issue, the licence.</w:t>
      </w:r>
    </w:p>
    <w:p w:rsidR="00893ECD" w:rsidRDefault="00893ECD">
      <w:pPr>
        <w:pStyle w:val="Amain"/>
      </w:pPr>
      <w:r>
        <w:tab/>
        <w:t>(2)</w:t>
      </w:r>
      <w:r>
        <w:tab/>
        <w:t>However, the registrar may issue a licence other than the licence applied for if—</w:t>
      </w:r>
    </w:p>
    <w:p w:rsidR="00893ECD" w:rsidRDefault="00893ECD">
      <w:pPr>
        <w:pStyle w:val="Apara"/>
      </w:pPr>
      <w:r>
        <w:tab/>
        <w:t>(a)</w:t>
      </w:r>
      <w:r>
        <w:tab/>
        <w:t>the applicant is not eligible for the licence applied for; and</w:t>
      </w:r>
    </w:p>
    <w:p w:rsidR="00893ECD" w:rsidRDefault="00893ECD">
      <w:pPr>
        <w:pStyle w:val="Apara"/>
      </w:pPr>
      <w:r>
        <w:tab/>
        <w:t>(b)</w:t>
      </w:r>
      <w:r>
        <w:tab/>
        <w:t>the applicant is eligible for the other licence; and</w:t>
      </w:r>
    </w:p>
    <w:p w:rsidR="00893ECD" w:rsidRDefault="00893ECD">
      <w:pPr>
        <w:pStyle w:val="Apara"/>
      </w:pPr>
      <w:r>
        <w:tab/>
        <w:t>(c)</w:t>
      </w:r>
      <w:r>
        <w:tab/>
        <w:t>the licence issued is in the same construction occupation as, but a different occupation class from, the licence applied for; and</w:t>
      </w:r>
    </w:p>
    <w:p w:rsidR="00893ECD" w:rsidRDefault="00893ECD">
      <w:pPr>
        <w:pStyle w:val="Apara"/>
      </w:pPr>
      <w:r>
        <w:tab/>
        <w:t>(d)</w:t>
      </w:r>
      <w:r>
        <w:tab/>
        <w:t>the applicant agrees to the issue of the licence.</w:t>
      </w:r>
    </w:p>
    <w:p w:rsidR="00893ECD" w:rsidRDefault="00893ECD">
      <w:pPr>
        <w:pStyle w:val="Amain"/>
      </w:pPr>
      <w:r>
        <w:tab/>
        <w:t>(3)</w:t>
      </w:r>
      <w:r>
        <w:tab/>
        <w:t>The registrar must refuse to issue a licence for a construction occupation or occupation class to an applicant if—</w:t>
      </w:r>
    </w:p>
    <w:p w:rsidR="00893ECD" w:rsidRDefault="00893ECD">
      <w:pPr>
        <w:pStyle w:val="Apara"/>
      </w:pPr>
      <w:r>
        <w:tab/>
        <w:t>(a)</w:t>
      </w:r>
      <w:r>
        <w:tab/>
        <w:t>the registrar is not satisfied that the applicant is eligible to be licensed in the occupation or class; or</w:t>
      </w:r>
    </w:p>
    <w:p w:rsidR="00893ECD" w:rsidRDefault="00893ECD">
      <w:pPr>
        <w:pStyle w:val="Apara"/>
      </w:pPr>
      <w:r>
        <w:tab/>
        <w:t>(b)</w:t>
      </w:r>
      <w:r>
        <w:tab/>
        <w:t>the applicant is disqualified from holding a licence under section 98 (Licence disqualification).</w:t>
      </w:r>
    </w:p>
    <w:p w:rsidR="00F012A5" w:rsidRPr="00633B73" w:rsidRDefault="00F012A5" w:rsidP="00F012A5">
      <w:pPr>
        <w:pStyle w:val="Amain"/>
        <w:rPr>
          <w:lang w:eastAsia="en-AU"/>
        </w:rPr>
      </w:pPr>
      <w:r w:rsidRPr="00633B73">
        <w:tab/>
        <w:t>(4)</w:t>
      </w:r>
      <w:r w:rsidRPr="00633B73">
        <w:tab/>
        <w:t>The registrar may refuse to issue a licence for a construction occupation, or occupation class, to an applicant if—</w:t>
      </w:r>
    </w:p>
    <w:p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rsidR="00F012A5" w:rsidRPr="00633B73" w:rsidRDefault="00F012A5" w:rsidP="00F012A5">
      <w:pPr>
        <w:pStyle w:val="Asubpara"/>
      </w:pPr>
      <w:r w:rsidRPr="00633B73">
        <w:tab/>
        <w:t>(ii)</w:t>
      </w:r>
      <w:r w:rsidRPr="00633B73">
        <w:tab/>
        <w:t>is, or has been, subject to occupational discipline (however described) under this Act or a corresponding law; or</w:t>
      </w:r>
    </w:p>
    <w:p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rsidR="00F012A5" w:rsidRPr="00633B73" w:rsidRDefault="00F012A5" w:rsidP="00F012A5">
      <w:pPr>
        <w:pStyle w:val="Asubpara"/>
        <w:rPr>
          <w:lang w:eastAsia="en-AU"/>
        </w:rPr>
      </w:pPr>
      <w:r w:rsidRPr="00633B73">
        <w:rPr>
          <w:lang w:eastAsia="en-AU"/>
        </w:rPr>
        <w:tab/>
        <w:t>(v)</w:t>
      </w:r>
      <w:r w:rsidRPr="00633B73">
        <w:rPr>
          <w:lang w:eastAsia="en-AU"/>
        </w:rPr>
        <w:tab/>
        <w:t>has contravened, or is contravening, this Act or a condition of a licence or a previous or related licence; or</w:t>
      </w:r>
    </w:p>
    <w:p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8" w:tooltip="A2001-14" w:history="1">
        <w:r w:rsidRPr="00633B73">
          <w:rPr>
            <w:rStyle w:val="charCitHyperlinkAbbrev"/>
          </w:rPr>
          <w:t>Legislation Act</w:t>
        </w:r>
      </w:hyperlink>
      <w:r w:rsidRPr="00633B73">
        <w:rPr>
          <w:lang w:eastAsia="en-AU"/>
        </w:rPr>
        <w:t>, s 104).</w:t>
      </w:r>
    </w:p>
    <w:p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rsidR="00F012A5" w:rsidRPr="00633B73" w:rsidRDefault="00F012A5" w:rsidP="00F012A5">
      <w:pPr>
        <w:pStyle w:val="Asubpara"/>
        <w:rPr>
          <w:lang w:eastAsia="en-AU"/>
        </w:rPr>
      </w:pPr>
      <w:r w:rsidRPr="00633B73">
        <w:rPr>
          <w:lang w:eastAsia="en-AU"/>
        </w:rPr>
        <w:tab/>
        <w:t>(vii)</w:t>
      </w:r>
      <w:r w:rsidRPr="00633B73">
        <w:rPr>
          <w:lang w:eastAsia="en-AU"/>
        </w:rPr>
        <w:tab/>
        <w:t>has a debt owing to the Territory under section 37 (5), section 41 (5) or section 42 (3) and does not have, or is not complying with, a formal arrangement to pay the debt; and</w:t>
      </w:r>
    </w:p>
    <w:p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rsidR="00ED43EC" w:rsidRDefault="00911914" w:rsidP="00090A4F">
      <w:pPr>
        <w:pStyle w:val="Amain"/>
        <w:keepLines/>
      </w:pPr>
      <w:r>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rsidR="00C719C1" w:rsidRPr="00633B73" w:rsidRDefault="00C719C1" w:rsidP="00D25ED4">
      <w:pPr>
        <w:pStyle w:val="aDef"/>
        <w:keepNext/>
        <w:keepLines/>
      </w:pPr>
      <w:r w:rsidRPr="00633B73">
        <w:rPr>
          <w:rStyle w:val="charBoldItals"/>
        </w:rPr>
        <w:t>related licensee</w:t>
      </w:r>
      <w:r w:rsidRPr="00633B73">
        <w:t xml:space="preserve"> means—</w:t>
      </w:r>
    </w:p>
    <w:p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rsidR="00893ECD" w:rsidRDefault="00893ECD">
      <w:pPr>
        <w:pStyle w:val="AH5Sec"/>
      </w:pPr>
      <w:bookmarkStart w:id="33" w:name="_Toc526337819"/>
      <w:r w:rsidRPr="00373F81">
        <w:rPr>
          <w:rStyle w:val="CharSectNo"/>
        </w:rPr>
        <w:t>20</w:t>
      </w:r>
      <w:r>
        <w:tab/>
        <w:t>Multiple occupations, classes and authorisation</w:t>
      </w:r>
      <w:bookmarkEnd w:id="33"/>
    </w:p>
    <w:p w:rsidR="00893ECD" w:rsidRDefault="00893ECD">
      <w:pPr>
        <w:pStyle w:val="Amain"/>
      </w:pPr>
      <w:r>
        <w:tab/>
        <w:t>(1)</w:t>
      </w:r>
      <w:r>
        <w:tab/>
        <w:t>A licence may authorise the licensee to provide construction services in 1 or more construction occupations and 1 or more occupation classes.</w:t>
      </w:r>
    </w:p>
    <w:p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rsidR="00893ECD" w:rsidRDefault="00893ECD">
      <w:pPr>
        <w:pStyle w:val="AH5Sec"/>
      </w:pPr>
      <w:bookmarkStart w:id="34" w:name="_Toc526337820"/>
      <w:r w:rsidRPr="00373F81">
        <w:rPr>
          <w:rStyle w:val="CharSectNo"/>
        </w:rPr>
        <w:t>21</w:t>
      </w:r>
      <w:r>
        <w:tab/>
        <w:t>Licence conditions</w:t>
      </w:r>
      <w:bookmarkEnd w:id="34"/>
    </w:p>
    <w:p w:rsidR="00893ECD" w:rsidRDefault="00893ECD">
      <w:pPr>
        <w:pStyle w:val="Amain"/>
      </w:pPr>
      <w:r>
        <w:tab/>
        <w:t>(1)</w:t>
      </w:r>
      <w:r>
        <w:tab/>
        <w:t>The regulations may prescribe—</w:t>
      </w:r>
    </w:p>
    <w:p w:rsidR="00893ECD" w:rsidRDefault="00893ECD">
      <w:pPr>
        <w:pStyle w:val="Apara"/>
      </w:pPr>
      <w:r>
        <w:tab/>
        <w:t>(a)</w:t>
      </w:r>
      <w:r>
        <w:tab/>
        <w:t>conditions on licences; and</w:t>
      </w:r>
    </w:p>
    <w:p w:rsidR="00893ECD" w:rsidRDefault="00893ECD">
      <w:pPr>
        <w:pStyle w:val="Apara"/>
      </w:pPr>
      <w:r>
        <w:tab/>
        <w:t>(b)</w:t>
      </w:r>
      <w:r>
        <w:tab/>
        <w:t>when conditions on licences (whether imposed under the regulations or by the registrar) take effect.</w:t>
      </w:r>
    </w:p>
    <w:p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rsidR="00893ECD" w:rsidRDefault="00893ECD">
      <w:pPr>
        <w:pStyle w:val="Amain"/>
      </w:pPr>
      <w:r>
        <w:tab/>
        <w:t>(3)</w:t>
      </w:r>
      <w:r>
        <w:tab/>
        <w:t>The registrar may amend a licence by putting a condition on the licence, or amending the licence, only if satisfied that it is necessary or desirable to protect the public.</w:t>
      </w:r>
    </w:p>
    <w:p w:rsidR="00911914" w:rsidRPr="00142CC0" w:rsidRDefault="00911914" w:rsidP="00911914">
      <w:pPr>
        <w:pStyle w:val="AH5Sec"/>
      </w:pPr>
      <w:bookmarkStart w:id="35" w:name="_Toc526337821"/>
      <w:r w:rsidRPr="00373F81">
        <w:rPr>
          <w:rStyle w:val="CharSectNo"/>
        </w:rPr>
        <w:t>21A</w:t>
      </w:r>
      <w:r w:rsidRPr="00142CC0">
        <w:tab/>
        <w:t>Licence conditions—licensee’s previous licence cancelled for longer than 1 year etc</w:t>
      </w:r>
      <w:bookmarkEnd w:id="35"/>
    </w:p>
    <w:p w:rsidR="00911914" w:rsidRPr="00142CC0" w:rsidRDefault="00911914" w:rsidP="00BB0564">
      <w:pPr>
        <w:pStyle w:val="Amain"/>
        <w:keepNext/>
      </w:pPr>
      <w:r w:rsidRPr="00142CC0">
        <w:tab/>
        <w:t>(1)</w:t>
      </w:r>
      <w:r w:rsidRPr="00142CC0">
        <w:tab/>
        <w:t>This section applies if—</w:t>
      </w:r>
    </w:p>
    <w:p w:rsidR="00911914" w:rsidRPr="00142CC0" w:rsidRDefault="00911914" w:rsidP="00911914">
      <w:pPr>
        <w:pStyle w:val="Apara"/>
      </w:pPr>
      <w:r w:rsidRPr="00142CC0">
        <w:tab/>
        <w:t>(a)</w:t>
      </w:r>
      <w:r w:rsidRPr="00142CC0">
        <w:tab/>
        <w:t>an individual held a licence (however described) under this Act or a corresponding law in a construction occupation or occupation class (however described) that—</w:t>
      </w:r>
    </w:p>
    <w:p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rsidR="00911914" w:rsidRPr="00142CC0" w:rsidRDefault="00911914" w:rsidP="00911914">
      <w:pPr>
        <w:pStyle w:val="Amain"/>
      </w:pPr>
      <w:r w:rsidRPr="00142CC0">
        <w:tab/>
        <w:t>(2)</w:t>
      </w:r>
      <w:r w:rsidRPr="00142CC0">
        <w:tab/>
        <w:t>The registrar may issue the licence to the individual—</w:t>
      </w:r>
    </w:p>
    <w:p w:rsidR="00911914" w:rsidRPr="00142CC0" w:rsidRDefault="00911914" w:rsidP="00911914">
      <w:pPr>
        <w:pStyle w:val="Apara"/>
      </w:pPr>
      <w:r w:rsidRPr="00142CC0">
        <w:tab/>
        <w:t>(a)</w:t>
      </w:r>
      <w:r w:rsidRPr="00142CC0">
        <w:tab/>
        <w:t>subject to 1 or more of the following conditions:</w:t>
      </w:r>
    </w:p>
    <w:p w:rsidR="00911914" w:rsidRPr="00142CC0" w:rsidRDefault="00911914" w:rsidP="00911914">
      <w:pPr>
        <w:pStyle w:val="Asubpara"/>
      </w:pPr>
      <w:r w:rsidRPr="00142CC0">
        <w:tab/>
        <w:t>(i)</w:t>
      </w:r>
      <w:r w:rsidRPr="00142CC0">
        <w:tab/>
        <w:t>that the licensee must not be a nominee for a stated period;</w:t>
      </w:r>
    </w:p>
    <w:p w:rsidR="00911914" w:rsidRPr="00142CC0" w:rsidRDefault="00911914" w:rsidP="00911914">
      <w:pPr>
        <w:pStyle w:val="Asubpara"/>
      </w:pPr>
      <w:r w:rsidRPr="00142CC0">
        <w:tab/>
        <w:t>(ii)</w:t>
      </w:r>
      <w:r w:rsidRPr="00142CC0">
        <w:tab/>
        <w:t xml:space="preserve">that the licensee must not supervise trainees or other licensees; </w:t>
      </w:r>
    </w:p>
    <w:p w:rsidR="00911914" w:rsidRPr="00142CC0" w:rsidRDefault="00911914" w:rsidP="00911914">
      <w:pPr>
        <w:pStyle w:val="Asubpara"/>
      </w:pPr>
      <w:r w:rsidRPr="00142CC0">
        <w:tab/>
        <w:t>(iii)</w:t>
      </w:r>
      <w:r w:rsidRPr="00142CC0">
        <w:tab/>
        <w:t>that the licensee must be supervised by someone else;</w:t>
      </w:r>
    </w:p>
    <w:p w:rsidR="00911914" w:rsidRPr="00142CC0" w:rsidRDefault="00911914" w:rsidP="00911914">
      <w:pPr>
        <w:pStyle w:val="Asubpara"/>
      </w:pPr>
      <w:r w:rsidRPr="00142CC0">
        <w:tab/>
        <w:t>(iv)</w:t>
      </w:r>
      <w:r w:rsidRPr="00142CC0">
        <w:tab/>
        <w:t>any other condition that the registrar considers appropriate; and</w:t>
      </w:r>
    </w:p>
    <w:p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rsidR="00911914" w:rsidRPr="00142CC0" w:rsidRDefault="00911914" w:rsidP="00911914">
      <w:pPr>
        <w:pStyle w:val="Amain"/>
      </w:pPr>
      <w:r w:rsidRPr="00142CC0">
        <w:tab/>
        <w:t>(3)</w:t>
      </w:r>
      <w:r w:rsidRPr="00142CC0">
        <w:tab/>
        <w:t>This section does not limit the operation of section 21.</w:t>
      </w:r>
    </w:p>
    <w:p w:rsidR="00893ECD" w:rsidRDefault="00893ECD">
      <w:pPr>
        <w:pStyle w:val="AH5Sec"/>
      </w:pPr>
      <w:bookmarkStart w:id="36" w:name="_Toc526337822"/>
      <w:r w:rsidRPr="00373F81">
        <w:rPr>
          <w:rStyle w:val="CharSectNo"/>
        </w:rPr>
        <w:t>22</w:t>
      </w:r>
      <w:r>
        <w:tab/>
        <w:t>Endorsements on licences</w:t>
      </w:r>
      <w:bookmarkEnd w:id="36"/>
    </w:p>
    <w:p w:rsidR="00893ECD" w:rsidRDefault="00893ECD">
      <w:pPr>
        <w:pStyle w:val="Amain"/>
      </w:pPr>
      <w:r>
        <w:tab/>
        <w:t>(1)</w:t>
      </w:r>
      <w:r>
        <w:tab/>
        <w:t>The registrar may, in accordance with the regulations, endorse a licence.</w:t>
      </w:r>
    </w:p>
    <w:p w:rsidR="00893ECD" w:rsidRDefault="00893ECD">
      <w:pPr>
        <w:pStyle w:val="Amain"/>
      </w:pPr>
      <w:r>
        <w:tab/>
        <w:t>(2)</w:t>
      </w:r>
      <w:r>
        <w:tab/>
        <w:t>An endorsement authorises the licensee to provide a stated kind of construction service that the licensee would not otherwise be allowed to provide under the licence.</w:t>
      </w:r>
    </w:p>
    <w:p w:rsidR="00893ECD" w:rsidRDefault="00893ECD">
      <w:pPr>
        <w:pStyle w:val="AH5Sec"/>
      </w:pPr>
      <w:bookmarkStart w:id="37" w:name="_Toc526337823"/>
      <w:r w:rsidRPr="00373F81">
        <w:rPr>
          <w:rStyle w:val="CharSectNo"/>
        </w:rPr>
        <w:t>23</w:t>
      </w:r>
      <w:r>
        <w:tab/>
        <w:t>Form of licence</w:t>
      </w:r>
      <w:bookmarkEnd w:id="37"/>
    </w:p>
    <w:p w:rsidR="00893ECD" w:rsidRDefault="00893ECD">
      <w:pPr>
        <w:pStyle w:val="Amain"/>
        <w:keepNext/>
      </w:pPr>
      <w:r>
        <w:tab/>
        <w:t>(1)</w:t>
      </w:r>
      <w:r>
        <w:tab/>
        <w:t>A licence must be signed by the registrar and contain the following details in relation to the licensee:</w:t>
      </w:r>
    </w:p>
    <w:p w:rsidR="00893ECD" w:rsidRDefault="00893ECD">
      <w:pPr>
        <w:pStyle w:val="Apara"/>
      </w:pPr>
      <w:r>
        <w:tab/>
        <w:t>(a)</w:t>
      </w:r>
      <w:r>
        <w:tab/>
        <w:t>the licensee’s full name;</w:t>
      </w:r>
    </w:p>
    <w:p w:rsidR="00893ECD" w:rsidRDefault="00893ECD">
      <w:pPr>
        <w:pStyle w:val="Apara"/>
      </w:pPr>
      <w:r>
        <w:tab/>
        <w:t>(b)</w:t>
      </w:r>
      <w:r>
        <w:tab/>
        <w:t>each construction occupation, and occupation class (if any), in which the licensee is licensed;</w:t>
      </w:r>
    </w:p>
    <w:p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rsidR="00893ECD" w:rsidRDefault="00893ECD">
      <w:pPr>
        <w:pStyle w:val="aNote"/>
      </w:pPr>
      <w:r>
        <w:rPr>
          <w:rStyle w:val="charItals"/>
        </w:rPr>
        <w:t>Note</w:t>
      </w:r>
      <w:r>
        <w:rPr>
          <w:rStyle w:val="charItals"/>
        </w:rPr>
        <w:tab/>
      </w:r>
      <w:r>
        <w:t>A licence may be endorsed under s 22.</w:t>
      </w:r>
    </w:p>
    <w:p w:rsidR="00893ECD" w:rsidRDefault="00893ECD">
      <w:pPr>
        <w:pStyle w:val="Amain"/>
      </w:pPr>
      <w:r>
        <w:tab/>
        <w:t>(2)</w:t>
      </w:r>
      <w:r>
        <w:tab/>
        <w:t>The regulations may require or allow other information to be included on a licence.</w:t>
      </w:r>
    </w:p>
    <w:p w:rsidR="00893ECD" w:rsidRDefault="00893ECD">
      <w:pPr>
        <w:pStyle w:val="AH5Sec"/>
      </w:pPr>
      <w:bookmarkStart w:id="38" w:name="_Toc526337824"/>
      <w:r w:rsidRPr="00373F81">
        <w:rPr>
          <w:rStyle w:val="CharSectNo"/>
        </w:rPr>
        <w:t>24</w:t>
      </w:r>
      <w:r>
        <w:tab/>
        <w:t>Term of licence</w:t>
      </w:r>
      <w:bookmarkEnd w:id="38"/>
    </w:p>
    <w:p w:rsidR="00893ECD" w:rsidRDefault="00893ECD">
      <w:pPr>
        <w:pStyle w:val="Amainreturn"/>
      </w:pPr>
      <w:r>
        <w:t>The regulations may prescribe the maximum period for which a licence is issued or renewed.</w:t>
      </w:r>
    </w:p>
    <w:p w:rsidR="00C719C1" w:rsidRPr="00633B73" w:rsidRDefault="00C719C1" w:rsidP="00C719C1">
      <w:pPr>
        <w:pStyle w:val="AH5Sec"/>
      </w:pPr>
      <w:bookmarkStart w:id="39" w:name="_Toc526337825"/>
      <w:r w:rsidRPr="00373F81">
        <w:rPr>
          <w:rStyle w:val="CharSectNo"/>
        </w:rPr>
        <w:t>24A</w:t>
      </w:r>
      <w:r w:rsidRPr="00633B73">
        <w:tab/>
        <w:t>Eligibility for licence renewal</w:t>
      </w:r>
      <w:bookmarkEnd w:id="39"/>
    </w:p>
    <w:p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rsidR="00C719C1" w:rsidRDefault="00C719C1" w:rsidP="00C719C1">
      <w:pPr>
        <w:pStyle w:val="Amain"/>
      </w:pPr>
      <w:r w:rsidRPr="00633B73">
        <w:tab/>
        <w:t>(2)</w:t>
      </w:r>
      <w:r w:rsidRPr="00633B73">
        <w:tab/>
        <w:t>A regulation may prescribe how an applicant may, or must, demonstrate that the applicant satisfies a requirement in relation to an application for renewal.</w:t>
      </w:r>
    </w:p>
    <w:p w:rsidR="00893ECD" w:rsidRDefault="00893ECD">
      <w:pPr>
        <w:pStyle w:val="AH5Sec"/>
      </w:pPr>
      <w:bookmarkStart w:id="40" w:name="_Toc526337826"/>
      <w:r w:rsidRPr="00373F81">
        <w:rPr>
          <w:rStyle w:val="CharSectNo"/>
        </w:rPr>
        <w:t>25</w:t>
      </w:r>
      <w:r>
        <w:tab/>
        <w:t>Licence renewal</w:t>
      </w:r>
      <w:bookmarkEnd w:id="40"/>
    </w:p>
    <w:p w:rsidR="00893ECD" w:rsidRDefault="00893ECD">
      <w:pPr>
        <w:pStyle w:val="Amain"/>
        <w:keepNext/>
      </w:pPr>
      <w:r>
        <w:tab/>
        <w:t>(1)</w:t>
      </w:r>
      <w:r>
        <w:tab/>
        <w:t>A licensee may apply to the registrar for renewal of the licence before the licence term ends.</w:t>
      </w:r>
    </w:p>
    <w:p w:rsidR="00635EFF" w:rsidRPr="00633B73" w:rsidRDefault="00635EFF" w:rsidP="00635EFF">
      <w:pPr>
        <w:pStyle w:val="Amain"/>
      </w:pPr>
      <w:r w:rsidRPr="00633B73">
        <w:tab/>
        <w:t>(2)</w:t>
      </w:r>
      <w:r w:rsidRPr="00633B73">
        <w:tab/>
        <w:t>The registrar must renew a licence on application if satisfied that the applicant—</w:t>
      </w:r>
    </w:p>
    <w:p w:rsidR="00635EFF" w:rsidRPr="00633B73" w:rsidRDefault="00635EFF" w:rsidP="00635EFF">
      <w:pPr>
        <w:pStyle w:val="Apara"/>
      </w:pPr>
      <w:r w:rsidRPr="00633B73">
        <w:tab/>
        <w:t>(a)</w:t>
      </w:r>
      <w:r w:rsidRPr="00633B73">
        <w:tab/>
        <w:t>would be eligible to be licensed if the application were for a new licence of the same kind; or</w:t>
      </w:r>
    </w:p>
    <w:p w:rsidR="00635EFF" w:rsidRPr="00633B73" w:rsidRDefault="00635EFF" w:rsidP="00635EFF">
      <w:pPr>
        <w:pStyle w:val="Apara"/>
      </w:pPr>
      <w:r w:rsidRPr="00633B73">
        <w:tab/>
        <w:t>(b)</w:t>
      </w:r>
      <w:r w:rsidRPr="00633B73">
        <w:tab/>
        <w:t>is eligible for renewal of the licence.</w:t>
      </w:r>
    </w:p>
    <w:p w:rsidR="00911914" w:rsidRPr="00142CC0" w:rsidRDefault="00911914" w:rsidP="00911914">
      <w:pPr>
        <w:pStyle w:val="Amain"/>
      </w:pPr>
      <w:r>
        <w:tab/>
        <w:t>(3</w:t>
      </w:r>
      <w:r w:rsidRPr="00142CC0">
        <w:t>)</w:t>
      </w:r>
      <w:r w:rsidRPr="00142CC0">
        <w:tab/>
        <w:t>However, the registrar may refuse to renew a licence if—</w:t>
      </w:r>
    </w:p>
    <w:p w:rsidR="006B2485" w:rsidRPr="00633B73" w:rsidRDefault="006B2485" w:rsidP="006B2485">
      <w:pPr>
        <w:pStyle w:val="Apara"/>
      </w:pPr>
      <w:r w:rsidRPr="00633B73">
        <w:tab/>
        <w:t>(a)</w:t>
      </w:r>
      <w:r w:rsidRPr="00633B73">
        <w:tab/>
        <w:t>the applicant, or a director or nominee of an applicant that is a corporation, or a partner or nominee of an applicant that is a partnership, or a related licensee of the applicant—</w:t>
      </w:r>
    </w:p>
    <w:p w:rsidR="006B2485" w:rsidRPr="00633B73" w:rsidRDefault="006B2485" w:rsidP="006B2485">
      <w:pPr>
        <w:pStyle w:val="Asubpara"/>
      </w:pPr>
      <w:r w:rsidRPr="00633B73">
        <w:tab/>
        <w:t>(i)</w:t>
      </w:r>
      <w:r w:rsidRPr="00633B73">
        <w:tab/>
        <w:t>has contravened, or is contravening, a court order or an order made by ACAT relating to the applicant’s licence or a related licence (including work done by the licensee or a related licensee); or</w:t>
      </w:r>
    </w:p>
    <w:p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9" w:tooltip="A2001-14" w:history="1">
        <w:r w:rsidRPr="00142CC0">
          <w:rPr>
            <w:rStyle w:val="charCitHyperlinkAbbrev"/>
          </w:rPr>
          <w:t>Legislation Act</w:t>
        </w:r>
      </w:hyperlink>
      <w:r w:rsidRPr="00142CC0">
        <w:t>, s 104).</w:t>
      </w:r>
    </w:p>
    <w:p w:rsidR="00911914" w:rsidRPr="00142CC0" w:rsidRDefault="00911914" w:rsidP="00D25ED4">
      <w:pPr>
        <w:pStyle w:val="Asubpara"/>
        <w:keepNext/>
      </w:pPr>
      <w:r w:rsidRPr="00142CC0">
        <w:tab/>
        <w:t>(iii)</w:t>
      </w:r>
      <w:r w:rsidRPr="00142CC0">
        <w:tab/>
        <w:t>has contravened, or is contravening, a rectification order; or</w:t>
      </w:r>
    </w:p>
    <w:p w:rsidR="00911914" w:rsidRPr="00142CC0" w:rsidRDefault="00911914" w:rsidP="00D25ED4">
      <w:pPr>
        <w:pStyle w:val="aExamHdgsubpar"/>
      </w:pPr>
      <w:r w:rsidRPr="00142CC0">
        <w:t>Examples</w:t>
      </w:r>
    </w:p>
    <w:p w:rsidR="00911914" w:rsidRPr="00142CC0" w:rsidRDefault="00911914" w:rsidP="00D25ED4">
      <w:pPr>
        <w:pStyle w:val="aExamNumsubpar"/>
        <w:keepNext/>
      </w:pPr>
      <w:r w:rsidRPr="00142CC0">
        <w:t>1</w:t>
      </w:r>
      <w:r w:rsidRPr="00142CC0">
        <w:tab/>
        <w:t>failing to start the work stated in the rectification order</w:t>
      </w:r>
    </w:p>
    <w:p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rsidR="00911914" w:rsidRPr="00142CC0" w:rsidRDefault="00911914" w:rsidP="00911914">
      <w:pPr>
        <w:pStyle w:val="aNotesubpar"/>
      </w:pPr>
      <w:r w:rsidRPr="00142CC0">
        <w:rPr>
          <w:rStyle w:val="charItals"/>
        </w:rPr>
        <w:t>Note</w:t>
      </w:r>
      <w:r w:rsidRPr="00142CC0">
        <w:tab/>
        <w:t xml:space="preserve">An example is part of the Act, is not exhaustive and may extend, but does not limit, the meaning of the provision in which it appears (see </w:t>
      </w:r>
      <w:hyperlink r:id="rId60" w:tooltip="A2001-14" w:history="1">
        <w:r w:rsidRPr="00142CC0">
          <w:rPr>
            <w:rStyle w:val="charCitHyperlinkAbbrev"/>
          </w:rPr>
          <w:t>Legislation Act</w:t>
        </w:r>
      </w:hyperlink>
      <w:r w:rsidRPr="00142CC0">
        <w:t>, s 126 and s 132).</w:t>
      </w:r>
    </w:p>
    <w:p w:rsidR="00911914" w:rsidRPr="00142CC0" w:rsidRDefault="00911914" w:rsidP="00911914">
      <w:pPr>
        <w:pStyle w:val="Asubpara"/>
      </w:pPr>
      <w:r w:rsidRPr="00142CC0">
        <w:tab/>
        <w:t>(iv)</w:t>
      </w:r>
      <w:r w:rsidRPr="00142CC0">
        <w:tab/>
        <w:t>was required by the registrar under section 55A (Skill assessment of licensees) to be assessed and the applicant has not completed the assessment; or</w:t>
      </w:r>
    </w:p>
    <w:p w:rsidR="00911914" w:rsidRPr="00142CC0" w:rsidRDefault="00911914" w:rsidP="00911914">
      <w:pPr>
        <w:pStyle w:val="Asubpara"/>
      </w:pPr>
      <w:r w:rsidRPr="00142CC0">
        <w:tab/>
        <w:t>(v)</w:t>
      </w:r>
      <w:r w:rsidRPr="00142CC0">
        <w:tab/>
        <w:t>has a debt owing to the Territory under section 37 (5), section 41 (5) or section 42 (3) and does not have, or is not complying with, a formal arrangement to pay the debt; or</w:t>
      </w:r>
    </w:p>
    <w:p w:rsidR="00911914" w:rsidRPr="00142CC0" w:rsidRDefault="00911914" w:rsidP="00911914">
      <w:pPr>
        <w:pStyle w:val="Asubpara"/>
      </w:pPr>
      <w:r w:rsidRPr="00142CC0">
        <w:tab/>
        <w:t>(vi)</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rsidR="00893ECD" w:rsidRDefault="00893ECD">
      <w:pPr>
        <w:pStyle w:val="Amain"/>
      </w:pPr>
      <w:r>
        <w:tab/>
        <w:t>(</w:t>
      </w:r>
      <w:r w:rsidR="00911914">
        <w:t>5</w:t>
      </w:r>
      <w:r>
        <w:t>)</w:t>
      </w:r>
      <w:r>
        <w:tab/>
        <w:t>The renewal of a licence begins on the day after the licence being renewed ends.</w:t>
      </w:r>
    </w:p>
    <w:p w:rsidR="00893ECD" w:rsidRDefault="00911914">
      <w:pPr>
        <w:pStyle w:val="Amain"/>
      </w:pPr>
      <w:r>
        <w:tab/>
        <w:t>(6</w:t>
      </w:r>
      <w:r w:rsidR="00893ECD">
        <w:t>)</w:t>
      </w:r>
      <w:r w:rsidR="00893ECD">
        <w:tab/>
        <w:t>A suspended licence may be renewed, but the renewed licence is suspended until the suspension ends.</w:t>
      </w:r>
    </w:p>
    <w:p w:rsidR="005371DB" w:rsidRPr="00633B73" w:rsidRDefault="005371DB" w:rsidP="00DF0906">
      <w:pPr>
        <w:pStyle w:val="Amain"/>
        <w:keepNext/>
        <w:rPr>
          <w:lang w:eastAsia="en-AU"/>
        </w:rPr>
      </w:pPr>
      <w:r w:rsidRPr="00633B73">
        <w:rPr>
          <w:lang w:eastAsia="en-AU"/>
        </w:rPr>
        <w:tab/>
        <w:t>(7)</w:t>
      </w:r>
      <w:r w:rsidRPr="00633B73">
        <w:rPr>
          <w:lang w:eastAsia="en-AU"/>
        </w:rPr>
        <w:tab/>
        <w:t>In this section:</w:t>
      </w:r>
    </w:p>
    <w:p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rsidR="005371DB" w:rsidRPr="00633B73" w:rsidRDefault="005371DB" w:rsidP="005371DB">
      <w:pPr>
        <w:pStyle w:val="aDef"/>
      </w:pPr>
      <w:r w:rsidRPr="00633B73">
        <w:rPr>
          <w:rStyle w:val="charBoldItals"/>
        </w:rPr>
        <w:t>related licensee</w:t>
      </w:r>
      <w:r w:rsidRPr="00633B73">
        <w:t xml:space="preserve"> means—</w:t>
      </w:r>
    </w:p>
    <w:p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rsidR="00893ECD" w:rsidRDefault="00893ECD">
      <w:pPr>
        <w:pStyle w:val="AH5Sec"/>
      </w:pPr>
      <w:bookmarkStart w:id="41" w:name="_Toc526337827"/>
      <w:r w:rsidRPr="00373F81">
        <w:rPr>
          <w:rStyle w:val="CharSectNo"/>
        </w:rPr>
        <w:t>26</w:t>
      </w:r>
      <w:r>
        <w:tab/>
        <w:t>Voluntary licence cancellation</w:t>
      </w:r>
      <w:bookmarkEnd w:id="41"/>
    </w:p>
    <w:p w:rsidR="00893ECD" w:rsidRDefault="00893ECD">
      <w:pPr>
        <w:pStyle w:val="Amainreturn"/>
      </w:pPr>
      <w:r>
        <w:t>The registrar must cancel a licensee’s licence if—</w:t>
      </w:r>
    </w:p>
    <w:p w:rsidR="00893ECD" w:rsidRDefault="00893ECD">
      <w:pPr>
        <w:pStyle w:val="Apara"/>
      </w:pPr>
      <w:r>
        <w:tab/>
        <w:t>(a)</w:t>
      </w:r>
      <w:r>
        <w:tab/>
        <w:t>the licensee asks, in writing, for the cancellation; and</w:t>
      </w:r>
    </w:p>
    <w:p w:rsidR="00893ECD" w:rsidRDefault="00893ECD">
      <w:pPr>
        <w:pStyle w:val="Apara"/>
      </w:pPr>
      <w:r>
        <w:tab/>
        <w:t>(b)</w:t>
      </w:r>
      <w:r>
        <w:tab/>
        <w:t>the licensee gives the licence to the registrar or satisfies the registrar that the licence has been lost, stolen or destroyed; and</w:t>
      </w:r>
    </w:p>
    <w:p w:rsidR="00893ECD" w:rsidRDefault="00893ECD">
      <w:pPr>
        <w:pStyle w:val="Apara"/>
      </w:pPr>
      <w:r>
        <w:tab/>
        <w:t>(c)</w:t>
      </w:r>
      <w:r>
        <w:tab/>
        <w:t>the registrar is satisfied that—</w:t>
      </w:r>
    </w:p>
    <w:p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rsidR="00893ECD" w:rsidRDefault="00893ECD">
      <w:pPr>
        <w:pStyle w:val="Asubpara"/>
      </w:pPr>
      <w:r>
        <w:tab/>
        <w:t>(ii)</w:t>
      </w:r>
      <w:r>
        <w:tab/>
        <w:t>another licensee is to take over the licensee’s functions in relation to construction services that have not been completely provided; or</w:t>
      </w:r>
    </w:p>
    <w:p w:rsidR="00893ECD" w:rsidRDefault="00893ECD">
      <w:pPr>
        <w:pStyle w:val="Asubpara"/>
      </w:pPr>
      <w:r>
        <w:tab/>
        <w:t>(iii)</w:t>
      </w:r>
      <w:r>
        <w:tab/>
        <w:t>it is otherwise appropriate to approve the cancellation.</w:t>
      </w:r>
    </w:p>
    <w:p w:rsidR="00B40663" w:rsidRPr="009E72A6" w:rsidRDefault="00B40663" w:rsidP="00B40663">
      <w:pPr>
        <w:pStyle w:val="AH5Sec"/>
      </w:pPr>
      <w:bookmarkStart w:id="42" w:name="_Toc526337828"/>
      <w:r w:rsidRPr="00373F81">
        <w:rPr>
          <w:rStyle w:val="CharSectNo"/>
        </w:rPr>
        <w:t>26A</w:t>
      </w:r>
      <w:r w:rsidRPr="009E72A6">
        <w:tab/>
        <w:t>Entitlement to act as works assessor</w:t>
      </w:r>
      <w:bookmarkEnd w:id="42"/>
    </w:p>
    <w:p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rsidR="00B40663" w:rsidRPr="00160EDD" w:rsidRDefault="00B40663" w:rsidP="00B40663">
      <w:pPr>
        <w:pStyle w:val="Apara"/>
      </w:pPr>
      <w:r w:rsidRPr="00160EDD">
        <w:tab/>
        <w:t>(a)</w:t>
      </w:r>
      <w:r w:rsidRPr="00160EDD">
        <w:tab/>
        <w:t>has a legal or equitable interest in the land where the works are, or are to be, carried out; or</w:t>
      </w:r>
    </w:p>
    <w:p w:rsidR="00B40663" w:rsidRPr="00160EDD" w:rsidRDefault="00B40663" w:rsidP="00B40663">
      <w:pPr>
        <w:pStyle w:val="Apara"/>
      </w:pPr>
      <w:r w:rsidRPr="00160EDD">
        <w:tab/>
        <w:t>(b)</w:t>
      </w:r>
      <w:r w:rsidRPr="00160EDD">
        <w:tab/>
        <w:t>has prepared, or intends to prepare, drawings intended to be used in relation to the works, unless—</w:t>
      </w:r>
    </w:p>
    <w:p w:rsidR="00B40663" w:rsidRPr="00160EDD" w:rsidRDefault="00B40663" w:rsidP="00B40663">
      <w:pPr>
        <w:pStyle w:val="Asubpara"/>
      </w:pPr>
      <w:r w:rsidRPr="00160EDD">
        <w:tab/>
        <w:t>(i)</w:t>
      </w:r>
      <w:r w:rsidRPr="00160EDD">
        <w:tab/>
        <w:t>the works have been certified by another entity; and</w:t>
      </w:r>
    </w:p>
    <w:p w:rsidR="00B40663" w:rsidRPr="00160EDD" w:rsidRDefault="00B40663" w:rsidP="00B40663">
      <w:pPr>
        <w:pStyle w:val="Asubpara"/>
      </w:pPr>
      <w:r w:rsidRPr="00160EDD">
        <w:tab/>
        <w:t>(ii)</w:t>
      </w:r>
      <w:r w:rsidRPr="00160EDD">
        <w:tab/>
        <w:t>the other entity is not related to the practitioner; or</w:t>
      </w:r>
    </w:p>
    <w:p w:rsidR="00B40663" w:rsidRPr="00160EDD" w:rsidRDefault="00B40663" w:rsidP="00B40663">
      <w:pPr>
        <w:pStyle w:val="Apara"/>
      </w:pPr>
      <w:r w:rsidRPr="00160EDD">
        <w:tab/>
        <w:t>(c)</w:t>
      </w:r>
      <w:r w:rsidRPr="00160EDD">
        <w:tab/>
        <w:t>has carried out, or intends to carry out, any of the works; or</w:t>
      </w:r>
    </w:p>
    <w:p w:rsidR="00B40663" w:rsidRPr="00160EDD" w:rsidRDefault="00B40663" w:rsidP="00B40663">
      <w:pPr>
        <w:pStyle w:val="Apara"/>
      </w:pPr>
      <w:r w:rsidRPr="00160EDD">
        <w:tab/>
        <w:t>(d)</w:t>
      </w:r>
      <w:r w:rsidRPr="00160EDD">
        <w:tab/>
        <w:t>has a financial interest in the construction or completion of the works.</w:t>
      </w:r>
    </w:p>
    <w:p w:rsidR="00B40663" w:rsidRPr="00160EDD" w:rsidRDefault="00B40663" w:rsidP="00B40663">
      <w:pPr>
        <w:pStyle w:val="Amain"/>
      </w:pPr>
      <w:r w:rsidRPr="00160EDD">
        <w:tab/>
        <w:t>(3)</w:t>
      </w:r>
      <w:r w:rsidRPr="00160EDD">
        <w:tab/>
        <w:t xml:space="preserve">For this section, an entity is </w:t>
      </w:r>
      <w:r w:rsidRPr="00160EDD">
        <w:rPr>
          <w:rStyle w:val="charBoldItals"/>
        </w:rPr>
        <w:t xml:space="preserve">related to </w:t>
      </w:r>
      <w:r w:rsidRPr="00160EDD">
        <w:t>a licensed construction practitioner if the entity is—</w:t>
      </w:r>
    </w:p>
    <w:p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rsidR="00B40663" w:rsidRPr="009E72A6" w:rsidRDefault="00B40663" w:rsidP="00B40663">
      <w:pPr>
        <w:pStyle w:val="Apara"/>
      </w:pPr>
      <w:r w:rsidRPr="009E72A6">
        <w:tab/>
        <w:t>(b)</w:t>
      </w:r>
      <w:r w:rsidRPr="009E72A6">
        <w:tab/>
        <w:t>an employer or employee of the practitioner; or</w:t>
      </w:r>
    </w:p>
    <w:p w:rsidR="00B40663" w:rsidRDefault="00B40663" w:rsidP="00B40663">
      <w:pPr>
        <w:pStyle w:val="Apara"/>
      </w:pPr>
      <w:r w:rsidRPr="009E72A6">
        <w:tab/>
        <w:t>(c)</w:t>
      </w:r>
      <w:r w:rsidRPr="009E72A6">
        <w:tab/>
        <w:t>a company of which the practitioner is a director or in which the practitioner holds a share.</w:t>
      </w:r>
    </w:p>
    <w:p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rsidR="00B40663" w:rsidRPr="00B303E0" w:rsidRDefault="00B40663" w:rsidP="00B40663">
      <w:pPr>
        <w:pStyle w:val="Apara"/>
      </w:pPr>
      <w:r w:rsidRPr="00B303E0">
        <w:tab/>
        <w:t>(a)</w:t>
      </w:r>
      <w:r w:rsidRPr="00B303E0">
        <w:tab/>
        <w:t>a building approval has been issued for the works; or</w:t>
      </w:r>
    </w:p>
    <w:p w:rsidR="00B40663" w:rsidRDefault="00B40663" w:rsidP="00B40663">
      <w:pPr>
        <w:pStyle w:val="Apara"/>
      </w:pPr>
      <w:r w:rsidRPr="00B303E0">
        <w:tab/>
        <w:t>(b</w:t>
      </w:r>
      <w:r w:rsidRPr="00720095">
        <w:t>)</w:t>
      </w:r>
      <w:r w:rsidRPr="00720095">
        <w:tab/>
      </w:r>
      <w:r w:rsidRPr="00057EFD">
        <w:t>a development approval has been issued for the works; or</w:t>
      </w:r>
    </w:p>
    <w:p w:rsidR="00B40663" w:rsidRDefault="00B40663" w:rsidP="00B40663">
      <w:pPr>
        <w:pStyle w:val="Apara"/>
      </w:pPr>
      <w:r w:rsidRPr="00B303E0">
        <w:tab/>
        <w:t>(c)</w:t>
      </w:r>
      <w:r w:rsidRPr="00B303E0">
        <w:tab/>
        <w:t>a works assessment service has been provided for the works.</w:t>
      </w:r>
    </w:p>
    <w:p w:rsidR="005371DB" w:rsidRPr="00633B73" w:rsidRDefault="005371DB" w:rsidP="005371DB">
      <w:pPr>
        <w:pStyle w:val="AH5Sec"/>
      </w:pPr>
      <w:bookmarkStart w:id="43" w:name="_Toc526337829"/>
      <w:r w:rsidRPr="00373F81">
        <w:rPr>
          <w:rStyle w:val="CharSectNo"/>
        </w:rPr>
        <w:t>26B</w:t>
      </w:r>
      <w:r w:rsidRPr="00633B73">
        <w:tab/>
        <w:t>Notification requirements for licensees</w:t>
      </w:r>
      <w:bookmarkEnd w:id="43"/>
    </w:p>
    <w:p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rsidR="005371DB" w:rsidRPr="00633B73" w:rsidRDefault="005371DB" w:rsidP="005371DB">
      <w:pPr>
        <w:pStyle w:val="Apara"/>
      </w:pPr>
      <w:r w:rsidRPr="00633B73">
        <w:tab/>
        <w:t>(a)</w:t>
      </w:r>
      <w:r w:rsidRPr="00633B73">
        <w:tab/>
        <w:t>for an individual who is the licensee—the individual becomes bankrupt or personally insolvent;</w:t>
      </w:r>
    </w:p>
    <w:p w:rsidR="005371DB" w:rsidRPr="00633B73" w:rsidRDefault="005371DB" w:rsidP="005371DB">
      <w:pPr>
        <w:pStyle w:val="Apara"/>
      </w:pPr>
      <w:r w:rsidRPr="00633B73">
        <w:tab/>
        <w:t>(b)</w:t>
      </w:r>
      <w:r w:rsidRPr="00633B73">
        <w:tab/>
        <w:t>for a corporation that is the licensee—</w:t>
      </w:r>
    </w:p>
    <w:p w:rsidR="005371DB" w:rsidRPr="00633B73" w:rsidRDefault="005371DB" w:rsidP="005371DB">
      <w:pPr>
        <w:pStyle w:val="Asubpara"/>
      </w:pPr>
      <w:r w:rsidRPr="00633B73">
        <w:tab/>
        <w:t>(i)</w:t>
      </w:r>
      <w:r w:rsidRPr="00633B73">
        <w:tab/>
        <w:t>the corporation becomes the subject of a winding-up order; or</w:t>
      </w:r>
    </w:p>
    <w:p w:rsidR="005371DB" w:rsidRPr="00633B73" w:rsidRDefault="005371DB" w:rsidP="005371DB">
      <w:pPr>
        <w:pStyle w:val="Asubpara"/>
      </w:pPr>
      <w:r w:rsidRPr="00633B73">
        <w:tab/>
        <w:t>(ii)</w:t>
      </w:r>
      <w:r w:rsidRPr="00633B73">
        <w:tab/>
        <w:t>a controller or administrator is appointed for the corporation;</w:t>
      </w:r>
    </w:p>
    <w:p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rsidR="005371DB" w:rsidRPr="00633B73" w:rsidRDefault="005371DB" w:rsidP="005371DB">
      <w:pPr>
        <w:pStyle w:val="Apara"/>
      </w:pPr>
      <w:r w:rsidRPr="00633B73">
        <w:tab/>
        <w:t>(d)</w:t>
      </w:r>
      <w:r w:rsidRPr="00633B73">
        <w:tab/>
        <w:t>the licensee, or a director or partner of the licensee, is found guilty, whether in the ACT or anywhere else, of an offence that—</w:t>
      </w:r>
    </w:p>
    <w:p w:rsidR="005371DB" w:rsidRPr="00633B73" w:rsidRDefault="005371DB" w:rsidP="005371DB">
      <w:pPr>
        <w:pStyle w:val="Asubpara"/>
      </w:pPr>
      <w:r w:rsidRPr="00633B73">
        <w:tab/>
        <w:t>(i)</w:t>
      </w:r>
      <w:r w:rsidRPr="00633B73">
        <w:tab/>
        <w:t>involves fraud, dishonesty or violence; and</w:t>
      </w:r>
    </w:p>
    <w:p w:rsidR="005371DB" w:rsidRPr="00633B73" w:rsidRDefault="005371DB" w:rsidP="005371DB">
      <w:pPr>
        <w:pStyle w:val="Asubpara"/>
      </w:pPr>
      <w:r w:rsidRPr="00633B73">
        <w:tab/>
        <w:t>(ii)</w:t>
      </w:r>
      <w:r w:rsidRPr="00633B73">
        <w:tab/>
        <w:t>is punishable by imprisonment for at least 1 year;</w:t>
      </w:r>
    </w:p>
    <w:p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rsidR="005371DB" w:rsidRPr="00633B73" w:rsidRDefault="005371DB" w:rsidP="005371DB">
      <w:pPr>
        <w:pStyle w:val="Amain"/>
      </w:pPr>
      <w:r w:rsidRPr="00633B73">
        <w:tab/>
        <w:t>(2)</w:t>
      </w:r>
      <w:r w:rsidRPr="00633B73">
        <w:tab/>
        <w:t>The notice must be given within 24 hours after the notification event.</w:t>
      </w:r>
    </w:p>
    <w:p w:rsidR="005371DB" w:rsidRPr="00633B73" w:rsidRDefault="005371DB" w:rsidP="005371DB">
      <w:pPr>
        <w:pStyle w:val="Amain"/>
      </w:pPr>
      <w:r w:rsidRPr="00633B73">
        <w:tab/>
        <w:t>(3)</w:t>
      </w:r>
      <w:r w:rsidRPr="00633B73">
        <w:tab/>
        <w:t>A licensee commits an offence if the licensee—</w:t>
      </w:r>
    </w:p>
    <w:p w:rsidR="005371DB" w:rsidRPr="00633B73" w:rsidRDefault="005371DB" w:rsidP="005371DB">
      <w:pPr>
        <w:pStyle w:val="Apara"/>
      </w:pPr>
      <w:r w:rsidRPr="00633B73">
        <w:tab/>
        <w:t>(a)</w:t>
      </w:r>
      <w:r w:rsidRPr="00633B73">
        <w:tab/>
        <w:t>knows about a notification event; and</w:t>
      </w:r>
    </w:p>
    <w:p w:rsidR="005371DB" w:rsidRPr="00633B73" w:rsidRDefault="005371DB" w:rsidP="007A4063">
      <w:pPr>
        <w:pStyle w:val="Apara"/>
        <w:keepNext/>
      </w:pPr>
      <w:r w:rsidRPr="00633B73">
        <w:tab/>
        <w:t>(b)</w:t>
      </w:r>
      <w:r w:rsidRPr="00633B73">
        <w:tab/>
        <w:t>fails to give the notice required under this section.</w:t>
      </w:r>
    </w:p>
    <w:p w:rsidR="005371DB" w:rsidRPr="00B303E0" w:rsidRDefault="005371DB" w:rsidP="005371DB">
      <w:pPr>
        <w:pStyle w:val="Penalty"/>
      </w:pPr>
      <w:r w:rsidRPr="00633B73">
        <w:t>Maximum penalty:  100 penalty units.</w:t>
      </w:r>
    </w:p>
    <w:p w:rsidR="00893ECD" w:rsidRPr="00373F81" w:rsidRDefault="00893ECD">
      <w:pPr>
        <w:pStyle w:val="AH3Div"/>
      </w:pPr>
      <w:bookmarkStart w:id="44" w:name="_Toc526337830"/>
      <w:r w:rsidRPr="00373F81">
        <w:rPr>
          <w:rStyle w:val="CharDivNo"/>
        </w:rPr>
        <w:t>Division 3.2</w:t>
      </w:r>
      <w:r>
        <w:tab/>
      </w:r>
      <w:r w:rsidRPr="00373F81">
        <w:rPr>
          <w:rStyle w:val="CharDivText"/>
        </w:rPr>
        <w:t>Nominees</w:t>
      </w:r>
      <w:bookmarkEnd w:id="44"/>
    </w:p>
    <w:p w:rsidR="00893ECD" w:rsidRDefault="00893ECD">
      <w:pPr>
        <w:pStyle w:val="AH5Sec"/>
      </w:pPr>
      <w:bookmarkStart w:id="45" w:name="_Toc526337831"/>
      <w:r w:rsidRPr="00373F81">
        <w:rPr>
          <w:rStyle w:val="CharSectNo"/>
        </w:rPr>
        <w:t>27</w:t>
      </w:r>
      <w:r>
        <w:tab/>
        <w:t xml:space="preserve">Meaning of </w:t>
      </w:r>
      <w:r>
        <w:rPr>
          <w:rStyle w:val="charItals"/>
        </w:rPr>
        <w:t xml:space="preserve">mandatory requirement </w:t>
      </w:r>
      <w:r>
        <w:t>for div 3.2</w:t>
      </w:r>
      <w:bookmarkEnd w:id="45"/>
    </w:p>
    <w:p w:rsidR="00893ECD" w:rsidRDefault="00893ECD">
      <w:pPr>
        <w:pStyle w:val="Amainreturn"/>
        <w:keepNext/>
      </w:pPr>
      <w:r>
        <w:t>In this division:</w:t>
      </w:r>
    </w:p>
    <w:p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rsidR="00893ECD" w:rsidRDefault="00893ECD">
      <w:pPr>
        <w:pStyle w:val="AH5Sec"/>
      </w:pPr>
      <w:bookmarkStart w:id="46" w:name="_Toc526337832"/>
      <w:r w:rsidRPr="00373F81">
        <w:rPr>
          <w:rStyle w:val="CharSectNo"/>
        </w:rPr>
        <w:t>28</w:t>
      </w:r>
      <w:r>
        <w:tab/>
        <w:t>Nominees of corporations and partnerships</w:t>
      </w:r>
      <w:bookmarkEnd w:id="46"/>
    </w:p>
    <w:p w:rsidR="00893ECD" w:rsidRDefault="00893ECD">
      <w:pPr>
        <w:pStyle w:val="Amain"/>
      </w:pPr>
      <w:r>
        <w:tab/>
        <w:t>(1)</w:t>
      </w:r>
      <w:r>
        <w:tab/>
        <w:t>A corporation or partnership is eligible to be licensed only if it complies with subsection (2) or (3).</w:t>
      </w:r>
    </w:p>
    <w:p w:rsidR="00893ECD" w:rsidRDefault="00893ECD">
      <w:pPr>
        <w:pStyle w:val="Amain"/>
      </w:pPr>
      <w:r>
        <w:tab/>
        <w:t>(2)</w:t>
      </w:r>
      <w:r>
        <w:tab/>
        <w:t>The corporation or partnership complies with this subsection if—</w:t>
      </w:r>
    </w:p>
    <w:p w:rsidR="00893ECD" w:rsidRDefault="00893ECD">
      <w:pPr>
        <w:pStyle w:val="Apara"/>
      </w:pPr>
      <w:r>
        <w:tab/>
        <w:t>(a)</w:t>
      </w:r>
      <w:r>
        <w:tab/>
        <w:t>it has a single nominee appointed by it; and</w:t>
      </w:r>
    </w:p>
    <w:p w:rsidR="00893ECD" w:rsidRDefault="00893ECD">
      <w:pPr>
        <w:pStyle w:val="Apara"/>
      </w:pPr>
      <w:r>
        <w:tab/>
        <w:t>(b)</w:t>
      </w:r>
      <w:r>
        <w:tab/>
        <w:t>the nominee is responsible for the supervision of the construction s</w:t>
      </w:r>
      <w:r w:rsidR="008D6022">
        <w:t>ervices provided by it; and</w:t>
      </w:r>
    </w:p>
    <w:p w:rsidR="004D7D88" w:rsidRDefault="004D7D88" w:rsidP="004D7D88">
      <w:pPr>
        <w:pStyle w:val="Apara"/>
      </w:pPr>
      <w:r w:rsidRPr="00633B73">
        <w:tab/>
        <w:t>(c)</w:t>
      </w:r>
      <w:r w:rsidRPr="00633B73">
        <w:tab/>
        <w:t>the nominee can, at all times, adequately supervise the construction services provided by it.</w:t>
      </w:r>
    </w:p>
    <w:p w:rsidR="00893ECD" w:rsidRDefault="00893ECD" w:rsidP="00E24BC3">
      <w:pPr>
        <w:pStyle w:val="Amain"/>
        <w:keepNext/>
      </w:pPr>
      <w:r>
        <w:tab/>
        <w:t>(3)</w:t>
      </w:r>
      <w:r>
        <w:tab/>
        <w:t>The corporation or partnership complies with this subsection if—</w:t>
      </w:r>
    </w:p>
    <w:p w:rsidR="00893ECD" w:rsidRDefault="00893ECD">
      <w:pPr>
        <w:pStyle w:val="Apara"/>
      </w:pPr>
      <w:r>
        <w:tab/>
        <w:t>(a)</w:t>
      </w:r>
      <w:r>
        <w:tab/>
        <w:t>it has 2 or more nominees appointed by it; and</w:t>
      </w:r>
    </w:p>
    <w:p w:rsidR="00893ECD" w:rsidRDefault="00893ECD">
      <w:pPr>
        <w:pStyle w:val="Apara"/>
      </w:pPr>
      <w:r>
        <w:tab/>
        <w:t>(b)</w:t>
      </w:r>
      <w:r>
        <w:tab/>
        <w:t>each nominee is responsible for the supervision of particular construction services provided by it; and</w:t>
      </w:r>
    </w:p>
    <w:p w:rsidR="00893ECD" w:rsidRDefault="00893ECD">
      <w:pPr>
        <w:pStyle w:val="Apara"/>
      </w:pPr>
      <w:r>
        <w:tab/>
        <w:t>(c)</w:t>
      </w:r>
      <w:r>
        <w:tab/>
        <w:t>there is a written record of the construction services each nominee is responsible for supervising; and</w:t>
      </w:r>
    </w:p>
    <w:p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p>
    <w:p w:rsidR="00893ECD" w:rsidRDefault="00893ECD">
      <w:pPr>
        <w:pStyle w:val="Amain"/>
      </w:pPr>
      <w:r>
        <w:tab/>
        <w:t>(4)</w:t>
      </w:r>
      <w:r>
        <w:tab/>
        <w:t>A corporation or partnership may, in writing, appoint an eligible individual to be a nominee.</w:t>
      </w:r>
    </w:p>
    <w:p w:rsidR="00893ECD" w:rsidRDefault="00893ECD">
      <w:pPr>
        <w:pStyle w:val="Amain"/>
        <w:keepLines/>
      </w:pPr>
      <w:r>
        <w:tab/>
        <w:t>(5)</w:t>
      </w:r>
      <w:r>
        <w:tab/>
        <w:t>If the nominee is to be responsible for the adequate supervision of only some of the construction services to be provided by the corporation or partnership, the appointment must state the services for which the nominee is responsible.</w:t>
      </w:r>
    </w:p>
    <w:p w:rsidR="00893ECD" w:rsidRDefault="00893ECD">
      <w:pPr>
        <w:pStyle w:val="Amain"/>
      </w:pPr>
      <w:r>
        <w:tab/>
        <w:t>(6)</w:t>
      </w:r>
      <w:r>
        <w:tab/>
        <w:t xml:space="preserve">For subsection (4), an individual is an </w:t>
      </w:r>
      <w:r>
        <w:rPr>
          <w:rStyle w:val="charBoldItals"/>
        </w:rPr>
        <w:t xml:space="preserve">eligible individual </w:t>
      </w:r>
      <w:r>
        <w:t>if the individual—</w:t>
      </w:r>
    </w:p>
    <w:p w:rsidR="00893ECD" w:rsidRDefault="00893ECD">
      <w:pPr>
        <w:pStyle w:val="Apara"/>
      </w:pPr>
      <w:r>
        <w:tab/>
        <w:t>(a)</w:t>
      </w:r>
      <w:r>
        <w:tab/>
        <w:t>is eligible under the regulations to be appointed as a nominee; and</w:t>
      </w:r>
    </w:p>
    <w:p w:rsidR="00893ECD" w:rsidRDefault="00893ECD">
      <w:pPr>
        <w:pStyle w:val="Apara"/>
      </w:pPr>
      <w:r>
        <w:tab/>
        <w:t>(b)</w:t>
      </w:r>
      <w:r>
        <w:tab/>
        <w:t>is licensed in the construction occupation and occupation class (if any) appropriate for each of the construction services for which the individual is to be responsible; and</w:t>
      </w:r>
    </w:p>
    <w:p w:rsidR="00893ECD" w:rsidRDefault="00893ECD">
      <w:pPr>
        <w:pStyle w:val="Apara"/>
      </w:pPr>
      <w:r>
        <w:tab/>
        <w:t>(c)</w:t>
      </w:r>
      <w:r>
        <w:tab/>
        <w:t>agrees in writing to the appointment.</w:t>
      </w:r>
    </w:p>
    <w:p w:rsidR="004D7D88" w:rsidRPr="00633B73" w:rsidRDefault="004D7D88" w:rsidP="00E24BC3">
      <w:pPr>
        <w:pStyle w:val="Amain"/>
        <w:keepNext/>
        <w:keepLines/>
      </w:pPr>
      <w:r w:rsidRPr="00633B73">
        <w:tab/>
        <w:t>(7)</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rsidR="004D7D88" w:rsidRPr="00633B73" w:rsidRDefault="004D7D88" w:rsidP="004D7D88">
      <w:pPr>
        <w:pStyle w:val="aExamHdgss"/>
      </w:pPr>
      <w:r w:rsidRPr="00633B73">
        <w:t>Example</w:t>
      </w:r>
    </w:p>
    <w:p w:rsidR="004D7D88" w:rsidRPr="00633B73" w:rsidRDefault="004D7D88" w:rsidP="004D7D88">
      <w:pPr>
        <w:pStyle w:val="aExamss"/>
        <w:keepNext/>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rsidR="004D7D88" w:rsidRPr="00633B73" w:rsidRDefault="004D7D88" w:rsidP="004D7D88">
      <w:pPr>
        <w:pStyle w:val="aNote"/>
      </w:pPr>
      <w:r w:rsidRPr="00633B73">
        <w:rPr>
          <w:rStyle w:val="charItals"/>
        </w:rPr>
        <w:t>Note</w:t>
      </w:r>
      <w:r w:rsidRPr="00633B73">
        <w:tab/>
        <w:t xml:space="preserve">An example is part of the Act, is not exhaustive and may extend, but does not limit, the meaning of the provision in which it appears (see </w:t>
      </w:r>
      <w:hyperlink r:id="rId61" w:tooltip="A2001-14" w:history="1">
        <w:r w:rsidRPr="00633B73">
          <w:rPr>
            <w:rStyle w:val="charCitHyperlinkAbbrev"/>
          </w:rPr>
          <w:t>Legislation Act</w:t>
        </w:r>
      </w:hyperlink>
      <w:r w:rsidRPr="00633B73">
        <w:t>, s 126 and s 132).</w:t>
      </w:r>
    </w:p>
    <w:p w:rsidR="00893ECD" w:rsidRDefault="00893ECD">
      <w:pPr>
        <w:pStyle w:val="AH5Sec"/>
      </w:pPr>
      <w:bookmarkStart w:id="47" w:name="_Toc526337833"/>
      <w:r w:rsidRPr="00373F81">
        <w:rPr>
          <w:rStyle w:val="CharSectNo"/>
        </w:rPr>
        <w:t>29</w:t>
      </w:r>
      <w:r>
        <w:tab/>
        <w:t>Resignation of nominee</w:t>
      </w:r>
      <w:bookmarkEnd w:id="47"/>
    </w:p>
    <w:p w:rsidR="00893ECD" w:rsidRDefault="00893ECD">
      <w:pPr>
        <w:pStyle w:val="Amain"/>
      </w:pPr>
      <w:r>
        <w:tab/>
        <w:t>(1)</w:t>
      </w:r>
      <w:r>
        <w:tab/>
        <w:t xml:space="preserve">A nominee of a corporation or partnership may resign </w:t>
      </w:r>
      <w:r w:rsidR="001C6826" w:rsidRPr="00591A0F">
        <w:t>the nominee’s</w:t>
      </w:r>
      <w:r>
        <w:t xml:space="preserve"> appointment only with the registrar’s approval.</w:t>
      </w:r>
    </w:p>
    <w:p w:rsidR="00893ECD" w:rsidRDefault="00893ECD">
      <w:pPr>
        <w:pStyle w:val="Amain"/>
      </w:pPr>
      <w:r>
        <w:tab/>
        <w:t>(2)</w:t>
      </w:r>
      <w:r>
        <w:tab/>
        <w:t>The registrar may approve the resignation of the nominee only if satisfied that—</w:t>
      </w:r>
    </w:p>
    <w:p w:rsidR="00893ECD" w:rsidRDefault="00893ECD">
      <w:pPr>
        <w:pStyle w:val="Apara"/>
      </w:pPr>
      <w:r>
        <w:tab/>
        <w:t>(a)</w:t>
      </w:r>
      <w:r>
        <w:tab/>
        <w:t>the corporation or partnership has refused to comply with a mandatory requirement of the nominee; or</w:t>
      </w:r>
    </w:p>
    <w:p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(c)</w:t>
      </w:r>
      <w:r>
        <w:tab/>
        <w:t>the nominee, or entity that appointed the nominee, has arranged for another nominee to take over the nominee’s functions; or</w:t>
      </w:r>
    </w:p>
    <w:p w:rsidR="00893ECD" w:rsidRDefault="00893ECD">
      <w:pPr>
        <w:pStyle w:val="Apara"/>
      </w:pPr>
      <w:r>
        <w:tab/>
        <w:t>(d)</w:t>
      </w:r>
      <w:r>
        <w:tab/>
        <w:t>it is otherwise appropriate to approve the resignation.</w:t>
      </w:r>
    </w:p>
    <w:p w:rsidR="00893ECD" w:rsidRDefault="00893ECD">
      <w:pPr>
        <w:pStyle w:val="AH5Sec"/>
      </w:pPr>
      <w:bookmarkStart w:id="48" w:name="_Toc526337834"/>
      <w:r w:rsidRPr="00373F81">
        <w:rPr>
          <w:rStyle w:val="CharSectNo"/>
        </w:rPr>
        <w:t>30</w:t>
      </w:r>
      <w:r>
        <w:tab/>
        <w:t>Revocation of nominee’s appointment</w:t>
      </w:r>
      <w:bookmarkEnd w:id="48"/>
    </w:p>
    <w:p w:rsidR="00893ECD" w:rsidRDefault="00893ECD">
      <w:pPr>
        <w:pStyle w:val="Amain"/>
      </w:pPr>
      <w:r>
        <w:tab/>
        <w:t>(1)</w:t>
      </w:r>
      <w:r>
        <w:tab/>
        <w:t>A corporation or partnership may revoke a nominee’s appointment only with the registrar’s approval.</w:t>
      </w:r>
    </w:p>
    <w:p w:rsidR="00893ECD" w:rsidRDefault="00893ECD">
      <w:pPr>
        <w:pStyle w:val="Amain"/>
      </w:pPr>
      <w:r>
        <w:tab/>
        <w:t>(2)</w:t>
      </w:r>
      <w:r>
        <w:tab/>
        <w:t>The registrar may approve the revocation of the nominee’s appointment only if satisfied that—</w:t>
      </w:r>
    </w:p>
    <w:p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rsidR="00893ECD" w:rsidRDefault="00893ECD">
      <w:pPr>
        <w:pStyle w:val="Apara"/>
      </w:pPr>
      <w:r>
        <w:tab/>
        <w:t>(b)</w:t>
      </w:r>
      <w:r>
        <w:tab/>
        <w:t>the nominee, or entity that appointed the nominee, has arranged for another nominee to take over the nominee’s functions; or</w:t>
      </w:r>
    </w:p>
    <w:p w:rsidR="00893ECD" w:rsidRDefault="00893ECD">
      <w:pPr>
        <w:pStyle w:val="Apara"/>
      </w:pPr>
      <w:r>
        <w:tab/>
        <w:t>(c)</w:t>
      </w:r>
      <w:r>
        <w:tab/>
        <w:t>it is otherwise appropriate to approve the resignation.</w:t>
      </w:r>
    </w:p>
    <w:p w:rsidR="00893ECD" w:rsidRDefault="00893ECD">
      <w:pPr>
        <w:pStyle w:val="AH5Sec"/>
      </w:pPr>
      <w:bookmarkStart w:id="49" w:name="_Toc526337835"/>
      <w:r w:rsidRPr="00373F81">
        <w:rPr>
          <w:rStyle w:val="CharSectNo"/>
        </w:rPr>
        <w:t>31</w:t>
      </w:r>
      <w:r>
        <w:tab/>
        <w:t>Role of nominees</w:t>
      </w:r>
      <w:bookmarkEnd w:id="49"/>
    </w:p>
    <w:p w:rsidR="00893ECD" w:rsidRDefault="00893ECD">
      <w:pPr>
        <w:pStyle w:val="Amain"/>
        <w:keepNext/>
      </w:pPr>
      <w:r>
        <w:tab/>
        <w:t>(1)</w:t>
      </w:r>
      <w:r>
        <w:tab/>
        <w:t>A nominee of a licensed corporation or partnership has the following functions:</w:t>
      </w:r>
    </w:p>
    <w:p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rsidR="00893ECD" w:rsidRDefault="00893ECD">
      <w:pPr>
        <w:pStyle w:val="Apara"/>
      </w:pPr>
      <w:r>
        <w:tab/>
        <w:t>(b)</w:t>
      </w:r>
      <w:r>
        <w:tab/>
        <w:t>to ensure that the relevant construction services comply with this Act and the operational Acts.</w:t>
      </w:r>
    </w:p>
    <w:p w:rsidR="00893ECD" w:rsidRDefault="00893ECD">
      <w:pPr>
        <w:pStyle w:val="Amain"/>
      </w:pPr>
      <w:r>
        <w:tab/>
        <w:t>(2)</w:t>
      </w:r>
      <w:r>
        <w:tab/>
        <w:t>The nominee commits an offence if the nominee fails to—</w:t>
      </w:r>
    </w:p>
    <w:p w:rsidR="00893ECD" w:rsidRDefault="00893ECD">
      <w:pPr>
        <w:pStyle w:val="Apara"/>
      </w:pPr>
      <w:r>
        <w:tab/>
        <w:t>(a)</w:t>
      </w:r>
      <w:r>
        <w:tab/>
        <w:t>adequately supervise the relevant construction services; or</w:t>
      </w:r>
    </w:p>
    <w:p w:rsidR="00893ECD" w:rsidRDefault="00893ECD" w:rsidP="007A4063">
      <w:pPr>
        <w:pStyle w:val="Apara"/>
      </w:pPr>
      <w:r>
        <w:tab/>
        <w:t>(b)</w:t>
      </w:r>
      <w:r>
        <w:tab/>
        <w:t>ensure that the relevant construction services comply with this Act and the operational Acts.</w:t>
      </w:r>
    </w:p>
    <w:p w:rsidR="00893ECD" w:rsidRDefault="00893ECD" w:rsidP="007A4063">
      <w:pPr>
        <w:pStyle w:val="Penalty"/>
      </w:pPr>
      <w:r>
        <w:t>Maximum penalty: 50 penalty units.</w:t>
      </w:r>
    </w:p>
    <w:p w:rsidR="00893ECD" w:rsidRDefault="00893ECD" w:rsidP="007A4063">
      <w:pPr>
        <w:pStyle w:val="Amain"/>
        <w:keepNext/>
      </w:pPr>
      <w:r>
        <w:tab/>
        <w:t>(3)</w:t>
      </w:r>
      <w:r>
        <w:tab/>
        <w:t xml:space="preserve">Subsection (2) does not apply to a failure of a nominee of a corporation or partnership (the </w:t>
      </w:r>
      <w:r>
        <w:rPr>
          <w:rStyle w:val="charBoldItals"/>
        </w:rPr>
        <w:t>nominee’s firm</w:t>
      </w:r>
      <w:r>
        <w:t>) if—</w:t>
      </w:r>
    </w:p>
    <w:p w:rsidR="00893ECD" w:rsidRDefault="00893ECD">
      <w:pPr>
        <w:pStyle w:val="Apara"/>
      </w:pPr>
      <w:r>
        <w:tab/>
        <w:t>(a)</w:t>
      </w:r>
      <w:r>
        <w:tab/>
        <w:t>the nominee had given the nominee’s firm a mandatory requirement in relation to the matter that made up the failure; and</w:t>
      </w:r>
    </w:p>
    <w:p w:rsidR="00893ECD" w:rsidRDefault="00893ECD">
      <w:pPr>
        <w:pStyle w:val="Apara"/>
      </w:pPr>
      <w:r>
        <w:tab/>
        <w:t>(b)</w:t>
      </w:r>
      <w:r>
        <w:tab/>
        <w:t>the nominee had given the registrar a copy of the mandatory requirement; and</w:t>
      </w:r>
    </w:p>
    <w:p w:rsidR="00893ECD" w:rsidRDefault="00893ECD">
      <w:pPr>
        <w:pStyle w:val="Apara"/>
      </w:pPr>
      <w:r>
        <w:tab/>
        <w:t>(c)</w:t>
      </w:r>
      <w:r>
        <w:tab/>
        <w:t>the failure would not have happened if the mandatory requirement had been complied with.</w:t>
      </w:r>
    </w:p>
    <w:p w:rsidR="00893ECD" w:rsidRDefault="00893ECD">
      <w:pPr>
        <w:pStyle w:val="Amain"/>
      </w:pPr>
      <w:r>
        <w:tab/>
        <w:t>(4)</w:t>
      </w:r>
      <w:r>
        <w:tab/>
        <w:t>The licensed corporation or partnership commits an offence if the nominee fails to—</w:t>
      </w:r>
    </w:p>
    <w:p w:rsidR="00893ECD" w:rsidRDefault="00893ECD">
      <w:pPr>
        <w:pStyle w:val="Apara"/>
      </w:pPr>
      <w:r>
        <w:tab/>
        <w:t>(a)</w:t>
      </w:r>
      <w:r>
        <w:tab/>
        <w:t>adequately supervise the relevant construction services; or</w:t>
      </w:r>
    </w:p>
    <w:p w:rsidR="00893ECD" w:rsidRDefault="00893ECD">
      <w:pPr>
        <w:pStyle w:val="Apara"/>
        <w:keepNext/>
      </w:pPr>
      <w:r>
        <w:tab/>
        <w:t>(b)</w:t>
      </w:r>
      <w:r>
        <w:tab/>
        <w:t>ensure that the relevant construction services comply with this Act and the operational Acts.</w:t>
      </w:r>
    </w:p>
    <w:p w:rsidR="00893ECD" w:rsidRDefault="00893ECD">
      <w:pPr>
        <w:pStyle w:val="Penalty"/>
        <w:keepNext/>
      </w:pPr>
      <w:r>
        <w:t>Maximum penalty: 50 penalty units.</w:t>
      </w:r>
    </w:p>
    <w:p w:rsidR="00893ECD" w:rsidRDefault="00893ECD">
      <w:pPr>
        <w:pStyle w:val="Amain"/>
      </w:pPr>
      <w:r>
        <w:tab/>
        <w:t>(5)</w:t>
      </w:r>
      <w:r>
        <w:tab/>
        <w:t>An offence against this section is a strict liability offence.</w:t>
      </w:r>
    </w:p>
    <w:p w:rsidR="00893ECD" w:rsidRDefault="00893ECD">
      <w:pPr>
        <w:pStyle w:val="AH5Sec"/>
      </w:pPr>
      <w:bookmarkStart w:id="50" w:name="_Toc526337836"/>
      <w:r w:rsidRPr="00373F81">
        <w:rPr>
          <w:rStyle w:val="CharSectNo"/>
        </w:rPr>
        <w:t>32</w:t>
      </w:r>
      <w:r>
        <w:tab/>
        <w:t>Legislation Act and nominee appointments</w:t>
      </w:r>
      <w:bookmarkEnd w:id="50"/>
    </w:p>
    <w:p w:rsidR="00893ECD" w:rsidRDefault="00893ECD">
      <w:pPr>
        <w:pStyle w:val="Amainreturn"/>
      </w:pPr>
      <w:r>
        <w:t xml:space="preserve">The </w:t>
      </w:r>
      <w:hyperlink r:id="rId62" w:tooltip="A2001-14" w:history="1">
        <w:r w:rsidR="00E94E2C" w:rsidRPr="00E94E2C">
          <w:rPr>
            <w:rStyle w:val="charCitHyperlinkAbbrev"/>
          </w:rPr>
          <w:t>Legislation Act</w:t>
        </w:r>
      </w:hyperlink>
      <w:r>
        <w:t>, part 19.3 (Appointments) does not apply to the appointment of a nominee of a corporation or partnership.</w:t>
      </w:r>
    </w:p>
    <w:p w:rsidR="00893ECD" w:rsidRDefault="00893ECD">
      <w:pPr>
        <w:pStyle w:val="PageBreak"/>
      </w:pPr>
      <w:r>
        <w:br w:type="page"/>
      </w:r>
    </w:p>
    <w:p w:rsidR="00893ECD" w:rsidRPr="00373F81" w:rsidRDefault="00893ECD">
      <w:pPr>
        <w:pStyle w:val="AH2Part"/>
      </w:pPr>
      <w:bookmarkStart w:id="51" w:name="_Toc526337837"/>
      <w:r w:rsidRPr="00373F81">
        <w:rPr>
          <w:rStyle w:val="CharPartNo"/>
        </w:rPr>
        <w:t>Part 4</w:t>
      </w:r>
      <w:r>
        <w:tab/>
      </w:r>
      <w:r w:rsidRPr="00373F81">
        <w:rPr>
          <w:rStyle w:val="CharPartText"/>
        </w:rPr>
        <w:t>Rectification orders and other obligations on licensees</w:t>
      </w:r>
      <w:bookmarkEnd w:id="51"/>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52" w:name="_Toc526337838"/>
      <w:r w:rsidRPr="00373F81">
        <w:rPr>
          <w:rStyle w:val="CharSectNo"/>
        </w:rPr>
        <w:t>33</w:t>
      </w:r>
      <w:r>
        <w:tab/>
        <w:t xml:space="preserve">Meaning of </w:t>
      </w:r>
      <w:r>
        <w:rPr>
          <w:rStyle w:val="charItals"/>
        </w:rPr>
        <w:t xml:space="preserve">authorised action </w:t>
      </w:r>
      <w:r>
        <w:t>and</w:t>
      </w:r>
      <w:r>
        <w:rPr>
          <w:rStyle w:val="charItals"/>
        </w:rPr>
        <w:t xml:space="preserve"> authorised licensee </w:t>
      </w:r>
      <w:r>
        <w:t>in pt 4</w:t>
      </w:r>
      <w:bookmarkEnd w:id="52"/>
    </w:p>
    <w:p w:rsidR="00893ECD" w:rsidRDefault="00893ECD">
      <w:pPr>
        <w:pStyle w:val="Amainreturn"/>
        <w:keepNext/>
      </w:pPr>
      <w:r>
        <w:t>In this part:</w:t>
      </w:r>
    </w:p>
    <w:p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rsidR="00893ECD" w:rsidRDefault="00893ECD">
      <w:pPr>
        <w:pStyle w:val="aDef"/>
      </w:pPr>
      <w:r>
        <w:rPr>
          <w:rStyle w:val="charBoldItals"/>
        </w:rPr>
        <w:t>authorised licensee</w:t>
      </w:r>
      <w:r>
        <w:t xml:space="preserve"> means a licensee authorised under section 41 or section 42.</w:t>
      </w:r>
    </w:p>
    <w:p w:rsidR="00893ECD" w:rsidRDefault="00893ECD" w:rsidP="00923D7B">
      <w:pPr>
        <w:pStyle w:val="AH5Sec"/>
      </w:pPr>
      <w:bookmarkStart w:id="53" w:name="_Toc526337839"/>
      <w:r w:rsidRPr="00373F81">
        <w:rPr>
          <w:rStyle w:val="CharSectNo"/>
        </w:rPr>
        <w:t>33A</w:t>
      </w:r>
      <w:r>
        <w:tab/>
        <w:t>Rectification orders—exercise of registrar’s powers</w:t>
      </w:r>
      <w:bookmarkEnd w:id="53"/>
    </w:p>
    <w:p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tab/>
        <w:t>(ii)</w:t>
      </w:r>
      <w:r>
        <w:tab/>
        <w:t xml:space="preserve">the </w:t>
      </w:r>
      <w:hyperlink r:id="rId63"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rPr>
          <w:color w:val="000000"/>
        </w:rPr>
      </w:pPr>
      <w:bookmarkStart w:id="54" w:name="_Toc526337840"/>
      <w:r w:rsidRPr="00373F81">
        <w:rPr>
          <w:rStyle w:val="CharSectNo"/>
        </w:rPr>
        <w:t>34</w:t>
      </w:r>
      <w:r>
        <w:rPr>
          <w:color w:val="000000"/>
        </w:rPr>
        <w:tab/>
        <w:t>Intention to make rectification order</w:t>
      </w:r>
      <w:bookmarkEnd w:id="54"/>
    </w:p>
    <w:p w:rsidR="00893ECD" w:rsidRDefault="00893ECD" w:rsidP="00BB0564">
      <w:pPr>
        <w:pStyle w:val="Amain"/>
        <w:keepNext/>
      </w:pPr>
      <w:r>
        <w:tab/>
        <w:t>(1)</w:t>
      </w:r>
      <w:r>
        <w:tab/>
        <w:t>This section applies if the registrar believes on reasonable grounds that—</w:t>
      </w:r>
    </w:p>
    <w:p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rsidR="00893ECD" w:rsidRDefault="00893ECD">
      <w:pPr>
        <w:pStyle w:val="Apara"/>
        <w:keepNext/>
      </w:pPr>
      <w:r>
        <w:tab/>
        <w:t>(b)</w:t>
      </w:r>
      <w:r>
        <w:tab/>
        <w:t>it may be appropriate to make a rectification order.</w:t>
      </w:r>
    </w:p>
    <w:p w:rsidR="00893ECD" w:rsidRDefault="00893ECD">
      <w:pPr>
        <w:pStyle w:val="aExamHead"/>
      </w:pPr>
      <w:r>
        <w:t>Examples of licensee or former licensee</w:t>
      </w:r>
    </w:p>
    <w:p w:rsidR="00893ECD" w:rsidRDefault="00893ECD">
      <w:pPr>
        <w:pStyle w:val="aExamNum"/>
      </w:pPr>
      <w:r>
        <w:t>1</w:t>
      </w:r>
      <w:r>
        <w:tab/>
        <w:t>a licensed builder does building work</w:t>
      </w:r>
    </w:p>
    <w:p w:rsidR="00893ECD" w:rsidRDefault="00893ECD">
      <w:pPr>
        <w:pStyle w:val="aExamNum"/>
      </w:pPr>
      <w:r>
        <w:t>2</w:t>
      </w:r>
      <w:r>
        <w:tab/>
        <w:t>a drainer who was licensed, does sanitary drainage work while unlicensed</w:t>
      </w:r>
    </w:p>
    <w:p w:rsidR="00893ECD" w:rsidRDefault="00893ECD">
      <w:pPr>
        <w:pStyle w:val="aExamNum"/>
        <w:keepNext/>
      </w:pPr>
      <w:r>
        <w:t>3</w:t>
      </w:r>
      <w:r>
        <w:tab/>
        <w:t>a licensed gasfitter does gasfitting work and then becomes unlicensed</w:t>
      </w:r>
    </w:p>
    <w:p w:rsidR="00893ECD" w:rsidRDefault="00893ECD">
      <w:pPr>
        <w:pStyle w:val="aNote"/>
        <w:keepNext/>
        <w:rPr>
          <w:iCs/>
        </w:rPr>
      </w:pPr>
      <w:r>
        <w:rPr>
          <w:rStyle w:val="charItals"/>
        </w:rPr>
        <w:t>Note 1</w:t>
      </w:r>
      <w:r>
        <w:rPr>
          <w:rStyle w:val="charItals"/>
        </w:rPr>
        <w:tab/>
      </w:r>
      <w:r>
        <w:rPr>
          <w:iCs/>
        </w:rPr>
        <w:t>If deciding under this section whether it may be appropriate to make a rectification order, the registrar must consider the considerations mentioned in s 36.</w:t>
      </w:r>
    </w:p>
    <w:p w:rsidR="00893ECD" w:rsidRDefault="00893ECD">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64" w:tooltip="A2001-14" w:history="1">
        <w:r w:rsidR="00E94E2C" w:rsidRPr="00E94E2C">
          <w:rPr>
            <w:rStyle w:val="charCitHyperlinkAbbrev"/>
          </w:rPr>
          <w:t>Legislation Act</w:t>
        </w:r>
      </w:hyperlink>
      <w:r>
        <w:t>, s 126 and s 132).</w:t>
      </w:r>
    </w:p>
    <w:p w:rsidR="00893ECD" w:rsidRDefault="00893ECD">
      <w:pPr>
        <w:pStyle w:val="Amain"/>
      </w:pPr>
      <w:r>
        <w:tab/>
        <w:t>(2)</w:t>
      </w:r>
      <w:r>
        <w:tab/>
        <w:t>The registrar may give the entity, and the land owner in relation to whose land the construction service was provided, a written notice that—</w:t>
      </w:r>
    </w:p>
    <w:p w:rsidR="00893ECD" w:rsidRDefault="00893ECD">
      <w:pPr>
        <w:pStyle w:val="Apara"/>
      </w:pPr>
      <w:r>
        <w:tab/>
        <w:t>(a)</w:t>
      </w:r>
      <w:r>
        <w:tab/>
        <w:t>gives details of the rectification order that may be made; and</w:t>
      </w:r>
    </w:p>
    <w:p w:rsidR="00893ECD" w:rsidRDefault="00893ECD">
      <w:pPr>
        <w:pStyle w:val="Apara"/>
      </w:pPr>
      <w:r>
        <w:tab/>
        <w:t>(b)</w:t>
      </w:r>
      <w:r>
        <w:tab/>
        <w:t>explains why the registrar intends to make the order; and</w:t>
      </w:r>
    </w:p>
    <w:p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rsidR="00A47C23" w:rsidRPr="00142CC0" w:rsidRDefault="00A47C23" w:rsidP="007A4063">
      <w:pPr>
        <w:pStyle w:val="Apara"/>
      </w:pPr>
      <w:r w:rsidRPr="00142CC0">
        <w:tab/>
        <w:t>(d)</w:t>
      </w:r>
      <w:r w:rsidRPr="00142CC0">
        <w:tab/>
        <w:t>states that—</w:t>
      </w:r>
    </w:p>
    <w:p w:rsidR="00A47C23" w:rsidRPr="00142CC0" w:rsidRDefault="00A47C23" w:rsidP="007A4063">
      <w:pPr>
        <w:pStyle w:val="Asubpara"/>
      </w:pPr>
      <w:r w:rsidRPr="00142CC0">
        <w:tab/>
        <w:t>(i)</w:t>
      </w:r>
      <w:r w:rsidRPr="00142CC0">
        <w:tab/>
        <w:t>the registrar will not make a rectification order if the registrar is not satisfied that it is appropriate to make a rectification order in relation to the entity; and</w:t>
      </w:r>
    </w:p>
    <w:p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rsidR="00893ECD" w:rsidRDefault="00893ECD">
      <w:pPr>
        <w:pStyle w:val="AH5Sec"/>
        <w:rPr>
          <w:color w:val="000000"/>
        </w:rPr>
      </w:pPr>
      <w:bookmarkStart w:id="55" w:name="_Toc526337841"/>
      <w:r w:rsidRPr="00373F81">
        <w:rPr>
          <w:rStyle w:val="CharSectNo"/>
        </w:rPr>
        <w:t>35</w:t>
      </w:r>
      <w:r>
        <w:rPr>
          <w:color w:val="000000"/>
        </w:rPr>
        <w:tab/>
        <w:t>When rectification order may be made</w:t>
      </w:r>
      <w:bookmarkEnd w:id="55"/>
    </w:p>
    <w:p w:rsidR="00893ECD" w:rsidRDefault="00893ECD">
      <w:pPr>
        <w:pStyle w:val="Amain"/>
      </w:pPr>
      <w:r>
        <w:tab/>
        <w:t>(1)</w:t>
      </w:r>
      <w:r>
        <w:tab/>
        <w:t>This section applies if—</w:t>
      </w:r>
    </w:p>
    <w:p w:rsidR="00893ECD" w:rsidRDefault="00893ECD">
      <w:pPr>
        <w:pStyle w:val="Apara"/>
      </w:pPr>
      <w:r>
        <w:tab/>
        <w:t>(a)</w:t>
      </w:r>
      <w:r>
        <w:tab/>
        <w:t>the registrar has given an entity notice under section 34; and</w:t>
      </w:r>
    </w:p>
    <w:p w:rsidR="00893ECD" w:rsidRDefault="00893ECD">
      <w:pPr>
        <w:pStyle w:val="Apara"/>
      </w:pPr>
      <w:r>
        <w:tab/>
        <w:t>(b)</w:t>
      </w:r>
      <w:r>
        <w:tab/>
        <w:t>the entity provided the construction service, or part of the construction service, to which the notice relates; and</w:t>
      </w:r>
    </w:p>
    <w:p w:rsidR="00893ECD" w:rsidRDefault="00893ECD">
      <w:pPr>
        <w:pStyle w:val="Apara"/>
      </w:pPr>
      <w:r>
        <w:tab/>
        <w:t>(c)</w:t>
      </w:r>
      <w:r>
        <w:tab/>
        <w:t>after considering any submissions made within the time mentioned in the notice, the registrar is satisfied—</w:t>
      </w:r>
    </w:p>
    <w:p w:rsidR="00893ECD" w:rsidRDefault="00893ECD">
      <w:pPr>
        <w:pStyle w:val="Asubpara"/>
      </w:pPr>
      <w:r>
        <w:tab/>
        <w:t>(i)</w:t>
      </w:r>
      <w:r>
        <w:tab/>
        <w:t>the entity is contravening, or has contravened, this Act or an operational Act; and</w:t>
      </w:r>
    </w:p>
    <w:p w:rsidR="00893ECD" w:rsidRDefault="00893ECD">
      <w:pPr>
        <w:pStyle w:val="Asubpara"/>
        <w:keepNext/>
      </w:pPr>
      <w:r>
        <w:tab/>
        <w:t>(ii)</w:t>
      </w:r>
      <w:r>
        <w:tab/>
        <w:t>it is appropriate to make a rectification order in relation to the entity.</w:t>
      </w:r>
    </w:p>
    <w:p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E94E2C" w:rsidRPr="00E94E2C">
          <w:rPr>
            <w:rStyle w:val="charCitHyperlinkAbbrev"/>
          </w:rPr>
          <w:t>Legislation Act</w:t>
        </w:r>
      </w:hyperlink>
      <w:r>
        <w:t>, s 104).</w:t>
      </w:r>
    </w:p>
    <w:p w:rsidR="00893ECD" w:rsidRDefault="00893ECD">
      <w:pPr>
        <w:pStyle w:val="Amain"/>
      </w:pPr>
      <w:r>
        <w:tab/>
        <w:t>(2)</w:t>
      </w:r>
      <w:r>
        <w:tab/>
        <w:t>The registrar may make an order under section 38 (Rectification orders) in relation to the entity.</w:t>
      </w:r>
    </w:p>
    <w:p w:rsidR="00893ECD" w:rsidRDefault="00893ECD" w:rsidP="00DF0906">
      <w:pPr>
        <w:pStyle w:val="Amain"/>
        <w:keepNext/>
        <w:keepLines/>
      </w:pPr>
      <w:r>
        <w:tab/>
        <w:t>(3)</w:t>
      </w:r>
      <w:r>
        <w:tab/>
        <w:t>However, the registrar may not make an order under section 38 in relation to the entity if a submission is made that satisfies the registrar that the act that caused the contravention happened, or ended, more than 10 years before the day the registrar proposes to make the order.</w:t>
      </w:r>
    </w:p>
    <w:p w:rsidR="000B4C58" w:rsidRPr="00633B73" w:rsidRDefault="000B4C58" w:rsidP="00DF0906">
      <w:pPr>
        <w:pStyle w:val="aExamHdgss"/>
        <w:keepLines/>
      </w:pPr>
      <w:r w:rsidRPr="00633B73">
        <w:t>Examples</w:t>
      </w:r>
    </w:p>
    <w:p w:rsidR="000B4C58" w:rsidRPr="00633B73" w:rsidRDefault="000B4C58" w:rsidP="00DF0906">
      <w:pPr>
        <w:pStyle w:val="aExamINumss"/>
        <w:keepNext/>
        <w:keepLines/>
        <w:ind w:left="1503" w:hanging="403"/>
      </w:pPr>
      <w:r w:rsidRPr="00633B73">
        <w:t>1</w:t>
      </w:r>
      <w:r w:rsidRPr="00633B73">
        <w:tab/>
        <w:t>The registrar issues a notice of intention to issue a rectification order to a licensee for completed work. The submission from the licensee claims that the work was completed 11 years ago but does not provide any evidence to satisfy the registrar that the act that caused the contravention to happen ended 11 years ago. The registrar may issue the rectification order to the licensee.</w:t>
      </w:r>
    </w:p>
    <w:p w:rsidR="000B4C58" w:rsidRPr="00633B73" w:rsidRDefault="000B4C58" w:rsidP="000B4C58">
      <w:pPr>
        <w:pStyle w:val="aExamINumss"/>
        <w:keepNext/>
        <w:ind w:left="1503" w:hanging="403"/>
      </w:pPr>
      <w:r w:rsidRPr="00633B73">
        <w:t>2</w:t>
      </w:r>
      <w:r w:rsidRPr="00633B73">
        <w:tab/>
        <w:t>A licensee undertook work that did not comply with the required technical standards 13 years previously without obtaining or providing a required certification. The licensee did not bring the work into compliance with the relevant certification until 4 years after the work was complete. The registrar is not satisfied that the act that caused the contravention ended over 10 years ago and may issue the rectification order to the licensee.</w:t>
      </w:r>
    </w:p>
    <w:p w:rsidR="000B4C58" w:rsidRPr="00633B73" w:rsidRDefault="000B4C58" w:rsidP="000B4C58">
      <w:pPr>
        <w:pStyle w:val="aExamINumss"/>
      </w:pPr>
      <w:r w:rsidRPr="00633B73">
        <w:t>3</w:t>
      </w:r>
      <w:r w:rsidRPr="00633B73">
        <w:tab/>
        <w:t xml:space="preserve">The registrar receives a submission from a licensee who was issued with a notice of intention to issue a rectification order. The submission includes verifiable information that demonstrates the relevant work was completed 10 years and 2 months prior to the date the registrar intends to issue the rectification order. The registrar may not make the order. </w:t>
      </w:r>
    </w:p>
    <w:p w:rsidR="00893ECD" w:rsidRDefault="00893ECD">
      <w:pPr>
        <w:pStyle w:val="aNote"/>
      </w:pPr>
      <w:r>
        <w:rPr>
          <w:rStyle w:val="charItals"/>
        </w:rPr>
        <w:t>Note</w:t>
      </w:r>
      <w:r>
        <w:tab/>
        <w:t xml:space="preserve">An example is part of the Act, is not exhaustive and may extend, but does not limit, the meaning of the provision in which it appears (see </w:t>
      </w:r>
      <w:hyperlink r:id="rId66" w:tooltip="A2001-14" w:history="1">
        <w:r w:rsidR="00E94E2C" w:rsidRPr="00E94E2C">
          <w:rPr>
            <w:rStyle w:val="charCitHyperlinkAbbrev"/>
          </w:rPr>
          <w:t>Legislation Act</w:t>
        </w:r>
      </w:hyperlink>
      <w:r>
        <w:t>, s 126 and s 132).</w:t>
      </w:r>
    </w:p>
    <w:p w:rsidR="00893ECD" w:rsidRDefault="00893ECD" w:rsidP="00923D7B">
      <w:pPr>
        <w:pStyle w:val="AH5Sec"/>
      </w:pPr>
      <w:bookmarkStart w:id="56" w:name="_Toc526337842"/>
      <w:r w:rsidRPr="00373F81">
        <w:rPr>
          <w:rStyle w:val="CharSectNo"/>
        </w:rPr>
        <w:t>36</w:t>
      </w:r>
      <w:r>
        <w:tab/>
        <w:t>Considerations for deciding under s 34 and s 35</w:t>
      </w:r>
      <w:bookmarkEnd w:id="56"/>
    </w:p>
    <w:p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rsidR="00893ECD" w:rsidRDefault="00893ECD">
      <w:pPr>
        <w:pStyle w:val="Apara"/>
      </w:pPr>
      <w:r>
        <w:tab/>
        <w:t>(a)</w:t>
      </w:r>
      <w:r>
        <w:tab/>
        <w:t>any injury, loss or damage caused, or that could have been caused, by the contravention;</w:t>
      </w:r>
    </w:p>
    <w:p w:rsidR="00893ECD" w:rsidRDefault="00893ECD" w:rsidP="007A4063">
      <w:pPr>
        <w:pStyle w:val="Apara"/>
        <w:keepNext/>
      </w:pPr>
      <w:r>
        <w:tab/>
        <w:t>(b)</w:t>
      </w:r>
      <w:r>
        <w:tab/>
        <w:t>if a rectification order is proposed—how the proposed order may affect people affected by the contravention.</w:t>
      </w:r>
    </w:p>
    <w:p w:rsidR="00893ECD" w:rsidRDefault="00893ECD">
      <w:pPr>
        <w:pStyle w:val="aExamHdgss"/>
        <w:ind w:left="720"/>
      </w:pPr>
      <w:r>
        <w:t>Examples of effect of contravention, including injury, loss and damage</w:t>
      </w:r>
    </w:p>
    <w:p w:rsidR="00893ECD" w:rsidRDefault="00893ECD">
      <w:pPr>
        <w:pStyle w:val="aExamINumss"/>
        <w:ind w:left="1120"/>
      </w:pPr>
      <w:r>
        <w:t>1</w:t>
      </w:r>
      <w:r>
        <w:tab/>
        <w:t>reduction in safety, reliability, durability, soundness, functionality, accessibility, serviceability, service life, usability, usefulness, amenity, aesthetic quality, value or efficiency of thing affected by contravention</w:t>
      </w:r>
    </w:p>
    <w:p w:rsidR="00893ECD" w:rsidRDefault="00893ECD">
      <w:pPr>
        <w:pStyle w:val="aExamss"/>
        <w:keepNext/>
        <w:ind w:left="1120" w:hanging="400"/>
      </w:pPr>
      <w:r>
        <w:t>2</w:t>
      </w:r>
      <w:r>
        <w:tab/>
        <w:t>adverse affect on health of user of thing affected by contravention</w:t>
      </w:r>
    </w:p>
    <w:p w:rsidR="00893ECD" w:rsidRDefault="00893ECD">
      <w:pPr>
        <w:pStyle w:val="aNote"/>
        <w:ind w:left="1530" w:hanging="810"/>
      </w:pPr>
      <w:r>
        <w:rPr>
          <w:rStyle w:val="charItals"/>
        </w:rPr>
        <w:t>Note</w:t>
      </w:r>
      <w:r>
        <w:tab/>
        <w:t xml:space="preserve">An example is part of the Act, is not exhaustive and may extend, but does not limit, the meaning of the provision in which it appears (see </w:t>
      </w:r>
      <w:hyperlink r:id="rId67" w:tooltip="A2001-14" w:history="1">
        <w:r w:rsidR="00E94E2C" w:rsidRPr="00E94E2C">
          <w:rPr>
            <w:rStyle w:val="charCitHyperlinkAbbrev"/>
          </w:rPr>
          <w:t>Legislation Act</w:t>
        </w:r>
      </w:hyperlink>
      <w:r>
        <w:t>, s 126 and s 132).</w:t>
      </w:r>
    </w:p>
    <w:p w:rsidR="00893ECD" w:rsidRDefault="00893ECD">
      <w:pPr>
        <w:pStyle w:val="Amain"/>
      </w:pPr>
      <w:r>
        <w:tab/>
        <w:t>(2)</w:t>
      </w:r>
      <w:r>
        <w:tab/>
        <w:t>The registrar may consider anything else that is relevant.</w:t>
      </w:r>
    </w:p>
    <w:p w:rsidR="00893ECD" w:rsidRDefault="00893ECD">
      <w:pPr>
        <w:pStyle w:val="Amain"/>
      </w:pPr>
      <w:r>
        <w:tab/>
        <w:t>(3)</w:t>
      </w:r>
      <w:r>
        <w:tab/>
        <w:t>However, the registrar need not consider whether the registrar, planning and land authority, a certifier or other entity has—</w:t>
      </w:r>
    </w:p>
    <w:p w:rsidR="00893ECD" w:rsidRDefault="00893ECD">
      <w:pPr>
        <w:pStyle w:val="Apara"/>
      </w:pPr>
      <w:r>
        <w:tab/>
        <w:t>(a)</w:t>
      </w:r>
      <w:r>
        <w:tab/>
        <w:t>given a certificate, or approval under—</w:t>
      </w:r>
    </w:p>
    <w:p w:rsidR="00893ECD" w:rsidRDefault="00893ECD">
      <w:pPr>
        <w:pStyle w:val="Asubpara"/>
      </w:pPr>
      <w:r>
        <w:tab/>
        <w:t>(i)</w:t>
      </w:r>
      <w:r>
        <w:tab/>
        <w:t>this Act or an operational Act in relation to the construction service; or</w:t>
      </w:r>
    </w:p>
    <w:p w:rsidR="00893ECD" w:rsidRDefault="00893ECD">
      <w:pPr>
        <w:pStyle w:val="Asubpara"/>
      </w:pPr>
      <w:r>
        <w:tab/>
        <w:t>(ii)</w:t>
      </w:r>
      <w:r>
        <w:tab/>
        <w:t xml:space="preserve">the </w:t>
      </w:r>
      <w:hyperlink r:id="rId68"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rsidR="00893ECD" w:rsidRDefault="00893ECD">
      <w:pPr>
        <w:pStyle w:val="AH5Sec"/>
      </w:pPr>
      <w:bookmarkStart w:id="57" w:name="_Toc526337843"/>
      <w:r w:rsidRPr="00373F81">
        <w:rPr>
          <w:rStyle w:val="CharSectNo"/>
        </w:rPr>
        <w:t>37</w:t>
      </w:r>
      <w:r>
        <w:tab/>
        <w:t>Rectification order inappropriate</w:t>
      </w:r>
      <w:bookmarkEnd w:id="57"/>
    </w:p>
    <w:p w:rsidR="00893ECD" w:rsidRDefault="00893ECD">
      <w:pPr>
        <w:pStyle w:val="Amain"/>
      </w:pPr>
      <w:r>
        <w:tab/>
        <w:t>(1)</w:t>
      </w:r>
      <w:r>
        <w:tab/>
        <w:t>This section applies if the registrar—</w:t>
      </w:r>
    </w:p>
    <w:p w:rsidR="00893ECD" w:rsidRDefault="00893ECD">
      <w:pPr>
        <w:pStyle w:val="Apara"/>
      </w:pPr>
      <w:r>
        <w:tab/>
        <w:t>(a)</w:t>
      </w:r>
      <w:r>
        <w:tab/>
        <w:t>has given an entity (other than the land owner) notice under section 34 (Intention to make rectification order); and</w:t>
      </w:r>
    </w:p>
    <w:p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rsidR="002806C0" w:rsidRPr="008F4040" w:rsidRDefault="002806C0" w:rsidP="002806C0">
      <w:pPr>
        <w:pStyle w:val="Apara"/>
      </w:pPr>
      <w:r w:rsidRPr="008F4040">
        <w:tab/>
        <w:t>(c)</w:t>
      </w:r>
      <w:r w:rsidRPr="008F4040">
        <w:tab/>
        <w:t>is not satisfied that it is appropriate to make a rectification order in relation to the entity, because—</w:t>
      </w:r>
    </w:p>
    <w:p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rsidR="002806C0" w:rsidRPr="008F4040" w:rsidRDefault="002806C0" w:rsidP="002806C0">
      <w:pPr>
        <w:pStyle w:val="Asubpara"/>
      </w:pPr>
      <w:r w:rsidRPr="008F4040">
        <w:tab/>
        <w:t>(ii)</w:t>
      </w:r>
      <w:r w:rsidRPr="008F4040">
        <w:tab/>
        <w:t>of the relationship between the entity and the land owner; and</w:t>
      </w:r>
    </w:p>
    <w:p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rsidR="00893ECD" w:rsidRDefault="00893ECD">
      <w:pPr>
        <w:pStyle w:val="Amain"/>
      </w:pPr>
      <w:r>
        <w:tab/>
        <w:t>(2)</w:t>
      </w:r>
      <w:r>
        <w:tab/>
        <w:t>The Territory may, in writing, authorise a licensee to enter the land where the work to which the notice under section 34 related was to be done and—</w:t>
      </w:r>
    </w:p>
    <w:p w:rsidR="00893ECD" w:rsidRDefault="00893ECD">
      <w:pPr>
        <w:pStyle w:val="Apara"/>
        <w:rPr>
          <w:color w:val="000000"/>
        </w:rPr>
      </w:pPr>
      <w:r>
        <w:rPr>
          <w:color w:val="000000"/>
        </w:rPr>
        <w:tab/>
        <w:t>(a)</w:t>
      </w:r>
      <w:r>
        <w:rPr>
          <w:color w:val="000000"/>
        </w:rPr>
        <w:tab/>
        <w:t>take the action stated in the notice; or</w:t>
      </w:r>
    </w:p>
    <w:p w:rsidR="00893ECD" w:rsidRDefault="00893ECD">
      <w:pPr>
        <w:pStyle w:val="Apara"/>
        <w:rPr>
          <w:color w:val="000000"/>
        </w:rPr>
      </w:pPr>
      <w:r>
        <w:rPr>
          <w:color w:val="000000"/>
        </w:rPr>
        <w:tab/>
        <w:t>(b)</w:t>
      </w:r>
      <w:r>
        <w:rPr>
          <w:color w:val="000000"/>
        </w:rPr>
        <w:tab/>
        <w:t>start or finish the work stated in the notice.</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entity before entering the land.</w:t>
      </w:r>
    </w:p>
    <w:p w:rsidR="00893ECD" w:rsidRDefault="00893ECD">
      <w:pPr>
        <w:pStyle w:val="Amain"/>
        <w:keepNext/>
      </w:pPr>
      <w:r>
        <w:tab/>
        <w:t>(4)</w:t>
      </w:r>
      <w:r>
        <w:tab/>
        <w:t>However, the Territory must not authorise someone until—</w:t>
      </w:r>
    </w:p>
    <w:p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9" w:tooltip="A2008-35" w:history="1">
        <w:r w:rsidR="00E94E2C" w:rsidRPr="00E94E2C">
          <w:rPr>
            <w:rStyle w:val="charCitHyperlinkItal"/>
          </w:rPr>
          <w:t>ACT Civil and Administrative Tribunal Act 2008</w:t>
        </w:r>
      </w:hyperlink>
      <w:r>
        <w:t>—the review is finally disposed of; or</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tab/>
        <w:t>(5)</w:t>
      </w:r>
      <w:r>
        <w:rPr>
          <w:color w:val="000000"/>
        </w:rPr>
        <w:tab/>
        <w:t>The entity is liable for the reasonable cost incurred in doing anything under subsection (2) and the cost is taken to be a debt owing to the Territory.</w:t>
      </w:r>
    </w:p>
    <w:p w:rsidR="00893ECD" w:rsidRDefault="00893ECD">
      <w:pPr>
        <w:pStyle w:val="AH5Sec"/>
      </w:pPr>
      <w:bookmarkStart w:id="58" w:name="_Toc526337844"/>
      <w:r w:rsidRPr="00373F81">
        <w:rPr>
          <w:rStyle w:val="CharSectNo"/>
        </w:rPr>
        <w:t>38</w:t>
      </w:r>
      <w:r>
        <w:tab/>
        <w:t>Rectification orders</w:t>
      </w:r>
      <w:bookmarkEnd w:id="58"/>
    </w:p>
    <w:p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rsidR="00893ECD" w:rsidRDefault="00893ECD">
      <w:pPr>
        <w:pStyle w:val="Apara"/>
        <w:rPr>
          <w:color w:val="000000"/>
        </w:rPr>
      </w:pPr>
      <w:r>
        <w:rPr>
          <w:color w:val="000000"/>
        </w:rPr>
        <w:tab/>
        <w:t>(a)</w:t>
      </w:r>
      <w:r>
        <w:rPr>
          <w:color w:val="000000"/>
        </w:rPr>
        <w:tab/>
        <w:t>to take stated action to rectify work done as part of a construction service; or</w:t>
      </w:r>
    </w:p>
    <w:p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rsidR="00A47C23" w:rsidRPr="009C351F" w:rsidRDefault="00A47C23" w:rsidP="00A47C23">
      <w:pPr>
        <w:pStyle w:val="aExamHdgss"/>
      </w:pPr>
      <w:r w:rsidRPr="009C351F">
        <w:t>Example—stated action</w:t>
      </w:r>
    </w:p>
    <w:p w:rsidR="00A47C23" w:rsidRPr="009C351F" w:rsidRDefault="00A47C23" w:rsidP="00A47C23">
      <w:pPr>
        <w:pStyle w:val="aExamss"/>
      </w:pPr>
      <w:r w:rsidRPr="009C351F">
        <w:t>rectified work must comply with a stated performance requirement of the Building Code of Australia</w:t>
      </w:r>
    </w:p>
    <w:p w:rsidR="00A47C23" w:rsidRDefault="00A47C23" w:rsidP="00A47C23">
      <w:pPr>
        <w:pStyle w:val="aNote"/>
      </w:pPr>
      <w:r w:rsidRPr="009C351F">
        <w:rPr>
          <w:i/>
        </w:rPr>
        <w:t>Note</w:t>
      </w:r>
      <w:r w:rsidRPr="009C351F">
        <w:tab/>
        <w:t>An example is part of the Act, is not exhaustive and may extend, but does not limit, the meaning of the provision in which it appears (see Legislation Act, s 126 and s 132).</w:t>
      </w:r>
    </w:p>
    <w:p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rsidR="00A47C23" w:rsidRPr="009C351F" w:rsidRDefault="00A47C23" w:rsidP="00A47C23">
      <w:pPr>
        <w:pStyle w:val="aExamHdgss"/>
      </w:pPr>
      <w:r w:rsidRPr="009C351F">
        <w:t>Examples</w:t>
      </w:r>
    </w:p>
    <w:p w:rsidR="00A47C23" w:rsidRPr="009C351F" w:rsidRDefault="00A47C23" w:rsidP="00A47C23">
      <w:pPr>
        <w:pStyle w:val="aExamINumss"/>
      </w:pPr>
      <w:r w:rsidRPr="009C351F">
        <w:t>1</w:t>
      </w:r>
      <w:r w:rsidRPr="009C351F">
        <w:tab/>
        <w:t>a structural engineer’s report about whether rectified work complies with relevant structural standards</w:t>
      </w:r>
    </w:p>
    <w:p w:rsidR="00A47C23" w:rsidRPr="009C351F" w:rsidRDefault="00A47C23" w:rsidP="00A47C23">
      <w:pPr>
        <w:pStyle w:val="aExamINumss"/>
        <w:keepNext/>
      </w:pPr>
      <w:r w:rsidRPr="009C351F">
        <w:t>2</w:t>
      </w:r>
      <w:r w:rsidRPr="009C351F">
        <w:tab/>
        <w:t>certification from a building certifier that finished work complies with this Act</w:t>
      </w:r>
    </w:p>
    <w:p w:rsidR="00A47C23" w:rsidRPr="00142CC0" w:rsidRDefault="00A47C23" w:rsidP="00A47C23">
      <w:pPr>
        <w:pStyle w:val="Amain"/>
      </w:pPr>
      <w:r>
        <w:tab/>
        <w:t>(3)</w:t>
      </w:r>
      <w:r>
        <w:tab/>
        <w:t>Subsection (4</w:t>
      </w:r>
      <w:r w:rsidRPr="00142CC0">
        <w:t>) applies if—</w:t>
      </w:r>
    </w:p>
    <w:p w:rsidR="00A47C23" w:rsidRPr="00142CC0" w:rsidRDefault="00A47C23" w:rsidP="00A47C23">
      <w:pPr>
        <w:pStyle w:val="Apara"/>
      </w:pPr>
      <w:r w:rsidRPr="00142CC0">
        <w:tab/>
        <w:t>(a)</w:t>
      </w:r>
      <w:r w:rsidRPr="00142CC0">
        <w:tab/>
        <w:t>the order requires the entity to do a thing; and</w:t>
      </w:r>
    </w:p>
    <w:p w:rsidR="00A47C23" w:rsidRPr="00142CC0" w:rsidRDefault="00A47C23" w:rsidP="007A4063">
      <w:pPr>
        <w:pStyle w:val="Apara"/>
        <w:keepNext/>
      </w:pPr>
      <w:r w:rsidRPr="00142CC0">
        <w:tab/>
        <w:t>(b)</w:t>
      </w:r>
      <w:r w:rsidRPr="00142CC0">
        <w:tab/>
        <w:t>the entity—</w:t>
      </w:r>
    </w:p>
    <w:p w:rsidR="00A47C23" w:rsidRPr="00142CC0" w:rsidRDefault="00A47C23" w:rsidP="00A47C23">
      <w:pPr>
        <w:pStyle w:val="Asubpara"/>
      </w:pPr>
      <w:r w:rsidRPr="00142CC0">
        <w:tab/>
        <w:t>(i)</w:t>
      </w:r>
      <w:r w:rsidRPr="00142CC0">
        <w:tab/>
        <w:t>is not licensed, authorised or qualified to do the thing; or</w:t>
      </w:r>
    </w:p>
    <w:p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rsidR="00A47C23" w:rsidRPr="00142CC0" w:rsidRDefault="00A47C23" w:rsidP="00A47C23">
      <w:pPr>
        <w:pStyle w:val="Amain"/>
      </w:pPr>
      <w:r>
        <w:tab/>
        <w:t>(4</w:t>
      </w:r>
      <w:r w:rsidRPr="00142CC0">
        <w:t>)</w:t>
      </w:r>
      <w:r w:rsidRPr="00142CC0">
        <w:tab/>
        <w:t>The entity must arrange, and pay for, the thing to be done by someone who—</w:t>
      </w:r>
    </w:p>
    <w:p w:rsidR="00A47C23" w:rsidRPr="00142CC0" w:rsidRDefault="00A47C23" w:rsidP="00A47C23">
      <w:pPr>
        <w:pStyle w:val="Apara"/>
      </w:pPr>
      <w:r w:rsidRPr="00142CC0">
        <w:tab/>
        <w:t>(a)</w:t>
      </w:r>
      <w:r w:rsidRPr="00142CC0">
        <w:tab/>
        <w:t>is licensed, authorised or qualified to do the thing; or</w:t>
      </w:r>
    </w:p>
    <w:p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rsidR="00A47C23" w:rsidRPr="00142CC0" w:rsidRDefault="00A47C23" w:rsidP="00A47C23">
      <w:pPr>
        <w:pStyle w:val="aExamHdgss"/>
      </w:pPr>
      <w:r w:rsidRPr="00142CC0">
        <w:t>Examples</w:t>
      </w:r>
    </w:p>
    <w:p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rsidR="00893ECD" w:rsidRDefault="00893ECD">
      <w:pPr>
        <w:pStyle w:val="Amain"/>
        <w:rPr>
          <w:color w:val="000000"/>
        </w:rPr>
      </w:pPr>
      <w:r>
        <w:rPr>
          <w:color w:val="000000"/>
        </w:rPr>
        <w:tab/>
        <w:t>(</w:t>
      </w:r>
      <w:r w:rsidR="00A47C23">
        <w:rPr>
          <w:color w:val="000000"/>
        </w:rPr>
        <w:t>5</w:t>
      </w:r>
      <w:r>
        <w:rPr>
          <w:color w:val="000000"/>
        </w:rPr>
        <w:t>)</w:t>
      </w:r>
      <w:r>
        <w:rPr>
          <w:color w:val="000000"/>
        </w:rPr>
        <w:tab/>
        <w:t>The rectification order must state a period within which what is required to be done must be done.</w:t>
      </w:r>
    </w:p>
    <w:p w:rsidR="00893ECD" w:rsidRDefault="00893ECD">
      <w:pPr>
        <w:pStyle w:val="Amain"/>
        <w:keepNext/>
        <w:rPr>
          <w:color w:val="000000"/>
        </w:rPr>
      </w:pPr>
      <w:r>
        <w:rPr>
          <w:color w:val="000000"/>
        </w:rPr>
        <w:tab/>
        <w:t>(</w:t>
      </w:r>
      <w:r w:rsidR="00A47C23">
        <w:rPr>
          <w:color w:val="000000"/>
        </w:rPr>
        <w:t>6</w:t>
      </w:r>
      <w:r>
        <w:rPr>
          <w:color w:val="000000"/>
        </w:rPr>
        <w:t>)</w:t>
      </w:r>
      <w:r>
        <w:rPr>
          <w:color w:val="000000"/>
        </w:rPr>
        <w:tab/>
        <w:t>The stated period for a rectification order other than an emergency rectification order must not be less than 1 month after the day the rectification order is given to the entity.</w:t>
      </w:r>
    </w:p>
    <w:p w:rsidR="00893ECD" w:rsidRDefault="00893ECD">
      <w:pPr>
        <w:pStyle w:val="aNote"/>
      </w:pPr>
      <w:r>
        <w:rPr>
          <w:rStyle w:val="charItals"/>
        </w:rPr>
        <w:t>Note</w:t>
      </w:r>
      <w:r>
        <w:rPr>
          <w:rStyle w:val="charItals"/>
        </w:rPr>
        <w:tab/>
      </w:r>
      <w:r>
        <w:t>Details of the rectification order must be included in the register (see s 108).</w:t>
      </w:r>
    </w:p>
    <w:p w:rsidR="00893ECD" w:rsidRDefault="00A47C23">
      <w:pPr>
        <w:pStyle w:val="Amain"/>
      </w:pPr>
      <w:r>
        <w:tab/>
        <w:t>(7</w:t>
      </w:r>
      <w:r w:rsidR="00893ECD">
        <w:t>)</w:t>
      </w:r>
      <w:r w:rsidR="00893ECD">
        <w:tab/>
        <w:t>A copy of the rectification order must be given to the land owner.</w:t>
      </w:r>
    </w:p>
    <w:p w:rsidR="00893ECD" w:rsidRDefault="00893ECD">
      <w:pPr>
        <w:pStyle w:val="AH5Sec"/>
      </w:pPr>
      <w:bookmarkStart w:id="59" w:name="_Toc526337845"/>
      <w:r w:rsidRPr="00373F81">
        <w:rPr>
          <w:rStyle w:val="CharSectNo"/>
        </w:rPr>
        <w:t>39</w:t>
      </w:r>
      <w:r>
        <w:tab/>
        <w:t>Emergency rectification order</w:t>
      </w:r>
      <w:bookmarkEnd w:id="59"/>
    </w:p>
    <w:p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rsidR="00893ECD" w:rsidRDefault="00893ECD">
      <w:pPr>
        <w:pStyle w:val="Apara"/>
      </w:pPr>
      <w:r>
        <w:tab/>
        <w:t>(a)</w:t>
      </w:r>
      <w:r>
        <w:tab/>
        <w:t>the entity has provided a construction service other than in accordance with this Act or an operational Act; and</w:t>
      </w:r>
    </w:p>
    <w:p w:rsidR="00893ECD" w:rsidRDefault="00893ECD">
      <w:pPr>
        <w:pStyle w:val="Apara"/>
      </w:pPr>
      <w:r>
        <w:tab/>
        <w:t>(b)</w:t>
      </w:r>
      <w:r>
        <w:tab/>
        <w:t>it is appropriate to make a rectification order; and</w:t>
      </w:r>
    </w:p>
    <w:p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rsidR="00893ECD" w:rsidRDefault="00893ECD">
      <w:pPr>
        <w:pStyle w:val="Amain"/>
        <w:keepNext/>
      </w:pPr>
      <w:r>
        <w:tab/>
        <w:t>(2)</w:t>
      </w:r>
      <w:r>
        <w:tab/>
        <w:t>A rectification order that is an emergency rectification order must also include the following:</w:t>
      </w:r>
    </w:p>
    <w:p w:rsidR="00893ECD" w:rsidRDefault="00893ECD">
      <w:pPr>
        <w:pStyle w:val="Apara"/>
      </w:pPr>
      <w:r>
        <w:tab/>
        <w:t>(a)</w:t>
      </w:r>
      <w:r>
        <w:tab/>
        <w:t>a statement explaining that the order is an emergency rectification order;</w:t>
      </w:r>
    </w:p>
    <w:p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rsidR="00893ECD" w:rsidRDefault="00893ECD">
      <w:pPr>
        <w:pStyle w:val="Asubpara"/>
      </w:pPr>
      <w:r>
        <w:tab/>
        <w:t>(i)</w:t>
      </w:r>
      <w:r>
        <w:tab/>
        <w:t>the Territory may authorise a licensee to enter the land where the thing is to be done to do the thing ordered; and</w:t>
      </w:r>
    </w:p>
    <w:p w:rsidR="00893ECD" w:rsidRDefault="00893ECD">
      <w:pPr>
        <w:pStyle w:val="Asubpara"/>
      </w:pPr>
      <w:r>
        <w:tab/>
        <w:t>(ii)</w:t>
      </w:r>
      <w:r>
        <w:tab/>
        <w:t>neither the Territory nor the authorised licensee need give the land owner or entity against whom the order is made further notice of the authorised licensee doing the thing on the land; and</w:t>
      </w:r>
    </w:p>
    <w:p w:rsidR="00893ECD" w:rsidRDefault="00893ECD">
      <w:pPr>
        <w:pStyle w:val="Asubpara"/>
      </w:pPr>
      <w:r>
        <w:tab/>
        <w:t>(iii)</w:t>
      </w:r>
      <w:r>
        <w:tab/>
        <w:t>the entity against which the order has been made will be liable for the reasonable cost incurred in doing the thing ordered.</w:t>
      </w:r>
    </w:p>
    <w:p w:rsidR="00893ECD" w:rsidRDefault="00893ECD">
      <w:pPr>
        <w:pStyle w:val="Amain"/>
      </w:pPr>
      <w:r>
        <w:tab/>
        <w:t>(3)</w:t>
      </w:r>
      <w:r>
        <w:tab/>
        <w:t>The completion period must not be less than 24 hours.</w:t>
      </w:r>
    </w:p>
    <w:p w:rsidR="00893ECD" w:rsidRDefault="00893ECD">
      <w:pPr>
        <w:pStyle w:val="AH5Sec"/>
      </w:pPr>
      <w:bookmarkStart w:id="60" w:name="_Toc526337846"/>
      <w:r w:rsidRPr="00373F81">
        <w:rPr>
          <w:rStyle w:val="CharSectNo"/>
        </w:rPr>
        <w:t>40</w:t>
      </w:r>
      <w:r>
        <w:tab/>
        <w:t>Rectification order offence</w:t>
      </w:r>
      <w:bookmarkEnd w:id="60"/>
    </w:p>
    <w:p w:rsidR="00893ECD" w:rsidRDefault="00893ECD">
      <w:pPr>
        <w:pStyle w:val="Amain"/>
        <w:keepNext/>
      </w:pPr>
      <w:r>
        <w:tab/>
        <w:t>(1)</w:t>
      </w:r>
      <w:r>
        <w:tab/>
        <w:t>A person commits an offence if the person intentionally fails to comply with a rectification order given to the person.</w:t>
      </w:r>
    </w:p>
    <w:p w:rsidR="00893ECD" w:rsidRDefault="00893ECD">
      <w:pPr>
        <w:pStyle w:val="Penalty"/>
        <w:keepNext/>
      </w:pPr>
      <w:r>
        <w:t>Maximum penalty:  200</w:t>
      </w:r>
      <w:r w:rsidR="00F41503">
        <w:t>0</w:t>
      </w:r>
      <w:r>
        <w:t xml:space="preserve"> penalty units.</w:t>
      </w:r>
    </w:p>
    <w:p w:rsidR="00893ECD" w:rsidRDefault="00893ECD">
      <w:pPr>
        <w:pStyle w:val="Amain"/>
      </w:pPr>
      <w:r>
        <w:tab/>
        <w:t>(2)</w:t>
      </w:r>
      <w:r>
        <w:tab/>
        <w:t>Each partner commits an offence if—</w:t>
      </w:r>
    </w:p>
    <w:p w:rsidR="00893ECD" w:rsidRDefault="00893ECD">
      <w:pPr>
        <w:pStyle w:val="Apara"/>
      </w:pPr>
      <w:r>
        <w:tab/>
        <w:t>(a)</w:t>
      </w:r>
      <w:r>
        <w:tab/>
        <w:t>the partnership is given a rectification order; and</w:t>
      </w:r>
    </w:p>
    <w:p w:rsidR="00893ECD" w:rsidRDefault="00893ECD">
      <w:pPr>
        <w:pStyle w:val="Apara"/>
        <w:keepNext/>
      </w:pPr>
      <w:r>
        <w:tab/>
        <w:t>(b)</w:t>
      </w:r>
      <w:r>
        <w:tab/>
        <w:t>the partners, or some of them, intentionally fail to comply with the rectification order.</w:t>
      </w:r>
    </w:p>
    <w:p w:rsidR="00893ECD" w:rsidRDefault="00893ECD">
      <w:pPr>
        <w:pStyle w:val="Penalty"/>
        <w:keepNext/>
      </w:pPr>
      <w:r>
        <w:t>Maximum penalty:  200</w:t>
      </w:r>
      <w:r w:rsidR="00F41503">
        <w:t>0</w:t>
      </w:r>
      <w:r>
        <w:t xml:space="preserve"> penalty units.</w:t>
      </w:r>
    </w:p>
    <w:p w:rsidR="00893ECD" w:rsidRDefault="00893ECD">
      <w:pPr>
        <w:pStyle w:val="Amain"/>
      </w:pPr>
      <w:r>
        <w:tab/>
        <w:t>(3)</w:t>
      </w:r>
      <w:r>
        <w:tab/>
        <w:t>It is a defence to a prosecution for an offence against subsection</w:t>
      </w:r>
      <w:r w:rsidR="00F41503">
        <w:t> </w:t>
      </w:r>
      <w:r>
        <w:t>(2) if the partner proves—</w:t>
      </w:r>
    </w:p>
    <w:p w:rsidR="00893ECD" w:rsidRDefault="00893ECD">
      <w:pPr>
        <w:pStyle w:val="Apara"/>
      </w:pPr>
      <w:r>
        <w:tab/>
        <w:t>(a)</w:t>
      </w:r>
      <w:r>
        <w:tab/>
        <w:t>that—</w:t>
      </w:r>
    </w:p>
    <w:p w:rsidR="00893ECD" w:rsidRDefault="00893ECD">
      <w:pPr>
        <w:pStyle w:val="Asubpara"/>
      </w:pPr>
      <w:r>
        <w:tab/>
        <w:t>(i)</w:t>
      </w:r>
      <w:r>
        <w:tab/>
        <w:t>the partner did not know about the failure to comply; and</w:t>
      </w:r>
    </w:p>
    <w:p w:rsidR="00893ECD" w:rsidRDefault="00893ECD">
      <w:pPr>
        <w:pStyle w:val="Asubpara"/>
      </w:pPr>
      <w:r>
        <w:tab/>
        <w:t>(ii)</w:t>
      </w:r>
      <w:r>
        <w:tab/>
        <w:t>reasonable precautions were taken and appropriate diligence was exercised to avoid the contravention; or</w:t>
      </w:r>
    </w:p>
    <w:p w:rsidR="00893ECD" w:rsidRDefault="00893ECD">
      <w:pPr>
        <w:pStyle w:val="Apara"/>
      </w:pPr>
      <w:r>
        <w:tab/>
        <w:t>(b)</w:t>
      </w:r>
      <w:r>
        <w:tab/>
        <w:t>that the partner was not in a position to influence the other partners in relation to the failure to comply.</w:t>
      </w:r>
    </w:p>
    <w:p w:rsidR="00893ECD" w:rsidRDefault="00893ECD">
      <w:pPr>
        <w:pStyle w:val="AH5Sec"/>
      </w:pPr>
      <w:bookmarkStart w:id="61" w:name="_Toc526337847"/>
      <w:r w:rsidRPr="00373F81">
        <w:rPr>
          <w:rStyle w:val="CharSectNo"/>
        </w:rPr>
        <w:t>41</w:t>
      </w:r>
      <w:r>
        <w:tab/>
        <w:t>Failure to comply with order</w:t>
      </w:r>
      <w:bookmarkEnd w:id="61"/>
    </w:p>
    <w:p w:rsidR="00893ECD" w:rsidRDefault="00893ECD">
      <w:pPr>
        <w:pStyle w:val="Amain"/>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pPr>
      <w:r>
        <w:tab/>
        <w:t>(3)</w:t>
      </w:r>
      <w:r>
        <w:tab/>
        <w:t>The authorised licensee must—</w:t>
      </w:r>
    </w:p>
    <w:p w:rsidR="00893ECD" w:rsidRDefault="00893ECD">
      <w:pPr>
        <w:pStyle w:val="Apara"/>
      </w:pPr>
      <w:r>
        <w:tab/>
        <w:t>(a)</w:t>
      </w:r>
      <w:r>
        <w:tab/>
        <w:t>give the owner of the land written notice that the licensee intends to enter the land at least 24 hours before the licensee enters the land; and</w:t>
      </w:r>
    </w:p>
    <w:p w:rsidR="00893ECD" w:rsidRDefault="00893ECD">
      <w:pPr>
        <w:pStyle w:val="Apara"/>
      </w:pPr>
      <w:r>
        <w:tab/>
        <w:t>(b)</w:t>
      </w:r>
      <w:r>
        <w:tab/>
        <w:t>give a copy of the notice to the ordered entity before entering the land.</w:t>
      </w:r>
    </w:p>
    <w:p w:rsidR="00893ECD" w:rsidRDefault="00893ECD">
      <w:pPr>
        <w:pStyle w:val="Amain"/>
      </w:pPr>
      <w:r>
        <w:tab/>
        <w:t>(4)</w:t>
      </w:r>
      <w:r>
        <w:tab/>
        <w:t>However, the Territory must not authorise someone until—</w:t>
      </w:r>
    </w:p>
    <w:p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70" w:tooltip="A2008-35" w:history="1">
        <w:r w:rsidR="00E94E2C" w:rsidRPr="00E94E2C">
          <w:rPr>
            <w:rStyle w:val="charCitHyperlinkItal"/>
          </w:rPr>
          <w:t>ACT Civil and Administrative Tribunal Act 2008</w:t>
        </w:r>
      </w:hyperlink>
      <w:r>
        <w:t xml:space="preserve">—the review is finally disposed of; or </w:t>
      </w:r>
    </w:p>
    <w:p w:rsidR="00893ECD" w:rsidRDefault="00893ECD">
      <w:pPr>
        <w:pStyle w:val="Apara"/>
      </w:pPr>
      <w:r>
        <w:tab/>
        <w:t>(b)</w:t>
      </w:r>
      <w:r>
        <w:tab/>
        <w:t xml:space="preserve">the review period </w:t>
      </w:r>
      <w:r w:rsidRPr="00E94E2C">
        <w:t>has ended</w:t>
      </w:r>
      <w:r>
        <w:t>.</w:t>
      </w:r>
    </w:p>
    <w:p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2" w:name="_Toc526337848"/>
      <w:r w:rsidRPr="00373F81">
        <w:rPr>
          <w:rStyle w:val="CharSectNo"/>
        </w:rPr>
        <w:t>42</w:t>
      </w:r>
      <w:r>
        <w:tab/>
        <w:t>Action on emergency rectification order</w:t>
      </w:r>
      <w:bookmarkEnd w:id="62"/>
    </w:p>
    <w:p w:rsidR="00893ECD" w:rsidRDefault="00893ECD">
      <w:pPr>
        <w:pStyle w:val="Amain"/>
        <w:keepNext/>
      </w:pPr>
      <w:r>
        <w:tab/>
        <w:t>(1)</w:t>
      </w:r>
      <w:r>
        <w:tab/>
        <w:t>This section applies if—</w:t>
      </w:r>
    </w:p>
    <w:p w:rsidR="00893ECD" w:rsidRDefault="00893ECD">
      <w:pPr>
        <w:pStyle w:val="Apara"/>
        <w:keepNext/>
      </w:pPr>
      <w:r>
        <w:tab/>
        <w:t>(a)</w:t>
      </w:r>
      <w:r>
        <w:tab/>
        <w:t>the registrar has made an emergency rectification order; and</w:t>
      </w:r>
    </w:p>
    <w:p w:rsidR="00893ECD" w:rsidRDefault="00893ECD">
      <w:pPr>
        <w:pStyle w:val="Apara"/>
      </w:pPr>
      <w:r>
        <w:tab/>
        <w:t>(b)</w:t>
      </w:r>
      <w:r>
        <w:tab/>
        <w:t>the emergency rectification order includes the information mentioned in section 39 (2); and</w:t>
      </w:r>
    </w:p>
    <w:p w:rsidR="00893ECD" w:rsidRDefault="00893ECD">
      <w:pPr>
        <w:pStyle w:val="Apara"/>
      </w:pPr>
      <w:r>
        <w:tab/>
        <w:t>(c)</w:t>
      </w:r>
      <w:r>
        <w:tab/>
        <w:t>the ordered entity has contravened the order.</w:t>
      </w:r>
    </w:p>
    <w:p w:rsidR="00893ECD" w:rsidRDefault="00893ECD">
      <w:pPr>
        <w:pStyle w:val="Amain"/>
      </w:pPr>
      <w:r>
        <w:tab/>
        <w:t>(2)</w:t>
      </w:r>
      <w:r>
        <w:tab/>
        <w:t>The Territory may, in writing, authorise a licensee to enter the land where the work to which the rectification order is to be done and—</w:t>
      </w:r>
    </w:p>
    <w:p w:rsidR="00893ECD" w:rsidRDefault="00893ECD">
      <w:pPr>
        <w:pStyle w:val="Apara"/>
        <w:rPr>
          <w:color w:val="000000"/>
        </w:rPr>
      </w:pPr>
      <w:r>
        <w:rPr>
          <w:color w:val="000000"/>
        </w:rPr>
        <w:tab/>
        <w:t>(a)</w:t>
      </w:r>
      <w:r>
        <w:rPr>
          <w:color w:val="000000"/>
        </w:rPr>
        <w:tab/>
        <w:t>take the action stated in the rectification order; or</w:t>
      </w:r>
    </w:p>
    <w:p w:rsidR="00893ECD" w:rsidRDefault="00893ECD">
      <w:pPr>
        <w:pStyle w:val="Apara"/>
        <w:rPr>
          <w:color w:val="000000"/>
        </w:rPr>
      </w:pPr>
      <w:r>
        <w:rPr>
          <w:color w:val="000000"/>
        </w:rPr>
        <w:tab/>
        <w:t>(b)</w:t>
      </w:r>
      <w:r>
        <w:rPr>
          <w:color w:val="000000"/>
        </w:rPr>
        <w:tab/>
        <w:t>start or finish the work stated in the rectification order.</w:t>
      </w:r>
    </w:p>
    <w:p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rsidR="00893ECD" w:rsidRDefault="00893ECD">
      <w:pPr>
        <w:pStyle w:val="AH5Sec"/>
      </w:pPr>
      <w:bookmarkStart w:id="63" w:name="_Toc526337849"/>
      <w:r w:rsidRPr="00373F81">
        <w:rPr>
          <w:rStyle w:val="CharSectNo"/>
        </w:rPr>
        <w:t>43</w:t>
      </w:r>
      <w:r>
        <w:tab/>
        <w:t>Hindering or obstructing authorised licensee</w:t>
      </w:r>
      <w:bookmarkEnd w:id="63"/>
    </w:p>
    <w:p w:rsidR="00893ECD" w:rsidRDefault="00893ECD">
      <w:pPr>
        <w:pStyle w:val="Amain"/>
      </w:pPr>
      <w:r>
        <w:tab/>
        <w:t>(1)</w:t>
      </w:r>
      <w:r>
        <w:tab/>
        <w:t>An entity commits an offence if—</w:t>
      </w:r>
    </w:p>
    <w:p w:rsidR="00893ECD" w:rsidRDefault="00893ECD">
      <w:pPr>
        <w:pStyle w:val="Apara"/>
      </w:pPr>
      <w:r>
        <w:tab/>
        <w:t>(a)</w:t>
      </w:r>
      <w:r>
        <w:tab/>
        <w:t>the entity knows someone is an authorised licensee; and</w:t>
      </w:r>
    </w:p>
    <w:p w:rsidR="00893ECD" w:rsidRDefault="00893ECD">
      <w:pPr>
        <w:pStyle w:val="Apara"/>
        <w:keepNext/>
      </w:pPr>
      <w:r>
        <w:tab/>
        <w:t>(b)</w:t>
      </w:r>
      <w:r>
        <w:tab/>
        <w:t>the entity hinders or obstructs the authorised licensee in the exercise of an authorised action.</w:t>
      </w:r>
    </w:p>
    <w:p w:rsidR="00893ECD" w:rsidRDefault="00893ECD">
      <w:pPr>
        <w:pStyle w:val="Penalty"/>
        <w:keepNext/>
      </w:pPr>
      <w:r>
        <w:t>Maximum penalty:  50 penalty units.</w:t>
      </w:r>
    </w:p>
    <w:p w:rsidR="00893ECD" w:rsidRDefault="00893ECD">
      <w:pPr>
        <w:pStyle w:val="Amain"/>
      </w:pPr>
      <w:r>
        <w:tab/>
        <w:t>(2)</w:t>
      </w:r>
      <w:r>
        <w:tab/>
        <w:t>Strict liability applies to subsection (1) (b).</w:t>
      </w:r>
    </w:p>
    <w:p w:rsidR="00893ECD" w:rsidRDefault="00893ECD">
      <w:pPr>
        <w:pStyle w:val="AH5Sec"/>
      </w:pPr>
      <w:bookmarkStart w:id="64" w:name="_Toc526337850"/>
      <w:r w:rsidRPr="00373F81">
        <w:rPr>
          <w:rStyle w:val="CharSectNo"/>
        </w:rPr>
        <w:t>44</w:t>
      </w:r>
      <w:r>
        <w:tab/>
        <w:t>Damage etc by authorised licensee to be minimised</w:t>
      </w:r>
      <w:bookmarkEnd w:id="64"/>
    </w:p>
    <w:p w:rsidR="00893ECD" w:rsidRDefault="00893ECD" w:rsidP="00E24BC3">
      <w:pPr>
        <w:pStyle w:val="Amain"/>
        <w:keepNext/>
      </w:pPr>
      <w:r>
        <w:tab/>
        <w:t>(1)</w:t>
      </w:r>
      <w:r>
        <w:tab/>
        <w:t>In the exercise of an authorised action, an authorised licensee must take reasonable steps to ensure that the licensee, and anyone helping the licensee, causes as little inconvenience, detriment and damage as is practicable.</w:t>
      </w:r>
    </w:p>
    <w:p w:rsidR="00893ECD" w:rsidRDefault="00893ECD">
      <w:pPr>
        <w:pStyle w:val="Amain"/>
      </w:pPr>
      <w:r>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rsidR="00893ECD" w:rsidRDefault="00893ECD">
      <w:pPr>
        <w:pStyle w:val="Amain"/>
      </w:pPr>
      <w:r>
        <w:tab/>
        <w:t>(3)</w:t>
      </w:r>
      <w:r>
        <w:tab/>
        <w:t>If the damage occurs on premises entered under this part in the absence of the occupier, the notice may be given by securing it in a conspicuous place on the premises.</w:t>
      </w:r>
    </w:p>
    <w:p w:rsidR="00893ECD" w:rsidRDefault="00893ECD">
      <w:pPr>
        <w:pStyle w:val="AH5Sec"/>
      </w:pPr>
      <w:bookmarkStart w:id="65" w:name="_Toc526337851"/>
      <w:r w:rsidRPr="00373F81">
        <w:rPr>
          <w:rStyle w:val="CharSectNo"/>
        </w:rPr>
        <w:t>45</w:t>
      </w:r>
      <w:r>
        <w:tab/>
        <w:t>Compensation</w:t>
      </w:r>
      <w:bookmarkEnd w:id="65"/>
    </w:p>
    <w:p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rsidR="00893ECD" w:rsidRDefault="00893ECD">
      <w:pPr>
        <w:pStyle w:val="Amain"/>
      </w:pPr>
      <w:r>
        <w:tab/>
        <w:t>(2)</w:t>
      </w:r>
      <w:r>
        <w:tab/>
        <w:t>Compensation may be claimed and ordered in a proceeding for—</w:t>
      </w:r>
    </w:p>
    <w:p w:rsidR="00893ECD" w:rsidRDefault="00893ECD">
      <w:pPr>
        <w:pStyle w:val="Apara"/>
      </w:pPr>
      <w:r>
        <w:tab/>
        <w:t>(a)</w:t>
      </w:r>
      <w:r>
        <w:tab/>
        <w:t>compensation brought in a court of competent jurisdiction; or</w:t>
      </w:r>
    </w:p>
    <w:p w:rsidR="00893ECD" w:rsidRDefault="00893ECD">
      <w:pPr>
        <w:pStyle w:val="Apara"/>
      </w:pPr>
      <w:r>
        <w:tab/>
        <w:t>(b)</w:t>
      </w:r>
      <w:r>
        <w:tab/>
        <w:t>an offence against this Act brought against the person making the claim for compensation.</w:t>
      </w:r>
    </w:p>
    <w:p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rsidR="00893ECD" w:rsidRDefault="00893ECD">
      <w:pPr>
        <w:pStyle w:val="Amain"/>
      </w:pPr>
      <w:r>
        <w:tab/>
        <w:t>(4)</w:t>
      </w:r>
      <w:r>
        <w:tab/>
        <w:t>The regulations may prescribe matters that may, must or must not be taken into account by the court in considering whether it is just to make the order.</w:t>
      </w:r>
    </w:p>
    <w:p w:rsidR="00893ECD" w:rsidRDefault="00893ECD">
      <w:pPr>
        <w:pStyle w:val="AH5Sec"/>
      </w:pPr>
      <w:bookmarkStart w:id="66" w:name="_Toc526337852"/>
      <w:r w:rsidRPr="00373F81">
        <w:rPr>
          <w:rStyle w:val="CharSectNo"/>
        </w:rPr>
        <w:t>46</w:t>
      </w:r>
      <w:r>
        <w:tab/>
        <w:t>Protection of authorised licensees from liability</w:t>
      </w:r>
      <w:bookmarkEnd w:id="66"/>
    </w:p>
    <w:p w:rsidR="00893ECD" w:rsidRDefault="00893ECD">
      <w:pPr>
        <w:pStyle w:val="Amain"/>
      </w:pPr>
      <w:r>
        <w:tab/>
        <w:t>(1)</w:t>
      </w:r>
      <w:r>
        <w:tab/>
        <w:t>An authorised licensee does not incur civil liability for an authorised action done honestly for this Act.</w:t>
      </w:r>
    </w:p>
    <w:p w:rsidR="00893ECD" w:rsidRDefault="00893ECD">
      <w:pPr>
        <w:pStyle w:val="Amain"/>
      </w:pPr>
      <w:r>
        <w:tab/>
        <w:t>(2)</w:t>
      </w:r>
      <w:r>
        <w:tab/>
        <w:t>A civil liability that would, apart from this section, attach to the authorised licensee attaches instead to the Territory.</w:t>
      </w:r>
    </w:p>
    <w:p w:rsidR="00ED43EC" w:rsidRDefault="00ED43EC" w:rsidP="00ED43EC">
      <w:pPr>
        <w:pStyle w:val="Amain"/>
      </w:pPr>
      <w:r>
        <w:tab/>
        <w:t>(3)</w:t>
      </w:r>
      <w:r>
        <w:tab/>
        <w:t>This section does not prevent an application for occupational discipline being made in relation to an authorised licensee in relation to an authorised action done by the licensee.</w:t>
      </w:r>
    </w:p>
    <w:p w:rsidR="00893ECD" w:rsidRDefault="00893ECD">
      <w:pPr>
        <w:pStyle w:val="AH5Sec"/>
      </w:pPr>
      <w:bookmarkStart w:id="67" w:name="_Toc526337853"/>
      <w:r w:rsidRPr="00373F81">
        <w:rPr>
          <w:rStyle w:val="CharSectNo"/>
        </w:rPr>
        <w:t>47</w:t>
      </w:r>
      <w:r>
        <w:tab/>
        <w:t>Licensee to give evidence of insurance</w:t>
      </w:r>
      <w:bookmarkEnd w:id="67"/>
    </w:p>
    <w:p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rsidR="00893ECD" w:rsidRDefault="00893ECD">
      <w:pPr>
        <w:pStyle w:val="Amain"/>
      </w:pPr>
      <w:r>
        <w:tab/>
        <w:t>(2)</w:t>
      </w:r>
      <w:r>
        <w:tab/>
        <w:t>The licensee may ask the client to sign an acknowledgment that the client has been told about the licensee’s insurance.</w:t>
      </w:r>
    </w:p>
    <w:p w:rsidR="00893ECD" w:rsidRDefault="00893ECD">
      <w:pPr>
        <w:pStyle w:val="Amain"/>
        <w:keepNext/>
      </w:pPr>
      <w:r>
        <w:tab/>
        <w:t>(3)</w:t>
      </w:r>
      <w:r>
        <w:tab/>
        <w:t>The acknowledgment must state the time and date it was given.</w:t>
      </w:r>
    </w:p>
    <w:p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rsidR="00893ECD" w:rsidRDefault="00893ECD">
      <w:pPr>
        <w:pStyle w:val="Amain"/>
      </w:pPr>
      <w:r>
        <w:tab/>
        <w:t>(4)</w:t>
      </w:r>
      <w:r>
        <w:tab/>
        <w:t>If the client signs the acknowledgment, the licensee must immediately give the client a copy of it.</w:t>
      </w:r>
    </w:p>
    <w:p w:rsidR="00893ECD" w:rsidRDefault="00893ECD">
      <w:pPr>
        <w:pStyle w:val="Amain"/>
      </w:pPr>
      <w:r>
        <w:tab/>
        <w:t>(5)</w:t>
      </w:r>
      <w:r>
        <w:tab/>
        <w:t>The registrar may assume that the client was not told about the insurance the licensee holds if—</w:t>
      </w:r>
    </w:p>
    <w:p w:rsidR="00893ECD" w:rsidRDefault="00893ECD">
      <w:pPr>
        <w:pStyle w:val="Apara"/>
      </w:pPr>
      <w:r>
        <w:tab/>
        <w:t>(a)</w:t>
      </w:r>
      <w:r>
        <w:tab/>
        <w:t>a question arises whether the client was told about the licensee’s insurance; and</w:t>
      </w:r>
    </w:p>
    <w:p w:rsidR="00893ECD" w:rsidRDefault="00893ECD">
      <w:pPr>
        <w:pStyle w:val="Apara"/>
      </w:pPr>
      <w:r>
        <w:tab/>
        <w:t>(b)</w:t>
      </w:r>
      <w:r>
        <w:tab/>
        <w:t>an acknowledgment under this section is not produced; and</w:t>
      </w:r>
    </w:p>
    <w:p w:rsidR="00893ECD" w:rsidRDefault="00893ECD">
      <w:pPr>
        <w:pStyle w:val="Apara"/>
      </w:pPr>
      <w:r>
        <w:tab/>
        <w:t>(c)</w:t>
      </w:r>
      <w:r>
        <w:tab/>
        <w:t>it is not proved that the licensee told the client about the insurance.</w:t>
      </w:r>
    </w:p>
    <w:p w:rsidR="00893ECD" w:rsidRDefault="00893ECD" w:rsidP="00E24BC3">
      <w:pPr>
        <w:pStyle w:val="Amain"/>
        <w:keepNext/>
        <w:keepLines/>
      </w:pPr>
      <w:r>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rsidR="00893ECD" w:rsidRDefault="00893ECD">
      <w:pPr>
        <w:pStyle w:val="aExamHead"/>
      </w:pPr>
      <w:r>
        <w:t>Example of advertising insurance held</w:t>
      </w:r>
    </w:p>
    <w:p w:rsidR="00893ECD" w:rsidRDefault="00893ECD">
      <w:pPr>
        <w:pStyle w:val="aExamNum"/>
        <w:keepNext/>
      </w:pPr>
      <w:r>
        <w:t>1</w:t>
      </w:r>
      <w:r>
        <w:tab/>
        <w:t>Including details of insurance in the telephone directory, if the details are correct at the time the service is provided.</w:t>
      </w:r>
    </w:p>
    <w:p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rsidR="00893ECD" w:rsidRDefault="00893ECD">
      <w:pPr>
        <w:pStyle w:val="aNote"/>
      </w:pPr>
      <w:r>
        <w:rPr>
          <w:rStyle w:val="charItals"/>
        </w:rPr>
        <w:t>Note</w:t>
      </w:r>
      <w:r>
        <w:tab/>
        <w:t xml:space="preserve">An example is part of the Act, is not exhaustive and may extend, but does not limit, the meaning of the provision in which it appears (see </w:t>
      </w:r>
      <w:hyperlink r:id="rId71" w:tooltip="A2001-14" w:history="1">
        <w:r w:rsidR="00E94E2C" w:rsidRPr="00E94E2C">
          <w:rPr>
            <w:rStyle w:val="charCitHyperlinkAbbrev"/>
          </w:rPr>
          <w:t>Legislation Act</w:t>
        </w:r>
      </w:hyperlink>
      <w:r>
        <w:t>, s 126 and s 132).</w:t>
      </w:r>
    </w:p>
    <w:p w:rsidR="00893ECD" w:rsidRDefault="00893ECD">
      <w:pPr>
        <w:pStyle w:val="Amain"/>
        <w:keepNext/>
      </w:pPr>
      <w:r>
        <w:tab/>
        <w:t>(7)</w:t>
      </w:r>
      <w:r>
        <w:tab/>
        <w:t>In this section:</w:t>
      </w:r>
    </w:p>
    <w:p w:rsidR="00893ECD" w:rsidRDefault="00893ECD">
      <w:pPr>
        <w:pStyle w:val="aDef"/>
      </w:pPr>
      <w:r>
        <w:rPr>
          <w:rStyle w:val="charBoldItals"/>
        </w:rPr>
        <w:t xml:space="preserve">evidence of insurance </w:t>
      </w:r>
      <w:r>
        <w:t>includes a fidelity certificate.</w:t>
      </w:r>
    </w:p>
    <w:p w:rsidR="00893ECD" w:rsidRDefault="00893ECD">
      <w:pPr>
        <w:pStyle w:val="aDef"/>
        <w:rPr>
          <w:bCs/>
          <w:iCs/>
        </w:rPr>
      </w:pPr>
      <w:r>
        <w:rPr>
          <w:rStyle w:val="charBoldItals"/>
        </w:rPr>
        <w:t>fidelity certificate</w:t>
      </w:r>
      <w:r>
        <w:rPr>
          <w:bCs/>
          <w:iCs/>
        </w:rPr>
        <w:t xml:space="preserve">—see the </w:t>
      </w:r>
      <w:hyperlink r:id="rId72" w:tooltip="A2004-11" w:history="1">
        <w:r w:rsidR="00E94E2C" w:rsidRPr="00E94E2C">
          <w:rPr>
            <w:rStyle w:val="charCitHyperlinkItal"/>
          </w:rPr>
          <w:t>Building Act 2004</w:t>
        </w:r>
      </w:hyperlink>
      <w:r>
        <w:rPr>
          <w:bCs/>
          <w:iCs/>
        </w:rPr>
        <w:t>, section 84.</w:t>
      </w:r>
    </w:p>
    <w:p w:rsidR="00A47C23" w:rsidRPr="00142CC0" w:rsidRDefault="00A47C23" w:rsidP="00A47C23">
      <w:pPr>
        <w:pStyle w:val="AH5Sec"/>
      </w:pPr>
      <w:bookmarkStart w:id="68" w:name="_Toc526337854"/>
      <w:r w:rsidRPr="00373F81">
        <w:rPr>
          <w:rStyle w:val="CharSectNo"/>
        </w:rPr>
        <w:t>47A</w:t>
      </w:r>
      <w:r w:rsidRPr="00142CC0">
        <w:tab/>
        <w:t>Licensee must comply with determinations about training</w:t>
      </w:r>
      <w:bookmarkEnd w:id="68"/>
    </w:p>
    <w:p w:rsidR="00A47C23" w:rsidRPr="00142CC0" w:rsidRDefault="00A47C23" w:rsidP="00A47C23">
      <w:pPr>
        <w:pStyle w:val="Amain"/>
      </w:pPr>
      <w:r w:rsidRPr="00142CC0">
        <w:tab/>
        <w:t>(1)</w:t>
      </w:r>
      <w:r w:rsidRPr="00142CC0">
        <w:tab/>
        <w:t xml:space="preserve">This section applies if the registrar makes a determination under section 104B (Determinations about training) that applies to a licensee. </w:t>
      </w:r>
    </w:p>
    <w:p w:rsidR="00A47C23" w:rsidRPr="00142CC0" w:rsidRDefault="00A47C23" w:rsidP="00A47C23">
      <w:pPr>
        <w:pStyle w:val="Amain"/>
      </w:pPr>
      <w:r w:rsidRPr="00142CC0">
        <w:tab/>
        <w:t>(2)</w:t>
      </w:r>
      <w:r w:rsidRPr="00142CC0">
        <w:tab/>
        <w:t>The licensee must comply with the determination.</w:t>
      </w:r>
    </w:p>
    <w:p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rsidR="00893ECD" w:rsidRDefault="00893ECD">
      <w:pPr>
        <w:pStyle w:val="PageBreak"/>
      </w:pPr>
      <w:r>
        <w:br w:type="page"/>
      </w:r>
    </w:p>
    <w:p w:rsidR="00ED43EC" w:rsidRPr="00373F81" w:rsidRDefault="00ED43EC" w:rsidP="00ED43EC">
      <w:pPr>
        <w:pStyle w:val="AH2Part"/>
      </w:pPr>
      <w:bookmarkStart w:id="69" w:name="_Toc526337855"/>
      <w:r w:rsidRPr="00373F81">
        <w:rPr>
          <w:rStyle w:val="CharPartNo"/>
        </w:rPr>
        <w:t>Part 5</w:t>
      </w:r>
      <w:r>
        <w:tab/>
      </w:r>
      <w:r w:rsidRPr="00373F81">
        <w:rPr>
          <w:rStyle w:val="CharPartText"/>
        </w:rPr>
        <w:t>Automatic licence suspension and occupational discipline</w:t>
      </w:r>
      <w:bookmarkEnd w:id="69"/>
    </w:p>
    <w:p w:rsidR="00893ECD" w:rsidRPr="00373F81" w:rsidRDefault="00893ECD">
      <w:pPr>
        <w:pStyle w:val="AH3Div"/>
      </w:pPr>
      <w:bookmarkStart w:id="70" w:name="_Toc526337856"/>
      <w:r w:rsidRPr="00373F81">
        <w:rPr>
          <w:rStyle w:val="CharDivNo"/>
        </w:rPr>
        <w:t>Division 5.1</w:t>
      </w:r>
      <w:r>
        <w:tab/>
      </w:r>
      <w:r w:rsidRPr="00373F81">
        <w:rPr>
          <w:rStyle w:val="CharDivText"/>
        </w:rPr>
        <w:t>Automatic licence suspension</w:t>
      </w:r>
      <w:bookmarkEnd w:id="70"/>
    </w:p>
    <w:p w:rsidR="00893ECD" w:rsidRDefault="00893ECD">
      <w:pPr>
        <w:pStyle w:val="AH5Sec"/>
      </w:pPr>
      <w:bookmarkStart w:id="71" w:name="_Toc526337857"/>
      <w:r w:rsidRPr="00373F81">
        <w:rPr>
          <w:rStyle w:val="CharSectNo"/>
        </w:rPr>
        <w:t>48</w:t>
      </w:r>
      <w:r>
        <w:tab/>
        <w:t>Automatic suspension of individual licence</w:t>
      </w:r>
      <w:bookmarkEnd w:id="71"/>
    </w:p>
    <w:p w:rsidR="00893ECD" w:rsidRDefault="00893ECD">
      <w:pPr>
        <w:pStyle w:val="Amain"/>
      </w:pPr>
      <w:r>
        <w:tab/>
        <w:t>(1)</w:t>
      </w:r>
      <w:r>
        <w:tab/>
        <w:t>This section applies to an individual who is licensed.</w:t>
      </w:r>
    </w:p>
    <w:p w:rsidR="00893ECD" w:rsidRDefault="00893ECD">
      <w:pPr>
        <w:pStyle w:val="Amain"/>
      </w:pPr>
      <w:r>
        <w:tab/>
        <w:t>(2)</w:t>
      </w:r>
      <w:r>
        <w:tab/>
        <w:t>The individual’s licence is automatically suspended if the individual—</w:t>
      </w:r>
    </w:p>
    <w:p w:rsidR="00893ECD" w:rsidRDefault="00893ECD">
      <w:pPr>
        <w:pStyle w:val="Apara"/>
      </w:pPr>
      <w:r>
        <w:tab/>
        <w:t>(a)</w:t>
      </w:r>
      <w:r>
        <w:tab/>
        <w:t>provides, or proposes to provide, a construction service for a fee; and</w:t>
      </w:r>
    </w:p>
    <w:p w:rsidR="00893ECD" w:rsidRDefault="00893ECD">
      <w:pPr>
        <w:pStyle w:val="Apara"/>
      </w:pPr>
      <w:r>
        <w:tab/>
        <w:t>(b)</w:t>
      </w:r>
      <w:r>
        <w:tab/>
        <w:t xml:space="preserve">becomes bankrupt or </w:t>
      </w:r>
      <w:r w:rsidR="000F4EC0">
        <w:t>personally insolvent</w:t>
      </w:r>
      <w:r>
        <w:t>.</w:t>
      </w:r>
    </w:p>
    <w:p w:rsidR="00893ECD" w:rsidRDefault="00893ECD">
      <w:pPr>
        <w:pStyle w:val="Amain"/>
        <w:keepNext/>
      </w:pPr>
      <w:r>
        <w:tab/>
        <w:t>(3)</w:t>
      </w:r>
      <w:r>
        <w:tab/>
        <w:t>However, if the individual is a nominee or employee of a licensed entity the licence is not suspended.</w:t>
      </w:r>
    </w:p>
    <w:p w:rsidR="00893ECD" w:rsidRDefault="00893ECD">
      <w:pPr>
        <w:pStyle w:val="aNote"/>
      </w:pPr>
      <w:r>
        <w:rPr>
          <w:rStyle w:val="charItals"/>
        </w:rPr>
        <w:t>Note</w:t>
      </w:r>
      <w:r>
        <w:rPr>
          <w:rStyle w:val="charItals"/>
        </w:rPr>
        <w:tab/>
      </w:r>
      <w:r>
        <w:t>The regulations impose a condition on the individual’s licence.</w:t>
      </w:r>
    </w:p>
    <w:p w:rsidR="00893ECD" w:rsidRDefault="00893ECD">
      <w:pPr>
        <w:pStyle w:val="AH5Sec"/>
      </w:pPr>
      <w:bookmarkStart w:id="72" w:name="_Toc526337858"/>
      <w:r w:rsidRPr="00373F81">
        <w:rPr>
          <w:rStyle w:val="CharSectNo"/>
        </w:rPr>
        <w:t>49</w:t>
      </w:r>
      <w:r>
        <w:tab/>
        <w:t>Automatic suspension of corporate licence</w:t>
      </w:r>
      <w:bookmarkEnd w:id="72"/>
    </w:p>
    <w:p w:rsidR="00893ECD" w:rsidRDefault="00893ECD">
      <w:pPr>
        <w:pStyle w:val="Amain"/>
      </w:pPr>
      <w:r>
        <w:tab/>
        <w:t>(1)</w:t>
      </w:r>
      <w:r>
        <w:tab/>
        <w:t>This section applies to a corporation that is licensed.</w:t>
      </w:r>
    </w:p>
    <w:p w:rsidR="000B4C58" w:rsidRPr="00633B73" w:rsidRDefault="000B4C58" w:rsidP="000B4C58">
      <w:pPr>
        <w:pStyle w:val="Amain"/>
      </w:pPr>
      <w:r w:rsidRPr="00633B73">
        <w:tab/>
        <w:t>(2)</w:t>
      </w:r>
      <w:r w:rsidRPr="00633B73">
        <w:tab/>
        <w:t>The corporation’s licence is automatically suspended if the corporation—</w:t>
      </w:r>
    </w:p>
    <w:p w:rsidR="000B4C58" w:rsidRPr="00633B73" w:rsidRDefault="000B4C58" w:rsidP="000B4C58">
      <w:pPr>
        <w:pStyle w:val="Apara"/>
      </w:pPr>
      <w:r w:rsidRPr="00633B73">
        <w:tab/>
        <w:t>(a)</w:t>
      </w:r>
      <w:r w:rsidRPr="00633B73">
        <w:tab/>
        <w:t>becomes the subject of a winding-up order; or</w:t>
      </w:r>
    </w:p>
    <w:p w:rsidR="000B4C58" w:rsidRPr="00633B73" w:rsidRDefault="000B4C58" w:rsidP="000B4C58">
      <w:pPr>
        <w:pStyle w:val="Apara"/>
      </w:pPr>
      <w:r w:rsidRPr="00633B73">
        <w:tab/>
        <w:t>(b)</w:t>
      </w:r>
      <w:r w:rsidRPr="00633B73">
        <w:tab/>
        <w:t>has a controller or administrator appointed for the corporation; or</w:t>
      </w:r>
    </w:p>
    <w:p w:rsidR="000B4C58" w:rsidRPr="00633B73" w:rsidRDefault="000B4C58" w:rsidP="000B4C58">
      <w:pPr>
        <w:pStyle w:val="Apara"/>
      </w:pPr>
      <w:r w:rsidRPr="00633B73">
        <w:tab/>
        <w:t>(c)</w:t>
      </w:r>
      <w:r w:rsidRPr="00633B73">
        <w:tab/>
        <w:t>is found guilty, whether in the ACT or anywhere else, of an offence that—</w:t>
      </w:r>
    </w:p>
    <w:p w:rsidR="000B4C58" w:rsidRPr="00633B73" w:rsidRDefault="000B4C58" w:rsidP="000B4C58">
      <w:pPr>
        <w:pStyle w:val="Asubpara"/>
      </w:pPr>
      <w:r w:rsidRPr="00633B73">
        <w:tab/>
        <w:t>(i)</w:t>
      </w:r>
      <w:r w:rsidRPr="00633B73">
        <w:tab/>
        <w:t>involves fraud, dishonesty or violence; and</w:t>
      </w:r>
    </w:p>
    <w:p w:rsidR="000B4C58" w:rsidRPr="00633B73" w:rsidRDefault="000B4C58" w:rsidP="000B4C58">
      <w:pPr>
        <w:pStyle w:val="Asubpara"/>
      </w:pPr>
      <w:r w:rsidRPr="00633B73">
        <w:tab/>
        <w:t>(ii)</w:t>
      </w:r>
      <w:r w:rsidRPr="00633B73">
        <w:tab/>
        <w:t>is punishable by imprisonment for at least 1 year.</w:t>
      </w:r>
    </w:p>
    <w:p w:rsidR="00893ECD" w:rsidRDefault="00893ECD">
      <w:pPr>
        <w:pStyle w:val="AH5Sec"/>
      </w:pPr>
      <w:bookmarkStart w:id="73" w:name="_Toc526337859"/>
      <w:r w:rsidRPr="00373F81">
        <w:rPr>
          <w:rStyle w:val="CharSectNo"/>
        </w:rPr>
        <w:t>50</w:t>
      </w:r>
      <w:r>
        <w:tab/>
        <w:t>Automatic suspension of partnership licence</w:t>
      </w:r>
      <w:bookmarkEnd w:id="73"/>
    </w:p>
    <w:p w:rsidR="00893ECD" w:rsidRDefault="00893ECD">
      <w:pPr>
        <w:pStyle w:val="Amain"/>
      </w:pPr>
      <w:r>
        <w:tab/>
        <w:t>(1)</w:t>
      </w:r>
      <w:r>
        <w:tab/>
        <w:t>This section applies to a partnership that is licensed in a construction occupation or occupation class.</w:t>
      </w:r>
    </w:p>
    <w:p w:rsidR="00893ECD" w:rsidRDefault="00893ECD">
      <w:pPr>
        <w:pStyle w:val="Amain"/>
      </w:pPr>
      <w:r>
        <w:tab/>
        <w:t>(2)</w:t>
      </w:r>
      <w:r>
        <w:tab/>
        <w:t>The partnership’s licence in the construction occupation or occupation class is automatically suspended if—</w:t>
      </w:r>
    </w:p>
    <w:p w:rsidR="00893ECD" w:rsidRDefault="00893ECD">
      <w:pPr>
        <w:pStyle w:val="Apara"/>
      </w:pPr>
      <w:r>
        <w:tab/>
        <w:t>(a)</w:t>
      </w:r>
      <w:r>
        <w:tab/>
        <w:t>a partner’s licence in the same occupation or class is suspended or cancelled; or</w:t>
      </w:r>
    </w:p>
    <w:p w:rsidR="00893ECD" w:rsidRDefault="00893ECD">
      <w:pPr>
        <w:pStyle w:val="Apara"/>
      </w:pPr>
      <w:r>
        <w:tab/>
        <w:t>(b)</w:t>
      </w:r>
      <w:r>
        <w:tab/>
        <w:t>a partner who is not a licensee is found guilty, whether in the ACT or anywhere else, of an offence that—</w:t>
      </w:r>
    </w:p>
    <w:p w:rsidR="00893ECD" w:rsidRDefault="00893ECD">
      <w:pPr>
        <w:pStyle w:val="Asubpara"/>
      </w:pPr>
      <w:r>
        <w:tab/>
        <w:t>(i)</w:t>
      </w:r>
      <w:r>
        <w:tab/>
        <w:t>involves fraud, dishonesty or violence; and</w:t>
      </w:r>
    </w:p>
    <w:p w:rsidR="00893ECD" w:rsidRDefault="00893ECD">
      <w:pPr>
        <w:pStyle w:val="Asubpara"/>
      </w:pPr>
      <w:r>
        <w:tab/>
        <w:t>(ii)</w:t>
      </w:r>
      <w:r>
        <w:tab/>
        <w:t>is punishable by imprisonment for at least 1 year.</w:t>
      </w:r>
    </w:p>
    <w:p w:rsidR="000B4C58" w:rsidRPr="00633B73" w:rsidRDefault="000B4C58" w:rsidP="000B4C58">
      <w:pPr>
        <w:pStyle w:val="AH5Sec"/>
      </w:pPr>
      <w:bookmarkStart w:id="74" w:name="_Toc526337860"/>
      <w:r w:rsidRPr="00373F81">
        <w:rPr>
          <w:rStyle w:val="CharSectNo"/>
        </w:rPr>
        <w:t>50A</w:t>
      </w:r>
      <w:r w:rsidRPr="00633B73">
        <w:tab/>
        <w:t>Automatic suspension of licence—no nominee</w:t>
      </w:r>
      <w:bookmarkEnd w:id="74"/>
    </w:p>
    <w:p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rsidR="000B4C58" w:rsidRPr="00633B73" w:rsidRDefault="000B4C58" w:rsidP="000B4C58">
      <w:pPr>
        <w:pStyle w:val="Apara"/>
      </w:pPr>
      <w:r w:rsidRPr="00633B73">
        <w:tab/>
        <w:t>(a)</w:t>
      </w:r>
      <w:r w:rsidRPr="00633B73">
        <w:tab/>
        <w:t>a nominee is not appointed for the construction occupation or occupation class; or</w:t>
      </w:r>
    </w:p>
    <w:p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rsidR="00BA67B8" w:rsidRPr="009E72A6" w:rsidRDefault="00BA67B8" w:rsidP="007A4063">
      <w:pPr>
        <w:pStyle w:val="AH5Sec"/>
        <w:rPr>
          <w:lang w:eastAsia="en-AU"/>
        </w:rPr>
      </w:pPr>
      <w:bookmarkStart w:id="75" w:name="_Toc526337861"/>
      <w:r w:rsidRPr="00373F81">
        <w:rPr>
          <w:rStyle w:val="CharSectNo"/>
        </w:rPr>
        <w:t>51</w:t>
      </w:r>
      <w:r w:rsidRPr="009E72A6">
        <w:rPr>
          <w:lang w:eastAsia="en-AU"/>
        </w:rPr>
        <w:tab/>
        <w:t>Automatic suspension of licence—construction occupations</w:t>
      </w:r>
      <w:bookmarkEnd w:id="75"/>
    </w:p>
    <w:p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rsidR="00BA67B8" w:rsidRPr="00702317" w:rsidRDefault="00BA67B8" w:rsidP="00BA67B8">
      <w:pPr>
        <w:pStyle w:val="AH5Sec"/>
        <w:rPr>
          <w:lang w:eastAsia="en-AU"/>
        </w:rPr>
      </w:pPr>
      <w:bookmarkStart w:id="76" w:name="_Toc526337862"/>
      <w:r w:rsidRPr="00373F81">
        <w:rPr>
          <w:rStyle w:val="CharSectNo"/>
        </w:rPr>
        <w:t>52</w:t>
      </w:r>
      <w:r w:rsidRPr="00702317">
        <w:rPr>
          <w:lang w:eastAsia="en-AU"/>
        </w:rPr>
        <w:tab/>
        <w:t>Automatic suspension of licence—occupation classes</w:t>
      </w:r>
      <w:bookmarkEnd w:id="76"/>
    </w:p>
    <w:p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rsidR="00A017EF" w:rsidRPr="00AF0B59" w:rsidRDefault="00A017EF" w:rsidP="00DF0906">
      <w:pPr>
        <w:pStyle w:val="AH5Sec"/>
        <w:keepLines/>
        <w:rPr>
          <w:lang w:eastAsia="en-AU"/>
        </w:rPr>
      </w:pPr>
      <w:bookmarkStart w:id="77" w:name="_Toc526337863"/>
      <w:r w:rsidRPr="00373F81">
        <w:rPr>
          <w:rStyle w:val="CharSectNo"/>
        </w:rPr>
        <w:t>52A</w:t>
      </w:r>
      <w:r w:rsidRPr="00AF0B59">
        <w:rPr>
          <w:lang w:eastAsia="en-AU"/>
        </w:rPr>
        <w:tab/>
        <w:t>Suspension of licence—public safety</w:t>
      </w:r>
      <w:bookmarkEnd w:id="77"/>
    </w:p>
    <w:p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rsidR="00A017EF" w:rsidRPr="00AF0B59" w:rsidRDefault="00126BAE" w:rsidP="00DF0906">
      <w:pPr>
        <w:pStyle w:val="aExamHdgss"/>
        <w:keepLines/>
      </w:pPr>
      <w:r>
        <w:t>Example</w:t>
      </w:r>
    </w:p>
    <w:p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rsidR="00A017EF" w:rsidRPr="00AF0B59" w:rsidRDefault="00A017EF" w:rsidP="00A017EF">
      <w:pPr>
        <w:pStyle w:val="aNote"/>
      </w:pPr>
      <w:r w:rsidRPr="00E94E2C">
        <w:rPr>
          <w:rStyle w:val="charItals"/>
        </w:rPr>
        <w:t>Note</w:t>
      </w:r>
      <w:r w:rsidRPr="00AF0B59">
        <w:tab/>
        <w:t xml:space="preserve">An example is part of the Act, is not exhaustive and may extend, but does not limit, the meaning of the provision in which it appears (see </w:t>
      </w:r>
      <w:hyperlink r:id="rId73" w:tooltip="A2001-14" w:history="1">
        <w:r w:rsidR="00E94E2C" w:rsidRPr="00E94E2C">
          <w:rPr>
            <w:rStyle w:val="charCitHyperlinkAbbrev"/>
          </w:rPr>
          <w:t>Legislation Act</w:t>
        </w:r>
      </w:hyperlink>
      <w:r w:rsidRPr="00AF0B59">
        <w:t>, s 126 and s 132).</w:t>
      </w:r>
    </w:p>
    <w:p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rsidR="00A017EF" w:rsidRPr="00AF0B59" w:rsidRDefault="00A017EF" w:rsidP="00A017EF">
      <w:pPr>
        <w:pStyle w:val="Amain"/>
      </w:pPr>
      <w:r w:rsidRPr="00AF0B59">
        <w:tab/>
        <w:t>(4)</w:t>
      </w:r>
      <w:r w:rsidRPr="00AF0B59">
        <w:tab/>
        <w:t>The registrar may give the notice orally, in writing or in electronic form.</w:t>
      </w:r>
    </w:p>
    <w:p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rsidR="00A017EF" w:rsidRPr="00AF0B59" w:rsidRDefault="00A017EF" w:rsidP="00A017EF">
      <w:pPr>
        <w:pStyle w:val="AH5Sec"/>
      </w:pPr>
      <w:bookmarkStart w:id="78" w:name="_Toc526337864"/>
      <w:r w:rsidRPr="00373F81">
        <w:rPr>
          <w:rStyle w:val="CharSectNo"/>
        </w:rPr>
        <w:t>53</w:t>
      </w:r>
      <w:r w:rsidRPr="00AF0B59">
        <w:tab/>
        <w:t>End of licence suspension</w:t>
      </w:r>
      <w:bookmarkEnd w:id="78"/>
    </w:p>
    <w:p w:rsidR="00A017EF" w:rsidRPr="00AF0B59" w:rsidRDefault="00A017EF" w:rsidP="00A017EF">
      <w:pPr>
        <w:pStyle w:val="Amain"/>
      </w:pPr>
      <w:r w:rsidRPr="00AF0B59">
        <w:tab/>
        <w:t>(1)</w:t>
      </w:r>
      <w:r w:rsidRPr="00AF0B59">
        <w:tab/>
        <w:t>This section applies if the licence of a construction practitioner has been suspended under 1 or more of the following sections:</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rsidR="00893ECD" w:rsidRDefault="00893ECD">
      <w:pPr>
        <w:pStyle w:val="Amain"/>
      </w:pPr>
      <w:r>
        <w:tab/>
        <w:t>(2)</w:t>
      </w:r>
      <w:r>
        <w:tab/>
        <w:t>The registrar must revoke the suspension if satisfied that the cause of the suspension no longer exists.</w:t>
      </w:r>
    </w:p>
    <w:p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rsidR="00893ECD" w:rsidRDefault="00893ECD">
      <w:pPr>
        <w:pStyle w:val="Amain"/>
      </w:pPr>
      <w:r>
        <w:tab/>
        <w:t>(4)</w:t>
      </w:r>
      <w:r>
        <w:tab/>
        <w:t>A revocation must be in writing given to the licensee.</w:t>
      </w:r>
    </w:p>
    <w:p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the registrar is given notice of the suspension.</w:t>
      </w:r>
    </w:p>
    <w:p w:rsidR="00D6456E" w:rsidRPr="00633B73" w:rsidRDefault="00D6456E" w:rsidP="00DF0906">
      <w:pPr>
        <w:pStyle w:val="Amain"/>
        <w:keepNext/>
      </w:pPr>
      <w:r w:rsidRPr="00633B73">
        <w:tab/>
        <w:t>(6)</w:t>
      </w:r>
      <w:r w:rsidRPr="00633B73">
        <w:tab/>
        <w:t>If the registrar is not given notice of a suspension, other than a suspension under section 52A, the suspension continues as long as the cause of the suspension continues.</w:t>
      </w:r>
    </w:p>
    <w:p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rsidR="00D6456E" w:rsidRPr="00633B73" w:rsidRDefault="00D6456E" w:rsidP="00D6456E">
      <w:pPr>
        <w:pStyle w:val="Amain"/>
      </w:pPr>
      <w:r w:rsidRPr="00633B73">
        <w:tab/>
        <w:t>(7)</w:t>
      </w:r>
      <w:r w:rsidRPr="00633B73">
        <w:tab/>
        <w:t>A suspension under section 52A (Suspension of licence—public safety) ends on the earlier of—</w:t>
      </w:r>
    </w:p>
    <w:p w:rsidR="00D6456E" w:rsidRPr="00633B73" w:rsidRDefault="00D6456E" w:rsidP="00D6456E">
      <w:pPr>
        <w:pStyle w:val="Apara"/>
      </w:pPr>
      <w:r w:rsidRPr="00633B73">
        <w:tab/>
        <w:t>(a)</w:t>
      </w:r>
      <w:r w:rsidRPr="00633B73">
        <w:tab/>
        <w:t>the day the suspension is revoked under this section; or</w:t>
      </w:r>
    </w:p>
    <w:p w:rsidR="00D6456E" w:rsidRPr="00633B73" w:rsidRDefault="00D6456E" w:rsidP="00D6456E">
      <w:pPr>
        <w:pStyle w:val="Apara"/>
      </w:pPr>
      <w:r w:rsidRPr="00633B73">
        <w:tab/>
        <w:t>(b)</w:t>
      </w:r>
      <w:r w:rsidRPr="00633B73">
        <w:tab/>
        <w:t>3 months after the day it begins.</w:t>
      </w:r>
    </w:p>
    <w:p w:rsidR="00ED43EC" w:rsidRPr="00373F81" w:rsidRDefault="00ED43EC" w:rsidP="00ED43EC">
      <w:pPr>
        <w:pStyle w:val="AH3Div"/>
      </w:pPr>
      <w:bookmarkStart w:id="79" w:name="_Toc526337865"/>
      <w:r w:rsidRPr="00373F81">
        <w:rPr>
          <w:rStyle w:val="CharDivNo"/>
        </w:rPr>
        <w:t>Division 5.2</w:t>
      </w:r>
      <w:r>
        <w:tab/>
      </w:r>
      <w:r w:rsidRPr="00373F81">
        <w:rPr>
          <w:rStyle w:val="CharDivText"/>
        </w:rPr>
        <w:t>Occupational discipline—licensees</w:t>
      </w:r>
      <w:bookmarkEnd w:id="79"/>
      <w:r w:rsidRPr="00373F81">
        <w:rPr>
          <w:rStyle w:val="CharDivText"/>
        </w:rPr>
        <w:t xml:space="preserve"> </w:t>
      </w:r>
    </w:p>
    <w:p w:rsidR="00ED43EC" w:rsidRDefault="00ED43EC" w:rsidP="00ED43EC">
      <w:pPr>
        <w:pStyle w:val="AH5Sec"/>
      </w:pPr>
      <w:bookmarkStart w:id="80" w:name="_Toc526337866"/>
      <w:r w:rsidRPr="00373F81">
        <w:rPr>
          <w:rStyle w:val="CharSectNo"/>
        </w:rPr>
        <w:t>54</w:t>
      </w:r>
      <w:r>
        <w:tab/>
        <w:t xml:space="preserve">Meaning of </w:t>
      </w:r>
      <w:r w:rsidRPr="00E94E2C">
        <w:rPr>
          <w:rStyle w:val="charItals"/>
        </w:rPr>
        <w:t>licensee</w:t>
      </w:r>
      <w:r>
        <w:t>—div 5.2</w:t>
      </w:r>
      <w:bookmarkEnd w:id="80"/>
    </w:p>
    <w:p w:rsidR="00ED43EC" w:rsidRDefault="00ED43EC" w:rsidP="00ED43EC">
      <w:pPr>
        <w:pStyle w:val="Amainreturn"/>
        <w:keepNext/>
      </w:pPr>
      <w:r>
        <w:t>In this division:</w:t>
      </w:r>
    </w:p>
    <w:p w:rsidR="00ED43EC" w:rsidRDefault="00ED43EC" w:rsidP="00ED43EC">
      <w:pPr>
        <w:pStyle w:val="aDef"/>
      </w:pPr>
      <w:r w:rsidRPr="00E94E2C">
        <w:rPr>
          <w:rStyle w:val="charBoldItals"/>
        </w:rPr>
        <w:t xml:space="preserve">licensee </w:t>
      </w:r>
      <w:r>
        <w:t>means a licensee or a former licensee.</w:t>
      </w:r>
    </w:p>
    <w:p w:rsidR="00ED43EC" w:rsidRDefault="00ED43EC" w:rsidP="00ED43EC">
      <w:pPr>
        <w:pStyle w:val="AH5Sec"/>
      </w:pPr>
      <w:bookmarkStart w:id="81" w:name="_Toc526337867"/>
      <w:r w:rsidRPr="00373F81">
        <w:rPr>
          <w:rStyle w:val="CharSectNo"/>
        </w:rPr>
        <w:t>55</w:t>
      </w:r>
      <w:r>
        <w:tab/>
        <w:t>Grounds for occupational discipline</w:t>
      </w:r>
      <w:bookmarkEnd w:id="81"/>
    </w:p>
    <w:p w:rsidR="00ED43EC" w:rsidRDefault="00ED43EC" w:rsidP="00ED43EC">
      <w:pPr>
        <w:pStyle w:val="Amain"/>
      </w:pPr>
      <w:r>
        <w:tab/>
        <w:t>(1)</w:t>
      </w:r>
      <w:r>
        <w:tab/>
        <w:t xml:space="preserve">Each of the following is a </w:t>
      </w:r>
      <w:r w:rsidRPr="00E94E2C">
        <w:rPr>
          <w:rStyle w:val="charBoldItals"/>
        </w:rPr>
        <w:t xml:space="preserve">ground for occupational discipline </w:t>
      </w:r>
      <w:r>
        <w:t>in relation to a licensee:</w:t>
      </w:r>
    </w:p>
    <w:p w:rsidR="00ED43EC" w:rsidRDefault="00ED43EC" w:rsidP="00ED43EC">
      <w:pPr>
        <w:pStyle w:val="Apara"/>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rsidR="00210571" w:rsidRPr="00142CC0" w:rsidRDefault="00210571" w:rsidP="00210571">
      <w:pPr>
        <w:pStyle w:val="aExamHdgpar"/>
      </w:pPr>
      <w:r w:rsidRPr="00142CC0">
        <w:t>Examples</w:t>
      </w:r>
    </w:p>
    <w:p w:rsidR="00210571" w:rsidRPr="00142CC0" w:rsidRDefault="00210571" w:rsidP="00210571">
      <w:pPr>
        <w:pStyle w:val="aExamINumpar"/>
      </w:pPr>
      <w:r w:rsidRPr="00142CC0">
        <w:t>1</w:t>
      </w:r>
      <w:r w:rsidRPr="00142CC0">
        <w:tab/>
        <w:t>contravening a rectification order</w:t>
      </w:r>
    </w:p>
    <w:p w:rsidR="00210571" w:rsidRPr="00142CC0" w:rsidRDefault="00210571" w:rsidP="00210571">
      <w:pPr>
        <w:pStyle w:val="aExamINumpar"/>
      </w:pPr>
      <w:r w:rsidRPr="00142CC0">
        <w:t>2</w:t>
      </w:r>
      <w:r w:rsidRPr="00142CC0">
        <w:tab/>
        <w:t>failing to complete a skill assessment required by the registrar under s 55A</w:t>
      </w:r>
    </w:p>
    <w:p w:rsidR="00210571" w:rsidRPr="00142CC0" w:rsidRDefault="00210571" w:rsidP="00210571">
      <w:pPr>
        <w:pStyle w:val="aNotepar"/>
      </w:pPr>
      <w:r w:rsidRPr="00142CC0">
        <w:rPr>
          <w:rStyle w:val="charItals"/>
        </w:rPr>
        <w:t>Note</w:t>
      </w:r>
      <w:r w:rsidRPr="00142CC0">
        <w:tab/>
        <w:t xml:space="preserve">An example is part of the Act, is not exhaustive and may extend, but does not limit, the meaning of the provision in which it appears (see </w:t>
      </w:r>
      <w:hyperlink r:id="rId74" w:tooltip="A2001-14" w:history="1">
        <w:r w:rsidRPr="00142CC0">
          <w:rPr>
            <w:rStyle w:val="charCitHyperlinkAbbrev"/>
          </w:rPr>
          <w:t>Legislation Act</w:t>
        </w:r>
      </w:hyperlink>
      <w:r w:rsidRPr="00142CC0">
        <w:t>, s 126 and s 132).</w:t>
      </w:r>
    </w:p>
    <w:p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rsidR="00ED43EC" w:rsidRDefault="00ED43EC" w:rsidP="00ED43EC">
      <w:pPr>
        <w:pStyle w:val="Apara"/>
      </w:pPr>
      <w:r>
        <w:tab/>
        <w:t>(c)</w:t>
      </w:r>
      <w:r>
        <w:tab/>
        <w:t>the licensee or a director, partner or nominee of the licensee, has been found guilty, whether in the Territory or anywhere else, of an offence that—</w:t>
      </w:r>
    </w:p>
    <w:p w:rsidR="00ED43EC" w:rsidRDefault="00ED43EC" w:rsidP="00ED43EC">
      <w:pPr>
        <w:pStyle w:val="Asubpara"/>
      </w:pPr>
      <w:r>
        <w:tab/>
        <w:t>(i)</w:t>
      </w:r>
      <w:r>
        <w:tab/>
        <w:t>involves fraud, dishonesty or violence; and</w:t>
      </w:r>
    </w:p>
    <w:p w:rsidR="00ED43EC" w:rsidRDefault="00ED43EC" w:rsidP="00ED43EC">
      <w:pPr>
        <w:pStyle w:val="Asubpara"/>
      </w:pPr>
      <w:r>
        <w:tab/>
        <w:t>(ii)</w:t>
      </w:r>
      <w:r>
        <w:tab/>
        <w:t>is punishable by imprisonment for at least 1 year;</w:t>
      </w:r>
    </w:p>
    <w:p w:rsidR="00ED43EC" w:rsidRDefault="00ED43EC" w:rsidP="00ED43EC">
      <w:pPr>
        <w:pStyle w:val="Apara"/>
      </w:pPr>
      <w:r>
        <w:tab/>
        <w:t>(d)</w:t>
      </w:r>
      <w:r>
        <w:tab/>
        <w:t>if the licensee is an individual—the licensee executes a personal insolvency agreement;</w:t>
      </w:r>
    </w:p>
    <w:p w:rsidR="00ED43EC" w:rsidRDefault="00ED43EC" w:rsidP="00ED43EC">
      <w:pPr>
        <w:pStyle w:val="Apara"/>
      </w:pPr>
      <w:r>
        <w:tab/>
        <w:t>(e)</w:t>
      </w:r>
      <w:r>
        <w:tab/>
        <w:t>if the licensee is a corporation—</w:t>
      </w:r>
    </w:p>
    <w:p w:rsidR="00ED43EC" w:rsidRDefault="00ED43EC" w:rsidP="00ED43EC">
      <w:pPr>
        <w:pStyle w:val="Asubpara"/>
      </w:pPr>
      <w:r>
        <w:tab/>
        <w:t>(i)</w:t>
      </w:r>
      <w:r>
        <w:tab/>
        <w:t>the licensee enters into a scheme of arrangement; or</w:t>
      </w:r>
    </w:p>
    <w:p w:rsidR="00ED43EC" w:rsidRDefault="00ED43EC" w:rsidP="00ED43EC">
      <w:pPr>
        <w:pStyle w:val="Asubpara"/>
      </w:pPr>
      <w:r>
        <w:tab/>
        <w:t>(ii)</w:t>
      </w:r>
      <w:r>
        <w:tab/>
        <w:t>a receiver, manager, receiver and manager or administrator is appointed over the licensee or any of its assets;</w:t>
      </w:r>
    </w:p>
    <w:p w:rsidR="00ED43EC" w:rsidRDefault="00ED43EC" w:rsidP="00ED43EC">
      <w:pPr>
        <w:pStyle w:val="Apara"/>
      </w:pPr>
      <w:r>
        <w:tab/>
        <w:t>(f)</w:t>
      </w:r>
      <w:r>
        <w:tab/>
        <w:t>if the licensee is a corporation or partnership—the licensee has, or had, no nominee;</w:t>
      </w:r>
    </w:p>
    <w:p w:rsidR="00ED43EC" w:rsidRDefault="00ED43EC" w:rsidP="00ED43EC">
      <w:pPr>
        <w:pStyle w:val="Apara"/>
      </w:pPr>
      <w:r>
        <w:tab/>
        <w:t>(g)</w:t>
      </w:r>
      <w:r>
        <w:tab/>
        <w:t>the licensee’s licence has been automatically suspended under division 5.1 (Automatic licence suspension) and the cause</w:t>
      </w:r>
      <w:r w:rsidR="007D69A6">
        <w:t xml:space="preserve"> of the suspension still exists;</w:t>
      </w:r>
    </w:p>
    <w:p w:rsidR="00340526" w:rsidRDefault="00340526" w:rsidP="00340526">
      <w:pPr>
        <w:pStyle w:val="Apara"/>
      </w:pPr>
      <w:r w:rsidRPr="00633B73">
        <w:tab/>
        <w:t>(h)</w:t>
      </w:r>
      <w:r w:rsidRPr="00633B73">
        <w:tab/>
        <w:t>the licensee ceases to be eligible to hold a licence.</w:t>
      </w:r>
    </w:p>
    <w:p w:rsidR="00ED43EC" w:rsidRDefault="00ED43EC" w:rsidP="00ED43EC">
      <w:pPr>
        <w:pStyle w:val="Amain"/>
      </w:pPr>
      <w:r>
        <w:tab/>
        <w:t>(2)</w:t>
      </w:r>
      <w:r>
        <w:tab/>
        <w:t>In subsection (1) (a), a reference to a contravention of this Act or an operational Act includes a reference to the following:</w:t>
      </w:r>
    </w:p>
    <w:p w:rsidR="00ED43EC" w:rsidRDefault="00ED43EC" w:rsidP="00ED43EC">
      <w:pPr>
        <w:pStyle w:val="Apara"/>
      </w:pPr>
      <w:r>
        <w:tab/>
        <w:t>(a)</w:t>
      </w:r>
      <w:r>
        <w:tab/>
        <w:t xml:space="preserve">a contravention of the </w:t>
      </w:r>
      <w:hyperlink r:id="rId75"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rsidR="00ED43EC" w:rsidRDefault="00ED43EC" w:rsidP="00ED43EC">
      <w:pPr>
        <w:pStyle w:val="Apara"/>
      </w:pPr>
      <w:r>
        <w:tab/>
        <w:t>(b)</w:t>
      </w:r>
      <w:r>
        <w:tab/>
        <w:t xml:space="preserve">a contravention of the </w:t>
      </w:r>
      <w:hyperlink r:id="rId76" w:tooltip="A2002-51" w:history="1">
        <w:r w:rsidR="00E94E2C" w:rsidRPr="00E94E2C">
          <w:rPr>
            <w:rStyle w:val="charCitHyperlinkAbbrev"/>
          </w:rPr>
          <w:t>Criminal Code</w:t>
        </w:r>
      </w:hyperlink>
      <w:r>
        <w:t xml:space="preserve"> in relation to a document given, or required to be given, under this Act or an operational Act;</w:t>
      </w:r>
    </w:p>
    <w:p w:rsidR="00ED43EC" w:rsidRDefault="00ED43EC" w:rsidP="00ED43EC">
      <w:pPr>
        <w:pStyle w:val="Apara"/>
      </w:pPr>
      <w:r>
        <w:tab/>
        <w:t>(c)</w:t>
      </w:r>
      <w:r>
        <w:tab/>
        <w:t xml:space="preserve">a contravention of the </w:t>
      </w:r>
      <w:hyperlink r:id="rId77" w:tooltip="A2002-51" w:history="1">
        <w:r w:rsidR="00E94E2C" w:rsidRPr="00E94E2C">
          <w:rPr>
            <w:rStyle w:val="charCitHyperlinkAbbrev"/>
          </w:rPr>
          <w:t>Criminal Code</w:t>
        </w:r>
      </w:hyperlink>
      <w:r>
        <w:t xml:space="preserve"> in relation to anything done, or not done, under this Act or an operational Act.</w:t>
      </w:r>
    </w:p>
    <w:p w:rsidR="00ED43EC" w:rsidRDefault="00ED43EC" w:rsidP="00ED43EC">
      <w:pPr>
        <w:pStyle w:val="Amain"/>
      </w:pPr>
      <w:r>
        <w:tab/>
        <w:t>(3)</w:t>
      </w:r>
      <w:r>
        <w:tab/>
        <w:t xml:space="preserve">A ground for occupational discipline applies to a former licensee if the ground applied to the former licensee while licensed. </w:t>
      </w:r>
    </w:p>
    <w:p w:rsidR="00ED43EC" w:rsidRDefault="00ED43EC" w:rsidP="00ED43EC">
      <w:pPr>
        <w:pStyle w:val="Amain"/>
      </w:pPr>
      <w:r>
        <w:tab/>
        <w:t>(4)</w:t>
      </w:r>
      <w:r>
        <w:tab/>
        <w:t>A regulation may prescribe a short description of a ground for occupational discipline under subsection (1) (a).</w:t>
      </w:r>
    </w:p>
    <w:p w:rsidR="00210571" w:rsidRPr="00142CC0" w:rsidRDefault="00210571" w:rsidP="00210571">
      <w:pPr>
        <w:pStyle w:val="AH5Sec"/>
      </w:pPr>
      <w:bookmarkStart w:id="82" w:name="_Toc526337868"/>
      <w:r w:rsidRPr="00373F81">
        <w:rPr>
          <w:rStyle w:val="CharSectNo"/>
        </w:rPr>
        <w:t>55A</w:t>
      </w:r>
      <w:r w:rsidRPr="00142CC0">
        <w:tab/>
        <w:t>Skill assessment of licensees</w:t>
      </w:r>
      <w:bookmarkEnd w:id="82"/>
    </w:p>
    <w:p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rsidR="00210571" w:rsidRPr="00142CC0" w:rsidRDefault="00210571" w:rsidP="00210571">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rsidR="00210571" w:rsidRPr="00142CC0" w:rsidRDefault="00210571" w:rsidP="00210571">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rsidR="00210571" w:rsidRPr="00142CC0" w:rsidRDefault="00210571" w:rsidP="00210571">
      <w:pPr>
        <w:pStyle w:val="Asubpara"/>
      </w:pPr>
      <w:r w:rsidRPr="00142CC0">
        <w:tab/>
        <w:t>(ii)</w:t>
      </w:r>
      <w:r w:rsidRPr="00142CC0">
        <w:tab/>
        <w:t xml:space="preserve">requiring the licensee to be assessed as mentioned in subsection (2) would assist the registrar to exercise </w:t>
      </w:r>
      <w:r w:rsidR="001C6826" w:rsidRPr="00591A0F">
        <w:t>the registrar’s</w:t>
      </w:r>
      <w:r w:rsidRPr="00142CC0">
        <w:t xml:space="preserve"> functions under section 56 (Application to ACAT for occupational discipline); or</w:t>
      </w:r>
    </w:p>
    <w:p w:rsidR="00210571" w:rsidRPr="00142CC0" w:rsidRDefault="00210571" w:rsidP="00210571">
      <w:pPr>
        <w:pStyle w:val="Apara"/>
      </w:pPr>
      <w:r w:rsidRPr="00142CC0">
        <w:tab/>
        <w:t>(b)</w:t>
      </w:r>
      <w:r w:rsidRPr="00142CC0">
        <w:tab/>
        <w:t>if</w:t>
      </w:r>
      <w:r w:rsidRPr="00142CC0">
        <w:rPr>
          <w:lang w:eastAsia="en-AU"/>
        </w:rPr>
        <w:t>—</w:t>
      </w:r>
    </w:p>
    <w:p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rsidR="00210571" w:rsidRPr="00142CC0" w:rsidRDefault="00210571" w:rsidP="00210571">
      <w:pPr>
        <w:pStyle w:val="Amain"/>
      </w:pPr>
      <w:r w:rsidRPr="00142CC0">
        <w:tab/>
        <w:t>(3)</w:t>
      </w:r>
      <w:r w:rsidRPr="00142CC0">
        <w:tab/>
        <w:t>An assessment may consist of 1 or more of the following:</w:t>
      </w:r>
    </w:p>
    <w:p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rsidR="00210571" w:rsidRPr="00142CC0" w:rsidRDefault="00210571" w:rsidP="00210571">
      <w:pPr>
        <w:pStyle w:val="Apara"/>
      </w:pPr>
      <w:r w:rsidRPr="00142CC0">
        <w:tab/>
        <w:t>(d)</w:t>
      </w:r>
      <w:r w:rsidRPr="00142CC0">
        <w:tab/>
        <w:t>the undertaking of a test, or a series of tests, approved by the registrar.</w:t>
      </w:r>
    </w:p>
    <w:p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rsidR="00210571" w:rsidRPr="00142CC0" w:rsidRDefault="00210571" w:rsidP="00210571">
      <w:pPr>
        <w:pStyle w:val="Amain"/>
      </w:pPr>
      <w:r w:rsidRPr="00142CC0">
        <w:tab/>
        <w:t>(5)</w:t>
      </w:r>
      <w:r w:rsidRPr="00142CC0">
        <w:tab/>
        <w:t>A regulation may prescribe the following:</w:t>
      </w:r>
    </w:p>
    <w:p w:rsidR="00210571" w:rsidRPr="00142CC0" w:rsidRDefault="00210571" w:rsidP="00210571">
      <w:pPr>
        <w:pStyle w:val="Apara"/>
      </w:pPr>
      <w:r w:rsidRPr="00142CC0">
        <w:tab/>
        <w:t>(a)</w:t>
      </w:r>
      <w:r w:rsidRPr="00142CC0">
        <w:tab/>
        <w:t>what a notice mentioned in subsection (2) must or may contain;</w:t>
      </w:r>
    </w:p>
    <w:p w:rsidR="00210571" w:rsidRPr="00142CC0" w:rsidRDefault="00210571" w:rsidP="00210571">
      <w:pPr>
        <w:pStyle w:val="Apara"/>
      </w:pPr>
      <w:r w:rsidRPr="00142CC0">
        <w:tab/>
        <w:t>(b)</w:t>
      </w:r>
      <w:r w:rsidRPr="00142CC0">
        <w:tab/>
        <w:t>any document or thing that must accompany a notice;</w:t>
      </w:r>
    </w:p>
    <w:p w:rsidR="00210571" w:rsidRPr="00142CC0" w:rsidRDefault="00210571" w:rsidP="00210571">
      <w:pPr>
        <w:pStyle w:val="Apara"/>
      </w:pPr>
      <w:r w:rsidRPr="00142CC0">
        <w:tab/>
        <w:t>(c)</w:t>
      </w:r>
      <w:r w:rsidRPr="00142CC0">
        <w:tab/>
        <w:t>anything else in relation to a notice.</w:t>
      </w:r>
    </w:p>
    <w:p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8"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rsidR="00210571" w:rsidRPr="00142CC0" w:rsidRDefault="00210571" w:rsidP="00210571">
      <w:pPr>
        <w:pStyle w:val="Amain"/>
      </w:pPr>
      <w:r w:rsidRPr="00142CC0">
        <w:tab/>
        <w:t>(6)</w:t>
      </w:r>
      <w:r w:rsidRPr="00142CC0">
        <w:tab/>
        <w:t>In this section:</w:t>
      </w:r>
    </w:p>
    <w:p w:rsidR="00B305D3" w:rsidRPr="004A3544" w:rsidRDefault="00B305D3" w:rsidP="00B305D3">
      <w:pPr>
        <w:pStyle w:val="aDef"/>
      </w:pPr>
      <w:r w:rsidRPr="004A3544">
        <w:rPr>
          <w:rStyle w:val="charBoldItals"/>
        </w:rPr>
        <w:t>registered training organisation</w:t>
      </w:r>
      <w:r w:rsidRPr="004A3544">
        <w:t xml:space="preserve">—see the </w:t>
      </w:r>
      <w:hyperlink r:id="rId79" w:tooltip="Act 2011 No 12 (Cwlth)" w:history="1">
        <w:r w:rsidRPr="004A3544">
          <w:rPr>
            <w:rStyle w:val="charCitHyperlinkItal"/>
          </w:rPr>
          <w:t>National Vocational Education and Training Regulator Act 2011</w:t>
        </w:r>
      </w:hyperlink>
      <w:r w:rsidRPr="004A3544">
        <w:t xml:space="preserve"> (Cwlth), section 3.</w:t>
      </w:r>
    </w:p>
    <w:p w:rsidR="00ED43EC" w:rsidRDefault="00ED43EC" w:rsidP="000B58D3">
      <w:pPr>
        <w:pStyle w:val="AH5Sec"/>
      </w:pPr>
      <w:bookmarkStart w:id="83" w:name="_Toc526337869"/>
      <w:r w:rsidRPr="00373F81">
        <w:rPr>
          <w:rStyle w:val="CharSectNo"/>
        </w:rPr>
        <w:t>56</w:t>
      </w:r>
      <w:r>
        <w:tab/>
      </w:r>
      <w:r w:rsidR="00C76863" w:rsidRPr="008F4040">
        <w:t>Occupational discipline</w:t>
      </w:r>
      <w:bookmarkEnd w:id="83"/>
    </w:p>
    <w:p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rsidR="00C76863" w:rsidRPr="008F4040" w:rsidRDefault="00C76863" w:rsidP="00C76863">
      <w:pPr>
        <w:pStyle w:val="Apara"/>
        <w:rPr>
          <w:lang w:eastAsia="en-AU"/>
        </w:rPr>
      </w:pPr>
      <w:r w:rsidRPr="008F4040">
        <w:rPr>
          <w:lang w:eastAsia="en-AU"/>
        </w:rPr>
        <w:tab/>
        <w:t>(a)</w:t>
      </w:r>
      <w:r w:rsidRPr="008F4040">
        <w:rPr>
          <w:lang w:eastAsia="en-AU"/>
        </w:rPr>
        <w:tab/>
        <w:t xml:space="preserve">apply to the ACAT for an occupational discipline order in </w:t>
      </w:r>
      <w:r w:rsidRPr="008F4040">
        <w:rPr>
          <w:szCs w:val="24"/>
          <w:lang w:eastAsia="en-AU"/>
        </w:rPr>
        <w:t xml:space="preserve">relation to the licensee; </w:t>
      </w:r>
    </w:p>
    <w:p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rsidR="00ED43EC" w:rsidRDefault="00ED43EC" w:rsidP="00ED43EC">
      <w:pPr>
        <w:pStyle w:val="Amain"/>
      </w:pPr>
      <w:r>
        <w:tab/>
        <w:t>(2)</w:t>
      </w:r>
      <w:r>
        <w:tab/>
        <w:t>If a regulation prescribes a short description of a ground for occupational discipline under section 55 (1) (a), the registrar may use the short description in the application.</w:t>
      </w:r>
    </w:p>
    <w:p w:rsidR="00ED43EC" w:rsidRDefault="00ED43EC" w:rsidP="00ED43EC">
      <w:pPr>
        <w:pStyle w:val="AH5Sec"/>
      </w:pPr>
      <w:bookmarkStart w:id="84" w:name="_Toc526337870"/>
      <w:r w:rsidRPr="00373F81">
        <w:rPr>
          <w:rStyle w:val="CharSectNo"/>
        </w:rPr>
        <w:t>57</w:t>
      </w:r>
      <w:r>
        <w:tab/>
        <w:t>Considerations before making occupational discipline orders</w:t>
      </w:r>
      <w:bookmarkEnd w:id="84"/>
    </w:p>
    <w:p w:rsidR="00ED43EC" w:rsidRDefault="00ED43EC" w:rsidP="00ED43EC">
      <w:pPr>
        <w:pStyle w:val="Amain"/>
      </w:pPr>
      <w:r>
        <w:tab/>
        <w:t>(1)</w:t>
      </w:r>
      <w:r>
        <w:tab/>
        <w:t>This section applies if the ACAT is considering an application for an occupational discipline order in relation to a licensee.</w:t>
      </w:r>
    </w:p>
    <w:p w:rsidR="00ED43EC" w:rsidRDefault="00ED43EC" w:rsidP="00ED43EC">
      <w:pPr>
        <w:pStyle w:val="Amain"/>
      </w:pPr>
      <w:r>
        <w:tab/>
        <w:t>(2)</w:t>
      </w:r>
      <w:r>
        <w:tab/>
        <w:t>Without limiting the matters the ACAT must consider in relation to a licensee, the ACAT must consider the following:</w:t>
      </w:r>
    </w:p>
    <w:p w:rsidR="00ED43EC" w:rsidRDefault="00ED43EC" w:rsidP="00ED43EC">
      <w:pPr>
        <w:pStyle w:val="Apara"/>
      </w:pPr>
      <w:r>
        <w:tab/>
        <w:t>(a)</w:t>
      </w:r>
      <w:r>
        <w:tab/>
        <w:t>the degree of responsibility of the licensee for the act or omission that made up the ground for occupational discipline;</w:t>
      </w:r>
    </w:p>
    <w:p w:rsidR="00ED43EC" w:rsidRDefault="00ED43EC" w:rsidP="00ED43EC">
      <w:pPr>
        <w:pStyle w:val="Apara"/>
      </w:pPr>
      <w:r>
        <w:tab/>
        <w:t>(b)</w:t>
      </w:r>
      <w:r>
        <w:tab/>
        <w:t>the number of people detrimentally affected by the doing of something, or not doing something, that made up the ground for occupational discipline;</w:t>
      </w:r>
    </w:p>
    <w:p w:rsidR="00ED43EC" w:rsidRDefault="00ED43EC" w:rsidP="00ED43EC">
      <w:pPr>
        <w:pStyle w:val="Apara"/>
      </w:pPr>
      <w:r>
        <w:tab/>
        <w:t>(c)</w:t>
      </w:r>
      <w:r>
        <w:tab/>
        <w:t>the extent to which it is necessary to discourage the licensee and others from doing something, or not doing something, that made up the ground for occupational discipline;</w:t>
      </w:r>
    </w:p>
    <w:p w:rsidR="00ED43EC" w:rsidRDefault="00ED43EC" w:rsidP="00ED43EC">
      <w:pPr>
        <w:pStyle w:val="Apara"/>
      </w:pPr>
      <w:r>
        <w:tab/>
        <w:t>(d)</w:t>
      </w:r>
      <w:r>
        <w:tab/>
        <w:t>whether, and the extent to which, it is necessary to protect the public from the licensee;</w:t>
      </w:r>
    </w:p>
    <w:p w:rsidR="00ED43EC" w:rsidRDefault="00ED43EC" w:rsidP="00ED43EC">
      <w:pPr>
        <w:pStyle w:val="Apara"/>
      </w:pPr>
      <w:r>
        <w:tab/>
        <w:t>(e)</w:t>
      </w:r>
      <w:r>
        <w:tab/>
        <w:t>the desirability of making the licensee responsible for the consequences of the licensee’s acts or omissions;</w:t>
      </w:r>
    </w:p>
    <w:p w:rsidR="00ED43EC" w:rsidRDefault="00ED43EC" w:rsidP="00ED43EC">
      <w:pPr>
        <w:pStyle w:val="Apara"/>
      </w:pPr>
      <w:r>
        <w:tab/>
        <w:t>(f)</w:t>
      </w:r>
      <w:r>
        <w:tab/>
        <w:t>the desirability of maintaining public confidence in the regulatory system set up by this Act;</w:t>
      </w:r>
    </w:p>
    <w:p w:rsidR="00ED43EC" w:rsidRDefault="00ED43EC" w:rsidP="00ED43EC">
      <w:pPr>
        <w:pStyle w:val="Apara"/>
      </w:pPr>
      <w:r>
        <w:tab/>
        <w:t>(g)</w:t>
      </w:r>
      <w:r>
        <w:tab/>
        <w:t>the licensee’s regard, or disregard, for public safety and protection of the environment when doing something, or not doing something, that made up the gro</w:t>
      </w:r>
      <w:r w:rsidR="00EF19CB">
        <w:t>und for occupational discipline;</w:t>
      </w:r>
    </w:p>
    <w:p w:rsidR="00210571" w:rsidRPr="00142CC0" w:rsidRDefault="00210571" w:rsidP="00210571">
      <w:pPr>
        <w:pStyle w:val="Apara"/>
      </w:pPr>
      <w:r w:rsidRPr="00142CC0">
        <w:tab/>
        <w:t>(h)</w:t>
      </w:r>
      <w:r w:rsidRPr="00142CC0">
        <w:tab/>
        <w:t>if the licensee has completed an assessment mentioned in section 55A (Skill assessment of licensees)—t</w:t>
      </w:r>
      <w:r w:rsidR="000A5E44">
        <w:t>he results of the assessment;</w:t>
      </w:r>
    </w:p>
    <w:p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rsidR="007C747D" w:rsidRDefault="007C747D" w:rsidP="007C747D">
      <w:pPr>
        <w:pStyle w:val="aNote"/>
      </w:pPr>
      <w:r w:rsidRPr="00E94E2C">
        <w:rPr>
          <w:rStyle w:val="charItals"/>
        </w:rPr>
        <w:t>Note</w:t>
      </w:r>
      <w:r w:rsidRPr="00E94E2C">
        <w:rPr>
          <w:rStyle w:val="charItals"/>
        </w:rPr>
        <w:tab/>
      </w:r>
      <w:r>
        <w:t xml:space="preserve">The </w:t>
      </w:r>
      <w:hyperlink r:id="rId80" w:tooltip="A2008-35" w:history="1">
        <w:r w:rsidRPr="00E94E2C">
          <w:rPr>
            <w:rStyle w:val="charCitHyperlinkItal"/>
          </w:rPr>
          <w:t>ACT Civil and Administrative Tribunal Act 2008</w:t>
        </w:r>
      </w:hyperlink>
      <w:r>
        <w:t>, s 65 (3) sets out other considerations that must be taken into account by the ACAT.</w:t>
      </w:r>
    </w:p>
    <w:p w:rsidR="00ED43EC" w:rsidRDefault="00ED43EC" w:rsidP="00ED43EC">
      <w:pPr>
        <w:pStyle w:val="AH5Sec"/>
      </w:pPr>
      <w:bookmarkStart w:id="85" w:name="_Toc526337871"/>
      <w:r w:rsidRPr="00373F81">
        <w:rPr>
          <w:rStyle w:val="CharSectNo"/>
        </w:rPr>
        <w:t>58</w:t>
      </w:r>
      <w:r>
        <w:tab/>
        <w:t>Occupational discipline orders—licensees</w:t>
      </w:r>
      <w:bookmarkEnd w:id="85"/>
      <w:r>
        <w:t xml:space="preserve"> </w:t>
      </w:r>
    </w:p>
    <w:p w:rsidR="00ED43EC" w:rsidRDefault="00ED43EC" w:rsidP="00ED43EC">
      <w:pPr>
        <w:pStyle w:val="Amain"/>
      </w:pPr>
      <w:r>
        <w:tab/>
        <w:t>(1)</w:t>
      </w:r>
      <w:r>
        <w:tab/>
        <w:t>This section applies if the ACAT may make an occupational discipline order in relation to a licensee.</w:t>
      </w:r>
    </w:p>
    <w:p w:rsidR="00ED43EC" w:rsidRDefault="00ED43EC" w:rsidP="00ED43EC">
      <w:pPr>
        <w:pStyle w:val="aNote"/>
      </w:pPr>
      <w:r w:rsidRPr="00E94E2C">
        <w:rPr>
          <w:rStyle w:val="charItals"/>
        </w:rPr>
        <w:t>Note</w:t>
      </w:r>
      <w:r w:rsidRPr="00E94E2C">
        <w:rPr>
          <w:rStyle w:val="charItals"/>
        </w:rPr>
        <w:tab/>
      </w:r>
      <w:r>
        <w:t xml:space="preserve">The </w:t>
      </w:r>
      <w:hyperlink r:id="rId81" w:tooltip="A2008-35" w:history="1">
        <w:r w:rsidR="00E94E2C" w:rsidRPr="00E94E2C">
          <w:rPr>
            <w:rStyle w:val="charCitHyperlinkItal"/>
          </w:rPr>
          <w:t>ACT Civil and Administrative Tribunal Act 2008</w:t>
        </w:r>
      </w:hyperlink>
      <w:r>
        <w:t>, s 65 sets out when the ACAT may make an order.</w:t>
      </w:r>
    </w:p>
    <w:p w:rsidR="00ED43EC" w:rsidRDefault="00ED43EC" w:rsidP="00ED43EC">
      <w:pPr>
        <w:pStyle w:val="Amain"/>
      </w:pPr>
      <w:r>
        <w:tab/>
        <w:t>(2)</w:t>
      </w:r>
      <w:r>
        <w:tab/>
        <w:t>In addition to any other occupational discipline order the ACAT may make, the ACAT may, if the licensee is licensed in more than 1 occupation class—</w:t>
      </w:r>
    </w:p>
    <w:p w:rsidR="00ED43EC" w:rsidRDefault="00ED43EC" w:rsidP="00ED43EC">
      <w:pPr>
        <w:pStyle w:val="Apara"/>
      </w:pPr>
      <w:r>
        <w:tab/>
        <w:t>(a)</w:t>
      </w:r>
      <w:r>
        <w:tab/>
        <w:t>cancel or suspend a single occupational class or each of the occupational classes; or</w:t>
      </w:r>
    </w:p>
    <w:p w:rsidR="00ED43EC" w:rsidRDefault="00ED43EC" w:rsidP="00F721EF">
      <w:pPr>
        <w:pStyle w:val="Apara"/>
        <w:keepNext/>
      </w:pPr>
      <w:r>
        <w:tab/>
        <w:t>(b)</w:t>
      </w:r>
      <w:r>
        <w:tab/>
        <w:t>direct the registrar to place a condition on or remove or amend a condition of a single occupational class or each of the occupational classes.</w:t>
      </w:r>
    </w:p>
    <w:p w:rsidR="00ED43EC" w:rsidRDefault="00ED43EC" w:rsidP="00ED43EC">
      <w:pPr>
        <w:pStyle w:val="aNote"/>
      </w:pPr>
      <w:r w:rsidRPr="00E94E2C">
        <w:rPr>
          <w:rStyle w:val="charItals"/>
        </w:rPr>
        <w:t>Note</w:t>
      </w:r>
      <w:r w:rsidRPr="00E94E2C">
        <w:rPr>
          <w:rStyle w:val="charItals"/>
        </w:rPr>
        <w:tab/>
      </w:r>
      <w:r>
        <w:t xml:space="preserve">The </w:t>
      </w:r>
      <w:hyperlink r:id="rId82" w:tooltip="A2008-35" w:history="1">
        <w:r w:rsidR="00E94E2C" w:rsidRPr="00E94E2C">
          <w:rPr>
            <w:rStyle w:val="charCitHyperlinkItal"/>
          </w:rPr>
          <w:t>ACT Civil and Administrative Tribunal Act 2008</w:t>
        </w:r>
      </w:hyperlink>
      <w:r>
        <w:t>, s 66 sets out other occupational discipline orders the ACAT may make.</w:t>
      </w:r>
    </w:p>
    <w:p w:rsidR="000D0EE6" w:rsidRPr="00633B73" w:rsidRDefault="000D0EE6" w:rsidP="000D0EE6">
      <w:pPr>
        <w:pStyle w:val="Amain"/>
      </w:pPr>
      <w:r w:rsidRPr="00633B73">
        <w:tab/>
        <w:t>(3)</w:t>
      </w:r>
      <w:r w:rsidRPr="00633B73">
        <w:tab/>
        <w:t>In addition to any other occupational discipline order the ACAT may make, the ACAT may require the licensee to pay to the Territory a stated amount of not more than—</w:t>
      </w:r>
    </w:p>
    <w:p w:rsidR="000D0EE6" w:rsidRPr="00633B73" w:rsidRDefault="000D0EE6" w:rsidP="000D0EE6">
      <w:pPr>
        <w:pStyle w:val="Apara"/>
      </w:pPr>
      <w:r w:rsidRPr="00633B73">
        <w:tab/>
        <w:t>(a)</w:t>
      </w:r>
      <w:r w:rsidRPr="00633B73">
        <w:tab/>
        <w:t>if the licensee is an individual—$20 000; or</w:t>
      </w:r>
    </w:p>
    <w:p w:rsidR="000D0EE6" w:rsidRPr="00633B73" w:rsidRDefault="000D0EE6" w:rsidP="000D0EE6">
      <w:pPr>
        <w:pStyle w:val="Apara"/>
      </w:pPr>
      <w:r w:rsidRPr="00633B73">
        <w:tab/>
        <w:t>(b)</w:t>
      </w:r>
      <w:r w:rsidRPr="00633B73">
        <w:tab/>
        <w:t>if the licensee is a corporation or a partnership—$100 000.</w:t>
      </w:r>
    </w:p>
    <w:p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83" w:tooltip="A2008-35" w:history="1">
        <w:r w:rsidRPr="00633B73">
          <w:rPr>
            <w:rStyle w:val="charCitHyperlinkItal"/>
          </w:rPr>
          <w:t>ACT Civil and Administrative Tribunal Act 2008</w:t>
        </w:r>
      </w:hyperlink>
      <w:r w:rsidRPr="00633B73">
        <w:t>, s 66 sets out other occupational discipline orders the ACAT may make.</w:t>
      </w:r>
    </w:p>
    <w:p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84" w:tooltip="A2008-35" w:history="1">
        <w:r w:rsidRPr="00633B73">
          <w:rPr>
            <w:rStyle w:val="charCitHyperlinkItal"/>
          </w:rPr>
          <w:t>ACT Civil and Administrative Tribunal Act 2008</w:t>
        </w:r>
      </w:hyperlink>
      <w:r w:rsidRPr="00633B73">
        <w:t>, section 66 (2) (h) in relation to the same occupational discipline order for the licensee.</w:t>
      </w:r>
    </w:p>
    <w:p w:rsidR="006435EF" w:rsidRPr="00633B73" w:rsidRDefault="006435EF" w:rsidP="006435EF">
      <w:pPr>
        <w:pStyle w:val="AH5Sec"/>
      </w:pPr>
      <w:bookmarkStart w:id="86" w:name="_Toc526337872"/>
      <w:r w:rsidRPr="00373F81">
        <w:rPr>
          <w:rStyle w:val="CharSectNo"/>
        </w:rPr>
        <w:t>58A</w:t>
      </w:r>
      <w:r w:rsidRPr="00633B73">
        <w:tab/>
        <w:t>Occupational discipline orders—related licence of licensee</w:t>
      </w:r>
      <w:bookmarkEnd w:id="86"/>
    </w:p>
    <w:p w:rsidR="006435EF" w:rsidRPr="00633B73" w:rsidRDefault="006435EF" w:rsidP="006435EF">
      <w:pPr>
        <w:pStyle w:val="Amain"/>
      </w:pPr>
      <w:r w:rsidRPr="00633B73">
        <w:tab/>
        <w:t>(1)</w:t>
      </w:r>
      <w:r w:rsidRPr="00633B73">
        <w:tab/>
        <w:t>This section applies if—</w:t>
      </w:r>
    </w:p>
    <w:p w:rsidR="006435EF" w:rsidRPr="00633B73" w:rsidRDefault="006435EF" w:rsidP="006435EF">
      <w:pPr>
        <w:pStyle w:val="Apara"/>
      </w:pPr>
      <w:r w:rsidRPr="00633B73">
        <w:tab/>
        <w:t>(a)</w:t>
      </w:r>
      <w:r w:rsidRPr="00633B73">
        <w:tab/>
        <w:t>the ACAT makes an occupational discipline order in relation to a licensee; and</w:t>
      </w:r>
    </w:p>
    <w:p w:rsidR="006435EF" w:rsidRPr="00633B73" w:rsidRDefault="006435EF" w:rsidP="006435EF">
      <w:pPr>
        <w:pStyle w:val="Apara"/>
      </w:pPr>
      <w:r w:rsidRPr="00633B73">
        <w:tab/>
        <w:t>(b)</w:t>
      </w:r>
      <w:r w:rsidRPr="00633B73">
        <w:tab/>
        <w:t xml:space="preserve">a related licensee has a related licence. </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5" w:tooltip="A2008-35" w:history="1">
        <w:r w:rsidRPr="00633B73">
          <w:rPr>
            <w:rStyle w:val="charCitHyperlinkItal"/>
          </w:rPr>
          <w:t>ACT Civil and Administrative Tribunal Act 2008</w:t>
        </w:r>
      </w:hyperlink>
      <w:r w:rsidRPr="00633B73">
        <w:t>, s 65 sets out matters the ACAT must consider when the ACAT makes an order.</w:t>
      </w:r>
    </w:p>
    <w:p w:rsidR="006435EF" w:rsidRPr="00633B73" w:rsidRDefault="006435EF" w:rsidP="006435EF">
      <w:pPr>
        <w:pStyle w:val="Amain"/>
      </w:pPr>
      <w:r w:rsidRPr="00633B73">
        <w:tab/>
        <w:t>(2)</w:t>
      </w:r>
      <w:r w:rsidRPr="00633B73">
        <w:tab/>
        <w:t>In addition to any other occupational discipline order the ACAT may make, the ACAT may—</w:t>
      </w:r>
    </w:p>
    <w:p w:rsidR="006435EF" w:rsidRPr="00633B73" w:rsidRDefault="006435EF" w:rsidP="006435EF">
      <w:pPr>
        <w:pStyle w:val="Apara"/>
      </w:pPr>
      <w:r w:rsidRPr="00633B73">
        <w:tab/>
        <w:t>(a)</w:t>
      </w:r>
      <w:r w:rsidRPr="00633B73">
        <w:tab/>
        <w:t>cancel or suspend the related licence; or</w:t>
      </w:r>
    </w:p>
    <w:p w:rsidR="006435EF" w:rsidRPr="00633B73" w:rsidRDefault="006435EF" w:rsidP="006435EF">
      <w:pPr>
        <w:pStyle w:val="Apara"/>
      </w:pPr>
      <w:r w:rsidRPr="00633B73">
        <w:tab/>
        <w:t>(b)</w:t>
      </w:r>
      <w:r w:rsidRPr="00633B73">
        <w:tab/>
        <w:t>direct the registrar to place a condition on, or remove or amend a condition on, the related licence.</w:t>
      </w:r>
    </w:p>
    <w:p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6" w:tooltip="A2008-35" w:history="1">
        <w:r w:rsidRPr="00633B73">
          <w:rPr>
            <w:rStyle w:val="charCitHyperlinkItal"/>
          </w:rPr>
          <w:t>ACT Civil and Administrative Tribunal Act 2008</w:t>
        </w:r>
      </w:hyperlink>
      <w:r w:rsidRPr="00633B73">
        <w:t>, s 66 sets out other occupational discipline orders the ACAT may make.</w:t>
      </w:r>
    </w:p>
    <w:p w:rsidR="006435EF" w:rsidRPr="00633B73" w:rsidRDefault="006435EF" w:rsidP="006435EF">
      <w:pPr>
        <w:pStyle w:val="Amain"/>
      </w:pPr>
      <w:r w:rsidRPr="00633B73">
        <w:tab/>
        <w:t>(3)</w:t>
      </w:r>
      <w:r w:rsidRPr="00633B73">
        <w:tab/>
        <w:t>The ACAT may only make an order under subsection (2) if the related licensee has been given—</w:t>
      </w:r>
    </w:p>
    <w:p w:rsidR="006435EF" w:rsidRPr="00633B73" w:rsidRDefault="006435EF" w:rsidP="006435EF">
      <w:pPr>
        <w:pStyle w:val="Apara"/>
      </w:pPr>
      <w:r w:rsidRPr="00633B73">
        <w:tab/>
        <w:t>(a)</w:t>
      </w:r>
      <w:r w:rsidRPr="00633B73">
        <w:tab/>
        <w:t>notice of the application for an occupational discipline order in relation to a licensee; and</w:t>
      </w:r>
    </w:p>
    <w:p w:rsidR="006435EF" w:rsidRPr="00633B73" w:rsidRDefault="006435EF" w:rsidP="006435EF">
      <w:pPr>
        <w:pStyle w:val="Apara"/>
      </w:pPr>
      <w:r w:rsidRPr="00633B73">
        <w:tab/>
        <w:t>(b)</w:t>
      </w:r>
      <w:r w:rsidRPr="00633B73">
        <w:tab/>
        <w:t>notice that the ACAT is considering making an order in relation to the related licensee; and</w:t>
      </w:r>
    </w:p>
    <w:p w:rsidR="006435EF" w:rsidRPr="00633B73" w:rsidRDefault="006435EF" w:rsidP="006435EF">
      <w:pPr>
        <w:pStyle w:val="Apara"/>
      </w:pPr>
      <w:r w:rsidRPr="00633B73">
        <w:tab/>
        <w:t>(c)</w:t>
      </w:r>
      <w:r w:rsidRPr="00633B73">
        <w:tab/>
        <w:t>the opportunity to make representations to the ACAT in relation to the proposed order.</w:t>
      </w:r>
    </w:p>
    <w:p w:rsidR="006435EF" w:rsidRPr="00633B73" w:rsidRDefault="006435EF" w:rsidP="006435EF">
      <w:pPr>
        <w:pStyle w:val="Amain"/>
      </w:pPr>
      <w:r w:rsidRPr="00633B73">
        <w:tab/>
        <w:t>(4)</w:t>
      </w:r>
      <w:r w:rsidRPr="00633B73">
        <w:tab/>
        <w:t>In this section:</w:t>
      </w:r>
    </w:p>
    <w:p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rsidR="006435EF" w:rsidRPr="00633B73" w:rsidRDefault="006435EF" w:rsidP="006435EF">
      <w:pPr>
        <w:pStyle w:val="aDef"/>
      </w:pPr>
      <w:r w:rsidRPr="00633B73">
        <w:rPr>
          <w:rStyle w:val="charBoldItals"/>
        </w:rPr>
        <w:t>related licensee</w:t>
      </w:r>
      <w:r w:rsidRPr="00633B73">
        <w:t xml:space="preserve"> means—</w:t>
      </w:r>
    </w:p>
    <w:p w:rsidR="006435EF" w:rsidRPr="00633B73" w:rsidRDefault="006435EF" w:rsidP="006435EF">
      <w:pPr>
        <w:pStyle w:val="aDefpara"/>
      </w:pPr>
      <w:r w:rsidRPr="00633B73">
        <w:tab/>
        <w:t>(a)</w:t>
      </w:r>
      <w:r w:rsidRPr="00633B73">
        <w:tab/>
        <w:t>if the licensee is a corporation—</w:t>
      </w:r>
    </w:p>
    <w:p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rsidR="006435EF" w:rsidRPr="00633B73" w:rsidRDefault="006435EF" w:rsidP="007A4063">
      <w:pPr>
        <w:pStyle w:val="aDefpara"/>
        <w:keepNext/>
      </w:pPr>
      <w:r w:rsidRPr="00633B73">
        <w:tab/>
        <w:t>(b)</w:t>
      </w:r>
      <w:r w:rsidRPr="00633B73">
        <w:tab/>
        <w:t>if the licensee is a partnership—</w:t>
      </w:r>
    </w:p>
    <w:p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rsidR="006435EF" w:rsidRPr="00633B73" w:rsidRDefault="006435EF" w:rsidP="006435EF">
      <w:pPr>
        <w:pStyle w:val="aDefpara"/>
      </w:pPr>
      <w:r w:rsidRPr="00633B73">
        <w:tab/>
        <w:t>(c)</w:t>
      </w:r>
      <w:r w:rsidRPr="00633B73">
        <w:tab/>
        <w:t>if the licensee is an individual—</w:t>
      </w:r>
    </w:p>
    <w:p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rsidR="006435EF" w:rsidRDefault="006435EF" w:rsidP="006435EF">
      <w:pPr>
        <w:pStyle w:val="aDefsubpara"/>
        <w:rPr>
          <w:lang w:eastAsia="en-AU"/>
        </w:rPr>
      </w:pPr>
      <w:r w:rsidRPr="00633B73">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rsidR="00ED43EC" w:rsidRDefault="00ED43EC" w:rsidP="00ED43EC">
      <w:pPr>
        <w:pStyle w:val="AH5Sec"/>
      </w:pPr>
      <w:bookmarkStart w:id="87" w:name="_Toc526337873"/>
      <w:r w:rsidRPr="00373F81">
        <w:rPr>
          <w:rStyle w:val="CharSectNo"/>
        </w:rPr>
        <w:t>59</w:t>
      </w:r>
      <w:r>
        <w:tab/>
        <w:t>Interim licence suspension</w:t>
      </w:r>
      <w:bookmarkEnd w:id="87"/>
    </w:p>
    <w:p w:rsidR="00ED43EC" w:rsidRDefault="00ED43EC" w:rsidP="00ED43EC">
      <w:pPr>
        <w:pStyle w:val="Amain"/>
      </w:pPr>
      <w:r>
        <w:tab/>
        <w:t>(1)</w:t>
      </w:r>
      <w:r>
        <w:tab/>
        <w:t>This section applies if the registrar has applied to the ACAT for occupational discipline in relation to a licensee.</w:t>
      </w:r>
    </w:p>
    <w:p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rsidR="00ED43EC" w:rsidRDefault="00ED43EC" w:rsidP="00ED43EC">
      <w:pPr>
        <w:pStyle w:val="aNote"/>
      </w:pPr>
      <w:r>
        <w:rPr>
          <w:rStyle w:val="charItals"/>
        </w:rPr>
        <w:t>Note</w:t>
      </w:r>
      <w:r>
        <w:rPr>
          <w:rStyle w:val="charItals"/>
        </w:rPr>
        <w:tab/>
      </w:r>
      <w:r>
        <w:t xml:space="preserve">For how documents may be served, see the </w:t>
      </w:r>
      <w:hyperlink r:id="rId87" w:tooltip="A2001-14" w:history="1">
        <w:r w:rsidR="00E94E2C" w:rsidRPr="00E94E2C">
          <w:rPr>
            <w:rStyle w:val="charCitHyperlinkAbbrev"/>
          </w:rPr>
          <w:t>Legislation Act</w:t>
        </w:r>
      </w:hyperlink>
      <w:r>
        <w:t>, pt 19.5.</w:t>
      </w:r>
    </w:p>
    <w:p w:rsidR="00ED43EC" w:rsidRDefault="00ED43EC" w:rsidP="00ED43EC">
      <w:pPr>
        <w:pStyle w:val="Amain"/>
      </w:pPr>
      <w:r>
        <w:tab/>
        <w:t>(3)</w:t>
      </w:r>
      <w:r>
        <w:tab/>
        <w:t>However, the registrar may only suspend the licence under subsection (2) if the registrar—</w:t>
      </w:r>
    </w:p>
    <w:p w:rsidR="00ED43EC" w:rsidRDefault="00ED43EC" w:rsidP="00ED43EC">
      <w:pPr>
        <w:pStyle w:val="Apara"/>
      </w:pPr>
      <w:r>
        <w:tab/>
        <w:t>(a)</w:t>
      </w:r>
      <w:r>
        <w:tab/>
        <w:t>has taken into account the ground for occupational discipline; and</w:t>
      </w:r>
    </w:p>
    <w:p w:rsidR="00ED43EC" w:rsidRDefault="00ED43EC" w:rsidP="00ED43EC">
      <w:pPr>
        <w:pStyle w:val="Apara"/>
      </w:pPr>
      <w:r>
        <w:tab/>
        <w:t>(b)</w:t>
      </w:r>
      <w:r>
        <w:tab/>
        <w:t>believes on reasonable grounds that it is in the public interest to suspend the licence before the ACAT makes an occupational discipline order.</w:t>
      </w:r>
    </w:p>
    <w:p w:rsidR="00810B72" w:rsidRPr="00633B73" w:rsidRDefault="00810B72" w:rsidP="00810B72">
      <w:pPr>
        <w:pStyle w:val="Amain"/>
      </w:pPr>
      <w:r w:rsidRPr="00633B73">
        <w:tab/>
        <w:t>(4)</w:t>
      </w:r>
      <w:r w:rsidRPr="00633B73">
        <w:tab/>
        <w:t>An interim suspension may be—</w:t>
      </w:r>
    </w:p>
    <w:p w:rsidR="00810B72" w:rsidRPr="00633B73" w:rsidRDefault="00810B72" w:rsidP="00810B72">
      <w:pPr>
        <w:pStyle w:val="Apara"/>
      </w:pPr>
      <w:r w:rsidRPr="00633B73">
        <w:tab/>
        <w:t>(a)</w:t>
      </w:r>
      <w:r w:rsidRPr="00633B73">
        <w:tab/>
        <w:t>for 2 weeks or less; but</w:t>
      </w:r>
    </w:p>
    <w:p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rsidR="00ED43EC" w:rsidRDefault="00ED43EC" w:rsidP="00ED43EC">
      <w:pPr>
        <w:pStyle w:val="AH5Sec"/>
      </w:pPr>
      <w:bookmarkStart w:id="88" w:name="_Toc526337874"/>
      <w:r w:rsidRPr="00373F81">
        <w:rPr>
          <w:rStyle w:val="CharSectNo"/>
        </w:rPr>
        <w:t>60</w:t>
      </w:r>
      <w:r>
        <w:tab/>
        <w:t>Effect of interim suspension</w:t>
      </w:r>
      <w:bookmarkEnd w:id="88"/>
    </w:p>
    <w:p w:rsidR="00ED43EC" w:rsidRDefault="00ED43EC" w:rsidP="00ED43EC">
      <w:pPr>
        <w:pStyle w:val="Amain"/>
      </w:pPr>
      <w:r>
        <w:tab/>
        <w:t>(1)</w:t>
      </w:r>
      <w:r>
        <w:tab/>
        <w:t>This section applies if the registrar suspends a licence under section 59.</w:t>
      </w:r>
    </w:p>
    <w:p w:rsidR="00ED43EC" w:rsidRDefault="00ED43EC" w:rsidP="00ED43EC">
      <w:pPr>
        <w:pStyle w:val="Amain"/>
      </w:pPr>
      <w:r>
        <w:tab/>
        <w:t>(2)</w:t>
      </w:r>
      <w:r>
        <w:tab/>
        <w:t>The licence is suspended as soon as the licensee receives the notice of suspension.</w:t>
      </w:r>
    </w:p>
    <w:p w:rsidR="00ED43EC" w:rsidRDefault="00ED43EC" w:rsidP="00BB0564">
      <w:pPr>
        <w:pStyle w:val="Amain"/>
        <w:keepNext/>
      </w:pPr>
      <w:r>
        <w:tab/>
        <w:t>(3)</w:t>
      </w:r>
      <w:r>
        <w:tab/>
        <w:t>The suspension ends when the earlier of the following happens:</w:t>
      </w:r>
    </w:p>
    <w:p w:rsidR="00ED43EC" w:rsidRDefault="00ED43EC" w:rsidP="00ED43EC">
      <w:pPr>
        <w:pStyle w:val="Apara"/>
      </w:pPr>
      <w:r>
        <w:tab/>
        <w:t>(a)</w:t>
      </w:r>
      <w:r>
        <w:tab/>
        <w:t>the licensee receives a notice of revocation under section 61;</w:t>
      </w:r>
    </w:p>
    <w:p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rsidR="00ED43EC" w:rsidRDefault="00ED43EC" w:rsidP="00ED43EC">
      <w:pPr>
        <w:pStyle w:val="AH5Sec"/>
      </w:pPr>
      <w:bookmarkStart w:id="89" w:name="_Toc526337875"/>
      <w:r w:rsidRPr="00373F81">
        <w:rPr>
          <w:rStyle w:val="CharSectNo"/>
        </w:rPr>
        <w:t>61</w:t>
      </w:r>
      <w:r>
        <w:tab/>
        <w:t>Revocation of interim suspension</w:t>
      </w:r>
      <w:bookmarkEnd w:id="89"/>
    </w:p>
    <w:p w:rsidR="00ED43EC" w:rsidRDefault="00ED43EC" w:rsidP="00ED43EC">
      <w:pPr>
        <w:pStyle w:val="Amain"/>
      </w:pPr>
      <w:r>
        <w:tab/>
        <w:t>(1)</w:t>
      </w:r>
      <w:r>
        <w:tab/>
        <w:t>This section applies if the registrar suspends a licence under section 59 (Interim licence suspension).</w:t>
      </w:r>
    </w:p>
    <w:p w:rsidR="00ED43EC" w:rsidRDefault="00ED43EC" w:rsidP="00ED43EC">
      <w:pPr>
        <w:pStyle w:val="Amain"/>
      </w:pPr>
      <w:r>
        <w:tab/>
        <w:t>(2)</w:t>
      </w:r>
      <w:r>
        <w:tab/>
        <w:t>The registrar may, at any time before the ACAT makes an occupational discipline order, revoke the suspension by written notice given to the licensee.</w:t>
      </w:r>
    </w:p>
    <w:p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rsidR="00ED43EC" w:rsidRDefault="00ED43EC" w:rsidP="00ED43EC">
      <w:pPr>
        <w:pStyle w:val="AH5Sec"/>
      </w:pPr>
      <w:bookmarkStart w:id="90" w:name="_Toc526337876"/>
      <w:r w:rsidRPr="00373F81">
        <w:rPr>
          <w:rStyle w:val="CharSectNo"/>
        </w:rPr>
        <w:t>62</w:t>
      </w:r>
      <w:r>
        <w:tab/>
        <w:t>Builders licence affected by occupational discipline or other action</w:t>
      </w:r>
      <w:bookmarkEnd w:id="90"/>
    </w:p>
    <w:p w:rsidR="00ED43EC" w:rsidRDefault="00ED43EC" w:rsidP="00ED43EC">
      <w:pPr>
        <w:pStyle w:val="Amain"/>
      </w:pPr>
      <w:r>
        <w:tab/>
        <w:t>(1)</w:t>
      </w:r>
      <w:r>
        <w:tab/>
        <w:t>This section applies if a licensee has a builders licence and 1 of the following applies:</w:t>
      </w:r>
    </w:p>
    <w:p w:rsidR="00ED43EC" w:rsidRDefault="00ED43EC" w:rsidP="00ED43EC">
      <w:pPr>
        <w:pStyle w:val="Apara"/>
      </w:pPr>
      <w:r>
        <w:tab/>
        <w:t>(a)</w:t>
      </w:r>
      <w:r>
        <w:tab/>
        <w:t xml:space="preserve">the registrar becomes aware that the licence has been automatically suspended under division 5.1; </w:t>
      </w:r>
    </w:p>
    <w:p w:rsidR="00ED43EC" w:rsidRDefault="00ED43EC" w:rsidP="00ED43EC">
      <w:pPr>
        <w:pStyle w:val="Apara"/>
      </w:pPr>
      <w:r>
        <w:tab/>
        <w:t>(b)</w:t>
      </w:r>
      <w:r>
        <w:tab/>
        <w:t>the registrar suspends the licence under section 59 (Interim licence suspension);</w:t>
      </w:r>
    </w:p>
    <w:p w:rsidR="00ED43EC" w:rsidRDefault="00ED43EC" w:rsidP="00ED43EC">
      <w:pPr>
        <w:pStyle w:val="Apara"/>
      </w:pPr>
      <w:r>
        <w:tab/>
        <w:t>(c)</w:t>
      </w:r>
      <w:r>
        <w:tab/>
        <w:t>a defined occupational discipline order is made in relation to the licensee.</w:t>
      </w:r>
    </w:p>
    <w:p w:rsidR="00ED43EC" w:rsidRDefault="00ED43EC" w:rsidP="00ED43EC">
      <w:pPr>
        <w:pStyle w:val="Amain"/>
      </w:pPr>
      <w:r>
        <w:tab/>
        <w:t>(2)</w:t>
      </w:r>
      <w:r>
        <w:tab/>
        <w:t>The registrar must notify each building certifier in writing about the action taken in relation to the licence as soon as practicable.</w:t>
      </w:r>
    </w:p>
    <w:p w:rsidR="00ED43EC" w:rsidRDefault="00ED43EC" w:rsidP="00BB20E1">
      <w:pPr>
        <w:pStyle w:val="Amain"/>
        <w:keepNext/>
      </w:pPr>
      <w:r>
        <w:tab/>
        <w:t>(3)</w:t>
      </w:r>
      <w:r>
        <w:tab/>
        <w:t>The registrar must notify each building certifier in writing if—</w:t>
      </w:r>
    </w:p>
    <w:p w:rsidR="00ED43EC" w:rsidRDefault="00ED43EC" w:rsidP="00ED43EC">
      <w:pPr>
        <w:pStyle w:val="Apara"/>
      </w:pPr>
      <w:r>
        <w:tab/>
        <w:t>(a)</w:t>
      </w:r>
      <w:r>
        <w:tab/>
        <w:t>the registrar notified the building certifiers about the action; and</w:t>
      </w:r>
    </w:p>
    <w:p w:rsidR="00ED43EC" w:rsidRDefault="00ED43EC" w:rsidP="00ED43EC">
      <w:pPr>
        <w:pStyle w:val="Apara"/>
      </w:pPr>
      <w:r>
        <w:tab/>
        <w:t>(b)</w:t>
      </w:r>
      <w:r>
        <w:tab/>
        <w:t>the action, or the decision to take the action, is reversed, stayed, varied or set aside.</w:t>
      </w:r>
    </w:p>
    <w:p w:rsidR="00ED43EC" w:rsidRDefault="00ED43EC" w:rsidP="002378D0">
      <w:pPr>
        <w:pStyle w:val="Amain"/>
        <w:keepNext/>
      </w:pPr>
      <w:r>
        <w:tab/>
        <w:t>(4)</w:t>
      </w:r>
      <w:r>
        <w:tab/>
        <w:t>In this section:</w:t>
      </w:r>
    </w:p>
    <w:p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rsidR="00ED43EC" w:rsidRDefault="00ED43EC" w:rsidP="00ED43EC">
      <w:pPr>
        <w:pStyle w:val="aDefpara"/>
      </w:pPr>
      <w:r>
        <w:tab/>
        <w:t>(a)</w:t>
      </w:r>
      <w:r>
        <w:tab/>
        <w:t>section 58 (2) (a); or</w:t>
      </w:r>
    </w:p>
    <w:p w:rsidR="00ED43EC" w:rsidRDefault="00ED43EC" w:rsidP="00ED43EC">
      <w:pPr>
        <w:pStyle w:val="aDefpara"/>
      </w:pPr>
      <w:r>
        <w:tab/>
        <w:t>(b)</w:t>
      </w:r>
      <w:r>
        <w:tab/>
        <w:t xml:space="preserve">the </w:t>
      </w:r>
      <w:hyperlink r:id="rId88" w:tooltip="A2008-35" w:history="1">
        <w:r w:rsidR="00E94E2C" w:rsidRPr="00E94E2C">
          <w:rPr>
            <w:rStyle w:val="charCitHyperlinkItal"/>
          </w:rPr>
          <w:t>ACT Civil and Administrative Tribunal Act 2008</w:t>
        </w:r>
      </w:hyperlink>
      <w:r>
        <w:t>, section 66 (2) (e), (f) or (g).</w:t>
      </w:r>
    </w:p>
    <w:p w:rsidR="00ED43EC" w:rsidRDefault="00ED43EC" w:rsidP="00ED43EC">
      <w:pPr>
        <w:pStyle w:val="AH5Sec"/>
      </w:pPr>
      <w:bookmarkStart w:id="91" w:name="_Toc526337877"/>
      <w:r w:rsidRPr="00373F81">
        <w:rPr>
          <w:rStyle w:val="CharSectNo"/>
        </w:rPr>
        <w:t>63</w:t>
      </w:r>
      <w:r>
        <w:tab/>
        <w:t>Effect of non-renewal on suspended licence</w:t>
      </w:r>
      <w:bookmarkEnd w:id="91"/>
    </w:p>
    <w:p w:rsidR="00ED43EC" w:rsidRDefault="00ED43EC" w:rsidP="00425220">
      <w:pPr>
        <w:pStyle w:val="Amain"/>
        <w:keepNext/>
      </w:pPr>
      <w:r>
        <w:tab/>
        <w:t>(1)</w:t>
      </w:r>
      <w:r>
        <w:tab/>
        <w:t>This section applies if—</w:t>
      </w:r>
    </w:p>
    <w:p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rsidR="00ED43EC" w:rsidRDefault="00ED43EC" w:rsidP="00ED43EC">
      <w:pPr>
        <w:pStyle w:val="Apara"/>
      </w:pPr>
      <w:r>
        <w:tab/>
        <w:t>(b)</w:t>
      </w:r>
      <w:r>
        <w:tab/>
        <w:t>the original licence expires before the end of the suspension period without being renewed; and</w:t>
      </w:r>
    </w:p>
    <w:p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rsidR="00ED43EC" w:rsidRDefault="00ED43EC" w:rsidP="00ED43EC">
      <w:pPr>
        <w:pStyle w:val="Amain"/>
      </w:pPr>
      <w:r>
        <w:tab/>
        <w:t>(2)</w:t>
      </w:r>
      <w:r>
        <w:tab/>
        <w:t>The new licence is suspended for the remainder of the suspension period.</w:t>
      </w:r>
    </w:p>
    <w:p w:rsidR="00ED43EC" w:rsidRDefault="00ED43EC" w:rsidP="00ED43EC">
      <w:pPr>
        <w:pStyle w:val="AH5Sec"/>
      </w:pPr>
      <w:bookmarkStart w:id="92" w:name="_Toc526337878"/>
      <w:r w:rsidRPr="00373F81">
        <w:rPr>
          <w:rStyle w:val="CharSectNo"/>
        </w:rPr>
        <w:t>64</w:t>
      </w:r>
      <w:r>
        <w:tab/>
        <w:t>Requirement to return surrendered licence</w:t>
      </w:r>
      <w:bookmarkEnd w:id="92"/>
    </w:p>
    <w:p w:rsidR="00ED43EC" w:rsidRDefault="00ED43EC" w:rsidP="0090295E">
      <w:pPr>
        <w:pStyle w:val="Amain"/>
        <w:keepNext/>
      </w:pPr>
      <w:r>
        <w:tab/>
        <w:t>(1)</w:t>
      </w:r>
      <w:r>
        <w:tab/>
        <w:t>This section applies if a person surrenders the person’s licence because the licence is suspended.</w:t>
      </w:r>
    </w:p>
    <w:p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rsidR="00ED43EC" w:rsidRDefault="00ED43EC" w:rsidP="00ED43EC">
      <w:pPr>
        <w:pStyle w:val="Amain"/>
      </w:pPr>
      <w:r>
        <w:tab/>
        <w:t>(2)</w:t>
      </w:r>
      <w:r>
        <w:tab/>
        <w:t>The registrar must return the licence to the person not later than the last day of the suspension.</w:t>
      </w:r>
    </w:p>
    <w:p w:rsidR="00ED43EC" w:rsidRDefault="00ED43EC" w:rsidP="00ED43EC">
      <w:pPr>
        <w:pStyle w:val="Amain"/>
      </w:pPr>
      <w:r>
        <w:tab/>
        <w:t>(3)</w:t>
      </w:r>
      <w:r>
        <w:tab/>
        <w:t>If the licence is varied during the suspension, the licence as varied must be returned.</w:t>
      </w:r>
    </w:p>
    <w:p w:rsidR="00ED43EC" w:rsidRDefault="00ED43EC" w:rsidP="00ED43EC">
      <w:pPr>
        <w:pStyle w:val="Amain"/>
      </w:pPr>
      <w:r>
        <w:tab/>
        <w:t>(4)</w:t>
      </w:r>
      <w:r>
        <w:tab/>
        <w:t>However, the registrar need not return the licence if the licence expires, or is cancelled, during the suspension.</w:t>
      </w:r>
    </w:p>
    <w:p w:rsidR="00893ECD" w:rsidRDefault="00893ECD">
      <w:pPr>
        <w:pStyle w:val="PageBreak"/>
      </w:pPr>
      <w:r>
        <w:br w:type="page"/>
      </w:r>
    </w:p>
    <w:p w:rsidR="00893ECD" w:rsidRPr="00373F81" w:rsidRDefault="00893ECD">
      <w:pPr>
        <w:pStyle w:val="AH2Part"/>
      </w:pPr>
      <w:bookmarkStart w:id="93" w:name="_Toc526337879"/>
      <w:r w:rsidRPr="00373F81">
        <w:rPr>
          <w:rStyle w:val="CharPartNo"/>
        </w:rPr>
        <w:t>Part 6</w:t>
      </w:r>
      <w:r>
        <w:tab/>
      </w:r>
      <w:r w:rsidRPr="00373F81">
        <w:rPr>
          <w:rStyle w:val="CharPartText"/>
        </w:rPr>
        <w:t>Enforcement</w:t>
      </w:r>
      <w:bookmarkEnd w:id="93"/>
    </w:p>
    <w:p w:rsidR="00281AE4" w:rsidRPr="00373F81" w:rsidRDefault="00281AE4" w:rsidP="00281AE4">
      <w:pPr>
        <w:pStyle w:val="AH3Div"/>
      </w:pPr>
      <w:bookmarkStart w:id="94" w:name="_Toc526337880"/>
      <w:r w:rsidRPr="00373F81">
        <w:rPr>
          <w:rStyle w:val="CharDivNo"/>
        </w:rPr>
        <w:t>Division 6.1</w:t>
      </w:r>
      <w:r w:rsidRPr="00552C8E">
        <w:tab/>
      </w:r>
      <w:r w:rsidRPr="00373F81">
        <w:rPr>
          <w:rStyle w:val="CharDivText"/>
        </w:rPr>
        <w:t>Preliminary—pt 6</w:t>
      </w:r>
      <w:bookmarkEnd w:id="94"/>
    </w:p>
    <w:p w:rsidR="00281AE4" w:rsidRPr="00552C8E" w:rsidRDefault="00281AE4" w:rsidP="00281AE4">
      <w:pPr>
        <w:pStyle w:val="AH5Sec"/>
        <w:rPr>
          <w:rStyle w:val="charItals"/>
        </w:rPr>
      </w:pPr>
      <w:bookmarkStart w:id="95" w:name="_Toc526337881"/>
      <w:r w:rsidRPr="00373F81">
        <w:rPr>
          <w:rStyle w:val="CharSectNo"/>
        </w:rPr>
        <w:t>75</w:t>
      </w:r>
      <w:r w:rsidRPr="00552C8E">
        <w:tab/>
        <w:t>Definitions—pt 6</w:t>
      </w:r>
      <w:bookmarkEnd w:id="95"/>
    </w:p>
    <w:p w:rsidR="00281AE4" w:rsidRPr="00552C8E" w:rsidRDefault="00281AE4" w:rsidP="00281AE4">
      <w:pPr>
        <w:pStyle w:val="Amainreturn"/>
        <w:keepNext/>
      </w:pPr>
      <w:r w:rsidRPr="00552C8E">
        <w:t>In this part:</w:t>
      </w:r>
    </w:p>
    <w:p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rsidR="00281AE4" w:rsidRPr="00552C8E" w:rsidRDefault="00281AE4" w:rsidP="00281AE4">
      <w:pPr>
        <w:pStyle w:val="aDef"/>
      </w:pPr>
      <w:r w:rsidRPr="00552C8E">
        <w:rPr>
          <w:rStyle w:val="charBoldItals"/>
        </w:rPr>
        <w:t>inspector</w:t>
      </w:r>
      <w:r w:rsidRPr="00552C8E">
        <w:t xml:space="preserve"> means an inspector appointed under section 80CA.</w:t>
      </w:r>
    </w:p>
    <w:p w:rsidR="00281AE4" w:rsidRPr="00552C8E" w:rsidRDefault="00281AE4" w:rsidP="00281AE4">
      <w:pPr>
        <w:pStyle w:val="aDef"/>
      </w:pPr>
      <w:r w:rsidRPr="00552C8E">
        <w:rPr>
          <w:rStyle w:val="charBoldItals"/>
        </w:rPr>
        <w:t>officer</w:t>
      </w:r>
      <w:r w:rsidRPr="00552C8E">
        <w:t xml:space="preserve"> means a compliance auditor or an inspector. </w:t>
      </w:r>
    </w:p>
    <w:p w:rsidR="00281AE4" w:rsidRPr="00373F81" w:rsidRDefault="00281AE4" w:rsidP="00281AE4">
      <w:pPr>
        <w:pStyle w:val="AH3Div"/>
      </w:pPr>
      <w:bookmarkStart w:id="96" w:name="_Toc526337882"/>
      <w:r w:rsidRPr="00373F81">
        <w:rPr>
          <w:rStyle w:val="CharDivNo"/>
        </w:rPr>
        <w:t>Division 6.2</w:t>
      </w:r>
      <w:r w:rsidRPr="00552C8E">
        <w:tab/>
      </w:r>
      <w:r w:rsidRPr="00373F81">
        <w:rPr>
          <w:rStyle w:val="CharDivText"/>
        </w:rPr>
        <w:t>Compliance auditors</w:t>
      </w:r>
      <w:bookmarkEnd w:id="96"/>
    </w:p>
    <w:p w:rsidR="00893ECD" w:rsidRDefault="00893ECD">
      <w:pPr>
        <w:pStyle w:val="AH5Sec"/>
      </w:pPr>
      <w:bookmarkStart w:id="97" w:name="_Toc526337883"/>
      <w:r w:rsidRPr="00373F81">
        <w:rPr>
          <w:rStyle w:val="CharSectNo"/>
        </w:rPr>
        <w:t>76</w:t>
      </w:r>
      <w:r>
        <w:tab/>
      </w:r>
      <w:r w:rsidR="00A5670C" w:rsidRPr="00552C8E">
        <w:t>Compliance auditors—appointment</w:t>
      </w:r>
      <w:bookmarkEnd w:id="97"/>
    </w:p>
    <w:p w:rsidR="00893ECD" w:rsidRDefault="00893ECD">
      <w:pPr>
        <w:pStyle w:val="Amain"/>
        <w:keepNext/>
      </w:pPr>
      <w:r>
        <w:tab/>
        <w:t>(1)</w:t>
      </w:r>
      <w:r>
        <w:tab/>
        <w:t>The registrar may appoint a public servant to be a compliance auditor for this Act.</w:t>
      </w:r>
    </w:p>
    <w:p w:rsidR="00893ECD" w:rsidRDefault="00893ECD">
      <w:pPr>
        <w:pStyle w:val="aNote"/>
      </w:pPr>
      <w:r>
        <w:rPr>
          <w:rStyle w:val="charItals"/>
        </w:rPr>
        <w:t>Note 1</w:t>
      </w:r>
      <w:r>
        <w:tab/>
        <w:t xml:space="preserve">For the making of appointments (including acting appointments), see </w:t>
      </w:r>
      <w:hyperlink r:id="rId89" w:tooltip="A2001-14" w:history="1">
        <w:r w:rsidR="00E94E2C" w:rsidRPr="00E94E2C">
          <w:rPr>
            <w:rStyle w:val="charCitHyperlinkAbbrev"/>
          </w:rPr>
          <w:t>Legislation Act</w:t>
        </w:r>
      </w:hyperlink>
      <w:r>
        <w:t>, pt 19.3.</w:t>
      </w:r>
    </w:p>
    <w:p w:rsidR="00893ECD" w:rsidRDefault="00893ECD">
      <w:pPr>
        <w:pStyle w:val="aNote"/>
      </w:pPr>
      <w:r>
        <w:rPr>
          <w:rStyle w:val="charItals"/>
        </w:rPr>
        <w:t>Note 2</w:t>
      </w:r>
      <w:r>
        <w:tab/>
        <w:t xml:space="preserve">In particular, a person may be appointed for a particular provision of a law (see </w:t>
      </w:r>
      <w:hyperlink r:id="rId90" w:tooltip="A2001-14" w:history="1">
        <w:r w:rsidR="00E94E2C" w:rsidRPr="00E94E2C">
          <w:rPr>
            <w:rStyle w:val="charCitHyperlinkAbbrev"/>
          </w:rPr>
          <w:t>Legislation Act</w:t>
        </w:r>
      </w:hyperlink>
      <w:r>
        <w:t>, s 7 (3)) and an appointment may be made by naming a person or nominating the occupant of a position (see s 207).</w:t>
      </w:r>
    </w:p>
    <w:p w:rsidR="00893ECD" w:rsidRDefault="00893ECD">
      <w:pPr>
        <w:pStyle w:val="Amain"/>
        <w:keepNext/>
      </w:pPr>
      <w:r>
        <w:tab/>
        <w:t>(2)</w:t>
      </w:r>
      <w:r>
        <w:tab/>
        <w:t>An appointment must not be for longer than 5 years.</w:t>
      </w:r>
    </w:p>
    <w:p w:rsidR="00893ECD" w:rsidRDefault="00893ECD">
      <w:pPr>
        <w:pStyle w:val="aNote"/>
      </w:pPr>
      <w:r>
        <w:rPr>
          <w:rStyle w:val="charItals"/>
        </w:rPr>
        <w:t>Note</w:t>
      </w:r>
      <w:r>
        <w:tab/>
        <w:t xml:space="preserve">A person may be reappointed to a position if the person is eligible to be appointed to the position (see </w:t>
      </w:r>
      <w:hyperlink r:id="rId91" w:tooltip="A2001-14" w:history="1">
        <w:r w:rsidR="00E94E2C" w:rsidRPr="00E94E2C">
          <w:rPr>
            <w:rStyle w:val="charCitHyperlinkAbbrev"/>
          </w:rPr>
          <w:t>Legislation Act</w:t>
        </w:r>
      </w:hyperlink>
      <w:r>
        <w:t>, s 208 and dict, pt 1, def </w:t>
      </w:r>
      <w:r>
        <w:rPr>
          <w:rStyle w:val="charBoldItals"/>
        </w:rPr>
        <w:t>appoint</w:t>
      </w:r>
      <w:r>
        <w:t>).</w:t>
      </w:r>
    </w:p>
    <w:p w:rsidR="00893ECD" w:rsidRDefault="00893ECD">
      <w:pPr>
        <w:pStyle w:val="AH5Sec"/>
      </w:pPr>
      <w:bookmarkStart w:id="98" w:name="_Toc526337884"/>
      <w:r w:rsidRPr="00373F81">
        <w:rPr>
          <w:rStyle w:val="CharSectNo"/>
        </w:rPr>
        <w:t>77</w:t>
      </w:r>
      <w:r>
        <w:tab/>
      </w:r>
      <w:r w:rsidR="00A5670C" w:rsidRPr="00552C8E">
        <w:t>Compliance auditors—functions</w:t>
      </w:r>
      <w:bookmarkEnd w:id="98"/>
    </w:p>
    <w:p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rsidR="00893ECD" w:rsidRDefault="00893ECD" w:rsidP="00C8752B">
      <w:pPr>
        <w:pStyle w:val="Amain"/>
      </w:pPr>
      <w:r>
        <w:tab/>
        <w:t>(2)</w:t>
      </w:r>
      <w:r>
        <w:tab/>
        <w:t>A compliance auditor has any other function given to the compliance auditor by the registrar.</w:t>
      </w:r>
    </w:p>
    <w:p w:rsidR="00B57608" w:rsidRPr="00142CC0" w:rsidRDefault="00A5670C" w:rsidP="00B57608">
      <w:pPr>
        <w:pStyle w:val="AH5Sec"/>
      </w:pPr>
      <w:bookmarkStart w:id="99" w:name="_Toc526337885"/>
      <w:r w:rsidRPr="00373F81">
        <w:rPr>
          <w:rStyle w:val="CharSectNo"/>
        </w:rPr>
        <w:t>78</w:t>
      </w:r>
      <w:r w:rsidR="00B57608" w:rsidRPr="00142CC0">
        <w:tab/>
      </w:r>
      <w:r w:rsidRPr="00552C8E">
        <w:t>Compliance auditors—entry to premises</w:t>
      </w:r>
      <w:bookmarkEnd w:id="99"/>
    </w:p>
    <w:p w:rsidR="00893ECD" w:rsidRDefault="00893ECD">
      <w:pPr>
        <w:pStyle w:val="Amain"/>
      </w:pPr>
      <w:r>
        <w:tab/>
        <w:t>(1)</w:t>
      </w:r>
      <w:r>
        <w:tab/>
        <w:t>A compliance auditor may, during ordinary business hours and with any assistance that is necessary and reasonable, enter premises used by a licensed construction practitioner.</w:t>
      </w:r>
    </w:p>
    <w:p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rsidR="00A5670C" w:rsidRPr="00552C8E" w:rsidRDefault="00A5670C" w:rsidP="00A5670C">
      <w:pPr>
        <w:pStyle w:val="Apara"/>
      </w:pPr>
      <w:r w:rsidRPr="00552C8E">
        <w:tab/>
        <w:t>(a)</w:t>
      </w:r>
      <w:r w:rsidRPr="00552C8E">
        <w:tab/>
        <w:t>the occupier or person apparently in charge of the premises consents to the entry; or</w:t>
      </w:r>
    </w:p>
    <w:p w:rsidR="00A5670C" w:rsidRPr="00552C8E" w:rsidRDefault="00A5670C" w:rsidP="00A5670C">
      <w:pPr>
        <w:pStyle w:val="Apara"/>
      </w:pPr>
      <w:r w:rsidRPr="00552C8E">
        <w:tab/>
        <w:t>(b)</w:t>
      </w:r>
      <w:r w:rsidRPr="00552C8E">
        <w:tab/>
        <w:t>the entry is authorised under a search warrant.</w:t>
      </w:r>
    </w:p>
    <w:p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rsidR="00893ECD" w:rsidRDefault="00B57608">
      <w:pPr>
        <w:pStyle w:val="Amain"/>
        <w:keepNext/>
      </w:pPr>
      <w:r>
        <w:tab/>
        <w:t>(4</w:t>
      </w:r>
      <w:r w:rsidR="00893ECD">
        <w:t>)</w:t>
      </w:r>
      <w:r w:rsidR="00893ECD">
        <w:tab/>
        <w:t>The compliance auditor may do 1 or more of the following in relation to the premises:</w:t>
      </w:r>
    </w:p>
    <w:p w:rsidR="00893ECD" w:rsidRDefault="00893ECD">
      <w:pPr>
        <w:pStyle w:val="Apara"/>
      </w:pPr>
      <w:r>
        <w:tab/>
        <w:t>(a)</w:t>
      </w:r>
      <w:r>
        <w:tab/>
        <w:t>inspect any document on the premises that relates to the licensee’s activities;</w:t>
      </w:r>
    </w:p>
    <w:p w:rsidR="00893ECD" w:rsidRDefault="00893ECD">
      <w:pPr>
        <w:pStyle w:val="Apara"/>
      </w:pPr>
      <w:r>
        <w:tab/>
        <w:t>(b)</w:t>
      </w:r>
      <w:r>
        <w:tab/>
        <w:t>take an extract from or make a copy of any document that relates to the licensee’s activities;</w:t>
      </w:r>
    </w:p>
    <w:p w:rsidR="00893ECD" w:rsidRDefault="00893ECD">
      <w:pPr>
        <w:pStyle w:val="Apara"/>
      </w:pPr>
      <w:r>
        <w:tab/>
        <w:t>(c)</w:t>
      </w:r>
      <w:r>
        <w:tab/>
        <w:t>require anyone on the premises to give the compliance auditor information about a document that relates to the licensee’s activities;</w:t>
      </w:r>
    </w:p>
    <w:p w:rsidR="00893ECD" w:rsidRDefault="00893ECD">
      <w:pPr>
        <w:pStyle w:val="Apara"/>
      </w:pPr>
      <w:r>
        <w:tab/>
        <w:t>(d)</w:t>
      </w:r>
      <w:r>
        <w:tab/>
        <w:t>require a person apparently in charge of the premises—</w:t>
      </w:r>
    </w:p>
    <w:p w:rsidR="00893ECD" w:rsidRDefault="00893ECD">
      <w:pPr>
        <w:pStyle w:val="Asubpara"/>
      </w:pPr>
      <w:r>
        <w:tab/>
        <w:t>(i)</w:t>
      </w:r>
      <w:r>
        <w:tab/>
        <w:t>to produce a document that relates to the licensee’s activities; or</w:t>
      </w:r>
    </w:p>
    <w:p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rsidR="00893ECD" w:rsidRDefault="00893ECD">
      <w:pPr>
        <w:pStyle w:val="Asubpara"/>
        <w:keepNext/>
      </w:pPr>
      <w:r>
        <w:tab/>
        <w:t>(iii)</w:t>
      </w:r>
      <w:r>
        <w:tab/>
        <w:t>to print information</w:t>
      </w:r>
      <w:r w:rsidR="00AD1FBB">
        <w:t xml:space="preserve"> mentioned in subparagraph (ii);</w:t>
      </w:r>
    </w:p>
    <w:p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rsidR="00893ECD" w:rsidRDefault="00893ECD">
      <w:pPr>
        <w:pStyle w:val="aExamHead"/>
      </w:pPr>
      <w:r>
        <w:t>Examples of documents</w:t>
      </w:r>
    </w:p>
    <w:p w:rsidR="00893ECD" w:rsidRDefault="00893ECD">
      <w:pPr>
        <w:pStyle w:val="aExam"/>
        <w:keepNext/>
      </w:pPr>
      <w:r>
        <w:t>plan, map, book, drawing</w:t>
      </w:r>
    </w:p>
    <w:p w:rsidR="00893ECD" w:rsidRDefault="00893ECD">
      <w:pPr>
        <w:pStyle w:val="aNote"/>
        <w:keepNext/>
      </w:pPr>
      <w:r>
        <w:rPr>
          <w:rStyle w:val="charItals"/>
        </w:rPr>
        <w:t>Note 1</w:t>
      </w:r>
      <w:r>
        <w:rPr>
          <w:rStyle w:val="charItals"/>
        </w:rPr>
        <w:tab/>
      </w:r>
      <w:r>
        <w:t xml:space="preserve">The </w:t>
      </w:r>
      <w:hyperlink r:id="rId92"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893ECD" w:rsidRDefault="00893ECD">
      <w:pPr>
        <w:pStyle w:val="aNote"/>
      </w:pPr>
      <w:r>
        <w:rPr>
          <w:rStyle w:val="charItals"/>
        </w:rPr>
        <w:t>Note 2</w:t>
      </w:r>
      <w:r>
        <w:tab/>
        <w:t xml:space="preserve">An example is part of the Act, is not exhaustive and may extend, but does not limit, the meaning of the provision in which it appears (see </w:t>
      </w:r>
      <w:hyperlink r:id="rId93" w:tooltip="A2001-14" w:history="1">
        <w:r w:rsidR="00E94E2C" w:rsidRPr="00E94E2C">
          <w:rPr>
            <w:rStyle w:val="charCitHyperlinkAbbrev"/>
          </w:rPr>
          <w:t>Legislation Act</w:t>
        </w:r>
      </w:hyperlink>
      <w:r>
        <w:t>, s 126 and s 132).</w:t>
      </w:r>
    </w:p>
    <w:p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rsidR="00B57608" w:rsidRPr="00142CC0" w:rsidRDefault="00B57608" w:rsidP="00B57608">
      <w:pPr>
        <w:pStyle w:val="Penalty"/>
      </w:pPr>
      <w:r w:rsidRPr="00142CC0">
        <w:t>Maximum penalty:  50 penalty units.</w:t>
      </w:r>
    </w:p>
    <w:p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rsidR="00893ECD" w:rsidRDefault="00893ECD">
      <w:pPr>
        <w:pStyle w:val="aNote"/>
      </w:pPr>
      <w:r>
        <w:rPr>
          <w:rStyle w:val="charItals"/>
        </w:rPr>
        <w:t>Note</w:t>
      </w:r>
      <w:r>
        <w:rPr>
          <w:rStyle w:val="charItals"/>
        </w:rPr>
        <w:tab/>
      </w:r>
      <w:r>
        <w:t xml:space="preserve">The </w:t>
      </w:r>
      <w:hyperlink r:id="rId94"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rsidR="002B23C7" w:rsidRPr="00142CC0" w:rsidRDefault="007C6B9B" w:rsidP="00DF0906">
      <w:pPr>
        <w:pStyle w:val="AH5Sec"/>
      </w:pPr>
      <w:bookmarkStart w:id="100" w:name="_Toc526337886"/>
      <w:r w:rsidRPr="00373F81">
        <w:rPr>
          <w:rStyle w:val="CharSectNo"/>
        </w:rPr>
        <w:t>79</w:t>
      </w:r>
      <w:r w:rsidR="002B23C7" w:rsidRPr="00142CC0">
        <w:tab/>
      </w:r>
      <w:r w:rsidRPr="00552C8E">
        <w:t>Compliance auditors—production of documents</w:t>
      </w:r>
      <w:bookmarkEnd w:id="100"/>
    </w:p>
    <w:p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5"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2B23C7" w:rsidRPr="00142CC0" w:rsidRDefault="002B23C7" w:rsidP="002B23C7">
      <w:pPr>
        <w:pStyle w:val="Amain"/>
      </w:pPr>
      <w:r w:rsidRPr="00142CC0">
        <w:tab/>
        <w:t>(2)</w:t>
      </w:r>
      <w:r w:rsidRPr="00142CC0">
        <w:tab/>
        <w:t>The notice must state—</w:t>
      </w:r>
    </w:p>
    <w:p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rsidR="002B23C7" w:rsidRPr="00142CC0" w:rsidRDefault="002B23C7" w:rsidP="002B23C7">
      <w:pPr>
        <w:pStyle w:val="Apara"/>
      </w:pPr>
      <w:r w:rsidRPr="00142CC0">
        <w:tab/>
        <w:t>(b)</w:t>
      </w:r>
      <w:r w:rsidRPr="00142CC0">
        <w:tab/>
        <w:t>the consequences under this Act of failing to comply with the notice.</w:t>
      </w:r>
    </w:p>
    <w:p w:rsidR="002B23C7" w:rsidRPr="00142CC0" w:rsidRDefault="002B23C7" w:rsidP="002B23C7">
      <w:pPr>
        <w:pStyle w:val="Amain"/>
      </w:pPr>
      <w:r w:rsidRPr="00142CC0">
        <w:tab/>
        <w:t>(3)</w:t>
      </w:r>
      <w:r w:rsidRPr="00142CC0">
        <w:tab/>
        <w:t>A compliance auditor may do 1 or more of the following in relation to the document:</w:t>
      </w:r>
    </w:p>
    <w:p w:rsidR="002B23C7" w:rsidRPr="00142CC0" w:rsidRDefault="002B23C7" w:rsidP="002B23C7">
      <w:pPr>
        <w:pStyle w:val="Apara"/>
      </w:pPr>
      <w:r w:rsidRPr="00142CC0">
        <w:tab/>
        <w:t>(a)</w:t>
      </w:r>
      <w:r w:rsidRPr="00142CC0">
        <w:tab/>
        <w:t>inspect it;</w:t>
      </w:r>
    </w:p>
    <w:p w:rsidR="002B23C7" w:rsidRPr="00142CC0" w:rsidRDefault="002B23C7" w:rsidP="002B23C7">
      <w:pPr>
        <w:pStyle w:val="Apara"/>
      </w:pPr>
      <w:r w:rsidRPr="00142CC0">
        <w:tab/>
        <w:t>(b)</w:t>
      </w:r>
      <w:r w:rsidRPr="00142CC0">
        <w:tab/>
        <w:t>take an extract from or make a copy of the document;</w:t>
      </w:r>
    </w:p>
    <w:p w:rsidR="002B23C7" w:rsidRPr="00142CC0" w:rsidRDefault="002B23C7" w:rsidP="002B23C7">
      <w:pPr>
        <w:pStyle w:val="Apara"/>
      </w:pPr>
      <w:r w:rsidRPr="00142CC0">
        <w:tab/>
        <w:t>(c)</w:t>
      </w:r>
      <w:r w:rsidRPr="00142CC0">
        <w:tab/>
        <w:t>require the licensee to give the compliance auditor information about the document;</w:t>
      </w:r>
    </w:p>
    <w:p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rsidR="002B23C7" w:rsidRPr="00142CC0" w:rsidRDefault="002B23C7" w:rsidP="002B23C7">
      <w:pPr>
        <w:pStyle w:val="Amain"/>
      </w:pPr>
      <w:r w:rsidRPr="00142CC0">
        <w:tab/>
        <w:t>(4)</w:t>
      </w:r>
      <w:r w:rsidRPr="00142CC0">
        <w:tab/>
        <w:t>If a compliance auditor takes possession of a document under subsection (3) (d), the compliance auditor must—</w:t>
      </w:r>
    </w:p>
    <w:p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rsidR="002B23C7" w:rsidRPr="00142CC0" w:rsidRDefault="002B23C7" w:rsidP="002B23C7">
      <w:pPr>
        <w:pStyle w:val="Apara"/>
      </w:pPr>
      <w:r w:rsidRPr="00142CC0">
        <w:tab/>
        <w:t>(b)</w:t>
      </w:r>
      <w:r w:rsidRPr="00142CC0">
        <w:tab/>
        <w:t>give a receipt for the document to the licensee.</w:t>
      </w:r>
    </w:p>
    <w:p w:rsidR="002B23C7" w:rsidRPr="00142CC0" w:rsidRDefault="002B23C7" w:rsidP="00425220">
      <w:pPr>
        <w:pStyle w:val="Amain"/>
        <w:keepNext/>
      </w:pPr>
      <w:r w:rsidRPr="00142CC0">
        <w:tab/>
        <w:t>(5)</w:t>
      </w:r>
      <w:r w:rsidRPr="00142CC0">
        <w:tab/>
        <w:t>The receipt must include the following:</w:t>
      </w:r>
    </w:p>
    <w:p w:rsidR="002B23C7" w:rsidRPr="00142CC0" w:rsidRDefault="002B23C7" w:rsidP="002B23C7">
      <w:pPr>
        <w:pStyle w:val="Apara"/>
      </w:pPr>
      <w:r w:rsidRPr="00142CC0">
        <w:tab/>
        <w:t>(a)</w:t>
      </w:r>
      <w:r w:rsidRPr="00142CC0">
        <w:tab/>
        <w:t>a brief description of the document;</w:t>
      </w:r>
    </w:p>
    <w:p w:rsidR="002B23C7" w:rsidRPr="00142CC0" w:rsidRDefault="002B23C7" w:rsidP="002B23C7">
      <w:pPr>
        <w:pStyle w:val="Apara"/>
      </w:pPr>
      <w:r w:rsidRPr="00142CC0">
        <w:tab/>
        <w:t>(b)</w:t>
      </w:r>
      <w:r w:rsidRPr="00142CC0">
        <w:tab/>
        <w:t>the compliance auditor’s name, and information about how to contact the compliance auditor;</w:t>
      </w:r>
    </w:p>
    <w:p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rsidR="002B23C7" w:rsidRPr="00142CC0" w:rsidRDefault="002B23C7" w:rsidP="002B23C7">
      <w:pPr>
        <w:pStyle w:val="AH5Sec"/>
      </w:pPr>
      <w:bookmarkStart w:id="101" w:name="_Toc526337887"/>
      <w:r w:rsidRPr="00373F81">
        <w:rPr>
          <w:rStyle w:val="CharSectNo"/>
        </w:rPr>
        <w:t>80</w:t>
      </w:r>
      <w:r w:rsidRPr="00142CC0">
        <w:tab/>
      </w:r>
      <w:r w:rsidR="00EF69D7" w:rsidRPr="00552C8E">
        <w:t>Non-compliance with s 79 notice</w:t>
      </w:r>
      <w:bookmarkEnd w:id="101"/>
    </w:p>
    <w:p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rsidR="00EF69D7" w:rsidRPr="00552C8E" w:rsidRDefault="00EF69D7" w:rsidP="00EF69D7">
      <w:pPr>
        <w:pStyle w:val="Penalty"/>
        <w:keepNext/>
      </w:pPr>
      <w:r w:rsidRPr="00552C8E">
        <w:t>Maximum penalty:  50 penalty units.</w:t>
      </w:r>
    </w:p>
    <w:p w:rsidR="002B23C7" w:rsidRPr="00142CC0" w:rsidRDefault="002B23C7" w:rsidP="002B23C7">
      <w:pPr>
        <w:pStyle w:val="Amain"/>
      </w:pPr>
      <w:r w:rsidRPr="00142CC0">
        <w:tab/>
        <w:t>(2)</w:t>
      </w:r>
      <w:r w:rsidRPr="00142CC0">
        <w:tab/>
        <w:t>Each partner in a partnership commits an offence if—</w:t>
      </w:r>
    </w:p>
    <w:p w:rsidR="002B23C7" w:rsidRPr="00142CC0" w:rsidRDefault="002B23C7" w:rsidP="002B23C7">
      <w:pPr>
        <w:pStyle w:val="Apara"/>
      </w:pPr>
      <w:r w:rsidRPr="00142CC0">
        <w:tab/>
        <w:t>(a)</w:t>
      </w:r>
      <w:r w:rsidRPr="00142CC0">
        <w:tab/>
        <w:t>the partnership is a licensee; and</w:t>
      </w:r>
    </w:p>
    <w:p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rsidR="002B23C7" w:rsidRPr="00142CC0" w:rsidRDefault="002B23C7" w:rsidP="002B23C7">
      <w:pPr>
        <w:pStyle w:val="Penalty"/>
        <w:keepNext/>
      </w:pPr>
      <w:r w:rsidRPr="00142CC0">
        <w:t>Maximum penalty:  50 penalty units.</w:t>
      </w:r>
    </w:p>
    <w:p w:rsidR="002B23C7" w:rsidRPr="00142CC0" w:rsidRDefault="002B23C7" w:rsidP="002B23C7">
      <w:pPr>
        <w:pStyle w:val="Amain"/>
      </w:pPr>
      <w:r w:rsidRPr="00142CC0">
        <w:tab/>
        <w:t>(3)</w:t>
      </w:r>
      <w:r w:rsidRPr="00142CC0">
        <w:tab/>
        <w:t>It is a defence to a prosecution for an offence against subsection (2) if the partner proves that—</w:t>
      </w:r>
    </w:p>
    <w:p w:rsidR="002B23C7" w:rsidRPr="00142CC0" w:rsidRDefault="002B23C7" w:rsidP="002B23C7">
      <w:pPr>
        <w:pStyle w:val="Apara"/>
      </w:pPr>
      <w:r w:rsidRPr="00142CC0">
        <w:tab/>
        <w:t>(a)</w:t>
      </w:r>
      <w:r w:rsidRPr="00142CC0">
        <w:tab/>
        <w:t>the partner did not know about the failure to comply; and</w:t>
      </w:r>
    </w:p>
    <w:p w:rsidR="002B23C7" w:rsidRPr="00142CC0" w:rsidRDefault="002B23C7" w:rsidP="002B23C7">
      <w:pPr>
        <w:pStyle w:val="Apara"/>
      </w:pPr>
      <w:r w:rsidRPr="00142CC0">
        <w:tab/>
        <w:t>(b)</w:t>
      </w:r>
      <w:r w:rsidRPr="00142CC0">
        <w:tab/>
        <w:t>either—</w:t>
      </w:r>
    </w:p>
    <w:p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rsidR="002B23C7" w:rsidRPr="00142CC0" w:rsidRDefault="002B23C7" w:rsidP="002B23C7">
      <w:pPr>
        <w:pStyle w:val="Asubpara"/>
      </w:pPr>
      <w:r w:rsidRPr="00142CC0">
        <w:tab/>
        <w:t>(ii)</w:t>
      </w:r>
      <w:r w:rsidRPr="00142CC0">
        <w:tab/>
        <w:t>the partner was not in a position to influence the partnership in relation to the failure to comply.</w:t>
      </w:r>
    </w:p>
    <w:p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6" w:tooltip="A2002-51" w:history="1">
        <w:r w:rsidRPr="00142CC0">
          <w:rPr>
            <w:rStyle w:val="charCitHyperlinkAbbrev"/>
          </w:rPr>
          <w:t>Criminal Code</w:t>
        </w:r>
      </w:hyperlink>
      <w:r w:rsidRPr="00142CC0">
        <w:t>, s 59).</w:t>
      </w:r>
    </w:p>
    <w:p w:rsidR="00053F1F" w:rsidRPr="00373F81" w:rsidRDefault="00053F1F" w:rsidP="00053F1F">
      <w:pPr>
        <w:pStyle w:val="AH3Div"/>
      </w:pPr>
      <w:bookmarkStart w:id="102" w:name="_Toc526337888"/>
      <w:r w:rsidRPr="00373F81">
        <w:rPr>
          <w:rStyle w:val="CharDivNo"/>
        </w:rPr>
        <w:t>Division 6.3</w:t>
      </w:r>
      <w:r w:rsidRPr="00552C8E">
        <w:tab/>
      </w:r>
      <w:r w:rsidRPr="00373F81">
        <w:rPr>
          <w:rStyle w:val="CharDivText"/>
        </w:rPr>
        <w:t>Inspectors</w:t>
      </w:r>
      <w:bookmarkEnd w:id="102"/>
    </w:p>
    <w:p w:rsidR="00053F1F" w:rsidRPr="00552C8E" w:rsidRDefault="00053F1F" w:rsidP="00053F1F">
      <w:pPr>
        <w:pStyle w:val="AH5Sec"/>
      </w:pPr>
      <w:bookmarkStart w:id="103" w:name="_Toc526337889"/>
      <w:r w:rsidRPr="00373F81">
        <w:rPr>
          <w:rStyle w:val="CharSectNo"/>
        </w:rPr>
        <w:t>80CA</w:t>
      </w:r>
      <w:r w:rsidRPr="00552C8E">
        <w:tab/>
        <w:t>Inspectors—appointment</w:t>
      </w:r>
      <w:bookmarkEnd w:id="103"/>
    </w:p>
    <w:p w:rsidR="00053F1F" w:rsidRPr="00552C8E" w:rsidRDefault="00053F1F" w:rsidP="00053F1F">
      <w:pPr>
        <w:pStyle w:val="Amain"/>
      </w:pPr>
      <w:r w:rsidRPr="00552C8E">
        <w:tab/>
        <w:t>(1)</w:t>
      </w:r>
      <w:r w:rsidRPr="00552C8E">
        <w:tab/>
        <w:t>The registrar may appoint a public servant to be an inspector for this Act for—</w:t>
      </w:r>
    </w:p>
    <w:p w:rsidR="00053F1F" w:rsidRPr="00552C8E" w:rsidRDefault="00053F1F" w:rsidP="00053F1F">
      <w:pPr>
        <w:pStyle w:val="Apara"/>
      </w:pPr>
      <w:r w:rsidRPr="00552C8E">
        <w:tab/>
        <w:t>(a)</w:t>
      </w:r>
      <w:r w:rsidRPr="00552C8E">
        <w:tab/>
        <w:t>building assessment work; or</w:t>
      </w:r>
    </w:p>
    <w:p w:rsidR="00053F1F" w:rsidRPr="00552C8E" w:rsidRDefault="00053F1F" w:rsidP="00D702BD">
      <w:pPr>
        <w:pStyle w:val="Apara"/>
        <w:keepNext/>
      </w:pPr>
      <w:r w:rsidRPr="00552C8E">
        <w:tab/>
        <w:t>(b)</w:t>
      </w:r>
      <w:r w:rsidRPr="00552C8E">
        <w:tab/>
        <w:t>works assessment work.</w:t>
      </w:r>
    </w:p>
    <w:p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7" w:tooltip="A2001-14" w:history="1">
        <w:r w:rsidRPr="00552C8E">
          <w:rPr>
            <w:rStyle w:val="charCitHyperlinkAbbrev"/>
          </w:rPr>
          <w:t>Legislation Act</w:t>
        </w:r>
      </w:hyperlink>
      <w:r w:rsidRPr="00552C8E">
        <w:t>, pt 19.3.</w:t>
      </w:r>
    </w:p>
    <w:p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8"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9" w:tooltip="A2001-14" w:history="1">
        <w:r w:rsidRPr="00552C8E">
          <w:rPr>
            <w:rStyle w:val="charCitHyperlinkAbbrev"/>
          </w:rPr>
          <w:t>Legislation Act</w:t>
        </w:r>
      </w:hyperlink>
      <w:r w:rsidRPr="00552C8E">
        <w:t>, s 207).</w:t>
      </w:r>
    </w:p>
    <w:p w:rsidR="00053F1F" w:rsidRPr="00552C8E" w:rsidRDefault="00053F1F" w:rsidP="00053F1F">
      <w:pPr>
        <w:pStyle w:val="Amain"/>
      </w:pPr>
      <w:r w:rsidRPr="00552C8E">
        <w:tab/>
        <w:t>(2)</w:t>
      </w:r>
      <w:r w:rsidRPr="00552C8E">
        <w:tab/>
        <w:t>An appointment must not be for longer than 5 years.</w:t>
      </w:r>
    </w:p>
    <w:p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100"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rsidR="00053F1F" w:rsidRPr="00552C8E" w:rsidRDefault="00053F1F" w:rsidP="00053F1F">
      <w:pPr>
        <w:pStyle w:val="AH5Sec"/>
      </w:pPr>
      <w:bookmarkStart w:id="104" w:name="_Toc526337890"/>
      <w:r w:rsidRPr="00373F81">
        <w:rPr>
          <w:rStyle w:val="CharSectNo"/>
        </w:rPr>
        <w:t>80CB</w:t>
      </w:r>
      <w:r w:rsidRPr="00552C8E">
        <w:tab/>
        <w:t>Inspectors—functions</w:t>
      </w:r>
      <w:bookmarkEnd w:id="104"/>
    </w:p>
    <w:p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rsidR="00053F1F" w:rsidRPr="00552C8E" w:rsidRDefault="00053F1F" w:rsidP="00053F1F">
      <w:pPr>
        <w:pStyle w:val="aExamHdgss"/>
      </w:pPr>
      <w:r w:rsidRPr="00552C8E">
        <w:t>Example—other legislation applying to building assessors</w:t>
      </w:r>
    </w:p>
    <w:p w:rsidR="00053F1F" w:rsidRPr="00552C8E" w:rsidRDefault="006A6595" w:rsidP="00053F1F">
      <w:pPr>
        <w:pStyle w:val="aExamss"/>
        <w:keepNext/>
        <w:rPr>
          <w:rStyle w:val="charItals"/>
        </w:rPr>
      </w:pPr>
      <w:hyperlink r:id="rId101" w:tooltip="A2003-40" w:history="1">
        <w:r w:rsidR="00053F1F" w:rsidRPr="00552C8E">
          <w:rPr>
            <w:rStyle w:val="charCitHyperlinkItal"/>
          </w:rPr>
          <w:t>Civil Law (Sale of Residential Property) Act 2003</w:t>
        </w:r>
      </w:hyperlink>
    </w:p>
    <w:p w:rsidR="00053F1F" w:rsidRPr="00552C8E" w:rsidRDefault="00053F1F" w:rsidP="00053F1F">
      <w:pPr>
        <w:pStyle w:val="aNote"/>
        <w:keepNext/>
      </w:pPr>
      <w:r w:rsidRPr="00552C8E">
        <w:rPr>
          <w:rStyle w:val="charItals"/>
        </w:rPr>
        <w:t>Note 1</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2" w:tooltip="A2001-14" w:history="1">
        <w:r w:rsidRPr="00552C8E">
          <w:rPr>
            <w:rStyle w:val="charCitHyperlinkAbbrev"/>
          </w:rPr>
          <w:t>Legislation Act</w:t>
        </w:r>
      </w:hyperlink>
      <w:r w:rsidRPr="00552C8E">
        <w:t>, s 104).</w:t>
      </w:r>
    </w:p>
    <w:p w:rsidR="00053F1F" w:rsidRPr="00552C8E" w:rsidRDefault="00053F1F" w:rsidP="00053F1F">
      <w:pPr>
        <w:pStyle w:val="aNote"/>
      </w:pPr>
      <w:r w:rsidRPr="00552C8E">
        <w:rPr>
          <w:rStyle w:val="charItals"/>
        </w:rPr>
        <w:t>Note 2</w:t>
      </w:r>
      <w:r w:rsidRPr="00552C8E">
        <w:tab/>
        <w:t xml:space="preserve">An example is part of the Act, is not exhaustive and may extend, but does not limit, the meaning of the provision in which it appears (see </w:t>
      </w:r>
      <w:hyperlink r:id="rId103" w:tooltip="A2001-14" w:history="1">
        <w:r w:rsidRPr="00552C8E">
          <w:rPr>
            <w:rStyle w:val="charCitHyperlinkAbbrev"/>
          </w:rPr>
          <w:t>Legislation Act</w:t>
        </w:r>
      </w:hyperlink>
      <w:r w:rsidRPr="00552C8E">
        <w:t>, s 126 and s 132).</w:t>
      </w:r>
    </w:p>
    <w:p w:rsidR="00053F1F" w:rsidRPr="00552C8E" w:rsidRDefault="00053F1F" w:rsidP="00053F1F">
      <w:pPr>
        <w:pStyle w:val="Amain"/>
      </w:pPr>
      <w:r w:rsidRPr="00552C8E">
        <w:tab/>
        <w:t>(2)</w:t>
      </w:r>
      <w:r w:rsidRPr="00552C8E">
        <w:tab/>
        <w:t>Subsection (1) applies only to work for which a person must be licensed under this Act.</w:t>
      </w:r>
    </w:p>
    <w:p w:rsidR="00053F1F" w:rsidRPr="00552C8E" w:rsidRDefault="00053F1F" w:rsidP="00053F1F">
      <w:pPr>
        <w:pStyle w:val="Amain"/>
      </w:pPr>
      <w:r w:rsidRPr="00552C8E">
        <w:tab/>
        <w:t>(3)</w:t>
      </w:r>
      <w:r w:rsidRPr="00552C8E">
        <w:tab/>
        <w:t>An inspector has any other function given to the inspector by the registrar.</w:t>
      </w:r>
    </w:p>
    <w:p w:rsidR="00053F1F" w:rsidRPr="00552C8E" w:rsidRDefault="00053F1F" w:rsidP="00053F1F">
      <w:pPr>
        <w:pStyle w:val="Amain"/>
      </w:pPr>
      <w:r w:rsidRPr="00552C8E">
        <w:tab/>
        <w:t>(4)</w:t>
      </w:r>
      <w:r w:rsidRPr="00552C8E">
        <w:tab/>
        <w:t>An inspector must exercise the inspector’s functions in accordance with—</w:t>
      </w:r>
    </w:p>
    <w:p w:rsidR="00053F1F" w:rsidRPr="00552C8E" w:rsidRDefault="00053F1F" w:rsidP="00053F1F">
      <w:pPr>
        <w:pStyle w:val="Apara"/>
      </w:pPr>
      <w:r w:rsidRPr="00552C8E">
        <w:tab/>
        <w:t>(a)</w:t>
      </w:r>
      <w:r w:rsidRPr="00552C8E">
        <w:tab/>
        <w:t>the instrument of appointment; and</w:t>
      </w:r>
    </w:p>
    <w:p w:rsidR="00053F1F" w:rsidRPr="00552C8E" w:rsidRDefault="00053F1F" w:rsidP="00C8752B">
      <w:pPr>
        <w:pStyle w:val="Apara"/>
      </w:pPr>
      <w:r w:rsidRPr="00552C8E">
        <w:tab/>
        <w:t>(b)</w:t>
      </w:r>
      <w:r w:rsidRPr="00552C8E">
        <w:tab/>
        <w:t>any directions the registrar gives the inspector.</w:t>
      </w:r>
    </w:p>
    <w:p w:rsidR="00053F1F" w:rsidRPr="00552C8E" w:rsidRDefault="00053F1F" w:rsidP="00053F1F">
      <w:pPr>
        <w:pStyle w:val="AH5Sec"/>
      </w:pPr>
      <w:bookmarkStart w:id="105" w:name="_Toc526337891"/>
      <w:r w:rsidRPr="00373F81">
        <w:rPr>
          <w:rStyle w:val="CharSectNo"/>
        </w:rPr>
        <w:t>80CC</w:t>
      </w:r>
      <w:r w:rsidRPr="00552C8E">
        <w:tab/>
        <w:t>Inspectors—entry to premises</w:t>
      </w:r>
      <w:bookmarkEnd w:id="105"/>
    </w:p>
    <w:p w:rsidR="00053F1F" w:rsidRPr="00552C8E" w:rsidRDefault="00053F1F" w:rsidP="00053F1F">
      <w:pPr>
        <w:pStyle w:val="Amain"/>
      </w:pPr>
      <w:r w:rsidRPr="00552C8E">
        <w:tab/>
        <w:t>(1)</w:t>
      </w:r>
      <w:r w:rsidRPr="00552C8E">
        <w:tab/>
        <w:t>For this Act, an inspector may—</w:t>
      </w:r>
    </w:p>
    <w:p w:rsidR="00053F1F" w:rsidRPr="00552C8E" w:rsidRDefault="00053F1F" w:rsidP="00053F1F">
      <w:pPr>
        <w:pStyle w:val="Apara"/>
      </w:pPr>
      <w:r w:rsidRPr="00552C8E">
        <w:tab/>
        <w:t>(a)</w:t>
      </w:r>
      <w:r w:rsidRPr="00552C8E">
        <w:tab/>
        <w:t>enter any premises at any time with the consent of the occupier; or</w:t>
      </w:r>
    </w:p>
    <w:p w:rsidR="00053F1F" w:rsidRPr="00552C8E" w:rsidRDefault="00053F1F" w:rsidP="00053F1F">
      <w:pPr>
        <w:pStyle w:val="Apara"/>
      </w:pPr>
      <w:r w:rsidRPr="00552C8E">
        <w:tab/>
        <w:t>(b)</w:t>
      </w:r>
      <w:r w:rsidRPr="00552C8E">
        <w:tab/>
        <w:t>enter premises when open to the public; or</w:t>
      </w:r>
    </w:p>
    <w:p w:rsidR="00053F1F" w:rsidRPr="00552C8E" w:rsidRDefault="00053F1F" w:rsidP="00053F1F">
      <w:pPr>
        <w:pStyle w:val="Apara"/>
      </w:pPr>
      <w:r w:rsidRPr="00552C8E">
        <w:tab/>
        <w:t>(c)</w:t>
      </w:r>
      <w:r w:rsidRPr="00552C8E">
        <w:tab/>
        <w:t xml:space="preserve">enter business premises during business hours at the premises; or </w:t>
      </w:r>
    </w:p>
    <w:p w:rsidR="00053F1F" w:rsidRPr="00552C8E" w:rsidRDefault="00053F1F" w:rsidP="00053F1F">
      <w:pPr>
        <w:pStyle w:val="Apara"/>
      </w:pPr>
      <w:r w:rsidRPr="00552C8E">
        <w:tab/>
        <w:t>(d)</w:t>
      </w:r>
      <w:r w:rsidRPr="00552C8E">
        <w:tab/>
        <w:t>enter premises in accordance with a warrant under this part.</w:t>
      </w:r>
    </w:p>
    <w:p w:rsidR="00053F1F" w:rsidRPr="00552C8E" w:rsidRDefault="00053F1F" w:rsidP="00053F1F">
      <w:pPr>
        <w:pStyle w:val="Amain"/>
      </w:pPr>
      <w:r w:rsidRPr="00552C8E">
        <w:tab/>
        <w:t>(2)</w:t>
      </w:r>
      <w:r w:rsidRPr="00552C8E">
        <w:tab/>
        <w:t>An inspector may, without the occupier’s consent or a warrant, enter the land around premises—</w:t>
      </w:r>
    </w:p>
    <w:p w:rsidR="00053F1F" w:rsidRPr="00552C8E" w:rsidRDefault="00053F1F" w:rsidP="00053F1F">
      <w:pPr>
        <w:pStyle w:val="Apara"/>
      </w:pPr>
      <w:r w:rsidRPr="00552C8E">
        <w:tab/>
        <w:t>(a)</w:t>
      </w:r>
      <w:r w:rsidRPr="00552C8E">
        <w:tab/>
        <w:t>to ask the occupier for consent to enter the premises; or</w:t>
      </w:r>
    </w:p>
    <w:p w:rsidR="00053F1F" w:rsidRPr="00552C8E" w:rsidRDefault="00053F1F" w:rsidP="00053F1F">
      <w:pPr>
        <w:pStyle w:val="Apara"/>
      </w:pPr>
      <w:r w:rsidRPr="00552C8E">
        <w:tab/>
        <w:t>(b)</w:t>
      </w:r>
      <w:r w:rsidRPr="00552C8E">
        <w:tab/>
        <w:t>to inspect the land.</w:t>
      </w:r>
    </w:p>
    <w:p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rsidR="00053F1F" w:rsidRPr="00552C8E" w:rsidRDefault="00053F1F" w:rsidP="00053F1F">
      <w:pPr>
        <w:pStyle w:val="Apara"/>
      </w:pPr>
      <w:r w:rsidRPr="00552C8E">
        <w:tab/>
        <w:t>(a)</w:t>
      </w:r>
      <w:r w:rsidRPr="00552C8E">
        <w:tab/>
        <w:t>inspect or examine;</w:t>
      </w:r>
    </w:p>
    <w:p w:rsidR="00053F1F" w:rsidRPr="00552C8E" w:rsidRDefault="00053F1F" w:rsidP="00053F1F">
      <w:pPr>
        <w:pStyle w:val="Apara"/>
      </w:pPr>
      <w:r w:rsidRPr="00552C8E">
        <w:tab/>
        <w:t>(b)</w:t>
      </w:r>
      <w:r w:rsidRPr="00552C8E">
        <w:tab/>
        <w:t>inspect and copy, or take an extract from, any document at the premises;</w:t>
      </w:r>
    </w:p>
    <w:p w:rsidR="00053F1F" w:rsidRPr="00552C8E" w:rsidRDefault="00053F1F" w:rsidP="00053F1F">
      <w:pPr>
        <w:pStyle w:val="Apara"/>
      </w:pPr>
      <w:r w:rsidRPr="00552C8E">
        <w:tab/>
        <w:t>(c)</w:t>
      </w:r>
      <w:r w:rsidRPr="00552C8E">
        <w:tab/>
        <w:t>take measurements or conduct tests;</w:t>
      </w:r>
    </w:p>
    <w:p w:rsidR="00053F1F" w:rsidRPr="00552C8E" w:rsidRDefault="00053F1F" w:rsidP="00053F1F">
      <w:pPr>
        <w:pStyle w:val="Apara"/>
      </w:pPr>
      <w:r w:rsidRPr="00552C8E">
        <w:tab/>
        <w:t>(d)</w:t>
      </w:r>
      <w:r w:rsidRPr="00552C8E">
        <w:tab/>
        <w:t>take samples;</w:t>
      </w:r>
    </w:p>
    <w:p w:rsidR="00053F1F" w:rsidRPr="00552C8E" w:rsidRDefault="00053F1F" w:rsidP="00053F1F">
      <w:pPr>
        <w:pStyle w:val="Apara"/>
      </w:pPr>
      <w:r w:rsidRPr="00552C8E">
        <w:tab/>
        <w:t>(e)</w:t>
      </w:r>
      <w:r w:rsidRPr="00552C8E">
        <w:tab/>
        <w:t>take photographs, films, audio, video or other recordings;</w:t>
      </w:r>
    </w:p>
    <w:p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rsidR="00053F1F" w:rsidRPr="00552C8E" w:rsidRDefault="00053F1F" w:rsidP="00053F1F">
      <w:pPr>
        <w:pStyle w:val="Apara"/>
      </w:pPr>
      <w:r w:rsidRPr="00552C8E">
        <w:tab/>
        <w:t>(g)</w:t>
      </w:r>
      <w:r w:rsidRPr="00552C8E">
        <w:tab/>
        <w:t>require the occupier, or anyone at the premises, to give information, answer questions, or produce documents or anything else, reasonably needed to exercise the inspector’s functions under this Act.</w:t>
      </w:r>
    </w:p>
    <w:p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4" w:tooltip="A2001-14" w:history="1">
        <w:r w:rsidRPr="00552C8E">
          <w:rPr>
            <w:rStyle w:val="charCitHyperlinkAbbrev"/>
          </w:rPr>
          <w:t>Legislation Act</w:t>
        </w:r>
      </w:hyperlink>
      <w:r w:rsidRPr="00552C8E">
        <w:t>, s 170 and s 171 deal with the application of the privilege against self-incrimination and client legal privilege.</w:t>
      </w:r>
    </w:p>
    <w:p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rsidR="00053F1F" w:rsidRPr="00552C8E" w:rsidRDefault="00053F1F" w:rsidP="00053F1F">
      <w:pPr>
        <w:pStyle w:val="Penalty"/>
        <w:keepNext/>
      </w:pPr>
      <w:r w:rsidRPr="00552C8E">
        <w:t>Maximum penalty:  50 penalty units.</w:t>
      </w:r>
    </w:p>
    <w:p w:rsidR="00053F1F" w:rsidRPr="00552C8E" w:rsidRDefault="00053F1F" w:rsidP="00053F1F">
      <w:pPr>
        <w:pStyle w:val="AH5Sec"/>
      </w:pPr>
      <w:bookmarkStart w:id="106" w:name="_Toc526337892"/>
      <w:r w:rsidRPr="00373F81">
        <w:rPr>
          <w:rStyle w:val="CharSectNo"/>
        </w:rPr>
        <w:t>80CD</w:t>
      </w:r>
      <w:r w:rsidRPr="00552C8E">
        <w:tab/>
        <w:t>Inspectors—power to seize things</w:t>
      </w:r>
      <w:bookmarkEnd w:id="106"/>
    </w:p>
    <w:p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rsidR="00053F1F" w:rsidRPr="00552C8E" w:rsidRDefault="00053F1F" w:rsidP="00053F1F">
      <w:pPr>
        <w:pStyle w:val="Apara"/>
      </w:pPr>
      <w:r w:rsidRPr="00552C8E">
        <w:tab/>
        <w:t>(a)</w:t>
      </w:r>
      <w:r w:rsidRPr="00552C8E">
        <w:tab/>
        <w:t>the thing is connected with an offence against this Act; and</w:t>
      </w:r>
    </w:p>
    <w:p w:rsidR="00053F1F" w:rsidRPr="00552C8E" w:rsidRDefault="00053F1F" w:rsidP="00053F1F">
      <w:pPr>
        <w:pStyle w:val="Apara"/>
      </w:pPr>
      <w:r w:rsidRPr="00552C8E">
        <w:tab/>
        <w:t>(b)</w:t>
      </w:r>
      <w:r w:rsidRPr="00552C8E">
        <w:tab/>
        <w:t>the seizure is necessary to prevent the thing from being—</w:t>
      </w:r>
    </w:p>
    <w:p w:rsidR="00053F1F" w:rsidRPr="00552C8E" w:rsidRDefault="00053F1F" w:rsidP="00053F1F">
      <w:pPr>
        <w:pStyle w:val="Asubpara"/>
      </w:pPr>
      <w:r w:rsidRPr="00552C8E">
        <w:tab/>
        <w:t>(i)</w:t>
      </w:r>
      <w:r w:rsidRPr="00552C8E">
        <w:tab/>
        <w:t>concealed, lost or destroyed; or</w:t>
      </w:r>
    </w:p>
    <w:p w:rsidR="00053F1F" w:rsidRPr="00552C8E" w:rsidRDefault="00053F1F" w:rsidP="00053F1F">
      <w:pPr>
        <w:pStyle w:val="Asubpara"/>
      </w:pPr>
      <w:r w:rsidRPr="00552C8E">
        <w:tab/>
        <w:t>(ii)</w:t>
      </w:r>
      <w:r w:rsidRPr="00552C8E">
        <w:tab/>
        <w:t>used to commit, continue or repeat the offence.</w:t>
      </w:r>
    </w:p>
    <w:p w:rsidR="00053F1F" w:rsidRPr="00552C8E" w:rsidRDefault="00053F1F" w:rsidP="00053F1F">
      <w:pPr>
        <w:pStyle w:val="Amain"/>
      </w:pPr>
      <w:r w:rsidRPr="00552C8E">
        <w:tab/>
        <w:t>(4)</w:t>
      </w:r>
      <w:r w:rsidRPr="00552C8E">
        <w:tab/>
        <w:t>Also, an inspector who enters premises under this part (whether with the occupier’s consent or otherwise) may seize anything at the premises if satisfied on reasonable grounds that the thing—</w:t>
      </w:r>
    </w:p>
    <w:p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rsidR="00053F1F" w:rsidRPr="00552C8E" w:rsidRDefault="00053F1F" w:rsidP="00053F1F">
      <w:pPr>
        <w:pStyle w:val="Amain"/>
      </w:pPr>
      <w:r w:rsidRPr="00552C8E">
        <w:tab/>
        <w:t>(6)</w:t>
      </w:r>
      <w:r w:rsidRPr="00552C8E">
        <w:tab/>
        <w:t>Having seized a thing, an inspector may—</w:t>
      </w:r>
    </w:p>
    <w:p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rsidR="00053F1F" w:rsidRPr="00552C8E" w:rsidRDefault="00053F1F" w:rsidP="00053F1F">
      <w:pPr>
        <w:pStyle w:val="Apara"/>
      </w:pPr>
      <w:r w:rsidRPr="00552C8E">
        <w:tab/>
        <w:t>(b)</w:t>
      </w:r>
      <w:r w:rsidRPr="00552C8E">
        <w:tab/>
        <w:t>leave the thing at the place of seizure but restrict access to it.</w:t>
      </w:r>
    </w:p>
    <w:p w:rsidR="00053F1F" w:rsidRPr="00552C8E" w:rsidRDefault="00053F1F" w:rsidP="00053F1F">
      <w:pPr>
        <w:pStyle w:val="Amain"/>
      </w:pPr>
      <w:r w:rsidRPr="00552C8E">
        <w:tab/>
        <w:t>(7)</w:t>
      </w:r>
      <w:r w:rsidRPr="00552C8E">
        <w:tab/>
        <w:t>A person commits an offence if—</w:t>
      </w:r>
    </w:p>
    <w:p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rsidR="00053F1F" w:rsidRPr="00552C8E" w:rsidRDefault="00053F1F" w:rsidP="00053F1F">
      <w:pPr>
        <w:pStyle w:val="Apara"/>
      </w:pPr>
      <w:r w:rsidRPr="00552C8E">
        <w:tab/>
        <w:t>(b)</w:t>
      </w:r>
      <w:r w:rsidRPr="00552C8E">
        <w:tab/>
        <w:t>the person does not have an inspector’s approval to interfere with the thing.</w:t>
      </w:r>
    </w:p>
    <w:p w:rsidR="00053F1F" w:rsidRPr="00552C8E" w:rsidRDefault="00053F1F" w:rsidP="00053F1F">
      <w:pPr>
        <w:pStyle w:val="Penalty"/>
        <w:keepNext/>
      </w:pPr>
      <w:r w:rsidRPr="00552C8E">
        <w:t>Maximum penalty:  50 penalty units.</w:t>
      </w:r>
    </w:p>
    <w:p w:rsidR="00053F1F" w:rsidRPr="00552C8E" w:rsidRDefault="00053F1F" w:rsidP="00053F1F">
      <w:pPr>
        <w:pStyle w:val="Amain"/>
      </w:pPr>
      <w:r w:rsidRPr="00552C8E">
        <w:tab/>
        <w:t>(8)</w:t>
      </w:r>
      <w:r w:rsidRPr="00552C8E">
        <w:tab/>
        <w:t>An offence against this section is a strict liability offence.</w:t>
      </w:r>
    </w:p>
    <w:p w:rsidR="00053F1F" w:rsidRPr="00552C8E" w:rsidRDefault="00053F1F" w:rsidP="00053F1F">
      <w:pPr>
        <w:pStyle w:val="AH5Sec"/>
      </w:pPr>
      <w:bookmarkStart w:id="107" w:name="_Toc526337893"/>
      <w:r w:rsidRPr="00373F81">
        <w:rPr>
          <w:rStyle w:val="CharSectNo"/>
        </w:rPr>
        <w:t>80CE</w:t>
      </w:r>
      <w:r w:rsidRPr="00552C8E">
        <w:tab/>
        <w:t>Inspectors—receipt for things seized</w:t>
      </w:r>
      <w:bookmarkEnd w:id="107"/>
    </w:p>
    <w:p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rsidR="00053F1F" w:rsidRPr="00552C8E" w:rsidRDefault="00053F1F" w:rsidP="00053F1F">
      <w:pPr>
        <w:pStyle w:val="AH5Sec"/>
      </w:pPr>
      <w:bookmarkStart w:id="108" w:name="_Toc526337894"/>
      <w:r w:rsidRPr="00373F81">
        <w:rPr>
          <w:rStyle w:val="CharSectNo"/>
        </w:rPr>
        <w:t>80CF</w:t>
      </w:r>
      <w:r w:rsidRPr="00552C8E">
        <w:tab/>
        <w:t>Access to things seized</w:t>
      </w:r>
      <w:bookmarkEnd w:id="108"/>
    </w:p>
    <w:p w:rsidR="00053F1F" w:rsidRPr="00552C8E" w:rsidRDefault="00053F1F" w:rsidP="00053F1F">
      <w:pPr>
        <w:pStyle w:val="Amainreturn"/>
        <w:keepNext/>
      </w:pPr>
      <w:r w:rsidRPr="00552C8E">
        <w:t>A person who would, apart from the seizure, be entitled to a thing seized under this part may—</w:t>
      </w:r>
    </w:p>
    <w:p w:rsidR="00053F1F" w:rsidRPr="00552C8E" w:rsidRDefault="00053F1F" w:rsidP="00053F1F">
      <w:pPr>
        <w:pStyle w:val="Apara"/>
      </w:pPr>
      <w:r w:rsidRPr="00552C8E">
        <w:tab/>
        <w:t>(a)</w:t>
      </w:r>
      <w:r w:rsidRPr="00552C8E">
        <w:tab/>
        <w:t>inspect it; and</w:t>
      </w:r>
    </w:p>
    <w:p w:rsidR="00053F1F" w:rsidRPr="00552C8E" w:rsidRDefault="00053F1F" w:rsidP="00053F1F">
      <w:pPr>
        <w:pStyle w:val="Apara"/>
      </w:pPr>
      <w:r w:rsidRPr="00552C8E">
        <w:tab/>
        <w:t>(b)</w:t>
      </w:r>
      <w:r w:rsidRPr="00552C8E">
        <w:tab/>
        <w:t>if it is a document—take extracts from it or make copies of it.</w:t>
      </w:r>
    </w:p>
    <w:p w:rsidR="00053F1F" w:rsidRPr="00552C8E" w:rsidRDefault="00053F1F" w:rsidP="00053F1F">
      <w:pPr>
        <w:pStyle w:val="AH5Sec"/>
      </w:pPr>
      <w:bookmarkStart w:id="109" w:name="_Toc526337895"/>
      <w:r w:rsidRPr="00373F81">
        <w:rPr>
          <w:rStyle w:val="CharSectNo"/>
        </w:rPr>
        <w:t>80CG</w:t>
      </w:r>
      <w:r w:rsidRPr="00552C8E">
        <w:tab/>
        <w:t>Return of things seized</w:t>
      </w:r>
      <w:bookmarkEnd w:id="109"/>
    </w:p>
    <w:p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rsidR="00053F1F" w:rsidRPr="00552C8E" w:rsidRDefault="00053F1F" w:rsidP="00053F1F">
      <w:pPr>
        <w:pStyle w:val="Apara"/>
      </w:pPr>
      <w:r w:rsidRPr="00552C8E">
        <w:tab/>
        <w:t>(a)</w:t>
      </w:r>
      <w:r w:rsidRPr="00552C8E">
        <w:tab/>
        <w:t>a prosecution for an offence relating to the thing is not instituted within 90 days of the seizure; or</w:t>
      </w:r>
    </w:p>
    <w:p w:rsidR="00053F1F" w:rsidRPr="00552C8E" w:rsidRDefault="00053F1F" w:rsidP="00053F1F">
      <w:pPr>
        <w:pStyle w:val="Apara"/>
      </w:pPr>
      <w:r w:rsidRPr="00552C8E">
        <w:tab/>
        <w:t>(b)</w:t>
      </w:r>
      <w:r w:rsidRPr="00552C8E">
        <w:tab/>
        <w:t>the court does not find the offence proved in a prosecution for an offence relating to the thing.</w:t>
      </w:r>
    </w:p>
    <w:p w:rsidR="00053F1F" w:rsidRPr="00552C8E" w:rsidRDefault="00053F1F" w:rsidP="00053F1F">
      <w:pPr>
        <w:pStyle w:val="Amain"/>
      </w:pPr>
      <w:r w:rsidRPr="00552C8E">
        <w:tab/>
        <w:t>(2)</w:t>
      </w:r>
      <w:r w:rsidRPr="00552C8E">
        <w:tab/>
        <w:t>A thing seized under this part is forfeited to the Territory if a court—</w:t>
      </w:r>
    </w:p>
    <w:p w:rsidR="00053F1F" w:rsidRPr="00552C8E" w:rsidRDefault="00053F1F" w:rsidP="00053F1F">
      <w:pPr>
        <w:pStyle w:val="Apara"/>
      </w:pPr>
      <w:r w:rsidRPr="00552C8E">
        <w:tab/>
        <w:t>(a)</w:t>
      </w:r>
      <w:r w:rsidRPr="00552C8E">
        <w:tab/>
        <w:t>finds an offence relating to the thing to be proved; and</w:t>
      </w:r>
    </w:p>
    <w:p w:rsidR="00053F1F" w:rsidRPr="00552C8E" w:rsidRDefault="00053F1F" w:rsidP="00053F1F">
      <w:pPr>
        <w:pStyle w:val="Apara"/>
      </w:pPr>
      <w:r w:rsidRPr="00552C8E">
        <w:tab/>
        <w:t>(b)</w:t>
      </w:r>
      <w:r w:rsidRPr="00552C8E">
        <w:tab/>
        <w:t>orders the forfeiture.</w:t>
      </w:r>
    </w:p>
    <w:p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rsidR="00053F1F" w:rsidRPr="00373F81" w:rsidRDefault="00053F1F" w:rsidP="00053F1F">
      <w:pPr>
        <w:pStyle w:val="AH3Div"/>
      </w:pPr>
      <w:bookmarkStart w:id="110" w:name="_Toc526337896"/>
      <w:r w:rsidRPr="00373F81">
        <w:rPr>
          <w:rStyle w:val="CharDivNo"/>
        </w:rPr>
        <w:t>Division 6.4</w:t>
      </w:r>
      <w:r w:rsidRPr="00552C8E">
        <w:tab/>
      </w:r>
      <w:r w:rsidRPr="00373F81">
        <w:rPr>
          <w:rStyle w:val="CharDivText"/>
        </w:rPr>
        <w:t>Identity cards—compliance auditors and inspectors</w:t>
      </w:r>
      <w:bookmarkEnd w:id="110"/>
    </w:p>
    <w:p w:rsidR="00053F1F" w:rsidRPr="00552C8E" w:rsidRDefault="00053F1F" w:rsidP="00053F1F">
      <w:pPr>
        <w:pStyle w:val="AH5Sec"/>
      </w:pPr>
      <w:bookmarkStart w:id="111" w:name="_Toc526337897"/>
      <w:r w:rsidRPr="00373F81">
        <w:rPr>
          <w:rStyle w:val="CharSectNo"/>
        </w:rPr>
        <w:t>80CH</w:t>
      </w:r>
      <w:r w:rsidRPr="00552C8E">
        <w:tab/>
        <w:t>Identity cards</w:t>
      </w:r>
      <w:bookmarkEnd w:id="111"/>
    </w:p>
    <w:p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rsidR="00053F1F" w:rsidRPr="00552C8E" w:rsidRDefault="00053F1F" w:rsidP="00053F1F">
      <w:pPr>
        <w:pStyle w:val="Amain"/>
      </w:pPr>
      <w:r w:rsidRPr="00552C8E">
        <w:tab/>
        <w:t>(3)</w:t>
      </w:r>
      <w:r w:rsidRPr="00552C8E">
        <w:tab/>
        <w:t>The identity card must show—</w:t>
      </w:r>
    </w:p>
    <w:p w:rsidR="00053F1F" w:rsidRPr="00552C8E" w:rsidRDefault="00053F1F" w:rsidP="00053F1F">
      <w:pPr>
        <w:pStyle w:val="Apara"/>
      </w:pPr>
      <w:r w:rsidRPr="00552C8E">
        <w:tab/>
        <w:t>(a)</w:t>
      </w:r>
      <w:r w:rsidRPr="00552C8E">
        <w:tab/>
        <w:t>a recent photograph of the person; and</w:t>
      </w:r>
    </w:p>
    <w:p w:rsidR="00053F1F" w:rsidRPr="00552C8E" w:rsidRDefault="00053F1F" w:rsidP="00053F1F">
      <w:pPr>
        <w:pStyle w:val="Apara"/>
      </w:pPr>
      <w:r w:rsidRPr="00552C8E">
        <w:tab/>
        <w:t>(b)</w:t>
      </w:r>
      <w:r w:rsidRPr="00552C8E">
        <w:tab/>
        <w:t>the card’s date of issue and expiry; and</w:t>
      </w:r>
    </w:p>
    <w:p w:rsidR="00053F1F" w:rsidRPr="00552C8E" w:rsidRDefault="00053F1F" w:rsidP="00053F1F">
      <w:pPr>
        <w:pStyle w:val="Apara"/>
      </w:pPr>
      <w:r w:rsidRPr="00552C8E">
        <w:tab/>
        <w:t>(c)</w:t>
      </w:r>
      <w:r w:rsidRPr="00552C8E">
        <w:tab/>
        <w:t>anything else prescribed by regulation.</w:t>
      </w:r>
    </w:p>
    <w:p w:rsidR="00053F1F" w:rsidRPr="00552C8E" w:rsidRDefault="00053F1F" w:rsidP="00053F1F">
      <w:pPr>
        <w:pStyle w:val="Amain"/>
      </w:pPr>
      <w:r w:rsidRPr="00552C8E">
        <w:tab/>
        <w:t>(4)</w:t>
      </w:r>
      <w:r w:rsidRPr="00552C8E">
        <w:tab/>
        <w:t>A person commits an offence if—</w:t>
      </w:r>
    </w:p>
    <w:p w:rsidR="00053F1F" w:rsidRPr="00552C8E" w:rsidRDefault="00053F1F" w:rsidP="00053F1F">
      <w:pPr>
        <w:pStyle w:val="Apara"/>
      </w:pPr>
      <w:r w:rsidRPr="00552C8E">
        <w:tab/>
        <w:t>(a)</w:t>
      </w:r>
      <w:r w:rsidRPr="00552C8E">
        <w:tab/>
        <w:t>the person ceases to be an officer; and</w:t>
      </w:r>
    </w:p>
    <w:p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rsidR="00053F1F" w:rsidRPr="00552C8E" w:rsidRDefault="00053F1F" w:rsidP="00053F1F">
      <w:pPr>
        <w:pStyle w:val="Penalty"/>
        <w:keepNext/>
      </w:pPr>
      <w:r w:rsidRPr="00552C8E">
        <w:t>Maximum penalty:  1 penalty unit.</w:t>
      </w:r>
    </w:p>
    <w:p w:rsidR="00053F1F" w:rsidRPr="00552C8E" w:rsidRDefault="00053F1F" w:rsidP="00053F1F">
      <w:pPr>
        <w:pStyle w:val="Amain"/>
      </w:pPr>
      <w:r w:rsidRPr="00552C8E">
        <w:tab/>
        <w:t>(5)</w:t>
      </w:r>
      <w:r w:rsidRPr="00552C8E">
        <w:tab/>
        <w:t>An offence against this section is a strict liability offence.</w:t>
      </w:r>
    </w:p>
    <w:p w:rsidR="00053F1F" w:rsidRPr="00552C8E" w:rsidRDefault="00053F1F" w:rsidP="00053F1F">
      <w:pPr>
        <w:pStyle w:val="AH5Sec"/>
        <w:rPr>
          <w:rStyle w:val="charItals"/>
        </w:rPr>
      </w:pPr>
      <w:bookmarkStart w:id="112" w:name="_Toc526337898"/>
      <w:r w:rsidRPr="00373F81">
        <w:rPr>
          <w:rStyle w:val="CharSectNo"/>
        </w:rPr>
        <w:t>80CI</w:t>
      </w:r>
      <w:r w:rsidRPr="00552C8E">
        <w:tab/>
        <w:t>Functions not to be exercised before identity card shown</w:t>
      </w:r>
      <w:bookmarkEnd w:id="112"/>
    </w:p>
    <w:p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rsidR="00053F1F" w:rsidRPr="00552C8E" w:rsidRDefault="00053F1F" w:rsidP="00053F1F">
      <w:pPr>
        <w:pStyle w:val="AH5Sec"/>
      </w:pPr>
      <w:bookmarkStart w:id="113" w:name="_Toc526337899"/>
      <w:r w:rsidRPr="00373F81">
        <w:rPr>
          <w:rStyle w:val="CharSectNo"/>
        </w:rPr>
        <w:t>80CJ</w:t>
      </w:r>
      <w:r w:rsidRPr="00552C8E">
        <w:tab/>
        <w:t>Consent to entry</w:t>
      </w:r>
      <w:bookmarkEnd w:id="113"/>
    </w:p>
    <w:p w:rsidR="00053F1F" w:rsidRPr="00552C8E" w:rsidRDefault="00053F1F" w:rsidP="002737F6">
      <w:pPr>
        <w:pStyle w:val="Amain"/>
        <w:keepNext/>
      </w:pPr>
      <w:r w:rsidRPr="00552C8E">
        <w:tab/>
        <w:t>(1)</w:t>
      </w:r>
      <w:r w:rsidRPr="00552C8E">
        <w:tab/>
        <w:t>When seeking the consent of an occupier for entering premises under this part an officer must—</w:t>
      </w:r>
    </w:p>
    <w:p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rsidR="00053F1F" w:rsidRPr="00552C8E" w:rsidRDefault="00053F1F" w:rsidP="00053F1F">
      <w:pPr>
        <w:pStyle w:val="Apara"/>
      </w:pPr>
      <w:r w:rsidRPr="00552C8E">
        <w:tab/>
        <w:t>(b)</w:t>
      </w:r>
      <w:r w:rsidRPr="00552C8E">
        <w:tab/>
        <w:t>tell the occupier—</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w:t>
      </w:r>
    </w:p>
    <w:p w:rsidR="00053F1F" w:rsidRPr="00552C8E" w:rsidRDefault="00053F1F" w:rsidP="00053F1F">
      <w:pPr>
        <w:pStyle w:val="Amain"/>
      </w:pPr>
      <w:r w:rsidRPr="00552C8E">
        <w:tab/>
        <w:t>(2)</w:t>
      </w:r>
      <w:r w:rsidRPr="00552C8E">
        <w:tab/>
        <w:t>If the occupier consents, the officer must ask the occupier to sign a written acknowledgment—</w:t>
      </w:r>
    </w:p>
    <w:p w:rsidR="00053F1F" w:rsidRPr="00552C8E" w:rsidRDefault="00053F1F" w:rsidP="00053F1F">
      <w:pPr>
        <w:pStyle w:val="Apara"/>
      </w:pPr>
      <w:r w:rsidRPr="00552C8E">
        <w:tab/>
        <w:t>(a)</w:t>
      </w:r>
      <w:r w:rsidRPr="00552C8E">
        <w:tab/>
        <w:t>that the occupier was told—</w:t>
      </w:r>
    </w:p>
    <w:p w:rsidR="00053F1F" w:rsidRPr="00552C8E" w:rsidRDefault="00053F1F" w:rsidP="00053F1F">
      <w:pPr>
        <w:pStyle w:val="Asubpara"/>
      </w:pPr>
      <w:r w:rsidRPr="00552C8E">
        <w:tab/>
        <w:t>(i)</w:t>
      </w:r>
      <w:r w:rsidRPr="00552C8E">
        <w:tab/>
        <w:t>the purpose of the entry; and</w:t>
      </w:r>
    </w:p>
    <w:p w:rsidR="00053F1F" w:rsidRPr="00552C8E" w:rsidRDefault="00053F1F" w:rsidP="00053F1F">
      <w:pPr>
        <w:pStyle w:val="Asubpara"/>
      </w:pPr>
      <w:r w:rsidRPr="00552C8E">
        <w:tab/>
        <w:t>(ii)</w:t>
      </w:r>
      <w:r w:rsidRPr="00552C8E">
        <w:tab/>
        <w:t>that anything found and seized under this part may be used in evidence in court; and</w:t>
      </w:r>
    </w:p>
    <w:p w:rsidR="00053F1F" w:rsidRPr="00552C8E" w:rsidRDefault="00053F1F" w:rsidP="00053F1F">
      <w:pPr>
        <w:pStyle w:val="Asubpara"/>
      </w:pPr>
      <w:r w:rsidRPr="00552C8E">
        <w:tab/>
        <w:t>(iii)</w:t>
      </w:r>
      <w:r w:rsidRPr="00552C8E">
        <w:tab/>
        <w:t>that consent may be refused; and</w:t>
      </w:r>
    </w:p>
    <w:p w:rsidR="00053F1F" w:rsidRPr="00552C8E" w:rsidRDefault="00053F1F" w:rsidP="00053F1F">
      <w:pPr>
        <w:pStyle w:val="Apara"/>
      </w:pPr>
      <w:r w:rsidRPr="00552C8E">
        <w:tab/>
        <w:t>(b)</w:t>
      </w:r>
      <w:r w:rsidRPr="00552C8E">
        <w:tab/>
        <w:t>that the occupier consented to the entry; and</w:t>
      </w:r>
    </w:p>
    <w:p w:rsidR="00053F1F" w:rsidRPr="00552C8E" w:rsidRDefault="00053F1F" w:rsidP="00053F1F">
      <w:pPr>
        <w:pStyle w:val="Apara"/>
      </w:pPr>
      <w:r w:rsidRPr="00552C8E">
        <w:tab/>
        <w:t>(c)</w:t>
      </w:r>
      <w:r w:rsidRPr="00552C8E">
        <w:tab/>
        <w:t>stating the time, and day, when consent was given.</w:t>
      </w:r>
    </w:p>
    <w:p w:rsidR="00053F1F" w:rsidRPr="00552C8E" w:rsidRDefault="00053F1F" w:rsidP="00053F1F">
      <w:pPr>
        <w:pStyle w:val="Amain"/>
      </w:pPr>
      <w:r w:rsidRPr="00552C8E">
        <w:tab/>
        <w:t>(3)</w:t>
      </w:r>
      <w:r w:rsidRPr="00552C8E">
        <w:tab/>
        <w:t>If the occupier signs an acknowledgment of consent, the officer must immediately give a copy to the occupier.</w:t>
      </w:r>
    </w:p>
    <w:p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rsidR="00053F1F" w:rsidRPr="00552C8E" w:rsidRDefault="00053F1F" w:rsidP="00053F1F">
      <w:pPr>
        <w:pStyle w:val="Apara"/>
      </w:pPr>
      <w:r w:rsidRPr="00552C8E">
        <w:tab/>
        <w:t>(a)</w:t>
      </w:r>
      <w:r w:rsidRPr="00552C8E">
        <w:tab/>
        <w:t>the question whether the occupier consented to the entry arises in proceedings in the court; and</w:t>
      </w:r>
    </w:p>
    <w:p w:rsidR="00053F1F" w:rsidRPr="00552C8E" w:rsidRDefault="00053F1F" w:rsidP="00053F1F">
      <w:pPr>
        <w:pStyle w:val="Apara"/>
      </w:pPr>
      <w:r w:rsidRPr="00552C8E">
        <w:tab/>
        <w:t>(b)</w:t>
      </w:r>
      <w:r w:rsidRPr="00552C8E">
        <w:tab/>
        <w:t>an acknowledgment under this section is not produced in evidence for the entry; and</w:t>
      </w:r>
    </w:p>
    <w:p w:rsidR="00053F1F" w:rsidRPr="00552C8E" w:rsidRDefault="00053F1F" w:rsidP="00053F1F">
      <w:pPr>
        <w:pStyle w:val="Apara"/>
      </w:pPr>
      <w:r w:rsidRPr="00552C8E">
        <w:tab/>
        <w:t>(c)</w:t>
      </w:r>
      <w:r w:rsidRPr="00552C8E">
        <w:tab/>
        <w:t>it is not proved that the occupier consented to the entry.</w:t>
      </w:r>
    </w:p>
    <w:p w:rsidR="00053F1F" w:rsidRPr="00552C8E" w:rsidRDefault="00053F1F" w:rsidP="00D702BD">
      <w:pPr>
        <w:pStyle w:val="Amain"/>
        <w:keepNext/>
      </w:pPr>
      <w:r w:rsidRPr="00552C8E">
        <w:tab/>
        <w:t>(5)</w:t>
      </w:r>
      <w:r w:rsidRPr="00552C8E">
        <w:tab/>
        <w:t>In this section:</w:t>
      </w:r>
    </w:p>
    <w:p w:rsidR="00053F1F" w:rsidRPr="00552C8E" w:rsidRDefault="00053F1F" w:rsidP="00053F1F">
      <w:pPr>
        <w:pStyle w:val="aDef"/>
        <w:keepNext/>
      </w:pPr>
      <w:r w:rsidRPr="00552C8E">
        <w:rPr>
          <w:rStyle w:val="charBoldItals"/>
        </w:rPr>
        <w:t>occupier</w:t>
      </w:r>
      <w:r w:rsidRPr="00552C8E">
        <w:t>, of premises, includes—</w:t>
      </w:r>
    </w:p>
    <w:p w:rsidR="00053F1F" w:rsidRPr="00552C8E" w:rsidRDefault="00053F1F" w:rsidP="00053F1F">
      <w:pPr>
        <w:pStyle w:val="aDefpara"/>
      </w:pPr>
      <w:r w:rsidRPr="00552C8E">
        <w:tab/>
        <w:t>(a)</w:t>
      </w:r>
      <w:r w:rsidRPr="00552C8E">
        <w:tab/>
        <w:t>a person an officer believes on reasonable grounds to be an occupier of the premises; and</w:t>
      </w:r>
    </w:p>
    <w:p w:rsidR="00053F1F" w:rsidRPr="00552C8E" w:rsidRDefault="00053F1F" w:rsidP="00053F1F">
      <w:pPr>
        <w:pStyle w:val="aDefpara"/>
      </w:pPr>
      <w:r w:rsidRPr="00552C8E">
        <w:tab/>
        <w:t>(b)</w:t>
      </w:r>
      <w:r w:rsidRPr="00552C8E">
        <w:tab/>
        <w:t>a person apparently in charge of the premises.</w:t>
      </w:r>
    </w:p>
    <w:p w:rsidR="00053F1F" w:rsidRPr="00373F81" w:rsidRDefault="00053F1F" w:rsidP="00053F1F">
      <w:pPr>
        <w:pStyle w:val="AH3Div"/>
      </w:pPr>
      <w:bookmarkStart w:id="114" w:name="_Toc526337900"/>
      <w:r w:rsidRPr="00373F81">
        <w:rPr>
          <w:rStyle w:val="CharDivNo"/>
        </w:rPr>
        <w:t>Division 6.5</w:t>
      </w:r>
      <w:r w:rsidRPr="00552C8E">
        <w:tab/>
      </w:r>
      <w:r w:rsidRPr="00373F81">
        <w:rPr>
          <w:rStyle w:val="CharDivText"/>
        </w:rPr>
        <w:t>Search warrants</w:t>
      </w:r>
      <w:bookmarkEnd w:id="114"/>
    </w:p>
    <w:p w:rsidR="00053F1F" w:rsidRPr="00552C8E" w:rsidRDefault="00053F1F" w:rsidP="00053F1F">
      <w:pPr>
        <w:pStyle w:val="AH5Sec"/>
      </w:pPr>
      <w:bookmarkStart w:id="115" w:name="_Toc526337901"/>
      <w:r w:rsidRPr="00373F81">
        <w:rPr>
          <w:rStyle w:val="CharSectNo"/>
        </w:rPr>
        <w:t>80CK</w:t>
      </w:r>
      <w:r w:rsidRPr="00552C8E">
        <w:tab/>
        <w:t>Warrants generally</w:t>
      </w:r>
      <w:bookmarkEnd w:id="115"/>
    </w:p>
    <w:p w:rsidR="00053F1F" w:rsidRPr="00552C8E" w:rsidRDefault="00053F1F" w:rsidP="00053F1F">
      <w:pPr>
        <w:pStyle w:val="Amain"/>
      </w:pPr>
      <w:r w:rsidRPr="00552C8E">
        <w:tab/>
        <w:t>(1)</w:t>
      </w:r>
      <w:r w:rsidRPr="00552C8E">
        <w:tab/>
        <w:t>An officer may apply to a magistrate for a warrant to enter premises.</w:t>
      </w:r>
    </w:p>
    <w:p w:rsidR="00053F1F" w:rsidRPr="00552C8E" w:rsidRDefault="00053F1F" w:rsidP="00053F1F">
      <w:pPr>
        <w:pStyle w:val="Amain"/>
      </w:pPr>
      <w:r w:rsidRPr="00552C8E">
        <w:tab/>
        <w:t>(2)</w:t>
      </w:r>
      <w:r w:rsidRPr="00552C8E">
        <w:tab/>
        <w:t>The application must be sworn and state the grounds on which the warrant is sought.</w:t>
      </w:r>
    </w:p>
    <w:p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rsidR="00053F1F" w:rsidRPr="00552C8E" w:rsidRDefault="00053F1F" w:rsidP="00053F1F">
      <w:pPr>
        <w:pStyle w:val="Amain"/>
      </w:pPr>
      <w:r w:rsidRPr="00552C8E">
        <w:tab/>
        <w:t>(4)</w:t>
      </w:r>
      <w:r w:rsidRPr="00552C8E">
        <w:tab/>
        <w:t>The magistrate may issue a warrant only if satisfied there are reasonable grounds for suspecting—</w:t>
      </w:r>
    </w:p>
    <w:p w:rsidR="00053F1F" w:rsidRPr="00552C8E" w:rsidRDefault="00053F1F" w:rsidP="00053F1F">
      <w:pPr>
        <w:pStyle w:val="Apara"/>
      </w:pPr>
      <w:r w:rsidRPr="00552C8E">
        <w:tab/>
        <w:t>(a)</w:t>
      </w:r>
      <w:r w:rsidRPr="00552C8E">
        <w:tab/>
        <w:t>there is a particular thing or activity connected with an offence against this Act; and</w:t>
      </w:r>
    </w:p>
    <w:p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rsidR="00053F1F" w:rsidRPr="00552C8E" w:rsidRDefault="00053F1F" w:rsidP="00053F1F">
      <w:pPr>
        <w:pStyle w:val="Amain"/>
      </w:pPr>
      <w:r w:rsidRPr="00552C8E">
        <w:tab/>
        <w:t>(5)</w:t>
      </w:r>
      <w:r w:rsidRPr="00552C8E">
        <w:tab/>
        <w:t>The warrant must state—</w:t>
      </w:r>
    </w:p>
    <w:p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rsidR="00053F1F" w:rsidRPr="00552C8E" w:rsidRDefault="00053F1F" w:rsidP="00053F1F">
      <w:pPr>
        <w:pStyle w:val="Apara"/>
      </w:pPr>
      <w:r w:rsidRPr="00552C8E">
        <w:tab/>
        <w:t>(b)</w:t>
      </w:r>
      <w:r w:rsidRPr="00552C8E">
        <w:tab/>
        <w:t>the offence for which the warrant is issued; and</w:t>
      </w:r>
    </w:p>
    <w:p w:rsidR="00053F1F" w:rsidRPr="00552C8E" w:rsidRDefault="00053F1F" w:rsidP="00053F1F">
      <w:pPr>
        <w:pStyle w:val="Apara"/>
      </w:pPr>
      <w:r w:rsidRPr="00552C8E">
        <w:tab/>
        <w:t>(c)</w:t>
      </w:r>
      <w:r w:rsidRPr="00552C8E">
        <w:tab/>
        <w:t>the things that may be seized under the warrant; and</w:t>
      </w:r>
    </w:p>
    <w:p w:rsidR="00053F1F" w:rsidRPr="00552C8E" w:rsidRDefault="00053F1F" w:rsidP="00053F1F">
      <w:pPr>
        <w:pStyle w:val="Apara"/>
      </w:pPr>
      <w:r w:rsidRPr="00552C8E">
        <w:tab/>
        <w:t>(d)</w:t>
      </w:r>
      <w:r w:rsidRPr="00552C8E">
        <w:tab/>
        <w:t>the hours when the premises may be entered; and</w:t>
      </w:r>
    </w:p>
    <w:p w:rsidR="00053F1F" w:rsidRPr="00552C8E" w:rsidRDefault="00053F1F" w:rsidP="00053F1F">
      <w:pPr>
        <w:pStyle w:val="Apara"/>
      </w:pPr>
      <w:r w:rsidRPr="00552C8E">
        <w:tab/>
        <w:t>(e)</w:t>
      </w:r>
      <w:r w:rsidRPr="00552C8E">
        <w:tab/>
        <w:t>the date, within 14 days after the day of the warrant’s issue, that the warrant ends.</w:t>
      </w:r>
    </w:p>
    <w:p w:rsidR="00053F1F" w:rsidRPr="00552C8E" w:rsidRDefault="00053F1F" w:rsidP="00053F1F">
      <w:pPr>
        <w:pStyle w:val="Amain"/>
      </w:pPr>
      <w:r w:rsidRPr="00552C8E">
        <w:tab/>
        <w:t>(6)</w:t>
      </w:r>
      <w:r w:rsidRPr="00552C8E">
        <w:tab/>
        <w:t>In this section:</w:t>
      </w:r>
    </w:p>
    <w:p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rsidR="00053F1F" w:rsidRPr="00552C8E" w:rsidRDefault="00053F1F" w:rsidP="00053F1F">
      <w:pPr>
        <w:pStyle w:val="Apara"/>
      </w:pPr>
      <w:r w:rsidRPr="00552C8E">
        <w:tab/>
        <w:t>(a)</w:t>
      </w:r>
      <w:r w:rsidRPr="00552C8E">
        <w:tab/>
        <w:t>the offence has been committed by engaging or not engaging in it; or</w:t>
      </w:r>
    </w:p>
    <w:p w:rsidR="00053F1F" w:rsidRPr="00552C8E" w:rsidRDefault="00053F1F" w:rsidP="00053F1F">
      <w:pPr>
        <w:pStyle w:val="Apara"/>
      </w:pPr>
      <w:r w:rsidRPr="00552C8E">
        <w:tab/>
        <w:t>(b)</w:t>
      </w:r>
      <w:r w:rsidRPr="00552C8E">
        <w:tab/>
        <w:t>it will provide evidence of the commission of the offence.</w:t>
      </w:r>
    </w:p>
    <w:p w:rsidR="00053F1F" w:rsidRPr="00552C8E" w:rsidRDefault="00053F1F" w:rsidP="00053F1F">
      <w:pPr>
        <w:pStyle w:val="AH5Sec"/>
      </w:pPr>
      <w:bookmarkStart w:id="116" w:name="_Toc526337902"/>
      <w:r w:rsidRPr="00373F81">
        <w:rPr>
          <w:rStyle w:val="CharSectNo"/>
        </w:rPr>
        <w:t>80CL</w:t>
      </w:r>
      <w:r w:rsidRPr="00552C8E">
        <w:tab/>
        <w:t>Warrants—application made other than in person</w:t>
      </w:r>
      <w:bookmarkEnd w:id="116"/>
    </w:p>
    <w:p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rsidR="00053F1F" w:rsidRPr="00552C8E" w:rsidRDefault="00053F1F" w:rsidP="00053F1F">
      <w:pPr>
        <w:pStyle w:val="Apara"/>
      </w:pPr>
      <w:r w:rsidRPr="00552C8E">
        <w:tab/>
        <w:t>(a)</w:t>
      </w:r>
      <w:r w:rsidRPr="00552C8E">
        <w:tab/>
        <w:t>urgent circumstances; or</w:t>
      </w:r>
    </w:p>
    <w:p w:rsidR="00053F1F" w:rsidRPr="00552C8E" w:rsidRDefault="00053F1F" w:rsidP="00053F1F">
      <w:pPr>
        <w:pStyle w:val="Apara"/>
      </w:pPr>
      <w:r w:rsidRPr="00552C8E">
        <w:tab/>
        <w:t>(b)</w:t>
      </w:r>
      <w:r w:rsidRPr="00552C8E">
        <w:tab/>
        <w:t>other special circumstances.</w:t>
      </w:r>
    </w:p>
    <w:p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rsidR="00053F1F" w:rsidRPr="00552C8E" w:rsidRDefault="00053F1F" w:rsidP="00053F1F">
      <w:pPr>
        <w:pStyle w:val="Amain"/>
      </w:pPr>
      <w:r w:rsidRPr="00552C8E">
        <w:tab/>
        <w:t>(3)</w:t>
      </w:r>
      <w:r w:rsidRPr="00552C8E">
        <w:tab/>
        <w:t>The officer may apply for the warrant before the application is sworn.</w:t>
      </w:r>
    </w:p>
    <w:p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rsidR="00053F1F" w:rsidRPr="00552C8E" w:rsidRDefault="00053F1F" w:rsidP="00053F1F">
      <w:pPr>
        <w:pStyle w:val="Apara"/>
      </w:pPr>
      <w:r w:rsidRPr="00552C8E">
        <w:tab/>
        <w:t>(a)</w:t>
      </w:r>
      <w:r w:rsidRPr="00552C8E">
        <w:tab/>
        <w:t>the magistrate must—</w:t>
      </w:r>
    </w:p>
    <w:p w:rsidR="00053F1F" w:rsidRPr="00552C8E" w:rsidRDefault="00053F1F" w:rsidP="00053F1F">
      <w:pPr>
        <w:pStyle w:val="Asubpara"/>
      </w:pPr>
      <w:r w:rsidRPr="00552C8E">
        <w:tab/>
        <w:t>(i)</w:t>
      </w:r>
      <w:r w:rsidRPr="00552C8E">
        <w:tab/>
        <w:t>tell the officer what the terms of the warrant are; and</w:t>
      </w:r>
    </w:p>
    <w:p w:rsidR="00053F1F" w:rsidRPr="00552C8E" w:rsidRDefault="00053F1F" w:rsidP="00053F1F">
      <w:pPr>
        <w:pStyle w:val="Asubpara"/>
      </w:pPr>
      <w:r w:rsidRPr="00552C8E">
        <w:tab/>
        <w:t>(ii)</w:t>
      </w:r>
      <w:r w:rsidRPr="00552C8E">
        <w:tab/>
        <w:t>tell the officer the date and time the warrant was issued; and</w:t>
      </w:r>
    </w:p>
    <w:p w:rsidR="00053F1F" w:rsidRPr="00552C8E" w:rsidRDefault="00053F1F" w:rsidP="00D702BD">
      <w:pPr>
        <w:pStyle w:val="Apara"/>
        <w:keepNext/>
      </w:pPr>
      <w:r w:rsidRPr="00552C8E">
        <w:tab/>
        <w:t>(b)</w:t>
      </w:r>
      <w:r w:rsidRPr="00552C8E">
        <w:tab/>
        <w:t>the officer must complete a form of warrant (the</w:t>
      </w:r>
      <w:r w:rsidRPr="00552C8E">
        <w:rPr>
          <w:rStyle w:val="charBoldItals"/>
        </w:rPr>
        <w:t xml:space="preserve"> warrant form</w:t>
      </w:r>
      <w:r w:rsidRPr="00552C8E">
        <w:t>) and write on it—</w:t>
      </w:r>
    </w:p>
    <w:p w:rsidR="00053F1F" w:rsidRPr="00552C8E" w:rsidRDefault="00053F1F" w:rsidP="00053F1F">
      <w:pPr>
        <w:pStyle w:val="Asubpara"/>
      </w:pPr>
      <w:r w:rsidRPr="00552C8E">
        <w:tab/>
        <w:t>(i)</w:t>
      </w:r>
      <w:r w:rsidRPr="00552C8E">
        <w:tab/>
        <w:t>the magistrate’s name; and</w:t>
      </w:r>
    </w:p>
    <w:p w:rsidR="00053F1F" w:rsidRPr="00552C8E" w:rsidRDefault="00053F1F" w:rsidP="00053F1F">
      <w:pPr>
        <w:pStyle w:val="Asubpara"/>
      </w:pPr>
      <w:r w:rsidRPr="00552C8E">
        <w:tab/>
        <w:t>(ii)</w:t>
      </w:r>
      <w:r w:rsidRPr="00552C8E">
        <w:tab/>
        <w:t>the date and time the magistrate issued the warrant; and</w:t>
      </w:r>
    </w:p>
    <w:p w:rsidR="00053F1F" w:rsidRPr="00552C8E" w:rsidRDefault="00053F1F" w:rsidP="00053F1F">
      <w:pPr>
        <w:pStyle w:val="Asubpara"/>
      </w:pPr>
      <w:r w:rsidRPr="00552C8E">
        <w:tab/>
        <w:t>(iii)</w:t>
      </w:r>
      <w:r w:rsidRPr="00552C8E">
        <w:tab/>
        <w:t>the warrant’s terms.</w:t>
      </w:r>
    </w:p>
    <w:p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rsidR="00053F1F" w:rsidRPr="00552C8E" w:rsidRDefault="00053F1F" w:rsidP="00053F1F">
      <w:pPr>
        <w:pStyle w:val="Amain"/>
      </w:pPr>
      <w:r w:rsidRPr="00552C8E">
        <w:tab/>
        <w:t>(7)</w:t>
      </w:r>
      <w:r w:rsidRPr="00552C8E">
        <w:tab/>
        <w:t>The officer must, at the first reasonable opportunity, send to the magistrate—</w:t>
      </w:r>
    </w:p>
    <w:p w:rsidR="00053F1F" w:rsidRPr="00552C8E" w:rsidRDefault="00053F1F" w:rsidP="00053F1F">
      <w:pPr>
        <w:pStyle w:val="Apara"/>
      </w:pPr>
      <w:r w:rsidRPr="00552C8E">
        <w:tab/>
        <w:t>(a)</w:t>
      </w:r>
      <w:r w:rsidRPr="00552C8E">
        <w:tab/>
        <w:t>the sworn application; and</w:t>
      </w:r>
    </w:p>
    <w:p w:rsidR="00053F1F" w:rsidRPr="00552C8E" w:rsidRDefault="00053F1F" w:rsidP="00053F1F">
      <w:pPr>
        <w:pStyle w:val="Apara"/>
      </w:pPr>
      <w:r w:rsidRPr="00552C8E">
        <w:tab/>
        <w:t>(b)</w:t>
      </w:r>
      <w:r w:rsidRPr="00552C8E">
        <w:tab/>
        <w:t>if the officer completed a warrant form—the completed warrant form.</w:t>
      </w:r>
    </w:p>
    <w:p w:rsidR="00053F1F" w:rsidRPr="00552C8E" w:rsidRDefault="00053F1F" w:rsidP="00053F1F">
      <w:pPr>
        <w:pStyle w:val="Amain"/>
      </w:pPr>
      <w:r w:rsidRPr="00552C8E">
        <w:tab/>
        <w:t>(8)</w:t>
      </w:r>
      <w:r w:rsidRPr="00552C8E">
        <w:tab/>
        <w:t>On receiving the documents, the magistrate must attach them to the warrant.</w:t>
      </w:r>
    </w:p>
    <w:p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rsidR="00053F1F" w:rsidRPr="00552C8E" w:rsidRDefault="00053F1F" w:rsidP="00053F1F">
      <w:pPr>
        <w:pStyle w:val="Apara"/>
      </w:pPr>
      <w:r w:rsidRPr="00552C8E">
        <w:tab/>
        <w:t>(b)</w:t>
      </w:r>
      <w:r w:rsidRPr="00552C8E">
        <w:tab/>
        <w:t>the warrant is not produced in evidence; and</w:t>
      </w:r>
    </w:p>
    <w:p w:rsidR="00053F1F" w:rsidRPr="00552C8E" w:rsidRDefault="00053F1F" w:rsidP="00053F1F">
      <w:pPr>
        <w:pStyle w:val="Apara"/>
      </w:pPr>
      <w:r w:rsidRPr="00552C8E">
        <w:tab/>
        <w:t>(c)</w:t>
      </w:r>
      <w:r w:rsidRPr="00552C8E">
        <w:tab/>
        <w:t>it is not proved that the exercise of power was authorised by a warrant under this section.</w:t>
      </w:r>
    </w:p>
    <w:p w:rsidR="00053F1F" w:rsidRPr="00552C8E" w:rsidRDefault="00053F1F" w:rsidP="00053F1F">
      <w:pPr>
        <w:pStyle w:val="AH5Sec"/>
      </w:pPr>
      <w:bookmarkStart w:id="117" w:name="_Toc526337903"/>
      <w:r w:rsidRPr="00373F81">
        <w:rPr>
          <w:rStyle w:val="CharSectNo"/>
        </w:rPr>
        <w:t>80CM</w:t>
      </w:r>
      <w:r w:rsidRPr="00552C8E">
        <w:tab/>
        <w:t>Search warrants—announcement before entry</w:t>
      </w:r>
      <w:bookmarkEnd w:id="117"/>
    </w:p>
    <w:p w:rsidR="00053F1F" w:rsidRPr="00552C8E" w:rsidRDefault="00053F1F" w:rsidP="00425220">
      <w:pPr>
        <w:pStyle w:val="Amain"/>
        <w:keepNext/>
      </w:pPr>
      <w:r w:rsidRPr="00552C8E">
        <w:tab/>
        <w:t>(1)</w:t>
      </w:r>
      <w:r w:rsidRPr="00552C8E">
        <w:tab/>
        <w:t>An officer must, before anyone enters premises under a search warrant—</w:t>
      </w:r>
    </w:p>
    <w:p w:rsidR="00053F1F" w:rsidRPr="00552C8E" w:rsidRDefault="00053F1F" w:rsidP="00425220">
      <w:pPr>
        <w:pStyle w:val="Apara"/>
        <w:keepNext/>
      </w:pPr>
      <w:r w:rsidRPr="00552C8E">
        <w:tab/>
        <w:t>(a)</w:t>
      </w:r>
      <w:r w:rsidRPr="00552C8E">
        <w:tab/>
        <w:t>announce that the officer is authorised to enter the premises; and</w:t>
      </w:r>
    </w:p>
    <w:p w:rsidR="00053F1F" w:rsidRPr="00552C8E" w:rsidRDefault="00053F1F" w:rsidP="00053F1F">
      <w:pPr>
        <w:pStyle w:val="Apara"/>
      </w:pPr>
      <w:r w:rsidRPr="00552C8E">
        <w:tab/>
        <w:t>(b)</w:t>
      </w:r>
      <w:r w:rsidRPr="00552C8E">
        <w:tab/>
        <w:t>give anyone at the premises an opportunity to allow entry to the premises; and</w:t>
      </w:r>
    </w:p>
    <w:p w:rsidR="00053F1F" w:rsidRPr="00552C8E" w:rsidRDefault="00053F1F" w:rsidP="00053F1F">
      <w:pPr>
        <w:pStyle w:val="Apara"/>
      </w:pPr>
      <w:r w:rsidRPr="00552C8E">
        <w:tab/>
        <w:t>(c)</w:t>
      </w:r>
      <w:r w:rsidRPr="00552C8E">
        <w:tab/>
        <w:t>if an occupier of the premises, or someone else who apparently represents the occupier, is present at the premises—identify himself or herself to the person.</w:t>
      </w:r>
    </w:p>
    <w:p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rsidR="00053F1F" w:rsidRPr="00552C8E" w:rsidRDefault="00053F1F" w:rsidP="00053F1F">
      <w:pPr>
        <w:pStyle w:val="Apara"/>
      </w:pPr>
      <w:r w:rsidRPr="00552C8E">
        <w:tab/>
        <w:t>(a)</w:t>
      </w:r>
      <w:r w:rsidRPr="00552C8E">
        <w:tab/>
        <w:t>the safety of anyone (including the officer or any person assisting); or</w:t>
      </w:r>
    </w:p>
    <w:p w:rsidR="00053F1F" w:rsidRPr="00552C8E" w:rsidRDefault="00053F1F" w:rsidP="00053F1F">
      <w:pPr>
        <w:pStyle w:val="Apara"/>
      </w:pPr>
      <w:r w:rsidRPr="00552C8E">
        <w:tab/>
        <w:t>(b)</w:t>
      </w:r>
      <w:r w:rsidRPr="00552C8E">
        <w:tab/>
        <w:t>that the effective execution of the warrant is not frustrated.</w:t>
      </w:r>
    </w:p>
    <w:p w:rsidR="00053F1F" w:rsidRPr="00552C8E" w:rsidRDefault="00053F1F" w:rsidP="00053F1F">
      <w:pPr>
        <w:pStyle w:val="AH5Sec"/>
      </w:pPr>
      <w:bookmarkStart w:id="118" w:name="_Toc526337904"/>
      <w:r w:rsidRPr="00373F81">
        <w:rPr>
          <w:rStyle w:val="CharSectNo"/>
        </w:rPr>
        <w:t>80CN</w:t>
      </w:r>
      <w:r w:rsidRPr="00552C8E">
        <w:tab/>
        <w:t>Details of search warrant to be given to occupier etc</w:t>
      </w:r>
      <w:bookmarkEnd w:id="118"/>
    </w:p>
    <w:p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rsidR="00053F1F" w:rsidRPr="00552C8E" w:rsidRDefault="00053F1F" w:rsidP="00053F1F">
      <w:pPr>
        <w:pStyle w:val="Apara"/>
      </w:pPr>
      <w:r w:rsidRPr="00552C8E">
        <w:tab/>
        <w:t>(a)</w:t>
      </w:r>
      <w:r w:rsidRPr="00552C8E">
        <w:tab/>
        <w:t>a copy of the warrant; and</w:t>
      </w:r>
    </w:p>
    <w:p w:rsidR="00053F1F" w:rsidRPr="00552C8E" w:rsidRDefault="00053F1F" w:rsidP="00053F1F">
      <w:pPr>
        <w:pStyle w:val="Apara"/>
      </w:pPr>
      <w:r w:rsidRPr="00552C8E">
        <w:tab/>
        <w:t>(b)</w:t>
      </w:r>
      <w:r w:rsidRPr="00552C8E">
        <w:tab/>
        <w:t>a document setting out the rights and obligations of the person.</w:t>
      </w:r>
    </w:p>
    <w:p w:rsidR="00053F1F" w:rsidRPr="00552C8E" w:rsidRDefault="00053F1F" w:rsidP="00FA771D">
      <w:pPr>
        <w:pStyle w:val="AH5Sec"/>
        <w:keepLines/>
      </w:pPr>
      <w:bookmarkStart w:id="119" w:name="_Toc526337905"/>
      <w:r w:rsidRPr="00373F81">
        <w:rPr>
          <w:rStyle w:val="CharSectNo"/>
        </w:rPr>
        <w:t>80CO</w:t>
      </w:r>
      <w:r w:rsidRPr="00552C8E">
        <w:tab/>
        <w:t>Occupier entitled to be present during search etc</w:t>
      </w:r>
      <w:bookmarkEnd w:id="119"/>
    </w:p>
    <w:p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rsidR="00053F1F" w:rsidRPr="00552C8E" w:rsidRDefault="00053F1F" w:rsidP="00053F1F">
      <w:pPr>
        <w:pStyle w:val="Amain"/>
      </w:pPr>
      <w:r w:rsidRPr="00552C8E">
        <w:tab/>
        <w:t>(2)</w:t>
      </w:r>
      <w:r w:rsidRPr="00552C8E">
        <w:tab/>
        <w:t>However, the person is not entitled to observe the search if—</w:t>
      </w:r>
    </w:p>
    <w:p w:rsidR="00053F1F" w:rsidRPr="00552C8E" w:rsidRDefault="00053F1F" w:rsidP="00053F1F">
      <w:pPr>
        <w:pStyle w:val="Apara"/>
      </w:pPr>
      <w:r w:rsidRPr="00552C8E">
        <w:tab/>
        <w:t>(a)</w:t>
      </w:r>
      <w:r w:rsidRPr="00552C8E">
        <w:tab/>
        <w:t>to do so would impede the search; or</w:t>
      </w:r>
    </w:p>
    <w:p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rsidR="00053F1F" w:rsidRPr="00552C8E" w:rsidRDefault="00053F1F" w:rsidP="00053F1F">
      <w:pPr>
        <w:pStyle w:val="Amain"/>
      </w:pPr>
      <w:r w:rsidRPr="00552C8E">
        <w:tab/>
        <w:t>(3)</w:t>
      </w:r>
      <w:r w:rsidRPr="00552C8E">
        <w:tab/>
        <w:t>This section does not prevent 2 or more areas of the premises being searched at the same time.</w:t>
      </w:r>
    </w:p>
    <w:p w:rsidR="00053F1F" w:rsidRPr="00552C8E" w:rsidRDefault="00053F1F" w:rsidP="00053F1F">
      <w:pPr>
        <w:pStyle w:val="AH5Sec"/>
      </w:pPr>
      <w:bookmarkStart w:id="120" w:name="_Toc526337906"/>
      <w:r w:rsidRPr="00373F81">
        <w:rPr>
          <w:rStyle w:val="CharSectNo"/>
        </w:rPr>
        <w:t>80CP</w:t>
      </w:r>
      <w:r w:rsidRPr="00552C8E">
        <w:tab/>
        <w:t>Moving things to another place for examination or processing</w:t>
      </w:r>
      <w:bookmarkEnd w:id="120"/>
    </w:p>
    <w:p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rsidR="00053F1F" w:rsidRPr="00552C8E" w:rsidRDefault="00053F1F" w:rsidP="00053F1F">
      <w:pPr>
        <w:pStyle w:val="Apara"/>
      </w:pPr>
      <w:r w:rsidRPr="00552C8E">
        <w:tab/>
        <w:t>(a)</w:t>
      </w:r>
      <w:r w:rsidRPr="00552C8E">
        <w:tab/>
        <w:t>both of the following apply:</w:t>
      </w:r>
    </w:p>
    <w:p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rsidR="00053F1F" w:rsidRPr="00552C8E" w:rsidRDefault="00053F1F" w:rsidP="00053F1F">
      <w:pPr>
        <w:pStyle w:val="Apara"/>
      </w:pPr>
      <w:r w:rsidRPr="00552C8E">
        <w:tab/>
        <w:t>(b)</w:t>
      </w:r>
      <w:r w:rsidRPr="00552C8E">
        <w:tab/>
        <w:t>the occupier of the premises agrees in writing.</w:t>
      </w:r>
    </w:p>
    <w:p w:rsidR="00053F1F" w:rsidRPr="00552C8E" w:rsidRDefault="00053F1F" w:rsidP="00053F1F">
      <w:pPr>
        <w:pStyle w:val="Amain"/>
      </w:pPr>
      <w:r w:rsidRPr="00552C8E">
        <w:tab/>
        <w:t>(2)</w:t>
      </w:r>
      <w:r w:rsidRPr="00552C8E">
        <w:tab/>
        <w:t>The thing may be moved to another place for examination or processing for not longer than 72 hours.</w:t>
      </w:r>
    </w:p>
    <w:p w:rsidR="00053F1F" w:rsidRPr="00552C8E" w:rsidRDefault="00053F1F" w:rsidP="00053F1F">
      <w:pPr>
        <w:pStyle w:val="Amain"/>
      </w:pPr>
      <w:r w:rsidRPr="00552C8E">
        <w:tab/>
        <w:t>(3)</w:t>
      </w:r>
      <w:r w:rsidRPr="00552C8E">
        <w:tab/>
        <w:t>An officer may apply to a magistrate for an extension of time if the officer believes on reasonable grounds that the thing cannot be examined or processed within 72 hours.</w:t>
      </w:r>
    </w:p>
    <w:p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rsidR="00053F1F" w:rsidRPr="00552C8E" w:rsidRDefault="00053F1F" w:rsidP="00053F1F">
      <w:pPr>
        <w:pStyle w:val="Amain"/>
      </w:pPr>
      <w:r w:rsidRPr="00552C8E">
        <w:tab/>
        <w:t>(5)</w:t>
      </w:r>
      <w:r w:rsidRPr="00552C8E">
        <w:tab/>
        <w:t>If a thing is moved to another place under this section, the officer must, if practicable—</w:t>
      </w:r>
    </w:p>
    <w:p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rsidR="00053F1F" w:rsidRPr="00552C8E" w:rsidRDefault="00053F1F" w:rsidP="00053F1F">
      <w:pPr>
        <w:pStyle w:val="Apara"/>
      </w:pPr>
      <w:r w:rsidRPr="00552C8E">
        <w:tab/>
        <w:t>(b)</w:t>
      </w:r>
      <w:r w:rsidRPr="00552C8E">
        <w:tab/>
        <w:t>allow the occupier or the occupier’s representative to be present during the examination or processing.</w:t>
      </w:r>
    </w:p>
    <w:p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rsidR="00F42AF2" w:rsidRPr="00F42AF2" w:rsidRDefault="00F42AF2" w:rsidP="00F42AF2">
      <w:pPr>
        <w:pStyle w:val="PageBreak"/>
      </w:pPr>
      <w:r w:rsidRPr="00F42AF2">
        <w:br w:type="page"/>
      </w:r>
    </w:p>
    <w:p w:rsidR="002B23C7" w:rsidRPr="00373F81" w:rsidRDefault="002B23C7" w:rsidP="002B23C7">
      <w:pPr>
        <w:pStyle w:val="AH2Part"/>
      </w:pPr>
      <w:bookmarkStart w:id="121" w:name="_Toc526337907"/>
      <w:r w:rsidRPr="00373F81">
        <w:rPr>
          <w:rStyle w:val="CharPartNo"/>
        </w:rPr>
        <w:t>Part 6A</w:t>
      </w:r>
      <w:r w:rsidRPr="00142CC0">
        <w:tab/>
      </w:r>
      <w:r w:rsidRPr="00373F81">
        <w:rPr>
          <w:rStyle w:val="CharPartText"/>
        </w:rPr>
        <w:t>Information requirements</w:t>
      </w:r>
      <w:bookmarkEnd w:id="121"/>
    </w:p>
    <w:p w:rsidR="009C62B8" w:rsidRDefault="009C62B8" w:rsidP="000F6A92">
      <w:pPr>
        <w:pStyle w:val="Placeholder"/>
        <w:suppressLineNumbers/>
      </w:pPr>
      <w:r>
        <w:rPr>
          <w:rStyle w:val="CharDivNo"/>
        </w:rPr>
        <w:t xml:space="preserve">  </w:t>
      </w:r>
      <w:r>
        <w:rPr>
          <w:rStyle w:val="CharDivText"/>
        </w:rPr>
        <w:t xml:space="preserve">  </w:t>
      </w:r>
    </w:p>
    <w:p w:rsidR="002B23C7" w:rsidRPr="00142CC0" w:rsidRDefault="002B23C7" w:rsidP="002B23C7">
      <w:pPr>
        <w:pStyle w:val="AH5Sec"/>
      </w:pPr>
      <w:bookmarkStart w:id="122" w:name="_Toc526337908"/>
      <w:r w:rsidRPr="00373F81">
        <w:rPr>
          <w:rStyle w:val="CharSectNo"/>
        </w:rPr>
        <w:t>80D</w:t>
      </w:r>
      <w:r w:rsidRPr="00142CC0">
        <w:tab/>
        <w:t xml:space="preserve">Meaning of </w:t>
      </w:r>
      <w:r w:rsidRPr="00142CC0">
        <w:rPr>
          <w:rStyle w:val="charItals"/>
        </w:rPr>
        <w:t>information requirement</w:t>
      </w:r>
      <w:r w:rsidRPr="00142CC0">
        <w:t>—pt 6A</w:t>
      </w:r>
      <w:bookmarkEnd w:id="122"/>
    </w:p>
    <w:p w:rsidR="002B23C7" w:rsidRPr="00142CC0" w:rsidRDefault="002B23C7" w:rsidP="002B23C7">
      <w:pPr>
        <w:pStyle w:val="Amainreturn"/>
        <w:keepNext/>
      </w:pPr>
      <w:r w:rsidRPr="00142CC0">
        <w:t>In this part:</w:t>
      </w:r>
    </w:p>
    <w:p w:rsidR="002B23C7" w:rsidRPr="00142CC0" w:rsidRDefault="002B23C7" w:rsidP="002B23C7">
      <w:pPr>
        <w:pStyle w:val="aDef"/>
      </w:pPr>
      <w:r w:rsidRPr="00142CC0">
        <w:rPr>
          <w:rStyle w:val="charBoldItals"/>
        </w:rPr>
        <w:t>information requirement</w:t>
      </w:r>
      <w:r w:rsidRPr="00142CC0">
        <w:t>—see section 80E (2).</w:t>
      </w:r>
    </w:p>
    <w:p w:rsidR="002B23C7" w:rsidRPr="00142CC0" w:rsidRDefault="002B23C7" w:rsidP="002B23C7">
      <w:pPr>
        <w:pStyle w:val="AH5Sec"/>
      </w:pPr>
      <w:bookmarkStart w:id="123" w:name="_Toc526337909"/>
      <w:r w:rsidRPr="00373F81">
        <w:rPr>
          <w:rStyle w:val="CharSectNo"/>
        </w:rPr>
        <w:t>80E</w:t>
      </w:r>
      <w:r w:rsidRPr="00142CC0">
        <w:tab/>
        <w:t>Information requirements</w:t>
      </w:r>
      <w:bookmarkEnd w:id="123"/>
    </w:p>
    <w:p w:rsidR="002B23C7" w:rsidRPr="00142CC0" w:rsidRDefault="002B23C7" w:rsidP="002B23C7">
      <w:pPr>
        <w:pStyle w:val="Amain"/>
      </w:pPr>
      <w:r w:rsidRPr="00142CC0">
        <w:tab/>
        <w:t>(1)</w:t>
      </w:r>
      <w:r w:rsidRPr="00142CC0">
        <w:tab/>
        <w:t>This section applies if the registrar suspects on reasonable grounds that a person—</w:t>
      </w:r>
    </w:p>
    <w:p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rsidR="002B23C7" w:rsidRPr="00142CC0" w:rsidRDefault="002B23C7" w:rsidP="002B23C7">
      <w:pPr>
        <w:pStyle w:val="Apara"/>
      </w:pPr>
      <w:r w:rsidRPr="00142CC0">
        <w:tab/>
        <w:t>(b)</w:t>
      </w:r>
      <w:r w:rsidRPr="00142CC0">
        <w:tab/>
        <w:t>has possession or control of a document containing the required information.</w:t>
      </w:r>
    </w:p>
    <w:p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rsidR="002B23C7" w:rsidRPr="00142CC0" w:rsidRDefault="002B23C7" w:rsidP="002B23C7">
      <w:pPr>
        <w:pStyle w:val="Amain"/>
      </w:pPr>
      <w:r w:rsidRPr="00142CC0">
        <w:tab/>
        <w:t>(3)</w:t>
      </w:r>
      <w:r w:rsidRPr="00142CC0">
        <w:tab/>
        <w:t>The information requirement must be in writing and must include details of the following:</w:t>
      </w:r>
    </w:p>
    <w:p w:rsidR="002B23C7" w:rsidRPr="00142CC0" w:rsidRDefault="002B23C7" w:rsidP="002B23C7">
      <w:pPr>
        <w:pStyle w:val="Apara"/>
      </w:pPr>
      <w:r w:rsidRPr="00142CC0">
        <w:tab/>
        <w:t>(a)</w:t>
      </w:r>
      <w:r w:rsidRPr="00142CC0">
        <w:tab/>
        <w:t xml:space="preserve">the identity of the person to whom it is given; </w:t>
      </w:r>
    </w:p>
    <w:p w:rsidR="002B23C7" w:rsidRPr="00142CC0" w:rsidRDefault="002B23C7" w:rsidP="002B23C7">
      <w:pPr>
        <w:pStyle w:val="Apara"/>
      </w:pPr>
      <w:r w:rsidRPr="00142CC0">
        <w:tab/>
        <w:t>(b)</w:t>
      </w:r>
      <w:r w:rsidRPr="00142CC0">
        <w:tab/>
        <w:t>why the information is required;</w:t>
      </w:r>
    </w:p>
    <w:p w:rsidR="002B23C7" w:rsidRPr="00142CC0" w:rsidRDefault="002B23C7" w:rsidP="002B23C7">
      <w:pPr>
        <w:pStyle w:val="Apara"/>
      </w:pPr>
      <w:r w:rsidRPr="00142CC0">
        <w:tab/>
        <w:t>(c)</w:t>
      </w:r>
      <w:r w:rsidRPr="00142CC0">
        <w:tab/>
        <w:t xml:space="preserve">the time by which the notice must be complied with; </w:t>
      </w:r>
    </w:p>
    <w:p w:rsidR="002B23C7" w:rsidRPr="00142CC0" w:rsidRDefault="002B23C7" w:rsidP="002B23C7">
      <w:pPr>
        <w:pStyle w:val="Apara"/>
      </w:pPr>
      <w:r w:rsidRPr="00142CC0">
        <w:tab/>
        <w:t>(d)</w:t>
      </w:r>
      <w:r w:rsidRPr="00142CC0">
        <w:tab/>
        <w:t>the operation of section 80G (Contravention of information requirement).</w:t>
      </w:r>
    </w:p>
    <w:p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rsidR="002B23C7" w:rsidRPr="00142CC0" w:rsidRDefault="002B23C7" w:rsidP="002B23C7">
      <w:pPr>
        <w:pStyle w:val="AH5Sec"/>
      </w:pPr>
      <w:bookmarkStart w:id="124" w:name="_Toc526337910"/>
      <w:r w:rsidRPr="00373F81">
        <w:rPr>
          <w:rStyle w:val="CharSectNo"/>
        </w:rPr>
        <w:t>80F</w:t>
      </w:r>
      <w:r w:rsidRPr="00142CC0">
        <w:tab/>
        <w:t>Treatment of documents provided under information requirement</w:t>
      </w:r>
      <w:bookmarkEnd w:id="124"/>
    </w:p>
    <w:p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rsidR="002B23C7" w:rsidRPr="00142CC0" w:rsidRDefault="002B23C7" w:rsidP="002B23C7">
      <w:pPr>
        <w:pStyle w:val="Amain"/>
      </w:pPr>
      <w:r w:rsidRPr="00142CC0">
        <w:tab/>
        <w:t>(2)</w:t>
      </w:r>
      <w:r w:rsidRPr="00142CC0">
        <w:tab/>
        <w:t>Before returning the document, the registrar may make copies of, or take extracts from, the document.</w:t>
      </w:r>
    </w:p>
    <w:p w:rsidR="002B23C7" w:rsidRPr="00142CC0" w:rsidRDefault="002B23C7" w:rsidP="002B23C7">
      <w:pPr>
        <w:pStyle w:val="AH5Sec"/>
      </w:pPr>
      <w:bookmarkStart w:id="125" w:name="_Toc526337911"/>
      <w:r w:rsidRPr="00373F81">
        <w:rPr>
          <w:rStyle w:val="CharSectNo"/>
        </w:rPr>
        <w:t>80G</w:t>
      </w:r>
      <w:r w:rsidRPr="00142CC0">
        <w:tab/>
        <w:t>Contravention of information requirement</w:t>
      </w:r>
      <w:bookmarkEnd w:id="125"/>
    </w:p>
    <w:p w:rsidR="002B23C7" w:rsidRPr="00142CC0" w:rsidRDefault="002B23C7" w:rsidP="002B23C7">
      <w:pPr>
        <w:pStyle w:val="Amainreturn"/>
        <w:keepNext/>
      </w:pPr>
      <w:r w:rsidRPr="00142CC0">
        <w:t>A person commits an offence if the person contravenes an information requirement.</w:t>
      </w:r>
    </w:p>
    <w:p w:rsidR="002B23C7" w:rsidRPr="00142CC0" w:rsidRDefault="002B23C7" w:rsidP="002B23C7">
      <w:pPr>
        <w:pStyle w:val="Penalty"/>
        <w:keepNext/>
      </w:pPr>
      <w:r w:rsidRPr="00142CC0">
        <w:t>Maximum penalty: 50 penalty units.</w:t>
      </w:r>
    </w:p>
    <w:p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5" w:tooltip="A2001-14" w:history="1">
        <w:r w:rsidRPr="00142CC0">
          <w:rPr>
            <w:rStyle w:val="charCitHyperlinkAbbrev"/>
          </w:rPr>
          <w:t>Legislation Act</w:t>
        </w:r>
      </w:hyperlink>
      <w:r w:rsidRPr="00142CC0">
        <w:t>, s 170 and s 171 deal with the application of the privilege against self-incrimination and client legal privilege.</w:t>
      </w:r>
    </w:p>
    <w:p w:rsidR="00893ECD" w:rsidRDefault="00893ECD">
      <w:pPr>
        <w:pStyle w:val="PageBreak"/>
      </w:pPr>
      <w:r>
        <w:br w:type="page"/>
      </w:r>
    </w:p>
    <w:p w:rsidR="00893ECD" w:rsidRPr="00373F81" w:rsidRDefault="00893ECD">
      <w:pPr>
        <w:pStyle w:val="AH2Part"/>
      </w:pPr>
      <w:bookmarkStart w:id="126" w:name="_Toc526337912"/>
      <w:r w:rsidRPr="00373F81">
        <w:rPr>
          <w:rStyle w:val="CharPartNo"/>
        </w:rPr>
        <w:t>Part 7</w:t>
      </w:r>
      <w:r>
        <w:tab/>
      </w:r>
      <w:r w:rsidRPr="00373F81">
        <w:rPr>
          <w:rStyle w:val="CharPartText"/>
        </w:rPr>
        <w:t>Offences</w:t>
      </w:r>
      <w:bookmarkEnd w:id="126"/>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27" w:name="_Toc526337913"/>
      <w:r w:rsidRPr="00373F81">
        <w:rPr>
          <w:rStyle w:val="CharSectNo"/>
        </w:rPr>
        <w:t>81</w:t>
      </w:r>
      <w:r>
        <w:tab/>
        <w:t>Pretending to be licensed</w:t>
      </w:r>
      <w:bookmarkEnd w:id="127"/>
    </w:p>
    <w:p w:rsidR="00893ECD" w:rsidRDefault="00893ECD">
      <w:pPr>
        <w:pStyle w:val="Amain"/>
      </w:pPr>
      <w:r>
        <w:tab/>
        <w:t>(1)</w:t>
      </w:r>
      <w:r>
        <w:tab/>
        <w:t>A person commits an offence if the person—</w:t>
      </w:r>
    </w:p>
    <w:p w:rsidR="00893ECD" w:rsidRDefault="00893ECD">
      <w:pPr>
        <w:pStyle w:val="Apara"/>
      </w:pPr>
      <w:r>
        <w:tab/>
        <w:t>(a)</w:t>
      </w:r>
      <w:r>
        <w:tab/>
        <w:t>is not licensed in a construction occupation or occupation class; and</w:t>
      </w:r>
    </w:p>
    <w:p w:rsidR="00893ECD" w:rsidRDefault="00893ECD">
      <w:pPr>
        <w:pStyle w:val="Apara"/>
        <w:keepNext/>
      </w:pPr>
      <w:r>
        <w:tab/>
        <w:t>(b)</w:t>
      </w:r>
      <w:r>
        <w:tab/>
        <w:t>pretends to be licensed in the occupation or class.</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AH5Sec"/>
      </w:pPr>
      <w:bookmarkStart w:id="128" w:name="_Toc526337914"/>
      <w:r w:rsidRPr="00373F81">
        <w:rPr>
          <w:rStyle w:val="CharSectNo"/>
        </w:rPr>
        <w:t>82</w:t>
      </w:r>
      <w:r>
        <w:tab/>
        <w:t>No nominee</w:t>
      </w:r>
      <w:bookmarkEnd w:id="128"/>
    </w:p>
    <w:p w:rsidR="00893ECD" w:rsidRDefault="00893ECD">
      <w:pPr>
        <w:pStyle w:val="Amain"/>
      </w:pPr>
      <w:r>
        <w:tab/>
        <w:t>(1)</w:t>
      </w:r>
      <w:r>
        <w:tab/>
        <w:t>A corporation commits an offence if the corporation—</w:t>
      </w:r>
    </w:p>
    <w:p w:rsidR="00893ECD" w:rsidRDefault="00893ECD">
      <w:pPr>
        <w:pStyle w:val="Apara"/>
      </w:pPr>
      <w:r>
        <w:tab/>
        <w:t>(a)</w:t>
      </w:r>
      <w:r>
        <w:tab/>
        <w:t>advertises or otherwise offers to provide a service in a construction occupation or occupation class;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keepNext/>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or otherwise offers to provide a service in a construction occupation; and</w:t>
      </w:r>
    </w:p>
    <w:p w:rsidR="00893ECD" w:rsidRDefault="00893ECD">
      <w:pPr>
        <w:pStyle w:val="Apara"/>
        <w:keepNext/>
      </w:pPr>
      <w:r>
        <w:tab/>
        <w:t>(b)</w:t>
      </w:r>
      <w:r>
        <w:tab/>
        <w:t>does not have a nominee who has a licence that authorises the nominee to provide the service.</w:t>
      </w:r>
    </w:p>
    <w:p w:rsidR="00893ECD" w:rsidRDefault="00893ECD">
      <w:pPr>
        <w:pStyle w:val="Penalty"/>
      </w:pPr>
      <w:r>
        <w:t>Maximum penalty:  50 penalty units.</w:t>
      </w:r>
    </w:p>
    <w:p w:rsidR="00893ECD" w:rsidRDefault="00893ECD" w:rsidP="00927081">
      <w:pPr>
        <w:pStyle w:val="Amain"/>
        <w:keepNext/>
      </w:pPr>
      <w:r>
        <w:tab/>
        <w:t>(3)</w:t>
      </w:r>
      <w:r>
        <w:tab/>
        <w:t>It is a defence to a prosecution for an offence against subsection (2), if the partner proves that—</w:t>
      </w:r>
    </w:p>
    <w:p w:rsidR="00893ECD" w:rsidRDefault="00893ECD" w:rsidP="00927081">
      <w:pPr>
        <w:pStyle w:val="Apara"/>
        <w:keepNext/>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29" w:name="_Toc526337915"/>
      <w:r w:rsidRPr="00373F81">
        <w:rPr>
          <w:rStyle w:val="CharSectNo"/>
        </w:rPr>
        <w:t>83</w:t>
      </w:r>
      <w:r>
        <w:tab/>
        <w:t>Advertising without details</w:t>
      </w:r>
      <w:bookmarkEnd w:id="129"/>
    </w:p>
    <w:p w:rsidR="00893ECD" w:rsidRDefault="00893ECD">
      <w:pPr>
        <w:pStyle w:val="Amain"/>
      </w:pPr>
      <w:r>
        <w:tab/>
        <w:t>(1)</w:t>
      </w:r>
      <w:r>
        <w:tab/>
        <w:t>A person commits an offence if the person—</w:t>
      </w:r>
    </w:p>
    <w:p w:rsidR="00893ECD" w:rsidRDefault="00893ECD">
      <w:pPr>
        <w:pStyle w:val="Apara"/>
      </w:pPr>
      <w:r>
        <w:tab/>
        <w:t>(a)</w:t>
      </w:r>
      <w:r>
        <w:tab/>
        <w:t>advertises that the person provides, or will provide, a service in a construction occupation or occupation class; and</w:t>
      </w:r>
    </w:p>
    <w:p w:rsidR="00893ECD" w:rsidRDefault="00893ECD">
      <w:pPr>
        <w:pStyle w:val="Apara"/>
        <w:keepNext/>
      </w:pPr>
      <w:r>
        <w:tab/>
        <w:t>(b)</w:t>
      </w:r>
      <w:r>
        <w:tab/>
        <w:t>does not include the following in the advertisement:</w:t>
      </w:r>
    </w:p>
    <w:p w:rsidR="00893ECD" w:rsidRDefault="00893ECD">
      <w:pPr>
        <w:pStyle w:val="Asubpara"/>
      </w:pPr>
      <w:r>
        <w:tab/>
        <w:t>(i)</w:t>
      </w:r>
      <w:r>
        <w:tab/>
        <w:t xml:space="preserve">the person’s name as recorded on the person’s licence; </w:t>
      </w:r>
    </w:p>
    <w:p w:rsidR="00893ECD" w:rsidRDefault="00893ECD">
      <w:pPr>
        <w:pStyle w:val="Asubpara"/>
      </w:pPr>
      <w:r>
        <w:tab/>
        <w:t>(ii)</w:t>
      </w:r>
      <w:r>
        <w:tab/>
        <w:t>the person’s licence number;</w:t>
      </w:r>
    </w:p>
    <w:p w:rsidR="00893ECD" w:rsidRDefault="00893ECD">
      <w:pPr>
        <w:pStyle w:val="Asubpara"/>
        <w:keepNext/>
      </w:pPr>
      <w:r>
        <w:tab/>
        <w:t>(iii)</w:t>
      </w:r>
      <w:r>
        <w:tab/>
        <w:t>if the person is a corporation—the person’s ACN (if any).</w:t>
      </w:r>
    </w:p>
    <w:p w:rsidR="00893ECD" w:rsidRDefault="00893ECD">
      <w:pPr>
        <w:pStyle w:val="Penalty"/>
        <w:keepNext/>
      </w:pPr>
      <w:r>
        <w:t>Maximum penalty:  5 penalty units.</w:t>
      </w:r>
    </w:p>
    <w:p w:rsidR="00893ECD" w:rsidRDefault="00893ECD">
      <w:pPr>
        <w:pStyle w:val="aExamHdgss"/>
      </w:pPr>
      <w:r>
        <w:t>Examples of advertising required to include details</w:t>
      </w:r>
    </w:p>
    <w:p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rsidR="00893ECD" w:rsidRDefault="00893ECD">
      <w:pPr>
        <w:pStyle w:val="aExamINumss"/>
      </w:pPr>
      <w:r>
        <w:t>2</w:t>
      </w:r>
      <w:r>
        <w:tab/>
        <w:t xml:space="preserve">vehicle signage or clothing such as a T-shirt, with a construction occupation or class stated on it eg ‘Jo Jones licensed plumber’ </w:t>
      </w:r>
    </w:p>
    <w:p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rsidR="00893ECD" w:rsidRDefault="00893ECD">
      <w:pPr>
        <w:pStyle w:val="aExamINumss"/>
      </w:pPr>
      <w:r>
        <w:t>4</w:t>
      </w:r>
      <w:r>
        <w:tab/>
        <w:t>a sign erected outside a building construction site states only ‘ACME Constructions’, advertising to the public that ACME Constructions provides construction services at the site</w:t>
      </w:r>
    </w:p>
    <w:p w:rsidR="00893ECD" w:rsidRDefault="00893ECD">
      <w:pPr>
        <w:pStyle w:val="aExamINumss"/>
      </w:pPr>
      <w:r>
        <w:t>5</w:t>
      </w:r>
      <w:r>
        <w:tab/>
        <w:t>an entry in a published directory that lists an entity by name, address, telephone number, construction occupation or class, for example ‘ACME Plumbing, plumbers and drainers’</w:t>
      </w:r>
    </w:p>
    <w:p w:rsidR="00893ECD" w:rsidRDefault="00893ECD">
      <w:pPr>
        <w:pStyle w:val="aExamHdgss"/>
      </w:pPr>
      <w:r>
        <w:t>Examples that are not advertising or are not required to include details</w:t>
      </w:r>
    </w:p>
    <w:p w:rsidR="00893ECD" w:rsidRDefault="00893ECD">
      <w:pPr>
        <w:pStyle w:val="aExamINumss"/>
      </w:pPr>
      <w:r>
        <w:t>1</w:t>
      </w:r>
      <w:r>
        <w:tab/>
        <w:t>a builder talking to a prospective client about the services the builder can provide to the particular client</w:t>
      </w:r>
    </w:p>
    <w:p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rsidR="00893ECD" w:rsidRDefault="00893ECD">
      <w:pPr>
        <w:pStyle w:val="aExamINumss"/>
      </w:pPr>
      <w:r>
        <w:t>3</w:t>
      </w:r>
      <w:r>
        <w:tab/>
        <w:t>a sign erected outside a building construction site states only ‘ACME’, which does not advertise that ACME is providing construction services at the site</w:t>
      </w:r>
    </w:p>
    <w:p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rsidR="00893ECD" w:rsidRDefault="00893ECD">
      <w:pPr>
        <w:pStyle w:val="aNote"/>
      </w:pPr>
      <w:r w:rsidRPr="00E94E2C">
        <w:rPr>
          <w:rStyle w:val="charItals"/>
        </w:rPr>
        <w:t>Note</w:t>
      </w:r>
      <w:r>
        <w:tab/>
        <w:t xml:space="preserve">An example is part of the Act is not exhaustive and may extend, but does not limit, the meaning of the provision in which it appears (see </w:t>
      </w:r>
      <w:hyperlink r:id="rId106" w:tooltip="A2001-14" w:history="1">
        <w:r w:rsidR="00E94E2C" w:rsidRPr="00E94E2C">
          <w:rPr>
            <w:rStyle w:val="charCitHyperlinkAbbrev"/>
          </w:rPr>
          <w:t>Legislation Act</w:t>
        </w:r>
      </w:hyperlink>
      <w:r>
        <w:t>, s 126 and s 132).</w:t>
      </w:r>
    </w:p>
    <w:p w:rsidR="00893ECD" w:rsidRDefault="00893ECD">
      <w:pPr>
        <w:pStyle w:val="Amain"/>
      </w:pPr>
      <w:r>
        <w:tab/>
        <w:t>(2)</w:t>
      </w:r>
      <w:r>
        <w:tab/>
        <w:t>Each partner in a partnership commits an offence if the partnership—</w:t>
      </w:r>
    </w:p>
    <w:p w:rsidR="00893ECD" w:rsidRDefault="00893ECD">
      <w:pPr>
        <w:pStyle w:val="Apara"/>
      </w:pPr>
      <w:r>
        <w:tab/>
        <w:t>(a)</w:t>
      </w:r>
      <w:r>
        <w:tab/>
        <w:t>advertises that the partnership provides, or will provide, a service in a construction occupation or occupation class; and</w:t>
      </w:r>
    </w:p>
    <w:p w:rsidR="00893ECD" w:rsidRDefault="00893ECD">
      <w:pPr>
        <w:pStyle w:val="Apara"/>
      </w:pPr>
      <w:r>
        <w:tab/>
        <w:t>(b)</w:t>
      </w:r>
      <w:r>
        <w:tab/>
        <w:t>does not include the following in the advertisement:</w:t>
      </w:r>
    </w:p>
    <w:p w:rsidR="00893ECD" w:rsidRDefault="00893ECD">
      <w:pPr>
        <w:pStyle w:val="Asubpara"/>
      </w:pPr>
      <w:r>
        <w:tab/>
        <w:t>(i)</w:t>
      </w:r>
      <w:r>
        <w:tab/>
        <w:t>the partnership’s name as recorded on the partnership’s licence;</w:t>
      </w:r>
    </w:p>
    <w:p w:rsidR="00893ECD" w:rsidRDefault="00893ECD" w:rsidP="002378D0">
      <w:pPr>
        <w:pStyle w:val="Asubpara"/>
        <w:keepNext/>
      </w:pPr>
      <w:r>
        <w:tab/>
        <w:t>(ii)</w:t>
      </w:r>
      <w:r>
        <w:tab/>
        <w:t>the partnership’s licence number.</w:t>
      </w:r>
    </w:p>
    <w:p w:rsidR="00893ECD" w:rsidRDefault="00893ECD">
      <w:pPr>
        <w:pStyle w:val="Penalty"/>
        <w:keepNext/>
      </w:pPr>
      <w:r>
        <w:t>Maximum penalty:  5 penalty units.</w:t>
      </w:r>
    </w:p>
    <w:p w:rsidR="00893ECD" w:rsidRDefault="00893ECD">
      <w:pPr>
        <w:pStyle w:val="aExamHdgss"/>
      </w:pPr>
      <w:r>
        <w:t>Example of advertising required to include details</w:t>
      </w:r>
    </w:p>
    <w:p w:rsidR="00893ECD" w:rsidRDefault="00893ECD">
      <w:pPr>
        <w:pStyle w:val="aExamss"/>
      </w:pPr>
      <w:r>
        <w:t>The examples in subsection (1) apply to this subsection.</w:t>
      </w:r>
    </w:p>
    <w:p w:rsidR="00893ECD" w:rsidRDefault="00893ECD">
      <w:pPr>
        <w:pStyle w:val="aExamHdgss"/>
      </w:pPr>
      <w:r>
        <w:t xml:space="preserve">Examples that are not advertising or are not required to include details </w:t>
      </w:r>
    </w:p>
    <w:p w:rsidR="00893ECD" w:rsidRDefault="00893ECD">
      <w:pPr>
        <w:pStyle w:val="aExamss"/>
      </w:pPr>
      <w:r>
        <w:t xml:space="preserve">The examples in subsection (1) apply to this subsection. </w:t>
      </w:r>
    </w:p>
    <w:p w:rsidR="00893ECD" w:rsidRDefault="00893ECD">
      <w:pPr>
        <w:pStyle w:val="Amain"/>
      </w:pPr>
      <w:r>
        <w:tab/>
        <w:t>(3)</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(4)</w:t>
      </w:r>
      <w:r>
        <w:tab/>
        <w:t>An offence against this section is a strict liability offence.</w:t>
      </w:r>
    </w:p>
    <w:p w:rsidR="00893ECD" w:rsidRDefault="00893ECD">
      <w:pPr>
        <w:pStyle w:val="AH5Sec"/>
      </w:pPr>
      <w:bookmarkStart w:id="130" w:name="_Toc526337916"/>
      <w:r w:rsidRPr="00373F81">
        <w:rPr>
          <w:rStyle w:val="CharSectNo"/>
        </w:rPr>
        <w:t>84</w:t>
      </w:r>
      <w:r>
        <w:tab/>
        <w:t>Certain entities not to provide construction services</w:t>
      </w:r>
      <w:bookmarkEnd w:id="130"/>
    </w:p>
    <w:p w:rsidR="00893ECD" w:rsidRDefault="00893ECD">
      <w:pPr>
        <w:pStyle w:val="Amain"/>
      </w:pPr>
      <w:r>
        <w:tab/>
        <w:t>(1)</w:t>
      </w:r>
      <w:r>
        <w:tab/>
        <w:t>A person commits an offence if the person—</w:t>
      </w:r>
    </w:p>
    <w:p w:rsidR="00893ECD" w:rsidRDefault="00893ECD">
      <w:pPr>
        <w:pStyle w:val="Apara"/>
      </w:pPr>
      <w:r>
        <w:tab/>
        <w:t>(a)</w:t>
      </w:r>
      <w:r>
        <w:tab/>
        <w:t>provides a service (whether as an employee or otherwise)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tab/>
        <w:t>(ii)</w:t>
      </w:r>
      <w:r>
        <w:tab/>
        <w:t>if an endorsement on the licence is required for the person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(2)</w:t>
      </w:r>
      <w:r>
        <w:tab/>
        <w:t>Each partner in a partnership commits an offence if the partnership—</w:t>
      </w:r>
    </w:p>
    <w:p w:rsidR="00893ECD" w:rsidRDefault="00893ECD">
      <w:pPr>
        <w:pStyle w:val="Apara"/>
      </w:pPr>
      <w:r>
        <w:tab/>
        <w:t>(a)</w:t>
      </w:r>
      <w:r>
        <w:tab/>
        <w:t>provides a service in a construction occupation or occupation class; and</w:t>
      </w:r>
    </w:p>
    <w:p w:rsidR="00893ECD" w:rsidRDefault="00893ECD">
      <w:pPr>
        <w:pStyle w:val="Apara"/>
      </w:pPr>
      <w:r>
        <w:tab/>
        <w:t>(b)</w:t>
      </w:r>
      <w:r>
        <w:tab/>
        <w:t>either—</w:t>
      </w:r>
    </w:p>
    <w:p w:rsidR="00893ECD" w:rsidRDefault="00893ECD">
      <w:pPr>
        <w:pStyle w:val="Asubpara"/>
      </w:pPr>
      <w:r>
        <w:tab/>
        <w:t>(i)</w:t>
      </w:r>
      <w:r>
        <w:tab/>
        <w:t>is not licensed in the occupation or class; or</w:t>
      </w:r>
    </w:p>
    <w:p w:rsidR="00893ECD" w:rsidRDefault="00893ECD">
      <w:pPr>
        <w:pStyle w:val="Asubpara"/>
        <w:keepNext/>
      </w:pPr>
      <w:r>
        <w:tab/>
        <w:t>(ii)</w:t>
      </w:r>
      <w:r>
        <w:tab/>
        <w:t>if an endorsement on the licence is required for the partnership to be authorised to provide the service provided and the licence does not have that endorsement.</w:t>
      </w:r>
    </w:p>
    <w:p w:rsidR="00893ECD" w:rsidRDefault="00893ECD">
      <w:pPr>
        <w:pStyle w:val="Penalty"/>
      </w:pPr>
      <w:r>
        <w:t>Maximum penalty:  50 penalty units.</w:t>
      </w:r>
    </w:p>
    <w:p w:rsidR="00893ECD" w:rsidRDefault="00893ECD">
      <w:pPr>
        <w:pStyle w:val="Amain"/>
      </w:pPr>
      <w:r>
        <w:tab/>
        <w:t>(3)</w:t>
      </w:r>
      <w:r>
        <w:tab/>
        <w:t>This section does not apply if—</w:t>
      </w:r>
    </w:p>
    <w:p w:rsidR="00893ECD" w:rsidRDefault="00893ECD">
      <w:pPr>
        <w:pStyle w:val="Apara"/>
      </w:pPr>
      <w:r>
        <w:tab/>
        <w:t>(a)</w:t>
      </w:r>
      <w:r>
        <w:tab/>
        <w:t>an individual provides the service, whether directly or for an entity; and</w:t>
      </w:r>
    </w:p>
    <w:p w:rsidR="00893ECD" w:rsidRDefault="00893ECD">
      <w:pPr>
        <w:pStyle w:val="Apara"/>
      </w:pPr>
      <w:r>
        <w:tab/>
        <w:t>(b)</w:t>
      </w:r>
      <w:r>
        <w:tab/>
        <w:t>the individual is working under the supervision of a licensee whose licence authorises the provision of the service; and</w:t>
      </w:r>
    </w:p>
    <w:p w:rsidR="00893ECD" w:rsidRDefault="00893ECD">
      <w:pPr>
        <w:pStyle w:val="Apara"/>
      </w:pPr>
      <w:r>
        <w:tab/>
        <w:t>(c)</w:t>
      </w:r>
      <w:r>
        <w:tab/>
        <w:t>the licensee is not required by a condition or endorsement on the licence to provide the service as an employee or under supervision; and</w:t>
      </w:r>
    </w:p>
    <w:p w:rsidR="00893ECD" w:rsidRDefault="00893ECD">
      <w:pPr>
        <w:pStyle w:val="Apara"/>
      </w:pPr>
      <w:r>
        <w:tab/>
        <w:t>(d)</w:t>
      </w:r>
      <w:r>
        <w:tab/>
        <w:t>a regulation allows the service to be provided by an individual without a licence if provided under the supervision of a licensee.</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(5)</w:t>
      </w:r>
      <w:r>
        <w:tab/>
        <w:t>An offence against this section is a strict liability offence.</w:t>
      </w:r>
    </w:p>
    <w:p w:rsidR="00893ECD" w:rsidRDefault="00893ECD">
      <w:pPr>
        <w:pStyle w:val="AH5Sec"/>
      </w:pPr>
      <w:bookmarkStart w:id="131" w:name="_Toc526337917"/>
      <w:r w:rsidRPr="00373F81">
        <w:rPr>
          <w:rStyle w:val="CharSectNo"/>
        </w:rPr>
        <w:t>85</w:t>
      </w:r>
      <w:r>
        <w:tab/>
        <w:t>Allowing unlicensed people to provide construction service</w:t>
      </w:r>
      <w:bookmarkEnd w:id="131"/>
    </w:p>
    <w:p w:rsidR="00893ECD" w:rsidRDefault="00893ECD">
      <w:pPr>
        <w:pStyle w:val="Amain"/>
      </w:pPr>
      <w:r>
        <w:tab/>
        <w:t>(1)</w:t>
      </w:r>
      <w:r>
        <w:tab/>
        <w:t>A person commits an offence if—</w:t>
      </w:r>
    </w:p>
    <w:p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person is reckless about whether the worker is licensed to provide the service.</w:t>
      </w:r>
    </w:p>
    <w:p w:rsidR="00893ECD" w:rsidRDefault="00893ECD">
      <w:pPr>
        <w:pStyle w:val="Penalty"/>
      </w:pPr>
      <w:r>
        <w:t>Maximum penalty:  50 penalty units.</w:t>
      </w:r>
    </w:p>
    <w:p w:rsidR="00893ECD" w:rsidRDefault="00893ECD">
      <w:pPr>
        <w:pStyle w:val="Amain"/>
      </w:pPr>
      <w:r>
        <w:tab/>
        <w:t>(2)</w:t>
      </w:r>
      <w:r>
        <w:tab/>
        <w:t>Each member of a partnership commits an offence if—</w:t>
      </w:r>
    </w:p>
    <w:p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rsidR="00893ECD" w:rsidRDefault="00893ECD">
      <w:pPr>
        <w:pStyle w:val="Apara"/>
      </w:pPr>
      <w:r>
        <w:tab/>
        <w:t>(b)</w:t>
      </w:r>
      <w:r>
        <w:tab/>
        <w:t>the worker is not licensed to provide the service; and</w:t>
      </w:r>
    </w:p>
    <w:p w:rsidR="00893ECD" w:rsidRDefault="00893ECD">
      <w:pPr>
        <w:pStyle w:val="Apara"/>
        <w:keepNext/>
      </w:pPr>
      <w:r>
        <w:tab/>
        <w:t>(c)</w:t>
      </w:r>
      <w:r>
        <w:tab/>
        <w:t>the partner is reckless about whether the worker is licensed to provide the service.</w:t>
      </w:r>
    </w:p>
    <w:p w:rsidR="00893ECD" w:rsidRDefault="00893ECD">
      <w:pPr>
        <w:pStyle w:val="Penalty"/>
      </w:pPr>
      <w:r>
        <w:t>Maximum penalty:  50 penalty units.</w:t>
      </w:r>
    </w:p>
    <w:p w:rsidR="00893ECD" w:rsidRDefault="00893ECD">
      <w:pPr>
        <w:pStyle w:val="Amain"/>
      </w:pPr>
      <w:r>
        <w:tab/>
        <w:t>(3)</w:t>
      </w:r>
      <w:r>
        <w:tab/>
        <w:t>This section does not apply to an entity that provides a service if—</w:t>
      </w:r>
    </w:p>
    <w:p w:rsidR="00893ECD" w:rsidRDefault="00893ECD">
      <w:pPr>
        <w:pStyle w:val="Apara"/>
      </w:pPr>
      <w:r>
        <w:tab/>
        <w:t>(a)</w:t>
      </w:r>
      <w:r>
        <w:tab/>
        <w:t>the service is provided under the supervision of a licensee; and</w:t>
      </w:r>
    </w:p>
    <w:p w:rsidR="00893ECD" w:rsidRDefault="00893ECD">
      <w:pPr>
        <w:pStyle w:val="Apara"/>
      </w:pPr>
      <w:r>
        <w:tab/>
        <w:t>(b)</w:t>
      </w:r>
      <w:r>
        <w:tab/>
        <w:t>the licensee is not required by a condition or endorsement on the licence to provide the service as an employee or under supervision; and</w:t>
      </w:r>
    </w:p>
    <w:p w:rsidR="00893ECD" w:rsidRDefault="00893ECD">
      <w:pPr>
        <w:pStyle w:val="Apara"/>
      </w:pPr>
      <w:r>
        <w:tab/>
        <w:t>(c)</w:t>
      </w:r>
      <w:r>
        <w:tab/>
        <w:t>a regulation allows the service to be provided by an individual without a licence if provided under the supervision of a licensee.</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32" w:name="_Toc526337918"/>
      <w:r w:rsidRPr="00373F81">
        <w:rPr>
          <w:rStyle w:val="CharSectNo"/>
        </w:rPr>
        <w:t>86</w:t>
      </w:r>
      <w:r>
        <w:tab/>
        <w:t>Surrender of licences</w:t>
      </w:r>
      <w:bookmarkEnd w:id="132"/>
    </w:p>
    <w:p w:rsidR="00893ECD" w:rsidRDefault="00893ECD">
      <w:pPr>
        <w:pStyle w:val="Amain"/>
      </w:pPr>
      <w:r>
        <w:tab/>
        <w:t>(1)</w:t>
      </w:r>
      <w:r>
        <w:tab/>
        <w:t>A person commits an offence if—</w:t>
      </w:r>
    </w:p>
    <w:p w:rsidR="00893ECD" w:rsidRDefault="00893ECD">
      <w:pPr>
        <w:pStyle w:val="Apara"/>
      </w:pPr>
      <w:r>
        <w:tab/>
        <w:t>(a)</w:t>
      </w:r>
      <w:r>
        <w:tab/>
        <w:t>the person’s licence has been suspended or cancelled; and</w:t>
      </w:r>
    </w:p>
    <w:p w:rsidR="00893ECD" w:rsidRDefault="00893ECD">
      <w:pPr>
        <w:pStyle w:val="Apara"/>
        <w:keepNext/>
      </w:pPr>
      <w:r>
        <w:tab/>
        <w:t>(b)</w:t>
      </w:r>
      <w:r>
        <w:tab/>
        <w:t>the person does not surrender the licence to the registrar within 2 weeks after the day of suspension or cancellation.</w:t>
      </w:r>
    </w:p>
    <w:p w:rsidR="00893ECD" w:rsidRDefault="00893ECD">
      <w:pPr>
        <w:pStyle w:val="Penalty"/>
      </w:pPr>
      <w:r>
        <w:t>Maximum penalty:  5 penalty units.</w:t>
      </w:r>
    </w:p>
    <w:p w:rsidR="00893ECD" w:rsidRDefault="00893ECD">
      <w:pPr>
        <w:pStyle w:val="Amain"/>
      </w:pPr>
      <w:r>
        <w:tab/>
        <w:t>(2)</w:t>
      </w:r>
      <w:r>
        <w:tab/>
        <w:t>Each partner commits an offence if—</w:t>
      </w:r>
    </w:p>
    <w:p w:rsidR="00893ECD" w:rsidRDefault="00893ECD">
      <w:pPr>
        <w:pStyle w:val="Apara"/>
      </w:pPr>
      <w:r>
        <w:tab/>
        <w:t>(a)</w:t>
      </w:r>
      <w:r>
        <w:tab/>
        <w:t>the partnership’s licence has been suspended or cancelled; and</w:t>
      </w:r>
    </w:p>
    <w:p w:rsidR="00893ECD" w:rsidRDefault="00893ECD">
      <w:pPr>
        <w:pStyle w:val="Apara"/>
        <w:keepNext/>
      </w:pPr>
      <w:r>
        <w:tab/>
        <w:t>(b)</w:t>
      </w:r>
      <w:r>
        <w:tab/>
        <w:t>the licence is not surrendered to the registrar within 2 weeks after the day of suspension or cancellation.</w:t>
      </w:r>
    </w:p>
    <w:p w:rsidR="00893ECD" w:rsidRDefault="00893ECD">
      <w:pPr>
        <w:pStyle w:val="Penalty"/>
      </w:pPr>
      <w:r>
        <w:t>Maximum penalty:  5 penalty units.</w:t>
      </w:r>
    </w:p>
    <w:p w:rsidR="00893ECD" w:rsidRDefault="00893ECD">
      <w:pPr>
        <w:pStyle w:val="Amain"/>
      </w:pPr>
      <w:r>
        <w:tab/>
        <w:t>(3)</w:t>
      </w:r>
      <w:r>
        <w:tab/>
        <w:t>It is a defence to a prosecution for an offence against subsection (1) or (2) if the defendant proves that the licence has been destroyed, lost or stolen.</w:t>
      </w:r>
    </w:p>
    <w:p w:rsidR="00893ECD" w:rsidRDefault="00893ECD">
      <w:pPr>
        <w:pStyle w:val="Amain"/>
      </w:pPr>
      <w:r>
        <w:tab/>
        <w:t>(4)</w:t>
      </w:r>
      <w:r>
        <w:tab/>
        <w:t>It is a defence to a prosecution for an offence against subsection (2)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H5Sec"/>
      </w:pPr>
      <w:bookmarkStart w:id="133" w:name="_Toc526337919"/>
      <w:r w:rsidRPr="00373F81">
        <w:rPr>
          <w:rStyle w:val="CharSectNo"/>
        </w:rPr>
        <w:t>87</w:t>
      </w:r>
      <w:r>
        <w:tab/>
        <w:t>Breach of licence conditions or codes</w:t>
      </w:r>
      <w:bookmarkEnd w:id="133"/>
    </w:p>
    <w:p w:rsidR="00893ECD" w:rsidRDefault="00893ECD">
      <w:pPr>
        <w:pStyle w:val="Amain"/>
        <w:keepNext/>
      </w:pPr>
      <w:r>
        <w:tab/>
        <w:t>(1)</w:t>
      </w:r>
      <w:r>
        <w:tab/>
        <w:t>A licensee commits an offence if the licensee contravenes a condition of the licence.</w:t>
      </w:r>
    </w:p>
    <w:p w:rsidR="00893ECD" w:rsidRDefault="00893ECD">
      <w:pPr>
        <w:pStyle w:val="Penalty"/>
      </w:pPr>
      <w:r>
        <w:t>Maximum penalty:  50 penalty units.</w:t>
      </w:r>
    </w:p>
    <w:p w:rsidR="00893ECD" w:rsidRDefault="00893ECD">
      <w:pPr>
        <w:pStyle w:val="Amain"/>
      </w:pPr>
      <w:r>
        <w:tab/>
        <w:t>(2)</w:t>
      </w:r>
      <w:r>
        <w:tab/>
        <w:t>Each partner in a partnership commits an offence if—</w:t>
      </w:r>
    </w:p>
    <w:p w:rsidR="00893ECD" w:rsidRDefault="00893ECD">
      <w:pPr>
        <w:pStyle w:val="Apara"/>
      </w:pPr>
      <w:r>
        <w:tab/>
        <w:t>(a)</w:t>
      </w:r>
      <w:r>
        <w:tab/>
        <w:t>the partnership is a licensee; and</w:t>
      </w:r>
    </w:p>
    <w:p w:rsidR="00893ECD" w:rsidRDefault="00893ECD">
      <w:pPr>
        <w:pStyle w:val="Apara"/>
      </w:pPr>
      <w:r>
        <w:tab/>
        <w:t>(b)</w:t>
      </w:r>
      <w:r>
        <w:tab/>
        <w:t>the licensee contravenes a condition of the licence.</w:t>
      </w:r>
    </w:p>
    <w:p w:rsidR="00893ECD" w:rsidRDefault="00893ECD">
      <w:pPr>
        <w:pStyle w:val="Amain"/>
        <w:keepNext/>
      </w:pPr>
      <w:r>
        <w:tab/>
        <w:t>(3)</w:t>
      </w:r>
      <w:r>
        <w:tab/>
        <w:t>A person who is a licensee commits an offence if the person contravenes a code of practice applicable to the person.</w:t>
      </w:r>
    </w:p>
    <w:p w:rsidR="00893ECD" w:rsidRDefault="00893ECD">
      <w:pPr>
        <w:pStyle w:val="Penalty"/>
      </w:pPr>
      <w:r>
        <w:t>Maximum penalty:  50 penalty units.</w:t>
      </w:r>
    </w:p>
    <w:p w:rsidR="00893ECD" w:rsidRDefault="00893ECD">
      <w:pPr>
        <w:pStyle w:val="Amain"/>
      </w:pPr>
      <w:r>
        <w:tab/>
        <w:t>(4)</w:t>
      </w:r>
      <w:r>
        <w:tab/>
        <w:t>Each partner in a partnership commits an offence if the partnership—</w:t>
      </w:r>
    </w:p>
    <w:p w:rsidR="00893ECD" w:rsidRDefault="00893ECD">
      <w:pPr>
        <w:pStyle w:val="Apara"/>
      </w:pPr>
      <w:r>
        <w:tab/>
        <w:t>(a)</w:t>
      </w:r>
      <w:r>
        <w:tab/>
        <w:t>is a licensee; and</w:t>
      </w:r>
    </w:p>
    <w:p w:rsidR="00893ECD" w:rsidRDefault="00893ECD">
      <w:pPr>
        <w:pStyle w:val="Apara"/>
        <w:keepNext/>
      </w:pPr>
      <w:r>
        <w:tab/>
        <w:t>(b)</w:t>
      </w:r>
      <w:r>
        <w:tab/>
        <w:t>contravenes a code of practice applicable to the licensee.</w:t>
      </w:r>
    </w:p>
    <w:p w:rsidR="00893ECD" w:rsidRDefault="00893ECD">
      <w:pPr>
        <w:pStyle w:val="Penalty"/>
      </w:pPr>
      <w:r>
        <w:t>Maximum penalty:  50 penalty units.</w:t>
      </w:r>
    </w:p>
    <w:p w:rsidR="00893ECD" w:rsidRDefault="00893ECD" w:rsidP="002A29DD">
      <w:pPr>
        <w:pStyle w:val="Amain"/>
        <w:keepNext/>
      </w:pPr>
      <w:r>
        <w:tab/>
        <w:t>(5)</w:t>
      </w:r>
      <w:r>
        <w:tab/>
        <w:t>It is a defence to a prosecution for an offence against subsection (2) or (4) if the partner proves that—</w:t>
      </w:r>
    </w:p>
    <w:p w:rsidR="00893ECD" w:rsidRDefault="00893ECD">
      <w:pPr>
        <w:pStyle w:val="Apara"/>
      </w:pPr>
      <w:r>
        <w:tab/>
        <w:t>(a)</w:t>
      </w:r>
      <w:r>
        <w:tab/>
        <w:t>the partner did not know about the contravention of the subsection involved in the offence; and</w:t>
      </w:r>
    </w:p>
    <w:p w:rsidR="00893ECD" w:rsidRDefault="00893ECD">
      <w:pPr>
        <w:pStyle w:val="Apara"/>
        <w:keepNext/>
      </w:pPr>
      <w:r>
        <w:tab/>
        <w:t>(b)</w:t>
      </w:r>
      <w:r>
        <w:tab/>
        <w:t>either—</w:t>
      </w:r>
    </w:p>
    <w:p w:rsidR="00893ECD" w:rsidRDefault="00893ECD">
      <w:pPr>
        <w:pStyle w:val="Asubpara"/>
      </w:pPr>
      <w:r>
        <w:tab/>
        <w:t>(i)</w:t>
      </w:r>
      <w:r>
        <w:tab/>
        <w:t>the partner took reasonable precautions and exercised appropriate diligence to avoid the contravention; or</w:t>
      </w:r>
    </w:p>
    <w:p w:rsidR="00893ECD" w:rsidRDefault="00893ECD">
      <w:pPr>
        <w:pStyle w:val="Asubpara"/>
      </w:pPr>
      <w:r>
        <w:tab/>
        <w:t>(ii)</w:t>
      </w:r>
      <w:r>
        <w:tab/>
        <w:t>the partner was not in a position to influence the partnership in relation to the conduct involved in the contravention.</w:t>
      </w:r>
    </w:p>
    <w:p w:rsidR="00893ECD" w:rsidRDefault="00893ECD">
      <w:pPr>
        <w:pStyle w:val="Amain"/>
      </w:pPr>
      <w:r>
        <w:tab/>
        <w:t>(6)</w:t>
      </w:r>
      <w:r>
        <w:tab/>
        <w:t>An offence against this section is a strict liability offence.</w:t>
      </w:r>
    </w:p>
    <w:p w:rsidR="001D25E1" w:rsidRPr="00633B73" w:rsidRDefault="001D25E1" w:rsidP="001D25E1">
      <w:pPr>
        <w:pStyle w:val="Amain"/>
      </w:pPr>
      <w:r w:rsidRPr="00633B73">
        <w:tab/>
        <w:t>(7)</w:t>
      </w:r>
      <w:r w:rsidRPr="00633B73">
        <w:tab/>
        <w:t>In this section:</w:t>
      </w:r>
    </w:p>
    <w:p w:rsidR="001D25E1" w:rsidRDefault="001D25E1" w:rsidP="001D25E1">
      <w:pPr>
        <w:pStyle w:val="aDef"/>
      </w:pPr>
      <w:r w:rsidRPr="00633B73">
        <w:rPr>
          <w:rStyle w:val="charBoldItals"/>
        </w:rPr>
        <w:t>code of practice</w:t>
      </w:r>
      <w:r w:rsidRPr="00633B73">
        <w:t xml:space="preserve"> means a code of practice under this Act or an operational Act.</w:t>
      </w:r>
    </w:p>
    <w:p w:rsidR="00893ECD" w:rsidRDefault="00893ECD">
      <w:pPr>
        <w:pStyle w:val="AH5Sec"/>
      </w:pPr>
      <w:bookmarkStart w:id="134" w:name="_Toc526337920"/>
      <w:r w:rsidRPr="00373F81">
        <w:rPr>
          <w:rStyle w:val="CharSectNo"/>
        </w:rPr>
        <w:t>88</w:t>
      </w:r>
      <w:r>
        <w:tab/>
        <w:t>Notification of cancellation of insurance</w:t>
      </w:r>
      <w:bookmarkEnd w:id="134"/>
    </w:p>
    <w:p w:rsidR="00893ECD" w:rsidRDefault="00893ECD">
      <w:pPr>
        <w:pStyle w:val="Amain"/>
      </w:pPr>
      <w:r>
        <w:tab/>
        <w:t>(1)</w:t>
      </w:r>
      <w:r>
        <w:tab/>
        <w:t>An insurer commits an offence if—</w:t>
      </w:r>
    </w:p>
    <w:p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rsidR="00893ECD" w:rsidRDefault="00893ECD">
      <w:pPr>
        <w:pStyle w:val="Apara"/>
      </w:pPr>
      <w:r>
        <w:tab/>
        <w:t>(b)</w:t>
      </w:r>
      <w:r>
        <w:tab/>
        <w:t>the insurance is required under the regulations for the entity to be eligible for the licence; and</w:t>
      </w:r>
    </w:p>
    <w:p w:rsidR="00893ECD" w:rsidRDefault="00893ECD">
      <w:pPr>
        <w:pStyle w:val="Apara"/>
      </w:pPr>
      <w:r>
        <w:tab/>
        <w:t>(c)</w:t>
      </w:r>
      <w:r>
        <w:tab/>
        <w:t>the insurer cancels the policy of insurance; and</w:t>
      </w:r>
    </w:p>
    <w:p w:rsidR="00893ECD" w:rsidRDefault="00893ECD">
      <w:pPr>
        <w:pStyle w:val="Apara"/>
        <w:keepNext/>
      </w:pPr>
      <w:r>
        <w:tab/>
        <w:t>(d)</w:t>
      </w:r>
      <w:r>
        <w:tab/>
        <w:t>fails to give the registrar written notice of the cancellation within 3 days after the day of cancellation.</w:t>
      </w:r>
    </w:p>
    <w:p w:rsidR="00893ECD" w:rsidRDefault="00893ECD">
      <w:pPr>
        <w:pStyle w:val="Penalty"/>
        <w:keepNext/>
      </w:pPr>
      <w:r>
        <w:t>Maximum penalty:  50 penalty units.</w:t>
      </w:r>
    </w:p>
    <w:p w:rsidR="00893ECD" w:rsidRDefault="00893ECD">
      <w:pPr>
        <w:pStyle w:val="Amain"/>
      </w:pPr>
      <w:r>
        <w:tab/>
        <w:t>(2)</w:t>
      </w:r>
      <w:r>
        <w:tab/>
        <w:t>An offence against this section is a strict liability offence.</w:t>
      </w:r>
    </w:p>
    <w:p w:rsidR="00893ECD" w:rsidRDefault="00893ECD">
      <w:pPr>
        <w:pStyle w:val="PageBreak"/>
      </w:pPr>
      <w:r>
        <w:br w:type="page"/>
      </w:r>
    </w:p>
    <w:p w:rsidR="00893ECD" w:rsidRPr="00373F81" w:rsidRDefault="00893ECD">
      <w:pPr>
        <w:pStyle w:val="AH2Part"/>
      </w:pPr>
      <w:bookmarkStart w:id="135" w:name="_Toc526337921"/>
      <w:r w:rsidRPr="00373F81">
        <w:rPr>
          <w:rStyle w:val="CharPartNo"/>
        </w:rPr>
        <w:t>Part 8</w:t>
      </w:r>
      <w:r>
        <w:tab/>
      </w:r>
      <w:r w:rsidRPr="00373F81">
        <w:rPr>
          <w:rStyle w:val="CharPartText"/>
        </w:rPr>
        <w:t>Demerit points system</w:t>
      </w:r>
      <w:bookmarkEnd w:id="135"/>
    </w:p>
    <w:p w:rsidR="00893ECD" w:rsidRDefault="00893ECD">
      <w:pPr>
        <w:pStyle w:val="Placeholder"/>
        <w:keepNext/>
      </w:pPr>
      <w:r>
        <w:rPr>
          <w:rStyle w:val="CharDivNo"/>
        </w:rPr>
        <w:t xml:space="preserve">  </w:t>
      </w:r>
      <w:r>
        <w:rPr>
          <w:rStyle w:val="CharDivText"/>
        </w:rPr>
        <w:t xml:space="preserve">  </w:t>
      </w:r>
    </w:p>
    <w:p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rsidR="00ED43EC" w:rsidRDefault="00ED43EC" w:rsidP="00ED43EC">
      <w:pPr>
        <w:pStyle w:val="AH5Sec"/>
      </w:pPr>
      <w:bookmarkStart w:id="136" w:name="_Toc526337922"/>
      <w:r w:rsidRPr="00373F81">
        <w:rPr>
          <w:rStyle w:val="CharSectNo"/>
        </w:rPr>
        <w:t>89</w:t>
      </w:r>
      <w:r>
        <w:tab/>
        <w:t>Definitions—pt 8</w:t>
      </w:r>
      <w:bookmarkEnd w:id="136"/>
    </w:p>
    <w:p w:rsidR="00ED43EC" w:rsidRDefault="00ED43EC" w:rsidP="00ED43EC">
      <w:pPr>
        <w:pStyle w:val="Amainreturn"/>
        <w:keepNext/>
      </w:pPr>
      <w:r>
        <w:t>In this part:</w:t>
      </w:r>
    </w:p>
    <w:p w:rsidR="00ED43EC" w:rsidRDefault="00ED43EC" w:rsidP="00ED43EC">
      <w:pPr>
        <w:pStyle w:val="aDef"/>
      </w:pPr>
      <w:r w:rsidRPr="00E94E2C">
        <w:rPr>
          <w:rStyle w:val="charBoldItals"/>
        </w:rPr>
        <w:t>demerit ground for occupational discipline</w:t>
      </w:r>
      <w:r>
        <w:rPr>
          <w:bCs/>
          <w:iCs/>
        </w:rPr>
        <w:t>, in relation to a licensee—</w:t>
      </w:r>
    </w:p>
    <w:p w:rsidR="00ED43EC" w:rsidRDefault="00ED43EC" w:rsidP="00ED43EC">
      <w:pPr>
        <w:pStyle w:val="aDefpara"/>
      </w:pPr>
      <w:r>
        <w:tab/>
        <w:t>(a)</w:t>
      </w:r>
      <w:r>
        <w:tab/>
        <w:t>means a ground for occupational discipline in relation to the licensee for which the ACAT may make an occupational discipline order; but</w:t>
      </w:r>
    </w:p>
    <w:p w:rsidR="00ED43EC" w:rsidRDefault="00ED43EC" w:rsidP="00ED43EC">
      <w:pPr>
        <w:pStyle w:val="aDefpara"/>
      </w:pPr>
      <w:r>
        <w:tab/>
        <w:t>(b)</w:t>
      </w:r>
      <w:r>
        <w:tab/>
        <w:t>does not include a ground for occupational discipline if—</w:t>
      </w:r>
    </w:p>
    <w:p w:rsidR="00ED43EC" w:rsidRDefault="00ED43EC" w:rsidP="00ED43EC">
      <w:pPr>
        <w:pStyle w:val="aDefsubpara"/>
      </w:pPr>
      <w:r>
        <w:tab/>
        <w:t>(i)</w:t>
      </w:r>
      <w:r>
        <w:tab/>
        <w:t>the ground is a contravention of this Act or an operational Act; and</w:t>
      </w:r>
    </w:p>
    <w:p w:rsidR="00ED43EC" w:rsidRDefault="00ED43EC" w:rsidP="00ED43EC">
      <w:pPr>
        <w:pStyle w:val="aDefsubpara"/>
      </w:pPr>
      <w:r>
        <w:tab/>
        <w:t>(ii)</w:t>
      </w:r>
      <w:r>
        <w:tab/>
        <w:t>an infringement notice may be issued in relation to the contravention.</w:t>
      </w:r>
    </w:p>
    <w:p w:rsidR="00ED43EC" w:rsidRDefault="00ED43EC" w:rsidP="00ED43EC">
      <w:pPr>
        <w:pStyle w:val="aDef"/>
      </w:pPr>
      <w:r>
        <w:rPr>
          <w:rStyle w:val="charBoldItals"/>
        </w:rPr>
        <w:t>demerit points register</w:t>
      </w:r>
      <w:r>
        <w:t xml:space="preserve"> means the register under section 91.</w:t>
      </w:r>
    </w:p>
    <w:p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rsidR="00ED43EC" w:rsidRDefault="00ED43EC" w:rsidP="00ED43EC">
      <w:pPr>
        <w:pStyle w:val="aDef"/>
      </w:pPr>
      <w:r>
        <w:rPr>
          <w:rStyle w:val="charBoldItals"/>
        </w:rPr>
        <w:t>infringement notice</w:t>
      </w:r>
      <w:r>
        <w:t xml:space="preserve">—see the </w:t>
      </w:r>
      <w:hyperlink r:id="rId107" w:tooltip="A1930-21" w:history="1">
        <w:r w:rsidR="00E94E2C" w:rsidRPr="00E94E2C">
          <w:rPr>
            <w:rStyle w:val="charCitHyperlinkItal"/>
          </w:rPr>
          <w:t>Magistrates Court Act 1930</w:t>
        </w:r>
      </w:hyperlink>
      <w:r>
        <w:t>, section 117.</w:t>
      </w:r>
    </w:p>
    <w:p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rsidR="00893ECD" w:rsidRDefault="00893ECD">
      <w:pPr>
        <w:pStyle w:val="AH5Sec"/>
      </w:pPr>
      <w:bookmarkStart w:id="137" w:name="_Toc526337923"/>
      <w:r w:rsidRPr="00373F81">
        <w:rPr>
          <w:rStyle w:val="CharSectNo"/>
        </w:rPr>
        <w:t>90</w:t>
      </w:r>
      <w:r>
        <w:tab/>
        <w:t xml:space="preserve">Meaning of </w:t>
      </w:r>
      <w:r>
        <w:rPr>
          <w:rStyle w:val="charItals"/>
        </w:rPr>
        <w:t xml:space="preserve">previous 3 years </w:t>
      </w:r>
      <w:r>
        <w:t>for pt 8</w:t>
      </w:r>
      <w:bookmarkEnd w:id="137"/>
    </w:p>
    <w:p w:rsidR="00893ECD" w:rsidRDefault="00893ECD">
      <w:pPr>
        <w:pStyle w:val="Amain"/>
        <w:keepNext/>
      </w:pPr>
      <w:r>
        <w:tab/>
        <w:t>(1)</w:t>
      </w:r>
      <w:r>
        <w:tab/>
        <w:t>In this part:</w:t>
      </w:r>
    </w:p>
    <w:p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rsidR="00893ECD" w:rsidRDefault="00893ECD">
      <w:pPr>
        <w:pStyle w:val="AH5Sec"/>
      </w:pPr>
      <w:bookmarkStart w:id="138" w:name="_Toc526337924"/>
      <w:r w:rsidRPr="00373F81">
        <w:rPr>
          <w:rStyle w:val="CharSectNo"/>
        </w:rPr>
        <w:t>91</w:t>
      </w:r>
      <w:r>
        <w:tab/>
        <w:t>Recording demerit points</w:t>
      </w:r>
      <w:bookmarkEnd w:id="138"/>
    </w:p>
    <w:p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rsidR="00893ECD" w:rsidRDefault="00893ECD">
      <w:pPr>
        <w:pStyle w:val="Amain"/>
      </w:pPr>
      <w:r>
        <w:tab/>
        <w:t>(2)</w:t>
      </w:r>
      <w:r>
        <w:tab/>
        <w:t>The demerit points must be recorded in the demerit points register for the day when they are incurred.</w:t>
      </w:r>
    </w:p>
    <w:p w:rsidR="00893ECD" w:rsidRDefault="00893ECD">
      <w:pPr>
        <w:pStyle w:val="Amain"/>
        <w:keepNext/>
      </w:pPr>
      <w:r>
        <w:tab/>
        <w:t>(3)</w:t>
      </w:r>
      <w:r>
        <w:tab/>
        <w:t>In this section:</w:t>
      </w:r>
    </w:p>
    <w:p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rsidR="00893ECD" w:rsidRDefault="00893ECD">
      <w:pPr>
        <w:pStyle w:val="aDefpara"/>
      </w:pPr>
      <w:r>
        <w:tab/>
        <w:t>(a)</w:t>
      </w:r>
      <w:r>
        <w:tab/>
        <w:t>the construction occupation in relation to</w:t>
      </w:r>
      <w:r w:rsidR="000F4EC0">
        <w:t xml:space="preserve"> which</w:t>
      </w:r>
      <w:r>
        <w:t xml:space="preserve"> the disciplinary incident happened; or</w:t>
      </w:r>
    </w:p>
    <w:p w:rsidR="00893ECD" w:rsidRDefault="00893ECD" w:rsidP="00927081">
      <w:pPr>
        <w:pStyle w:val="aDefpara"/>
        <w:keepNext/>
        <w:keepLines/>
      </w:pPr>
      <w:r>
        <w:tab/>
        <w:t>(b)</w:t>
      </w:r>
      <w:r>
        <w:tab/>
        <w:t>if the disciplinary incident did not happen in relation to a construction occupation—the main construction occupation in which the licensee was providing construction services when the disciplinary incident happened.</w:t>
      </w:r>
    </w:p>
    <w:p w:rsidR="00893ECD" w:rsidRDefault="00893ECD">
      <w:pPr>
        <w:pStyle w:val="AH5Sec"/>
      </w:pPr>
      <w:bookmarkStart w:id="139" w:name="_Toc526337925"/>
      <w:r w:rsidRPr="00373F81">
        <w:rPr>
          <w:rStyle w:val="CharSectNo"/>
        </w:rPr>
        <w:t>92</w:t>
      </w:r>
      <w:r>
        <w:tab/>
        <w:t xml:space="preserve">When demerit points are </w:t>
      </w:r>
      <w:r>
        <w:rPr>
          <w:rStyle w:val="charItals"/>
        </w:rPr>
        <w:t>incurred</w:t>
      </w:r>
      <w:bookmarkEnd w:id="139"/>
    </w:p>
    <w:p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rsidR="00893ECD" w:rsidRDefault="00893ECD">
      <w:pPr>
        <w:pStyle w:val="AH5Sec"/>
      </w:pPr>
      <w:bookmarkStart w:id="140" w:name="_Toc526337926"/>
      <w:r w:rsidRPr="00373F81">
        <w:rPr>
          <w:rStyle w:val="CharSectNo"/>
        </w:rPr>
        <w:t>93</w:t>
      </w:r>
      <w:r>
        <w:tab/>
        <w:t>Deleting demerit points</w:t>
      </w:r>
      <w:bookmarkEnd w:id="140"/>
    </w:p>
    <w:p w:rsidR="00893ECD" w:rsidRDefault="00893ECD">
      <w:pPr>
        <w:pStyle w:val="Amain"/>
      </w:pPr>
      <w:r>
        <w:tab/>
        <w:t>(1)</w:t>
      </w:r>
      <w:r>
        <w:tab/>
        <w:t>This section applies to demerit points incurred by a licensee for a construction occupation, recorded in the register and taken into account for—</w:t>
      </w:r>
    </w:p>
    <w:p w:rsidR="00893ECD" w:rsidRDefault="00893ECD">
      <w:pPr>
        <w:pStyle w:val="Apara"/>
      </w:pPr>
      <w:r>
        <w:tab/>
        <w:t>(a)</w:t>
      </w:r>
      <w:r>
        <w:tab/>
        <w:t>a notice of licence suspension under section 97</w:t>
      </w:r>
      <w:r w:rsidR="000A5F82">
        <w:t>;</w:t>
      </w:r>
      <w:r>
        <w:t xml:space="preserve"> or</w:t>
      </w:r>
    </w:p>
    <w:p w:rsidR="00893ECD" w:rsidRDefault="00893ECD">
      <w:pPr>
        <w:pStyle w:val="Apara"/>
      </w:pPr>
      <w:r>
        <w:tab/>
        <w:t>(b)</w:t>
      </w:r>
      <w:r>
        <w:tab/>
        <w:t>a notice of licence disqualification under section 98; or</w:t>
      </w:r>
    </w:p>
    <w:p w:rsidR="00541942" w:rsidRDefault="00541942" w:rsidP="00541942">
      <w:pPr>
        <w:pStyle w:val="Apara"/>
      </w:pPr>
      <w:r>
        <w:tab/>
        <w:t>(c)</w:t>
      </w:r>
      <w:r>
        <w:tab/>
        <w:t>other action (</w:t>
      </w:r>
      <w:r w:rsidRPr="00E94E2C">
        <w:rPr>
          <w:rStyle w:val="charBoldItals"/>
        </w:rPr>
        <w:t>disciplinary action</w:t>
      </w:r>
      <w:r>
        <w:t>) allowed to be taken under section 95 (2) (c).</w:t>
      </w:r>
    </w:p>
    <w:p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rsidR="00893ECD" w:rsidRDefault="00893ECD">
      <w:pPr>
        <w:pStyle w:val="Amain"/>
      </w:pPr>
      <w:r>
        <w:tab/>
        <w:t>(3)</w:t>
      </w:r>
      <w:r>
        <w:tab/>
        <w:t>Subsection (2) does not prevent the registrar keeping a record of deleted demerit points.</w:t>
      </w:r>
    </w:p>
    <w:p w:rsidR="00893ECD" w:rsidRDefault="00893ECD">
      <w:pPr>
        <w:pStyle w:val="AH5Sec"/>
      </w:pPr>
      <w:bookmarkStart w:id="141" w:name="_Toc526337927"/>
      <w:r w:rsidRPr="00373F81">
        <w:rPr>
          <w:rStyle w:val="CharSectNo"/>
        </w:rPr>
        <w:t>94</w:t>
      </w:r>
      <w:r>
        <w:tab/>
        <w:t>Warning notices</w:t>
      </w:r>
      <w:bookmarkEnd w:id="141"/>
    </w:p>
    <w:p w:rsidR="00893ECD" w:rsidRDefault="00893ECD" w:rsidP="002378D0">
      <w:pPr>
        <w:pStyle w:val="Amain"/>
        <w:keepNext/>
      </w:pPr>
      <w:r>
        <w:tab/>
        <w:t>(1)</w:t>
      </w:r>
      <w:r>
        <w:tab/>
        <w:t>This section applies if—</w:t>
      </w:r>
    </w:p>
    <w:p w:rsidR="00893ECD" w:rsidRDefault="00893ECD">
      <w:pPr>
        <w:pStyle w:val="Apara"/>
      </w:pPr>
      <w:r>
        <w:tab/>
        <w:t>(a)</w:t>
      </w:r>
      <w:r>
        <w:tab/>
        <w:t>the registrar records a demerit point against a licensee for a construction occupation; and</w:t>
      </w:r>
    </w:p>
    <w:p w:rsidR="00893ECD" w:rsidRDefault="00893ECD">
      <w:pPr>
        <w:pStyle w:val="Apara"/>
      </w:pPr>
      <w:r>
        <w:tab/>
        <w:t>(b)</w:t>
      </w:r>
      <w:r>
        <w:tab/>
        <w:t>in the previous 3 years, the licensee has incurred at least 10 other demerit points for the construction occupation; and</w:t>
      </w:r>
    </w:p>
    <w:p w:rsidR="00893ECD" w:rsidRDefault="00893ECD">
      <w:pPr>
        <w:pStyle w:val="Apara"/>
      </w:pPr>
      <w:r>
        <w:tab/>
        <w:t>(c)</w:t>
      </w:r>
      <w:r>
        <w:tab/>
        <w:t>the registrar has not sent the licensee a notice under this section within the 3 month period ending on the day the demerit point is incurred.</w:t>
      </w:r>
    </w:p>
    <w:p w:rsidR="00893ECD" w:rsidRDefault="00893ECD">
      <w:pPr>
        <w:pStyle w:val="Amain"/>
        <w:keepNext/>
      </w:pPr>
      <w:r>
        <w:tab/>
        <w:t>(2)</w:t>
      </w:r>
      <w:r>
        <w:tab/>
        <w:t>The registrar must tell the licensee in writing how many points the licensee has and the effect of this part.</w:t>
      </w:r>
    </w:p>
    <w:p w:rsidR="00893ECD" w:rsidRDefault="00893ECD">
      <w:pPr>
        <w:pStyle w:val="aNote"/>
      </w:pPr>
      <w:r>
        <w:rPr>
          <w:rStyle w:val="charItals"/>
        </w:rPr>
        <w:t>Note</w:t>
      </w:r>
      <w:r>
        <w:rPr>
          <w:rStyle w:val="charItals"/>
        </w:rPr>
        <w:tab/>
      </w:r>
      <w:r>
        <w:t xml:space="preserve">For how documents may be served, see </w:t>
      </w:r>
      <w:hyperlink r:id="rId108" w:tooltip="A2001-14" w:history="1">
        <w:r w:rsidR="00E94E2C" w:rsidRPr="00E94E2C">
          <w:rPr>
            <w:rStyle w:val="charCitHyperlinkAbbrev"/>
          </w:rPr>
          <w:t>Legislation Act</w:t>
        </w:r>
      </w:hyperlink>
      <w:r>
        <w:t>, pt 19.5.</w:t>
      </w:r>
    </w:p>
    <w:p w:rsidR="00893ECD" w:rsidRDefault="00893ECD">
      <w:pPr>
        <w:pStyle w:val="Amain"/>
      </w:pPr>
      <w:r>
        <w:tab/>
        <w:t>(3)</w:t>
      </w:r>
      <w:r>
        <w:tab/>
        <w:t>Failure to comply with subsection (2) does not affect the validity of anything done by the registrar or a court.</w:t>
      </w:r>
    </w:p>
    <w:p w:rsidR="00893ECD" w:rsidRDefault="00893ECD">
      <w:pPr>
        <w:pStyle w:val="AH5Sec"/>
      </w:pPr>
      <w:bookmarkStart w:id="142" w:name="_Toc526337928"/>
      <w:r w:rsidRPr="00373F81">
        <w:rPr>
          <w:rStyle w:val="CharSectNo"/>
        </w:rPr>
        <w:t>95</w:t>
      </w:r>
      <w:r>
        <w:tab/>
        <w:t>Consequences of incurring demerit points—licensees</w:t>
      </w:r>
      <w:bookmarkEnd w:id="142"/>
    </w:p>
    <w:p w:rsidR="00893ECD" w:rsidRDefault="00893ECD">
      <w:pPr>
        <w:pStyle w:val="Amain"/>
      </w:pPr>
      <w:r>
        <w:tab/>
        <w:t>(1)</w:t>
      </w:r>
      <w:r>
        <w:tab/>
        <w:t>This section applies to a licensee if the licensee—</w:t>
      </w:r>
    </w:p>
    <w:p w:rsidR="00893ECD" w:rsidRDefault="00893ECD">
      <w:pPr>
        <w:pStyle w:val="Apara"/>
      </w:pPr>
      <w:r>
        <w:tab/>
        <w:t>(a)</w:t>
      </w:r>
      <w:r>
        <w:tab/>
        <w:t>has a licence; and</w:t>
      </w:r>
    </w:p>
    <w:p w:rsidR="00893ECD" w:rsidRDefault="00893ECD">
      <w:pPr>
        <w:pStyle w:val="Apara"/>
      </w:pPr>
      <w:r>
        <w:tab/>
        <w:t>(b)</w:t>
      </w:r>
      <w:r>
        <w:tab/>
        <w:t>incurred 15 or more demerit points for a construction occupation within the previous 3 years.</w:t>
      </w:r>
    </w:p>
    <w:p w:rsidR="00893ECD" w:rsidRDefault="00893ECD">
      <w:pPr>
        <w:pStyle w:val="Amain"/>
      </w:pPr>
      <w:r>
        <w:tab/>
        <w:t>(2)</w:t>
      </w:r>
      <w:r>
        <w:tab/>
        <w:t>The registrar must consider the disciplinary incidents for which the licensee incurred the demerit points and—</w:t>
      </w:r>
    </w:p>
    <w:p w:rsidR="00893ECD" w:rsidRDefault="00893ECD">
      <w:pPr>
        <w:pStyle w:val="Apara"/>
      </w:pPr>
      <w:r>
        <w:tab/>
        <w:t>(a)</w:t>
      </w:r>
      <w:r>
        <w:tab/>
        <w:t>serve a notice of licence suspension under section 97 on the licensee in relation to the licensee’s licence in the construction occupation; or</w:t>
      </w:r>
    </w:p>
    <w:p w:rsidR="00893ECD" w:rsidRDefault="00893ECD">
      <w:pPr>
        <w:pStyle w:val="Apara"/>
      </w:pPr>
      <w:r>
        <w:tab/>
        <w:t>(b)</w:t>
      </w:r>
      <w:r>
        <w:tab/>
        <w:t>serve a notice of licence disqualification under section 98 on the licensee in relation to the licensee’s licence in the construction occupation; or</w:t>
      </w:r>
    </w:p>
    <w:p w:rsidR="00541942" w:rsidRDefault="00541942" w:rsidP="00541942">
      <w:pPr>
        <w:pStyle w:val="Apara"/>
      </w:pPr>
      <w:r>
        <w:tab/>
        <w:t>(c)</w:t>
      </w:r>
      <w:r>
        <w:tab/>
        <w:t>take any other action against the licensee that—</w:t>
      </w:r>
    </w:p>
    <w:p w:rsidR="00541942" w:rsidRDefault="00541942" w:rsidP="00541942">
      <w:pPr>
        <w:pStyle w:val="Asubpara"/>
      </w:pPr>
      <w:r>
        <w:tab/>
        <w:t>(i)</w:t>
      </w:r>
      <w:r>
        <w:tab/>
        <w:t>the ACAT could take or direct the registrar to take; and</w:t>
      </w:r>
    </w:p>
    <w:p w:rsidR="00541942" w:rsidRDefault="00541942" w:rsidP="00541942">
      <w:pPr>
        <w:pStyle w:val="Asubpara"/>
      </w:pPr>
      <w:r>
        <w:tab/>
        <w:t>(ii)</w:t>
      </w:r>
      <w:r>
        <w:tab/>
        <w:t>the registrar considers appropriate.</w:t>
      </w:r>
    </w:p>
    <w:p w:rsidR="00893ECD" w:rsidRDefault="00893ECD">
      <w:pPr>
        <w:pStyle w:val="Amain"/>
        <w:keepNext/>
      </w:pPr>
      <w:r>
        <w:tab/>
        <w:t>(3)</w:t>
      </w:r>
      <w:r>
        <w:tab/>
        <w:t>In considering what action to take under subsection (2), the registrar must take into account the following considerations:</w:t>
      </w:r>
    </w:p>
    <w:p w:rsidR="00893ECD" w:rsidRDefault="00893ECD">
      <w:pPr>
        <w:pStyle w:val="Apara"/>
      </w:pPr>
      <w:r>
        <w:tab/>
        <w:t>(a)</w:t>
      </w:r>
      <w:r>
        <w:tab/>
        <w:t>the need to protect public safety;</w:t>
      </w:r>
    </w:p>
    <w:p w:rsidR="00893ECD" w:rsidRDefault="00893ECD">
      <w:pPr>
        <w:pStyle w:val="Apara"/>
      </w:pPr>
      <w:r>
        <w:tab/>
        <w:t>(b)</w:t>
      </w:r>
      <w:r>
        <w:tab/>
        <w:t>the desirability of not allowing people to undertake work which they are financially unable to complete;</w:t>
      </w:r>
    </w:p>
    <w:p w:rsidR="00893ECD" w:rsidRDefault="00893ECD">
      <w:pPr>
        <w:pStyle w:val="Apara"/>
      </w:pPr>
      <w:r>
        <w:tab/>
        <w:t>(c)</w:t>
      </w:r>
      <w:r>
        <w:tab/>
        <w:t>the regularity of the disciplinary incidents to which the demerit points relate;</w:t>
      </w:r>
    </w:p>
    <w:p w:rsidR="00893ECD" w:rsidRDefault="00893ECD">
      <w:pPr>
        <w:pStyle w:val="Apara"/>
      </w:pPr>
      <w:r>
        <w:tab/>
        <w:t>(d)</w:t>
      </w:r>
      <w:r>
        <w:tab/>
        <w:t>the seriousness of the disciplinary incidents to which the demerit points relate;</w:t>
      </w:r>
    </w:p>
    <w:p w:rsidR="00893ECD" w:rsidRDefault="00893ECD">
      <w:pPr>
        <w:pStyle w:val="Apara"/>
      </w:pPr>
      <w:r>
        <w:tab/>
        <w:t>(e)</w:t>
      </w:r>
      <w:r>
        <w:tab/>
        <w:t>the likelihood of further disciplinary incidents relating to the licensee.</w:t>
      </w:r>
    </w:p>
    <w:p w:rsidR="00893ECD" w:rsidRDefault="00893ECD">
      <w:pPr>
        <w:pStyle w:val="Amain"/>
      </w:pPr>
      <w:r>
        <w:tab/>
        <w:t>(4)</w:t>
      </w:r>
      <w:r>
        <w:tab/>
        <w:t>The registrar may take into account any other relevant consideration.</w:t>
      </w:r>
    </w:p>
    <w:p w:rsidR="00893ECD" w:rsidRDefault="00893ECD">
      <w:pPr>
        <w:pStyle w:val="AH5Sec"/>
      </w:pPr>
      <w:bookmarkStart w:id="143" w:name="_Toc526337929"/>
      <w:r w:rsidRPr="00373F81">
        <w:rPr>
          <w:rStyle w:val="CharSectNo"/>
        </w:rPr>
        <w:t>96</w:t>
      </w:r>
      <w:r>
        <w:tab/>
        <w:t>Consequences of incurring demerit points—applicant for issue or renewal of licence</w:t>
      </w:r>
      <w:bookmarkEnd w:id="143"/>
    </w:p>
    <w:p w:rsidR="00893ECD" w:rsidRDefault="00893ECD">
      <w:pPr>
        <w:pStyle w:val="Amain"/>
      </w:pPr>
      <w:r>
        <w:tab/>
        <w:t>(1)</w:t>
      </w:r>
      <w:r>
        <w:tab/>
        <w:t>This section applies to a licensee if—</w:t>
      </w:r>
    </w:p>
    <w:p w:rsidR="00893ECD" w:rsidRDefault="00893ECD">
      <w:pPr>
        <w:pStyle w:val="Apara"/>
      </w:pPr>
      <w:r>
        <w:tab/>
        <w:t>(a)</w:t>
      </w:r>
      <w:r>
        <w:tab/>
        <w:t>the licensee applies to the registrar for a licence (including the renewal of a licence) for a construction occupation; and</w:t>
      </w:r>
    </w:p>
    <w:p w:rsidR="00893ECD" w:rsidRDefault="00893ECD">
      <w:pPr>
        <w:pStyle w:val="Apara"/>
      </w:pPr>
      <w:r>
        <w:tab/>
        <w:t>(b)</w:t>
      </w:r>
      <w:r>
        <w:tab/>
        <w:t>the licensee has incurred 15 or more demerit points for the construction occupation within the previous 3 years.</w:t>
      </w:r>
    </w:p>
    <w:p w:rsidR="00893ECD" w:rsidRDefault="00893ECD">
      <w:pPr>
        <w:pStyle w:val="Amain"/>
      </w:pPr>
      <w:r>
        <w:tab/>
        <w:t>(2)</w:t>
      </w:r>
      <w:r>
        <w:tab/>
        <w:t>The registrar may refuse the licensee’s application and serve a notice of licence disqualification on the licensee under section 98.</w:t>
      </w:r>
    </w:p>
    <w:p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rsidR="00893ECD" w:rsidRDefault="00893ECD">
      <w:pPr>
        <w:pStyle w:val="AH5Sec"/>
      </w:pPr>
      <w:bookmarkStart w:id="144" w:name="_Toc526337930"/>
      <w:r w:rsidRPr="00373F81">
        <w:rPr>
          <w:rStyle w:val="CharSectNo"/>
        </w:rPr>
        <w:t>97</w:t>
      </w:r>
      <w:r>
        <w:tab/>
        <w:t>Licence suspension</w:t>
      </w:r>
      <w:bookmarkEnd w:id="144"/>
    </w:p>
    <w:p w:rsidR="00893ECD" w:rsidRDefault="00893ECD">
      <w:pPr>
        <w:pStyle w:val="Amain"/>
      </w:pPr>
      <w:r>
        <w:tab/>
        <w:t>(1)</w:t>
      </w:r>
      <w:r>
        <w:tab/>
        <w:t>A notice of licence suspension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tab/>
        <w:t>(c)</w:t>
      </w:r>
      <w:r>
        <w:tab/>
        <w:t xml:space="preserve">must state the date, at least 21 days after the day the notice is served on the licensee, when the suspension of the licensee’s licence is to begin; and </w:t>
      </w:r>
    </w:p>
    <w:p w:rsidR="00893ECD" w:rsidRDefault="00893ECD">
      <w:pPr>
        <w:pStyle w:val="Apara"/>
      </w:pPr>
      <w:r>
        <w:tab/>
        <w:t>(d)</w:t>
      </w:r>
      <w:r>
        <w:tab/>
        <w:t xml:space="preserve">must state the period of licence suspension; and </w:t>
      </w:r>
    </w:p>
    <w:p w:rsidR="00893ECD" w:rsidRDefault="00893ECD">
      <w:pPr>
        <w:pStyle w:val="Apara"/>
      </w:pPr>
      <w:r>
        <w:tab/>
        <w:t>(e)</w:t>
      </w:r>
      <w:r>
        <w:tab/>
        <w:t xml:space="preserve">must include any other information required under the regulations; and </w:t>
      </w:r>
    </w:p>
    <w:p w:rsidR="00893ECD" w:rsidRDefault="00893ECD">
      <w:pPr>
        <w:pStyle w:val="Apara"/>
        <w:keepNext/>
      </w:pPr>
      <w:r>
        <w:tab/>
        <w:t>(f)</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09" w:tooltip="A2001-14" w:history="1">
        <w:r w:rsidR="00E94E2C" w:rsidRPr="00E94E2C">
          <w:rPr>
            <w:rStyle w:val="charCitHyperlinkAbbrev"/>
          </w:rPr>
          <w:t>Legislation Act</w:t>
        </w:r>
      </w:hyperlink>
      <w:r>
        <w:t>, pt 19.5.</w:t>
      </w:r>
    </w:p>
    <w:p w:rsidR="00893ECD" w:rsidRDefault="00893ECD">
      <w:pPr>
        <w:pStyle w:val="Amain"/>
      </w:pPr>
      <w:r>
        <w:tab/>
        <w:t>(2)</w:t>
      </w:r>
      <w:r>
        <w:tab/>
        <w:t>The licensee’s licence is suspended for the period of licence suspension.</w:t>
      </w:r>
    </w:p>
    <w:p w:rsidR="00893ECD" w:rsidRDefault="00893ECD">
      <w:pPr>
        <w:pStyle w:val="Amain"/>
      </w:pPr>
      <w:r>
        <w:tab/>
        <w:t>(3)</w:t>
      </w:r>
      <w:r>
        <w:tab/>
        <w:t>To remove any doubt, a licence may be suspended in relation to all construction occupations or occupation classes it relates to.</w:t>
      </w:r>
    </w:p>
    <w:p w:rsidR="00893ECD" w:rsidRDefault="00893ECD">
      <w:pPr>
        <w:pStyle w:val="AH5Sec"/>
      </w:pPr>
      <w:bookmarkStart w:id="145" w:name="_Toc526337931"/>
      <w:r w:rsidRPr="00373F81">
        <w:rPr>
          <w:rStyle w:val="CharSectNo"/>
        </w:rPr>
        <w:t>98</w:t>
      </w:r>
      <w:r>
        <w:tab/>
        <w:t>Licence disqualification</w:t>
      </w:r>
      <w:bookmarkEnd w:id="145"/>
    </w:p>
    <w:p w:rsidR="00893ECD" w:rsidRDefault="00893ECD">
      <w:pPr>
        <w:pStyle w:val="Amain"/>
      </w:pPr>
      <w:r>
        <w:tab/>
        <w:t>(1)</w:t>
      </w:r>
      <w:r>
        <w:tab/>
        <w:t>A notice of licence disqualification served on a licensee by the registrar under this section—</w:t>
      </w:r>
    </w:p>
    <w:p w:rsidR="00893ECD" w:rsidRDefault="00893ECD">
      <w:pPr>
        <w:pStyle w:val="Apara"/>
      </w:pPr>
      <w:r>
        <w:tab/>
        <w:t>(a)</w:t>
      </w:r>
      <w:r>
        <w:tab/>
        <w:t>must state the date of the notice; and</w:t>
      </w:r>
    </w:p>
    <w:p w:rsidR="00893ECD" w:rsidRDefault="00893ECD">
      <w:pPr>
        <w:pStyle w:val="Apara"/>
      </w:pPr>
      <w:r>
        <w:tab/>
        <w:t>(b)</w:t>
      </w:r>
      <w:r>
        <w:tab/>
        <w:t>must state each construction occupation or occupation class to which the notice relates; and</w:t>
      </w:r>
    </w:p>
    <w:p w:rsidR="00893ECD" w:rsidRDefault="00893ECD">
      <w:pPr>
        <w:pStyle w:val="Apara"/>
      </w:pPr>
      <w:r>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rsidR="00893ECD" w:rsidRDefault="00893ECD">
      <w:pPr>
        <w:pStyle w:val="Apara"/>
      </w:pPr>
      <w:r>
        <w:tab/>
        <w:t>(d)</w:t>
      </w:r>
      <w:r>
        <w:tab/>
        <w:t>if the licensee has a licence—must state that the licence is cancelled on the date of effect; and</w:t>
      </w:r>
    </w:p>
    <w:p w:rsidR="00893ECD" w:rsidRDefault="00893ECD">
      <w:pPr>
        <w:pStyle w:val="Apara"/>
      </w:pPr>
      <w:r>
        <w:tab/>
        <w:t>(e)</w:t>
      </w:r>
      <w:r>
        <w:tab/>
        <w:t>must state the period of licence disqualification; and</w:t>
      </w:r>
    </w:p>
    <w:p w:rsidR="00893ECD" w:rsidRDefault="00893ECD">
      <w:pPr>
        <w:pStyle w:val="Apara"/>
      </w:pPr>
      <w:r>
        <w:tab/>
        <w:t>(f)</w:t>
      </w:r>
      <w:r>
        <w:tab/>
        <w:t xml:space="preserve">must include any other information required under the regulations; and </w:t>
      </w:r>
    </w:p>
    <w:p w:rsidR="00893ECD" w:rsidRDefault="00893ECD">
      <w:pPr>
        <w:pStyle w:val="Apara"/>
        <w:keepNext/>
      </w:pPr>
      <w:r>
        <w:tab/>
        <w:t>(g)</w:t>
      </w:r>
      <w:r>
        <w:tab/>
        <w:t>may include any additional information the registrar considers appropriate.</w:t>
      </w:r>
    </w:p>
    <w:p w:rsidR="00893ECD" w:rsidRDefault="00893ECD">
      <w:pPr>
        <w:pStyle w:val="aNote"/>
      </w:pPr>
      <w:r>
        <w:rPr>
          <w:rStyle w:val="charItals"/>
        </w:rPr>
        <w:t>Note</w:t>
      </w:r>
      <w:r>
        <w:rPr>
          <w:rStyle w:val="charItals"/>
        </w:rPr>
        <w:tab/>
      </w:r>
      <w:r>
        <w:t xml:space="preserve">For how documents may be served, see </w:t>
      </w:r>
      <w:hyperlink r:id="rId110" w:tooltip="A2001-14" w:history="1">
        <w:r w:rsidR="00E94E2C" w:rsidRPr="00E94E2C">
          <w:rPr>
            <w:rStyle w:val="charCitHyperlinkAbbrev"/>
          </w:rPr>
          <w:t>Legislation Act</w:t>
        </w:r>
      </w:hyperlink>
      <w:r>
        <w:t>, pt 19.5.</w:t>
      </w:r>
    </w:p>
    <w:p w:rsidR="00893ECD" w:rsidRDefault="00893ECD">
      <w:pPr>
        <w:pStyle w:val="Amain"/>
      </w:pPr>
      <w:r>
        <w:tab/>
        <w:t>(2)</w:t>
      </w:r>
      <w:r>
        <w:tab/>
        <w:t>If the licensee has a licence, the licence is cancelled in relation to each construction occupation or occupation class mentioned in the notice on the date of effect.</w:t>
      </w:r>
    </w:p>
    <w:p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rsidR="00893ECD" w:rsidRDefault="00893ECD">
      <w:pPr>
        <w:pStyle w:val="Amain"/>
      </w:pPr>
      <w:r>
        <w:tab/>
        <w:t>(4)</w:t>
      </w:r>
      <w:r>
        <w:tab/>
        <w:t>To remove any doubt, a licence may be cancelled in relation to all construction occupations or occupation classes it relates to.</w:t>
      </w:r>
    </w:p>
    <w:p w:rsidR="00893ECD" w:rsidRDefault="00893ECD">
      <w:pPr>
        <w:pStyle w:val="AH5Sec"/>
      </w:pPr>
      <w:bookmarkStart w:id="146" w:name="_Toc526337932"/>
      <w:r w:rsidRPr="00373F81">
        <w:rPr>
          <w:rStyle w:val="CharSectNo"/>
        </w:rPr>
        <w:t>99</w:t>
      </w:r>
      <w:r>
        <w:tab/>
        <w:t>Demerit points incurred but not taken into account for notice of licence suspension etc</w:t>
      </w:r>
      <w:bookmarkEnd w:id="146"/>
    </w:p>
    <w:p w:rsidR="00893ECD" w:rsidRDefault="00893ECD" w:rsidP="002378D0">
      <w:pPr>
        <w:pStyle w:val="Amain"/>
        <w:keepNext/>
        <w:keepLines/>
      </w:pPr>
      <w:r>
        <w:tab/>
        <w:t>(1)</w:t>
      </w:r>
      <w:r>
        <w:tab/>
        <w:t>This section applies to—</w:t>
      </w:r>
    </w:p>
    <w:p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rsidR="00893ECD" w:rsidRDefault="00893ECD">
      <w:pPr>
        <w:pStyle w:val="Apara"/>
      </w:pPr>
      <w:r>
        <w:tab/>
        <w:t>(b)</w:t>
      </w:r>
      <w:r>
        <w:tab/>
        <w:t>demerit points incurred by the licensee after the date of the notice and before the period of licence suspension or licence disqualification applying under the notice begins.</w:t>
      </w:r>
    </w:p>
    <w:p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rsidR="00893ECD" w:rsidRDefault="00893ECD">
      <w:pPr>
        <w:pStyle w:val="AH5Sec"/>
        <w:keepLines/>
      </w:pPr>
      <w:bookmarkStart w:id="147" w:name="_Toc526337933"/>
      <w:r w:rsidRPr="00373F81">
        <w:rPr>
          <w:rStyle w:val="CharSectNo"/>
        </w:rPr>
        <w:t>100</w:t>
      </w:r>
      <w:r>
        <w:tab/>
        <w:t>Issue of licence suspension notice etc</w:t>
      </w:r>
      <w:bookmarkEnd w:id="147"/>
    </w:p>
    <w:p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rsidR="00893ECD" w:rsidRDefault="00893ECD">
      <w:pPr>
        <w:pStyle w:val="AH5Sec"/>
      </w:pPr>
      <w:bookmarkStart w:id="148" w:name="_Toc526337934"/>
      <w:r w:rsidRPr="00373F81">
        <w:rPr>
          <w:rStyle w:val="CharSectNo"/>
        </w:rPr>
        <w:t>101</w:t>
      </w:r>
      <w:r>
        <w:tab/>
        <w:t>Keeping demerit points register</w:t>
      </w:r>
      <w:bookmarkEnd w:id="148"/>
    </w:p>
    <w:p w:rsidR="00893ECD" w:rsidRDefault="00893ECD">
      <w:pPr>
        <w:pStyle w:val="Amain"/>
      </w:pPr>
      <w:r>
        <w:tab/>
        <w:t>(1)</w:t>
      </w:r>
      <w:r>
        <w:tab/>
        <w:t>The demerit points register may include information given to the registrar under this Act and any other information the registrar considers appropriate.</w:t>
      </w:r>
    </w:p>
    <w:p w:rsidR="00893ECD" w:rsidRDefault="00893ECD">
      <w:pPr>
        <w:pStyle w:val="Amain"/>
      </w:pPr>
      <w:r>
        <w:tab/>
        <w:t>(2)</w:t>
      </w:r>
      <w:r>
        <w:tab/>
        <w:t>The demerit points register may be kept in the form of, or as part of, 1 or more computer databases or in any other form the registrar considers appropriate.</w:t>
      </w:r>
    </w:p>
    <w:p w:rsidR="00893ECD" w:rsidRDefault="00893ECD">
      <w:pPr>
        <w:pStyle w:val="Amain"/>
      </w:pPr>
      <w:r>
        <w:tab/>
        <w:t>(3)</w:t>
      </w:r>
      <w:r>
        <w:tab/>
        <w:t>The registrar must correct a mistake, error or omission in the demerit points register subject to the requirements (if any) of the regulations.</w:t>
      </w:r>
    </w:p>
    <w:p w:rsidR="00893ECD" w:rsidRDefault="00893ECD">
      <w:pPr>
        <w:pStyle w:val="Amain"/>
      </w:pPr>
      <w:r>
        <w:tab/>
        <w:t>(4)</w:t>
      </w:r>
      <w:r>
        <w:tab/>
        <w:t>This section does not limit the functions of the registrar in relation to the demerit points register.</w:t>
      </w:r>
    </w:p>
    <w:p w:rsidR="00893ECD" w:rsidRDefault="00893ECD">
      <w:pPr>
        <w:pStyle w:val="AH5Sec"/>
      </w:pPr>
      <w:bookmarkStart w:id="149" w:name="_Toc526337935"/>
      <w:r w:rsidRPr="00373F81">
        <w:rPr>
          <w:rStyle w:val="CharSectNo"/>
        </w:rPr>
        <w:t>102</w:t>
      </w:r>
      <w:r>
        <w:tab/>
        <w:t>Security and disclosure of information in demerit points register</w:t>
      </w:r>
      <w:bookmarkEnd w:id="149"/>
    </w:p>
    <w:p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11" w:tooltip="A2014-24" w:history="1">
        <w:r w:rsidRPr="009D7A32">
          <w:rPr>
            <w:rStyle w:val="charCitHyperlinkItal"/>
          </w:rPr>
          <w:t>Information Privacy Act 2014</w:t>
        </w:r>
      </w:hyperlink>
      <w:r w:rsidRPr="009D7A32">
        <w:t>, sch 1).</w:t>
      </w:r>
    </w:p>
    <w:p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12"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rsidR="00893ECD" w:rsidRDefault="00893ECD">
      <w:pPr>
        <w:pStyle w:val="Amain"/>
      </w:pPr>
      <w:r>
        <w:tab/>
        <w:t>(2)</w:t>
      </w:r>
      <w:r>
        <w:tab/>
        <w:t>The registrar must give information about a licensee’s demerit points to the licensee on application.</w:t>
      </w:r>
    </w:p>
    <w:p w:rsidR="00893ECD" w:rsidRDefault="00893ECD">
      <w:pPr>
        <w:pStyle w:val="PageBreak"/>
      </w:pPr>
      <w:r>
        <w:br w:type="page"/>
      </w:r>
    </w:p>
    <w:p w:rsidR="00893ECD" w:rsidRPr="00373F81" w:rsidRDefault="00893ECD">
      <w:pPr>
        <w:pStyle w:val="AH2Part"/>
      </w:pPr>
      <w:bookmarkStart w:id="150" w:name="_Toc526337936"/>
      <w:r w:rsidRPr="00373F81">
        <w:rPr>
          <w:rStyle w:val="CharPartNo"/>
        </w:rPr>
        <w:t>Part 9</w:t>
      </w:r>
      <w:r>
        <w:tab/>
      </w:r>
      <w:r w:rsidRPr="00373F81">
        <w:rPr>
          <w:rStyle w:val="CharPartText"/>
        </w:rPr>
        <w:t>Administration</w:t>
      </w:r>
      <w:bookmarkEnd w:id="150"/>
    </w:p>
    <w:p w:rsidR="00893ECD" w:rsidRDefault="00893ECD">
      <w:pPr>
        <w:pStyle w:val="AH5Sec"/>
      </w:pPr>
      <w:bookmarkStart w:id="151" w:name="_Toc526337937"/>
      <w:r w:rsidRPr="00373F81">
        <w:rPr>
          <w:rStyle w:val="CharSectNo"/>
        </w:rPr>
        <w:t>103</w:t>
      </w:r>
      <w:r>
        <w:tab/>
        <w:t>Construction occupations registrar</w:t>
      </w:r>
      <w:bookmarkEnd w:id="151"/>
    </w:p>
    <w:p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3" w:tooltip="A2001-14" w:history="1">
        <w:r w:rsidRPr="00591A0F">
          <w:rPr>
            <w:rStyle w:val="charCitHyperlinkAbbrev"/>
          </w:rPr>
          <w:t>Legislation Act</w:t>
        </w:r>
      </w:hyperlink>
      <w:r w:rsidRPr="00591A0F">
        <w:t xml:space="preserve">, pt 19.3.  </w:t>
      </w:r>
    </w:p>
    <w:p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4"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5" w:tooltip="A2001-14" w:history="1">
        <w:r w:rsidRPr="00591A0F">
          <w:rPr>
            <w:rStyle w:val="charCitHyperlinkAbbrev"/>
          </w:rPr>
          <w:t>Legislation Act</w:t>
        </w:r>
      </w:hyperlink>
      <w:r w:rsidRPr="00591A0F">
        <w:t>, s 207).</w:t>
      </w:r>
    </w:p>
    <w:p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rsidR="00893ECD" w:rsidRDefault="00893ECD">
      <w:pPr>
        <w:pStyle w:val="Apara"/>
      </w:pPr>
      <w:r>
        <w:tab/>
        <w:t>(</w:t>
      </w:r>
      <w:r w:rsidR="00CB241B">
        <w:t>a</w:t>
      </w:r>
      <w:r>
        <w:t>)</w:t>
      </w:r>
      <w:r>
        <w:tab/>
        <w:t>building;</w:t>
      </w:r>
    </w:p>
    <w:p w:rsidR="00A017EF" w:rsidRPr="00AF0B59" w:rsidRDefault="00A017EF" w:rsidP="00A017EF">
      <w:pPr>
        <w:pStyle w:val="Apara"/>
      </w:pPr>
      <w:r w:rsidRPr="00AF0B59">
        <w:tab/>
        <w:t>(</w:t>
      </w:r>
      <w:r w:rsidR="00CB241B">
        <w:t>b</w:t>
      </w:r>
      <w:r w:rsidRPr="00AF0B59">
        <w:t>)</w:t>
      </w:r>
      <w:r w:rsidRPr="00AF0B59">
        <w:tab/>
        <w:t>building assessment;</w:t>
      </w:r>
    </w:p>
    <w:p w:rsidR="00893ECD" w:rsidRDefault="00893ECD">
      <w:pPr>
        <w:pStyle w:val="Apara"/>
      </w:pPr>
      <w:r>
        <w:tab/>
        <w:t>(</w:t>
      </w:r>
      <w:r w:rsidR="00CB241B">
        <w:t>c</w:t>
      </w:r>
      <w:r>
        <w:t>)</w:t>
      </w:r>
      <w:r>
        <w:tab/>
        <w:t>building surveying;</w:t>
      </w:r>
    </w:p>
    <w:p w:rsidR="00893ECD" w:rsidRDefault="00893ECD">
      <w:pPr>
        <w:pStyle w:val="Apara"/>
      </w:pPr>
      <w:r>
        <w:tab/>
        <w:t>(</w:t>
      </w:r>
      <w:r w:rsidR="00CB241B">
        <w:t>d</w:t>
      </w:r>
      <w:r>
        <w:t>)</w:t>
      </w:r>
      <w:r>
        <w:tab/>
        <w:t>draining;</w:t>
      </w:r>
    </w:p>
    <w:p w:rsidR="00893ECD" w:rsidRDefault="00893ECD">
      <w:pPr>
        <w:pStyle w:val="Apara"/>
      </w:pPr>
      <w:r>
        <w:tab/>
        <w:t>(</w:t>
      </w:r>
      <w:r w:rsidR="00CB241B">
        <w:t>e</w:t>
      </w:r>
      <w:r>
        <w:t>)</w:t>
      </w:r>
      <w:r>
        <w:tab/>
        <w:t>electrical;</w:t>
      </w:r>
    </w:p>
    <w:p w:rsidR="00893ECD" w:rsidRDefault="00893ECD">
      <w:pPr>
        <w:pStyle w:val="Apara"/>
      </w:pPr>
      <w:r>
        <w:tab/>
        <w:t>(</w:t>
      </w:r>
      <w:r w:rsidR="006464E6">
        <w:t>f</w:t>
      </w:r>
      <w:r>
        <w:t>)</w:t>
      </w:r>
      <w:r>
        <w:tab/>
        <w:t>engineering;</w:t>
      </w:r>
    </w:p>
    <w:p w:rsidR="00893ECD" w:rsidRDefault="00893ECD">
      <w:pPr>
        <w:pStyle w:val="Apara"/>
      </w:pPr>
      <w:r>
        <w:tab/>
        <w:t>(</w:t>
      </w:r>
      <w:r w:rsidR="006464E6">
        <w:t>g</w:t>
      </w:r>
      <w:r>
        <w:t>)</w:t>
      </w:r>
      <w:r>
        <w:tab/>
        <w:t>gasfitting;</w:t>
      </w:r>
    </w:p>
    <w:p w:rsidR="00893ECD" w:rsidRDefault="00893ECD">
      <w:pPr>
        <w:pStyle w:val="Apara"/>
      </w:pPr>
      <w:r>
        <w:tab/>
        <w:t>(</w:t>
      </w:r>
      <w:r w:rsidR="006464E6">
        <w:t>h</w:t>
      </w:r>
      <w:r>
        <w:t>)</w:t>
      </w:r>
      <w:r>
        <w:tab/>
        <w:t>plumbing;</w:t>
      </w:r>
    </w:p>
    <w:p w:rsidR="00D739EF" w:rsidRPr="00153484" w:rsidRDefault="00AB4393" w:rsidP="00D739EF">
      <w:pPr>
        <w:pStyle w:val="Apara"/>
      </w:pPr>
      <w:r>
        <w:tab/>
        <w:t>(i</w:t>
      </w:r>
      <w:r w:rsidR="00D739EF" w:rsidRPr="00153484">
        <w:t>)</w:t>
      </w:r>
      <w:r w:rsidR="00D739EF" w:rsidRPr="00153484">
        <w:tab/>
        <w:t>gas appliance work;</w:t>
      </w:r>
    </w:p>
    <w:p w:rsidR="008F05AB" w:rsidRDefault="00DD7703" w:rsidP="008F05AB">
      <w:pPr>
        <w:pStyle w:val="Apara"/>
      </w:pPr>
      <w:r>
        <w:tab/>
        <w:t>(</w:t>
      </w:r>
      <w:r w:rsidR="00AB4393">
        <w:t>j</w:t>
      </w:r>
      <w:r w:rsidR="008F05AB">
        <w:t>)</w:t>
      </w:r>
      <w:r w:rsidR="008F05AB">
        <w:tab/>
        <w:t>works assessment;</w:t>
      </w:r>
    </w:p>
    <w:p w:rsidR="00893ECD" w:rsidRDefault="00DD7703">
      <w:pPr>
        <w:pStyle w:val="Apara"/>
      </w:pPr>
      <w:r>
        <w:tab/>
        <w:t>(</w:t>
      </w:r>
      <w:r w:rsidR="00AB4393">
        <w:t>k</w:t>
      </w:r>
      <w:r w:rsidR="00893ECD">
        <w:t>)</w:t>
      </w:r>
      <w:r w:rsidR="00893ECD">
        <w:tab/>
        <w:t>administration of building or construction industry regulatory schemes.</w:t>
      </w:r>
    </w:p>
    <w:p w:rsidR="00893ECD" w:rsidRDefault="00893ECD">
      <w:pPr>
        <w:pStyle w:val="Amain"/>
      </w:pPr>
      <w:r>
        <w:tab/>
        <w:t>(3)</w:t>
      </w:r>
      <w:r>
        <w:tab/>
        <w:t>The appointment must not be for longer than 3 years.</w:t>
      </w:r>
    </w:p>
    <w:p w:rsidR="00893ECD" w:rsidRDefault="00893ECD" w:rsidP="00923D7B">
      <w:pPr>
        <w:pStyle w:val="AH5Sec"/>
      </w:pPr>
      <w:bookmarkStart w:id="152" w:name="_Toc526337938"/>
      <w:r w:rsidRPr="00373F81">
        <w:rPr>
          <w:rStyle w:val="CharSectNo"/>
        </w:rPr>
        <w:t>104</w:t>
      </w:r>
      <w:r>
        <w:tab/>
        <w:t>Registrar’s functions</w:t>
      </w:r>
      <w:bookmarkEnd w:id="152"/>
    </w:p>
    <w:p w:rsidR="00893ECD" w:rsidRDefault="00893ECD">
      <w:pPr>
        <w:pStyle w:val="Amain"/>
        <w:keepNext/>
      </w:pPr>
      <w:r>
        <w:tab/>
        <w:t>(1)</w:t>
      </w:r>
      <w:r>
        <w:tab/>
        <w:t>The registrar has the following functions:</w:t>
      </w:r>
    </w:p>
    <w:p w:rsidR="00893ECD" w:rsidRDefault="00893ECD">
      <w:pPr>
        <w:pStyle w:val="Apara"/>
      </w:pPr>
      <w:r>
        <w:tab/>
        <w:t>(a)</w:t>
      </w:r>
      <w:r>
        <w:tab/>
        <w:t>to keep the registers under this Act;</w:t>
      </w:r>
    </w:p>
    <w:p w:rsidR="00541942" w:rsidRDefault="00541942" w:rsidP="00541942">
      <w:pPr>
        <w:pStyle w:val="Apara"/>
      </w:pPr>
      <w:r>
        <w:tab/>
        <w:t>(b)</w:t>
      </w:r>
      <w:r>
        <w:tab/>
        <w:t>to administer operational Acts;</w:t>
      </w:r>
    </w:p>
    <w:p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16" w:tooltip="A2001-14" w:history="1">
        <w:r w:rsidR="00E94E2C" w:rsidRPr="00E94E2C">
          <w:rPr>
            <w:rStyle w:val="charCitHyperlinkAbbrev"/>
          </w:rPr>
          <w:t>Legislation Act</w:t>
        </w:r>
      </w:hyperlink>
      <w:r>
        <w:t>, s 104).</w:t>
      </w:r>
    </w:p>
    <w:p w:rsidR="00893ECD" w:rsidRDefault="00893ECD">
      <w:pPr>
        <w:pStyle w:val="Apara"/>
      </w:pPr>
      <w:r>
        <w:tab/>
        <w:t>(c)</w:t>
      </w:r>
      <w:r>
        <w:tab/>
        <w:t>to decide applications in relation to licences;</w:t>
      </w:r>
    </w:p>
    <w:p w:rsidR="00893ECD" w:rsidRDefault="00893ECD">
      <w:pPr>
        <w:pStyle w:val="Apara"/>
      </w:pPr>
      <w:r>
        <w:tab/>
        <w:t>(d)</w:t>
      </w:r>
      <w:r>
        <w:tab/>
        <w:t>to maintain the standard of construction occupations by—</w:t>
      </w:r>
    </w:p>
    <w:p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rsidR="00893ECD" w:rsidRDefault="00972224">
      <w:pPr>
        <w:pStyle w:val="Asubpara"/>
      </w:pPr>
      <w:r>
        <w:tab/>
        <w:t>(ii</w:t>
      </w:r>
      <w:r w:rsidR="00893ECD">
        <w:t>)</w:t>
      </w:r>
      <w:r w:rsidR="00893ECD">
        <w:tab/>
        <w:t>providing construction practitioners with information about developments in the construction industry.</w:t>
      </w:r>
    </w:p>
    <w:p w:rsidR="00893ECD" w:rsidRDefault="00893ECD">
      <w:pPr>
        <w:pStyle w:val="Amain"/>
      </w:pPr>
      <w:r>
        <w:tab/>
        <w:t>(2)</w:t>
      </w:r>
      <w:r>
        <w:tab/>
        <w:t>The registrar has any other function given to the registrar under this Act or another Territory law.</w:t>
      </w:r>
    </w:p>
    <w:p w:rsidR="002B23C7" w:rsidRPr="00142CC0" w:rsidRDefault="002B23C7" w:rsidP="002B23C7">
      <w:pPr>
        <w:pStyle w:val="AH5Sec"/>
      </w:pPr>
      <w:bookmarkStart w:id="153" w:name="_Toc526337939"/>
      <w:r w:rsidRPr="00373F81">
        <w:rPr>
          <w:rStyle w:val="CharSectNo"/>
        </w:rPr>
        <w:t>104B</w:t>
      </w:r>
      <w:r w:rsidRPr="00142CC0">
        <w:tab/>
        <w:t>Determinations about training</w:t>
      </w:r>
      <w:bookmarkEnd w:id="153"/>
    </w:p>
    <w:p w:rsidR="002B23C7" w:rsidRPr="00142CC0" w:rsidRDefault="002B23C7" w:rsidP="002B23C7">
      <w:pPr>
        <w:pStyle w:val="Amain"/>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rsidR="002B23C7" w:rsidRPr="00142CC0" w:rsidRDefault="002B23C7" w:rsidP="002B23C7">
      <w:pPr>
        <w:pStyle w:val="Amain"/>
        <w:rPr>
          <w:lang w:eastAsia="en-AU"/>
        </w:rPr>
      </w:pPr>
      <w:r w:rsidRPr="00142CC0">
        <w:tab/>
        <w:t>(2)</w:t>
      </w:r>
      <w:r w:rsidRPr="00142CC0">
        <w:tab/>
        <w:t>A determination must state—</w:t>
      </w:r>
    </w:p>
    <w:p w:rsidR="002B23C7" w:rsidRPr="00142CC0" w:rsidRDefault="002B23C7" w:rsidP="002B23C7">
      <w:pPr>
        <w:pStyle w:val="Apara"/>
      </w:pPr>
      <w:r w:rsidRPr="00142CC0">
        <w:tab/>
        <w:t>(a)</w:t>
      </w:r>
      <w:r w:rsidRPr="00142CC0">
        <w:tab/>
        <w:t>the reasons for determining the training; and</w:t>
      </w:r>
    </w:p>
    <w:p w:rsidR="002B23C7" w:rsidRPr="00142CC0" w:rsidRDefault="002B23C7" w:rsidP="002B23C7">
      <w:pPr>
        <w:pStyle w:val="Apara"/>
      </w:pPr>
      <w:r w:rsidRPr="00142CC0">
        <w:tab/>
        <w:t>(b)</w:t>
      </w:r>
      <w:r w:rsidRPr="00142CC0">
        <w:tab/>
        <w:t>the consequences under this Act of failing to complete the training; and</w:t>
      </w:r>
    </w:p>
    <w:p w:rsidR="002B23C7" w:rsidRPr="00142CC0" w:rsidRDefault="002B23C7" w:rsidP="002B23C7">
      <w:pPr>
        <w:pStyle w:val="Apara"/>
      </w:pPr>
      <w:r w:rsidRPr="00142CC0">
        <w:tab/>
        <w:t>(c)</w:t>
      </w:r>
      <w:r w:rsidRPr="00142CC0">
        <w:tab/>
        <w:t>information about the training, including who must conduct the training; and</w:t>
      </w:r>
    </w:p>
    <w:p w:rsidR="002B23C7" w:rsidRPr="00142CC0" w:rsidRDefault="002B23C7" w:rsidP="002B23C7">
      <w:pPr>
        <w:pStyle w:val="Apara"/>
      </w:pPr>
      <w:r w:rsidRPr="00142CC0">
        <w:tab/>
        <w:t>(d)</w:t>
      </w:r>
      <w:r w:rsidRPr="00142CC0">
        <w:tab/>
        <w:t>the latest date by which licensees must complete the training that the registrar considers on reasonable grounds is reasonable.</w:t>
      </w:r>
    </w:p>
    <w:p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17" w:tooltip="A2001-14" w:history="1">
        <w:r w:rsidRPr="00142CC0">
          <w:rPr>
            <w:rStyle w:val="charCitHyperlinkAbbrev"/>
          </w:rPr>
          <w:t>Legislation Act</w:t>
        </w:r>
      </w:hyperlink>
      <w:r w:rsidRPr="00142CC0">
        <w:t>.</w:t>
      </w:r>
    </w:p>
    <w:p w:rsidR="00893ECD" w:rsidRDefault="00893ECD">
      <w:pPr>
        <w:pStyle w:val="AH5Sec"/>
      </w:pPr>
      <w:bookmarkStart w:id="154" w:name="_Toc526337940"/>
      <w:r w:rsidRPr="00373F81">
        <w:rPr>
          <w:rStyle w:val="CharSectNo"/>
        </w:rPr>
        <w:t>105</w:t>
      </w:r>
      <w:r>
        <w:tab/>
        <w:t>Delegation by registrar</w:t>
      </w:r>
      <w:bookmarkEnd w:id="154"/>
    </w:p>
    <w:p w:rsidR="00893ECD" w:rsidRDefault="00893ECD">
      <w:pPr>
        <w:pStyle w:val="Amainreturn"/>
        <w:keepNext/>
      </w:pPr>
      <w:r>
        <w:t>The registrar may delegate the registrar’s functions under this Act or another Territory law to a public servant.</w:t>
      </w:r>
    </w:p>
    <w:p w:rsidR="00893ECD" w:rsidRDefault="00893ECD">
      <w:pPr>
        <w:pStyle w:val="aNote"/>
      </w:pPr>
      <w:r>
        <w:rPr>
          <w:rStyle w:val="charItals"/>
        </w:rPr>
        <w:t>Note</w:t>
      </w:r>
      <w:r>
        <w:rPr>
          <w:rStyle w:val="charItals"/>
        </w:rPr>
        <w:tab/>
      </w:r>
      <w:r>
        <w:t xml:space="preserve">For the making of delegations and the exercise of delegated functions, see </w:t>
      </w:r>
      <w:hyperlink r:id="rId118" w:tooltip="A2001-14" w:history="1">
        <w:r w:rsidR="00E94E2C" w:rsidRPr="00E94E2C">
          <w:rPr>
            <w:rStyle w:val="charCitHyperlinkAbbrev"/>
          </w:rPr>
          <w:t>Legislation Act</w:t>
        </w:r>
      </w:hyperlink>
      <w:r>
        <w:t>, pt 19.4.</w:t>
      </w:r>
    </w:p>
    <w:p w:rsidR="00893ECD" w:rsidRDefault="00893ECD">
      <w:pPr>
        <w:pStyle w:val="AH5Sec"/>
      </w:pPr>
      <w:bookmarkStart w:id="155" w:name="_Toc526337941"/>
      <w:r w:rsidRPr="00373F81">
        <w:rPr>
          <w:rStyle w:val="CharSectNo"/>
        </w:rPr>
        <w:t>106</w:t>
      </w:r>
      <w:r>
        <w:tab/>
        <w:t>Deputy registrars</w:t>
      </w:r>
      <w:bookmarkEnd w:id="155"/>
    </w:p>
    <w:p w:rsidR="00893ECD" w:rsidRDefault="00893ECD">
      <w:pPr>
        <w:pStyle w:val="Amain"/>
      </w:pPr>
      <w:r>
        <w:tab/>
        <w:t>(1)</w:t>
      </w:r>
      <w:r>
        <w:tab/>
        <w:t>The registrar may appoint a public servant as deputy registrar for each construction occupation.</w:t>
      </w:r>
    </w:p>
    <w:p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19" w:tooltip="A2001-14" w:history="1">
        <w:r w:rsidRPr="00591A0F">
          <w:rPr>
            <w:rStyle w:val="charCitHyperlinkAbbrev"/>
          </w:rPr>
          <w:t>Legislation Act</w:t>
        </w:r>
      </w:hyperlink>
      <w:r w:rsidRPr="00591A0F">
        <w:t xml:space="preserve">, pt 19.3.  </w:t>
      </w:r>
    </w:p>
    <w:p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20"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1" w:tooltip="A2001-14" w:history="1">
        <w:r w:rsidRPr="00591A0F">
          <w:rPr>
            <w:rStyle w:val="charCitHyperlinkAbbrev"/>
          </w:rPr>
          <w:t>Legislation Act</w:t>
        </w:r>
      </w:hyperlink>
      <w:r w:rsidRPr="00591A0F">
        <w:t>, s 207).</w:t>
      </w:r>
    </w:p>
    <w:p w:rsidR="00893ECD" w:rsidRDefault="00893ECD">
      <w:pPr>
        <w:pStyle w:val="Amain"/>
      </w:pPr>
      <w:r>
        <w:tab/>
        <w:t>(2)</w:t>
      </w:r>
      <w:r>
        <w:tab/>
        <w:t>The appointme</w:t>
      </w:r>
      <w:r w:rsidR="002B23C7">
        <w:t>nt must not be for longer than 3</w:t>
      </w:r>
      <w:r>
        <w:t xml:space="preserve"> years.</w:t>
      </w:r>
    </w:p>
    <w:p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rsidR="00893ECD" w:rsidRDefault="00893ECD">
      <w:pPr>
        <w:pStyle w:val="Amain"/>
      </w:pPr>
      <w:r>
        <w:tab/>
        <w:t>(4)</w:t>
      </w:r>
      <w:r>
        <w:tab/>
        <w:t>However, the registrar may—</w:t>
      </w:r>
    </w:p>
    <w:p w:rsidR="00893ECD" w:rsidRDefault="00893ECD">
      <w:pPr>
        <w:pStyle w:val="Apara"/>
      </w:pPr>
      <w:r>
        <w:tab/>
        <w:t>(a)</w:t>
      </w:r>
      <w:r>
        <w:tab/>
        <w:t>limit the functions the deputy registrar may exercise, either in the instrument of appointment or in writing later; and</w:t>
      </w:r>
    </w:p>
    <w:p w:rsidR="00893ECD" w:rsidRDefault="00893ECD">
      <w:pPr>
        <w:pStyle w:val="Apara"/>
      </w:pPr>
      <w:r>
        <w:tab/>
        <w:t>(b)</w:t>
      </w:r>
      <w:r>
        <w:tab/>
        <w:t>give the deputy registrar written directions about the exercise of the functions.</w:t>
      </w:r>
    </w:p>
    <w:p w:rsidR="00893ECD" w:rsidRDefault="00893ECD">
      <w:pPr>
        <w:pStyle w:val="Amain"/>
      </w:pPr>
      <w:r>
        <w:tab/>
        <w:t>(5)</w:t>
      </w:r>
      <w:r>
        <w:tab/>
        <w:t>If the registrar gives the deputy registrar written directions about the exercise of a function, the deputy registrar may only exercise the function in accordance with the directions.</w:t>
      </w:r>
    </w:p>
    <w:p w:rsidR="00893ECD" w:rsidRDefault="00893ECD">
      <w:pPr>
        <w:pStyle w:val="AH5Sec"/>
      </w:pPr>
      <w:bookmarkStart w:id="156" w:name="_Toc526337942"/>
      <w:r w:rsidRPr="00373F81">
        <w:rPr>
          <w:rStyle w:val="CharSectNo"/>
        </w:rPr>
        <w:t>107</w:t>
      </w:r>
      <w:r>
        <w:tab/>
        <w:t>The register</w:t>
      </w:r>
      <w:bookmarkEnd w:id="156"/>
    </w:p>
    <w:p w:rsidR="00893ECD" w:rsidRDefault="00893ECD">
      <w:pPr>
        <w:pStyle w:val="Amain"/>
        <w:keepNext/>
      </w:pPr>
      <w:r>
        <w:tab/>
        <w:t>(1)</w:t>
      </w:r>
      <w:r>
        <w:tab/>
        <w:t>The registrar must keep a register of licensees.</w:t>
      </w:r>
    </w:p>
    <w:p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rsidR="00893ECD" w:rsidRDefault="00893ECD">
      <w:pPr>
        <w:pStyle w:val="Amain"/>
      </w:pPr>
      <w:r>
        <w:tab/>
        <w:t>(2)</w:t>
      </w:r>
      <w:r>
        <w:tab/>
        <w:t>The register may be kept in any form, including electronic form, that the registrar decides.</w:t>
      </w:r>
    </w:p>
    <w:p w:rsidR="00893ECD" w:rsidRDefault="00893ECD">
      <w:pPr>
        <w:pStyle w:val="Amain"/>
      </w:pPr>
      <w:r>
        <w:tab/>
        <w:t>(3)</w:t>
      </w:r>
      <w:r>
        <w:tab/>
        <w:t>The register may be divided into parts.</w:t>
      </w:r>
    </w:p>
    <w:p w:rsidR="00720C85" w:rsidRPr="00586121" w:rsidRDefault="00720C85" w:rsidP="00720C85">
      <w:pPr>
        <w:pStyle w:val="Amain"/>
      </w:pPr>
      <w:r w:rsidRPr="00586121">
        <w:tab/>
        <w:t>(4)</w:t>
      </w:r>
      <w:r w:rsidRPr="00586121">
        <w:tab/>
        <w:t>The registrar must make available to the public information that is—</w:t>
      </w:r>
    </w:p>
    <w:p w:rsidR="00720C85" w:rsidRPr="00586121" w:rsidRDefault="00720C85" w:rsidP="00720C85">
      <w:pPr>
        <w:pStyle w:val="Apara"/>
      </w:pPr>
      <w:r w:rsidRPr="00586121">
        <w:tab/>
        <w:t>(a)</w:t>
      </w:r>
      <w:r w:rsidRPr="00586121">
        <w:tab/>
        <w:t>included in the register; and</w:t>
      </w:r>
    </w:p>
    <w:p w:rsidR="00720C85" w:rsidRPr="00586121" w:rsidRDefault="00720C85" w:rsidP="00720C85">
      <w:pPr>
        <w:pStyle w:val="Apara"/>
      </w:pPr>
      <w:r w:rsidRPr="00586121">
        <w:tab/>
        <w:t>(b)</w:t>
      </w:r>
      <w:r w:rsidRPr="00586121">
        <w:tab/>
        <w:t>required by regulation to be made available to the public.</w:t>
      </w:r>
    </w:p>
    <w:p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rsidR="00720C85" w:rsidRPr="00586121" w:rsidRDefault="00720C85" w:rsidP="00720C85">
      <w:pPr>
        <w:pStyle w:val="Amain"/>
      </w:pPr>
      <w:r w:rsidRPr="00586121">
        <w:tab/>
        <w:t>(6)</w:t>
      </w:r>
      <w:r w:rsidRPr="00586121">
        <w:tab/>
        <w:t>Before deciding to give access to information requested under subsection (5), the registrar must consider—</w:t>
      </w:r>
    </w:p>
    <w:p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rsidR="00720C85" w:rsidRDefault="00720C85" w:rsidP="00720C85">
      <w:pPr>
        <w:pStyle w:val="Apara"/>
      </w:pPr>
      <w:r w:rsidRPr="00586121">
        <w:tab/>
        <w:t>(c)</w:t>
      </w:r>
      <w:r w:rsidRPr="00586121">
        <w:tab/>
        <w:t>whether the provision of the information would compromise the exercise of a function under this Act or an operational Act.</w:t>
      </w:r>
    </w:p>
    <w:p w:rsidR="001B5A1E" w:rsidRPr="00586121" w:rsidRDefault="001B5A1E" w:rsidP="001B5A1E">
      <w:pPr>
        <w:pStyle w:val="AH5Sec"/>
      </w:pPr>
      <w:bookmarkStart w:id="157" w:name="_Toc526337943"/>
      <w:r w:rsidRPr="00373F81">
        <w:rPr>
          <w:rStyle w:val="CharSectNo"/>
        </w:rPr>
        <w:t>107A</w:t>
      </w:r>
      <w:r w:rsidRPr="00586121">
        <w:tab/>
        <w:t>Register—public information</w:t>
      </w:r>
      <w:bookmarkEnd w:id="157"/>
    </w:p>
    <w:p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rsidR="001B5A1E" w:rsidRPr="00586121" w:rsidRDefault="001B5A1E" w:rsidP="001B5A1E">
      <w:pPr>
        <w:pStyle w:val="Apara"/>
      </w:pPr>
      <w:r w:rsidRPr="00586121">
        <w:tab/>
        <w:t>(b)</w:t>
      </w:r>
      <w:r w:rsidRPr="00586121">
        <w:tab/>
        <w:t>if a licensee’s licence is suspended under section 97 (Licence suspension) or cancelled under section 98 (Licence disqualification) as a consequence of incurring demerit points—the licensee has exhausted review rights; or</w:t>
      </w:r>
    </w:p>
    <w:p w:rsidR="001B5A1E" w:rsidRPr="00586121" w:rsidRDefault="001B5A1E" w:rsidP="001B5A1E">
      <w:pPr>
        <w:pStyle w:val="Apara"/>
      </w:pPr>
      <w:r w:rsidRPr="00586121">
        <w:tab/>
        <w:t>(c)</w:t>
      </w:r>
      <w:r w:rsidRPr="00586121">
        <w:tab/>
        <w:t xml:space="preserve">a licensee’s suspension or cancellation is lifted, overturned or expires; or  </w:t>
      </w:r>
    </w:p>
    <w:p w:rsidR="001B5A1E" w:rsidRPr="00586121" w:rsidRDefault="001B5A1E" w:rsidP="001B5A1E">
      <w:pPr>
        <w:pStyle w:val="Apara"/>
      </w:pPr>
      <w:r w:rsidRPr="00586121">
        <w:tab/>
        <w:t>(d)</w:t>
      </w:r>
      <w:r w:rsidRPr="00586121">
        <w:tab/>
        <w:t>the registrar receives a direction from ACAT or a court about recording or removing information from the register.</w:t>
      </w:r>
    </w:p>
    <w:p w:rsidR="001B5A1E" w:rsidRPr="00586121" w:rsidRDefault="001B5A1E" w:rsidP="001B5A1E">
      <w:pPr>
        <w:pStyle w:val="Amain"/>
      </w:pPr>
      <w:r w:rsidRPr="00586121">
        <w:tab/>
        <w:t>(3)</w:t>
      </w:r>
      <w:r w:rsidRPr="00586121">
        <w:tab/>
        <w:t>For subsection (2) (b), a licensee has exhausted review rights—</w:t>
      </w:r>
    </w:p>
    <w:p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2" w:tooltip="A2008-35" w:history="1">
        <w:r w:rsidRPr="00586121">
          <w:rPr>
            <w:rStyle w:val="charCitHyperlinkItal"/>
          </w:rPr>
          <w:t>ACT Civil and Administrative Tribunal Act 2008</w:t>
        </w:r>
      </w:hyperlink>
      <w:r w:rsidRPr="00586121">
        <w:t>—when the period ends; or</w:t>
      </w:r>
    </w:p>
    <w:p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rsidR="001B5A1E" w:rsidRPr="00586121" w:rsidRDefault="001B5A1E" w:rsidP="001B5A1E">
      <w:pPr>
        <w:pStyle w:val="Asubpara"/>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1B5A1E" w:rsidRPr="00586121" w:rsidRDefault="001B5A1E" w:rsidP="001B5A1E">
      <w:pPr>
        <w:pStyle w:val="Amain"/>
      </w:pPr>
      <w:r w:rsidRPr="00586121">
        <w:tab/>
        <w:t>(4)</w:t>
      </w:r>
      <w:r w:rsidRPr="00586121">
        <w:tab/>
        <w:t>The public register must include—</w:t>
      </w:r>
    </w:p>
    <w:p w:rsidR="001B5A1E" w:rsidRPr="00586121" w:rsidRDefault="001B5A1E" w:rsidP="001B5A1E">
      <w:pPr>
        <w:pStyle w:val="Apara"/>
      </w:pPr>
      <w:r w:rsidRPr="00586121">
        <w:tab/>
        <w:t>(a)</w:t>
      </w:r>
      <w:r w:rsidRPr="00586121">
        <w:tab/>
        <w:t>the name of each licensee and—</w:t>
      </w:r>
    </w:p>
    <w:p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rsidR="001B5A1E" w:rsidRPr="00586121" w:rsidRDefault="001B5A1E" w:rsidP="001B5A1E">
      <w:pPr>
        <w:pStyle w:val="Asubpara"/>
      </w:pPr>
      <w:r w:rsidRPr="00586121">
        <w:tab/>
        <w:t>(ii)</w:t>
      </w:r>
      <w:r w:rsidRPr="00586121">
        <w:tab/>
        <w:t>if the licensee is a corporation—</w:t>
      </w:r>
    </w:p>
    <w:p w:rsidR="001B5A1E" w:rsidRPr="00586121" w:rsidRDefault="001B5A1E" w:rsidP="001B5A1E">
      <w:pPr>
        <w:pStyle w:val="Asubsubpara"/>
      </w:pPr>
      <w:r w:rsidRPr="00586121">
        <w:tab/>
        <w:t>(A)</w:t>
      </w:r>
      <w:r w:rsidRPr="00586121">
        <w:tab/>
        <w:t>the corporation’s ACN; and</w:t>
      </w:r>
    </w:p>
    <w:p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rsidR="001B5A1E" w:rsidRPr="00586121" w:rsidRDefault="001B5A1E" w:rsidP="001B5A1E">
      <w:pPr>
        <w:pStyle w:val="Apara"/>
      </w:pPr>
      <w:r w:rsidRPr="00586121">
        <w:tab/>
        <w:t>(b)</w:t>
      </w:r>
      <w:r w:rsidRPr="00586121">
        <w:tab/>
        <w:t>anything else prescribed by regulation.</w:t>
      </w:r>
    </w:p>
    <w:p w:rsidR="001B5A1E" w:rsidRPr="00586121" w:rsidRDefault="001B5A1E" w:rsidP="001B5A1E">
      <w:pPr>
        <w:pStyle w:val="Amain"/>
      </w:pPr>
      <w:r w:rsidRPr="00586121">
        <w:tab/>
        <w:t>(5)</w:t>
      </w:r>
      <w:r w:rsidRPr="00586121">
        <w:tab/>
        <w:t>In relation to each licence held by the licensee, the public register must include the following:</w:t>
      </w:r>
    </w:p>
    <w:p w:rsidR="001B5A1E" w:rsidRPr="00586121" w:rsidRDefault="001B5A1E" w:rsidP="001B5A1E">
      <w:pPr>
        <w:pStyle w:val="Apara"/>
      </w:pPr>
      <w:r w:rsidRPr="00586121">
        <w:tab/>
        <w:t>(a)</w:t>
      </w:r>
      <w:r w:rsidRPr="00586121">
        <w:tab/>
        <w:t>the construction occupation or occupation class of the licence;</w:t>
      </w:r>
    </w:p>
    <w:p w:rsidR="001B5A1E" w:rsidRPr="00586121" w:rsidRDefault="001B5A1E" w:rsidP="001B5A1E">
      <w:pPr>
        <w:pStyle w:val="Apara"/>
      </w:pPr>
      <w:r w:rsidRPr="00586121">
        <w:tab/>
        <w:t>(b)</w:t>
      </w:r>
      <w:r w:rsidRPr="00586121">
        <w:tab/>
        <w:t>the expiry date of the licence;</w:t>
      </w:r>
    </w:p>
    <w:p w:rsidR="001B5A1E" w:rsidRPr="00586121" w:rsidRDefault="001B5A1E" w:rsidP="002F09CD">
      <w:pPr>
        <w:pStyle w:val="Apara"/>
        <w:keepNext/>
      </w:pPr>
      <w:r w:rsidRPr="00586121">
        <w:tab/>
        <w:t>(c)</w:t>
      </w:r>
      <w:r w:rsidRPr="00586121">
        <w:tab/>
        <w:t>any condition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rsidR="001B5A1E" w:rsidRPr="00586121" w:rsidRDefault="001B5A1E" w:rsidP="001B5A1E">
      <w:pPr>
        <w:pStyle w:val="Apara"/>
      </w:pPr>
      <w:r w:rsidRPr="00586121">
        <w:tab/>
        <w:t>(d)</w:t>
      </w:r>
      <w:r w:rsidRPr="00586121">
        <w:tab/>
        <w:t>any endorsement on the licence;</w:t>
      </w:r>
    </w:p>
    <w:p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rsidR="001B5A1E" w:rsidRPr="00586121" w:rsidRDefault="001B5A1E" w:rsidP="001B5A1E">
      <w:pPr>
        <w:pStyle w:val="Apara"/>
      </w:pPr>
      <w:r w:rsidRPr="00586121">
        <w:tab/>
        <w:t>(e)</w:t>
      </w:r>
      <w:r w:rsidRPr="00586121">
        <w:tab/>
        <w:t>any information that must be included under section 110 (Recording interim licence suspension).</w:t>
      </w:r>
    </w:p>
    <w:p w:rsidR="001B5A1E" w:rsidRPr="00586121" w:rsidRDefault="001B5A1E" w:rsidP="001B5A1E">
      <w:pPr>
        <w:pStyle w:val="Amain"/>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rsidR="001B5A1E" w:rsidRPr="00586121" w:rsidRDefault="001B5A1E" w:rsidP="001B5A1E">
      <w:pPr>
        <w:pStyle w:val="Apara"/>
      </w:pPr>
      <w:r w:rsidRPr="00586121">
        <w:tab/>
        <w:t>(b)</w:t>
      </w:r>
      <w:r w:rsidRPr="00586121">
        <w:tab/>
        <w:t>details of any disciplinary action taken by the registrar under section 56 (1) (Occupational discipline) including—</w:t>
      </w:r>
    </w:p>
    <w:p w:rsidR="001B5A1E" w:rsidRPr="00586121" w:rsidRDefault="001B5A1E" w:rsidP="001B5A1E">
      <w:pPr>
        <w:pStyle w:val="Asubpara"/>
      </w:pPr>
      <w:r w:rsidRPr="00586121">
        <w:tab/>
        <w:t>(i)</w:t>
      </w:r>
      <w:r w:rsidRPr="00586121">
        <w:tab/>
        <w:t>the kind of action; and</w:t>
      </w:r>
    </w:p>
    <w:p w:rsidR="001B5A1E" w:rsidRPr="00586121" w:rsidRDefault="001B5A1E" w:rsidP="001B5A1E">
      <w:pPr>
        <w:pStyle w:val="Asubpara"/>
      </w:pPr>
      <w:r w:rsidRPr="00586121">
        <w:tab/>
        <w:t>(ii)</w:t>
      </w:r>
      <w:r w:rsidRPr="00586121">
        <w:tab/>
        <w:t>the start date of the action; and</w:t>
      </w:r>
    </w:p>
    <w:p w:rsidR="001B5A1E" w:rsidRPr="00586121" w:rsidRDefault="001B5A1E" w:rsidP="001B5A1E">
      <w:pPr>
        <w:pStyle w:val="Asubpara"/>
      </w:pPr>
      <w:r w:rsidRPr="00586121">
        <w:tab/>
        <w:t>(iii)</w:t>
      </w:r>
      <w:r w:rsidRPr="00586121">
        <w:tab/>
        <w:t>the end date of the action; and</w:t>
      </w:r>
    </w:p>
    <w:p w:rsidR="001B5A1E" w:rsidRPr="00586121" w:rsidRDefault="001B5A1E" w:rsidP="001B5A1E">
      <w:pPr>
        <w:pStyle w:val="Asubpara"/>
      </w:pPr>
      <w:r w:rsidRPr="00586121">
        <w:tab/>
        <w:t>(iv)</w:t>
      </w:r>
      <w:r w:rsidRPr="00586121">
        <w:tab/>
        <w:t>the reason for the action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 and</w:t>
      </w:r>
    </w:p>
    <w:p w:rsidR="001B5A1E" w:rsidRPr="00586121" w:rsidRDefault="001B5A1E" w:rsidP="001B5A1E">
      <w:pPr>
        <w:pStyle w:val="Asubpara"/>
      </w:pPr>
      <w:r w:rsidRPr="00586121">
        <w:tab/>
        <w:t>(vi)</w:t>
      </w:r>
      <w:r w:rsidRPr="00586121">
        <w:tab/>
        <w:t>whether the period in which the licensee can apply to the ACAT for review of the action has expired; and</w:t>
      </w:r>
    </w:p>
    <w:p w:rsidR="001B5A1E" w:rsidRPr="00586121" w:rsidRDefault="001B5A1E" w:rsidP="001B5A1E">
      <w:pPr>
        <w:pStyle w:val="Asubpara"/>
      </w:pPr>
      <w:r w:rsidRPr="00586121">
        <w:tab/>
        <w:t>(vii)</w:t>
      </w:r>
      <w:r w:rsidRPr="00586121">
        <w:tab/>
        <w:t>whether the action is under review by the ACAT;</w:t>
      </w:r>
    </w:p>
    <w:p w:rsidR="001B5A1E" w:rsidRPr="00586121" w:rsidRDefault="001B5A1E" w:rsidP="001B5A1E">
      <w:pPr>
        <w:pStyle w:val="Apara"/>
      </w:pPr>
      <w:r w:rsidRPr="00586121">
        <w:tab/>
        <w:t>(c)</w:t>
      </w:r>
      <w:r w:rsidRPr="00586121">
        <w:tab/>
        <w:t>details of any occupational discipline order by made by the ACAT under section 58 (Occupational discipline orders—licensees) including—</w:t>
      </w:r>
    </w:p>
    <w:p w:rsidR="001B5A1E" w:rsidRPr="00586121" w:rsidRDefault="001B5A1E" w:rsidP="001B5A1E">
      <w:pPr>
        <w:pStyle w:val="Asubpara"/>
      </w:pPr>
      <w:r w:rsidRPr="00586121">
        <w:tab/>
        <w:t>(i)</w:t>
      </w:r>
      <w:r w:rsidRPr="00586121">
        <w:tab/>
        <w:t>the start date of the order; and</w:t>
      </w:r>
    </w:p>
    <w:p w:rsidR="001B5A1E" w:rsidRPr="00586121" w:rsidRDefault="001B5A1E" w:rsidP="001B5A1E">
      <w:pPr>
        <w:pStyle w:val="Asubpara"/>
      </w:pPr>
      <w:r w:rsidRPr="00586121">
        <w:tab/>
        <w:t>(ii)</w:t>
      </w:r>
      <w:r w:rsidRPr="00586121">
        <w:tab/>
        <w:t>the end date of the order; and</w:t>
      </w:r>
    </w:p>
    <w:p w:rsidR="001B5A1E" w:rsidRPr="00586121" w:rsidRDefault="001B5A1E" w:rsidP="001B5A1E">
      <w:pPr>
        <w:pStyle w:val="Asubpara"/>
      </w:pPr>
      <w:r w:rsidRPr="00586121">
        <w:tab/>
        <w:t>(iii)</w:t>
      </w:r>
      <w:r w:rsidRPr="00586121">
        <w:tab/>
        <w:t>the nature and effect of the order; and</w:t>
      </w:r>
    </w:p>
    <w:p w:rsidR="001B5A1E" w:rsidRPr="00586121" w:rsidRDefault="001B5A1E" w:rsidP="001B5A1E">
      <w:pPr>
        <w:pStyle w:val="Asubpara"/>
      </w:pPr>
      <w:r w:rsidRPr="00586121">
        <w:tab/>
        <w:t>(iv)</w:t>
      </w:r>
      <w:r w:rsidRPr="00586121">
        <w:tab/>
        <w:t>the reason for the order (unless the ACAT orders otherwise); and</w:t>
      </w:r>
    </w:p>
    <w:p w:rsidR="001B5A1E" w:rsidRPr="00586121" w:rsidRDefault="001B5A1E" w:rsidP="001B5A1E">
      <w:pPr>
        <w:pStyle w:val="Asubpara"/>
      </w:pPr>
      <w:r w:rsidRPr="00586121">
        <w:tab/>
        <w:t>(v)</w:t>
      </w:r>
      <w:r w:rsidRPr="00586121">
        <w:tab/>
        <w:t>any other information required to be recorded on the register by the ACAT;</w:t>
      </w:r>
    </w:p>
    <w:p w:rsidR="001B5A1E" w:rsidRPr="00586121" w:rsidRDefault="001B5A1E" w:rsidP="001B5A1E">
      <w:pPr>
        <w:pStyle w:val="Apara"/>
      </w:pPr>
      <w:r w:rsidRPr="00586121">
        <w:t xml:space="preserve"> </w:t>
      </w:r>
      <w:r w:rsidRPr="00586121">
        <w:tab/>
        <w:t>(d)</w:t>
      </w:r>
      <w:r w:rsidRPr="00586121">
        <w:tab/>
        <w:t>if the licensee of the licence has been subject to any other form of occupational discipline—</w:t>
      </w:r>
    </w:p>
    <w:p w:rsidR="001B5A1E" w:rsidRPr="00586121" w:rsidRDefault="001B5A1E" w:rsidP="001B5A1E">
      <w:pPr>
        <w:pStyle w:val="Asubpara"/>
      </w:pPr>
      <w:r w:rsidRPr="00586121">
        <w:tab/>
        <w:t>(i)</w:t>
      </w:r>
      <w:r w:rsidRPr="00586121">
        <w:tab/>
        <w:t>the kind of occupational discipline; and</w:t>
      </w:r>
    </w:p>
    <w:p w:rsidR="001B5A1E" w:rsidRPr="00586121" w:rsidRDefault="001B5A1E" w:rsidP="001B5A1E">
      <w:pPr>
        <w:pStyle w:val="aExamHdgsubpar"/>
      </w:pPr>
      <w:r w:rsidRPr="00586121">
        <w:t>Examples—other kinds of occupational discipline</w:t>
      </w:r>
    </w:p>
    <w:p w:rsidR="001B5A1E" w:rsidRPr="00586121" w:rsidRDefault="001B5A1E" w:rsidP="001B5A1E">
      <w:pPr>
        <w:pStyle w:val="aExamsubpar"/>
        <w:tabs>
          <w:tab w:val="left" w:pos="2552"/>
        </w:tabs>
      </w:pPr>
      <w:r w:rsidRPr="00586121">
        <w:t>1</w:t>
      </w:r>
      <w:r w:rsidRPr="00586121">
        <w:tab/>
        <w:t>suspension of licence (see s 97)</w:t>
      </w:r>
    </w:p>
    <w:p w:rsidR="001B5A1E" w:rsidRPr="00586121" w:rsidRDefault="001B5A1E" w:rsidP="001B5A1E">
      <w:pPr>
        <w:pStyle w:val="aExamsubpar"/>
        <w:tabs>
          <w:tab w:val="left" w:pos="2552"/>
        </w:tabs>
      </w:pPr>
      <w:r w:rsidRPr="00586121">
        <w:t>2</w:t>
      </w:r>
      <w:r w:rsidRPr="00586121">
        <w:tab/>
        <w:t>disqualification of licensee (see s 98)</w:t>
      </w:r>
    </w:p>
    <w:p w:rsidR="001B5A1E" w:rsidRPr="00586121" w:rsidRDefault="001B5A1E" w:rsidP="001B5A1E">
      <w:pPr>
        <w:pStyle w:val="aNotesubpar"/>
      </w:pPr>
      <w:r w:rsidRPr="00586121">
        <w:rPr>
          <w:rStyle w:val="charItals"/>
        </w:rPr>
        <w:t>Note</w:t>
      </w:r>
      <w:r w:rsidRPr="00586121">
        <w:tab/>
        <w:t xml:space="preserve">An example is part of the Act, is not exhaustive and may extend, but does not limit, the meaning of the provision in which it appears (see </w:t>
      </w:r>
      <w:hyperlink r:id="rId123" w:tooltip="A2001-14" w:history="1">
        <w:r w:rsidRPr="00586121">
          <w:rPr>
            <w:rStyle w:val="charCitHyperlinkAbbrev"/>
          </w:rPr>
          <w:t>Legislation Act</w:t>
        </w:r>
      </w:hyperlink>
      <w:r w:rsidRPr="00586121">
        <w:t>, s 126 and s 132).</w:t>
      </w:r>
    </w:p>
    <w:p w:rsidR="001B5A1E" w:rsidRPr="00586121" w:rsidRDefault="001B5A1E" w:rsidP="001B5A1E">
      <w:pPr>
        <w:pStyle w:val="Asubpara"/>
      </w:pPr>
      <w:r w:rsidRPr="00586121">
        <w:tab/>
        <w:t>(ii)</w:t>
      </w:r>
      <w:r w:rsidRPr="00586121">
        <w:tab/>
        <w:t xml:space="preserve">any applicable start and end dates; and </w:t>
      </w:r>
    </w:p>
    <w:p w:rsidR="001B5A1E" w:rsidRPr="00586121" w:rsidRDefault="001B5A1E" w:rsidP="001B5A1E">
      <w:pPr>
        <w:pStyle w:val="Asubpara"/>
      </w:pPr>
      <w:r w:rsidRPr="00586121">
        <w:tab/>
        <w:t>(iii)</w:t>
      </w:r>
      <w:r w:rsidRPr="00586121">
        <w:tab/>
        <w:t>the reason for the occupational discipline (unless the ACAT orders otherwise); and</w:t>
      </w:r>
    </w:p>
    <w:p w:rsidR="001B5A1E" w:rsidRPr="00586121" w:rsidRDefault="001B5A1E" w:rsidP="001B5A1E">
      <w:pPr>
        <w:pStyle w:val="Asubpara"/>
      </w:pPr>
      <w:r w:rsidRPr="00586121">
        <w:tab/>
        <w:t>(iv)</w:t>
      </w:r>
      <w:r w:rsidRPr="00586121">
        <w:tab/>
        <w:t>any other information required to be recorded on the register by the ACAT;</w:t>
      </w:r>
    </w:p>
    <w:p w:rsidR="001B5A1E" w:rsidRPr="00586121" w:rsidRDefault="001B5A1E" w:rsidP="001B5A1E">
      <w:pPr>
        <w:pStyle w:val="Apara"/>
      </w:pPr>
      <w:r w:rsidRPr="00586121">
        <w:tab/>
        <w:t>(e)</w:t>
      </w:r>
      <w:r w:rsidRPr="00586121">
        <w:tab/>
        <w:t xml:space="preserve">details of any action the registrar has taken under section 95 (2) (c) (Consequences of incurring demerit points—licensees); </w:t>
      </w:r>
    </w:p>
    <w:p w:rsidR="001B5A1E" w:rsidRPr="00586121" w:rsidRDefault="001B5A1E" w:rsidP="001B5A1E">
      <w:pPr>
        <w:pStyle w:val="Apara"/>
      </w:pPr>
      <w:r w:rsidRPr="00586121">
        <w:tab/>
        <w:t>(f)</w:t>
      </w:r>
      <w:r w:rsidRPr="00586121">
        <w:tab/>
        <w:t xml:space="preserve">details of any licence suspension under section 97 (Licence suspension); </w:t>
      </w:r>
    </w:p>
    <w:p w:rsidR="001B5A1E" w:rsidRPr="00586121" w:rsidRDefault="001B5A1E" w:rsidP="001B5A1E">
      <w:pPr>
        <w:pStyle w:val="Apara"/>
      </w:pPr>
      <w:r w:rsidRPr="00586121">
        <w:tab/>
        <w:t>(g)</w:t>
      </w:r>
      <w:r w:rsidRPr="00586121">
        <w:tab/>
        <w:t xml:space="preserve">details of any licence disqualification under section 98 (Licence disqualification); </w:t>
      </w:r>
    </w:p>
    <w:p w:rsidR="001B5A1E" w:rsidRPr="00586121" w:rsidRDefault="001B5A1E" w:rsidP="001B5A1E">
      <w:pPr>
        <w:pStyle w:val="Apara"/>
      </w:pPr>
      <w:r w:rsidRPr="00586121">
        <w:tab/>
        <w:t>(h)</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rsidR="001B5A1E" w:rsidRPr="00586121" w:rsidRDefault="001B5A1E" w:rsidP="001B5A1E">
      <w:pPr>
        <w:pStyle w:val="Apara"/>
      </w:pPr>
      <w:r w:rsidRPr="00586121">
        <w:tab/>
        <w:t>(i)</w:t>
      </w:r>
      <w:r w:rsidRPr="00586121">
        <w:tab/>
        <w:t xml:space="preserve">details of rectification orders recorded in the register under section 108 (Recording rectification orders); </w:t>
      </w:r>
    </w:p>
    <w:p w:rsidR="001B5A1E" w:rsidRPr="00586121" w:rsidRDefault="001B5A1E" w:rsidP="001B5A1E">
      <w:pPr>
        <w:pStyle w:val="Apara"/>
      </w:pPr>
      <w:r w:rsidRPr="00586121">
        <w:tab/>
        <w:t>(j)</w:t>
      </w:r>
      <w:r w:rsidRPr="00586121">
        <w:tab/>
        <w:t>details of any contravention of a rectification order recorded in the register under section 109 (Recording contravention of rectification orders).</w:t>
      </w:r>
    </w:p>
    <w:p w:rsidR="001B5A1E" w:rsidRPr="00586121" w:rsidRDefault="001B5A1E" w:rsidP="001B5A1E">
      <w:pPr>
        <w:pStyle w:val="Amain"/>
      </w:pPr>
      <w:r w:rsidRPr="00586121">
        <w:tab/>
        <w:t>(7)</w:t>
      </w:r>
      <w:r w:rsidRPr="00586121">
        <w:tab/>
        <w:t>For subsection (6) (e), (f), (g), (i) and (j), the details mentioned must not be included in the public register—</w:t>
      </w:r>
    </w:p>
    <w:p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4" w:tooltip="A2008-35" w:history="1">
        <w:r w:rsidRPr="00586121">
          <w:rPr>
            <w:rStyle w:val="charCitHyperlinkItal"/>
          </w:rPr>
          <w:t>ACT Civil and Administrative Tribunal Act 2008</w:t>
        </w:r>
      </w:hyperlink>
      <w:r w:rsidRPr="00586121">
        <w:t>; or</w:t>
      </w:r>
    </w:p>
    <w:p w:rsidR="001B5A1E" w:rsidRPr="00586121" w:rsidRDefault="001B5A1E" w:rsidP="00927081">
      <w:pPr>
        <w:pStyle w:val="Apara"/>
        <w:keepNext/>
      </w:pPr>
      <w:r w:rsidRPr="00586121">
        <w:tab/>
        <w:t>(b)</w:t>
      </w:r>
      <w:r w:rsidRPr="00586121">
        <w:tab/>
        <w:t>if the licensee has applied for review of the decision, before the ACAT—</w:t>
      </w:r>
    </w:p>
    <w:p w:rsidR="001B5A1E" w:rsidRPr="00586121" w:rsidRDefault="001B5A1E" w:rsidP="00927081">
      <w:pPr>
        <w:pStyle w:val="Asubpara"/>
        <w:keepNext/>
      </w:pPr>
      <w:r w:rsidRPr="00586121">
        <w:tab/>
        <w:t>(i)</w:t>
      </w:r>
      <w:r w:rsidRPr="00586121">
        <w:tab/>
        <w:t>completes the review; or</w:t>
      </w:r>
    </w:p>
    <w:p w:rsidR="001B5A1E" w:rsidRPr="00586121" w:rsidRDefault="001B5A1E" w:rsidP="001B5A1E">
      <w:pPr>
        <w:pStyle w:val="Asubpara"/>
      </w:pPr>
      <w:r w:rsidRPr="00586121">
        <w:tab/>
        <w:t>(ii)</w:t>
      </w:r>
      <w:r w:rsidRPr="00586121">
        <w:tab/>
        <w:t>sets aside the decision.</w:t>
      </w:r>
    </w:p>
    <w:p w:rsidR="00893ECD" w:rsidRDefault="00893ECD">
      <w:pPr>
        <w:pStyle w:val="AH5Sec"/>
      </w:pPr>
      <w:bookmarkStart w:id="158" w:name="_Toc526337944"/>
      <w:r w:rsidRPr="00373F81">
        <w:rPr>
          <w:rStyle w:val="CharSectNo"/>
        </w:rPr>
        <w:t>108</w:t>
      </w:r>
      <w:r>
        <w:tab/>
        <w:t>Recording rectification orders</w:t>
      </w:r>
      <w:bookmarkEnd w:id="158"/>
    </w:p>
    <w:p w:rsidR="00893ECD" w:rsidRDefault="00893ECD">
      <w:pPr>
        <w:pStyle w:val="Amain"/>
        <w:keepNext/>
      </w:pPr>
      <w:r>
        <w:tab/>
        <w:t>(1)</w:t>
      </w:r>
      <w:r>
        <w:tab/>
        <w:t>If the registrar makes a rectification order, the registrar must include the following in the register in relation to the order:</w:t>
      </w:r>
    </w:p>
    <w:p w:rsidR="00893ECD" w:rsidRDefault="00893ECD">
      <w:pPr>
        <w:pStyle w:val="Apara"/>
      </w:pPr>
      <w:r>
        <w:tab/>
        <w:t>(a)</w:t>
      </w:r>
      <w:r>
        <w:tab/>
        <w:t>the date the order was made;</w:t>
      </w:r>
    </w:p>
    <w:p w:rsidR="00893ECD" w:rsidRDefault="00893ECD">
      <w:pPr>
        <w:pStyle w:val="Apara"/>
      </w:pPr>
      <w:r>
        <w:tab/>
        <w:t>(b)</w:t>
      </w:r>
      <w:r>
        <w:tab/>
        <w:t>what the rectification order required.</w:t>
      </w:r>
    </w:p>
    <w:p w:rsidR="00893ECD" w:rsidRDefault="00893ECD" w:rsidP="002378D0">
      <w:pPr>
        <w:pStyle w:val="Amain"/>
        <w:keepNext/>
      </w:pPr>
      <w:r>
        <w:tab/>
        <w:t>(2)</w:t>
      </w:r>
      <w:r>
        <w:tab/>
        <w:t>However, the registrar may only include information under subsection (1) if the licensee to whom the rectification order relates—</w:t>
      </w:r>
    </w:p>
    <w:p w:rsidR="00541942" w:rsidRDefault="00541942" w:rsidP="00541942">
      <w:pPr>
        <w:pStyle w:val="Apara"/>
      </w:pPr>
      <w:r>
        <w:tab/>
        <w:t>(a)</w:t>
      </w:r>
      <w:r>
        <w:tab/>
        <w:t xml:space="preserve">has not applied for review of the decision to make the order within the period allowed under the </w:t>
      </w:r>
      <w:hyperlink r:id="rId125" w:tooltip="A2008-35" w:history="1">
        <w:r w:rsidR="00E94E2C" w:rsidRPr="00E94E2C">
          <w:rPr>
            <w:rStyle w:val="charCitHyperlinkItal"/>
          </w:rPr>
          <w:t>ACT Civil and Administrative Tribunal Act 2008</w:t>
        </w:r>
      </w:hyperlink>
      <w:r>
        <w:t>; or</w:t>
      </w:r>
    </w:p>
    <w:p w:rsidR="00541942" w:rsidRDefault="00541942" w:rsidP="00541942">
      <w:pPr>
        <w:pStyle w:val="Apara"/>
      </w:pPr>
      <w:r>
        <w:tab/>
        <w:t>(b)</w:t>
      </w:r>
      <w:r>
        <w:tab/>
        <w:t>has applied for review of the decision but the ACAT has not set aside the rectification order.</w:t>
      </w:r>
    </w:p>
    <w:p w:rsidR="00893ECD" w:rsidRDefault="00893ECD">
      <w:pPr>
        <w:pStyle w:val="AH5Sec"/>
      </w:pPr>
      <w:bookmarkStart w:id="159" w:name="_Toc526337945"/>
      <w:r w:rsidRPr="00373F81">
        <w:rPr>
          <w:rStyle w:val="CharSectNo"/>
        </w:rPr>
        <w:t>109</w:t>
      </w:r>
      <w:r>
        <w:tab/>
        <w:t>Recording contravention of rectification orders</w:t>
      </w:r>
      <w:bookmarkEnd w:id="159"/>
    </w:p>
    <w:p w:rsidR="00893ECD" w:rsidRDefault="00893ECD">
      <w:pPr>
        <w:pStyle w:val="Amain"/>
        <w:keepNext/>
      </w:pPr>
      <w:r>
        <w:tab/>
        <w:t>(1)</w:t>
      </w:r>
      <w:r>
        <w:tab/>
        <w:t>This section applies if—</w:t>
      </w:r>
    </w:p>
    <w:p w:rsidR="00893ECD" w:rsidRDefault="00893ECD">
      <w:pPr>
        <w:pStyle w:val="Apara"/>
      </w:pPr>
      <w:r>
        <w:tab/>
        <w:t>(a)</w:t>
      </w:r>
      <w:r>
        <w:tab/>
        <w:t>the registrar is satisfied that an entity has contravened a rectification order; and</w:t>
      </w:r>
    </w:p>
    <w:p w:rsidR="00893ECD" w:rsidRDefault="00893ECD">
      <w:pPr>
        <w:pStyle w:val="Apara"/>
      </w:pPr>
      <w:r>
        <w:tab/>
        <w:t>(b)</w:t>
      </w:r>
      <w:r>
        <w:tab/>
        <w:t>the registrar proposes to include the details of the contravention in the register.</w:t>
      </w:r>
    </w:p>
    <w:p w:rsidR="00893ECD" w:rsidRDefault="00893ECD">
      <w:pPr>
        <w:pStyle w:val="Amain"/>
      </w:pPr>
      <w:r>
        <w:tab/>
        <w:t>(2)</w:t>
      </w:r>
      <w:r>
        <w:tab/>
        <w:t>The registrar must tell the entity in writing that—</w:t>
      </w:r>
    </w:p>
    <w:p w:rsidR="00893ECD" w:rsidRDefault="00893ECD">
      <w:pPr>
        <w:pStyle w:val="Apara"/>
      </w:pPr>
      <w:r>
        <w:tab/>
        <w:t>(a)</w:t>
      </w:r>
      <w:r>
        <w:tab/>
        <w:t>the registrar proposes to include the details of the contravention in the register; and</w:t>
      </w:r>
    </w:p>
    <w:p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rsidR="00893ECD" w:rsidRDefault="00893ECD">
      <w:pPr>
        <w:pStyle w:val="Amain"/>
      </w:pPr>
      <w:r>
        <w:tab/>
        <w:t>(3)</w:t>
      </w:r>
      <w:r>
        <w:tab/>
        <w:t>The registrar may include details of the contravention in the register if, after considering any submission made within the stated time, the registrar is satisfied that—</w:t>
      </w:r>
    </w:p>
    <w:p w:rsidR="00893ECD" w:rsidRDefault="00893ECD">
      <w:pPr>
        <w:pStyle w:val="Apara"/>
      </w:pPr>
      <w:r>
        <w:tab/>
        <w:t>(a)</w:t>
      </w:r>
      <w:r>
        <w:tab/>
        <w:t>the entity contravened the rectification order; and</w:t>
      </w:r>
    </w:p>
    <w:p w:rsidR="00893ECD" w:rsidRDefault="00893ECD">
      <w:pPr>
        <w:pStyle w:val="Apara"/>
      </w:pPr>
      <w:r>
        <w:tab/>
        <w:t>(b)</w:t>
      </w:r>
      <w:r>
        <w:tab/>
        <w:t>it is appropriate to include the details in the register.</w:t>
      </w:r>
    </w:p>
    <w:p w:rsidR="00893ECD" w:rsidRDefault="00893ECD">
      <w:pPr>
        <w:pStyle w:val="AH5Sec"/>
      </w:pPr>
      <w:bookmarkStart w:id="160" w:name="_Toc526337946"/>
      <w:r w:rsidRPr="00373F81">
        <w:rPr>
          <w:rStyle w:val="CharSectNo"/>
        </w:rPr>
        <w:t>110</w:t>
      </w:r>
      <w:r>
        <w:tab/>
        <w:t>Recording interim licence suspension</w:t>
      </w:r>
      <w:bookmarkEnd w:id="160"/>
    </w:p>
    <w:p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rsidR="00893ECD" w:rsidRDefault="00893ECD">
      <w:pPr>
        <w:pStyle w:val="Apara"/>
      </w:pPr>
      <w:r>
        <w:tab/>
        <w:t>(a)</w:t>
      </w:r>
      <w:r>
        <w:tab/>
        <w:t>the date of suspension;</w:t>
      </w:r>
    </w:p>
    <w:p w:rsidR="00893ECD" w:rsidRDefault="00893ECD">
      <w:pPr>
        <w:pStyle w:val="Apara"/>
      </w:pPr>
      <w:r>
        <w:tab/>
        <w:t>(b)</w:t>
      </w:r>
      <w:r>
        <w:tab/>
        <w:t>the length of the suspension;</w:t>
      </w:r>
    </w:p>
    <w:p w:rsidR="00893ECD" w:rsidRDefault="00893ECD">
      <w:pPr>
        <w:pStyle w:val="Apara"/>
      </w:pPr>
      <w:r>
        <w:tab/>
        <w:t>(c)</w:t>
      </w:r>
      <w:r>
        <w:tab/>
        <w:t>whether the suspension has been extended.</w:t>
      </w:r>
    </w:p>
    <w:p w:rsidR="00893ECD" w:rsidRDefault="00893ECD">
      <w:pPr>
        <w:pStyle w:val="AH5Sec"/>
      </w:pPr>
      <w:bookmarkStart w:id="161" w:name="_Toc526337947"/>
      <w:r w:rsidRPr="00373F81">
        <w:rPr>
          <w:rStyle w:val="CharSectNo"/>
        </w:rPr>
        <w:t>111</w:t>
      </w:r>
      <w:r>
        <w:tab/>
        <w:t>Removal of information from register</w:t>
      </w:r>
      <w:bookmarkEnd w:id="161"/>
    </w:p>
    <w:p w:rsidR="00893ECD" w:rsidRDefault="00893ECD">
      <w:pPr>
        <w:pStyle w:val="Amain"/>
        <w:keepNext/>
      </w:pPr>
      <w:r>
        <w:tab/>
        <w:t>(1)</w:t>
      </w:r>
      <w:r>
        <w:tab/>
        <w:t>This section applies to information included in the register under the following sections:</w:t>
      </w:r>
    </w:p>
    <w:p w:rsidR="00893ECD" w:rsidRDefault="00893ECD">
      <w:pPr>
        <w:pStyle w:val="Apara"/>
      </w:pPr>
      <w:r>
        <w:tab/>
        <w:t>(a)</w:t>
      </w:r>
      <w:r>
        <w:tab/>
        <w:t>section 108 (Recording rectification orders);</w:t>
      </w:r>
    </w:p>
    <w:p w:rsidR="00893ECD" w:rsidRDefault="00893ECD">
      <w:pPr>
        <w:pStyle w:val="Apara"/>
      </w:pPr>
      <w:r>
        <w:tab/>
        <w:t>(b)</w:t>
      </w:r>
      <w:r>
        <w:tab/>
        <w:t>section 109 (Recording contravention of rectification orders);</w:t>
      </w:r>
    </w:p>
    <w:p w:rsidR="00893ECD" w:rsidRDefault="00893ECD">
      <w:pPr>
        <w:pStyle w:val="Apara"/>
      </w:pPr>
      <w:r>
        <w:tab/>
        <w:t>(c)</w:t>
      </w:r>
      <w:r>
        <w:tab/>
        <w:t>section 110 (Recording interim licence suspension).</w:t>
      </w:r>
    </w:p>
    <w:p w:rsidR="00893ECD" w:rsidRDefault="00893ECD">
      <w:pPr>
        <w:pStyle w:val="Amain"/>
      </w:pPr>
      <w:r>
        <w:tab/>
        <w:t>(2)</w:t>
      </w:r>
      <w:r>
        <w:tab/>
        <w:t>An entity may apply for the removal of the information from the register if the information relates to something the entity did or did not do.</w:t>
      </w:r>
    </w:p>
    <w:p w:rsidR="00893ECD" w:rsidRDefault="00893ECD" w:rsidP="00160932">
      <w:pPr>
        <w:pStyle w:val="Amain"/>
        <w:keepNext/>
      </w:pPr>
      <w:r>
        <w:tab/>
        <w:t>(3)</w:t>
      </w:r>
      <w:r>
        <w:tab/>
        <w:t>On receiving an application from an entity, the registrar may remove the information from the register if satisfied that—</w:t>
      </w:r>
    </w:p>
    <w:p w:rsidR="00893ECD" w:rsidRDefault="00893ECD">
      <w:pPr>
        <w:pStyle w:val="Apara"/>
      </w:pPr>
      <w:r>
        <w:tab/>
        <w:t>(a)</w:t>
      </w:r>
      <w:r>
        <w:tab/>
        <w:t>no further information to which this section applies has been recorded in relation to the entity; and</w:t>
      </w:r>
    </w:p>
    <w:p w:rsidR="00893ECD" w:rsidRDefault="00893ECD">
      <w:pPr>
        <w:pStyle w:val="Apara"/>
      </w:pPr>
      <w:r>
        <w:tab/>
        <w:t>(b)</w:t>
      </w:r>
      <w:r>
        <w:tab/>
        <w:t>it is 5 years or longer since the day, or last day, that the event to which the information relates happened.</w:t>
      </w:r>
    </w:p>
    <w:p w:rsidR="00893ECD" w:rsidRDefault="00893ECD">
      <w:pPr>
        <w:pStyle w:val="Amain"/>
      </w:pPr>
      <w:r>
        <w:tab/>
        <w:t>(4)</w:t>
      </w:r>
      <w:r>
        <w:tab/>
        <w:t>Subsection (3) does not prevent the registrar keeping a record of information removed from the register.</w:t>
      </w:r>
    </w:p>
    <w:p w:rsidR="00893ECD" w:rsidRDefault="00893ECD">
      <w:pPr>
        <w:pStyle w:val="AH5Sec"/>
      </w:pPr>
      <w:bookmarkStart w:id="162" w:name="_Toc526337948"/>
      <w:r w:rsidRPr="00373F81">
        <w:rPr>
          <w:rStyle w:val="CharSectNo"/>
        </w:rPr>
        <w:t>112</w:t>
      </w:r>
      <w:r>
        <w:tab/>
        <w:t>Annual report by registrar</w:t>
      </w:r>
      <w:bookmarkEnd w:id="162"/>
    </w:p>
    <w:p w:rsidR="00893ECD" w:rsidRDefault="00893ECD">
      <w:pPr>
        <w:pStyle w:val="Amain"/>
      </w:pPr>
      <w:r>
        <w:tab/>
        <w:t>(1)</w:t>
      </w:r>
      <w:r>
        <w:tab/>
        <w:t xml:space="preserve">The registrar </w:t>
      </w:r>
      <w:r w:rsidR="00964F42">
        <w:t>must prepare an annual report under</w:t>
      </w:r>
      <w:r>
        <w:t xml:space="preserve"> the </w:t>
      </w:r>
      <w:hyperlink r:id="rId126" w:tooltip="A2004-8" w:history="1">
        <w:r w:rsidR="00E94E2C" w:rsidRPr="00E94E2C">
          <w:rPr>
            <w:rStyle w:val="charCitHyperlinkItal"/>
          </w:rPr>
          <w:t>Annual Reports (Government Agencies) Act 2004</w:t>
        </w:r>
      </w:hyperlink>
      <w:r>
        <w:t>.</w:t>
      </w:r>
    </w:p>
    <w:p w:rsidR="00893ECD" w:rsidRDefault="00893ECD">
      <w:pPr>
        <w:pStyle w:val="Amain"/>
      </w:pPr>
      <w:r>
        <w:tab/>
        <w:t>(2)</w:t>
      </w:r>
      <w:r>
        <w:tab/>
        <w:t xml:space="preserve">A report prepared by the registrar under the </w:t>
      </w:r>
      <w:hyperlink r:id="rId127" w:tooltip="A2004-8" w:history="1">
        <w:r w:rsidR="00A3279F">
          <w:rPr>
            <w:rStyle w:val="charCitHyperlinkItal"/>
          </w:rPr>
          <w:t>Annual Reports (Government Agencies) Act 2004</w:t>
        </w:r>
      </w:hyperlink>
      <w:r>
        <w:t xml:space="preserve"> for a financial year must include the details prescribed under the regulations.</w:t>
      </w:r>
    </w:p>
    <w:p w:rsidR="00893ECD" w:rsidRDefault="00893ECD">
      <w:pPr>
        <w:pStyle w:val="AH5Sec"/>
      </w:pPr>
      <w:bookmarkStart w:id="163" w:name="_Toc526337949"/>
      <w:r w:rsidRPr="00373F81">
        <w:rPr>
          <w:rStyle w:val="CharSectNo"/>
        </w:rPr>
        <w:t>113</w:t>
      </w:r>
      <w:r>
        <w:tab/>
        <w:t>Evidentiary certificates</w:t>
      </w:r>
      <w:bookmarkEnd w:id="163"/>
    </w:p>
    <w:p w:rsidR="00893ECD" w:rsidRDefault="00893ECD">
      <w:pPr>
        <w:pStyle w:val="Amain"/>
      </w:pPr>
      <w:r>
        <w:tab/>
        <w:t>(1)</w:t>
      </w:r>
      <w:r>
        <w:tab/>
        <w:t>The registrar may issue a certificate, signed by the registrar, stating that on a date or during a period stated that—</w:t>
      </w:r>
    </w:p>
    <w:p w:rsidR="00893ECD" w:rsidRDefault="00893ECD">
      <w:pPr>
        <w:pStyle w:val="Apara"/>
      </w:pPr>
      <w:r>
        <w:tab/>
        <w:t>(a)</w:t>
      </w:r>
      <w:r>
        <w:tab/>
        <w:t>an entity named in the certificate was or was not licensed; and</w:t>
      </w:r>
    </w:p>
    <w:p w:rsidR="00893ECD" w:rsidRDefault="00893ECD">
      <w:pPr>
        <w:pStyle w:val="Apara"/>
      </w:pPr>
      <w:r>
        <w:tab/>
        <w:t>(b)</w:t>
      </w:r>
      <w:r>
        <w:tab/>
        <w:t>if the entity was licensed—</w:t>
      </w:r>
    </w:p>
    <w:p w:rsidR="00893ECD" w:rsidRDefault="00893ECD">
      <w:pPr>
        <w:pStyle w:val="Asubpara"/>
      </w:pPr>
      <w:r>
        <w:tab/>
        <w:t>(i)</w:t>
      </w:r>
      <w:r>
        <w:tab/>
        <w:t>the entity was licensed in the construction occupation, and occupation class (if any), in which the entity was licensed; and</w:t>
      </w:r>
    </w:p>
    <w:p w:rsidR="00893ECD" w:rsidRDefault="00893ECD">
      <w:pPr>
        <w:pStyle w:val="Asubpara"/>
      </w:pPr>
      <w:r>
        <w:tab/>
        <w:t>(ii)</w:t>
      </w:r>
      <w:r>
        <w:tab/>
        <w:t>the licence was, or was not, suspended.</w:t>
      </w:r>
    </w:p>
    <w:p w:rsidR="00893ECD" w:rsidRDefault="00893ECD" w:rsidP="000D35A8">
      <w:pPr>
        <w:pStyle w:val="Amain"/>
        <w:keepNext/>
      </w:pPr>
      <w:r>
        <w:tab/>
        <w:t>(2)</w:t>
      </w:r>
      <w:r>
        <w:tab/>
        <w:t>A licence or certificate under this section is evidence of the matters stated in it.</w:t>
      </w:r>
    </w:p>
    <w:p w:rsidR="00893ECD" w:rsidRDefault="00893ECD" w:rsidP="00927081">
      <w:pPr>
        <w:pStyle w:val="Amain"/>
        <w:keepNext/>
      </w:pPr>
      <w:r>
        <w:tab/>
        <w:t>(3)</w:t>
      </w:r>
      <w:r>
        <w:tab/>
        <w:t>Unless the contrary is proved, a document that purports to be a licence or certificate under this section is taken to be such a document.</w:t>
      </w:r>
    </w:p>
    <w:p w:rsidR="00893ECD" w:rsidRDefault="00893ECD">
      <w:pPr>
        <w:pStyle w:val="PageBreak"/>
      </w:pPr>
      <w:r>
        <w:br w:type="page"/>
      </w:r>
    </w:p>
    <w:p w:rsidR="00893ECD" w:rsidRPr="00373F81" w:rsidRDefault="00893ECD">
      <w:pPr>
        <w:pStyle w:val="AH2Part"/>
      </w:pPr>
      <w:bookmarkStart w:id="164" w:name="_Toc526337950"/>
      <w:r w:rsidRPr="00373F81">
        <w:rPr>
          <w:rStyle w:val="CharPartNo"/>
        </w:rPr>
        <w:t>Part 10</w:t>
      </w:r>
      <w:r>
        <w:tab/>
      </w:r>
      <w:r w:rsidRPr="00373F81">
        <w:rPr>
          <w:rStyle w:val="CharPartText"/>
        </w:rPr>
        <w:t>Advisory boards</w:t>
      </w:r>
      <w:bookmarkEnd w:id="164"/>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65" w:name="_Toc526337951"/>
      <w:r w:rsidRPr="00373F81">
        <w:rPr>
          <w:rStyle w:val="CharSectNo"/>
        </w:rPr>
        <w:t>114</w:t>
      </w:r>
      <w:r>
        <w:tab/>
        <w:t>Establishment of advisory boards</w:t>
      </w:r>
      <w:bookmarkEnd w:id="165"/>
    </w:p>
    <w:p w:rsidR="00893ECD" w:rsidRDefault="00893ECD">
      <w:pPr>
        <w:pStyle w:val="Amain"/>
      </w:pPr>
      <w:r>
        <w:tab/>
        <w:t>(1)</w:t>
      </w:r>
      <w:r>
        <w:tab/>
        <w:t>The registrar must establish an advisory board for a construction occupation.</w:t>
      </w:r>
    </w:p>
    <w:p w:rsidR="00893ECD" w:rsidRDefault="00893ECD">
      <w:pPr>
        <w:pStyle w:val="Amain"/>
      </w:pPr>
      <w:r>
        <w:tab/>
        <w:t>(2)</w:t>
      </w:r>
      <w:r>
        <w:tab/>
        <w:t>An advisory board may, but need not, relate to more than 1 construction occupation.</w:t>
      </w:r>
    </w:p>
    <w:p w:rsidR="00893ECD" w:rsidRDefault="00893ECD">
      <w:pPr>
        <w:pStyle w:val="AH5Sec"/>
      </w:pPr>
      <w:bookmarkStart w:id="166" w:name="_Toc526337952"/>
      <w:r w:rsidRPr="00373F81">
        <w:rPr>
          <w:rStyle w:val="CharSectNo"/>
        </w:rPr>
        <w:t>115</w:t>
      </w:r>
      <w:r>
        <w:tab/>
        <w:t>Constitution of advisory board</w:t>
      </w:r>
      <w:bookmarkEnd w:id="166"/>
    </w:p>
    <w:p w:rsidR="00893ECD" w:rsidRDefault="00893ECD">
      <w:pPr>
        <w:pStyle w:val="Amain"/>
      </w:pPr>
      <w:r>
        <w:tab/>
        <w:t>(1)</w:t>
      </w:r>
      <w:r>
        <w:tab/>
        <w:t>An advisory board must have at least 7, but not more than 9 members.</w:t>
      </w:r>
    </w:p>
    <w:p w:rsidR="00893ECD" w:rsidRDefault="00893ECD">
      <w:pPr>
        <w:pStyle w:val="Amain"/>
      </w:pPr>
      <w:r>
        <w:tab/>
        <w:t>(2)</w:t>
      </w:r>
      <w:r>
        <w:tab/>
        <w:t>At least 4 of the advisory board members must be licensed in the construction occupation, or 1 of the construction occupations, for which the advisory board is established.</w:t>
      </w:r>
    </w:p>
    <w:p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rsidR="00893ECD" w:rsidRDefault="00893ECD">
      <w:pPr>
        <w:pStyle w:val="Amain"/>
      </w:pPr>
      <w:r>
        <w:tab/>
        <w:t>(4)</w:t>
      </w:r>
      <w:r>
        <w:tab/>
        <w:t>At least 1, but not more than 3, of the advisory board members must represent an educational institution, or industry training body, relevant to the construction occupation.</w:t>
      </w:r>
    </w:p>
    <w:p w:rsidR="00893ECD" w:rsidRDefault="00893ECD">
      <w:pPr>
        <w:pStyle w:val="Amain"/>
      </w:pPr>
      <w:r>
        <w:tab/>
        <w:t>(5)</w:t>
      </w:r>
      <w:r>
        <w:tab/>
        <w:t>At least 1 of the advisory board members must be a lawyer.</w:t>
      </w:r>
    </w:p>
    <w:p w:rsidR="00893ECD" w:rsidRDefault="00893ECD">
      <w:pPr>
        <w:pStyle w:val="Amain"/>
      </w:pPr>
      <w:r>
        <w:tab/>
        <w:t>(6)</w:t>
      </w:r>
      <w:r>
        <w:tab/>
        <w:t>At least 1 of the advisory board members must be a community representative who is not licensed.</w:t>
      </w:r>
    </w:p>
    <w:p w:rsidR="00175F39" w:rsidRPr="00633B73" w:rsidRDefault="00175F39" w:rsidP="00175F39">
      <w:pPr>
        <w:pStyle w:val="AH5Sec"/>
      </w:pPr>
      <w:bookmarkStart w:id="167" w:name="_Toc526337953"/>
      <w:r w:rsidRPr="00373F81">
        <w:rPr>
          <w:rStyle w:val="CharSectNo"/>
        </w:rPr>
        <w:t>116</w:t>
      </w:r>
      <w:r w:rsidRPr="00633B73">
        <w:tab/>
        <w:t>Advisory board functions</w:t>
      </w:r>
      <w:bookmarkEnd w:id="167"/>
    </w:p>
    <w:p w:rsidR="00175F39" w:rsidRPr="00633B73" w:rsidRDefault="00175F39" w:rsidP="00175F39">
      <w:pPr>
        <w:pStyle w:val="Amainreturn"/>
        <w:keepNext/>
      </w:pPr>
      <w:r w:rsidRPr="00633B73">
        <w:t>An advisory board for a construction occupation has the following functions:</w:t>
      </w:r>
    </w:p>
    <w:p w:rsidR="00175F39" w:rsidRPr="00633B73" w:rsidRDefault="00175F39" w:rsidP="000D35A8">
      <w:pPr>
        <w:pStyle w:val="Apara"/>
        <w:keepNext/>
      </w:pPr>
      <w:r w:rsidRPr="00633B73">
        <w:tab/>
        <w:t>(a)</w:t>
      </w:r>
      <w:r w:rsidRPr="00633B73">
        <w:tab/>
        <w:t>to provide advice about qualifications for the construction occupation if asked by the Minister;</w:t>
      </w:r>
    </w:p>
    <w:p w:rsidR="00175F39" w:rsidRPr="00633B73" w:rsidRDefault="00175F39" w:rsidP="00175F39">
      <w:pPr>
        <w:pStyle w:val="Apara"/>
      </w:pPr>
      <w:r w:rsidRPr="00633B73">
        <w:tab/>
        <w:t>(b)</w:t>
      </w:r>
      <w:r w:rsidRPr="00633B73">
        <w:tab/>
        <w:t>to help with investigations for the construction occupation if asked by the registrar;</w:t>
      </w:r>
    </w:p>
    <w:p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rsidR="00893ECD" w:rsidRDefault="00893ECD">
      <w:pPr>
        <w:pStyle w:val="PageBreak"/>
      </w:pPr>
      <w:r>
        <w:br w:type="page"/>
      </w:r>
    </w:p>
    <w:p w:rsidR="00893ECD" w:rsidRPr="00373F81" w:rsidRDefault="00893ECD">
      <w:pPr>
        <w:pStyle w:val="AH2Part"/>
      </w:pPr>
      <w:bookmarkStart w:id="168" w:name="_Toc526337954"/>
      <w:r w:rsidRPr="00373F81">
        <w:rPr>
          <w:rStyle w:val="CharPartNo"/>
        </w:rPr>
        <w:t>Part 11</w:t>
      </w:r>
      <w:r>
        <w:tab/>
      </w:r>
      <w:r w:rsidRPr="00373F81">
        <w:rPr>
          <w:rStyle w:val="CharPartText"/>
        </w:rPr>
        <w:t>Complaints</w:t>
      </w:r>
      <w:bookmarkEnd w:id="168"/>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69" w:name="_Toc526337955"/>
      <w:r w:rsidRPr="00373F81">
        <w:rPr>
          <w:rStyle w:val="CharSectNo"/>
        </w:rPr>
        <w:t>117</w:t>
      </w:r>
      <w:r>
        <w:tab/>
        <w:t>Who may complain?</w:t>
      </w:r>
      <w:bookmarkEnd w:id="169"/>
    </w:p>
    <w:p w:rsidR="00893ECD" w:rsidRDefault="00893ECD">
      <w:pPr>
        <w:pStyle w:val="Amain"/>
      </w:pPr>
      <w:r>
        <w:tab/>
        <w:t>(1)</w:t>
      </w:r>
      <w:r>
        <w:tab/>
        <w:t>Anyone who believes a licensee is contravening, or a licensee or former licensee has contravened, this Act, or an operational Act, may complain to the registrar.</w:t>
      </w:r>
    </w:p>
    <w:p w:rsidR="00893ECD" w:rsidRDefault="00893ECD">
      <w:pPr>
        <w:pStyle w:val="Amain"/>
      </w:pPr>
      <w:r>
        <w:tab/>
        <w:t>(2)</w:t>
      </w:r>
      <w:r>
        <w:tab/>
        <w:t xml:space="preserve">Notice of a contravention given under the </w:t>
      </w:r>
      <w:hyperlink r:id="rId128"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rsidR="00893ECD" w:rsidRDefault="00893ECD">
      <w:pPr>
        <w:pStyle w:val="AH5Sec"/>
      </w:pPr>
      <w:bookmarkStart w:id="170" w:name="_Toc526337956"/>
      <w:r w:rsidRPr="00373F81">
        <w:rPr>
          <w:rStyle w:val="CharSectNo"/>
        </w:rPr>
        <w:t>118</w:t>
      </w:r>
      <w:r>
        <w:tab/>
        <w:t>Form of complaint</w:t>
      </w:r>
      <w:bookmarkEnd w:id="170"/>
    </w:p>
    <w:p w:rsidR="00893ECD" w:rsidRDefault="00893ECD">
      <w:pPr>
        <w:pStyle w:val="Amain"/>
      </w:pPr>
      <w:r>
        <w:tab/>
        <w:t>(1)</w:t>
      </w:r>
      <w:r>
        <w:tab/>
        <w:t>A complaint must be—</w:t>
      </w:r>
    </w:p>
    <w:p w:rsidR="00893ECD" w:rsidRDefault="00893ECD">
      <w:pPr>
        <w:pStyle w:val="Apara"/>
      </w:pPr>
      <w:r>
        <w:tab/>
        <w:t>(a)</w:t>
      </w:r>
      <w:r>
        <w:tab/>
        <w:t>in writing; and</w:t>
      </w:r>
    </w:p>
    <w:p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893ECD" w:rsidRDefault="00893ECD">
      <w:pPr>
        <w:pStyle w:val="Amain"/>
      </w:pPr>
      <w:r>
        <w:tab/>
        <w:t>(2)</w:t>
      </w:r>
      <w:r>
        <w:tab/>
        <w:t>However, the registrar—</w:t>
      </w:r>
    </w:p>
    <w:p w:rsidR="00893ECD" w:rsidRDefault="00893ECD">
      <w:pPr>
        <w:pStyle w:val="Apara"/>
      </w:pPr>
      <w:r>
        <w:tab/>
        <w:t>(a)</w:t>
      </w:r>
      <w:r>
        <w:tab/>
        <w:t>may accept a complaint for consideration even if it does not comply with subsection (1); and</w:t>
      </w:r>
    </w:p>
    <w:p w:rsidR="00893ECD" w:rsidRDefault="00893ECD">
      <w:pPr>
        <w:pStyle w:val="Apara"/>
      </w:pPr>
      <w:r>
        <w:tab/>
        <w:t>(b)</w:t>
      </w:r>
      <w:r>
        <w:tab/>
        <w:t xml:space="preserve">must accept a complaint for consideration even if it does not comply with subsection (1) if the complaint is notice given under the </w:t>
      </w:r>
      <w:hyperlink r:id="rId129"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rsidR="00893ECD" w:rsidRDefault="00893ECD">
      <w:pPr>
        <w:pStyle w:val="AH5Sec"/>
      </w:pPr>
      <w:bookmarkStart w:id="171" w:name="_Toc526337957"/>
      <w:r w:rsidRPr="00373F81">
        <w:rPr>
          <w:rStyle w:val="CharSectNo"/>
        </w:rPr>
        <w:t>119</w:t>
      </w:r>
      <w:r>
        <w:tab/>
        <w:t>Withdrawal of complaints</w:t>
      </w:r>
      <w:bookmarkEnd w:id="171"/>
    </w:p>
    <w:p w:rsidR="00893ECD" w:rsidRDefault="00893ECD">
      <w:pPr>
        <w:pStyle w:val="Amain"/>
      </w:pPr>
      <w:r>
        <w:tab/>
        <w:t>(1)</w:t>
      </w:r>
      <w:r>
        <w:tab/>
        <w:t>A complainant may withdraw the complaint at any time by written notice to the registrar.</w:t>
      </w:r>
    </w:p>
    <w:p w:rsidR="00893ECD" w:rsidRDefault="00893ECD">
      <w:pPr>
        <w:pStyle w:val="Amain"/>
      </w:pPr>
      <w:r>
        <w:tab/>
        <w:t>(2)</w:t>
      </w:r>
      <w:r>
        <w:tab/>
        <w:t>If the complainant withdraws the complaint, the registrar—</w:t>
      </w:r>
    </w:p>
    <w:p w:rsidR="00893ECD" w:rsidRDefault="00893ECD">
      <w:pPr>
        <w:pStyle w:val="Apara"/>
      </w:pPr>
      <w:r>
        <w:tab/>
        <w:t>(a)</w:t>
      </w:r>
      <w:r>
        <w:tab/>
        <w:t>need take no further action on the complaint; and</w:t>
      </w:r>
    </w:p>
    <w:p w:rsidR="00893ECD" w:rsidRDefault="00893ECD">
      <w:pPr>
        <w:pStyle w:val="Apara"/>
      </w:pPr>
      <w:r>
        <w:tab/>
        <w:t>(b)</w:t>
      </w:r>
      <w:r>
        <w:tab/>
        <w:t>may continue to act on the complaint if the registrar considers it appropriate to do so; and</w:t>
      </w:r>
    </w:p>
    <w:p w:rsidR="00893ECD" w:rsidRDefault="00893ECD">
      <w:pPr>
        <w:pStyle w:val="Apara"/>
      </w:pPr>
      <w:r>
        <w:tab/>
        <w:t>(c)</w:t>
      </w:r>
      <w:r>
        <w:tab/>
        <w:t>need not report to the complainant under section 123 (Action after investigating complaint) on the results of any action on the complaint.</w:t>
      </w:r>
    </w:p>
    <w:p w:rsidR="00893ECD" w:rsidRDefault="00893ECD">
      <w:pPr>
        <w:pStyle w:val="AH5Sec"/>
      </w:pPr>
      <w:bookmarkStart w:id="172" w:name="_Toc526337958"/>
      <w:r w:rsidRPr="00373F81">
        <w:rPr>
          <w:rStyle w:val="CharSectNo"/>
        </w:rPr>
        <w:t>120</w:t>
      </w:r>
      <w:r>
        <w:tab/>
        <w:t>Further information about complaint etc</w:t>
      </w:r>
      <w:bookmarkEnd w:id="172"/>
    </w:p>
    <w:p w:rsidR="0048190F" w:rsidRPr="00326F84" w:rsidRDefault="0048190F" w:rsidP="0048190F">
      <w:pPr>
        <w:pStyle w:val="Amain"/>
      </w:pPr>
      <w:r w:rsidRPr="00326F84">
        <w:tab/>
        <w:t>(1)</w:t>
      </w:r>
      <w:r w:rsidRPr="00326F84">
        <w:tab/>
        <w:t>The registrar may, at any time, require a complainant to give the registrar—</w:t>
      </w:r>
    </w:p>
    <w:p w:rsidR="0048190F" w:rsidRPr="00326F84" w:rsidRDefault="0048190F" w:rsidP="0048190F">
      <w:pPr>
        <w:pStyle w:val="Apara"/>
      </w:pPr>
      <w:r w:rsidRPr="00326F84">
        <w:tab/>
        <w:t>(a)</w:t>
      </w:r>
      <w:r w:rsidRPr="00326F84">
        <w:tab/>
        <w:t>further information about the complaint; or</w:t>
      </w:r>
    </w:p>
    <w:p w:rsidR="0048190F" w:rsidRPr="00326F84" w:rsidRDefault="0048190F" w:rsidP="0048190F">
      <w:pPr>
        <w:pStyle w:val="Apara"/>
      </w:pPr>
      <w:r w:rsidRPr="00326F84">
        <w:tab/>
        <w:t>(b)</w:t>
      </w:r>
      <w:r w:rsidRPr="00326F84">
        <w:tab/>
        <w:t>a statement verifying all or part of the complaint.</w:t>
      </w:r>
    </w:p>
    <w:p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0" w:tooltip="A2002-51" w:history="1">
        <w:r w:rsidRPr="00326F84">
          <w:rPr>
            <w:rStyle w:val="charCitHyperlinkAbbrev"/>
          </w:rPr>
          <w:t>Criminal Code</w:t>
        </w:r>
      </w:hyperlink>
      <w:r w:rsidRPr="00326F84">
        <w:t>, pt 3.4).</w:t>
      </w:r>
    </w:p>
    <w:p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rsidR="00893ECD" w:rsidRDefault="00893ECD">
      <w:pPr>
        <w:pStyle w:val="Amain"/>
      </w:pPr>
      <w:r>
        <w:tab/>
        <w:t>(4)</w:t>
      </w:r>
      <w:r>
        <w:tab/>
        <w:t xml:space="preserve">To remove any doubt, this section also applies to a complaint that is a notice given under the </w:t>
      </w:r>
      <w:hyperlink r:id="rId131"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pPr>
        <w:pStyle w:val="AH5Sec"/>
      </w:pPr>
      <w:bookmarkStart w:id="173" w:name="_Toc526337959"/>
      <w:r w:rsidRPr="00373F81">
        <w:rPr>
          <w:rStyle w:val="CharSectNo"/>
        </w:rPr>
        <w:t>121</w:t>
      </w:r>
      <w:r>
        <w:tab/>
        <w:t>Investigation of complaint</w:t>
      </w:r>
      <w:bookmarkEnd w:id="173"/>
    </w:p>
    <w:p w:rsidR="00893ECD" w:rsidRDefault="00893ECD">
      <w:pPr>
        <w:pStyle w:val="Amainreturn"/>
        <w:keepNext/>
      </w:pPr>
      <w:r>
        <w:t>The registrar must take reasonable steps to investigate each complaint the registrar accepts for consideration.</w:t>
      </w:r>
    </w:p>
    <w:p w:rsidR="00893ECD" w:rsidRDefault="00893ECD">
      <w:pPr>
        <w:pStyle w:val="aNote"/>
      </w:pPr>
      <w:r>
        <w:rPr>
          <w:rStyle w:val="charItals"/>
        </w:rPr>
        <w:t>Note</w:t>
      </w:r>
      <w:r>
        <w:rPr>
          <w:rStyle w:val="charItals"/>
        </w:rPr>
        <w:tab/>
      </w:r>
      <w:r>
        <w:t>A complaint must be in writing, but the registrar may accept a complaint that is not in writing (see s 118).</w:t>
      </w:r>
    </w:p>
    <w:p w:rsidR="00893ECD" w:rsidRDefault="00893ECD">
      <w:pPr>
        <w:pStyle w:val="AH5Sec"/>
      </w:pPr>
      <w:bookmarkStart w:id="174" w:name="_Toc526337960"/>
      <w:r w:rsidRPr="00373F81">
        <w:rPr>
          <w:rStyle w:val="CharSectNo"/>
        </w:rPr>
        <w:t>122</w:t>
      </w:r>
      <w:r>
        <w:tab/>
        <w:t>No further action</w:t>
      </w:r>
      <w:bookmarkEnd w:id="174"/>
    </w:p>
    <w:p w:rsidR="00893ECD" w:rsidRDefault="00893ECD">
      <w:pPr>
        <w:pStyle w:val="Amain"/>
      </w:pPr>
      <w:r>
        <w:tab/>
        <w:t>(1)</w:t>
      </w:r>
      <w:r>
        <w:tab/>
        <w:t>The registrar must not take further action on a complaint if satisfied that—</w:t>
      </w:r>
    </w:p>
    <w:p w:rsidR="00893ECD" w:rsidRDefault="00893ECD">
      <w:pPr>
        <w:pStyle w:val="Apara"/>
      </w:pPr>
      <w:r>
        <w:tab/>
        <w:t>(a)</w:t>
      </w:r>
      <w:r>
        <w:tab/>
        <w:t>the complaint lacks substance; or</w:t>
      </w:r>
    </w:p>
    <w:p w:rsidR="00893ECD" w:rsidRDefault="00893ECD">
      <w:pPr>
        <w:pStyle w:val="Apara"/>
      </w:pPr>
      <w:r>
        <w:tab/>
        <w:t>(b)</w:t>
      </w:r>
      <w:r>
        <w:tab/>
        <w:t>the complaint is frivolous, vexatious or was not made in good faith; or</w:t>
      </w:r>
    </w:p>
    <w:p w:rsidR="00893ECD" w:rsidRDefault="00893ECD">
      <w:pPr>
        <w:pStyle w:val="Apara"/>
        <w:keepNext/>
      </w:pPr>
      <w:r>
        <w:tab/>
        <w:t>(c)</w:t>
      </w:r>
      <w:r>
        <w:tab/>
        <w:t>the complaint has been adequately dealt with.</w:t>
      </w:r>
    </w:p>
    <w:p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rsidR="00893ECD" w:rsidRDefault="00893ECD">
      <w:pPr>
        <w:pStyle w:val="Amain"/>
      </w:pPr>
      <w:r>
        <w:tab/>
        <w:t>(2)</w:t>
      </w:r>
      <w:r>
        <w:tab/>
        <w:t xml:space="preserve">To remove any doubt, this section also applies to a complaint that is a notice given under the </w:t>
      </w:r>
      <w:hyperlink r:id="rId132" w:tooltip="A2004-11" w:history="1">
        <w:r w:rsidR="00E94E2C" w:rsidRPr="00E94E2C">
          <w:rPr>
            <w:rStyle w:val="charCitHyperlinkItal"/>
          </w:rPr>
          <w:t>Building Act 2004</w:t>
        </w:r>
      </w:hyperlink>
      <w:r>
        <w:t>, section 50 (Notification by certifier of contraventions of building and development approvals—building work).</w:t>
      </w:r>
    </w:p>
    <w:p w:rsidR="00893ECD" w:rsidRDefault="00893ECD" w:rsidP="000B58D3">
      <w:pPr>
        <w:pStyle w:val="AH5Sec"/>
      </w:pPr>
      <w:bookmarkStart w:id="175" w:name="_Toc526337961"/>
      <w:r w:rsidRPr="00373F81">
        <w:rPr>
          <w:rStyle w:val="CharSectNo"/>
        </w:rPr>
        <w:t>123</w:t>
      </w:r>
      <w:r>
        <w:tab/>
        <w:t>Action after investigating complaint</w:t>
      </w:r>
      <w:bookmarkEnd w:id="175"/>
    </w:p>
    <w:p w:rsidR="00893ECD" w:rsidRDefault="00893ECD">
      <w:pPr>
        <w:pStyle w:val="Amain"/>
      </w:pPr>
      <w:r>
        <w:tab/>
        <w:t>(1)</w:t>
      </w:r>
      <w:r>
        <w:tab/>
        <w:t>After investigating a complaint against a licensee or former licensee, the registrar must—</w:t>
      </w:r>
    </w:p>
    <w:p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rsidR="000B58D3" w:rsidRPr="00FE434D" w:rsidRDefault="000B58D3" w:rsidP="000B58D3">
      <w:pPr>
        <w:pStyle w:val="Asubsubpara"/>
        <w:rPr>
          <w:lang w:eastAsia="en-AU"/>
        </w:rPr>
      </w:pPr>
      <w:r w:rsidRPr="00FE434D">
        <w:rPr>
          <w:lang w:eastAsia="en-AU"/>
        </w:rPr>
        <w:tab/>
        <w:t>(B)</w:t>
      </w:r>
      <w:r w:rsidRPr="00FE434D">
        <w:rPr>
          <w:lang w:eastAsia="en-AU"/>
        </w:rPr>
        <w:tab/>
        <w:t>tell the complainant in writing that the application has been made; or</w:t>
      </w:r>
    </w:p>
    <w:p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rsidR="00541942" w:rsidRDefault="00541942" w:rsidP="00541942">
      <w:pPr>
        <w:pStyle w:val="Apara"/>
      </w:pPr>
      <w:r>
        <w:tab/>
        <w:t>(b)</w:t>
      </w:r>
      <w:r>
        <w:tab/>
        <w:t>if not satisfied that a ground for occupational discipline exists in relation to the complaint—</w:t>
      </w:r>
    </w:p>
    <w:p w:rsidR="00541942" w:rsidRDefault="00541942" w:rsidP="00541942">
      <w:pPr>
        <w:pStyle w:val="Asubpara"/>
      </w:pPr>
      <w:r>
        <w:tab/>
        <w:t>(i)</w:t>
      </w:r>
      <w:r>
        <w:tab/>
        <w:t>tell the complainant in writing that the registrar will take no further action on the complaint; and</w:t>
      </w:r>
    </w:p>
    <w:p w:rsidR="00541942" w:rsidRDefault="00541942" w:rsidP="00541942">
      <w:pPr>
        <w:pStyle w:val="Asubpara"/>
      </w:pPr>
      <w:r>
        <w:tab/>
        <w:t>(ii)</w:t>
      </w:r>
      <w:r>
        <w:tab/>
        <w:t>take no further action on the complaint; or</w:t>
      </w:r>
    </w:p>
    <w:p w:rsidR="00893ECD" w:rsidRDefault="00893ECD">
      <w:pPr>
        <w:pStyle w:val="Apara"/>
      </w:pPr>
      <w:r>
        <w:tab/>
        <w:t>(c)</w:t>
      </w:r>
      <w:r>
        <w:tab/>
        <w:t xml:space="preserve">if the complaint was a notice given under the </w:t>
      </w:r>
      <w:hyperlink r:id="rId133"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rsidR="00893ECD" w:rsidRDefault="00893ECD" w:rsidP="002A29DD">
      <w:pPr>
        <w:pStyle w:val="Amain"/>
      </w:pPr>
      <w:r>
        <w:tab/>
        <w:t>(3)</w:t>
      </w:r>
      <w:r>
        <w:tab/>
        <w:t>The registrar refers a complaint to the planning and land authority by giving the authority—</w:t>
      </w:r>
    </w:p>
    <w:p w:rsidR="00893ECD" w:rsidRDefault="00893ECD" w:rsidP="002A29DD">
      <w:pPr>
        <w:pStyle w:val="Apara"/>
      </w:pPr>
      <w:r>
        <w:tab/>
        <w:t>(a)</w:t>
      </w:r>
      <w:r>
        <w:tab/>
        <w:t>a copy of the complaint or a summary of the information provided in the complaint; and</w:t>
      </w:r>
    </w:p>
    <w:p w:rsidR="00893ECD" w:rsidRDefault="00893ECD">
      <w:pPr>
        <w:pStyle w:val="Apara"/>
      </w:pPr>
      <w:r>
        <w:tab/>
        <w:t>(b)</w:t>
      </w:r>
      <w:r>
        <w:tab/>
        <w:t>any information relating to the complaint that the registrar considers may be helpful to the authority; and</w:t>
      </w:r>
    </w:p>
    <w:p w:rsidR="00893ECD" w:rsidRDefault="00893ECD">
      <w:pPr>
        <w:pStyle w:val="Apara"/>
      </w:pPr>
      <w:r>
        <w:tab/>
        <w:t>(c)</w:t>
      </w:r>
      <w:r>
        <w:tab/>
        <w:t>a statement about why the registrar considers that the authority is more appropriate to deal with the complaint than the registrar.</w:t>
      </w:r>
    </w:p>
    <w:p w:rsidR="00893ECD" w:rsidRDefault="00893ECD">
      <w:pPr>
        <w:pStyle w:val="aNote"/>
      </w:pPr>
      <w:r>
        <w:rPr>
          <w:rStyle w:val="charItals"/>
        </w:rPr>
        <w:t>Note</w:t>
      </w:r>
      <w:r>
        <w:rPr>
          <w:rStyle w:val="charItals"/>
        </w:rPr>
        <w:tab/>
      </w:r>
      <w:r>
        <w:t>The registrar need not notify the complainant under subsection (1) if the complainant has withdrawn the complaint (see s 119).</w:t>
      </w:r>
    </w:p>
    <w:p w:rsidR="00D14440" w:rsidRDefault="00D14440" w:rsidP="00D14440">
      <w:pPr>
        <w:pStyle w:val="PageBreak"/>
      </w:pPr>
      <w:r>
        <w:br w:type="page"/>
      </w:r>
    </w:p>
    <w:p w:rsidR="00D14440" w:rsidRPr="00373F81" w:rsidRDefault="00D14440" w:rsidP="00D14440">
      <w:pPr>
        <w:pStyle w:val="AH2Part"/>
      </w:pPr>
      <w:bookmarkStart w:id="176" w:name="_Toc526337962"/>
      <w:r w:rsidRPr="00373F81">
        <w:rPr>
          <w:rStyle w:val="CharPartNo"/>
        </w:rPr>
        <w:t>Part 11AA</w:t>
      </w:r>
      <w:r w:rsidRPr="00AF0B59">
        <w:tab/>
      </w:r>
      <w:r w:rsidRPr="00373F81">
        <w:rPr>
          <w:rStyle w:val="CharPartText"/>
        </w:rPr>
        <w:t>Information sharing</w:t>
      </w:r>
      <w:bookmarkEnd w:id="176"/>
    </w:p>
    <w:p w:rsidR="00D14440" w:rsidRPr="00AF0B59" w:rsidRDefault="00D14440" w:rsidP="00D14440">
      <w:pPr>
        <w:pStyle w:val="AH5Sec"/>
      </w:pPr>
      <w:bookmarkStart w:id="177" w:name="_Toc526337963"/>
      <w:r w:rsidRPr="00373F81">
        <w:rPr>
          <w:rStyle w:val="CharSectNo"/>
        </w:rPr>
        <w:t>123AA</w:t>
      </w:r>
      <w:r w:rsidRPr="00AF0B59">
        <w:tab/>
        <w:t>Definitions—pt 11AA</w:t>
      </w:r>
      <w:bookmarkEnd w:id="177"/>
    </w:p>
    <w:p w:rsidR="00D14440" w:rsidRPr="00AF0B59" w:rsidRDefault="00D14440" w:rsidP="00D14440">
      <w:pPr>
        <w:pStyle w:val="Amainreturn"/>
        <w:keepNext/>
      </w:pPr>
      <w:r w:rsidRPr="00AF0B59">
        <w:t>In this part:</w:t>
      </w:r>
    </w:p>
    <w:p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4" w:tooltip="A2001-14" w:history="1">
        <w:r w:rsidRPr="000F72C7">
          <w:rPr>
            <w:rStyle w:val="charCitHyperlinkAbbrev"/>
          </w:rPr>
          <w:t>Legislation Act</w:t>
        </w:r>
      </w:hyperlink>
      <w:r w:rsidRPr="000F72C7">
        <w:t>, dict, pt 1).</w:t>
      </w:r>
    </w:p>
    <w:p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35" w:tooltip="A2001-14" w:history="1">
        <w:r w:rsidRPr="000F72C7">
          <w:rPr>
            <w:rStyle w:val="charCitHyperlinkAbbrev"/>
          </w:rPr>
          <w:t>Legislation Act</w:t>
        </w:r>
      </w:hyperlink>
      <w:r w:rsidRPr="000F72C7">
        <w:t>, dict, pt 1).</w:t>
      </w:r>
    </w:p>
    <w:p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rsidR="00D14440" w:rsidRPr="00AF0B59" w:rsidRDefault="00D14440" w:rsidP="00D14440">
      <w:pPr>
        <w:pStyle w:val="aDefpara"/>
        <w:rPr>
          <w:lang w:eastAsia="en-AU"/>
        </w:rPr>
      </w:pPr>
      <w:r w:rsidRPr="00AF0B59">
        <w:rPr>
          <w:lang w:eastAsia="en-AU"/>
        </w:rPr>
        <w:tab/>
        <w:t>(a)</w:t>
      </w:r>
      <w:r w:rsidRPr="00AF0B59">
        <w:rPr>
          <w:lang w:eastAsia="en-AU"/>
        </w:rPr>
        <w:tab/>
        <w:t>the registrar;</w:t>
      </w:r>
    </w:p>
    <w:p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36" w:tooltip="A2004-28" w:history="1">
        <w:r w:rsidR="00E94E2C" w:rsidRPr="00E94E2C">
          <w:rPr>
            <w:rStyle w:val="charCitHyperlinkItal"/>
          </w:rPr>
          <w:t>Emergencies Act 2004</w:t>
        </w:r>
      </w:hyperlink>
      <w:r w:rsidRPr="00AF0B59">
        <w:rPr>
          <w:lang w:eastAsia="en-AU"/>
        </w:rPr>
        <w:t>;</w:t>
      </w:r>
    </w:p>
    <w:p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37" w:tooltip="A2004-28" w:history="1">
        <w:r w:rsidR="00E94E2C" w:rsidRPr="00E94E2C">
          <w:rPr>
            <w:rStyle w:val="charCitHyperlinkItal"/>
          </w:rPr>
          <w:t>Emergencies Act 2004</w:t>
        </w:r>
      </w:hyperlink>
      <w:r w:rsidRPr="00AF0B59">
        <w:rPr>
          <w:lang w:eastAsia="en-AU"/>
        </w:rPr>
        <w:t>;</w:t>
      </w:r>
    </w:p>
    <w:p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38" w:tooltip="A2004-28" w:history="1">
        <w:r w:rsidR="00E94E2C" w:rsidRPr="00E94E2C">
          <w:rPr>
            <w:rStyle w:val="charCitHyperlinkItal"/>
          </w:rPr>
          <w:t>Emergencies Act 2004</w:t>
        </w:r>
      </w:hyperlink>
      <w:r w:rsidRPr="00AF0B59">
        <w:rPr>
          <w:lang w:eastAsia="en-AU"/>
        </w:rPr>
        <w:t>;</w:t>
      </w:r>
    </w:p>
    <w:p w:rsidR="001650CF" w:rsidRPr="00614ADE" w:rsidRDefault="001650CF" w:rsidP="001650CF">
      <w:pPr>
        <w:pStyle w:val="aDefpara"/>
      </w:pPr>
      <w:r w:rsidRPr="00614ADE">
        <w:tab/>
        <w:t>(g)</w:t>
      </w:r>
      <w:r w:rsidRPr="00614ADE">
        <w:tab/>
        <w:t xml:space="preserve">the director-general responsible for the </w:t>
      </w:r>
      <w:hyperlink r:id="rId139"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(h)</w:t>
      </w:r>
      <w:r w:rsidRPr="00614ADE">
        <w:tab/>
        <w:t xml:space="preserve">the commissioner appointed under the </w:t>
      </w:r>
      <w:hyperlink r:id="rId140" w:tooltip="A2011-35" w:history="1">
        <w:r w:rsidR="00E94E2C" w:rsidRPr="00E94E2C">
          <w:rPr>
            <w:rStyle w:val="charCitHyperlinkItal"/>
          </w:rPr>
          <w:t>Work Health and Safety Act 2011</w:t>
        </w:r>
      </w:hyperlink>
      <w:r w:rsidRPr="00614ADE">
        <w:t>;</w:t>
      </w:r>
    </w:p>
    <w:p w:rsidR="001650CF" w:rsidRPr="00614ADE" w:rsidRDefault="001650CF" w:rsidP="001650CF">
      <w:pPr>
        <w:pStyle w:val="aDefpara"/>
      </w:pPr>
      <w:r w:rsidRPr="00614ADE">
        <w:tab/>
        <w:t>(i)</w:t>
      </w:r>
      <w:r w:rsidRPr="00614ADE">
        <w:tab/>
        <w:t xml:space="preserve">an inspector appointed under the </w:t>
      </w:r>
      <w:hyperlink r:id="rId141" w:tooltip="A2011-35" w:history="1">
        <w:r w:rsidR="00E94E2C" w:rsidRPr="00E94E2C">
          <w:rPr>
            <w:rStyle w:val="charCitHyperlinkItal"/>
          </w:rPr>
          <w:t>Work Health and Safety Act 2011</w:t>
        </w:r>
      </w:hyperlink>
      <w:r w:rsidRPr="00614ADE">
        <w:t>;</w:t>
      </w:r>
    </w:p>
    <w:p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rsidR="00D14440" w:rsidRPr="00AF0B59" w:rsidRDefault="00D14440" w:rsidP="00D14440">
      <w:pPr>
        <w:pStyle w:val="aDef"/>
      </w:pPr>
      <w:r w:rsidRPr="00E94E2C">
        <w:rPr>
          <w:rStyle w:val="charBoldItals"/>
        </w:rPr>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rsidR="00B40105" w:rsidRPr="000F72C7" w:rsidRDefault="00B40105" w:rsidP="00B40105">
      <w:pPr>
        <w:pStyle w:val="AH5Sec"/>
      </w:pPr>
      <w:bookmarkStart w:id="178" w:name="_Toc526337964"/>
      <w:r w:rsidRPr="00373F81">
        <w:rPr>
          <w:rStyle w:val="CharSectNo"/>
        </w:rPr>
        <w:t>123AB</w:t>
      </w:r>
      <w:r w:rsidRPr="000F72C7">
        <w:tab/>
        <w:t>Sharing public safety information—territory agencies</w:t>
      </w:r>
      <w:bookmarkEnd w:id="178"/>
    </w:p>
    <w:p w:rsidR="00B40105" w:rsidRPr="000F72C7" w:rsidRDefault="00B40105" w:rsidP="00B40105">
      <w:pPr>
        <w:pStyle w:val="Amain"/>
      </w:pPr>
      <w:r w:rsidRPr="000F72C7">
        <w:tab/>
        <w:t>(1)</w:t>
      </w:r>
      <w:r w:rsidRPr="000F72C7">
        <w:tab/>
        <w:t>A public safety agency may—</w:t>
      </w:r>
    </w:p>
    <w:p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rsidR="00B40105" w:rsidRPr="000F72C7" w:rsidRDefault="00B40105" w:rsidP="00B40105">
      <w:pPr>
        <w:pStyle w:val="Apara"/>
      </w:pPr>
      <w:r w:rsidRPr="000F72C7">
        <w:tab/>
        <w:t>(b)</w:t>
      </w:r>
      <w:r w:rsidRPr="000F72C7">
        <w:tab/>
        <w:t>impose conditions on how the receiving agency uses, stores or shares the information.</w:t>
      </w:r>
    </w:p>
    <w:p w:rsidR="00B40105" w:rsidRPr="000F72C7" w:rsidRDefault="00B40105" w:rsidP="00B40105">
      <w:pPr>
        <w:pStyle w:val="Amain"/>
      </w:pPr>
      <w:r w:rsidRPr="000F72C7">
        <w:tab/>
        <w:t>(2)</w:t>
      </w:r>
      <w:r w:rsidRPr="000F72C7">
        <w:tab/>
        <w:t>A public safety agency may request public safety information from another public safety agency.</w:t>
      </w:r>
    </w:p>
    <w:p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rsidR="00B40105" w:rsidRPr="000F72C7" w:rsidRDefault="00B40105" w:rsidP="00B40105">
      <w:pPr>
        <w:pStyle w:val="AH5Sec"/>
      </w:pPr>
      <w:bookmarkStart w:id="179" w:name="_Toc526337965"/>
      <w:r w:rsidRPr="00373F81">
        <w:rPr>
          <w:rStyle w:val="CharSectNo"/>
        </w:rPr>
        <w:t>123ABA</w:t>
      </w:r>
      <w:r w:rsidRPr="000F72C7">
        <w:tab/>
        <w:t>Sharing public safety information—non-territory agencies</w:t>
      </w:r>
      <w:bookmarkEnd w:id="179"/>
    </w:p>
    <w:p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rsidR="00B40105" w:rsidRPr="000F72C7" w:rsidRDefault="00B40105" w:rsidP="00B40105">
      <w:pPr>
        <w:pStyle w:val="Apara"/>
      </w:pPr>
      <w:r w:rsidRPr="000F72C7">
        <w:tab/>
        <w:t>(a)</w:t>
      </w:r>
      <w:r w:rsidRPr="000F72C7">
        <w:tab/>
        <w:t>a function of the non-territory agency; and</w:t>
      </w:r>
    </w:p>
    <w:p w:rsidR="00B40105" w:rsidRPr="000F72C7" w:rsidRDefault="00B40105" w:rsidP="00B40105">
      <w:pPr>
        <w:pStyle w:val="Apara"/>
      </w:pPr>
      <w:r w:rsidRPr="000F72C7">
        <w:tab/>
        <w:t>(b)</w:t>
      </w:r>
      <w:r w:rsidRPr="000F72C7">
        <w:tab/>
        <w:t>compliance with a law of another jurisdiction that makes provision for public safety.</w:t>
      </w:r>
    </w:p>
    <w:p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2" w:tooltip="A2001-14" w:history="1">
        <w:r w:rsidRPr="000F72C7">
          <w:rPr>
            <w:rStyle w:val="charCitHyperlinkAbbrev"/>
          </w:rPr>
          <w:t>Legislation Act</w:t>
        </w:r>
      </w:hyperlink>
      <w:r w:rsidRPr="000F72C7">
        <w:t>, pt 19.5.</w:t>
      </w:r>
    </w:p>
    <w:p w:rsidR="00B40105" w:rsidRPr="000F72C7" w:rsidRDefault="00B40105" w:rsidP="00B40105">
      <w:pPr>
        <w:pStyle w:val="Amain"/>
      </w:pPr>
      <w:r w:rsidRPr="000F72C7">
        <w:tab/>
        <w:t>(2)</w:t>
      </w:r>
      <w:r w:rsidRPr="000F72C7">
        <w:tab/>
        <w:t>A public safety agency may impose conditions on how the non</w:t>
      </w:r>
      <w:r w:rsidRPr="000F72C7">
        <w:noBreakHyphen/>
        <w:t>territory agency uses, stores or shares the public safety information.</w:t>
      </w:r>
    </w:p>
    <w:p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rsidR="00B40105" w:rsidRPr="000F72C7" w:rsidRDefault="00B40105" w:rsidP="00B40105">
      <w:pPr>
        <w:pStyle w:val="Apara"/>
      </w:pPr>
      <w:r w:rsidRPr="000F72C7">
        <w:tab/>
        <w:t>(b)</w:t>
      </w:r>
      <w:r w:rsidRPr="000F72C7">
        <w:tab/>
        <w:t>giving the information will not unreasonably compromise the exercise of a function under a territory law.</w:t>
      </w:r>
    </w:p>
    <w:p w:rsidR="00D14440" w:rsidRDefault="00D14440" w:rsidP="00D14440">
      <w:pPr>
        <w:pStyle w:val="PageBreak"/>
      </w:pPr>
      <w:r>
        <w:br w:type="page"/>
      </w:r>
    </w:p>
    <w:p w:rsidR="00D14440" w:rsidRPr="00373F81" w:rsidRDefault="00D14440" w:rsidP="00D14440">
      <w:pPr>
        <w:pStyle w:val="AH2Part"/>
      </w:pPr>
      <w:bookmarkStart w:id="180" w:name="_Toc526337966"/>
      <w:r w:rsidRPr="00373F81">
        <w:rPr>
          <w:rStyle w:val="CharPartNo"/>
        </w:rPr>
        <w:t>Part 11AB</w:t>
      </w:r>
      <w:r w:rsidRPr="00AF0B59">
        <w:rPr>
          <w:lang w:eastAsia="en-AU"/>
        </w:rPr>
        <w:tab/>
      </w:r>
      <w:r w:rsidRPr="00373F81">
        <w:rPr>
          <w:rStyle w:val="CharPartText"/>
          <w:lang w:eastAsia="en-AU"/>
        </w:rPr>
        <w:t>Energy efficiency rating statements</w:t>
      </w:r>
      <w:bookmarkEnd w:id="180"/>
    </w:p>
    <w:p w:rsidR="00D14440" w:rsidRPr="00AF0B59" w:rsidRDefault="00D14440" w:rsidP="00D14440">
      <w:pPr>
        <w:pStyle w:val="AH5Sec"/>
        <w:rPr>
          <w:lang w:eastAsia="en-AU"/>
        </w:rPr>
      </w:pPr>
      <w:bookmarkStart w:id="181" w:name="_Toc526337967"/>
      <w:r w:rsidRPr="00373F81">
        <w:rPr>
          <w:rStyle w:val="CharSectNo"/>
        </w:rPr>
        <w:t>123AC</w:t>
      </w:r>
      <w:r w:rsidRPr="00AF0B59">
        <w:rPr>
          <w:lang w:eastAsia="en-AU"/>
        </w:rPr>
        <w:tab/>
        <w:t xml:space="preserve">Meaning of </w:t>
      </w:r>
      <w:r w:rsidRPr="00E94E2C">
        <w:rPr>
          <w:rStyle w:val="charItals"/>
        </w:rPr>
        <w:t>energy efficiency rating statement</w:t>
      </w:r>
      <w:bookmarkEnd w:id="181"/>
    </w:p>
    <w:p w:rsidR="00D14440" w:rsidRPr="00AF0B59" w:rsidRDefault="00D14440" w:rsidP="00D14440">
      <w:pPr>
        <w:pStyle w:val="Amainreturn"/>
        <w:keepNext/>
        <w:rPr>
          <w:lang w:eastAsia="en-AU"/>
        </w:rPr>
      </w:pPr>
      <w:r w:rsidRPr="00AF0B59">
        <w:rPr>
          <w:lang w:eastAsia="en-AU"/>
        </w:rPr>
        <w:t>In this Act:</w:t>
      </w:r>
    </w:p>
    <w:p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rsidR="00D14440" w:rsidRPr="00AF0B59" w:rsidRDefault="00D14440" w:rsidP="00D14440">
      <w:pPr>
        <w:pStyle w:val="AH5Sec"/>
        <w:rPr>
          <w:lang w:eastAsia="en-AU"/>
        </w:rPr>
      </w:pPr>
      <w:bookmarkStart w:id="182" w:name="_Toc526337968"/>
      <w:r w:rsidRPr="00373F81">
        <w:rPr>
          <w:rStyle w:val="CharSectNo"/>
        </w:rPr>
        <w:t>123AD</w:t>
      </w:r>
      <w:r w:rsidRPr="00AF0B59">
        <w:rPr>
          <w:lang w:eastAsia="en-AU"/>
        </w:rPr>
        <w:tab/>
        <w:t>Energy efficiency rating statement</w:t>
      </w:r>
      <w:bookmarkEnd w:id="182"/>
    </w:p>
    <w:p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rsidR="00D14440" w:rsidRPr="00AF0B59" w:rsidRDefault="00D14440" w:rsidP="00D14440">
      <w:pPr>
        <w:pStyle w:val="aExamHdgss"/>
      </w:pPr>
      <w:r w:rsidRPr="00AF0B59">
        <w:t>Examples</w:t>
      </w:r>
    </w:p>
    <w:p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3" w:tooltip="A2003-40" w:history="1">
        <w:r w:rsidR="00E94E2C" w:rsidRPr="00E94E2C">
          <w:rPr>
            <w:rStyle w:val="charCitHyperlinkItal"/>
          </w:rPr>
          <w:t>Civil Law (Sale of Residential Property) Act 2003</w:t>
        </w:r>
      </w:hyperlink>
      <w:r w:rsidRPr="00AF0B59">
        <w:t xml:space="preserve">, s 23 </w:t>
      </w:r>
    </w:p>
    <w:p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44" w:tooltip="A1997-84" w:history="1">
        <w:r w:rsidR="00E94E2C" w:rsidRPr="00E94E2C">
          <w:rPr>
            <w:rStyle w:val="charCitHyperlinkItal"/>
          </w:rPr>
          <w:t>Residential Tenancies Act 1997</w:t>
        </w:r>
      </w:hyperlink>
      <w:r w:rsidRPr="00AF0B59">
        <w:t>, s 12</w:t>
      </w:r>
    </w:p>
    <w:p w:rsidR="00D14440" w:rsidRPr="00AF0B59" w:rsidRDefault="00D14440" w:rsidP="00D14440">
      <w:pPr>
        <w:pStyle w:val="aNote"/>
      </w:pPr>
      <w:r w:rsidRPr="00E94E2C">
        <w:rPr>
          <w:rStyle w:val="charItals"/>
        </w:rPr>
        <w:t>Note</w:t>
      </w:r>
      <w:r w:rsidRPr="00E94E2C">
        <w:rPr>
          <w:rStyle w:val="charItals"/>
        </w:rPr>
        <w:tab/>
      </w:r>
      <w:r w:rsidRPr="00AF0B59">
        <w:t xml:space="preserve">An example is part of the Act, is not exhaustive and may extend, but does not limit, the meaning of the provision in which it appears (see </w:t>
      </w:r>
      <w:hyperlink r:id="rId145" w:tooltip="A2001-14" w:history="1">
        <w:r w:rsidR="00E94E2C" w:rsidRPr="00E94E2C">
          <w:rPr>
            <w:rStyle w:val="charCitHyperlinkAbbrev"/>
          </w:rPr>
          <w:t>Legislation Act</w:t>
        </w:r>
      </w:hyperlink>
      <w:r w:rsidRPr="00AF0B59">
        <w:t>, s 126 and s 132).</w:t>
      </w:r>
    </w:p>
    <w:p w:rsidR="00D14440" w:rsidRPr="00AF0B59" w:rsidRDefault="00D14440" w:rsidP="00D14440">
      <w:pPr>
        <w:pStyle w:val="Amain"/>
      </w:pPr>
      <w:r w:rsidRPr="00AF0B59">
        <w:tab/>
        <w:t>(2)</w:t>
      </w:r>
      <w:r w:rsidRPr="00AF0B59">
        <w:tab/>
        <w:t>An energy efficiency rating statement must be prepared—</w:t>
      </w:r>
    </w:p>
    <w:p w:rsidR="00D14440" w:rsidRPr="00AF0B59" w:rsidRDefault="00D14440" w:rsidP="00D14440">
      <w:pPr>
        <w:pStyle w:val="Apara"/>
      </w:pPr>
      <w:r w:rsidRPr="00AF0B59">
        <w:tab/>
        <w:t>(a)</w:t>
      </w:r>
      <w:r w:rsidRPr="00AF0B59">
        <w:tab/>
        <w:t>by a building assessor; and</w:t>
      </w:r>
    </w:p>
    <w:p w:rsidR="00D14440" w:rsidRPr="00AF0B59" w:rsidRDefault="00D14440" w:rsidP="00D14440">
      <w:pPr>
        <w:pStyle w:val="Apara"/>
      </w:pPr>
      <w:r w:rsidRPr="00AF0B59">
        <w:tab/>
        <w:t>(b)</w:t>
      </w:r>
      <w:r w:rsidRPr="00AF0B59">
        <w:tab/>
        <w:t>in accordance with—</w:t>
      </w:r>
    </w:p>
    <w:p w:rsidR="00D14440" w:rsidRPr="00AF0B59" w:rsidRDefault="00D14440" w:rsidP="00D14440">
      <w:pPr>
        <w:pStyle w:val="Asubpara"/>
      </w:pPr>
      <w:r w:rsidRPr="00AF0B59">
        <w:tab/>
        <w:t>(i)</w:t>
      </w:r>
      <w:r w:rsidRPr="00AF0B59">
        <w:tab/>
        <w:t>a code of practice (if any) in relation to the statement; or</w:t>
      </w:r>
    </w:p>
    <w:p w:rsidR="00D14440" w:rsidRPr="00AF0B59" w:rsidRDefault="00D14440" w:rsidP="00D14440">
      <w:pPr>
        <w:pStyle w:val="Asubpara"/>
      </w:pPr>
      <w:r w:rsidRPr="00AF0B59">
        <w:tab/>
        <w:t>(ii)</w:t>
      </w:r>
      <w:r w:rsidRPr="00AF0B59">
        <w:tab/>
        <w:t>if a regulation provides for energy efficiency rating statements—the regulation.</w:t>
      </w:r>
    </w:p>
    <w:p w:rsidR="00D14440" w:rsidRPr="00AF0B59" w:rsidRDefault="00D14440" w:rsidP="00D14440">
      <w:pPr>
        <w:pStyle w:val="AH5Sec"/>
      </w:pPr>
      <w:bookmarkStart w:id="183" w:name="_Toc526337969"/>
      <w:r w:rsidRPr="00373F81">
        <w:rPr>
          <w:rStyle w:val="CharSectNo"/>
        </w:rPr>
        <w:t>123AE</w:t>
      </w:r>
      <w:r w:rsidRPr="00AF0B59">
        <w:tab/>
        <w:t>Conflict of interest—building assessors</w:t>
      </w:r>
      <w:bookmarkEnd w:id="183"/>
    </w:p>
    <w:p w:rsidR="00D14440" w:rsidRPr="00AF0B59" w:rsidRDefault="00D14440" w:rsidP="00BB20E1">
      <w:pPr>
        <w:pStyle w:val="Amain"/>
        <w:keepNext/>
      </w:pPr>
      <w:r w:rsidRPr="00AF0B59">
        <w:tab/>
        <w:t>(1)</w:t>
      </w:r>
      <w:r w:rsidRPr="00AF0B59">
        <w:tab/>
        <w:t>A building assessor must not prepare an energy efficiency rating statement for a building if the building assessor is—</w:t>
      </w:r>
    </w:p>
    <w:p w:rsidR="00D14440" w:rsidRPr="00AF0B59" w:rsidRDefault="00D14440" w:rsidP="00D14440">
      <w:pPr>
        <w:pStyle w:val="Apara"/>
      </w:pPr>
      <w:r w:rsidRPr="00AF0B59">
        <w:tab/>
        <w:t>(a)</w:t>
      </w:r>
      <w:r w:rsidRPr="00AF0B59">
        <w:tab/>
        <w:t xml:space="preserve">for a statement under the </w:t>
      </w:r>
      <w:hyperlink r:id="rId146" w:tooltip="A2003-40" w:history="1">
        <w:r w:rsidR="00E94E2C" w:rsidRPr="00E94E2C">
          <w:rPr>
            <w:rStyle w:val="charCitHyperlinkItal"/>
          </w:rPr>
          <w:t>Civil Law (Sale of Residential Property) Act 2003</w:t>
        </w:r>
      </w:hyperlink>
      <w:r w:rsidRPr="00AF0B59">
        <w:t>—</w:t>
      </w:r>
    </w:p>
    <w:p w:rsidR="00D14440" w:rsidRPr="00AF0B59" w:rsidRDefault="00D14440" w:rsidP="00D14440">
      <w:pPr>
        <w:pStyle w:val="Asubpara"/>
      </w:pPr>
      <w:r w:rsidRPr="00AF0B59">
        <w:tab/>
        <w:t>(i)</w:t>
      </w:r>
      <w:r w:rsidRPr="00AF0B59">
        <w:tab/>
        <w:t>the seller, a family member of the seller under that Act, or the seller’s agent or lawyer; or</w:t>
      </w:r>
    </w:p>
    <w:p w:rsidR="00D14440" w:rsidRPr="00AF0B59" w:rsidRDefault="00D14440" w:rsidP="00D14440">
      <w:pPr>
        <w:pStyle w:val="Asubpara"/>
      </w:pPr>
      <w:r w:rsidRPr="00AF0B59">
        <w:tab/>
        <w:t>(ii)</w:t>
      </w:r>
      <w:r w:rsidRPr="00AF0B59">
        <w:tab/>
        <w:t>a member of a firm that the seller under that Act, or the seller’s agent or lawyer, is a member of; or</w:t>
      </w:r>
    </w:p>
    <w:p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rsidR="00D14440" w:rsidRPr="00AF0B59" w:rsidRDefault="00D14440" w:rsidP="00D14440">
      <w:pPr>
        <w:pStyle w:val="Apara"/>
      </w:pPr>
      <w:r w:rsidRPr="00AF0B59">
        <w:tab/>
        <w:t>(b)</w:t>
      </w:r>
      <w:r w:rsidRPr="00AF0B59">
        <w:tab/>
        <w:t xml:space="preserve">for a statement under the </w:t>
      </w:r>
      <w:hyperlink r:id="rId147" w:tooltip="A1997-84" w:history="1">
        <w:r w:rsidR="00E94E2C" w:rsidRPr="00E94E2C">
          <w:rPr>
            <w:rStyle w:val="charCitHyperlinkItal"/>
          </w:rPr>
          <w:t>Residential Tenancies Act 1997</w:t>
        </w:r>
      </w:hyperlink>
      <w:r w:rsidRPr="00AF0B59">
        <w:t>—</w:t>
      </w:r>
    </w:p>
    <w:p w:rsidR="00D14440" w:rsidRPr="00AF0B59" w:rsidRDefault="00D14440" w:rsidP="00D14440">
      <w:pPr>
        <w:pStyle w:val="Asubpara"/>
      </w:pPr>
      <w:r w:rsidRPr="00AF0B59">
        <w:tab/>
        <w:t>(i)</w:t>
      </w:r>
      <w:r w:rsidRPr="00AF0B59">
        <w:tab/>
        <w:t>the lessor, a family member of the lessor under that Act, or the lessor’s agent or lawyer; or</w:t>
      </w:r>
    </w:p>
    <w:p w:rsidR="00D14440" w:rsidRPr="00AF0B59" w:rsidRDefault="00D14440" w:rsidP="00D14440">
      <w:pPr>
        <w:pStyle w:val="Asubpara"/>
      </w:pPr>
      <w:r w:rsidRPr="00AF0B59">
        <w:tab/>
        <w:t>(ii)</w:t>
      </w:r>
      <w:r w:rsidRPr="00AF0B59">
        <w:tab/>
        <w:t>a member of a firm that the lessor under that Act, or the lessor’s agent or lawyer, is a member of; or</w:t>
      </w:r>
    </w:p>
    <w:p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rsidR="00D14440" w:rsidRPr="00AF0B59" w:rsidRDefault="00D14440" w:rsidP="00D14440">
      <w:pPr>
        <w:pStyle w:val="Apara"/>
      </w:pPr>
      <w:r w:rsidRPr="00AF0B59">
        <w:tab/>
        <w:t>(c)</w:t>
      </w:r>
      <w:r w:rsidRPr="00AF0B59">
        <w:tab/>
        <w:t>in any case—a person who—</w:t>
      </w:r>
    </w:p>
    <w:p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rsidR="00D14440" w:rsidRPr="00AF0B59" w:rsidRDefault="00D14440" w:rsidP="00BB20E1">
      <w:pPr>
        <w:pStyle w:val="Amain"/>
        <w:keepNext/>
      </w:pPr>
      <w:r w:rsidRPr="00AF0B59">
        <w:tab/>
        <w:t>(2)</w:t>
      </w:r>
      <w:r w:rsidRPr="00AF0B59">
        <w:tab/>
        <w:t>However, a building assessor who has a conflict of interest mentioned in subsection (1) may prepare an energy efficiency rating statement if—</w:t>
      </w:r>
    </w:p>
    <w:p w:rsidR="00D14440" w:rsidRPr="00AF0B59" w:rsidRDefault="00D14440" w:rsidP="00D14440">
      <w:pPr>
        <w:pStyle w:val="Apara"/>
      </w:pPr>
      <w:r w:rsidRPr="00AF0B59">
        <w:tab/>
        <w:t>(a)</w:t>
      </w:r>
      <w:r w:rsidRPr="00AF0B59">
        <w:tab/>
        <w:t>the building assessor prepares the statement for a new building; and</w:t>
      </w:r>
    </w:p>
    <w:p w:rsidR="00D14440" w:rsidRPr="00AF0B59" w:rsidRDefault="00D14440" w:rsidP="00D14440">
      <w:pPr>
        <w:pStyle w:val="Apara"/>
      </w:pPr>
      <w:r w:rsidRPr="00AF0B59">
        <w:tab/>
        <w:t>(b)</w:t>
      </w:r>
      <w:r w:rsidRPr="00AF0B59">
        <w:tab/>
        <w:t>the statement is based on an energy efficiency certificate in relation to the building; and</w:t>
      </w:r>
    </w:p>
    <w:p w:rsidR="00D14440" w:rsidRPr="00AF0B59" w:rsidRDefault="00D14440" w:rsidP="00D14440">
      <w:pPr>
        <w:pStyle w:val="Apara"/>
      </w:pPr>
      <w:r w:rsidRPr="00AF0B59">
        <w:tab/>
        <w:t>(c)</w:t>
      </w:r>
      <w:r w:rsidRPr="00AF0B59">
        <w:tab/>
        <w:t>the statement is consistent with the certificate; and</w:t>
      </w:r>
    </w:p>
    <w:p w:rsidR="00D14440" w:rsidRPr="00AF0B59" w:rsidRDefault="00D14440" w:rsidP="00D14440">
      <w:pPr>
        <w:pStyle w:val="Apara"/>
      </w:pPr>
      <w:r w:rsidRPr="00AF0B59">
        <w:tab/>
        <w:t>(d)</w:t>
      </w:r>
      <w:r w:rsidRPr="00AF0B59">
        <w:tab/>
        <w:t>the building assessor gives—</w:t>
      </w:r>
    </w:p>
    <w:p w:rsidR="00D14440" w:rsidRPr="00AF0B59" w:rsidRDefault="00D14440" w:rsidP="00D14440">
      <w:pPr>
        <w:pStyle w:val="Asubpara"/>
      </w:pPr>
      <w:r w:rsidRPr="00AF0B59">
        <w:tab/>
        <w:t>(i)</w:t>
      </w:r>
      <w:r w:rsidRPr="00AF0B59">
        <w:tab/>
        <w:t>the registrar a declaration of the assessor’s conflict of interest; and</w:t>
      </w:r>
    </w:p>
    <w:p w:rsidR="00D14440" w:rsidRPr="00AF0B59" w:rsidRDefault="00D14440" w:rsidP="00D14440">
      <w:pPr>
        <w:pStyle w:val="Asubpara"/>
      </w:pPr>
      <w:r w:rsidRPr="00AF0B59">
        <w:tab/>
        <w:t>(ii)</w:t>
      </w:r>
      <w:r w:rsidRPr="00AF0B59">
        <w:tab/>
        <w:t>the seller or lessor a copy of the declaration.</w:t>
      </w:r>
    </w:p>
    <w:p w:rsidR="00D14440" w:rsidRPr="00AF0B59" w:rsidRDefault="00D14440" w:rsidP="00D14440">
      <w:pPr>
        <w:pStyle w:val="aNote"/>
      </w:pPr>
      <w:r w:rsidRPr="00E94E2C">
        <w:rPr>
          <w:rStyle w:val="charItals"/>
        </w:rPr>
        <w:t>Note</w:t>
      </w:r>
      <w:r w:rsidRPr="00AF0B59">
        <w:tab/>
        <w:t>If a form is approved under s 128 for the declaration, the form must be used.</w:t>
      </w:r>
    </w:p>
    <w:p w:rsidR="00D14440" w:rsidRPr="00AF0B59" w:rsidRDefault="00D14440" w:rsidP="00D14440">
      <w:pPr>
        <w:pStyle w:val="Amain"/>
      </w:pPr>
      <w:r w:rsidRPr="00AF0B59">
        <w:tab/>
        <w:t>(3)</w:t>
      </w:r>
      <w:r w:rsidRPr="00AF0B59">
        <w:tab/>
        <w:t>In this section:</w:t>
      </w:r>
    </w:p>
    <w:p w:rsidR="00D14440" w:rsidRPr="00E94E2C" w:rsidRDefault="00D14440" w:rsidP="00D14440">
      <w:pPr>
        <w:pStyle w:val="aDef"/>
      </w:pPr>
      <w:r w:rsidRPr="00AF0B59">
        <w:rPr>
          <w:rStyle w:val="charBoldItals"/>
        </w:rPr>
        <w:t>energy efficiency certificate</w:t>
      </w:r>
      <w:r w:rsidRPr="00E94E2C">
        <w:t xml:space="preserve">—see the </w:t>
      </w:r>
      <w:hyperlink r:id="rId148" w:tooltip="A2004-11" w:history="1">
        <w:r w:rsidR="00E94E2C" w:rsidRPr="00E94E2C">
          <w:rPr>
            <w:rStyle w:val="charCitHyperlinkItal"/>
          </w:rPr>
          <w:t>Building Act 2004</w:t>
        </w:r>
      </w:hyperlink>
      <w:r w:rsidRPr="00E94E2C">
        <w:t>, section 139C.</w:t>
      </w:r>
    </w:p>
    <w:p w:rsidR="00D14440" w:rsidRPr="00AF0B59" w:rsidRDefault="00D14440" w:rsidP="00D14440">
      <w:pPr>
        <w:pStyle w:val="aDef"/>
        <w:keepNext/>
      </w:pPr>
      <w:r w:rsidRPr="00AF0B59">
        <w:rPr>
          <w:rStyle w:val="charBoldItals"/>
        </w:rPr>
        <w:t>family member</w:t>
      </w:r>
      <w:r w:rsidRPr="00AF0B59">
        <w:t>, of a person, means—</w:t>
      </w:r>
    </w:p>
    <w:p w:rsidR="00D14440" w:rsidRPr="00AF0B59" w:rsidRDefault="00D14440" w:rsidP="00D14440">
      <w:pPr>
        <w:pStyle w:val="aDefpara"/>
      </w:pPr>
      <w:r w:rsidRPr="00AF0B59">
        <w:tab/>
        <w:t>(a)</w:t>
      </w:r>
      <w:r w:rsidRPr="00AF0B59">
        <w:tab/>
        <w:t>the person’s domestic partner; or</w:t>
      </w:r>
    </w:p>
    <w:p w:rsidR="00D14440" w:rsidRPr="00AF0B59" w:rsidRDefault="00D14440" w:rsidP="00D14440">
      <w:pPr>
        <w:pStyle w:val="aDefpara"/>
      </w:pPr>
      <w:r w:rsidRPr="00AF0B59">
        <w:tab/>
        <w:t>(b)</w:t>
      </w:r>
      <w:r w:rsidRPr="00AF0B59">
        <w:tab/>
        <w:t>the person’s parent or child; or</w:t>
      </w:r>
    </w:p>
    <w:p w:rsidR="00D14440" w:rsidRPr="00AF0B59" w:rsidRDefault="00D14440" w:rsidP="00D14440">
      <w:pPr>
        <w:pStyle w:val="aDefpara"/>
      </w:pPr>
      <w:r w:rsidRPr="00AF0B59">
        <w:tab/>
        <w:t>(c)</w:t>
      </w:r>
      <w:r w:rsidRPr="00AF0B59">
        <w:tab/>
        <w:t>the person’s brother, sister, half-brother or half-sister; or</w:t>
      </w:r>
    </w:p>
    <w:p w:rsidR="00D14440" w:rsidRPr="00AF0B59" w:rsidRDefault="00D14440" w:rsidP="00D14440">
      <w:pPr>
        <w:pStyle w:val="aDefpara"/>
      </w:pPr>
      <w:r w:rsidRPr="00AF0B59">
        <w:tab/>
        <w:t>(d)</w:t>
      </w:r>
      <w:r w:rsidRPr="00AF0B59">
        <w:tab/>
        <w:t>the parent or child of the person’s domestic partner.</w:t>
      </w:r>
    </w:p>
    <w:p w:rsidR="00541942" w:rsidRDefault="00541942" w:rsidP="00541942">
      <w:pPr>
        <w:pStyle w:val="PageBreak"/>
      </w:pPr>
      <w:r>
        <w:br w:type="page"/>
      </w:r>
    </w:p>
    <w:p w:rsidR="00541942" w:rsidRPr="00373F81" w:rsidRDefault="00541942" w:rsidP="00541942">
      <w:pPr>
        <w:pStyle w:val="AH2Part"/>
      </w:pPr>
      <w:bookmarkStart w:id="184" w:name="_Toc526337970"/>
      <w:r w:rsidRPr="00373F81">
        <w:rPr>
          <w:rStyle w:val="CharPartNo"/>
        </w:rPr>
        <w:t>Part 11A</w:t>
      </w:r>
      <w:r>
        <w:tab/>
      </w:r>
      <w:r w:rsidRPr="00373F81">
        <w:rPr>
          <w:rStyle w:val="CharPartText"/>
        </w:rPr>
        <w:t>Notification and review of decisions</w:t>
      </w:r>
      <w:bookmarkEnd w:id="184"/>
    </w:p>
    <w:p w:rsidR="00541942" w:rsidRDefault="00541942" w:rsidP="00541942">
      <w:pPr>
        <w:pStyle w:val="AH5Sec"/>
      </w:pPr>
      <w:bookmarkStart w:id="185" w:name="_Toc526337971"/>
      <w:r w:rsidRPr="00373F81">
        <w:rPr>
          <w:rStyle w:val="CharSectNo"/>
        </w:rPr>
        <w:t>123A</w:t>
      </w:r>
      <w:r>
        <w:tab/>
        <w:t xml:space="preserve">Meaning of </w:t>
      </w:r>
      <w:r>
        <w:rPr>
          <w:rStyle w:val="charItals"/>
        </w:rPr>
        <w:t>reviewable decision—</w:t>
      </w:r>
      <w:r>
        <w:t>pt 11A</w:t>
      </w:r>
      <w:bookmarkEnd w:id="185"/>
    </w:p>
    <w:p w:rsidR="00541942" w:rsidRDefault="00541942" w:rsidP="00541942">
      <w:pPr>
        <w:pStyle w:val="Amainreturn"/>
        <w:keepNext/>
      </w:pPr>
      <w:r>
        <w:t>In this part:</w:t>
      </w:r>
    </w:p>
    <w:p w:rsidR="00541942" w:rsidRDefault="00541942" w:rsidP="00541942">
      <w:pPr>
        <w:pStyle w:val="aDef"/>
      </w:pPr>
      <w:r>
        <w:rPr>
          <w:rStyle w:val="charBoldItals"/>
        </w:rPr>
        <w:t>reviewable decision</w:t>
      </w:r>
      <w:r>
        <w:t xml:space="preserve"> means a decision prescribed by regulation.</w:t>
      </w:r>
    </w:p>
    <w:p w:rsidR="00541942" w:rsidRDefault="00541942" w:rsidP="00541942">
      <w:pPr>
        <w:pStyle w:val="AH5Sec"/>
      </w:pPr>
      <w:bookmarkStart w:id="186" w:name="_Toc526337972"/>
      <w:r w:rsidRPr="00373F81">
        <w:rPr>
          <w:rStyle w:val="CharSectNo"/>
        </w:rPr>
        <w:t>123B</w:t>
      </w:r>
      <w:r>
        <w:tab/>
        <w:t>Reviewable decision notices</w:t>
      </w:r>
      <w:bookmarkEnd w:id="186"/>
    </w:p>
    <w:p w:rsidR="00541942" w:rsidRDefault="00541942" w:rsidP="00541942">
      <w:pPr>
        <w:pStyle w:val="Amainreturn"/>
        <w:keepNext/>
      </w:pPr>
      <w:r>
        <w:t>If a person makes a reviewable decision, the person must give a reviewable decision notice to each entity prescribed by regulation in relation to the decision.</w:t>
      </w:r>
    </w:p>
    <w:p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49" w:tooltip="A2008-35" w:history="1">
        <w:r w:rsidR="00E94E2C" w:rsidRPr="00E94E2C">
          <w:rPr>
            <w:rStyle w:val="charCitHyperlinkItal"/>
          </w:rPr>
          <w:t>ACT Civil and Administrative Tribunal Act 2008</w:t>
        </w:r>
      </w:hyperlink>
      <w:r>
        <w:t xml:space="preserve">, s 67A). </w:t>
      </w:r>
    </w:p>
    <w:p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50" w:tooltip="A2008-35" w:history="1">
        <w:r w:rsidR="00E94E2C" w:rsidRPr="00E94E2C">
          <w:rPr>
            <w:rStyle w:val="charCitHyperlinkItal"/>
          </w:rPr>
          <w:t>ACT Civil and Administrative Tribunal Act 2008</w:t>
        </w:r>
      </w:hyperlink>
      <w:r>
        <w:t>.</w:t>
      </w:r>
    </w:p>
    <w:p w:rsidR="00541942" w:rsidRDefault="00541942" w:rsidP="00541942">
      <w:pPr>
        <w:pStyle w:val="AH5Sec"/>
      </w:pPr>
      <w:bookmarkStart w:id="187" w:name="_Toc526337973"/>
      <w:r w:rsidRPr="00373F81">
        <w:rPr>
          <w:rStyle w:val="CharSectNo"/>
        </w:rPr>
        <w:t>123C</w:t>
      </w:r>
      <w:r>
        <w:tab/>
        <w:t>Review of reviewable decisions</w:t>
      </w:r>
      <w:bookmarkEnd w:id="187"/>
    </w:p>
    <w:p w:rsidR="00541942" w:rsidRDefault="00541942" w:rsidP="00541942">
      <w:pPr>
        <w:pStyle w:val="Amainreturn"/>
        <w:keepNext/>
      </w:pPr>
      <w:r>
        <w:t>The following may apply to the ACAT for a review of a reviewable decision:</w:t>
      </w:r>
    </w:p>
    <w:p w:rsidR="00541942" w:rsidRDefault="00541942" w:rsidP="00541942">
      <w:pPr>
        <w:pStyle w:val="Apara"/>
      </w:pPr>
      <w:r>
        <w:tab/>
        <w:t>(a)</w:t>
      </w:r>
      <w:r>
        <w:tab/>
        <w:t>an entity prescribed by regulation for the decision;</w:t>
      </w:r>
    </w:p>
    <w:p w:rsidR="00541942" w:rsidRDefault="00541942" w:rsidP="00541942">
      <w:pPr>
        <w:pStyle w:val="Apara"/>
      </w:pPr>
      <w:r>
        <w:tab/>
        <w:t>(b)</w:t>
      </w:r>
      <w:r>
        <w:tab/>
        <w:t>any other person whose interests are affected by the decision.</w:t>
      </w:r>
    </w:p>
    <w:p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1"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rsidR="00893ECD" w:rsidRDefault="00893ECD">
      <w:pPr>
        <w:pStyle w:val="PageBreak"/>
      </w:pPr>
      <w:r>
        <w:br w:type="page"/>
      </w:r>
    </w:p>
    <w:p w:rsidR="00893ECD" w:rsidRPr="00373F81" w:rsidRDefault="00893ECD">
      <w:pPr>
        <w:pStyle w:val="AH2Part"/>
      </w:pPr>
      <w:bookmarkStart w:id="188" w:name="_Toc526337974"/>
      <w:r w:rsidRPr="00373F81">
        <w:rPr>
          <w:rStyle w:val="CharPartNo"/>
        </w:rPr>
        <w:t>Part 12</w:t>
      </w:r>
      <w:r>
        <w:tab/>
      </w:r>
      <w:r w:rsidRPr="00373F81">
        <w:rPr>
          <w:rStyle w:val="CharPartText"/>
        </w:rPr>
        <w:t>Miscellaneous</w:t>
      </w:r>
      <w:bookmarkEnd w:id="188"/>
    </w:p>
    <w:p w:rsidR="00893ECD" w:rsidRDefault="00893ECD">
      <w:pPr>
        <w:pStyle w:val="Placeholder"/>
      </w:pPr>
      <w:r>
        <w:rPr>
          <w:rStyle w:val="CharDivNo"/>
        </w:rPr>
        <w:t xml:space="preserve">  </w:t>
      </w:r>
      <w:r>
        <w:rPr>
          <w:rStyle w:val="CharDivText"/>
        </w:rPr>
        <w:t xml:space="preserve">  </w:t>
      </w:r>
    </w:p>
    <w:p w:rsidR="00893ECD" w:rsidRDefault="00893ECD">
      <w:pPr>
        <w:pStyle w:val="AH5Sec"/>
      </w:pPr>
      <w:bookmarkStart w:id="189" w:name="_Toc526337975"/>
      <w:r w:rsidRPr="00373F81">
        <w:rPr>
          <w:rStyle w:val="CharSectNo"/>
        </w:rPr>
        <w:t>125</w:t>
      </w:r>
      <w:r>
        <w:tab/>
        <w:t>Protection of registrar, advisory boards etc</w:t>
      </w:r>
      <w:bookmarkEnd w:id="189"/>
    </w:p>
    <w:p w:rsidR="00541942" w:rsidRDefault="00541942" w:rsidP="00541942">
      <w:pPr>
        <w:pStyle w:val="Amain"/>
      </w:pPr>
      <w:r>
        <w:tab/>
        <w:t>(1)</w:t>
      </w:r>
      <w:r>
        <w:tab/>
        <w:t>This section applies to a person who is, or has been—</w:t>
      </w:r>
    </w:p>
    <w:p w:rsidR="00541942" w:rsidRDefault="00541942" w:rsidP="00541942">
      <w:pPr>
        <w:pStyle w:val="Apara"/>
      </w:pPr>
      <w:r>
        <w:tab/>
        <w:t>(a)</w:t>
      </w:r>
      <w:r>
        <w:tab/>
        <w:t>the registrar or a deputy registrar; or</w:t>
      </w:r>
    </w:p>
    <w:p w:rsidR="00541942" w:rsidRDefault="00541942" w:rsidP="00541942">
      <w:pPr>
        <w:pStyle w:val="Apara"/>
      </w:pPr>
      <w:r>
        <w:tab/>
        <w:t>(b)</w:t>
      </w:r>
      <w:r>
        <w:tab/>
        <w:t>an advisory board member.</w:t>
      </w:r>
    </w:p>
    <w:p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rsidR="00893ECD" w:rsidRDefault="00893ECD">
      <w:pPr>
        <w:pStyle w:val="AH5Sec"/>
      </w:pPr>
      <w:bookmarkStart w:id="190" w:name="_Toc526337976"/>
      <w:r w:rsidRPr="00373F81">
        <w:rPr>
          <w:rStyle w:val="CharSectNo"/>
        </w:rPr>
        <w:t>126</w:t>
      </w:r>
      <w:r>
        <w:tab/>
        <w:t>AS 3500 and Legislation Act, s 47</w:t>
      </w:r>
      <w:bookmarkEnd w:id="190"/>
    </w:p>
    <w:p w:rsidR="00893ECD" w:rsidRDefault="00893ECD">
      <w:pPr>
        <w:pStyle w:val="Amainreturn"/>
        <w:rPr>
          <w:snapToGrid w:val="0"/>
        </w:rPr>
      </w:pPr>
      <w:r>
        <w:rPr>
          <w:snapToGrid w:val="0"/>
        </w:rPr>
        <w:t xml:space="preserve">The </w:t>
      </w:r>
      <w:hyperlink r:id="rId152" w:tooltip="A2001-14" w:history="1">
        <w:r w:rsidR="00E94E2C" w:rsidRPr="00E94E2C">
          <w:rPr>
            <w:rStyle w:val="charCitHyperlinkAbbrev"/>
          </w:rPr>
          <w:t>Legislation Act</w:t>
        </w:r>
      </w:hyperlink>
      <w:r>
        <w:rPr>
          <w:snapToGrid w:val="0"/>
        </w:rPr>
        <w:t>, section 47 (6) does not apply to AS 3500 under this Act.</w:t>
      </w:r>
    </w:p>
    <w:p w:rsidR="003B639B" w:rsidRPr="00633B73" w:rsidRDefault="003B639B" w:rsidP="003B639B">
      <w:pPr>
        <w:pStyle w:val="AH5Sec"/>
      </w:pPr>
      <w:bookmarkStart w:id="191" w:name="_Toc526337977"/>
      <w:r w:rsidRPr="00373F81">
        <w:rPr>
          <w:rStyle w:val="CharSectNo"/>
        </w:rPr>
        <w:t>126A</w:t>
      </w:r>
      <w:r w:rsidRPr="00633B73">
        <w:tab/>
        <w:t>Codes of practice</w:t>
      </w:r>
      <w:bookmarkEnd w:id="191"/>
    </w:p>
    <w:p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3" w:tooltip="A2001-14" w:history="1">
        <w:r w:rsidRPr="00633B73">
          <w:rPr>
            <w:rStyle w:val="charCitHyperlinkAbbrev"/>
          </w:rPr>
          <w:t>Legislation Act</w:t>
        </w:r>
      </w:hyperlink>
      <w:r w:rsidRPr="00633B73">
        <w:rPr>
          <w:lang w:eastAsia="en-AU"/>
        </w:rPr>
        <w:t>, s 46 (1)).</w:t>
      </w:r>
    </w:p>
    <w:p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rsidR="003B639B" w:rsidRPr="00633B73" w:rsidRDefault="003B639B" w:rsidP="00A1693B">
      <w:pPr>
        <w:pStyle w:val="Amain"/>
        <w:keepNext/>
      </w:pPr>
      <w:r w:rsidRPr="00633B73">
        <w:tab/>
        <w:t>(3)</w:t>
      </w:r>
      <w:r w:rsidRPr="00633B73">
        <w:tab/>
      </w:r>
      <w:r w:rsidRPr="00633B73">
        <w:rPr>
          <w:szCs w:val="24"/>
          <w:lang w:eastAsia="en-AU"/>
        </w:rPr>
        <w:t>An approved code of practice is a disallowable instrument.</w:t>
      </w:r>
    </w:p>
    <w:p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54" w:tooltip="A2001-14" w:history="1">
        <w:r w:rsidRPr="00633B73">
          <w:rPr>
            <w:rStyle w:val="charCitHyperlinkAbbrev"/>
          </w:rPr>
          <w:t>Legislation Act</w:t>
        </w:r>
      </w:hyperlink>
      <w:r w:rsidRPr="00633B73">
        <w:t>.</w:t>
      </w:r>
    </w:p>
    <w:p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55" w:tooltip="A2001-14" w:history="1">
        <w:r w:rsidRPr="00633B73">
          <w:rPr>
            <w:rStyle w:val="charCitHyperlinkAbbrev"/>
          </w:rPr>
          <w:t>Legislation Act</w:t>
        </w:r>
      </w:hyperlink>
      <w:r w:rsidRPr="00633B73">
        <w:rPr>
          <w:lang w:eastAsia="en-AU"/>
        </w:rPr>
        <w:t>, s 46 (2)).</w:t>
      </w:r>
    </w:p>
    <w:p w:rsidR="003B639B" w:rsidRPr="00633B73" w:rsidRDefault="003B639B" w:rsidP="003B639B">
      <w:pPr>
        <w:pStyle w:val="Amain"/>
      </w:pPr>
      <w:r w:rsidRPr="00633B73">
        <w:tab/>
        <w:t>(4)</w:t>
      </w:r>
      <w:r w:rsidRPr="00633B73">
        <w:tab/>
        <w:t xml:space="preserve">The </w:t>
      </w:r>
      <w:hyperlink r:id="rId156" w:tooltip="A2001-14" w:history="1">
        <w:r w:rsidRPr="00633B73">
          <w:rPr>
            <w:rStyle w:val="charCitHyperlinkAbbrev"/>
          </w:rPr>
          <w:t>Legislation Act</w:t>
        </w:r>
      </w:hyperlink>
      <w:r w:rsidRPr="00633B73">
        <w:t>, section 47 (5) or (6) does not apply in relation to a law or instrument mentioned in subsection (2).</w:t>
      </w:r>
    </w:p>
    <w:p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57"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58" w:tooltip="A2001-14" w:history="1">
        <w:r w:rsidRPr="00633B73">
          <w:rPr>
            <w:rStyle w:val="charCitHyperlinkAbbrev"/>
          </w:rPr>
          <w:t>Legislation Act</w:t>
        </w:r>
      </w:hyperlink>
      <w:r w:rsidRPr="00633B73">
        <w:t>, s 47 (7)).</w:t>
      </w:r>
    </w:p>
    <w:p w:rsidR="003B639B" w:rsidRPr="00633B73" w:rsidRDefault="003B639B" w:rsidP="003B639B">
      <w:pPr>
        <w:pStyle w:val="Amain"/>
      </w:pPr>
      <w:r w:rsidRPr="00633B73">
        <w:tab/>
        <w:t>(5)</w:t>
      </w:r>
      <w:r w:rsidRPr="00633B73">
        <w:tab/>
        <w:t>In this section:</w:t>
      </w:r>
    </w:p>
    <w:p w:rsidR="003B639B" w:rsidRPr="003B639B" w:rsidRDefault="003B639B" w:rsidP="003B639B">
      <w:pPr>
        <w:pStyle w:val="aDef"/>
      </w:pPr>
      <w:r w:rsidRPr="00633B73">
        <w:rPr>
          <w:rStyle w:val="charBoldItals"/>
        </w:rPr>
        <w:t>law of another jurisdiction</w:t>
      </w:r>
      <w:r w:rsidRPr="00633B73">
        <w:t xml:space="preserve">—see the </w:t>
      </w:r>
      <w:hyperlink r:id="rId159" w:tooltip="A2001-14" w:history="1">
        <w:r w:rsidRPr="00633B73">
          <w:rPr>
            <w:rStyle w:val="charCitHyperlinkAbbrev"/>
          </w:rPr>
          <w:t>Legislation Act</w:t>
        </w:r>
      </w:hyperlink>
      <w:r w:rsidRPr="00633B73">
        <w:t>, section 47 (10).</w:t>
      </w:r>
    </w:p>
    <w:p w:rsidR="00893ECD" w:rsidRDefault="00893ECD">
      <w:pPr>
        <w:pStyle w:val="AH5Sec"/>
      </w:pPr>
      <w:bookmarkStart w:id="192" w:name="_Toc526337978"/>
      <w:r w:rsidRPr="00373F81">
        <w:rPr>
          <w:rStyle w:val="CharSectNo"/>
        </w:rPr>
        <w:t>127</w:t>
      </w:r>
      <w:r>
        <w:tab/>
        <w:t>Determination of fees</w:t>
      </w:r>
      <w:bookmarkEnd w:id="192"/>
    </w:p>
    <w:p w:rsidR="00893ECD" w:rsidRDefault="00893ECD">
      <w:pPr>
        <w:pStyle w:val="Amain"/>
        <w:keepNext/>
      </w:pPr>
      <w:r>
        <w:tab/>
        <w:t>(</w:t>
      </w:r>
      <w:r w:rsidR="002E502C">
        <w:t>1)</w:t>
      </w:r>
      <w:r w:rsidR="002E502C">
        <w:tab/>
        <w:t>The Minister may</w:t>
      </w:r>
      <w:r>
        <w:t xml:space="preserve"> determine fees for this Act.</w:t>
      </w:r>
    </w:p>
    <w:p w:rsidR="00893ECD" w:rsidRDefault="00893ECD">
      <w:pPr>
        <w:pStyle w:val="aNote"/>
      </w:pPr>
      <w:r>
        <w:rPr>
          <w:rStyle w:val="charItals"/>
        </w:rPr>
        <w:t>Note</w:t>
      </w:r>
      <w:r>
        <w:tab/>
        <w:t xml:space="preserve">The </w:t>
      </w:r>
      <w:hyperlink r:id="rId160" w:tooltip="A2001-14" w:history="1">
        <w:r w:rsidR="00E94E2C" w:rsidRPr="00E94E2C">
          <w:rPr>
            <w:rStyle w:val="charCitHyperlinkAbbrev"/>
          </w:rPr>
          <w:t>Legislation Act</w:t>
        </w:r>
      </w:hyperlink>
      <w:r>
        <w:t xml:space="preserve"> contains provisions about the making of determinations and regulations relating to fees (see pt 6.3).</w:t>
      </w:r>
    </w:p>
    <w:p w:rsidR="00893ECD" w:rsidRDefault="00893ECD">
      <w:pPr>
        <w:pStyle w:val="Amain"/>
        <w:keepNext/>
      </w:pPr>
      <w:r>
        <w:tab/>
        <w:t>(2)</w:t>
      </w:r>
      <w:r>
        <w:tab/>
        <w:t>A determination is a disallowable instrument.</w:t>
      </w:r>
    </w:p>
    <w:p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61" w:tooltip="A2001-14" w:history="1">
        <w:r w:rsidR="00E94E2C" w:rsidRPr="00E94E2C">
          <w:rPr>
            <w:rStyle w:val="charCitHyperlinkAbbrev"/>
          </w:rPr>
          <w:t>Legislation Act</w:t>
        </w:r>
      </w:hyperlink>
      <w:r>
        <w:t>.</w:t>
      </w:r>
    </w:p>
    <w:p w:rsidR="00893ECD" w:rsidRDefault="00893ECD">
      <w:pPr>
        <w:pStyle w:val="AH5Sec"/>
      </w:pPr>
      <w:bookmarkStart w:id="193" w:name="_Toc526337979"/>
      <w:r w:rsidRPr="00373F81">
        <w:rPr>
          <w:rStyle w:val="CharSectNo"/>
        </w:rPr>
        <w:t>128</w:t>
      </w:r>
      <w:r>
        <w:tab/>
        <w:t>Approved forms</w:t>
      </w:r>
      <w:bookmarkEnd w:id="193"/>
    </w:p>
    <w:p w:rsidR="00893ECD" w:rsidRDefault="00893ECD">
      <w:pPr>
        <w:pStyle w:val="Amain"/>
      </w:pPr>
      <w:r>
        <w:tab/>
        <w:t>(1)</w:t>
      </w:r>
      <w:r>
        <w:tab/>
        <w:t>The registrar may approve forms for this Act.</w:t>
      </w:r>
    </w:p>
    <w:p w:rsidR="00893ECD" w:rsidRDefault="00893ECD">
      <w:pPr>
        <w:pStyle w:val="Amain"/>
        <w:keepNext/>
      </w:pPr>
      <w:r>
        <w:tab/>
        <w:t>(2)</w:t>
      </w:r>
      <w:r>
        <w:tab/>
        <w:t>If the registrar approves a form for a particular purpose, the approved form must be used for that purpose.</w:t>
      </w:r>
    </w:p>
    <w:p w:rsidR="00893ECD" w:rsidRDefault="00893ECD">
      <w:pPr>
        <w:pStyle w:val="aNote"/>
      </w:pPr>
      <w:r>
        <w:rPr>
          <w:rStyle w:val="charItals"/>
        </w:rPr>
        <w:t>Note</w:t>
      </w:r>
      <w:r>
        <w:tab/>
        <w:t xml:space="preserve">The </w:t>
      </w:r>
      <w:hyperlink r:id="rId162" w:tooltip="A2001-14" w:history="1">
        <w:r w:rsidR="00E94E2C" w:rsidRPr="00E94E2C">
          <w:rPr>
            <w:rStyle w:val="charCitHyperlinkAbbrev"/>
          </w:rPr>
          <w:t>Legislation Act</w:t>
        </w:r>
      </w:hyperlink>
      <w:r>
        <w:t xml:space="preserve"> contains provisions about forms (see s 255).</w:t>
      </w:r>
    </w:p>
    <w:p w:rsidR="00893ECD" w:rsidRDefault="00893ECD">
      <w:pPr>
        <w:pStyle w:val="Amain"/>
        <w:keepNext/>
      </w:pPr>
      <w:r>
        <w:tab/>
        <w:t>(3)</w:t>
      </w:r>
      <w:r>
        <w:tab/>
        <w:t>An approved form is a notifiable instrument.</w:t>
      </w:r>
    </w:p>
    <w:p w:rsidR="00893ECD" w:rsidRDefault="00893ECD">
      <w:pPr>
        <w:pStyle w:val="aNote"/>
      </w:pPr>
      <w:r>
        <w:rPr>
          <w:rStyle w:val="charItals"/>
        </w:rPr>
        <w:t>Note</w:t>
      </w:r>
      <w:r>
        <w:rPr>
          <w:rStyle w:val="charItals"/>
        </w:rPr>
        <w:tab/>
      </w:r>
      <w:r>
        <w:t xml:space="preserve">A notifiable instrument must be notified under the </w:t>
      </w:r>
      <w:hyperlink r:id="rId163" w:tooltip="A2001-14" w:history="1">
        <w:r w:rsidR="00E94E2C" w:rsidRPr="00E94E2C">
          <w:rPr>
            <w:rStyle w:val="charCitHyperlinkAbbrev"/>
          </w:rPr>
          <w:t>Legislation Act</w:t>
        </w:r>
      </w:hyperlink>
      <w:r>
        <w:t>.</w:t>
      </w:r>
    </w:p>
    <w:p w:rsidR="00893ECD" w:rsidRDefault="00893ECD">
      <w:pPr>
        <w:pStyle w:val="AH5Sec"/>
      </w:pPr>
      <w:bookmarkStart w:id="194" w:name="_Toc526337980"/>
      <w:r w:rsidRPr="00373F81">
        <w:rPr>
          <w:rStyle w:val="CharSectNo"/>
        </w:rPr>
        <w:t>129</w:t>
      </w:r>
      <w:r>
        <w:tab/>
        <w:t>Regulation-making power</w:t>
      </w:r>
      <w:bookmarkEnd w:id="194"/>
    </w:p>
    <w:p w:rsidR="00893ECD" w:rsidRDefault="00893ECD">
      <w:pPr>
        <w:pStyle w:val="Amain"/>
      </w:pPr>
      <w:r>
        <w:tab/>
        <w:t>(1)</w:t>
      </w:r>
      <w:r>
        <w:tab/>
        <w:t>The Executive may make regulations for this Act.</w:t>
      </w:r>
    </w:p>
    <w:p w:rsidR="00893ECD" w:rsidRDefault="00893ECD">
      <w:pPr>
        <w:pStyle w:val="Amain"/>
      </w:pPr>
      <w:r>
        <w:tab/>
        <w:t>(2)</w:t>
      </w:r>
      <w:r>
        <w:tab/>
        <w:t>The regulations may make provision in relation to—</w:t>
      </w:r>
    </w:p>
    <w:p w:rsidR="00893ECD" w:rsidRDefault="00893ECD">
      <w:pPr>
        <w:pStyle w:val="Apara"/>
      </w:pPr>
      <w:r>
        <w:tab/>
        <w:t>(a)</w:t>
      </w:r>
      <w:r>
        <w:tab/>
        <w:t>licences; and</w:t>
      </w:r>
    </w:p>
    <w:p w:rsidR="00893ECD" w:rsidRDefault="00893ECD">
      <w:pPr>
        <w:pStyle w:val="Apara"/>
      </w:pPr>
      <w:r>
        <w:tab/>
        <w:t>(b)</w:t>
      </w:r>
      <w:r>
        <w:tab/>
        <w:t>the keeping of the register, including the particulars that must or may be entered in the register; and</w:t>
      </w:r>
    </w:p>
    <w:p w:rsidR="00893ECD" w:rsidRDefault="00893ECD">
      <w:pPr>
        <w:pStyle w:val="Apara"/>
      </w:pPr>
      <w:r>
        <w:tab/>
        <w:t>(c)</w:t>
      </w:r>
      <w:r>
        <w:tab/>
        <w:t>the supervision of licensees’ activities; and</w:t>
      </w:r>
    </w:p>
    <w:p w:rsidR="00893ECD" w:rsidRDefault="00893ECD">
      <w:pPr>
        <w:pStyle w:val="Apara"/>
        <w:keepNext/>
      </w:pPr>
      <w:r>
        <w:tab/>
        <w:t>(d)</w:t>
      </w:r>
      <w:r>
        <w:tab/>
        <w:t>rectification orders; and</w:t>
      </w:r>
    </w:p>
    <w:p w:rsidR="00893ECD" w:rsidRDefault="00D0447F">
      <w:pPr>
        <w:pStyle w:val="Apara"/>
      </w:pPr>
      <w:r w:rsidRPr="00633B73">
        <w:tab/>
        <w:t>(e)</w:t>
      </w:r>
      <w:r w:rsidRPr="00633B73">
        <w:tab/>
        <w:t>compliance with, and administration of, codes of practice.</w:t>
      </w:r>
    </w:p>
    <w:p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rsidR="00893ECD" w:rsidRDefault="00893ECD">
      <w:pPr>
        <w:pStyle w:val="Amain"/>
        <w:keepNext/>
      </w:pPr>
      <w:r>
        <w:tab/>
        <w:t>(4)</w:t>
      </w:r>
      <w:r>
        <w:tab/>
        <w:t>The regulations may adopt an Australian Standard as in force from time to time.</w:t>
      </w:r>
    </w:p>
    <w:p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4" w:tooltip="A2001-14" w:history="1">
        <w:r w:rsidR="00E94E2C" w:rsidRPr="00E94E2C">
          <w:rPr>
            <w:rStyle w:val="charCitHyperlinkAbbrev"/>
          </w:rPr>
          <w:t>Legislation Act</w:t>
        </w:r>
      </w:hyperlink>
      <w:r w:rsidRPr="00E94E2C">
        <w:t xml:space="preserve">, </w:t>
      </w:r>
      <w:r>
        <w:rPr>
          <w:snapToGrid w:val="0"/>
        </w:rPr>
        <w:t>s 47 (5) or (6) is not disapplied (see s 47 (7)).</w:t>
      </w:r>
    </w:p>
    <w:p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65" w:tooltip="A2001-14" w:history="1">
        <w:r w:rsidR="00E94E2C" w:rsidRPr="00E94E2C">
          <w:rPr>
            <w:rStyle w:val="charCitHyperlinkAbbrev"/>
          </w:rPr>
          <w:t>Legislation Act</w:t>
        </w:r>
      </w:hyperlink>
      <w:r>
        <w:t>.</w:t>
      </w:r>
    </w:p>
    <w:p w:rsidR="00893ECD" w:rsidRDefault="00893ECD">
      <w:pPr>
        <w:pStyle w:val="Amain"/>
        <w:rPr>
          <w:snapToGrid w:val="0"/>
        </w:rPr>
      </w:pPr>
      <w:r>
        <w:rPr>
          <w:snapToGrid w:val="0"/>
        </w:rPr>
        <w:tab/>
        <w:t>(5)</w:t>
      </w:r>
      <w:r>
        <w:rPr>
          <w:snapToGrid w:val="0"/>
        </w:rPr>
        <w:tab/>
        <w:t xml:space="preserve">The </w:t>
      </w:r>
      <w:hyperlink r:id="rId166" w:tooltip="A2001-14" w:history="1">
        <w:r w:rsidR="00E94E2C" w:rsidRPr="00E94E2C">
          <w:rPr>
            <w:rStyle w:val="charCitHyperlinkAbbrev"/>
          </w:rPr>
          <w:t>Legislation Act</w:t>
        </w:r>
      </w:hyperlink>
      <w:r>
        <w:rPr>
          <w:snapToGrid w:val="0"/>
        </w:rPr>
        <w:t>, section 47 (6) does not apply to an Australian Standard mentioned in subsection (4).</w:t>
      </w:r>
    </w:p>
    <w:p w:rsidR="00267F45" w:rsidRPr="00267F45" w:rsidRDefault="00267F45" w:rsidP="00267F45">
      <w:pPr>
        <w:pStyle w:val="PageBreak"/>
      </w:pPr>
      <w:r w:rsidRPr="00267F45">
        <w:br w:type="page"/>
      </w:r>
    </w:p>
    <w:p w:rsidR="00AB4393" w:rsidRPr="00373F81" w:rsidRDefault="00AB4393" w:rsidP="00AB4393">
      <w:pPr>
        <w:pStyle w:val="AH2Part"/>
      </w:pPr>
      <w:bookmarkStart w:id="195" w:name="_Toc526337981"/>
      <w:r w:rsidRPr="00373F81">
        <w:rPr>
          <w:rStyle w:val="CharPartNo"/>
        </w:rPr>
        <w:t>Part 21</w:t>
      </w:r>
      <w:r w:rsidRPr="00153484">
        <w:tab/>
      </w:r>
      <w:r w:rsidRPr="00373F81">
        <w:rPr>
          <w:rStyle w:val="CharPartText"/>
        </w:rPr>
        <w:t>Transitional—Gas Safety Legislation Amendment Act 2014</w:t>
      </w:r>
      <w:bookmarkEnd w:id="195"/>
    </w:p>
    <w:p w:rsidR="00AB4393" w:rsidRPr="00153484" w:rsidRDefault="00AB4393" w:rsidP="00AB4393">
      <w:pPr>
        <w:pStyle w:val="AH5Sec"/>
      </w:pPr>
      <w:bookmarkStart w:id="196" w:name="_Toc526337982"/>
      <w:r w:rsidRPr="00373F81">
        <w:rPr>
          <w:rStyle w:val="CharSectNo"/>
        </w:rPr>
        <w:t>189</w:t>
      </w:r>
      <w:r w:rsidRPr="00153484">
        <w:tab/>
        <w:t>Conduct engaged in before commencement day</w:t>
      </w:r>
      <w:bookmarkEnd w:id="196"/>
    </w:p>
    <w:p w:rsidR="00AB4393" w:rsidRPr="00153484" w:rsidRDefault="00AB4393" w:rsidP="00AB4393">
      <w:pPr>
        <w:pStyle w:val="Amain"/>
      </w:pPr>
      <w:r w:rsidRPr="00153484">
        <w:tab/>
        <w:t>(1)</w:t>
      </w:r>
      <w:r w:rsidRPr="00153484">
        <w:tab/>
        <w:t>Part 4 (Rectification orders and other obligations on licensees), part 5 (Automatic licence suspension and occupational discipline), part 6 (Enforcement), part 8 (Demerit points system) and part 11 (Complaints) apply to conduct engaged in before the commencement day as if—</w:t>
      </w:r>
    </w:p>
    <w:p w:rsidR="00AB4393" w:rsidRPr="00153484" w:rsidRDefault="00AB4393" w:rsidP="00AB4393">
      <w:pPr>
        <w:pStyle w:val="Apara"/>
      </w:pPr>
      <w:r w:rsidRPr="00153484">
        <w:tab/>
        <w:t>(a)</w:t>
      </w:r>
      <w:r w:rsidRPr="00153484">
        <w:tab/>
        <w:t>a reference to a construction occupation included a reference to gas appliance worker; and</w:t>
      </w:r>
    </w:p>
    <w:p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rsidR="00AB4393" w:rsidRPr="00153484" w:rsidRDefault="00AB4393" w:rsidP="00AB4393">
      <w:pPr>
        <w:pStyle w:val="Apara"/>
      </w:pPr>
      <w:r w:rsidRPr="00153484">
        <w:tab/>
        <w:t>(c)</w:t>
      </w:r>
      <w:r w:rsidRPr="00153484">
        <w:tab/>
        <w:t>all other necessary changes were made; and</w:t>
      </w:r>
    </w:p>
    <w:p w:rsidR="00AB4393" w:rsidRPr="00153484" w:rsidRDefault="00AB4393" w:rsidP="00AB4393">
      <w:pPr>
        <w:pStyle w:val="Apara"/>
      </w:pPr>
      <w:r w:rsidRPr="00153484">
        <w:tab/>
        <w:t>(d)</w:t>
      </w:r>
      <w:r w:rsidRPr="00153484">
        <w:tab/>
        <w:t>any changes prescribed by regulation were made.</w:t>
      </w:r>
    </w:p>
    <w:p w:rsidR="00AB4393" w:rsidRPr="00153484" w:rsidRDefault="00AB4393" w:rsidP="00AB4393">
      <w:pPr>
        <w:pStyle w:val="Amain"/>
      </w:pPr>
      <w:r w:rsidRPr="00153484">
        <w:tab/>
        <w:t>(2)</w:t>
      </w:r>
      <w:r w:rsidRPr="00153484">
        <w:tab/>
        <w:t>This section expires 10 years after the day it commences.</w:t>
      </w:r>
    </w:p>
    <w:p w:rsidR="00AB4393" w:rsidRPr="00153484"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67" w:tooltip="A2001-14" w:history="1">
        <w:r w:rsidRPr="00153484">
          <w:rPr>
            <w:rStyle w:val="charCitHyperlinkAbbrev"/>
          </w:rPr>
          <w:t>Legislation Act</w:t>
        </w:r>
      </w:hyperlink>
      <w:r w:rsidRPr="00153484">
        <w:t>, s 88).</w:t>
      </w:r>
    </w:p>
    <w:p w:rsidR="002B23C7" w:rsidRDefault="002B23C7">
      <w:pPr>
        <w:pStyle w:val="02Text"/>
        <w:sectPr w:rsidR="002B23C7" w:rsidSect="00BC7861">
          <w:headerReference w:type="even" r:id="rId168"/>
          <w:headerReference w:type="default" r:id="rId169"/>
          <w:footerReference w:type="even" r:id="rId170"/>
          <w:footerReference w:type="default" r:id="rId171"/>
          <w:footerReference w:type="first" r:id="rId172"/>
          <w:pgSz w:w="11907" w:h="16839" w:code="9"/>
          <w:pgMar w:top="3878" w:right="1899" w:bottom="3101" w:left="2302" w:header="2279" w:footer="1758" w:gutter="0"/>
          <w:pgNumType w:start="1"/>
          <w:cols w:space="720"/>
          <w:titlePg/>
          <w:docGrid w:linePitch="254"/>
        </w:sectPr>
      </w:pPr>
    </w:p>
    <w:p w:rsidR="00893ECD" w:rsidRDefault="00893ECD">
      <w:pPr>
        <w:pStyle w:val="PageBreak"/>
      </w:pPr>
      <w:r>
        <w:br w:type="page"/>
      </w:r>
    </w:p>
    <w:p w:rsidR="00893ECD" w:rsidRDefault="00893ECD">
      <w:pPr>
        <w:pStyle w:val="Dict-Heading"/>
      </w:pPr>
      <w:bookmarkStart w:id="197" w:name="_Toc526337983"/>
      <w:r>
        <w:t>Dictionary</w:t>
      </w:r>
      <w:bookmarkEnd w:id="197"/>
    </w:p>
    <w:p w:rsidR="00893ECD" w:rsidRDefault="00893ECD">
      <w:pPr>
        <w:pStyle w:val="ref"/>
        <w:keepNext/>
      </w:pPr>
      <w:r>
        <w:t>(see s 3)</w:t>
      </w:r>
    </w:p>
    <w:p w:rsidR="00893ECD" w:rsidRDefault="00893ECD">
      <w:pPr>
        <w:pStyle w:val="aNote"/>
        <w:keepNext/>
      </w:pPr>
      <w:r>
        <w:rPr>
          <w:rStyle w:val="charItals"/>
        </w:rPr>
        <w:t>Note 1</w:t>
      </w:r>
      <w:r>
        <w:rPr>
          <w:rStyle w:val="charItals"/>
        </w:rPr>
        <w:tab/>
      </w:r>
      <w:r>
        <w:t xml:space="preserve">The </w:t>
      </w:r>
      <w:hyperlink r:id="rId173" w:tooltip="A2001-14" w:history="1">
        <w:r w:rsidR="00E94E2C" w:rsidRPr="00E94E2C">
          <w:rPr>
            <w:rStyle w:val="charCitHyperlinkAbbrev"/>
          </w:rPr>
          <w:t>Legislation Act</w:t>
        </w:r>
      </w:hyperlink>
      <w:r>
        <w:t xml:space="preserve"> contains definitions and other provisions relevant to this Act.</w:t>
      </w:r>
    </w:p>
    <w:p w:rsidR="00893ECD" w:rsidRDefault="00893ECD">
      <w:pPr>
        <w:pStyle w:val="aNote"/>
        <w:keepNext/>
      </w:pPr>
      <w:r>
        <w:rPr>
          <w:rStyle w:val="charItals"/>
        </w:rPr>
        <w:t>Note 2</w:t>
      </w:r>
      <w:r>
        <w:rPr>
          <w:rStyle w:val="charItals"/>
        </w:rPr>
        <w:tab/>
      </w:r>
      <w:r>
        <w:t xml:space="preserve">For example, the </w:t>
      </w:r>
      <w:hyperlink r:id="rId174" w:tooltip="A2001-14" w:history="1">
        <w:r w:rsidR="00E94E2C" w:rsidRPr="00E94E2C">
          <w:rPr>
            <w:rStyle w:val="charCitHyperlinkAbbrev"/>
          </w:rPr>
          <w:t>Legislation Act</w:t>
        </w:r>
      </w:hyperlink>
      <w:r>
        <w:t>, dict, pt 1, defines the following terms:</w:t>
      </w:r>
    </w:p>
    <w:p w:rsidR="000F4EC0" w:rsidRDefault="00541942" w:rsidP="000F4EC0">
      <w:pPr>
        <w:pStyle w:val="aNoteBullet"/>
      </w:pPr>
      <w:r>
        <w:rPr>
          <w:rFonts w:ascii="Symbol" w:hAnsi="Symbol"/>
        </w:rPr>
        <w:t></w:t>
      </w:r>
      <w:r>
        <w:rPr>
          <w:rFonts w:ascii="Symbol" w:hAnsi="Symbol"/>
        </w:rPr>
        <w:tab/>
      </w:r>
      <w:r w:rsidRPr="00541942">
        <w:t>ACAT</w:t>
      </w:r>
    </w:p>
    <w:p w:rsidR="000F4EC0" w:rsidRDefault="000F4EC0" w:rsidP="000F4EC0">
      <w:pPr>
        <w:pStyle w:val="aNoteBullet"/>
      </w:pPr>
      <w:r>
        <w:rPr>
          <w:rFonts w:ascii="Symbol" w:hAnsi="Symbol"/>
        </w:rPr>
        <w:t></w:t>
      </w:r>
      <w:r>
        <w:rPr>
          <w:rFonts w:ascii="Symbol" w:hAnsi="Symbol"/>
        </w:rPr>
        <w:tab/>
      </w:r>
      <w:r>
        <w:t>bankrupt or personally insolvent</w:t>
      </w:r>
    </w:p>
    <w:p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rsidR="00893ECD" w:rsidRDefault="00893ECD">
      <w:pPr>
        <w:pStyle w:val="aNoteBullet"/>
      </w:pPr>
      <w:r>
        <w:rPr>
          <w:rFonts w:ascii="Symbol" w:hAnsi="Symbol"/>
        </w:rPr>
        <w:t></w:t>
      </w:r>
      <w:r>
        <w:rPr>
          <w:rFonts w:ascii="Symbol" w:hAnsi="Symbol"/>
        </w:rPr>
        <w:tab/>
      </w:r>
      <w:r>
        <w:t>entity</w:t>
      </w:r>
    </w:p>
    <w:p w:rsidR="001714E3" w:rsidRDefault="001714E3" w:rsidP="001714E3">
      <w:pPr>
        <w:pStyle w:val="aNoteBullet"/>
      </w:pPr>
      <w:r w:rsidRPr="00591A0F">
        <w:rPr>
          <w:rFonts w:ascii="Symbol" w:hAnsi="Symbol"/>
        </w:rPr>
        <w:t></w:t>
      </w:r>
      <w:r w:rsidRPr="00591A0F">
        <w:rPr>
          <w:rFonts w:ascii="Symbol" w:hAnsi="Symbol"/>
        </w:rPr>
        <w:tab/>
      </w:r>
      <w:r w:rsidRPr="00591A0F">
        <w:t>found guilty</w:t>
      </w:r>
    </w:p>
    <w:p w:rsidR="00893ECD" w:rsidRDefault="00893ECD">
      <w:pPr>
        <w:pStyle w:val="aNoteBullet"/>
      </w:pPr>
      <w:r>
        <w:rPr>
          <w:rFonts w:ascii="Symbol" w:hAnsi="Symbol"/>
        </w:rPr>
        <w:t></w:t>
      </w:r>
      <w:r>
        <w:rPr>
          <w:rFonts w:ascii="Symbol" w:hAnsi="Symbol"/>
        </w:rPr>
        <w:tab/>
      </w:r>
      <w:r>
        <w:t>Legislation Act</w:t>
      </w:r>
    </w:p>
    <w:p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rsidR="00541942" w:rsidRDefault="00541942" w:rsidP="00541942">
      <w:pPr>
        <w:pStyle w:val="aNoteBullet"/>
      </w:pPr>
      <w:r>
        <w:rPr>
          <w:rFonts w:ascii="Symbol" w:hAnsi="Symbol"/>
        </w:rPr>
        <w:t></w:t>
      </w:r>
      <w:r>
        <w:rPr>
          <w:rFonts w:ascii="Symbol" w:hAnsi="Symbol"/>
        </w:rPr>
        <w:tab/>
      </w:r>
      <w:r w:rsidRPr="00541942">
        <w:t>reviewable decision notice</w:t>
      </w:r>
    </w:p>
    <w:p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rsidR="00893ECD" w:rsidRDefault="00893ECD">
      <w:pPr>
        <w:pStyle w:val="aNoteBullet"/>
      </w:pPr>
      <w:r>
        <w:rPr>
          <w:rFonts w:ascii="Symbol" w:hAnsi="Symbol"/>
        </w:rPr>
        <w:t></w:t>
      </w:r>
      <w:r>
        <w:rPr>
          <w:rFonts w:ascii="Symbol" w:hAnsi="Symbol"/>
        </w:rPr>
        <w:tab/>
      </w:r>
      <w:r>
        <w:t>under</w:t>
      </w:r>
    </w:p>
    <w:p w:rsidR="00893ECD" w:rsidRDefault="00893ECD">
      <w:pPr>
        <w:pStyle w:val="aNoteBullet"/>
      </w:pPr>
      <w:r>
        <w:rPr>
          <w:rFonts w:ascii="Symbol" w:hAnsi="Symbol"/>
        </w:rPr>
        <w:t></w:t>
      </w:r>
      <w:r>
        <w:rPr>
          <w:rFonts w:ascii="Symbol" w:hAnsi="Symbol"/>
        </w:rPr>
        <w:tab/>
      </w:r>
      <w:r>
        <w:t>working day.</w:t>
      </w:r>
    </w:p>
    <w:p w:rsidR="00893ECD" w:rsidRDefault="00893ECD">
      <w:pPr>
        <w:pStyle w:val="aDef"/>
        <w:keepNext/>
      </w:pPr>
      <w:r w:rsidRPr="00E94E2C">
        <w:rPr>
          <w:rStyle w:val="charBoldItals"/>
        </w:rPr>
        <w:t xml:space="preserve">AS 3500 </w:t>
      </w:r>
      <w:r>
        <w:t>means the following standards, as in force from time to time:</w:t>
      </w:r>
    </w:p>
    <w:p w:rsidR="00893ECD" w:rsidRDefault="00893ECD">
      <w:pPr>
        <w:pStyle w:val="aDefpara"/>
      </w:pPr>
      <w:r>
        <w:tab/>
        <w:t>(a)</w:t>
      </w:r>
      <w:r>
        <w:tab/>
        <w:t>AS 3500.1.1;</w:t>
      </w:r>
    </w:p>
    <w:p w:rsidR="00893ECD" w:rsidRDefault="00893ECD">
      <w:pPr>
        <w:pStyle w:val="aDefpara"/>
      </w:pPr>
      <w:r>
        <w:tab/>
        <w:t>(b)</w:t>
      </w:r>
      <w:r>
        <w:tab/>
        <w:t>AS 3500.2.1;</w:t>
      </w:r>
    </w:p>
    <w:p w:rsidR="00893ECD" w:rsidRDefault="00893ECD">
      <w:pPr>
        <w:pStyle w:val="aDefpara"/>
      </w:pPr>
      <w:r>
        <w:tab/>
        <w:t>(c)</w:t>
      </w:r>
      <w:r>
        <w:tab/>
        <w:t>AS/NZS 3500.</w:t>
      </w:r>
    </w:p>
    <w:p w:rsidR="001714E3" w:rsidRDefault="001714E3" w:rsidP="001714E3">
      <w:pPr>
        <w:pStyle w:val="aNote"/>
      </w:pPr>
      <w:r w:rsidRPr="00591A0F">
        <w:rPr>
          <w:rStyle w:val="charItals"/>
        </w:rPr>
        <w:t>Note</w:t>
      </w:r>
      <w:r w:rsidRPr="00591A0F">
        <w:tab/>
        <w:t xml:space="preserve">AS 3500 may be purchased at </w:t>
      </w:r>
      <w:hyperlink r:id="rId175" w:history="1">
        <w:r w:rsidRPr="00591A0F">
          <w:rPr>
            <w:rStyle w:val="charCitHyperlinkAbbrev"/>
          </w:rPr>
          <w:t>www.standards.org.au</w:t>
        </w:r>
      </w:hyperlink>
      <w:r w:rsidRPr="00591A0F">
        <w:t>.</w:t>
      </w:r>
    </w:p>
    <w:p w:rsidR="00893ECD" w:rsidRDefault="00893ECD">
      <w:pPr>
        <w:pStyle w:val="aDef"/>
      </w:pPr>
      <w:r>
        <w:rPr>
          <w:rStyle w:val="charBoldItals"/>
        </w:rPr>
        <w:t>authorised action</w:t>
      </w:r>
      <w:r>
        <w:t>, for part 4 (Rectification orders and other obligations on licensees)—see section 33.</w:t>
      </w:r>
    </w:p>
    <w:p w:rsidR="00893ECD" w:rsidRDefault="00893ECD">
      <w:pPr>
        <w:pStyle w:val="aDef"/>
      </w:pPr>
      <w:r>
        <w:rPr>
          <w:rStyle w:val="charBoldItals"/>
        </w:rPr>
        <w:t>authorised licensee</w:t>
      </w:r>
      <w:r>
        <w:t>, for part 4 (Rectification orders and other obligations on licensees)—see section 33.</w:t>
      </w:r>
    </w:p>
    <w:p w:rsidR="00893ECD" w:rsidRDefault="00893ECD">
      <w:pPr>
        <w:pStyle w:val="aDef"/>
      </w:pPr>
      <w:r>
        <w:rPr>
          <w:rStyle w:val="charBoldItals"/>
        </w:rPr>
        <w:t>builder</w:t>
      </w:r>
      <w:r>
        <w:t>—see section 8.</w:t>
      </w:r>
    </w:p>
    <w:p w:rsidR="00067EB1" w:rsidRPr="00552C8E" w:rsidRDefault="00067EB1" w:rsidP="00067EB1">
      <w:pPr>
        <w:pStyle w:val="aDef"/>
      </w:pPr>
      <w:r w:rsidRPr="00552C8E">
        <w:rPr>
          <w:rStyle w:val="charBoldItals"/>
        </w:rPr>
        <w:t>building assessment work</w:t>
      </w:r>
      <w:r w:rsidRPr="00552C8E">
        <w:t xml:space="preserve"> means preparing and providing—</w:t>
      </w:r>
    </w:p>
    <w:p w:rsidR="00067EB1" w:rsidRPr="00552C8E" w:rsidRDefault="00067EB1" w:rsidP="00067EB1">
      <w:pPr>
        <w:pStyle w:val="aDefpara"/>
      </w:pPr>
      <w:r w:rsidRPr="00552C8E">
        <w:tab/>
        <w:t>(a)</w:t>
      </w:r>
      <w:r w:rsidRPr="00552C8E">
        <w:tab/>
        <w:t xml:space="preserve">an energy efficiency certificate under the </w:t>
      </w:r>
      <w:hyperlink r:id="rId176" w:tooltip="A2004-11" w:history="1">
        <w:r w:rsidRPr="00552C8E">
          <w:rPr>
            <w:rStyle w:val="charCitHyperlinkItal"/>
          </w:rPr>
          <w:t>Building Act 2004</w:t>
        </w:r>
      </w:hyperlink>
      <w:r w:rsidRPr="00552C8E">
        <w:t>; or</w:t>
      </w:r>
    </w:p>
    <w:p w:rsidR="00067EB1" w:rsidRPr="00552C8E" w:rsidRDefault="00067EB1" w:rsidP="00067EB1">
      <w:pPr>
        <w:pStyle w:val="aDefpara"/>
      </w:pPr>
      <w:r w:rsidRPr="00552C8E">
        <w:tab/>
        <w:t>(b)</w:t>
      </w:r>
      <w:r w:rsidRPr="00552C8E">
        <w:tab/>
        <w:t>an energy efficiency rating statement; or</w:t>
      </w:r>
    </w:p>
    <w:p w:rsidR="00067EB1" w:rsidRPr="00552C8E" w:rsidRDefault="00067EB1" w:rsidP="00067EB1">
      <w:pPr>
        <w:pStyle w:val="aDefpara"/>
      </w:pPr>
      <w:r w:rsidRPr="00552C8E">
        <w:tab/>
        <w:t>(c)</w:t>
      </w:r>
      <w:r w:rsidRPr="00552C8E">
        <w:tab/>
        <w:t>a statement, certificate or other document prescribed by regulation.</w:t>
      </w:r>
    </w:p>
    <w:p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77" w:tooltip="A2004-11" w:history="1">
        <w:r w:rsidRPr="00552C8E">
          <w:rPr>
            <w:rStyle w:val="charCitHyperlinkItal"/>
          </w:rPr>
          <w:t>Building Act 2004</w:t>
        </w:r>
      </w:hyperlink>
      <w:r w:rsidRPr="00552C8E">
        <w:t>, s</w:t>
      </w:r>
      <w:r>
        <w:t> </w:t>
      </w:r>
      <w:r w:rsidRPr="00552C8E">
        <w:t>139C.</w:t>
      </w:r>
    </w:p>
    <w:p w:rsidR="0064326F" w:rsidRPr="00AF0B59" w:rsidRDefault="0064326F" w:rsidP="0064326F">
      <w:pPr>
        <w:pStyle w:val="aDef"/>
        <w:keepNext/>
      </w:pPr>
      <w:r w:rsidRPr="00E94E2C">
        <w:rPr>
          <w:rStyle w:val="charBoldItals"/>
        </w:rPr>
        <w:t>building assessor</w:t>
      </w:r>
      <w:r w:rsidRPr="00AF0B59">
        <w:t xml:space="preserve">—see section 8A. </w:t>
      </w:r>
    </w:p>
    <w:p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rsidR="00893ECD" w:rsidRDefault="00893ECD">
      <w:pPr>
        <w:pStyle w:val="aDef"/>
      </w:pPr>
      <w:r>
        <w:rPr>
          <w:rStyle w:val="charBoldItals"/>
        </w:rPr>
        <w:t>building certifier</w:t>
      </w:r>
      <w:r>
        <w:t xml:space="preserve">—see the </w:t>
      </w:r>
      <w:hyperlink r:id="rId178" w:tooltip="A2004-11" w:history="1">
        <w:r w:rsidR="00E94E2C" w:rsidRPr="00E94E2C">
          <w:rPr>
            <w:rStyle w:val="charCitHyperlinkItal"/>
          </w:rPr>
          <w:t>Building Act 2004</w:t>
        </w:r>
      </w:hyperlink>
      <w:r>
        <w:t xml:space="preserve">, dictionary, definition of </w:t>
      </w:r>
      <w:r>
        <w:rPr>
          <w:rStyle w:val="charBoldItals"/>
        </w:rPr>
        <w:t>certifier</w:t>
      </w:r>
      <w:r>
        <w:t>.</w:t>
      </w:r>
    </w:p>
    <w:p w:rsidR="001F6922" w:rsidRPr="00394458" w:rsidRDefault="001F6922" w:rsidP="001F6922">
      <w:pPr>
        <w:pStyle w:val="aDef"/>
      </w:pPr>
      <w:r w:rsidRPr="00951853">
        <w:rPr>
          <w:rStyle w:val="charBoldItals"/>
        </w:rPr>
        <w:t>building service</w:t>
      </w:r>
      <w:r w:rsidRPr="00394458">
        <w:t>—see section 8 (2).</w:t>
      </w:r>
    </w:p>
    <w:p w:rsidR="00893ECD" w:rsidRDefault="00893ECD">
      <w:pPr>
        <w:pStyle w:val="aDef"/>
      </w:pPr>
      <w:r>
        <w:rPr>
          <w:rStyle w:val="charBoldItals"/>
        </w:rPr>
        <w:t>building surveyor</w:t>
      </w:r>
      <w:r>
        <w:t>—see section 9.</w:t>
      </w:r>
    </w:p>
    <w:p w:rsidR="00893ECD" w:rsidRDefault="00893ECD">
      <w:pPr>
        <w:pStyle w:val="aDef"/>
      </w:pPr>
      <w:r>
        <w:rPr>
          <w:rStyle w:val="charBoldItals"/>
        </w:rPr>
        <w:t>building work</w:t>
      </w:r>
      <w:r>
        <w:t xml:space="preserve">—see the </w:t>
      </w:r>
      <w:hyperlink r:id="rId179" w:tooltip="A2004-11" w:history="1">
        <w:r w:rsidR="00E94E2C" w:rsidRPr="00E94E2C">
          <w:rPr>
            <w:rStyle w:val="charCitHyperlinkItal"/>
          </w:rPr>
          <w:t>Building Act 2004</w:t>
        </w:r>
      </w:hyperlink>
      <w:r>
        <w:t>, section 6.</w:t>
      </w:r>
    </w:p>
    <w:p w:rsidR="00893ECD" w:rsidRDefault="00893ECD">
      <w:pPr>
        <w:pStyle w:val="aDef"/>
      </w:pPr>
      <w:r>
        <w:rPr>
          <w:rStyle w:val="charBoldItals"/>
        </w:rPr>
        <w:t>class</w:t>
      </w:r>
      <w:r>
        <w:t>, of a construction occupation, means a class into which the occupation is divided under the regulations (see section 15).</w:t>
      </w:r>
    </w:p>
    <w:p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rsidR="00893ECD" w:rsidRDefault="00893ECD">
      <w:pPr>
        <w:pStyle w:val="aDef"/>
      </w:pPr>
      <w:r>
        <w:rPr>
          <w:rStyle w:val="charBoldItals"/>
        </w:rPr>
        <w:t>conduct</w:t>
      </w:r>
      <w:r>
        <w:t xml:space="preserve"> means an act or an omission to do an act.</w:t>
      </w:r>
    </w:p>
    <w:p w:rsidR="00893ECD" w:rsidRDefault="00893ECD">
      <w:pPr>
        <w:pStyle w:val="aDef"/>
      </w:pPr>
      <w:r>
        <w:rPr>
          <w:rStyle w:val="charBoldItals"/>
        </w:rPr>
        <w:t>construction occupation</w:t>
      </w:r>
      <w:r>
        <w:t>—see section 7.</w:t>
      </w:r>
    </w:p>
    <w:p w:rsidR="00893ECD" w:rsidRDefault="00893ECD">
      <w:pPr>
        <w:pStyle w:val="aDef"/>
      </w:pPr>
      <w:r>
        <w:rPr>
          <w:rStyle w:val="charBoldItals"/>
        </w:rPr>
        <w:t>construction practitioner</w:t>
      </w:r>
      <w:r>
        <w:t>—see section 6.</w:t>
      </w:r>
    </w:p>
    <w:p w:rsidR="0098652F" w:rsidRDefault="0098652F" w:rsidP="0098652F">
      <w:pPr>
        <w:pStyle w:val="aDef"/>
      </w:pPr>
      <w:r w:rsidRPr="00951853">
        <w:rPr>
          <w:rStyle w:val="charBoldItals"/>
        </w:rPr>
        <w:t>construction service</w:t>
      </w:r>
      <w:r w:rsidRPr="00394458">
        <w:t>—see section 6 (2).</w:t>
      </w:r>
    </w:p>
    <w:p w:rsidR="002B23C7" w:rsidRPr="00142CC0" w:rsidRDefault="002B23C7" w:rsidP="00794B6B">
      <w:pPr>
        <w:pStyle w:val="aDef"/>
        <w:keepNext/>
      </w:pPr>
      <w:r w:rsidRPr="00142CC0">
        <w:rPr>
          <w:rStyle w:val="charBoldItals"/>
        </w:rPr>
        <w:t>corresponding law</w:t>
      </w:r>
      <w:r w:rsidRPr="00142CC0">
        <w:t xml:space="preserve"> means—</w:t>
      </w:r>
    </w:p>
    <w:p w:rsidR="002B23C7" w:rsidRPr="00142CC0" w:rsidRDefault="002B23C7" w:rsidP="002B23C7">
      <w:pPr>
        <w:pStyle w:val="aDefpara"/>
      </w:pPr>
      <w:r w:rsidRPr="00142CC0">
        <w:tab/>
        <w:t>(a)</w:t>
      </w:r>
      <w:r w:rsidRPr="00142CC0">
        <w:tab/>
        <w:t>a law of a State corresponding, or substantially corresponding, to this Act; or</w:t>
      </w:r>
    </w:p>
    <w:p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rsidR="00893ECD" w:rsidRDefault="00893ECD">
      <w:pPr>
        <w:pStyle w:val="aDef"/>
      </w:pPr>
      <w:r>
        <w:rPr>
          <w:rStyle w:val="charBoldItals"/>
        </w:rPr>
        <w:t>demerit points register</w:t>
      </w:r>
      <w:r>
        <w:t>, for part 8 (Demerit points system)—see section 89.</w:t>
      </w:r>
    </w:p>
    <w:p w:rsidR="00893ECD" w:rsidRDefault="00893ECD">
      <w:pPr>
        <w:pStyle w:val="aDef"/>
      </w:pPr>
      <w:r>
        <w:rPr>
          <w:rStyle w:val="charBoldItals"/>
        </w:rPr>
        <w:t>disciplinary incident</w:t>
      </w:r>
      <w:r>
        <w:t>, for part 8 (Demerit points system)—see section 89.</w:t>
      </w:r>
    </w:p>
    <w:p w:rsidR="00893ECD" w:rsidRDefault="00893ECD">
      <w:pPr>
        <w:pStyle w:val="aDef"/>
      </w:pPr>
      <w:r>
        <w:rPr>
          <w:rStyle w:val="charBoldItals"/>
        </w:rPr>
        <w:t>drainer</w:t>
      </w:r>
      <w:r>
        <w:t>—see section 10.</w:t>
      </w:r>
    </w:p>
    <w:p w:rsidR="0098652F" w:rsidRPr="00394458" w:rsidRDefault="0098652F" w:rsidP="0098652F">
      <w:pPr>
        <w:pStyle w:val="aDef"/>
      </w:pPr>
      <w:r w:rsidRPr="00951853">
        <w:rPr>
          <w:rStyle w:val="charBoldItals"/>
        </w:rPr>
        <w:t>electrical wiring service</w:t>
      </w:r>
      <w:r w:rsidRPr="00394458">
        <w:t>—see section 11 (2).</w:t>
      </w:r>
    </w:p>
    <w:p w:rsidR="00893ECD" w:rsidRDefault="00893ECD">
      <w:pPr>
        <w:pStyle w:val="aDef"/>
      </w:pPr>
      <w:r>
        <w:rPr>
          <w:rStyle w:val="charBoldItals"/>
        </w:rPr>
        <w:t>electrician</w:t>
      </w:r>
      <w:r>
        <w:t>—see section 11.</w:t>
      </w:r>
    </w:p>
    <w:p w:rsidR="00893ECD" w:rsidRDefault="00893ECD">
      <w:pPr>
        <w:pStyle w:val="aDef"/>
      </w:pPr>
      <w:r>
        <w:rPr>
          <w:rStyle w:val="charBoldItals"/>
        </w:rPr>
        <w:t>emergency rectification order</w:t>
      </w:r>
      <w:r>
        <w:t>—see section 39.</w:t>
      </w:r>
    </w:p>
    <w:p w:rsidR="00893ECD" w:rsidRDefault="00893ECD">
      <w:pPr>
        <w:pStyle w:val="aDef"/>
      </w:pPr>
      <w:r>
        <w:rPr>
          <w:rStyle w:val="charBoldItals"/>
        </w:rPr>
        <w:t xml:space="preserve">endorsement </w:t>
      </w:r>
      <w:r>
        <w:t>means an endorsement under section 22.</w:t>
      </w:r>
    </w:p>
    <w:p w:rsidR="0064326F" w:rsidRPr="00AF0B59" w:rsidRDefault="0064326F" w:rsidP="0064326F">
      <w:pPr>
        <w:pStyle w:val="aDef"/>
      </w:pPr>
      <w:r w:rsidRPr="00E94E2C">
        <w:rPr>
          <w:rStyle w:val="charBoldItals"/>
        </w:rPr>
        <w:t>energy efficiency rating statement</w:t>
      </w:r>
      <w:r w:rsidRPr="00AF0B59">
        <w:t xml:space="preserve">—see section 123AC. </w:t>
      </w:r>
    </w:p>
    <w:p w:rsidR="00893ECD" w:rsidRDefault="00893ECD" w:rsidP="00DB2E61">
      <w:pPr>
        <w:pStyle w:val="aDef"/>
        <w:keepNext/>
      </w:pPr>
      <w:r>
        <w:rPr>
          <w:rStyle w:val="charBoldItals"/>
        </w:rPr>
        <w:t>engage</w:t>
      </w:r>
      <w:r>
        <w:t xml:space="preserve"> in conduct means—</w:t>
      </w:r>
    </w:p>
    <w:p w:rsidR="00893ECD" w:rsidRDefault="00893ECD">
      <w:pPr>
        <w:pStyle w:val="aDefpara"/>
      </w:pPr>
      <w:r>
        <w:tab/>
        <w:t>(a)</w:t>
      </w:r>
      <w:r>
        <w:tab/>
        <w:t>do an act; or</w:t>
      </w:r>
    </w:p>
    <w:p w:rsidR="00893ECD" w:rsidRDefault="00893ECD">
      <w:pPr>
        <w:pStyle w:val="aDefpara"/>
      </w:pPr>
      <w:r>
        <w:tab/>
        <w:t>(b)</w:t>
      </w:r>
      <w:r>
        <w:tab/>
        <w:t>omit to do an act.</w:t>
      </w:r>
    </w:p>
    <w:p w:rsidR="00E06F0D" w:rsidRDefault="00E06F0D" w:rsidP="00E06F0D">
      <w:pPr>
        <w:pStyle w:val="aDef"/>
      </w:pPr>
      <w:r w:rsidRPr="00591A0F">
        <w:rPr>
          <w:rStyle w:val="charBoldItals"/>
        </w:rPr>
        <w:t>exemption assessment service</w:t>
      </w:r>
      <w:r w:rsidRPr="00591A0F">
        <w:t>—see section 9 (2).</w:t>
      </w:r>
    </w:p>
    <w:p w:rsidR="00893ECD" w:rsidRDefault="00893ECD">
      <w:pPr>
        <w:pStyle w:val="aDef"/>
      </w:pPr>
      <w:r>
        <w:rPr>
          <w:rStyle w:val="charBoldItals"/>
        </w:rPr>
        <w:t>former licensee</w:t>
      </w:r>
      <w:r>
        <w:t xml:space="preserve"> means an entity that has been a licensee.</w:t>
      </w:r>
    </w:p>
    <w:p w:rsidR="00264B09" w:rsidRDefault="00264B09">
      <w:pPr>
        <w:pStyle w:val="aDef"/>
      </w:pPr>
      <w:r w:rsidRPr="00591A0F">
        <w:rPr>
          <w:rStyle w:val="charBoldItals"/>
        </w:rPr>
        <w:t>gas appliance service</w:t>
      </w:r>
      <w:r w:rsidRPr="00591A0F">
        <w:t>—see section 12A (2).</w:t>
      </w:r>
    </w:p>
    <w:p w:rsidR="00264B09" w:rsidRDefault="00264B09">
      <w:pPr>
        <w:pStyle w:val="aDef"/>
      </w:pPr>
      <w:r w:rsidRPr="00591A0F">
        <w:rPr>
          <w:rStyle w:val="charBoldItals"/>
        </w:rPr>
        <w:t>gas appliance worker</w:t>
      </w:r>
      <w:r w:rsidRPr="00591A0F">
        <w:t>—see section 12A (1).</w:t>
      </w:r>
    </w:p>
    <w:p w:rsidR="00893ECD" w:rsidRDefault="00893ECD">
      <w:pPr>
        <w:pStyle w:val="aDef"/>
      </w:pPr>
      <w:r>
        <w:rPr>
          <w:rStyle w:val="charBoldItals"/>
        </w:rPr>
        <w:t>gasfitter</w:t>
      </w:r>
      <w:r>
        <w:t>—see section 12.</w:t>
      </w:r>
    </w:p>
    <w:p w:rsidR="0098652F" w:rsidRPr="00394458" w:rsidRDefault="0098652F" w:rsidP="0098652F">
      <w:pPr>
        <w:pStyle w:val="aDef"/>
      </w:pPr>
      <w:r w:rsidRPr="00951853">
        <w:rPr>
          <w:rStyle w:val="charBoldItals"/>
        </w:rPr>
        <w:t>gasfitting service</w:t>
      </w:r>
      <w:r w:rsidRPr="00394458">
        <w:t>—see section 12 (2).</w:t>
      </w:r>
    </w:p>
    <w:p w:rsidR="00541942" w:rsidRDefault="00541942" w:rsidP="00541942">
      <w:pPr>
        <w:pStyle w:val="aDef"/>
      </w:pPr>
      <w:r w:rsidRPr="00E94E2C">
        <w:rPr>
          <w:rStyle w:val="charBoldItals"/>
        </w:rPr>
        <w:t>ground for occupational discipline</w:t>
      </w:r>
      <w:r w:rsidR="00D33902">
        <w:t>—see section 55.</w:t>
      </w:r>
    </w:p>
    <w:p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rsidR="00893ECD" w:rsidRDefault="00893ECD">
      <w:pPr>
        <w:pStyle w:val="aDef"/>
      </w:pPr>
      <w:r>
        <w:rPr>
          <w:rStyle w:val="charBoldItals"/>
        </w:rPr>
        <w:t>infringement notice</w:t>
      </w:r>
      <w:r>
        <w:t xml:space="preserve">—see </w:t>
      </w:r>
      <w:hyperlink r:id="rId180" w:tooltip="A1930-21" w:history="1">
        <w:r w:rsidR="00E94E2C" w:rsidRPr="00E94E2C">
          <w:rPr>
            <w:rStyle w:val="charCitHyperlinkItal"/>
          </w:rPr>
          <w:t>Magistrates Court Act 1930</w:t>
        </w:r>
      </w:hyperlink>
      <w:r>
        <w:t>, section 117.</w:t>
      </w:r>
    </w:p>
    <w:p w:rsidR="00BA5FB5" w:rsidRPr="00552C8E" w:rsidRDefault="00BA5FB5" w:rsidP="00BA5FB5">
      <w:pPr>
        <w:pStyle w:val="aDef"/>
      </w:pPr>
      <w:r w:rsidRPr="00552C8E">
        <w:rPr>
          <w:rStyle w:val="charBoldItals"/>
        </w:rPr>
        <w:t>inspector</w:t>
      </w:r>
      <w:r w:rsidRPr="00552C8E">
        <w:t>, for part 6 (Enforcement)—see section 75.</w:t>
      </w:r>
    </w:p>
    <w:p w:rsidR="00B40105" w:rsidRPr="000F72C7" w:rsidRDefault="00B40105" w:rsidP="00B40105">
      <w:pPr>
        <w:pStyle w:val="aDef"/>
      </w:pPr>
      <w:r w:rsidRPr="000F72C7">
        <w:rPr>
          <w:rStyle w:val="charBoldItals"/>
        </w:rPr>
        <w:t>law of another jurisdiction</w:t>
      </w:r>
      <w:r w:rsidRPr="000F72C7">
        <w:t>, for part 11AA (Information sharing)—see section 123AA.</w:t>
      </w:r>
    </w:p>
    <w:p w:rsidR="00893ECD" w:rsidRDefault="00893ECD">
      <w:pPr>
        <w:pStyle w:val="aDef"/>
      </w:pPr>
      <w:r>
        <w:rPr>
          <w:rStyle w:val="charBoldItals"/>
        </w:rPr>
        <w:t>licence</w:t>
      </w:r>
      <w:r>
        <w:t xml:space="preserve"> means a licence under this Act.</w:t>
      </w:r>
    </w:p>
    <w:p w:rsidR="00541942" w:rsidRDefault="00541942" w:rsidP="00541942">
      <w:pPr>
        <w:pStyle w:val="aDef"/>
      </w:pPr>
      <w:r>
        <w:rPr>
          <w:rStyle w:val="charBoldItals"/>
        </w:rPr>
        <w:t>licensee</w:t>
      </w:r>
      <w:r w:rsidRPr="00E94E2C">
        <w:rPr>
          <w:rStyle w:val="charItals"/>
        </w:rPr>
        <w:t>—</w:t>
      </w:r>
    </w:p>
    <w:p w:rsidR="00541942" w:rsidRDefault="00541942" w:rsidP="00541942">
      <w:pPr>
        <w:pStyle w:val="aDefpara"/>
      </w:pPr>
      <w:r>
        <w:tab/>
        <w:t>(a)</w:t>
      </w:r>
      <w:r>
        <w:tab/>
        <w:t>for division 5.2 (Occupational discipline—licensees)—see section 54; and</w:t>
      </w:r>
    </w:p>
    <w:p w:rsidR="00541942" w:rsidRDefault="00541942" w:rsidP="00541942">
      <w:pPr>
        <w:pStyle w:val="aDefpara"/>
      </w:pPr>
      <w:r>
        <w:tab/>
        <w:t>(b)</w:t>
      </w:r>
      <w:r>
        <w:tab/>
        <w:t>for part 8 (Demerit points system)—see section 89.</w:t>
      </w:r>
    </w:p>
    <w:p w:rsidR="00893ECD" w:rsidRDefault="00893ECD">
      <w:pPr>
        <w:pStyle w:val="aDef"/>
      </w:pPr>
      <w:r>
        <w:rPr>
          <w:rStyle w:val="charBoldItals"/>
        </w:rPr>
        <w:t>licence number</w:t>
      </w:r>
      <w:r>
        <w:t>, for a licence—see section 23 (1) (c).</w:t>
      </w:r>
    </w:p>
    <w:p w:rsidR="003D0181" w:rsidRPr="00591A0F" w:rsidRDefault="003D0181" w:rsidP="003D0181">
      <w:pPr>
        <w:pStyle w:val="aDef"/>
      </w:pPr>
      <w:r w:rsidRPr="00591A0F">
        <w:rPr>
          <w:rStyle w:val="charBoldItals"/>
        </w:rPr>
        <w:t>mandatory requirement</w:t>
      </w:r>
      <w:r w:rsidRPr="00591A0F">
        <w:t>, for division 3.2 (Nominees)—see section 27.</w:t>
      </w:r>
    </w:p>
    <w:p w:rsidR="00893ECD" w:rsidRDefault="00893ECD">
      <w:pPr>
        <w:pStyle w:val="aDef"/>
      </w:pPr>
      <w:r>
        <w:rPr>
          <w:rStyle w:val="charBoldItals"/>
        </w:rPr>
        <w:t>nominee</w:t>
      </w:r>
      <w:r>
        <w:t>, of a corporation or partnership, means a person who is appointed as a nominee of the corporation or partnership under section 28.</w:t>
      </w:r>
    </w:p>
    <w:p w:rsidR="00B40105" w:rsidRPr="000F72C7" w:rsidRDefault="00B40105" w:rsidP="00B40105">
      <w:pPr>
        <w:pStyle w:val="aDef"/>
      </w:pPr>
      <w:r w:rsidRPr="000F72C7">
        <w:rPr>
          <w:rStyle w:val="charBoldItals"/>
        </w:rPr>
        <w:t>non-territory agency</w:t>
      </w:r>
      <w:r w:rsidRPr="000F72C7">
        <w:t>, for part 11AA (Information sharing)—see section 123AA.</w:t>
      </w:r>
    </w:p>
    <w:p w:rsidR="00927E3E" w:rsidRDefault="00927E3E" w:rsidP="00927E3E">
      <w:pPr>
        <w:pStyle w:val="aDef"/>
      </w:pPr>
      <w:r w:rsidRPr="00E94E2C">
        <w:rPr>
          <w:rStyle w:val="charBoldItals"/>
        </w:rPr>
        <w:t>occupational discipline</w:t>
      </w:r>
      <w:r>
        <w:rPr>
          <w:bCs/>
          <w:iCs/>
        </w:rPr>
        <w:t xml:space="preserve"> means—</w:t>
      </w:r>
    </w:p>
    <w:p w:rsidR="00927E3E" w:rsidRDefault="00927E3E" w:rsidP="00927E3E">
      <w:pPr>
        <w:pStyle w:val="aDefpara"/>
      </w:pPr>
      <w:r>
        <w:tab/>
        <w:t>(a)</w:t>
      </w:r>
      <w:r>
        <w:tab/>
        <w:t>something done by the ACAT by an occupational discipline order; or</w:t>
      </w:r>
    </w:p>
    <w:p w:rsidR="00927E3E" w:rsidRDefault="00927E3E" w:rsidP="00927E3E">
      <w:pPr>
        <w:pStyle w:val="aDefpara"/>
      </w:pPr>
      <w:r>
        <w:tab/>
        <w:t>(b)</w:t>
      </w:r>
      <w:r>
        <w:tab/>
        <w:t>something done by the registrar in accordance with an occupational discipline order; or</w:t>
      </w:r>
    </w:p>
    <w:p w:rsidR="00927E3E" w:rsidRDefault="00927E3E" w:rsidP="00927E3E">
      <w:pPr>
        <w:pStyle w:val="aDefpara"/>
      </w:pPr>
      <w:r>
        <w:tab/>
        <w:t>(c)</w:t>
      </w:r>
      <w:r>
        <w:tab/>
        <w:t>something done by the registrar under section 95.</w:t>
      </w:r>
    </w:p>
    <w:p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rsidR="00BA5FB5" w:rsidRPr="00552C8E" w:rsidRDefault="00BA5FB5" w:rsidP="00BA5FB5">
      <w:pPr>
        <w:pStyle w:val="aDef"/>
      </w:pPr>
      <w:r w:rsidRPr="00552C8E">
        <w:rPr>
          <w:rStyle w:val="charBoldItals"/>
        </w:rPr>
        <w:t>officer</w:t>
      </w:r>
      <w:r w:rsidRPr="00552C8E">
        <w:t>, for part 6 (Enforcement)—see section 75.</w:t>
      </w:r>
    </w:p>
    <w:p w:rsidR="00893ECD" w:rsidRDefault="00893ECD">
      <w:pPr>
        <w:pStyle w:val="aDef"/>
      </w:pPr>
      <w:r>
        <w:rPr>
          <w:rStyle w:val="charBoldItals"/>
        </w:rPr>
        <w:t>operational Act</w:t>
      </w:r>
      <w:r>
        <w:t>—see section 16.</w:t>
      </w:r>
    </w:p>
    <w:p w:rsidR="00893ECD" w:rsidRDefault="00893ECD">
      <w:pPr>
        <w:pStyle w:val="aDef"/>
      </w:pPr>
      <w:r>
        <w:rPr>
          <w:rStyle w:val="charBoldItals"/>
        </w:rPr>
        <w:t>plumber</w:t>
      </w:r>
      <w:r>
        <w:t>—see section 13.</w:t>
      </w:r>
    </w:p>
    <w:p w:rsidR="0098652F" w:rsidRPr="00394458" w:rsidRDefault="0098652F" w:rsidP="0098652F">
      <w:pPr>
        <w:pStyle w:val="aDef"/>
      </w:pPr>
      <w:r w:rsidRPr="00951853">
        <w:rPr>
          <w:rStyle w:val="charBoldItals"/>
        </w:rPr>
        <w:t>plumbing plan certification service</w:t>
      </w:r>
      <w:r w:rsidRPr="00394458">
        <w:t>—see section 14 (2).</w:t>
      </w:r>
    </w:p>
    <w:p w:rsidR="00893ECD" w:rsidRDefault="00893ECD">
      <w:pPr>
        <w:pStyle w:val="aDef"/>
      </w:pPr>
      <w:r>
        <w:rPr>
          <w:rStyle w:val="charBoldItals"/>
        </w:rPr>
        <w:t>plumbing plan certifier</w:t>
      </w:r>
      <w:r>
        <w:t>—see section 14.</w:t>
      </w:r>
    </w:p>
    <w:p w:rsidR="0098652F" w:rsidRPr="00394458" w:rsidRDefault="0098652F" w:rsidP="0098652F">
      <w:pPr>
        <w:pStyle w:val="aDef"/>
      </w:pPr>
      <w:r w:rsidRPr="00951853">
        <w:rPr>
          <w:rStyle w:val="charBoldItals"/>
        </w:rPr>
        <w:t>plumbing service</w:t>
      </w:r>
      <w:r w:rsidRPr="00394458">
        <w:t>—see section 13 (2).</w:t>
      </w:r>
    </w:p>
    <w:p w:rsidR="00893ECD" w:rsidRDefault="00893ECD">
      <w:pPr>
        <w:pStyle w:val="aDef"/>
      </w:pPr>
      <w:r>
        <w:rPr>
          <w:rStyle w:val="charBoldItals"/>
        </w:rPr>
        <w:t>previous 3 years</w:t>
      </w:r>
      <w:r>
        <w:t>, for part 8 (Demerit points system)—see section 90.</w:t>
      </w:r>
    </w:p>
    <w:p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rsidR="0064326F" w:rsidRPr="00AF0B59" w:rsidRDefault="0064326F" w:rsidP="0064326F">
      <w:pPr>
        <w:pStyle w:val="aDef"/>
      </w:pPr>
      <w:r w:rsidRPr="00E94E2C">
        <w:rPr>
          <w:rStyle w:val="charBoldItals"/>
        </w:rPr>
        <w:t>public safety information</w:t>
      </w:r>
      <w:r w:rsidRPr="00AF0B59">
        <w:t>, for part 11AA (Information sharing)—see section 123AA.</w:t>
      </w:r>
    </w:p>
    <w:p w:rsidR="00893ECD" w:rsidRDefault="00893ECD">
      <w:pPr>
        <w:pStyle w:val="aDef"/>
      </w:pPr>
      <w:r>
        <w:rPr>
          <w:rStyle w:val="charBoldItals"/>
        </w:rPr>
        <w:t>rectification order</w:t>
      </w:r>
      <w:r>
        <w:t>—see section 38 (1).</w:t>
      </w:r>
    </w:p>
    <w:p w:rsidR="00893ECD" w:rsidRDefault="00893ECD">
      <w:pPr>
        <w:pStyle w:val="aDef"/>
      </w:pPr>
      <w:r>
        <w:rPr>
          <w:rStyle w:val="charBoldItals"/>
        </w:rPr>
        <w:t>register</w:t>
      </w:r>
      <w:r>
        <w:t xml:space="preserve"> means the register kept under section 107.</w:t>
      </w:r>
    </w:p>
    <w:p w:rsidR="00893ECD" w:rsidRDefault="00893ECD">
      <w:pPr>
        <w:pStyle w:val="aDef"/>
      </w:pPr>
      <w:r>
        <w:rPr>
          <w:rStyle w:val="charBoldItals"/>
        </w:rPr>
        <w:t>registrar</w:t>
      </w:r>
      <w:r>
        <w:t>—see section 103.</w:t>
      </w:r>
    </w:p>
    <w:p w:rsidR="00541942" w:rsidRDefault="00541942" w:rsidP="00541942">
      <w:pPr>
        <w:pStyle w:val="aDef"/>
      </w:pPr>
      <w:r w:rsidRPr="00E94E2C">
        <w:rPr>
          <w:rStyle w:val="charBoldItals"/>
        </w:rPr>
        <w:t>reviewable decision</w:t>
      </w:r>
      <w:r>
        <w:rPr>
          <w:bCs/>
          <w:iCs/>
        </w:rPr>
        <w:t>, for part 11A (Notification and review of decisions)—see section 123A.</w:t>
      </w:r>
    </w:p>
    <w:p w:rsidR="0098652F" w:rsidRPr="00394458" w:rsidRDefault="0098652F" w:rsidP="0098652F">
      <w:pPr>
        <w:pStyle w:val="aDef"/>
      </w:pPr>
      <w:r w:rsidRPr="00951853">
        <w:rPr>
          <w:rStyle w:val="charBoldItals"/>
        </w:rPr>
        <w:t>sanitary drainage service</w:t>
      </w:r>
      <w:r w:rsidRPr="00394458">
        <w:t>—see section 10 (2).</w:t>
      </w:r>
    </w:p>
    <w:p w:rsidR="00893ECD" w:rsidRDefault="00893ECD">
      <w:pPr>
        <w:pStyle w:val="aDef"/>
      </w:pPr>
      <w:r>
        <w:rPr>
          <w:rStyle w:val="charBoldItals"/>
        </w:rPr>
        <w:t xml:space="preserve">supervise </w:t>
      </w:r>
      <w:r>
        <w:t>includes direct.</w:t>
      </w:r>
    </w:p>
    <w:p w:rsidR="00CF4288" w:rsidRPr="00DA3B0C" w:rsidRDefault="00CF4288" w:rsidP="00CF4288">
      <w:pPr>
        <w:pStyle w:val="aDef"/>
      </w:pPr>
      <w:r w:rsidRPr="00E94E2C">
        <w:rPr>
          <w:rStyle w:val="charBoldItals"/>
        </w:rPr>
        <w:t>works assessment service</w:t>
      </w:r>
      <w:r>
        <w:t>—see section 14A (2).</w:t>
      </w:r>
    </w:p>
    <w:p w:rsidR="00BA5FB5" w:rsidRPr="00552C8E" w:rsidRDefault="00BA5FB5" w:rsidP="00BA5FB5">
      <w:pPr>
        <w:pStyle w:val="aDef"/>
        <w:keepNext/>
      </w:pPr>
      <w:r w:rsidRPr="00552C8E">
        <w:rPr>
          <w:rStyle w:val="charBoldItals"/>
        </w:rPr>
        <w:t>works assessment work</w:t>
      </w:r>
      <w:r w:rsidRPr="00552C8E">
        <w:t xml:space="preserve"> means—</w:t>
      </w:r>
    </w:p>
    <w:p w:rsidR="00BA5FB5" w:rsidRPr="00552C8E" w:rsidRDefault="00BA5FB5" w:rsidP="00BA5FB5">
      <w:pPr>
        <w:pStyle w:val="Apara"/>
      </w:pPr>
      <w:r w:rsidRPr="00552C8E">
        <w:tab/>
        <w:t>(a)</w:t>
      </w:r>
      <w:r w:rsidRPr="00552C8E">
        <w:tab/>
        <w:t xml:space="preserve">undertaking an exemption assessment under the </w:t>
      </w:r>
      <w:hyperlink r:id="rId181" w:tooltip="A2007-24" w:history="1">
        <w:r w:rsidRPr="00552C8E">
          <w:rPr>
            <w:rStyle w:val="charCitHyperlinkItal"/>
          </w:rPr>
          <w:t>Planning and Development Act 2007</w:t>
        </w:r>
      </w:hyperlink>
      <w:r w:rsidRPr="00552C8E">
        <w:t>; or</w:t>
      </w:r>
    </w:p>
    <w:p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82" w:tooltip="A2001-16" w:history="1">
        <w:r w:rsidRPr="00552C8E">
          <w:rPr>
            <w:rStyle w:val="charCitHyperlinkItal"/>
          </w:rPr>
          <w:t>Unit Titles Act 2001</w:t>
        </w:r>
      </w:hyperlink>
      <w:r w:rsidRPr="00552C8E">
        <w:t>.</w:t>
      </w:r>
    </w:p>
    <w:p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83" w:tooltip="A2001-16" w:history="1">
        <w:r w:rsidRPr="00552C8E">
          <w:rPr>
            <w:rStyle w:val="charCitHyperlinkItal"/>
          </w:rPr>
          <w:t>Unit Titles Act 2001</w:t>
        </w:r>
      </w:hyperlink>
      <w:r w:rsidRPr="00552C8E">
        <w:t>, s</w:t>
      </w:r>
      <w:r>
        <w:t> </w:t>
      </w:r>
      <w:r w:rsidRPr="00552C8E">
        <w:t>22B.</w:t>
      </w:r>
    </w:p>
    <w:p w:rsidR="00CF4288" w:rsidRDefault="00CF4288" w:rsidP="00CF4288">
      <w:pPr>
        <w:pStyle w:val="aDef"/>
      </w:pPr>
      <w:r w:rsidRPr="00E94E2C">
        <w:rPr>
          <w:rStyle w:val="charBoldItals"/>
        </w:rPr>
        <w:t>works assessor</w:t>
      </w:r>
      <w:r>
        <w:t>—see section 14A (1).</w:t>
      </w:r>
    </w:p>
    <w:p w:rsidR="00893ECD" w:rsidRDefault="00893ECD">
      <w:pPr>
        <w:pStyle w:val="04Dictionary"/>
        <w:sectPr w:rsidR="00893ECD">
          <w:headerReference w:type="even" r:id="rId184"/>
          <w:headerReference w:type="default" r:id="rId185"/>
          <w:footerReference w:type="even" r:id="rId186"/>
          <w:footerReference w:type="default" r:id="rId187"/>
          <w:type w:val="continuous"/>
          <w:pgSz w:w="11907" w:h="16839" w:code="9"/>
          <w:pgMar w:top="3000" w:right="2300" w:bottom="2500" w:left="2300" w:header="2480" w:footer="2100" w:gutter="0"/>
          <w:cols w:space="720"/>
        </w:sectPr>
      </w:pPr>
    </w:p>
    <w:p w:rsidR="00024400" w:rsidRDefault="00024400">
      <w:pPr>
        <w:pStyle w:val="Endnote1"/>
      </w:pPr>
      <w:bookmarkStart w:id="198" w:name="_Toc526337984"/>
      <w:r>
        <w:t>Endnotes</w:t>
      </w:r>
      <w:bookmarkEnd w:id="198"/>
    </w:p>
    <w:p w:rsidR="00024400" w:rsidRPr="00373F81" w:rsidRDefault="00024400">
      <w:pPr>
        <w:pStyle w:val="Endnote20"/>
      </w:pPr>
      <w:bookmarkStart w:id="199" w:name="_Toc526337985"/>
      <w:r w:rsidRPr="00373F81">
        <w:rPr>
          <w:rStyle w:val="charTableNo"/>
        </w:rPr>
        <w:t>1</w:t>
      </w:r>
      <w:r>
        <w:tab/>
      </w:r>
      <w:r w:rsidRPr="00373F81">
        <w:rPr>
          <w:rStyle w:val="charTableText"/>
        </w:rPr>
        <w:t>About the endnotes</w:t>
      </w:r>
      <w:bookmarkEnd w:id="199"/>
    </w:p>
    <w:p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rsidR="00024400" w:rsidRDefault="00024400">
      <w:pPr>
        <w:pStyle w:val="EndNoteTextPub"/>
      </w:pPr>
      <w:r>
        <w:t xml:space="preserve">Not all editorial amendments made under the </w:t>
      </w:r>
      <w:hyperlink r:id="rId188"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24400" w:rsidRDefault="00024400">
      <w:pPr>
        <w:pStyle w:val="EndNoteTextPub"/>
      </w:pPr>
      <w:r>
        <w:t xml:space="preserve">If all the provisions of the law have been renumbered, a table of renumbered provisions gives details of previous and current numbering.  </w:t>
      </w:r>
    </w:p>
    <w:p w:rsidR="00024400" w:rsidRDefault="00024400">
      <w:pPr>
        <w:pStyle w:val="EndNoteTextPub"/>
      </w:pPr>
      <w:r>
        <w:t>The endnotes also include a table of earlier republications.</w:t>
      </w:r>
    </w:p>
    <w:p w:rsidR="00024400" w:rsidRPr="00373F81" w:rsidRDefault="00024400">
      <w:pPr>
        <w:pStyle w:val="Endnote20"/>
      </w:pPr>
      <w:bookmarkStart w:id="200" w:name="_Toc526337986"/>
      <w:r w:rsidRPr="00373F81">
        <w:rPr>
          <w:rStyle w:val="charTableNo"/>
        </w:rPr>
        <w:t>2</w:t>
      </w:r>
      <w:r>
        <w:tab/>
      </w:r>
      <w:r w:rsidRPr="00373F81">
        <w:rPr>
          <w:rStyle w:val="charTableText"/>
        </w:rPr>
        <w:t>Abbreviation key</w:t>
      </w:r>
      <w:bookmarkEnd w:id="200"/>
    </w:p>
    <w:p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rsidTr="00024400">
        <w:tc>
          <w:tcPr>
            <w:tcW w:w="3720" w:type="dxa"/>
          </w:tcPr>
          <w:p w:rsidR="00024400" w:rsidRDefault="00024400">
            <w:pPr>
              <w:pStyle w:val="EndnotesAbbrev"/>
            </w:pPr>
            <w:r>
              <w:t>A = Act</w:t>
            </w:r>
          </w:p>
        </w:tc>
        <w:tc>
          <w:tcPr>
            <w:tcW w:w="3652" w:type="dxa"/>
          </w:tcPr>
          <w:p w:rsidR="00024400" w:rsidRDefault="00024400" w:rsidP="00024400">
            <w:pPr>
              <w:pStyle w:val="EndnotesAbbrev"/>
            </w:pPr>
            <w:r>
              <w:t>NI = Notifiable instrument</w:t>
            </w:r>
          </w:p>
        </w:tc>
      </w:tr>
      <w:tr w:rsidR="00024400" w:rsidTr="00024400">
        <w:tc>
          <w:tcPr>
            <w:tcW w:w="3720" w:type="dxa"/>
          </w:tcPr>
          <w:p w:rsidR="00024400" w:rsidRDefault="00024400" w:rsidP="00024400">
            <w:pPr>
              <w:pStyle w:val="EndnotesAbbrev"/>
            </w:pPr>
            <w:r>
              <w:t>AF = Approved form</w:t>
            </w:r>
          </w:p>
        </w:tc>
        <w:tc>
          <w:tcPr>
            <w:tcW w:w="3652" w:type="dxa"/>
          </w:tcPr>
          <w:p w:rsidR="00024400" w:rsidRDefault="00024400" w:rsidP="00024400">
            <w:pPr>
              <w:pStyle w:val="EndnotesAbbrev"/>
            </w:pPr>
            <w:r>
              <w:t>o = order</w:t>
            </w:r>
          </w:p>
        </w:tc>
      </w:tr>
      <w:tr w:rsidR="00024400" w:rsidTr="00024400">
        <w:tc>
          <w:tcPr>
            <w:tcW w:w="3720" w:type="dxa"/>
          </w:tcPr>
          <w:p w:rsidR="00024400" w:rsidRDefault="00024400">
            <w:pPr>
              <w:pStyle w:val="EndnotesAbbrev"/>
            </w:pPr>
            <w:r>
              <w:t>am = amended</w:t>
            </w:r>
          </w:p>
        </w:tc>
        <w:tc>
          <w:tcPr>
            <w:tcW w:w="3652" w:type="dxa"/>
          </w:tcPr>
          <w:p w:rsidR="00024400" w:rsidRDefault="00024400" w:rsidP="00024400">
            <w:pPr>
              <w:pStyle w:val="EndnotesAbbrev"/>
            </w:pPr>
            <w:r>
              <w:t>om = omitted/repealed</w:t>
            </w:r>
          </w:p>
        </w:tc>
      </w:tr>
      <w:tr w:rsidR="00024400" w:rsidTr="00024400">
        <w:tc>
          <w:tcPr>
            <w:tcW w:w="3720" w:type="dxa"/>
          </w:tcPr>
          <w:p w:rsidR="00024400" w:rsidRDefault="00024400">
            <w:pPr>
              <w:pStyle w:val="EndnotesAbbrev"/>
            </w:pPr>
            <w:r>
              <w:t>amdt = amendment</w:t>
            </w:r>
          </w:p>
        </w:tc>
        <w:tc>
          <w:tcPr>
            <w:tcW w:w="3652" w:type="dxa"/>
          </w:tcPr>
          <w:p w:rsidR="00024400" w:rsidRDefault="00024400" w:rsidP="00024400">
            <w:pPr>
              <w:pStyle w:val="EndnotesAbbrev"/>
            </w:pPr>
            <w:r>
              <w:t>ord = ordinance</w:t>
            </w:r>
          </w:p>
        </w:tc>
      </w:tr>
      <w:tr w:rsidR="00024400" w:rsidTr="00024400">
        <w:tc>
          <w:tcPr>
            <w:tcW w:w="3720" w:type="dxa"/>
          </w:tcPr>
          <w:p w:rsidR="00024400" w:rsidRDefault="00024400">
            <w:pPr>
              <w:pStyle w:val="EndnotesAbbrev"/>
            </w:pPr>
            <w:r>
              <w:t>AR = Assembly resolution</w:t>
            </w:r>
          </w:p>
        </w:tc>
        <w:tc>
          <w:tcPr>
            <w:tcW w:w="3652" w:type="dxa"/>
          </w:tcPr>
          <w:p w:rsidR="00024400" w:rsidRDefault="00024400" w:rsidP="00024400">
            <w:pPr>
              <w:pStyle w:val="EndnotesAbbrev"/>
            </w:pPr>
            <w:r>
              <w:t>orig = original</w:t>
            </w:r>
          </w:p>
        </w:tc>
      </w:tr>
      <w:tr w:rsidR="00024400" w:rsidTr="00024400">
        <w:tc>
          <w:tcPr>
            <w:tcW w:w="3720" w:type="dxa"/>
          </w:tcPr>
          <w:p w:rsidR="00024400" w:rsidRDefault="00024400">
            <w:pPr>
              <w:pStyle w:val="EndnotesAbbrev"/>
            </w:pPr>
            <w:r>
              <w:t>ch = chapter</w:t>
            </w:r>
          </w:p>
        </w:tc>
        <w:tc>
          <w:tcPr>
            <w:tcW w:w="3652" w:type="dxa"/>
          </w:tcPr>
          <w:p w:rsidR="00024400" w:rsidRDefault="00024400" w:rsidP="00024400">
            <w:pPr>
              <w:pStyle w:val="EndnotesAbbrev"/>
            </w:pPr>
            <w:r>
              <w:t>par = paragraph/subparagraph</w:t>
            </w:r>
          </w:p>
        </w:tc>
      </w:tr>
      <w:tr w:rsidR="00024400" w:rsidTr="00024400">
        <w:tc>
          <w:tcPr>
            <w:tcW w:w="3720" w:type="dxa"/>
          </w:tcPr>
          <w:p w:rsidR="00024400" w:rsidRDefault="00024400">
            <w:pPr>
              <w:pStyle w:val="EndnotesAbbrev"/>
            </w:pPr>
            <w:r>
              <w:t>CN = Commencement notice</w:t>
            </w:r>
          </w:p>
        </w:tc>
        <w:tc>
          <w:tcPr>
            <w:tcW w:w="3652" w:type="dxa"/>
          </w:tcPr>
          <w:p w:rsidR="00024400" w:rsidRDefault="00024400" w:rsidP="00024400">
            <w:pPr>
              <w:pStyle w:val="EndnotesAbbrev"/>
            </w:pPr>
            <w:r>
              <w:t>pres = present</w:t>
            </w:r>
          </w:p>
        </w:tc>
      </w:tr>
      <w:tr w:rsidR="00024400" w:rsidTr="00024400">
        <w:tc>
          <w:tcPr>
            <w:tcW w:w="3720" w:type="dxa"/>
          </w:tcPr>
          <w:p w:rsidR="00024400" w:rsidRDefault="00024400">
            <w:pPr>
              <w:pStyle w:val="EndnotesAbbrev"/>
            </w:pPr>
            <w:r>
              <w:t>def = definition</w:t>
            </w:r>
          </w:p>
        </w:tc>
        <w:tc>
          <w:tcPr>
            <w:tcW w:w="3652" w:type="dxa"/>
          </w:tcPr>
          <w:p w:rsidR="00024400" w:rsidRDefault="00024400" w:rsidP="00024400">
            <w:pPr>
              <w:pStyle w:val="EndnotesAbbrev"/>
            </w:pPr>
            <w:r>
              <w:t>prev = previous</w:t>
            </w:r>
          </w:p>
        </w:tc>
      </w:tr>
      <w:tr w:rsidR="00024400" w:rsidTr="00024400">
        <w:tc>
          <w:tcPr>
            <w:tcW w:w="3720" w:type="dxa"/>
          </w:tcPr>
          <w:p w:rsidR="00024400" w:rsidRDefault="00024400">
            <w:pPr>
              <w:pStyle w:val="EndnotesAbbrev"/>
            </w:pPr>
            <w:r>
              <w:t>DI = Disallowable instrument</w:t>
            </w:r>
          </w:p>
        </w:tc>
        <w:tc>
          <w:tcPr>
            <w:tcW w:w="3652" w:type="dxa"/>
          </w:tcPr>
          <w:p w:rsidR="00024400" w:rsidRDefault="00024400" w:rsidP="00024400">
            <w:pPr>
              <w:pStyle w:val="EndnotesAbbrev"/>
            </w:pPr>
            <w:r>
              <w:t>(prev...) = previously</w:t>
            </w:r>
          </w:p>
        </w:tc>
      </w:tr>
      <w:tr w:rsidR="00024400" w:rsidTr="00024400">
        <w:tc>
          <w:tcPr>
            <w:tcW w:w="3720" w:type="dxa"/>
          </w:tcPr>
          <w:p w:rsidR="00024400" w:rsidRDefault="00024400">
            <w:pPr>
              <w:pStyle w:val="EndnotesAbbrev"/>
            </w:pPr>
            <w:r>
              <w:t>dict = dictionary</w:t>
            </w:r>
          </w:p>
        </w:tc>
        <w:tc>
          <w:tcPr>
            <w:tcW w:w="3652" w:type="dxa"/>
          </w:tcPr>
          <w:p w:rsidR="00024400" w:rsidRDefault="00024400" w:rsidP="00024400">
            <w:pPr>
              <w:pStyle w:val="EndnotesAbbrev"/>
            </w:pPr>
            <w:r>
              <w:t>pt = part</w:t>
            </w:r>
          </w:p>
        </w:tc>
      </w:tr>
      <w:tr w:rsidR="00024400" w:rsidTr="00024400">
        <w:tc>
          <w:tcPr>
            <w:tcW w:w="3720" w:type="dxa"/>
          </w:tcPr>
          <w:p w:rsidR="00024400" w:rsidRDefault="00024400">
            <w:pPr>
              <w:pStyle w:val="EndnotesAbbrev"/>
            </w:pPr>
            <w:r>
              <w:t xml:space="preserve">disallowed = disallowed by the Legislative </w:t>
            </w:r>
          </w:p>
        </w:tc>
        <w:tc>
          <w:tcPr>
            <w:tcW w:w="3652" w:type="dxa"/>
          </w:tcPr>
          <w:p w:rsidR="00024400" w:rsidRDefault="00024400" w:rsidP="00024400">
            <w:pPr>
              <w:pStyle w:val="EndnotesAbbrev"/>
            </w:pPr>
            <w:r>
              <w:t>r = rule/subrule</w:t>
            </w:r>
          </w:p>
        </w:tc>
      </w:tr>
      <w:tr w:rsidR="00024400" w:rsidTr="00024400">
        <w:tc>
          <w:tcPr>
            <w:tcW w:w="3720" w:type="dxa"/>
          </w:tcPr>
          <w:p w:rsidR="00024400" w:rsidRDefault="00024400">
            <w:pPr>
              <w:pStyle w:val="EndnotesAbbrev"/>
              <w:ind w:left="972"/>
            </w:pPr>
            <w:r>
              <w:t>Assembly</w:t>
            </w:r>
          </w:p>
        </w:tc>
        <w:tc>
          <w:tcPr>
            <w:tcW w:w="3652" w:type="dxa"/>
          </w:tcPr>
          <w:p w:rsidR="00024400" w:rsidRDefault="00024400" w:rsidP="00024400">
            <w:pPr>
              <w:pStyle w:val="EndnotesAbbrev"/>
            </w:pPr>
            <w:r>
              <w:t>reloc = relocated</w:t>
            </w:r>
          </w:p>
        </w:tc>
      </w:tr>
      <w:tr w:rsidR="00024400" w:rsidTr="00024400">
        <w:tc>
          <w:tcPr>
            <w:tcW w:w="3720" w:type="dxa"/>
          </w:tcPr>
          <w:p w:rsidR="00024400" w:rsidRDefault="00024400">
            <w:pPr>
              <w:pStyle w:val="EndnotesAbbrev"/>
            </w:pPr>
            <w:r>
              <w:t>div = division</w:t>
            </w:r>
          </w:p>
        </w:tc>
        <w:tc>
          <w:tcPr>
            <w:tcW w:w="3652" w:type="dxa"/>
          </w:tcPr>
          <w:p w:rsidR="00024400" w:rsidRDefault="00024400" w:rsidP="00024400">
            <w:pPr>
              <w:pStyle w:val="EndnotesAbbrev"/>
            </w:pPr>
            <w:r>
              <w:t>renum = renumbered</w:t>
            </w:r>
          </w:p>
        </w:tc>
      </w:tr>
      <w:tr w:rsidR="00024400" w:rsidTr="00024400">
        <w:tc>
          <w:tcPr>
            <w:tcW w:w="3720" w:type="dxa"/>
          </w:tcPr>
          <w:p w:rsidR="00024400" w:rsidRDefault="00024400">
            <w:pPr>
              <w:pStyle w:val="EndnotesAbbrev"/>
            </w:pPr>
            <w:r>
              <w:t>exp = expires/expired</w:t>
            </w:r>
          </w:p>
        </w:tc>
        <w:tc>
          <w:tcPr>
            <w:tcW w:w="3652" w:type="dxa"/>
          </w:tcPr>
          <w:p w:rsidR="00024400" w:rsidRDefault="00024400" w:rsidP="00024400">
            <w:pPr>
              <w:pStyle w:val="EndnotesAbbrev"/>
            </w:pPr>
            <w:r>
              <w:t>R[X] = Republication No</w:t>
            </w:r>
          </w:p>
        </w:tc>
      </w:tr>
      <w:tr w:rsidR="00024400" w:rsidTr="00024400">
        <w:tc>
          <w:tcPr>
            <w:tcW w:w="3720" w:type="dxa"/>
          </w:tcPr>
          <w:p w:rsidR="00024400" w:rsidRDefault="00024400">
            <w:pPr>
              <w:pStyle w:val="EndnotesAbbrev"/>
            </w:pPr>
            <w:r>
              <w:t>Gaz = gazette</w:t>
            </w:r>
          </w:p>
        </w:tc>
        <w:tc>
          <w:tcPr>
            <w:tcW w:w="3652" w:type="dxa"/>
          </w:tcPr>
          <w:p w:rsidR="00024400" w:rsidRDefault="00024400" w:rsidP="00024400">
            <w:pPr>
              <w:pStyle w:val="EndnotesAbbrev"/>
            </w:pPr>
            <w:r>
              <w:t>RI = reissue</w:t>
            </w:r>
          </w:p>
        </w:tc>
      </w:tr>
      <w:tr w:rsidR="00024400" w:rsidTr="00024400">
        <w:tc>
          <w:tcPr>
            <w:tcW w:w="3720" w:type="dxa"/>
          </w:tcPr>
          <w:p w:rsidR="00024400" w:rsidRDefault="00024400">
            <w:pPr>
              <w:pStyle w:val="EndnotesAbbrev"/>
            </w:pPr>
            <w:r>
              <w:t>hdg = heading</w:t>
            </w:r>
          </w:p>
        </w:tc>
        <w:tc>
          <w:tcPr>
            <w:tcW w:w="3652" w:type="dxa"/>
          </w:tcPr>
          <w:p w:rsidR="00024400" w:rsidRDefault="00024400" w:rsidP="00024400">
            <w:pPr>
              <w:pStyle w:val="EndnotesAbbrev"/>
            </w:pPr>
            <w:r>
              <w:t>s = section/subsection</w:t>
            </w:r>
          </w:p>
        </w:tc>
      </w:tr>
      <w:tr w:rsidR="00024400" w:rsidTr="00024400">
        <w:tc>
          <w:tcPr>
            <w:tcW w:w="3720" w:type="dxa"/>
          </w:tcPr>
          <w:p w:rsidR="00024400" w:rsidRDefault="00024400">
            <w:pPr>
              <w:pStyle w:val="EndnotesAbbrev"/>
            </w:pPr>
            <w:r>
              <w:t>IA = Interpretation Act 1967</w:t>
            </w:r>
          </w:p>
        </w:tc>
        <w:tc>
          <w:tcPr>
            <w:tcW w:w="3652" w:type="dxa"/>
          </w:tcPr>
          <w:p w:rsidR="00024400" w:rsidRDefault="00024400" w:rsidP="00024400">
            <w:pPr>
              <w:pStyle w:val="EndnotesAbbrev"/>
            </w:pPr>
            <w:r>
              <w:t>sch = schedule</w:t>
            </w:r>
          </w:p>
        </w:tc>
      </w:tr>
      <w:tr w:rsidR="00024400" w:rsidTr="00024400">
        <w:tc>
          <w:tcPr>
            <w:tcW w:w="3720" w:type="dxa"/>
          </w:tcPr>
          <w:p w:rsidR="00024400" w:rsidRDefault="00024400">
            <w:pPr>
              <w:pStyle w:val="EndnotesAbbrev"/>
            </w:pPr>
            <w:r>
              <w:t>ins = inserted/added</w:t>
            </w:r>
          </w:p>
        </w:tc>
        <w:tc>
          <w:tcPr>
            <w:tcW w:w="3652" w:type="dxa"/>
          </w:tcPr>
          <w:p w:rsidR="00024400" w:rsidRDefault="00024400" w:rsidP="00024400">
            <w:pPr>
              <w:pStyle w:val="EndnotesAbbrev"/>
            </w:pPr>
            <w:r>
              <w:t>sdiv = subdivision</w:t>
            </w:r>
          </w:p>
        </w:tc>
      </w:tr>
      <w:tr w:rsidR="00024400" w:rsidTr="00024400">
        <w:tc>
          <w:tcPr>
            <w:tcW w:w="3720" w:type="dxa"/>
          </w:tcPr>
          <w:p w:rsidR="00024400" w:rsidRDefault="00024400">
            <w:pPr>
              <w:pStyle w:val="EndnotesAbbrev"/>
            </w:pPr>
            <w:r>
              <w:t>LA = Legislation Act 2001</w:t>
            </w:r>
          </w:p>
        </w:tc>
        <w:tc>
          <w:tcPr>
            <w:tcW w:w="3652" w:type="dxa"/>
          </w:tcPr>
          <w:p w:rsidR="00024400" w:rsidRDefault="00024400" w:rsidP="00024400">
            <w:pPr>
              <w:pStyle w:val="EndnotesAbbrev"/>
            </w:pPr>
            <w:r>
              <w:t>SL = Subordinate law</w:t>
            </w:r>
          </w:p>
        </w:tc>
      </w:tr>
      <w:tr w:rsidR="00024400" w:rsidTr="00024400">
        <w:tc>
          <w:tcPr>
            <w:tcW w:w="3720" w:type="dxa"/>
          </w:tcPr>
          <w:p w:rsidR="00024400" w:rsidRDefault="00024400">
            <w:pPr>
              <w:pStyle w:val="EndnotesAbbrev"/>
            </w:pPr>
            <w:r>
              <w:t>LR = legislation register</w:t>
            </w:r>
          </w:p>
        </w:tc>
        <w:tc>
          <w:tcPr>
            <w:tcW w:w="3652" w:type="dxa"/>
          </w:tcPr>
          <w:p w:rsidR="00024400" w:rsidRDefault="00024400" w:rsidP="00024400">
            <w:pPr>
              <w:pStyle w:val="EndnotesAbbrev"/>
            </w:pPr>
            <w:r>
              <w:t>sub = substituted</w:t>
            </w:r>
          </w:p>
        </w:tc>
      </w:tr>
      <w:tr w:rsidR="00024400" w:rsidTr="00024400">
        <w:tc>
          <w:tcPr>
            <w:tcW w:w="3720" w:type="dxa"/>
          </w:tcPr>
          <w:p w:rsidR="00024400" w:rsidRDefault="00024400">
            <w:pPr>
              <w:pStyle w:val="EndnotesAbbrev"/>
            </w:pPr>
            <w:r>
              <w:t>LRA = Legislation (Republication) Act 1996</w:t>
            </w:r>
          </w:p>
        </w:tc>
        <w:tc>
          <w:tcPr>
            <w:tcW w:w="3652" w:type="dxa"/>
          </w:tcPr>
          <w:p w:rsidR="00024400" w:rsidRDefault="00024400" w:rsidP="00024400">
            <w:pPr>
              <w:pStyle w:val="EndnotesAbbrev"/>
            </w:pPr>
            <w:r w:rsidRPr="00E94E2C">
              <w:rPr>
                <w:rStyle w:val="charUnderline"/>
              </w:rPr>
              <w:t>underlining</w:t>
            </w:r>
            <w:r>
              <w:t xml:space="preserve"> = whole or part not commenced</w:t>
            </w:r>
          </w:p>
        </w:tc>
      </w:tr>
      <w:tr w:rsidR="00024400" w:rsidTr="00024400">
        <w:tc>
          <w:tcPr>
            <w:tcW w:w="3720" w:type="dxa"/>
          </w:tcPr>
          <w:p w:rsidR="00024400" w:rsidRDefault="00024400">
            <w:pPr>
              <w:pStyle w:val="EndnotesAbbrev"/>
            </w:pPr>
            <w:r>
              <w:t>mod = modified/modification</w:t>
            </w:r>
          </w:p>
        </w:tc>
        <w:tc>
          <w:tcPr>
            <w:tcW w:w="3652" w:type="dxa"/>
          </w:tcPr>
          <w:p w:rsidR="00024400" w:rsidRDefault="00024400" w:rsidP="00024400">
            <w:pPr>
              <w:pStyle w:val="EndnotesAbbrev"/>
              <w:ind w:left="1073"/>
            </w:pPr>
            <w:r>
              <w:t>or to be expired</w:t>
            </w:r>
          </w:p>
        </w:tc>
      </w:tr>
    </w:tbl>
    <w:p w:rsidR="00893ECD" w:rsidRPr="00373F81" w:rsidRDefault="00893ECD">
      <w:pPr>
        <w:pStyle w:val="Endnote20"/>
      </w:pPr>
      <w:bookmarkStart w:id="201" w:name="_Toc526337987"/>
      <w:r w:rsidRPr="00373F81">
        <w:rPr>
          <w:rStyle w:val="charTableNo"/>
        </w:rPr>
        <w:t>3</w:t>
      </w:r>
      <w:r>
        <w:tab/>
      </w:r>
      <w:r w:rsidRPr="00373F81">
        <w:rPr>
          <w:rStyle w:val="charTableText"/>
        </w:rPr>
        <w:t>Legislation history</w:t>
      </w:r>
      <w:bookmarkEnd w:id="201"/>
    </w:p>
    <w:p w:rsidR="00893ECD" w:rsidRDefault="00893ECD">
      <w:pPr>
        <w:pStyle w:val="NewAct"/>
      </w:pPr>
      <w:r>
        <w:t>Construction Occupations (Licensing) Act 2004 A2004-12</w:t>
      </w:r>
    </w:p>
    <w:p w:rsidR="00893ECD" w:rsidRDefault="00893ECD">
      <w:pPr>
        <w:pStyle w:val="Actdetails"/>
        <w:keepNext/>
      </w:pPr>
      <w:r>
        <w:t>notified LR 26 March 2004</w:t>
      </w:r>
      <w:r>
        <w:br/>
        <w:t>s 1, s 2 commenced 26 March 2004 (LA s 75 (1))</w:t>
      </w:r>
    </w:p>
    <w:p w:rsidR="00893ECD" w:rsidRPr="00E94E2C" w:rsidRDefault="00893ECD">
      <w:pPr>
        <w:pStyle w:val="Actdetails"/>
        <w:rPr>
          <w:rFonts w:cs="Arial"/>
        </w:rPr>
      </w:pPr>
      <w:r w:rsidRPr="00E94E2C">
        <w:rPr>
          <w:rFonts w:cs="Arial"/>
        </w:rPr>
        <w:t xml:space="preserve">remainder commenced 1 September 2004 (s 2 and </w:t>
      </w:r>
      <w:hyperlink r:id="rId189" w:tooltip="CN2004-8" w:history="1">
        <w:r w:rsidR="00E94E2C" w:rsidRPr="00E94E2C">
          <w:rPr>
            <w:rStyle w:val="charCitHyperlinkAbbrev"/>
          </w:rPr>
          <w:t>CN2004-8</w:t>
        </w:r>
      </w:hyperlink>
      <w:r w:rsidRPr="00E94E2C">
        <w:rPr>
          <w:rFonts w:cs="Arial"/>
        </w:rPr>
        <w:t>)</w:t>
      </w:r>
    </w:p>
    <w:p w:rsidR="00893ECD" w:rsidRDefault="00893ECD">
      <w:pPr>
        <w:pStyle w:val="Asamby"/>
      </w:pPr>
      <w:r>
        <w:t>as modified by</w:t>
      </w:r>
    </w:p>
    <w:p w:rsidR="00893ECD" w:rsidRPr="00E94E2C" w:rsidRDefault="006A6595">
      <w:pPr>
        <w:pStyle w:val="NewReg"/>
        <w:rPr>
          <w:rFonts w:cs="Arial"/>
        </w:rPr>
      </w:pPr>
      <w:hyperlink r:id="rId190"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91"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9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193"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rsidR="00893ECD" w:rsidRDefault="00893ECD">
      <w:pPr>
        <w:pStyle w:val="Actdetails"/>
        <w:keepNext/>
      </w:pPr>
      <w:r>
        <w:t>taken to have been notified LR 26 March 2004 (A2004-12, s 151 (3) (a))</w:t>
      </w:r>
    </w:p>
    <w:p w:rsidR="00893ECD" w:rsidRDefault="00893ECD">
      <w:pPr>
        <w:pStyle w:val="Actdetails"/>
        <w:keepNext/>
      </w:pPr>
      <w:r>
        <w:t>reg 1 taken to have commenced 26 March 2004 (LA s 75 (1))</w:t>
      </w:r>
    </w:p>
    <w:p w:rsidR="00893ECD" w:rsidRDefault="00893ECD">
      <w:pPr>
        <w:pStyle w:val="Actdetails"/>
      </w:pPr>
      <w:r>
        <w:t>remainder commenced 1 September 2004 (A2004-12, s 151 (3) (b))</w:t>
      </w:r>
    </w:p>
    <w:p w:rsidR="00893ECD" w:rsidRDefault="006A6595">
      <w:pPr>
        <w:pStyle w:val="NewReg"/>
      </w:pPr>
      <w:hyperlink r:id="rId194" w:tooltip="SL2004-44" w:history="1">
        <w:r w:rsidR="00E94E2C" w:rsidRPr="00E94E2C">
          <w:rPr>
            <w:rStyle w:val="charCitHyperlinkAbbrev"/>
          </w:rPr>
          <w:t>Construction Occupations (Licensing) Amendment Regulations 2004 (No 1)</w:t>
        </w:r>
      </w:hyperlink>
      <w:r w:rsidR="00893ECD">
        <w:t xml:space="preserve"> SL2004-44 reg 5</w:t>
      </w:r>
    </w:p>
    <w:p w:rsidR="00893ECD" w:rsidRDefault="00893ECD">
      <w:pPr>
        <w:pStyle w:val="Actdetails"/>
        <w:keepNext/>
      </w:pPr>
      <w:r>
        <w:t>notified LR 8 September 2004</w:t>
      </w:r>
    </w:p>
    <w:p w:rsidR="00893ECD" w:rsidRDefault="00893ECD">
      <w:pPr>
        <w:pStyle w:val="Actdetails"/>
        <w:keepNext/>
      </w:pPr>
      <w:r>
        <w:t>reg 1, reg 2 commenced 8 September 2004 (LA s 75 (1))</w:t>
      </w:r>
    </w:p>
    <w:p w:rsidR="00893ECD" w:rsidRDefault="00893ECD">
      <w:pPr>
        <w:pStyle w:val="Actdetails"/>
      </w:pPr>
      <w:r>
        <w:t>reg 5 commenced 9 September 2004 (reg 2)</w:t>
      </w:r>
    </w:p>
    <w:p w:rsidR="00893ECD" w:rsidRDefault="00893ECD">
      <w:pPr>
        <w:pStyle w:val="LegHistNote"/>
      </w:pPr>
      <w:r>
        <w:rPr>
          <w:rStyle w:val="charItals"/>
        </w:rPr>
        <w:t>Note</w:t>
      </w:r>
      <w:r>
        <w:tab/>
        <w:t xml:space="preserve">These regulations only amend the </w:t>
      </w:r>
      <w:hyperlink r:id="rId195" w:tooltip="SL2004-36" w:history="1">
        <w:r w:rsidR="00E94E2C" w:rsidRPr="00E94E2C">
          <w:rPr>
            <w:rStyle w:val="charCitHyperlinkAbbrev"/>
          </w:rPr>
          <w:t>Construction Occupations (Licensing) Regulations 2004</w:t>
        </w:r>
      </w:hyperlink>
      <w:r>
        <w:t xml:space="preserve"> SL2004-36.</w:t>
      </w:r>
    </w:p>
    <w:p w:rsidR="00893ECD" w:rsidRDefault="00893ECD">
      <w:pPr>
        <w:pStyle w:val="Asamby"/>
      </w:pPr>
      <w:r>
        <w:t>as amended by</w:t>
      </w:r>
    </w:p>
    <w:p w:rsidR="00893ECD" w:rsidRDefault="006A6595">
      <w:pPr>
        <w:pStyle w:val="NewAct"/>
      </w:pPr>
      <w:hyperlink r:id="rId196" w:tooltip="A2005-20" w:history="1">
        <w:r w:rsidR="00E94E2C" w:rsidRPr="00E94E2C">
          <w:rPr>
            <w:rStyle w:val="charCitHyperlinkAbbrev"/>
          </w:rPr>
          <w:t>Statute Law Amendment Act 2005</w:t>
        </w:r>
      </w:hyperlink>
      <w:r w:rsidR="00893ECD">
        <w:t xml:space="preserve"> A2005-20 sch 3 pt 3.9</w:t>
      </w:r>
    </w:p>
    <w:p w:rsidR="00893ECD" w:rsidRDefault="00893ECD">
      <w:pPr>
        <w:pStyle w:val="Actdetails"/>
        <w:keepNext/>
      </w:pPr>
      <w:r>
        <w:t>notified LR 12 May 2005</w:t>
      </w:r>
    </w:p>
    <w:p w:rsidR="00893ECD" w:rsidRDefault="00893ECD">
      <w:pPr>
        <w:pStyle w:val="Actdetails"/>
        <w:keepNext/>
      </w:pPr>
      <w:r>
        <w:t>s 1, s 2 taken to have commenced 8 March 2005 (LA s 75 (2))</w:t>
      </w:r>
    </w:p>
    <w:p w:rsidR="00893ECD" w:rsidRDefault="00893ECD">
      <w:pPr>
        <w:pStyle w:val="Actdetails"/>
      </w:pPr>
      <w:r>
        <w:t>sch 3 pt 3.9 commenced 2 June 2005 (s 2 (1))</w:t>
      </w:r>
    </w:p>
    <w:p w:rsidR="00893ECD" w:rsidRDefault="006A6595">
      <w:pPr>
        <w:pStyle w:val="NewAct"/>
      </w:pPr>
      <w:hyperlink r:id="rId197" w:tooltip="A2005-34" w:history="1">
        <w:r w:rsidR="00E94E2C" w:rsidRPr="00E94E2C">
          <w:rPr>
            <w:rStyle w:val="charCitHyperlinkAbbrev"/>
          </w:rPr>
          <w:t>Construction Occupations Legislation Amendment Act 2005</w:t>
        </w:r>
      </w:hyperlink>
      <w:r w:rsidR="00893ECD">
        <w:t xml:space="preserve"> </w:t>
      </w:r>
      <w:r w:rsidR="00893ECD">
        <w:br/>
      </w:r>
      <w:hyperlink r:id="rId19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rsidR="00893ECD" w:rsidRDefault="00893ECD">
      <w:pPr>
        <w:pStyle w:val="Actdetails"/>
        <w:keepNext/>
      </w:pPr>
      <w:r>
        <w:t>notified LR 6 July 2005</w:t>
      </w:r>
    </w:p>
    <w:p w:rsidR="00893ECD" w:rsidRDefault="00893ECD">
      <w:pPr>
        <w:pStyle w:val="Actdetails"/>
        <w:keepNext/>
      </w:pPr>
      <w:r>
        <w:t>s 1, s 2 commenced 6 July 2005 (LA s 75 (1))</w:t>
      </w:r>
    </w:p>
    <w:p w:rsidR="00893ECD" w:rsidRDefault="00893ECD">
      <w:pPr>
        <w:pStyle w:val="Actdetails"/>
      </w:pPr>
      <w:r>
        <w:t>sch 1 pt 1.3, amdt 1.38 commenced 27 July 2005 (s 2)</w:t>
      </w:r>
    </w:p>
    <w:p w:rsidR="00893ECD" w:rsidRDefault="006A6595">
      <w:pPr>
        <w:pStyle w:val="NewReg"/>
      </w:pPr>
      <w:hyperlink r:id="rId199" w:tooltip="SL2005-18" w:history="1">
        <w:r w:rsidR="00E94E2C" w:rsidRPr="00E94E2C">
          <w:rPr>
            <w:rStyle w:val="charCitHyperlinkAbbrev"/>
          </w:rPr>
          <w:t>Construction Occupations (Licensing) Amendment Regulation 2005 (No 1)</w:t>
        </w:r>
      </w:hyperlink>
      <w:r w:rsidR="00893ECD">
        <w:t xml:space="preserve"> SL2005-18 s 4</w:t>
      </w:r>
    </w:p>
    <w:p w:rsidR="00893ECD" w:rsidRDefault="00893ECD">
      <w:pPr>
        <w:pStyle w:val="Actdetails"/>
        <w:keepNext/>
      </w:pPr>
      <w:r>
        <w:t>notified LR 26 August 2005</w:t>
      </w:r>
    </w:p>
    <w:p w:rsidR="00893ECD" w:rsidRDefault="00893ECD">
      <w:pPr>
        <w:pStyle w:val="Actdetails"/>
        <w:keepNext/>
      </w:pPr>
      <w:r>
        <w:t>s 1, s 2 commenced 26 August 2005 (LA s 75 (1))</w:t>
      </w:r>
    </w:p>
    <w:p w:rsidR="00893ECD" w:rsidRDefault="00893ECD">
      <w:pPr>
        <w:pStyle w:val="Actdetails"/>
        <w:keepNext/>
      </w:pPr>
      <w:r>
        <w:t>s 4 commenced 27 August 2005 (s 2)</w:t>
      </w:r>
    </w:p>
    <w:p w:rsidR="00893ECD" w:rsidRDefault="00893ECD">
      <w:pPr>
        <w:pStyle w:val="LegHistNote"/>
      </w:pPr>
      <w:r>
        <w:rPr>
          <w:rStyle w:val="charItals"/>
        </w:rPr>
        <w:t>Note</w:t>
      </w:r>
      <w:r>
        <w:tab/>
        <w:t xml:space="preserve">These regulations only amend the </w:t>
      </w:r>
      <w:hyperlink r:id="rId200" w:tooltip="SL2004-36" w:history="1">
        <w:r w:rsidR="00E94E2C" w:rsidRPr="00E94E2C">
          <w:rPr>
            <w:rStyle w:val="charCitHyperlinkAbbrev"/>
          </w:rPr>
          <w:t>Construction Occupations (Licensing) Regulation 2004</w:t>
        </w:r>
      </w:hyperlink>
      <w:r>
        <w:t xml:space="preserve"> SL2004-36.</w:t>
      </w:r>
    </w:p>
    <w:p w:rsidR="00893ECD" w:rsidRDefault="006A6595">
      <w:pPr>
        <w:pStyle w:val="NewAct"/>
      </w:pPr>
      <w:hyperlink r:id="rId201"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rsidR="00893ECD" w:rsidRPr="00E94E2C" w:rsidRDefault="00893ECD">
      <w:pPr>
        <w:pStyle w:val="Actdetails"/>
      </w:pPr>
      <w:r>
        <w:t>notified LR 6 April 2006</w:t>
      </w:r>
      <w:r>
        <w:br/>
        <w:t>s 1, s 2 commenced 6 April 2006 (LA s 75 (1))</w:t>
      </w:r>
      <w:r>
        <w:br/>
        <w:t xml:space="preserve">sch 1 pt 1.2 commenced 1 September 2006 (s 2 and </w:t>
      </w:r>
      <w:hyperlink r:id="rId202" w:tooltip="CN2006-19" w:history="1">
        <w:r w:rsidR="00E94E2C" w:rsidRPr="00E94E2C">
          <w:rPr>
            <w:rStyle w:val="charCitHyperlinkAbbrev"/>
          </w:rPr>
          <w:t>CN2006-19</w:t>
        </w:r>
      </w:hyperlink>
      <w:r>
        <w:t>)</w:t>
      </w:r>
    </w:p>
    <w:p w:rsidR="00893ECD" w:rsidRDefault="006A6595">
      <w:pPr>
        <w:pStyle w:val="NewAct"/>
      </w:pPr>
      <w:hyperlink r:id="rId203" w:tooltip="A2006-16" w:history="1">
        <w:r w:rsidR="00E94E2C" w:rsidRPr="00E94E2C">
          <w:rPr>
            <w:rStyle w:val="charCitHyperlinkAbbrev"/>
          </w:rPr>
          <w:t>Asbestos Legislation Amendment Act 2006</w:t>
        </w:r>
      </w:hyperlink>
      <w:r w:rsidR="00893ECD">
        <w:t xml:space="preserve"> A2006-16 sch 1 pt 1.4 (as am by </w:t>
      </w:r>
      <w:hyperlink r:id="rId204"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amdt 1.29, amdt 1.32 commenced 18 November 2006 (s 2 (2) and LA s 79)</w:t>
      </w:r>
    </w:p>
    <w:p w:rsidR="00893ECD" w:rsidRDefault="00893ECD">
      <w:pPr>
        <w:pStyle w:val="Actdetails"/>
      </w:pPr>
      <w:r>
        <w:t xml:space="preserve">amdt 1.30 commenced 1 July 2006 (s 2 (2) and </w:t>
      </w:r>
      <w:hyperlink r:id="rId205" w:tooltip="CN2006-14" w:history="1">
        <w:r w:rsidR="00E94E2C" w:rsidRPr="00E94E2C">
          <w:rPr>
            <w:rStyle w:val="charCitHyperlinkAbbrev"/>
          </w:rPr>
          <w:t>CN2006-14</w:t>
        </w:r>
      </w:hyperlink>
      <w:r>
        <w:t>)</w:t>
      </w:r>
    </w:p>
    <w:p w:rsidR="00893ECD" w:rsidRDefault="00893ECD">
      <w:pPr>
        <w:pStyle w:val="Actdetails"/>
      </w:pPr>
      <w:r>
        <w:t xml:space="preserve">sch 1 pt 1.4 remainder commenced 1 July 2006 (s 2 (1) as am by </w:t>
      </w:r>
      <w:hyperlink r:id="rId206"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rsidR="00893ECD" w:rsidRDefault="006A6595">
      <w:pPr>
        <w:pStyle w:val="NewAct"/>
      </w:pPr>
      <w:hyperlink r:id="rId207" w:tooltip="A2006-24" w:history="1">
        <w:r w:rsidR="00E94E2C" w:rsidRPr="00E94E2C">
          <w:rPr>
            <w:rStyle w:val="charCitHyperlinkAbbrev"/>
          </w:rPr>
          <w:t>Asbestos Legislation Amendment Act 2006 (No 2)</w:t>
        </w:r>
      </w:hyperlink>
      <w:r w:rsidR="00893ECD">
        <w:t xml:space="preserve"> A2006-24</w:t>
      </w:r>
    </w:p>
    <w:p w:rsidR="00893ECD" w:rsidRDefault="00893ECD">
      <w:pPr>
        <w:pStyle w:val="Actdetails"/>
        <w:keepNext/>
      </w:pPr>
      <w:r>
        <w:t>notified LR 18 May 2006</w:t>
      </w:r>
    </w:p>
    <w:p w:rsidR="00893ECD" w:rsidRDefault="00893ECD">
      <w:pPr>
        <w:pStyle w:val="Actdetails"/>
        <w:keepNext/>
      </w:pPr>
      <w:r>
        <w:t>s 1, s 2 commenced 18 May 2006 (LA s 75 (1))</w:t>
      </w:r>
    </w:p>
    <w:p w:rsidR="00893ECD" w:rsidRDefault="00893ECD">
      <w:pPr>
        <w:pStyle w:val="Actdetails"/>
      </w:pPr>
      <w:r>
        <w:t>remainder commenced 19 May 2006 (s 2)</w:t>
      </w:r>
    </w:p>
    <w:p w:rsidR="00893ECD" w:rsidRDefault="00893ECD">
      <w:pPr>
        <w:pStyle w:val="LegHistNote"/>
      </w:pPr>
      <w:r>
        <w:rPr>
          <w:rStyle w:val="charItals"/>
        </w:rPr>
        <w:t>Note</w:t>
      </w:r>
      <w:r>
        <w:tab/>
        <w:t xml:space="preserve">This Act only amends the </w:t>
      </w:r>
      <w:hyperlink r:id="rId208" w:tooltip="A2006-16" w:history="1">
        <w:r w:rsidR="00E94E2C" w:rsidRPr="00E94E2C">
          <w:rPr>
            <w:rStyle w:val="charCitHyperlinkAbbrev"/>
          </w:rPr>
          <w:t>Asbestos Legislation Amendment Act 2006</w:t>
        </w:r>
      </w:hyperlink>
      <w:r>
        <w:t xml:space="preserve"> A2006-16.</w:t>
      </w:r>
    </w:p>
    <w:p w:rsidR="00893ECD" w:rsidRDefault="006A6595">
      <w:pPr>
        <w:pStyle w:val="NewAct"/>
      </w:pPr>
      <w:hyperlink r:id="rId209" w:tooltip="A2007-26" w:history="1">
        <w:r w:rsidR="00E94E2C" w:rsidRPr="00E94E2C">
          <w:rPr>
            <w:rStyle w:val="charCitHyperlinkAbbrev"/>
          </w:rPr>
          <w:t>Building Legislation Amendment Act 2007</w:t>
        </w:r>
      </w:hyperlink>
      <w:r w:rsidR="00893ECD">
        <w:t xml:space="preserve"> A2007-26 sch 1 pt 1.3</w:t>
      </w:r>
    </w:p>
    <w:p w:rsidR="00893ECD" w:rsidRDefault="00893ECD">
      <w:pPr>
        <w:pStyle w:val="Actdetails"/>
      </w:pPr>
      <w:r>
        <w:t>notified LR 13 September 2007</w:t>
      </w:r>
    </w:p>
    <w:p w:rsidR="00893ECD" w:rsidRDefault="00893ECD">
      <w:pPr>
        <w:pStyle w:val="Actdetails"/>
      </w:pPr>
      <w:r>
        <w:t>s 1, s 2 commenced 13 September 2007 (LA s 75 (1))</w:t>
      </w:r>
    </w:p>
    <w:p w:rsidR="00893ECD" w:rsidRDefault="00893ECD">
      <w:pPr>
        <w:pStyle w:val="Actdetails"/>
      </w:pPr>
      <w:r>
        <w:t xml:space="preserve">s 3, amdt 1.87, amdt 1.88 commenced 30 November 2007 (s 2 (1) and </w:t>
      </w:r>
      <w:hyperlink r:id="rId210" w:tooltip="CN2007-16" w:history="1">
        <w:r w:rsidR="00E94E2C" w:rsidRPr="00E94E2C">
          <w:rPr>
            <w:rStyle w:val="charCitHyperlinkAbbrev"/>
          </w:rPr>
          <w:t>CN2007-16</w:t>
        </w:r>
      </w:hyperlink>
      <w:r>
        <w:t>)</w:t>
      </w:r>
    </w:p>
    <w:p w:rsidR="00893ECD" w:rsidRDefault="00893ECD">
      <w:pPr>
        <w:pStyle w:val="Actdetails"/>
      </w:pPr>
      <w:r>
        <w:t xml:space="preserve">sch 1 pt 1.3 remainder commences 31 March 2008 (s 2 (1) and see </w:t>
      </w:r>
      <w:hyperlink r:id="rId211" w:tooltip="A2007-24" w:history="1">
        <w:r w:rsidR="00E94E2C" w:rsidRPr="00E94E2C">
          <w:rPr>
            <w:rStyle w:val="charCitHyperlinkAbbrev"/>
          </w:rPr>
          <w:t>Planning and Development Act 2007</w:t>
        </w:r>
      </w:hyperlink>
      <w:r>
        <w:t xml:space="preserve"> A2007-24, s 2 and </w:t>
      </w:r>
      <w:hyperlink r:id="rId212" w:tooltip="CN2008-1" w:history="1">
        <w:r w:rsidR="00E94E2C" w:rsidRPr="00E94E2C">
          <w:rPr>
            <w:rStyle w:val="charCitHyperlinkAbbrev"/>
          </w:rPr>
          <w:t>CN2008-1</w:t>
        </w:r>
      </w:hyperlink>
      <w:r>
        <w:t>)</w:t>
      </w:r>
    </w:p>
    <w:p w:rsidR="00893ECD" w:rsidRDefault="006A6595">
      <w:pPr>
        <w:pStyle w:val="NewAct"/>
      </w:pPr>
      <w:hyperlink r:id="rId213" w:tooltip="A2008-28" w:history="1">
        <w:r w:rsidR="00E94E2C" w:rsidRPr="00E94E2C">
          <w:rPr>
            <w:rStyle w:val="charCitHyperlinkAbbrev"/>
          </w:rPr>
          <w:t>Statute Law Amendment Act 2008</w:t>
        </w:r>
      </w:hyperlink>
      <w:r w:rsidR="00893ECD">
        <w:t xml:space="preserve"> A2008-28 sch 3 pt 3.16</w:t>
      </w:r>
    </w:p>
    <w:p w:rsidR="00893ECD" w:rsidRDefault="00893ECD">
      <w:pPr>
        <w:pStyle w:val="Actdetails"/>
        <w:keepNext/>
      </w:pPr>
      <w:r>
        <w:t>notified LR 12 August 2008</w:t>
      </w:r>
    </w:p>
    <w:p w:rsidR="00893ECD" w:rsidRDefault="00893ECD">
      <w:pPr>
        <w:pStyle w:val="Actdetails"/>
        <w:keepNext/>
      </w:pPr>
      <w:r>
        <w:t>s 1, s 2 commenced 12 August 2008 (LA s 75 (1))</w:t>
      </w:r>
    </w:p>
    <w:p w:rsidR="00893ECD" w:rsidRDefault="00893ECD">
      <w:pPr>
        <w:pStyle w:val="Actdetails"/>
      </w:pPr>
      <w:r>
        <w:t>sch 3 pt 3.16 commenced 26 August 2008 (s 2)</w:t>
      </w:r>
    </w:p>
    <w:p w:rsidR="00DC45E3" w:rsidRDefault="006A6595" w:rsidP="00DC45E3">
      <w:pPr>
        <w:pStyle w:val="NewAct"/>
      </w:pPr>
      <w:hyperlink r:id="rId214" w:tooltip="A2008-36" w:history="1">
        <w:r w:rsidR="00E94E2C" w:rsidRPr="00E94E2C">
          <w:rPr>
            <w:rStyle w:val="charCitHyperlinkAbbrev"/>
          </w:rPr>
          <w:t>ACT Civil and Administrative Tribunal Legislation Amendment Act 2008</w:t>
        </w:r>
      </w:hyperlink>
      <w:r w:rsidR="00DC45E3">
        <w:t xml:space="preserve"> A2008-36 sch 1 pt 1.10</w:t>
      </w:r>
    </w:p>
    <w:p w:rsidR="00DC45E3" w:rsidRDefault="00DC45E3" w:rsidP="00DC45E3">
      <w:pPr>
        <w:pStyle w:val="Actdetails"/>
        <w:keepNext/>
      </w:pPr>
      <w:r>
        <w:t>notified LR 4 September 2008</w:t>
      </w:r>
    </w:p>
    <w:p w:rsidR="00DC45E3" w:rsidRDefault="00DC45E3" w:rsidP="00DC45E3">
      <w:pPr>
        <w:pStyle w:val="Actdetails"/>
        <w:keepNext/>
      </w:pPr>
      <w:r>
        <w:t>s 1, s 2 commenced 4 September 2008 (LA s 75 (1))</w:t>
      </w:r>
    </w:p>
    <w:p w:rsidR="00DC45E3" w:rsidRPr="00912621" w:rsidRDefault="00DC45E3" w:rsidP="00DC45E3">
      <w:pPr>
        <w:pStyle w:val="Actdetails"/>
        <w:keepNext/>
      </w:pPr>
      <w:r>
        <w:t xml:space="preserve">sch 1 pt 1.10 commenced 2 February 2009 (s 2 (1) and see </w:t>
      </w:r>
      <w:hyperlink r:id="rId215" w:tooltip="A2008-35" w:history="1">
        <w:r w:rsidR="00E94E2C" w:rsidRPr="00E94E2C">
          <w:rPr>
            <w:rStyle w:val="charCitHyperlinkAbbrev"/>
          </w:rPr>
          <w:t>ACT Civil and Administrative Tribunal Act 2008</w:t>
        </w:r>
      </w:hyperlink>
      <w:r w:rsidR="00927E3E">
        <w:t xml:space="preserve"> A2008-35, s 2 (1) and </w:t>
      </w:r>
      <w:hyperlink r:id="rId216" w:tooltip="CN2009-2" w:history="1">
        <w:r w:rsidR="00E94E2C" w:rsidRPr="00E94E2C">
          <w:rPr>
            <w:rStyle w:val="charCitHyperlinkAbbrev"/>
          </w:rPr>
          <w:t>CN2009-2</w:t>
        </w:r>
      </w:hyperlink>
      <w:r>
        <w:t>)</w:t>
      </w:r>
    </w:p>
    <w:p w:rsidR="008F09AF" w:rsidRDefault="008F09AF" w:rsidP="008F09AF">
      <w:pPr>
        <w:pStyle w:val="Asamby"/>
        <w:keepNext/>
      </w:pPr>
      <w:r>
        <w:t>as modified by</w:t>
      </w:r>
    </w:p>
    <w:p w:rsidR="008F09AF" w:rsidRDefault="006A6595" w:rsidP="008F09AF">
      <w:pPr>
        <w:pStyle w:val="NewAct"/>
      </w:pPr>
      <w:hyperlink r:id="rId217"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18"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rsidR="008F09AF" w:rsidRDefault="008F09AF" w:rsidP="008F09AF">
      <w:pPr>
        <w:pStyle w:val="Actdetails"/>
        <w:keepNext/>
      </w:pPr>
      <w:r>
        <w:t>notified LR 29 January 2009</w:t>
      </w:r>
    </w:p>
    <w:p w:rsidR="008F09AF" w:rsidRDefault="008F09AF" w:rsidP="008F09AF">
      <w:pPr>
        <w:pStyle w:val="Actdetails"/>
        <w:keepNext/>
      </w:pPr>
      <w:r>
        <w:t>s 1, s 2 commenced 29 January 2009 (LA s 75 (1))</w:t>
      </w:r>
    </w:p>
    <w:p w:rsidR="008F09AF" w:rsidRDefault="008F09AF" w:rsidP="008F09AF">
      <w:pPr>
        <w:pStyle w:val="Actdetails"/>
        <w:keepNext/>
      </w:pPr>
      <w:r>
        <w:t xml:space="preserve">s 67 and sch 1 commenced 2 February 2009 (s 2 and see </w:t>
      </w:r>
      <w:hyperlink r:id="rId219" w:tooltip="A2008-35" w:history="1">
        <w:r w:rsidR="00E94E2C" w:rsidRPr="00E94E2C">
          <w:rPr>
            <w:rStyle w:val="charCitHyperlinkAbbrev"/>
          </w:rPr>
          <w:t>ACT Civil and Administrative Tribunal Act 2008</w:t>
        </w:r>
      </w:hyperlink>
      <w:r>
        <w:t xml:space="preserve"> A2008-35, s 2 (1) and </w:t>
      </w:r>
      <w:hyperlink r:id="rId220" w:tooltip="CN2009-2" w:history="1">
        <w:r w:rsidR="00E94E2C" w:rsidRPr="00E94E2C">
          <w:rPr>
            <w:rStyle w:val="charCitHyperlinkAbbrev"/>
          </w:rPr>
          <w:t>CN2009-2</w:t>
        </w:r>
      </w:hyperlink>
      <w:r>
        <w:t>)</w:t>
      </w:r>
    </w:p>
    <w:p w:rsidR="00DB2E61" w:rsidRDefault="00DB2E61" w:rsidP="00DB2E61">
      <w:pPr>
        <w:pStyle w:val="Asamby"/>
      </w:pPr>
      <w:r>
        <w:t>as amended by</w:t>
      </w:r>
    </w:p>
    <w:p w:rsidR="00881D3C" w:rsidRDefault="006A6595" w:rsidP="00881D3C">
      <w:pPr>
        <w:pStyle w:val="NewAct"/>
      </w:pPr>
      <w:hyperlink r:id="rId221" w:tooltip="A2009-20" w:history="1">
        <w:r w:rsidR="00E94E2C" w:rsidRPr="00E94E2C">
          <w:rPr>
            <w:rStyle w:val="charCitHyperlinkAbbrev"/>
          </w:rPr>
          <w:t>Statute Law Amendment Act 2009</w:t>
        </w:r>
      </w:hyperlink>
      <w:r w:rsidR="00881D3C">
        <w:t xml:space="preserve"> A2009-20 sch 3 pt 3.17</w:t>
      </w:r>
    </w:p>
    <w:p w:rsidR="00881D3C" w:rsidRDefault="00881D3C" w:rsidP="00881D3C">
      <w:pPr>
        <w:pStyle w:val="Actdetails"/>
        <w:keepNext/>
      </w:pPr>
      <w:r>
        <w:t>notified LR 1 September 2009</w:t>
      </w:r>
    </w:p>
    <w:p w:rsidR="00881D3C" w:rsidRDefault="00881D3C" w:rsidP="00881D3C">
      <w:pPr>
        <w:pStyle w:val="Actdetails"/>
        <w:keepNext/>
      </w:pPr>
      <w:r>
        <w:t>s 1, s 2 commenced 1 September 2009 (LA s 75 (1))</w:t>
      </w:r>
    </w:p>
    <w:p w:rsidR="00881D3C" w:rsidRDefault="00881D3C" w:rsidP="00881D3C">
      <w:pPr>
        <w:pStyle w:val="Actdetails"/>
      </w:pPr>
      <w:r>
        <w:t>sch 3 pt 3.17 commenced 22 September 2009 (s 2)</w:t>
      </w:r>
    </w:p>
    <w:p w:rsidR="007D2C3E" w:rsidRPr="00574BD0" w:rsidRDefault="006A6595" w:rsidP="007D2C3E">
      <w:pPr>
        <w:pStyle w:val="NewAct"/>
      </w:pPr>
      <w:hyperlink r:id="rId222"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rsidR="007D2C3E" w:rsidRPr="00DB3D5E" w:rsidRDefault="007D2C3E" w:rsidP="007D2C3E">
      <w:pPr>
        <w:pStyle w:val="Actdetails"/>
        <w:keepNext/>
      </w:pPr>
      <w:r>
        <w:t>notified LR 26</w:t>
      </w:r>
      <w:r w:rsidRPr="00DB3D5E">
        <w:t xml:space="preserve"> </w:t>
      </w:r>
      <w:r>
        <w:t>November</w:t>
      </w:r>
      <w:r w:rsidRPr="00DB3D5E">
        <w:t xml:space="preserve"> 2009</w:t>
      </w:r>
    </w:p>
    <w:p w:rsidR="007D2C3E" w:rsidRDefault="007D2C3E" w:rsidP="007D2C3E">
      <w:pPr>
        <w:pStyle w:val="Actdetails"/>
        <w:keepNext/>
      </w:pPr>
      <w:r>
        <w:t>s 1, s 2 commenced 26 November 2009 (LA s 75 (1))</w:t>
      </w:r>
    </w:p>
    <w:p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23" w:tooltip="SL2009-2" w:history="1">
        <w:r w:rsidR="00E94E2C" w:rsidRPr="00E94E2C">
          <w:rPr>
            <w:rStyle w:val="charCitHyperlinkAbbrev"/>
          </w:rPr>
          <w:t>ACT Civil and Administrative Tribunal (Transitional Provisions) Regulation 2009</w:t>
        </w:r>
      </w:hyperlink>
      <w:r>
        <w:t xml:space="preserve"> SL2009-2.</w:t>
      </w:r>
    </w:p>
    <w:p w:rsidR="00B95CC3" w:rsidRDefault="006A6595" w:rsidP="00A55DCA">
      <w:pPr>
        <w:pStyle w:val="NewAct"/>
      </w:pPr>
      <w:hyperlink r:id="rId224"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rsidR="003E25F8" w:rsidRDefault="00B95CC3" w:rsidP="00A55DCA">
      <w:pPr>
        <w:pStyle w:val="Actdetails"/>
        <w:keepNext/>
        <w:keepLines/>
      </w:pPr>
      <w:r>
        <w:t>notified LR 3 March 2010</w:t>
      </w:r>
    </w:p>
    <w:p w:rsidR="003E25F8" w:rsidRDefault="00B95CC3" w:rsidP="00A55DCA">
      <w:pPr>
        <w:pStyle w:val="Actdetails"/>
        <w:keepNext/>
        <w:keepLines/>
      </w:pPr>
      <w:r>
        <w:t>s 1, s 2 commenced 3 March 2010 (LA s 75 (1))</w:t>
      </w:r>
    </w:p>
    <w:p w:rsidR="00B95CC3" w:rsidRPr="00E94E2C" w:rsidRDefault="00B95CC3" w:rsidP="003E25F8">
      <w:pPr>
        <w:pStyle w:val="Actdetails"/>
      </w:pPr>
      <w:r>
        <w:t>pt 2 commenced 4 March 2010 (s 2 (1))</w:t>
      </w:r>
    </w:p>
    <w:p w:rsidR="00AF0D46" w:rsidRDefault="006A6595" w:rsidP="00AF0D46">
      <w:pPr>
        <w:pStyle w:val="NewAct"/>
      </w:pPr>
      <w:hyperlink r:id="rId225" w:tooltip="A2010-24" w:history="1">
        <w:r w:rsidR="00E94E2C" w:rsidRPr="00E94E2C">
          <w:rPr>
            <w:rStyle w:val="charCitHyperlinkAbbrev"/>
          </w:rPr>
          <w:t>Construction Occupations Legislation (Exemption Assessment) Amendment Act 2010</w:t>
        </w:r>
      </w:hyperlink>
      <w:r w:rsidR="00AF0D46">
        <w:t xml:space="preserve"> A2010-24 pt 3</w:t>
      </w:r>
    </w:p>
    <w:p w:rsidR="00AF0D46" w:rsidRDefault="00AF0D46" w:rsidP="00502C26">
      <w:pPr>
        <w:pStyle w:val="Actdetails"/>
      </w:pPr>
      <w:r>
        <w:t>notified LR 8 July 2010</w:t>
      </w:r>
    </w:p>
    <w:p w:rsidR="00AF0D46" w:rsidRDefault="00AF0D46" w:rsidP="00502C26">
      <w:pPr>
        <w:pStyle w:val="Actdetails"/>
      </w:pPr>
      <w:r>
        <w:t>pt 1 commenced 8 July 2010 (s 2 (1))</w:t>
      </w:r>
    </w:p>
    <w:p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rsidR="00AF0D46" w:rsidRDefault="006A6595" w:rsidP="00AF0D46">
      <w:pPr>
        <w:pStyle w:val="NewAct"/>
      </w:pPr>
      <w:hyperlink r:id="rId226" w:tooltip="A2010-32" w:history="1">
        <w:r w:rsidR="00E94E2C" w:rsidRPr="00E94E2C">
          <w:rPr>
            <w:rStyle w:val="charCitHyperlinkAbbrev"/>
          </w:rPr>
          <w:t>Construction Occupations Legislation Amendment Act 2010 (No 2)</w:t>
        </w:r>
      </w:hyperlink>
      <w:r w:rsidR="00AF0D46">
        <w:t xml:space="preserve"> A2010-32 pt 4</w:t>
      </w:r>
    </w:p>
    <w:p w:rsidR="00AF0D46" w:rsidRDefault="00AF0D46" w:rsidP="00502C26">
      <w:pPr>
        <w:pStyle w:val="Actdetails"/>
      </w:pPr>
      <w:r>
        <w:t>notified LR 1 September 2010</w:t>
      </w:r>
    </w:p>
    <w:p w:rsidR="00AF0D46" w:rsidRDefault="00AF0D46" w:rsidP="00502C26">
      <w:pPr>
        <w:pStyle w:val="Actdetails"/>
      </w:pPr>
      <w:r>
        <w:t>s 1, s 2 commenced 1 September 2010 (LA s 75 (1))</w:t>
      </w:r>
    </w:p>
    <w:p w:rsidR="00A56EC9" w:rsidRDefault="00A56EC9" w:rsidP="00A56EC9">
      <w:pPr>
        <w:pStyle w:val="Actdetails"/>
        <w:keepNext/>
      </w:pPr>
      <w:r>
        <w:t>s 3 commenced 18 February 2011 (LA s 75AA)</w:t>
      </w:r>
    </w:p>
    <w:p w:rsidR="00AF0D46" w:rsidRPr="00AF0D46" w:rsidRDefault="00AF0D46" w:rsidP="00502C26">
      <w:pPr>
        <w:pStyle w:val="Actdetails"/>
      </w:pPr>
      <w:r w:rsidRPr="00AF0D46">
        <w:t>pt 4 commenced 1 March 2011 (s 2 and LA s 79)</w:t>
      </w:r>
    </w:p>
    <w:p w:rsidR="00FA1359" w:rsidRDefault="006A6595" w:rsidP="00FA1359">
      <w:pPr>
        <w:pStyle w:val="NewAct"/>
      </w:pPr>
      <w:hyperlink r:id="rId227" w:tooltip="A2011-22" w:history="1">
        <w:r w:rsidR="00E94E2C" w:rsidRPr="00E94E2C">
          <w:rPr>
            <w:rStyle w:val="charCitHyperlinkAbbrev"/>
          </w:rPr>
          <w:t>Administrative (One ACT Public Service Miscellaneous Amendments) Act 2011</w:t>
        </w:r>
      </w:hyperlink>
      <w:r w:rsidR="00FA1359">
        <w:t xml:space="preserve"> A2011-22 sch 1 pt 1.34</w:t>
      </w:r>
    </w:p>
    <w:p w:rsidR="00FA1359" w:rsidRDefault="00FA1359" w:rsidP="00FA1359">
      <w:pPr>
        <w:pStyle w:val="Actdetails"/>
        <w:keepNext/>
      </w:pPr>
      <w:r>
        <w:t>notified LR 30 June 2011</w:t>
      </w:r>
    </w:p>
    <w:p w:rsidR="00FA1359" w:rsidRDefault="00FA1359" w:rsidP="00FA1359">
      <w:pPr>
        <w:pStyle w:val="Actdetails"/>
        <w:keepNext/>
      </w:pPr>
      <w:r>
        <w:t>s 1, s 2 commenced 30 June 2011 (LA s 75 (1))</w:t>
      </w:r>
    </w:p>
    <w:p w:rsidR="00FA1359" w:rsidRPr="00CB0D40" w:rsidRDefault="00FA1359" w:rsidP="00FA1359">
      <w:pPr>
        <w:pStyle w:val="Actdetails"/>
      </w:pPr>
      <w:r>
        <w:t>sch 1 pt 1.34</w:t>
      </w:r>
      <w:r w:rsidRPr="00CB0D40">
        <w:t xml:space="preserve"> commenced </w:t>
      </w:r>
      <w:r>
        <w:t>1 July 2011 (s 2 (1</w:t>
      </w:r>
      <w:r w:rsidRPr="00CB0D40">
        <w:t>)</w:t>
      </w:r>
      <w:r>
        <w:t>)</w:t>
      </w:r>
    </w:p>
    <w:p w:rsidR="000B6BE1" w:rsidRDefault="006A6595" w:rsidP="000B6BE1">
      <w:pPr>
        <w:pStyle w:val="NewAct"/>
      </w:pPr>
      <w:hyperlink r:id="rId228"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rsidR="000B6BE1" w:rsidRDefault="000B6BE1" w:rsidP="000B6BE1">
      <w:pPr>
        <w:pStyle w:val="Actdetails"/>
        <w:keepNext/>
      </w:pPr>
      <w:r>
        <w:t>notified LR 6 July 2011</w:t>
      </w:r>
    </w:p>
    <w:p w:rsidR="000B6BE1" w:rsidRDefault="000B6BE1" w:rsidP="000B6BE1">
      <w:pPr>
        <w:pStyle w:val="Actdetails"/>
        <w:keepNext/>
      </w:pPr>
      <w:r>
        <w:t>pt 1 commenced 6 July 2011 (s 2 (1))</w:t>
      </w:r>
    </w:p>
    <w:p w:rsidR="000B6BE1" w:rsidRPr="006365B6" w:rsidRDefault="000B6BE1" w:rsidP="000B6BE1">
      <w:pPr>
        <w:pStyle w:val="Actdetails"/>
        <w:keepNext/>
      </w:pPr>
      <w:r w:rsidRPr="006365B6">
        <w:t>s 7 commence</w:t>
      </w:r>
      <w:r w:rsidR="006365B6">
        <w:t>d</w:t>
      </w:r>
      <w:r w:rsidRPr="006365B6">
        <w:t xml:space="preserve"> 8 July 2011 (s 2 (3) and see </w:t>
      </w:r>
      <w:hyperlink r:id="rId229" w:tooltip="A2010-24" w:history="1">
        <w:r w:rsidR="00E94E2C" w:rsidRPr="00E94E2C">
          <w:rPr>
            <w:rStyle w:val="charCitHyperlinkAbbrev"/>
          </w:rPr>
          <w:t>Construction Occupations Legislation (Exemption Assessment) Amendment Act 2010</w:t>
        </w:r>
      </w:hyperlink>
      <w:r w:rsidRPr="006365B6">
        <w:t xml:space="preserve"> A2010-24 s 2)</w:t>
      </w:r>
    </w:p>
    <w:p w:rsidR="000B6BE1" w:rsidRPr="00CB0D40" w:rsidRDefault="000B6BE1" w:rsidP="000B6BE1">
      <w:pPr>
        <w:pStyle w:val="Actdetails"/>
      </w:pPr>
      <w:r>
        <w:t>pt 3 remainder</w:t>
      </w:r>
      <w:r w:rsidRPr="00CB0D40">
        <w:t xml:space="preserve"> commenced </w:t>
      </w:r>
      <w:r>
        <w:t>7 July 2011 (s 2 (5</w:t>
      </w:r>
      <w:r w:rsidRPr="00CB0D40">
        <w:t>)</w:t>
      </w:r>
      <w:r>
        <w:t>)</w:t>
      </w:r>
    </w:p>
    <w:p w:rsidR="0061734D" w:rsidRDefault="006A6595" w:rsidP="0061734D">
      <w:pPr>
        <w:pStyle w:val="NewAct"/>
      </w:pPr>
      <w:hyperlink r:id="rId230"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rsidR="0061734D" w:rsidRPr="00C87C7E" w:rsidRDefault="0061734D" w:rsidP="0061734D">
      <w:pPr>
        <w:pStyle w:val="Actdetails"/>
      </w:pPr>
      <w:r w:rsidRPr="00C87C7E">
        <w:t>notified LR 14 December 2011</w:t>
      </w:r>
    </w:p>
    <w:p w:rsidR="0061734D" w:rsidRPr="00C87C7E" w:rsidRDefault="0061734D" w:rsidP="0061734D">
      <w:pPr>
        <w:pStyle w:val="Actdetails"/>
      </w:pPr>
      <w:r w:rsidRPr="00C87C7E">
        <w:t>s 1, s 2 commenced 14 December 2011 (LA s 75 (1))</w:t>
      </w:r>
    </w:p>
    <w:p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31" w:tooltip="A2011-35" w:history="1">
        <w:r w:rsidR="00E94E2C" w:rsidRPr="00E94E2C">
          <w:rPr>
            <w:rStyle w:val="charCitHyperlinkAbbrev"/>
          </w:rPr>
          <w:t>Work Health and Safety Act 2011</w:t>
        </w:r>
      </w:hyperlink>
      <w:r>
        <w:t xml:space="preserve"> A2011-35, s 2 and </w:t>
      </w:r>
      <w:hyperlink r:id="rId232" w:tooltip="CN2011-12" w:history="1">
        <w:r w:rsidR="00E94E2C" w:rsidRPr="00E94E2C">
          <w:rPr>
            <w:rStyle w:val="charCitHyperlinkAbbrev"/>
          </w:rPr>
          <w:t>CN2011-12</w:t>
        </w:r>
      </w:hyperlink>
      <w:r>
        <w:t>)</w:t>
      </w:r>
    </w:p>
    <w:p w:rsidR="008802A5" w:rsidRDefault="006A6595" w:rsidP="008802A5">
      <w:pPr>
        <w:pStyle w:val="NewAct"/>
      </w:pPr>
      <w:hyperlink r:id="rId233" w:tooltip="A2013-31" w:history="1">
        <w:r w:rsidR="008802A5">
          <w:rPr>
            <w:rStyle w:val="charCitHyperlinkAbbrev"/>
          </w:rPr>
          <w:t>Construction and Energy Efficiency Legislation Amendment Act 2013</w:t>
        </w:r>
      </w:hyperlink>
      <w:r w:rsidR="008802A5">
        <w:t xml:space="preserve"> A2013-31 pt </w:t>
      </w:r>
      <w:r w:rsidR="009C2A33">
        <w:t>6</w:t>
      </w:r>
    </w:p>
    <w:p w:rsidR="008802A5" w:rsidRDefault="008802A5" w:rsidP="008802A5">
      <w:pPr>
        <w:pStyle w:val="Actdetails"/>
        <w:keepNext/>
      </w:pPr>
      <w:r>
        <w:t>notified LR 26 August 2013</w:t>
      </w:r>
    </w:p>
    <w:p w:rsidR="008802A5" w:rsidRDefault="008802A5" w:rsidP="008802A5">
      <w:pPr>
        <w:pStyle w:val="Actdetails"/>
        <w:keepNext/>
      </w:pPr>
      <w:r>
        <w:t>s 1, s 2 commenced 26 August 2013 (LA s 75 (1))</w:t>
      </w:r>
    </w:p>
    <w:p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rsidR="00FA0268" w:rsidRDefault="006A6595" w:rsidP="00FA0268">
      <w:pPr>
        <w:pStyle w:val="NewAct"/>
      </w:pPr>
      <w:hyperlink r:id="rId234" w:tooltip="A2014-2" w:history="1">
        <w:r w:rsidR="00FA0268">
          <w:rPr>
            <w:rStyle w:val="charCitHyperlinkAbbrev"/>
          </w:rPr>
          <w:t>Construction and Energy Efficiency Legislation Amendment Act 2014</w:t>
        </w:r>
      </w:hyperlink>
      <w:r w:rsidR="00492A7C">
        <w:t xml:space="preserve"> A2014-2 pt 3</w:t>
      </w:r>
    </w:p>
    <w:p w:rsidR="00FA0268" w:rsidRDefault="00352B20" w:rsidP="00FA0268">
      <w:pPr>
        <w:pStyle w:val="Actdetails"/>
        <w:keepNext/>
      </w:pPr>
      <w:r>
        <w:t>notified LR 5</w:t>
      </w:r>
      <w:r w:rsidR="00492A7C">
        <w:t xml:space="preserve"> </w:t>
      </w:r>
      <w:r w:rsidR="00FA2888">
        <w:t>March</w:t>
      </w:r>
      <w:r w:rsidR="00492A7C">
        <w:t xml:space="preserve"> 2014</w:t>
      </w:r>
    </w:p>
    <w:p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rsidR="00960AB2" w:rsidRDefault="006A6595" w:rsidP="00960AB2">
      <w:pPr>
        <w:pStyle w:val="NewAct"/>
      </w:pPr>
      <w:hyperlink r:id="rId235" w:tooltip="A2014-10" w:history="1">
        <w:r w:rsidR="00960AB2">
          <w:rPr>
            <w:rStyle w:val="charCitHyperlinkAbbrev"/>
          </w:rPr>
          <w:t>Construction and Energy Efficiency Legislation Amendment Act 2014 (No 2)</w:t>
        </w:r>
      </w:hyperlink>
      <w:r w:rsidR="00960AB2">
        <w:t xml:space="preserve"> A2014-10 pt 2</w:t>
      </w:r>
    </w:p>
    <w:p w:rsidR="00960AB2" w:rsidRDefault="00960AB2" w:rsidP="00960AB2">
      <w:pPr>
        <w:pStyle w:val="Actdetails"/>
      </w:pPr>
      <w:r>
        <w:t>notified LR 17 April 2014</w:t>
      </w:r>
    </w:p>
    <w:p w:rsidR="00960AB2" w:rsidRDefault="00960AB2" w:rsidP="00960AB2">
      <w:pPr>
        <w:pStyle w:val="Actdetails"/>
      </w:pPr>
      <w:r>
        <w:t>s 1, s 2 commenced 17 April 2014 (LA s 75 (1))</w:t>
      </w:r>
    </w:p>
    <w:p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rsidR="00960AB2" w:rsidRDefault="00960AB2" w:rsidP="00960AB2">
      <w:pPr>
        <w:pStyle w:val="Actdetails"/>
      </w:pPr>
      <w:r>
        <w:t>pt 2 remainder commenced 18 April 2014 (s 2)</w:t>
      </w:r>
    </w:p>
    <w:p w:rsidR="001A06EF" w:rsidRDefault="006A6595" w:rsidP="001A06EF">
      <w:pPr>
        <w:pStyle w:val="NewAct"/>
      </w:pPr>
      <w:hyperlink r:id="rId236" w:tooltip="A2014-38" w:history="1">
        <w:r w:rsidR="001A06EF" w:rsidRPr="001A06EF">
          <w:rPr>
            <w:rStyle w:val="charCitHyperlinkAbbrev"/>
          </w:rPr>
          <w:t>Gas Safety Legislation Amendment Act 2014</w:t>
        </w:r>
      </w:hyperlink>
      <w:r w:rsidR="001A06EF">
        <w:t xml:space="preserve"> A2014-38 pt 2</w:t>
      </w:r>
    </w:p>
    <w:p w:rsidR="001A06EF" w:rsidRDefault="001A06EF" w:rsidP="001A06EF">
      <w:pPr>
        <w:pStyle w:val="Actdetails"/>
      </w:pPr>
      <w:r>
        <w:t>notified LR 30 September 2014</w:t>
      </w:r>
    </w:p>
    <w:p w:rsidR="001A06EF" w:rsidRDefault="001A06EF" w:rsidP="001A06EF">
      <w:pPr>
        <w:pStyle w:val="Actdetails"/>
      </w:pPr>
      <w:r>
        <w:t>s 1, s 2 commenced 30 September 2014 (LA s 75 (1))</w:t>
      </w:r>
    </w:p>
    <w:p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rsidR="001A06EF" w:rsidRDefault="006A6595" w:rsidP="001A06EF">
      <w:pPr>
        <w:pStyle w:val="NewAct"/>
      </w:pPr>
      <w:hyperlink r:id="rId237"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rsidR="001A06EF" w:rsidRDefault="001A06EF" w:rsidP="001A06EF">
      <w:pPr>
        <w:pStyle w:val="Actdetails"/>
        <w:keepNext/>
      </w:pPr>
      <w:r>
        <w:t>notified LR 6 November 2014</w:t>
      </w:r>
    </w:p>
    <w:p w:rsidR="001A06EF" w:rsidRDefault="001A06EF" w:rsidP="001A06EF">
      <w:pPr>
        <w:pStyle w:val="Actdetails"/>
        <w:keepNext/>
      </w:pPr>
      <w:r>
        <w:t>s 1, s 2 commenced 6 November 2014 (LA s 75 (1))</w:t>
      </w:r>
    </w:p>
    <w:p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rsidR="00FA4487" w:rsidRDefault="006A6595" w:rsidP="00FA4487">
      <w:pPr>
        <w:pStyle w:val="NewAct"/>
      </w:pPr>
      <w:hyperlink r:id="rId238"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rsidR="00FA4487" w:rsidRDefault="00FA4487" w:rsidP="00FA4487">
      <w:pPr>
        <w:pStyle w:val="Actdetails"/>
        <w:keepNext/>
      </w:pPr>
      <w:r>
        <w:t>notified LR 10 November 2014</w:t>
      </w:r>
    </w:p>
    <w:p w:rsidR="00FA4487" w:rsidRDefault="00FA4487" w:rsidP="00FA4487">
      <w:pPr>
        <w:pStyle w:val="Actdetails"/>
        <w:keepNext/>
      </w:pPr>
      <w:r>
        <w:t>s 1, s 2 commenced 10 November 2014 (LA s 75 (1))</w:t>
      </w:r>
    </w:p>
    <w:p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rsidR="009A1EAA" w:rsidRDefault="006A6595" w:rsidP="009A1EAA">
      <w:pPr>
        <w:pStyle w:val="NewAct"/>
      </w:pPr>
      <w:hyperlink r:id="rId239"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rsidR="009A1EAA" w:rsidRDefault="009A1EAA" w:rsidP="009A1EAA">
      <w:pPr>
        <w:pStyle w:val="Actdetails"/>
        <w:keepNext/>
      </w:pPr>
      <w:r>
        <w:t>notified LR 3 December 2014</w:t>
      </w:r>
    </w:p>
    <w:p w:rsidR="009A1EAA" w:rsidRDefault="009A1EAA" w:rsidP="009A1EAA">
      <w:pPr>
        <w:pStyle w:val="Actdetails"/>
        <w:keepNext/>
      </w:pPr>
      <w:r>
        <w:t>s 1, s 2 commenced 3 December 2014 (LA s 75 (1))</w:t>
      </w:r>
    </w:p>
    <w:p w:rsidR="009A1EAA" w:rsidRDefault="009A1EAA" w:rsidP="009A1EAA">
      <w:pPr>
        <w:pStyle w:val="Actdetails"/>
      </w:pPr>
      <w:r>
        <w:t xml:space="preserve">pt 4 </w:t>
      </w:r>
      <w:r w:rsidRPr="00AE7C72">
        <w:t xml:space="preserve">commenced </w:t>
      </w:r>
      <w:r>
        <w:t>1 January 2015</w:t>
      </w:r>
      <w:r w:rsidRPr="00AE7C72">
        <w:t xml:space="preserve"> (</w:t>
      </w:r>
      <w:r>
        <w:t>s 2)</w:t>
      </w:r>
    </w:p>
    <w:p w:rsidR="00DB07B1" w:rsidRDefault="006A6595" w:rsidP="00DB07B1">
      <w:pPr>
        <w:pStyle w:val="NewAct"/>
      </w:pPr>
      <w:hyperlink r:id="rId240" w:tooltip="A2015-12" w:history="1">
        <w:r w:rsidR="00DB07B1">
          <w:rPr>
            <w:rStyle w:val="charCitHyperlinkAbbrev"/>
          </w:rPr>
          <w:t>Planning, Building and Environment Legislation Amendment Act 2015</w:t>
        </w:r>
      </w:hyperlink>
      <w:r w:rsidR="00DB07B1">
        <w:t xml:space="preserve"> A2015</w:t>
      </w:r>
      <w:r w:rsidR="00DB07B1">
        <w:noBreakHyphen/>
        <w:t>12 pt 4</w:t>
      </w:r>
    </w:p>
    <w:p w:rsidR="00DB07B1" w:rsidRDefault="00DB07B1" w:rsidP="00DB07B1">
      <w:pPr>
        <w:pStyle w:val="Actdetails"/>
        <w:keepNext/>
      </w:pPr>
      <w:r>
        <w:t>notified LR 20 May 2015</w:t>
      </w:r>
    </w:p>
    <w:p w:rsidR="00DB07B1" w:rsidRDefault="00DB07B1" w:rsidP="00DB07B1">
      <w:pPr>
        <w:pStyle w:val="Actdetails"/>
        <w:keepNext/>
        <w:ind w:left="1440"/>
      </w:pPr>
      <w:r>
        <w:t>s 1, s 2 commenced 20 May 2015 (LA s 75 (1))</w:t>
      </w:r>
    </w:p>
    <w:p w:rsidR="00DB07B1" w:rsidRDefault="00DB07B1" w:rsidP="009A1EAA">
      <w:pPr>
        <w:pStyle w:val="Actdetails"/>
      </w:pPr>
      <w:r>
        <w:t xml:space="preserve">pt 4 </w:t>
      </w:r>
      <w:r w:rsidRPr="00AE7C72">
        <w:t xml:space="preserve">commenced </w:t>
      </w:r>
      <w:r>
        <w:t>21 May 2015</w:t>
      </w:r>
      <w:r w:rsidRPr="00AE7C72">
        <w:t xml:space="preserve"> (</w:t>
      </w:r>
      <w:r>
        <w:t>s 2)</w:t>
      </w:r>
    </w:p>
    <w:p w:rsidR="00C12A61" w:rsidRDefault="006A6595" w:rsidP="00C12A61">
      <w:pPr>
        <w:pStyle w:val="NewAct"/>
      </w:pPr>
      <w:hyperlink r:id="rId241"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rsidR="00C12A61" w:rsidRDefault="00C12A61" w:rsidP="00C12A61">
      <w:pPr>
        <w:pStyle w:val="Actdetails"/>
        <w:keepNext/>
      </w:pPr>
      <w:r>
        <w:t>notified LR 13 April 2016</w:t>
      </w:r>
    </w:p>
    <w:p w:rsidR="00C12A61" w:rsidRDefault="00C12A61" w:rsidP="00C12A61">
      <w:pPr>
        <w:pStyle w:val="Actdetails"/>
        <w:keepNext/>
      </w:pPr>
      <w:r>
        <w:t>s 1, s 2 commenced 13 April 2016 (LA s 75 (1))</w:t>
      </w:r>
    </w:p>
    <w:p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rsidR="008A34D9" w:rsidRDefault="006A6595" w:rsidP="008A34D9">
      <w:pPr>
        <w:pStyle w:val="NewAct"/>
      </w:pPr>
      <w:hyperlink r:id="rId242" w:tooltip="A2016-44" w:history="1">
        <w:r w:rsidR="008A34D9" w:rsidRPr="006F3C92">
          <w:rPr>
            <w:rStyle w:val="charCitHyperlinkAbbrev"/>
          </w:rPr>
          <w:t>Building and Construction Legislation Amendment Act 2016</w:t>
        </w:r>
      </w:hyperlink>
      <w:r w:rsidR="008A34D9">
        <w:br/>
        <w:t>A2016-44 pt 5</w:t>
      </w:r>
    </w:p>
    <w:p w:rsidR="008A34D9" w:rsidRDefault="008A34D9" w:rsidP="008A34D9">
      <w:pPr>
        <w:pStyle w:val="Actdetails"/>
      </w:pPr>
      <w:r>
        <w:t>notified LR 19 August 2016</w:t>
      </w:r>
    </w:p>
    <w:p w:rsidR="008A34D9" w:rsidRDefault="008A34D9" w:rsidP="008A34D9">
      <w:pPr>
        <w:pStyle w:val="Actdetails"/>
      </w:pPr>
      <w:r>
        <w:t>s 1, s 2 commenced 19 August 2016 (LA s 75 (1))</w:t>
      </w:r>
    </w:p>
    <w:p w:rsidR="008A34D9" w:rsidRDefault="008A34D9" w:rsidP="00C12A61">
      <w:pPr>
        <w:pStyle w:val="Actdetails"/>
      </w:pPr>
      <w:r>
        <w:t>pt 5 commenced 20 August 2016 (s 2 (1))</w:t>
      </w:r>
    </w:p>
    <w:p w:rsidR="00BD734B" w:rsidRDefault="006A6595" w:rsidP="00BD734B">
      <w:pPr>
        <w:pStyle w:val="NewAct"/>
      </w:pPr>
      <w:hyperlink r:id="rId243" w:tooltip="A2016-52" w:history="1">
        <w:r w:rsidR="00BD734B">
          <w:rPr>
            <w:rStyle w:val="charCitHyperlinkAbbrev"/>
          </w:rPr>
          <w:t>Public Sector Management Amendment Act 2016</w:t>
        </w:r>
      </w:hyperlink>
      <w:r w:rsidR="00BD734B">
        <w:t xml:space="preserve"> A2016-52 sch 1 pt 1.14</w:t>
      </w:r>
    </w:p>
    <w:p w:rsidR="00BD734B" w:rsidRDefault="00BD734B" w:rsidP="00BD734B">
      <w:pPr>
        <w:pStyle w:val="Actdetails"/>
      </w:pPr>
      <w:r>
        <w:t>notified LR 25 August 2016</w:t>
      </w:r>
    </w:p>
    <w:p w:rsidR="00BD734B" w:rsidRDefault="00BD734B" w:rsidP="00BD734B">
      <w:pPr>
        <w:pStyle w:val="Actdetails"/>
      </w:pPr>
      <w:r>
        <w:t>s 1, s 2 commenced 25 August 2016 (LA s 75 (1))</w:t>
      </w:r>
    </w:p>
    <w:p w:rsidR="00BD734B" w:rsidRDefault="00BD734B" w:rsidP="00BD734B">
      <w:pPr>
        <w:pStyle w:val="Actdetails"/>
      </w:pPr>
      <w:r>
        <w:t>sch 1 pt 1.14 commenced 1 September 2016 (s 2)</w:t>
      </w:r>
    </w:p>
    <w:p w:rsidR="00663912" w:rsidRDefault="006A6595" w:rsidP="00663912">
      <w:pPr>
        <w:pStyle w:val="NewAct"/>
      </w:pPr>
      <w:hyperlink r:id="rId244" w:tooltip="A2016-55" w:history="1">
        <w:r w:rsidR="00663912" w:rsidRPr="00C0253D">
          <w:rPr>
            <w:rStyle w:val="charCitHyperlinkAbbrev"/>
          </w:rPr>
          <w:t>Freedom of Information Act 2016</w:t>
        </w:r>
      </w:hyperlink>
      <w:r w:rsidR="00663912">
        <w:t xml:space="preserve"> A2016-55 sch 4 pt 4.3 (as am by </w:t>
      </w:r>
      <w:hyperlink r:id="rId245"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rsidR="00663912" w:rsidRDefault="00663912" w:rsidP="00663912">
      <w:pPr>
        <w:pStyle w:val="Actdetails"/>
      </w:pPr>
      <w:r>
        <w:t>notified LR 26 August 2016</w:t>
      </w:r>
    </w:p>
    <w:p w:rsidR="00663912" w:rsidRDefault="00663912" w:rsidP="00663912">
      <w:pPr>
        <w:pStyle w:val="Actdetails"/>
      </w:pPr>
      <w:r>
        <w:t>s 1, s 2 commenced 26 August 2016 (LA s 75 (1))</w:t>
      </w:r>
    </w:p>
    <w:p w:rsidR="00663912" w:rsidRPr="00B97D9B" w:rsidRDefault="00663912" w:rsidP="00663912">
      <w:pPr>
        <w:pStyle w:val="Actdetails"/>
      </w:pPr>
      <w:r w:rsidRPr="00B97D9B">
        <w:t>sch 4 pt 4.3 commence</w:t>
      </w:r>
      <w:r w:rsidR="00B97D9B">
        <w:t>d</w:t>
      </w:r>
      <w:r w:rsidRPr="00B97D9B">
        <w:t xml:space="preserve"> 1 January 2018 (s 2 as am by </w:t>
      </w:r>
      <w:hyperlink r:id="rId246" w:tooltip="Justice and Community Safety Legislation Amendment Act 2017 (No 2)" w:history="1">
        <w:r w:rsidRPr="00B97D9B">
          <w:rPr>
            <w:rStyle w:val="charCitHyperlinkAbbrev"/>
          </w:rPr>
          <w:t>A2017-14</w:t>
        </w:r>
      </w:hyperlink>
      <w:r w:rsidRPr="00B97D9B">
        <w:t xml:space="preserve"> s 19)</w:t>
      </w:r>
    </w:p>
    <w:p w:rsidR="00B7741B" w:rsidRDefault="006A6595" w:rsidP="00B7741B">
      <w:pPr>
        <w:pStyle w:val="NewAct"/>
      </w:pPr>
      <w:hyperlink r:id="rId247" w:tooltip="A2017-4" w:history="1">
        <w:r w:rsidR="00B7741B" w:rsidRPr="0038160B">
          <w:rPr>
            <w:rStyle w:val="charCitHyperlinkAbbrev"/>
          </w:rPr>
          <w:t>Statute Law Amendment Act 2017</w:t>
        </w:r>
      </w:hyperlink>
      <w:r w:rsidR="00B7741B">
        <w:t xml:space="preserve"> A2017-4 sch 3 pt 3.7</w:t>
      </w:r>
    </w:p>
    <w:p w:rsidR="00B7741B" w:rsidRDefault="00B7741B" w:rsidP="00B7741B">
      <w:pPr>
        <w:pStyle w:val="Actdetails"/>
      </w:pPr>
      <w:r>
        <w:t>notified LR 23 February 2017</w:t>
      </w:r>
    </w:p>
    <w:p w:rsidR="00B7741B" w:rsidRDefault="00B7741B" w:rsidP="00B7741B">
      <w:pPr>
        <w:pStyle w:val="Actdetails"/>
      </w:pPr>
      <w:r>
        <w:t>s 1, s 2 commenced 23 February 2017 (LA s 75 (1))</w:t>
      </w:r>
    </w:p>
    <w:p w:rsidR="00B7741B" w:rsidRDefault="00B7741B" w:rsidP="00BD734B">
      <w:pPr>
        <w:pStyle w:val="Actdetails"/>
      </w:pPr>
      <w:r>
        <w:t>sch 3 pt 3.7 commenced</w:t>
      </w:r>
      <w:r w:rsidRPr="00BE05C3">
        <w:t xml:space="preserve"> 9 March 2017 (s 2)</w:t>
      </w:r>
    </w:p>
    <w:p w:rsidR="006F0CE2" w:rsidRDefault="006A6595" w:rsidP="006F0CE2">
      <w:pPr>
        <w:pStyle w:val="NewAct"/>
      </w:pPr>
      <w:hyperlink r:id="rId248"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rsidR="006F0CE2" w:rsidRDefault="006F0CE2" w:rsidP="006F0CE2">
      <w:pPr>
        <w:pStyle w:val="Actdetails"/>
      </w:pPr>
      <w:r>
        <w:t>notified LR 17 May 2017</w:t>
      </w:r>
    </w:p>
    <w:p w:rsidR="006F0CE2" w:rsidRDefault="006F0CE2" w:rsidP="006F0CE2">
      <w:pPr>
        <w:pStyle w:val="Actdetails"/>
      </w:pPr>
      <w:r>
        <w:t>s 1, s 2 commenced 17 May 2017 (LA s 75 (1))</w:t>
      </w:r>
    </w:p>
    <w:p w:rsidR="006F0CE2" w:rsidRDefault="006F0CE2" w:rsidP="006F0CE2">
      <w:pPr>
        <w:pStyle w:val="Actdetails"/>
      </w:pPr>
      <w:r>
        <w:t>s 19 commenced 24 May 2017 (s 2 (1))</w:t>
      </w:r>
    </w:p>
    <w:p w:rsidR="006F0CE2" w:rsidRPr="005B0215" w:rsidRDefault="006F0CE2" w:rsidP="006F0CE2">
      <w:pPr>
        <w:pStyle w:val="LegHistNote"/>
      </w:pPr>
      <w:r>
        <w:rPr>
          <w:i/>
        </w:rPr>
        <w:t>Note</w:t>
      </w:r>
      <w:r>
        <w:rPr>
          <w:i/>
        </w:rPr>
        <w:tab/>
      </w:r>
      <w:r>
        <w:t xml:space="preserve">This Act only amends the Freedom of Information Act 2016 </w:t>
      </w:r>
      <w:hyperlink r:id="rId249" w:tooltip="Freedom of Information Act 2016" w:history="1">
        <w:r w:rsidRPr="0026030E">
          <w:rPr>
            <w:rStyle w:val="charCitHyperlinkAbbrev"/>
          </w:rPr>
          <w:t>A2016-55</w:t>
        </w:r>
      </w:hyperlink>
      <w:r>
        <w:t>.</w:t>
      </w:r>
    </w:p>
    <w:p w:rsidR="00EF7771" w:rsidRDefault="006A6595" w:rsidP="00EF7771">
      <w:pPr>
        <w:pStyle w:val="NewAct"/>
      </w:pPr>
      <w:hyperlink r:id="rId250" w:tooltip="A2018-4" w:history="1">
        <w:r w:rsidR="00EF7771">
          <w:rPr>
            <w:rStyle w:val="charCitHyperlinkAbbrev"/>
          </w:rPr>
          <w:t>Building and Construction Legislation Amendment Act 2018</w:t>
        </w:r>
      </w:hyperlink>
      <w:r w:rsidR="00EF7771">
        <w:t xml:space="preserve"> A2018-4 pt 2</w:t>
      </w:r>
    </w:p>
    <w:p w:rsidR="00EF7771" w:rsidRDefault="00EF7771" w:rsidP="00EF7771">
      <w:pPr>
        <w:pStyle w:val="Actdetails"/>
      </w:pPr>
      <w:r>
        <w:t>notified LR 1 March 2018</w:t>
      </w:r>
    </w:p>
    <w:p w:rsidR="00EF7771" w:rsidRDefault="00EF7771" w:rsidP="00EF7771">
      <w:pPr>
        <w:pStyle w:val="Actdetails"/>
      </w:pPr>
      <w:r>
        <w:t>s 1, s 2 commenced 1 March 2018 (LA s 75 (1))</w:t>
      </w:r>
    </w:p>
    <w:p w:rsidR="00EF7771" w:rsidRDefault="00EF7771" w:rsidP="00EF7771">
      <w:pPr>
        <w:pStyle w:val="Actdetails"/>
      </w:pPr>
      <w:r>
        <w:t>pt 2</w:t>
      </w:r>
      <w:r w:rsidR="00F3546A">
        <w:t xml:space="preserve"> commenced 2 March 2018 (s 2</w:t>
      </w:r>
      <w:r>
        <w:t>)</w:t>
      </w:r>
    </w:p>
    <w:p w:rsidR="00D6784C" w:rsidRDefault="006A6595" w:rsidP="00D6784C">
      <w:pPr>
        <w:pStyle w:val="NewAct"/>
      </w:pPr>
      <w:hyperlink r:id="rId251" w:tooltip="A2018-33" w:history="1">
        <w:r w:rsidR="00D6784C">
          <w:rPr>
            <w:rStyle w:val="charCitHyperlinkAbbrev"/>
          </w:rPr>
          <w:t>Red Tape Reduction Legislation Amendment Act 2018</w:t>
        </w:r>
      </w:hyperlink>
      <w:r w:rsidR="002B060D">
        <w:t xml:space="preserve"> A2018-33 sch </w:t>
      </w:r>
      <w:r w:rsidR="00D6784C">
        <w:t>1 pt 1.5</w:t>
      </w:r>
    </w:p>
    <w:p w:rsidR="00D6784C" w:rsidRDefault="00D6784C" w:rsidP="00D6784C">
      <w:pPr>
        <w:pStyle w:val="Actdetails"/>
      </w:pPr>
      <w:r>
        <w:t>notified LR 25 September 2018</w:t>
      </w:r>
    </w:p>
    <w:p w:rsidR="00D6784C" w:rsidRDefault="00D6784C" w:rsidP="00D6784C">
      <w:pPr>
        <w:pStyle w:val="Actdetails"/>
      </w:pPr>
      <w:r>
        <w:t>s 1, s 2 commenced 25 September 2018 (LA s 75 (1))</w:t>
      </w:r>
    </w:p>
    <w:p w:rsidR="00D6784C" w:rsidRDefault="00D6784C" w:rsidP="00D6784C">
      <w:pPr>
        <w:pStyle w:val="Actdetails"/>
      </w:pPr>
      <w:r>
        <w:t>sch 1 pt 1.5 commenced 23 October 2018 (s 2 (4))</w:t>
      </w:r>
    </w:p>
    <w:p w:rsidR="003D166C" w:rsidRPr="003D166C" w:rsidRDefault="003D166C" w:rsidP="003D166C">
      <w:pPr>
        <w:pStyle w:val="PageBreak"/>
      </w:pPr>
      <w:r w:rsidRPr="003D166C">
        <w:br w:type="page"/>
      </w:r>
    </w:p>
    <w:p w:rsidR="00893ECD" w:rsidRPr="00373F81" w:rsidRDefault="00893ECD">
      <w:pPr>
        <w:pStyle w:val="Endnote20"/>
      </w:pPr>
      <w:bookmarkStart w:id="202" w:name="_Toc526337988"/>
      <w:r w:rsidRPr="00373F81">
        <w:rPr>
          <w:rStyle w:val="charTableNo"/>
        </w:rPr>
        <w:t>4</w:t>
      </w:r>
      <w:r>
        <w:tab/>
      </w:r>
      <w:r w:rsidRPr="00373F81">
        <w:rPr>
          <w:rStyle w:val="charTableText"/>
        </w:rPr>
        <w:t>Amendment history</w:t>
      </w:r>
      <w:bookmarkEnd w:id="202"/>
    </w:p>
    <w:p w:rsidR="00893ECD" w:rsidRDefault="00893ECD">
      <w:pPr>
        <w:pStyle w:val="AmdtsEntryHd"/>
      </w:pPr>
      <w:r>
        <w:t>Commencement</w:t>
      </w:r>
    </w:p>
    <w:p w:rsidR="00893ECD" w:rsidRDefault="00893ECD">
      <w:pPr>
        <w:pStyle w:val="AmdtsEntries"/>
      </w:pPr>
      <w:r>
        <w:t>s 2</w:t>
      </w:r>
      <w:r>
        <w:tab/>
        <w:t>om LA s 89 (4)</w:t>
      </w:r>
    </w:p>
    <w:p w:rsidR="00893ECD" w:rsidRDefault="00893ECD">
      <w:pPr>
        <w:pStyle w:val="AmdtsEntryHd"/>
      </w:pPr>
      <w:r>
        <w:t xml:space="preserve">What is a </w:t>
      </w:r>
      <w:r>
        <w:rPr>
          <w:rStyle w:val="charItals"/>
        </w:rPr>
        <w:t>construction occupation</w:t>
      </w:r>
      <w:r>
        <w:t>?</w:t>
      </w:r>
    </w:p>
    <w:p w:rsidR="00893ECD" w:rsidRDefault="00893ECD">
      <w:pPr>
        <w:pStyle w:val="AmdtsEntries"/>
      </w:pPr>
      <w:r>
        <w:t>s 7</w:t>
      </w:r>
      <w:r>
        <w:tab/>
        <w:t xml:space="preserve">sub </w:t>
      </w:r>
      <w:hyperlink r:id="rId25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A55DCA" w:rsidRDefault="00A55DCA">
      <w:pPr>
        <w:pStyle w:val="AmdtsEntries"/>
      </w:pPr>
      <w:r>
        <w:tab/>
        <w:t xml:space="preserve">am </w:t>
      </w:r>
      <w:hyperlink r:id="rId25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5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55"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rsidR="00893ECD" w:rsidRDefault="00893ECD">
      <w:pPr>
        <w:pStyle w:val="AmdtsEntryHd"/>
      </w:pPr>
      <w:r>
        <w:t xml:space="preserve">Who is an </w:t>
      </w:r>
      <w:r w:rsidRPr="00E94E2C">
        <w:rPr>
          <w:rStyle w:val="charItals"/>
        </w:rPr>
        <w:t>asbestos assessor</w:t>
      </w:r>
      <w:r>
        <w:t>?</w:t>
      </w:r>
    </w:p>
    <w:p w:rsidR="00893ECD" w:rsidRDefault="00893ECD">
      <w:pPr>
        <w:pStyle w:val="AmdtsEntries"/>
      </w:pPr>
      <w:r>
        <w:t>s 7A</w:t>
      </w:r>
      <w:r>
        <w:tab/>
        <w:t xml:space="preserve">ins </w:t>
      </w:r>
      <w:hyperlink r:id="rId25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pPr>
        <w:pStyle w:val="AmdtsEntries"/>
      </w:pPr>
      <w:r>
        <w:tab/>
        <w:t xml:space="preserve">om </w:t>
      </w:r>
      <w:hyperlink r:id="rId257" w:tooltip="Dangerous Substances (Asbestos Safety Reform) Legislation Amendment Act 2014" w:history="1">
        <w:r>
          <w:rPr>
            <w:rStyle w:val="charCitHyperlinkAbbrev"/>
          </w:rPr>
          <w:t>A2014</w:t>
        </w:r>
        <w:r>
          <w:rPr>
            <w:rStyle w:val="charCitHyperlinkAbbrev"/>
          </w:rPr>
          <w:noBreakHyphen/>
          <w:t>53</w:t>
        </w:r>
      </w:hyperlink>
      <w:r>
        <w:t xml:space="preserve"> s 15</w:t>
      </w:r>
    </w:p>
    <w:p w:rsidR="00893ECD" w:rsidRDefault="00893ECD">
      <w:pPr>
        <w:pStyle w:val="AmdtsEntryHd"/>
      </w:pPr>
      <w:r>
        <w:t xml:space="preserve">What is an </w:t>
      </w:r>
      <w:r w:rsidRPr="00E94E2C">
        <w:rPr>
          <w:rStyle w:val="charItals"/>
        </w:rPr>
        <w:t>asbestos removalist</w:t>
      </w:r>
      <w:r>
        <w:t>?</w:t>
      </w:r>
    </w:p>
    <w:p w:rsidR="00893ECD" w:rsidRDefault="00893ECD">
      <w:pPr>
        <w:pStyle w:val="AmdtsEntries"/>
      </w:pPr>
      <w:r>
        <w:t>s 7B</w:t>
      </w:r>
      <w:r>
        <w:tab/>
        <w:t xml:space="preserve">ins </w:t>
      </w:r>
      <w:hyperlink r:id="rId25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rsidR="009A1EAA" w:rsidRDefault="009A1EAA" w:rsidP="009A1EAA">
      <w:pPr>
        <w:pStyle w:val="AmdtsEntries"/>
      </w:pPr>
      <w:r>
        <w:tab/>
        <w:t xml:space="preserve">om </w:t>
      </w:r>
      <w:hyperlink r:id="rId259"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rsidR="00893ECD" w:rsidRDefault="00893ECD">
      <w:pPr>
        <w:pStyle w:val="AmdtsEntryHd"/>
      </w:pPr>
      <w:r>
        <w:t xml:space="preserve">What is a </w:t>
      </w:r>
      <w:r>
        <w:rPr>
          <w:rStyle w:val="charItals"/>
        </w:rPr>
        <w:t>builder</w:t>
      </w:r>
      <w:r>
        <w:t>?</w:t>
      </w:r>
    </w:p>
    <w:p w:rsidR="00893ECD" w:rsidRPr="00E94E2C" w:rsidRDefault="00893ECD">
      <w:pPr>
        <w:pStyle w:val="AmdtsEntries"/>
      </w:pPr>
      <w:r>
        <w:t>s 8</w:t>
      </w:r>
      <w:r>
        <w:tab/>
        <w:t xml:space="preserve">am </w:t>
      </w:r>
      <w:hyperlink r:id="rId26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61"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62"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rsidR="005E541B" w:rsidRDefault="005E541B" w:rsidP="00A55DCA">
      <w:pPr>
        <w:pStyle w:val="AmdtsEntryHd"/>
      </w:pPr>
      <w:r w:rsidRPr="00AF0B59">
        <w:t xml:space="preserve">What is a </w:t>
      </w:r>
      <w:r w:rsidRPr="00BB312D">
        <w:rPr>
          <w:rStyle w:val="charItals"/>
        </w:rPr>
        <w:t>building assessor</w:t>
      </w:r>
      <w:r w:rsidRPr="00AF0B59">
        <w:t>?</w:t>
      </w:r>
    </w:p>
    <w:p w:rsidR="005E541B" w:rsidRDefault="005E541B" w:rsidP="005E541B">
      <w:pPr>
        <w:pStyle w:val="AmdtsEntries"/>
      </w:pPr>
      <w:r>
        <w:t>s 8A</w:t>
      </w:r>
      <w:r>
        <w:tab/>
        <w:t xml:space="preserve">ins </w:t>
      </w:r>
      <w:hyperlink r:id="rId26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rsidR="007A49F3" w:rsidRPr="005E541B" w:rsidRDefault="007A49F3" w:rsidP="005E541B">
      <w:pPr>
        <w:pStyle w:val="AmdtsEntries"/>
      </w:pPr>
      <w:r>
        <w:tab/>
        <w:t xml:space="preserve">am </w:t>
      </w:r>
      <w:hyperlink r:id="rId264" w:tooltip="Construction and Energy Efficiency Legislation Amendment Act 2014 (No 2)" w:history="1">
        <w:r>
          <w:rPr>
            <w:rStyle w:val="charCitHyperlinkAbbrev"/>
          </w:rPr>
          <w:t>A2014</w:t>
        </w:r>
        <w:r>
          <w:rPr>
            <w:rStyle w:val="charCitHyperlinkAbbrev"/>
          </w:rPr>
          <w:noBreakHyphen/>
          <w:t>10</w:t>
        </w:r>
      </w:hyperlink>
      <w:r>
        <w:t xml:space="preserve"> s 4</w:t>
      </w:r>
    </w:p>
    <w:p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rsidR="00A55DCA" w:rsidRDefault="00A55DCA" w:rsidP="00A55DCA">
      <w:pPr>
        <w:pStyle w:val="AmdtsEntries"/>
      </w:pPr>
      <w:r>
        <w:t>s 9</w:t>
      </w:r>
      <w:r>
        <w:tab/>
        <w:t xml:space="preserve">sub </w:t>
      </w:r>
      <w:hyperlink r:id="rId26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rsidR="0064326F" w:rsidRPr="007F58DF" w:rsidRDefault="0064326F" w:rsidP="00A55DCA">
      <w:pPr>
        <w:pStyle w:val="AmdtsEntries"/>
      </w:pPr>
      <w:r>
        <w:tab/>
      </w:r>
      <w:r w:rsidRPr="007F58DF">
        <w:t xml:space="preserve">am </w:t>
      </w:r>
      <w:hyperlink r:id="rId26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rsidR="00756E0A" w:rsidRDefault="00756E0A" w:rsidP="008F0DDE">
      <w:pPr>
        <w:pStyle w:val="AmdtsEntryHd"/>
      </w:pPr>
      <w:r w:rsidRPr="00153484">
        <w:t xml:space="preserve">What is a </w:t>
      </w:r>
      <w:r w:rsidRPr="00153484">
        <w:rPr>
          <w:rStyle w:val="charItals"/>
        </w:rPr>
        <w:t>gas appliance worker</w:t>
      </w:r>
      <w:r w:rsidRPr="00153484">
        <w:t>?</w:t>
      </w:r>
    </w:p>
    <w:p w:rsidR="00756E0A" w:rsidRPr="00756E0A" w:rsidRDefault="00756E0A" w:rsidP="00756E0A">
      <w:pPr>
        <w:pStyle w:val="AmdtsEntries"/>
      </w:pPr>
      <w:r>
        <w:t>s 12A</w:t>
      </w:r>
      <w:r>
        <w:tab/>
        <w:t xml:space="preserve">ins </w:t>
      </w:r>
      <w:hyperlink r:id="rId267" w:tooltip="Gas Safety Legislation Amendment Act 2014" w:history="1">
        <w:r w:rsidRPr="00143498">
          <w:rPr>
            <w:rStyle w:val="charCitHyperlinkAbbrev"/>
          </w:rPr>
          <w:t>A2014-38</w:t>
        </w:r>
      </w:hyperlink>
      <w:r>
        <w:t xml:space="preserve"> s 5</w:t>
      </w:r>
    </w:p>
    <w:p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rsidR="008F0DDE" w:rsidRDefault="008F0DDE" w:rsidP="008F0DDE">
      <w:pPr>
        <w:pStyle w:val="AmdtsEntries"/>
      </w:pPr>
      <w:r>
        <w:t>s 14</w:t>
      </w:r>
      <w:r>
        <w:tab/>
        <w:t xml:space="preserve">am </w:t>
      </w:r>
      <w:hyperlink r:id="rId26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rsidR="008F0DDE" w:rsidRDefault="008F0DDE" w:rsidP="008F0DDE">
      <w:pPr>
        <w:pStyle w:val="AmdtsEntryHd"/>
      </w:pPr>
      <w:r>
        <w:t xml:space="preserve">What is a </w:t>
      </w:r>
      <w:r w:rsidRPr="00E94E2C">
        <w:rPr>
          <w:rStyle w:val="charItals"/>
        </w:rPr>
        <w:t>works assessor</w:t>
      </w:r>
      <w:r>
        <w:t>?</w:t>
      </w:r>
    </w:p>
    <w:p w:rsidR="008F0DDE" w:rsidRDefault="008F0DDE" w:rsidP="008F0DDE">
      <w:pPr>
        <w:pStyle w:val="AmdtsEntries"/>
      </w:pPr>
      <w:r>
        <w:t>s 14A</w:t>
      </w:r>
      <w:r>
        <w:tab/>
        <w:t xml:space="preserve">ins </w:t>
      </w:r>
      <w:hyperlink r:id="rId26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rsidR="006918AC" w:rsidRDefault="006918AC" w:rsidP="008F0DDE">
      <w:pPr>
        <w:pStyle w:val="AmdtsEntries"/>
      </w:pPr>
      <w:r>
        <w:tab/>
      </w:r>
      <w:r w:rsidRPr="007F58DF">
        <w:t xml:space="preserve">am </w:t>
      </w:r>
      <w:hyperlink r:id="rId27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71"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rsidR="00775947" w:rsidRPr="007D6878" w:rsidRDefault="00775947" w:rsidP="00775947">
      <w:pPr>
        <w:pStyle w:val="AmdtsEntryHd"/>
        <w:rPr>
          <w:rStyle w:val="charItals"/>
          <w:i w:val="0"/>
        </w:rPr>
      </w:pPr>
      <w:r w:rsidRPr="007D6878">
        <w:rPr>
          <w:rStyle w:val="charItals"/>
          <w:i w:val="0"/>
        </w:rPr>
        <w:t>Classes of construction occupations</w:t>
      </w:r>
    </w:p>
    <w:p w:rsidR="00775947" w:rsidRPr="007F58DF" w:rsidRDefault="00775947" w:rsidP="008F0DDE">
      <w:pPr>
        <w:pStyle w:val="AmdtsEntries"/>
      </w:pPr>
      <w:r>
        <w:t>s 15</w:t>
      </w:r>
      <w:r>
        <w:tab/>
        <w:t xml:space="preserve">am </w:t>
      </w:r>
      <w:hyperlink r:id="rId272" w:tooltip="Statute Law Amendment Act 2017" w:history="1">
        <w:r w:rsidRPr="0038160B">
          <w:rPr>
            <w:rStyle w:val="charCitHyperlinkAbbrev"/>
          </w:rPr>
          <w:t>A2017</w:t>
        </w:r>
        <w:r w:rsidRPr="0038160B">
          <w:rPr>
            <w:rStyle w:val="charCitHyperlinkAbbrev"/>
          </w:rPr>
          <w:noBreakHyphen/>
          <w:t>4</w:t>
        </w:r>
      </w:hyperlink>
      <w:r>
        <w:t xml:space="preserve"> amdt 3.26</w:t>
      </w:r>
    </w:p>
    <w:p w:rsidR="00893ECD" w:rsidRDefault="00893ECD">
      <w:pPr>
        <w:pStyle w:val="AmdtsEntryHd"/>
      </w:pPr>
      <w:r>
        <w:t xml:space="preserve">What is an </w:t>
      </w:r>
      <w:r>
        <w:rPr>
          <w:rStyle w:val="charItals"/>
        </w:rPr>
        <w:t>operational Act</w:t>
      </w:r>
      <w:r>
        <w:t>?</w:t>
      </w:r>
    </w:p>
    <w:p w:rsidR="00893ECD" w:rsidRPr="00E94E2C" w:rsidRDefault="00893ECD">
      <w:pPr>
        <w:pStyle w:val="AmdtsEntries"/>
      </w:pPr>
      <w:r>
        <w:t>s 16</w:t>
      </w:r>
      <w:r>
        <w:tab/>
        <w:t xml:space="preserve">sub </w:t>
      </w:r>
      <w:hyperlink r:id="rId27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rsidR="008F0DDE" w:rsidRPr="00E94E2C" w:rsidRDefault="008F0DDE" w:rsidP="008F0DDE">
      <w:pPr>
        <w:pStyle w:val="AmdtsEntries"/>
      </w:pPr>
      <w:r>
        <w:tab/>
        <w:t xml:space="preserve">am </w:t>
      </w:r>
      <w:hyperlink r:id="rId27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7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76"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rsidR="00893ECD" w:rsidRDefault="00893ECD">
      <w:pPr>
        <w:pStyle w:val="AmdtsEntryHd"/>
      </w:pPr>
      <w:r>
        <w:t>Licence applications</w:t>
      </w:r>
    </w:p>
    <w:p w:rsidR="00893ECD" w:rsidRDefault="00893ECD">
      <w:pPr>
        <w:pStyle w:val="AmdtsEntries"/>
      </w:pPr>
      <w:r>
        <w:t>s 17</w:t>
      </w:r>
      <w:r>
        <w:tab/>
        <w:t xml:space="preserve">am </w:t>
      </w:r>
      <w:hyperlink r:id="rId27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DC45E3" w:rsidRDefault="00DC45E3">
      <w:pPr>
        <w:pStyle w:val="AmdtsEntryHd"/>
      </w:pPr>
      <w:r>
        <w:t>Decision on licence application</w:t>
      </w:r>
    </w:p>
    <w:p w:rsidR="002352DA" w:rsidRDefault="00DC45E3" w:rsidP="00DC45E3">
      <w:pPr>
        <w:pStyle w:val="AmdtsEntries"/>
      </w:pPr>
      <w:r>
        <w:t>s 19</w:t>
      </w:r>
      <w:r>
        <w:tab/>
        <w:t xml:space="preserve">am </w:t>
      </w:r>
      <w:hyperlink r:id="rId2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79"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80"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p>
    <w:p w:rsidR="009C2A33" w:rsidRDefault="009C2A33" w:rsidP="009C2A33">
      <w:pPr>
        <w:pStyle w:val="AmdtsEntryHd"/>
      </w:pPr>
      <w:r w:rsidRPr="00142CC0">
        <w:t>Licence conditions—licensee’s previous licence cancelled for longer than 1 year etc</w:t>
      </w:r>
    </w:p>
    <w:p w:rsidR="009C2A33" w:rsidRDefault="009C2A33" w:rsidP="009C2A33">
      <w:pPr>
        <w:pStyle w:val="AmdtsEntries"/>
      </w:pPr>
      <w:r>
        <w:t>s 21A</w:t>
      </w:r>
      <w:r>
        <w:tab/>
        <w:t xml:space="preserve">ins </w:t>
      </w:r>
      <w:hyperlink r:id="rId281" w:tooltip="Construction and Energy Efficiency Legislation Amendment Act 2013" w:history="1">
        <w:r>
          <w:rPr>
            <w:rStyle w:val="charCitHyperlinkAbbrev"/>
          </w:rPr>
          <w:t>A2013</w:t>
        </w:r>
        <w:r>
          <w:rPr>
            <w:rStyle w:val="charCitHyperlinkAbbrev"/>
          </w:rPr>
          <w:noBreakHyphen/>
          <w:t>31</w:t>
        </w:r>
      </w:hyperlink>
      <w:r>
        <w:t xml:space="preserve"> s 28</w:t>
      </w:r>
    </w:p>
    <w:p w:rsidR="002352DA" w:rsidRDefault="002352DA" w:rsidP="002352DA">
      <w:pPr>
        <w:pStyle w:val="AmdtsEntryHd"/>
      </w:pPr>
      <w:r w:rsidRPr="00633B73">
        <w:t>Eligibility for licence renewal</w:t>
      </w:r>
    </w:p>
    <w:p w:rsidR="002352DA" w:rsidRDefault="002352DA" w:rsidP="009C2A33">
      <w:pPr>
        <w:pStyle w:val="AmdtsEntries"/>
      </w:pPr>
      <w:r>
        <w:t>s 24A</w:t>
      </w:r>
      <w:r>
        <w:tab/>
        <w:t xml:space="preserve">ins </w:t>
      </w:r>
      <w:hyperlink r:id="rId282" w:tooltip="Building and Construction Legislation Amendment Act 2016" w:history="1">
        <w:r>
          <w:rPr>
            <w:rStyle w:val="charCitHyperlinkAbbrev"/>
          </w:rPr>
          <w:t>A2016</w:t>
        </w:r>
        <w:r>
          <w:rPr>
            <w:rStyle w:val="charCitHyperlinkAbbrev"/>
          </w:rPr>
          <w:noBreakHyphen/>
          <w:t>44</w:t>
        </w:r>
      </w:hyperlink>
      <w:r>
        <w:t xml:space="preserve"> s 51</w:t>
      </w:r>
    </w:p>
    <w:p w:rsidR="009C2A33" w:rsidRDefault="0031780F" w:rsidP="009C2A33">
      <w:pPr>
        <w:pStyle w:val="AmdtsEntryHd"/>
      </w:pPr>
      <w:r w:rsidRPr="00142CC0">
        <w:t>Licence renewal</w:t>
      </w:r>
    </w:p>
    <w:p w:rsidR="009C2A33" w:rsidRDefault="0031780F" w:rsidP="009C2A33">
      <w:pPr>
        <w:pStyle w:val="AmdtsEntries"/>
      </w:pPr>
      <w:r>
        <w:t>s 25</w:t>
      </w:r>
      <w:r w:rsidR="009C2A33">
        <w:tab/>
        <w:t xml:space="preserve">am </w:t>
      </w:r>
      <w:hyperlink r:id="rId283"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284"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p>
    <w:p w:rsidR="00775947" w:rsidRDefault="00775947" w:rsidP="00936AB4">
      <w:pPr>
        <w:pStyle w:val="AmdtsEntryHd"/>
      </w:pPr>
      <w:r>
        <w:t>Voluntary licence cancellation</w:t>
      </w:r>
    </w:p>
    <w:p w:rsidR="00775947" w:rsidRDefault="00936AB4" w:rsidP="009C2A33">
      <w:pPr>
        <w:pStyle w:val="AmdtsEntries"/>
      </w:pPr>
      <w:r>
        <w:t>s 26</w:t>
      </w:r>
      <w:r>
        <w:tab/>
        <w:t xml:space="preserve">am </w:t>
      </w:r>
      <w:hyperlink r:id="rId285" w:tooltip="Statute Law Amendment Act 2017" w:history="1">
        <w:r w:rsidRPr="0038160B">
          <w:rPr>
            <w:rStyle w:val="charCitHyperlinkAbbrev"/>
          </w:rPr>
          <w:t>A2017</w:t>
        </w:r>
        <w:r w:rsidRPr="0038160B">
          <w:rPr>
            <w:rStyle w:val="charCitHyperlinkAbbrev"/>
          </w:rPr>
          <w:noBreakHyphen/>
          <w:t>4</w:t>
        </w:r>
      </w:hyperlink>
      <w:r>
        <w:t xml:space="preserve"> amdt 3.27</w:t>
      </w:r>
    </w:p>
    <w:p w:rsidR="008F0DDE" w:rsidRDefault="008F0DDE" w:rsidP="008F0DDE">
      <w:pPr>
        <w:pStyle w:val="AmdtsEntryHd"/>
      </w:pPr>
      <w:r w:rsidRPr="009E72A6">
        <w:t>Entitlement to act as works assessor</w:t>
      </w:r>
    </w:p>
    <w:p w:rsidR="008F0DDE" w:rsidRDefault="008F0DDE" w:rsidP="008F0DDE">
      <w:pPr>
        <w:pStyle w:val="AmdtsEntries"/>
      </w:pPr>
      <w:r>
        <w:t>s 26A</w:t>
      </w:r>
      <w:r>
        <w:tab/>
        <w:t xml:space="preserve">ins </w:t>
      </w:r>
      <w:hyperlink r:id="rId28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rsidR="000A7B41" w:rsidRPr="00633B73" w:rsidRDefault="000A7B41" w:rsidP="000A7B41">
      <w:pPr>
        <w:pStyle w:val="AmdtsEntryHd"/>
      </w:pPr>
      <w:r w:rsidRPr="00633B73">
        <w:t>Notification requirements for licensees</w:t>
      </w:r>
    </w:p>
    <w:p w:rsidR="000A7B41" w:rsidRDefault="000A7B41" w:rsidP="008F0DDE">
      <w:pPr>
        <w:pStyle w:val="AmdtsEntries"/>
      </w:pPr>
      <w:r>
        <w:t>s 26B</w:t>
      </w:r>
      <w:r>
        <w:tab/>
        <w:t xml:space="preserve">ins </w:t>
      </w:r>
      <w:hyperlink r:id="rId287" w:tooltip="Building and Construction Legislation Amendment Act 2016" w:history="1">
        <w:r>
          <w:rPr>
            <w:rStyle w:val="charCitHyperlinkAbbrev"/>
          </w:rPr>
          <w:t>A2016</w:t>
        </w:r>
        <w:r>
          <w:rPr>
            <w:rStyle w:val="charCitHyperlinkAbbrev"/>
          </w:rPr>
          <w:noBreakHyphen/>
          <w:t>44</w:t>
        </w:r>
      </w:hyperlink>
      <w:r>
        <w:t xml:space="preserve"> s 56</w:t>
      </w:r>
    </w:p>
    <w:p w:rsidR="00893ECD" w:rsidRDefault="00893ECD">
      <w:pPr>
        <w:pStyle w:val="AmdtsEntryHd"/>
      </w:pPr>
      <w:r>
        <w:rPr>
          <w:noProof/>
        </w:rPr>
        <w:t>Nominees of corporations and partnerships</w:t>
      </w:r>
    </w:p>
    <w:p w:rsidR="00893ECD" w:rsidRDefault="00893ECD">
      <w:pPr>
        <w:pStyle w:val="AmdtsEntries"/>
      </w:pPr>
      <w:r>
        <w:t>s 28</w:t>
      </w:r>
      <w:r>
        <w:tab/>
        <w:t xml:space="preserve">am </w:t>
      </w:r>
      <w:hyperlink r:id="rId28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289"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p>
    <w:p w:rsidR="00936AB4" w:rsidRDefault="00936AB4" w:rsidP="00936AB4">
      <w:pPr>
        <w:pStyle w:val="AmdtsEntryHd"/>
        <w:rPr>
          <w:noProof/>
        </w:rPr>
      </w:pPr>
      <w:r>
        <w:rPr>
          <w:noProof/>
        </w:rPr>
        <w:t>Resignation of nominee</w:t>
      </w:r>
    </w:p>
    <w:p w:rsidR="00936AB4" w:rsidRDefault="00936AB4">
      <w:pPr>
        <w:pStyle w:val="AmdtsEntries"/>
      </w:pPr>
      <w:r>
        <w:t>s 29</w:t>
      </w:r>
      <w:r>
        <w:tab/>
        <w:t xml:space="preserve">am </w:t>
      </w:r>
      <w:hyperlink r:id="rId290" w:tooltip="Statute Law Amendment Act 2017" w:history="1">
        <w:r w:rsidRPr="0038160B">
          <w:rPr>
            <w:rStyle w:val="charCitHyperlinkAbbrev"/>
          </w:rPr>
          <w:t>A2017</w:t>
        </w:r>
        <w:r w:rsidRPr="0038160B">
          <w:rPr>
            <w:rStyle w:val="charCitHyperlinkAbbrev"/>
          </w:rPr>
          <w:noBreakHyphen/>
          <w:t>4</w:t>
        </w:r>
      </w:hyperlink>
      <w:r>
        <w:t xml:space="preserve"> amdt 3.28</w:t>
      </w:r>
    </w:p>
    <w:p w:rsidR="00936AB4" w:rsidRPr="003810DC" w:rsidRDefault="00936AB4" w:rsidP="003810DC">
      <w:pPr>
        <w:pStyle w:val="AmdtsEntryHd"/>
        <w:rPr>
          <w:noProof/>
        </w:rPr>
      </w:pPr>
      <w:r w:rsidRPr="003810DC">
        <w:rPr>
          <w:noProof/>
        </w:rPr>
        <w:t>Revocation of nominee’s appointment</w:t>
      </w:r>
    </w:p>
    <w:p w:rsidR="00936AB4" w:rsidRDefault="00936AB4">
      <w:pPr>
        <w:pStyle w:val="AmdtsEntries"/>
      </w:pPr>
      <w:r w:rsidRPr="00936AB4">
        <w:t>s 30</w:t>
      </w:r>
      <w:r w:rsidRPr="00936AB4">
        <w:tab/>
      </w:r>
      <w:r>
        <w:t xml:space="preserve">am </w:t>
      </w:r>
      <w:hyperlink r:id="rId291" w:tooltip="Statute Law Amendment Act 2017" w:history="1">
        <w:r w:rsidRPr="0038160B">
          <w:rPr>
            <w:rStyle w:val="charCitHyperlinkAbbrev"/>
          </w:rPr>
          <w:t>A2017</w:t>
        </w:r>
        <w:r w:rsidRPr="0038160B">
          <w:rPr>
            <w:rStyle w:val="charCitHyperlinkAbbrev"/>
          </w:rPr>
          <w:noBreakHyphen/>
          <w:t>4</w:t>
        </w:r>
      </w:hyperlink>
      <w:r>
        <w:t xml:space="preserve"> amdt 3.28</w:t>
      </w:r>
    </w:p>
    <w:p w:rsidR="00893ECD" w:rsidRDefault="00893ECD">
      <w:pPr>
        <w:pStyle w:val="AmdtsEntryHd"/>
      </w:pPr>
      <w:r>
        <w:t>Rectification orders—exercise of registrar’s powers</w:t>
      </w:r>
    </w:p>
    <w:p w:rsidR="00893ECD" w:rsidRDefault="00893ECD" w:rsidP="002378D0">
      <w:pPr>
        <w:pStyle w:val="AmdtsEntries"/>
        <w:keepNext/>
      </w:pPr>
      <w:r>
        <w:t>s 33A</w:t>
      </w:r>
      <w:r>
        <w:tab/>
        <w:t xml:space="preserve">ins </w:t>
      </w:r>
      <w:hyperlink r:id="rId29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rsidR="00893ECD" w:rsidRDefault="00893ECD">
      <w:pPr>
        <w:pStyle w:val="AmdtsEntries"/>
      </w:pPr>
      <w:r>
        <w:tab/>
        <w:t>(2)-(4) exp 29 February 2008 (s 33A (4) (LA s 88 declaration applies))</w:t>
      </w:r>
    </w:p>
    <w:p w:rsidR="006918AC" w:rsidRDefault="006918AC">
      <w:pPr>
        <w:pStyle w:val="AmdtsEntries"/>
      </w:pPr>
      <w:r>
        <w:tab/>
      </w:r>
      <w:r w:rsidRPr="007F58DF">
        <w:t xml:space="preserve">am </w:t>
      </w:r>
      <w:hyperlink r:id="rId29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rsidR="0031780F" w:rsidRDefault="0031780F" w:rsidP="0031780F">
      <w:pPr>
        <w:pStyle w:val="AmdtsEntryHd"/>
      </w:pPr>
      <w:r w:rsidRPr="00142CC0">
        <w:t>Intention to make rectification order</w:t>
      </w:r>
    </w:p>
    <w:p w:rsidR="0031780F" w:rsidRDefault="0031780F" w:rsidP="0031780F">
      <w:pPr>
        <w:pStyle w:val="AmdtsEntries"/>
      </w:pPr>
      <w:r>
        <w:t>s 34</w:t>
      </w:r>
      <w:r>
        <w:tab/>
        <w:t xml:space="preserve">am </w:t>
      </w:r>
      <w:hyperlink r:id="rId294"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295"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p>
    <w:p w:rsidR="00893ECD" w:rsidRDefault="00893ECD">
      <w:pPr>
        <w:pStyle w:val="AmdtsEntryHd"/>
      </w:pPr>
      <w:r>
        <w:rPr>
          <w:noProof/>
          <w:color w:val="000000"/>
        </w:rPr>
        <w:t>When rectification order may be made</w:t>
      </w:r>
    </w:p>
    <w:p w:rsidR="00893ECD" w:rsidRDefault="00893ECD">
      <w:pPr>
        <w:pStyle w:val="AmdtsEntries"/>
      </w:pPr>
      <w:r>
        <w:t>s 35</w:t>
      </w:r>
      <w:r>
        <w:tab/>
        <w:t xml:space="preserve">am </w:t>
      </w:r>
      <w:hyperlink r:id="rId29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297"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p>
    <w:p w:rsidR="00893ECD" w:rsidRDefault="00893ECD">
      <w:pPr>
        <w:pStyle w:val="AmdtsEntryHd"/>
      </w:pPr>
      <w:r>
        <w:t>Considerations for deciding under s 34 and s 35</w:t>
      </w:r>
    </w:p>
    <w:p w:rsidR="00893ECD" w:rsidRDefault="00893ECD" w:rsidP="00CF4C24">
      <w:pPr>
        <w:pStyle w:val="AmdtsEntries"/>
        <w:keepNext/>
      </w:pPr>
      <w:r>
        <w:t>s 36</w:t>
      </w:r>
      <w:r>
        <w:tab/>
        <w:t xml:space="preserve">am </w:t>
      </w:r>
      <w:hyperlink r:id="rId298"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rsidR="00893ECD" w:rsidRDefault="00893ECD">
      <w:pPr>
        <w:pStyle w:val="AmdtsEntries"/>
      </w:pPr>
      <w:r>
        <w:tab/>
        <w:t>(4)-(6) exp 29 February 2008 (s 36 (6) (LA s 88 declaration applies))</w:t>
      </w:r>
    </w:p>
    <w:p w:rsidR="006918AC" w:rsidRPr="007F58DF" w:rsidRDefault="006918AC">
      <w:pPr>
        <w:pStyle w:val="AmdtsEntries"/>
      </w:pPr>
      <w:r>
        <w:tab/>
      </w:r>
      <w:r w:rsidRPr="007F58DF">
        <w:t xml:space="preserve">am </w:t>
      </w:r>
      <w:hyperlink r:id="rId29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rsidR="00DC45E3" w:rsidRDefault="00DC45E3">
      <w:pPr>
        <w:pStyle w:val="AmdtsEntryHd"/>
      </w:pPr>
      <w:r>
        <w:t>Rectification order inappropriate</w:t>
      </w:r>
    </w:p>
    <w:p w:rsidR="00DC45E3" w:rsidRDefault="00DC45E3" w:rsidP="00DC45E3">
      <w:pPr>
        <w:pStyle w:val="AmdtsEntries"/>
      </w:pPr>
      <w:r>
        <w:t>s 37</w:t>
      </w:r>
      <w:r>
        <w:tab/>
        <w:t xml:space="preserve">am </w:t>
      </w:r>
      <w:hyperlink r:id="rId3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01"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rsidR="0031780F" w:rsidRDefault="0031780F" w:rsidP="0031780F">
      <w:pPr>
        <w:pStyle w:val="AmdtsEntryHd"/>
      </w:pPr>
      <w:r w:rsidRPr="009C351F">
        <w:t>Rectification orders</w:t>
      </w:r>
    </w:p>
    <w:p w:rsidR="0031780F" w:rsidRDefault="0031780F" w:rsidP="0031780F">
      <w:pPr>
        <w:pStyle w:val="AmdtsEntries"/>
      </w:pPr>
      <w:r>
        <w:t>s 38</w:t>
      </w:r>
      <w:r>
        <w:tab/>
        <w:t xml:space="preserve">am </w:t>
      </w:r>
      <w:hyperlink r:id="rId302"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p>
    <w:p w:rsidR="006D5889" w:rsidRDefault="006D5889" w:rsidP="006D5889">
      <w:pPr>
        <w:pStyle w:val="AmdtsEntryHd"/>
      </w:pPr>
      <w:r>
        <w:t>Rectification order offence</w:t>
      </w:r>
    </w:p>
    <w:p w:rsidR="006D5889" w:rsidRDefault="006D5889" w:rsidP="006D5889">
      <w:pPr>
        <w:pStyle w:val="AmdtsEntries"/>
      </w:pPr>
      <w:r>
        <w:t>s 40</w:t>
      </w:r>
      <w:r>
        <w:tab/>
        <w:t xml:space="preserve">am </w:t>
      </w:r>
      <w:hyperlink r:id="rId303"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rsidR="00DC45E3" w:rsidRDefault="00DC45E3">
      <w:pPr>
        <w:pStyle w:val="AmdtsEntryHd"/>
      </w:pPr>
      <w:r>
        <w:t>Failure to comply with order</w:t>
      </w:r>
    </w:p>
    <w:p w:rsidR="00DC45E3" w:rsidRPr="00DC45E3" w:rsidRDefault="00DC45E3" w:rsidP="00DC45E3">
      <w:pPr>
        <w:pStyle w:val="AmdtsEntries"/>
      </w:pPr>
      <w:r>
        <w:t>s 41</w:t>
      </w:r>
      <w:r>
        <w:tab/>
        <w:t xml:space="preserve">am </w:t>
      </w:r>
      <w:hyperlink r:id="rId3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rsidR="00DC45E3" w:rsidRDefault="00DC45E3">
      <w:pPr>
        <w:pStyle w:val="AmdtsEntryHd"/>
      </w:pPr>
      <w:r>
        <w:t>Protection of authorised licensees from liability</w:t>
      </w:r>
    </w:p>
    <w:p w:rsidR="00DC45E3" w:rsidRDefault="00DC45E3" w:rsidP="00DC45E3">
      <w:pPr>
        <w:pStyle w:val="AmdtsEntries"/>
      </w:pPr>
      <w:r>
        <w:t>s 46</w:t>
      </w:r>
      <w:r>
        <w:tab/>
        <w:t xml:space="preserve">am </w:t>
      </w:r>
      <w:hyperlink r:id="rId30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rsidR="0031780F" w:rsidRDefault="0031780F" w:rsidP="0031780F">
      <w:pPr>
        <w:pStyle w:val="AmdtsEntryHd"/>
      </w:pPr>
      <w:r w:rsidRPr="00142CC0">
        <w:t>Licensee must comply with determinations about training</w:t>
      </w:r>
    </w:p>
    <w:p w:rsidR="0031780F" w:rsidRDefault="0031780F" w:rsidP="0031780F">
      <w:pPr>
        <w:pStyle w:val="AmdtsEntries"/>
      </w:pPr>
      <w:r>
        <w:t>s 47A</w:t>
      </w:r>
      <w:r>
        <w:tab/>
        <w:t xml:space="preserve">ins </w:t>
      </w:r>
      <w:hyperlink r:id="rId306" w:tooltip="Construction and Energy Efficiency Legislation Amendment Act 2013" w:history="1">
        <w:r>
          <w:rPr>
            <w:rStyle w:val="charCitHyperlinkAbbrev"/>
          </w:rPr>
          <w:t>A2013</w:t>
        </w:r>
        <w:r>
          <w:rPr>
            <w:rStyle w:val="charCitHyperlinkAbbrev"/>
          </w:rPr>
          <w:noBreakHyphen/>
          <w:t>31</w:t>
        </w:r>
      </w:hyperlink>
      <w:r>
        <w:t xml:space="preserve"> s 34</w:t>
      </w:r>
    </w:p>
    <w:p w:rsidR="00DC45E3" w:rsidRDefault="00DC45E3">
      <w:pPr>
        <w:pStyle w:val="AmdtsEntryHd"/>
      </w:pPr>
      <w:r>
        <w:t>Automatic licence suspension and occupational discipline</w:t>
      </w:r>
    </w:p>
    <w:p w:rsidR="00DC45E3" w:rsidRPr="00DC45E3" w:rsidRDefault="00DC45E3" w:rsidP="00DC45E3">
      <w:pPr>
        <w:pStyle w:val="AmdtsEntries"/>
      </w:pPr>
      <w:r>
        <w:t>pt 5 hdg</w:t>
      </w:r>
      <w:r>
        <w:tab/>
        <w:t xml:space="preserve">sub </w:t>
      </w:r>
      <w:hyperlink r:id="rId3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rsidR="00700496" w:rsidRDefault="00700496" w:rsidP="00700496">
      <w:pPr>
        <w:pStyle w:val="AmdtsEntryHd"/>
      </w:pPr>
      <w:r>
        <w:t>Automatic suspension of individual licence</w:t>
      </w:r>
    </w:p>
    <w:p w:rsidR="00700496" w:rsidRDefault="00700496" w:rsidP="00700496">
      <w:pPr>
        <w:pStyle w:val="AmdtsEntries"/>
      </w:pPr>
      <w:r>
        <w:t>s 48</w:t>
      </w:r>
      <w:r>
        <w:tab/>
        <w:t>a</w:t>
      </w:r>
      <w:r w:rsidR="00451A0B">
        <w:t xml:space="preserve">m </w:t>
      </w:r>
      <w:hyperlink r:id="rId308"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rsidR="007765CF" w:rsidRDefault="007765CF" w:rsidP="007765CF">
      <w:pPr>
        <w:pStyle w:val="AmdtsEntryHd"/>
      </w:pPr>
      <w:r w:rsidRPr="00633B73">
        <w:t>Automatic suspension of corporate licence</w:t>
      </w:r>
    </w:p>
    <w:p w:rsidR="007765CF" w:rsidRDefault="007765CF" w:rsidP="00700496">
      <w:pPr>
        <w:pStyle w:val="AmdtsEntries"/>
      </w:pPr>
      <w:r>
        <w:t>s 49</w:t>
      </w:r>
      <w:r>
        <w:tab/>
        <w:t xml:space="preserve">am </w:t>
      </w:r>
      <w:hyperlink r:id="rId309" w:tooltip="Building and Construction Legislation Amendment Act 2016" w:history="1">
        <w:r>
          <w:rPr>
            <w:rStyle w:val="charCitHyperlinkAbbrev"/>
          </w:rPr>
          <w:t>A2016</w:t>
        </w:r>
        <w:r>
          <w:rPr>
            <w:rStyle w:val="charCitHyperlinkAbbrev"/>
          </w:rPr>
          <w:noBreakHyphen/>
          <w:t>44</w:t>
        </w:r>
      </w:hyperlink>
      <w:r>
        <w:t xml:space="preserve"> s 61</w:t>
      </w:r>
    </w:p>
    <w:p w:rsidR="00B04DE4" w:rsidRDefault="00B04DE4" w:rsidP="00B04DE4">
      <w:pPr>
        <w:pStyle w:val="AmdtsEntryHd"/>
      </w:pPr>
      <w:r w:rsidRPr="00633B73">
        <w:t>Automatic suspension of licence—no nominee</w:t>
      </w:r>
    </w:p>
    <w:p w:rsidR="00B04DE4" w:rsidRPr="00DC45E3" w:rsidRDefault="00B04DE4" w:rsidP="00700496">
      <w:pPr>
        <w:pStyle w:val="AmdtsEntries"/>
      </w:pPr>
      <w:r>
        <w:t>s 50A</w:t>
      </w:r>
      <w:r>
        <w:tab/>
        <w:t xml:space="preserve">ins </w:t>
      </w:r>
      <w:hyperlink r:id="rId310" w:tooltip="Building and Construction Legislation Amendment Act 2016" w:history="1">
        <w:r>
          <w:rPr>
            <w:rStyle w:val="charCitHyperlinkAbbrev"/>
          </w:rPr>
          <w:t>A2016</w:t>
        </w:r>
        <w:r>
          <w:rPr>
            <w:rStyle w:val="charCitHyperlinkAbbrev"/>
          </w:rPr>
          <w:noBreakHyphen/>
          <w:t>44</w:t>
        </w:r>
      </w:hyperlink>
      <w:r>
        <w:t xml:space="preserve"> s 62</w:t>
      </w:r>
    </w:p>
    <w:p w:rsidR="00893ECD" w:rsidRDefault="008F0DDE">
      <w:pPr>
        <w:pStyle w:val="AmdtsEntryHd"/>
      </w:pPr>
      <w:r w:rsidRPr="009E72A6">
        <w:rPr>
          <w:lang w:eastAsia="en-AU"/>
        </w:rPr>
        <w:t>Automatic suspension of licence—construction occupations</w:t>
      </w:r>
    </w:p>
    <w:p w:rsidR="00893ECD" w:rsidRDefault="00893ECD">
      <w:pPr>
        <w:pStyle w:val="AmdtsEntries"/>
      </w:pPr>
      <w:r>
        <w:t>s 51</w:t>
      </w:r>
      <w:r>
        <w:tab/>
        <w:t xml:space="preserve">am </w:t>
      </w:r>
      <w:hyperlink r:id="rId31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pPr>
        <w:pStyle w:val="AmdtsEntries"/>
      </w:pPr>
      <w:r>
        <w:tab/>
        <w:t xml:space="preserve">sub </w:t>
      </w:r>
      <w:hyperlink r:id="rId31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893ECD" w:rsidRDefault="008F0DDE">
      <w:pPr>
        <w:pStyle w:val="AmdtsEntryHd"/>
      </w:pPr>
      <w:r w:rsidRPr="00702317">
        <w:rPr>
          <w:lang w:eastAsia="en-AU"/>
        </w:rPr>
        <w:t>Automatic suspension of licence—occupation classes</w:t>
      </w:r>
    </w:p>
    <w:p w:rsidR="00893ECD" w:rsidRDefault="00893ECD" w:rsidP="00DA1D40">
      <w:pPr>
        <w:pStyle w:val="AmdtsEntries"/>
        <w:keepNext/>
      </w:pPr>
      <w:r>
        <w:t>s 52</w:t>
      </w:r>
      <w:r>
        <w:tab/>
        <w:t xml:space="preserve">am </w:t>
      </w:r>
      <w:hyperlink r:id="rId31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8F0DDE" w:rsidRPr="00E94E2C" w:rsidRDefault="008F0DDE" w:rsidP="008F0DDE">
      <w:pPr>
        <w:pStyle w:val="AmdtsEntries"/>
      </w:pPr>
      <w:r>
        <w:tab/>
        <w:t xml:space="preserve">sub </w:t>
      </w:r>
      <w:hyperlink r:id="rId31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rsidR="005E541B" w:rsidRDefault="005E541B">
      <w:pPr>
        <w:pStyle w:val="AmdtsEntryHd"/>
        <w:rPr>
          <w:lang w:eastAsia="en-AU"/>
        </w:rPr>
      </w:pPr>
      <w:r w:rsidRPr="00AF0B59">
        <w:rPr>
          <w:lang w:eastAsia="en-AU"/>
        </w:rPr>
        <w:t>Suspension of licence—public safety</w:t>
      </w:r>
    </w:p>
    <w:p w:rsidR="005E541B" w:rsidRPr="005E541B" w:rsidRDefault="005E541B" w:rsidP="005E541B">
      <w:pPr>
        <w:pStyle w:val="AmdtsEntries"/>
        <w:rPr>
          <w:lang w:eastAsia="en-AU"/>
        </w:rPr>
      </w:pPr>
      <w:r>
        <w:rPr>
          <w:lang w:eastAsia="en-AU"/>
        </w:rPr>
        <w:t>s 52A</w:t>
      </w:r>
      <w:r>
        <w:rPr>
          <w:lang w:eastAsia="en-AU"/>
        </w:rPr>
        <w:tab/>
        <w:t xml:space="preserve">ins </w:t>
      </w:r>
      <w:hyperlink r:id="rId31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rsidR="00844D81" w:rsidRDefault="00844D81" w:rsidP="00844D81">
      <w:pPr>
        <w:pStyle w:val="AmdtsEntries"/>
      </w:pPr>
      <w:r>
        <w:tab/>
        <w:t xml:space="preserve">am </w:t>
      </w:r>
      <w:hyperlink r:id="rId316" w:tooltip="Dangerous Substances (Asbestos Safety Reform) Legislation Amendment Act 2014" w:history="1">
        <w:r>
          <w:rPr>
            <w:rStyle w:val="charCitHyperlinkAbbrev"/>
          </w:rPr>
          <w:t>A2014</w:t>
        </w:r>
        <w:r>
          <w:rPr>
            <w:rStyle w:val="charCitHyperlinkAbbrev"/>
          </w:rPr>
          <w:noBreakHyphen/>
          <w:t>53</w:t>
        </w:r>
      </w:hyperlink>
      <w:r>
        <w:t xml:space="preserve"> s 17</w:t>
      </w:r>
    </w:p>
    <w:p w:rsidR="00DC45E3" w:rsidRDefault="005E541B">
      <w:pPr>
        <w:pStyle w:val="AmdtsEntryHd"/>
      </w:pPr>
      <w:r w:rsidRPr="00AF0B59">
        <w:t>End of licence suspension</w:t>
      </w:r>
    </w:p>
    <w:p w:rsidR="005E541B" w:rsidRDefault="005E541B" w:rsidP="00DC45E3">
      <w:pPr>
        <w:pStyle w:val="AmdtsEntries"/>
      </w:pPr>
      <w:r>
        <w:t>s 53 hdg</w:t>
      </w:r>
      <w:r>
        <w:tab/>
        <w:t xml:space="preserve">sub </w:t>
      </w:r>
      <w:hyperlink r:id="rId31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rsidR="00DC45E3" w:rsidRPr="00DC45E3" w:rsidRDefault="00DC45E3" w:rsidP="00DC45E3">
      <w:pPr>
        <w:pStyle w:val="AmdtsEntries"/>
      </w:pPr>
      <w:r>
        <w:t>s 53</w:t>
      </w:r>
      <w:r>
        <w:tab/>
        <w:t xml:space="preserve">am </w:t>
      </w:r>
      <w:hyperlink r:id="rId3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1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2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21"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rsidR="00F53485" w:rsidRDefault="00F53485">
      <w:pPr>
        <w:pStyle w:val="AmdtsEntryHd"/>
      </w:pPr>
      <w:r>
        <w:t>Oc</w:t>
      </w:r>
      <w:r w:rsidR="00EB1CE8">
        <w:t>cupational discipline—licensees</w:t>
      </w:r>
    </w:p>
    <w:p w:rsidR="00F53485" w:rsidRPr="00F53485" w:rsidRDefault="00F53485" w:rsidP="00F53485">
      <w:pPr>
        <w:pStyle w:val="AmdtsEntries"/>
      </w:pPr>
      <w:r>
        <w:t>div 5.2 hdg</w:t>
      </w:r>
      <w:r>
        <w:tab/>
        <w:t xml:space="preserve">sub </w:t>
      </w:r>
      <w:hyperlink r:id="rId3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t xml:space="preserve">Meaning of </w:t>
      </w:r>
      <w:r w:rsidRPr="00E94E2C">
        <w:rPr>
          <w:rStyle w:val="charItals"/>
        </w:rPr>
        <w:t>licensee</w:t>
      </w:r>
      <w:r>
        <w:t>—div 5.2</w:t>
      </w:r>
    </w:p>
    <w:p w:rsidR="00893ECD" w:rsidRDefault="00893ECD">
      <w:pPr>
        <w:pStyle w:val="AmdtsEntries"/>
      </w:pPr>
      <w:r>
        <w:t>s 54</w:t>
      </w:r>
      <w:r>
        <w:tab/>
        <w:t xml:space="preserve">am </w:t>
      </w:r>
      <w:hyperlink r:id="rId323"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rsidR="001D7E37" w:rsidRDefault="001D7E37">
      <w:pPr>
        <w:pStyle w:val="AmdtsEntries"/>
      </w:pPr>
      <w:r>
        <w:tab/>
        <w:t xml:space="preserve">sub </w:t>
      </w:r>
      <w:hyperlink r:id="rId32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Grounds for occupational discipline</w:t>
      </w:r>
    </w:p>
    <w:p w:rsidR="001D7E37" w:rsidRDefault="001D7E37" w:rsidP="001D7E37">
      <w:pPr>
        <w:pStyle w:val="AmdtsEntries"/>
      </w:pPr>
      <w:r>
        <w:t>s 55</w:t>
      </w:r>
      <w:r>
        <w:tab/>
        <w:t xml:space="preserve">sub </w:t>
      </w:r>
      <w:hyperlink r:id="rId32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31780F" w:rsidRDefault="0031780F" w:rsidP="001D7E37">
      <w:pPr>
        <w:pStyle w:val="AmdtsEntries"/>
      </w:pPr>
      <w:r>
        <w:tab/>
        <w:t xml:space="preserve">am </w:t>
      </w:r>
      <w:hyperlink r:id="rId326"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27"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rsidR="0087191D" w:rsidRDefault="0087191D" w:rsidP="0087191D">
      <w:pPr>
        <w:pStyle w:val="AmdtsEntryHd"/>
      </w:pPr>
      <w:r w:rsidRPr="00142CC0">
        <w:t>Skill assessment of licensees</w:t>
      </w:r>
    </w:p>
    <w:p w:rsidR="0087191D" w:rsidRDefault="0087191D" w:rsidP="0087191D">
      <w:pPr>
        <w:pStyle w:val="AmdtsEntries"/>
      </w:pPr>
      <w:r>
        <w:t>s 55A</w:t>
      </w:r>
      <w:r>
        <w:tab/>
        <w:t xml:space="preserve">ins </w:t>
      </w:r>
      <w:hyperlink r:id="rId328" w:tooltip="Construction and Energy Efficiency Legislation Amendment Act 2013" w:history="1">
        <w:r>
          <w:rPr>
            <w:rStyle w:val="charCitHyperlinkAbbrev"/>
          </w:rPr>
          <w:t>A2013</w:t>
        </w:r>
        <w:r>
          <w:rPr>
            <w:rStyle w:val="charCitHyperlinkAbbrev"/>
          </w:rPr>
          <w:noBreakHyphen/>
          <w:t>31</w:t>
        </w:r>
      </w:hyperlink>
      <w:r>
        <w:t xml:space="preserve"> s 36</w:t>
      </w:r>
    </w:p>
    <w:p w:rsidR="00987E67" w:rsidRDefault="00987E67" w:rsidP="0087191D">
      <w:pPr>
        <w:pStyle w:val="AmdtsEntries"/>
      </w:pPr>
      <w:r>
        <w:tab/>
        <w:t xml:space="preserve">am </w:t>
      </w:r>
      <w:hyperlink r:id="rId329"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30"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p>
    <w:p w:rsidR="00893ECD" w:rsidRDefault="00312CBC">
      <w:pPr>
        <w:pStyle w:val="AmdtsEntryHd"/>
      </w:pPr>
      <w:r w:rsidRPr="008F4040">
        <w:t>Occupational discipline</w:t>
      </w:r>
    </w:p>
    <w:p w:rsidR="00020EFB" w:rsidRPr="00020EFB" w:rsidRDefault="00020EFB" w:rsidP="00020EFB">
      <w:pPr>
        <w:pStyle w:val="AmdtsEntries"/>
      </w:pPr>
      <w:r>
        <w:t>s 56 hdg</w:t>
      </w:r>
      <w:r>
        <w:tab/>
        <w:t xml:space="preserve">sub </w:t>
      </w:r>
      <w:hyperlink r:id="rId331"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rsidR="00893ECD" w:rsidRDefault="00893ECD" w:rsidP="002378D0">
      <w:pPr>
        <w:pStyle w:val="AmdtsEntries"/>
        <w:keepNext/>
      </w:pPr>
      <w:r>
        <w:t>s 56</w:t>
      </w:r>
      <w:r>
        <w:tab/>
        <w:t xml:space="preserve">am </w:t>
      </w:r>
      <w:hyperlink r:id="rId33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33"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rsidR="001D7E37" w:rsidRDefault="001D7E37" w:rsidP="002378D0">
      <w:pPr>
        <w:pStyle w:val="AmdtsEntries"/>
        <w:keepNext/>
      </w:pPr>
      <w:r>
        <w:tab/>
        <w:t xml:space="preserve">sub </w:t>
      </w:r>
      <w:hyperlink r:id="rId33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ED2644" w:rsidRDefault="00ED2644" w:rsidP="002378D0">
      <w:pPr>
        <w:pStyle w:val="AmdtsEntries"/>
        <w:keepNext/>
      </w:pPr>
      <w:r>
        <w:tab/>
        <w:t xml:space="preserve">mod </w:t>
      </w:r>
      <w:hyperlink r:id="rId33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rsidR="00417B65" w:rsidRDefault="00417B65" w:rsidP="00417B65">
      <w:pPr>
        <w:pStyle w:val="AmdtsEntries"/>
      </w:pPr>
      <w:r>
        <w:tab/>
      </w:r>
      <w:r w:rsidRPr="0077068C">
        <w:t xml:space="preserve">mod </w:t>
      </w:r>
      <w:r w:rsidR="00877C11" w:rsidRPr="0077068C">
        <w:t>lapsed 17 December 2009 (</w:t>
      </w:r>
      <w:hyperlink r:id="rId336"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37"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rsidR="0077068C" w:rsidRPr="0077068C" w:rsidRDefault="0077068C" w:rsidP="00417B65">
      <w:pPr>
        <w:pStyle w:val="AmdtsEntries"/>
      </w:pPr>
      <w:r>
        <w:tab/>
        <w:t xml:space="preserve">am </w:t>
      </w:r>
      <w:hyperlink r:id="rId338"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39"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p>
    <w:p w:rsidR="001D7E37" w:rsidRDefault="001D7E37">
      <w:pPr>
        <w:pStyle w:val="AmdtsEntryHd"/>
      </w:pPr>
      <w:r>
        <w:t>Considerations before making occupational discipline orders</w:t>
      </w:r>
    </w:p>
    <w:p w:rsidR="001D7E37" w:rsidRDefault="001D7E37" w:rsidP="001D7E37">
      <w:pPr>
        <w:pStyle w:val="AmdtsEntries"/>
      </w:pPr>
      <w:r>
        <w:t>s 57</w:t>
      </w:r>
      <w:r>
        <w:tab/>
        <w:t xml:space="preserve">sub </w:t>
      </w:r>
      <w:hyperlink r:id="rId34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7191D" w:rsidRPr="001D7E37" w:rsidRDefault="0087191D" w:rsidP="001D7E37">
      <w:pPr>
        <w:pStyle w:val="AmdtsEntries"/>
      </w:pPr>
      <w:r>
        <w:tab/>
        <w:t xml:space="preserve">am </w:t>
      </w:r>
      <w:hyperlink r:id="rId341"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42"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p>
    <w:p w:rsidR="001D7E37" w:rsidRDefault="001D7E37">
      <w:pPr>
        <w:pStyle w:val="AmdtsEntryHd"/>
      </w:pPr>
      <w:r>
        <w:t xml:space="preserve">Occupational discipline orders—licensees </w:t>
      </w:r>
    </w:p>
    <w:p w:rsidR="001D7E37" w:rsidRDefault="001D7E37" w:rsidP="001D7E37">
      <w:pPr>
        <w:pStyle w:val="AmdtsEntries"/>
      </w:pPr>
      <w:r>
        <w:t>s 58</w:t>
      </w:r>
      <w:r>
        <w:tab/>
        <w:t xml:space="preserve">sub </w:t>
      </w:r>
      <w:hyperlink r:id="rId34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444D02" w:rsidRDefault="00444D02" w:rsidP="001D7E37">
      <w:pPr>
        <w:pStyle w:val="AmdtsEntries"/>
      </w:pPr>
      <w:r>
        <w:tab/>
        <w:t xml:space="preserve">am </w:t>
      </w:r>
      <w:hyperlink r:id="rId344" w:tooltip="Building and Construction Legislation Amendment Act 2016" w:history="1">
        <w:r>
          <w:rPr>
            <w:rStyle w:val="charCitHyperlinkAbbrev"/>
          </w:rPr>
          <w:t>A2016</w:t>
        </w:r>
        <w:r>
          <w:rPr>
            <w:rStyle w:val="charCitHyperlinkAbbrev"/>
          </w:rPr>
          <w:noBreakHyphen/>
          <w:t>44</w:t>
        </w:r>
      </w:hyperlink>
      <w:r>
        <w:t xml:space="preserve"> s 67</w:t>
      </w:r>
    </w:p>
    <w:p w:rsidR="00444D02" w:rsidRDefault="00444D02" w:rsidP="00444D02">
      <w:pPr>
        <w:pStyle w:val="AmdtsEntryHd"/>
      </w:pPr>
      <w:r w:rsidRPr="00633B73">
        <w:t>Occupational discipline orders—related licence of licensee</w:t>
      </w:r>
    </w:p>
    <w:p w:rsidR="00444D02" w:rsidRPr="001D7E37" w:rsidRDefault="00444D02" w:rsidP="001D7E37">
      <w:pPr>
        <w:pStyle w:val="AmdtsEntries"/>
      </w:pPr>
      <w:r>
        <w:t>s 58A</w:t>
      </w:r>
      <w:r>
        <w:tab/>
        <w:t xml:space="preserve">ins </w:t>
      </w:r>
      <w:hyperlink r:id="rId345"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rsidR="00893ECD" w:rsidRDefault="001D7E37">
      <w:pPr>
        <w:pStyle w:val="AmdtsEntryHd"/>
      </w:pPr>
      <w:r>
        <w:t>Interim licence suspension</w:t>
      </w:r>
    </w:p>
    <w:p w:rsidR="00893ECD" w:rsidRPr="00E94E2C" w:rsidRDefault="00893ECD">
      <w:pPr>
        <w:pStyle w:val="AmdtsEntries"/>
      </w:pPr>
      <w:r>
        <w:t>s 59</w:t>
      </w:r>
      <w:r>
        <w:tab/>
        <w:t xml:space="preserve">am </w:t>
      </w:r>
      <w:hyperlink r:id="rId34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1D7E37" w:rsidRDefault="001D7E37" w:rsidP="001D7E37">
      <w:pPr>
        <w:pStyle w:val="AmdtsEntries"/>
      </w:pPr>
      <w:r>
        <w:tab/>
        <w:t xml:space="preserve">sub </w:t>
      </w:r>
      <w:hyperlink r:id="rId34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48" w:tooltip="Building and Construction Legislation Amendment Act 2016" w:history="1">
        <w:r>
          <w:rPr>
            <w:rStyle w:val="charCitHyperlinkAbbrev"/>
          </w:rPr>
          <w:t>A2016</w:t>
        </w:r>
        <w:r>
          <w:rPr>
            <w:rStyle w:val="charCitHyperlinkAbbrev"/>
          </w:rPr>
          <w:noBreakHyphen/>
          <w:t>44</w:t>
        </w:r>
      </w:hyperlink>
      <w:r>
        <w:t xml:space="preserve"> s 69</w:t>
      </w:r>
    </w:p>
    <w:p w:rsidR="00893ECD" w:rsidRDefault="001D7E37">
      <w:pPr>
        <w:pStyle w:val="AmdtsEntryHd"/>
      </w:pPr>
      <w:r>
        <w:t>Effect of interim suspension</w:t>
      </w:r>
    </w:p>
    <w:p w:rsidR="00893ECD" w:rsidRDefault="00893ECD">
      <w:pPr>
        <w:pStyle w:val="AmdtsEntries"/>
      </w:pPr>
      <w:r>
        <w:t>s 60</w:t>
      </w:r>
      <w:r>
        <w:tab/>
        <w:t xml:space="preserve">am </w:t>
      </w:r>
      <w:hyperlink r:id="rId34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rsidR="001D7E37" w:rsidRDefault="001D7E37" w:rsidP="001D7E37">
      <w:pPr>
        <w:pStyle w:val="AmdtsEntries"/>
      </w:pPr>
      <w:r>
        <w:tab/>
        <w:t xml:space="preserve">sub </w:t>
      </w:r>
      <w:hyperlink r:id="rId35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F17B42" w:rsidRDefault="00F17B42" w:rsidP="001D7E37">
      <w:pPr>
        <w:pStyle w:val="AmdtsEntries"/>
      </w:pPr>
      <w:r>
        <w:tab/>
        <w:t xml:space="preserve">am </w:t>
      </w:r>
      <w:hyperlink r:id="rId351" w:tooltip="Building and Construction Legislation Amendment Act 2016" w:history="1">
        <w:r>
          <w:rPr>
            <w:rStyle w:val="charCitHyperlinkAbbrev"/>
          </w:rPr>
          <w:t>A2016</w:t>
        </w:r>
        <w:r>
          <w:rPr>
            <w:rStyle w:val="charCitHyperlinkAbbrev"/>
          </w:rPr>
          <w:noBreakHyphen/>
          <w:t>44</w:t>
        </w:r>
      </w:hyperlink>
      <w:r>
        <w:t xml:space="preserve"> s 70</w:t>
      </w:r>
    </w:p>
    <w:p w:rsidR="001D7E37" w:rsidRDefault="001D7E37" w:rsidP="001D7E37">
      <w:pPr>
        <w:pStyle w:val="AmdtsEntryHd"/>
      </w:pPr>
      <w:r>
        <w:t>Revocation of interim suspension</w:t>
      </w:r>
    </w:p>
    <w:p w:rsidR="001D7E37" w:rsidRPr="001D7E37" w:rsidRDefault="001D7E37" w:rsidP="001D7E37">
      <w:pPr>
        <w:pStyle w:val="AmdtsEntries"/>
      </w:pPr>
      <w:r>
        <w:t>s 61</w:t>
      </w:r>
      <w:r>
        <w:tab/>
        <w:t xml:space="preserve">sub </w:t>
      </w:r>
      <w:hyperlink r:id="rId35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893ECD" w:rsidRDefault="001D7E37">
      <w:pPr>
        <w:pStyle w:val="AmdtsEntryHd"/>
      </w:pPr>
      <w:r>
        <w:t>Builders licence affected by occupational discipline or other action</w:t>
      </w:r>
    </w:p>
    <w:p w:rsidR="00893ECD" w:rsidRDefault="00893ECD">
      <w:pPr>
        <w:pStyle w:val="AmdtsEntries"/>
      </w:pPr>
      <w:r>
        <w:t>s 62</w:t>
      </w:r>
      <w:r>
        <w:tab/>
        <w:t xml:space="preserve">am </w:t>
      </w:r>
      <w:hyperlink r:id="rId35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rsidR="001D7E37" w:rsidRDefault="001D7E37" w:rsidP="001D7E37">
      <w:pPr>
        <w:pStyle w:val="AmdtsEntries"/>
      </w:pPr>
      <w:r>
        <w:tab/>
        <w:t xml:space="preserve">sub </w:t>
      </w:r>
      <w:hyperlink r:id="rId35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Effect of non-renewal on suspended licence</w:t>
      </w:r>
    </w:p>
    <w:p w:rsidR="001D7E37" w:rsidRPr="001D7E37" w:rsidRDefault="001D7E37" w:rsidP="001D7E37">
      <w:pPr>
        <w:pStyle w:val="AmdtsEntries"/>
      </w:pPr>
      <w:r>
        <w:t>s 63</w:t>
      </w:r>
      <w:r>
        <w:tab/>
        <w:t xml:space="preserve">sub </w:t>
      </w:r>
      <w:hyperlink r:id="rId35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Requirement to return surrendered licence</w:t>
      </w:r>
    </w:p>
    <w:p w:rsidR="001D7E37" w:rsidRPr="001D7E37" w:rsidRDefault="001D7E37" w:rsidP="001D7E37">
      <w:pPr>
        <w:pStyle w:val="AmdtsEntries"/>
      </w:pPr>
      <w:r>
        <w:t>s 64</w:t>
      </w:r>
      <w:r>
        <w:tab/>
        <w:t xml:space="preserve">sub </w:t>
      </w:r>
      <w:hyperlink r:id="rId35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pPr>
        <w:pStyle w:val="AmdtsEntryHd"/>
      </w:pPr>
      <w:r>
        <w:t>Effect of non-renewal on suspended licence</w:t>
      </w:r>
    </w:p>
    <w:p w:rsidR="001D7E37" w:rsidRPr="001D7E37" w:rsidRDefault="001D7E37" w:rsidP="001D7E37">
      <w:pPr>
        <w:pStyle w:val="AmdtsEntries"/>
      </w:pPr>
      <w:r>
        <w:t>s 65</w:t>
      </w:r>
      <w:r>
        <w:tab/>
        <w:t xml:space="preserve">om </w:t>
      </w:r>
      <w:hyperlink r:id="rId35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rsidR="001D7E37" w:rsidRDefault="001D7E37" w:rsidP="001D7E37">
      <w:pPr>
        <w:pStyle w:val="AmdtsEntryHd"/>
      </w:pPr>
      <w:r>
        <w:t>Disciplinary inquiries</w:t>
      </w:r>
    </w:p>
    <w:p w:rsidR="001D7E37" w:rsidRPr="001D7E37" w:rsidRDefault="001D7E37" w:rsidP="001D7E37">
      <w:pPr>
        <w:pStyle w:val="AmdtsEntries"/>
      </w:pPr>
      <w:r>
        <w:t>div 5.3 hdg</w:t>
      </w:r>
      <w:r>
        <w:tab/>
        <w:t xml:space="preserve">om </w:t>
      </w:r>
      <w:hyperlink r:id="rId35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Notice of inquiry</w:t>
      </w:r>
    </w:p>
    <w:p w:rsidR="001D7E37" w:rsidRPr="001D7E37" w:rsidRDefault="001D7E37" w:rsidP="001D7E37">
      <w:pPr>
        <w:pStyle w:val="AmdtsEntries"/>
      </w:pPr>
      <w:r>
        <w:t>s 66</w:t>
      </w:r>
      <w:r>
        <w:tab/>
        <w:t xml:space="preserve">om </w:t>
      </w:r>
      <w:hyperlink r:id="rId35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Inquiry procedure</w:t>
      </w:r>
    </w:p>
    <w:p w:rsidR="001D7E37" w:rsidRPr="001D7E37" w:rsidRDefault="001D7E37" w:rsidP="001D7E37">
      <w:pPr>
        <w:pStyle w:val="AmdtsEntries"/>
      </w:pPr>
      <w:r>
        <w:t>s 67</w:t>
      </w:r>
      <w:r>
        <w:tab/>
        <w:t xml:space="preserve">om </w:t>
      </w:r>
      <w:hyperlink r:id="rId36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Evidence at inquiry</w:t>
      </w:r>
    </w:p>
    <w:p w:rsidR="001D7E37" w:rsidRPr="001D7E37" w:rsidRDefault="001D7E37" w:rsidP="001D7E37">
      <w:pPr>
        <w:pStyle w:val="AmdtsEntries"/>
      </w:pPr>
      <w:r>
        <w:t>s 68</w:t>
      </w:r>
      <w:r>
        <w:tab/>
        <w:t xml:space="preserve">om </w:t>
      </w:r>
      <w:hyperlink r:id="rId36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Legal representation at inquiry</w:t>
      </w:r>
    </w:p>
    <w:p w:rsidR="001D7E37" w:rsidRPr="001D7E37" w:rsidRDefault="001D7E37" w:rsidP="001D7E37">
      <w:pPr>
        <w:pStyle w:val="AmdtsEntries"/>
      </w:pPr>
      <w:r>
        <w:t>s 69</w:t>
      </w:r>
      <w:r>
        <w:tab/>
        <w:t xml:space="preserve">om </w:t>
      </w:r>
      <w:hyperlink r:id="rId36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Advisory board assistance at inquiry</w:t>
      </w:r>
    </w:p>
    <w:p w:rsidR="00804033" w:rsidRPr="00804033" w:rsidRDefault="00804033" w:rsidP="00804033">
      <w:pPr>
        <w:pStyle w:val="AmdtsEntries"/>
      </w:pPr>
      <w:r>
        <w:t>s 70</w:t>
      </w:r>
      <w:r>
        <w:tab/>
        <w:t xml:space="preserve">om </w:t>
      </w:r>
      <w:hyperlink r:id="rId36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Registrar may require appearance, information or documents</w:t>
      </w:r>
    </w:p>
    <w:p w:rsidR="00804033" w:rsidRPr="00804033" w:rsidRDefault="00804033" w:rsidP="00804033">
      <w:pPr>
        <w:pStyle w:val="AmdtsEntries"/>
      </w:pPr>
      <w:r>
        <w:t>s 71</w:t>
      </w:r>
      <w:r>
        <w:tab/>
        <w:t xml:space="preserve">om </w:t>
      </w:r>
      <w:hyperlink r:id="rId36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Witness expenses</w:t>
      </w:r>
    </w:p>
    <w:p w:rsidR="00804033" w:rsidRPr="00804033" w:rsidRDefault="00804033" w:rsidP="00804033">
      <w:pPr>
        <w:pStyle w:val="AmdtsEntries"/>
      </w:pPr>
      <w:r>
        <w:t>s 72</w:t>
      </w:r>
      <w:r>
        <w:tab/>
        <w:t xml:space="preserve">om </w:t>
      </w:r>
      <w:hyperlink r:id="rId36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Miscellaneous</w:t>
      </w:r>
    </w:p>
    <w:p w:rsidR="00804033" w:rsidRPr="00804033" w:rsidRDefault="00804033" w:rsidP="00804033">
      <w:pPr>
        <w:pStyle w:val="AmdtsEntries"/>
      </w:pPr>
      <w:r>
        <w:t>div 5.4 hdg</w:t>
      </w:r>
      <w:r>
        <w:tab/>
        <w:t xml:space="preserve">om </w:t>
      </w:r>
      <w:hyperlink r:id="rId36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804033">
      <w:pPr>
        <w:pStyle w:val="AmdtsEntryHd"/>
      </w:pPr>
      <w:r>
        <w:t>Multiple occupation or class licences</w:t>
      </w:r>
    </w:p>
    <w:p w:rsidR="00804033" w:rsidRPr="00804033" w:rsidRDefault="00804033" w:rsidP="00804033">
      <w:pPr>
        <w:pStyle w:val="AmdtsEntries"/>
      </w:pPr>
      <w:r>
        <w:t>s 73</w:t>
      </w:r>
      <w:r>
        <w:tab/>
        <w:t xml:space="preserve">om </w:t>
      </w:r>
      <w:hyperlink r:id="rId36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1D7E37" w:rsidRDefault="001D7E37" w:rsidP="001D7E37">
      <w:pPr>
        <w:pStyle w:val="AmdtsEntryHd"/>
      </w:pPr>
      <w:r>
        <w:t>Requirement to return surrendered licence</w:t>
      </w:r>
    </w:p>
    <w:p w:rsidR="00804033" w:rsidRDefault="00804033" w:rsidP="00804033">
      <w:pPr>
        <w:pStyle w:val="AmdtsEntries"/>
      </w:pPr>
      <w:r>
        <w:t>s 74</w:t>
      </w:r>
      <w:r>
        <w:tab/>
        <w:t xml:space="preserve">om </w:t>
      </w:r>
      <w:hyperlink r:id="rId36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rsidR="00B1743F" w:rsidRDefault="00B1743F" w:rsidP="00B1743F">
      <w:pPr>
        <w:pStyle w:val="AmdtsEntryHd"/>
      </w:pPr>
      <w:r w:rsidRPr="00552C8E">
        <w:t>Preliminary—pt 6</w:t>
      </w:r>
    </w:p>
    <w:p w:rsidR="00B1743F" w:rsidRPr="00B1743F" w:rsidRDefault="00B1743F" w:rsidP="00B1743F">
      <w:pPr>
        <w:pStyle w:val="AmdtsEntries"/>
      </w:pPr>
      <w:r>
        <w:t>div 6.1 hdg</w:t>
      </w:r>
      <w:r>
        <w:tab/>
        <w:t xml:space="preserve">ins </w:t>
      </w:r>
      <w:hyperlink r:id="rId369"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B1743F">
      <w:pPr>
        <w:pStyle w:val="AmdtsEntryHd"/>
      </w:pPr>
      <w:r w:rsidRPr="00552C8E">
        <w:t>Definitions—pt 6</w:t>
      </w:r>
    </w:p>
    <w:p w:rsidR="00B1743F" w:rsidRDefault="00B1743F" w:rsidP="006550CD">
      <w:pPr>
        <w:pStyle w:val="AmdtsEntries"/>
        <w:keepNext/>
      </w:pPr>
      <w:r>
        <w:t>s 75</w:t>
      </w:r>
      <w:r>
        <w:tab/>
        <w:t xml:space="preserve">sub </w:t>
      </w:r>
      <w:hyperlink r:id="rId370"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371"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6550CD">
      <w:pPr>
        <w:pStyle w:val="AmdtsEntries"/>
        <w:keepNext/>
      </w:pPr>
      <w:r>
        <w:tab/>
        <w:t xml:space="preserve">def </w:t>
      </w:r>
      <w:r w:rsidRPr="00552C8E">
        <w:rPr>
          <w:rStyle w:val="charBoldItals"/>
        </w:rPr>
        <w:t>inspector</w:t>
      </w:r>
      <w:r>
        <w:t xml:space="preserve"> ins </w:t>
      </w:r>
      <w:hyperlink r:id="rId372"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Pr="0016362E" w:rsidRDefault="0016362E" w:rsidP="00B1743F">
      <w:pPr>
        <w:pStyle w:val="AmdtsEntries"/>
      </w:pPr>
      <w:r>
        <w:tab/>
        <w:t xml:space="preserve">def </w:t>
      </w:r>
      <w:r w:rsidRPr="00552C8E">
        <w:rPr>
          <w:rStyle w:val="charBoldItals"/>
        </w:rPr>
        <w:t>officer</w:t>
      </w:r>
      <w:r>
        <w:t xml:space="preserve"> ins </w:t>
      </w:r>
      <w:hyperlink r:id="rId373"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6362E" w:rsidRDefault="0016362E" w:rsidP="0016362E">
      <w:pPr>
        <w:pStyle w:val="AmdtsEntryHd"/>
      </w:pPr>
      <w:r w:rsidRPr="00552C8E">
        <w:t>Compliance auditors</w:t>
      </w:r>
    </w:p>
    <w:p w:rsidR="0016362E" w:rsidRPr="00B1743F" w:rsidRDefault="0016362E" w:rsidP="0016362E">
      <w:pPr>
        <w:pStyle w:val="AmdtsEntries"/>
      </w:pPr>
      <w:r>
        <w:t>div 6.2 hdg</w:t>
      </w:r>
      <w:r>
        <w:tab/>
        <w:t xml:space="preserve">ins </w:t>
      </w:r>
      <w:hyperlink r:id="rId374" w:tooltip="Construction and Energy Efficiency Legislation Amendment Act 2014 (No 2)" w:history="1">
        <w:r>
          <w:rPr>
            <w:rStyle w:val="charCitHyperlinkAbbrev"/>
          </w:rPr>
          <w:t>A2014</w:t>
        </w:r>
        <w:r>
          <w:rPr>
            <w:rStyle w:val="charCitHyperlinkAbbrev"/>
          </w:rPr>
          <w:noBreakHyphen/>
          <w:t>10</w:t>
        </w:r>
      </w:hyperlink>
      <w:r>
        <w:t xml:space="preserve"> s 6</w:t>
      </w:r>
    </w:p>
    <w:p w:rsidR="00104FD1" w:rsidRDefault="00104FD1" w:rsidP="00104FD1">
      <w:pPr>
        <w:pStyle w:val="AmdtsEntryHd"/>
      </w:pPr>
      <w:r w:rsidRPr="00552C8E">
        <w:t>Compliance auditors—appointment</w:t>
      </w:r>
    </w:p>
    <w:p w:rsidR="00104FD1" w:rsidRDefault="00104FD1" w:rsidP="00104FD1">
      <w:pPr>
        <w:pStyle w:val="AmdtsEntries"/>
        <w:keepNext/>
      </w:pPr>
      <w:r>
        <w:t>s 76 hdg</w:t>
      </w:r>
      <w:r>
        <w:tab/>
        <w:t xml:space="preserve">sub </w:t>
      </w:r>
      <w:hyperlink r:id="rId375" w:tooltip="Construction and Energy Efficiency Legislation Amendment Act 2014 (No 2)" w:history="1">
        <w:r>
          <w:rPr>
            <w:rStyle w:val="charCitHyperlinkAbbrev"/>
          </w:rPr>
          <w:t>A2014</w:t>
        </w:r>
        <w:r>
          <w:rPr>
            <w:rStyle w:val="charCitHyperlinkAbbrev"/>
          </w:rPr>
          <w:noBreakHyphen/>
          <w:t>10</w:t>
        </w:r>
      </w:hyperlink>
      <w:r>
        <w:t xml:space="preserve"> s 7</w:t>
      </w:r>
    </w:p>
    <w:p w:rsidR="00104FD1" w:rsidRDefault="00104FD1" w:rsidP="00104FD1">
      <w:pPr>
        <w:pStyle w:val="AmdtsEntryHd"/>
      </w:pPr>
      <w:r w:rsidRPr="00552C8E">
        <w:t>Compliance auditors—functions</w:t>
      </w:r>
    </w:p>
    <w:p w:rsidR="00104FD1" w:rsidRDefault="00104FD1" w:rsidP="00104FD1">
      <w:pPr>
        <w:pStyle w:val="AmdtsEntries"/>
        <w:keepNext/>
      </w:pPr>
      <w:r>
        <w:t>s 77 hdg</w:t>
      </w:r>
      <w:r>
        <w:tab/>
        <w:t xml:space="preserve">sub </w:t>
      </w:r>
      <w:hyperlink r:id="rId376" w:tooltip="Construction and Energy Efficiency Legislation Amendment Act 2014 (No 2)" w:history="1">
        <w:r>
          <w:rPr>
            <w:rStyle w:val="charCitHyperlinkAbbrev"/>
          </w:rPr>
          <w:t>A2014</w:t>
        </w:r>
        <w:r>
          <w:rPr>
            <w:rStyle w:val="charCitHyperlinkAbbrev"/>
          </w:rPr>
          <w:noBreakHyphen/>
          <w:t>10</w:t>
        </w:r>
      </w:hyperlink>
      <w:r>
        <w:t xml:space="preserve"> s 8</w:t>
      </w:r>
    </w:p>
    <w:p w:rsidR="00893ECD" w:rsidRDefault="00B8720C" w:rsidP="001D7E37">
      <w:pPr>
        <w:pStyle w:val="AmdtsEntryHd"/>
      </w:pPr>
      <w:r w:rsidRPr="00552C8E">
        <w:t>Compliance auditors—entry to premises</w:t>
      </w:r>
    </w:p>
    <w:p w:rsidR="00BE493E" w:rsidRPr="00BE493E" w:rsidRDefault="00BE493E" w:rsidP="00BE493E">
      <w:pPr>
        <w:pStyle w:val="AmdtsEntries"/>
      </w:pPr>
      <w:r>
        <w:t>s 78 hdg</w:t>
      </w:r>
      <w:r>
        <w:tab/>
        <w:t xml:space="preserve">(prev s 80 hdg) sub </w:t>
      </w:r>
      <w:hyperlink r:id="rId377"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378"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rsidR="00B8720C" w:rsidRDefault="00893ECD">
      <w:pPr>
        <w:pStyle w:val="AmdtsEntries"/>
      </w:pPr>
      <w:r>
        <w:t>s 78</w:t>
      </w:r>
      <w:r>
        <w:tab/>
      </w:r>
      <w:r w:rsidR="00EE2704">
        <w:rPr>
          <w:b/>
        </w:rPr>
        <w:t>orig</w:t>
      </w:r>
      <w:r w:rsidR="00B8720C">
        <w:rPr>
          <w:b/>
        </w:rPr>
        <w:t xml:space="preserve"> s 78</w:t>
      </w:r>
    </w:p>
    <w:p w:rsidR="00893ECD" w:rsidRDefault="00B8720C">
      <w:pPr>
        <w:pStyle w:val="AmdtsEntries"/>
      </w:pPr>
      <w:r>
        <w:tab/>
      </w:r>
      <w:r w:rsidR="00893ECD">
        <w:t xml:space="preserve">am </w:t>
      </w:r>
      <w:hyperlink r:id="rId379"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380"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rsidR="00104FD1" w:rsidRDefault="00104FD1">
      <w:pPr>
        <w:pStyle w:val="AmdtsEntries"/>
      </w:pPr>
      <w:r>
        <w:tab/>
        <w:t xml:space="preserve">om </w:t>
      </w:r>
      <w:hyperlink r:id="rId381" w:tooltip="Construction and Energy Efficiency Legislation Amendment Act 2014 (No 2)" w:history="1">
        <w:r>
          <w:rPr>
            <w:rStyle w:val="charCitHyperlinkAbbrev"/>
          </w:rPr>
          <w:t>A2014</w:t>
        </w:r>
        <w:r>
          <w:rPr>
            <w:rStyle w:val="charCitHyperlinkAbbrev"/>
          </w:rPr>
          <w:noBreakHyphen/>
          <w:t>10</w:t>
        </w:r>
      </w:hyperlink>
      <w:r>
        <w:t xml:space="preserve"> s 9</w:t>
      </w:r>
    </w:p>
    <w:p w:rsidR="00B8720C" w:rsidRDefault="00B8720C" w:rsidP="00BA4224">
      <w:pPr>
        <w:pStyle w:val="AmdtsEntries"/>
        <w:keepNext/>
      </w:pPr>
      <w:r>
        <w:tab/>
      </w:r>
      <w:r>
        <w:rPr>
          <w:b/>
        </w:rPr>
        <w:t>pres s 78</w:t>
      </w:r>
    </w:p>
    <w:p w:rsidR="00B8720C" w:rsidRDefault="00B8720C">
      <w:pPr>
        <w:pStyle w:val="AmdtsEntries"/>
      </w:pPr>
      <w:r>
        <w:tab/>
        <w:t xml:space="preserve">(prev s 80) am </w:t>
      </w:r>
      <w:hyperlink r:id="rId382"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383"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rsidR="00B8720C" w:rsidRDefault="00107DFE">
      <w:pPr>
        <w:pStyle w:val="AmdtsEntries"/>
      </w:pPr>
      <w:r>
        <w:tab/>
        <w:t>renum as s 78</w:t>
      </w:r>
      <w:r w:rsidR="00B8720C">
        <w:t xml:space="preserve"> </w:t>
      </w:r>
      <w:hyperlink r:id="rId384"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rsidR="00330E07" w:rsidRPr="00B8720C" w:rsidRDefault="00330E07">
      <w:pPr>
        <w:pStyle w:val="AmdtsEntries"/>
      </w:pPr>
      <w:r>
        <w:tab/>
        <w:t xml:space="preserve">am </w:t>
      </w:r>
      <w:hyperlink r:id="rId385" w:tooltip="Statute Law Amendment Act 2017" w:history="1">
        <w:r w:rsidRPr="0038160B">
          <w:rPr>
            <w:rStyle w:val="charCitHyperlinkAbbrev"/>
          </w:rPr>
          <w:t>A2017</w:t>
        </w:r>
        <w:r w:rsidRPr="0038160B">
          <w:rPr>
            <w:rStyle w:val="charCitHyperlinkAbbrev"/>
          </w:rPr>
          <w:noBreakHyphen/>
          <w:t>4</w:t>
        </w:r>
      </w:hyperlink>
      <w:r>
        <w:t xml:space="preserve"> amdt 3.30</w:t>
      </w:r>
    </w:p>
    <w:p w:rsidR="00104FD1" w:rsidRDefault="007141B6" w:rsidP="00104FD1">
      <w:pPr>
        <w:pStyle w:val="AmdtsEntryHd"/>
      </w:pPr>
      <w:r w:rsidRPr="00552C8E">
        <w:t>Compliance auditors—production of documents</w:t>
      </w:r>
    </w:p>
    <w:p w:rsidR="000F6A92" w:rsidRPr="000F6A92" w:rsidRDefault="001C2667" w:rsidP="000F6A92">
      <w:pPr>
        <w:pStyle w:val="AmdtsEntries"/>
      </w:pPr>
      <w:r>
        <w:t>s 79 hdg</w:t>
      </w:r>
      <w:r>
        <w:tab/>
        <w:t>(prev s 80B hdg)</w:t>
      </w:r>
      <w:r w:rsidR="000F6A92">
        <w:t xml:space="preserve"> sub </w:t>
      </w:r>
      <w:hyperlink r:id="rId386"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rsidR="00107DFE" w:rsidRDefault="00104FD1" w:rsidP="00104FD1">
      <w:pPr>
        <w:pStyle w:val="AmdtsEntries"/>
      </w:pPr>
      <w:r>
        <w:t>s 79</w:t>
      </w:r>
      <w:r>
        <w:tab/>
      </w:r>
      <w:r w:rsidR="00107DFE">
        <w:rPr>
          <w:b/>
        </w:rPr>
        <w:t>orig s 79</w:t>
      </w:r>
    </w:p>
    <w:p w:rsidR="00104FD1" w:rsidRDefault="00107DFE" w:rsidP="00104FD1">
      <w:pPr>
        <w:pStyle w:val="AmdtsEntries"/>
      </w:pPr>
      <w:r>
        <w:tab/>
      </w:r>
      <w:r w:rsidR="00104FD1">
        <w:t xml:space="preserve">om </w:t>
      </w:r>
      <w:hyperlink r:id="rId387"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rsidR="00107DFE" w:rsidRDefault="00107DFE" w:rsidP="00104FD1">
      <w:pPr>
        <w:pStyle w:val="AmdtsEntries"/>
      </w:pPr>
      <w:r>
        <w:tab/>
      </w:r>
      <w:r>
        <w:rPr>
          <w:b/>
        </w:rPr>
        <w:t>pres s 79</w:t>
      </w:r>
    </w:p>
    <w:p w:rsidR="00107DFE" w:rsidRDefault="00107DFE" w:rsidP="00104FD1">
      <w:pPr>
        <w:pStyle w:val="AmdtsEntries"/>
      </w:pPr>
      <w:r>
        <w:tab/>
        <w:t xml:space="preserve">(prev s 80B) ins </w:t>
      </w:r>
      <w:hyperlink r:id="rId388" w:tooltip="Construction and Energy Efficiency Legislation Amendment Act 2013" w:history="1">
        <w:r>
          <w:rPr>
            <w:rStyle w:val="charCitHyperlinkAbbrev"/>
          </w:rPr>
          <w:t>A2013</w:t>
        </w:r>
        <w:r>
          <w:rPr>
            <w:rStyle w:val="charCitHyperlinkAbbrev"/>
          </w:rPr>
          <w:noBreakHyphen/>
          <w:t>31</w:t>
        </w:r>
      </w:hyperlink>
      <w:r>
        <w:t xml:space="preserve"> s 44</w:t>
      </w:r>
    </w:p>
    <w:p w:rsidR="00107DFE" w:rsidRPr="00107DFE" w:rsidRDefault="00107DFE" w:rsidP="00104FD1">
      <w:pPr>
        <w:pStyle w:val="AmdtsEntries"/>
      </w:pPr>
      <w:r>
        <w:tab/>
        <w:t xml:space="preserve">renum as s 79 </w:t>
      </w:r>
      <w:hyperlink r:id="rId389" w:tooltip="Construction and Energy Efficiency Legislation Amendment Act 2014 (No 2)" w:history="1">
        <w:r>
          <w:rPr>
            <w:rStyle w:val="charCitHyperlinkAbbrev"/>
          </w:rPr>
          <w:t>A2014</w:t>
        </w:r>
        <w:r>
          <w:rPr>
            <w:rStyle w:val="charCitHyperlinkAbbrev"/>
          </w:rPr>
          <w:noBreakHyphen/>
          <w:t>10</w:t>
        </w:r>
      </w:hyperlink>
      <w:r>
        <w:t xml:space="preserve"> s 13</w:t>
      </w:r>
    </w:p>
    <w:p w:rsidR="00C72C21" w:rsidRDefault="00F8006D" w:rsidP="00C72C21">
      <w:pPr>
        <w:pStyle w:val="AmdtsEntryHd"/>
      </w:pPr>
      <w:r w:rsidRPr="00552C8E">
        <w:t>Non-compliance with s 79 notice</w:t>
      </w:r>
    </w:p>
    <w:p w:rsidR="001C2667" w:rsidRPr="001C2667" w:rsidRDefault="001C2667" w:rsidP="001C2667">
      <w:pPr>
        <w:pStyle w:val="AmdtsEntries"/>
      </w:pPr>
      <w:r>
        <w:t>s 80 hdg</w:t>
      </w:r>
      <w:r>
        <w:tab/>
        <w:t xml:space="preserve">(prev s 80C hdg) sub </w:t>
      </w:r>
      <w:hyperlink r:id="rId390"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1151BA" w:rsidRDefault="00E35C74" w:rsidP="00C72C21">
      <w:pPr>
        <w:pStyle w:val="AmdtsEntries"/>
      </w:pPr>
      <w:r>
        <w:t>s 80</w:t>
      </w:r>
      <w:r w:rsidR="00C72C21">
        <w:tab/>
      </w:r>
      <w:r w:rsidR="001151BA">
        <w:rPr>
          <w:b/>
        </w:rPr>
        <w:t>orig s 80</w:t>
      </w:r>
    </w:p>
    <w:p w:rsidR="00C72C21" w:rsidRDefault="001151BA" w:rsidP="00C72C21">
      <w:pPr>
        <w:pStyle w:val="AmdtsEntries"/>
      </w:pPr>
      <w:r>
        <w:tab/>
      </w:r>
      <w:r w:rsidR="00BE493E">
        <w:t>renum as s 78</w:t>
      </w:r>
    </w:p>
    <w:p w:rsidR="001151BA" w:rsidRDefault="001151BA" w:rsidP="00C72C21">
      <w:pPr>
        <w:pStyle w:val="AmdtsEntries"/>
      </w:pPr>
      <w:r>
        <w:tab/>
      </w:r>
      <w:r>
        <w:rPr>
          <w:b/>
        </w:rPr>
        <w:t>pres s 80</w:t>
      </w:r>
    </w:p>
    <w:p w:rsidR="001151BA" w:rsidRDefault="001151BA" w:rsidP="00C72C21">
      <w:pPr>
        <w:pStyle w:val="AmdtsEntries"/>
      </w:pPr>
      <w:r>
        <w:tab/>
        <w:t xml:space="preserve">(prev s 80C) ins </w:t>
      </w:r>
      <w:hyperlink r:id="rId391" w:tooltip="Construction and Energy Efficiency Legislation Amendment Act 2013" w:history="1">
        <w:r>
          <w:rPr>
            <w:rStyle w:val="charCitHyperlinkAbbrev"/>
          </w:rPr>
          <w:t>A2013</w:t>
        </w:r>
        <w:r>
          <w:rPr>
            <w:rStyle w:val="charCitHyperlinkAbbrev"/>
          </w:rPr>
          <w:noBreakHyphen/>
          <w:t>31</w:t>
        </w:r>
      </w:hyperlink>
      <w:r>
        <w:t xml:space="preserve"> s 44</w:t>
      </w:r>
    </w:p>
    <w:p w:rsidR="00180531" w:rsidRPr="001151BA" w:rsidRDefault="00180531" w:rsidP="00C72C21">
      <w:pPr>
        <w:pStyle w:val="AmdtsEntries"/>
      </w:pPr>
      <w:r>
        <w:tab/>
        <w:t xml:space="preserve">am </w:t>
      </w:r>
      <w:hyperlink r:id="rId392"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rsidR="001151BA" w:rsidRPr="00107DFE" w:rsidRDefault="001151BA" w:rsidP="001151BA">
      <w:pPr>
        <w:pStyle w:val="AmdtsEntries"/>
      </w:pPr>
      <w:r>
        <w:tab/>
        <w:t xml:space="preserve">renum as s 80 </w:t>
      </w:r>
      <w:hyperlink r:id="rId393" w:tooltip="Construction and Energy Efficiency Legislation Amendment Act 2014 (No 2)" w:history="1">
        <w:r>
          <w:rPr>
            <w:rStyle w:val="charCitHyperlinkAbbrev"/>
          </w:rPr>
          <w:t>A2014</w:t>
        </w:r>
        <w:r>
          <w:rPr>
            <w:rStyle w:val="charCitHyperlinkAbbrev"/>
          </w:rPr>
          <w:noBreakHyphen/>
          <w:t>10</w:t>
        </w:r>
      </w:hyperlink>
      <w:r>
        <w:t xml:space="preserve"> s 14</w:t>
      </w:r>
    </w:p>
    <w:p w:rsidR="00C72C21" w:rsidRDefault="005061CB" w:rsidP="00C72C21">
      <w:pPr>
        <w:pStyle w:val="AmdtsEntryHd"/>
      </w:pPr>
      <w:r w:rsidRPr="00142CC0">
        <w:t>Consent to entry</w:t>
      </w:r>
    </w:p>
    <w:p w:rsidR="00C72C21" w:rsidRDefault="00C72C21" w:rsidP="00C72C21">
      <w:pPr>
        <w:pStyle w:val="AmdtsEntries"/>
      </w:pPr>
      <w:r>
        <w:t>s 80A</w:t>
      </w:r>
      <w:r>
        <w:tab/>
        <w:t xml:space="preserve">ins </w:t>
      </w:r>
      <w:hyperlink r:id="rId394" w:tooltip="Construction and Energy Efficiency Legislation Amendment Act 2013" w:history="1">
        <w:r>
          <w:rPr>
            <w:rStyle w:val="charCitHyperlinkAbbrev"/>
          </w:rPr>
          <w:t>A2013</w:t>
        </w:r>
        <w:r>
          <w:rPr>
            <w:rStyle w:val="charCitHyperlinkAbbrev"/>
          </w:rPr>
          <w:noBreakHyphen/>
          <w:t>31</w:t>
        </w:r>
      </w:hyperlink>
      <w:r>
        <w:t xml:space="preserve"> s 44</w:t>
      </w:r>
    </w:p>
    <w:p w:rsidR="00C519E7" w:rsidRDefault="00C519E7" w:rsidP="00C72C21">
      <w:pPr>
        <w:pStyle w:val="AmdtsEntries"/>
      </w:pPr>
      <w:r>
        <w:tab/>
        <w:t xml:space="preserve">om </w:t>
      </w:r>
      <w:hyperlink r:id="rId395" w:tooltip="Construction and Energy Efficiency Legislation Amendment Act 2014 (No 2)" w:history="1">
        <w:r>
          <w:rPr>
            <w:rStyle w:val="charCitHyperlinkAbbrev"/>
          </w:rPr>
          <w:t>A2014</w:t>
        </w:r>
        <w:r>
          <w:rPr>
            <w:rStyle w:val="charCitHyperlinkAbbrev"/>
          </w:rPr>
          <w:noBreakHyphen/>
          <w:t>10</w:t>
        </w:r>
      </w:hyperlink>
      <w:r>
        <w:t xml:space="preserve"> s 12</w:t>
      </w:r>
    </w:p>
    <w:p w:rsidR="005061CB" w:rsidRDefault="005061CB" w:rsidP="005061CB">
      <w:pPr>
        <w:pStyle w:val="AmdtsEntryHd"/>
      </w:pPr>
      <w:r w:rsidRPr="00142CC0">
        <w:t>Functions of compliance auditors—production of documents</w:t>
      </w:r>
    </w:p>
    <w:p w:rsidR="005061CB" w:rsidRDefault="005061CB" w:rsidP="005061CB">
      <w:pPr>
        <w:pStyle w:val="AmdtsEntries"/>
      </w:pPr>
      <w:r>
        <w:t>s 80B</w:t>
      </w:r>
      <w:r>
        <w:tab/>
      </w:r>
      <w:r w:rsidR="00107DFE">
        <w:t>renum as s 79</w:t>
      </w:r>
    </w:p>
    <w:p w:rsidR="005061CB" w:rsidRDefault="005061CB" w:rsidP="005061CB">
      <w:pPr>
        <w:pStyle w:val="AmdtsEntryHd"/>
      </w:pPr>
      <w:r w:rsidRPr="00142CC0">
        <w:t>Non-compliance with s 80B notice</w:t>
      </w:r>
    </w:p>
    <w:p w:rsidR="005061CB" w:rsidRDefault="005061CB" w:rsidP="005061CB">
      <w:pPr>
        <w:pStyle w:val="AmdtsEntries"/>
      </w:pPr>
      <w:r>
        <w:t>s 80C</w:t>
      </w:r>
      <w:r>
        <w:tab/>
      </w:r>
      <w:r w:rsidR="00710D34">
        <w:t>renum as s 80</w:t>
      </w:r>
    </w:p>
    <w:p w:rsidR="00ED1B0E" w:rsidRDefault="00F21B97" w:rsidP="00ED1B0E">
      <w:pPr>
        <w:pStyle w:val="AmdtsEntryHd"/>
      </w:pPr>
      <w:r w:rsidRPr="00552C8E">
        <w:t>Inspectors</w:t>
      </w:r>
    </w:p>
    <w:p w:rsidR="00ED1B0E" w:rsidRPr="00B1743F" w:rsidRDefault="00ED1B0E" w:rsidP="00ED1B0E">
      <w:pPr>
        <w:pStyle w:val="AmdtsEntries"/>
      </w:pPr>
      <w:r>
        <w:t>div 6.3 hdg</w:t>
      </w:r>
      <w:r>
        <w:tab/>
        <w:t xml:space="preserve">ins </w:t>
      </w:r>
      <w:hyperlink r:id="rId39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F21B97" w:rsidRDefault="009D404D" w:rsidP="00F21B97">
      <w:pPr>
        <w:pStyle w:val="AmdtsEntryHd"/>
      </w:pPr>
      <w:r w:rsidRPr="00552C8E">
        <w:t>Inspectors—appointment</w:t>
      </w:r>
    </w:p>
    <w:p w:rsidR="00F21B97" w:rsidRDefault="00F21B97" w:rsidP="00F21B97">
      <w:pPr>
        <w:pStyle w:val="AmdtsEntries"/>
      </w:pPr>
      <w:r>
        <w:t>s 80C</w:t>
      </w:r>
      <w:r w:rsidR="006C06DE">
        <w:t>A</w:t>
      </w:r>
      <w:r>
        <w:tab/>
        <w:t xml:space="preserve">ins </w:t>
      </w:r>
      <w:hyperlink r:id="rId39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Inspectors—functions</w:t>
      </w:r>
    </w:p>
    <w:p w:rsidR="006C06DE" w:rsidRDefault="006C06DE" w:rsidP="006C06DE">
      <w:pPr>
        <w:pStyle w:val="AmdtsEntries"/>
      </w:pPr>
      <w:r>
        <w:t>s 80CB</w:t>
      </w:r>
      <w:r>
        <w:tab/>
        <w:t xml:space="preserve">ins </w:t>
      </w:r>
      <w:hyperlink r:id="rId398"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Inspectors—entry to premises</w:t>
      </w:r>
    </w:p>
    <w:p w:rsidR="006C06DE" w:rsidRDefault="006C06DE" w:rsidP="006C06DE">
      <w:pPr>
        <w:pStyle w:val="AmdtsEntries"/>
      </w:pPr>
      <w:r>
        <w:t>s 80CC</w:t>
      </w:r>
      <w:r>
        <w:tab/>
        <w:t xml:space="preserve">ins </w:t>
      </w:r>
      <w:hyperlink r:id="rId399"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00" w:tooltip="Statute Law Amendment Act 2017" w:history="1">
        <w:r w:rsidRPr="0038160B">
          <w:rPr>
            <w:rStyle w:val="charCitHyperlinkAbbrev"/>
          </w:rPr>
          <w:t>A2017</w:t>
        </w:r>
        <w:r w:rsidRPr="0038160B">
          <w:rPr>
            <w:rStyle w:val="charCitHyperlinkAbbrev"/>
          </w:rPr>
          <w:noBreakHyphen/>
          <w:t>4</w:t>
        </w:r>
      </w:hyperlink>
      <w:r>
        <w:t xml:space="preserve"> amdt 3.31</w:t>
      </w:r>
    </w:p>
    <w:p w:rsidR="006C06DE" w:rsidRDefault="009D404D" w:rsidP="006C06DE">
      <w:pPr>
        <w:pStyle w:val="AmdtsEntryHd"/>
      </w:pPr>
      <w:r w:rsidRPr="00552C8E">
        <w:t>Inspectors—power to seize things</w:t>
      </w:r>
    </w:p>
    <w:p w:rsidR="006C06DE" w:rsidRDefault="006C06DE" w:rsidP="006C06DE">
      <w:pPr>
        <w:pStyle w:val="AmdtsEntries"/>
      </w:pPr>
      <w:r>
        <w:t>s 80CD</w:t>
      </w:r>
      <w:r>
        <w:tab/>
        <w:t xml:space="preserve">ins </w:t>
      </w:r>
      <w:hyperlink r:id="rId40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Inspectors—receipt for things seized</w:t>
      </w:r>
    </w:p>
    <w:p w:rsidR="006C06DE" w:rsidRDefault="006C06DE" w:rsidP="006C06DE">
      <w:pPr>
        <w:pStyle w:val="AmdtsEntries"/>
      </w:pPr>
      <w:r>
        <w:t>s 80CE</w:t>
      </w:r>
      <w:r>
        <w:tab/>
        <w:t xml:space="preserve">ins </w:t>
      </w:r>
      <w:hyperlink r:id="rId40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Access to things seized</w:t>
      </w:r>
    </w:p>
    <w:p w:rsidR="006C06DE" w:rsidRDefault="006C06DE" w:rsidP="006C06DE">
      <w:pPr>
        <w:pStyle w:val="AmdtsEntries"/>
      </w:pPr>
      <w:r>
        <w:t>s 80CF</w:t>
      </w:r>
      <w:r>
        <w:tab/>
        <w:t xml:space="preserve">ins </w:t>
      </w:r>
      <w:hyperlink r:id="rId403"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Return of things seized</w:t>
      </w:r>
    </w:p>
    <w:p w:rsidR="006C06DE" w:rsidRDefault="006C06DE" w:rsidP="006C06DE">
      <w:pPr>
        <w:pStyle w:val="AmdtsEntries"/>
      </w:pPr>
      <w:r>
        <w:t>s 80CG</w:t>
      </w:r>
      <w:r>
        <w:tab/>
        <w:t xml:space="preserve">ins </w:t>
      </w:r>
      <w:hyperlink r:id="rId404"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ED1B0E" w:rsidRDefault="00F21B97" w:rsidP="00ED1B0E">
      <w:pPr>
        <w:pStyle w:val="AmdtsEntryHd"/>
      </w:pPr>
      <w:r w:rsidRPr="00552C8E">
        <w:t>Identity cards—compliance auditors and inspectors</w:t>
      </w:r>
    </w:p>
    <w:p w:rsidR="00ED1B0E" w:rsidRPr="00B1743F" w:rsidRDefault="00ED1B0E" w:rsidP="00ED1B0E">
      <w:pPr>
        <w:pStyle w:val="AmdtsEntries"/>
      </w:pPr>
      <w:r>
        <w:t>div 6.4 hdg</w:t>
      </w:r>
      <w:r>
        <w:tab/>
        <w:t xml:space="preserve">ins </w:t>
      </w:r>
      <w:hyperlink r:id="rId40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Identity cards</w:t>
      </w:r>
    </w:p>
    <w:p w:rsidR="006C06DE" w:rsidRDefault="006C06DE" w:rsidP="006C06DE">
      <w:pPr>
        <w:pStyle w:val="AmdtsEntries"/>
      </w:pPr>
      <w:r>
        <w:t>s 80CH</w:t>
      </w:r>
      <w:r>
        <w:tab/>
        <w:t xml:space="preserve">ins </w:t>
      </w:r>
      <w:hyperlink r:id="rId40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Functions not to be exercised before identity card shown</w:t>
      </w:r>
    </w:p>
    <w:p w:rsidR="006C06DE" w:rsidRDefault="006C06DE" w:rsidP="006C06DE">
      <w:pPr>
        <w:pStyle w:val="AmdtsEntries"/>
      </w:pPr>
      <w:r>
        <w:t>s 80CI</w:t>
      </w:r>
      <w:r>
        <w:tab/>
        <w:t xml:space="preserve">ins </w:t>
      </w:r>
      <w:hyperlink r:id="rId40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Consent to entry</w:t>
      </w:r>
    </w:p>
    <w:p w:rsidR="006C06DE" w:rsidRDefault="006C06DE" w:rsidP="006C06DE">
      <w:pPr>
        <w:pStyle w:val="AmdtsEntries"/>
      </w:pPr>
      <w:r>
        <w:t>s 80CJ</w:t>
      </w:r>
      <w:r>
        <w:tab/>
        <w:t xml:space="preserve">ins </w:t>
      </w:r>
      <w:hyperlink r:id="rId408"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F588A" w:rsidRDefault="006F588A" w:rsidP="006C06DE">
      <w:pPr>
        <w:pStyle w:val="AmdtsEntries"/>
      </w:pPr>
      <w:r>
        <w:tab/>
        <w:t xml:space="preserve">am </w:t>
      </w:r>
      <w:hyperlink r:id="rId409" w:tooltip="Statute Law Amendment Act 2017" w:history="1">
        <w:r w:rsidRPr="0038160B">
          <w:rPr>
            <w:rStyle w:val="charCitHyperlinkAbbrev"/>
          </w:rPr>
          <w:t>A2017</w:t>
        </w:r>
        <w:r w:rsidRPr="0038160B">
          <w:rPr>
            <w:rStyle w:val="charCitHyperlinkAbbrev"/>
          </w:rPr>
          <w:noBreakHyphen/>
          <w:t>4</w:t>
        </w:r>
      </w:hyperlink>
      <w:r>
        <w:t xml:space="preserve"> amdt 3.32</w:t>
      </w:r>
    </w:p>
    <w:p w:rsidR="00ED1B0E" w:rsidRDefault="00F21B97" w:rsidP="00ED1B0E">
      <w:pPr>
        <w:pStyle w:val="AmdtsEntryHd"/>
      </w:pPr>
      <w:r w:rsidRPr="00552C8E">
        <w:t>Search warrants</w:t>
      </w:r>
    </w:p>
    <w:p w:rsidR="00ED1B0E" w:rsidRPr="00B1743F" w:rsidRDefault="00ED1B0E" w:rsidP="00ED1B0E">
      <w:pPr>
        <w:pStyle w:val="AmdtsEntries"/>
      </w:pPr>
      <w:r>
        <w:t>div 6.5 hdg</w:t>
      </w:r>
      <w:r>
        <w:tab/>
        <w:t xml:space="preserve">ins </w:t>
      </w:r>
      <w:hyperlink r:id="rId410"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 generally</w:t>
      </w:r>
    </w:p>
    <w:p w:rsidR="006C06DE" w:rsidRDefault="006C06DE" w:rsidP="006C06DE">
      <w:pPr>
        <w:pStyle w:val="AmdtsEntries"/>
      </w:pPr>
      <w:r>
        <w:t>s 80CK</w:t>
      </w:r>
      <w:r>
        <w:tab/>
        <w:t xml:space="preserve">ins </w:t>
      </w:r>
      <w:hyperlink r:id="rId411"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Warrants—application made other than in person</w:t>
      </w:r>
    </w:p>
    <w:p w:rsidR="006C06DE" w:rsidRDefault="006C06DE" w:rsidP="006C06DE">
      <w:pPr>
        <w:pStyle w:val="AmdtsEntries"/>
      </w:pPr>
      <w:r>
        <w:t>s 80CL</w:t>
      </w:r>
      <w:r>
        <w:tab/>
        <w:t xml:space="preserve">ins </w:t>
      </w:r>
      <w:hyperlink r:id="rId412"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8740C9" w:rsidRDefault="008740C9" w:rsidP="006C06DE">
      <w:pPr>
        <w:pStyle w:val="AmdtsEntries"/>
      </w:pPr>
      <w:r>
        <w:tab/>
        <w:t xml:space="preserve">am </w:t>
      </w:r>
      <w:hyperlink r:id="rId413" w:tooltip="Red Tape Reduction Legislation Amendment Act 2018" w:history="1">
        <w:r>
          <w:rPr>
            <w:rStyle w:val="charCitHyperlinkAbbrev"/>
          </w:rPr>
          <w:t>A2018-33</w:t>
        </w:r>
      </w:hyperlink>
      <w:r>
        <w:t xml:space="preserve"> amdt 1.10, amdt 1.11</w:t>
      </w:r>
    </w:p>
    <w:p w:rsidR="006C06DE" w:rsidRDefault="009D404D" w:rsidP="006C06DE">
      <w:pPr>
        <w:pStyle w:val="AmdtsEntryHd"/>
      </w:pPr>
      <w:r w:rsidRPr="00552C8E">
        <w:t>Search warrants—announcement before entry</w:t>
      </w:r>
    </w:p>
    <w:p w:rsidR="006C06DE" w:rsidRDefault="006C06DE" w:rsidP="006C06DE">
      <w:pPr>
        <w:pStyle w:val="AmdtsEntries"/>
      </w:pPr>
      <w:r>
        <w:t>s 80CM</w:t>
      </w:r>
      <w:r>
        <w:tab/>
        <w:t xml:space="preserve">ins </w:t>
      </w:r>
      <w:hyperlink r:id="rId414"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Details of search warrant to be given to occupier etc</w:t>
      </w:r>
    </w:p>
    <w:p w:rsidR="006C06DE" w:rsidRDefault="006C06DE" w:rsidP="006C06DE">
      <w:pPr>
        <w:pStyle w:val="AmdtsEntries"/>
      </w:pPr>
      <w:r>
        <w:t>s 80CN</w:t>
      </w:r>
      <w:r>
        <w:tab/>
        <w:t xml:space="preserve">ins </w:t>
      </w:r>
      <w:hyperlink r:id="rId415"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Occupier entitled to be present during search etc</w:t>
      </w:r>
    </w:p>
    <w:p w:rsidR="006C06DE" w:rsidRDefault="006C06DE" w:rsidP="006C06DE">
      <w:pPr>
        <w:pStyle w:val="AmdtsEntries"/>
      </w:pPr>
      <w:r>
        <w:t>s 80CO</w:t>
      </w:r>
      <w:r>
        <w:tab/>
        <w:t xml:space="preserve">ins </w:t>
      </w:r>
      <w:hyperlink r:id="rId416"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6C06DE" w:rsidRDefault="009D404D" w:rsidP="006C06DE">
      <w:pPr>
        <w:pStyle w:val="AmdtsEntryHd"/>
      </w:pPr>
      <w:r w:rsidRPr="00552C8E">
        <w:t>Moving things to another place for examination or processing</w:t>
      </w:r>
    </w:p>
    <w:p w:rsidR="006C06DE" w:rsidRDefault="006C06DE" w:rsidP="006C06DE">
      <w:pPr>
        <w:pStyle w:val="AmdtsEntries"/>
      </w:pPr>
      <w:r>
        <w:t>s 80CP</w:t>
      </w:r>
      <w:r>
        <w:tab/>
        <w:t xml:space="preserve">ins </w:t>
      </w:r>
      <w:hyperlink r:id="rId417" w:tooltip="Construction and Energy Efficiency Legislation Amendment Act 2014 (No 2)" w:history="1">
        <w:r>
          <w:rPr>
            <w:rStyle w:val="charCitHyperlinkAbbrev"/>
          </w:rPr>
          <w:t>A2014</w:t>
        </w:r>
        <w:r>
          <w:rPr>
            <w:rStyle w:val="charCitHyperlinkAbbrev"/>
          </w:rPr>
          <w:noBreakHyphen/>
          <w:t>10</w:t>
        </w:r>
      </w:hyperlink>
      <w:r>
        <w:t xml:space="preserve"> s 17</w:t>
      </w:r>
    </w:p>
    <w:p w:rsidR="005061CB" w:rsidRDefault="00140CED" w:rsidP="005061CB">
      <w:pPr>
        <w:pStyle w:val="AmdtsEntryHd"/>
      </w:pPr>
      <w:r w:rsidRPr="00142CC0">
        <w:t>Information requirements</w:t>
      </w:r>
    </w:p>
    <w:p w:rsidR="005061CB" w:rsidRDefault="00140CED" w:rsidP="005061CB">
      <w:pPr>
        <w:pStyle w:val="AmdtsEntries"/>
      </w:pPr>
      <w:r>
        <w:t>pt 6</w:t>
      </w:r>
      <w:r w:rsidR="00F2612E">
        <w:t>A</w:t>
      </w:r>
      <w:r>
        <w:t xml:space="preserve"> hdg</w:t>
      </w:r>
      <w:r w:rsidR="005061CB">
        <w:tab/>
        <w:t xml:space="preserve">ins </w:t>
      </w:r>
      <w:hyperlink r:id="rId418"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rsidR="00140CED" w:rsidRDefault="00140CED" w:rsidP="00140CED">
      <w:pPr>
        <w:pStyle w:val="AmdtsEntryHd"/>
      </w:pPr>
      <w:r w:rsidRPr="00142CC0">
        <w:t xml:space="preserve">Meaning of </w:t>
      </w:r>
      <w:r w:rsidRPr="00142CC0">
        <w:rPr>
          <w:rStyle w:val="charItals"/>
        </w:rPr>
        <w:t>information requirement</w:t>
      </w:r>
      <w:r w:rsidRPr="00142CC0">
        <w:t>—pt 6A</w:t>
      </w:r>
    </w:p>
    <w:p w:rsidR="00140CED" w:rsidRDefault="00140CED" w:rsidP="00140CED">
      <w:pPr>
        <w:pStyle w:val="AmdtsEntries"/>
      </w:pPr>
      <w:r>
        <w:t>s 80D</w:t>
      </w:r>
      <w:r>
        <w:tab/>
        <w:t xml:space="preserve">ins </w:t>
      </w:r>
      <w:hyperlink r:id="rId419"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Information requirements</w:t>
      </w:r>
    </w:p>
    <w:p w:rsidR="00140CED" w:rsidRDefault="00140CED" w:rsidP="00140CED">
      <w:pPr>
        <w:pStyle w:val="AmdtsEntries"/>
      </w:pPr>
      <w:r>
        <w:t>s 80E</w:t>
      </w:r>
      <w:r>
        <w:tab/>
        <w:t xml:space="preserve">ins </w:t>
      </w:r>
      <w:hyperlink r:id="rId420" w:tooltip="Construction and Energy Efficiency Legislation Amendment Act 2013" w:history="1">
        <w:r>
          <w:rPr>
            <w:rStyle w:val="charCitHyperlinkAbbrev"/>
          </w:rPr>
          <w:t>A2013</w:t>
        </w:r>
        <w:r>
          <w:rPr>
            <w:rStyle w:val="charCitHyperlinkAbbrev"/>
          </w:rPr>
          <w:noBreakHyphen/>
          <w:t>31</w:t>
        </w:r>
      </w:hyperlink>
      <w:r>
        <w:t xml:space="preserve"> s 45</w:t>
      </w:r>
    </w:p>
    <w:p w:rsidR="00F17B42" w:rsidRDefault="00F17B42" w:rsidP="00140CED">
      <w:pPr>
        <w:pStyle w:val="AmdtsEntries"/>
      </w:pPr>
      <w:r>
        <w:tab/>
        <w:t xml:space="preserve">am </w:t>
      </w:r>
      <w:hyperlink r:id="rId421" w:tooltip="Building and Construction Legislation Amendment Act 2016" w:history="1">
        <w:r>
          <w:rPr>
            <w:rStyle w:val="charCitHyperlinkAbbrev"/>
          </w:rPr>
          <w:t>A2016</w:t>
        </w:r>
        <w:r>
          <w:rPr>
            <w:rStyle w:val="charCitHyperlinkAbbrev"/>
          </w:rPr>
          <w:noBreakHyphen/>
          <w:t>44</w:t>
        </w:r>
      </w:hyperlink>
      <w:r>
        <w:t xml:space="preserve"> s 71</w:t>
      </w:r>
    </w:p>
    <w:p w:rsidR="00140CED" w:rsidRDefault="00140CED" w:rsidP="00140CED">
      <w:pPr>
        <w:pStyle w:val="AmdtsEntryHd"/>
      </w:pPr>
      <w:r w:rsidRPr="00142CC0">
        <w:t>Treatment of documents provided under information requirement</w:t>
      </w:r>
    </w:p>
    <w:p w:rsidR="00140CED" w:rsidRDefault="00140CED" w:rsidP="00140CED">
      <w:pPr>
        <w:pStyle w:val="AmdtsEntries"/>
      </w:pPr>
      <w:r>
        <w:t>s 80F</w:t>
      </w:r>
      <w:r>
        <w:tab/>
        <w:t xml:space="preserve">ins </w:t>
      </w:r>
      <w:hyperlink r:id="rId422" w:tooltip="Construction and Energy Efficiency Legislation Amendment Act 2013" w:history="1">
        <w:r>
          <w:rPr>
            <w:rStyle w:val="charCitHyperlinkAbbrev"/>
          </w:rPr>
          <w:t>A2013</w:t>
        </w:r>
        <w:r>
          <w:rPr>
            <w:rStyle w:val="charCitHyperlinkAbbrev"/>
          </w:rPr>
          <w:noBreakHyphen/>
          <w:t>31</w:t>
        </w:r>
      </w:hyperlink>
      <w:r>
        <w:t xml:space="preserve"> s 45</w:t>
      </w:r>
    </w:p>
    <w:p w:rsidR="00140CED" w:rsidRDefault="00140CED" w:rsidP="00140CED">
      <w:pPr>
        <w:pStyle w:val="AmdtsEntryHd"/>
      </w:pPr>
      <w:r w:rsidRPr="00142CC0">
        <w:t>Contravention of information requirement</w:t>
      </w:r>
    </w:p>
    <w:p w:rsidR="00140CED" w:rsidRDefault="00140CED" w:rsidP="00140CED">
      <w:pPr>
        <w:pStyle w:val="AmdtsEntries"/>
      </w:pPr>
      <w:r>
        <w:t>s 80G</w:t>
      </w:r>
      <w:r>
        <w:tab/>
        <w:t xml:space="preserve">ins </w:t>
      </w:r>
      <w:hyperlink r:id="rId423" w:tooltip="Construction and Energy Efficiency Legislation Amendment Act 2013" w:history="1">
        <w:r>
          <w:rPr>
            <w:rStyle w:val="charCitHyperlinkAbbrev"/>
          </w:rPr>
          <w:t>A2013</w:t>
        </w:r>
        <w:r>
          <w:rPr>
            <w:rStyle w:val="charCitHyperlinkAbbrev"/>
          </w:rPr>
          <w:noBreakHyphen/>
          <w:t>31</w:t>
        </w:r>
      </w:hyperlink>
      <w:r>
        <w:t xml:space="preserve"> s 45</w:t>
      </w:r>
    </w:p>
    <w:p w:rsidR="00893ECD" w:rsidRDefault="00893ECD">
      <w:pPr>
        <w:pStyle w:val="AmdtsEntryHd"/>
      </w:pPr>
      <w:r>
        <w:t>No nominee</w:t>
      </w:r>
    </w:p>
    <w:p w:rsidR="00893ECD" w:rsidRDefault="00893ECD">
      <w:pPr>
        <w:pStyle w:val="AmdtsEntries"/>
      </w:pPr>
      <w:r>
        <w:t>s 82</w:t>
      </w:r>
      <w:r>
        <w:tab/>
        <w:t xml:space="preserve">am </w:t>
      </w:r>
      <w:hyperlink r:id="rId42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rsidR="00893ECD" w:rsidRDefault="00893ECD">
      <w:pPr>
        <w:pStyle w:val="AmdtsEntryHd"/>
      </w:pPr>
      <w:r>
        <w:t>Advertising without details</w:t>
      </w:r>
    </w:p>
    <w:p w:rsidR="00893ECD" w:rsidRDefault="00893ECD">
      <w:pPr>
        <w:pStyle w:val="AmdtsEntries"/>
        <w:keepNext/>
      </w:pPr>
      <w:r>
        <w:t>s 83</w:t>
      </w:r>
      <w:r>
        <w:tab/>
        <w:t xml:space="preserve">mod </w:t>
      </w:r>
      <w:hyperlink r:id="rId42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2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rsidR="00893ECD" w:rsidRDefault="00893ECD">
      <w:pPr>
        <w:pStyle w:val="AmdtsEntries"/>
        <w:keepNext/>
      </w:pPr>
      <w:r>
        <w:tab/>
        <w:t>(3)-(5) exp 9 March 2005 (s 83 (5))</w:t>
      </w:r>
    </w:p>
    <w:p w:rsidR="00893ECD" w:rsidRDefault="00893ECD">
      <w:pPr>
        <w:pStyle w:val="AmdtsEntries"/>
      </w:pPr>
      <w:r>
        <w:tab/>
        <w:t xml:space="preserve">am </w:t>
      </w:r>
      <w:hyperlink r:id="rId42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2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rsidR="00893ECD" w:rsidRDefault="00893ECD">
      <w:pPr>
        <w:pStyle w:val="AmdtsEntryHd"/>
      </w:pPr>
      <w:r>
        <w:t>Certain entities not to provide construction services</w:t>
      </w:r>
    </w:p>
    <w:p w:rsidR="00893ECD" w:rsidRPr="00E94E2C" w:rsidRDefault="00893ECD">
      <w:pPr>
        <w:pStyle w:val="AmdtsEntries"/>
      </w:pPr>
      <w:r>
        <w:t>s 84</w:t>
      </w:r>
      <w:r>
        <w:tab/>
        <w:t xml:space="preserve">am </w:t>
      </w:r>
      <w:hyperlink r:id="rId42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p>
    <w:p w:rsidR="00893ECD" w:rsidRDefault="00893ECD">
      <w:pPr>
        <w:pStyle w:val="AmdtsEntryHd"/>
      </w:pPr>
      <w:r>
        <w:t>Allowing unlicensed people to provide construction service</w:t>
      </w:r>
    </w:p>
    <w:p w:rsidR="00893ECD" w:rsidRDefault="00893ECD">
      <w:pPr>
        <w:pStyle w:val="AmdtsEntries"/>
      </w:pPr>
      <w:r>
        <w:t>s 85</w:t>
      </w:r>
      <w:r>
        <w:tab/>
        <w:t xml:space="preserve">am </w:t>
      </w:r>
      <w:hyperlink r:id="rId43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p>
    <w:p w:rsidR="00893ECD" w:rsidRDefault="00893ECD">
      <w:pPr>
        <w:pStyle w:val="AmdtsEntryHd"/>
      </w:pPr>
      <w:r>
        <w:t>Surrender of licences</w:t>
      </w:r>
    </w:p>
    <w:p w:rsidR="00893ECD" w:rsidRDefault="00893ECD">
      <w:pPr>
        <w:pStyle w:val="AmdtsEntries"/>
      </w:pPr>
      <w:r>
        <w:t>s 86</w:t>
      </w:r>
      <w:r>
        <w:tab/>
        <w:t xml:space="preserve">am </w:t>
      </w:r>
      <w:hyperlink r:id="rId43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rsidR="00893ECD" w:rsidRDefault="00893ECD">
      <w:pPr>
        <w:pStyle w:val="AmdtsEntryHd"/>
      </w:pPr>
      <w:r>
        <w:t>Breach of licence conditions or codes</w:t>
      </w:r>
    </w:p>
    <w:p w:rsidR="00893ECD" w:rsidRDefault="00893ECD">
      <w:pPr>
        <w:pStyle w:val="AmdtsEntries"/>
      </w:pPr>
      <w:r>
        <w:t>s 87</w:t>
      </w:r>
      <w:r>
        <w:tab/>
        <w:t xml:space="preserve">am </w:t>
      </w:r>
      <w:hyperlink r:id="rId43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33"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rsidR="00893ECD" w:rsidRDefault="00893ECD">
      <w:pPr>
        <w:pStyle w:val="AmdtsEntryHd"/>
      </w:pPr>
      <w:r>
        <w:t>Notification of cancellation of insurance</w:t>
      </w:r>
    </w:p>
    <w:p w:rsidR="00893ECD" w:rsidRDefault="00893ECD">
      <w:pPr>
        <w:pStyle w:val="AmdtsEntries"/>
      </w:pPr>
      <w:r>
        <w:t>s 88</w:t>
      </w:r>
      <w:r>
        <w:tab/>
        <w:t xml:space="preserve">am </w:t>
      </w:r>
      <w:hyperlink r:id="rId43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3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rsidR="00893ECD" w:rsidRDefault="00596D50">
      <w:pPr>
        <w:pStyle w:val="AmdtsEntryHd"/>
      </w:pPr>
      <w:r>
        <w:t>Definitions—pt 8</w:t>
      </w:r>
    </w:p>
    <w:p w:rsidR="00596D50" w:rsidRDefault="00893ECD">
      <w:pPr>
        <w:pStyle w:val="AmdtsEntries"/>
      </w:pPr>
      <w:r>
        <w:t>s 89</w:t>
      </w:r>
      <w:r w:rsidR="00596D50">
        <w:tab/>
        <w:t xml:space="preserve">sub </w:t>
      </w:r>
      <w:hyperlink r:id="rId43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43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43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43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596D50">
      <w:pPr>
        <w:pStyle w:val="AmdtsEntries"/>
      </w:pPr>
      <w:r>
        <w:tab/>
        <w:t xml:space="preserve">def </w:t>
      </w:r>
      <w:r>
        <w:rPr>
          <w:rStyle w:val="charBoldItals"/>
        </w:rPr>
        <w:t xml:space="preserve">disciplinary incident </w:t>
      </w:r>
      <w:r>
        <w:t xml:space="preserve">sub </w:t>
      </w:r>
      <w:hyperlink r:id="rId44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44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893ECD" w:rsidRDefault="00893ECD" w:rsidP="00DA1D40">
      <w:pPr>
        <w:pStyle w:val="AmdtsEntries"/>
        <w:keepNext/>
      </w:pPr>
      <w:r>
        <w:tab/>
        <w:t xml:space="preserve">def </w:t>
      </w:r>
      <w:r w:rsidRPr="00E94E2C">
        <w:rPr>
          <w:rStyle w:val="charBoldItals"/>
        </w:rPr>
        <w:t xml:space="preserve">licensee </w:t>
      </w:r>
      <w:r>
        <w:t xml:space="preserve">am </w:t>
      </w:r>
      <w:hyperlink r:id="rId44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596D50" w:rsidRDefault="00596D50" w:rsidP="00596D50">
      <w:pPr>
        <w:pStyle w:val="AmdtsEntriesDefL2"/>
      </w:pPr>
      <w:r>
        <w:tab/>
        <w:t xml:space="preserve">sub </w:t>
      </w:r>
      <w:hyperlink r:id="rId44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rsidR="002471DD" w:rsidRDefault="002471DD">
      <w:pPr>
        <w:pStyle w:val="AmdtsEntryHd"/>
      </w:pPr>
      <w:r>
        <w:t>Recording demerit points</w:t>
      </w:r>
    </w:p>
    <w:p w:rsidR="002471DD" w:rsidRPr="002471DD" w:rsidRDefault="002471DD" w:rsidP="002471DD">
      <w:pPr>
        <w:pStyle w:val="AmdtsEntries"/>
      </w:pPr>
      <w:r>
        <w:t>s 91</w:t>
      </w:r>
      <w:r>
        <w:tab/>
        <w:t xml:space="preserve">am </w:t>
      </w:r>
      <w:hyperlink r:id="rId44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445"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rsidR="002471DD" w:rsidRDefault="002471DD" w:rsidP="002471DD">
      <w:pPr>
        <w:pStyle w:val="AmdtsEntryHd"/>
      </w:pPr>
      <w:r>
        <w:t xml:space="preserve">When demerit points are </w:t>
      </w:r>
      <w:r>
        <w:rPr>
          <w:rStyle w:val="charItals"/>
        </w:rPr>
        <w:t>incurred</w:t>
      </w:r>
    </w:p>
    <w:p w:rsidR="002471DD" w:rsidRPr="002471DD" w:rsidRDefault="002471DD" w:rsidP="002471DD">
      <w:pPr>
        <w:pStyle w:val="AmdtsEntries"/>
      </w:pPr>
      <w:r>
        <w:t>s 92</w:t>
      </w:r>
      <w:r>
        <w:tab/>
        <w:t xml:space="preserve">am </w:t>
      </w:r>
      <w:hyperlink r:id="rId4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rsidR="002471DD" w:rsidRDefault="002471DD">
      <w:pPr>
        <w:pStyle w:val="AmdtsEntryHd"/>
      </w:pPr>
      <w:r>
        <w:t>Deleting demerit points</w:t>
      </w:r>
    </w:p>
    <w:p w:rsidR="002471DD" w:rsidRPr="002471DD" w:rsidRDefault="002471DD" w:rsidP="002471DD">
      <w:pPr>
        <w:pStyle w:val="AmdtsEntries"/>
      </w:pPr>
      <w:r>
        <w:t>s 93</w:t>
      </w:r>
      <w:r>
        <w:tab/>
        <w:t xml:space="preserve">am </w:t>
      </w:r>
      <w:hyperlink r:id="rId44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rsidR="002471DD" w:rsidRDefault="002471DD">
      <w:pPr>
        <w:pStyle w:val="AmdtsEntryHd"/>
      </w:pPr>
      <w:r>
        <w:t>Consequences of incurring demerit points—licensees</w:t>
      </w:r>
    </w:p>
    <w:p w:rsidR="002471DD" w:rsidRPr="002471DD" w:rsidRDefault="002471DD" w:rsidP="002471DD">
      <w:pPr>
        <w:pStyle w:val="AmdtsEntries"/>
      </w:pPr>
      <w:r>
        <w:t>s 95</w:t>
      </w:r>
      <w:r>
        <w:tab/>
        <w:t xml:space="preserve">am </w:t>
      </w:r>
      <w:hyperlink r:id="rId44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rsidR="00FA4487" w:rsidRDefault="00FA4487">
      <w:pPr>
        <w:pStyle w:val="AmdtsEntryHd"/>
      </w:pPr>
      <w:r>
        <w:t>Security and disclosure of information in demerit points register</w:t>
      </w:r>
    </w:p>
    <w:p w:rsidR="00FA4487" w:rsidRPr="00FA4487" w:rsidRDefault="00FA4487" w:rsidP="00FA4487">
      <w:pPr>
        <w:pStyle w:val="AmdtsEntries"/>
      </w:pPr>
      <w:r>
        <w:t>s 102</w:t>
      </w:r>
      <w:r>
        <w:tab/>
        <w:t xml:space="preserve">am </w:t>
      </w:r>
      <w:hyperlink r:id="rId449"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450" w:tooltip="Freedom of Information Act 2016" w:history="1">
        <w:r w:rsidR="00B97D9B" w:rsidRPr="0026030E">
          <w:rPr>
            <w:rStyle w:val="charCitHyperlinkAbbrev"/>
          </w:rPr>
          <w:t>A2016-55</w:t>
        </w:r>
      </w:hyperlink>
      <w:r w:rsidR="00B97D9B">
        <w:t xml:space="preserve"> amdt 4.5</w:t>
      </w:r>
    </w:p>
    <w:p w:rsidR="00893ECD" w:rsidRDefault="00893ECD">
      <w:pPr>
        <w:pStyle w:val="AmdtsEntryHd"/>
      </w:pPr>
      <w:r>
        <w:t>Construction occupations registrar</w:t>
      </w:r>
    </w:p>
    <w:p w:rsidR="00844D81" w:rsidRPr="00756E0A" w:rsidRDefault="00893ECD" w:rsidP="00BA4224">
      <w:pPr>
        <w:pStyle w:val="AmdtsEntries"/>
        <w:keepLines/>
      </w:pPr>
      <w:r>
        <w:t>s 103</w:t>
      </w:r>
      <w:r>
        <w:tab/>
        <w:t xml:space="preserve">am </w:t>
      </w:r>
      <w:hyperlink r:id="rId45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45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45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454"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455"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456"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457"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rsidR="00F7699E" w:rsidRDefault="00F7699E">
      <w:pPr>
        <w:pStyle w:val="AmdtsEntryHd"/>
      </w:pPr>
      <w:r>
        <w:t>Registrar’s functions</w:t>
      </w:r>
    </w:p>
    <w:p w:rsidR="00F7699E" w:rsidRPr="00E94E2C" w:rsidRDefault="00F7699E" w:rsidP="00F7699E">
      <w:pPr>
        <w:pStyle w:val="AmdtsEntries"/>
      </w:pPr>
      <w:r>
        <w:t>s 104</w:t>
      </w:r>
      <w:r>
        <w:tab/>
        <w:t xml:space="preserve">am </w:t>
      </w:r>
      <w:hyperlink r:id="rId45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459"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46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461"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rsidR="008F24FB" w:rsidRDefault="008F24FB">
      <w:pPr>
        <w:pStyle w:val="AmdtsEntryHd"/>
      </w:pPr>
      <w:r w:rsidRPr="00AF0B59">
        <w:t>Codes of practice</w:t>
      </w:r>
    </w:p>
    <w:p w:rsidR="008F24FB" w:rsidRDefault="008F24FB" w:rsidP="008F24FB">
      <w:pPr>
        <w:pStyle w:val="AmdtsEntries"/>
      </w:pPr>
      <w:r>
        <w:t>s 104A</w:t>
      </w:r>
      <w:r>
        <w:tab/>
        <w:t xml:space="preserve">ins </w:t>
      </w:r>
      <w:hyperlink r:id="rId46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rsidR="00FB0E97" w:rsidRDefault="00FB0E97" w:rsidP="008F24FB">
      <w:pPr>
        <w:pStyle w:val="AmdtsEntries"/>
      </w:pPr>
      <w:r>
        <w:tab/>
        <w:t xml:space="preserve">am </w:t>
      </w:r>
      <w:hyperlink r:id="rId46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464"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rsidR="00992299" w:rsidRDefault="00992299" w:rsidP="008F24FB">
      <w:pPr>
        <w:pStyle w:val="AmdtsEntries"/>
      </w:pPr>
      <w:r w:rsidRPr="00BE05F1">
        <w:tab/>
        <w:t>(6)-(8) exp 27 August 2014 (s 104A (8))</w:t>
      </w:r>
    </w:p>
    <w:p w:rsidR="00BC11EB" w:rsidRPr="00BE05F1" w:rsidRDefault="00BC11EB" w:rsidP="008F24FB">
      <w:pPr>
        <w:pStyle w:val="AmdtsEntries"/>
      </w:pPr>
      <w:r>
        <w:tab/>
        <w:t xml:space="preserve">om </w:t>
      </w:r>
      <w:hyperlink r:id="rId465" w:tooltip="Building and Construction Legislation Amendment Act 2016" w:history="1">
        <w:r>
          <w:rPr>
            <w:rStyle w:val="charCitHyperlinkAbbrev"/>
          </w:rPr>
          <w:t>A2016</w:t>
        </w:r>
        <w:r>
          <w:rPr>
            <w:rStyle w:val="charCitHyperlinkAbbrev"/>
          </w:rPr>
          <w:noBreakHyphen/>
          <w:t>44</w:t>
        </w:r>
      </w:hyperlink>
      <w:r>
        <w:t xml:space="preserve"> s 73</w:t>
      </w:r>
    </w:p>
    <w:p w:rsidR="00F212A4" w:rsidRDefault="00F212A4" w:rsidP="00F212A4">
      <w:pPr>
        <w:pStyle w:val="AmdtsEntryHd"/>
      </w:pPr>
      <w:r w:rsidRPr="00142CC0">
        <w:t>Determinations about training</w:t>
      </w:r>
    </w:p>
    <w:p w:rsidR="00F212A4" w:rsidRDefault="00F212A4" w:rsidP="00F212A4">
      <w:pPr>
        <w:pStyle w:val="AmdtsEntries"/>
      </w:pPr>
      <w:r>
        <w:t>s 104B</w:t>
      </w:r>
      <w:r>
        <w:tab/>
        <w:t xml:space="preserve">ins </w:t>
      </w:r>
      <w:hyperlink r:id="rId466" w:tooltip="Construction and Energy Efficiency Legislation Amendment Act 2013" w:history="1">
        <w:r>
          <w:rPr>
            <w:rStyle w:val="charCitHyperlinkAbbrev"/>
          </w:rPr>
          <w:t>A2013</w:t>
        </w:r>
        <w:r>
          <w:rPr>
            <w:rStyle w:val="charCitHyperlinkAbbrev"/>
          </w:rPr>
          <w:noBreakHyphen/>
          <w:t>31</w:t>
        </w:r>
      </w:hyperlink>
      <w:r>
        <w:t xml:space="preserve"> s 48</w:t>
      </w:r>
    </w:p>
    <w:p w:rsidR="00F212A4" w:rsidRDefault="00F212A4" w:rsidP="00F212A4">
      <w:pPr>
        <w:pStyle w:val="AmdtsEntryHd"/>
      </w:pPr>
      <w:r w:rsidRPr="00142CC0">
        <w:t>Deputy registrars</w:t>
      </w:r>
    </w:p>
    <w:p w:rsidR="00F212A4" w:rsidRDefault="00F212A4" w:rsidP="00F212A4">
      <w:pPr>
        <w:pStyle w:val="AmdtsEntries"/>
      </w:pPr>
      <w:r>
        <w:t>s 106</w:t>
      </w:r>
      <w:r>
        <w:tab/>
        <w:t xml:space="preserve">am </w:t>
      </w:r>
      <w:hyperlink r:id="rId467"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468"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rsidR="003C2325" w:rsidRDefault="003C2325" w:rsidP="003C2325">
      <w:pPr>
        <w:pStyle w:val="AmdtsEntryHd"/>
      </w:pPr>
      <w:r>
        <w:t>The register</w:t>
      </w:r>
    </w:p>
    <w:p w:rsidR="003C2325" w:rsidRPr="003C2325" w:rsidRDefault="003C2325" w:rsidP="003C2325">
      <w:pPr>
        <w:pStyle w:val="AmdtsEntries"/>
      </w:pPr>
      <w:r>
        <w:t>s 107</w:t>
      </w:r>
      <w:r>
        <w:tab/>
        <w:t xml:space="preserve">am </w:t>
      </w:r>
      <w:hyperlink r:id="rId469" w:tooltip="Construction and Energy Efficiency Legislation Amendment Act 2014 (No 2)" w:history="1">
        <w:r>
          <w:rPr>
            <w:rStyle w:val="charCitHyperlinkAbbrev"/>
          </w:rPr>
          <w:t>A2014</w:t>
        </w:r>
        <w:r>
          <w:rPr>
            <w:rStyle w:val="charCitHyperlinkAbbrev"/>
          </w:rPr>
          <w:noBreakHyphen/>
          <w:t>10</w:t>
        </w:r>
      </w:hyperlink>
      <w:r>
        <w:t xml:space="preserve"> s 18</w:t>
      </w:r>
    </w:p>
    <w:p w:rsidR="003C2325" w:rsidRDefault="001B5A1E" w:rsidP="003C2325">
      <w:pPr>
        <w:pStyle w:val="AmdtsEntryHd"/>
      </w:pPr>
      <w:r w:rsidRPr="00586121">
        <w:t>Register—public information</w:t>
      </w:r>
    </w:p>
    <w:p w:rsidR="003C2325" w:rsidRPr="003C2325" w:rsidRDefault="003C2325" w:rsidP="003C2325">
      <w:pPr>
        <w:pStyle w:val="AmdtsEntries"/>
      </w:pPr>
      <w:r>
        <w:t>s 107A</w:t>
      </w:r>
      <w:r>
        <w:tab/>
        <w:t xml:space="preserve">ins </w:t>
      </w:r>
      <w:hyperlink r:id="rId470" w:tooltip="Construction and Energy Efficiency Legislation Amendment Act 2014 (No 2)" w:history="1">
        <w:r>
          <w:rPr>
            <w:rStyle w:val="charCitHyperlinkAbbrev"/>
          </w:rPr>
          <w:t>A2014</w:t>
        </w:r>
        <w:r>
          <w:rPr>
            <w:rStyle w:val="charCitHyperlinkAbbrev"/>
          </w:rPr>
          <w:noBreakHyphen/>
          <w:t>10</w:t>
        </w:r>
      </w:hyperlink>
      <w:r>
        <w:t xml:space="preserve"> s 19</w:t>
      </w:r>
    </w:p>
    <w:p w:rsidR="00F7699E" w:rsidRDefault="00F7699E">
      <w:pPr>
        <w:pStyle w:val="AmdtsEntryHd"/>
      </w:pPr>
      <w:r>
        <w:t>Recording rectification orders</w:t>
      </w:r>
    </w:p>
    <w:p w:rsidR="00F7699E" w:rsidRPr="00F7699E" w:rsidRDefault="00F7699E" w:rsidP="00F7699E">
      <w:pPr>
        <w:pStyle w:val="AmdtsEntries"/>
      </w:pPr>
      <w:r>
        <w:t>s 108</w:t>
      </w:r>
      <w:r>
        <w:tab/>
        <w:t xml:space="preserve">am </w:t>
      </w:r>
      <w:hyperlink r:id="rId47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p>
    <w:p w:rsidR="00893ECD" w:rsidRDefault="00893ECD">
      <w:pPr>
        <w:pStyle w:val="AmdtsEntryHd"/>
      </w:pPr>
      <w:r>
        <w:t>Recording contravention of rectification orders</w:t>
      </w:r>
    </w:p>
    <w:p w:rsidR="00893ECD" w:rsidRDefault="00893ECD">
      <w:pPr>
        <w:pStyle w:val="AmdtsEntries"/>
      </w:pPr>
      <w:r>
        <w:t>s 109</w:t>
      </w:r>
      <w:r>
        <w:tab/>
        <w:t xml:space="preserve">am </w:t>
      </w:r>
      <w:hyperlink r:id="rId47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yHd"/>
      </w:pPr>
      <w:r>
        <w:t>Recording interim licence suspension</w:t>
      </w:r>
    </w:p>
    <w:p w:rsidR="00F7699E" w:rsidRPr="00F7699E" w:rsidRDefault="00F7699E" w:rsidP="00F7699E">
      <w:pPr>
        <w:pStyle w:val="AmdtsEntries"/>
      </w:pPr>
      <w:r>
        <w:t>s 110</w:t>
      </w:r>
      <w:r>
        <w:tab/>
        <w:t xml:space="preserve">am </w:t>
      </w:r>
      <w:hyperlink r:id="rId47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rsidR="00893ECD" w:rsidRDefault="00893ECD">
      <w:pPr>
        <w:pStyle w:val="AmdtsEntryHd"/>
      </w:pPr>
      <w:r>
        <w:t>Removal of information from register</w:t>
      </w:r>
    </w:p>
    <w:p w:rsidR="00893ECD" w:rsidRDefault="00893ECD">
      <w:pPr>
        <w:pStyle w:val="AmdtsEntries"/>
      </w:pPr>
      <w:r>
        <w:t>s 111</w:t>
      </w:r>
      <w:r>
        <w:tab/>
        <w:t xml:space="preserve">am </w:t>
      </w:r>
      <w:hyperlink r:id="rId47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BD734B" w:rsidRDefault="00BD734B" w:rsidP="00BD734B">
      <w:pPr>
        <w:pStyle w:val="AmdtsEntryHd"/>
      </w:pPr>
      <w:r>
        <w:t>Annual report by registrar</w:t>
      </w:r>
    </w:p>
    <w:p w:rsidR="00BD734B" w:rsidRPr="00BD734B" w:rsidRDefault="00BD734B" w:rsidP="00AF727A">
      <w:pPr>
        <w:pStyle w:val="AmdtsEntries"/>
      </w:pPr>
      <w:r w:rsidRPr="00BD734B">
        <w:t>s 112</w:t>
      </w:r>
      <w:r>
        <w:tab/>
      </w:r>
      <w:r w:rsidRPr="00BD734B">
        <w:t xml:space="preserve">am </w:t>
      </w:r>
      <w:hyperlink r:id="rId475"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rsidR="00893ECD" w:rsidRDefault="00893ECD">
      <w:pPr>
        <w:pStyle w:val="AmdtsEntryHd"/>
      </w:pPr>
      <w:r>
        <w:t>Establishment of advisory boards</w:t>
      </w:r>
    </w:p>
    <w:p w:rsidR="00893ECD" w:rsidRDefault="00893ECD">
      <w:pPr>
        <w:pStyle w:val="AmdtsEntries"/>
      </w:pPr>
      <w:r>
        <w:t>s 114</w:t>
      </w:r>
      <w:r>
        <w:tab/>
        <w:t>(3), (4) exp 1 September 2005 (s 114 (4))</w:t>
      </w:r>
    </w:p>
    <w:p w:rsidR="00F7699E" w:rsidRDefault="00F7699E">
      <w:pPr>
        <w:pStyle w:val="AmdtsEntryHd"/>
      </w:pPr>
      <w:r>
        <w:t>Advisory board functions</w:t>
      </w:r>
    </w:p>
    <w:p w:rsidR="003751EA" w:rsidRDefault="00F7699E" w:rsidP="00F7699E">
      <w:pPr>
        <w:pStyle w:val="AmdtsEntries"/>
      </w:pPr>
      <w:r>
        <w:t>s 116</w:t>
      </w:r>
      <w:r>
        <w:tab/>
        <w:t xml:space="preserve">am </w:t>
      </w:r>
      <w:hyperlink r:id="rId47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rsidR="00F7699E" w:rsidRPr="00F7699E" w:rsidRDefault="003751EA" w:rsidP="00F7699E">
      <w:pPr>
        <w:pStyle w:val="AmdtsEntries"/>
      </w:pPr>
      <w:r>
        <w:tab/>
        <w:t xml:space="preserve">sub </w:t>
      </w:r>
      <w:hyperlink r:id="rId477" w:tooltip="Building and Construction Legislation Amendment Act 2016" w:history="1">
        <w:r>
          <w:rPr>
            <w:rStyle w:val="charCitHyperlinkAbbrev"/>
          </w:rPr>
          <w:t>A2016</w:t>
        </w:r>
        <w:r>
          <w:rPr>
            <w:rStyle w:val="charCitHyperlinkAbbrev"/>
          </w:rPr>
          <w:noBreakHyphen/>
          <w:t>44</w:t>
        </w:r>
      </w:hyperlink>
      <w:r>
        <w:t xml:space="preserve"> s 74</w:t>
      </w:r>
    </w:p>
    <w:p w:rsidR="00893ECD" w:rsidRDefault="00893ECD">
      <w:pPr>
        <w:pStyle w:val="AmdtsEntryHd"/>
      </w:pPr>
      <w:r>
        <w:rPr>
          <w:szCs w:val="24"/>
        </w:rPr>
        <w:t>Who may complain?</w:t>
      </w:r>
    </w:p>
    <w:p w:rsidR="00893ECD" w:rsidRDefault="00893ECD">
      <w:pPr>
        <w:pStyle w:val="AmdtsEntries"/>
      </w:pPr>
      <w:r>
        <w:t>s 117</w:t>
      </w:r>
      <w:r>
        <w:tab/>
        <w:t xml:space="preserve">am </w:t>
      </w:r>
      <w:hyperlink r:id="rId478"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rsidR="00893ECD" w:rsidRDefault="00893ECD">
      <w:pPr>
        <w:pStyle w:val="AmdtsEntryHd"/>
      </w:pPr>
      <w:r>
        <w:rPr>
          <w:szCs w:val="24"/>
        </w:rPr>
        <w:t>Form of complaint</w:t>
      </w:r>
    </w:p>
    <w:p w:rsidR="00893ECD" w:rsidRDefault="00893ECD">
      <w:pPr>
        <w:pStyle w:val="AmdtsEntries"/>
      </w:pPr>
      <w:r>
        <w:t>s 118</w:t>
      </w:r>
      <w:r>
        <w:tab/>
        <w:t xml:space="preserve">am </w:t>
      </w:r>
      <w:hyperlink r:id="rId47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480"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rsidR="00893ECD" w:rsidRDefault="00893ECD">
      <w:pPr>
        <w:pStyle w:val="AmdtsEntryHd"/>
      </w:pPr>
      <w:r>
        <w:t>Further information about complaint etc</w:t>
      </w:r>
    </w:p>
    <w:p w:rsidR="00893ECD" w:rsidRDefault="00893ECD">
      <w:pPr>
        <w:pStyle w:val="AmdtsEntries"/>
      </w:pPr>
      <w:r>
        <w:t>s 120</w:t>
      </w:r>
      <w:r>
        <w:tab/>
        <w:t xml:space="preserve">am </w:t>
      </w:r>
      <w:hyperlink r:id="rId48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482"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rsidR="00893ECD" w:rsidRDefault="00893ECD">
      <w:pPr>
        <w:pStyle w:val="AmdtsEntryHd"/>
      </w:pPr>
      <w:r>
        <w:rPr>
          <w:szCs w:val="24"/>
        </w:rPr>
        <w:t>No further action</w:t>
      </w:r>
    </w:p>
    <w:p w:rsidR="00893ECD" w:rsidRDefault="00893ECD">
      <w:pPr>
        <w:pStyle w:val="AmdtsEntries"/>
      </w:pPr>
      <w:r>
        <w:t>s 122</w:t>
      </w:r>
      <w:r>
        <w:tab/>
        <w:t xml:space="preserve">am </w:t>
      </w:r>
      <w:hyperlink r:id="rId483"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rsidR="00893ECD" w:rsidRDefault="00893ECD">
      <w:pPr>
        <w:pStyle w:val="AmdtsEntryHd"/>
      </w:pPr>
      <w:r>
        <w:t>Action after investigating complaint</w:t>
      </w:r>
    </w:p>
    <w:p w:rsidR="00893ECD" w:rsidRDefault="00893ECD" w:rsidP="00CF4C24">
      <w:pPr>
        <w:pStyle w:val="AmdtsEntries"/>
        <w:keepNext/>
      </w:pPr>
      <w:r>
        <w:t>s 123</w:t>
      </w:r>
      <w:r>
        <w:tab/>
        <w:t xml:space="preserve">am </w:t>
      </w:r>
      <w:hyperlink r:id="rId484"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48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rsidR="009D4A04" w:rsidRDefault="009D4A04" w:rsidP="00CF4C24">
      <w:pPr>
        <w:pStyle w:val="AmdtsEntries"/>
        <w:keepNext/>
      </w:pPr>
      <w:r>
        <w:tab/>
        <w:t xml:space="preserve">mod </w:t>
      </w:r>
      <w:hyperlink r:id="rId486"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rsidR="009D4A04" w:rsidRDefault="009D4A04" w:rsidP="00CF4C24">
      <w:pPr>
        <w:pStyle w:val="AmdtsEntries"/>
        <w:keepNext/>
      </w:pPr>
      <w:r>
        <w:tab/>
      </w:r>
      <w:r w:rsidR="00473AC7" w:rsidRPr="0077068C">
        <w:t>mod lapsed 17 December 2009 (</w:t>
      </w:r>
      <w:hyperlink r:id="rId487"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488"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rsidR="0077068C" w:rsidRPr="0077068C" w:rsidRDefault="0077068C" w:rsidP="009D4A04">
      <w:pPr>
        <w:pStyle w:val="AmdtsEntries"/>
      </w:pPr>
      <w:r>
        <w:tab/>
        <w:t xml:space="preserve">am </w:t>
      </w:r>
      <w:hyperlink r:id="rId489"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p>
    <w:p w:rsidR="008F24FB" w:rsidRDefault="008F24FB">
      <w:pPr>
        <w:pStyle w:val="AmdtsEntryHd"/>
      </w:pPr>
      <w:r w:rsidRPr="00AF0B59">
        <w:t>Information sharing</w:t>
      </w:r>
    </w:p>
    <w:p w:rsidR="008F24FB" w:rsidRPr="008F24FB" w:rsidRDefault="008F24FB" w:rsidP="008F24FB">
      <w:pPr>
        <w:pStyle w:val="AmdtsEntries"/>
      </w:pPr>
      <w:r>
        <w:t>pt 11AA hdg</w:t>
      </w:r>
      <w:r>
        <w:tab/>
        <w:t xml:space="preserve">ins </w:t>
      </w:r>
      <w:hyperlink r:id="rId49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t>Definitions—pt 11AA</w:t>
      </w:r>
    </w:p>
    <w:p w:rsidR="008F24FB" w:rsidRDefault="008F24FB" w:rsidP="008F24FB">
      <w:pPr>
        <w:pStyle w:val="AmdtsEntries"/>
      </w:pPr>
      <w:r>
        <w:t>s 123AA</w:t>
      </w:r>
      <w:r>
        <w:tab/>
        <w:t xml:space="preserve">ins </w:t>
      </w:r>
      <w:hyperlink r:id="rId49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EF7771" w:rsidRDefault="00EF7771" w:rsidP="008F24FB">
      <w:pPr>
        <w:pStyle w:val="AmdtsEntries"/>
      </w:pPr>
      <w:r>
        <w:tab/>
        <w:t xml:space="preserve">def </w:t>
      </w:r>
      <w:r w:rsidRPr="00EF7771">
        <w:rPr>
          <w:rStyle w:val="charBoldItals"/>
        </w:rPr>
        <w:t>law of another jurisdiction</w:t>
      </w:r>
      <w:r>
        <w:t xml:space="preserve"> ins </w:t>
      </w:r>
      <w:hyperlink r:id="rId492" w:tooltip="Building and Construction Legislation Amendment Act 2018" w:history="1">
        <w:r>
          <w:rPr>
            <w:rStyle w:val="charCitHyperlinkAbbrev"/>
          </w:rPr>
          <w:t>A2018</w:t>
        </w:r>
        <w:r>
          <w:rPr>
            <w:rStyle w:val="charCitHyperlinkAbbrev"/>
          </w:rPr>
          <w:noBreakHyphen/>
          <w:t>4</w:t>
        </w:r>
      </w:hyperlink>
      <w:r>
        <w:t xml:space="preserve"> s 4</w:t>
      </w:r>
    </w:p>
    <w:p w:rsidR="00CF3500" w:rsidRDefault="00CF3500" w:rsidP="00CF3500">
      <w:pPr>
        <w:pStyle w:val="AmdtsEntries"/>
      </w:pPr>
      <w:r>
        <w:tab/>
        <w:t xml:space="preserve">def </w:t>
      </w:r>
      <w:r>
        <w:rPr>
          <w:rStyle w:val="charBoldItals"/>
        </w:rPr>
        <w:t>non-territory agency</w:t>
      </w:r>
      <w:r>
        <w:t xml:space="preserve"> ins </w:t>
      </w:r>
      <w:hyperlink r:id="rId493" w:tooltip="Building and Construction Legislation Amendment Act 2018" w:history="1">
        <w:r>
          <w:rPr>
            <w:rStyle w:val="charCitHyperlinkAbbrev"/>
          </w:rPr>
          <w:t>A2018</w:t>
        </w:r>
        <w:r>
          <w:rPr>
            <w:rStyle w:val="charCitHyperlinkAbbrev"/>
          </w:rPr>
          <w:noBreakHyphen/>
          <w:t>4</w:t>
        </w:r>
      </w:hyperlink>
      <w:r>
        <w:t xml:space="preserve"> s 4</w:t>
      </w:r>
    </w:p>
    <w:p w:rsidR="008F24FB" w:rsidRDefault="008F24FB" w:rsidP="008F24FB">
      <w:pPr>
        <w:pStyle w:val="AmdtsEntries"/>
      </w:pPr>
      <w:r>
        <w:tab/>
        <w:t xml:space="preserve">def </w:t>
      </w:r>
      <w:r w:rsidRPr="00E94E2C">
        <w:rPr>
          <w:rStyle w:val="charBoldItals"/>
        </w:rPr>
        <w:t xml:space="preserve">public safety agency </w:t>
      </w:r>
      <w:r>
        <w:t xml:space="preserve">ins </w:t>
      </w:r>
      <w:hyperlink r:id="rId49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0C7DC5" w:rsidRPr="008F24FB" w:rsidRDefault="000C7DC5" w:rsidP="000C7DC5">
      <w:pPr>
        <w:pStyle w:val="AmdtsEntriesDefL2"/>
      </w:pPr>
      <w:r>
        <w:tab/>
        <w:t xml:space="preserve">am </w:t>
      </w:r>
      <w:hyperlink r:id="rId495"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496"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49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CF3500" w:rsidP="008F24FB">
      <w:pPr>
        <w:pStyle w:val="AmdtsEntryHd"/>
      </w:pPr>
      <w:r w:rsidRPr="000F72C7">
        <w:t>Sharing public safety information—territory agencies</w:t>
      </w:r>
    </w:p>
    <w:p w:rsidR="008F24FB" w:rsidRDefault="008F24FB" w:rsidP="008F24FB">
      <w:pPr>
        <w:pStyle w:val="AmdtsEntries"/>
      </w:pPr>
      <w:r>
        <w:t>s 123AB</w:t>
      </w:r>
      <w:r>
        <w:tab/>
        <w:t xml:space="preserve">ins </w:t>
      </w:r>
      <w:hyperlink r:id="rId49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CF3500" w:rsidRDefault="00CF3500" w:rsidP="008F24FB">
      <w:pPr>
        <w:pStyle w:val="AmdtsEntries"/>
      </w:pPr>
      <w:r>
        <w:tab/>
        <w:t xml:space="preserve">sub </w:t>
      </w:r>
      <w:hyperlink r:id="rId499" w:tooltip="Building and Construction Legislation Amendment Act 2018" w:history="1">
        <w:r>
          <w:rPr>
            <w:rStyle w:val="charCitHyperlinkAbbrev"/>
          </w:rPr>
          <w:t>A2018</w:t>
        </w:r>
        <w:r>
          <w:rPr>
            <w:rStyle w:val="charCitHyperlinkAbbrev"/>
          </w:rPr>
          <w:noBreakHyphen/>
          <w:t>4</w:t>
        </w:r>
      </w:hyperlink>
      <w:r>
        <w:t xml:space="preserve"> s 5</w:t>
      </w:r>
    </w:p>
    <w:p w:rsidR="00CF3500" w:rsidRDefault="00CF3500" w:rsidP="008F24FB">
      <w:pPr>
        <w:pStyle w:val="AmdtsEntryHd"/>
      </w:pPr>
      <w:r w:rsidRPr="000F72C7">
        <w:t>Sharing public safety information—non-territory agencies</w:t>
      </w:r>
    </w:p>
    <w:p w:rsidR="00CF3500" w:rsidRPr="00CF3500" w:rsidRDefault="00CF3500" w:rsidP="00CF3500">
      <w:pPr>
        <w:pStyle w:val="AmdtsEntries"/>
      </w:pPr>
      <w:r>
        <w:t>s 123ABA</w:t>
      </w:r>
      <w:r>
        <w:tab/>
        <w:t xml:space="preserve">ins </w:t>
      </w:r>
      <w:hyperlink r:id="rId500" w:tooltip="Building and Construction Legislation Amendment Act 2018" w:history="1">
        <w:r>
          <w:rPr>
            <w:rStyle w:val="charCitHyperlinkAbbrev"/>
          </w:rPr>
          <w:t>A2018</w:t>
        </w:r>
        <w:r>
          <w:rPr>
            <w:rStyle w:val="charCitHyperlinkAbbrev"/>
          </w:rPr>
          <w:noBreakHyphen/>
          <w:t>4</w:t>
        </w:r>
      </w:hyperlink>
      <w:r>
        <w:t xml:space="preserve"> s 5</w:t>
      </w:r>
    </w:p>
    <w:p w:rsidR="008F24FB" w:rsidRDefault="008F24FB" w:rsidP="008F24FB">
      <w:pPr>
        <w:pStyle w:val="AmdtsEntryHd"/>
      </w:pPr>
      <w:r w:rsidRPr="00AF0B59">
        <w:rPr>
          <w:lang w:eastAsia="en-AU"/>
        </w:rPr>
        <w:t>Energy efficiency rating statements</w:t>
      </w:r>
    </w:p>
    <w:p w:rsidR="008F24FB" w:rsidRPr="008F24FB" w:rsidRDefault="008F24FB" w:rsidP="008F24FB">
      <w:pPr>
        <w:pStyle w:val="AmdtsEntries"/>
      </w:pPr>
      <w:r>
        <w:t>pt 11AB hdg</w:t>
      </w:r>
      <w:r>
        <w:tab/>
        <w:t xml:space="preserve">ins </w:t>
      </w:r>
      <w:hyperlink r:id="rId50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8F24FB" w:rsidRDefault="008F24FB" w:rsidP="008F24FB">
      <w:pPr>
        <w:pStyle w:val="AmdtsEntryHd"/>
      </w:pPr>
      <w:r w:rsidRPr="00AF0B59">
        <w:rPr>
          <w:lang w:eastAsia="en-AU"/>
        </w:rPr>
        <w:t xml:space="preserve">Meaning of </w:t>
      </w:r>
      <w:r w:rsidRPr="00E94E2C">
        <w:rPr>
          <w:rStyle w:val="charItals"/>
        </w:rPr>
        <w:t>energy efficiency rating statement</w:t>
      </w:r>
    </w:p>
    <w:p w:rsidR="008F24FB" w:rsidRDefault="007D095E" w:rsidP="008F24FB">
      <w:pPr>
        <w:pStyle w:val="AmdtsEntries"/>
      </w:pPr>
      <w:r>
        <w:t>s 123AC</w:t>
      </w:r>
      <w:r w:rsidR="008F24FB">
        <w:tab/>
        <w:t xml:space="preserve">ins </w:t>
      </w:r>
      <w:hyperlink r:id="rId50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rsidR="007D095E" w:rsidRDefault="007D095E" w:rsidP="007D095E">
      <w:pPr>
        <w:pStyle w:val="AmdtsEntryHd"/>
      </w:pPr>
      <w:r w:rsidRPr="00AF0B59">
        <w:rPr>
          <w:lang w:eastAsia="en-AU"/>
        </w:rPr>
        <w:t>Energy efficiency rating statement</w:t>
      </w:r>
    </w:p>
    <w:p w:rsidR="007D095E" w:rsidRDefault="007D095E" w:rsidP="007D095E">
      <w:pPr>
        <w:pStyle w:val="AmdtsEntries"/>
      </w:pPr>
      <w:r>
        <w:t>s 123AD</w:t>
      </w:r>
      <w:r>
        <w:tab/>
        <w:t xml:space="preserve">ins </w:t>
      </w:r>
      <w:hyperlink r:id="rId50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7D095E" w:rsidRDefault="007D095E" w:rsidP="007D095E">
      <w:pPr>
        <w:pStyle w:val="AmdtsEntryHd"/>
      </w:pPr>
      <w:r w:rsidRPr="00AF0B59">
        <w:t>Conflict of interest—building assessors</w:t>
      </w:r>
    </w:p>
    <w:p w:rsidR="007D095E" w:rsidRDefault="007D095E" w:rsidP="007D095E">
      <w:pPr>
        <w:pStyle w:val="AmdtsEntries"/>
      </w:pPr>
      <w:r>
        <w:t>s 123AE</w:t>
      </w:r>
      <w:r>
        <w:tab/>
        <w:t xml:space="preserve">ins </w:t>
      </w:r>
      <w:hyperlink r:id="rId50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rsidR="00F7699E" w:rsidRDefault="00F7699E">
      <w:pPr>
        <w:pStyle w:val="AmdtsEntryHd"/>
      </w:pPr>
      <w:r>
        <w:t>Notification and review of decisions</w:t>
      </w:r>
    </w:p>
    <w:p w:rsidR="00F7699E" w:rsidRPr="00F7699E" w:rsidRDefault="00F7699E" w:rsidP="00F7699E">
      <w:pPr>
        <w:pStyle w:val="AmdtsEntries"/>
      </w:pPr>
      <w:r>
        <w:t>pt 11A hdg</w:t>
      </w:r>
      <w:r>
        <w:tab/>
        <w:t xml:space="preserve">ins </w:t>
      </w:r>
      <w:hyperlink r:id="rId50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pPr>
        <w:pStyle w:val="AmdtsEntryHd"/>
      </w:pPr>
      <w:r>
        <w:t xml:space="preserve">Meaning of </w:t>
      </w:r>
      <w:r>
        <w:rPr>
          <w:rStyle w:val="charItals"/>
        </w:rPr>
        <w:t>reviewable decision—</w:t>
      </w:r>
      <w:r>
        <w:t>pt 11A</w:t>
      </w:r>
    </w:p>
    <w:p w:rsidR="00F7699E" w:rsidRPr="00F7699E" w:rsidRDefault="00F7699E" w:rsidP="00F7699E">
      <w:pPr>
        <w:pStyle w:val="AmdtsEntries"/>
      </w:pPr>
      <w:r>
        <w:t>s 123A</w:t>
      </w:r>
      <w:r>
        <w:tab/>
        <w:t xml:space="preserve">ins </w:t>
      </w:r>
      <w:hyperlink r:id="rId50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Reviewable decision notices</w:t>
      </w:r>
    </w:p>
    <w:p w:rsidR="00F7699E" w:rsidRPr="00F7699E" w:rsidRDefault="00F7699E" w:rsidP="00F7699E">
      <w:pPr>
        <w:pStyle w:val="AmdtsEntries"/>
      </w:pPr>
      <w:r>
        <w:t>s 123B</w:t>
      </w:r>
      <w:r>
        <w:tab/>
        <w:t xml:space="preserve">ins </w:t>
      </w:r>
      <w:hyperlink r:id="rId5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F7699E" w:rsidRDefault="00F7699E" w:rsidP="00F7699E">
      <w:pPr>
        <w:pStyle w:val="AmdtsEntryHd"/>
      </w:pPr>
      <w:r>
        <w:t>Review of reviewable decisions</w:t>
      </w:r>
    </w:p>
    <w:p w:rsidR="00F7699E" w:rsidRPr="00F7699E" w:rsidRDefault="00F7699E" w:rsidP="00F7699E">
      <w:pPr>
        <w:pStyle w:val="AmdtsEntries"/>
      </w:pPr>
      <w:r>
        <w:t>s 123C</w:t>
      </w:r>
      <w:r>
        <w:tab/>
        <w:t xml:space="preserve">ins </w:t>
      </w:r>
      <w:hyperlink r:id="rId5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rsidR="00893ECD" w:rsidRDefault="00893ECD">
      <w:pPr>
        <w:pStyle w:val="AmdtsEntryHd"/>
      </w:pPr>
      <w:r>
        <w:t>Review of decisions</w:t>
      </w:r>
    </w:p>
    <w:p w:rsidR="00893ECD" w:rsidRDefault="00893ECD">
      <w:pPr>
        <w:pStyle w:val="AmdtsEntries"/>
      </w:pPr>
      <w:r>
        <w:t>s 124</w:t>
      </w:r>
      <w:r>
        <w:tab/>
        <w:t xml:space="preserve">am </w:t>
      </w:r>
      <w:hyperlink r:id="rId50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F7699E" w:rsidRDefault="00F7699E">
      <w:pPr>
        <w:pStyle w:val="AmdtsEntries"/>
      </w:pPr>
      <w:r>
        <w:tab/>
        <w:t xml:space="preserve">om </w:t>
      </w:r>
      <w:hyperlink r:id="rId51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rsidR="00F7699E" w:rsidRDefault="00F7699E">
      <w:pPr>
        <w:pStyle w:val="AmdtsEntryHd"/>
      </w:pPr>
      <w:r>
        <w:t>Protection of registrar, advisory boards etc</w:t>
      </w:r>
    </w:p>
    <w:p w:rsidR="00F7699E" w:rsidRDefault="00F7699E" w:rsidP="00F7699E">
      <w:pPr>
        <w:pStyle w:val="AmdtsEntries"/>
      </w:pPr>
      <w:r>
        <w:t>s 125</w:t>
      </w:r>
      <w:r>
        <w:tab/>
        <w:t xml:space="preserve">am </w:t>
      </w:r>
      <w:hyperlink r:id="rId5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rsidR="00B467E5" w:rsidRDefault="00B467E5" w:rsidP="00B467E5">
      <w:pPr>
        <w:pStyle w:val="AmdtsEntryHd"/>
      </w:pPr>
      <w:r w:rsidRPr="00633B73">
        <w:t>Codes of practice</w:t>
      </w:r>
    </w:p>
    <w:p w:rsidR="00B467E5" w:rsidRDefault="00DD03DB" w:rsidP="00F7699E">
      <w:pPr>
        <w:pStyle w:val="AmdtsEntries"/>
      </w:pPr>
      <w:r>
        <w:t>s 126A</w:t>
      </w:r>
      <w:r>
        <w:tab/>
        <w:t>ins</w:t>
      </w:r>
      <w:r w:rsidR="00B467E5">
        <w:t xml:space="preserve"> </w:t>
      </w:r>
      <w:hyperlink r:id="rId512"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rsidR="006F588A" w:rsidRDefault="006F588A" w:rsidP="006F588A">
      <w:pPr>
        <w:pStyle w:val="AmdtsEntryHd"/>
      </w:pPr>
      <w:r>
        <w:t>Determination of fees</w:t>
      </w:r>
    </w:p>
    <w:p w:rsidR="006F588A" w:rsidRDefault="006F588A" w:rsidP="00F7699E">
      <w:pPr>
        <w:pStyle w:val="AmdtsEntries"/>
      </w:pPr>
      <w:r>
        <w:t>s 127</w:t>
      </w:r>
      <w:r>
        <w:tab/>
        <w:t xml:space="preserve">am </w:t>
      </w:r>
      <w:hyperlink r:id="rId513" w:tooltip="Statute Law Amendment Act 2017" w:history="1">
        <w:r w:rsidRPr="0038160B">
          <w:rPr>
            <w:rStyle w:val="charCitHyperlinkAbbrev"/>
          </w:rPr>
          <w:t>A2017</w:t>
        </w:r>
        <w:r w:rsidRPr="0038160B">
          <w:rPr>
            <w:rStyle w:val="charCitHyperlinkAbbrev"/>
          </w:rPr>
          <w:noBreakHyphen/>
          <w:t>4</w:t>
        </w:r>
      </w:hyperlink>
      <w:r>
        <w:t xml:space="preserve"> amdt 3.35</w:t>
      </w:r>
    </w:p>
    <w:p w:rsidR="00F7293B" w:rsidRDefault="00F7293B" w:rsidP="00F7293B">
      <w:pPr>
        <w:pStyle w:val="AmdtsEntryHd"/>
      </w:pPr>
      <w:r w:rsidRPr="00633B73">
        <w:t>Regulation-making power</w:t>
      </w:r>
    </w:p>
    <w:p w:rsidR="00F7293B" w:rsidRPr="00F7699E" w:rsidRDefault="00F7293B" w:rsidP="00F7699E">
      <w:pPr>
        <w:pStyle w:val="AmdtsEntries"/>
      </w:pPr>
      <w:r>
        <w:t>s 129</w:t>
      </w:r>
      <w:r>
        <w:tab/>
        <w:t xml:space="preserve">am </w:t>
      </w:r>
      <w:hyperlink r:id="rId514" w:tooltip="Building and Construction Legislation Amendment Act 2016" w:history="1">
        <w:r>
          <w:rPr>
            <w:rStyle w:val="charCitHyperlinkAbbrev"/>
          </w:rPr>
          <w:t>A2016</w:t>
        </w:r>
        <w:r>
          <w:rPr>
            <w:rStyle w:val="charCitHyperlinkAbbrev"/>
          </w:rPr>
          <w:noBreakHyphen/>
          <w:t>44</w:t>
        </w:r>
      </w:hyperlink>
      <w:r>
        <w:t xml:space="preserve"> s 76, s 77</w:t>
      </w:r>
    </w:p>
    <w:p w:rsidR="00893ECD" w:rsidRPr="00E94E2C" w:rsidRDefault="00893ECD">
      <w:pPr>
        <w:pStyle w:val="AmdtsEntryHd"/>
        <w:rPr>
          <w:rFonts w:cs="Arial"/>
        </w:rPr>
      </w:pPr>
      <w:r w:rsidRPr="00E94E2C">
        <w:rPr>
          <w:rFonts w:cs="Arial"/>
        </w:rPr>
        <w:t>Repeals and transitional provisions</w:t>
      </w:r>
    </w:p>
    <w:p w:rsidR="00893ECD" w:rsidRDefault="00893ECD">
      <w:pPr>
        <w:pStyle w:val="AmdtsEntries"/>
      </w:pPr>
      <w:r>
        <w:t>pt 13 hdg</w:t>
      </w:r>
      <w:r>
        <w:tab/>
        <w:t>exp 1 September 2005 (s 153 (1))</w:t>
      </w:r>
    </w:p>
    <w:p w:rsidR="00893ECD" w:rsidRPr="00E94E2C" w:rsidRDefault="00893ECD">
      <w:pPr>
        <w:pStyle w:val="AmdtsEntryHd"/>
        <w:rPr>
          <w:rFonts w:cs="Arial"/>
        </w:rPr>
      </w:pPr>
      <w:r w:rsidRPr="00E94E2C">
        <w:rPr>
          <w:rFonts w:cs="Arial"/>
        </w:rPr>
        <w:t>Definitions for pt 13</w:t>
      </w:r>
    </w:p>
    <w:p w:rsidR="00893ECD" w:rsidRDefault="00893ECD">
      <w:pPr>
        <w:pStyle w:val="AmdtsEntries"/>
      </w:pPr>
      <w:r>
        <w:t>s 130</w:t>
      </w:r>
      <w:r>
        <w:tab/>
        <w:t>exp 1 September 2005 (s 153 (1))</w:t>
      </w:r>
    </w:p>
    <w:p w:rsidR="006F588A" w:rsidRPr="006F588A" w:rsidRDefault="006F588A" w:rsidP="006F588A">
      <w:pPr>
        <w:pStyle w:val="AmdtsEntryHd"/>
        <w:rPr>
          <w:rFonts w:cs="Arial"/>
        </w:rPr>
      </w:pPr>
      <w:r w:rsidRPr="006F588A">
        <w:rPr>
          <w:rFonts w:cs="Arial"/>
        </w:rPr>
        <w:t>Review of Act</w:t>
      </w:r>
    </w:p>
    <w:p w:rsidR="006F588A" w:rsidRDefault="006F588A">
      <w:pPr>
        <w:pStyle w:val="AmdtsEntries"/>
      </w:pPr>
      <w:r>
        <w:t>s 131</w:t>
      </w:r>
      <w:r>
        <w:tab/>
        <w:t xml:space="preserve">om </w:t>
      </w:r>
      <w:hyperlink r:id="rId515"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rsidR="00893ECD" w:rsidRDefault="00893ECD">
      <w:pPr>
        <w:pStyle w:val="AmdtsEntryHd"/>
      </w:pPr>
      <w:r>
        <w:t>Legislation repealed</w:t>
      </w:r>
    </w:p>
    <w:p w:rsidR="00893ECD" w:rsidRDefault="00893ECD">
      <w:pPr>
        <w:pStyle w:val="AmdtsEntries"/>
        <w:keepNext/>
      </w:pPr>
      <w:r>
        <w:t>s 132</w:t>
      </w:r>
      <w:r>
        <w:tab/>
        <w:t>om LA s 89 (3)</w:t>
      </w:r>
    </w:p>
    <w:p w:rsidR="00893ECD" w:rsidRDefault="00893ECD">
      <w:pPr>
        <w:pStyle w:val="AmdtsEntryHd"/>
      </w:pPr>
      <w:r>
        <w:t>End of licences or registration of people taken to be licensed or registered</w:t>
      </w:r>
    </w:p>
    <w:p w:rsidR="00893ECD" w:rsidRDefault="00893ECD">
      <w:pPr>
        <w:pStyle w:val="AmdtsEntries"/>
      </w:pPr>
      <w:r>
        <w:t>s 133</w:t>
      </w:r>
      <w:r>
        <w:tab/>
        <w:t>exp 1 September 2005 (s 153 (1))</w:t>
      </w:r>
    </w:p>
    <w:p w:rsidR="00893ECD" w:rsidRDefault="00893ECD">
      <w:pPr>
        <w:pStyle w:val="AmdtsEntryHd"/>
      </w:pPr>
      <w:r>
        <w:t>Building surveyors</w:t>
      </w:r>
    </w:p>
    <w:p w:rsidR="00893ECD" w:rsidRDefault="00893ECD">
      <w:pPr>
        <w:pStyle w:val="AmdtsEntries"/>
      </w:pPr>
      <w:r>
        <w:t>s 134</w:t>
      </w:r>
      <w:r>
        <w:tab/>
        <w:t>exp 1 September 2005 (s 153 (1))</w:t>
      </w:r>
    </w:p>
    <w:p w:rsidR="00893ECD" w:rsidRDefault="00893ECD">
      <w:pPr>
        <w:pStyle w:val="AmdtsEntryHd"/>
      </w:pPr>
      <w:r>
        <w:t>Electricians</w:t>
      </w:r>
    </w:p>
    <w:p w:rsidR="00893ECD" w:rsidRDefault="00893ECD">
      <w:pPr>
        <w:pStyle w:val="AmdtsEntries"/>
        <w:keepNext/>
      </w:pPr>
      <w:r>
        <w:t>s 135</w:t>
      </w:r>
      <w:r>
        <w:tab/>
        <w:t>table renum R6 LA</w:t>
      </w:r>
    </w:p>
    <w:p w:rsidR="00893ECD" w:rsidRDefault="00893ECD">
      <w:pPr>
        <w:pStyle w:val="AmdtsEntries"/>
      </w:pPr>
      <w:r>
        <w:tab/>
        <w:t>exp 1 September 2005 (s 153 (1))</w:t>
      </w:r>
    </w:p>
    <w:p w:rsidR="00893ECD" w:rsidRDefault="00893ECD">
      <w:pPr>
        <w:pStyle w:val="AmdtsEntryHd"/>
      </w:pPr>
      <w:r>
        <w:t>Plumbers, drainers and gasfitters</w:t>
      </w:r>
    </w:p>
    <w:p w:rsidR="00893ECD" w:rsidRDefault="00893ECD">
      <w:pPr>
        <w:pStyle w:val="AmdtsEntries"/>
      </w:pPr>
      <w:r>
        <w:t>s 136</w:t>
      </w:r>
      <w:r>
        <w:tab/>
        <w:t>exp 1 September 2005 (s 153 (1))</w:t>
      </w:r>
    </w:p>
    <w:p w:rsidR="00893ECD" w:rsidRDefault="00893ECD">
      <w:pPr>
        <w:pStyle w:val="AmdtsEntryHd"/>
      </w:pPr>
      <w:r>
        <w:t>Fire sprinkler’s licence</w:t>
      </w:r>
    </w:p>
    <w:p w:rsidR="00893ECD" w:rsidRDefault="00893ECD">
      <w:pPr>
        <w:pStyle w:val="AmdtsEntries"/>
        <w:keepNext/>
      </w:pPr>
      <w:r>
        <w:t>s 137</w:t>
      </w:r>
      <w:r>
        <w:tab/>
        <w:t xml:space="preserve">mod </w:t>
      </w:r>
      <w:hyperlink r:id="rId51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17"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keepNext/>
      </w:pPr>
      <w:r>
        <w:tab/>
        <w:t xml:space="preserve">mod lapsed 27 July 2005 when s 53 </w:t>
      </w:r>
      <w:hyperlink r:id="rId51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1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ies"/>
        <w:keepNext/>
      </w:pPr>
      <w:r>
        <w:tab/>
        <w:t xml:space="preserve">am </w:t>
      </w:r>
      <w:hyperlink r:id="rId52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rsidR="00893ECD" w:rsidRDefault="00893ECD">
      <w:pPr>
        <w:pStyle w:val="AmdtsEntries"/>
      </w:pPr>
      <w:r>
        <w:tab/>
        <w:t>exp 1 September 2005 (s 153 (1))</w:t>
      </w:r>
    </w:p>
    <w:p w:rsidR="00893ECD" w:rsidRDefault="00893ECD">
      <w:pPr>
        <w:pStyle w:val="AmdtsEntryHd"/>
      </w:pPr>
      <w:r>
        <w:t>Plumbing plan certifiers</w:t>
      </w:r>
    </w:p>
    <w:p w:rsidR="00893ECD" w:rsidRDefault="00893ECD">
      <w:pPr>
        <w:pStyle w:val="AmdtsEntries"/>
      </w:pPr>
      <w:r>
        <w:t>s 138</w:t>
      </w:r>
      <w:r>
        <w:tab/>
        <w:t>exp 1 September 2005 (s 153 (1))</w:t>
      </w:r>
    </w:p>
    <w:p w:rsidR="00893ECD" w:rsidRDefault="00893ECD">
      <w:pPr>
        <w:pStyle w:val="AmdtsEntryHd"/>
      </w:pPr>
      <w:r>
        <w:t>Suspensions under repealed Act</w:t>
      </w:r>
    </w:p>
    <w:p w:rsidR="00893ECD" w:rsidRDefault="00893ECD">
      <w:pPr>
        <w:pStyle w:val="AmdtsEntries"/>
      </w:pPr>
      <w:r>
        <w:t>s 139</w:t>
      </w:r>
      <w:r>
        <w:tab/>
        <w:t>exp 1 September 2005 (s 153 (1))</w:t>
      </w:r>
    </w:p>
    <w:p w:rsidR="00893ECD" w:rsidRDefault="00893ECD">
      <w:pPr>
        <w:pStyle w:val="AmdtsEntryHd"/>
      </w:pPr>
      <w:r>
        <w:t>Suspended electricians</w:t>
      </w:r>
    </w:p>
    <w:p w:rsidR="00893ECD" w:rsidRDefault="00893ECD">
      <w:pPr>
        <w:pStyle w:val="AmdtsEntries"/>
      </w:pPr>
      <w:r>
        <w:t>s 140</w:t>
      </w:r>
      <w:r>
        <w:tab/>
        <w:t>exp 1 September 2005 (s 153 (1))</w:t>
      </w:r>
    </w:p>
    <w:p w:rsidR="00893ECD" w:rsidRDefault="00893ECD">
      <w:pPr>
        <w:pStyle w:val="AmdtsEntryHd"/>
      </w:pPr>
      <w:r>
        <w:t>Application of rectification orders</w:t>
      </w:r>
    </w:p>
    <w:p w:rsidR="00893ECD" w:rsidRDefault="00893ECD">
      <w:pPr>
        <w:pStyle w:val="AmdtsEntries"/>
        <w:keepNext/>
      </w:pPr>
      <w:r>
        <w:t>s 141</w:t>
      </w:r>
      <w:r>
        <w:tab/>
        <w:t xml:space="preserve">am </w:t>
      </w:r>
      <w:hyperlink r:id="rId52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rsidR="00893ECD" w:rsidRDefault="00893ECD">
      <w:pPr>
        <w:pStyle w:val="AmdtsEntries"/>
      </w:pPr>
      <w:r>
        <w:tab/>
        <w:t>exp 1 September 2005 (s 153 (1))</w:t>
      </w:r>
    </w:p>
    <w:p w:rsidR="00893ECD" w:rsidRDefault="00893ECD">
      <w:pPr>
        <w:pStyle w:val="AmdtsEntryHd"/>
      </w:pPr>
      <w:r>
        <w:t>Applications for registration under repealed Act</w:t>
      </w:r>
    </w:p>
    <w:p w:rsidR="00893ECD" w:rsidRDefault="00893ECD">
      <w:pPr>
        <w:pStyle w:val="AmdtsEntries"/>
      </w:pPr>
      <w:r>
        <w:t>s 142</w:t>
      </w:r>
      <w:r>
        <w:tab/>
        <w:t>exp 1 September 2005 (s 153 (1))</w:t>
      </w:r>
    </w:p>
    <w:p w:rsidR="00893ECD" w:rsidRDefault="00893ECD">
      <w:pPr>
        <w:pStyle w:val="AmdtsEntryHd"/>
      </w:pPr>
      <w:r>
        <w:t>Former licensee in s 54 (3)</w:t>
      </w:r>
    </w:p>
    <w:p w:rsidR="00893ECD" w:rsidRDefault="00893ECD">
      <w:pPr>
        <w:pStyle w:val="AmdtsEntries"/>
        <w:keepNext/>
      </w:pPr>
      <w:r>
        <w:t>s 143</w:t>
      </w:r>
      <w:r>
        <w:tab/>
        <w:t xml:space="preserve">am </w:t>
      </w:r>
      <w:hyperlink r:id="rId52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rsidR="00893ECD" w:rsidRDefault="00893ECD">
      <w:pPr>
        <w:pStyle w:val="AmdtsEntries"/>
      </w:pPr>
      <w:r>
        <w:tab/>
        <w:t>exp 1 September 2005 (s 153 (1))</w:t>
      </w:r>
    </w:p>
    <w:p w:rsidR="00893ECD" w:rsidRDefault="00893ECD">
      <w:pPr>
        <w:pStyle w:val="AmdtsEntryHd"/>
      </w:pPr>
      <w:r>
        <w:t>Applications for builders’ licences under Building Act</w:t>
      </w:r>
    </w:p>
    <w:p w:rsidR="00893ECD" w:rsidRDefault="00893ECD">
      <w:pPr>
        <w:pStyle w:val="AmdtsEntries"/>
      </w:pPr>
      <w:r>
        <w:t>s 144</w:t>
      </w:r>
      <w:r>
        <w:tab/>
        <w:t>exp 1 September 2005 (s 153 (1))</w:t>
      </w:r>
    </w:p>
    <w:p w:rsidR="00893ECD" w:rsidRDefault="00893ECD">
      <w:pPr>
        <w:pStyle w:val="AmdtsEntryHd"/>
      </w:pPr>
      <w:r>
        <w:t>Eligible applicants for builders’ licences without qualifications</w:t>
      </w:r>
    </w:p>
    <w:p w:rsidR="00893ECD" w:rsidRDefault="00893ECD">
      <w:pPr>
        <w:pStyle w:val="AmdtsEntries"/>
      </w:pPr>
      <w:r>
        <w:t>s 145</w:t>
      </w:r>
      <w:r>
        <w:tab/>
        <w:t>exp 1 September 2005 (s 153 (1))</w:t>
      </w:r>
    </w:p>
    <w:p w:rsidR="00893ECD" w:rsidRDefault="00893ECD">
      <w:pPr>
        <w:pStyle w:val="AmdtsEntryHd"/>
      </w:pPr>
      <w:r>
        <w:t>Current builder’s licence</w:t>
      </w:r>
    </w:p>
    <w:p w:rsidR="00893ECD" w:rsidRDefault="00893ECD">
      <w:pPr>
        <w:pStyle w:val="AmdtsEntries"/>
      </w:pPr>
      <w:r>
        <w:t>s 146</w:t>
      </w:r>
      <w:r>
        <w:tab/>
        <w:t>exp 1 September 2005 (s 153 (1))</w:t>
      </w:r>
    </w:p>
    <w:p w:rsidR="00893ECD" w:rsidRDefault="00893ECD">
      <w:pPr>
        <w:pStyle w:val="AmdtsEntryHd"/>
      </w:pPr>
      <w:r>
        <w:t>Applications for licence or permit under Electricity Safety Act</w:t>
      </w:r>
    </w:p>
    <w:p w:rsidR="00893ECD" w:rsidRDefault="00893ECD">
      <w:pPr>
        <w:pStyle w:val="AmdtsEntries"/>
      </w:pPr>
      <w:r>
        <w:t>s 147</w:t>
      </w:r>
      <w:r>
        <w:tab/>
        <w:t>exp 1 September 2005 (s 153 (1))</w:t>
      </w:r>
    </w:p>
    <w:p w:rsidR="00893ECD" w:rsidRDefault="00893ECD">
      <w:pPr>
        <w:pStyle w:val="AmdtsEntryHd"/>
      </w:pPr>
      <w:r>
        <w:t>Applications for licence or certificate of competency under Plumbers, Drainers and Gasfitters Board Act</w:t>
      </w:r>
    </w:p>
    <w:p w:rsidR="00893ECD" w:rsidRDefault="00893ECD">
      <w:pPr>
        <w:pStyle w:val="AmdtsEntries"/>
      </w:pPr>
      <w:r>
        <w:t>s 148</w:t>
      </w:r>
      <w:r>
        <w:tab/>
        <w:t>exp 1 September 2005 (s 153 (1))</w:t>
      </w:r>
    </w:p>
    <w:p w:rsidR="00893ECD" w:rsidRDefault="00893ECD">
      <w:pPr>
        <w:pStyle w:val="AmdtsEntryHd"/>
      </w:pPr>
      <w:r>
        <w:t>Contraventions before commencement day</w:t>
      </w:r>
    </w:p>
    <w:p w:rsidR="00893ECD" w:rsidRDefault="00893ECD">
      <w:pPr>
        <w:pStyle w:val="AmdtsEntries"/>
        <w:keepNext/>
      </w:pPr>
      <w:r>
        <w:t>s 149</w:t>
      </w:r>
      <w:r>
        <w:tab/>
        <w:t xml:space="preserve">mod </w:t>
      </w:r>
      <w:hyperlink r:id="rId52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24"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rsidR="00893ECD" w:rsidRDefault="00893ECD">
      <w:pPr>
        <w:pStyle w:val="AmdtsEntries"/>
      </w:pPr>
      <w:r>
        <w:tab/>
        <w:t>exp 1 September 2005 (s 153 (1))</w:t>
      </w:r>
    </w:p>
    <w:p w:rsidR="00893ECD" w:rsidRDefault="00893ECD">
      <w:pPr>
        <w:pStyle w:val="AmdtsEntryHd"/>
      </w:pPr>
      <w:r>
        <w:t xml:space="preserve">Meaning of </w:t>
      </w:r>
      <w:r w:rsidRPr="00E94E2C">
        <w:rPr>
          <w:rStyle w:val="charItals"/>
        </w:rPr>
        <w:t>demerit disciplinary ground</w:t>
      </w:r>
      <w:r>
        <w:t xml:space="preserve"> for pt 8</w:t>
      </w:r>
    </w:p>
    <w:p w:rsidR="00893ECD" w:rsidRDefault="00893ECD">
      <w:pPr>
        <w:pStyle w:val="AmdtsEntries"/>
      </w:pPr>
      <w:r>
        <w:t>s 150</w:t>
      </w:r>
      <w:r>
        <w:tab/>
        <w:t>exp 1 September 2005 (s 153 (1))</w:t>
      </w:r>
    </w:p>
    <w:p w:rsidR="00893ECD" w:rsidRPr="00E94E2C" w:rsidRDefault="00893ECD">
      <w:pPr>
        <w:pStyle w:val="AmdtsEntryHd"/>
        <w:rPr>
          <w:rFonts w:cs="Arial"/>
        </w:rPr>
      </w:pPr>
      <w:r w:rsidRPr="00E94E2C">
        <w:rPr>
          <w:rFonts w:cs="Arial"/>
        </w:rPr>
        <w:t>Supervision by nominees—Act, s 28 (3) (b)</w:t>
      </w:r>
    </w:p>
    <w:p w:rsidR="00893ECD" w:rsidRPr="00E94E2C" w:rsidRDefault="00893ECD">
      <w:pPr>
        <w:pStyle w:val="AmdtsEntries"/>
        <w:keepNext/>
        <w:rPr>
          <w:rFonts w:cs="Arial"/>
        </w:rPr>
      </w:pPr>
      <w:r>
        <w:t>s 151</w:t>
      </w:r>
      <w:r>
        <w:tab/>
      </w:r>
      <w:r w:rsidRPr="00E94E2C">
        <w:rPr>
          <w:rFonts w:cs="Arial"/>
        </w:rPr>
        <w:t>exp 1 September 2004 (s 151 (5))</w:t>
      </w:r>
    </w:p>
    <w:p w:rsidR="00893ECD" w:rsidRPr="00E94E2C" w:rsidRDefault="00893ECD">
      <w:pPr>
        <w:pStyle w:val="AmdtsEntries"/>
        <w:keepNext/>
        <w:rPr>
          <w:rFonts w:cs="Arial"/>
        </w:rPr>
      </w:pPr>
      <w:r w:rsidRPr="00E94E2C">
        <w:rPr>
          <w:rFonts w:cs="Arial"/>
        </w:rPr>
        <w:tab/>
        <w:t xml:space="preserve">ins as mod </w:t>
      </w:r>
      <w:hyperlink r:id="rId52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2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rsidR="00893ECD" w:rsidRDefault="00893ECD">
      <w:pPr>
        <w:pStyle w:val="AmdtsEntries"/>
      </w:pPr>
      <w:r>
        <w:tab/>
        <w:t xml:space="preserve">mod lapsed 27 July 2005 when s 54 </w:t>
      </w:r>
      <w:hyperlink r:id="rId52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2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Water and Sewerage Act, s 49 (5)</w:t>
      </w:r>
    </w:p>
    <w:p w:rsidR="00893ECD" w:rsidRDefault="00893ECD">
      <w:pPr>
        <w:pStyle w:val="AmdtsEntries"/>
        <w:keepNext/>
      </w:pPr>
      <w:r>
        <w:t>s 151A</w:t>
      </w:r>
      <w:r>
        <w:tab/>
        <w:t xml:space="preserve">ins as mod </w:t>
      </w:r>
      <w:hyperlink r:id="rId52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530"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
      </w:pPr>
      <w:r>
        <w:tab/>
        <w:t xml:space="preserve">mod lapsed 27 July 2005 when s 54 </w:t>
      </w:r>
      <w:hyperlink r:id="rId53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3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rsidR="00893ECD" w:rsidRDefault="00893ECD">
      <w:pPr>
        <w:pStyle w:val="AmdtsEntryHd"/>
      </w:pPr>
      <w:r>
        <w:t>Transitional regulations</w:t>
      </w:r>
    </w:p>
    <w:p w:rsidR="00893ECD" w:rsidRDefault="00893ECD">
      <w:pPr>
        <w:pStyle w:val="AmdtsEntries"/>
      </w:pPr>
      <w:r>
        <w:t>s 152</w:t>
      </w:r>
      <w:r>
        <w:tab/>
        <w:t>exp 1 September 2005 (s 153 (1))</w:t>
      </w:r>
    </w:p>
    <w:p w:rsidR="00893ECD" w:rsidRDefault="00893ECD">
      <w:pPr>
        <w:pStyle w:val="AmdtsEntryHd"/>
      </w:pPr>
      <w:r>
        <w:t>Expiry of pt 13</w:t>
      </w:r>
    </w:p>
    <w:p w:rsidR="00893ECD" w:rsidRDefault="00893ECD">
      <w:pPr>
        <w:pStyle w:val="AmdtsEntries"/>
      </w:pPr>
      <w:r>
        <w:t>s 153</w:t>
      </w:r>
      <w:r>
        <w:tab/>
        <w:t>exp 1 September 2005 (s 153 (1))</w:t>
      </w:r>
    </w:p>
    <w:p w:rsidR="00893ECD" w:rsidRDefault="00893ECD">
      <w:pPr>
        <w:pStyle w:val="AmdtsEntryHd"/>
      </w:pPr>
      <w:r>
        <w:t>Transitional—Construction Occupations Legislation Amendment Act 2006</w:t>
      </w:r>
    </w:p>
    <w:p w:rsidR="00893ECD" w:rsidRDefault="00893ECD" w:rsidP="00321E09">
      <w:pPr>
        <w:pStyle w:val="AmdtsEntries"/>
        <w:keepNext/>
      </w:pPr>
      <w:r>
        <w:t>pt 14 hdg</w:t>
      </w:r>
      <w:r>
        <w:tab/>
        <w:t xml:space="preserve">ins </w:t>
      </w:r>
      <w:hyperlink r:id="rId53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321E09" w:rsidRDefault="00321E09">
      <w:pPr>
        <w:pStyle w:val="AmdtsEntries"/>
      </w:pPr>
      <w:r>
        <w:tab/>
        <w:t>om R33 LA</w:t>
      </w:r>
    </w:p>
    <w:p w:rsidR="00893ECD" w:rsidRDefault="00893ECD">
      <w:pPr>
        <w:pStyle w:val="AmdtsEntryHd"/>
      </w:pPr>
      <w:r>
        <w:t>Transitional—conduct engaged in before 1/9/04</w:t>
      </w:r>
    </w:p>
    <w:p w:rsidR="00893ECD" w:rsidRDefault="00893ECD" w:rsidP="009E18BD">
      <w:pPr>
        <w:pStyle w:val="AmdtsEntries"/>
        <w:keepNext/>
      </w:pPr>
      <w:r>
        <w:t>s 154</w:t>
      </w:r>
      <w:r>
        <w:tab/>
        <w:t xml:space="preserve">ins </w:t>
      </w:r>
      <w:hyperlink r:id="rId53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rsidR="00F7699E" w:rsidRDefault="00F7699E" w:rsidP="009E18BD">
      <w:pPr>
        <w:pStyle w:val="AmdtsEntries"/>
        <w:keepNext/>
      </w:pPr>
      <w:r>
        <w:tab/>
        <w:t xml:space="preserve">am </w:t>
      </w:r>
      <w:hyperlink r:id="rId53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rsidR="00893ECD" w:rsidRPr="00321E09" w:rsidRDefault="00893ECD">
      <w:pPr>
        <w:pStyle w:val="AmdtsEntries"/>
      </w:pPr>
      <w:r w:rsidRPr="00321E09">
        <w:tab/>
        <w:t>exp 31 August 2014 (s 154 (3) (LA s 88 declaration applies))</w:t>
      </w:r>
    </w:p>
    <w:p w:rsidR="00893ECD" w:rsidRDefault="00893ECD">
      <w:pPr>
        <w:pStyle w:val="AmdtsEntryHd"/>
      </w:pPr>
      <w:r>
        <w:t>Transitional—Asbestos Legislation Amendment Act 2006</w:t>
      </w:r>
    </w:p>
    <w:p w:rsidR="00893ECD" w:rsidRPr="00E94E2C" w:rsidRDefault="00893ECD">
      <w:pPr>
        <w:pStyle w:val="AmdtsEntries"/>
        <w:keepNext/>
      </w:pPr>
      <w:r>
        <w:t>pt 15 hdg</w:t>
      </w:r>
      <w:r>
        <w:tab/>
        <w:t xml:space="preserve">ins </w:t>
      </w:r>
      <w:hyperlink r:id="rId53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Effect of building licence authorising building work involving asbestos</w:t>
      </w:r>
    </w:p>
    <w:p w:rsidR="00893ECD" w:rsidRDefault="00893ECD" w:rsidP="00321E09">
      <w:pPr>
        <w:pStyle w:val="AmdtsEntries"/>
        <w:keepNext/>
      </w:pPr>
      <w:r>
        <w:t>s 155</w:t>
      </w:r>
      <w:r>
        <w:tab/>
        <w:t xml:space="preserve">ins </w:t>
      </w:r>
      <w:hyperlink r:id="rId53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Renewal of building surveyor licences</w:t>
      </w:r>
    </w:p>
    <w:p w:rsidR="00893ECD" w:rsidRDefault="00893ECD" w:rsidP="00321E09">
      <w:pPr>
        <w:pStyle w:val="AmdtsEntries"/>
        <w:keepNext/>
      </w:pPr>
      <w:r>
        <w:t>s 156</w:t>
      </w:r>
      <w:r>
        <w:tab/>
        <w:t xml:space="preserve">ins </w:t>
      </w:r>
      <w:hyperlink r:id="rId53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893ECD" w:rsidRDefault="00893ECD">
      <w:pPr>
        <w:pStyle w:val="AmdtsEntryHd"/>
      </w:pPr>
      <w:r>
        <w:t>Expiry—pt 15</w:t>
      </w:r>
    </w:p>
    <w:p w:rsidR="00893ECD" w:rsidRDefault="00893ECD" w:rsidP="00CF4C24">
      <w:pPr>
        <w:pStyle w:val="AmdtsEntries"/>
        <w:keepNext/>
      </w:pPr>
      <w:r>
        <w:t>s 157</w:t>
      </w:r>
      <w:r>
        <w:tab/>
        <w:t xml:space="preserve">ins </w:t>
      </w:r>
      <w:hyperlink r:id="rId53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rsidR="00893ECD" w:rsidRDefault="00893ECD">
      <w:pPr>
        <w:pStyle w:val="AmdtsEntries"/>
      </w:pPr>
      <w:r>
        <w:tab/>
        <w:t>exp 18 November 2007 (s 157)</w:t>
      </w:r>
    </w:p>
    <w:p w:rsidR="006918AC" w:rsidRPr="007F58DF" w:rsidRDefault="006918AC">
      <w:pPr>
        <w:pStyle w:val="AmdtsEntryHd"/>
      </w:pPr>
      <w:r w:rsidRPr="007F58DF">
        <w:t>Transitional—Construction Occupations Legislation Amendment Act 2010 and Construction Occupations Legislation (Exemption Assessment) Amendment Act 2010</w:t>
      </w:r>
    </w:p>
    <w:p w:rsidR="006918AC" w:rsidRPr="007F58DF" w:rsidRDefault="006918AC" w:rsidP="006918AC">
      <w:pPr>
        <w:pStyle w:val="AmdtsEntries"/>
      </w:pPr>
      <w:r w:rsidRPr="007F58DF">
        <w:t>pt 16 hdg</w:t>
      </w:r>
      <w:r w:rsidRPr="007F58DF">
        <w:tab/>
        <w:t xml:space="preserve">ins </w:t>
      </w:r>
      <w:hyperlink r:id="rId54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rsidR="000F1A92" w:rsidRPr="007F58DF" w:rsidRDefault="000F1A92" w:rsidP="000F1A92">
      <w:pPr>
        <w:pStyle w:val="AmdtsEntryHd"/>
      </w:pPr>
      <w:r w:rsidRPr="007F58DF">
        <w:t xml:space="preserve">Meaning of </w:t>
      </w:r>
      <w:r w:rsidRPr="00E94E2C">
        <w:rPr>
          <w:rStyle w:val="charItals"/>
        </w:rPr>
        <w:t>commencement day</w:t>
      </w:r>
      <w:r w:rsidRPr="007F58DF">
        <w:t>—pt 16</w:t>
      </w:r>
    </w:p>
    <w:p w:rsidR="000F1A92" w:rsidRPr="007F58DF" w:rsidRDefault="000F1A92" w:rsidP="00DC2925">
      <w:pPr>
        <w:pStyle w:val="AmdtsEntries"/>
        <w:keepNext/>
      </w:pPr>
      <w:r w:rsidRPr="007F58DF">
        <w:t>s 158</w:t>
      </w:r>
      <w:r w:rsidRPr="007F58DF">
        <w:tab/>
        <w:t xml:space="preserve">ins </w:t>
      </w:r>
      <w:hyperlink r:id="rId541"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t>Transitional regulations</w:t>
      </w:r>
    </w:p>
    <w:p w:rsidR="000F1A92" w:rsidRPr="007F58DF" w:rsidRDefault="000F1A92" w:rsidP="000F1A92">
      <w:pPr>
        <w:pStyle w:val="AmdtsEntries"/>
      </w:pPr>
      <w:r w:rsidRPr="007F58DF">
        <w:t>s 159</w:t>
      </w:r>
      <w:r w:rsidRPr="007F58DF">
        <w:tab/>
        <w:t xml:space="preserve">ins </w:t>
      </w:r>
      <w:hyperlink r:id="rId54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F1A92" w:rsidRPr="007F58DF" w:rsidRDefault="000F1A92" w:rsidP="000F1A92">
      <w:pPr>
        <w:pStyle w:val="AmdtsEntryHd"/>
      </w:pPr>
      <w:r w:rsidRPr="007F58DF">
        <w:rPr>
          <w:lang w:eastAsia="en-AU"/>
        </w:rPr>
        <w:t>Expiry—pt 16</w:t>
      </w:r>
    </w:p>
    <w:p w:rsidR="000F1A92" w:rsidRPr="007F58DF" w:rsidRDefault="000F1A92" w:rsidP="000F1A92">
      <w:pPr>
        <w:pStyle w:val="AmdtsEntries"/>
      </w:pPr>
      <w:r w:rsidRPr="007F58DF">
        <w:t>s 160</w:t>
      </w:r>
      <w:r w:rsidRPr="007F58DF">
        <w:tab/>
        <w:t xml:space="preserve">ins </w:t>
      </w:r>
      <w:hyperlink r:id="rId54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rsidR="008A19A0" w:rsidRPr="0034264E" w:rsidRDefault="008A19A0" w:rsidP="008A19A0">
      <w:pPr>
        <w:pStyle w:val="AmdtsEntries"/>
      </w:pPr>
      <w:r w:rsidRPr="007F58DF">
        <w:tab/>
      </w:r>
      <w:r w:rsidRPr="0034264E">
        <w:t>exp 8 July 2013 (s 160)</w:t>
      </w:r>
    </w:p>
    <w:p w:rsidR="0003404B" w:rsidRDefault="0003404B">
      <w:pPr>
        <w:pStyle w:val="AmdtsEntryHd"/>
      </w:pPr>
      <w:r w:rsidRPr="00AF0B59">
        <w:t>Transitional—energy efficiency rating statements</w:t>
      </w:r>
    </w:p>
    <w:p w:rsidR="0003404B" w:rsidRPr="0003404B" w:rsidRDefault="0003404B" w:rsidP="0003404B">
      <w:pPr>
        <w:pStyle w:val="AmdtsEntries"/>
      </w:pPr>
      <w:r>
        <w:t>pt 17 hdg</w:t>
      </w:r>
      <w:r>
        <w:tab/>
        <w:t xml:space="preserve">ins </w:t>
      </w:r>
      <w:hyperlink r:id="rId54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9005C7" w:rsidRDefault="001730A5" w:rsidP="001730A5">
      <w:pPr>
        <w:pStyle w:val="AmdtsEntries"/>
      </w:pPr>
      <w:r w:rsidRPr="009005C7">
        <w:tab/>
        <w:t>exp 1 March 2014 (s 163 (1))</w:t>
      </w:r>
    </w:p>
    <w:p w:rsidR="0003404B" w:rsidRDefault="0003404B" w:rsidP="0003404B">
      <w:pPr>
        <w:pStyle w:val="AmdtsEntryHd"/>
      </w:pPr>
      <w:r w:rsidRPr="00AF0B59">
        <w:t>General</w:t>
      </w:r>
    </w:p>
    <w:p w:rsidR="0003404B" w:rsidRPr="0003404B" w:rsidRDefault="0003404B" w:rsidP="0003404B">
      <w:pPr>
        <w:pStyle w:val="AmdtsEntries"/>
      </w:pPr>
      <w:r>
        <w:t>div 17.1 hdg</w:t>
      </w:r>
      <w:r>
        <w:tab/>
        <w:t xml:space="preserve">ins </w:t>
      </w:r>
      <w:hyperlink r:id="rId54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03404B" w:rsidRDefault="0003404B" w:rsidP="0003404B">
      <w:pPr>
        <w:pStyle w:val="AmdtsEntryHd"/>
      </w:pPr>
      <w:r w:rsidRPr="00AF0B59">
        <w:t xml:space="preserve">Meaning of </w:t>
      </w:r>
      <w:r w:rsidRPr="00E94E2C">
        <w:rPr>
          <w:rStyle w:val="charItals"/>
        </w:rPr>
        <w:t>commencement day</w:t>
      </w:r>
      <w:r w:rsidRPr="00AF0B59">
        <w:t>—pt 17</w:t>
      </w:r>
    </w:p>
    <w:p w:rsidR="0003404B" w:rsidRPr="0003404B" w:rsidRDefault="0003404B" w:rsidP="001322BD">
      <w:pPr>
        <w:pStyle w:val="AmdtsEntries"/>
        <w:keepNext/>
      </w:pPr>
      <w:r>
        <w:t>s 161</w:t>
      </w:r>
      <w:r>
        <w:tab/>
        <w:t xml:space="preserve">ins </w:t>
      </w:r>
      <w:hyperlink r:id="rId54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1730A5" w:rsidRPr="0000127E" w:rsidRDefault="001730A5" w:rsidP="001730A5">
      <w:pPr>
        <w:pStyle w:val="AmdtsEntries"/>
      </w:pPr>
      <w:r w:rsidRPr="0000127E">
        <w:tab/>
        <w:t>exp 1 March 2014 (s 163 (1))</w:t>
      </w:r>
    </w:p>
    <w:p w:rsidR="00DE5DB7" w:rsidRDefault="00DE5DB7" w:rsidP="00DE5DB7">
      <w:pPr>
        <w:pStyle w:val="AmdtsEntryHd"/>
      </w:pPr>
      <w:r w:rsidRPr="00AF0B59">
        <w:rPr>
          <w:lang w:eastAsia="en-AU"/>
        </w:rPr>
        <w:t>Transitional effect—Disapplication of Legislation Act, s 88</w:t>
      </w:r>
    </w:p>
    <w:p w:rsidR="00DE5DB7" w:rsidRPr="0003404B" w:rsidRDefault="00DE5DB7" w:rsidP="00DE5DB7">
      <w:pPr>
        <w:pStyle w:val="AmdtsEntries"/>
      </w:pPr>
      <w:r>
        <w:t>s 162</w:t>
      </w:r>
      <w:r>
        <w:tab/>
        <w:t xml:space="preserve">ins </w:t>
      </w:r>
      <w:hyperlink r:id="rId54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DE5DB7" w:rsidRDefault="00DE5DB7" w:rsidP="00DE5DB7">
      <w:pPr>
        <w:pStyle w:val="AmdtsEntryHd"/>
      </w:pPr>
      <w:r w:rsidRPr="00AF0B59">
        <w:rPr>
          <w:lang w:eastAsia="en-AU"/>
        </w:rPr>
        <w:t>Expiry—pt 17</w:t>
      </w:r>
    </w:p>
    <w:p w:rsidR="00DE5DB7" w:rsidRDefault="00DE5DB7" w:rsidP="00DE5DB7">
      <w:pPr>
        <w:pStyle w:val="AmdtsEntries"/>
      </w:pPr>
      <w:r>
        <w:t>s 163</w:t>
      </w:r>
      <w:r>
        <w:tab/>
        <w:t xml:space="preserve">ins </w:t>
      </w:r>
      <w:hyperlink r:id="rId54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DD5452" w:rsidRDefault="008E7D64" w:rsidP="008E7D64">
      <w:pPr>
        <w:pStyle w:val="AmdtsEntries"/>
      </w:pPr>
      <w:r w:rsidRPr="00DD5452">
        <w:tab/>
        <w:t>(2) exp 1 March 2012 (s 163 (2))</w:t>
      </w:r>
    </w:p>
    <w:p w:rsidR="008E7D64" w:rsidRPr="0000127E" w:rsidRDefault="008E7D64" w:rsidP="008E7D64">
      <w:pPr>
        <w:pStyle w:val="AmdtsEntries"/>
      </w:pPr>
      <w:r w:rsidRPr="0000127E">
        <w:tab/>
        <w:t>exp 1 March 2014 (s 163 (1))</w:t>
      </w:r>
    </w:p>
    <w:p w:rsidR="008E7D64" w:rsidRDefault="008E7D64" w:rsidP="008E7D64">
      <w:pPr>
        <w:pStyle w:val="AmdtsEntryHd"/>
      </w:pPr>
      <w:r w:rsidRPr="00AF0B59">
        <w:t>Energy efficiency rating statements</w:t>
      </w:r>
    </w:p>
    <w:p w:rsidR="008E7D64" w:rsidRPr="0003404B" w:rsidRDefault="008E7D64" w:rsidP="0000127E">
      <w:pPr>
        <w:pStyle w:val="AmdtsEntries"/>
        <w:keepNext/>
      </w:pPr>
      <w:r>
        <w:t>div 17.2 hdg</w:t>
      </w:r>
      <w:r>
        <w:tab/>
        <w:t xml:space="preserve">ins </w:t>
      </w:r>
      <w:hyperlink r:id="rId54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E7D64" w:rsidRPr="0000127E" w:rsidRDefault="008E7D64" w:rsidP="008E7D64">
      <w:pPr>
        <w:pStyle w:val="AmdtsEntries"/>
      </w:pPr>
      <w:r w:rsidRPr="0000127E">
        <w:tab/>
        <w:t>exp 1 March 2014 (s 163 (1))</w:t>
      </w:r>
    </w:p>
    <w:p w:rsidR="008E7D64" w:rsidRDefault="00594181" w:rsidP="008E7D64">
      <w:pPr>
        <w:pStyle w:val="AmdtsEntryHd"/>
      </w:pPr>
      <w:r>
        <w:t>Definitions—div</w:t>
      </w:r>
      <w:r w:rsidR="008E7D64" w:rsidRPr="00AF0B59">
        <w:t xml:space="preserve"> 17</w:t>
      </w:r>
      <w:r>
        <w:t>.2</w:t>
      </w:r>
    </w:p>
    <w:p w:rsidR="008E7D64" w:rsidRDefault="008E7D64" w:rsidP="00B62E31">
      <w:pPr>
        <w:pStyle w:val="AmdtsEntries"/>
        <w:keepNext/>
      </w:pPr>
      <w:r>
        <w:t>s 164</w:t>
      </w:r>
      <w:r>
        <w:tab/>
        <w:t xml:space="preserve">ins </w:t>
      </w:r>
      <w:hyperlink r:id="rId55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
        <w:keepNext/>
      </w:pPr>
      <w:r w:rsidRPr="009005C7">
        <w:tab/>
        <w:t>exp 1 March 2014 (s 163 (1))</w:t>
      </w:r>
    </w:p>
    <w:p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55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890768" w:rsidRPr="009005C7" w:rsidRDefault="00890768" w:rsidP="00B62E31">
      <w:pPr>
        <w:pStyle w:val="AmdtsEntriesDefL2"/>
        <w:keepNext/>
      </w:pPr>
      <w:r w:rsidRPr="009005C7">
        <w:tab/>
        <w:t>exp 1 March 2014 (s 163 (1))</w:t>
      </w:r>
    </w:p>
    <w:p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55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CF4C24" w:rsidRPr="009005C7" w:rsidRDefault="00CF4C24" w:rsidP="00CF4C24">
      <w:pPr>
        <w:pStyle w:val="AmdtsEntriesDefL2"/>
      </w:pPr>
      <w:r w:rsidRPr="009005C7">
        <w:tab/>
        <w:t>exp 1 March 2014 (s 163 (1))</w:t>
      </w:r>
    </w:p>
    <w:p w:rsidR="00406BEE" w:rsidRDefault="00406BEE" w:rsidP="00406BEE">
      <w:pPr>
        <w:pStyle w:val="AmdtsEntryHd"/>
      </w:pPr>
      <w:r w:rsidRPr="00AF0B59">
        <w:rPr>
          <w:lang w:eastAsia="en-AU"/>
        </w:rPr>
        <w:t>Transitional—status of old energy efficiency rating</w:t>
      </w:r>
    </w:p>
    <w:p w:rsidR="00406BEE" w:rsidRDefault="00406BEE" w:rsidP="009005C7">
      <w:pPr>
        <w:pStyle w:val="AmdtsEntries"/>
        <w:keepNext/>
      </w:pPr>
      <w:r>
        <w:t>s 165</w:t>
      </w:r>
      <w:r>
        <w:tab/>
        <w:t xml:space="preserve">ins </w:t>
      </w:r>
      <w:hyperlink r:id="rId55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rPr>
          <w:lang w:eastAsia="en-AU"/>
        </w:rPr>
        <w:t>Transitional—status of old energy efficiency rating statement</w:t>
      </w:r>
    </w:p>
    <w:p w:rsidR="00406BEE" w:rsidRDefault="00406BEE" w:rsidP="00DC2925">
      <w:pPr>
        <w:pStyle w:val="AmdtsEntries"/>
        <w:keepNext/>
      </w:pPr>
      <w:r>
        <w:t>s 166</w:t>
      </w:r>
      <w:r>
        <w:tab/>
        <w:t xml:space="preserve">ins </w:t>
      </w:r>
      <w:hyperlink r:id="rId55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9005C7" w:rsidRDefault="00406BEE" w:rsidP="00406BEE">
      <w:pPr>
        <w:pStyle w:val="AmdtsEntries"/>
      </w:pPr>
      <w:r w:rsidRPr="009005C7">
        <w:tab/>
        <w:t>exp 1 March 2014 (s 163 (1))</w:t>
      </w:r>
    </w:p>
    <w:p w:rsidR="00406BEE" w:rsidRDefault="00406BEE" w:rsidP="00406BEE">
      <w:pPr>
        <w:pStyle w:val="AmdtsEntryHd"/>
      </w:pPr>
      <w:r w:rsidRPr="00AF0B59">
        <w:t>Registered assessors</w:t>
      </w:r>
    </w:p>
    <w:p w:rsidR="00406BEE" w:rsidRPr="0003404B" w:rsidRDefault="00406BEE" w:rsidP="009005C7">
      <w:pPr>
        <w:pStyle w:val="AmdtsEntries"/>
        <w:keepNext/>
      </w:pPr>
      <w:r>
        <w:t>div 17.3 hdg</w:t>
      </w:r>
      <w:r>
        <w:tab/>
        <w:t xml:space="preserve">ins </w:t>
      </w:r>
      <w:hyperlink r:id="rId55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 xml:space="preserve">Meaning of </w:t>
      </w:r>
      <w:r w:rsidRPr="00E94E2C">
        <w:rPr>
          <w:rStyle w:val="charItals"/>
        </w:rPr>
        <w:t>registered assessor</w:t>
      </w:r>
      <w:r w:rsidRPr="00AF0B59">
        <w:t>—div 17.3</w:t>
      </w:r>
    </w:p>
    <w:p w:rsidR="00406BEE" w:rsidRPr="0003404B" w:rsidRDefault="00406BEE" w:rsidP="009005C7">
      <w:pPr>
        <w:pStyle w:val="AmdtsEntries"/>
        <w:keepNext/>
      </w:pPr>
      <w:r>
        <w:t>s 167</w:t>
      </w:r>
      <w:r>
        <w:tab/>
        <w:t xml:space="preserve">ins </w:t>
      </w:r>
      <w:hyperlink r:id="rId55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Transitional—status of registered assessor</w:t>
      </w:r>
    </w:p>
    <w:p w:rsidR="00406BEE" w:rsidRPr="0003404B" w:rsidRDefault="00406BEE" w:rsidP="009005C7">
      <w:pPr>
        <w:pStyle w:val="AmdtsEntries"/>
        <w:keepNext/>
      </w:pPr>
      <w:r>
        <w:t>s 168</w:t>
      </w:r>
      <w:r>
        <w:tab/>
        <w:t xml:space="preserve">ins </w:t>
      </w:r>
      <w:hyperlink r:id="rId55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Pr="00DD5452" w:rsidRDefault="00406BEE" w:rsidP="00406BEE">
      <w:pPr>
        <w:pStyle w:val="AmdtsEntries"/>
      </w:pPr>
      <w:r w:rsidRPr="00DD5452">
        <w:tab/>
        <w:t>exp 1 March 2012 (s 163 (2))</w:t>
      </w:r>
    </w:p>
    <w:p w:rsidR="00406BEE" w:rsidRDefault="00406BEE" w:rsidP="00406BEE">
      <w:pPr>
        <w:pStyle w:val="AmdtsEntryHd"/>
      </w:pPr>
      <w:r w:rsidRPr="00AF0B59">
        <w:t>Transitional—endorsement of licence to operate software</w:t>
      </w:r>
    </w:p>
    <w:p w:rsidR="00406BEE" w:rsidRPr="0003404B" w:rsidRDefault="00406BEE" w:rsidP="009005C7">
      <w:pPr>
        <w:pStyle w:val="AmdtsEntries"/>
        <w:keepNext/>
      </w:pPr>
      <w:r>
        <w:t>s 169</w:t>
      </w:r>
      <w:r>
        <w:tab/>
        <w:t xml:space="preserve">ins </w:t>
      </w:r>
      <w:hyperlink r:id="rId55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rsidR="00406BEE" w:rsidRDefault="00406BEE" w:rsidP="00406BEE">
      <w:pPr>
        <w:pStyle w:val="AmdtsEntries"/>
      </w:pPr>
      <w:r w:rsidRPr="00DD5452">
        <w:tab/>
        <w:t>exp 1 March 2012 (s 163 (2))</w:t>
      </w:r>
    </w:p>
    <w:p w:rsidR="00F212A4" w:rsidRDefault="00F212A4" w:rsidP="00F212A4">
      <w:pPr>
        <w:pStyle w:val="AmdtsEntryHd"/>
      </w:pPr>
      <w:r w:rsidRPr="00142CC0">
        <w:t>Transitional—new licence application information</w:t>
      </w:r>
    </w:p>
    <w:p w:rsidR="00F212A4" w:rsidRDefault="00F212A4" w:rsidP="003D495A">
      <w:pPr>
        <w:pStyle w:val="AmdtsEntries"/>
        <w:keepNext/>
      </w:pPr>
      <w:r>
        <w:t>pt 18 hdg</w:t>
      </w:r>
      <w:r>
        <w:tab/>
        <w:t xml:space="preserve">ins </w:t>
      </w:r>
      <w:hyperlink r:id="rId559" w:tooltip="Construction and Energy Efficiency Legislation Amendment Act 2013" w:history="1">
        <w:r>
          <w:rPr>
            <w:rStyle w:val="charCitHyperlinkAbbrev"/>
          </w:rPr>
          <w:t>A2013</w:t>
        </w:r>
        <w:r>
          <w:rPr>
            <w:rStyle w:val="charCitHyperlinkAbbrev"/>
          </w:rPr>
          <w:noBreakHyphen/>
          <w:t>31</w:t>
        </w:r>
      </w:hyperlink>
      <w:r>
        <w:t xml:space="preserve"> s 50</w:t>
      </w:r>
    </w:p>
    <w:p w:rsidR="003D495A" w:rsidRDefault="003D495A" w:rsidP="00F212A4">
      <w:pPr>
        <w:pStyle w:val="AmdtsEntries"/>
      </w:pPr>
      <w:r>
        <w:tab/>
        <w:t>om R32 LA</w:t>
      </w:r>
    </w:p>
    <w:p w:rsidR="00A90F31" w:rsidRDefault="00A90F31" w:rsidP="00A90F31">
      <w:pPr>
        <w:pStyle w:val="AmdtsEntryHd"/>
      </w:pPr>
      <w:r w:rsidRPr="00142CC0">
        <w:t>Certain information to be given to registrar</w:t>
      </w:r>
    </w:p>
    <w:p w:rsidR="00A90F31" w:rsidRDefault="00A90F31" w:rsidP="009005C7">
      <w:pPr>
        <w:pStyle w:val="AmdtsEntries"/>
        <w:keepNext/>
      </w:pPr>
      <w:r>
        <w:t>s 170</w:t>
      </w:r>
      <w:r>
        <w:tab/>
        <w:t xml:space="preserve">ins </w:t>
      </w:r>
      <w:hyperlink r:id="rId560" w:tooltip="Construction and Energy Efficiency Legislation Amendment Act 2013" w:history="1">
        <w:r>
          <w:rPr>
            <w:rStyle w:val="charCitHyperlinkAbbrev"/>
          </w:rPr>
          <w:t>A2013</w:t>
        </w:r>
        <w:r>
          <w:rPr>
            <w:rStyle w:val="charCitHyperlinkAbbrev"/>
          </w:rPr>
          <w:noBreakHyphen/>
          <w:t>31</w:t>
        </w:r>
      </w:hyperlink>
      <w:r>
        <w:t xml:space="preserve"> s 50</w:t>
      </w:r>
    </w:p>
    <w:p w:rsidR="003E327D" w:rsidRPr="00BE05F1" w:rsidRDefault="003E327D" w:rsidP="003E327D">
      <w:pPr>
        <w:pStyle w:val="AmdtsEntries"/>
      </w:pPr>
      <w:r w:rsidRPr="00BE05F1">
        <w:tab/>
        <w:t>exp 27 August 2014 (s 170 (5))</w:t>
      </w:r>
    </w:p>
    <w:p w:rsidR="00312CBC" w:rsidRDefault="00312CBC" w:rsidP="00312CBC">
      <w:pPr>
        <w:pStyle w:val="AmdtsEntryHd"/>
      </w:pPr>
      <w:r w:rsidRPr="008F4040">
        <w:rPr>
          <w:lang w:eastAsia="en-AU"/>
        </w:rPr>
        <w:t>Transitional—rectification orders</w:t>
      </w:r>
    </w:p>
    <w:p w:rsidR="00312CBC" w:rsidRPr="00020EFB" w:rsidRDefault="00312CBC" w:rsidP="00752AFA">
      <w:pPr>
        <w:pStyle w:val="AmdtsEntries"/>
        <w:keepNext/>
      </w:pPr>
      <w:r>
        <w:t>pt 19 hdg</w:t>
      </w:r>
      <w:r>
        <w:tab/>
        <w:t xml:space="preserve">ins </w:t>
      </w:r>
      <w:hyperlink r:id="rId561" w:tooltip="Construction and Energy Efficiency Legislation Amendment Act 2014" w:history="1">
        <w:r>
          <w:rPr>
            <w:rStyle w:val="charCitHyperlinkAbbrev"/>
          </w:rPr>
          <w:t>A2014</w:t>
        </w:r>
        <w:r>
          <w:rPr>
            <w:rStyle w:val="charCitHyperlinkAbbrev"/>
          </w:rPr>
          <w:noBreakHyphen/>
          <w:t>2</w:t>
        </w:r>
      </w:hyperlink>
      <w:r>
        <w:t xml:space="preserve"> s 20</w:t>
      </w:r>
    </w:p>
    <w:p w:rsidR="00312CBC" w:rsidRPr="00BB7318" w:rsidRDefault="00312CBC" w:rsidP="00312CBC">
      <w:pPr>
        <w:pStyle w:val="AmdtsEntries"/>
      </w:pPr>
      <w:r>
        <w:tab/>
      </w:r>
      <w:r w:rsidRPr="00BB7318">
        <w:t xml:space="preserve">exp </w:t>
      </w:r>
      <w:r w:rsidR="00752AFA" w:rsidRPr="00BB7318">
        <w:t>6 March 2015 (s 173</w:t>
      </w:r>
      <w:r w:rsidRPr="00BB7318">
        <w:t>)</w:t>
      </w:r>
    </w:p>
    <w:p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rsidR="00312CBC" w:rsidRPr="00020EFB" w:rsidRDefault="00312CBC" w:rsidP="00752AFA">
      <w:pPr>
        <w:pStyle w:val="AmdtsEntries"/>
        <w:keepNext/>
      </w:pPr>
      <w:r>
        <w:t>s 171</w:t>
      </w:r>
      <w:r>
        <w:tab/>
        <w:t xml:space="preserve">ins </w:t>
      </w:r>
      <w:hyperlink r:id="rId562"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Further notice about making rectification order</w:t>
      </w:r>
    </w:p>
    <w:p w:rsidR="00312CBC" w:rsidRPr="00020EFB" w:rsidRDefault="00312CBC" w:rsidP="00752AFA">
      <w:pPr>
        <w:pStyle w:val="AmdtsEntries"/>
        <w:keepNext/>
      </w:pPr>
      <w:r>
        <w:t>s 172</w:t>
      </w:r>
      <w:r>
        <w:tab/>
        <w:t xml:space="preserve">ins </w:t>
      </w:r>
      <w:hyperlink r:id="rId563"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312CBC" w:rsidRDefault="00312CBC" w:rsidP="00312CBC">
      <w:pPr>
        <w:pStyle w:val="AmdtsEntryHd"/>
      </w:pPr>
      <w:r w:rsidRPr="008F4040">
        <w:rPr>
          <w:lang w:eastAsia="en-AU"/>
        </w:rPr>
        <w:t>Expiry—pt 19</w:t>
      </w:r>
    </w:p>
    <w:p w:rsidR="00312CBC" w:rsidRPr="00020EFB" w:rsidRDefault="00312CBC" w:rsidP="00752AFA">
      <w:pPr>
        <w:pStyle w:val="AmdtsEntries"/>
        <w:keepNext/>
      </w:pPr>
      <w:r>
        <w:t>s 173</w:t>
      </w:r>
      <w:r>
        <w:tab/>
        <w:t xml:space="preserve">ins </w:t>
      </w:r>
      <w:hyperlink r:id="rId564" w:tooltip="Construction and Energy Efficiency Legislation Amendment Act 2014" w:history="1">
        <w:r>
          <w:rPr>
            <w:rStyle w:val="charCitHyperlinkAbbrev"/>
          </w:rPr>
          <w:t>A2014</w:t>
        </w:r>
        <w:r>
          <w:rPr>
            <w:rStyle w:val="charCitHyperlinkAbbrev"/>
          </w:rPr>
          <w:noBreakHyphen/>
          <w:t>2</w:t>
        </w:r>
      </w:hyperlink>
      <w:r>
        <w:t xml:space="preserve"> s 20</w:t>
      </w:r>
    </w:p>
    <w:p w:rsidR="00752AFA" w:rsidRPr="00453CEE" w:rsidRDefault="00752AFA" w:rsidP="00752AFA">
      <w:pPr>
        <w:pStyle w:val="AmdtsEntries"/>
      </w:pPr>
      <w:r>
        <w:tab/>
      </w:r>
      <w:r w:rsidRPr="00453CEE">
        <w:t>exp 6 March 2015 (s 173)</w:t>
      </w:r>
    </w:p>
    <w:p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rsidR="00EE474C" w:rsidRPr="00B1743F" w:rsidRDefault="00027E60" w:rsidP="008B7F55">
      <w:pPr>
        <w:pStyle w:val="AmdtsEntries"/>
        <w:keepNext/>
      </w:pPr>
      <w:r>
        <w:t>pt 20</w:t>
      </w:r>
      <w:r w:rsidR="00EE474C">
        <w:t xml:space="preserve"> hdg</w:t>
      </w:r>
      <w:r w:rsidR="00EE474C">
        <w:tab/>
        <w:t xml:space="preserve">ins </w:t>
      </w:r>
      <w:hyperlink r:id="rId565"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EE474C" w:rsidRDefault="008B7F55" w:rsidP="00EE474C">
      <w:pPr>
        <w:pStyle w:val="AmdtsEntryHd"/>
      </w:pPr>
      <w:r w:rsidRPr="00552C8E">
        <w:t>Conduct engaged in before commencement of amending Act</w:t>
      </w:r>
    </w:p>
    <w:p w:rsidR="00EE474C" w:rsidRDefault="00027E60" w:rsidP="00EE474C">
      <w:pPr>
        <w:pStyle w:val="AmdtsEntries"/>
      </w:pPr>
      <w:r>
        <w:t>s 180</w:t>
      </w:r>
      <w:r w:rsidR="00EE474C">
        <w:tab/>
        <w:t xml:space="preserve">ins </w:t>
      </w:r>
      <w:hyperlink r:id="rId566"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027E60" w:rsidRDefault="008B7F55" w:rsidP="00027E60">
      <w:pPr>
        <w:pStyle w:val="AmdtsEntryHd"/>
      </w:pPr>
      <w:r w:rsidRPr="00552C8E">
        <w:t>Expiry—pt 20</w:t>
      </w:r>
    </w:p>
    <w:p w:rsidR="00027E60" w:rsidRDefault="00027E60" w:rsidP="00027E60">
      <w:pPr>
        <w:pStyle w:val="AmdtsEntries"/>
      </w:pPr>
      <w:r>
        <w:t>s 181</w:t>
      </w:r>
      <w:r>
        <w:tab/>
        <w:t xml:space="preserve">ins </w:t>
      </w:r>
      <w:hyperlink r:id="rId567"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rsidR="008B7F55" w:rsidRPr="00F141D8" w:rsidRDefault="008B7F55" w:rsidP="008B7F55">
      <w:pPr>
        <w:pStyle w:val="AmdtsEntries"/>
        <w:rPr>
          <w:rStyle w:val="charUnderline"/>
          <w:u w:val="none"/>
        </w:rPr>
      </w:pPr>
      <w:r>
        <w:tab/>
      </w:r>
      <w:r w:rsidRPr="00F141D8">
        <w:rPr>
          <w:rStyle w:val="charUnderline"/>
          <w:u w:val="none"/>
        </w:rPr>
        <w:t>exp 18 April 2015 (s 181)</w:t>
      </w:r>
    </w:p>
    <w:p w:rsidR="00756E0A" w:rsidRDefault="00756E0A">
      <w:pPr>
        <w:pStyle w:val="AmdtsEntryHd"/>
      </w:pPr>
      <w:r w:rsidRPr="00153484">
        <w:t>Transitional—Gas Safety Legislation Amendment Act 2014</w:t>
      </w:r>
    </w:p>
    <w:p w:rsidR="00756E0A" w:rsidRPr="00756E0A" w:rsidRDefault="00756E0A" w:rsidP="00756E0A">
      <w:pPr>
        <w:pStyle w:val="AmdtsEntries"/>
      </w:pPr>
      <w:r>
        <w:t>pt 21 hdg</w:t>
      </w:r>
      <w:r>
        <w:tab/>
        <w:t xml:space="preserve">ins </w:t>
      </w:r>
      <w:hyperlink r:id="rId568" w:tooltip="Gas Safety Legislation Amendment Act 2014" w:history="1">
        <w:r w:rsidR="004F6B27" w:rsidRPr="00143498">
          <w:rPr>
            <w:rStyle w:val="charCitHyperlinkAbbrev"/>
          </w:rPr>
          <w:t>A2014-38</w:t>
        </w:r>
      </w:hyperlink>
      <w:r>
        <w:t xml:space="preserve"> s 7</w:t>
      </w:r>
    </w:p>
    <w:p w:rsidR="004F6B27" w:rsidRDefault="004F6B27" w:rsidP="004F6B27">
      <w:pPr>
        <w:pStyle w:val="AmdtsEntryHd"/>
      </w:pPr>
      <w:r w:rsidRPr="00153484">
        <w:t>Definitions—pt 21</w:t>
      </w:r>
    </w:p>
    <w:p w:rsidR="004F6B27" w:rsidRPr="004B7D11" w:rsidRDefault="004F6B27" w:rsidP="004F6B27">
      <w:pPr>
        <w:pStyle w:val="AmdtsEntries"/>
      </w:pPr>
      <w:r w:rsidRPr="004B7D11">
        <w:t>s 182</w:t>
      </w:r>
      <w:r w:rsidRPr="004B7D11">
        <w:tab/>
        <w:t xml:space="preserve">ins </w:t>
      </w:r>
      <w:hyperlink r:id="rId569"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570"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571" w:tooltip="Gas Safety Legislation Amendment Act 2014" w:history="1">
        <w:r w:rsidRPr="004B7D11">
          <w:rPr>
            <w:rStyle w:val="charCitHyperlinkAbbrev"/>
          </w:rPr>
          <w:t>A2014-38</w:t>
        </w:r>
      </w:hyperlink>
      <w:r w:rsidRPr="004B7D11">
        <w:t xml:space="preserve"> s 7</w:t>
      </w:r>
    </w:p>
    <w:p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Validation of code</w:t>
      </w:r>
    </w:p>
    <w:p w:rsidR="00234F86" w:rsidRPr="004B7D11" w:rsidRDefault="00234F86" w:rsidP="00234F86">
      <w:pPr>
        <w:pStyle w:val="AmdtsEntries"/>
      </w:pPr>
      <w:r w:rsidRPr="004B7D11">
        <w:t>s 183</w:t>
      </w:r>
      <w:r w:rsidRPr="004B7D11">
        <w:tab/>
        <w:t xml:space="preserve">ins </w:t>
      </w:r>
      <w:hyperlink r:id="rId572"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Accreditation under code</w:t>
      </w:r>
    </w:p>
    <w:p w:rsidR="00234F86" w:rsidRPr="004B7D11" w:rsidRDefault="00234F86" w:rsidP="00234F86">
      <w:pPr>
        <w:pStyle w:val="AmdtsEntries"/>
      </w:pPr>
      <w:r w:rsidRPr="004B7D11">
        <w:t>s 184</w:t>
      </w:r>
      <w:r w:rsidRPr="004B7D11">
        <w:tab/>
        <w:t xml:space="preserve">ins </w:t>
      </w:r>
      <w:hyperlink r:id="rId573"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Certain information to be given to registrar</w:t>
      </w:r>
    </w:p>
    <w:p w:rsidR="00234F86" w:rsidRPr="004B7D11" w:rsidRDefault="00234F86" w:rsidP="00234F86">
      <w:pPr>
        <w:pStyle w:val="AmdtsEntries"/>
      </w:pPr>
      <w:r w:rsidRPr="004B7D11">
        <w:t>s 185</w:t>
      </w:r>
      <w:r w:rsidRPr="004B7D11">
        <w:tab/>
        <w:t xml:space="preserve">ins </w:t>
      </w:r>
      <w:hyperlink r:id="rId574"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applications for accreditation</w:t>
      </w:r>
    </w:p>
    <w:p w:rsidR="00234F86" w:rsidRPr="004B7D11" w:rsidRDefault="00234F86" w:rsidP="00234F86">
      <w:pPr>
        <w:pStyle w:val="AmdtsEntries"/>
      </w:pPr>
      <w:r w:rsidRPr="004B7D11">
        <w:t>s 186</w:t>
      </w:r>
      <w:r w:rsidRPr="004B7D11">
        <w:tab/>
        <w:t xml:space="preserve">ins </w:t>
      </w:r>
      <w:hyperlink r:id="rId575"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Pending suspension or cancellation of accreditation</w:t>
      </w:r>
    </w:p>
    <w:p w:rsidR="00234F86" w:rsidRPr="004B7D11" w:rsidRDefault="00234F86" w:rsidP="00234F86">
      <w:pPr>
        <w:pStyle w:val="AmdtsEntries"/>
      </w:pPr>
      <w:r w:rsidRPr="004B7D11">
        <w:t>s 187</w:t>
      </w:r>
      <w:r w:rsidRPr="004B7D11">
        <w:tab/>
        <w:t xml:space="preserve">ins </w:t>
      </w:r>
      <w:hyperlink r:id="rId576"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Review rights preserved</w:t>
      </w:r>
    </w:p>
    <w:p w:rsidR="00234F86" w:rsidRPr="004B7D11" w:rsidRDefault="00234F86" w:rsidP="00234F86">
      <w:pPr>
        <w:pStyle w:val="AmdtsEntries"/>
      </w:pPr>
      <w:r w:rsidRPr="004B7D11">
        <w:t>s 188</w:t>
      </w:r>
      <w:r w:rsidRPr="004B7D11">
        <w:tab/>
        <w:t xml:space="preserve">ins </w:t>
      </w:r>
      <w:hyperlink r:id="rId577"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234F86" w:rsidRPr="004B7D11" w:rsidRDefault="00234F86" w:rsidP="00234F86">
      <w:pPr>
        <w:pStyle w:val="AmdtsEntryHd"/>
      </w:pPr>
      <w:r w:rsidRPr="004B7D11">
        <w:t>Conduct engaged in before commencement day</w:t>
      </w:r>
    </w:p>
    <w:p w:rsidR="00234F86" w:rsidRPr="004B7D11" w:rsidRDefault="00234F86" w:rsidP="00234F86">
      <w:pPr>
        <w:pStyle w:val="AmdtsEntries"/>
      </w:pPr>
      <w:r w:rsidRPr="004B7D11">
        <w:t>s 189</w:t>
      </w:r>
      <w:r w:rsidRPr="004B7D11">
        <w:tab/>
        <w:t xml:space="preserve">ins </w:t>
      </w:r>
      <w:hyperlink r:id="rId578"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rsidR="00234F86" w:rsidRPr="004B7D11" w:rsidRDefault="00234F86" w:rsidP="00234F86">
      <w:pPr>
        <w:pStyle w:val="AmdtsEntryHd"/>
      </w:pPr>
      <w:r w:rsidRPr="004B7D11">
        <w:t>Expiry—pt 21</w:t>
      </w:r>
    </w:p>
    <w:p w:rsidR="00234F86" w:rsidRPr="004B7D11" w:rsidRDefault="00234F86" w:rsidP="00234F86">
      <w:pPr>
        <w:pStyle w:val="AmdtsEntries"/>
      </w:pPr>
      <w:r w:rsidRPr="004B7D11">
        <w:t>s 190</w:t>
      </w:r>
      <w:r w:rsidRPr="004B7D11">
        <w:tab/>
        <w:t xml:space="preserve">ins </w:t>
      </w:r>
      <w:hyperlink r:id="rId579" w:tooltip="Gas Safety Legislation Amendment Act 2014" w:history="1">
        <w:r w:rsidRPr="004B7D11">
          <w:rPr>
            <w:rStyle w:val="charCitHyperlinkAbbrev"/>
          </w:rPr>
          <w:t>A2014-38</w:t>
        </w:r>
      </w:hyperlink>
      <w:r w:rsidRPr="004B7D11">
        <w:t xml:space="preserve"> s 7</w:t>
      </w:r>
    </w:p>
    <w:p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rsidR="00613921" w:rsidRDefault="00613921" w:rsidP="00613921">
      <w:pPr>
        <w:pStyle w:val="AmdtsEntryHd"/>
      </w:pPr>
      <w:r w:rsidRPr="00633B73">
        <w:t>Transitional—Building and Construction Legislation Amendment Act 2016</w:t>
      </w:r>
    </w:p>
    <w:p w:rsidR="00613921" w:rsidRDefault="00613921" w:rsidP="00613921">
      <w:pPr>
        <w:pStyle w:val="AmdtsEntries"/>
      </w:pPr>
      <w:r>
        <w:t>pt 22 hdg</w:t>
      </w:r>
      <w:r>
        <w:tab/>
        <w:t xml:space="preserve">ins </w:t>
      </w:r>
      <w:hyperlink r:id="rId580" w:tooltip="Building and Construction Legislation Amendment Act 2016" w:history="1">
        <w:r>
          <w:rPr>
            <w:rStyle w:val="charCitHyperlinkAbbrev"/>
          </w:rPr>
          <w:t>A2016</w:t>
        </w:r>
        <w:r>
          <w:rPr>
            <w:rStyle w:val="charCitHyperlinkAbbrev"/>
          </w:rPr>
          <w:noBreakHyphen/>
          <w:t>44</w:t>
        </w:r>
      </w:hyperlink>
      <w:r>
        <w:t xml:space="preserve"> s 78</w:t>
      </w:r>
    </w:p>
    <w:p w:rsidR="00622ADF" w:rsidRPr="005A3162" w:rsidRDefault="00622ADF" w:rsidP="00613921">
      <w:pPr>
        <w:pStyle w:val="AmdtsEntries"/>
        <w:rPr>
          <w:rStyle w:val="charUnderline"/>
          <w:u w:val="none"/>
        </w:rPr>
      </w:pPr>
      <w:r>
        <w:tab/>
      </w:r>
      <w:r w:rsidRPr="005A3162">
        <w:rPr>
          <w:rStyle w:val="charUnderline"/>
          <w:u w:val="none"/>
        </w:rPr>
        <w:t>exp 20 August 2017 (s 193)</w:t>
      </w:r>
    </w:p>
    <w:p w:rsidR="006657D2" w:rsidRDefault="006657D2" w:rsidP="006657D2">
      <w:pPr>
        <w:pStyle w:val="AmdtsEntryHd"/>
      </w:pPr>
      <w:r w:rsidRPr="00633B73">
        <w:t>Definitions—pt 22</w:t>
      </w:r>
    </w:p>
    <w:p w:rsidR="006657D2" w:rsidRDefault="006657D2" w:rsidP="006657D2">
      <w:pPr>
        <w:pStyle w:val="AmdtsEntries"/>
      </w:pPr>
      <w:r>
        <w:t>s 191</w:t>
      </w:r>
      <w:r>
        <w:tab/>
        <w:t xml:space="preserve">ins </w:t>
      </w:r>
      <w:hyperlink r:id="rId581" w:tooltip="Building and Construction Legislation Amendment Act 2016" w:history="1">
        <w:r>
          <w:rPr>
            <w:rStyle w:val="charCitHyperlinkAbbrev"/>
          </w:rPr>
          <w:t>A2016</w:t>
        </w:r>
        <w:r>
          <w:rPr>
            <w:rStyle w:val="charCitHyperlinkAbbrev"/>
          </w:rPr>
          <w:noBreakHyphen/>
          <w:t>44</w:t>
        </w:r>
      </w:hyperlink>
      <w:r>
        <w:t xml:space="preserve"> s 78</w:t>
      </w:r>
    </w:p>
    <w:p w:rsidR="0022108D" w:rsidRPr="000F1D22" w:rsidRDefault="0022108D" w:rsidP="0022108D">
      <w:pPr>
        <w:pStyle w:val="AmdtsEntries"/>
      </w:pPr>
      <w:r w:rsidRPr="000F1D22">
        <w:tab/>
      </w:r>
      <w:r w:rsidRPr="000F1D22">
        <w:rPr>
          <w:rStyle w:val="charUnderline"/>
          <w:u w:val="none"/>
        </w:rPr>
        <w:t>exp 20 August 2017 (s 193)</w:t>
      </w:r>
    </w:p>
    <w:p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582"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22108D" w:rsidRPr="000F1D22" w:rsidRDefault="0022108D" w:rsidP="0022108D">
      <w:pPr>
        <w:pStyle w:val="AmdtsEntriesDefL2"/>
      </w:pPr>
      <w:r w:rsidRPr="000F1D22">
        <w:tab/>
      </w:r>
      <w:r w:rsidRPr="000F1D22">
        <w:rPr>
          <w:rStyle w:val="charUnderline"/>
          <w:u w:val="none"/>
        </w:rPr>
        <w:t>exp 20 August 2017 (s 193)</w:t>
      </w:r>
    </w:p>
    <w:p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583"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22108D">
      <w:pPr>
        <w:pStyle w:val="AmdtsEntriesDefL2"/>
      </w:pPr>
      <w:r w:rsidRPr="000F1D22">
        <w:tab/>
      </w:r>
      <w:r w:rsidRPr="000F1D22">
        <w:rPr>
          <w:rStyle w:val="charUnderline"/>
          <w:u w:val="none"/>
        </w:rPr>
        <w:t>exp 20 August 2017 (s 193)</w:t>
      </w:r>
    </w:p>
    <w:p w:rsidR="006657D2" w:rsidRPr="000F1D22" w:rsidRDefault="006657D2" w:rsidP="006657D2">
      <w:pPr>
        <w:pStyle w:val="AmdtsEntryHd"/>
      </w:pPr>
      <w:r w:rsidRPr="000F1D22">
        <w:t>End of suspension and interim suspension</w:t>
      </w:r>
    </w:p>
    <w:p w:rsidR="006657D2" w:rsidRPr="000F1D22" w:rsidRDefault="006657D2" w:rsidP="006657D2">
      <w:pPr>
        <w:pStyle w:val="AmdtsEntries"/>
      </w:pPr>
      <w:r w:rsidRPr="000F1D22">
        <w:t>s 192</w:t>
      </w:r>
      <w:r w:rsidRPr="000F1D22">
        <w:tab/>
        <w:t xml:space="preserve">ins </w:t>
      </w:r>
      <w:hyperlink r:id="rId584"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6657D2" w:rsidRPr="000F1D22" w:rsidRDefault="006657D2" w:rsidP="006657D2">
      <w:pPr>
        <w:pStyle w:val="AmdtsEntryHd"/>
      </w:pPr>
      <w:r w:rsidRPr="000F1D22">
        <w:t>Expiry—pt 22</w:t>
      </w:r>
    </w:p>
    <w:p w:rsidR="006657D2" w:rsidRPr="000F1D22" w:rsidRDefault="006657D2" w:rsidP="006657D2">
      <w:pPr>
        <w:pStyle w:val="AmdtsEntries"/>
      </w:pPr>
      <w:r w:rsidRPr="000F1D22">
        <w:t>s 193</w:t>
      </w:r>
      <w:r w:rsidRPr="000F1D22">
        <w:tab/>
        <w:t xml:space="preserve">ins </w:t>
      </w:r>
      <w:hyperlink r:id="rId585"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rsidR="006657D2" w:rsidRPr="000F1D22" w:rsidRDefault="006657D2" w:rsidP="006657D2">
      <w:pPr>
        <w:pStyle w:val="AmdtsEntries"/>
      </w:pPr>
      <w:r w:rsidRPr="000F1D22">
        <w:tab/>
      </w:r>
      <w:r w:rsidRPr="000F1D22">
        <w:rPr>
          <w:rStyle w:val="charUnderline"/>
          <w:u w:val="none"/>
        </w:rPr>
        <w:t>exp 20 August 2017 (s 193)</w:t>
      </w:r>
    </w:p>
    <w:p w:rsidR="00893ECD" w:rsidRDefault="00893ECD">
      <w:pPr>
        <w:pStyle w:val="AmdtsEntryHd"/>
      </w:pPr>
      <w:r>
        <w:t>New regulations</w:t>
      </w:r>
    </w:p>
    <w:p w:rsidR="00893ECD" w:rsidRDefault="00893ECD">
      <w:pPr>
        <w:pStyle w:val="AmdtsEntries"/>
      </w:pPr>
      <w:r>
        <w:t>sch 1</w:t>
      </w:r>
      <w:r>
        <w:tab/>
        <w:t>om R1 LA</w:t>
      </w:r>
    </w:p>
    <w:p w:rsidR="00893ECD" w:rsidRDefault="00893ECD">
      <w:pPr>
        <w:pStyle w:val="AmdtsEntryHd"/>
      </w:pPr>
      <w:r>
        <w:t>Dictionary</w:t>
      </w:r>
    </w:p>
    <w:p w:rsidR="00F7699E" w:rsidRDefault="00893ECD">
      <w:pPr>
        <w:pStyle w:val="AmdtsEntries"/>
        <w:keepNext/>
      </w:pPr>
      <w:r>
        <w:t>dict</w:t>
      </w:r>
      <w:r w:rsidR="00F7699E">
        <w:tab/>
        <w:t xml:space="preserve">am </w:t>
      </w:r>
      <w:hyperlink r:id="rId58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587"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58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589"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590"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591"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rsidR="00893ECD" w:rsidRDefault="00893ECD">
      <w:pPr>
        <w:pStyle w:val="AmdtsEntries"/>
        <w:keepNext/>
      </w:pPr>
      <w:r>
        <w:tab/>
        <w:t xml:space="preserve">def </w:t>
      </w:r>
      <w:r w:rsidRPr="00E94E2C">
        <w:rPr>
          <w:rStyle w:val="charBoldItals"/>
        </w:rPr>
        <w:t>AS 3500</w:t>
      </w:r>
      <w:r>
        <w:t xml:space="preserve"> mod </w:t>
      </w:r>
      <w:hyperlink r:id="rId59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59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rsidR="00893ECD" w:rsidRDefault="00893ECD">
      <w:pPr>
        <w:pStyle w:val="AmdtsEntriesDefL2"/>
      </w:pPr>
      <w:r>
        <w:tab/>
        <w:t xml:space="preserve">sub </w:t>
      </w:r>
      <w:hyperlink r:id="rId59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rsidR="0040301F" w:rsidRDefault="0040301F">
      <w:pPr>
        <w:pStyle w:val="AmdtsEntriesDefL2"/>
      </w:pPr>
      <w:r>
        <w:tab/>
        <w:t xml:space="preserve">am </w:t>
      </w:r>
      <w:hyperlink r:id="rId595" w:tooltip="Statute Law Amendment Act 2017" w:history="1">
        <w:r w:rsidRPr="0038160B">
          <w:rPr>
            <w:rStyle w:val="charCitHyperlinkAbbrev"/>
          </w:rPr>
          <w:t>A2017</w:t>
        </w:r>
        <w:r w:rsidRPr="0038160B">
          <w:rPr>
            <w:rStyle w:val="charCitHyperlinkAbbrev"/>
          </w:rPr>
          <w:noBreakHyphen/>
          <w:t>4</w:t>
        </w:r>
      </w:hyperlink>
      <w:r>
        <w:t xml:space="preserve"> amdt 3.38</w:t>
      </w:r>
    </w:p>
    <w:p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59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597"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assessor </w:t>
      </w:r>
      <w:r>
        <w:t xml:space="preserve">ins </w:t>
      </w:r>
      <w:hyperlink r:id="rId59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599"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2378D0">
      <w:pPr>
        <w:pStyle w:val="AmdtsEntries"/>
      </w:pPr>
      <w:r>
        <w:tab/>
        <w:t xml:space="preserve">def </w:t>
      </w:r>
      <w:r w:rsidRPr="00E94E2C">
        <w:rPr>
          <w:rStyle w:val="charBoldItals"/>
        </w:rPr>
        <w:t xml:space="preserve">asbestos removalist </w:t>
      </w:r>
      <w:r>
        <w:t xml:space="preserve">ins </w:t>
      </w:r>
      <w:hyperlink r:id="rId60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844D81" w:rsidRDefault="00844D81" w:rsidP="00844D81">
      <w:pPr>
        <w:pStyle w:val="AmdtsEntriesDefL2"/>
      </w:pPr>
      <w:r>
        <w:tab/>
        <w:t xml:space="preserve">om </w:t>
      </w:r>
      <w:hyperlink r:id="rId601"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0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rsidR="00593B5B" w:rsidRDefault="00593B5B" w:rsidP="00593B5B">
      <w:pPr>
        <w:pStyle w:val="AmdtsEntriesDefL2"/>
      </w:pPr>
      <w:r>
        <w:tab/>
        <w:t xml:space="preserve">om </w:t>
      </w:r>
      <w:hyperlink r:id="rId603" w:tooltip="Dangerous Substances (Asbestos Safety Reform) Legislation Amendment Act 2014" w:history="1">
        <w:r>
          <w:rPr>
            <w:rStyle w:val="charCitHyperlinkAbbrev"/>
          </w:rPr>
          <w:t>A2014</w:t>
        </w:r>
        <w:r>
          <w:rPr>
            <w:rStyle w:val="charCitHyperlinkAbbrev"/>
          </w:rPr>
          <w:noBreakHyphen/>
          <w:t>53</w:t>
        </w:r>
      </w:hyperlink>
      <w:r>
        <w:t xml:space="preserve"> s 19</w:t>
      </w:r>
    </w:p>
    <w:p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04"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0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81D3C" w:rsidRDefault="00881D3C" w:rsidP="00881D3C">
      <w:pPr>
        <w:pStyle w:val="AmdtsEntries"/>
      </w:pPr>
      <w:r>
        <w:tab/>
        <w:t xml:space="preserve">def </w:t>
      </w:r>
      <w:r w:rsidRPr="00951853">
        <w:rPr>
          <w:rStyle w:val="charBoldItals"/>
        </w:rPr>
        <w:t>building certification service</w:t>
      </w:r>
      <w:r>
        <w:t xml:space="preserve"> ins </w:t>
      </w:r>
      <w:hyperlink r:id="rId60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881D3C" w:rsidRDefault="00881D3C" w:rsidP="00881D3C">
      <w:pPr>
        <w:pStyle w:val="AmdtsEntries"/>
      </w:pPr>
      <w:r>
        <w:tab/>
        <w:t xml:space="preserve">def </w:t>
      </w:r>
      <w:r w:rsidRPr="00951853">
        <w:rPr>
          <w:rStyle w:val="charBoldItals"/>
        </w:rPr>
        <w:t>building service</w:t>
      </w:r>
      <w:r>
        <w:t xml:space="preserve"> ins </w:t>
      </w:r>
      <w:hyperlink r:id="rId60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A76AFA" w:rsidRDefault="00A76AFA" w:rsidP="00A76AFA">
      <w:pPr>
        <w:pStyle w:val="AmdtsEntries"/>
      </w:pPr>
      <w:r>
        <w:tab/>
        <w:t xml:space="preserve">def </w:t>
      </w:r>
      <w:r w:rsidRPr="00E94E2C">
        <w:rPr>
          <w:rStyle w:val="charBoldItals"/>
        </w:rPr>
        <w:t xml:space="preserve">code of practice </w:t>
      </w:r>
      <w:r>
        <w:t xml:space="preserve">ins </w:t>
      </w:r>
      <w:hyperlink r:id="rId60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6657D2" w:rsidRPr="00406BEE" w:rsidRDefault="006657D2" w:rsidP="006657D2">
      <w:pPr>
        <w:pStyle w:val="AmdtsEntriesDefL2"/>
      </w:pPr>
      <w:r>
        <w:tab/>
        <w:t xml:space="preserve">am </w:t>
      </w:r>
      <w:hyperlink r:id="rId609" w:tooltip="Building and Construction Legislation Amendment Act 2016" w:history="1">
        <w:r>
          <w:rPr>
            <w:rStyle w:val="charCitHyperlinkAbbrev"/>
          </w:rPr>
          <w:t>A2016</w:t>
        </w:r>
        <w:r>
          <w:rPr>
            <w:rStyle w:val="charCitHyperlinkAbbrev"/>
          </w:rPr>
          <w:noBreakHyphen/>
          <w:t>44</w:t>
        </w:r>
      </w:hyperlink>
      <w:r>
        <w:t xml:space="preserve"> s 79</w:t>
      </w:r>
    </w:p>
    <w:p w:rsidR="0026684C" w:rsidRPr="00193752" w:rsidRDefault="0026684C" w:rsidP="0026684C">
      <w:pPr>
        <w:pStyle w:val="AmdtsEntries"/>
      </w:pPr>
      <w:r>
        <w:tab/>
        <w:t xml:space="preserve">def </w:t>
      </w:r>
      <w:r w:rsidRPr="00552C8E">
        <w:rPr>
          <w:rStyle w:val="charBoldItals"/>
        </w:rPr>
        <w:t>compliance auditor</w:t>
      </w:r>
      <w:r>
        <w:t xml:space="preserve"> sub </w:t>
      </w:r>
      <w:hyperlink r:id="rId610" w:tooltip="Construction and Energy Efficiency Legislation Amendment Act 2014 (No 2)" w:history="1">
        <w:r>
          <w:rPr>
            <w:rStyle w:val="charCitHyperlinkAbbrev"/>
          </w:rPr>
          <w:t>A2014</w:t>
        </w:r>
        <w:r>
          <w:rPr>
            <w:rStyle w:val="charCitHyperlinkAbbrev"/>
          </w:rPr>
          <w:noBreakHyphen/>
          <w:t>10</w:t>
        </w:r>
      </w:hyperlink>
      <w:r>
        <w:t xml:space="preserve"> s 22</w:t>
      </w:r>
    </w:p>
    <w:p w:rsidR="00881D3C" w:rsidRDefault="00881D3C" w:rsidP="00881D3C">
      <w:pPr>
        <w:pStyle w:val="AmdtsEntries"/>
      </w:pPr>
      <w:r>
        <w:tab/>
        <w:t xml:space="preserve">def </w:t>
      </w:r>
      <w:r w:rsidRPr="00E94E2C">
        <w:rPr>
          <w:rStyle w:val="charBoldItals"/>
        </w:rPr>
        <w:t xml:space="preserve">conduct </w:t>
      </w:r>
      <w:r>
        <w:t xml:space="preserve">ins </w:t>
      </w:r>
      <w:hyperlink r:id="rId61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1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rsidR="00A90F31" w:rsidRDefault="00A90F31" w:rsidP="00881D3C">
      <w:pPr>
        <w:pStyle w:val="AmdtsEntries"/>
      </w:pPr>
      <w:r>
        <w:tab/>
        <w:t xml:space="preserve">def </w:t>
      </w:r>
      <w:r w:rsidRPr="00A90F31">
        <w:rPr>
          <w:rStyle w:val="charBoldItals"/>
        </w:rPr>
        <w:t>corresponding law</w:t>
      </w:r>
      <w:r>
        <w:t xml:space="preserve"> ins </w:t>
      </w:r>
      <w:hyperlink r:id="rId613" w:tooltip="Construction and Energy Efficiency Legislation Amendment Act 2013" w:history="1">
        <w:r>
          <w:rPr>
            <w:rStyle w:val="charCitHyperlinkAbbrev"/>
          </w:rPr>
          <w:t>A2013</w:t>
        </w:r>
        <w:r>
          <w:rPr>
            <w:rStyle w:val="charCitHyperlinkAbbrev"/>
          </w:rPr>
          <w:noBreakHyphen/>
          <w:t>31</w:t>
        </w:r>
      </w:hyperlink>
      <w:r>
        <w:t xml:space="preserve"> s 52</w:t>
      </w:r>
    </w:p>
    <w:p w:rsidR="00881D3C" w:rsidRDefault="00881D3C" w:rsidP="00881D3C">
      <w:pPr>
        <w:pStyle w:val="AmdtsEntries"/>
      </w:pPr>
      <w:r>
        <w:tab/>
        <w:t xml:space="preserve">def </w:t>
      </w:r>
      <w:r>
        <w:rPr>
          <w:rStyle w:val="charBoldItals"/>
        </w:rPr>
        <w:t>daily ACT newspaper</w:t>
      </w:r>
      <w:r>
        <w:t xml:space="preserve"> om </w:t>
      </w:r>
      <w:hyperlink r:id="rId614"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rsidR="00286392" w:rsidRDefault="00286392" w:rsidP="00881D3C">
      <w:pPr>
        <w:pStyle w:val="AmdtsEntries"/>
      </w:pPr>
      <w:r>
        <w:tab/>
        <w:t xml:space="preserve">def </w:t>
      </w:r>
      <w:r w:rsidRPr="00286392">
        <w:rPr>
          <w:rStyle w:val="charBoldItals"/>
        </w:rPr>
        <w:t>demerit disciplinary ground</w:t>
      </w:r>
      <w:r>
        <w:t xml:space="preserve"> om </w:t>
      </w:r>
      <w:hyperlink r:id="rId615" w:tooltip="Statute Law Amendment Act 2017" w:history="1">
        <w:r w:rsidRPr="0038160B">
          <w:rPr>
            <w:rStyle w:val="charCitHyperlinkAbbrev"/>
          </w:rPr>
          <w:t>A2017</w:t>
        </w:r>
        <w:r w:rsidRPr="0038160B">
          <w:rPr>
            <w:rStyle w:val="charCitHyperlinkAbbrev"/>
          </w:rPr>
          <w:noBreakHyphen/>
          <w:t>4</w:t>
        </w:r>
      </w:hyperlink>
      <w:r>
        <w:t xml:space="preserve"> amdt 3.39</w:t>
      </w:r>
    </w:p>
    <w:p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16"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699E" w:rsidRPr="00F7699E" w:rsidRDefault="00F7699E">
      <w:pPr>
        <w:pStyle w:val="AmdtsEntries"/>
      </w:pPr>
      <w:r>
        <w:tab/>
        <w:t xml:space="preserve">def </w:t>
      </w:r>
      <w:r w:rsidRPr="00E94E2C">
        <w:rPr>
          <w:rStyle w:val="charBoldItals"/>
        </w:rPr>
        <w:t xml:space="preserve">disciplinary action </w:t>
      </w:r>
      <w:r>
        <w:t xml:space="preserve">om </w:t>
      </w:r>
      <w:hyperlink r:id="rId6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1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rsidR="00F55ADD" w:rsidRDefault="00F55ADD" w:rsidP="00F55ADD">
      <w:pPr>
        <w:pStyle w:val="AmdtsEntries"/>
      </w:pPr>
      <w:r>
        <w:tab/>
        <w:t xml:space="preserve">def </w:t>
      </w:r>
      <w:r>
        <w:rPr>
          <w:rStyle w:val="charBoldItals"/>
        </w:rPr>
        <w:t>electrical wiring service</w:t>
      </w:r>
      <w:r>
        <w:t xml:space="preserve"> ins </w:t>
      </w:r>
      <w:hyperlink r:id="rId62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2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893ECD" w:rsidRDefault="00893ECD">
      <w:pPr>
        <w:pStyle w:val="AmdtsEntries"/>
      </w:pPr>
      <w:r>
        <w:tab/>
        <w:t xml:space="preserve">def </w:t>
      </w:r>
      <w:r w:rsidRPr="00E94E2C">
        <w:rPr>
          <w:rStyle w:val="charBoldItals"/>
        </w:rPr>
        <w:t xml:space="preserve">engage </w:t>
      </w:r>
      <w:r>
        <w:t xml:space="preserve">ins </w:t>
      </w:r>
      <w:hyperlink r:id="rId62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rsidR="0032348D" w:rsidRDefault="0032348D">
      <w:pPr>
        <w:pStyle w:val="AmdtsEntries"/>
      </w:pPr>
      <w:r>
        <w:tab/>
        <w:t xml:space="preserve">def </w:t>
      </w:r>
      <w:r w:rsidRPr="0032348D">
        <w:rPr>
          <w:rStyle w:val="charBoldItals"/>
        </w:rPr>
        <w:t>exemption assessment service</w:t>
      </w:r>
      <w:r>
        <w:t xml:space="preserve"> ins </w:t>
      </w:r>
      <w:hyperlink r:id="rId623" w:tooltip="Statute Law Amendment Act 2017" w:history="1">
        <w:r w:rsidRPr="0038160B">
          <w:rPr>
            <w:rStyle w:val="charCitHyperlinkAbbrev"/>
          </w:rPr>
          <w:t>A2017</w:t>
        </w:r>
        <w:r w:rsidRPr="0038160B">
          <w:rPr>
            <w:rStyle w:val="charCitHyperlinkAbbrev"/>
          </w:rPr>
          <w:noBreakHyphen/>
          <w:t>4</w:t>
        </w:r>
      </w:hyperlink>
      <w:r>
        <w:t xml:space="preserve"> amdt 3.40</w:t>
      </w:r>
    </w:p>
    <w:p w:rsidR="00893ECD" w:rsidRDefault="00893ECD">
      <w:pPr>
        <w:pStyle w:val="AmdtsEntries"/>
      </w:pPr>
      <w:r>
        <w:tab/>
        <w:t xml:space="preserve">def </w:t>
      </w:r>
      <w:r w:rsidRPr="00E94E2C">
        <w:rPr>
          <w:rStyle w:val="charBoldItals"/>
        </w:rPr>
        <w:t xml:space="preserve">former licensee </w:t>
      </w:r>
      <w:r>
        <w:t xml:space="preserve">am </w:t>
      </w:r>
      <w:hyperlink r:id="rId62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rsidR="0032348D" w:rsidRDefault="0032348D">
      <w:pPr>
        <w:pStyle w:val="AmdtsEntries"/>
      </w:pPr>
      <w:r>
        <w:tab/>
        <w:t xml:space="preserve">def </w:t>
      </w:r>
      <w:r w:rsidRPr="0032348D">
        <w:rPr>
          <w:rStyle w:val="charBoldItals"/>
        </w:rPr>
        <w:t>gas appliance service</w:t>
      </w:r>
      <w:r>
        <w:t xml:space="preserve"> ins </w:t>
      </w:r>
      <w:hyperlink r:id="rId625"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71A8F" w:rsidRDefault="00F71A8F">
      <w:pPr>
        <w:pStyle w:val="AmdtsEntries"/>
      </w:pPr>
      <w:r>
        <w:tab/>
        <w:t xml:space="preserve">def </w:t>
      </w:r>
      <w:r w:rsidRPr="00F71A8F">
        <w:rPr>
          <w:rStyle w:val="charBoldItals"/>
        </w:rPr>
        <w:t>gas appliance worker</w:t>
      </w:r>
      <w:r>
        <w:t xml:space="preserve"> ins </w:t>
      </w:r>
      <w:hyperlink r:id="rId626" w:tooltip="Statute Law Amendment Act 2017" w:history="1">
        <w:r w:rsidRPr="0038160B">
          <w:rPr>
            <w:rStyle w:val="charCitHyperlinkAbbrev"/>
          </w:rPr>
          <w:t>A2017</w:t>
        </w:r>
        <w:r w:rsidRPr="0038160B">
          <w:rPr>
            <w:rStyle w:val="charCitHyperlinkAbbrev"/>
          </w:rPr>
          <w:noBreakHyphen/>
          <w:t>4</w:t>
        </w:r>
      </w:hyperlink>
      <w:r>
        <w:t xml:space="preserve"> amdt 3.40</w:t>
      </w:r>
    </w:p>
    <w:p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62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7699E" w:rsidRDefault="00F7699E" w:rsidP="00F7699E">
      <w:pPr>
        <w:pStyle w:val="AmdtsEntries"/>
      </w:pPr>
      <w:r>
        <w:tab/>
        <w:t xml:space="preserve">def </w:t>
      </w:r>
      <w:r w:rsidRPr="00E94E2C">
        <w:rPr>
          <w:rStyle w:val="charBoldItals"/>
        </w:rPr>
        <w:t xml:space="preserve">ground for occupational discipline </w:t>
      </w:r>
      <w:r w:rsidR="000269F6">
        <w:t xml:space="preserve">ins </w:t>
      </w:r>
      <w:hyperlink r:id="rId62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rsidR="00A90F31" w:rsidRPr="00F7699E" w:rsidRDefault="00A90F31" w:rsidP="00F7699E">
      <w:pPr>
        <w:pStyle w:val="AmdtsEntries"/>
      </w:pPr>
      <w:r>
        <w:tab/>
        <w:t xml:space="preserve">def </w:t>
      </w:r>
      <w:r>
        <w:rPr>
          <w:rStyle w:val="charBoldItals"/>
        </w:rPr>
        <w:t>information requirement</w:t>
      </w:r>
      <w:r>
        <w:t xml:space="preserve"> ins </w:t>
      </w:r>
      <w:hyperlink r:id="rId629" w:tooltip="Construction and Energy Efficiency Legislation Amendment Act 2013" w:history="1">
        <w:r>
          <w:rPr>
            <w:rStyle w:val="charCitHyperlinkAbbrev"/>
          </w:rPr>
          <w:t>A2013</w:t>
        </w:r>
        <w:r>
          <w:rPr>
            <w:rStyle w:val="charCitHyperlinkAbbrev"/>
          </w:rPr>
          <w:noBreakHyphen/>
          <w:t>31</w:t>
        </w:r>
      </w:hyperlink>
      <w:r>
        <w:t xml:space="preserve"> s 52</w:t>
      </w:r>
    </w:p>
    <w:p w:rsidR="00F7699E" w:rsidRPr="00F7699E" w:rsidRDefault="00F7699E" w:rsidP="00F7699E">
      <w:pPr>
        <w:pStyle w:val="AmdtsEntries"/>
      </w:pPr>
      <w:r>
        <w:tab/>
        <w:t xml:space="preserve">def </w:t>
      </w:r>
      <w:r w:rsidRPr="00E94E2C">
        <w:rPr>
          <w:rStyle w:val="charBoldItals"/>
        </w:rPr>
        <w:t xml:space="preserve">inquiry </w:t>
      </w:r>
      <w:r>
        <w:t xml:space="preserve">om </w:t>
      </w:r>
      <w:hyperlink r:id="rId63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631"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71A8F" w:rsidRDefault="00F7699E" w:rsidP="00F7699E">
      <w:pPr>
        <w:pStyle w:val="AmdtsEntries"/>
      </w:pPr>
      <w:r>
        <w:tab/>
        <w:t xml:space="preserve">def </w:t>
      </w:r>
      <w:r w:rsidRPr="00E94E2C">
        <w:rPr>
          <w:rStyle w:val="charBoldItals"/>
        </w:rPr>
        <w:t xml:space="preserve">licensee </w:t>
      </w:r>
      <w:r>
        <w:t xml:space="preserve">sub </w:t>
      </w:r>
      <w:hyperlink r:id="rId63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rsidR="00CF3500" w:rsidRDefault="00CF3500" w:rsidP="00CF3500">
      <w:pPr>
        <w:pStyle w:val="AmdtsEntries"/>
      </w:pPr>
      <w:r>
        <w:tab/>
        <w:t xml:space="preserve">def </w:t>
      </w:r>
      <w:r w:rsidRPr="00EF7771">
        <w:rPr>
          <w:rStyle w:val="charBoldItals"/>
        </w:rPr>
        <w:t>law of another jurisdiction</w:t>
      </w:r>
      <w:r>
        <w:t xml:space="preserve"> ins </w:t>
      </w:r>
      <w:hyperlink r:id="rId633" w:tooltip="Building and Construction Legislation Amendment Act 2018" w:history="1">
        <w:r>
          <w:rPr>
            <w:rStyle w:val="charCitHyperlinkAbbrev"/>
          </w:rPr>
          <w:t>A2018</w:t>
        </w:r>
        <w:r>
          <w:rPr>
            <w:rStyle w:val="charCitHyperlinkAbbrev"/>
          </w:rPr>
          <w:noBreakHyphen/>
          <w:t>4</w:t>
        </w:r>
      </w:hyperlink>
      <w:r>
        <w:t xml:space="preserve"> s 6</w:t>
      </w:r>
    </w:p>
    <w:p w:rsidR="00F71A8F" w:rsidRDefault="00F71A8F" w:rsidP="00F7699E">
      <w:pPr>
        <w:pStyle w:val="AmdtsEntries"/>
      </w:pPr>
      <w:r>
        <w:tab/>
        <w:t xml:space="preserve">def </w:t>
      </w:r>
      <w:r w:rsidRPr="00F05C10">
        <w:rPr>
          <w:rStyle w:val="charBoldItals"/>
        </w:rPr>
        <w:t>mandatory requirement</w:t>
      </w:r>
      <w:r w:rsidR="00F05C10">
        <w:t xml:space="preserve"> ins </w:t>
      </w:r>
      <w:hyperlink r:id="rId634"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rsidR="00F71A8F" w:rsidRDefault="00F71A8F" w:rsidP="00F7699E">
      <w:pPr>
        <w:pStyle w:val="AmdtsEntries"/>
      </w:pPr>
      <w:r>
        <w:tab/>
        <w:t xml:space="preserve">def </w:t>
      </w:r>
      <w:r w:rsidRPr="00F71A8F">
        <w:rPr>
          <w:rStyle w:val="charBoldItals"/>
        </w:rPr>
        <w:t>mandatory requirements</w:t>
      </w:r>
      <w:r>
        <w:t xml:space="preserve"> om </w:t>
      </w:r>
      <w:hyperlink r:id="rId635" w:tooltip="Statute Law Amendment Act 2017" w:history="1">
        <w:r w:rsidRPr="0038160B">
          <w:rPr>
            <w:rStyle w:val="charCitHyperlinkAbbrev"/>
          </w:rPr>
          <w:t>A2017</w:t>
        </w:r>
        <w:r w:rsidRPr="0038160B">
          <w:rPr>
            <w:rStyle w:val="charCitHyperlinkAbbrev"/>
          </w:rPr>
          <w:noBreakHyphen/>
          <w:t>4</w:t>
        </w:r>
      </w:hyperlink>
      <w:r>
        <w:t xml:space="preserve"> amdt 3.41</w:t>
      </w:r>
    </w:p>
    <w:p w:rsidR="00F05C10" w:rsidRDefault="00F05C10" w:rsidP="00F7699E">
      <w:pPr>
        <w:pStyle w:val="AmdtsEntries"/>
      </w:pPr>
      <w:r>
        <w:tab/>
        <w:t xml:space="preserve">def </w:t>
      </w:r>
      <w:r w:rsidRPr="00F05C10">
        <w:rPr>
          <w:rStyle w:val="charBoldItals"/>
        </w:rPr>
        <w:t>nominee</w:t>
      </w:r>
      <w:r>
        <w:t xml:space="preserve"> am </w:t>
      </w:r>
      <w:hyperlink r:id="rId636" w:tooltip="Statute Law Amendment Act 2017" w:history="1">
        <w:r w:rsidRPr="0038160B">
          <w:rPr>
            <w:rStyle w:val="charCitHyperlinkAbbrev"/>
          </w:rPr>
          <w:t>A2017</w:t>
        </w:r>
        <w:r w:rsidRPr="0038160B">
          <w:rPr>
            <w:rStyle w:val="charCitHyperlinkAbbrev"/>
          </w:rPr>
          <w:noBreakHyphen/>
          <w:t>4</w:t>
        </w:r>
      </w:hyperlink>
      <w:r>
        <w:t xml:space="preserve"> amdt 3.43</w:t>
      </w:r>
    </w:p>
    <w:p w:rsidR="000038DA" w:rsidRDefault="000038DA" w:rsidP="000038DA">
      <w:pPr>
        <w:pStyle w:val="AmdtsEntries"/>
      </w:pPr>
      <w:r>
        <w:tab/>
        <w:t xml:space="preserve">def </w:t>
      </w:r>
      <w:r>
        <w:rPr>
          <w:rStyle w:val="charBoldItals"/>
        </w:rPr>
        <w:t>non-territory agency</w:t>
      </w:r>
      <w:r>
        <w:t xml:space="preserve"> ins </w:t>
      </w:r>
      <w:hyperlink r:id="rId637" w:tooltip="Building and Construction Legislation Amendment Act 2018" w:history="1">
        <w:r>
          <w:rPr>
            <w:rStyle w:val="charCitHyperlinkAbbrev"/>
          </w:rPr>
          <w:t>A2018</w:t>
        </w:r>
        <w:r>
          <w:rPr>
            <w:rStyle w:val="charCitHyperlinkAbbrev"/>
          </w:rPr>
          <w:noBreakHyphen/>
          <w:t>4</w:t>
        </w:r>
      </w:hyperlink>
      <w:r>
        <w:t xml:space="preserve"> s 6</w:t>
      </w:r>
    </w:p>
    <w:p w:rsidR="00BA2156" w:rsidRPr="00F7699E" w:rsidRDefault="00BA2156" w:rsidP="00F7699E">
      <w:pPr>
        <w:pStyle w:val="AmdtsEntries"/>
      </w:pPr>
      <w:r>
        <w:tab/>
        <w:t xml:space="preserve">def </w:t>
      </w:r>
      <w:r w:rsidRPr="00BA2156">
        <w:rPr>
          <w:rStyle w:val="charBoldItals"/>
        </w:rPr>
        <w:t>occupation class</w:t>
      </w:r>
      <w:r>
        <w:t xml:space="preserve"> am </w:t>
      </w:r>
      <w:hyperlink r:id="rId638" w:tooltip="Statute Law Amendment Act 2017" w:history="1">
        <w:r w:rsidRPr="0038160B">
          <w:rPr>
            <w:rStyle w:val="charCitHyperlinkAbbrev"/>
          </w:rPr>
          <w:t>A2017</w:t>
        </w:r>
        <w:r w:rsidRPr="0038160B">
          <w:rPr>
            <w:rStyle w:val="charCitHyperlinkAbbrev"/>
          </w:rPr>
          <w:noBreakHyphen/>
          <w:t>4</w:t>
        </w:r>
      </w:hyperlink>
      <w:r>
        <w:t xml:space="preserve"> amdt 3.44</w:t>
      </w:r>
    </w:p>
    <w:p w:rsidR="00F7699E" w:rsidRDefault="00F7699E" w:rsidP="00F7699E">
      <w:pPr>
        <w:pStyle w:val="AmdtsEntries"/>
      </w:pPr>
      <w:r>
        <w:tab/>
        <w:t xml:space="preserve">def </w:t>
      </w:r>
      <w:r w:rsidRPr="00E94E2C">
        <w:rPr>
          <w:rStyle w:val="charBoldItals"/>
        </w:rPr>
        <w:t xml:space="preserve">occupational discipline </w:t>
      </w:r>
      <w:r>
        <w:t xml:space="preserve">ins </w:t>
      </w:r>
      <w:hyperlink r:id="rId63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640" w:tooltip="Construction and Energy Efficiency Legislation Amendment Act 2013" w:history="1">
        <w:r>
          <w:rPr>
            <w:rStyle w:val="charCitHyperlinkAbbrev"/>
          </w:rPr>
          <w:t>A2013</w:t>
        </w:r>
        <w:r>
          <w:rPr>
            <w:rStyle w:val="charCitHyperlinkAbbrev"/>
          </w:rPr>
          <w:noBreakHyphen/>
          <w:t>31</w:t>
        </w:r>
      </w:hyperlink>
      <w:r>
        <w:t xml:space="preserve"> s 52</w:t>
      </w:r>
    </w:p>
    <w:p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641"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642"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64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64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64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6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64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648"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rsidR="00BA2156" w:rsidRDefault="00BA2156" w:rsidP="00F4383E">
      <w:pPr>
        <w:pStyle w:val="AmdtsEntries"/>
        <w:keepNext/>
      </w:pPr>
      <w:r>
        <w:tab/>
        <w:t xml:space="preserve">def </w:t>
      </w:r>
      <w:r w:rsidRPr="00BA2156">
        <w:rPr>
          <w:rStyle w:val="charBoldItals"/>
        </w:rPr>
        <w:t>storey</w:t>
      </w:r>
      <w:r>
        <w:t xml:space="preserve"> om </w:t>
      </w:r>
      <w:hyperlink r:id="rId649" w:tooltip="Statute Law Amendment Act 2017" w:history="1">
        <w:r w:rsidRPr="0038160B">
          <w:rPr>
            <w:rStyle w:val="charCitHyperlinkAbbrev"/>
          </w:rPr>
          <w:t>A2017</w:t>
        </w:r>
        <w:r w:rsidRPr="0038160B">
          <w:rPr>
            <w:rStyle w:val="charCitHyperlinkAbbrev"/>
          </w:rPr>
          <w:noBreakHyphen/>
          <w:t>4</w:t>
        </w:r>
      </w:hyperlink>
      <w:r>
        <w:t xml:space="preserve"> amdt 3.45</w:t>
      </w:r>
    </w:p>
    <w:p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650"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651" w:tooltip="Construction and Energy Efficiency Legislation Amendment Act 2014 (No 2)" w:history="1">
        <w:r>
          <w:rPr>
            <w:rStyle w:val="charCitHyperlinkAbbrev"/>
          </w:rPr>
          <w:t>A2014</w:t>
        </w:r>
        <w:r>
          <w:rPr>
            <w:rStyle w:val="charCitHyperlinkAbbrev"/>
          </w:rPr>
          <w:noBreakHyphen/>
          <w:t>10</w:t>
        </w:r>
      </w:hyperlink>
      <w:r>
        <w:t xml:space="preserve"> s 23</w:t>
      </w:r>
    </w:p>
    <w:p w:rsidR="008F0DDE" w:rsidRPr="008F0DDE" w:rsidRDefault="008F0DDE" w:rsidP="008F0DDE">
      <w:pPr>
        <w:pStyle w:val="AmdtsEntries"/>
      </w:pPr>
      <w:r>
        <w:tab/>
        <w:t xml:space="preserve">def </w:t>
      </w:r>
      <w:r>
        <w:rPr>
          <w:rStyle w:val="charBoldItals"/>
        </w:rPr>
        <w:t xml:space="preserve">works assessor </w:t>
      </w:r>
      <w:r>
        <w:t xml:space="preserve">ins </w:t>
      </w:r>
      <w:hyperlink r:id="rId65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rsidR="003D166C" w:rsidRPr="003D166C" w:rsidRDefault="003D166C" w:rsidP="003D166C">
      <w:pPr>
        <w:pStyle w:val="PageBreak"/>
      </w:pPr>
      <w:r w:rsidRPr="003D166C">
        <w:br w:type="page"/>
      </w:r>
    </w:p>
    <w:p w:rsidR="00893ECD" w:rsidRPr="00373F81" w:rsidRDefault="00893ECD">
      <w:pPr>
        <w:pStyle w:val="Endnote20"/>
      </w:pPr>
      <w:bookmarkStart w:id="203" w:name="_Toc526337989"/>
      <w:r w:rsidRPr="00373F81">
        <w:rPr>
          <w:rStyle w:val="charTableNo"/>
        </w:rPr>
        <w:t>5</w:t>
      </w:r>
      <w:r>
        <w:tab/>
      </w:r>
      <w:r w:rsidRPr="00373F81">
        <w:rPr>
          <w:rStyle w:val="charTableText"/>
        </w:rPr>
        <w:t>Earlier republications</w:t>
      </w:r>
      <w:bookmarkEnd w:id="203"/>
    </w:p>
    <w:p w:rsidR="00893ECD" w:rsidRDefault="00893ECD">
      <w:pPr>
        <w:pStyle w:val="EndNoteTextPub"/>
        <w:keepNext/>
      </w:pPr>
      <w:r>
        <w:t xml:space="preserve">Some earlier republications were not numbered. The number in column 1 refers to the publication order.  </w:t>
      </w:r>
    </w:p>
    <w:p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trPr>
          <w:cantSplit/>
          <w:tblHeader/>
        </w:trPr>
        <w:tc>
          <w:tcPr>
            <w:tcW w:w="1576" w:type="dxa"/>
            <w:tcBorders>
              <w:bottom w:val="single" w:sz="4" w:space="0" w:color="auto"/>
            </w:tcBorders>
          </w:tcPr>
          <w:p w:rsidR="00893ECD" w:rsidRDefault="00893ECD">
            <w:pPr>
              <w:pStyle w:val="EarlierRepubHdg"/>
            </w:pPr>
            <w:r>
              <w:t>Republication No and date</w:t>
            </w:r>
          </w:p>
        </w:tc>
        <w:tc>
          <w:tcPr>
            <w:tcW w:w="1681" w:type="dxa"/>
            <w:tcBorders>
              <w:bottom w:val="single" w:sz="4" w:space="0" w:color="auto"/>
            </w:tcBorders>
          </w:tcPr>
          <w:p w:rsidR="00893ECD" w:rsidRDefault="00893ECD">
            <w:pPr>
              <w:pStyle w:val="EarlierRepubHdg"/>
            </w:pPr>
            <w:r>
              <w:t>Effective</w:t>
            </w:r>
          </w:p>
        </w:tc>
        <w:tc>
          <w:tcPr>
            <w:tcW w:w="1783" w:type="dxa"/>
            <w:tcBorders>
              <w:bottom w:val="single" w:sz="4" w:space="0" w:color="auto"/>
            </w:tcBorders>
          </w:tcPr>
          <w:p w:rsidR="00893ECD" w:rsidRDefault="00893ECD">
            <w:pPr>
              <w:pStyle w:val="EarlierRepubHdg"/>
            </w:pPr>
            <w:r>
              <w:t>Last amendment made by</w:t>
            </w:r>
          </w:p>
        </w:tc>
        <w:tc>
          <w:tcPr>
            <w:tcW w:w="1783" w:type="dxa"/>
            <w:gridSpan w:val="2"/>
            <w:tcBorders>
              <w:bottom w:val="single" w:sz="4" w:space="0" w:color="auto"/>
            </w:tcBorders>
          </w:tcPr>
          <w:p w:rsidR="00893ECD" w:rsidRDefault="00893ECD">
            <w:pPr>
              <w:pStyle w:val="EarlierRepubHdg"/>
            </w:pPr>
            <w:r>
              <w:t>Republication for</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w:t>
            </w:r>
            <w:r>
              <w:br/>
              <w:t>1 Sept 2004</w:t>
            </w:r>
          </w:p>
        </w:tc>
        <w:tc>
          <w:tcPr>
            <w:tcW w:w="1681" w:type="dxa"/>
            <w:tcBorders>
              <w:top w:val="single" w:sz="4" w:space="0" w:color="auto"/>
              <w:bottom w:val="single" w:sz="4" w:space="0" w:color="auto"/>
            </w:tcBorders>
          </w:tcPr>
          <w:p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new regulations</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R2</w:t>
            </w:r>
            <w:r>
              <w:br/>
              <w:t>2 Sept 2004</w:t>
            </w:r>
          </w:p>
        </w:tc>
        <w:tc>
          <w:tcPr>
            <w:tcW w:w="1681" w:type="dxa"/>
            <w:tcBorders>
              <w:top w:val="single" w:sz="4" w:space="0" w:color="auto"/>
              <w:bottom w:val="single" w:sz="4" w:space="0" w:color="auto"/>
            </w:tcBorders>
          </w:tcPr>
          <w:p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R3</w:t>
            </w:r>
            <w:r>
              <w:br/>
              <w:t>9 Sept 2004</w:t>
            </w:r>
          </w:p>
        </w:tc>
        <w:tc>
          <w:tcPr>
            <w:tcW w:w="1681" w:type="dxa"/>
            <w:tcBorders>
              <w:top w:val="single" w:sz="4" w:space="0" w:color="auto"/>
              <w:bottom w:val="single" w:sz="4" w:space="0" w:color="auto"/>
            </w:tcBorders>
          </w:tcPr>
          <w:p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65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654"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R4</w:t>
            </w:r>
            <w:r>
              <w:br/>
              <w:t>10 Mar 2005</w:t>
            </w:r>
          </w:p>
        </w:tc>
        <w:tc>
          <w:tcPr>
            <w:tcW w:w="1681" w:type="dxa"/>
            <w:tcBorders>
              <w:top w:val="single" w:sz="4" w:space="0" w:color="auto"/>
              <w:bottom w:val="single" w:sz="4" w:space="0" w:color="auto"/>
            </w:tcBorders>
          </w:tcPr>
          <w:p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rsidR="00893ECD" w:rsidRDefault="00893ECD">
            <w:pPr>
              <w:pStyle w:val="EarlierRepubEntries"/>
            </w:pPr>
            <w:r>
              <w:t>not amended</w:t>
            </w:r>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R5</w:t>
            </w:r>
            <w:r>
              <w:br/>
              <w:t>2 June 2005</w:t>
            </w:r>
          </w:p>
        </w:tc>
        <w:tc>
          <w:tcPr>
            <w:tcW w:w="1681" w:type="dxa"/>
            <w:tcBorders>
              <w:top w:val="single" w:sz="4" w:space="0" w:color="auto"/>
              <w:bottom w:val="single" w:sz="4" w:space="0" w:color="auto"/>
            </w:tcBorders>
          </w:tcPr>
          <w:p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rsidR="00893ECD" w:rsidRDefault="006A6595">
            <w:pPr>
              <w:pStyle w:val="EarlierRepubEntries"/>
            </w:pPr>
            <w:hyperlink r:id="rId655"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56"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R6 (RI)</w:t>
            </w:r>
            <w:r>
              <w:br/>
              <w:t>28 July 2005</w:t>
            </w:r>
          </w:p>
        </w:tc>
        <w:tc>
          <w:tcPr>
            <w:tcW w:w="1681" w:type="dxa"/>
            <w:tcBorders>
              <w:top w:val="single" w:sz="4" w:space="0" w:color="auto"/>
              <w:bottom w:val="single" w:sz="4" w:space="0" w:color="auto"/>
            </w:tcBorders>
          </w:tcPr>
          <w:p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rsidR="00893ECD" w:rsidRDefault="006A6595">
            <w:pPr>
              <w:pStyle w:val="EarlierRepubEntries"/>
            </w:pPr>
            <w:hyperlink r:id="rId65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5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R7</w:t>
            </w:r>
            <w:r>
              <w:br/>
              <w:t>27 Aug 2005</w:t>
            </w:r>
          </w:p>
        </w:tc>
        <w:tc>
          <w:tcPr>
            <w:tcW w:w="1681" w:type="dxa"/>
            <w:tcBorders>
              <w:top w:val="single" w:sz="4" w:space="0" w:color="auto"/>
              <w:bottom w:val="single" w:sz="4" w:space="0" w:color="auto"/>
            </w:tcBorders>
          </w:tcPr>
          <w:p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rsidR="00893ECD" w:rsidRDefault="006A6595">
            <w:pPr>
              <w:pStyle w:val="EarlierRepubEntries"/>
            </w:pPr>
            <w:hyperlink r:id="rId65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modifications by </w:t>
            </w:r>
            <w:hyperlink r:id="rId66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661"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R8 (RI)</w:t>
            </w:r>
            <w:r>
              <w:br/>
              <w:t>9 May 2006</w:t>
            </w:r>
          </w:p>
        </w:tc>
        <w:tc>
          <w:tcPr>
            <w:tcW w:w="1681" w:type="dxa"/>
            <w:tcBorders>
              <w:top w:val="single" w:sz="4" w:space="0" w:color="auto"/>
              <w:bottom w:val="single" w:sz="4" w:space="0" w:color="auto"/>
            </w:tcBorders>
          </w:tcPr>
          <w:p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rsidR="00893ECD" w:rsidRDefault="006A6595">
            <w:pPr>
              <w:pStyle w:val="EarlierRepubEntries"/>
            </w:pPr>
            <w:hyperlink r:id="rId66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r>
              <w:br/>
              <w:t>reissue for republication correction</w:t>
            </w:r>
          </w:p>
        </w:tc>
      </w:tr>
      <w:tr w:rsidR="00893ECD">
        <w:trPr>
          <w:cantSplit/>
        </w:trPr>
        <w:tc>
          <w:tcPr>
            <w:tcW w:w="1576" w:type="dxa"/>
            <w:tcBorders>
              <w:top w:val="single" w:sz="4" w:space="0" w:color="auto"/>
              <w:bottom w:val="single" w:sz="4" w:space="0" w:color="auto"/>
            </w:tcBorders>
          </w:tcPr>
          <w:p w:rsidR="00893ECD" w:rsidRDefault="00893ECD">
            <w:pPr>
              <w:pStyle w:val="EarlierRepubEntries"/>
              <w:keepNext/>
            </w:pPr>
            <w:r>
              <w:t>R9</w:t>
            </w:r>
            <w:r>
              <w:br/>
              <w:t>1 July 2006</w:t>
            </w:r>
          </w:p>
        </w:tc>
        <w:tc>
          <w:tcPr>
            <w:tcW w:w="1681" w:type="dxa"/>
            <w:tcBorders>
              <w:top w:val="single" w:sz="4" w:space="0" w:color="auto"/>
              <w:bottom w:val="single" w:sz="4" w:space="0" w:color="auto"/>
            </w:tcBorders>
          </w:tcPr>
          <w:p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rsidR="00893ECD" w:rsidRDefault="006A6595">
            <w:pPr>
              <w:pStyle w:val="EarlierRepubEntries"/>
              <w:keepNext/>
            </w:pPr>
            <w:hyperlink r:id="rId663"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keepNext/>
            </w:pPr>
            <w:r>
              <w:t xml:space="preserve">amendments by </w:t>
            </w:r>
            <w:hyperlink r:id="rId66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665"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R10</w:t>
            </w:r>
            <w:r>
              <w:br/>
              <w:t>1 Sept 2006</w:t>
            </w:r>
          </w:p>
        </w:tc>
        <w:tc>
          <w:tcPr>
            <w:tcW w:w="1681" w:type="dxa"/>
            <w:tcBorders>
              <w:top w:val="single" w:sz="4" w:space="0" w:color="auto"/>
              <w:bottom w:val="single" w:sz="4" w:space="0" w:color="auto"/>
            </w:tcBorders>
          </w:tcPr>
          <w:p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rsidR="00893ECD" w:rsidRDefault="006A6595">
            <w:pPr>
              <w:pStyle w:val="EarlierRepubEntries"/>
            </w:pPr>
            <w:hyperlink r:id="rId666"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6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R11</w:t>
            </w:r>
            <w:r>
              <w:br/>
              <w:t>18 Nov 2006</w:t>
            </w:r>
          </w:p>
        </w:tc>
        <w:tc>
          <w:tcPr>
            <w:tcW w:w="1681" w:type="dxa"/>
            <w:tcBorders>
              <w:top w:val="single" w:sz="4" w:space="0" w:color="auto"/>
              <w:bottom w:val="single" w:sz="4" w:space="0" w:color="auto"/>
            </w:tcBorders>
          </w:tcPr>
          <w:p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rsidR="00893ECD" w:rsidRDefault="006A6595">
            <w:pPr>
              <w:pStyle w:val="EarlierRepubEntries"/>
            </w:pPr>
            <w:hyperlink r:id="rId668"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69"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trPr>
          <w:gridAfter w:val="1"/>
          <w:wAfter w:w="15" w:type="dxa"/>
          <w:cantSplit/>
        </w:trPr>
        <w:tc>
          <w:tcPr>
            <w:tcW w:w="1576" w:type="dxa"/>
            <w:tcBorders>
              <w:top w:val="single" w:sz="4" w:space="0" w:color="auto"/>
              <w:bottom w:val="single" w:sz="4" w:space="0" w:color="auto"/>
            </w:tcBorders>
          </w:tcPr>
          <w:p w:rsidR="00893ECD" w:rsidRDefault="00893ECD">
            <w:pPr>
              <w:pStyle w:val="EarlierRepubEntries"/>
            </w:pPr>
            <w:r>
              <w:t>R12</w:t>
            </w:r>
            <w:r>
              <w:br/>
              <w:t>19 Nov 2007</w:t>
            </w:r>
          </w:p>
        </w:tc>
        <w:tc>
          <w:tcPr>
            <w:tcW w:w="1681" w:type="dxa"/>
            <w:tcBorders>
              <w:top w:val="single" w:sz="4" w:space="0" w:color="auto"/>
              <w:bottom w:val="single" w:sz="4" w:space="0" w:color="auto"/>
            </w:tcBorders>
          </w:tcPr>
          <w:p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rsidR="00893ECD" w:rsidRDefault="006A6595">
            <w:pPr>
              <w:pStyle w:val="EarlierRepubEntries"/>
            </w:pPr>
            <w:hyperlink r:id="rId670"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R13</w:t>
            </w:r>
            <w:r>
              <w:br/>
              <w:t>30 Nov 2007</w:t>
            </w:r>
          </w:p>
        </w:tc>
        <w:tc>
          <w:tcPr>
            <w:tcW w:w="1681" w:type="dxa"/>
            <w:tcBorders>
              <w:top w:val="single" w:sz="4" w:space="0" w:color="auto"/>
              <w:bottom w:val="single" w:sz="4" w:space="0" w:color="auto"/>
            </w:tcBorders>
          </w:tcPr>
          <w:p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rsidR="00893ECD" w:rsidRDefault="006A6595">
            <w:pPr>
              <w:pStyle w:val="EarlierRepubEntries"/>
              <w:rPr>
                <w:rStyle w:val="charUnderline"/>
              </w:rPr>
            </w:pPr>
            <w:hyperlink r:id="rId671"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R14</w:t>
            </w:r>
            <w:r>
              <w:br/>
              <w:t>1 Mar 2008</w:t>
            </w:r>
          </w:p>
        </w:tc>
        <w:tc>
          <w:tcPr>
            <w:tcW w:w="1681" w:type="dxa"/>
            <w:tcBorders>
              <w:top w:val="single" w:sz="4" w:space="0" w:color="auto"/>
              <w:bottom w:val="single" w:sz="4" w:space="0" w:color="auto"/>
            </w:tcBorders>
          </w:tcPr>
          <w:p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rsidR="00893ECD" w:rsidRDefault="006A6595">
            <w:pPr>
              <w:pStyle w:val="EarlierRepubEntries"/>
              <w:rPr>
                <w:rStyle w:val="charUnderline"/>
              </w:rPr>
            </w:pPr>
            <w:hyperlink r:id="rId672"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commenced expiry</w:t>
            </w:r>
          </w:p>
        </w:tc>
      </w:tr>
      <w:tr w:rsidR="00893ECD">
        <w:trPr>
          <w:cantSplit/>
        </w:trPr>
        <w:tc>
          <w:tcPr>
            <w:tcW w:w="1576" w:type="dxa"/>
            <w:tcBorders>
              <w:top w:val="single" w:sz="4" w:space="0" w:color="auto"/>
              <w:bottom w:val="single" w:sz="4" w:space="0" w:color="auto"/>
            </w:tcBorders>
          </w:tcPr>
          <w:p w:rsidR="00893ECD" w:rsidRDefault="00893ECD">
            <w:pPr>
              <w:pStyle w:val="EarlierRepubEntries"/>
            </w:pPr>
            <w:r>
              <w:t>R15*</w:t>
            </w:r>
            <w:r>
              <w:br/>
              <w:t>31 Mar 2008</w:t>
            </w:r>
          </w:p>
        </w:tc>
        <w:tc>
          <w:tcPr>
            <w:tcW w:w="1681" w:type="dxa"/>
            <w:tcBorders>
              <w:top w:val="single" w:sz="4" w:space="0" w:color="auto"/>
              <w:bottom w:val="single" w:sz="4" w:space="0" w:color="auto"/>
            </w:tcBorders>
          </w:tcPr>
          <w:p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rsidR="00893ECD" w:rsidRDefault="006A6595">
            <w:pPr>
              <w:pStyle w:val="EarlierRepubEntries"/>
            </w:pPr>
            <w:hyperlink r:id="rId673"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rsidR="00893ECD" w:rsidRDefault="00893ECD">
            <w:pPr>
              <w:pStyle w:val="EarlierRepubEntries"/>
            </w:pPr>
            <w:r>
              <w:t xml:space="preserve">amendments by </w:t>
            </w:r>
            <w:hyperlink r:id="rId674"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trPr>
          <w:cantSplit/>
        </w:trPr>
        <w:tc>
          <w:tcPr>
            <w:tcW w:w="1576" w:type="dxa"/>
            <w:tcBorders>
              <w:top w:val="single" w:sz="4" w:space="0" w:color="auto"/>
              <w:bottom w:val="single" w:sz="4" w:space="0" w:color="auto"/>
            </w:tcBorders>
          </w:tcPr>
          <w:p w:rsidR="00D53C2E" w:rsidRDefault="00D53C2E">
            <w:pPr>
              <w:pStyle w:val="EarlierRepubEntries"/>
            </w:pPr>
            <w:r>
              <w:t>R16</w:t>
            </w:r>
            <w:r>
              <w:br/>
              <w:t>26 Aug 2008</w:t>
            </w:r>
          </w:p>
        </w:tc>
        <w:tc>
          <w:tcPr>
            <w:tcW w:w="1681" w:type="dxa"/>
            <w:tcBorders>
              <w:top w:val="single" w:sz="4" w:space="0" w:color="auto"/>
              <w:bottom w:val="single" w:sz="4" w:space="0" w:color="auto"/>
            </w:tcBorders>
          </w:tcPr>
          <w:p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rsidR="00D53C2E" w:rsidRDefault="006A6595">
            <w:pPr>
              <w:pStyle w:val="EarlierRepubEntries"/>
            </w:pPr>
            <w:hyperlink r:id="rId675"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rsidR="00D53C2E" w:rsidRDefault="00D53C2E">
            <w:pPr>
              <w:pStyle w:val="EarlierRepubEntries"/>
            </w:pPr>
            <w:r>
              <w:t xml:space="preserve">amendments by </w:t>
            </w:r>
            <w:hyperlink r:id="rId676"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trPr>
          <w:cantSplit/>
        </w:trPr>
        <w:tc>
          <w:tcPr>
            <w:tcW w:w="1576" w:type="dxa"/>
            <w:tcBorders>
              <w:top w:val="single" w:sz="4" w:space="0" w:color="auto"/>
              <w:bottom w:val="single" w:sz="4" w:space="0" w:color="auto"/>
            </w:tcBorders>
          </w:tcPr>
          <w:p w:rsidR="00F55ADD" w:rsidRDefault="00F55ADD">
            <w:pPr>
              <w:pStyle w:val="EarlierRepubEntries"/>
            </w:pPr>
            <w:r>
              <w:t>R17</w:t>
            </w:r>
            <w:r>
              <w:br/>
              <w:t>2 Feb 2009</w:t>
            </w:r>
          </w:p>
        </w:tc>
        <w:tc>
          <w:tcPr>
            <w:tcW w:w="1681" w:type="dxa"/>
            <w:tcBorders>
              <w:top w:val="single" w:sz="4" w:space="0" w:color="auto"/>
              <w:bottom w:val="single" w:sz="4" w:space="0" w:color="auto"/>
            </w:tcBorders>
          </w:tcPr>
          <w:p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rsidR="00F55ADD" w:rsidRDefault="006A6595">
            <w:pPr>
              <w:pStyle w:val="EarlierRepubEntries"/>
            </w:pPr>
            <w:hyperlink r:id="rId677"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rsidR="00F55ADD" w:rsidRDefault="00F55ADD">
            <w:pPr>
              <w:pStyle w:val="EarlierRepubEntries"/>
            </w:pPr>
            <w:r>
              <w:t xml:space="preserve">amendments by </w:t>
            </w:r>
            <w:hyperlink r:id="rId6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679"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trPr>
          <w:cantSplit/>
        </w:trPr>
        <w:tc>
          <w:tcPr>
            <w:tcW w:w="1576" w:type="dxa"/>
            <w:tcBorders>
              <w:top w:val="single" w:sz="4" w:space="0" w:color="auto"/>
              <w:bottom w:val="single" w:sz="4" w:space="0" w:color="auto"/>
            </w:tcBorders>
          </w:tcPr>
          <w:p w:rsidR="0077068C" w:rsidRDefault="0077068C">
            <w:pPr>
              <w:pStyle w:val="EarlierRepubEntries"/>
            </w:pPr>
            <w:r>
              <w:t>R18</w:t>
            </w:r>
            <w:r>
              <w:br/>
              <w:t>22 Sept 2009</w:t>
            </w:r>
          </w:p>
        </w:tc>
        <w:tc>
          <w:tcPr>
            <w:tcW w:w="1681" w:type="dxa"/>
            <w:tcBorders>
              <w:top w:val="single" w:sz="4" w:space="0" w:color="auto"/>
              <w:bottom w:val="single" w:sz="4" w:space="0" w:color="auto"/>
            </w:tcBorders>
          </w:tcPr>
          <w:p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rsidR="0077068C" w:rsidRDefault="006A6595">
            <w:pPr>
              <w:pStyle w:val="EarlierRepubEntries"/>
            </w:pPr>
            <w:hyperlink r:id="rId680"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rsidR="0077068C" w:rsidRDefault="0077068C">
            <w:pPr>
              <w:pStyle w:val="EarlierRepubEntries"/>
            </w:pPr>
            <w:r>
              <w:t xml:space="preserve">amendments by </w:t>
            </w:r>
            <w:hyperlink r:id="rId681"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trPr>
          <w:cantSplit/>
        </w:trPr>
        <w:tc>
          <w:tcPr>
            <w:tcW w:w="1576" w:type="dxa"/>
            <w:tcBorders>
              <w:top w:val="single" w:sz="4" w:space="0" w:color="auto"/>
              <w:bottom w:val="single" w:sz="4" w:space="0" w:color="auto"/>
            </w:tcBorders>
          </w:tcPr>
          <w:p w:rsidR="004F38C6" w:rsidRDefault="004F38C6">
            <w:pPr>
              <w:pStyle w:val="EarlierRepubEntries"/>
            </w:pPr>
            <w:r>
              <w:t>R19</w:t>
            </w:r>
            <w:r>
              <w:br/>
              <w:t>17 Dec 2009</w:t>
            </w:r>
          </w:p>
        </w:tc>
        <w:tc>
          <w:tcPr>
            <w:tcW w:w="1681" w:type="dxa"/>
            <w:tcBorders>
              <w:top w:val="single" w:sz="4" w:space="0" w:color="auto"/>
              <w:bottom w:val="single" w:sz="4" w:space="0" w:color="auto"/>
            </w:tcBorders>
          </w:tcPr>
          <w:p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rsidR="004F38C6" w:rsidRDefault="006A6595">
            <w:pPr>
              <w:pStyle w:val="EarlierRepubEntries"/>
            </w:pPr>
            <w:hyperlink r:id="rId682"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rsidR="004F38C6" w:rsidRDefault="004F38C6">
            <w:pPr>
              <w:pStyle w:val="EarlierRepubEntries"/>
            </w:pPr>
            <w:r>
              <w:t xml:space="preserve">amendments by </w:t>
            </w:r>
            <w:hyperlink r:id="rId683"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trPr>
          <w:cantSplit/>
        </w:trPr>
        <w:tc>
          <w:tcPr>
            <w:tcW w:w="1576" w:type="dxa"/>
            <w:tcBorders>
              <w:top w:val="single" w:sz="4" w:space="0" w:color="auto"/>
              <w:bottom w:val="single" w:sz="4" w:space="0" w:color="auto"/>
            </w:tcBorders>
          </w:tcPr>
          <w:p w:rsidR="00A76AFA" w:rsidRDefault="00A76AFA">
            <w:pPr>
              <w:pStyle w:val="EarlierRepubEntries"/>
            </w:pPr>
            <w:r>
              <w:t>R20</w:t>
            </w:r>
            <w:r>
              <w:br/>
              <w:t>4 Mar 2010</w:t>
            </w:r>
          </w:p>
        </w:tc>
        <w:tc>
          <w:tcPr>
            <w:tcW w:w="1681" w:type="dxa"/>
            <w:tcBorders>
              <w:top w:val="single" w:sz="4" w:space="0" w:color="auto"/>
              <w:bottom w:val="single" w:sz="4" w:space="0" w:color="auto"/>
            </w:tcBorders>
          </w:tcPr>
          <w:p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rsidR="00A76AFA" w:rsidRDefault="006A6595">
            <w:pPr>
              <w:pStyle w:val="EarlierRepubEntries"/>
            </w:pPr>
            <w:hyperlink r:id="rId68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rsidR="00A76AFA" w:rsidRDefault="00A76AFA">
            <w:pPr>
              <w:pStyle w:val="EarlierRepubEntries"/>
            </w:pPr>
            <w:r>
              <w:t xml:space="preserve">amendments by </w:t>
            </w:r>
            <w:hyperlink r:id="rId68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trPr>
          <w:cantSplit/>
        </w:trPr>
        <w:tc>
          <w:tcPr>
            <w:tcW w:w="1576" w:type="dxa"/>
            <w:tcBorders>
              <w:top w:val="single" w:sz="4" w:space="0" w:color="auto"/>
              <w:bottom w:val="single" w:sz="4" w:space="0" w:color="auto"/>
            </w:tcBorders>
          </w:tcPr>
          <w:p w:rsidR="000C7DC5" w:rsidRDefault="000C7DC5">
            <w:pPr>
              <w:pStyle w:val="EarlierRepubEntries"/>
            </w:pPr>
            <w:r>
              <w:t>R21</w:t>
            </w:r>
            <w:r>
              <w:br/>
              <w:t>1 Mar 2011</w:t>
            </w:r>
          </w:p>
        </w:tc>
        <w:tc>
          <w:tcPr>
            <w:tcW w:w="1681" w:type="dxa"/>
            <w:tcBorders>
              <w:top w:val="single" w:sz="4" w:space="0" w:color="auto"/>
              <w:bottom w:val="single" w:sz="4" w:space="0" w:color="auto"/>
            </w:tcBorders>
          </w:tcPr>
          <w:p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rsidR="000C7DC5" w:rsidRDefault="006A6595">
            <w:pPr>
              <w:pStyle w:val="EarlierRepubEntries"/>
            </w:pPr>
            <w:hyperlink r:id="rId68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rsidR="000C7DC5" w:rsidRDefault="000C7DC5">
            <w:pPr>
              <w:pStyle w:val="EarlierRepubEntries"/>
            </w:pPr>
            <w:r>
              <w:t xml:space="preserve">amendments by </w:t>
            </w:r>
            <w:hyperlink r:id="rId68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trPr>
          <w:cantSplit/>
        </w:trPr>
        <w:tc>
          <w:tcPr>
            <w:tcW w:w="1576" w:type="dxa"/>
            <w:tcBorders>
              <w:top w:val="single" w:sz="4" w:space="0" w:color="auto"/>
              <w:bottom w:val="single" w:sz="4" w:space="0" w:color="auto"/>
            </w:tcBorders>
          </w:tcPr>
          <w:p w:rsidR="000B6BE1" w:rsidRDefault="000B6BE1">
            <w:pPr>
              <w:pStyle w:val="EarlierRepubEntries"/>
            </w:pPr>
            <w:r>
              <w:t>R22</w:t>
            </w:r>
            <w:r>
              <w:br/>
              <w:t>1 July 2011</w:t>
            </w:r>
          </w:p>
        </w:tc>
        <w:tc>
          <w:tcPr>
            <w:tcW w:w="1681" w:type="dxa"/>
            <w:tcBorders>
              <w:top w:val="single" w:sz="4" w:space="0" w:color="auto"/>
              <w:bottom w:val="single" w:sz="4" w:space="0" w:color="auto"/>
            </w:tcBorders>
          </w:tcPr>
          <w:p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rsidR="000B6BE1" w:rsidRDefault="006A6595">
            <w:pPr>
              <w:pStyle w:val="EarlierRepubEntries"/>
            </w:pPr>
            <w:hyperlink r:id="rId688"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rsidR="000B6BE1" w:rsidRDefault="000B6BE1">
            <w:pPr>
              <w:pStyle w:val="EarlierRepubEntries"/>
            </w:pPr>
            <w:r>
              <w:t xml:space="preserve">amendments by </w:t>
            </w:r>
            <w:hyperlink r:id="rId689"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trPr>
          <w:cantSplit/>
        </w:trPr>
        <w:tc>
          <w:tcPr>
            <w:tcW w:w="1576" w:type="dxa"/>
            <w:tcBorders>
              <w:top w:val="single" w:sz="4" w:space="0" w:color="auto"/>
              <w:bottom w:val="single" w:sz="4" w:space="0" w:color="auto"/>
            </w:tcBorders>
          </w:tcPr>
          <w:p w:rsidR="008A19A0" w:rsidRDefault="008A19A0">
            <w:pPr>
              <w:pStyle w:val="EarlierRepubEntries"/>
            </w:pPr>
            <w:r>
              <w:t>R23</w:t>
            </w:r>
            <w:r>
              <w:br/>
              <w:t>7 July 2011</w:t>
            </w:r>
          </w:p>
        </w:tc>
        <w:tc>
          <w:tcPr>
            <w:tcW w:w="1681" w:type="dxa"/>
            <w:tcBorders>
              <w:top w:val="single" w:sz="4" w:space="0" w:color="auto"/>
              <w:bottom w:val="single" w:sz="4" w:space="0" w:color="auto"/>
            </w:tcBorders>
          </w:tcPr>
          <w:p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rsidR="008A19A0" w:rsidRPr="00E94E2C" w:rsidRDefault="006A6595">
            <w:pPr>
              <w:pStyle w:val="EarlierRepubEntries"/>
              <w:rPr>
                <w:rStyle w:val="charUnderline"/>
              </w:rPr>
            </w:pPr>
            <w:hyperlink r:id="rId690"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rsidR="008A19A0" w:rsidRDefault="008A19A0">
            <w:pPr>
              <w:pStyle w:val="EarlierRepubEntries"/>
            </w:pPr>
            <w:r>
              <w:t xml:space="preserve">amendments by </w:t>
            </w:r>
            <w:hyperlink r:id="rId691"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trPr>
          <w:cantSplit/>
        </w:trPr>
        <w:tc>
          <w:tcPr>
            <w:tcW w:w="1576" w:type="dxa"/>
            <w:tcBorders>
              <w:top w:val="single" w:sz="4" w:space="0" w:color="auto"/>
              <w:bottom w:val="single" w:sz="4" w:space="0" w:color="auto"/>
            </w:tcBorders>
          </w:tcPr>
          <w:p w:rsidR="005B2577" w:rsidRDefault="005B2577">
            <w:pPr>
              <w:pStyle w:val="EarlierRepubEntries"/>
            </w:pPr>
            <w:r>
              <w:t>R24</w:t>
            </w:r>
            <w:r>
              <w:br/>
              <w:t>8 July 2011</w:t>
            </w:r>
          </w:p>
        </w:tc>
        <w:tc>
          <w:tcPr>
            <w:tcW w:w="1681" w:type="dxa"/>
            <w:tcBorders>
              <w:top w:val="single" w:sz="4" w:space="0" w:color="auto"/>
              <w:bottom w:val="single" w:sz="4" w:space="0" w:color="auto"/>
            </w:tcBorders>
          </w:tcPr>
          <w:p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rsidR="005B2577" w:rsidRPr="005B2577" w:rsidRDefault="006A6595">
            <w:pPr>
              <w:pStyle w:val="EarlierRepubEntries"/>
            </w:pPr>
            <w:hyperlink r:id="rId692"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rsidR="005B2577" w:rsidRDefault="005B2577">
            <w:pPr>
              <w:pStyle w:val="EarlierRepubEntries"/>
            </w:pPr>
            <w:r>
              <w:t xml:space="preserve">amendments by </w:t>
            </w:r>
            <w:hyperlink r:id="rId69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694"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trPr>
          <w:cantSplit/>
        </w:trPr>
        <w:tc>
          <w:tcPr>
            <w:tcW w:w="1576" w:type="dxa"/>
            <w:tcBorders>
              <w:top w:val="single" w:sz="4" w:space="0" w:color="auto"/>
              <w:bottom w:val="single" w:sz="4" w:space="0" w:color="auto"/>
            </w:tcBorders>
          </w:tcPr>
          <w:p w:rsidR="001421FA" w:rsidRDefault="001421FA">
            <w:pPr>
              <w:pStyle w:val="EarlierRepubEntries"/>
            </w:pPr>
            <w:r>
              <w:t>R25</w:t>
            </w:r>
            <w:r>
              <w:br/>
              <w:t>1 Jan 2012</w:t>
            </w:r>
          </w:p>
        </w:tc>
        <w:tc>
          <w:tcPr>
            <w:tcW w:w="1681" w:type="dxa"/>
            <w:tcBorders>
              <w:top w:val="single" w:sz="4" w:space="0" w:color="auto"/>
              <w:bottom w:val="single" w:sz="4" w:space="0" w:color="auto"/>
            </w:tcBorders>
          </w:tcPr>
          <w:p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rsidR="001421FA" w:rsidRPr="005B2577" w:rsidRDefault="006A6595">
            <w:pPr>
              <w:pStyle w:val="EarlierRepubEntries"/>
            </w:pPr>
            <w:hyperlink r:id="rId695"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rsidR="001421FA" w:rsidRDefault="001421FA">
            <w:pPr>
              <w:pStyle w:val="EarlierRepubEntries"/>
            </w:pPr>
            <w:r>
              <w:t xml:space="preserve">amendments by </w:t>
            </w:r>
            <w:hyperlink r:id="rId696"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trPr>
          <w:cantSplit/>
        </w:trPr>
        <w:tc>
          <w:tcPr>
            <w:tcW w:w="1576" w:type="dxa"/>
            <w:tcBorders>
              <w:top w:val="single" w:sz="4" w:space="0" w:color="auto"/>
              <w:bottom w:val="single" w:sz="4" w:space="0" w:color="auto"/>
            </w:tcBorders>
          </w:tcPr>
          <w:p w:rsidR="0034264E" w:rsidRDefault="0034264E">
            <w:pPr>
              <w:pStyle w:val="EarlierRepubEntries"/>
            </w:pPr>
            <w:r>
              <w:t>R26</w:t>
            </w:r>
            <w:r>
              <w:br/>
              <w:t>2 Mar 2012</w:t>
            </w:r>
          </w:p>
        </w:tc>
        <w:tc>
          <w:tcPr>
            <w:tcW w:w="1681" w:type="dxa"/>
            <w:tcBorders>
              <w:top w:val="single" w:sz="4" w:space="0" w:color="auto"/>
              <w:bottom w:val="single" w:sz="4" w:space="0" w:color="auto"/>
            </w:tcBorders>
          </w:tcPr>
          <w:p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rsidR="0034264E" w:rsidRDefault="006A6595">
            <w:pPr>
              <w:pStyle w:val="EarlierRepubEntries"/>
            </w:pPr>
            <w:hyperlink r:id="rId697"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trPr>
          <w:cantSplit/>
        </w:trPr>
        <w:tc>
          <w:tcPr>
            <w:tcW w:w="1576" w:type="dxa"/>
            <w:tcBorders>
              <w:top w:val="single" w:sz="4" w:space="0" w:color="auto"/>
              <w:bottom w:val="single" w:sz="4" w:space="0" w:color="auto"/>
            </w:tcBorders>
          </w:tcPr>
          <w:p w:rsidR="006A4DF7" w:rsidRDefault="006A4DF7">
            <w:pPr>
              <w:pStyle w:val="EarlierRepubEntries"/>
            </w:pPr>
            <w:r>
              <w:t>R27</w:t>
            </w:r>
            <w:r>
              <w:br/>
              <w:t>9 July 2013</w:t>
            </w:r>
          </w:p>
        </w:tc>
        <w:tc>
          <w:tcPr>
            <w:tcW w:w="1681" w:type="dxa"/>
            <w:tcBorders>
              <w:top w:val="single" w:sz="4" w:space="0" w:color="auto"/>
              <w:bottom w:val="single" w:sz="4" w:space="0" w:color="auto"/>
            </w:tcBorders>
          </w:tcPr>
          <w:p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rsidR="006A4DF7" w:rsidRDefault="006A6595">
            <w:pPr>
              <w:pStyle w:val="EarlierRepubEntries"/>
            </w:pPr>
            <w:hyperlink r:id="rId698"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rsidR="006A4DF7" w:rsidRDefault="006A4DF7" w:rsidP="006A4DF7">
            <w:pPr>
              <w:pStyle w:val="EarlierRepubEntries"/>
            </w:pPr>
            <w:r>
              <w:t>expiry of transitional provisions (pt 16)</w:t>
            </w:r>
          </w:p>
        </w:tc>
      </w:tr>
      <w:tr w:rsidR="005A1FC0">
        <w:trPr>
          <w:cantSplit/>
        </w:trPr>
        <w:tc>
          <w:tcPr>
            <w:tcW w:w="1576" w:type="dxa"/>
            <w:tcBorders>
              <w:top w:val="single" w:sz="4" w:space="0" w:color="auto"/>
              <w:bottom w:val="single" w:sz="4" w:space="0" w:color="auto"/>
            </w:tcBorders>
          </w:tcPr>
          <w:p w:rsidR="005A1FC0" w:rsidRDefault="005A1FC0">
            <w:pPr>
              <w:pStyle w:val="EarlierRepubEntries"/>
            </w:pPr>
            <w:r>
              <w:t>R28</w:t>
            </w:r>
            <w:r>
              <w:br/>
              <w:t>27 Aug 2013</w:t>
            </w:r>
          </w:p>
        </w:tc>
        <w:tc>
          <w:tcPr>
            <w:tcW w:w="1681" w:type="dxa"/>
            <w:tcBorders>
              <w:top w:val="single" w:sz="4" w:space="0" w:color="auto"/>
              <w:bottom w:val="single" w:sz="4" w:space="0" w:color="auto"/>
            </w:tcBorders>
          </w:tcPr>
          <w:p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rsidR="005A1FC0" w:rsidRDefault="006A6595">
            <w:pPr>
              <w:pStyle w:val="EarlierRepubEntries"/>
            </w:pPr>
            <w:hyperlink r:id="rId699"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rsidR="005A1FC0" w:rsidRDefault="0000127E" w:rsidP="006A4DF7">
            <w:pPr>
              <w:pStyle w:val="EarlierRepubEntries"/>
            </w:pPr>
            <w:r>
              <w:t xml:space="preserve">amendments by </w:t>
            </w:r>
            <w:hyperlink r:id="rId700" w:tooltip="Construction and Energy Efficiency Legislation Amendment Act 2013" w:history="1">
              <w:r>
                <w:rPr>
                  <w:rStyle w:val="charCitHyperlinkAbbrev"/>
                </w:rPr>
                <w:t>A2013</w:t>
              </w:r>
              <w:r>
                <w:rPr>
                  <w:rStyle w:val="charCitHyperlinkAbbrev"/>
                </w:rPr>
                <w:noBreakHyphen/>
                <w:t>31</w:t>
              </w:r>
            </w:hyperlink>
          </w:p>
        </w:tc>
      </w:tr>
      <w:tr w:rsidR="008E6777">
        <w:trPr>
          <w:cantSplit/>
        </w:trPr>
        <w:tc>
          <w:tcPr>
            <w:tcW w:w="1576" w:type="dxa"/>
            <w:tcBorders>
              <w:top w:val="single" w:sz="4" w:space="0" w:color="auto"/>
              <w:bottom w:val="single" w:sz="4" w:space="0" w:color="auto"/>
            </w:tcBorders>
          </w:tcPr>
          <w:p w:rsidR="008E6777" w:rsidRDefault="008E6777">
            <w:pPr>
              <w:pStyle w:val="EarlierRepubEntries"/>
            </w:pPr>
            <w:r>
              <w:t>R29</w:t>
            </w:r>
            <w:r>
              <w:br/>
              <w:t>2 Mar 2014</w:t>
            </w:r>
          </w:p>
        </w:tc>
        <w:tc>
          <w:tcPr>
            <w:tcW w:w="1681" w:type="dxa"/>
            <w:tcBorders>
              <w:top w:val="single" w:sz="4" w:space="0" w:color="auto"/>
              <w:bottom w:val="single" w:sz="4" w:space="0" w:color="auto"/>
            </w:tcBorders>
          </w:tcPr>
          <w:p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rsidR="008E6777" w:rsidRDefault="006A6595">
            <w:pPr>
              <w:pStyle w:val="EarlierRepubEntries"/>
            </w:pPr>
            <w:hyperlink r:id="rId701"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rsidR="008E6777" w:rsidRDefault="008E6777" w:rsidP="006A4DF7">
            <w:pPr>
              <w:pStyle w:val="EarlierRepubEntries"/>
            </w:pPr>
            <w:r>
              <w:t>expiry of transitional provisions (pt 17)</w:t>
            </w:r>
          </w:p>
        </w:tc>
      </w:tr>
      <w:tr w:rsidR="00960C90">
        <w:trPr>
          <w:cantSplit/>
        </w:trPr>
        <w:tc>
          <w:tcPr>
            <w:tcW w:w="1576" w:type="dxa"/>
            <w:tcBorders>
              <w:top w:val="single" w:sz="4" w:space="0" w:color="auto"/>
              <w:bottom w:val="single" w:sz="4" w:space="0" w:color="auto"/>
            </w:tcBorders>
          </w:tcPr>
          <w:p w:rsidR="00960C90" w:rsidRDefault="00960C90">
            <w:pPr>
              <w:pStyle w:val="EarlierRepubEntries"/>
            </w:pPr>
            <w:r>
              <w:t>R30</w:t>
            </w:r>
            <w:r>
              <w:br/>
              <w:t>6 Mar 2014</w:t>
            </w:r>
          </w:p>
        </w:tc>
        <w:tc>
          <w:tcPr>
            <w:tcW w:w="1681" w:type="dxa"/>
            <w:tcBorders>
              <w:top w:val="single" w:sz="4" w:space="0" w:color="auto"/>
              <w:bottom w:val="single" w:sz="4" w:space="0" w:color="auto"/>
            </w:tcBorders>
          </w:tcPr>
          <w:p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rsidR="00960C90" w:rsidRDefault="006A6595">
            <w:pPr>
              <w:pStyle w:val="EarlierRepubEntries"/>
            </w:pPr>
            <w:hyperlink r:id="rId702"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rsidR="00960C90" w:rsidRDefault="00960C90" w:rsidP="006A4DF7">
            <w:pPr>
              <w:pStyle w:val="EarlierRepubEntries"/>
            </w:pPr>
            <w:r>
              <w:t xml:space="preserve">amendments by </w:t>
            </w:r>
            <w:hyperlink r:id="rId703" w:tooltip="Construction and Energy Efficiency Legislation Amendment Act 2014" w:history="1">
              <w:r>
                <w:rPr>
                  <w:rStyle w:val="charCitHyperlinkAbbrev"/>
                </w:rPr>
                <w:t>A2014</w:t>
              </w:r>
              <w:r>
                <w:rPr>
                  <w:rStyle w:val="charCitHyperlinkAbbrev"/>
                </w:rPr>
                <w:noBreakHyphen/>
                <w:t>2</w:t>
              </w:r>
            </w:hyperlink>
          </w:p>
        </w:tc>
      </w:tr>
      <w:tr w:rsidR="00C9342C">
        <w:trPr>
          <w:cantSplit/>
        </w:trPr>
        <w:tc>
          <w:tcPr>
            <w:tcW w:w="1576" w:type="dxa"/>
            <w:tcBorders>
              <w:top w:val="single" w:sz="4" w:space="0" w:color="auto"/>
              <w:bottom w:val="single" w:sz="4" w:space="0" w:color="auto"/>
            </w:tcBorders>
          </w:tcPr>
          <w:p w:rsidR="00C9342C" w:rsidRDefault="00C9342C">
            <w:pPr>
              <w:pStyle w:val="EarlierRepubEntries"/>
            </w:pPr>
            <w:r>
              <w:t>R31</w:t>
            </w:r>
            <w:r>
              <w:br/>
              <w:t>18 Apr 2014</w:t>
            </w:r>
          </w:p>
        </w:tc>
        <w:tc>
          <w:tcPr>
            <w:tcW w:w="1681" w:type="dxa"/>
            <w:tcBorders>
              <w:top w:val="single" w:sz="4" w:space="0" w:color="auto"/>
              <w:bottom w:val="single" w:sz="4" w:space="0" w:color="auto"/>
            </w:tcBorders>
          </w:tcPr>
          <w:p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rsidR="00C9342C" w:rsidRPr="00BE05F1" w:rsidRDefault="006A6595">
            <w:pPr>
              <w:pStyle w:val="EarlierRepubEntries"/>
              <w:rPr>
                <w:rStyle w:val="Hyperlink"/>
              </w:rPr>
            </w:pPr>
            <w:hyperlink r:id="rId704"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rsidR="00C9342C" w:rsidRDefault="00AE0571" w:rsidP="006A4DF7">
            <w:pPr>
              <w:pStyle w:val="EarlierRepubEntries"/>
            </w:pPr>
            <w:r>
              <w:t xml:space="preserve">amendments by </w:t>
            </w:r>
            <w:hyperlink r:id="rId705" w:tooltip="Construction and Energy Efficiency Legislation Amendment Act 2014 (No 2)" w:history="1">
              <w:r>
                <w:rPr>
                  <w:rStyle w:val="charCitHyperlinkAbbrev"/>
                </w:rPr>
                <w:t>A2014</w:t>
              </w:r>
              <w:r>
                <w:rPr>
                  <w:rStyle w:val="charCitHyperlinkAbbrev"/>
                </w:rPr>
                <w:noBreakHyphen/>
                <w:t>10</w:t>
              </w:r>
            </w:hyperlink>
          </w:p>
        </w:tc>
      </w:tr>
      <w:tr w:rsidR="009E5C99" w:rsidTr="00321E09">
        <w:trPr>
          <w:cantSplit/>
        </w:trPr>
        <w:tc>
          <w:tcPr>
            <w:tcW w:w="1576" w:type="dxa"/>
            <w:tcBorders>
              <w:top w:val="single" w:sz="4" w:space="0" w:color="auto"/>
              <w:bottom w:val="single" w:sz="4" w:space="0" w:color="auto"/>
            </w:tcBorders>
          </w:tcPr>
          <w:p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rsidR="009E5C99" w:rsidRPr="00BE05F1" w:rsidRDefault="006A6595" w:rsidP="00321E09">
            <w:pPr>
              <w:pStyle w:val="EarlierRepubEntries"/>
              <w:rPr>
                <w:rStyle w:val="Hyperlink"/>
              </w:rPr>
            </w:pPr>
            <w:hyperlink r:id="rId706"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rsidR="009E5C99" w:rsidRDefault="00321E09" w:rsidP="00321E09">
            <w:pPr>
              <w:pStyle w:val="EarlierRepubEntries"/>
            </w:pPr>
            <w:r>
              <w:t>expiry of provision (s 104A (6)-(8)) and transitional provision (s 170)</w:t>
            </w:r>
          </w:p>
        </w:tc>
      </w:tr>
      <w:tr w:rsidR="00B752E0" w:rsidTr="00321E09">
        <w:trPr>
          <w:cantSplit/>
        </w:trPr>
        <w:tc>
          <w:tcPr>
            <w:tcW w:w="1576" w:type="dxa"/>
            <w:tcBorders>
              <w:top w:val="single" w:sz="4" w:space="0" w:color="auto"/>
              <w:bottom w:val="single" w:sz="4" w:space="0" w:color="auto"/>
            </w:tcBorders>
          </w:tcPr>
          <w:p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rsidR="00B752E0" w:rsidRDefault="006A6595" w:rsidP="00321E09">
            <w:pPr>
              <w:pStyle w:val="EarlierRepubEntries"/>
            </w:pPr>
            <w:hyperlink r:id="rId707"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rsidR="00B752E0" w:rsidRDefault="00B752E0" w:rsidP="00321E09">
            <w:pPr>
              <w:pStyle w:val="EarlierRepubEntries"/>
            </w:pPr>
            <w:r>
              <w:t>expiry of transitional provisions (pt 14)</w:t>
            </w:r>
          </w:p>
        </w:tc>
      </w:tr>
      <w:tr w:rsidR="00E74E9D" w:rsidTr="00321E09">
        <w:trPr>
          <w:cantSplit/>
        </w:trPr>
        <w:tc>
          <w:tcPr>
            <w:tcW w:w="1576" w:type="dxa"/>
            <w:tcBorders>
              <w:top w:val="single" w:sz="4" w:space="0" w:color="auto"/>
              <w:bottom w:val="single" w:sz="4" w:space="0" w:color="auto"/>
            </w:tcBorders>
          </w:tcPr>
          <w:p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rsidR="00E74E9D" w:rsidRDefault="006A6595" w:rsidP="00321E09">
            <w:pPr>
              <w:pStyle w:val="EarlierRepubEntries"/>
            </w:pPr>
            <w:hyperlink r:id="rId708"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rsidR="00E74E9D" w:rsidRDefault="00E74E9D" w:rsidP="00321E09">
            <w:pPr>
              <w:pStyle w:val="EarlierRepubEntries"/>
            </w:pPr>
            <w:r>
              <w:t xml:space="preserve">amendments by </w:t>
            </w:r>
            <w:hyperlink r:id="rId709" w:tooltip="Construction and Energy Efficiency Legislation Amendment Act 2014 (No 2)" w:history="1">
              <w:r>
                <w:rPr>
                  <w:rStyle w:val="charCitHyperlinkAbbrev"/>
                </w:rPr>
                <w:t>A2014</w:t>
              </w:r>
              <w:r>
                <w:rPr>
                  <w:rStyle w:val="charCitHyperlinkAbbrev"/>
                </w:rPr>
                <w:noBreakHyphen/>
                <w:t>10</w:t>
              </w:r>
            </w:hyperlink>
          </w:p>
        </w:tc>
      </w:tr>
      <w:tr w:rsidR="00987E67" w:rsidTr="00321E09">
        <w:trPr>
          <w:cantSplit/>
        </w:trPr>
        <w:tc>
          <w:tcPr>
            <w:tcW w:w="1576" w:type="dxa"/>
            <w:tcBorders>
              <w:top w:val="single" w:sz="4" w:space="0" w:color="auto"/>
              <w:bottom w:val="single" w:sz="4" w:space="0" w:color="auto"/>
            </w:tcBorders>
          </w:tcPr>
          <w:p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rsidR="00987E67" w:rsidRPr="00032AD9" w:rsidRDefault="006A6595" w:rsidP="00EB397A">
            <w:pPr>
              <w:pStyle w:val="EarlierRepubEntries"/>
              <w:rPr>
                <w:rStyle w:val="Hyperlink"/>
                <w:u w:val="none"/>
              </w:rPr>
            </w:pPr>
            <w:hyperlink r:id="rId710"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rsidR="00987E67" w:rsidRDefault="00B305D3" w:rsidP="00EB397A">
            <w:pPr>
              <w:pStyle w:val="EarlierRepubEntries"/>
            </w:pPr>
            <w:r>
              <w:t xml:space="preserve">amendments by </w:t>
            </w:r>
            <w:hyperlink r:id="rId711" w:tooltip="Justice and Community Safety Legislation Amendment Act 2014 (No 2)" w:history="1">
              <w:r w:rsidRPr="00EB397A">
                <w:rPr>
                  <w:rStyle w:val="Hyperlink"/>
                </w:rPr>
                <w:t>A2014</w:t>
              </w:r>
              <w:r w:rsidRPr="00EB397A">
                <w:rPr>
                  <w:rStyle w:val="Hyperlink"/>
                </w:rPr>
                <w:noBreakHyphen/>
                <w:t>49</w:t>
              </w:r>
            </w:hyperlink>
          </w:p>
        </w:tc>
      </w:tr>
      <w:tr w:rsidR="00593B5B" w:rsidTr="00321E09">
        <w:trPr>
          <w:cantSplit/>
        </w:trPr>
        <w:tc>
          <w:tcPr>
            <w:tcW w:w="1576" w:type="dxa"/>
            <w:tcBorders>
              <w:top w:val="single" w:sz="4" w:space="0" w:color="auto"/>
              <w:bottom w:val="single" w:sz="4" w:space="0" w:color="auto"/>
            </w:tcBorders>
          </w:tcPr>
          <w:p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rsidR="00593B5B" w:rsidRDefault="006A6595" w:rsidP="00321E09">
            <w:pPr>
              <w:pStyle w:val="EarlierRepubEntries"/>
            </w:pPr>
            <w:hyperlink r:id="rId712"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rsidR="00593B5B" w:rsidRDefault="00593B5B" w:rsidP="00B305D3">
            <w:pPr>
              <w:pStyle w:val="EarlierRepubEntries"/>
            </w:pPr>
            <w:r>
              <w:t xml:space="preserve">amendments by </w:t>
            </w:r>
            <w:hyperlink r:id="rId713"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rsidTr="00321E09">
        <w:trPr>
          <w:cantSplit/>
        </w:trPr>
        <w:tc>
          <w:tcPr>
            <w:tcW w:w="1576" w:type="dxa"/>
            <w:tcBorders>
              <w:top w:val="single" w:sz="4" w:space="0" w:color="auto"/>
              <w:bottom w:val="single" w:sz="4" w:space="0" w:color="auto"/>
            </w:tcBorders>
          </w:tcPr>
          <w:p w:rsidR="00453CEE" w:rsidRDefault="00453CEE" w:rsidP="009E5C99">
            <w:pPr>
              <w:pStyle w:val="EarlierRepubEntries"/>
            </w:pPr>
            <w:r>
              <w:t>R37</w:t>
            </w:r>
            <w:r>
              <w:br/>
              <w:t>1 Jan 2015</w:t>
            </w:r>
          </w:p>
        </w:tc>
        <w:tc>
          <w:tcPr>
            <w:tcW w:w="1681" w:type="dxa"/>
            <w:tcBorders>
              <w:top w:val="single" w:sz="4" w:space="0" w:color="auto"/>
              <w:bottom w:val="single" w:sz="4" w:space="0" w:color="auto"/>
            </w:tcBorders>
          </w:tcPr>
          <w:p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rsidR="00453CEE" w:rsidRDefault="006A6595" w:rsidP="00321E09">
            <w:pPr>
              <w:pStyle w:val="EarlierRepubEntries"/>
            </w:pPr>
            <w:hyperlink r:id="rId714"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rsidR="00453CEE" w:rsidRDefault="00453CEE" w:rsidP="00B305D3">
            <w:pPr>
              <w:pStyle w:val="EarlierRepubEntries"/>
            </w:pPr>
            <w:r>
              <w:t xml:space="preserve">amendments by </w:t>
            </w:r>
            <w:hyperlink r:id="rId715" w:tooltip="Dangerous Substances (Asbestos Safety Reform) Legislation Amendment Act 2014 " w:history="1">
              <w:r w:rsidRPr="00453CEE">
                <w:rPr>
                  <w:rStyle w:val="charCitHyperlinkAbbrev"/>
                </w:rPr>
                <w:t>A2014-53</w:t>
              </w:r>
            </w:hyperlink>
          </w:p>
        </w:tc>
      </w:tr>
      <w:tr w:rsidR="00157C6F" w:rsidTr="00321E09">
        <w:trPr>
          <w:cantSplit/>
        </w:trPr>
        <w:tc>
          <w:tcPr>
            <w:tcW w:w="1576" w:type="dxa"/>
            <w:tcBorders>
              <w:top w:val="single" w:sz="4" w:space="0" w:color="auto"/>
              <w:bottom w:val="single" w:sz="4" w:space="0" w:color="auto"/>
            </w:tcBorders>
          </w:tcPr>
          <w:p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rsidR="00157C6F" w:rsidRDefault="006A6595" w:rsidP="00321E09">
            <w:pPr>
              <w:pStyle w:val="EarlierRepubEntries"/>
            </w:pPr>
            <w:hyperlink r:id="rId716"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rsidR="00157C6F" w:rsidRDefault="00FA37AE" w:rsidP="00B305D3">
            <w:pPr>
              <w:pStyle w:val="EarlierRepubEntries"/>
            </w:pPr>
            <w:r>
              <w:t>expiry of transitional provisions (pt 19)</w:t>
            </w:r>
          </w:p>
        </w:tc>
      </w:tr>
      <w:tr w:rsidR="007A3A7F" w:rsidTr="00321E09">
        <w:trPr>
          <w:cantSplit/>
        </w:trPr>
        <w:tc>
          <w:tcPr>
            <w:tcW w:w="1576" w:type="dxa"/>
            <w:tcBorders>
              <w:top w:val="single" w:sz="4" w:space="0" w:color="auto"/>
              <w:bottom w:val="single" w:sz="4" w:space="0" w:color="auto"/>
            </w:tcBorders>
          </w:tcPr>
          <w:p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rsidR="007A3A7F" w:rsidRDefault="006A6595" w:rsidP="00321E09">
            <w:pPr>
              <w:pStyle w:val="EarlierRepubEntries"/>
            </w:pPr>
            <w:hyperlink r:id="rId717"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rsidR="007A3A7F" w:rsidRDefault="007A3A7F" w:rsidP="00B305D3">
            <w:pPr>
              <w:pStyle w:val="EarlierRepubEntries"/>
            </w:pPr>
            <w:r>
              <w:t xml:space="preserve">amendments by </w:t>
            </w:r>
            <w:hyperlink r:id="rId718" w:tooltip="Gas Safety Legislation Amendment Act 2014" w:history="1">
              <w:r w:rsidRPr="00143498">
                <w:rPr>
                  <w:rStyle w:val="charCitHyperlinkAbbrev"/>
                </w:rPr>
                <w:t>A2014-38</w:t>
              </w:r>
            </w:hyperlink>
          </w:p>
        </w:tc>
      </w:tr>
      <w:tr w:rsidR="00C365EB" w:rsidTr="00321E09">
        <w:trPr>
          <w:cantSplit/>
        </w:trPr>
        <w:tc>
          <w:tcPr>
            <w:tcW w:w="1576" w:type="dxa"/>
            <w:tcBorders>
              <w:top w:val="single" w:sz="4" w:space="0" w:color="auto"/>
              <w:bottom w:val="single" w:sz="4" w:space="0" w:color="auto"/>
            </w:tcBorders>
          </w:tcPr>
          <w:p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rsidR="00C365EB" w:rsidRDefault="006A6595" w:rsidP="00321E09">
            <w:pPr>
              <w:pStyle w:val="EarlierRepubEntries"/>
            </w:pPr>
            <w:hyperlink r:id="rId719"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rsidR="00C365EB" w:rsidRDefault="0011664E" w:rsidP="00B305D3">
            <w:pPr>
              <w:pStyle w:val="EarlierRepubEntries"/>
            </w:pPr>
            <w:r w:rsidRPr="0011664E">
              <w:t>expiry of transitional provisions (pt 20)</w:t>
            </w:r>
          </w:p>
        </w:tc>
      </w:tr>
      <w:tr w:rsidR="002D37B9" w:rsidTr="00321E09">
        <w:trPr>
          <w:cantSplit/>
        </w:trPr>
        <w:tc>
          <w:tcPr>
            <w:tcW w:w="1576" w:type="dxa"/>
            <w:tcBorders>
              <w:top w:val="single" w:sz="4" w:space="0" w:color="auto"/>
              <w:bottom w:val="single" w:sz="4" w:space="0" w:color="auto"/>
            </w:tcBorders>
          </w:tcPr>
          <w:p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rsidR="002D37B9" w:rsidRDefault="006A6595" w:rsidP="00321E09">
            <w:pPr>
              <w:pStyle w:val="EarlierRepubEntries"/>
            </w:pPr>
            <w:hyperlink r:id="rId720"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rsidR="002D37B9" w:rsidRPr="0011664E" w:rsidRDefault="00BE04C0" w:rsidP="00B305D3">
            <w:pPr>
              <w:pStyle w:val="EarlierRepubEntries"/>
            </w:pPr>
            <w:r>
              <w:t xml:space="preserve">amendments by </w:t>
            </w:r>
            <w:hyperlink r:id="rId721" w:tooltip="Planning, Building and Environment Legislation Amendment Act 2015" w:history="1">
              <w:r>
                <w:rPr>
                  <w:rStyle w:val="charCitHyperlinkAbbrev"/>
                </w:rPr>
                <w:t>A2015-12</w:t>
              </w:r>
            </w:hyperlink>
          </w:p>
        </w:tc>
      </w:tr>
      <w:tr w:rsidR="002C2EEA" w:rsidTr="00321E09">
        <w:trPr>
          <w:cantSplit/>
        </w:trPr>
        <w:tc>
          <w:tcPr>
            <w:tcW w:w="1576" w:type="dxa"/>
            <w:tcBorders>
              <w:top w:val="single" w:sz="4" w:space="0" w:color="auto"/>
              <w:bottom w:val="single" w:sz="4" w:space="0" w:color="auto"/>
            </w:tcBorders>
          </w:tcPr>
          <w:p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rsidR="002C2EEA" w:rsidRDefault="006A6595" w:rsidP="00321E09">
            <w:pPr>
              <w:pStyle w:val="EarlierRepubEntries"/>
            </w:pPr>
            <w:hyperlink r:id="rId722"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rsidR="002C2EEA" w:rsidRDefault="00963680" w:rsidP="00B305D3">
            <w:pPr>
              <w:pStyle w:val="EarlierRepubEntries"/>
            </w:pPr>
            <w:r>
              <w:t xml:space="preserve">amendments by </w:t>
            </w:r>
            <w:hyperlink r:id="rId723" w:tooltip="Red Tape Reduction Legislation Amendment Act 2016" w:history="1">
              <w:r>
                <w:rPr>
                  <w:rStyle w:val="charCitHyperlinkAbbrev"/>
                </w:rPr>
                <w:t>A2016-18</w:t>
              </w:r>
            </w:hyperlink>
          </w:p>
        </w:tc>
      </w:tr>
      <w:tr w:rsidR="009E36A6" w:rsidTr="00321E09">
        <w:trPr>
          <w:cantSplit/>
        </w:trPr>
        <w:tc>
          <w:tcPr>
            <w:tcW w:w="1576" w:type="dxa"/>
            <w:tcBorders>
              <w:top w:val="single" w:sz="4" w:space="0" w:color="auto"/>
              <w:bottom w:val="single" w:sz="4" w:space="0" w:color="auto"/>
            </w:tcBorders>
          </w:tcPr>
          <w:p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rsidR="009E36A6" w:rsidRDefault="006A6595" w:rsidP="00321E09">
            <w:pPr>
              <w:pStyle w:val="EarlierRepubEntries"/>
            </w:pPr>
            <w:hyperlink r:id="rId724"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rsidR="009E36A6" w:rsidRDefault="009E36A6" w:rsidP="00B305D3">
            <w:pPr>
              <w:pStyle w:val="EarlierRepubEntries"/>
            </w:pPr>
            <w:r>
              <w:t xml:space="preserve">amendments by </w:t>
            </w:r>
            <w:hyperlink r:id="rId725" w:tooltip="Building and Construction Legislation Amendment Act 2016" w:history="1">
              <w:r>
                <w:rPr>
                  <w:rStyle w:val="charCitHyperlinkAbbrev"/>
                </w:rPr>
                <w:t>A2016-44</w:t>
              </w:r>
            </w:hyperlink>
          </w:p>
        </w:tc>
      </w:tr>
      <w:tr w:rsidR="00BA2156" w:rsidTr="00321E09">
        <w:trPr>
          <w:cantSplit/>
        </w:trPr>
        <w:tc>
          <w:tcPr>
            <w:tcW w:w="1576" w:type="dxa"/>
            <w:tcBorders>
              <w:top w:val="single" w:sz="4" w:space="0" w:color="auto"/>
              <w:bottom w:val="single" w:sz="4" w:space="0" w:color="auto"/>
            </w:tcBorders>
          </w:tcPr>
          <w:p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rsidR="00BA2156" w:rsidRDefault="006A6595" w:rsidP="00321E09">
            <w:pPr>
              <w:pStyle w:val="EarlierRepubEntries"/>
            </w:pPr>
            <w:hyperlink r:id="rId726"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rsidR="00BA2156" w:rsidRDefault="00A254FD" w:rsidP="00B305D3">
            <w:pPr>
              <w:pStyle w:val="EarlierRepubEntries"/>
            </w:pPr>
            <w:r>
              <w:t xml:space="preserve">amendments by </w:t>
            </w:r>
            <w:hyperlink r:id="rId727" w:tooltip="Public Sector Management Amendment Act 2016" w:history="1">
              <w:r>
                <w:rPr>
                  <w:rStyle w:val="charCitHyperlinkAbbrev"/>
                </w:rPr>
                <w:t>A2016-52</w:t>
              </w:r>
            </w:hyperlink>
          </w:p>
        </w:tc>
      </w:tr>
      <w:tr w:rsidR="008660B1" w:rsidTr="00321E09">
        <w:trPr>
          <w:cantSplit/>
        </w:trPr>
        <w:tc>
          <w:tcPr>
            <w:tcW w:w="1576" w:type="dxa"/>
            <w:tcBorders>
              <w:top w:val="single" w:sz="4" w:space="0" w:color="auto"/>
              <w:bottom w:val="single" w:sz="4" w:space="0" w:color="auto"/>
            </w:tcBorders>
          </w:tcPr>
          <w:p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rsidR="008660B1" w:rsidRDefault="006A6595" w:rsidP="00321E09">
            <w:pPr>
              <w:pStyle w:val="EarlierRepubEntries"/>
            </w:pPr>
            <w:hyperlink r:id="rId728"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rsidR="008660B1" w:rsidRDefault="008660B1" w:rsidP="00B305D3">
            <w:pPr>
              <w:pStyle w:val="EarlierRepubEntries"/>
            </w:pPr>
            <w:r>
              <w:t xml:space="preserve">amendments by </w:t>
            </w:r>
            <w:hyperlink r:id="rId729" w:tooltip="Statute Law Amendment Act 2017" w:history="1">
              <w:r>
                <w:rPr>
                  <w:rStyle w:val="charCitHyperlinkAbbrev"/>
                </w:rPr>
                <w:t>A2017</w:t>
              </w:r>
              <w:r>
                <w:rPr>
                  <w:rStyle w:val="charCitHyperlinkAbbrev"/>
                </w:rPr>
                <w:noBreakHyphen/>
                <w:t>4</w:t>
              </w:r>
            </w:hyperlink>
          </w:p>
        </w:tc>
      </w:tr>
      <w:tr w:rsidR="00155651" w:rsidTr="00321E09">
        <w:trPr>
          <w:cantSplit/>
        </w:trPr>
        <w:tc>
          <w:tcPr>
            <w:tcW w:w="1576" w:type="dxa"/>
            <w:tcBorders>
              <w:top w:val="single" w:sz="4" w:space="0" w:color="auto"/>
              <w:bottom w:val="single" w:sz="4" w:space="0" w:color="auto"/>
            </w:tcBorders>
          </w:tcPr>
          <w:p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rsidR="00155651" w:rsidRDefault="006A6595" w:rsidP="00321E09">
            <w:pPr>
              <w:pStyle w:val="EarlierRepubEntries"/>
            </w:pPr>
            <w:hyperlink r:id="rId730"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rsidR="00155651" w:rsidRDefault="00155651" w:rsidP="00B305D3">
            <w:pPr>
              <w:pStyle w:val="EarlierRepubEntries"/>
            </w:pPr>
            <w:r>
              <w:t>updated endnotes</w:t>
            </w:r>
            <w:r>
              <w:br/>
              <w:t xml:space="preserve">as amended by </w:t>
            </w:r>
            <w:hyperlink r:id="rId731" w:tooltip="Justice and Community Safety Legislation Amendment Act 2017 (No 2)" w:history="1">
              <w:r>
                <w:rPr>
                  <w:rStyle w:val="charCitHyperlinkAbbrev"/>
                </w:rPr>
                <w:t>A2017</w:t>
              </w:r>
              <w:r>
                <w:rPr>
                  <w:rStyle w:val="charCitHyperlinkAbbrev"/>
                </w:rPr>
                <w:noBreakHyphen/>
                <w:t>14</w:t>
              </w:r>
            </w:hyperlink>
          </w:p>
        </w:tc>
      </w:tr>
      <w:tr w:rsidR="00B97D9B" w:rsidTr="00321E09">
        <w:trPr>
          <w:cantSplit/>
        </w:trPr>
        <w:tc>
          <w:tcPr>
            <w:tcW w:w="1576" w:type="dxa"/>
            <w:tcBorders>
              <w:top w:val="single" w:sz="4" w:space="0" w:color="auto"/>
              <w:bottom w:val="single" w:sz="4" w:space="0" w:color="auto"/>
            </w:tcBorders>
          </w:tcPr>
          <w:p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rsidR="00B97D9B" w:rsidRDefault="006A6595" w:rsidP="00321E09">
            <w:pPr>
              <w:pStyle w:val="EarlierRepubEntries"/>
            </w:pPr>
            <w:hyperlink r:id="rId732"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rsidR="00B97D9B" w:rsidRDefault="00BA2D3A" w:rsidP="00B305D3">
            <w:pPr>
              <w:pStyle w:val="EarlierRepubEntries"/>
            </w:pPr>
            <w:r>
              <w:t>expiry of transitional provisions (pt 22)</w:t>
            </w:r>
          </w:p>
        </w:tc>
      </w:tr>
      <w:tr w:rsidR="000038DA" w:rsidTr="00321E09">
        <w:trPr>
          <w:cantSplit/>
        </w:trPr>
        <w:tc>
          <w:tcPr>
            <w:tcW w:w="1576" w:type="dxa"/>
            <w:tcBorders>
              <w:top w:val="single" w:sz="4" w:space="0" w:color="auto"/>
              <w:bottom w:val="single" w:sz="4" w:space="0" w:color="auto"/>
            </w:tcBorders>
          </w:tcPr>
          <w:p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rsidR="000038DA" w:rsidRDefault="006A6595" w:rsidP="00321E09">
            <w:pPr>
              <w:pStyle w:val="EarlierRepubEntries"/>
            </w:pPr>
            <w:hyperlink r:id="rId733"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rsidR="000038DA" w:rsidRDefault="000038DA" w:rsidP="00B305D3">
            <w:pPr>
              <w:pStyle w:val="EarlierRepubEntries"/>
            </w:pPr>
            <w:r>
              <w:t xml:space="preserve">amendments bv </w:t>
            </w:r>
            <w:hyperlink r:id="rId734"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735" w:tooltip="Justice and Community Safety Legislation Amendment Act 2017 (No 2)" w:history="1">
              <w:r>
                <w:rPr>
                  <w:rStyle w:val="charCitHyperlinkAbbrev"/>
                </w:rPr>
                <w:t>A2017</w:t>
              </w:r>
              <w:r>
                <w:rPr>
                  <w:rStyle w:val="charCitHyperlinkAbbrev"/>
                </w:rPr>
                <w:noBreakHyphen/>
                <w:t>14</w:t>
              </w:r>
            </w:hyperlink>
          </w:p>
        </w:tc>
      </w:tr>
      <w:tr w:rsidR="008670ED" w:rsidTr="00321E09">
        <w:trPr>
          <w:cantSplit/>
        </w:trPr>
        <w:tc>
          <w:tcPr>
            <w:tcW w:w="1576" w:type="dxa"/>
            <w:tcBorders>
              <w:top w:val="single" w:sz="4" w:space="0" w:color="auto"/>
              <w:bottom w:val="single" w:sz="4" w:space="0" w:color="auto"/>
            </w:tcBorders>
          </w:tcPr>
          <w:p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rsidR="008670ED" w:rsidRDefault="006A6595" w:rsidP="00321E09">
            <w:pPr>
              <w:pStyle w:val="EarlierRepubEntries"/>
            </w:pPr>
            <w:hyperlink r:id="rId736"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rsidR="008670ED" w:rsidRDefault="008670ED" w:rsidP="00B305D3">
            <w:pPr>
              <w:pStyle w:val="EarlierRepubEntries"/>
            </w:pPr>
            <w:r>
              <w:t xml:space="preserve">amendments by </w:t>
            </w:r>
            <w:hyperlink r:id="rId737" w:tooltip="Building and Construction Legislation Amendment Act 2018" w:history="1">
              <w:r>
                <w:rPr>
                  <w:rStyle w:val="charCitHyperlinkAbbrev"/>
                </w:rPr>
                <w:t>A2018</w:t>
              </w:r>
              <w:r>
                <w:rPr>
                  <w:rStyle w:val="charCitHyperlinkAbbrev"/>
                </w:rPr>
                <w:noBreakHyphen/>
                <w:t>4</w:t>
              </w:r>
            </w:hyperlink>
          </w:p>
        </w:tc>
      </w:tr>
      <w:tr w:rsidR="00F40422" w:rsidTr="00321E09">
        <w:trPr>
          <w:cantSplit/>
        </w:trPr>
        <w:tc>
          <w:tcPr>
            <w:tcW w:w="1576" w:type="dxa"/>
            <w:tcBorders>
              <w:top w:val="single" w:sz="4" w:space="0" w:color="auto"/>
              <w:bottom w:val="single" w:sz="4" w:space="0" w:color="auto"/>
            </w:tcBorders>
          </w:tcPr>
          <w:p w:rsidR="00F40422" w:rsidRDefault="00F40422" w:rsidP="008660B1">
            <w:pPr>
              <w:pStyle w:val="EarlierRepubEntries"/>
            </w:pPr>
            <w:r>
              <w:t>R50</w:t>
            </w:r>
            <w:r>
              <w:br/>
              <w:t>31 Mar 2018</w:t>
            </w:r>
          </w:p>
        </w:tc>
        <w:tc>
          <w:tcPr>
            <w:tcW w:w="1681" w:type="dxa"/>
            <w:tcBorders>
              <w:top w:val="single" w:sz="4" w:space="0" w:color="auto"/>
              <w:bottom w:val="single" w:sz="4" w:space="0" w:color="auto"/>
            </w:tcBorders>
          </w:tcPr>
          <w:p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rsidR="00F40422" w:rsidRDefault="006A6595" w:rsidP="00321E09">
            <w:pPr>
              <w:pStyle w:val="EarlierRepubEntries"/>
              <w:rPr>
                <w:rStyle w:val="charCitHyperlinkAbbrev"/>
              </w:rPr>
            </w:pPr>
            <w:hyperlink r:id="rId738"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rsidR="00F40422" w:rsidRDefault="00FF673F" w:rsidP="00FF673F">
            <w:pPr>
              <w:pStyle w:val="EarlierRepubEntries"/>
            </w:pPr>
            <w:r>
              <w:t>expiry of transitional provisions (ss 182</w:t>
            </w:r>
            <w:r>
              <w:noBreakHyphen/>
              <w:t>188 and s 190)</w:t>
            </w:r>
          </w:p>
        </w:tc>
      </w:tr>
    </w:tbl>
    <w:p w:rsidR="007A64D4" w:rsidRPr="00BF0B70" w:rsidRDefault="007A64D4" w:rsidP="007A64D4">
      <w:pPr>
        <w:pStyle w:val="PageBreak"/>
        <w:rPr>
          <w:rStyle w:val="charTableNo"/>
        </w:rPr>
      </w:pPr>
      <w:r w:rsidRPr="00BF0B70">
        <w:rPr>
          <w:rStyle w:val="charTableNo"/>
        </w:rPr>
        <w:br w:type="page"/>
      </w:r>
    </w:p>
    <w:p w:rsidR="00C339CC" w:rsidRPr="00373F81" w:rsidRDefault="00C339CC" w:rsidP="00C339CC">
      <w:pPr>
        <w:pStyle w:val="Endnote20"/>
      </w:pPr>
      <w:bookmarkStart w:id="204" w:name="_Toc526337990"/>
      <w:r w:rsidRPr="00373F81">
        <w:rPr>
          <w:rStyle w:val="charTableNo"/>
        </w:rPr>
        <w:t>6</w:t>
      </w:r>
      <w:r w:rsidRPr="00217CE1">
        <w:tab/>
      </w:r>
      <w:r w:rsidRPr="00373F81">
        <w:rPr>
          <w:rStyle w:val="charTableText"/>
        </w:rPr>
        <w:t>Expired transitional or validating provisions</w:t>
      </w:r>
      <w:bookmarkEnd w:id="204"/>
    </w:p>
    <w:p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739" w:tooltip="A2001-14" w:history="1">
        <w:r w:rsidR="00E94E2C" w:rsidRPr="00E94E2C">
          <w:rPr>
            <w:rStyle w:val="charCitHyperlinkItal"/>
          </w:rPr>
          <w:t>Legislation Act 2001</w:t>
        </w:r>
      </w:hyperlink>
      <w:r>
        <w:t>, s 88 (1)).</w:t>
      </w:r>
    </w:p>
    <w:p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93ECD" w:rsidRDefault="00893ECD">
      <w:pPr>
        <w:pStyle w:val="05EndNote"/>
        <w:sectPr w:rsidR="00893ECD">
          <w:headerReference w:type="even" r:id="rId740"/>
          <w:headerReference w:type="default" r:id="rId741"/>
          <w:footerReference w:type="even" r:id="rId742"/>
          <w:footerReference w:type="default" r:id="rId743"/>
          <w:pgSz w:w="11907" w:h="16839" w:code="9"/>
          <w:pgMar w:top="3000" w:right="1900" w:bottom="2500" w:left="2300" w:header="2480" w:footer="2100" w:gutter="0"/>
          <w:cols w:space="720"/>
          <w:docGrid w:linePitch="254"/>
        </w:sectPr>
      </w:pPr>
    </w:p>
    <w:p w:rsidR="00893ECD" w:rsidRDefault="00893ECD">
      <w:pPr>
        <w:rPr>
          <w:color w:val="000000"/>
          <w:sz w:val="22"/>
        </w:rPr>
      </w:pPr>
    </w:p>
    <w:p w:rsidR="00893ECD" w:rsidRDefault="00893ECD">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7A64D4" w:rsidRDefault="007A64D4">
      <w:pPr>
        <w:rPr>
          <w:color w:val="000000"/>
          <w:sz w:val="22"/>
        </w:rPr>
      </w:pPr>
    </w:p>
    <w:p w:rsidR="00893ECD" w:rsidRDefault="00893ECD">
      <w:r>
        <w:rPr>
          <w:color w:val="000000"/>
          <w:sz w:val="22"/>
        </w:rPr>
        <w:t xml:space="preserve">©  Australian Capital Territory </w:t>
      </w:r>
      <w:r>
        <w:rPr>
          <w:noProof/>
          <w:color w:val="000000"/>
          <w:sz w:val="22"/>
        </w:rPr>
        <w:t>20</w:t>
      </w:r>
      <w:r w:rsidR="004F38C6">
        <w:rPr>
          <w:noProof/>
          <w:color w:val="000000"/>
          <w:sz w:val="22"/>
        </w:rPr>
        <w:t>1</w:t>
      </w:r>
      <w:r w:rsidR="00BA2D3A">
        <w:rPr>
          <w:noProof/>
          <w:color w:val="000000"/>
          <w:sz w:val="22"/>
        </w:rPr>
        <w:t>8</w:t>
      </w:r>
    </w:p>
    <w:p w:rsidR="00893ECD" w:rsidRDefault="00893ECD">
      <w:pPr>
        <w:pStyle w:val="06Copyright"/>
        <w:sectPr w:rsidR="00893ECD">
          <w:headerReference w:type="even" r:id="rId744"/>
          <w:headerReference w:type="default" r:id="rId745"/>
          <w:footerReference w:type="even" r:id="rId746"/>
          <w:footerReference w:type="default" r:id="rId747"/>
          <w:headerReference w:type="first" r:id="rId748"/>
          <w:footerReference w:type="first" r:id="rId749"/>
          <w:type w:val="continuous"/>
          <w:pgSz w:w="11907" w:h="16839" w:code="9"/>
          <w:pgMar w:top="3000" w:right="1900" w:bottom="2500" w:left="2300" w:header="2480" w:footer="2100" w:gutter="0"/>
          <w:pgNumType w:fmt="lowerRoman"/>
          <w:cols w:space="720"/>
          <w:titlePg/>
          <w:docGrid w:linePitch="254"/>
        </w:sectPr>
      </w:pPr>
    </w:p>
    <w:p w:rsidR="00893ECD" w:rsidRDefault="00893ECD"/>
    <w:sectPr w:rsidR="00893ECD" w:rsidSect="007B423B">
      <w:headerReference w:type="even" r:id="rId750"/>
      <w:headerReference w:type="default" r:id="rId751"/>
      <w:footerReference w:type="default" r:id="rId752"/>
      <w:headerReference w:type="first" r:id="rId753"/>
      <w:footerReference w:type="first" r:id="rId75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C6" w:rsidRDefault="00534DC6">
      <w:r>
        <w:separator/>
      </w:r>
    </w:p>
  </w:endnote>
  <w:endnote w:type="continuationSeparator" w:id="0">
    <w:p w:rsidR="00534DC6" w:rsidRDefault="0053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Pr="006935C2" w:rsidRDefault="004D59C0" w:rsidP="006935C2">
    <w:pPr>
      <w:pStyle w:val="Footer"/>
      <w:jc w:val="center"/>
      <w:rPr>
        <w:rFonts w:cs="Arial"/>
        <w:sz w:val="14"/>
      </w:rPr>
    </w:pPr>
    <w:r w:rsidRPr="006935C2">
      <w:rPr>
        <w:rFonts w:cs="Arial"/>
        <w:sz w:val="14"/>
      </w:rPr>
      <w:fldChar w:fldCharType="begin"/>
    </w:r>
    <w:r w:rsidRPr="006935C2">
      <w:rPr>
        <w:rFonts w:cs="Arial"/>
        <w:sz w:val="14"/>
      </w:rPr>
      <w:instrText xml:space="preserve"> DOCPROPERTY "Status" </w:instrText>
    </w:r>
    <w:r w:rsidRPr="006935C2">
      <w:rPr>
        <w:rFonts w:cs="Arial"/>
        <w:sz w:val="14"/>
      </w:rPr>
      <w:fldChar w:fldCharType="separate"/>
    </w:r>
    <w:r w:rsidR="0039115F" w:rsidRPr="006935C2">
      <w:rPr>
        <w:rFonts w:cs="Arial"/>
        <w:sz w:val="14"/>
      </w:rPr>
      <w:t xml:space="preserve"> </w:t>
    </w:r>
    <w:r w:rsidRPr="006935C2">
      <w:rPr>
        <w:rFonts w:cs="Arial"/>
        <w:sz w:val="14"/>
      </w:rPr>
      <w:fldChar w:fldCharType="end"/>
    </w:r>
    <w:r w:rsidR="006935C2" w:rsidRPr="006935C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D59C0">
      <w:trPr>
        <w:jc w:val="center"/>
      </w:trPr>
      <w:tc>
        <w:tcPr>
          <w:tcW w:w="1240" w:type="dxa"/>
        </w:tcPr>
        <w:p w:rsidR="004D59C0" w:rsidRDefault="004D59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24758">
            <w:rPr>
              <w:rStyle w:val="PageNumber"/>
              <w:noProof/>
            </w:rPr>
            <w:t>130</w:t>
          </w:r>
          <w:r>
            <w:rPr>
              <w:rStyle w:val="PageNumber"/>
            </w:rPr>
            <w:fldChar w:fldCharType="end"/>
          </w:r>
        </w:p>
      </w:tc>
      <w:tc>
        <w:tcPr>
          <w:tcW w:w="4527" w:type="dxa"/>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r w:rsidR="004D59C0">
            <w:br/>
          </w:r>
          <w:r>
            <w:fldChar w:fldCharType="begin"/>
          </w:r>
          <w:r>
            <w:instrText xml:space="preserve"> DOCPROPERTY "Eff"  </w:instrText>
          </w:r>
          <w:r>
            <w:fldChar w:fldCharType="separate"/>
          </w:r>
          <w:r w:rsidR="0039115F">
            <w:t xml:space="preserve">Effective:  </w:t>
          </w:r>
          <w:r>
            <w:fldChar w:fldCharType="end"/>
          </w:r>
          <w:r>
            <w:fldChar w:fldCharType="begin"/>
          </w:r>
          <w:r>
            <w:instrText xml:space="preserve"> DOCPROPERTY "StartDt"   </w:instrText>
          </w:r>
          <w:r>
            <w:fldChar w:fldCharType="separate"/>
          </w:r>
          <w:r w:rsidR="0039115F">
            <w:t>23/10/18</w:t>
          </w:r>
          <w:r>
            <w:fldChar w:fldCharType="end"/>
          </w:r>
          <w:r>
            <w:fldChar w:fldCharType="begin"/>
          </w:r>
          <w:r>
            <w:instrText xml:space="preserve"> DOCPROPERTY "EndDt"  </w:instrText>
          </w:r>
          <w:r>
            <w:fldChar w:fldCharType="separate"/>
          </w:r>
          <w:r w:rsidR="0039115F">
            <w:t>-21/11/18</w:t>
          </w:r>
          <w:r>
            <w:fldChar w:fldCharType="end"/>
          </w:r>
        </w:p>
      </w:tc>
      <w:tc>
        <w:tcPr>
          <w:tcW w:w="1553" w:type="dxa"/>
        </w:tcPr>
        <w:p w:rsidR="004D59C0" w:rsidRDefault="006A6595">
          <w:pPr>
            <w:pStyle w:val="Footer"/>
            <w:jc w:val="right"/>
          </w:pPr>
          <w:r>
            <w:fldChar w:fldCharType="begin"/>
          </w:r>
          <w:r>
            <w:instrText xml:space="preserve"> DOCPROPERTY "Category"  </w:instrText>
          </w:r>
          <w:r>
            <w:fldChar w:fldCharType="separate"/>
          </w:r>
          <w:r w:rsidR="0039115F">
            <w:t>R51</w:t>
          </w:r>
          <w:r>
            <w:fldChar w:fldCharType="end"/>
          </w:r>
          <w:r w:rsidR="004D59C0">
            <w:br/>
          </w:r>
          <w:r>
            <w:fldChar w:fldCharType="begin"/>
          </w:r>
          <w:r>
            <w:instrText xml:space="preserve"> DOCPROPERTY "RepubDt"  </w:instrText>
          </w:r>
          <w:r>
            <w:fldChar w:fldCharType="separate"/>
          </w:r>
          <w:r w:rsidR="0039115F">
            <w:t>23/10/18</w:t>
          </w:r>
          <w: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D59C0">
      <w:trPr>
        <w:jc w:val="center"/>
      </w:trPr>
      <w:tc>
        <w:tcPr>
          <w:tcW w:w="1553" w:type="dxa"/>
        </w:tcPr>
        <w:p w:rsidR="004D59C0" w:rsidRDefault="006A6595">
          <w:pPr>
            <w:pStyle w:val="Footer"/>
          </w:pPr>
          <w:r>
            <w:fldChar w:fldCharType="begin"/>
          </w:r>
          <w:r>
            <w:instrText xml:space="preserve"> DOCPROPERTY "Category"  </w:instrText>
          </w:r>
          <w:r>
            <w:fldChar w:fldCharType="separate"/>
          </w:r>
          <w:r w:rsidR="0039115F">
            <w:t>R51</w:t>
          </w:r>
          <w:r>
            <w:fldChar w:fldCharType="end"/>
          </w:r>
          <w:r w:rsidR="004D59C0">
            <w:br/>
          </w:r>
          <w:r>
            <w:fldChar w:fldCharType="begin"/>
          </w:r>
          <w:r>
            <w:instrText xml:space="preserve"> DOCPROPERTY "RepubDt"  </w:instrText>
          </w:r>
          <w:r>
            <w:fldChar w:fldCharType="separate"/>
          </w:r>
          <w:r w:rsidR="0039115F">
            <w:t>23/10/18</w:t>
          </w:r>
          <w:r>
            <w:fldChar w:fldCharType="end"/>
          </w:r>
        </w:p>
      </w:tc>
      <w:tc>
        <w:tcPr>
          <w:tcW w:w="4527" w:type="dxa"/>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r w:rsidR="004D59C0">
            <w:br/>
          </w:r>
          <w:r>
            <w:fldChar w:fldCharType="begin"/>
          </w:r>
          <w:r>
            <w:instrText xml:space="preserve"> DOCPROPERTY "Eff"  </w:instrText>
          </w:r>
          <w:r>
            <w:fldChar w:fldCharType="separate"/>
          </w:r>
          <w:r w:rsidR="0039115F">
            <w:t xml:space="preserve">Effective:  </w:t>
          </w:r>
          <w:r>
            <w:fldChar w:fldCharType="end"/>
          </w:r>
          <w:r>
            <w:fldChar w:fldCharType="begin"/>
          </w:r>
          <w:r>
            <w:instrText xml:space="preserve"> DOCPROPERTY "StartDt"   </w:instrText>
          </w:r>
          <w:r>
            <w:fldChar w:fldCharType="separate"/>
          </w:r>
          <w:r w:rsidR="0039115F">
            <w:t>23/10/18</w:t>
          </w:r>
          <w:r>
            <w:fldChar w:fldCharType="end"/>
          </w:r>
          <w:r>
            <w:fldChar w:fldCharType="begin"/>
          </w:r>
          <w:r>
            <w:instrText xml:space="preserve"> DOCPROPERTY "EndDt"  </w:instrText>
          </w:r>
          <w:r>
            <w:fldChar w:fldCharType="separate"/>
          </w:r>
          <w:r w:rsidR="0039115F">
            <w:t>-21/11/18</w:t>
          </w:r>
          <w:r>
            <w:fldChar w:fldCharType="end"/>
          </w:r>
        </w:p>
      </w:tc>
      <w:tc>
        <w:tcPr>
          <w:tcW w:w="1240" w:type="dxa"/>
        </w:tcPr>
        <w:p w:rsidR="004D59C0" w:rsidRDefault="004D59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24758">
            <w:rPr>
              <w:rStyle w:val="PageNumber"/>
              <w:noProof/>
            </w:rPr>
            <w:t>131</w:t>
          </w:r>
          <w:r>
            <w:rPr>
              <w:rStyle w:val="PageNumber"/>
            </w:rP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59C0">
      <w:tc>
        <w:tcPr>
          <w:tcW w:w="847" w:type="pct"/>
        </w:tcPr>
        <w:p w:rsidR="004D59C0" w:rsidRDefault="004D59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24758">
            <w:rPr>
              <w:rStyle w:val="PageNumber"/>
              <w:noProof/>
            </w:rPr>
            <w:t>162</w:t>
          </w:r>
          <w:r>
            <w:rPr>
              <w:rStyle w:val="PageNumber"/>
            </w:rPr>
            <w:fldChar w:fldCharType="end"/>
          </w:r>
        </w:p>
      </w:tc>
      <w:tc>
        <w:tcPr>
          <w:tcW w:w="3092" w:type="pct"/>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p>
        <w:p w:rsidR="004D59C0" w:rsidRDefault="006A6595">
          <w:pPr>
            <w:pStyle w:val="FooterInfoCentre"/>
          </w:pPr>
          <w:r>
            <w:fldChar w:fldCharType="begin"/>
          </w:r>
          <w:r>
            <w:instrText xml:space="preserve"> DOCPROPERTY "Eff"  *\charformat </w:instrText>
          </w:r>
          <w:r>
            <w:fldChar w:fldCharType="separate"/>
          </w:r>
          <w:r w:rsidR="0039115F">
            <w:t xml:space="preserve">Effective:  </w:t>
          </w:r>
          <w:r>
            <w:fldChar w:fldCharType="end"/>
          </w:r>
          <w:r>
            <w:fldChar w:fldCharType="begin"/>
          </w:r>
          <w:r>
            <w:instrText xml:space="preserve"> DOCPROPERTY "StartDt"  *\charformat </w:instrText>
          </w:r>
          <w:r>
            <w:fldChar w:fldCharType="separate"/>
          </w:r>
          <w:r w:rsidR="0039115F">
            <w:t>23/10/18</w:t>
          </w:r>
          <w:r>
            <w:fldChar w:fldCharType="end"/>
          </w:r>
          <w:r>
            <w:fldChar w:fldCharType="begin"/>
          </w:r>
          <w:r>
            <w:instrText xml:space="preserve"> DOCPROPERTY "EndDt"  *\charformat </w:instrText>
          </w:r>
          <w:r>
            <w:fldChar w:fldCharType="separate"/>
          </w:r>
          <w:r w:rsidR="0039115F">
            <w:t>-21/11/18</w:t>
          </w:r>
          <w:r>
            <w:fldChar w:fldCharType="end"/>
          </w:r>
        </w:p>
      </w:tc>
      <w:tc>
        <w:tcPr>
          <w:tcW w:w="1061" w:type="pct"/>
        </w:tcPr>
        <w:p w:rsidR="004D59C0" w:rsidRDefault="006A6595">
          <w:pPr>
            <w:pStyle w:val="Footer"/>
            <w:jc w:val="right"/>
          </w:pPr>
          <w:r>
            <w:fldChar w:fldCharType="begin"/>
          </w:r>
          <w:r>
            <w:instrText xml:space="preserve"> DOCPROPERTY "Category"  *\charformat  </w:instrText>
          </w:r>
          <w:r>
            <w:fldChar w:fldCharType="separate"/>
          </w:r>
          <w:r w:rsidR="0039115F">
            <w:t>R51</w:t>
          </w:r>
          <w:r>
            <w:fldChar w:fldCharType="end"/>
          </w:r>
          <w:r w:rsidR="004D59C0">
            <w:br/>
          </w:r>
          <w:r>
            <w:fldChar w:fldCharType="begin"/>
          </w:r>
          <w:r>
            <w:instrText xml:space="preserve"> DOCPROPERTY "RepubDt"  *\charformat  </w:instrText>
          </w:r>
          <w:r>
            <w:fldChar w:fldCharType="separate"/>
          </w:r>
          <w:r w:rsidR="0039115F">
            <w:t>23/10/18</w:t>
          </w:r>
          <w: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59C0">
      <w:tc>
        <w:tcPr>
          <w:tcW w:w="1061" w:type="pct"/>
        </w:tcPr>
        <w:p w:rsidR="004D59C0" w:rsidRDefault="006A6595">
          <w:pPr>
            <w:pStyle w:val="Footer"/>
          </w:pPr>
          <w:r>
            <w:fldChar w:fldCharType="begin"/>
          </w:r>
          <w:r>
            <w:instrText xml:space="preserve"> DOCPROPERTY "Category"  *\charformat  </w:instrText>
          </w:r>
          <w:r>
            <w:fldChar w:fldCharType="separate"/>
          </w:r>
          <w:r w:rsidR="0039115F">
            <w:t>R51</w:t>
          </w:r>
          <w:r>
            <w:fldChar w:fldCharType="end"/>
          </w:r>
          <w:r w:rsidR="004D59C0">
            <w:br/>
          </w:r>
          <w:r>
            <w:fldChar w:fldCharType="begin"/>
          </w:r>
          <w:r>
            <w:instrText xml:space="preserve"> DOCPROPERTY "RepubDt"  *\charformat  </w:instrText>
          </w:r>
          <w:r>
            <w:fldChar w:fldCharType="separate"/>
          </w:r>
          <w:r w:rsidR="0039115F">
            <w:t>23/10/18</w:t>
          </w:r>
          <w:r>
            <w:fldChar w:fldCharType="end"/>
          </w:r>
        </w:p>
      </w:tc>
      <w:tc>
        <w:tcPr>
          <w:tcW w:w="3092" w:type="pct"/>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p>
        <w:p w:rsidR="004D59C0" w:rsidRDefault="006A6595">
          <w:pPr>
            <w:pStyle w:val="FooterInfoCentre"/>
          </w:pPr>
          <w:r>
            <w:fldChar w:fldCharType="begin"/>
          </w:r>
          <w:r>
            <w:instrText xml:space="preserve"> DOCPROPERTY "Eff"  *\charformat </w:instrText>
          </w:r>
          <w:r>
            <w:fldChar w:fldCharType="separate"/>
          </w:r>
          <w:r w:rsidR="0039115F">
            <w:t xml:space="preserve">Effective:  </w:t>
          </w:r>
          <w:r>
            <w:fldChar w:fldCharType="end"/>
          </w:r>
          <w:r>
            <w:fldChar w:fldCharType="begin"/>
          </w:r>
          <w:r>
            <w:instrText xml:space="preserve"> DOCPROP</w:instrText>
          </w:r>
          <w:r>
            <w:instrText xml:space="preserve">ERTY "StartDt"  *\charformat </w:instrText>
          </w:r>
          <w:r>
            <w:fldChar w:fldCharType="separate"/>
          </w:r>
          <w:r w:rsidR="0039115F">
            <w:t>23/10/18</w:t>
          </w:r>
          <w:r>
            <w:fldChar w:fldCharType="end"/>
          </w:r>
          <w:r>
            <w:fldChar w:fldCharType="begin"/>
          </w:r>
          <w:r>
            <w:instrText xml:space="preserve"> DOCPROPERTY "EndDt"  *\charformat </w:instrText>
          </w:r>
          <w:r>
            <w:fldChar w:fldCharType="separate"/>
          </w:r>
          <w:r w:rsidR="0039115F">
            <w:t>-21/11/18</w:t>
          </w:r>
          <w:r>
            <w:fldChar w:fldCharType="end"/>
          </w:r>
        </w:p>
      </w:tc>
      <w:tc>
        <w:tcPr>
          <w:tcW w:w="847" w:type="pct"/>
        </w:tcPr>
        <w:p w:rsidR="004D59C0" w:rsidRDefault="004D59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24758">
            <w:rPr>
              <w:rStyle w:val="PageNumber"/>
              <w:noProof/>
            </w:rPr>
            <w:t>163</w:t>
          </w:r>
          <w:r>
            <w:rPr>
              <w:rStyle w:val="PageNumber"/>
            </w:rP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Pr="006935C2" w:rsidRDefault="006935C2" w:rsidP="006935C2">
    <w:pPr>
      <w:pStyle w:val="Footer"/>
      <w:jc w:val="center"/>
      <w:rPr>
        <w:rFonts w:cs="Arial"/>
        <w:sz w:val="14"/>
      </w:rPr>
    </w:pPr>
    <w:r w:rsidRPr="006935C2">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Pr="006935C2" w:rsidRDefault="004D59C0" w:rsidP="006935C2">
    <w:pPr>
      <w:pStyle w:val="Footer"/>
      <w:jc w:val="center"/>
      <w:rPr>
        <w:rFonts w:cs="Arial"/>
        <w:sz w:val="14"/>
      </w:rPr>
    </w:pPr>
    <w:r w:rsidRPr="006935C2">
      <w:rPr>
        <w:rFonts w:cs="Arial"/>
        <w:sz w:val="14"/>
      </w:rPr>
      <w:fldChar w:fldCharType="begin"/>
    </w:r>
    <w:r w:rsidRPr="006935C2">
      <w:rPr>
        <w:rFonts w:cs="Arial"/>
        <w:sz w:val="14"/>
      </w:rPr>
      <w:instrText xml:space="preserve"> COMMENTS  \* MERGEFORMAT </w:instrText>
    </w:r>
    <w:r w:rsidRPr="006935C2">
      <w:rPr>
        <w:rFonts w:cs="Arial"/>
        <w:sz w:val="14"/>
      </w:rPr>
      <w:fldChar w:fldCharType="end"/>
    </w:r>
    <w:r w:rsidR="006935C2" w:rsidRPr="006935C2">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Pr="006935C2" w:rsidRDefault="006935C2" w:rsidP="006935C2">
    <w:pPr>
      <w:pStyle w:val="Footer"/>
      <w:jc w:val="center"/>
      <w:rPr>
        <w:rFonts w:cs="Arial"/>
        <w:sz w:val="14"/>
      </w:rPr>
    </w:pPr>
    <w:r w:rsidRPr="006935C2">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D59C0">
      <w:trPr>
        <w:jc w:val="center"/>
      </w:trPr>
      <w:tc>
        <w:tcPr>
          <w:tcW w:w="1553" w:type="dxa"/>
        </w:tcPr>
        <w:p w:rsidR="004D59C0" w:rsidRDefault="006A6595">
          <w:pPr>
            <w:pStyle w:val="Footer"/>
          </w:pPr>
          <w:r>
            <w:fldChar w:fldCharType="begin"/>
          </w:r>
          <w:r>
            <w:instrText xml:space="preserve"> DOCPROPERTY "Category"  </w:instrText>
          </w:r>
          <w:r>
            <w:fldChar w:fldCharType="separate"/>
          </w:r>
          <w:r w:rsidR="0039115F">
            <w:t>R51</w:t>
          </w:r>
          <w:r>
            <w:fldChar w:fldCharType="end"/>
          </w:r>
          <w:r w:rsidR="004D59C0">
            <w:br/>
          </w:r>
          <w:r>
            <w:fldChar w:fldCharType="begin"/>
          </w:r>
          <w:r>
            <w:instrText xml:space="preserve"> DOCPROPERTY "RepubDt"  </w:instrText>
          </w:r>
          <w:r>
            <w:fldChar w:fldCharType="separate"/>
          </w:r>
          <w:r w:rsidR="0039115F">
            <w:t>23/10/18</w:t>
          </w:r>
          <w:r>
            <w:fldChar w:fldCharType="end"/>
          </w:r>
        </w:p>
      </w:tc>
      <w:tc>
        <w:tcPr>
          <w:tcW w:w="4527" w:type="dxa"/>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r w:rsidR="004D59C0">
            <w:br/>
          </w:r>
          <w:r>
            <w:fldChar w:fldCharType="begin"/>
          </w:r>
          <w:r>
            <w:instrText xml:space="preserve"> DOCPROPERTY "Eff"  </w:instrText>
          </w:r>
          <w:r>
            <w:fldChar w:fldCharType="separate"/>
          </w:r>
          <w:r w:rsidR="0039115F">
            <w:t xml:space="preserve">Effective:  </w:t>
          </w:r>
          <w:r>
            <w:fldChar w:fldCharType="end"/>
          </w:r>
          <w:r>
            <w:fldChar w:fldCharType="begin"/>
          </w:r>
          <w:r>
            <w:instrText xml:space="preserve"> DOCPROPERTY "StartDt"   </w:instrText>
          </w:r>
          <w:r>
            <w:fldChar w:fldCharType="separate"/>
          </w:r>
          <w:r w:rsidR="0039115F">
            <w:t>23/10/18</w:t>
          </w:r>
          <w:r>
            <w:fldChar w:fldCharType="end"/>
          </w:r>
          <w:r>
            <w:fldChar w:fldCharType="begin"/>
          </w:r>
          <w:r>
            <w:instrText xml:space="preserve"> DOCPROPERTY "EndDt"  </w:instrText>
          </w:r>
          <w:r>
            <w:fldChar w:fldCharType="separate"/>
          </w:r>
          <w:r w:rsidR="0039115F">
            <w:t>-21/11/18</w:t>
          </w:r>
          <w:r>
            <w:fldChar w:fldCharType="end"/>
          </w:r>
        </w:p>
      </w:tc>
      <w:tc>
        <w:tcPr>
          <w:tcW w:w="1240" w:type="dxa"/>
        </w:tcPr>
        <w:p w:rsidR="004D59C0" w:rsidRDefault="004D59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9115F">
            <w:rPr>
              <w:rStyle w:val="PageNumber"/>
              <w:noProof/>
            </w:rPr>
            <w:t>163</w:t>
          </w:r>
          <w:r>
            <w:rPr>
              <w:rStyle w:val="PageNumber"/>
            </w:rP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Pr="006935C2" w:rsidRDefault="004D59C0" w:rsidP="006935C2">
    <w:pPr>
      <w:pStyle w:val="Footer"/>
      <w:jc w:val="center"/>
      <w:rPr>
        <w:rFonts w:cs="Arial"/>
        <w:sz w:val="14"/>
      </w:rPr>
    </w:pPr>
    <w:r w:rsidRPr="006935C2">
      <w:rPr>
        <w:rFonts w:cs="Arial"/>
        <w:sz w:val="14"/>
      </w:rPr>
      <w:fldChar w:fldCharType="begin"/>
    </w:r>
    <w:r w:rsidRPr="006935C2">
      <w:rPr>
        <w:rFonts w:cs="Arial"/>
        <w:sz w:val="14"/>
      </w:rPr>
      <w:instrText xml:space="preserve"> DOCPROPERTY "Status" </w:instrText>
    </w:r>
    <w:r w:rsidRPr="006935C2">
      <w:rPr>
        <w:rFonts w:cs="Arial"/>
        <w:sz w:val="14"/>
      </w:rPr>
      <w:fldChar w:fldCharType="separate"/>
    </w:r>
    <w:r w:rsidR="0039115F" w:rsidRPr="006935C2">
      <w:rPr>
        <w:rFonts w:cs="Arial"/>
        <w:sz w:val="14"/>
      </w:rPr>
      <w:t xml:space="preserve"> </w:t>
    </w:r>
    <w:r w:rsidRPr="006935C2">
      <w:rPr>
        <w:rFonts w:cs="Arial"/>
        <w:sz w:val="14"/>
      </w:rPr>
      <w:fldChar w:fldCharType="end"/>
    </w:r>
    <w:r w:rsidRPr="006935C2">
      <w:rPr>
        <w:rFonts w:cs="Arial"/>
        <w:sz w:val="14"/>
      </w:rPr>
      <w:fldChar w:fldCharType="begin"/>
    </w:r>
    <w:r w:rsidRPr="006935C2">
      <w:rPr>
        <w:rFonts w:cs="Arial"/>
        <w:sz w:val="14"/>
      </w:rPr>
      <w:instrText xml:space="preserve"> COMMENTS  \* MERGEFORMAT </w:instrText>
    </w:r>
    <w:r w:rsidRPr="006935C2">
      <w:rPr>
        <w:rFonts w:cs="Arial"/>
        <w:sz w:val="14"/>
      </w:rPr>
      <w:fldChar w:fldCharType="end"/>
    </w:r>
    <w:r w:rsidR="006935C2" w:rsidRPr="006935C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39" w:rsidRPr="006935C2" w:rsidRDefault="006935C2" w:rsidP="006935C2">
    <w:pPr>
      <w:pStyle w:val="Footer"/>
      <w:jc w:val="center"/>
      <w:rPr>
        <w:rFonts w:cs="Arial"/>
        <w:sz w:val="14"/>
      </w:rPr>
    </w:pPr>
    <w:r w:rsidRPr="006935C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59C0">
      <w:tc>
        <w:tcPr>
          <w:tcW w:w="846" w:type="pct"/>
        </w:tcPr>
        <w:p w:rsidR="004D59C0" w:rsidRDefault="004D59C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935C2">
            <w:rPr>
              <w:rStyle w:val="PageNumber"/>
              <w:noProof/>
            </w:rPr>
            <w:t>4</w:t>
          </w:r>
          <w:r>
            <w:rPr>
              <w:rStyle w:val="PageNumber"/>
            </w:rPr>
            <w:fldChar w:fldCharType="end"/>
          </w:r>
        </w:p>
      </w:tc>
      <w:tc>
        <w:tcPr>
          <w:tcW w:w="3093" w:type="pct"/>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p>
        <w:p w:rsidR="004D59C0" w:rsidRDefault="006A6595">
          <w:pPr>
            <w:pStyle w:val="FooterInfoCentre"/>
          </w:pPr>
          <w:r>
            <w:fldChar w:fldCharType="begin"/>
          </w:r>
          <w:r>
            <w:instrText xml:space="preserve"> DOCPROPERTY "Eff"  </w:instrText>
          </w:r>
          <w:r>
            <w:fldChar w:fldCharType="separate"/>
          </w:r>
          <w:r w:rsidR="0039115F">
            <w:t xml:space="preserve">Effective:  </w:t>
          </w:r>
          <w:r>
            <w:fldChar w:fldCharType="end"/>
          </w:r>
          <w:r>
            <w:fldChar w:fldCharType="begin"/>
          </w:r>
          <w:r>
            <w:instrText xml:space="preserve"> DOCPROPERTY "StartDt"   </w:instrText>
          </w:r>
          <w:r>
            <w:fldChar w:fldCharType="separate"/>
          </w:r>
          <w:r w:rsidR="0039115F">
            <w:t>23/10/18</w:t>
          </w:r>
          <w:r>
            <w:fldChar w:fldCharType="end"/>
          </w:r>
          <w:r>
            <w:fldChar w:fldCharType="begin"/>
          </w:r>
          <w:r>
            <w:instrText xml:space="preserve"> DOCPROPERTY "EndDt"  </w:instrText>
          </w:r>
          <w:r>
            <w:fldChar w:fldCharType="separate"/>
          </w:r>
          <w:r w:rsidR="0039115F">
            <w:t>-21/11/18</w:t>
          </w:r>
          <w:r>
            <w:fldChar w:fldCharType="end"/>
          </w:r>
        </w:p>
      </w:tc>
      <w:tc>
        <w:tcPr>
          <w:tcW w:w="1061" w:type="pct"/>
        </w:tcPr>
        <w:p w:rsidR="004D59C0" w:rsidRDefault="006A6595">
          <w:pPr>
            <w:pStyle w:val="Footer"/>
            <w:jc w:val="right"/>
          </w:pPr>
          <w:r>
            <w:fldChar w:fldCharType="begin"/>
          </w:r>
          <w:r>
            <w:instrText xml:space="preserve"> DOCPROPERTY "Category"  </w:instrText>
          </w:r>
          <w:r>
            <w:fldChar w:fldCharType="separate"/>
          </w:r>
          <w:r w:rsidR="0039115F">
            <w:t>R51</w:t>
          </w:r>
          <w:r>
            <w:fldChar w:fldCharType="end"/>
          </w:r>
          <w:r w:rsidR="004D59C0">
            <w:br/>
          </w:r>
          <w:r>
            <w:fldChar w:fldCharType="begin"/>
          </w:r>
          <w:r>
            <w:instrText xml:space="preserve"> DOCPROPERTY "RepubDt"  </w:instrText>
          </w:r>
          <w:r>
            <w:fldChar w:fldCharType="separate"/>
          </w:r>
          <w:r w:rsidR="0039115F">
            <w:t>23/10/18</w:t>
          </w:r>
          <w: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59C0">
      <w:tc>
        <w:tcPr>
          <w:tcW w:w="1061" w:type="pct"/>
        </w:tcPr>
        <w:p w:rsidR="004D59C0" w:rsidRDefault="006A6595">
          <w:pPr>
            <w:pStyle w:val="Footer"/>
          </w:pPr>
          <w:r>
            <w:fldChar w:fldCharType="begin"/>
          </w:r>
          <w:r>
            <w:instrText xml:space="preserve"> DOCPROPERTY "Category"  </w:instrText>
          </w:r>
          <w:r>
            <w:fldChar w:fldCharType="separate"/>
          </w:r>
          <w:r w:rsidR="0039115F">
            <w:t>R51</w:t>
          </w:r>
          <w:r>
            <w:fldChar w:fldCharType="end"/>
          </w:r>
          <w:r w:rsidR="004D59C0">
            <w:br/>
          </w:r>
          <w:r>
            <w:fldChar w:fldCharType="begin"/>
          </w:r>
          <w:r>
            <w:instrText xml:space="preserve"> DOCPROPERTY "RepubDt"  </w:instrText>
          </w:r>
          <w:r>
            <w:fldChar w:fldCharType="separate"/>
          </w:r>
          <w:r w:rsidR="0039115F">
            <w:t>23/10/18</w:t>
          </w:r>
          <w:r>
            <w:fldChar w:fldCharType="end"/>
          </w:r>
        </w:p>
      </w:tc>
      <w:tc>
        <w:tcPr>
          <w:tcW w:w="3093" w:type="pct"/>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p>
        <w:p w:rsidR="004D59C0" w:rsidRDefault="006A6595">
          <w:pPr>
            <w:pStyle w:val="FooterInfoCentre"/>
          </w:pPr>
          <w:r>
            <w:fldChar w:fldCharType="begin"/>
          </w:r>
          <w:r>
            <w:instrText xml:space="preserve"> DOCPROPERTY "Eff"  </w:instrText>
          </w:r>
          <w:r>
            <w:fldChar w:fldCharType="separate"/>
          </w:r>
          <w:r w:rsidR="0039115F">
            <w:t xml:space="preserve">Effective:  </w:t>
          </w:r>
          <w:r>
            <w:fldChar w:fldCharType="end"/>
          </w:r>
          <w:r>
            <w:fldChar w:fldCharType="begin"/>
          </w:r>
          <w:r>
            <w:instrText xml:space="preserve"> DOCPROPERTY "StartDt"  </w:instrText>
          </w:r>
          <w:r>
            <w:fldChar w:fldCharType="separate"/>
          </w:r>
          <w:r w:rsidR="0039115F">
            <w:t>23/10/18</w:t>
          </w:r>
          <w:r>
            <w:fldChar w:fldCharType="end"/>
          </w:r>
          <w:r>
            <w:fldChar w:fldCharType="begin"/>
          </w:r>
          <w:r>
            <w:instrText xml:space="preserve"> DOCPROPERTY "EndDt"  </w:instrText>
          </w:r>
          <w:r>
            <w:fldChar w:fldCharType="separate"/>
          </w:r>
          <w:r w:rsidR="0039115F">
            <w:t>-21/11/18</w:t>
          </w:r>
          <w:r>
            <w:fldChar w:fldCharType="end"/>
          </w:r>
        </w:p>
      </w:tc>
      <w:tc>
        <w:tcPr>
          <w:tcW w:w="846" w:type="pct"/>
        </w:tcPr>
        <w:p w:rsidR="004D59C0" w:rsidRDefault="004D59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935C2">
            <w:rPr>
              <w:rStyle w:val="PageNumber"/>
              <w:noProof/>
            </w:rPr>
            <w:t>5</w:t>
          </w:r>
          <w:r>
            <w:rPr>
              <w:rStyle w:val="PageNumber"/>
            </w:rP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59C0">
      <w:tc>
        <w:tcPr>
          <w:tcW w:w="1061" w:type="pct"/>
        </w:tcPr>
        <w:p w:rsidR="004D59C0" w:rsidRDefault="006A6595">
          <w:pPr>
            <w:pStyle w:val="Footer"/>
          </w:pPr>
          <w:r>
            <w:fldChar w:fldCharType="begin"/>
          </w:r>
          <w:r>
            <w:instrText xml:space="preserve"> DOCPROPERTY "Category"  </w:instrText>
          </w:r>
          <w:r>
            <w:fldChar w:fldCharType="separate"/>
          </w:r>
          <w:r w:rsidR="0039115F">
            <w:t>R51</w:t>
          </w:r>
          <w:r>
            <w:fldChar w:fldCharType="end"/>
          </w:r>
          <w:r w:rsidR="004D59C0">
            <w:br/>
          </w:r>
          <w:r>
            <w:fldChar w:fldCharType="begin"/>
          </w:r>
          <w:r>
            <w:instrText xml:space="preserve"> DOCPROPERTY "RepubDt"  </w:instrText>
          </w:r>
          <w:r>
            <w:fldChar w:fldCharType="separate"/>
          </w:r>
          <w:r w:rsidR="0039115F">
            <w:t>23/10/18</w:t>
          </w:r>
          <w:r>
            <w:fldChar w:fldCharType="end"/>
          </w:r>
        </w:p>
      </w:tc>
      <w:tc>
        <w:tcPr>
          <w:tcW w:w="3093" w:type="pct"/>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p>
        <w:p w:rsidR="004D59C0" w:rsidRDefault="006A6595">
          <w:pPr>
            <w:pStyle w:val="FooterInfoCentre"/>
          </w:pPr>
          <w:r>
            <w:fldChar w:fldCharType="begin"/>
          </w:r>
          <w:r>
            <w:instrText xml:space="preserve"> DOCPROPERTY "Eff"  </w:instrText>
          </w:r>
          <w:r>
            <w:fldChar w:fldCharType="separate"/>
          </w:r>
          <w:r w:rsidR="0039115F">
            <w:t xml:space="preserve">Effective:  </w:t>
          </w:r>
          <w:r>
            <w:fldChar w:fldCharType="end"/>
          </w:r>
          <w:r>
            <w:fldChar w:fldCharType="begin"/>
          </w:r>
          <w:r>
            <w:instrText xml:space="preserve"> DOCPROPERTY "StartDt"   </w:instrText>
          </w:r>
          <w:r>
            <w:fldChar w:fldCharType="separate"/>
          </w:r>
          <w:r w:rsidR="0039115F">
            <w:t>23/10/18</w:t>
          </w:r>
          <w:r>
            <w:fldChar w:fldCharType="end"/>
          </w:r>
          <w:r>
            <w:fldChar w:fldCharType="begin"/>
          </w:r>
          <w:r>
            <w:instrText xml:space="preserve"> DOCPROPERTY "EndDt"  </w:instrText>
          </w:r>
          <w:r>
            <w:fldChar w:fldCharType="separate"/>
          </w:r>
          <w:r w:rsidR="0039115F">
            <w:t>-21/11/18</w:t>
          </w:r>
          <w:r>
            <w:fldChar w:fldCharType="end"/>
          </w:r>
        </w:p>
      </w:tc>
      <w:tc>
        <w:tcPr>
          <w:tcW w:w="846" w:type="pct"/>
        </w:tcPr>
        <w:p w:rsidR="004D59C0" w:rsidRDefault="004D59C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935C2">
            <w:rPr>
              <w:rStyle w:val="PageNumber"/>
              <w:noProof/>
            </w:rPr>
            <w:t>1</w:t>
          </w:r>
          <w:r>
            <w:rPr>
              <w:rStyle w:val="PageNumber"/>
            </w:rP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D59C0">
      <w:tc>
        <w:tcPr>
          <w:tcW w:w="847" w:type="pct"/>
        </w:tcPr>
        <w:p w:rsidR="004D59C0" w:rsidRDefault="004D59C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24758">
            <w:rPr>
              <w:rStyle w:val="PageNumber"/>
              <w:noProof/>
            </w:rPr>
            <w:t>124</w:t>
          </w:r>
          <w:r>
            <w:rPr>
              <w:rStyle w:val="PageNumber"/>
            </w:rPr>
            <w:fldChar w:fldCharType="end"/>
          </w:r>
        </w:p>
      </w:tc>
      <w:tc>
        <w:tcPr>
          <w:tcW w:w="3092" w:type="pct"/>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p>
        <w:p w:rsidR="004D59C0" w:rsidRDefault="006A6595">
          <w:pPr>
            <w:pStyle w:val="FooterInfoCentre"/>
          </w:pPr>
          <w:r>
            <w:fldChar w:fldCharType="begin"/>
          </w:r>
          <w:r>
            <w:instrText xml:space="preserve"> DOCPROPERTY "Eff"  *\charformat </w:instrText>
          </w:r>
          <w:r>
            <w:fldChar w:fldCharType="separate"/>
          </w:r>
          <w:r w:rsidR="0039115F">
            <w:t xml:space="preserve">Effective:  </w:t>
          </w:r>
          <w:r>
            <w:fldChar w:fldCharType="end"/>
          </w:r>
          <w:r>
            <w:fldChar w:fldCharType="begin"/>
          </w:r>
          <w:r>
            <w:instrText xml:space="preserve"> DOCPROPERTY "StartDt"  *\charformat </w:instrText>
          </w:r>
          <w:r>
            <w:fldChar w:fldCharType="separate"/>
          </w:r>
          <w:r w:rsidR="0039115F">
            <w:t>23/10/18</w:t>
          </w:r>
          <w:r>
            <w:fldChar w:fldCharType="end"/>
          </w:r>
          <w:r>
            <w:fldChar w:fldCharType="begin"/>
          </w:r>
          <w:r>
            <w:instrText xml:space="preserve"> DOCPROPERTY "EndDt"  *\charformat </w:instrText>
          </w:r>
          <w:r>
            <w:fldChar w:fldCharType="separate"/>
          </w:r>
          <w:r w:rsidR="0039115F">
            <w:t>-21/11/18</w:t>
          </w:r>
          <w:r>
            <w:fldChar w:fldCharType="end"/>
          </w:r>
        </w:p>
      </w:tc>
      <w:tc>
        <w:tcPr>
          <w:tcW w:w="1061" w:type="pct"/>
        </w:tcPr>
        <w:p w:rsidR="004D59C0" w:rsidRDefault="006A6595">
          <w:pPr>
            <w:pStyle w:val="Footer"/>
            <w:jc w:val="right"/>
          </w:pPr>
          <w:r>
            <w:fldChar w:fldCharType="begin"/>
          </w:r>
          <w:r>
            <w:instrText xml:space="preserve"> DOCPROPERTY "Category"  *\charformat  </w:instrText>
          </w:r>
          <w:r>
            <w:fldChar w:fldCharType="separate"/>
          </w:r>
          <w:r w:rsidR="0039115F">
            <w:t>R51</w:t>
          </w:r>
          <w:r>
            <w:fldChar w:fldCharType="end"/>
          </w:r>
          <w:r w:rsidR="004D59C0">
            <w:br/>
          </w:r>
          <w:r>
            <w:fldChar w:fldCharType="begin"/>
          </w:r>
          <w:r>
            <w:instrText xml:space="preserve"> DOCPROPERTY "RepubDt"  *\charformat  </w:instrText>
          </w:r>
          <w:r>
            <w:fldChar w:fldCharType="separate"/>
          </w:r>
          <w:r w:rsidR="0039115F">
            <w:t>23/10/18</w:t>
          </w:r>
          <w: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D59C0">
      <w:tc>
        <w:tcPr>
          <w:tcW w:w="1061" w:type="pct"/>
        </w:tcPr>
        <w:p w:rsidR="004D59C0" w:rsidRDefault="006A6595">
          <w:pPr>
            <w:pStyle w:val="Footer"/>
          </w:pPr>
          <w:r>
            <w:fldChar w:fldCharType="begin"/>
          </w:r>
          <w:r>
            <w:instrText xml:space="preserve"> DOCPROPERTY "Category"  *\charformat  </w:instrText>
          </w:r>
          <w:r>
            <w:fldChar w:fldCharType="separate"/>
          </w:r>
          <w:r w:rsidR="0039115F">
            <w:t>R51</w:t>
          </w:r>
          <w:r>
            <w:fldChar w:fldCharType="end"/>
          </w:r>
          <w:r w:rsidR="004D59C0">
            <w:br/>
          </w:r>
          <w:r>
            <w:fldChar w:fldCharType="begin"/>
          </w:r>
          <w:r>
            <w:instrText xml:space="preserve"> DOCPROPERTY "RepubDt"  *\charformat  </w:instrText>
          </w:r>
          <w:r>
            <w:fldChar w:fldCharType="separate"/>
          </w:r>
          <w:r w:rsidR="0039115F">
            <w:t>23/10/18</w:t>
          </w:r>
          <w:r>
            <w:fldChar w:fldCharType="end"/>
          </w:r>
        </w:p>
      </w:tc>
      <w:tc>
        <w:tcPr>
          <w:tcW w:w="3092" w:type="pct"/>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p>
        <w:p w:rsidR="004D59C0" w:rsidRDefault="006A6595">
          <w:pPr>
            <w:pStyle w:val="FooterInfoCentre"/>
          </w:pPr>
          <w:r>
            <w:fldChar w:fldCharType="begin"/>
          </w:r>
          <w:r>
            <w:instrText xml:space="preserve"> DOCPROPERTY "Eff"  *\charformat </w:instrText>
          </w:r>
          <w:r>
            <w:fldChar w:fldCharType="separate"/>
          </w:r>
          <w:r w:rsidR="0039115F">
            <w:t xml:space="preserve">Effective:  </w:t>
          </w:r>
          <w:r>
            <w:fldChar w:fldCharType="end"/>
          </w:r>
          <w:r>
            <w:fldChar w:fldCharType="begin"/>
          </w:r>
          <w:r>
            <w:instrText xml:space="preserve"> DOCPROPERTY "StartDt"  *\charformat</w:instrText>
          </w:r>
          <w:r>
            <w:instrText xml:space="preserve"> </w:instrText>
          </w:r>
          <w:r>
            <w:fldChar w:fldCharType="separate"/>
          </w:r>
          <w:r w:rsidR="0039115F">
            <w:t>23/10/18</w:t>
          </w:r>
          <w:r>
            <w:fldChar w:fldCharType="end"/>
          </w:r>
          <w:r>
            <w:fldChar w:fldCharType="begin"/>
          </w:r>
          <w:r>
            <w:instrText xml:space="preserve"> DOCPROPERTY "EndDt"  *\charformat </w:instrText>
          </w:r>
          <w:r>
            <w:fldChar w:fldCharType="separate"/>
          </w:r>
          <w:r w:rsidR="0039115F">
            <w:t>-21/11/18</w:t>
          </w:r>
          <w:r>
            <w:fldChar w:fldCharType="end"/>
          </w:r>
        </w:p>
      </w:tc>
      <w:tc>
        <w:tcPr>
          <w:tcW w:w="847" w:type="pct"/>
        </w:tcPr>
        <w:p w:rsidR="004D59C0" w:rsidRDefault="004D59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24758">
            <w:rPr>
              <w:rStyle w:val="PageNumber"/>
              <w:noProof/>
            </w:rPr>
            <w:t>125</w:t>
          </w:r>
          <w:r>
            <w:rPr>
              <w:rStyle w:val="PageNumber"/>
            </w:rP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4D59C0">
      <w:tc>
        <w:tcPr>
          <w:tcW w:w="1061" w:type="pct"/>
        </w:tcPr>
        <w:p w:rsidR="004D59C0" w:rsidRDefault="006A6595">
          <w:pPr>
            <w:pStyle w:val="Footer"/>
          </w:pPr>
          <w:r>
            <w:fldChar w:fldCharType="begin"/>
          </w:r>
          <w:r>
            <w:instrText xml:space="preserve"> DOCPROPERTY "Category"  *\charformat  </w:instrText>
          </w:r>
          <w:r>
            <w:fldChar w:fldCharType="separate"/>
          </w:r>
          <w:r w:rsidR="0039115F">
            <w:t>R51</w:t>
          </w:r>
          <w:r>
            <w:fldChar w:fldCharType="end"/>
          </w:r>
          <w:r w:rsidR="004D59C0">
            <w:br/>
          </w:r>
          <w:r>
            <w:fldChar w:fldCharType="begin"/>
          </w:r>
          <w:r>
            <w:instrText xml:space="preserve"> DOCPROPERTY "RepubDt"  *\charformat  </w:instrText>
          </w:r>
          <w:r>
            <w:fldChar w:fldCharType="separate"/>
          </w:r>
          <w:r w:rsidR="0039115F">
            <w:t>23/10/18</w:t>
          </w:r>
          <w:r>
            <w:fldChar w:fldCharType="end"/>
          </w:r>
        </w:p>
      </w:tc>
      <w:tc>
        <w:tcPr>
          <w:tcW w:w="3092" w:type="pct"/>
        </w:tcPr>
        <w:p w:rsidR="004D59C0" w:rsidRDefault="006A6595">
          <w:pPr>
            <w:pStyle w:val="Footer"/>
            <w:jc w:val="center"/>
          </w:pPr>
          <w:r>
            <w:fldChar w:fldCharType="begin"/>
          </w:r>
          <w:r>
            <w:instrText xml:space="preserve"> REF Citation *\charformat </w:instrText>
          </w:r>
          <w:r>
            <w:fldChar w:fldCharType="separate"/>
          </w:r>
          <w:r w:rsidR="0039115F">
            <w:t>Construction Occupations (Licensing) Act 2004</w:t>
          </w:r>
          <w:r>
            <w:fldChar w:fldCharType="end"/>
          </w:r>
        </w:p>
        <w:p w:rsidR="004D59C0" w:rsidRDefault="006A6595">
          <w:pPr>
            <w:pStyle w:val="FooterInfoCentre"/>
          </w:pPr>
          <w:r>
            <w:fldChar w:fldCharType="begin"/>
          </w:r>
          <w:r>
            <w:instrText xml:space="preserve"> DOCPROPERTY "Eff"  *\charformat </w:instrText>
          </w:r>
          <w:r>
            <w:fldChar w:fldCharType="separate"/>
          </w:r>
          <w:r w:rsidR="0039115F">
            <w:t xml:space="preserve">Effective:  </w:t>
          </w:r>
          <w:r>
            <w:fldChar w:fldCharType="end"/>
          </w:r>
          <w:r>
            <w:fldChar w:fldCharType="begin"/>
          </w:r>
          <w:r>
            <w:instrText xml:space="preserve"> DOCPROPERTY "StartDt"  *\charformat </w:instrText>
          </w:r>
          <w:r>
            <w:fldChar w:fldCharType="separate"/>
          </w:r>
          <w:r w:rsidR="0039115F">
            <w:t>23/10/18</w:t>
          </w:r>
          <w:r>
            <w:fldChar w:fldCharType="end"/>
          </w:r>
          <w:r>
            <w:fldChar w:fldCharType="begin"/>
          </w:r>
          <w:r>
            <w:instrText xml:space="preserve"> DOCPROPERTY "EndDt"  *\charformat </w:instrText>
          </w:r>
          <w:r>
            <w:fldChar w:fldCharType="separate"/>
          </w:r>
          <w:r w:rsidR="0039115F">
            <w:t>-21/11/18</w:t>
          </w:r>
          <w:r>
            <w:fldChar w:fldCharType="end"/>
          </w:r>
        </w:p>
      </w:tc>
      <w:tc>
        <w:tcPr>
          <w:tcW w:w="847" w:type="pct"/>
        </w:tcPr>
        <w:p w:rsidR="004D59C0" w:rsidRDefault="004D59C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24758">
            <w:rPr>
              <w:rStyle w:val="PageNumber"/>
              <w:noProof/>
            </w:rPr>
            <w:t>1</w:t>
          </w:r>
          <w:r>
            <w:rPr>
              <w:rStyle w:val="PageNumber"/>
            </w:rPr>
            <w:fldChar w:fldCharType="end"/>
          </w:r>
        </w:p>
      </w:tc>
    </w:tr>
  </w:tbl>
  <w:p w:rsidR="004D59C0" w:rsidRPr="006935C2" w:rsidRDefault="006A6595" w:rsidP="006935C2">
    <w:pPr>
      <w:pStyle w:val="Status"/>
      <w:rPr>
        <w:rFonts w:cs="Arial"/>
      </w:rPr>
    </w:pPr>
    <w:r w:rsidRPr="006935C2">
      <w:rPr>
        <w:rFonts w:cs="Arial"/>
      </w:rPr>
      <w:fldChar w:fldCharType="begin"/>
    </w:r>
    <w:r w:rsidRPr="006935C2">
      <w:rPr>
        <w:rFonts w:cs="Arial"/>
      </w:rPr>
      <w:instrText xml:space="preserve"> DOCPROPERTY "Status" </w:instrText>
    </w:r>
    <w:r w:rsidRPr="006935C2">
      <w:rPr>
        <w:rFonts w:cs="Arial"/>
      </w:rPr>
      <w:fldChar w:fldCharType="separate"/>
    </w:r>
    <w:r w:rsidR="0039115F" w:rsidRPr="006935C2">
      <w:rPr>
        <w:rFonts w:cs="Arial"/>
      </w:rPr>
      <w:t xml:space="preserve"> </w:t>
    </w:r>
    <w:r w:rsidRPr="006935C2">
      <w:rPr>
        <w:rFonts w:cs="Arial"/>
      </w:rPr>
      <w:fldChar w:fldCharType="end"/>
    </w:r>
    <w:r w:rsidR="006935C2" w:rsidRPr="006935C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C6" w:rsidRDefault="00534DC6">
      <w:r>
        <w:separator/>
      </w:r>
    </w:p>
  </w:footnote>
  <w:footnote w:type="continuationSeparator" w:id="0">
    <w:p w:rsidR="00534DC6" w:rsidRDefault="0053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39" w:rsidRDefault="00E579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D59C0">
      <w:trPr>
        <w:jc w:val="center"/>
      </w:trPr>
      <w:tc>
        <w:tcPr>
          <w:tcW w:w="1234" w:type="dxa"/>
          <w:gridSpan w:val="2"/>
        </w:tcPr>
        <w:p w:rsidR="004D59C0" w:rsidRDefault="004D59C0">
          <w:pPr>
            <w:pStyle w:val="HeaderEven"/>
            <w:rPr>
              <w:b/>
            </w:rPr>
          </w:pPr>
          <w:r>
            <w:rPr>
              <w:b/>
            </w:rPr>
            <w:t>Endnotes</w:t>
          </w:r>
        </w:p>
      </w:tc>
      <w:tc>
        <w:tcPr>
          <w:tcW w:w="6062" w:type="dxa"/>
        </w:tcPr>
        <w:p w:rsidR="004D59C0" w:rsidRDefault="004D59C0">
          <w:pPr>
            <w:pStyle w:val="HeaderEven"/>
          </w:pPr>
        </w:p>
      </w:tc>
    </w:tr>
    <w:tr w:rsidR="004D59C0">
      <w:trPr>
        <w:cantSplit/>
        <w:jc w:val="center"/>
      </w:trPr>
      <w:tc>
        <w:tcPr>
          <w:tcW w:w="7296" w:type="dxa"/>
          <w:gridSpan w:val="3"/>
        </w:tcPr>
        <w:p w:rsidR="004D59C0" w:rsidRDefault="004D59C0">
          <w:pPr>
            <w:pStyle w:val="HeaderEven"/>
          </w:pPr>
        </w:p>
      </w:tc>
    </w:tr>
    <w:tr w:rsidR="004D59C0">
      <w:trPr>
        <w:cantSplit/>
        <w:jc w:val="center"/>
      </w:trPr>
      <w:tc>
        <w:tcPr>
          <w:tcW w:w="700" w:type="dxa"/>
          <w:tcBorders>
            <w:bottom w:val="single" w:sz="4" w:space="0" w:color="auto"/>
          </w:tcBorders>
        </w:tcPr>
        <w:p w:rsidR="004D59C0" w:rsidRDefault="004D59C0">
          <w:pPr>
            <w:pStyle w:val="HeaderEven6"/>
          </w:pPr>
          <w:r>
            <w:rPr>
              <w:noProof/>
            </w:rPr>
            <w:fldChar w:fldCharType="begin"/>
          </w:r>
          <w:r>
            <w:rPr>
              <w:noProof/>
            </w:rPr>
            <w:instrText xml:space="preserve"> STYLEREF charTableNo \*charformat </w:instrText>
          </w:r>
          <w:r>
            <w:rPr>
              <w:noProof/>
            </w:rPr>
            <w:fldChar w:fldCharType="separate"/>
          </w:r>
          <w:r w:rsidR="00824758">
            <w:rPr>
              <w:noProof/>
            </w:rPr>
            <w:cr/>
          </w:r>
          <w:r>
            <w:rPr>
              <w:noProof/>
            </w:rPr>
            <w:fldChar w:fldCharType="end"/>
          </w:r>
        </w:p>
      </w:tc>
      <w:tc>
        <w:tcPr>
          <w:tcW w:w="6600" w:type="dxa"/>
          <w:gridSpan w:val="2"/>
          <w:tcBorders>
            <w:bottom w:val="single" w:sz="4" w:space="0" w:color="auto"/>
          </w:tcBorders>
        </w:tcPr>
        <w:p w:rsidR="004D59C0" w:rsidRDefault="004D59C0">
          <w:pPr>
            <w:pStyle w:val="HeaderEven6"/>
          </w:pPr>
          <w:r>
            <w:rPr>
              <w:noProof/>
            </w:rPr>
            <w:fldChar w:fldCharType="begin"/>
          </w:r>
          <w:r>
            <w:rPr>
              <w:noProof/>
            </w:rPr>
            <w:instrText xml:space="preserve"> STYLEREF charTableText \*charformat </w:instrText>
          </w:r>
          <w:r>
            <w:rPr>
              <w:noProof/>
            </w:rPr>
            <w:fldChar w:fldCharType="separate"/>
          </w:r>
          <w:r w:rsidR="00824758">
            <w:rPr>
              <w:noProof/>
            </w:rPr>
            <w:t>Earlier republications</w:t>
          </w:r>
          <w:r>
            <w:rPr>
              <w:noProof/>
            </w:rPr>
            <w:fldChar w:fldCharType="end"/>
          </w:r>
        </w:p>
      </w:tc>
    </w:tr>
  </w:tbl>
  <w:p w:rsidR="004D59C0" w:rsidRDefault="004D59C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D59C0">
      <w:trPr>
        <w:jc w:val="center"/>
      </w:trPr>
      <w:tc>
        <w:tcPr>
          <w:tcW w:w="5741" w:type="dxa"/>
        </w:tcPr>
        <w:p w:rsidR="004D59C0" w:rsidRDefault="004D59C0">
          <w:pPr>
            <w:pStyle w:val="HeaderEven"/>
            <w:jc w:val="right"/>
          </w:pPr>
        </w:p>
      </w:tc>
      <w:tc>
        <w:tcPr>
          <w:tcW w:w="1560" w:type="dxa"/>
          <w:gridSpan w:val="2"/>
        </w:tcPr>
        <w:p w:rsidR="004D59C0" w:rsidRDefault="004D59C0">
          <w:pPr>
            <w:pStyle w:val="HeaderEven"/>
            <w:jc w:val="right"/>
            <w:rPr>
              <w:b/>
            </w:rPr>
          </w:pPr>
          <w:r>
            <w:rPr>
              <w:b/>
            </w:rPr>
            <w:t>Endnotes</w:t>
          </w:r>
        </w:p>
      </w:tc>
    </w:tr>
    <w:tr w:rsidR="004D59C0">
      <w:trPr>
        <w:jc w:val="center"/>
      </w:trPr>
      <w:tc>
        <w:tcPr>
          <w:tcW w:w="7301" w:type="dxa"/>
          <w:gridSpan w:val="3"/>
        </w:tcPr>
        <w:p w:rsidR="004D59C0" w:rsidRDefault="004D59C0">
          <w:pPr>
            <w:pStyle w:val="HeaderEven"/>
            <w:jc w:val="right"/>
            <w:rPr>
              <w:b/>
            </w:rPr>
          </w:pPr>
        </w:p>
      </w:tc>
    </w:tr>
    <w:tr w:rsidR="004D59C0">
      <w:trPr>
        <w:jc w:val="center"/>
      </w:trPr>
      <w:tc>
        <w:tcPr>
          <w:tcW w:w="6600" w:type="dxa"/>
          <w:gridSpan w:val="2"/>
          <w:tcBorders>
            <w:bottom w:val="single" w:sz="4" w:space="0" w:color="auto"/>
          </w:tcBorders>
        </w:tcPr>
        <w:p w:rsidR="004D59C0" w:rsidRDefault="004D59C0">
          <w:pPr>
            <w:pStyle w:val="HeaderOdd6"/>
          </w:pPr>
          <w:r>
            <w:rPr>
              <w:noProof/>
            </w:rPr>
            <w:fldChar w:fldCharType="begin"/>
          </w:r>
          <w:r>
            <w:rPr>
              <w:noProof/>
            </w:rPr>
            <w:instrText xml:space="preserve"> STYLEREF charTableText \*charformat </w:instrText>
          </w:r>
          <w:r>
            <w:rPr>
              <w:noProof/>
            </w:rPr>
            <w:fldChar w:fldCharType="separate"/>
          </w:r>
          <w:r w:rsidR="00824758">
            <w:rPr>
              <w:noProof/>
            </w:rPr>
            <w:t>Expired transitional or validating provisions</w:t>
          </w:r>
          <w:r>
            <w:rPr>
              <w:noProof/>
            </w:rPr>
            <w:fldChar w:fldCharType="end"/>
          </w:r>
        </w:p>
      </w:tc>
      <w:tc>
        <w:tcPr>
          <w:tcW w:w="700" w:type="dxa"/>
          <w:tcBorders>
            <w:bottom w:val="single" w:sz="4" w:space="0" w:color="auto"/>
          </w:tcBorders>
        </w:tcPr>
        <w:p w:rsidR="004D59C0" w:rsidRDefault="004D59C0">
          <w:pPr>
            <w:pStyle w:val="HeaderOdd6"/>
          </w:pPr>
          <w:r>
            <w:rPr>
              <w:noProof/>
            </w:rPr>
            <w:fldChar w:fldCharType="begin"/>
          </w:r>
          <w:r>
            <w:rPr>
              <w:noProof/>
            </w:rPr>
            <w:instrText xml:space="preserve"> STYLEREF charTableNo \*charformat </w:instrText>
          </w:r>
          <w:r>
            <w:rPr>
              <w:noProof/>
            </w:rPr>
            <w:fldChar w:fldCharType="separate"/>
          </w:r>
          <w:r w:rsidR="00824758">
            <w:rPr>
              <w:noProof/>
            </w:rPr>
            <w:t>6</w:t>
          </w:r>
          <w:r>
            <w:rPr>
              <w:noProof/>
            </w:rPr>
            <w:fldChar w:fldCharType="end"/>
          </w:r>
        </w:p>
      </w:tc>
    </w:tr>
  </w:tbl>
  <w:p w:rsidR="004D59C0" w:rsidRDefault="004D59C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pStyle w:val="Header"/>
      <w:pBdr>
        <w:bottom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pStyle w:val="Header"/>
      <w:pBdr>
        <w:bottom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C0" w:rsidRDefault="004D5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39" w:rsidRDefault="00E57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39" w:rsidRDefault="00E579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D59C0">
      <w:tc>
        <w:tcPr>
          <w:tcW w:w="900" w:type="pct"/>
        </w:tcPr>
        <w:p w:rsidR="004D59C0" w:rsidRDefault="004D59C0">
          <w:pPr>
            <w:pStyle w:val="HeaderEven"/>
          </w:pPr>
        </w:p>
      </w:tc>
      <w:tc>
        <w:tcPr>
          <w:tcW w:w="4100" w:type="pct"/>
        </w:tcPr>
        <w:p w:rsidR="004D59C0" w:rsidRDefault="004D59C0">
          <w:pPr>
            <w:pStyle w:val="HeaderEven"/>
          </w:pPr>
        </w:p>
      </w:tc>
    </w:tr>
    <w:tr w:rsidR="004D59C0">
      <w:tc>
        <w:tcPr>
          <w:tcW w:w="4100" w:type="pct"/>
          <w:gridSpan w:val="2"/>
          <w:tcBorders>
            <w:bottom w:val="single" w:sz="4" w:space="0" w:color="auto"/>
          </w:tcBorders>
        </w:tcPr>
        <w:p w:rsidR="004D59C0" w:rsidRDefault="004D59C0">
          <w:pPr>
            <w:pStyle w:val="HeaderEven6"/>
          </w:pPr>
          <w:r>
            <w:rPr>
              <w:noProof/>
            </w:rPr>
            <w:fldChar w:fldCharType="begin"/>
          </w:r>
          <w:r>
            <w:rPr>
              <w:noProof/>
            </w:rPr>
            <w:instrText xml:space="preserve"> STYLEREF charContents \* MERGEFORMAT </w:instrText>
          </w:r>
          <w:r>
            <w:rPr>
              <w:noProof/>
            </w:rPr>
            <w:fldChar w:fldCharType="separate"/>
          </w:r>
          <w:r w:rsidR="006935C2">
            <w:rPr>
              <w:noProof/>
            </w:rPr>
            <w:t>Contents</w:t>
          </w:r>
          <w:r>
            <w:rPr>
              <w:noProof/>
            </w:rPr>
            <w:fldChar w:fldCharType="end"/>
          </w:r>
        </w:p>
      </w:tc>
    </w:tr>
  </w:tbl>
  <w:p w:rsidR="004D59C0" w:rsidRDefault="004D59C0">
    <w:pPr>
      <w:pStyle w:val="N-9pt"/>
    </w:pPr>
    <w:r>
      <w:tab/>
    </w:r>
    <w:r>
      <w:rPr>
        <w:noProof/>
      </w:rPr>
      <w:fldChar w:fldCharType="begin"/>
    </w:r>
    <w:r>
      <w:rPr>
        <w:noProof/>
      </w:rPr>
      <w:instrText xml:space="preserve"> STYLEREF charPage \* MERGEFORMAT </w:instrText>
    </w:r>
    <w:r>
      <w:rPr>
        <w:noProof/>
      </w:rPr>
      <w:fldChar w:fldCharType="separate"/>
    </w:r>
    <w:r w:rsidR="006935C2">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D59C0">
      <w:tc>
        <w:tcPr>
          <w:tcW w:w="4100" w:type="pct"/>
        </w:tcPr>
        <w:p w:rsidR="004D59C0" w:rsidRDefault="004D59C0">
          <w:pPr>
            <w:pStyle w:val="HeaderOdd"/>
          </w:pPr>
        </w:p>
      </w:tc>
      <w:tc>
        <w:tcPr>
          <w:tcW w:w="900" w:type="pct"/>
        </w:tcPr>
        <w:p w:rsidR="004D59C0" w:rsidRDefault="004D59C0">
          <w:pPr>
            <w:pStyle w:val="HeaderOdd"/>
          </w:pPr>
        </w:p>
      </w:tc>
    </w:tr>
    <w:tr w:rsidR="004D59C0">
      <w:tc>
        <w:tcPr>
          <w:tcW w:w="900" w:type="pct"/>
          <w:gridSpan w:val="2"/>
          <w:tcBorders>
            <w:bottom w:val="single" w:sz="4" w:space="0" w:color="auto"/>
          </w:tcBorders>
        </w:tcPr>
        <w:p w:rsidR="004D59C0" w:rsidRDefault="004D59C0">
          <w:pPr>
            <w:pStyle w:val="HeaderOdd6"/>
          </w:pPr>
          <w:r>
            <w:rPr>
              <w:noProof/>
            </w:rPr>
            <w:fldChar w:fldCharType="begin"/>
          </w:r>
          <w:r>
            <w:rPr>
              <w:noProof/>
            </w:rPr>
            <w:instrText xml:space="preserve"> STYLEREF charContents \* MERGEFORMAT </w:instrText>
          </w:r>
          <w:r>
            <w:rPr>
              <w:noProof/>
            </w:rPr>
            <w:fldChar w:fldCharType="separate"/>
          </w:r>
          <w:r w:rsidR="006935C2">
            <w:rPr>
              <w:noProof/>
            </w:rPr>
            <w:t>Contents</w:t>
          </w:r>
          <w:r>
            <w:rPr>
              <w:noProof/>
            </w:rPr>
            <w:fldChar w:fldCharType="end"/>
          </w:r>
        </w:p>
      </w:tc>
    </w:tr>
  </w:tbl>
  <w:p w:rsidR="004D59C0" w:rsidRDefault="004D59C0">
    <w:pPr>
      <w:pStyle w:val="N-9pt"/>
    </w:pPr>
    <w:r>
      <w:tab/>
    </w:r>
    <w:r>
      <w:rPr>
        <w:noProof/>
      </w:rPr>
      <w:fldChar w:fldCharType="begin"/>
    </w:r>
    <w:r>
      <w:rPr>
        <w:noProof/>
      </w:rPr>
      <w:instrText xml:space="preserve"> STYLEREF charPage \* MERGEFORMAT </w:instrText>
    </w:r>
    <w:r>
      <w:rPr>
        <w:noProof/>
      </w:rPr>
      <w:fldChar w:fldCharType="separate"/>
    </w:r>
    <w:r w:rsidR="006935C2">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4D59C0">
      <w:tc>
        <w:tcPr>
          <w:tcW w:w="900" w:type="pct"/>
        </w:tcPr>
        <w:p w:rsidR="004D59C0" w:rsidRDefault="004D59C0">
          <w:pPr>
            <w:pStyle w:val="HeaderEven"/>
            <w:rPr>
              <w:b/>
            </w:rPr>
          </w:pPr>
          <w:r>
            <w:rPr>
              <w:b/>
            </w:rPr>
            <w:fldChar w:fldCharType="begin"/>
          </w:r>
          <w:r>
            <w:rPr>
              <w:b/>
            </w:rPr>
            <w:instrText xml:space="preserve"> STYLEREF CharPartNo \*charformat </w:instrText>
          </w:r>
          <w:r>
            <w:rPr>
              <w:b/>
            </w:rPr>
            <w:fldChar w:fldCharType="separate"/>
          </w:r>
          <w:r w:rsidR="00824758">
            <w:rPr>
              <w:b/>
              <w:noProof/>
            </w:rPr>
            <w:t>Part 12</w:t>
          </w:r>
          <w:r>
            <w:rPr>
              <w:b/>
            </w:rPr>
            <w:fldChar w:fldCharType="end"/>
          </w:r>
        </w:p>
      </w:tc>
      <w:tc>
        <w:tcPr>
          <w:tcW w:w="4100" w:type="pct"/>
        </w:tcPr>
        <w:p w:rsidR="004D59C0" w:rsidRDefault="004D59C0">
          <w:pPr>
            <w:pStyle w:val="HeaderEven"/>
          </w:pPr>
          <w:r>
            <w:rPr>
              <w:noProof/>
            </w:rPr>
            <w:fldChar w:fldCharType="begin"/>
          </w:r>
          <w:r>
            <w:rPr>
              <w:noProof/>
            </w:rPr>
            <w:instrText xml:space="preserve"> STYLEREF CharPartText \*charformat </w:instrText>
          </w:r>
          <w:r>
            <w:rPr>
              <w:noProof/>
            </w:rPr>
            <w:fldChar w:fldCharType="separate"/>
          </w:r>
          <w:r w:rsidR="00824758">
            <w:rPr>
              <w:noProof/>
            </w:rPr>
            <w:t>Miscellaneous</w:t>
          </w:r>
          <w:r>
            <w:rPr>
              <w:noProof/>
            </w:rPr>
            <w:fldChar w:fldCharType="end"/>
          </w:r>
        </w:p>
      </w:tc>
    </w:tr>
    <w:tr w:rsidR="004D59C0">
      <w:tc>
        <w:tcPr>
          <w:tcW w:w="900" w:type="pct"/>
        </w:tcPr>
        <w:p w:rsidR="004D59C0" w:rsidRDefault="004D59C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D59C0" w:rsidRDefault="006A6595">
          <w:pPr>
            <w:pStyle w:val="HeaderEven"/>
          </w:pPr>
          <w:r>
            <w:rPr>
              <w:noProof/>
            </w:rPr>
            <w:fldChar w:fldCharType="begin"/>
          </w:r>
          <w:r>
            <w:rPr>
              <w:noProof/>
            </w:rPr>
            <w:instrText xml:space="preserve"> STYLEREF CharDivText \*charformat </w:instrText>
          </w:r>
          <w:r>
            <w:rPr>
              <w:noProof/>
            </w:rPr>
            <w:fldChar w:fldCharType="end"/>
          </w:r>
        </w:p>
      </w:tc>
    </w:tr>
    <w:tr w:rsidR="004D59C0">
      <w:trPr>
        <w:cantSplit/>
      </w:trPr>
      <w:tc>
        <w:tcPr>
          <w:tcW w:w="4997" w:type="pct"/>
          <w:gridSpan w:val="2"/>
          <w:tcBorders>
            <w:bottom w:val="single" w:sz="4" w:space="0" w:color="auto"/>
          </w:tcBorders>
        </w:tcPr>
        <w:p w:rsidR="004D59C0" w:rsidRDefault="006A6595">
          <w:pPr>
            <w:pStyle w:val="HeaderEven6"/>
          </w:pPr>
          <w:r>
            <w:fldChar w:fldCharType="begin"/>
          </w:r>
          <w:r>
            <w:instrText xml:space="preserve"> DOCPROPERTY "Company"  \* MERGEFORMAT </w:instrText>
          </w:r>
          <w:r>
            <w:fldChar w:fldCharType="separate"/>
          </w:r>
          <w:r w:rsidR="0039115F">
            <w:t>Section</w:t>
          </w:r>
          <w:r>
            <w:fldChar w:fldCharType="end"/>
          </w:r>
          <w:r w:rsidR="004D59C0">
            <w:t xml:space="preserve"> </w:t>
          </w:r>
          <w:r w:rsidR="004D59C0">
            <w:rPr>
              <w:noProof/>
            </w:rPr>
            <w:fldChar w:fldCharType="begin"/>
          </w:r>
          <w:r w:rsidR="004D59C0">
            <w:rPr>
              <w:noProof/>
            </w:rPr>
            <w:instrText xml:space="preserve"> STYLEREF CharSectNo \*charformat </w:instrText>
          </w:r>
          <w:r w:rsidR="004D59C0">
            <w:rPr>
              <w:noProof/>
            </w:rPr>
            <w:fldChar w:fldCharType="separate"/>
          </w:r>
          <w:r w:rsidR="00824758">
            <w:rPr>
              <w:noProof/>
            </w:rPr>
            <w:t>129</w:t>
          </w:r>
          <w:r w:rsidR="004D59C0">
            <w:rPr>
              <w:noProof/>
            </w:rPr>
            <w:fldChar w:fldCharType="end"/>
          </w:r>
        </w:p>
      </w:tc>
    </w:tr>
  </w:tbl>
  <w:p w:rsidR="004D59C0" w:rsidRDefault="004D59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4D59C0">
      <w:tc>
        <w:tcPr>
          <w:tcW w:w="4100" w:type="pct"/>
        </w:tcPr>
        <w:p w:rsidR="004D59C0" w:rsidRDefault="004D59C0">
          <w:pPr>
            <w:pStyle w:val="HeaderEven"/>
            <w:jc w:val="right"/>
          </w:pPr>
          <w:r>
            <w:rPr>
              <w:noProof/>
            </w:rPr>
            <w:fldChar w:fldCharType="begin"/>
          </w:r>
          <w:r>
            <w:rPr>
              <w:noProof/>
            </w:rPr>
            <w:instrText xml:space="preserve"> STYLEREF CharPartText \*charformat </w:instrText>
          </w:r>
          <w:r>
            <w:rPr>
              <w:noProof/>
            </w:rPr>
            <w:fldChar w:fldCharType="separate"/>
          </w:r>
          <w:r w:rsidR="00824758">
            <w:rPr>
              <w:noProof/>
            </w:rPr>
            <w:t>Transitional—Gas Safety Legislation Amendment Act 2014</w:t>
          </w:r>
          <w:r>
            <w:rPr>
              <w:noProof/>
            </w:rPr>
            <w:fldChar w:fldCharType="end"/>
          </w:r>
        </w:p>
      </w:tc>
      <w:tc>
        <w:tcPr>
          <w:tcW w:w="900" w:type="pct"/>
        </w:tcPr>
        <w:p w:rsidR="004D59C0" w:rsidRDefault="004D59C0">
          <w:pPr>
            <w:pStyle w:val="HeaderEven"/>
            <w:jc w:val="right"/>
            <w:rPr>
              <w:b/>
            </w:rPr>
          </w:pPr>
          <w:r>
            <w:rPr>
              <w:b/>
            </w:rPr>
            <w:fldChar w:fldCharType="begin"/>
          </w:r>
          <w:r>
            <w:rPr>
              <w:b/>
            </w:rPr>
            <w:instrText xml:space="preserve"> STYLEREF CharPartNo \*charformat </w:instrText>
          </w:r>
          <w:r>
            <w:rPr>
              <w:b/>
            </w:rPr>
            <w:fldChar w:fldCharType="separate"/>
          </w:r>
          <w:r w:rsidR="00824758">
            <w:rPr>
              <w:b/>
              <w:noProof/>
            </w:rPr>
            <w:t>Part 21</w:t>
          </w:r>
          <w:r>
            <w:rPr>
              <w:b/>
            </w:rPr>
            <w:fldChar w:fldCharType="end"/>
          </w:r>
        </w:p>
      </w:tc>
    </w:tr>
    <w:tr w:rsidR="004D59C0">
      <w:tc>
        <w:tcPr>
          <w:tcW w:w="4100" w:type="pct"/>
        </w:tcPr>
        <w:p w:rsidR="004D59C0" w:rsidRDefault="006A6595">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4D59C0" w:rsidRDefault="004D59C0">
          <w:pPr>
            <w:pStyle w:val="HeaderEven"/>
            <w:jc w:val="right"/>
            <w:rPr>
              <w:b/>
            </w:rPr>
          </w:pPr>
          <w:r>
            <w:rPr>
              <w:b/>
            </w:rPr>
            <w:fldChar w:fldCharType="begin"/>
          </w:r>
          <w:r>
            <w:rPr>
              <w:b/>
            </w:rPr>
            <w:instrText xml:space="preserve"> STYLEREF CharDivNo \*charformat </w:instrText>
          </w:r>
          <w:r>
            <w:rPr>
              <w:b/>
            </w:rPr>
            <w:fldChar w:fldCharType="end"/>
          </w:r>
        </w:p>
      </w:tc>
    </w:tr>
    <w:tr w:rsidR="004D59C0">
      <w:trPr>
        <w:cantSplit/>
      </w:trPr>
      <w:tc>
        <w:tcPr>
          <w:tcW w:w="5000" w:type="pct"/>
          <w:gridSpan w:val="2"/>
          <w:tcBorders>
            <w:bottom w:val="single" w:sz="4" w:space="0" w:color="auto"/>
          </w:tcBorders>
        </w:tcPr>
        <w:p w:rsidR="004D59C0" w:rsidRDefault="006A6595">
          <w:pPr>
            <w:pStyle w:val="HeaderOdd6"/>
          </w:pPr>
          <w:r>
            <w:fldChar w:fldCharType="begin"/>
          </w:r>
          <w:r>
            <w:instrText xml:space="preserve"> DOCPROPERTY "Company"  \* MERGEFORMAT </w:instrText>
          </w:r>
          <w:r>
            <w:fldChar w:fldCharType="separate"/>
          </w:r>
          <w:r w:rsidR="0039115F">
            <w:t>Section</w:t>
          </w:r>
          <w:r>
            <w:fldChar w:fldCharType="end"/>
          </w:r>
          <w:r w:rsidR="004D59C0">
            <w:t xml:space="preserve"> </w:t>
          </w:r>
          <w:r w:rsidR="004D59C0">
            <w:rPr>
              <w:noProof/>
            </w:rPr>
            <w:fldChar w:fldCharType="begin"/>
          </w:r>
          <w:r w:rsidR="004D59C0">
            <w:rPr>
              <w:noProof/>
            </w:rPr>
            <w:instrText xml:space="preserve"> STYLEREF CharSectNo \*charformat </w:instrText>
          </w:r>
          <w:r w:rsidR="004D59C0">
            <w:rPr>
              <w:noProof/>
            </w:rPr>
            <w:fldChar w:fldCharType="separate"/>
          </w:r>
          <w:r w:rsidR="00824758">
            <w:rPr>
              <w:noProof/>
            </w:rPr>
            <w:t>189</w:t>
          </w:r>
          <w:r w:rsidR="004D59C0">
            <w:rPr>
              <w:noProof/>
            </w:rPr>
            <w:fldChar w:fldCharType="end"/>
          </w:r>
        </w:p>
      </w:tc>
    </w:tr>
  </w:tbl>
  <w:p w:rsidR="004D59C0" w:rsidRDefault="004D59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4D59C0">
      <w:trPr>
        <w:jc w:val="center"/>
      </w:trPr>
      <w:tc>
        <w:tcPr>
          <w:tcW w:w="1234" w:type="dxa"/>
        </w:tcPr>
        <w:p w:rsidR="004D59C0" w:rsidRDefault="004D59C0">
          <w:pPr>
            <w:pStyle w:val="HeaderEven"/>
          </w:pPr>
        </w:p>
      </w:tc>
      <w:tc>
        <w:tcPr>
          <w:tcW w:w="6062" w:type="dxa"/>
        </w:tcPr>
        <w:p w:rsidR="004D59C0" w:rsidRDefault="004D59C0">
          <w:pPr>
            <w:pStyle w:val="HeaderEven"/>
          </w:pPr>
        </w:p>
      </w:tc>
    </w:tr>
    <w:tr w:rsidR="004D59C0">
      <w:trPr>
        <w:jc w:val="center"/>
      </w:trPr>
      <w:tc>
        <w:tcPr>
          <w:tcW w:w="1234" w:type="dxa"/>
        </w:tcPr>
        <w:p w:rsidR="004D59C0" w:rsidRDefault="004D59C0">
          <w:pPr>
            <w:pStyle w:val="HeaderEven"/>
          </w:pPr>
        </w:p>
      </w:tc>
      <w:tc>
        <w:tcPr>
          <w:tcW w:w="6062" w:type="dxa"/>
        </w:tcPr>
        <w:p w:rsidR="004D59C0" w:rsidRDefault="004D59C0">
          <w:pPr>
            <w:pStyle w:val="HeaderEven"/>
          </w:pPr>
        </w:p>
      </w:tc>
    </w:tr>
    <w:tr w:rsidR="004D59C0">
      <w:trPr>
        <w:cantSplit/>
        <w:jc w:val="center"/>
      </w:trPr>
      <w:tc>
        <w:tcPr>
          <w:tcW w:w="7296" w:type="dxa"/>
          <w:gridSpan w:val="2"/>
          <w:tcBorders>
            <w:bottom w:val="single" w:sz="4" w:space="0" w:color="auto"/>
          </w:tcBorders>
        </w:tcPr>
        <w:p w:rsidR="004D59C0" w:rsidRDefault="004D59C0">
          <w:pPr>
            <w:pStyle w:val="HeaderEven6"/>
          </w:pPr>
          <w:r>
            <w:t>Dictionary</w:t>
          </w:r>
        </w:p>
      </w:tc>
    </w:tr>
  </w:tbl>
  <w:p w:rsidR="004D59C0" w:rsidRDefault="004D59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4D59C0">
      <w:trPr>
        <w:jc w:val="center"/>
      </w:trPr>
      <w:tc>
        <w:tcPr>
          <w:tcW w:w="6062" w:type="dxa"/>
        </w:tcPr>
        <w:p w:rsidR="004D59C0" w:rsidRDefault="004D59C0">
          <w:pPr>
            <w:pStyle w:val="HeaderOdd"/>
          </w:pPr>
        </w:p>
      </w:tc>
      <w:tc>
        <w:tcPr>
          <w:tcW w:w="1234" w:type="dxa"/>
        </w:tcPr>
        <w:p w:rsidR="004D59C0" w:rsidRDefault="004D59C0">
          <w:pPr>
            <w:pStyle w:val="HeaderOdd"/>
          </w:pPr>
        </w:p>
      </w:tc>
    </w:tr>
    <w:tr w:rsidR="004D59C0">
      <w:trPr>
        <w:jc w:val="center"/>
      </w:trPr>
      <w:tc>
        <w:tcPr>
          <w:tcW w:w="6062" w:type="dxa"/>
        </w:tcPr>
        <w:p w:rsidR="004D59C0" w:rsidRDefault="004D59C0">
          <w:pPr>
            <w:pStyle w:val="HeaderOdd"/>
          </w:pPr>
        </w:p>
      </w:tc>
      <w:tc>
        <w:tcPr>
          <w:tcW w:w="1234" w:type="dxa"/>
        </w:tcPr>
        <w:p w:rsidR="004D59C0" w:rsidRDefault="004D59C0">
          <w:pPr>
            <w:pStyle w:val="HeaderOdd"/>
          </w:pPr>
        </w:p>
      </w:tc>
    </w:tr>
    <w:tr w:rsidR="004D59C0">
      <w:trPr>
        <w:cantSplit/>
        <w:jc w:val="center"/>
      </w:trPr>
      <w:tc>
        <w:tcPr>
          <w:tcW w:w="7296" w:type="dxa"/>
          <w:gridSpan w:val="2"/>
          <w:tcBorders>
            <w:bottom w:val="single" w:sz="4" w:space="0" w:color="auto"/>
          </w:tcBorders>
        </w:tcPr>
        <w:p w:rsidR="004D59C0" w:rsidRDefault="004D59C0">
          <w:pPr>
            <w:pStyle w:val="HeaderOdd6"/>
          </w:pPr>
          <w:r>
            <w:t>Dictionary</w:t>
          </w:r>
        </w:p>
      </w:tc>
    </w:tr>
  </w:tbl>
  <w:p w:rsidR="004D59C0" w:rsidRDefault="004D5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1"/>
  </w:num>
  <w:num w:numId="5">
    <w:abstractNumId w:val="16"/>
  </w:num>
  <w:num w:numId="6">
    <w:abstractNumId w:val="14"/>
  </w:num>
  <w:num w:numId="7">
    <w:abstractNumId w:val="15"/>
  </w:num>
  <w:num w:numId="8">
    <w:abstractNumId w:val="23"/>
  </w:num>
  <w:num w:numId="9">
    <w:abstractNumId w:val="28"/>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CD"/>
    <w:rsid w:val="0000120E"/>
    <w:rsid w:val="0000127E"/>
    <w:rsid w:val="000038DA"/>
    <w:rsid w:val="00007B0E"/>
    <w:rsid w:val="00020885"/>
    <w:rsid w:val="00020EFB"/>
    <w:rsid w:val="00021BAE"/>
    <w:rsid w:val="00022726"/>
    <w:rsid w:val="000236DA"/>
    <w:rsid w:val="00024400"/>
    <w:rsid w:val="000269F6"/>
    <w:rsid w:val="00027E60"/>
    <w:rsid w:val="000306C0"/>
    <w:rsid w:val="00031D4F"/>
    <w:rsid w:val="00032AD9"/>
    <w:rsid w:val="000338E2"/>
    <w:rsid w:val="0003404B"/>
    <w:rsid w:val="0003752C"/>
    <w:rsid w:val="0004304D"/>
    <w:rsid w:val="00043771"/>
    <w:rsid w:val="000463B1"/>
    <w:rsid w:val="00053F1F"/>
    <w:rsid w:val="00056A78"/>
    <w:rsid w:val="00057C14"/>
    <w:rsid w:val="00067EB1"/>
    <w:rsid w:val="00076F4A"/>
    <w:rsid w:val="0007796A"/>
    <w:rsid w:val="00082FF5"/>
    <w:rsid w:val="00090A4F"/>
    <w:rsid w:val="000922D1"/>
    <w:rsid w:val="000953C0"/>
    <w:rsid w:val="000A035E"/>
    <w:rsid w:val="000A03B3"/>
    <w:rsid w:val="000A2426"/>
    <w:rsid w:val="000A3344"/>
    <w:rsid w:val="000A5E44"/>
    <w:rsid w:val="000A5F82"/>
    <w:rsid w:val="000A7B41"/>
    <w:rsid w:val="000B2F1A"/>
    <w:rsid w:val="000B4C58"/>
    <w:rsid w:val="000B58D3"/>
    <w:rsid w:val="000B6BE1"/>
    <w:rsid w:val="000B7D8D"/>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6BAE"/>
    <w:rsid w:val="001322BD"/>
    <w:rsid w:val="001357B9"/>
    <w:rsid w:val="00136CCB"/>
    <w:rsid w:val="00140CED"/>
    <w:rsid w:val="001421FA"/>
    <w:rsid w:val="00143498"/>
    <w:rsid w:val="00143F51"/>
    <w:rsid w:val="00152561"/>
    <w:rsid w:val="00155651"/>
    <w:rsid w:val="00155B33"/>
    <w:rsid w:val="00156A20"/>
    <w:rsid w:val="00157C6F"/>
    <w:rsid w:val="00160932"/>
    <w:rsid w:val="0016362E"/>
    <w:rsid w:val="001650CF"/>
    <w:rsid w:val="00170243"/>
    <w:rsid w:val="001714E3"/>
    <w:rsid w:val="00172BE0"/>
    <w:rsid w:val="001730A5"/>
    <w:rsid w:val="00175F39"/>
    <w:rsid w:val="00180531"/>
    <w:rsid w:val="0018166F"/>
    <w:rsid w:val="0018260A"/>
    <w:rsid w:val="0018687C"/>
    <w:rsid w:val="00186FE4"/>
    <w:rsid w:val="00187229"/>
    <w:rsid w:val="001911D3"/>
    <w:rsid w:val="00191C04"/>
    <w:rsid w:val="00191D81"/>
    <w:rsid w:val="00192895"/>
    <w:rsid w:val="0019297A"/>
    <w:rsid w:val="00193752"/>
    <w:rsid w:val="001A06EF"/>
    <w:rsid w:val="001A2E8B"/>
    <w:rsid w:val="001A5654"/>
    <w:rsid w:val="001A5FC6"/>
    <w:rsid w:val="001B5A1E"/>
    <w:rsid w:val="001C25AD"/>
    <w:rsid w:val="001C2667"/>
    <w:rsid w:val="001C6177"/>
    <w:rsid w:val="001C6826"/>
    <w:rsid w:val="001D25E1"/>
    <w:rsid w:val="001D4D83"/>
    <w:rsid w:val="001D7E37"/>
    <w:rsid w:val="001F403A"/>
    <w:rsid w:val="001F5F9A"/>
    <w:rsid w:val="001F6922"/>
    <w:rsid w:val="001F7260"/>
    <w:rsid w:val="00203724"/>
    <w:rsid w:val="002043D5"/>
    <w:rsid w:val="00210571"/>
    <w:rsid w:val="00215712"/>
    <w:rsid w:val="0021575C"/>
    <w:rsid w:val="0021788A"/>
    <w:rsid w:val="00220A9B"/>
    <w:rsid w:val="0022108D"/>
    <w:rsid w:val="002226A5"/>
    <w:rsid w:val="00222B0D"/>
    <w:rsid w:val="00223B0A"/>
    <w:rsid w:val="00223C46"/>
    <w:rsid w:val="00234F86"/>
    <w:rsid w:val="002352DA"/>
    <w:rsid w:val="002378D0"/>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7F6"/>
    <w:rsid w:val="002743AD"/>
    <w:rsid w:val="002805C4"/>
    <w:rsid w:val="002806C0"/>
    <w:rsid w:val="002814FF"/>
    <w:rsid w:val="00281AE4"/>
    <w:rsid w:val="00283B49"/>
    <w:rsid w:val="00286392"/>
    <w:rsid w:val="002A29DD"/>
    <w:rsid w:val="002A4352"/>
    <w:rsid w:val="002A4975"/>
    <w:rsid w:val="002A4B60"/>
    <w:rsid w:val="002A7DA9"/>
    <w:rsid w:val="002A7E32"/>
    <w:rsid w:val="002B060D"/>
    <w:rsid w:val="002B0BFB"/>
    <w:rsid w:val="002B23C7"/>
    <w:rsid w:val="002C2EEA"/>
    <w:rsid w:val="002C3D61"/>
    <w:rsid w:val="002D0CC5"/>
    <w:rsid w:val="002D0F03"/>
    <w:rsid w:val="002D37B9"/>
    <w:rsid w:val="002D659B"/>
    <w:rsid w:val="002D68C1"/>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68D1"/>
    <w:rsid w:val="00330E07"/>
    <w:rsid w:val="0033381C"/>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10DC"/>
    <w:rsid w:val="00384D02"/>
    <w:rsid w:val="003907C7"/>
    <w:rsid w:val="0039115F"/>
    <w:rsid w:val="003A1B8B"/>
    <w:rsid w:val="003A3B91"/>
    <w:rsid w:val="003A7B22"/>
    <w:rsid w:val="003B328F"/>
    <w:rsid w:val="003B639B"/>
    <w:rsid w:val="003B64F4"/>
    <w:rsid w:val="003C2325"/>
    <w:rsid w:val="003C5BF9"/>
    <w:rsid w:val="003D0181"/>
    <w:rsid w:val="003D166C"/>
    <w:rsid w:val="003D2427"/>
    <w:rsid w:val="003D3E7B"/>
    <w:rsid w:val="003D44D9"/>
    <w:rsid w:val="003D495A"/>
    <w:rsid w:val="003D590D"/>
    <w:rsid w:val="003D5B7B"/>
    <w:rsid w:val="003E25F8"/>
    <w:rsid w:val="003E327D"/>
    <w:rsid w:val="003F5A42"/>
    <w:rsid w:val="003F756D"/>
    <w:rsid w:val="00400A1D"/>
    <w:rsid w:val="00402B0C"/>
    <w:rsid w:val="0040301F"/>
    <w:rsid w:val="004033BA"/>
    <w:rsid w:val="0040633A"/>
    <w:rsid w:val="00406AB9"/>
    <w:rsid w:val="00406BEE"/>
    <w:rsid w:val="004120C8"/>
    <w:rsid w:val="0041451E"/>
    <w:rsid w:val="00416310"/>
    <w:rsid w:val="00417B65"/>
    <w:rsid w:val="004242AA"/>
    <w:rsid w:val="00425220"/>
    <w:rsid w:val="0042528F"/>
    <w:rsid w:val="00444D02"/>
    <w:rsid w:val="00446B5B"/>
    <w:rsid w:val="00450601"/>
    <w:rsid w:val="00451A0B"/>
    <w:rsid w:val="00453CEE"/>
    <w:rsid w:val="00456155"/>
    <w:rsid w:val="00465107"/>
    <w:rsid w:val="004735EB"/>
    <w:rsid w:val="00473AC7"/>
    <w:rsid w:val="00475A53"/>
    <w:rsid w:val="0048190F"/>
    <w:rsid w:val="00482954"/>
    <w:rsid w:val="00485DB2"/>
    <w:rsid w:val="00485DB7"/>
    <w:rsid w:val="004873EA"/>
    <w:rsid w:val="00492A7C"/>
    <w:rsid w:val="00493A48"/>
    <w:rsid w:val="00495A63"/>
    <w:rsid w:val="004B00A7"/>
    <w:rsid w:val="004B5DCD"/>
    <w:rsid w:val="004B7D11"/>
    <w:rsid w:val="004C61AF"/>
    <w:rsid w:val="004D59C0"/>
    <w:rsid w:val="004D7D88"/>
    <w:rsid w:val="004E5561"/>
    <w:rsid w:val="004F082A"/>
    <w:rsid w:val="004F3213"/>
    <w:rsid w:val="004F38C6"/>
    <w:rsid w:val="004F6B27"/>
    <w:rsid w:val="00502C26"/>
    <w:rsid w:val="005061CB"/>
    <w:rsid w:val="00522E3D"/>
    <w:rsid w:val="00531617"/>
    <w:rsid w:val="00534535"/>
    <w:rsid w:val="00534A69"/>
    <w:rsid w:val="00534DC6"/>
    <w:rsid w:val="00535690"/>
    <w:rsid w:val="005371DB"/>
    <w:rsid w:val="00541534"/>
    <w:rsid w:val="00541942"/>
    <w:rsid w:val="005428D9"/>
    <w:rsid w:val="0055301C"/>
    <w:rsid w:val="00553644"/>
    <w:rsid w:val="0055767E"/>
    <w:rsid w:val="00573EEA"/>
    <w:rsid w:val="00574FAD"/>
    <w:rsid w:val="00581ECD"/>
    <w:rsid w:val="005907B3"/>
    <w:rsid w:val="00593B5B"/>
    <w:rsid w:val="00594181"/>
    <w:rsid w:val="005945C4"/>
    <w:rsid w:val="00596AF1"/>
    <w:rsid w:val="00596D50"/>
    <w:rsid w:val="005A1FC0"/>
    <w:rsid w:val="005A3162"/>
    <w:rsid w:val="005A4E36"/>
    <w:rsid w:val="005B09F0"/>
    <w:rsid w:val="005B2577"/>
    <w:rsid w:val="005B466C"/>
    <w:rsid w:val="005B515B"/>
    <w:rsid w:val="005C4281"/>
    <w:rsid w:val="005D144E"/>
    <w:rsid w:val="005D6542"/>
    <w:rsid w:val="005E027A"/>
    <w:rsid w:val="005E3733"/>
    <w:rsid w:val="005E4435"/>
    <w:rsid w:val="005E479D"/>
    <w:rsid w:val="005E541B"/>
    <w:rsid w:val="005F33BA"/>
    <w:rsid w:val="005F4145"/>
    <w:rsid w:val="005F61C1"/>
    <w:rsid w:val="00602124"/>
    <w:rsid w:val="0060333D"/>
    <w:rsid w:val="0060432A"/>
    <w:rsid w:val="0060473A"/>
    <w:rsid w:val="006136A6"/>
    <w:rsid w:val="00613921"/>
    <w:rsid w:val="0061734D"/>
    <w:rsid w:val="00622ADF"/>
    <w:rsid w:val="00625411"/>
    <w:rsid w:val="0063140B"/>
    <w:rsid w:val="00635EFF"/>
    <w:rsid w:val="006365B4"/>
    <w:rsid w:val="006365B6"/>
    <w:rsid w:val="00640A41"/>
    <w:rsid w:val="0064242A"/>
    <w:rsid w:val="0064326F"/>
    <w:rsid w:val="006435EF"/>
    <w:rsid w:val="0064525E"/>
    <w:rsid w:val="006464E6"/>
    <w:rsid w:val="006550CD"/>
    <w:rsid w:val="00663912"/>
    <w:rsid w:val="006644B0"/>
    <w:rsid w:val="006657D2"/>
    <w:rsid w:val="00675667"/>
    <w:rsid w:val="00680610"/>
    <w:rsid w:val="00685B3D"/>
    <w:rsid w:val="00686B42"/>
    <w:rsid w:val="006918AC"/>
    <w:rsid w:val="006935C2"/>
    <w:rsid w:val="006A1E12"/>
    <w:rsid w:val="006A2EAB"/>
    <w:rsid w:val="006A2FD5"/>
    <w:rsid w:val="006A32D2"/>
    <w:rsid w:val="006A4452"/>
    <w:rsid w:val="006A4947"/>
    <w:rsid w:val="006A4DF7"/>
    <w:rsid w:val="006A6595"/>
    <w:rsid w:val="006B0597"/>
    <w:rsid w:val="006B2485"/>
    <w:rsid w:val="006C06DE"/>
    <w:rsid w:val="006C2409"/>
    <w:rsid w:val="006C6796"/>
    <w:rsid w:val="006D4E46"/>
    <w:rsid w:val="006D5889"/>
    <w:rsid w:val="006D7B1E"/>
    <w:rsid w:val="006F0CE2"/>
    <w:rsid w:val="006F588A"/>
    <w:rsid w:val="00700496"/>
    <w:rsid w:val="00701747"/>
    <w:rsid w:val="0070320F"/>
    <w:rsid w:val="00703DE1"/>
    <w:rsid w:val="00710D34"/>
    <w:rsid w:val="007141B6"/>
    <w:rsid w:val="00720C85"/>
    <w:rsid w:val="00735EE0"/>
    <w:rsid w:val="0073622D"/>
    <w:rsid w:val="00747D54"/>
    <w:rsid w:val="00752AFA"/>
    <w:rsid w:val="00753516"/>
    <w:rsid w:val="00756E0A"/>
    <w:rsid w:val="00757D73"/>
    <w:rsid w:val="00760BD7"/>
    <w:rsid w:val="00761DE9"/>
    <w:rsid w:val="00764F3F"/>
    <w:rsid w:val="0076578E"/>
    <w:rsid w:val="0077068C"/>
    <w:rsid w:val="0077103E"/>
    <w:rsid w:val="00775038"/>
    <w:rsid w:val="00775947"/>
    <w:rsid w:val="007765CF"/>
    <w:rsid w:val="00786B1D"/>
    <w:rsid w:val="00794B6B"/>
    <w:rsid w:val="007965F8"/>
    <w:rsid w:val="007A3A7F"/>
    <w:rsid w:val="007A4063"/>
    <w:rsid w:val="007A40D9"/>
    <w:rsid w:val="007A422D"/>
    <w:rsid w:val="007A49F3"/>
    <w:rsid w:val="007A64D4"/>
    <w:rsid w:val="007B423B"/>
    <w:rsid w:val="007B4C3F"/>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47C1"/>
    <w:rsid w:val="007F58DF"/>
    <w:rsid w:val="0080187A"/>
    <w:rsid w:val="00804033"/>
    <w:rsid w:val="00804766"/>
    <w:rsid w:val="00807713"/>
    <w:rsid w:val="00810B72"/>
    <w:rsid w:val="00811FFC"/>
    <w:rsid w:val="00812B1F"/>
    <w:rsid w:val="00814379"/>
    <w:rsid w:val="0082012F"/>
    <w:rsid w:val="00821178"/>
    <w:rsid w:val="00821F82"/>
    <w:rsid w:val="00824758"/>
    <w:rsid w:val="008255FA"/>
    <w:rsid w:val="00826D30"/>
    <w:rsid w:val="008333FF"/>
    <w:rsid w:val="008334D3"/>
    <w:rsid w:val="008375EE"/>
    <w:rsid w:val="00844D81"/>
    <w:rsid w:val="008525DE"/>
    <w:rsid w:val="0086094C"/>
    <w:rsid w:val="008625EB"/>
    <w:rsid w:val="008660B1"/>
    <w:rsid w:val="008670ED"/>
    <w:rsid w:val="0087148E"/>
    <w:rsid w:val="0087191D"/>
    <w:rsid w:val="008740C9"/>
    <w:rsid w:val="0087679F"/>
    <w:rsid w:val="00877C11"/>
    <w:rsid w:val="008802A5"/>
    <w:rsid w:val="00881D3C"/>
    <w:rsid w:val="008839AA"/>
    <w:rsid w:val="00890768"/>
    <w:rsid w:val="0089118D"/>
    <w:rsid w:val="00891F4A"/>
    <w:rsid w:val="00893ECD"/>
    <w:rsid w:val="008947B8"/>
    <w:rsid w:val="00894AA6"/>
    <w:rsid w:val="00895EE4"/>
    <w:rsid w:val="008A19A0"/>
    <w:rsid w:val="008A34D9"/>
    <w:rsid w:val="008A5593"/>
    <w:rsid w:val="008A6F7D"/>
    <w:rsid w:val="008B0818"/>
    <w:rsid w:val="008B5482"/>
    <w:rsid w:val="008B7F55"/>
    <w:rsid w:val="008C16F8"/>
    <w:rsid w:val="008C7577"/>
    <w:rsid w:val="008D6022"/>
    <w:rsid w:val="008E0C0B"/>
    <w:rsid w:val="008E14D3"/>
    <w:rsid w:val="008E6777"/>
    <w:rsid w:val="008E69EA"/>
    <w:rsid w:val="008E7D64"/>
    <w:rsid w:val="008F05AB"/>
    <w:rsid w:val="008F09AF"/>
    <w:rsid w:val="008F0DDE"/>
    <w:rsid w:val="008F24FB"/>
    <w:rsid w:val="008F484F"/>
    <w:rsid w:val="008F4C2C"/>
    <w:rsid w:val="008F5F6A"/>
    <w:rsid w:val="008F665F"/>
    <w:rsid w:val="009005C7"/>
    <w:rsid w:val="00901022"/>
    <w:rsid w:val="0090295E"/>
    <w:rsid w:val="00911914"/>
    <w:rsid w:val="009202C0"/>
    <w:rsid w:val="0092068D"/>
    <w:rsid w:val="009219E4"/>
    <w:rsid w:val="00923D7B"/>
    <w:rsid w:val="0092529F"/>
    <w:rsid w:val="00927081"/>
    <w:rsid w:val="00927E3E"/>
    <w:rsid w:val="00936AB4"/>
    <w:rsid w:val="00944614"/>
    <w:rsid w:val="009512B1"/>
    <w:rsid w:val="00952FE4"/>
    <w:rsid w:val="009533F2"/>
    <w:rsid w:val="00953812"/>
    <w:rsid w:val="00954D91"/>
    <w:rsid w:val="009601BC"/>
    <w:rsid w:val="00960AB2"/>
    <w:rsid w:val="00960C90"/>
    <w:rsid w:val="00963680"/>
    <w:rsid w:val="009642D2"/>
    <w:rsid w:val="00964F42"/>
    <w:rsid w:val="00965032"/>
    <w:rsid w:val="00972224"/>
    <w:rsid w:val="009816E4"/>
    <w:rsid w:val="00982924"/>
    <w:rsid w:val="009856AE"/>
    <w:rsid w:val="0098652F"/>
    <w:rsid w:val="00986552"/>
    <w:rsid w:val="00987E67"/>
    <w:rsid w:val="009905C4"/>
    <w:rsid w:val="009906D9"/>
    <w:rsid w:val="009913CD"/>
    <w:rsid w:val="00992299"/>
    <w:rsid w:val="00997C71"/>
    <w:rsid w:val="009A1EAA"/>
    <w:rsid w:val="009A21CE"/>
    <w:rsid w:val="009A2C8E"/>
    <w:rsid w:val="009A3098"/>
    <w:rsid w:val="009B70BA"/>
    <w:rsid w:val="009C1C90"/>
    <w:rsid w:val="009C2A33"/>
    <w:rsid w:val="009C3C33"/>
    <w:rsid w:val="009C62B8"/>
    <w:rsid w:val="009C6381"/>
    <w:rsid w:val="009C701D"/>
    <w:rsid w:val="009D1FF3"/>
    <w:rsid w:val="009D404D"/>
    <w:rsid w:val="009D4A04"/>
    <w:rsid w:val="009E18BD"/>
    <w:rsid w:val="009E36A6"/>
    <w:rsid w:val="009E5C99"/>
    <w:rsid w:val="009E7D45"/>
    <w:rsid w:val="009F473E"/>
    <w:rsid w:val="00A017EF"/>
    <w:rsid w:val="00A10D93"/>
    <w:rsid w:val="00A13691"/>
    <w:rsid w:val="00A1693B"/>
    <w:rsid w:val="00A20F9B"/>
    <w:rsid w:val="00A254FD"/>
    <w:rsid w:val="00A3279F"/>
    <w:rsid w:val="00A32AA3"/>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90208"/>
    <w:rsid w:val="00A90CA1"/>
    <w:rsid w:val="00A90F31"/>
    <w:rsid w:val="00A91CB8"/>
    <w:rsid w:val="00A92047"/>
    <w:rsid w:val="00A97E69"/>
    <w:rsid w:val="00AA156C"/>
    <w:rsid w:val="00AA28DB"/>
    <w:rsid w:val="00AA5ACB"/>
    <w:rsid w:val="00AB4393"/>
    <w:rsid w:val="00AD1FBB"/>
    <w:rsid w:val="00AD2FF4"/>
    <w:rsid w:val="00AD7F55"/>
    <w:rsid w:val="00AE0571"/>
    <w:rsid w:val="00AE076B"/>
    <w:rsid w:val="00AE28ED"/>
    <w:rsid w:val="00AE31F6"/>
    <w:rsid w:val="00AF0D46"/>
    <w:rsid w:val="00AF1FE8"/>
    <w:rsid w:val="00AF2D6C"/>
    <w:rsid w:val="00AF4EDA"/>
    <w:rsid w:val="00AF65CA"/>
    <w:rsid w:val="00AF727A"/>
    <w:rsid w:val="00B00664"/>
    <w:rsid w:val="00B02F87"/>
    <w:rsid w:val="00B04DE4"/>
    <w:rsid w:val="00B10B5C"/>
    <w:rsid w:val="00B1743F"/>
    <w:rsid w:val="00B20150"/>
    <w:rsid w:val="00B24861"/>
    <w:rsid w:val="00B2742F"/>
    <w:rsid w:val="00B305D3"/>
    <w:rsid w:val="00B309AE"/>
    <w:rsid w:val="00B3114F"/>
    <w:rsid w:val="00B40105"/>
    <w:rsid w:val="00B40663"/>
    <w:rsid w:val="00B467E5"/>
    <w:rsid w:val="00B51073"/>
    <w:rsid w:val="00B512FF"/>
    <w:rsid w:val="00B53C3A"/>
    <w:rsid w:val="00B57608"/>
    <w:rsid w:val="00B57741"/>
    <w:rsid w:val="00B62E31"/>
    <w:rsid w:val="00B6380B"/>
    <w:rsid w:val="00B63F32"/>
    <w:rsid w:val="00B70447"/>
    <w:rsid w:val="00B70609"/>
    <w:rsid w:val="00B752E0"/>
    <w:rsid w:val="00B7741B"/>
    <w:rsid w:val="00B820A5"/>
    <w:rsid w:val="00B8380A"/>
    <w:rsid w:val="00B86B7E"/>
    <w:rsid w:val="00B8720C"/>
    <w:rsid w:val="00B90DCE"/>
    <w:rsid w:val="00B959CB"/>
    <w:rsid w:val="00B95CC3"/>
    <w:rsid w:val="00B97D9B"/>
    <w:rsid w:val="00BA2156"/>
    <w:rsid w:val="00BA27B8"/>
    <w:rsid w:val="00BA2D3A"/>
    <w:rsid w:val="00BA4224"/>
    <w:rsid w:val="00BA5FB5"/>
    <w:rsid w:val="00BA67B8"/>
    <w:rsid w:val="00BB0564"/>
    <w:rsid w:val="00BB20E1"/>
    <w:rsid w:val="00BB5C65"/>
    <w:rsid w:val="00BB7318"/>
    <w:rsid w:val="00BC11EB"/>
    <w:rsid w:val="00BC352C"/>
    <w:rsid w:val="00BC36E7"/>
    <w:rsid w:val="00BC6241"/>
    <w:rsid w:val="00BC7861"/>
    <w:rsid w:val="00BD734B"/>
    <w:rsid w:val="00BD7AC0"/>
    <w:rsid w:val="00BE04C0"/>
    <w:rsid w:val="00BE05F1"/>
    <w:rsid w:val="00BE28C2"/>
    <w:rsid w:val="00BE2AC4"/>
    <w:rsid w:val="00BE493E"/>
    <w:rsid w:val="00BF0B70"/>
    <w:rsid w:val="00BF196C"/>
    <w:rsid w:val="00BF2BA6"/>
    <w:rsid w:val="00BF54CB"/>
    <w:rsid w:val="00BF5D5C"/>
    <w:rsid w:val="00C04A60"/>
    <w:rsid w:val="00C12A61"/>
    <w:rsid w:val="00C17BC9"/>
    <w:rsid w:val="00C23EDB"/>
    <w:rsid w:val="00C339CC"/>
    <w:rsid w:val="00C365EB"/>
    <w:rsid w:val="00C4160F"/>
    <w:rsid w:val="00C519E7"/>
    <w:rsid w:val="00C51BDD"/>
    <w:rsid w:val="00C625EF"/>
    <w:rsid w:val="00C6571E"/>
    <w:rsid w:val="00C719C1"/>
    <w:rsid w:val="00C729A1"/>
    <w:rsid w:val="00C72C21"/>
    <w:rsid w:val="00C76863"/>
    <w:rsid w:val="00C76BBA"/>
    <w:rsid w:val="00C80A96"/>
    <w:rsid w:val="00C813DA"/>
    <w:rsid w:val="00C86AC6"/>
    <w:rsid w:val="00C8752B"/>
    <w:rsid w:val="00C9113C"/>
    <w:rsid w:val="00C9342C"/>
    <w:rsid w:val="00CA15C4"/>
    <w:rsid w:val="00CA78A4"/>
    <w:rsid w:val="00CB241B"/>
    <w:rsid w:val="00CC528A"/>
    <w:rsid w:val="00CD5D0F"/>
    <w:rsid w:val="00CE12B1"/>
    <w:rsid w:val="00CE57FC"/>
    <w:rsid w:val="00CE6F51"/>
    <w:rsid w:val="00CE7C4A"/>
    <w:rsid w:val="00CF0C50"/>
    <w:rsid w:val="00CF1F37"/>
    <w:rsid w:val="00CF3500"/>
    <w:rsid w:val="00CF4129"/>
    <w:rsid w:val="00CF41E6"/>
    <w:rsid w:val="00CF4288"/>
    <w:rsid w:val="00CF4C24"/>
    <w:rsid w:val="00CF5FBE"/>
    <w:rsid w:val="00D0447F"/>
    <w:rsid w:val="00D04E1E"/>
    <w:rsid w:val="00D14440"/>
    <w:rsid w:val="00D1471F"/>
    <w:rsid w:val="00D150EF"/>
    <w:rsid w:val="00D17458"/>
    <w:rsid w:val="00D178C5"/>
    <w:rsid w:val="00D21E09"/>
    <w:rsid w:val="00D24582"/>
    <w:rsid w:val="00D25ED4"/>
    <w:rsid w:val="00D33902"/>
    <w:rsid w:val="00D3698C"/>
    <w:rsid w:val="00D4577E"/>
    <w:rsid w:val="00D53C2E"/>
    <w:rsid w:val="00D6061F"/>
    <w:rsid w:val="00D6456E"/>
    <w:rsid w:val="00D6784C"/>
    <w:rsid w:val="00D702BD"/>
    <w:rsid w:val="00D72D61"/>
    <w:rsid w:val="00D739EF"/>
    <w:rsid w:val="00D745EE"/>
    <w:rsid w:val="00D76ED4"/>
    <w:rsid w:val="00D82F5E"/>
    <w:rsid w:val="00D835BF"/>
    <w:rsid w:val="00D879CA"/>
    <w:rsid w:val="00D90079"/>
    <w:rsid w:val="00D93C71"/>
    <w:rsid w:val="00DA1D40"/>
    <w:rsid w:val="00DA30C0"/>
    <w:rsid w:val="00DA4EA4"/>
    <w:rsid w:val="00DA4F39"/>
    <w:rsid w:val="00DA6A6E"/>
    <w:rsid w:val="00DB07B1"/>
    <w:rsid w:val="00DB0DAC"/>
    <w:rsid w:val="00DB2E61"/>
    <w:rsid w:val="00DB3FBF"/>
    <w:rsid w:val="00DB7BA3"/>
    <w:rsid w:val="00DC2925"/>
    <w:rsid w:val="00DC45E3"/>
    <w:rsid w:val="00DC6497"/>
    <w:rsid w:val="00DD03DB"/>
    <w:rsid w:val="00DD5452"/>
    <w:rsid w:val="00DD7703"/>
    <w:rsid w:val="00DE5DB7"/>
    <w:rsid w:val="00DF0305"/>
    <w:rsid w:val="00DF0906"/>
    <w:rsid w:val="00DF20D0"/>
    <w:rsid w:val="00E000B0"/>
    <w:rsid w:val="00E06F0D"/>
    <w:rsid w:val="00E22E2A"/>
    <w:rsid w:val="00E24BC3"/>
    <w:rsid w:val="00E35C74"/>
    <w:rsid w:val="00E47BE5"/>
    <w:rsid w:val="00E57939"/>
    <w:rsid w:val="00E618CA"/>
    <w:rsid w:val="00E64869"/>
    <w:rsid w:val="00E74E9D"/>
    <w:rsid w:val="00E767B7"/>
    <w:rsid w:val="00E9199C"/>
    <w:rsid w:val="00E94E2C"/>
    <w:rsid w:val="00E953BC"/>
    <w:rsid w:val="00E96A4F"/>
    <w:rsid w:val="00E97B6E"/>
    <w:rsid w:val="00EA0EAC"/>
    <w:rsid w:val="00EA1650"/>
    <w:rsid w:val="00EA76BE"/>
    <w:rsid w:val="00EB1598"/>
    <w:rsid w:val="00EB1CE8"/>
    <w:rsid w:val="00EB397A"/>
    <w:rsid w:val="00EB5731"/>
    <w:rsid w:val="00ED1B0E"/>
    <w:rsid w:val="00ED2644"/>
    <w:rsid w:val="00ED43EC"/>
    <w:rsid w:val="00ED72AD"/>
    <w:rsid w:val="00ED7D33"/>
    <w:rsid w:val="00EE22A7"/>
    <w:rsid w:val="00EE2704"/>
    <w:rsid w:val="00EE474C"/>
    <w:rsid w:val="00EE494D"/>
    <w:rsid w:val="00EF1092"/>
    <w:rsid w:val="00EF19CB"/>
    <w:rsid w:val="00EF69D7"/>
    <w:rsid w:val="00EF7771"/>
    <w:rsid w:val="00F00DDB"/>
    <w:rsid w:val="00F010BC"/>
    <w:rsid w:val="00F012A5"/>
    <w:rsid w:val="00F03AB6"/>
    <w:rsid w:val="00F05C10"/>
    <w:rsid w:val="00F065EA"/>
    <w:rsid w:val="00F07D18"/>
    <w:rsid w:val="00F11BB0"/>
    <w:rsid w:val="00F11E08"/>
    <w:rsid w:val="00F131A1"/>
    <w:rsid w:val="00F141D8"/>
    <w:rsid w:val="00F14E48"/>
    <w:rsid w:val="00F17B42"/>
    <w:rsid w:val="00F212A4"/>
    <w:rsid w:val="00F21B97"/>
    <w:rsid w:val="00F22F5B"/>
    <w:rsid w:val="00F25319"/>
    <w:rsid w:val="00F2612E"/>
    <w:rsid w:val="00F3546A"/>
    <w:rsid w:val="00F35F3B"/>
    <w:rsid w:val="00F37E98"/>
    <w:rsid w:val="00F40422"/>
    <w:rsid w:val="00F41503"/>
    <w:rsid w:val="00F42AF2"/>
    <w:rsid w:val="00F4383E"/>
    <w:rsid w:val="00F53485"/>
    <w:rsid w:val="00F55ADD"/>
    <w:rsid w:val="00F60010"/>
    <w:rsid w:val="00F6173D"/>
    <w:rsid w:val="00F65227"/>
    <w:rsid w:val="00F7193A"/>
    <w:rsid w:val="00F71A8F"/>
    <w:rsid w:val="00F721EF"/>
    <w:rsid w:val="00F7293B"/>
    <w:rsid w:val="00F753ED"/>
    <w:rsid w:val="00F754FE"/>
    <w:rsid w:val="00F763E2"/>
    <w:rsid w:val="00F7699E"/>
    <w:rsid w:val="00F8006D"/>
    <w:rsid w:val="00F90DBD"/>
    <w:rsid w:val="00F966DE"/>
    <w:rsid w:val="00FA0268"/>
    <w:rsid w:val="00FA11B7"/>
    <w:rsid w:val="00FA1359"/>
    <w:rsid w:val="00FA2888"/>
    <w:rsid w:val="00FA37AE"/>
    <w:rsid w:val="00FA4487"/>
    <w:rsid w:val="00FA4F9C"/>
    <w:rsid w:val="00FA771D"/>
    <w:rsid w:val="00FB0E97"/>
    <w:rsid w:val="00FB37E0"/>
    <w:rsid w:val="00FC5378"/>
    <w:rsid w:val="00FC63B5"/>
    <w:rsid w:val="00FC69AA"/>
    <w:rsid w:val="00FD5B3C"/>
    <w:rsid w:val="00FE0E0D"/>
    <w:rsid w:val="00FE1A0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0-24" TargetMode="External"/><Relationship Id="rId671" Type="http://schemas.openxmlformats.org/officeDocument/2006/relationships/hyperlink" Target="http://www.legislation.act.gov.au/a/2007-26" TargetMode="External"/><Relationship Id="rId727" Type="http://schemas.openxmlformats.org/officeDocument/2006/relationships/hyperlink" Target="http://www.legislation.act.gov.au/a/2016-52/default.asp" TargetMode="External"/><Relationship Id="rId21" Type="http://schemas.openxmlformats.org/officeDocument/2006/relationships/footer" Target="footer3.xm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8-36" TargetMode="External"/><Relationship Id="rId366" Type="http://schemas.openxmlformats.org/officeDocument/2006/relationships/hyperlink" Target="http://www.legislation.act.gov.au/a/2008-36" TargetMode="External"/><Relationship Id="rId531" Type="http://schemas.openxmlformats.org/officeDocument/2006/relationships/hyperlink" Target="http://www.legislation.act.gov.au/sl/2004-36" TargetMode="External"/><Relationship Id="rId573" Type="http://schemas.openxmlformats.org/officeDocument/2006/relationships/hyperlink" Target="http://www.legislation.act.gov.au/a/2014-38/default.asp" TargetMode="External"/><Relationship Id="rId629" Type="http://schemas.openxmlformats.org/officeDocument/2006/relationships/hyperlink" Target="http://www.legislation.act.gov.au/a/2013-31" TargetMode="External"/><Relationship Id="rId170" Type="http://schemas.openxmlformats.org/officeDocument/2006/relationships/footer" Target="footer7.xml"/><Relationship Id="rId226" Type="http://schemas.openxmlformats.org/officeDocument/2006/relationships/hyperlink" Target="http://www.legislation.act.gov.au/a/2010-32" TargetMode="External"/><Relationship Id="rId433" Type="http://schemas.openxmlformats.org/officeDocument/2006/relationships/hyperlink" Target="http://www.legislation.act.gov.au/a/2016-44/default.asp" TargetMode="External"/><Relationship Id="rId268" Type="http://schemas.openxmlformats.org/officeDocument/2006/relationships/hyperlink" Target="http://www.legislation.act.gov.au/a/2010-8" TargetMode="External"/><Relationship Id="rId475" Type="http://schemas.openxmlformats.org/officeDocument/2006/relationships/hyperlink" Target="http://www.legislation.act.gov.au/a/2016-52/default.asp" TargetMode="External"/><Relationship Id="rId640" Type="http://schemas.openxmlformats.org/officeDocument/2006/relationships/hyperlink" Target="http://www.legislation.act.gov.au/a/2013-31" TargetMode="External"/><Relationship Id="rId682" Type="http://schemas.openxmlformats.org/officeDocument/2006/relationships/hyperlink" Target="http://www.legislation.act.gov.au/a/2009-49" TargetMode="External"/><Relationship Id="rId738" Type="http://schemas.openxmlformats.org/officeDocument/2006/relationships/hyperlink" Target="http://www.legislation.act.gov.au/a/2018-4/default.asp" TargetMode="External"/><Relationship Id="rId32" Type="http://schemas.openxmlformats.org/officeDocument/2006/relationships/hyperlink" Target="http://www.legislation.act.gov.au/a/2004-1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sl/2009-2" TargetMode="External"/><Relationship Id="rId377" Type="http://schemas.openxmlformats.org/officeDocument/2006/relationships/hyperlink" Target="http://www.legislation.act.gov.au/a/2013-31" TargetMode="External"/><Relationship Id="rId500" Type="http://schemas.openxmlformats.org/officeDocument/2006/relationships/hyperlink" Target="http://www.legislation.act.gov.au/a/2018-4/default.asp" TargetMode="External"/><Relationship Id="rId542" Type="http://schemas.openxmlformats.org/officeDocument/2006/relationships/hyperlink" Target="http://www.legislation.act.gov.au/a/2010-24" TargetMode="External"/><Relationship Id="rId584" Type="http://schemas.openxmlformats.org/officeDocument/2006/relationships/hyperlink" Target="http://www.legislation.act.gov.au/a/2016-44/default.asp" TargetMode="External"/><Relationship Id="rId5" Type="http://schemas.openxmlformats.org/officeDocument/2006/relationships/footnotes" Target="footnote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14-48" TargetMode="External"/><Relationship Id="rId402" Type="http://schemas.openxmlformats.org/officeDocument/2006/relationships/hyperlink" Target="http://www.legislation.act.gov.au/a/2014-10" TargetMode="External"/><Relationship Id="rId279" Type="http://schemas.openxmlformats.org/officeDocument/2006/relationships/hyperlink" Target="http://www.legislation.act.gov.au/a/2013-31" TargetMode="External"/><Relationship Id="rId444" Type="http://schemas.openxmlformats.org/officeDocument/2006/relationships/hyperlink" Target="http://www.legislation.act.gov.au/a/2008-36" TargetMode="External"/><Relationship Id="rId486" Type="http://schemas.openxmlformats.org/officeDocument/2006/relationships/hyperlink" Target="http://www.legislation.act.gov.au/sl/2009-2" TargetMode="External"/><Relationship Id="rId651" Type="http://schemas.openxmlformats.org/officeDocument/2006/relationships/hyperlink" Target="http://www.legislation.act.gov.au/a/2014-10" TargetMode="External"/><Relationship Id="rId693" Type="http://schemas.openxmlformats.org/officeDocument/2006/relationships/hyperlink" Target="http://www.legislation.act.gov.au/a/2010-24" TargetMode="External"/><Relationship Id="rId707" Type="http://schemas.openxmlformats.org/officeDocument/2006/relationships/hyperlink" Target="http://www.legislation.act.gov.au/a/2014-10" TargetMode="External"/><Relationship Id="rId749" Type="http://schemas.openxmlformats.org/officeDocument/2006/relationships/footer" Target="footer16.xm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11-35" TargetMode="External"/><Relationship Id="rId290" Type="http://schemas.openxmlformats.org/officeDocument/2006/relationships/hyperlink" Target="http://www.legislation.act.gov.au/a/2017-4/default.asp" TargetMode="External"/><Relationship Id="rId304" Type="http://schemas.openxmlformats.org/officeDocument/2006/relationships/hyperlink" Target="http://www.legislation.act.gov.au/a/2008-36" TargetMode="External"/><Relationship Id="rId346" Type="http://schemas.openxmlformats.org/officeDocument/2006/relationships/hyperlink" Target="http://www.legislation.act.gov.au/a/2006-15" TargetMode="External"/><Relationship Id="rId388" Type="http://schemas.openxmlformats.org/officeDocument/2006/relationships/hyperlink" Target="http://www.legislation.act.gov.au/a/2013-31" TargetMode="External"/><Relationship Id="rId511" Type="http://schemas.openxmlformats.org/officeDocument/2006/relationships/hyperlink" Target="http://www.legislation.act.gov.au/a/2008-36" TargetMode="External"/><Relationship Id="rId553" Type="http://schemas.openxmlformats.org/officeDocument/2006/relationships/hyperlink" Target="http://www.legislation.act.gov.au/a/2010-32" TargetMode="External"/><Relationship Id="rId609" Type="http://schemas.openxmlformats.org/officeDocument/2006/relationships/hyperlink" Target="http://www.legislation.act.gov.au/a/2016-44/default.asp"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8-35" TargetMode="External"/><Relationship Id="rId192" Type="http://schemas.openxmlformats.org/officeDocument/2006/relationships/hyperlink" Target="http://www.legislation.act.gov.au/a/2005-34" TargetMode="External"/><Relationship Id="rId206" Type="http://schemas.openxmlformats.org/officeDocument/2006/relationships/hyperlink" Target="http://www.legislation.act.gov.au/a/2006-24" TargetMode="External"/><Relationship Id="rId413" Type="http://schemas.openxmlformats.org/officeDocument/2006/relationships/hyperlink" Target="http://www.legislation.act.gov.au/a/2018-33/" TargetMode="External"/><Relationship Id="rId595" Type="http://schemas.openxmlformats.org/officeDocument/2006/relationships/hyperlink" Target="http://www.legislation.act.gov.au/a/2017-4/default.asp" TargetMode="External"/><Relationship Id="rId248" Type="http://schemas.openxmlformats.org/officeDocument/2006/relationships/hyperlink" Target="http://www.legislation.act.gov.au/a/2017-14/default.asp" TargetMode="External"/><Relationship Id="rId455" Type="http://schemas.openxmlformats.org/officeDocument/2006/relationships/hyperlink" Target="http://www.legislation.act.gov.au/a/2014-53" TargetMode="External"/><Relationship Id="rId497" Type="http://schemas.openxmlformats.org/officeDocument/2006/relationships/hyperlink" Target="http://www.legislation.act.gov.au/a/2010-32" TargetMode="External"/><Relationship Id="rId620" Type="http://schemas.openxmlformats.org/officeDocument/2006/relationships/hyperlink" Target="http://www.legislation.act.gov.au/a/2009-20" TargetMode="External"/><Relationship Id="rId662" Type="http://schemas.openxmlformats.org/officeDocument/2006/relationships/hyperlink" Target="http://www.legislation.act.gov.au/a/2005-34" TargetMode="External"/><Relationship Id="rId718" Type="http://schemas.openxmlformats.org/officeDocument/2006/relationships/hyperlink" Target="http://www.legislation.act.gov.au/a/2014-3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32" TargetMode="External"/><Relationship Id="rId357" Type="http://schemas.openxmlformats.org/officeDocument/2006/relationships/hyperlink" Target="http://www.legislation.act.gov.au/a/2008-36" TargetMode="External"/><Relationship Id="rId522" Type="http://schemas.openxmlformats.org/officeDocument/2006/relationships/hyperlink" Target="http://www.legislation.act.gov.au/a/2005-34" TargetMode="External"/><Relationship Id="rId54" Type="http://schemas.openxmlformats.org/officeDocument/2006/relationships/hyperlink" Target="http://www.comlaw.gov.au/Details/C2010C00197"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sl/2009-2" TargetMode="External"/><Relationship Id="rId399" Type="http://schemas.openxmlformats.org/officeDocument/2006/relationships/hyperlink" Target="http://www.legislation.act.gov.au/a/2014-10" TargetMode="External"/><Relationship Id="rId564" Type="http://schemas.openxmlformats.org/officeDocument/2006/relationships/hyperlink" Target="http://www.legislation.act.gov.au/a/2014-2" TargetMode="External"/><Relationship Id="rId259" Type="http://schemas.openxmlformats.org/officeDocument/2006/relationships/hyperlink" Target="http://www.legislation.act.gov.au/a/2014-53" TargetMode="External"/><Relationship Id="rId424" Type="http://schemas.openxmlformats.org/officeDocument/2006/relationships/hyperlink" Target="http://www.legislation.act.gov.au/a/2006-15" TargetMode="External"/><Relationship Id="rId466" Type="http://schemas.openxmlformats.org/officeDocument/2006/relationships/hyperlink" Target="http://www.legislation.act.gov.au/a/2013-31" TargetMode="External"/><Relationship Id="rId631" Type="http://schemas.openxmlformats.org/officeDocument/2006/relationships/hyperlink" Target="http://www.legislation.act.gov.au/a/2014-10" TargetMode="External"/><Relationship Id="rId673" Type="http://schemas.openxmlformats.org/officeDocument/2006/relationships/hyperlink" Target="http://www.legislation.act.gov.au/a/2007-26" TargetMode="External"/><Relationship Id="rId729" Type="http://schemas.openxmlformats.org/officeDocument/2006/relationships/hyperlink" Target="http://www.legislation.act.gov.au/a/2017-4/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0-24" TargetMode="External"/><Relationship Id="rId326" Type="http://schemas.openxmlformats.org/officeDocument/2006/relationships/hyperlink" Target="http://www.legislation.act.gov.au/a/2013-31" TargetMode="External"/><Relationship Id="rId533" Type="http://schemas.openxmlformats.org/officeDocument/2006/relationships/hyperlink" Target="http://www.legislation.act.gov.au/a/2006-1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08-36" TargetMode="External"/><Relationship Id="rId575" Type="http://schemas.openxmlformats.org/officeDocument/2006/relationships/hyperlink" Target="http://www.legislation.act.gov.au/a/2014-38/default.asp" TargetMode="External"/><Relationship Id="rId740" Type="http://schemas.openxmlformats.org/officeDocument/2006/relationships/header" Target="header10.xml"/><Relationship Id="rId172" Type="http://schemas.openxmlformats.org/officeDocument/2006/relationships/footer" Target="footer9.xml"/><Relationship Id="rId228" Type="http://schemas.openxmlformats.org/officeDocument/2006/relationships/hyperlink" Target="http://www.legislation.act.gov.au/a/2011-23" TargetMode="External"/><Relationship Id="rId435" Type="http://schemas.openxmlformats.org/officeDocument/2006/relationships/hyperlink" Target="http://www.legislation.act.gov.au/a/2010-8" TargetMode="External"/><Relationship Id="rId477" Type="http://schemas.openxmlformats.org/officeDocument/2006/relationships/hyperlink" Target="http://www.legislation.act.gov.au/a/2016-44/default.asp" TargetMode="External"/><Relationship Id="rId600" Type="http://schemas.openxmlformats.org/officeDocument/2006/relationships/hyperlink" Target="http://www.legislation.act.gov.au/a/2006-16" TargetMode="External"/><Relationship Id="rId642" Type="http://schemas.openxmlformats.org/officeDocument/2006/relationships/hyperlink" Target="http://www.legislation.act.gov.au/a/2009-20" TargetMode="External"/><Relationship Id="rId684" Type="http://schemas.openxmlformats.org/officeDocument/2006/relationships/hyperlink" Target="http://www.legislation.act.gov.au/a/2010-8" TargetMode="External"/><Relationship Id="rId281" Type="http://schemas.openxmlformats.org/officeDocument/2006/relationships/hyperlink" Target="http://www.legislation.act.gov.au/a/2013-31" TargetMode="External"/><Relationship Id="rId337" Type="http://schemas.openxmlformats.org/officeDocument/2006/relationships/hyperlink" Target="http://www.legislation.act.gov.au/a/2009-49" TargetMode="External"/><Relationship Id="rId502" Type="http://schemas.openxmlformats.org/officeDocument/2006/relationships/hyperlink" Target="http://www.legislation.act.gov.au/a/2010-32" TargetMode="External"/><Relationship Id="rId34" Type="http://schemas.openxmlformats.org/officeDocument/2006/relationships/hyperlink" Target="http://www.legislation.act.gov.au/a/2004-11"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11-35" TargetMode="External"/><Relationship Id="rId379" Type="http://schemas.openxmlformats.org/officeDocument/2006/relationships/hyperlink" Target="http://www.legislation.act.gov.au/a/2005-20" TargetMode="External"/><Relationship Id="rId544" Type="http://schemas.openxmlformats.org/officeDocument/2006/relationships/hyperlink" Target="http://www.legislation.act.gov.au/a/2010-32" TargetMode="External"/><Relationship Id="rId586" Type="http://schemas.openxmlformats.org/officeDocument/2006/relationships/hyperlink" Target="http://www.legislation.act.gov.au/a/2008-36" TargetMode="External"/><Relationship Id="rId751" Type="http://schemas.openxmlformats.org/officeDocument/2006/relationships/header" Target="header16.xml"/><Relationship Id="rId7" Type="http://schemas.openxmlformats.org/officeDocument/2006/relationships/image" Target="media/image1.png"/><Relationship Id="rId183" Type="http://schemas.openxmlformats.org/officeDocument/2006/relationships/hyperlink" Target="http://www.legislation.act.gov.au/a/2001-16" TargetMode="External"/><Relationship Id="rId239" Type="http://schemas.openxmlformats.org/officeDocument/2006/relationships/hyperlink" Target="http://www.legislation.act.gov.au/a/2014-53" TargetMode="External"/><Relationship Id="rId390" Type="http://schemas.openxmlformats.org/officeDocument/2006/relationships/hyperlink" Target="http://www.legislation.act.gov.au/a/2014-10" TargetMode="External"/><Relationship Id="rId404" Type="http://schemas.openxmlformats.org/officeDocument/2006/relationships/hyperlink" Target="http://www.legislation.act.gov.au/a/2014-10"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06-15" TargetMode="External"/><Relationship Id="rId653" Type="http://schemas.openxmlformats.org/officeDocument/2006/relationships/hyperlink" Target="http://www.legislation.act.gov.au/sl/2004-36" TargetMode="External"/><Relationship Id="rId250" Type="http://schemas.openxmlformats.org/officeDocument/2006/relationships/hyperlink" Target="http://www.legislation.act.gov.au/a/2018-4/default.asp" TargetMode="External"/><Relationship Id="rId292" Type="http://schemas.openxmlformats.org/officeDocument/2006/relationships/hyperlink" Target="http://www.legislation.act.gov.au/a/2007-26" TargetMode="External"/><Relationship Id="rId306" Type="http://schemas.openxmlformats.org/officeDocument/2006/relationships/hyperlink" Target="http://www.legislation.act.gov.au/a/2013-31" TargetMode="External"/><Relationship Id="rId488" Type="http://schemas.openxmlformats.org/officeDocument/2006/relationships/hyperlink" Target="http://www.legislation.act.gov.au/a/2009-49" TargetMode="External"/><Relationship Id="rId695" Type="http://schemas.openxmlformats.org/officeDocument/2006/relationships/hyperlink" Target="http://www.legislation.act.gov.au/a/2011-55" TargetMode="External"/><Relationship Id="rId709" Type="http://schemas.openxmlformats.org/officeDocument/2006/relationships/hyperlink" Target="http://www.legislation.act.gov.au/a/2014-10" TargetMode="External"/><Relationship Id="rId45" Type="http://schemas.openxmlformats.org/officeDocument/2006/relationships/hyperlink" Target="http://www.legislation.act.gov.au/a/2004-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44/default.asp" TargetMode="External"/><Relationship Id="rId513" Type="http://schemas.openxmlformats.org/officeDocument/2006/relationships/hyperlink" Target="http://www.legislation.act.gov.au/a/2017-4/default.asp" TargetMode="External"/><Relationship Id="rId555" Type="http://schemas.openxmlformats.org/officeDocument/2006/relationships/hyperlink" Target="http://www.legislation.act.gov.au/a/2010-32" TargetMode="External"/><Relationship Id="rId597" Type="http://schemas.openxmlformats.org/officeDocument/2006/relationships/hyperlink" Target="http://www.legislation.act.gov.au/a/2014-53" TargetMode="External"/><Relationship Id="rId720" Type="http://schemas.openxmlformats.org/officeDocument/2006/relationships/hyperlink" Target="http://www.legislation.act.gov.au/a/2015-12/default.asp"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sl/2004-44" TargetMode="External"/><Relationship Id="rId208" Type="http://schemas.openxmlformats.org/officeDocument/2006/relationships/hyperlink" Target="http://www.legislation.act.gov.au/a/2006-16" TargetMode="External"/><Relationship Id="rId415" Type="http://schemas.openxmlformats.org/officeDocument/2006/relationships/hyperlink" Target="http://www.legislation.act.gov.au/a/2014-10" TargetMode="External"/><Relationship Id="rId457" Type="http://schemas.openxmlformats.org/officeDocument/2006/relationships/hyperlink" Target="http://www.legislation.act.gov.au/a/2017-4/default.asp" TargetMode="External"/><Relationship Id="rId622" Type="http://schemas.openxmlformats.org/officeDocument/2006/relationships/hyperlink" Target="http://www.legislation.act.gov.au/a/2006-15" TargetMode="External"/><Relationship Id="rId261" Type="http://schemas.openxmlformats.org/officeDocument/2006/relationships/hyperlink" Target="http://www.legislation.act.gov.au/a/2009-20" TargetMode="External"/><Relationship Id="rId499" Type="http://schemas.openxmlformats.org/officeDocument/2006/relationships/hyperlink" Target="http://www.legislation.act.gov.au/a/2018-4/default.asp" TargetMode="External"/><Relationship Id="rId664" Type="http://schemas.openxmlformats.org/officeDocument/2006/relationships/hyperlink" Target="http://www.legislation.act.gov.au/a/2006-16"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Details/C2011C00940" TargetMode="External"/><Relationship Id="rId317" Type="http://schemas.openxmlformats.org/officeDocument/2006/relationships/hyperlink" Target="http://www.legislation.act.gov.au/a/2010-32" TargetMode="External"/><Relationship Id="rId359" Type="http://schemas.openxmlformats.org/officeDocument/2006/relationships/hyperlink" Target="http://www.legislation.act.gov.au/a/2008-36" TargetMode="External"/><Relationship Id="rId524" Type="http://schemas.openxmlformats.org/officeDocument/2006/relationships/hyperlink" Target="http://www.legislation.act.gov.au/sl/2005-18" TargetMode="External"/><Relationship Id="rId566" Type="http://schemas.openxmlformats.org/officeDocument/2006/relationships/hyperlink" Target="http://www.legislation.act.gov.au/a/2014-10" TargetMode="External"/><Relationship Id="rId731" Type="http://schemas.openxmlformats.org/officeDocument/2006/relationships/hyperlink" Target="http://www.legislation.act.gov.au/a/2017-14/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8-35" TargetMode="External"/><Relationship Id="rId370" Type="http://schemas.openxmlformats.org/officeDocument/2006/relationships/hyperlink" Target="http://www.legislation.act.gov.au/a/2014-10" TargetMode="External"/><Relationship Id="rId426" Type="http://schemas.openxmlformats.org/officeDocument/2006/relationships/hyperlink" Target="http://www.legislation.act.gov.au/sl/2004-44" TargetMode="External"/><Relationship Id="rId633" Type="http://schemas.openxmlformats.org/officeDocument/2006/relationships/hyperlink" Target="http://www.legislation.act.gov.au/a/2018-4/default.asp" TargetMode="External"/><Relationship Id="rId230" Type="http://schemas.openxmlformats.org/officeDocument/2006/relationships/hyperlink" Target="http://www.legislation.act.gov.au/a/2011-55" TargetMode="External"/><Relationship Id="rId468" Type="http://schemas.openxmlformats.org/officeDocument/2006/relationships/hyperlink" Target="http://www.legislation.act.gov.au/a/2017-4/default.asp" TargetMode="External"/><Relationship Id="rId675" Type="http://schemas.openxmlformats.org/officeDocument/2006/relationships/hyperlink" Target="http://www.legislation.act.gov.au/a/2008-28"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7-4/default.asp" TargetMode="External"/><Relationship Id="rId328" Type="http://schemas.openxmlformats.org/officeDocument/2006/relationships/hyperlink" Target="http://www.legislation.act.gov.au/a/2013-31"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a/2014-38/default.asp" TargetMode="External"/><Relationship Id="rId700" Type="http://schemas.openxmlformats.org/officeDocument/2006/relationships/hyperlink" Target="http://www.legislation.act.gov.au/a/2013-31" TargetMode="External"/><Relationship Id="rId742" Type="http://schemas.openxmlformats.org/officeDocument/2006/relationships/footer" Target="footer12.xml"/><Relationship Id="rId132" Type="http://schemas.openxmlformats.org/officeDocument/2006/relationships/hyperlink" Target="http://www.legislation.act.gov.au/a/2004-11"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10" TargetMode="External"/><Relationship Id="rId602" Type="http://schemas.openxmlformats.org/officeDocument/2006/relationships/hyperlink" Target="http://www.legislation.act.gov.au/a/2006-16" TargetMode="External"/><Relationship Id="rId241" Type="http://schemas.openxmlformats.org/officeDocument/2006/relationships/hyperlink" Target="http://www.legislation.act.gov.au/a/2016-18" TargetMode="External"/><Relationship Id="rId437" Type="http://schemas.openxmlformats.org/officeDocument/2006/relationships/hyperlink" Target="http://www.legislation.act.gov.au/a/2008-36" TargetMode="External"/><Relationship Id="rId479" Type="http://schemas.openxmlformats.org/officeDocument/2006/relationships/hyperlink" Target="http://www.legislation.act.gov.au/a/2007-26" TargetMode="External"/><Relationship Id="rId644" Type="http://schemas.openxmlformats.org/officeDocument/2006/relationships/hyperlink" Target="http://www.legislation.act.gov.au/a/2010-32" TargetMode="External"/><Relationship Id="rId686" Type="http://schemas.openxmlformats.org/officeDocument/2006/relationships/hyperlink" Target="http://www.legislation.act.gov.au/a/2010-32" TargetMode="External"/><Relationship Id="rId36" Type="http://schemas.openxmlformats.org/officeDocument/2006/relationships/hyperlink" Target="http://www.legislation.act.gov.au/a/2004-11" TargetMode="External"/><Relationship Id="rId283" Type="http://schemas.openxmlformats.org/officeDocument/2006/relationships/hyperlink" Target="http://www.legislation.act.gov.au/a/2013-31" TargetMode="External"/><Relationship Id="rId339" Type="http://schemas.openxmlformats.org/officeDocument/2006/relationships/hyperlink" Target="http://www.legislation.act.gov.au/a/2014-2" TargetMode="External"/><Relationship Id="rId490" Type="http://schemas.openxmlformats.org/officeDocument/2006/relationships/hyperlink" Target="http://www.legislation.act.gov.au/a/2010-32" TargetMode="External"/><Relationship Id="rId504" Type="http://schemas.openxmlformats.org/officeDocument/2006/relationships/hyperlink" Target="http://www.legislation.act.gov.au/a/2010-32" TargetMode="External"/><Relationship Id="rId546" Type="http://schemas.openxmlformats.org/officeDocument/2006/relationships/hyperlink" Target="http://www.legislation.act.gov.au/a/2010-32" TargetMode="External"/><Relationship Id="rId711" Type="http://schemas.openxmlformats.org/officeDocument/2006/relationships/hyperlink" Target="http://www.legislation.act.gov.au/a/2014-49" TargetMode="External"/><Relationship Id="rId753" Type="http://schemas.openxmlformats.org/officeDocument/2006/relationships/header" Target="header17.xm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3-40" TargetMode="External"/><Relationship Id="rId143" Type="http://schemas.openxmlformats.org/officeDocument/2006/relationships/hyperlink" Target="http://www.legislation.act.gov.au/a/2003-40" TargetMode="External"/><Relationship Id="rId185" Type="http://schemas.openxmlformats.org/officeDocument/2006/relationships/header" Target="header9.xml"/><Relationship Id="rId350" Type="http://schemas.openxmlformats.org/officeDocument/2006/relationships/hyperlink" Target="http://www.legislation.act.gov.au/a/2008-36" TargetMode="External"/><Relationship Id="rId406" Type="http://schemas.openxmlformats.org/officeDocument/2006/relationships/hyperlink" Target="http://www.legislation.act.gov.au/a/2014-10" TargetMode="External"/><Relationship Id="rId588" Type="http://schemas.openxmlformats.org/officeDocument/2006/relationships/hyperlink" Target="http://www.legislation.act.gov.au/a/2010-3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7-16/default.asp" TargetMode="External"/><Relationship Id="rId392" Type="http://schemas.openxmlformats.org/officeDocument/2006/relationships/hyperlink" Target="http://www.legislation.act.gov.au/a/2014-10" TargetMode="External"/><Relationship Id="rId448" Type="http://schemas.openxmlformats.org/officeDocument/2006/relationships/hyperlink" Target="http://www.legislation.act.gov.au/a/2008-36" TargetMode="External"/><Relationship Id="rId613" Type="http://schemas.openxmlformats.org/officeDocument/2006/relationships/hyperlink" Target="http://www.legislation.act.gov.au/a/2013-31" TargetMode="External"/><Relationship Id="rId655" Type="http://schemas.openxmlformats.org/officeDocument/2006/relationships/hyperlink" Target="http://www.legislation.act.gov.au/a/2005-20" TargetMode="External"/><Relationship Id="rId697" Type="http://schemas.openxmlformats.org/officeDocument/2006/relationships/hyperlink" Target="http://www.legislation.act.gov.au/a/2011-55" TargetMode="External"/><Relationship Id="rId252" Type="http://schemas.openxmlformats.org/officeDocument/2006/relationships/hyperlink" Target="http://www.legislation.act.gov.au/a/2006-16" TargetMode="External"/><Relationship Id="rId294" Type="http://schemas.openxmlformats.org/officeDocument/2006/relationships/hyperlink" Target="http://www.legislation.act.gov.au/a/2013-31" TargetMode="External"/><Relationship Id="rId308" Type="http://schemas.openxmlformats.org/officeDocument/2006/relationships/hyperlink" Target="http://www.legislation.act.gov.au/a/2009-49" TargetMode="External"/><Relationship Id="rId515" Type="http://schemas.openxmlformats.org/officeDocument/2006/relationships/hyperlink" Target="http://www.legislation.act.gov.au/a/2017-4/default.asp" TargetMode="External"/><Relationship Id="rId722" Type="http://schemas.openxmlformats.org/officeDocument/2006/relationships/hyperlink" Target="http://www.legislation.act.gov.au/a/2016-18/default.asp" TargetMode="External"/><Relationship Id="rId47" Type="http://schemas.openxmlformats.org/officeDocument/2006/relationships/hyperlink" Target="http://www.legislation.act.gov.au/a/1971-30"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6-55/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36" TargetMode="External"/><Relationship Id="rId557" Type="http://schemas.openxmlformats.org/officeDocument/2006/relationships/hyperlink" Target="http://www.legislation.act.gov.au/a/2010-32" TargetMode="External"/><Relationship Id="rId599" Type="http://schemas.openxmlformats.org/officeDocument/2006/relationships/hyperlink" Target="http://www.legislation.act.gov.au/a/2014-53" TargetMode="External"/><Relationship Id="rId196" Type="http://schemas.openxmlformats.org/officeDocument/2006/relationships/hyperlink" Target="http://www.legislation.act.gov.au/a/2005-20" TargetMode="External"/><Relationship Id="rId417" Type="http://schemas.openxmlformats.org/officeDocument/2006/relationships/hyperlink" Target="http://www.legislation.act.gov.au/a/2014-10" TargetMode="External"/><Relationship Id="rId459" Type="http://schemas.openxmlformats.org/officeDocument/2006/relationships/hyperlink" Target="http://www.legislation.act.gov.au/a/2011-23" TargetMode="External"/><Relationship Id="rId624" Type="http://schemas.openxmlformats.org/officeDocument/2006/relationships/hyperlink" Target="http://www.legislation.act.gov.au/a/2006-15" TargetMode="External"/><Relationship Id="rId666" Type="http://schemas.openxmlformats.org/officeDocument/2006/relationships/hyperlink" Target="http://www.legislation.act.gov.au/a/2006-24" TargetMode="External"/><Relationship Id="rId16" Type="http://schemas.openxmlformats.org/officeDocument/2006/relationships/header" Target="header1.xml"/><Relationship Id="rId221" Type="http://schemas.openxmlformats.org/officeDocument/2006/relationships/hyperlink" Target="http://www.legislation.act.gov.au/a/2009-20" TargetMode="External"/><Relationship Id="rId263" Type="http://schemas.openxmlformats.org/officeDocument/2006/relationships/hyperlink" Target="http://www.legislation.act.gov.au/a/2010-32" TargetMode="External"/><Relationship Id="rId319" Type="http://schemas.openxmlformats.org/officeDocument/2006/relationships/hyperlink" Target="http://www.legislation.act.gov.au/a/2010-8" TargetMode="External"/><Relationship Id="rId470" Type="http://schemas.openxmlformats.org/officeDocument/2006/relationships/hyperlink" Target="http://www.legislation.act.gov.au/a/2014-10" TargetMode="External"/><Relationship Id="rId526" Type="http://schemas.openxmlformats.org/officeDocument/2006/relationships/hyperlink" Target="http://www.legislation.act.gov.au/sl/2004-4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7-4/default.asp" TargetMode="External"/><Relationship Id="rId568" Type="http://schemas.openxmlformats.org/officeDocument/2006/relationships/hyperlink" Target="http://www.legislation.act.gov.au/a/2014-38/default.asp" TargetMode="External"/><Relationship Id="rId733" Type="http://schemas.openxmlformats.org/officeDocument/2006/relationships/hyperlink" Target="http://www.legislation.act.gov.au/a/2017-14/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4-10" TargetMode="External"/><Relationship Id="rId428" Type="http://schemas.openxmlformats.org/officeDocument/2006/relationships/hyperlink" Target="http://www.legislation.act.gov.au/a/2006-15" TargetMode="External"/><Relationship Id="rId635" Type="http://schemas.openxmlformats.org/officeDocument/2006/relationships/hyperlink" Target="http://www.legislation.act.gov.au/a/2017-4/default.asp" TargetMode="External"/><Relationship Id="rId677" Type="http://schemas.openxmlformats.org/officeDocument/2006/relationships/hyperlink" Target="http://www.legislation.act.gov.au/sl/2009-2" TargetMode="External"/><Relationship Id="rId232" Type="http://schemas.openxmlformats.org/officeDocument/2006/relationships/hyperlink" Target="http://www.legislation.act.gov.au/cn/2011-12/default.asp" TargetMode="External"/><Relationship Id="rId274" Type="http://schemas.openxmlformats.org/officeDocument/2006/relationships/hyperlink" Target="http://www.legislation.act.gov.au/a/2010-8" TargetMode="External"/><Relationship Id="rId481" Type="http://schemas.openxmlformats.org/officeDocument/2006/relationships/hyperlink" Target="http://www.legislation.act.gov.au/a/2007-26" TargetMode="External"/><Relationship Id="rId702" Type="http://schemas.openxmlformats.org/officeDocument/2006/relationships/hyperlink" Target="http://www.legislation.act.gov.au/a/2014-2" TargetMode="External"/><Relationship Id="rId27" Type="http://schemas.openxmlformats.org/officeDocument/2006/relationships/hyperlink" Target="http://www.legislation.act.gov.au/a/2004-11" TargetMode="Externa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6-16" TargetMode="External"/><Relationship Id="rId579" Type="http://schemas.openxmlformats.org/officeDocument/2006/relationships/hyperlink" Target="http://www.legislation.act.gov.au/a/2014-38/default.asp" TargetMode="External"/><Relationship Id="rId744" Type="http://schemas.openxmlformats.org/officeDocument/2006/relationships/header" Target="header12.xm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4-11" TargetMode="External"/><Relationship Id="rId341" Type="http://schemas.openxmlformats.org/officeDocument/2006/relationships/hyperlink" Target="http://www.legislation.act.gov.au/a/2013-31" TargetMode="External"/><Relationship Id="rId383" Type="http://schemas.openxmlformats.org/officeDocument/2006/relationships/hyperlink" Target="http://www.legislation.act.gov.au/a/2014-10"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2013-31" TargetMode="External"/><Relationship Id="rId604" Type="http://schemas.openxmlformats.org/officeDocument/2006/relationships/hyperlink" Target="http://www.legislation.act.gov.au/a/2014-10" TargetMode="External"/><Relationship Id="rId646" Type="http://schemas.openxmlformats.org/officeDocument/2006/relationships/hyperlink" Target="http://www.legislation.act.gov.au/a/2008-36" TargetMode="External"/><Relationship Id="rId201" Type="http://schemas.openxmlformats.org/officeDocument/2006/relationships/hyperlink" Target="http://www.legislation.act.gov.au/a/2006-15" TargetMode="External"/><Relationship Id="rId243" Type="http://schemas.openxmlformats.org/officeDocument/2006/relationships/hyperlink" Target="http://www.legislation.act.gov.au/a/2016-52/default.asp" TargetMode="External"/><Relationship Id="rId285" Type="http://schemas.openxmlformats.org/officeDocument/2006/relationships/hyperlink" Target="http://www.legislation.act.gov.au/a/2017-4/default.asp" TargetMode="External"/><Relationship Id="rId450" Type="http://schemas.openxmlformats.org/officeDocument/2006/relationships/hyperlink" Target="http://www.legislation.act.gov.au/a/2016-55/default.asp" TargetMode="External"/><Relationship Id="rId506" Type="http://schemas.openxmlformats.org/officeDocument/2006/relationships/hyperlink" Target="http://www.legislation.act.gov.au/a/2008-36" TargetMode="External"/><Relationship Id="rId688" Type="http://schemas.openxmlformats.org/officeDocument/2006/relationships/hyperlink" Target="http://www.legislation.act.gov.au/a/2011-22"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44/default.asp" TargetMode="External"/><Relationship Id="rId492" Type="http://schemas.openxmlformats.org/officeDocument/2006/relationships/hyperlink" Target="http://www.legislation.act.gov.au/a/2018-4/default.asp" TargetMode="External"/><Relationship Id="rId548" Type="http://schemas.openxmlformats.org/officeDocument/2006/relationships/hyperlink" Target="http://www.legislation.act.gov.au/a/2010-32" TargetMode="External"/><Relationship Id="rId713" Type="http://schemas.openxmlformats.org/officeDocument/2006/relationships/hyperlink" Target="http://www.legislation.act.gov.au/a/2014-49" TargetMode="External"/><Relationship Id="rId755" Type="http://schemas.openxmlformats.org/officeDocument/2006/relationships/fontTable" Target="fontTable.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footer" Target="footer11.xml"/><Relationship Id="rId352" Type="http://schemas.openxmlformats.org/officeDocument/2006/relationships/hyperlink" Target="http://www.legislation.act.gov.au/a/2008-36" TargetMode="External"/><Relationship Id="rId394" Type="http://schemas.openxmlformats.org/officeDocument/2006/relationships/hyperlink" Target="http://www.legislation.act.gov.au/a/2013-31" TargetMode="External"/><Relationship Id="rId408" Type="http://schemas.openxmlformats.org/officeDocument/2006/relationships/hyperlink" Target="http://www.legislation.act.gov.au/a/2014-10" TargetMode="External"/><Relationship Id="rId615" Type="http://schemas.openxmlformats.org/officeDocument/2006/relationships/hyperlink" Target="http://www.legislation.act.gov.au/a/2017-4/default.asp" TargetMode="External"/><Relationship Id="rId212" Type="http://schemas.openxmlformats.org/officeDocument/2006/relationships/hyperlink" Target="http://www.legislation.act.gov.au/cn/2008-1/default.asp" TargetMode="External"/><Relationship Id="rId254" Type="http://schemas.openxmlformats.org/officeDocument/2006/relationships/hyperlink" Target="http://www.legislation.act.gov.au/a/2010-32" TargetMode="External"/><Relationship Id="rId657" Type="http://schemas.openxmlformats.org/officeDocument/2006/relationships/hyperlink" Target="http://www.legislation.act.gov.au/a/2005-34" TargetMode="External"/><Relationship Id="rId699" Type="http://schemas.openxmlformats.org/officeDocument/2006/relationships/hyperlink" Target="http://www.legislation.act.gov.au/a/2013-31"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5-34" TargetMode="External"/><Relationship Id="rId461" Type="http://schemas.openxmlformats.org/officeDocument/2006/relationships/hyperlink" Target="http://www.legislation.act.gov.au/a/2011-23" TargetMode="External"/><Relationship Id="rId517" Type="http://schemas.openxmlformats.org/officeDocument/2006/relationships/hyperlink" Target="http://www.legislation.act.gov.au/sl/2004-44" TargetMode="External"/><Relationship Id="rId559" Type="http://schemas.openxmlformats.org/officeDocument/2006/relationships/hyperlink" Target="http://www.legislation.act.gov.au/a/2013-31" TargetMode="External"/><Relationship Id="rId724" Type="http://schemas.openxmlformats.org/officeDocument/2006/relationships/hyperlink" Target="http://www.legislation.act.gov.au/a/2016-44/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34" TargetMode="External"/><Relationship Id="rId321" Type="http://schemas.openxmlformats.org/officeDocument/2006/relationships/hyperlink" Target="http://www.legislation.act.gov.au/a/2016-44/default.asp" TargetMode="External"/><Relationship Id="rId363" Type="http://schemas.openxmlformats.org/officeDocument/2006/relationships/hyperlink" Target="http://www.legislation.act.gov.au/a/2008-36" TargetMode="External"/><Relationship Id="rId419" Type="http://schemas.openxmlformats.org/officeDocument/2006/relationships/hyperlink" Target="http://www.legislation.act.gov.au/a/2013-31" TargetMode="External"/><Relationship Id="rId570" Type="http://schemas.openxmlformats.org/officeDocument/2006/relationships/hyperlink" Target="http://www.legislation.act.gov.au/a/2014-38/default.asp" TargetMode="External"/><Relationship Id="rId626" Type="http://schemas.openxmlformats.org/officeDocument/2006/relationships/hyperlink" Target="http://www.legislation.act.gov.au/a/2017-4/default.asp" TargetMode="External"/><Relationship Id="rId223" Type="http://schemas.openxmlformats.org/officeDocument/2006/relationships/hyperlink" Target="http://www.legislation.act.gov.au/sl/2009-2" TargetMode="External"/><Relationship Id="rId430" Type="http://schemas.openxmlformats.org/officeDocument/2006/relationships/hyperlink" Target="http://www.legislation.act.gov.au/a/2006-15" TargetMode="External"/><Relationship Id="rId668" Type="http://schemas.openxmlformats.org/officeDocument/2006/relationships/hyperlink" Target="http://www.legislation.act.gov.au/a/2006-16" TargetMode="External"/><Relationship Id="rId18" Type="http://schemas.openxmlformats.org/officeDocument/2006/relationships/footer" Target="footer1.xml"/><Relationship Id="rId265" Type="http://schemas.openxmlformats.org/officeDocument/2006/relationships/hyperlink" Target="http://www.legislation.act.gov.au/a/2010-8" TargetMode="External"/><Relationship Id="rId472" Type="http://schemas.openxmlformats.org/officeDocument/2006/relationships/hyperlink" Target="http://www.legislation.act.gov.au/a/2006-15" TargetMode="External"/><Relationship Id="rId528" Type="http://schemas.openxmlformats.org/officeDocument/2006/relationships/hyperlink" Target="http://www.legislation.act.gov.au/a/2005-34" TargetMode="External"/><Relationship Id="rId735" Type="http://schemas.openxmlformats.org/officeDocument/2006/relationships/hyperlink" Target="http://www.legislation.act.gov.au/a/2017-14/default.asp"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6-15" TargetMode="External"/><Relationship Id="rId374" Type="http://schemas.openxmlformats.org/officeDocument/2006/relationships/hyperlink" Target="http://www.legislation.act.gov.au/a/2014-10" TargetMode="External"/><Relationship Id="rId581" Type="http://schemas.openxmlformats.org/officeDocument/2006/relationships/hyperlink" Target="http://www.legislation.act.gov.au/a/2016-44/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2" TargetMode="External"/><Relationship Id="rId637" Type="http://schemas.openxmlformats.org/officeDocument/2006/relationships/hyperlink" Target="http://www.legislation.act.gov.au/a/2018-4/default.asp" TargetMode="External"/><Relationship Id="rId679" Type="http://schemas.openxmlformats.org/officeDocument/2006/relationships/hyperlink" Target="http://www.legislation.act.gov.au/sl/2009-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31"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07-26" TargetMode="External"/><Relationship Id="rId539" Type="http://schemas.openxmlformats.org/officeDocument/2006/relationships/hyperlink" Target="http://www.legislation.act.gov.au/a/2006-16" TargetMode="External"/><Relationship Id="rId690" Type="http://schemas.openxmlformats.org/officeDocument/2006/relationships/hyperlink" Target="http://www.legislation.act.gov.au/a/2011-23" TargetMode="External"/><Relationship Id="rId704" Type="http://schemas.openxmlformats.org/officeDocument/2006/relationships/hyperlink" Target="http://www.legislation.act.gov.au/a/2014-10" TargetMode="External"/><Relationship Id="rId746" Type="http://schemas.openxmlformats.org/officeDocument/2006/relationships/footer" Target="footer14.xm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4-28" TargetMode="External"/><Relationship Id="rId178" Type="http://schemas.openxmlformats.org/officeDocument/2006/relationships/hyperlink" Target="http://www.legislation.act.gov.au/a/2004-11" TargetMode="External"/><Relationship Id="rId301" Type="http://schemas.openxmlformats.org/officeDocument/2006/relationships/hyperlink" Target="http://www.legislation.act.gov.au/a/2014-2" TargetMode="External"/><Relationship Id="rId343" Type="http://schemas.openxmlformats.org/officeDocument/2006/relationships/hyperlink" Target="http://www.legislation.act.gov.au/a/2008-36" TargetMode="External"/><Relationship Id="rId550" Type="http://schemas.openxmlformats.org/officeDocument/2006/relationships/hyperlink" Target="http://www.legislation.act.gov.au/a/2010-32" TargetMode="External"/><Relationship Id="rId82" Type="http://schemas.openxmlformats.org/officeDocument/2006/relationships/hyperlink" Target="http://www.legislation.act.gov.au/a/2008-35" TargetMode="External"/><Relationship Id="rId203" Type="http://schemas.openxmlformats.org/officeDocument/2006/relationships/hyperlink" Target="http://www.legislation.act.gov.au/a/2006-16" TargetMode="External"/><Relationship Id="rId385" Type="http://schemas.openxmlformats.org/officeDocument/2006/relationships/hyperlink" Target="http://www.legislation.act.gov.au/a/2017-4/default.asp" TargetMode="External"/><Relationship Id="rId592" Type="http://schemas.openxmlformats.org/officeDocument/2006/relationships/hyperlink" Target="http://www.legislation.act.gov.au/sl/2004-36" TargetMode="External"/><Relationship Id="rId606" Type="http://schemas.openxmlformats.org/officeDocument/2006/relationships/hyperlink" Target="http://www.legislation.act.gov.au/a/2009-20" TargetMode="External"/><Relationship Id="rId648" Type="http://schemas.openxmlformats.org/officeDocument/2006/relationships/hyperlink" Target="http://www.legislation.act.gov.au/a/2009-20" TargetMode="External"/><Relationship Id="rId245" Type="http://schemas.openxmlformats.org/officeDocument/2006/relationships/hyperlink" Target="http://www.legislation.act.gov.au/a/2017-14" TargetMode="External"/><Relationship Id="rId287" Type="http://schemas.openxmlformats.org/officeDocument/2006/relationships/hyperlink" Target="http://www.legislation.act.gov.au/a/2016-44/default.asp" TargetMode="External"/><Relationship Id="rId410" Type="http://schemas.openxmlformats.org/officeDocument/2006/relationships/hyperlink" Target="http://www.legislation.act.gov.au/a/2014-10" TargetMode="External"/><Relationship Id="rId452" Type="http://schemas.openxmlformats.org/officeDocument/2006/relationships/hyperlink" Target="http://www.legislation.act.gov.au/a/2010-8" TargetMode="External"/><Relationship Id="rId494" Type="http://schemas.openxmlformats.org/officeDocument/2006/relationships/hyperlink" Target="http://www.legislation.act.gov.au/a/2010-32"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14-53/default.asp"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97-84" TargetMode="External"/><Relationship Id="rId312" Type="http://schemas.openxmlformats.org/officeDocument/2006/relationships/hyperlink" Target="http://www.legislation.act.gov.au/a/2010-8" TargetMode="External"/><Relationship Id="rId354" Type="http://schemas.openxmlformats.org/officeDocument/2006/relationships/hyperlink" Target="http://www.legislation.act.gov.au/a/2008-36" TargetMode="External"/><Relationship Id="rId51" Type="http://schemas.openxmlformats.org/officeDocument/2006/relationships/hyperlink" Target="http://www.legislation.act.gov.au/a/2000-6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04-8/default.asp" TargetMode="External"/><Relationship Id="rId396" Type="http://schemas.openxmlformats.org/officeDocument/2006/relationships/hyperlink" Target="http://www.legislation.act.gov.au/a/2014-10" TargetMode="External"/><Relationship Id="rId561" Type="http://schemas.openxmlformats.org/officeDocument/2006/relationships/hyperlink" Target="http://www.legislation.act.gov.au/a/2014-2" TargetMode="External"/><Relationship Id="rId617" Type="http://schemas.openxmlformats.org/officeDocument/2006/relationships/hyperlink" Target="http://www.legislation.act.gov.au/a/2008-36" TargetMode="External"/><Relationship Id="rId659" Type="http://schemas.openxmlformats.org/officeDocument/2006/relationships/hyperlink" Target="http://www.legislation.act.gov.au/a/2005-34" TargetMode="External"/><Relationship Id="rId214" Type="http://schemas.openxmlformats.org/officeDocument/2006/relationships/hyperlink" Target="http://www.legislation.act.gov.au/a/2008-36" TargetMode="External"/><Relationship Id="rId256" Type="http://schemas.openxmlformats.org/officeDocument/2006/relationships/hyperlink" Target="http://www.legislation.act.gov.au/a/2006-16" TargetMode="External"/><Relationship Id="rId298" Type="http://schemas.openxmlformats.org/officeDocument/2006/relationships/hyperlink" Target="http://www.legislation.act.gov.au/a/2007-26" TargetMode="External"/><Relationship Id="rId421" Type="http://schemas.openxmlformats.org/officeDocument/2006/relationships/hyperlink" Target="http://www.legislation.act.gov.au/a/2016-44/default.asp" TargetMode="External"/><Relationship Id="rId463" Type="http://schemas.openxmlformats.org/officeDocument/2006/relationships/hyperlink" Target="http://www.legislation.act.gov.au/a/2011-23" TargetMode="External"/><Relationship Id="rId519" Type="http://schemas.openxmlformats.org/officeDocument/2006/relationships/hyperlink" Target="http://www.legislation.act.gov.au/a/2005-34" TargetMode="External"/><Relationship Id="rId670" Type="http://schemas.openxmlformats.org/officeDocument/2006/relationships/hyperlink" Target="http://www.legislation.act.gov.au/a/2007-2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8-28" TargetMode="External"/><Relationship Id="rId530" Type="http://schemas.openxmlformats.org/officeDocument/2006/relationships/hyperlink" Target="http://www.legislation.act.gov.au/sl/2004-44" TargetMode="External"/><Relationship Id="rId726" Type="http://schemas.openxmlformats.org/officeDocument/2006/relationships/hyperlink" Target="http://www.legislation.act.gov.au/a/2016-52/default.asp"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6" TargetMode="External"/><Relationship Id="rId572" Type="http://schemas.openxmlformats.org/officeDocument/2006/relationships/hyperlink" Target="http://www.legislation.act.gov.au/a/2014-38/default.asp" TargetMode="External"/><Relationship Id="rId628" Type="http://schemas.openxmlformats.org/officeDocument/2006/relationships/hyperlink" Target="http://www.legislation.act.gov.au/a/2008-36" TargetMode="External"/><Relationship Id="rId225" Type="http://schemas.openxmlformats.org/officeDocument/2006/relationships/hyperlink" Target="http://www.legislation.act.gov.au/a/2010-24" TargetMode="External"/><Relationship Id="rId267" Type="http://schemas.openxmlformats.org/officeDocument/2006/relationships/hyperlink" Target="http://www.legislation.act.gov.au/a/2014-38/default.asp" TargetMode="External"/><Relationship Id="rId432" Type="http://schemas.openxmlformats.org/officeDocument/2006/relationships/hyperlink" Target="http://www.legislation.act.gov.au/a/2006-15" TargetMode="External"/><Relationship Id="rId474" Type="http://schemas.openxmlformats.org/officeDocument/2006/relationships/hyperlink" Target="http://www.legislation.act.gov.au/a/2006-15" TargetMode="External"/><Relationship Id="rId127" Type="http://schemas.openxmlformats.org/officeDocument/2006/relationships/hyperlink" Target="http://www.legislation.act.gov.au/a/2004-8" TargetMode="External"/><Relationship Id="rId681" Type="http://schemas.openxmlformats.org/officeDocument/2006/relationships/hyperlink" Target="http://www.legislation.act.gov.au/a/2009-20" TargetMode="External"/><Relationship Id="rId737" Type="http://schemas.openxmlformats.org/officeDocument/2006/relationships/hyperlink" Target="http://www.legislation.act.gov.au/a/2018-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4-11" TargetMode="External"/><Relationship Id="rId169" Type="http://schemas.openxmlformats.org/officeDocument/2006/relationships/header" Target="header7.xml"/><Relationship Id="rId334" Type="http://schemas.openxmlformats.org/officeDocument/2006/relationships/hyperlink" Target="http://www.legislation.act.gov.au/a/2008-36" TargetMode="External"/><Relationship Id="rId355" Type="http://schemas.openxmlformats.org/officeDocument/2006/relationships/hyperlink" Target="http://www.legislation.act.gov.au/a/2008-36" TargetMode="External"/><Relationship Id="rId376" Type="http://schemas.openxmlformats.org/officeDocument/2006/relationships/hyperlink" Target="http://www.legislation.act.gov.au/a/2014-10" TargetMode="External"/><Relationship Id="rId397" Type="http://schemas.openxmlformats.org/officeDocument/2006/relationships/hyperlink" Target="http://www.legislation.act.gov.au/a/2014-10" TargetMode="External"/><Relationship Id="rId520" Type="http://schemas.openxmlformats.org/officeDocument/2006/relationships/hyperlink" Target="http://www.legislation.act.gov.au/a/2005-34" TargetMode="External"/><Relationship Id="rId541" Type="http://schemas.openxmlformats.org/officeDocument/2006/relationships/hyperlink" Target="http://www.legislation.act.gov.au/a/2010-24" TargetMode="External"/><Relationship Id="rId562" Type="http://schemas.openxmlformats.org/officeDocument/2006/relationships/hyperlink" Target="http://www.legislation.act.gov.au/a/2014-2" TargetMode="External"/><Relationship Id="rId583" Type="http://schemas.openxmlformats.org/officeDocument/2006/relationships/hyperlink" Target="http://www.legislation.act.gov.au/a/2016-44/default.asp" TargetMode="External"/><Relationship Id="rId618" Type="http://schemas.openxmlformats.org/officeDocument/2006/relationships/hyperlink" Target="http://www.legislation.act.gov.au/a/2008-36" TargetMode="External"/><Relationship Id="rId639" Type="http://schemas.openxmlformats.org/officeDocument/2006/relationships/hyperlink" Target="http://www.legislation.act.gov.au/a/2008-36" TargetMode="External"/><Relationship Id="rId4" Type="http://schemas.openxmlformats.org/officeDocument/2006/relationships/webSettings" Target="webSettings.xml"/><Relationship Id="rId180" Type="http://schemas.openxmlformats.org/officeDocument/2006/relationships/hyperlink" Target="http://www.legislation.act.gov.au/a/1930-21" TargetMode="External"/><Relationship Id="rId215" Type="http://schemas.openxmlformats.org/officeDocument/2006/relationships/hyperlink" Target="http://www.legislation.act.gov.au/a/2008-35" TargetMode="External"/><Relationship Id="rId236" Type="http://schemas.openxmlformats.org/officeDocument/2006/relationships/hyperlink" Target="http://www.legislation.act.gov.au/a/2014-38/default.asp" TargetMode="External"/><Relationship Id="rId257" Type="http://schemas.openxmlformats.org/officeDocument/2006/relationships/hyperlink" Target="http://www.legislation.act.gov.au/a/2014-53"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14-10" TargetMode="External"/><Relationship Id="rId422" Type="http://schemas.openxmlformats.org/officeDocument/2006/relationships/hyperlink" Target="http://www.legislation.act.gov.au/a/2013-31" TargetMode="External"/><Relationship Id="rId443" Type="http://schemas.openxmlformats.org/officeDocument/2006/relationships/hyperlink" Target="http://www.legislation.act.gov.au/a/2008-36" TargetMode="External"/><Relationship Id="rId464" Type="http://schemas.openxmlformats.org/officeDocument/2006/relationships/hyperlink" Target="http://www.legislation.act.gov.au/a/2013-31" TargetMode="External"/><Relationship Id="rId650" Type="http://schemas.openxmlformats.org/officeDocument/2006/relationships/hyperlink" Target="http://www.legislation.act.gov.au/a/2010-8" TargetMode="External"/><Relationship Id="rId303" Type="http://schemas.openxmlformats.org/officeDocument/2006/relationships/hyperlink" Target="http://www.legislation.act.gov.au/a/2014-2"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11-23" TargetMode="External"/><Relationship Id="rId706" Type="http://schemas.openxmlformats.org/officeDocument/2006/relationships/hyperlink" Target="http://www.legislation.act.gov.au/a/2014-10" TargetMode="External"/><Relationship Id="rId748" Type="http://schemas.openxmlformats.org/officeDocument/2006/relationships/header" Target="header14.xml"/><Relationship Id="rId42" Type="http://schemas.openxmlformats.org/officeDocument/2006/relationships/hyperlink" Target="http://www.legislation.act.gov.au/a/2000-68"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2004-28" TargetMode="External"/><Relationship Id="rId345" Type="http://schemas.openxmlformats.org/officeDocument/2006/relationships/hyperlink" Target="http://www.legislation.act.gov.au/a/2016-44/default.asp" TargetMode="External"/><Relationship Id="rId387" Type="http://schemas.openxmlformats.org/officeDocument/2006/relationships/hyperlink" Target="http://www.legislation.act.gov.au/a/2014-10"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0-32" TargetMode="External"/><Relationship Id="rId594" Type="http://schemas.openxmlformats.org/officeDocument/2006/relationships/hyperlink" Target="http://www.legislation.act.gov.au/a/2005-34" TargetMode="External"/><Relationship Id="rId608" Type="http://schemas.openxmlformats.org/officeDocument/2006/relationships/hyperlink" Target="http://www.legislation.act.gov.au/a/2010-32" TargetMode="External"/><Relationship Id="rId191" Type="http://schemas.openxmlformats.org/officeDocument/2006/relationships/hyperlink" Target="http://www.legislation.act.gov.au/sl/2004-44" TargetMode="External"/><Relationship Id="rId205" Type="http://schemas.openxmlformats.org/officeDocument/2006/relationships/hyperlink" Target="http://www.legislation.act.gov.au/cn/2006-14/default.asp" TargetMode="External"/><Relationship Id="rId247" Type="http://schemas.openxmlformats.org/officeDocument/2006/relationships/hyperlink" Target="http://www.legislation.act.gov.au/a/2017-4/default.asp" TargetMode="External"/><Relationship Id="rId412" Type="http://schemas.openxmlformats.org/officeDocument/2006/relationships/hyperlink" Target="http://www.legislation.act.gov.au/a/2014-10" TargetMode="External"/><Relationship Id="rId107" Type="http://schemas.openxmlformats.org/officeDocument/2006/relationships/hyperlink" Target="http://www.legislation.act.gov.au/a/1930-21" TargetMode="External"/><Relationship Id="rId289" Type="http://schemas.openxmlformats.org/officeDocument/2006/relationships/hyperlink" Target="http://www.legislation.act.gov.au/a/2016-44/default.asp"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11-55" TargetMode="External"/><Relationship Id="rId661" Type="http://schemas.openxmlformats.org/officeDocument/2006/relationships/hyperlink" Target="http://www.legislation.act.gov.au/sl/2005-18" TargetMode="External"/><Relationship Id="rId717" Type="http://schemas.openxmlformats.org/officeDocument/2006/relationships/hyperlink" Target="http://www.legislation.act.gov.au/a/2014-5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a/2010-8" TargetMode="External"/><Relationship Id="rId356" Type="http://schemas.openxmlformats.org/officeDocument/2006/relationships/hyperlink" Target="http://www.legislation.act.gov.au/a/2008-36" TargetMode="External"/><Relationship Id="rId398" Type="http://schemas.openxmlformats.org/officeDocument/2006/relationships/hyperlink" Target="http://www.legislation.act.gov.au/a/2014-10" TargetMode="External"/><Relationship Id="rId521" Type="http://schemas.openxmlformats.org/officeDocument/2006/relationships/hyperlink" Target="http://www.legislation.act.gov.au/a/2005-34" TargetMode="External"/><Relationship Id="rId563" Type="http://schemas.openxmlformats.org/officeDocument/2006/relationships/hyperlink" Target="http://www.legislation.act.gov.au/a/2014-2" TargetMode="External"/><Relationship Id="rId619" Type="http://schemas.openxmlformats.org/officeDocument/2006/relationships/hyperlink" Target="http://www.legislation.act.gov.au/a/2008-3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cn/2009-2/default.asp" TargetMode="External"/><Relationship Id="rId423" Type="http://schemas.openxmlformats.org/officeDocument/2006/relationships/hyperlink" Target="http://www.legislation.act.gov.au/a/2013-31" TargetMode="External"/><Relationship Id="rId258" Type="http://schemas.openxmlformats.org/officeDocument/2006/relationships/hyperlink" Target="http://www.legislation.act.gov.au/a/2006-16" TargetMode="External"/><Relationship Id="rId465" Type="http://schemas.openxmlformats.org/officeDocument/2006/relationships/hyperlink" Target="http://www.legislation.act.gov.au/a/2016-44/default.asp"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07-26" TargetMode="External"/><Relationship Id="rId728" Type="http://schemas.openxmlformats.org/officeDocument/2006/relationships/hyperlink" Target="http://www.legislation.act.gov.au/a/2017-4/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8-36" TargetMode="External"/><Relationship Id="rId367" Type="http://schemas.openxmlformats.org/officeDocument/2006/relationships/hyperlink" Target="http://www.legislation.act.gov.au/a/2008-36" TargetMode="External"/><Relationship Id="rId532" Type="http://schemas.openxmlformats.org/officeDocument/2006/relationships/hyperlink" Target="http://www.legislation.act.gov.au/a/2005-34" TargetMode="External"/><Relationship Id="rId574" Type="http://schemas.openxmlformats.org/officeDocument/2006/relationships/hyperlink" Target="http://www.legislation.act.gov.au/a/2014-38/default.asp" TargetMode="External"/><Relationship Id="rId171" Type="http://schemas.openxmlformats.org/officeDocument/2006/relationships/footer" Target="footer8.xml"/><Relationship Id="rId227" Type="http://schemas.openxmlformats.org/officeDocument/2006/relationships/hyperlink" Target="http://www.legislation.act.gov.au/a/2011-22" TargetMode="External"/><Relationship Id="rId269" Type="http://schemas.openxmlformats.org/officeDocument/2006/relationships/hyperlink" Target="http://www.legislation.act.gov.au/a/2010-8" TargetMode="External"/><Relationship Id="rId434" Type="http://schemas.openxmlformats.org/officeDocument/2006/relationships/hyperlink" Target="http://www.legislation.act.gov.au/a/2006-15"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2014-10" TargetMode="External"/><Relationship Id="rId683" Type="http://schemas.openxmlformats.org/officeDocument/2006/relationships/hyperlink" Target="http://www.legislation.act.gov.au/a/2009-49" TargetMode="External"/><Relationship Id="rId739" Type="http://schemas.openxmlformats.org/officeDocument/2006/relationships/hyperlink" Target="http://www.legislation.act.gov.au/a/2001-14"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16-44/default.asp" TargetMode="External"/><Relationship Id="rId336" Type="http://schemas.openxmlformats.org/officeDocument/2006/relationships/hyperlink" Target="http://www.legislation.act.gov.au/sl/2009-2" TargetMode="External"/><Relationship Id="rId501" Type="http://schemas.openxmlformats.org/officeDocument/2006/relationships/hyperlink" Target="http://www.legislation.act.gov.au/a/2010-32" TargetMode="External"/><Relationship Id="rId543" Type="http://schemas.openxmlformats.org/officeDocument/2006/relationships/hyperlink" Target="http://www.legislation.act.gov.au/a/2010-24"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1-35" TargetMode="External"/><Relationship Id="rId182" Type="http://schemas.openxmlformats.org/officeDocument/2006/relationships/hyperlink" Target="http://www.legislation.act.gov.au/a/2001-16" TargetMode="External"/><Relationship Id="rId378" Type="http://schemas.openxmlformats.org/officeDocument/2006/relationships/hyperlink" Target="http://www.legislation.act.gov.au/a/2014-10" TargetMode="External"/><Relationship Id="rId403" Type="http://schemas.openxmlformats.org/officeDocument/2006/relationships/hyperlink" Target="http://www.legislation.act.gov.au/a/2014-10" TargetMode="External"/><Relationship Id="rId585" Type="http://schemas.openxmlformats.org/officeDocument/2006/relationships/hyperlink" Target="http://www.legislation.act.gov.au/a/2016-44/default.asp" TargetMode="External"/><Relationship Id="rId750" Type="http://schemas.openxmlformats.org/officeDocument/2006/relationships/header" Target="header15.xml"/><Relationship Id="rId6" Type="http://schemas.openxmlformats.org/officeDocument/2006/relationships/endnotes" Target="endnotes.xml"/><Relationship Id="rId238" Type="http://schemas.openxmlformats.org/officeDocument/2006/relationships/hyperlink" Target="http://www.legislation.act.gov.au/a/2014-49" TargetMode="External"/><Relationship Id="rId445" Type="http://schemas.openxmlformats.org/officeDocument/2006/relationships/hyperlink" Target="http://www.legislation.act.gov.au/a/2009-49" TargetMode="External"/><Relationship Id="rId487" Type="http://schemas.openxmlformats.org/officeDocument/2006/relationships/hyperlink" Target="http://www.legislation.act.gov.au/sl/2009-2" TargetMode="External"/><Relationship Id="rId610" Type="http://schemas.openxmlformats.org/officeDocument/2006/relationships/hyperlink" Target="http://www.legislation.act.gov.au/a/2014-10" TargetMode="External"/><Relationship Id="rId652" Type="http://schemas.openxmlformats.org/officeDocument/2006/relationships/hyperlink" Target="http://www.legislation.act.gov.au/a/2010-8" TargetMode="External"/><Relationship Id="rId694" Type="http://schemas.openxmlformats.org/officeDocument/2006/relationships/hyperlink" Target="http://www.legislation.act.gov.au/a/2011-23" TargetMode="External"/><Relationship Id="rId708" Type="http://schemas.openxmlformats.org/officeDocument/2006/relationships/hyperlink" Target="http://www.legislation.act.gov.au/a/2014-10" TargetMode="External"/><Relationship Id="rId291" Type="http://schemas.openxmlformats.org/officeDocument/2006/relationships/hyperlink" Target="http://www.legislation.act.gov.au/a/2017-4/default.asp" TargetMode="External"/><Relationship Id="rId305" Type="http://schemas.openxmlformats.org/officeDocument/2006/relationships/hyperlink" Target="http://www.legislation.act.gov.au/a/2008-36" TargetMode="External"/><Relationship Id="rId347" Type="http://schemas.openxmlformats.org/officeDocument/2006/relationships/hyperlink" Target="http://www.legislation.act.gov.au/a/2008-36" TargetMode="External"/><Relationship Id="rId512" Type="http://schemas.openxmlformats.org/officeDocument/2006/relationships/hyperlink" Target="http://www.legislation.act.gov.au/a/2016-44/default.asp" TargetMode="External"/><Relationship Id="rId44" Type="http://schemas.openxmlformats.org/officeDocument/2006/relationships/hyperlink" Target="http://www.legislation.act.gov.au/a/2000-68" TargetMode="External"/><Relationship Id="rId86" Type="http://schemas.openxmlformats.org/officeDocument/2006/relationships/hyperlink" Target="http://www.legislation.act.gov.au/a/2008-35"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4-10" TargetMode="External"/><Relationship Id="rId554" Type="http://schemas.openxmlformats.org/officeDocument/2006/relationships/hyperlink" Target="http://www.legislation.act.gov.au/a/2010-32" TargetMode="External"/><Relationship Id="rId596" Type="http://schemas.openxmlformats.org/officeDocument/2006/relationships/hyperlink" Target="http://www.legislation.act.gov.au/a/2006-16" TargetMode="External"/><Relationship Id="rId193" Type="http://schemas.openxmlformats.org/officeDocument/2006/relationships/hyperlink" Target="http://www.legislation.act.gov.au/sl/2005-18" TargetMode="External"/><Relationship Id="rId207" Type="http://schemas.openxmlformats.org/officeDocument/2006/relationships/hyperlink" Target="http://www.legislation.act.gov.au/a/2006-24" TargetMode="External"/><Relationship Id="rId249" Type="http://schemas.openxmlformats.org/officeDocument/2006/relationships/hyperlink" Target="http://www.legislation.act.gov.au/a/2016-55/default.asp" TargetMode="External"/><Relationship Id="rId414" Type="http://schemas.openxmlformats.org/officeDocument/2006/relationships/hyperlink" Target="http://www.legislation.act.gov.au/a/2014-10" TargetMode="External"/><Relationship Id="rId456" Type="http://schemas.openxmlformats.org/officeDocument/2006/relationships/hyperlink" Target="http://www.legislation.act.gov.au/a/2014-38/default.asp" TargetMode="External"/><Relationship Id="rId498" Type="http://schemas.openxmlformats.org/officeDocument/2006/relationships/hyperlink" Target="http://www.legislation.act.gov.au/a/2010-32" TargetMode="External"/><Relationship Id="rId621" Type="http://schemas.openxmlformats.org/officeDocument/2006/relationships/hyperlink" Target="http://www.legislation.act.gov.au/a/2010-32" TargetMode="External"/><Relationship Id="rId663" Type="http://schemas.openxmlformats.org/officeDocument/2006/relationships/hyperlink" Target="http://www.legislation.act.gov.au/a/2006-2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6-16" TargetMode="External"/><Relationship Id="rId316" Type="http://schemas.openxmlformats.org/officeDocument/2006/relationships/hyperlink" Target="http://www.legislation.act.gov.au/a/2014-53" TargetMode="External"/><Relationship Id="rId523" Type="http://schemas.openxmlformats.org/officeDocument/2006/relationships/hyperlink" Target="http://www.legislation.act.gov.au/sl/2004-36" TargetMode="External"/><Relationship Id="rId719" Type="http://schemas.openxmlformats.org/officeDocument/2006/relationships/hyperlink" Target="http://www.legislation.act.gov.au/a/2014-53" TargetMode="External"/><Relationship Id="rId55" Type="http://schemas.openxmlformats.org/officeDocument/2006/relationships/hyperlink" Target="http://www.comlaw.gov.au/Details/C2012C0090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14-10" TargetMode="External"/><Relationship Id="rId730" Type="http://schemas.openxmlformats.org/officeDocument/2006/relationships/hyperlink" Target="http://www.legislation.act.gov.au/a/2017-14/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9-49" TargetMode="External"/><Relationship Id="rId425" Type="http://schemas.openxmlformats.org/officeDocument/2006/relationships/hyperlink" Target="http://www.legislation.act.gov.au/sl/2004-36" TargetMode="External"/><Relationship Id="rId467" Type="http://schemas.openxmlformats.org/officeDocument/2006/relationships/hyperlink" Target="http://www.legislation.act.gov.au/a/2013-31" TargetMode="External"/><Relationship Id="rId632" Type="http://schemas.openxmlformats.org/officeDocument/2006/relationships/hyperlink" Target="http://www.legislation.act.gov.au/a/2008-36" TargetMode="External"/><Relationship Id="rId271" Type="http://schemas.openxmlformats.org/officeDocument/2006/relationships/hyperlink" Target="http://www.legislation.act.gov.au/a/2014-10" TargetMode="External"/><Relationship Id="rId674" Type="http://schemas.openxmlformats.org/officeDocument/2006/relationships/hyperlink" Target="http://www.legislation.act.gov.au/a/2007-26"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11" TargetMode="External"/><Relationship Id="rId327" Type="http://schemas.openxmlformats.org/officeDocument/2006/relationships/hyperlink" Target="http://www.legislation.act.gov.au/a/2016-44/default.asp" TargetMode="External"/><Relationship Id="rId369" Type="http://schemas.openxmlformats.org/officeDocument/2006/relationships/hyperlink" Target="http://www.legislation.act.gov.au/a/2014-10" TargetMode="External"/><Relationship Id="rId534" Type="http://schemas.openxmlformats.org/officeDocument/2006/relationships/hyperlink" Target="http://www.legislation.act.gov.au/a/2006-15" TargetMode="External"/><Relationship Id="rId576" Type="http://schemas.openxmlformats.org/officeDocument/2006/relationships/hyperlink" Target="http://www.legislation.act.gov.au/a/2014-38/default.asp" TargetMode="External"/><Relationship Id="rId741" Type="http://schemas.openxmlformats.org/officeDocument/2006/relationships/header" Target="header11.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0-24" TargetMode="External"/><Relationship Id="rId380" Type="http://schemas.openxmlformats.org/officeDocument/2006/relationships/hyperlink" Target="http://www.legislation.act.gov.au/a/2005-20"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14-53" TargetMode="External"/><Relationship Id="rId643" Type="http://schemas.openxmlformats.org/officeDocument/2006/relationships/hyperlink" Target="http://www.legislation.act.gov.au/a/2009-20" TargetMode="External"/><Relationship Id="rId240" Type="http://schemas.openxmlformats.org/officeDocument/2006/relationships/hyperlink" Target="http://www.legislation.act.gov.au/a/2015-12" TargetMode="External"/><Relationship Id="rId478" Type="http://schemas.openxmlformats.org/officeDocument/2006/relationships/hyperlink" Target="http://www.legislation.act.gov.au/a/2007-26" TargetMode="External"/><Relationship Id="rId685" Type="http://schemas.openxmlformats.org/officeDocument/2006/relationships/hyperlink" Target="http://www.legislation.act.gov.au/a/2010-8" TargetMode="External"/><Relationship Id="rId35" Type="http://schemas.openxmlformats.org/officeDocument/2006/relationships/hyperlink" Target="http://www.legislation.act.gov.au/a/2004-1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6-44/default.asp" TargetMode="External"/><Relationship Id="rId338" Type="http://schemas.openxmlformats.org/officeDocument/2006/relationships/hyperlink" Target="http://www.legislation.act.gov.au/a/2009-49" TargetMode="External"/><Relationship Id="rId503" Type="http://schemas.openxmlformats.org/officeDocument/2006/relationships/hyperlink" Target="http://www.legislation.act.gov.au/a/2010-32" TargetMode="External"/><Relationship Id="rId545" Type="http://schemas.openxmlformats.org/officeDocument/2006/relationships/hyperlink" Target="http://www.legislation.act.gov.au/a/2010-32" TargetMode="External"/><Relationship Id="rId587" Type="http://schemas.openxmlformats.org/officeDocument/2006/relationships/hyperlink" Target="http://www.legislation.act.gov.au/a/2009-49" TargetMode="External"/><Relationship Id="rId710" Type="http://schemas.openxmlformats.org/officeDocument/2006/relationships/hyperlink" Target="http://www.legislation.act.gov.au/a/2014-49" TargetMode="External"/><Relationship Id="rId752" Type="http://schemas.openxmlformats.org/officeDocument/2006/relationships/footer" Target="footer17.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eader" Target="header8.xml"/><Relationship Id="rId391" Type="http://schemas.openxmlformats.org/officeDocument/2006/relationships/hyperlink" Target="http://www.legislation.act.gov.au/a/2013-31" TargetMode="External"/><Relationship Id="rId405" Type="http://schemas.openxmlformats.org/officeDocument/2006/relationships/hyperlink" Target="http://www.legislation.act.gov.au/a/2014-10"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09-20" TargetMode="External"/><Relationship Id="rId251" Type="http://schemas.openxmlformats.org/officeDocument/2006/relationships/hyperlink" Target="http://www.legislation.act.gov.au/a/2018-33/" TargetMode="External"/><Relationship Id="rId489" Type="http://schemas.openxmlformats.org/officeDocument/2006/relationships/hyperlink" Target="http://www.legislation.act.gov.au/a/2009-49" TargetMode="External"/><Relationship Id="rId654" Type="http://schemas.openxmlformats.org/officeDocument/2006/relationships/hyperlink" Target="http://www.legislation.act.gov.au/sl/2004-44" TargetMode="External"/><Relationship Id="rId696" Type="http://schemas.openxmlformats.org/officeDocument/2006/relationships/hyperlink" Target="http://www.legislation.act.gov.au/a/2011-55"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0-24" TargetMode="External"/><Relationship Id="rId307" Type="http://schemas.openxmlformats.org/officeDocument/2006/relationships/hyperlink" Target="http://www.legislation.act.gov.au/a/2008-36" TargetMode="External"/><Relationship Id="rId349" Type="http://schemas.openxmlformats.org/officeDocument/2006/relationships/hyperlink" Target="http://www.legislation.act.gov.au/a/2006-15" TargetMode="External"/><Relationship Id="rId514" Type="http://schemas.openxmlformats.org/officeDocument/2006/relationships/hyperlink" Target="http://www.legislation.act.gov.au/a/2016-44/default.asp" TargetMode="External"/><Relationship Id="rId556" Type="http://schemas.openxmlformats.org/officeDocument/2006/relationships/hyperlink" Target="http://www.legislation.act.gov.au/a/2010-32" TargetMode="External"/><Relationship Id="rId721" Type="http://schemas.openxmlformats.org/officeDocument/2006/relationships/hyperlink" Target="http://www.legislation.act.gov.au/a/2015-12/default.asp"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14-24/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sl/2004-36" TargetMode="External"/><Relationship Id="rId209" Type="http://schemas.openxmlformats.org/officeDocument/2006/relationships/hyperlink" Target="http://www.legislation.act.gov.au/a/2007-26" TargetMode="External"/><Relationship Id="rId360" Type="http://schemas.openxmlformats.org/officeDocument/2006/relationships/hyperlink" Target="http://www.legislation.act.gov.au/a/2008-36" TargetMode="External"/><Relationship Id="rId416" Type="http://schemas.openxmlformats.org/officeDocument/2006/relationships/hyperlink" Target="http://www.legislation.act.gov.au/a/2014-10" TargetMode="External"/><Relationship Id="rId598" Type="http://schemas.openxmlformats.org/officeDocument/2006/relationships/hyperlink" Target="http://www.legislation.act.gov.au/a/2006-16" TargetMode="External"/><Relationship Id="rId220" Type="http://schemas.openxmlformats.org/officeDocument/2006/relationships/hyperlink" Target="http://www.legislation.act.gov.au/cn/2009-2/default.asp"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17-4/default.asp" TargetMode="External"/><Relationship Id="rId665" Type="http://schemas.openxmlformats.org/officeDocument/2006/relationships/hyperlink" Target="http://www.legislation.act.gov.au/a/2006-2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5-12" TargetMode="External"/><Relationship Id="rId318" Type="http://schemas.openxmlformats.org/officeDocument/2006/relationships/hyperlink" Target="http://www.legislation.act.gov.au/a/2008-36" TargetMode="External"/><Relationship Id="rId525" Type="http://schemas.openxmlformats.org/officeDocument/2006/relationships/hyperlink" Target="http://www.legislation.act.gov.au/sl/2004-36" TargetMode="External"/><Relationship Id="rId567" Type="http://schemas.openxmlformats.org/officeDocument/2006/relationships/hyperlink" Target="http://www.legislation.act.gov.au/a/2014-10" TargetMode="External"/><Relationship Id="rId732" Type="http://schemas.openxmlformats.org/officeDocument/2006/relationships/hyperlink" Target="http://www.legislation.act.gov.au/a/2017-14/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4-10" TargetMode="External"/><Relationship Id="rId427" Type="http://schemas.openxmlformats.org/officeDocument/2006/relationships/hyperlink" Target="http://www.legislation.act.gov.au/a/2005-34" TargetMode="External"/><Relationship Id="rId469" Type="http://schemas.openxmlformats.org/officeDocument/2006/relationships/hyperlink" Target="http://www.legislation.act.gov.au/a/2014-10" TargetMode="External"/><Relationship Id="rId634" Type="http://schemas.openxmlformats.org/officeDocument/2006/relationships/hyperlink" Target="http://www.legislation.act.gov.au/a/2017-4/default.asp" TargetMode="External"/><Relationship Id="rId676" Type="http://schemas.openxmlformats.org/officeDocument/2006/relationships/hyperlink" Target="http://www.legislation.act.gov.au/a/2008-28" TargetMode="External"/><Relationship Id="rId26" Type="http://schemas.openxmlformats.org/officeDocument/2006/relationships/footer" Target="footer6.xml"/><Relationship Id="rId231" Type="http://schemas.openxmlformats.org/officeDocument/2006/relationships/hyperlink" Target="http://www.legislation.act.gov.au/a/2011-35" TargetMode="External"/><Relationship Id="rId273" Type="http://schemas.openxmlformats.org/officeDocument/2006/relationships/hyperlink" Target="http://www.legislation.act.gov.au/a/2006-16" TargetMode="External"/><Relationship Id="rId329" Type="http://schemas.openxmlformats.org/officeDocument/2006/relationships/hyperlink" Target="http://www.legislation.act.gov.au/a/2014-48" TargetMode="External"/><Relationship Id="rId480" Type="http://schemas.openxmlformats.org/officeDocument/2006/relationships/hyperlink" Target="http://www.legislation.act.gov.au/a/2016-18/default.asp" TargetMode="External"/><Relationship Id="rId536" Type="http://schemas.openxmlformats.org/officeDocument/2006/relationships/hyperlink" Target="http://www.legislation.act.gov.au/a/2006-16" TargetMode="External"/><Relationship Id="rId701" Type="http://schemas.openxmlformats.org/officeDocument/2006/relationships/hyperlink" Target="http://www.legislation.act.gov.au/a/2013-31"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4-11" TargetMode="External"/><Relationship Id="rId175" Type="http://schemas.openxmlformats.org/officeDocument/2006/relationships/hyperlink" Target="http://www.standards.org.au" TargetMode="External"/><Relationship Id="rId340" Type="http://schemas.openxmlformats.org/officeDocument/2006/relationships/hyperlink" Target="http://www.legislation.act.gov.au/a/2008-36" TargetMode="External"/><Relationship Id="rId578" Type="http://schemas.openxmlformats.org/officeDocument/2006/relationships/hyperlink" Target="http://www.legislation.act.gov.au/a/2014-38/default.asp" TargetMode="External"/><Relationship Id="rId743" Type="http://schemas.openxmlformats.org/officeDocument/2006/relationships/footer" Target="footer13.xml"/><Relationship Id="rId200" Type="http://schemas.openxmlformats.org/officeDocument/2006/relationships/hyperlink" Target="http://www.legislation.act.gov.au/sl/2004-36" TargetMode="External"/><Relationship Id="rId382" Type="http://schemas.openxmlformats.org/officeDocument/2006/relationships/hyperlink" Target="http://www.legislation.act.gov.au/a/2013-31"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14-53" TargetMode="External"/><Relationship Id="rId645" Type="http://schemas.openxmlformats.org/officeDocument/2006/relationships/hyperlink" Target="http://www.legislation.act.gov.au/a/2010-32" TargetMode="External"/><Relationship Id="rId687" Type="http://schemas.openxmlformats.org/officeDocument/2006/relationships/hyperlink" Target="http://www.legislation.act.gov.au/a/2010-32" TargetMode="External"/><Relationship Id="rId242" Type="http://schemas.openxmlformats.org/officeDocument/2006/relationships/hyperlink" Target="http://www.legislation.act.gov.au/a/2016-44/default.asp" TargetMode="External"/><Relationship Id="rId284" Type="http://schemas.openxmlformats.org/officeDocument/2006/relationships/hyperlink" Target="http://www.legislation.act.gov.au/a/2016-44/default.asp" TargetMode="External"/><Relationship Id="rId491" Type="http://schemas.openxmlformats.org/officeDocument/2006/relationships/hyperlink" Target="http://www.legislation.act.gov.au/a/2010-32"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14-49" TargetMode="External"/><Relationship Id="rId37" Type="http://schemas.openxmlformats.org/officeDocument/2006/relationships/hyperlink" Target="http://www.legislation.act.gov.au/a/2000-68" TargetMode="External"/><Relationship Id="rId79" Type="http://schemas.openxmlformats.org/officeDocument/2006/relationships/hyperlink" Target="http://www.comlaw.gov.au/Series/C2011A000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7-84" TargetMode="External"/><Relationship Id="rId547" Type="http://schemas.openxmlformats.org/officeDocument/2006/relationships/hyperlink" Target="http://www.legislation.act.gov.au/a/2010-32" TargetMode="External"/><Relationship Id="rId589" Type="http://schemas.openxmlformats.org/officeDocument/2006/relationships/hyperlink" Target="http://www.legislation.act.gov.au/a/2011-22" TargetMode="External"/><Relationship Id="rId754" Type="http://schemas.openxmlformats.org/officeDocument/2006/relationships/footer" Target="footer18.xml"/><Relationship Id="rId90" Type="http://schemas.openxmlformats.org/officeDocument/2006/relationships/hyperlink" Target="http://www.legislation.act.gov.au/a/2001-14" TargetMode="External"/><Relationship Id="rId186" Type="http://schemas.openxmlformats.org/officeDocument/2006/relationships/footer" Target="footer10.xml"/><Relationship Id="rId351" Type="http://schemas.openxmlformats.org/officeDocument/2006/relationships/hyperlink" Target="http://www.legislation.act.gov.au/a/2016-44/default.asp" TargetMode="External"/><Relationship Id="rId393" Type="http://schemas.openxmlformats.org/officeDocument/2006/relationships/hyperlink" Target="http://www.legislation.act.gov.au/a/2014-10" TargetMode="External"/><Relationship Id="rId407" Type="http://schemas.openxmlformats.org/officeDocument/2006/relationships/hyperlink" Target="http://www.legislation.act.gov.au/a/2014-10" TargetMode="External"/><Relationship Id="rId449" Type="http://schemas.openxmlformats.org/officeDocument/2006/relationships/hyperlink" Target="http://www.legislation.act.gov.au/a/2014-49" TargetMode="External"/><Relationship Id="rId614" Type="http://schemas.openxmlformats.org/officeDocument/2006/relationships/hyperlink" Target="http://www.legislation.act.gov.au/a/2009-20" TargetMode="External"/><Relationship Id="rId656" Type="http://schemas.openxmlformats.org/officeDocument/2006/relationships/hyperlink" Target="http://www.legislation.act.gov.au/a/2005-20" TargetMode="External"/><Relationship Id="rId211" Type="http://schemas.openxmlformats.org/officeDocument/2006/relationships/hyperlink" Target="http://www.legislation.act.gov.au/a/2007-24" TargetMode="External"/><Relationship Id="rId253" Type="http://schemas.openxmlformats.org/officeDocument/2006/relationships/hyperlink" Target="http://www.legislation.act.gov.au/a/2010-8" TargetMode="External"/><Relationship Id="rId295" Type="http://schemas.openxmlformats.org/officeDocument/2006/relationships/hyperlink" Target="http://www.legislation.act.gov.au/a/2014-2" TargetMode="External"/><Relationship Id="rId309" Type="http://schemas.openxmlformats.org/officeDocument/2006/relationships/hyperlink" Target="http://www.legislation.act.gov.au/a/2016-44/default.asp" TargetMode="External"/><Relationship Id="rId460" Type="http://schemas.openxmlformats.org/officeDocument/2006/relationships/hyperlink" Target="http://www.legislation.act.gov.au/a/2010-24" TargetMode="External"/><Relationship Id="rId516" Type="http://schemas.openxmlformats.org/officeDocument/2006/relationships/hyperlink" Target="http://www.legislation.act.gov.au/sl/2004-36" TargetMode="External"/><Relationship Id="rId698" Type="http://schemas.openxmlformats.org/officeDocument/2006/relationships/hyperlink" Target="http://www.legislation.act.gov.au/a/2011-55"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0-32" TargetMode="External"/><Relationship Id="rId558" Type="http://schemas.openxmlformats.org/officeDocument/2006/relationships/hyperlink" Target="http://www.legislation.act.gov.au/a/2010-32" TargetMode="External"/><Relationship Id="rId723" Type="http://schemas.openxmlformats.org/officeDocument/2006/relationships/hyperlink" Target="http://www.legislation.act.gov.au/a/2016-18/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5-34"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13-31" TargetMode="External"/><Relationship Id="rId625" Type="http://schemas.openxmlformats.org/officeDocument/2006/relationships/hyperlink" Target="http://www.legislation.act.gov.au/a/2017-4/default.asp" TargetMode="External"/><Relationship Id="rId222" Type="http://schemas.openxmlformats.org/officeDocument/2006/relationships/hyperlink" Target="http://www.legislation.act.gov.au/a/2009-49" TargetMode="External"/><Relationship Id="rId264" Type="http://schemas.openxmlformats.org/officeDocument/2006/relationships/hyperlink" Target="http://www.legislation.act.gov.au/a/2014-10"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06-15"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sl/2004-36" TargetMode="External"/><Relationship Id="rId569" Type="http://schemas.openxmlformats.org/officeDocument/2006/relationships/hyperlink" Target="http://www.legislation.act.gov.au/a/2014-38/default.asp" TargetMode="External"/><Relationship Id="rId734" Type="http://schemas.openxmlformats.org/officeDocument/2006/relationships/hyperlink" Target="http://www.legislation.act.gov.au/a/2016-55/default.asp"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4-2" TargetMode="External"/><Relationship Id="rId373" Type="http://schemas.openxmlformats.org/officeDocument/2006/relationships/hyperlink" Target="http://www.legislation.act.gov.au/a/2014-10" TargetMode="External"/><Relationship Id="rId429" Type="http://schemas.openxmlformats.org/officeDocument/2006/relationships/hyperlink" Target="http://www.legislation.act.gov.au/a/2006-15" TargetMode="External"/><Relationship Id="rId580" Type="http://schemas.openxmlformats.org/officeDocument/2006/relationships/hyperlink" Target="http://www.legislation.act.gov.au/a/2016-44/default.asp" TargetMode="External"/><Relationship Id="rId636" Type="http://schemas.openxmlformats.org/officeDocument/2006/relationships/hyperlink" Target="http://www.legislation.act.gov.au/a/2017-4/default.asp" TargetMode="External"/><Relationship Id="rId1" Type="http://schemas.openxmlformats.org/officeDocument/2006/relationships/numbering" Target="numbering.xml"/><Relationship Id="rId233" Type="http://schemas.openxmlformats.org/officeDocument/2006/relationships/hyperlink" Target="http://www.legislation.act.gov.au/a/2013-31"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08-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24"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16-18/default.asp" TargetMode="External"/><Relationship Id="rId538" Type="http://schemas.openxmlformats.org/officeDocument/2006/relationships/hyperlink" Target="http://www.legislation.act.gov.au/a/2006-16" TargetMode="External"/><Relationship Id="rId703" Type="http://schemas.openxmlformats.org/officeDocument/2006/relationships/hyperlink" Target="http://www.legislation.act.gov.au/a/2014-2" TargetMode="External"/><Relationship Id="rId745" Type="http://schemas.openxmlformats.org/officeDocument/2006/relationships/header" Target="header13.xm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11" TargetMode="External"/><Relationship Id="rId342" Type="http://schemas.openxmlformats.org/officeDocument/2006/relationships/hyperlink" Target="http://www.legislation.act.gov.au/a/2014-2" TargetMode="External"/><Relationship Id="rId384" Type="http://schemas.openxmlformats.org/officeDocument/2006/relationships/hyperlink" Target="http://www.legislation.act.gov.au/a/2014-10" TargetMode="External"/><Relationship Id="rId591" Type="http://schemas.openxmlformats.org/officeDocument/2006/relationships/hyperlink" Target="http://www.legislation.act.gov.au/a/2017-4/default.asp" TargetMode="External"/><Relationship Id="rId605" Type="http://schemas.openxmlformats.org/officeDocument/2006/relationships/hyperlink" Target="http://www.legislation.act.gov.au/a/2010-32" TargetMode="External"/><Relationship Id="rId202" Type="http://schemas.openxmlformats.org/officeDocument/2006/relationships/hyperlink" Target="http://www.legislation.act.gov.au/cn/2006-19/default.asp" TargetMode="External"/><Relationship Id="rId244" Type="http://schemas.openxmlformats.org/officeDocument/2006/relationships/hyperlink" Target="http://www.legislation.act.gov.au/a/2016-55/default.asp"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11-22"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10-8" TargetMode="External"/><Relationship Id="rId451" Type="http://schemas.openxmlformats.org/officeDocument/2006/relationships/hyperlink" Target="http://www.legislation.act.gov.au/a/2006-16" TargetMode="External"/><Relationship Id="rId493" Type="http://schemas.openxmlformats.org/officeDocument/2006/relationships/hyperlink" Target="http://www.legislation.act.gov.au/a/2018-4/default.asp"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10-32" TargetMode="External"/><Relationship Id="rId714" Type="http://schemas.openxmlformats.org/officeDocument/2006/relationships/hyperlink" Target="http://www.legislation.act.gov.au/a/2014-53/default.asp" TargetMode="External"/><Relationship Id="rId756" Type="http://schemas.openxmlformats.org/officeDocument/2006/relationships/theme" Target="theme/theme1.xm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3-40"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6-15" TargetMode="External"/><Relationship Id="rId353" Type="http://schemas.openxmlformats.org/officeDocument/2006/relationships/hyperlink" Target="http://www.legislation.act.gov.au/a/2006-15" TargetMode="External"/><Relationship Id="rId395" Type="http://schemas.openxmlformats.org/officeDocument/2006/relationships/hyperlink" Target="http://www.legislation.act.gov.au/a/2014-10" TargetMode="External"/><Relationship Id="rId409" Type="http://schemas.openxmlformats.org/officeDocument/2006/relationships/hyperlink" Target="http://www.legislation.act.gov.au/a/2017-4/default.asp" TargetMode="External"/><Relationship Id="rId560" Type="http://schemas.openxmlformats.org/officeDocument/2006/relationships/hyperlink" Target="http://www.legislation.act.gov.au/a/2013-3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28" TargetMode="External"/><Relationship Id="rId420" Type="http://schemas.openxmlformats.org/officeDocument/2006/relationships/hyperlink" Target="http://www.legislation.act.gov.au/a/2013-31" TargetMode="External"/><Relationship Id="rId616" Type="http://schemas.openxmlformats.org/officeDocument/2006/relationships/hyperlink" Target="http://www.legislation.act.gov.au/a/2017-4/default.asp" TargetMode="External"/><Relationship Id="rId658" Type="http://schemas.openxmlformats.org/officeDocument/2006/relationships/hyperlink" Target="http://www.legislation.act.gov.au/a/2005-34" TargetMode="External"/><Relationship Id="rId255" Type="http://schemas.openxmlformats.org/officeDocument/2006/relationships/hyperlink" Target="http://www.legislation.act.gov.au/a/2014-53" TargetMode="External"/><Relationship Id="rId297" Type="http://schemas.openxmlformats.org/officeDocument/2006/relationships/hyperlink" Target="http://www.legislation.act.gov.au/a/2016-44/default.asp" TargetMode="External"/><Relationship Id="rId462" Type="http://schemas.openxmlformats.org/officeDocument/2006/relationships/hyperlink" Target="http://www.legislation.act.gov.au/a/2010-32" TargetMode="External"/><Relationship Id="rId518" Type="http://schemas.openxmlformats.org/officeDocument/2006/relationships/hyperlink" Target="http://www.legislation.act.gov.au/sl/2004-36" TargetMode="External"/><Relationship Id="rId725" Type="http://schemas.openxmlformats.org/officeDocument/2006/relationships/hyperlink" Target="http://www.legislation.act.gov.au/a/2016-44/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8-36" TargetMode="External"/><Relationship Id="rId364"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sl/2005-18" TargetMode="External"/><Relationship Id="rId571" Type="http://schemas.openxmlformats.org/officeDocument/2006/relationships/hyperlink" Target="http://www.legislation.act.gov.au/a/2014-38/default.asp" TargetMode="External"/><Relationship Id="rId627" Type="http://schemas.openxmlformats.org/officeDocument/2006/relationships/hyperlink" Target="http://www.legislation.act.gov.au/a/2009-20" TargetMode="External"/><Relationship Id="rId669" Type="http://schemas.openxmlformats.org/officeDocument/2006/relationships/hyperlink" Target="http://www.legislation.act.gov.au/a/2006-16" TargetMode="External"/><Relationship Id="rId19" Type="http://schemas.openxmlformats.org/officeDocument/2006/relationships/footer" Target="footer2.xml"/><Relationship Id="rId224" Type="http://schemas.openxmlformats.org/officeDocument/2006/relationships/hyperlink" Target="http://www.legislation.act.gov.au/a/2010-8" TargetMode="External"/><Relationship Id="rId266" Type="http://schemas.openxmlformats.org/officeDocument/2006/relationships/hyperlink" Target="http://www.legislation.act.gov.au/a/2010-24" TargetMode="External"/><Relationship Id="rId431" Type="http://schemas.openxmlformats.org/officeDocument/2006/relationships/hyperlink" Target="http://www.legislation.act.gov.au/a/2006-15"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sl/2004-36" TargetMode="External"/><Relationship Id="rId680" Type="http://schemas.openxmlformats.org/officeDocument/2006/relationships/hyperlink" Target="http://www.legislation.act.gov.au/a/2009-20" TargetMode="External"/><Relationship Id="rId736" Type="http://schemas.openxmlformats.org/officeDocument/2006/relationships/hyperlink" Target="http://www.legislation.act.gov.au/a/2018-4/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8" TargetMode="External"/><Relationship Id="rId168" Type="http://schemas.openxmlformats.org/officeDocument/2006/relationships/header" Target="header6.xml"/><Relationship Id="rId333" Type="http://schemas.openxmlformats.org/officeDocument/2006/relationships/hyperlink" Target="http://www.legislation.act.gov.au/a/2007-26" TargetMode="External"/><Relationship Id="rId540" Type="http://schemas.openxmlformats.org/officeDocument/2006/relationships/hyperlink" Target="http://www.legislation.act.gov.au/a/2010-24" TargetMode="External"/><Relationship Id="rId72" Type="http://schemas.openxmlformats.org/officeDocument/2006/relationships/hyperlink" Target="http://www.legislation.act.gov.au/a/2004-11" TargetMode="External"/><Relationship Id="rId375" Type="http://schemas.openxmlformats.org/officeDocument/2006/relationships/hyperlink" Target="http://www.legislation.act.gov.au/a/2014-10" TargetMode="External"/><Relationship Id="rId582" Type="http://schemas.openxmlformats.org/officeDocument/2006/relationships/hyperlink" Target="http://www.legislation.act.gov.au/a/2016-44/default.asp" TargetMode="External"/><Relationship Id="rId638" Type="http://schemas.openxmlformats.org/officeDocument/2006/relationships/hyperlink" Target="http://www.legislation.act.gov.au/a/2017-4/default.asp" TargetMode="External"/><Relationship Id="rId3" Type="http://schemas.openxmlformats.org/officeDocument/2006/relationships/settings" Target="settings.xml"/><Relationship Id="rId235" Type="http://schemas.openxmlformats.org/officeDocument/2006/relationships/hyperlink" Target="http://www.legislation.act.gov.au/a/2014-10" TargetMode="External"/><Relationship Id="rId277" Type="http://schemas.openxmlformats.org/officeDocument/2006/relationships/hyperlink" Target="http://www.legislation.act.gov.au/a/2006-15" TargetMode="External"/><Relationship Id="rId400" Type="http://schemas.openxmlformats.org/officeDocument/2006/relationships/hyperlink" Target="http://www.legislation.act.gov.au/a/2017-4/default.asp" TargetMode="External"/><Relationship Id="rId442" Type="http://schemas.openxmlformats.org/officeDocument/2006/relationships/hyperlink" Target="http://www.legislation.act.gov.au/a/2006-15" TargetMode="External"/><Relationship Id="rId484" Type="http://schemas.openxmlformats.org/officeDocument/2006/relationships/hyperlink" Target="http://www.legislation.act.gov.au/a/2007-26" TargetMode="External"/><Relationship Id="rId705" Type="http://schemas.openxmlformats.org/officeDocument/2006/relationships/hyperlink" Target="http://www.legislation.act.gov.au/a/2014-10" TargetMode="External"/><Relationship Id="rId137" Type="http://schemas.openxmlformats.org/officeDocument/2006/relationships/hyperlink" Target="http://www.legislation.act.gov.au/a/2004-28" TargetMode="External"/><Relationship Id="rId302" Type="http://schemas.openxmlformats.org/officeDocument/2006/relationships/hyperlink" Target="http://www.legislation.act.gov.au/a/2013-31" TargetMode="External"/><Relationship Id="rId344" Type="http://schemas.openxmlformats.org/officeDocument/2006/relationships/hyperlink" Target="http://www.legislation.act.gov.au/a/2016-44/default.asp" TargetMode="External"/><Relationship Id="rId691" Type="http://schemas.openxmlformats.org/officeDocument/2006/relationships/hyperlink" Target="http://www.legislation.act.gov.au/a/2011-23" TargetMode="External"/><Relationship Id="rId747" Type="http://schemas.openxmlformats.org/officeDocument/2006/relationships/footer" Target="footer15.xm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4-11" TargetMode="External"/><Relationship Id="rId386" Type="http://schemas.openxmlformats.org/officeDocument/2006/relationships/hyperlink" Target="http://www.legislation.act.gov.au/a/2014-10" TargetMode="External"/><Relationship Id="rId551" Type="http://schemas.openxmlformats.org/officeDocument/2006/relationships/hyperlink" Target="http://www.legislation.act.gov.au/a/2010-32" TargetMode="External"/><Relationship Id="rId593" Type="http://schemas.openxmlformats.org/officeDocument/2006/relationships/hyperlink" Target="http://www.legislation.act.gov.au/sl/2004-44" TargetMode="External"/><Relationship Id="rId607" Type="http://schemas.openxmlformats.org/officeDocument/2006/relationships/hyperlink" Target="http://www.legislation.act.gov.au/a/2009-20" TargetMode="External"/><Relationship Id="rId649" Type="http://schemas.openxmlformats.org/officeDocument/2006/relationships/hyperlink" Target="http://www.legislation.act.gov.au/a/2017-4/default.asp" TargetMode="External"/><Relationship Id="rId190" Type="http://schemas.openxmlformats.org/officeDocument/2006/relationships/hyperlink" Target="http://www.legislation.act.gov.au/sl/2004-36" TargetMode="External"/><Relationship Id="rId204" Type="http://schemas.openxmlformats.org/officeDocument/2006/relationships/hyperlink" Target="http://www.legislation.act.gov.au/a/2006-24" TargetMode="External"/><Relationship Id="rId246" Type="http://schemas.openxmlformats.org/officeDocument/2006/relationships/hyperlink" Target="http://www.legislation.act.gov.au/a/2017-14" TargetMode="External"/><Relationship Id="rId288" Type="http://schemas.openxmlformats.org/officeDocument/2006/relationships/hyperlink" Target="http://www.legislation.act.gov.au/a/2005-34" TargetMode="External"/><Relationship Id="rId411" Type="http://schemas.openxmlformats.org/officeDocument/2006/relationships/hyperlink" Target="http://www.legislation.act.gov.au/a/2014-10" TargetMode="External"/><Relationship Id="rId453" Type="http://schemas.openxmlformats.org/officeDocument/2006/relationships/hyperlink" Target="http://www.legislation.act.gov.au/a/2010-32" TargetMode="External"/><Relationship Id="rId509" Type="http://schemas.openxmlformats.org/officeDocument/2006/relationships/hyperlink" Target="http://www.legislation.act.gov.au/a/2006-15" TargetMode="External"/><Relationship Id="rId660" Type="http://schemas.openxmlformats.org/officeDocument/2006/relationships/hyperlink" Target="http://www.legislation.act.gov.au/sl/2004-3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6-15" TargetMode="External"/><Relationship Id="rId495" Type="http://schemas.openxmlformats.org/officeDocument/2006/relationships/hyperlink" Target="http://www.legislation.act.gov.au/a/2011-22" TargetMode="External"/><Relationship Id="rId716" Type="http://schemas.openxmlformats.org/officeDocument/2006/relationships/hyperlink" Target="http://www.legislation.act.gov.au/a/2014-5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35230</Words>
  <Characters>174852</Characters>
  <Application>Microsoft Office Word</Application>
  <DocSecurity>0</DocSecurity>
  <Lines>4872</Lines>
  <Paragraphs>3079</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208512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ACT Government</dc:creator>
  <cp:keywords>R51</cp:keywords>
  <dc:description/>
  <cp:lastModifiedBy>PCODCS</cp:lastModifiedBy>
  <cp:revision>5</cp:revision>
  <cp:lastPrinted>2018-03-20T22:12:00Z</cp:lastPrinted>
  <dcterms:created xsi:type="dcterms:W3CDTF">2018-11-27T00:33:00Z</dcterms:created>
  <dcterms:modified xsi:type="dcterms:W3CDTF">2018-11-27T00:33:00Z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958507</vt:lpwstr>
  </property>
  <property fmtid="{D5CDD505-2E9C-101B-9397-08002B2CF9AE}" pid="8" name="JMSREQUIREDCHECKIN">
    <vt:lpwstr/>
  </property>
  <property fmtid="{D5CDD505-2E9C-101B-9397-08002B2CF9AE}" pid="9" name="CHECKEDOUTFROMJMS">
    <vt:lpwstr/>
  </property>
</Properties>
</file>