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C09" w:rsidRDefault="00144C09" w:rsidP="00144C09">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44C09" w:rsidRDefault="00144C09" w:rsidP="00144C09">
      <w:pPr>
        <w:jc w:val="center"/>
        <w:rPr>
          <w:rFonts w:ascii="Arial" w:hAnsi="Arial"/>
        </w:rPr>
      </w:pPr>
      <w:r>
        <w:rPr>
          <w:rFonts w:ascii="Arial" w:hAnsi="Arial"/>
        </w:rPr>
        <w:t>Australian Capital Territory</w:t>
      </w:r>
    </w:p>
    <w:p w:rsidR="00144C09" w:rsidRDefault="00087814" w:rsidP="00144C09">
      <w:pPr>
        <w:pStyle w:val="Billname1"/>
      </w:pPr>
      <w:r>
        <w:fldChar w:fldCharType="begin"/>
      </w:r>
      <w:r>
        <w:instrText xml:space="preserve"> REF Citation \*charformat </w:instrText>
      </w:r>
      <w:r>
        <w:fldChar w:fldCharType="separate"/>
      </w:r>
      <w:r w:rsidR="00C44ED6">
        <w:t>Emergencies Act 2004</w:t>
      </w:r>
      <w:r>
        <w:fldChar w:fldCharType="end"/>
      </w:r>
      <w:r w:rsidR="00144C09">
        <w:t xml:space="preserve">    </w:t>
      </w:r>
    </w:p>
    <w:p w:rsidR="00144C09" w:rsidRDefault="00311022" w:rsidP="00144C09">
      <w:pPr>
        <w:pStyle w:val="ActNo"/>
      </w:pPr>
      <w:bookmarkStart w:id="1" w:name="LawNo"/>
      <w:r>
        <w:t>A2004-28</w:t>
      </w:r>
      <w:bookmarkEnd w:id="1"/>
    </w:p>
    <w:p w:rsidR="00144C09" w:rsidRDefault="00144C09" w:rsidP="00144C09">
      <w:pPr>
        <w:pStyle w:val="RepubNo"/>
      </w:pPr>
      <w:r>
        <w:t xml:space="preserve">Republication No </w:t>
      </w:r>
      <w:bookmarkStart w:id="2" w:name="RepubNo"/>
      <w:r w:rsidR="00311022">
        <w:t>28</w:t>
      </w:r>
      <w:bookmarkEnd w:id="2"/>
    </w:p>
    <w:p w:rsidR="00144C09" w:rsidRDefault="00144C09" w:rsidP="00144C09">
      <w:pPr>
        <w:pStyle w:val="EffectiveDate"/>
      </w:pPr>
      <w:r>
        <w:t xml:space="preserve">Effective:  </w:t>
      </w:r>
      <w:bookmarkStart w:id="3" w:name="EffectiveDate"/>
      <w:r w:rsidR="00311022">
        <w:t>7 December 2018</w:t>
      </w:r>
      <w:bookmarkEnd w:id="3"/>
      <w:r w:rsidR="00311022">
        <w:t xml:space="preserve"> – </w:t>
      </w:r>
      <w:bookmarkStart w:id="4" w:name="EndEffDate"/>
      <w:r w:rsidR="00311022">
        <w:t>20 June 2019</w:t>
      </w:r>
      <w:bookmarkEnd w:id="4"/>
    </w:p>
    <w:p w:rsidR="00144C09" w:rsidRDefault="00144C09" w:rsidP="00144C09">
      <w:pPr>
        <w:pStyle w:val="CoverInForce"/>
      </w:pPr>
      <w:r>
        <w:t xml:space="preserve">Republication date: </w:t>
      </w:r>
      <w:bookmarkStart w:id="5" w:name="InForceDate"/>
      <w:r w:rsidR="00311022">
        <w:t>7 December 2018</w:t>
      </w:r>
      <w:bookmarkEnd w:id="5"/>
    </w:p>
    <w:p w:rsidR="00144C09" w:rsidRDefault="00144C09" w:rsidP="00144C09">
      <w:pPr>
        <w:pStyle w:val="CoverInForce"/>
      </w:pPr>
      <w:r>
        <w:t xml:space="preserve">Last amendment made by </w:t>
      </w:r>
      <w:bookmarkStart w:id="6" w:name="LastAmdt"/>
      <w:r w:rsidRPr="00144C09">
        <w:rPr>
          <w:rStyle w:val="charCitHyperlinkAbbrev"/>
        </w:rPr>
        <w:fldChar w:fldCharType="begin"/>
      </w:r>
      <w:r w:rsidR="00311022">
        <w:rPr>
          <w:rStyle w:val="charCitHyperlinkAbbrev"/>
        </w:rPr>
        <w:instrText>HYPERLINK "http://www.legislation.act.gov.au/a/2018-49/default.asp" \o "Emergencies Amendment Act 2018"</w:instrText>
      </w:r>
      <w:r w:rsidRPr="00144C09">
        <w:rPr>
          <w:rStyle w:val="charCitHyperlinkAbbrev"/>
        </w:rPr>
        <w:fldChar w:fldCharType="separate"/>
      </w:r>
      <w:r w:rsidR="00311022">
        <w:rPr>
          <w:rStyle w:val="charCitHyperlinkAbbrev"/>
        </w:rPr>
        <w:t>A2018</w:t>
      </w:r>
      <w:r w:rsidR="00311022">
        <w:rPr>
          <w:rStyle w:val="charCitHyperlinkAbbrev"/>
        </w:rPr>
        <w:noBreakHyphen/>
        <w:t>49</w:t>
      </w:r>
      <w:r w:rsidRPr="00144C09">
        <w:rPr>
          <w:rStyle w:val="charCitHyperlinkAbbrev"/>
        </w:rPr>
        <w:fldChar w:fldCharType="end"/>
      </w:r>
      <w:bookmarkEnd w:id="6"/>
    </w:p>
    <w:p w:rsidR="00144C09" w:rsidRDefault="00144C09" w:rsidP="00144C09"/>
    <w:p w:rsidR="00144C09" w:rsidRDefault="00144C09" w:rsidP="00144C09"/>
    <w:p w:rsidR="00144C09" w:rsidRDefault="00144C09" w:rsidP="00144C09"/>
    <w:p w:rsidR="00144C09" w:rsidRDefault="00144C09" w:rsidP="00144C09"/>
    <w:p w:rsidR="00144C09" w:rsidRDefault="00144C09" w:rsidP="00144C09"/>
    <w:p w:rsidR="00144C09" w:rsidRDefault="00144C09" w:rsidP="00144C09">
      <w:pPr>
        <w:spacing w:after="240"/>
        <w:rPr>
          <w:rFonts w:ascii="Arial" w:hAnsi="Arial"/>
        </w:rPr>
      </w:pPr>
    </w:p>
    <w:p w:rsidR="00144C09" w:rsidRPr="00101B4C" w:rsidRDefault="00144C09" w:rsidP="00144C09">
      <w:pPr>
        <w:pStyle w:val="PageBreak"/>
      </w:pPr>
      <w:r w:rsidRPr="00101B4C">
        <w:br w:type="page"/>
      </w:r>
    </w:p>
    <w:p w:rsidR="00144C09" w:rsidRDefault="00144C09" w:rsidP="00144C09">
      <w:pPr>
        <w:pStyle w:val="CoverHeading"/>
      </w:pPr>
      <w:r>
        <w:lastRenderedPageBreak/>
        <w:t>About this republication</w:t>
      </w:r>
    </w:p>
    <w:p w:rsidR="00144C09" w:rsidRDefault="00144C09" w:rsidP="00144C09">
      <w:pPr>
        <w:pStyle w:val="CoverSubHdg"/>
      </w:pPr>
      <w:r>
        <w:t>The republished law</w:t>
      </w:r>
    </w:p>
    <w:p w:rsidR="00144C09" w:rsidRDefault="00144C09" w:rsidP="00144C09">
      <w:pPr>
        <w:pStyle w:val="CoverText"/>
      </w:pPr>
      <w:r>
        <w:t xml:space="preserve">This is a republication of the </w:t>
      </w:r>
      <w:r w:rsidRPr="00311022">
        <w:rPr>
          <w:i/>
        </w:rPr>
        <w:fldChar w:fldCharType="begin"/>
      </w:r>
      <w:r w:rsidRPr="00311022">
        <w:rPr>
          <w:i/>
        </w:rPr>
        <w:instrText xml:space="preserve"> REF citation *\charformat  \* MERGEFORMAT </w:instrText>
      </w:r>
      <w:r w:rsidRPr="00311022">
        <w:rPr>
          <w:i/>
        </w:rPr>
        <w:fldChar w:fldCharType="separate"/>
      </w:r>
      <w:r w:rsidR="00C44ED6" w:rsidRPr="00C44ED6">
        <w:rPr>
          <w:i/>
        </w:rPr>
        <w:t>Emergencies Act 2004</w:t>
      </w:r>
      <w:r w:rsidRPr="0031102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87814">
        <w:fldChar w:fldCharType="begin"/>
      </w:r>
      <w:r w:rsidR="00087814">
        <w:instrText xml:space="preserve"> REF InForceDate *\charformat </w:instrText>
      </w:r>
      <w:r w:rsidR="00087814">
        <w:fldChar w:fldCharType="separate"/>
      </w:r>
      <w:r w:rsidR="00C44ED6">
        <w:t>7 December 2018</w:t>
      </w:r>
      <w:r w:rsidR="00087814">
        <w:fldChar w:fldCharType="end"/>
      </w:r>
      <w:r w:rsidRPr="0074598E">
        <w:rPr>
          <w:rStyle w:val="charItals"/>
        </w:rPr>
        <w:t xml:space="preserve">.  </w:t>
      </w:r>
      <w:r>
        <w:t xml:space="preserve">It also includes any commencement, amendment, repeal or expiry affecting this republished law to </w:t>
      </w:r>
      <w:r w:rsidR="00087814">
        <w:fldChar w:fldCharType="begin"/>
      </w:r>
      <w:r w:rsidR="00087814">
        <w:instrText xml:space="preserve"> REF EffectiveDate *\charformat </w:instrText>
      </w:r>
      <w:r w:rsidR="00087814">
        <w:fldChar w:fldCharType="separate"/>
      </w:r>
      <w:r w:rsidR="00C44ED6">
        <w:t>7 December 2018</w:t>
      </w:r>
      <w:r w:rsidR="00087814">
        <w:fldChar w:fldCharType="end"/>
      </w:r>
      <w:r>
        <w:t xml:space="preserve">.  </w:t>
      </w:r>
    </w:p>
    <w:p w:rsidR="00144C09" w:rsidRDefault="00144C09" w:rsidP="00144C09">
      <w:pPr>
        <w:pStyle w:val="CoverText"/>
      </w:pPr>
      <w:r>
        <w:t xml:space="preserve">The legislation history and amendment history of the republished law are set out in endnotes 3 and 4. </w:t>
      </w:r>
    </w:p>
    <w:p w:rsidR="00144C09" w:rsidRDefault="00144C09" w:rsidP="00144C09">
      <w:pPr>
        <w:pStyle w:val="CoverSubHdg"/>
      </w:pPr>
      <w:r>
        <w:t>Kinds of republications</w:t>
      </w:r>
    </w:p>
    <w:p w:rsidR="00144C09" w:rsidRDefault="00144C09" w:rsidP="00144C0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144C09" w:rsidRDefault="00144C09" w:rsidP="00144C0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144C09" w:rsidRDefault="00144C09" w:rsidP="00144C09">
      <w:pPr>
        <w:pStyle w:val="CoverTextBullet"/>
        <w:tabs>
          <w:tab w:val="clear" w:pos="0"/>
        </w:tabs>
        <w:ind w:left="357" w:hanging="357"/>
      </w:pPr>
      <w:r>
        <w:t>unauthorised republications.</w:t>
      </w:r>
    </w:p>
    <w:p w:rsidR="00144C09" w:rsidRDefault="00144C09" w:rsidP="00144C09">
      <w:pPr>
        <w:pStyle w:val="CoverText"/>
      </w:pPr>
      <w:r>
        <w:t>The status of this republication appears on the bottom of each page.</w:t>
      </w:r>
    </w:p>
    <w:p w:rsidR="00144C09" w:rsidRDefault="00144C09" w:rsidP="00144C09">
      <w:pPr>
        <w:pStyle w:val="CoverSubHdg"/>
      </w:pPr>
      <w:r>
        <w:t>Editorial changes</w:t>
      </w:r>
    </w:p>
    <w:p w:rsidR="00144C09" w:rsidRDefault="00144C09" w:rsidP="00144C0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44C09" w:rsidRDefault="00144C09" w:rsidP="00144C09">
      <w:pPr>
        <w:pStyle w:val="CoverText"/>
      </w:pPr>
      <w:r>
        <w:t>This republication includes amendments made under part 11.3 (see endnote 1).</w:t>
      </w:r>
    </w:p>
    <w:p w:rsidR="00144C09" w:rsidRDefault="00144C09" w:rsidP="00144C09">
      <w:pPr>
        <w:pStyle w:val="CoverSubHdg"/>
      </w:pPr>
      <w:r>
        <w:t>Uncommenced provisions and amendments</w:t>
      </w:r>
    </w:p>
    <w:p w:rsidR="00144C09" w:rsidRDefault="00144C09" w:rsidP="00144C0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144C09" w:rsidRDefault="00144C09" w:rsidP="00144C09">
      <w:pPr>
        <w:pStyle w:val="CoverSubHdg"/>
      </w:pPr>
      <w:r>
        <w:t>Modifications</w:t>
      </w:r>
    </w:p>
    <w:p w:rsidR="00144C09" w:rsidRDefault="00144C09" w:rsidP="00144C0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144C09" w:rsidRDefault="00144C09" w:rsidP="00144C09">
      <w:pPr>
        <w:pStyle w:val="CoverSubHdg"/>
      </w:pPr>
      <w:r>
        <w:t>Penalties</w:t>
      </w:r>
    </w:p>
    <w:p w:rsidR="00144C09" w:rsidRPr="003765DF" w:rsidRDefault="00144C09" w:rsidP="00144C0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144C09" w:rsidRDefault="00144C09" w:rsidP="00144C09">
      <w:pPr>
        <w:pStyle w:val="00SigningPage"/>
        <w:sectPr w:rsidR="00144C09" w:rsidSect="00144C0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44C09" w:rsidRDefault="00144C09" w:rsidP="00144C0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44C09" w:rsidRDefault="00144C09" w:rsidP="00144C09">
      <w:pPr>
        <w:jc w:val="center"/>
        <w:rPr>
          <w:rFonts w:ascii="Arial" w:hAnsi="Arial"/>
        </w:rPr>
      </w:pPr>
      <w:r>
        <w:rPr>
          <w:rFonts w:ascii="Arial" w:hAnsi="Arial"/>
        </w:rPr>
        <w:t>Australian Capital Territory</w:t>
      </w:r>
    </w:p>
    <w:p w:rsidR="00144C09" w:rsidRDefault="00087814" w:rsidP="00144C09">
      <w:pPr>
        <w:pStyle w:val="Billname"/>
      </w:pPr>
      <w:r>
        <w:fldChar w:fldCharType="begin"/>
      </w:r>
      <w:r>
        <w:instrText xml:space="preserve"> REF Citation \*charformat  \* MERGEFORMAT </w:instrText>
      </w:r>
      <w:r>
        <w:fldChar w:fldCharType="separate"/>
      </w:r>
      <w:r w:rsidR="00C44ED6">
        <w:t>Emergencies Act 2004</w:t>
      </w:r>
      <w:r>
        <w:fldChar w:fldCharType="end"/>
      </w:r>
    </w:p>
    <w:p w:rsidR="00144C09" w:rsidRDefault="00144C09" w:rsidP="00144C09">
      <w:pPr>
        <w:pStyle w:val="ActNo"/>
      </w:pPr>
    </w:p>
    <w:p w:rsidR="00144C09" w:rsidRDefault="00144C09" w:rsidP="00144C09">
      <w:pPr>
        <w:pStyle w:val="Placeholder"/>
      </w:pPr>
      <w:r>
        <w:rPr>
          <w:rStyle w:val="charContents"/>
          <w:sz w:val="16"/>
        </w:rPr>
        <w:t xml:space="preserve">  </w:t>
      </w:r>
      <w:r>
        <w:rPr>
          <w:rStyle w:val="charPage"/>
        </w:rPr>
        <w:t xml:space="preserve">  </w:t>
      </w:r>
    </w:p>
    <w:p w:rsidR="00144C09" w:rsidRDefault="00144C09" w:rsidP="00144C09">
      <w:pPr>
        <w:pStyle w:val="N-TOCheading"/>
      </w:pPr>
      <w:r>
        <w:rPr>
          <w:rStyle w:val="charContents"/>
        </w:rPr>
        <w:t>Contents</w:t>
      </w:r>
    </w:p>
    <w:p w:rsidR="00144C09" w:rsidRDefault="00144C09" w:rsidP="00144C09">
      <w:pPr>
        <w:pStyle w:val="N-9pt"/>
      </w:pPr>
      <w:r>
        <w:tab/>
      </w:r>
      <w:r>
        <w:rPr>
          <w:rStyle w:val="charPage"/>
        </w:rPr>
        <w:t>Page</w:t>
      </w:r>
    </w:p>
    <w:p w:rsidR="00F9356F" w:rsidRDefault="00F9356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857444" w:history="1">
        <w:r w:rsidRPr="006C1FCC">
          <w:t>Chapter 1</w:t>
        </w:r>
        <w:r>
          <w:rPr>
            <w:rFonts w:asciiTheme="minorHAnsi" w:eastAsiaTheme="minorEastAsia" w:hAnsiTheme="minorHAnsi" w:cstheme="minorBidi"/>
            <w:b w:val="0"/>
            <w:sz w:val="22"/>
            <w:szCs w:val="22"/>
            <w:lang w:eastAsia="en-AU"/>
          </w:rPr>
          <w:tab/>
        </w:r>
        <w:r w:rsidRPr="006C1FCC">
          <w:t>Preliminary</w:t>
        </w:r>
        <w:r w:rsidRPr="00F9356F">
          <w:rPr>
            <w:vanish/>
          </w:rPr>
          <w:tab/>
        </w:r>
        <w:r w:rsidRPr="00F9356F">
          <w:rPr>
            <w:vanish/>
          </w:rPr>
          <w:fldChar w:fldCharType="begin"/>
        </w:r>
        <w:r w:rsidRPr="00F9356F">
          <w:rPr>
            <w:vanish/>
          </w:rPr>
          <w:instrText xml:space="preserve"> PAGEREF _Toc531857444 \h </w:instrText>
        </w:r>
        <w:r w:rsidRPr="00F9356F">
          <w:rPr>
            <w:vanish/>
          </w:rPr>
        </w:r>
        <w:r w:rsidRPr="00F9356F">
          <w:rPr>
            <w:vanish/>
          </w:rPr>
          <w:fldChar w:fldCharType="separate"/>
        </w:r>
        <w:r w:rsidR="00C44ED6">
          <w:rPr>
            <w:vanish/>
          </w:rPr>
          <w:t>2</w:t>
        </w:r>
        <w:r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45" w:history="1">
        <w:r w:rsidRPr="006C1FCC">
          <w:t>1</w:t>
        </w:r>
        <w:r>
          <w:rPr>
            <w:rFonts w:asciiTheme="minorHAnsi" w:eastAsiaTheme="minorEastAsia" w:hAnsiTheme="minorHAnsi" w:cstheme="minorBidi"/>
            <w:sz w:val="22"/>
            <w:szCs w:val="22"/>
            <w:lang w:eastAsia="en-AU"/>
          </w:rPr>
          <w:tab/>
        </w:r>
        <w:r w:rsidRPr="006C1FCC">
          <w:t>Name of Act</w:t>
        </w:r>
        <w:r>
          <w:tab/>
        </w:r>
        <w:r>
          <w:fldChar w:fldCharType="begin"/>
        </w:r>
        <w:r>
          <w:instrText xml:space="preserve"> PAGEREF _Toc531857445 \h </w:instrText>
        </w:r>
        <w:r>
          <w:fldChar w:fldCharType="separate"/>
        </w:r>
        <w:r w:rsidR="00C44ED6">
          <w:t>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46" w:history="1">
        <w:r w:rsidRPr="006C1FCC">
          <w:t>3</w:t>
        </w:r>
        <w:r>
          <w:rPr>
            <w:rFonts w:asciiTheme="minorHAnsi" w:eastAsiaTheme="minorEastAsia" w:hAnsiTheme="minorHAnsi" w:cstheme="minorBidi"/>
            <w:sz w:val="22"/>
            <w:szCs w:val="22"/>
            <w:lang w:eastAsia="en-AU"/>
          </w:rPr>
          <w:tab/>
        </w:r>
        <w:r w:rsidRPr="006C1FCC">
          <w:t>Objects of Act</w:t>
        </w:r>
        <w:r>
          <w:tab/>
        </w:r>
        <w:r>
          <w:fldChar w:fldCharType="begin"/>
        </w:r>
        <w:r>
          <w:instrText xml:space="preserve"> PAGEREF _Toc531857446 \h </w:instrText>
        </w:r>
        <w:r>
          <w:fldChar w:fldCharType="separate"/>
        </w:r>
        <w:r w:rsidR="00C44ED6">
          <w:t>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47" w:history="1">
        <w:r w:rsidRPr="006C1FCC">
          <w:t>4</w:t>
        </w:r>
        <w:r>
          <w:rPr>
            <w:rFonts w:asciiTheme="minorHAnsi" w:eastAsiaTheme="minorEastAsia" w:hAnsiTheme="minorHAnsi" w:cstheme="minorBidi"/>
            <w:sz w:val="22"/>
            <w:szCs w:val="22"/>
            <w:lang w:eastAsia="en-AU"/>
          </w:rPr>
          <w:tab/>
        </w:r>
        <w:r w:rsidRPr="006C1FCC">
          <w:t>Dictionary</w:t>
        </w:r>
        <w:r>
          <w:tab/>
        </w:r>
        <w:r>
          <w:fldChar w:fldCharType="begin"/>
        </w:r>
        <w:r>
          <w:instrText xml:space="preserve"> PAGEREF _Toc531857447 \h </w:instrText>
        </w:r>
        <w:r>
          <w:fldChar w:fldCharType="separate"/>
        </w:r>
        <w:r w:rsidR="00C44ED6">
          <w:t>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48" w:history="1">
        <w:r w:rsidRPr="006C1FCC">
          <w:t>5</w:t>
        </w:r>
        <w:r>
          <w:rPr>
            <w:rFonts w:asciiTheme="minorHAnsi" w:eastAsiaTheme="minorEastAsia" w:hAnsiTheme="minorHAnsi" w:cstheme="minorBidi"/>
            <w:sz w:val="22"/>
            <w:szCs w:val="22"/>
            <w:lang w:eastAsia="en-AU"/>
          </w:rPr>
          <w:tab/>
        </w:r>
        <w:r w:rsidRPr="006C1FCC">
          <w:t>Notes</w:t>
        </w:r>
        <w:r>
          <w:tab/>
        </w:r>
        <w:r>
          <w:fldChar w:fldCharType="begin"/>
        </w:r>
        <w:r>
          <w:instrText xml:space="preserve"> PAGEREF _Toc531857448 \h </w:instrText>
        </w:r>
        <w:r>
          <w:fldChar w:fldCharType="separate"/>
        </w:r>
        <w:r w:rsidR="00C44ED6">
          <w:t>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49" w:history="1">
        <w:r w:rsidRPr="006C1FCC">
          <w:t>6</w:t>
        </w:r>
        <w:r>
          <w:rPr>
            <w:rFonts w:asciiTheme="minorHAnsi" w:eastAsiaTheme="minorEastAsia" w:hAnsiTheme="minorHAnsi" w:cstheme="minorBidi"/>
            <w:sz w:val="22"/>
            <w:szCs w:val="22"/>
            <w:lang w:eastAsia="en-AU"/>
          </w:rPr>
          <w:tab/>
        </w:r>
        <w:r w:rsidRPr="006C1FCC">
          <w:t>Offences against Act—application of Criminal Code etc</w:t>
        </w:r>
        <w:r>
          <w:tab/>
        </w:r>
        <w:r>
          <w:fldChar w:fldCharType="begin"/>
        </w:r>
        <w:r>
          <w:instrText xml:space="preserve"> PAGEREF _Toc531857449 \h </w:instrText>
        </w:r>
        <w:r>
          <w:fldChar w:fldCharType="separate"/>
        </w:r>
        <w:r w:rsidR="00C44ED6">
          <w:t>3</w:t>
        </w:r>
        <w:r>
          <w:fldChar w:fldCharType="end"/>
        </w:r>
      </w:hyperlink>
    </w:p>
    <w:p w:rsidR="00F9356F" w:rsidRDefault="00087814">
      <w:pPr>
        <w:pStyle w:val="TOC1"/>
        <w:rPr>
          <w:rFonts w:asciiTheme="minorHAnsi" w:eastAsiaTheme="minorEastAsia" w:hAnsiTheme="minorHAnsi" w:cstheme="minorBidi"/>
          <w:b w:val="0"/>
          <w:sz w:val="22"/>
          <w:szCs w:val="22"/>
          <w:lang w:eastAsia="en-AU"/>
        </w:rPr>
      </w:pPr>
      <w:hyperlink w:anchor="_Toc531857450" w:history="1">
        <w:r w:rsidR="00F9356F" w:rsidRPr="006C1FCC">
          <w:t>Chapter 2</w:t>
        </w:r>
        <w:r w:rsidR="00F9356F">
          <w:rPr>
            <w:rFonts w:asciiTheme="minorHAnsi" w:eastAsiaTheme="minorEastAsia" w:hAnsiTheme="minorHAnsi" w:cstheme="minorBidi"/>
            <w:b w:val="0"/>
            <w:sz w:val="22"/>
            <w:szCs w:val="22"/>
            <w:lang w:eastAsia="en-AU"/>
          </w:rPr>
          <w:tab/>
        </w:r>
        <w:r w:rsidR="00F9356F" w:rsidRPr="006C1FCC">
          <w:t>Emergency services commissioner</w:t>
        </w:r>
        <w:r w:rsidR="00F9356F" w:rsidRPr="00F9356F">
          <w:rPr>
            <w:vanish/>
          </w:rPr>
          <w:tab/>
        </w:r>
        <w:r w:rsidR="00F9356F" w:rsidRPr="00F9356F">
          <w:rPr>
            <w:vanish/>
          </w:rPr>
          <w:fldChar w:fldCharType="begin"/>
        </w:r>
        <w:r w:rsidR="00F9356F" w:rsidRPr="00F9356F">
          <w:rPr>
            <w:vanish/>
          </w:rPr>
          <w:instrText xml:space="preserve"> PAGEREF _Toc531857450 \h </w:instrText>
        </w:r>
        <w:r w:rsidR="00F9356F" w:rsidRPr="00F9356F">
          <w:rPr>
            <w:vanish/>
          </w:rPr>
        </w:r>
        <w:r w:rsidR="00F9356F" w:rsidRPr="00F9356F">
          <w:rPr>
            <w:vanish/>
          </w:rPr>
          <w:fldChar w:fldCharType="separate"/>
        </w:r>
        <w:r w:rsidR="00C44ED6">
          <w:rPr>
            <w:vanish/>
          </w:rPr>
          <w:t>4</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51" w:history="1">
        <w:r w:rsidRPr="006C1FCC">
          <w:t>7</w:t>
        </w:r>
        <w:r>
          <w:rPr>
            <w:rFonts w:asciiTheme="minorHAnsi" w:eastAsiaTheme="minorEastAsia" w:hAnsiTheme="minorHAnsi" w:cstheme="minorBidi"/>
            <w:sz w:val="22"/>
            <w:szCs w:val="22"/>
            <w:lang w:eastAsia="en-AU"/>
          </w:rPr>
          <w:tab/>
        </w:r>
        <w:r w:rsidRPr="006C1FCC">
          <w:t>Emergency services commissioner</w:t>
        </w:r>
        <w:r>
          <w:tab/>
        </w:r>
        <w:r>
          <w:fldChar w:fldCharType="begin"/>
        </w:r>
        <w:r>
          <w:instrText xml:space="preserve"> PAGEREF _Toc531857451 \h </w:instrText>
        </w:r>
        <w:r>
          <w:fldChar w:fldCharType="separate"/>
        </w:r>
        <w:r w:rsidR="00C44ED6">
          <w:t>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52" w:history="1">
        <w:r w:rsidRPr="006C1FCC">
          <w:t>8</w:t>
        </w:r>
        <w:r>
          <w:rPr>
            <w:rFonts w:asciiTheme="minorHAnsi" w:eastAsiaTheme="minorEastAsia" w:hAnsiTheme="minorHAnsi" w:cstheme="minorBidi"/>
            <w:sz w:val="22"/>
            <w:szCs w:val="22"/>
            <w:lang w:eastAsia="en-AU"/>
          </w:rPr>
          <w:tab/>
        </w:r>
        <w:r w:rsidRPr="006C1FCC">
          <w:t>Commissioner’s functions</w:t>
        </w:r>
        <w:r>
          <w:tab/>
        </w:r>
        <w:r>
          <w:fldChar w:fldCharType="begin"/>
        </w:r>
        <w:r>
          <w:instrText xml:space="preserve"> PAGEREF _Toc531857452 \h </w:instrText>
        </w:r>
        <w:r>
          <w:fldChar w:fldCharType="separate"/>
        </w:r>
        <w:r w:rsidR="00C44ED6">
          <w:t>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53" w:history="1">
        <w:r w:rsidRPr="006C1FCC">
          <w:t>8A</w:t>
        </w:r>
        <w:r>
          <w:rPr>
            <w:rFonts w:asciiTheme="minorHAnsi" w:eastAsiaTheme="minorEastAsia" w:hAnsiTheme="minorHAnsi" w:cstheme="minorBidi"/>
            <w:sz w:val="22"/>
            <w:szCs w:val="22"/>
            <w:lang w:eastAsia="en-AU"/>
          </w:rPr>
          <w:tab/>
        </w:r>
        <w:r w:rsidRPr="006C1FCC">
          <w:t>Directions by commissioner in relation to emergencies</w:t>
        </w:r>
        <w:r>
          <w:tab/>
        </w:r>
        <w:r>
          <w:fldChar w:fldCharType="begin"/>
        </w:r>
        <w:r>
          <w:instrText xml:space="preserve"> PAGEREF _Toc531857453 \h </w:instrText>
        </w:r>
        <w:r>
          <w:fldChar w:fldCharType="separate"/>
        </w:r>
        <w:r w:rsidR="00C44ED6">
          <w:t>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54" w:history="1">
        <w:r w:rsidRPr="006C1FCC">
          <w:t>9</w:t>
        </w:r>
        <w:r>
          <w:rPr>
            <w:rFonts w:asciiTheme="minorHAnsi" w:eastAsiaTheme="minorEastAsia" w:hAnsiTheme="minorHAnsi" w:cstheme="minorBidi"/>
            <w:sz w:val="22"/>
            <w:szCs w:val="22"/>
            <w:lang w:eastAsia="en-AU"/>
          </w:rPr>
          <w:tab/>
        </w:r>
        <w:r w:rsidRPr="006C1FCC">
          <w:t>Minister and emergency coordination</w:t>
        </w:r>
        <w:r>
          <w:tab/>
        </w:r>
        <w:r>
          <w:fldChar w:fldCharType="begin"/>
        </w:r>
        <w:r>
          <w:instrText xml:space="preserve"> PAGEREF _Toc531857454 \h </w:instrText>
        </w:r>
        <w:r>
          <w:fldChar w:fldCharType="separate"/>
        </w:r>
        <w:r w:rsidR="00C44ED6">
          <w:t>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55" w:history="1">
        <w:r w:rsidRPr="006C1FCC">
          <w:t>10</w:t>
        </w:r>
        <w:r>
          <w:rPr>
            <w:rFonts w:asciiTheme="minorHAnsi" w:eastAsiaTheme="minorEastAsia" w:hAnsiTheme="minorHAnsi" w:cstheme="minorBidi"/>
            <w:sz w:val="22"/>
            <w:szCs w:val="22"/>
            <w:lang w:eastAsia="en-AU"/>
          </w:rPr>
          <w:tab/>
        </w:r>
        <w:r w:rsidRPr="006C1FCC">
          <w:t>Asking bushfire council’s advice</w:t>
        </w:r>
        <w:r>
          <w:tab/>
        </w:r>
        <w:r>
          <w:fldChar w:fldCharType="begin"/>
        </w:r>
        <w:r>
          <w:instrText xml:space="preserve"> PAGEREF _Toc531857455 \h </w:instrText>
        </w:r>
        <w:r>
          <w:fldChar w:fldCharType="separate"/>
        </w:r>
        <w:r w:rsidR="00C44ED6">
          <w:t>7</w:t>
        </w:r>
        <w:r>
          <w:fldChar w:fldCharType="end"/>
        </w:r>
      </w:hyperlink>
    </w:p>
    <w:p w:rsidR="00F9356F" w:rsidRDefault="00F9356F">
      <w:pPr>
        <w:pStyle w:val="TOC5"/>
        <w:rPr>
          <w:rFonts w:asciiTheme="minorHAnsi" w:eastAsiaTheme="minorEastAsia" w:hAnsiTheme="minorHAnsi" w:cstheme="minorBidi"/>
          <w:sz w:val="22"/>
          <w:szCs w:val="22"/>
          <w:lang w:eastAsia="en-AU"/>
        </w:rPr>
      </w:pPr>
      <w:r>
        <w:lastRenderedPageBreak/>
        <w:tab/>
      </w:r>
      <w:hyperlink w:anchor="_Toc531857456" w:history="1">
        <w:r w:rsidRPr="006C1FCC">
          <w:t>11</w:t>
        </w:r>
        <w:r>
          <w:rPr>
            <w:rFonts w:asciiTheme="minorHAnsi" w:eastAsiaTheme="minorEastAsia" w:hAnsiTheme="minorHAnsi" w:cstheme="minorBidi"/>
            <w:sz w:val="22"/>
            <w:szCs w:val="22"/>
            <w:lang w:eastAsia="en-AU"/>
          </w:rPr>
          <w:tab/>
        </w:r>
        <w:r w:rsidRPr="006C1FCC">
          <w:t xml:space="preserve">Commissioner may make </w:t>
        </w:r>
        <w:r w:rsidRPr="006C1FCC">
          <w:rPr>
            <w:rFonts w:ascii="Arial (W1)" w:hAnsi="Arial (W1)"/>
          </w:rPr>
          <w:t>guidelines</w:t>
        </w:r>
        <w:r>
          <w:tab/>
        </w:r>
        <w:r>
          <w:fldChar w:fldCharType="begin"/>
        </w:r>
        <w:r>
          <w:instrText xml:space="preserve"> PAGEREF _Toc531857456 \h </w:instrText>
        </w:r>
        <w:r>
          <w:fldChar w:fldCharType="separate"/>
        </w:r>
        <w:r w:rsidR="00C44ED6">
          <w:t>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57" w:history="1">
        <w:r w:rsidRPr="006C1FCC">
          <w:t>12</w:t>
        </w:r>
        <w:r>
          <w:rPr>
            <w:rFonts w:asciiTheme="minorHAnsi" w:eastAsiaTheme="minorEastAsia" w:hAnsiTheme="minorHAnsi" w:cstheme="minorBidi"/>
            <w:sz w:val="22"/>
            <w:szCs w:val="22"/>
            <w:lang w:eastAsia="en-AU"/>
          </w:rPr>
          <w:tab/>
        </w:r>
        <w:r w:rsidRPr="006C1FCC">
          <w:t>Delegation by commissioner</w:t>
        </w:r>
        <w:r>
          <w:tab/>
        </w:r>
        <w:r>
          <w:fldChar w:fldCharType="begin"/>
        </w:r>
        <w:r>
          <w:instrText xml:space="preserve"> PAGEREF _Toc531857457 \h </w:instrText>
        </w:r>
        <w:r>
          <w:fldChar w:fldCharType="separate"/>
        </w:r>
        <w:r w:rsidR="00C44ED6">
          <w:t>9</w:t>
        </w:r>
        <w:r>
          <w:fldChar w:fldCharType="end"/>
        </w:r>
      </w:hyperlink>
    </w:p>
    <w:p w:rsidR="00F9356F" w:rsidRDefault="00087814">
      <w:pPr>
        <w:pStyle w:val="TOC1"/>
        <w:rPr>
          <w:rFonts w:asciiTheme="minorHAnsi" w:eastAsiaTheme="minorEastAsia" w:hAnsiTheme="minorHAnsi" w:cstheme="minorBidi"/>
          <w:b w:val="0"/>
          <w:sz w:val="22"/>
          <w:szCs w:val="22"/>
          <w:lang w:eastAsia="en-AU"/>
        </w:rPr>
      </w:pPr>
      <w:hyperlink w:anchor="_Toc531857458" w:history="1">
        <w:r w:rsidR="00F9356F" w:rsidRPr="006C1FCC">
          <w:t>Chapter 3</w:t>
        </w:r>
        <w:r w:rsidR="00F9356F">
          <w:rPr>
            <w:rFonts w:asciiTheme="minorHAnsi" w:eastAsiaTheme="minorEastAsia" w:hAnsiTheme="minorHAnsi" w:cstheme="minorBidi"/>
            <w:b w:val="0"/>
            <w:sz w:val="22"/>
            <w:szCs w:val="22"/>
            <w:lang w:eastAsia="en-AU"/>
          </w:rPr>
          <w:tab/>
        </w:r>
        <w:r w:rsidR="00F9356F" w:rsidRPr="006C1FCC">
          <w:t>Chief officers</w:t>
        </w:r>
        <w:r w:rsidR="00F9356F" w:rsidRPr="00F9356F">
          <w:rPr>
            <w:vanish/>
          </w:rPr>
          <w:tab/>
        </w:r>
        <w:r w:rsidR="00F9356F" w:rsidRPr="00F9356F">
          <w:rPr>
            <w:vanish/>
          </w:rPr>
          <w:fldChar w:fldCharType="begin"/>
        </w:r>
        <w:r w:rsidR="00F9356F" w:rsidRPr="00F9356F">
          <w:rPr>
            <w:vanish/>
          </w:rPr>
          <w:instrText xml:space="preserve"> PAGEREF _Toc531857458 \h </w:instrText>
        </w:r>
        <w:r w:rsidR="00F9356F" w:rsidRPr="00F9356F">
          <w:rPr>
            <w:vanish/>
          </w:rPr>
        </w:r>
        <w:r w:rsidR="00F9356F" w:rsidRPr="00F9356F">
          <w:rPr>
            <w:vanish/>
          </w:rPr>
          <w:fldChar w:fldCharType="separate"/>
        </w:r>
        <w:r w:rsidR="00C44ED6">
          <w:rPr>
            <w:vanish/>
          </w:rPr>
          <w:t>10</w:t>
        </w:r>
        <w:r w:rsidR="00F9356F" w:rsidRPr="00F9356F">
          <w:rPr>
            <w:vanish/>
          </w:rP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459" w:history="1">
        <w:r w:rsidR="00F9356F" w:rsidRPr="006C1FCC">
          <w:t>Part 3.1</w:t>
        </w:r>
        <w:r w:rsidR="00F9356F">
          <w:rPr>
            <w:rFonts w:asciiTheme="minorHAnsi" w:eastAsiaTheme="minorEastAsia" w:hAnsiTheme="minorHAnsi" w:cstheme="minorBidi"/>
            <w:b w:val="0"/>
            <w:sz w:val="22"/>
            <w:szCs w:val="22"/>
            <w:lang w:eastAsia="en-AU"/>
          </w:rPr>
          <w:tab/>
        </w:r>
        <w:r w:rsidR="00F9356F" w:rsidRPr="006C1FCC">
          <w:t>Chief officers—appointments and responsibilities</w:t>
        </w:r>
        <w:r w:rsidR="00F9356F" w:rsidRPr="00F9356F">
          <w:rPr>
            <w:vanish/>
          </w:rPr>
          <w:tab/>
        </w:r>
        <w:r w:rsidR="00F9356F" w:rsidRPr="00F9356F">
          <w:rPr>
            <w:vanish/>
          </w:rPr>
          <w:fldChar w:fldCharType="begin"/>
        </w:r>
        <w:r w:rsidR="00F9356F" w:rsidRPr="00F9356F">
          <w:rPr>
            <w:vanish/>
          </w:rPr>
          <w:instrText xml:space="preserve"> PAGEREF _Toc531857459 \h </w:instrText>
        </w:r>
        <w:r w:rsidR="00F9356F" w:rsidRPr="00F9356F">
          <w:rPr>
            <w:vanish/>
          </w:rPr>
        </w:r>
        <w:r w:rsidR="00F9356F" w:rsidRPr="00F9356F">
          <w:rPr>
            <w:vanish/>
          </w:rPr>
          <w:fldChar w:fldCharType="separate"/>
        </w:r>
        <w:r w:rsidR="00C44ED6">
          <w:rPr>
            <w:vanish/>
          </w:rPr>
          <w:t>10</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60" w:history="1">
        <w:r w:rsidRPr="006C1FCC">
          <w:t>28</w:t>
        </w:r>
        <w:r>
          <w:rPr>
            <w:rFonts w:asciiTheme="minorHAnsi" w:eastAsiaTheme="minorEastAsia" w:hAnsiTheme="minorHAnsi" w:cstheme="minorBidi"/>
            <w:sz w:val="22"/>
            <w:szCs w:val="22"/>
            <w:lang w:eastAsia="en-AU"/>
          </w:rPr>
          <w:tab/>
        </w:r>
        <w:r w:rsidRPr="006C1FCC">
          <w:t>Chief officer—ambulance service</w:t>
        </w:r>
        <w:r>
          <w:tab/>
        </w:r>
        <w:r>
          <w:fldChar w:fldCharType="begin"/>
        </w:r>
        <w:r>
          <w:instrText xml:space="preserve"> PAGEREF _Toc531857460 \h </w:instrText>
        </w:r>
        <w:r>
          <w:fldChar w:fldCharType="separate"/>
        </w:r>
        <w:r w:rsidR="00C44ED6">
          <w:t>10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61" w:history="1">
        <w:r w:rsidRPr="006C1FCC">
          <w:t>29</w:t>
        </w:r>
        <w:r>
          <w:rPr>
            <w:rFonts w:asciiTheme="minorHAnsi" w:eastAsiaTheme="minorEastAsia" w:hAnsiTheme="minorHAnsi" w:cstheme="minorBidi"/>
            <w:sz w:val="22"/>
            <w:szCs w:val="22"/>
            <w:lang w:eastAsia="en-AU"/>
          </w:rPr>
          <w:tab/>
        </w:r>
        <w:r w:rsidRPr="006C1FCC">
          <w:t>Chief officer—fire and rescue service</w:t>
        </w:r>
        <w:r>
          <w:tab/>
        </w:r>
        <w:r>
          <w:fldChar w:fldCharType="begin"/>
        </w:r>
        <w:r>
          <w:instrText xml:space="preserve"> PAGEREF _Toc531857461 \h </w:instrText>
        </w:r>
        <w:r>
          <w:fldChar w:fldCharType="separate"/>
        </w:r>
        <w:r w:rsidR="00C44ED6">
          <w:t>11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62" w:history="1">
        <w:r w:rsidRPr="006C1FCC">
          <w:t>30</w:t>
        </w:r>
        <w:r>
          <w:rPr>
            <w:rFonts w:asciiTheme="minorHAnsi" w:eastAsiaTheme="minorEastAsia" w:hAnsiTheme="minorHAnsi" w:cstheme="minorBidi"/>
            <w:sz w:val="22"/>
            <w:szCs w:val="22"/>
            <w:lang w:eastAsia="en-AU"/>
          </w:rPr>
          <w:tab/>
        </w:r>
        <w:r w:rsidRPr="006C1FCC">
          <w:t>Chief officer—rural fire service</w:t>
        </w:r>
        <w:r>
          <w:tab/>
        </w:r>
        <w:r>
          <w:fldChar w:fldCharType="begin"/>
        </w:r>
        <w:r>
          <w:instrText xml:space="preserve"> PAGEREF _Toc531857462 \h </w:instrText>
        </w:r>
        <w:r>
          <w:fldChar w:fldCharType="separate"/>
        </w:r>
        <w:r w:rsidR="00C44ED6">
          <w:t>12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63" w:history="1">
        <w:r w:rsidRPr="006C1FCC">
          <w:t>31</w:t>
        </w:r>
        <w:r>
          <w:rPr>
            <w:rFonts w:asciiTheme="minorHAnsi" w:eastAsiaTheme="minorEastAsia" w:hAnsiTheme="minorHAnsi" w:cstheme="minorBidi"/>
            <w:sz w:val="22"/>
            <w:szCs w:val="22"/>
            <w:lang w:eastAsia="en-AU"/>
          </w:rPr>
          <w:tab/>
        </w:r>
        <w:r w:rsidRPr="006C1FCC">
          <w:t>Chief officer—SES</w:t>
        </w:r>
        <w:r>
          <w:tab/>
        </w:r>
        <w:r>
          <w:fldChar w:fldCharType="begin"/>
        </w:r>
        <w:r>
          <w:instrText xml:space="preserve"> PAGEREF _Toc531857463 \h </w:instrText>
        </w:r>
        <w:r>
          <w:fldChar w:fldCharType="separate"/>
        </w:r>
        <w:r w:rsidR="00C44ED6">
          <w:t>13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64" w:history="1">
        <w:r w:rsidRPr="006C1FCC">
          <w:t>32</w:t>
        </w:r>
        <w:r>
          <w:rPr>
            <w:rFonts w:asciiTheme="minorHAnsi" w:eastAsiaTheme="minorEastAsia" w:hAnsiTheme="minorHAnsi" w:cstheme="minorBidi"/>
            <w:sz w:val="22"/>
            <w:szCs w:val="22"/>
            <w:lang w:eastAsia="en-AU"/>
          </w:rPr>
          <w:tab/>
        </w:r>
        <w:r w:rsidRPr="006C1FCC">
          <w:t>Deputy chief officers</w:t>
        </w:r>
        <w:r>
          <w:tab/>
        </w:r>
        <w:r>
          <w:fldChar w:fldCharType="begin"/>
        </w:r>
        <w:r>
          <w:instrText xml:space="preserve"> PAGEREF _Toc531857464 \h </w:instrText>
        </w:r>
        <w:r>
          <w:fldChar w:fldCharType="separate"/>
        </w:r>
        <w:r w:rsidR="00C44ED6">
          <w:t>13</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465" w:history="1">
        <w:r w:rsidR="00F9356F" w:rsidRPr="006C1FCC">
          <w:t>Part 3.2</w:t>
        </w:r>
        <w:r w:rsidR="00F9356F">
          <w:rPr>
            <w:rFonts w:asciiTheme="minorHAnsi" w:eastAsiaTheme="minorEastAsia" w:hAnsiTheme="minorHAnsi" w:cstheme="minorBidi"/>
            <w:b w:val="0"/>
            <w:sz w:val="22"/>
            <w:szCs w:val="22"/>
            <w:lang w:eastAsia="en-AU"/>
          </w:rPr>
          <w:tab/>
        </w:r>
        <w:r w:rsidR="00F9356F" w:rsidRPr="006C1FCC">
          <w:t>Chief officers—functions and powers</w:t>
        </w:r>
        <w:r w:rsidR="00F9356F" w:rsidRPr="00F9356F">
          <w:rPr>
            <w:vanish/>
          </w:rPr>
          <w:tab/>
        </w:r>
        <w:r w:rsidR="00F9356F" w:rsidRPr="00F9356F">
          <w:rPr>
            <w:vanish/>
          </w:rPr>
          <w:fldChar w:fldCharType="begin"/>
        </w:r>
        <w:r w:rsidR="00F9356F" w:rsidRPr="00F9356F">
          <w:rPr>
            <w:vanish/>
          </w:rPr>
          <w:instrText xml:space="preserve"> PAGEREF _Toc531857465 \h </w:instrText>
        </w:r>
        <w:r w:rsidR="00F9356F" w:rsidRPr="00F9356F">
          <w:rPr>
            <w:vanish/>
          </w:rPr>
        </w:r>
        <w:r w:rsidR="00F9356F" w:rsidRPr="00F9356F">
          <w:rPr>
            <w:vanish/>
          </w:rPr>
          <w:fldChar w:fldCharType="separate"/>
        </w:r>
        <w:r w:rsidR="00C44ED6">
          <w:rPr>
            <w:vanish/>
          </w:rPr>
          <w:t>15</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66" w:history="1">
        <w:r w:rsidRPr="006C1FCC">
          <w:t>33</w:t>
        </w:r>
        <w:r>
          <w:rPr>
            <w:rFonts w:asciiTheme="minorHAnsi" w:eastAsiaTheme="minorEastAsia" w:hAnsiTheme="minorHAnsi" w:cstheme="minorBidi"/>
            <w:sz w:val="22"/>
            <w:szCs w:val="22"/>
            <w:lang w:eastAsia="en-AU"/>
          </w:rPr>
          <w:tab/>
        </w:r>
        <w:r w:rsidRPr="006C1FCC">
          <w:t>Functions of chief officers</w:t>
        </w:r>
        <w:r>
          <w:tab/>
        </w:r>
        <w:r>
          <w:fldChar w:fldCharType="begin"/>
        </w:r>
        <w:r>
          <w:instrText xml:space="preserve"> PAGEREF _Toc531857466 \h </w:instrText>
        </w:r>
        <w:r>
          <w:fldChar w:fldCharType="separate"/>
        </w:r>
        <w:r w:rsidR="00C44ED6">
          <w:t>15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67" w:history="1">
        <w:r w:rsidRPr="006C1FCC">
          <w:t>34</w:t>
        </w:r>
        <w:r>
          <w:rPr>
            <w:rFonts w:asciiTheme="minorHAnsi" w:eastAsiaTheme="minorEastAsia" w:hAnsiTheme="minorHAnsi" w:cstheme="minorBidi"/>
            <w:sz w:val="22"/>
            <w:szCs w:val="22"/>
            <w:lang w:eastAsia="en-AU"/>
          </w:rPr>
          <w:tab/>
        </w:r>
        <w:r w:rsidRPr="006C1FCC">
          <w:t>General powers of chief officers</w:t>
        </w:r>
        <w:r>
          <w:tab/>
        </w:r>
        <w:r>
          <w:fldChar w:fldCharType="begin"/>
        </w:r>
        <w:r>
          <w:instrText xml:space="preserve"> PAGEREF _Toc531857467 \h </w:instrText>
        </w:r>
        <w:r>
          <w:fldChar w:fldCharType="separate"/>
        </w:r>
        <w:r w:rsidR="00C44ED6">
          <w:t>15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68" w:history="1">
        <w:r w:rsidRPr="006C1FCC">
          <w:t>35</w:t>
        </w:r>
        <w:r>
          <w:rPr>
            <w:rFonts w:asciiTheme="minorHAnsi" w:eastAsiaTheme="minorEastAsia" w:hAnsiTheme="minorHAnsi" w:cstheme="minorBidi"/>
            <w:sz w:val="22"/>
            <w:szCs w:val="22"/>
            <w:lang w:eastAsia="en-AU"/>
          </w:rPr>
          <w:tab/>
        </w:r>
        <w:r w:rsidRPr="006C1FCC">
          <w:t>Directions by chief officer to service members</w:t>
        </w:r>
        <w:r>
          <w:tab/>
        </w:r>
        <w:r>
          <w:fldChar w:fldCharType="begin"/>
        </w:r>
        <w:r>
          <w:instrText xml:space="preserve"> PAGEREF _Toc531857468 \h </w:instrText>
        </w:r>
        <w:r>
          <w:fldChar w:fldCharType="separate"/>
        </w:r>
        <w:r w:rsidR="00C44ED6">
          <w:t>17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69" w:history="1">
        <w:r w:rsidRPr="006C1FCC">
          <w:t>36</w:t>
        </w:r>
        <w:r>
          <w:rPr>
            <w:rFonts w:asciiTheme="minorHAnsi" w:eastAsiaTheme="minorEastAsia" w:hAnsiTheme="minorHAnsi" w:cstheme="minorBidi"/>
            <w:sz w:val="22"/>
            <w:szCs w:val="22"/>
            <w:lang w:eastAsia="en-AU"/>
          </w:rPr>
          <w:tab/>
        </w:r>
        <w:r w:rsidRPr="006C1FCC">
          <w:t>Chief officers to advise commissioner</w:t>
        </w:r>
        <w:r>
          <w:tab/>
        </w:r>
        <w:r>
          <w:fldChar w:fldCharType="begin"/>
        </w:r>
        <w:r>
          <w:instrText xml:space="preserve"> PAGEREF _Toc531857469 \h </w:instrText>
        </w:r>
        <w:r>
          <w:fldChar w:fldCharType="separate"/>
        </w:r>
        <w:r w:rsidR="00C44ED6">
          <w:t>18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70" w:history="1">
        <w:r w:rsidRPr="006C1FCC">
          <w:t>37</w:t>
        </w:r>
        <w:r>
          <w:rPr>
            <w:rFonts w:asciiTheme="minorHAnsi" w:eastAsiaTheme="minorEastAsia" w:hAnsiTheme="minorHAnsi" w:cstheme="minorBidi"/>
            <w:sz w:val="22"/>
            <w:szCs w:val="22"/>
            <w:lang w:eastAsia="en-AU"/>
          </w:rPr>
          <w:tab/>
        </w:r>
        <w:r w:rsidRPr="006C1FCC">
          <w:t>Taking part in joint operations</w:t>
        </w:r>
        <w:r>
          <w:tab/>
        </w:r>
        <w:r>
          <w:fldChar w:fldCharType="begin"/>
        </w:r>
        <w:r>
          <w:instrText xml:space="preserve"> PAGEREF _Toc531857470 \h </w:instrText>
        </w:r>
        <w:r>
          <w:fldChar w:fldCharType="separate"/>
        </w:r>
        <w:r w:rsidR="00C44ED6">
          <w:t>18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71" w:history="1">
        <w:r w:rsidRPr="006C1FCC">
          <w:t>38</w:t>
        </w:r>
        <w:r>
          <w:rPr>
            <w:rFonts w:asciiTheme="minorHAnsi" w:eastAsiaTheme="minorEastAsia" w:hAnsiTheme="minorHAnsi" w:cstheme="minorBidi"/>
            <w:sz w:val="22"/>
            <w:szCs w:val="22"/>
            <w:lang w:eastAsia="en-AU"/>
          </w:rPr>
          <w:tab/>
        </w:r>
        <w:r w:rsidRPr="006C1FCC">
          <w:t>Standards and protocols for the services</w:t>
        </w:r>
        <w:r>
          <w:tab/>
        </w:r>
        <w:r>
          <w:fldChar w:fldCharType="begin"/>
        </w:r>
        <w:r>
          <w:instrText xml:space="preserve"> PAGEREF _Toc531857471 \h </w:instrText>
        </w:r>
        <w:r>
          <w:fldChar w:fldCharType="separate"/>
        </w:r>
        <w:r w:rsidR="00C44ED6">
          <w:t>18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72" w:history="1">
        <w:r w:rsidRPr="006C1FCC">
          <w:t>39</w:t>
        </w:r>
        <w:r>
          <w:rPr>
            <w:rFonts w:asciiTheme="minorHAnsi" w:eastAsiaTheme="minorEastAsia" w:hAnsiTheme="minorHAnsi" w:cstheme="minorBidi"/>
            <w:sz w:val="22"/>
            <w:szCs w:val="22"/>
            <w:lang w:eastAsia="en-AU"/>
          </w:rPr>
          <w:tab/>
        </w:r>
        <w:r w:rsidRPr="006C1FCC">
          <w:t>Delegations by chief officers</w:t>
        </w:r>
        <w:r>
          <w:tab/>
        </w:r>
        <w:r>
          <w:fldChar w:fldCharType="begin"/>
        </w:r>
        <w:r>
          <w:instrText xml:space="preserve"> PAGEREF _Toc531857472 \h </w:instrText>
        </w:r>
        <w:r>
          <w:fldChar w:fldCharType="separate"/>
        </w:r>
        <w:r w:rsidR="00C44ED6">
          <w:t>18</w:t>
        </w:r>
        <w:r>
          <w:fldChar w:fldCharType="end"/>
        </w:r>
      </w:hyperlink>
    </w:p>
    <w:p w:rsidR="00F9356F" w:rsidRDefault="00087814">
      <w:pPr>
        <w:pStyle w:val="TOC1"/>
        <w:rPr>
          <w:rFonts w:asciiTheme="minorHAnsi" w:eastAsiaTheme="minorEastAsia" w:hAnsiTheme="minorHAnsi" w:cstheme="minorBidi"/>
          <w:b w:val="0"/>
          <w:sz w:val="22"/>
          <w:szCs w:val="22"/>
          <w:lang w:eastAsia="en-AU"/>
        </w:rPr>
      </w:pPr>
      <w:hyperlink w:anchor="_Toc531857473" w:history="1">
        <w:r w:rsidR="00F9356F" w:rsidRPr="006C1FCC">
          <w:t>Chapter 4</w:t>
        </w:r>
        <w:r w:rsidR="00F9356F">
          <w:rPr>
            <w:rFonts w:asciiTheme="minorHAnsi" w:eastAsiaTheme="minorEastAsia" w:hAnsiTheme="minorHAnsi" w:cstheme="minorBidi"/>
            <w:b w:val="0"/>
            <w:sz w:val="22"/>
            <w:szCs w:val="22"/>
            <w:lang w:eastAsia="en-AU"/>
          </w:rPr>
          <w:tab/>
        </w:r>
        <w:r w:rsidR="00F9356F" w:rsidRPr="006C1FCC">
          <w:t>The emergency services</w:t>
        </w:r>
        <w:r w:rsidR="00F9356F" w:rsidRPr="00F9356F">
          <w:rPr>
            <w:vanish/>
          </w:rPr>
          <w:tab/>
        </w:r>
        <w:r w:rsidR="00F9356F" w:rsidRPr="00F9356F">
          <w:rPr>
            <w:vanish/>
          </w:rPr>
          <w:fldChar w:fldCharType="begin"/>
        </w:r>
        <w:r w:rsidR="00F9356F" w:rsidRPr="00F9356F">
          <w:rPr>
            <w:vanish/>
          </w:rPr>
          <w:instrText xml:space="preserve"> PAGEREF _Toc531857473 \h </w:instrText>
        </w:r>
        <w:r w:rsidR="00F9356F" w:rsidRPr="00F9356F">
          <w:rPr>
            <w:vanish/>
          </w:rPr>
        </w:r>
        <w:r w:rsidR="00F9356F" w:rsidRPr="00F9356F">
          <w:rPr>
            <w:vanish/>
          </w:rPr>
          <w:fldChar w:fldCharType="separate"/>
        </w:r>
        <w:r w:rsidR="00C44ED6">
          <w:rPr>
            <w:vanish/>
          </w:rPr>
          <w:t>19</w:t>
        </w:r>
        <w:r w:rsidR="00F9356F" w:rsidRPr="00F9356F">
          <w:rPr>
            <w:vanish/>
          </w:rP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474" w:history="1">
        <w:r w:rsidR="00F9356F" w:rsidRPr="006C1FCC">
          <w:t>Part 4.1</w:t>
        </w:r>
        <w:r w:rsidR="00F9356F">
          <w:rPr>
            <w:rFonts w:asciiTheme="minorHAnsi" w:eastAsiaTheme="minorEastAsia" w:hAnsiTheme="minorHAnsi" w:cstheme="minorBidi"/>
            <w:b w:val="0"/>
            <w:sz w:val="22"/>
            <w:szCs w:val="22"/>
            <w:lang w:eastAsia="en-AU"/>
          </w:rPr>
          <w:tab/>
        </w:r>
        <w:r w:rsidR="00F9356F" w:rsidRPr="006C1FCC">
          <w:t>The ambulance service</w:t>
        </w:r>
        <w:r w:rsidR="00F9356F" w:rsidRPr="00F9356F">
          <w:rPr>
            <w:vanish/>
          </w:rPr>
          <w:tab/>
        </w:r>
        <w:r w:rsidR="00F9356F" w:rsidRPr="00F9356F">
          <w:rPr>
            <w:vanish/>
          </w:rPr>
          <w:fldChar w:fldCharType="begin"/>
        </w:r>
        <w:r w:rsidR="00F9356F" w:rsidRPr="00F9356F">
          <w:rPr>
            <w:vanish/>
          </w:rPr>
          <w:instrText xml:space="preserve"> PAGEREF _Toc531857474 \h </w:instrText>
        </w:r>
        <w:r w:rsidR="00F9356F" w:rsidRPr="00F9356F">
          <w:rPr>
            <w:vanish/>
          </w:rPr>
        </w:r>
        <w:r w:rsidR="00F9356F" w:rsidRPr="00F9356F">
          <w:rPr>
            <w:vanish/>
          </w:rPr>
          <w:fldChar w:fldCharType="separate"/>
        </w:r>
        <w:r w:rsidR="00C44ED6">
          <w:rPr>
            <w:vanish/>
          </w:rPr>
          <w:t>19</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75" w:history="1">
        <w:r w:rsidRPr="006C1FCC">
          <w:t>40</w:t>
        </w:r>
        <w:r>
          <w:rPr>
            <w:rFonts w:asciiTheme="minorHAnsi" w:eastAsiaTheme="minorEastAsia" w:hAnsiTheme="minorHAnsi" w:cstheme="minorBidi"/>
            <w:sz w:val="22"/>
            <w:szCs w:val="22"/>
            <w:lang w:eastAsia="en-AU"/>
          </w:rPr>
          <w:tab/>
        </w:r>
        <w:r w:rsidRPr="006C1FCC">
          <w:t>Establishment of ambulance service</w:t>
        </w:r>
        <w:r>
          <w:tab/>
        </w:r>
        <w:r>
          <w:fldChar w:fldCharType="begin"/>
        </w:r>
        <w:r>
          <w:instrText xml:space="preserve"> PAGEREF _Toc531857475 \h </w:instrText>
        </w:r>
        <w:r>
          <w:fldChar w:fldCharType="separate"/>
        </w:r>
        <w:r w:rsidR="00C44ED6">
          <w:t>19</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76" w:history="1">
        <w:r w:rsidRPr="006C1FCC">
          <w:t>41</w:t>
        </w:r>
        <w:r>
          <w:rPr>
            <w:rFonts w:asciiTheme="minorHAnsi" w:eastAsiaTheme="minorEastAsia" w:hAnsiTheme="minorHAnsi" w:cstheme="minorBidi"/>
            <w:sz w:val="22"/>
            <w:szCs w:val="22"/>
            <w:lang w:eastAsia="en-AU"/>
          </w:rPr>
          <w:tab/>
        </w:r>
        <w:r w:rsidRPr="006C1FCC">
          <w:t>Functions of ambulance service</w:t>
        </w:r>
        <w:r>
          <w:tab/>
        </w:r>
        <w:r>
          <w:fldChar w:fldCharType="begin"/>
        </w:r>
        <w:r>
          <w:instrText xml:space="preserve"> PAGEREF _Toc531857476 \h </w:instrText>
        </w:r>
        <w:r>
          <w:fldChar w:fldCharType="separate"/>
        </w:r>
        <w:r w:rsidR="00C44ED6">
          <w:t>19</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77" w:history="1">
        <w:r w:rsidRPr="006C1FCC">
          <w:t>42</w:t>
        </w:r>
        <w:r>
          <w:rPr>
            <w:rFonts w:asciiTheme="minorHAnsi" w:eastAsiaTheme="minorEastAsia" w:hAnsiTheme="minorHAnsi" w:cstheme="minorBidi"/>
            <w:sz w:val="22"/>
            <w:szCs w:val="22"/>
            <w:lang w:eastAsia="en-AU"/>
          </w:rPr>
          <w:tab/>
        </w:r>
        <w:r w:rsidRPr="006C1FCC">
          <w:t>Constitution of ambulance service</w:t>
        </w:r>
        <w:r>
          <w:tab/>
        </w:r>
        <w:r>
          <w:fldChar w:fldCharType="begin"/>
        </w:r>
        <w:r>
          <w:instrText xml:space="preserve"> PAGEREF _Toc531857477 \h </w:instrText>
        </w:r>
        <w:r>
          <w:fldChar w:fldCharType="separate"/>
        </w:r>
        <w:r w:rsidR="00C44ED6">
          <w:t>20</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478" w:history="1">
        <w:r w:rsidR="00F9356F" w:rsidRPr="006C1FCC">
          <w:t>Part 4.2</w:t>
        </w:r>
        <w:r w:rsidR="00F9356F">
          <w:rPr>
            <w:rFonts w:asciiTheme="minorHAnsi" w:eastAsiaTheme="minorEastAsia" w:hAnsiTheme="minorHAnsi" w:cstheme="minorBidi"/>
            <w:b w:val="0"/>
            <w:sz w:val="22"/>
            <w:szCs w:val="22"/>
            <w:lang w:eastAsia="en-AU"/>
          </w:rPr>
          <w:tab/>
        </w:r>
        <w:r w:rsidR="00F9356F" w:rsidRPr="006C1FCC">
          <w:t>Fire and rescue service</w:t>
        </w:r>
        <w:r w:rsidR="00F9356F" w:rsidRPr="00F9356F">
          <w:rPr>
            <w:vanish/>
          </w:rPr>
          <w:tab/>
        </w:r>
        <w:r w:rsidR="00F9356F" w:rsidRPr="00F9356F">
          <w:rPr>
            <w:vanish/>
          </w:rPr>
          <w:fldChar w:fldCharType="begin"/>
        </w:r>
        <w:r w:rsidR="00F9356F" w:rsidRPr="00F9356F">
          <w:rPr>
            <w:vanish/>
          </w:rPr>
          <w:instrText xml:space="preserve"> PAGEREF _Toc531857478 \h </w:instrText>
        </w:r>
        <w:r w:rsidR="00F9356F" w:rsidRPr="00F9356F">
          <w:rPr>
            <w:vanish/>
          </w:rPr>
        </w:r>
        <w:r w:rsidR="00F9356F" w:rsidRPr="00F9356F">
          <w:rPr>
            <w:vanish/>
          </w:rPr>
          <w:fldChar w:fldCharType="separate"/>
        </w:r>
        <w:r w:rsidR="00C44ED6">
          <w:rPr>
            <w:vanish/>
          </w:rPr>
          <w:t>21</w:t>
        </w:r>
        <w:r w:rsidR="00F9356F" w:rsidRPr="00F9356F">
          <w:rPr>
            <w:vanish/>
          </w:rP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479" w:history="1">
        <w:r w:rsidR="00F9356F" w:rsidRPr="006C1FCC">
          <w:t>Division 4.2.1</w:t>
        </w:r>
        <w:r w:rsidR="00F9356F">
          <w:rPr>
            <w:rFonts w:asciiTheme="minorHAnsi" w:eastAsiaTheme="minorEastAsia" w:hAnsiTheme="minorHAnsi" w:cstheme="minorBidi"/>
            <w:b w:val="0"/>
            <w:sz w:val="22"/>
            <w:szCs w:val="22"/>
            <w:lang w:eastAsia="en-AU"/>
          </w:rPr>
          <w:tab/>
        </w:r>
        <w:r w:rsidR="00F9356F" w:rsidRPr="006C1FCC">
          <w:t>Fire and rescue service</w:t>
        </w:r>
        <w:r w:rsidR="00F9356F" w:rsidRPr="00F9356F">
          <w:rPr>
            <w:vanish/>
          </w:rPr>
          <w:tab/>
        </w:r>
        <w:r w:rsidR="00F9356F" w:rsidRPr="00F9356F">
          <w:rPr>
            <w:vanish/>
          </w:rPr>
          <w:fldChar w:fldCharType="begin"/>
        </w:r>
        <w:r w:rsidR="00F9356F" w:rsidRPr="00F9356F">
          <w:rPr>
            <w:vanish/>
          </w:rPr>
          <w:instrText xml:space="preserve"> PAGEREF _Toc531857479 \h </w:instrText>
        </w:r>
        <w:r w:rsidR="00F9356F" w:rsidRPr="00F9356F">
          <w:rPr>
            <w:vanish/>
          </w:rPr>
        </w:r>
        <w:r w:rsidR="00F9356F" w:rsidRPr="00F9356F">
          <w:rPr>
            <w:vanish/>
          </w:rPr>
          <w:fldChar w:fldCharType="separate"/>
        </w:r>
        <w:r w:rsidR="00C44ED6">
          <w:rPr>
            <w:vanish/>
          </w:rPr>
          <w:t>21</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80" w:history="1">
        <w:r w:rsidRPr="006C1FCC">
          <w:t>43</w:t>
        </w:r>
        <w:r>
          <w:rPr>
            <w:rFonts w:asciiTheme="minorHAnsi" w:eastAsiaTheme="minorEastAsia" w:hAnsiTheme="minorHAnsi" w:cstheme="minorBidi"/>
            <w:sz w:val="22"/>
            <w:szCs w:val="22"/>
            <w:lang w:eastAsia="en-AU"/>
          </w:rPr>
          <w:tab/>
        </w:r>
        <w:r w:rsidRPr="006C1FCC">
          <w:t>Establishment of fire and rescue service</w:t>
        </w:r>
        <w:r>
          <w:tab/>
        </w:r>
        <w:r>
          <w:fldChar w:fldCharType="begin"/>
        </w:r>
        <w:r>
          <w:instrText xml:space="preserve"> PAGEREF _Toc531857480 \h </w:instrText>
        </w:r>
        <w:r>
          <w:fldChar w:fldCharType="separate"/>
        </w:r>
        <w:r w:rsidR="00C44ED6">
          <w:t>21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81" w:history="1">
        <w:r w:rsidRPr="006C1FCC">
          <w:t>44</w:t>
        </w:r>
        <w:r>
          <w:rPr>
            <w:rFonts w:asciiTheme="minorHAnsi" w:eastAsiaTheme="minorEastAsia" w:hAnsiTheme="minorHAnsi" w:cstheme="minorBidi"/>
            <w:sz w:val="22"/>
            <w:szCs w:val="22"/>
            <w:lang w:eastAsia="en-AU"/>
          </w:rPr>
          <w:tab/>
        </w:r>
        <w:r w:rsidRPr="006C1FCC">
          <w:t>Functions of fire and rescue service</w:t>
        </w:r>
        <w:r>
          <w:tab/>
        </w:r>
        <w:r>
          <w:fldChar w:fldCharType="begin"/>
        </w:r>
        <w:r>
          <w:instrText xml:space="preserve"> PAGEREF _Toc531857481 \h </w:instrText>
        </w:r>
        <w:r>
          <w:fldChar w:fldCharType="separate"/>
        </w:r>
        <w:r w:rsidR="00C44ED6">
          <w:t>21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82" w:history="1">
        <w:r w:rsidRPr="006C1FCC">
          <w:t>45</w:t>
        </w:r>
        <w:r>
          <w:rPr>
            <w:rFonts w:asciiTheme="minorHAnsi" w:eastAsiaTheme="minorEastAsia" w:hAnsiTheme="minorHAnsi" w:cstheme="minorBidi"/>
            <w:sz w:val="22"/>
            <w:szCs w:val="22"/>
            <w:lang w:eastAsia="en-AU"/>
          </w:rPr>
          <w:tab/>
        </w:r>
        <w:r w:rsidRPr="006C1FCC">
          <w:t>Constitution of fire and rescue service</w:t>
        </w:r>
        <w:r>
          <w:tab/>
        </w:r>
        <w:r>
          <w:fldChar w:fldCharType="begin"/>
        </w:r>
        <w:r>
          <w:instrText xml:space="preserve"> PAGEREF _Toc531857482 \h </w:instrText>
        </w:r>
        <w:r>
          <w:fldChar w:fldCharType="separate"/>
        </w:r>
        <w:r w:rsidR="00C44ED6">
          <w:t>22</w:t>
        </w:r>
        <w:r>
          <w:fldChar w:fldCharType="end"/>
        </w:r>
      </w:hyperlink>
    </w:p>
    <w:p w:rsidR="00F9356F" w:rsidRDefault="00F9356F">
      <w:pPr>
        <w:pStyle w:val="TOC5"/>
        <w:rPr>
          <w:rFonts w:asciiTheme="minorHAnsi" w:eastAsiaTheme="minorEastAsia" w:hAnsiTheme="minorHAnsi" w:cstheme="minorBidi"/>
          <w:sz w:val="22"/>
          <w:szCs w:val="22"/>
          <w:lang w:eastAsia="en-AU"/>
        </w:rPr>
      </w:pPr>
      <w:r>
        <w:lastRenderedPageBreak/>
        <w:tab/>
      </w:r>
      <w:hyperlink w:anchor="_Toc531857483" w:history="1">
        <w:r w:rsidRPr="006C1FCC">
          <w:t>46</w:t>
        </w:r>
        <w:r>
          <w:rPr>
            <w:rFonts w:asciiTheme="minorHAnsi" w:eastAsiaTheme="minorEastAsia" w:hAnsiTheme="minorHAnsi" w:cstheme="minorBidi"/>
            <w:sz w:val="22"/>
            <w:szCs w:val="22"/>
            <w:lang w:eastAsia="en-AU"/>
          </w:rPr>
          <w:tab/>
        </w:r>
        <w:r w:rsidRPr="006C1FCC">
          <w:t>Ranks for fire and rescue service members</w:t>
        </w:r>
        <w:r>
          <w:tab/>
        </w:r>
        <w:r>
          <w:fldChar w:fldCharType="begin"/>
        </w:r>
        <w:r>
          <w:instrText xml:space="preserve"> PAGEREF _Toc531857483 \h </w:instrText>
        </w:r>
        <w:r>
          <w:fldChar w:fldCharType="separate"/>
        </w:r>
        <w:r w:rsidR="00C44ED6">
          <w:t>22</w:t>
        </w:r>
        <w: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484" w:history="1">
        <w:r w:rsidR="00F9356F" w:rsidRPr="006C1FCC">
          <w:t>Division 4.2.2</w:t>
        </w:r>
        <w:r w:rsidR="00F9356F">
          <w:rPr>
            <w:rFonts w:asciiTheme="minorHAnsi" w:eastAsiaTheme="minorEastAsia" w:hAnsiTheme="minorHAnsi" w:cstheme="minorBidi"/>
            <w:b w:val="0"/>
            <w:sz w:val="22"/>
            <w:szCs w:val="22"/>
            <w:lang w:eastAsia="en-AU"/>
          </w:rPr>
          <w:tab/>
        </w:r>
        <w:r w:rsidR="00F9356F" w:rsidRPr="006C1FCC">
          <w:t>Community fire units</w:t>
        </w:r>
        <w:r w:rsidR="00F9356F" w:rsidRPr="00F9356F">
          <w:rPr>
            <w:vanish/>
          </w:rPr>
          <w:tab/>
        </w:r>
        <w:r w:rsidR="00F9356F" w:rsidRPr="00F9356F">
          <w:rPr>
            <w:vanish/>
          </w:rPr>
          <w:fldChar w:fldCharType="begin"/>
        </w:r>
        <w:r w:rsidR="00F9356F" w:rsidRPr="00F9356F">
          <w:rPr>
            <w:vanish/>
          </w:rPr>
          <w:instrText xml:space="preserve"> PAGEREF _Toc531857484 \h </w:instrText>
        </w:r>
        <w:r w:rsidR="00F9356F" w:rsidRPr="00F9356F">
          <w:rPr>
            <w:vanish/>
          </w:rPr>
        </w:r>
        <w:r w:rsidR="00F9356F" w:rsidRPr="00F9356F">
          <w:rPr>
            <w:vanish/>
          </w:rPr>
          <w:fldChar w:fldCharType="separate"/>
        </w:r>
        <w:r w:rsidR="00C44ED6">
          <w:rPr>
            <w:vanish/>
          </w:rPr>
          <w:t>22</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85" w:history="1">
        <w:r w:rsidRPr="006C1FCC">
          <w:t>47</w:t>
        </w:r>
        <w:r>
          <w:rPr>
            <w:rFonts w:asciiTheme="minorHAnsi" w:eastAsiaTheme="minorEastAsia" w:hAnsiTheme="minorHAnsi" w:cstheme="minorBidi"/>
            <w:sz w:val="22"/>
            <w:szCs w:val="22"/>
            <w:lang w:eastAsia="en-AU"/>
          </w:rPr>
          <w:tab/>
        </w:r>
        <w:r w:rsidRPr="006C1FCC">
          <w:t>Establishment of community fire units</w:t>
        </w:r>
        <w:r>
          <w:tab/>
        </w:r>
        <w:r>
          <w:fldChar w:fldCharType="begin"/>
        </w:r>
        <w:r>
          <w:instrText xml:space="preserve"> PAGEREF _Toc531857485 \h </w:instrText>
        </w:r>
        <w:r>
          <w:fldChar w:fldCharType="separate"/>
        </w:r>
        <w:r w:rsidR="00C44ED6">
          <w:t>22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86" w:history="1">
        <w:r w:rsidRPr="006C1FCC">
          <w:t>48</w:t>
        </w:r>
        <w:r>
          <w:rPr>
            <w:rFonts w:asciiTheme="minorHAnsi" w:eastAsiaTheme="minorEastAsia" w:hAnsiTheme="minorHAnsi" w:cstheme="minorBidi"/>
            <w:sz w:val="22"/>
            <w:szCs w:val="22"/>
            <w:lang w:eastAsia="en-AU"/>
          </w:rPr>
          <w:tab/>
        </w:r>
        <w:r w:rsidRPr="006C1FCC">
          <w:t>Appointment of members of units</w:t>
        </w:r>
        <w:r>
          <w:tab/>
        </w:r>
        <w:r>
          <w:fldChar w:fldCharType="begin"/>
        </w:r>
        <w:r>
          <w:instrText xml:space="preserve"> PAGEREF _Toc531857486 \h </w:instrText>
        </w:r>
        <w:r>
          <w:fldChar w:fldCharType="separate"/>
        </w:r>
        <w:r w:rsidR="00C44ED6">
          <w:t>22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87" w:history="1">
        <w:r w:rsidRPr="006C1FCC">
          <w:t>49</w:t>
        </w:r>
        <w:r>
          <w:rPr>
            <w:rFonts w:asciiTheme="minorHAnsi" w:eastAsiaTheme="minorEastAsia" w:hAnsiTheme="minorHAnsi" w:cstheme="minorBidi"/>
            <w:sz w:val="22"/>
            <w:szCs w:val="22"/>
            <w:lang w:eastAsia="en-AU"/>
          </w:rPr>
          <w:tab/>
        </w:r>
        <w:r w:rsidRPr="006C1FCC">
          <w:t>Objects and functions of community fire units</w:t>
        </w:r>
        <w:r>
          <w:tab/>
        </w:r>
        <w:r>
          <w:fldChar w:fldCharType="begin"/>
        </w:r>
        <w:r>
          <w:instrText xml:space="preserve"> PAGEREF _Toc531857487 \h </w:instrText>
        </w:r>
        <w:r>
          <w:fldChar w:fldCharType="separate"/>
        </w:r>
        <w:r w:rsidR="00C44ED6">
          <w:t>23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88" w:history="1">
        <w:r w:rsidRPr="006C1FCC">
          <w:t>50</w:t>
        </w:r>
        <w:r>
          <w:rPr>
            <w:rFonts w:asciiTheme="minorHAnsi" w:eastAsiaTheme="minorEastAsia" w:hAnsiTheme="minorHAnsi" w:cstheme="minorBidi"/>
            <w:sz w:val="22"/>
            <w:szCs w:val="22"/>
            <w:lang w:eastAsia="en-AU"/>
          </w:rPr>
          <w:tab/>
        </w:r>
        <w:r w:rsidRPr="006C1FCC">
          <w:t>Training and equipment for community fire units</w:t>
        </w:r>
        <w:r>
          <w:tab/>
        </w:r>
        <w:r>
          <w:fldChar w:fldCharType="begin"/>
        </w:r>
        <w:r>
          <w:instrText xml:space="preserve"> PAGEREF _Toc531857488 \h </w:instrText>
        </w:r>
        <w:r>
          <w:fldChar w:fldCharType="separate"/>
        </w:r>
        <w:r w:rsidR="00C44ED6">
          <w:t>23</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489" w:history="1">
        <w:r w:rsidR="00F9356F" w:rsidRPr="006C1FCC">
          <w:t>Part 4.3</w:t>
        </w:r>
        <w:r w:rsidR="00F9356F">
          <w:rPr>
            <w:rFonts w:asciiTheme="minorHAnsi" w:eastAsiaTheme="minorEastAsia" w:hAnsiTheme="minorHAnsi" w:cstheme="minorBidi"/>
            <w:b w:val="0"/>
            <w:sz w:val="22"/>
            <w:szCs w:val="22"/>
            <w:lang w:eastAsia="en-AU"/>
          </w:rPr>
          <w:tab/>
        </w:r>
        <w:r w:rsidR="00F9356F" w:rsidRPr="006C1FCC">
          <w:t>The rural fire service</w:t>
        </w:r>
        <w:r w:rsidR="00F9356F" w:rsidRPr="00F9356F">
          <w:rPr>
            <w:vanish/>
          </w:rPr>
          <w:tab/>
        </w:r>
        <w:r w:rsidR="00F9356F" w:rsidRPr="00F9356F">
          <w:rPr>
            <w:vanish/>
          </w:rPr>
          <w:fldChar w:fldCharType="begin"/>
        </w:r>
        <w:r w:rsidR="00F9356F" w:rsidRPr="00F9356F">
          <w:rPr>
            <w:vanish/>
          </w:rPr>
          <w:instrText xml:space="preserve"> PAGEREF _Toc531857489 \h </w:instrText>
        </w:r>
        <w:r w:rsidR="00F9356F" w:rsidRPr="00F9356F">
          <w:rPr>
            <w:vanish/>
          </w:rPr>
        </w:r>
        <w:r w:rsidR="00F9356F" w:rsidRPr="00F9356F">
          <w:rPr>
            <w:vanish/>
          </w:rPr>
          <w:fldChar w:fldCharType="separate"/>
        </w:r>
        <w:r w:rsidR="00C44ED6">
          <w:rPr>
            <w:vanish/>
          </w:rPr>
          <w:t>24</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90" w:history="1">
        <w:r w:rsidRPr="006C1FCC">
          <w:t>51</w:t>
        </w:r>
        <w:r>
          <w:rPr>
            <w:rFonts w:asciiTheme="minorHAnsi" w:eastAsiaTheme="minorEastAsia" w:hAnsiTheme="minorHAnsi" w:cstheme="minorBidi"/>
            <w:sz w:val="22"/>
            <w:szCs w:val="22"/>
            <w:lang w:eastAsia="en-AU"/>
          </w:rPr>
          <w:tab/>
        </w:r>
        <w:r w:rsidRPr="006C1FCC">
          <w:t xml:space="preserve">Establishment of </w:t>
        </w:r>
        <w:r w:rsidRPr="006C1FCC">
          <w:rPr>
            <w:rFonts w:ascii="Arial (W1)" w:hAnsi="Arial (W1)"/>
          </w:rPr>
          <w:t>rural fire</w:t>
        </w:r>
        <w:r w:rsidRPr="006C1FCC">
          <w:t xml:space="preserve"> service</w:t>
        </w:r>
        <w:r>
          <w:tab/>
        </w:r>
        <w:r>
          <w:fldChar w:fldCharType="begin"/>
        </w:r>
        <w:r>
          <w:instrText xml:space="preserve"> PAGEREF _Toc531857490 \h </w:instrText>
        </w:r>
        <w:r>
          <w:fldChar w:fldCharType="separate"/>
        </w:r>
        <w:r w:rsidR="00C44ED6">
          <w:t>24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91" w:history="1">
        <w:r w:rsidRPr="006C1FCC">
          <w:t>52</w:t>
        </w:r>
        <w:r>
          <w:rPr>
            <w:rFonts w:asciiTheme="minorHAnsi" w:eastAsiaTheme="minorEastAsia" w:hAnsiTheme="minorHAnsi" w:cstheme="minorBidi"/>
            <w:sz w:val="22"/>
            <w:szCs w:val="22"/>
            <w:lang w:eastAsia="en-AU"/>
          </w:rPr>
          <w:tab/>
        </w:r>
        <w:r w:rsidRPr="006C1FCC">
          <w:t>Functions of rural fire service</w:t>
        </w:r>
        <w:r>
          <w:tab/>
        </w:r>
        <w:r>
          <w:fldChar w:fldCharType="begin"/>
        </w:r>
        <w:r>
          <w:instrText xml:space="preserve"> PAGEREF _Toc531857491 \h </w:instrText>
        </w:r>
        <w:r>
          <w:fldChar w:fldCharType="separate"/>
        </w:r>
        <w:r w:rsidR="00C44ED6">
          <w:t>24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92" w:history="1">
        <w:r w:rsidRPr="006C1FCC">
          <w:t>53</w:t>
        </w:r>
        <w:r>
          <w:rPr>
            <w:rFonts w:asciiTheme="minorHAnsi" w:eastAsiaTheme="minorEastAsia" w:hAnsiTheme="minorHAnsi" w:cstheme="minorBidi"/>
            <w:sz w:val="22"/>
            <w:szCs w:val="22"/>
            <w:lang w:eastAsia="en-AU"/>
          </w:rPr>
          <w:tab/>
        </w:r>
        <w:r w:rsidRPr="006C1FCC">
          <w:t>Constitution of rural fire service</w:t>
        </w:r>
        <w:r>
          <w:tab/>
        </w:r>
        <w:r>
          <w:fldChar w:fldCharType="begin"/>
        </w:r>
        <w:r>
          <w:instrText xml:space="preserve"> PAGEREF _Toc531857492 \h </w:instrText>
        </w:r>
        <w:r>
          <w:fldChar w:fldCharType="separate"/>
        </w:r>
        <w:r w:rsidR="00C44ED6">
          <w:t>25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93" w:history="1">
        <w:r w:rsidRPr="006C1FCC">
          <w:t>54</w:t>
        </w:r>
        <w:r>
          <w:rPr>
            <w:rFonts w:asciiTheme="minorHAnsi" w:eastAsiaTheme="minorEastAsia" w:hAnsiTheme="minorHAnsi" w:cstheme="minorBidi"/>
            <w:sz w:val="22"/>
            <w:szCs w:val="22"/>
            <w:lang w:eastAsia="en-AU"/>
          </w:rPr>
          <w:tab/>
        </w:r>
        <w:r w:rsidRPr="006C1FCC">
          <w:t>Rural fire brigades</w:t>
        </w:r>
        <w:r>
          <w:tab/>
        </w:r>
        <w:r>
          <w:fldChar w:fldCharType="begin"/>
        </w:r>
        <w:r>
          <w:instrText xml:space="preserve"> PAGEREF _Toc531857493 \h </w:instrText>
        </w:r>
        <w:r>
          <w:fldChar w:fldCharType="separate"/>
        </w:r>
        <w:r w:rsidR="00C44ED6">
          <w:t>25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94" w:history="1">
        <w:r w:rsidRPr="006C1FCC">
          <w:t>55</w:t>
        </w:r>
        <w:r>
          <w:rPr>
            <w:rFonts w:asciiTheme="minorHAnsi" w:eastAsiaTheme="minorEastAsia" w:hAnsiTheme="minorHAnsi" w:cstheme="minorBidi"/>
            <w:sz w:val="22"/>
            <w:szCs w:val="22"/>
            <w:lang w:eastAsia="en-AU"/>
          </w:rPr>
          <w:tab/>
        </w:r>
        <w:r w:rsidRPr="006C1FCC">
          <w:t>Ranks for rural fire service members</w:t>
        </w:r>
        <w:r>
          <w:tab/>
        </w:r>
        <w:r>
          <w:fldChar w:fldCharType="begin"/>
        </w:r>
        <w:r>
          <w:instrText xml:space="preserve"> PAGEREF _Toc531857494 \h </w:instrText>
        </w:r>
        <w:r>
          <w:fldChar w:fldCharType="separate"/>
        </w:r>
        <w:r w:rsidR="00C44ED6">
          <w:t>25</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495" w:history="1">
        <w:r w:rsidR="00F9356F" w:rsidRPr="006C1FCC">
          <w:t>Part 4.4</w:t>
        </w:r>
        <w:r w:rsidR="00F9356F">
          <w:rPr>
            <w:rFonts w:asciiTheme="minorHAnsi" w:eastAsiaTheme="minorEastAsia" w:hAnsiTheme="minorHAnsi" w:cstheme="minorBidi"/>
            <w:b w:val="0"/>
            <w:sz w:val="22"/>
            <w:szCs w:val="22"/>
            <w:lang w:eastAsia="en-AU"/>
          </w:rPr>
          <w:tab/>
        </w:r>
        <w:r w:rsidR="00F9356F" w:rsidRPr="006C1FCC">
          <w:t>The state emergency service (SES)</w:t>
        </w:r>
        <w:r w:rsidR="00F9356F" w:rsidRPr="00F9356F">
          <w:rPr>
            <w:vanish/>
          </w:rPr>
          <w:tab/>
        </w:r>
        <w:r w:rsidR="00F9356F" w:rsidRPr="00F9356F">
          <w:rPr>
            <w:vanish/>
          </w:rPr>
          <w:fldChar w:fldCharType="begin"/>
        </w:r>
        <w:r w:rsidR="00F9356F" w:rsidRPr="00F9356F">
          <w:rPr>
            <w:vanish/>
          </w:rPr>
          <w:instrText xml:space="preserve"> PAGEREF _Toc531857495 \h </w:instrText>
        </w:r>
        <w:r w:rsidR="00F9356F" w:rsidRPr="00F9356F">
          <w:rPr>
            <w:vanish/>
          </w:rPr>
        </w:r>
        <w:r w:rsidR="00F9356F" w:rsidRPr="00F9356F">
          <w:rPr>
            <w:vanish/>
          </w:rPr>
          <w:fldChar w:fldCharType="separate"/>
        </w:r>
        <w:r w:rsidR="00C44ED6">
          <w:rPr>
            <w:vanish/>
          </w:rPr>
          <w:t>26</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96" w:history="1">
        <w:r w:rsidRPr="006C1FCC">
          <w:t>56</w:t>
        </w:r>
        <w:r>
          <w:rPr>
            <w:rFonts w:asciiTheme="minorHAnsi" w:eastAsiaTheme="minorEastAsia" w:hAnsiTheme="minorHAnsi" w:cstheme="minorBidi"/>
            <w:sz w:val="22"/>
            <w:szCs w:val="22"/>
            <w:lang w:eastAsia="en-AU"/>
          </w:rPr>
          <w:tab/>
        </w:r>
        <w:r w:rsidRPr="006C1FCC">
          <w:t>Establishment of SES</w:t>
        </w:r>
        <w:r>
          <w:tab/>
        </w:r>
        <w:r>
          <w:fldChar w:fldCharType="begin"/>
        </w:r>
        <w:r>
          <w:instrText xml:space="preserve"> PAGEREF _Toc531857496 \h </w:instrText>
        </w:r>
        <w:r>
          <w:fldChar w:fldCharType="separate"/>
        </w:r>
        <w:r w:rsidR="00C44ED6">
          <w:t>26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97" w:history="1">
        <w:r w:rsidRPr="006C1FCC">
          <w:t>57</w:t>
        </w:r>
        <w:r>
          <w:rPr>
            <w:rFonts w:asciiTheme="minorHAnsi" w:eastAsiaTheme="minorEastAsia" w:hAnsiTheme="minorHAnsi" w:cstheme="minorBidi"/>
            <w:sz w:val="22"/>
            <w:szCs w:val="22"/>
            <w:lang w:eastAsia="en-AU"/>
          </w:rPr>
          <w:tab/>
        </w:r>
        <w:r w:rsidRPr="006C1FCC">
          <w:t>Functions of SES</w:t>
        </w:r>
        <w:r>
          <w:tab/>
        </w:r>
        <w:r>
          <w:fldChar w:fldCharType="begin"/>
        </w:r>
        <w:r>
          <w:instrText xml:space="preserve"> PAGEREF _Toc531857497 \h </w:instrText>
        </w:r>
        <w:r>
          <w:fldChar w:fldCharType="separate"/>
        </w:r>
        <w:r w:rsidR="00C44ED6">
          <w:t>26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98" w:history="1">
        <w:r w:rsidRPr="006C1FCC">
          <w:t>58</w:t>
        </w:r>
        <w:r>
          <w:rPr>
            <w:rFonts w:asciiTheme="minorHAnsi" w:eastAsiaTheme="minorEastAsia" w:hAnsiTheme="minorHAnsi" w:cstheme="minorBidi"/>
            <w:sz w:val="22"/>
            <w:szCs w:val="22"/>
            <w:lang w:eastAsia="en-AU"/>
          </w:rPr>
          <w:tab/>
        </w:r>
        <w:r w:rsidRPr="006C1FCC">
          <w:t>Constitution of SES</w:t>
        </w:r>
        <w:r>
          <w:tab/>
        </w:r>
        <w:r>
          <w:fldChar w:fldCharType="begin"/>
        </w:r>
        <w:r>
          <w:instrText xml:space="preserve"> PAGEREF _Toc531857498 \h </w:instrText>
        </w:r>
        <w:r>
          <w:fldChar w:fldCharType="separate"/>
        </w:r>
        <w:r w:rsidR="00C44ED6">
          <w:t>27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499" w:history="1">
        <w:r w:rsidRPr="006C1FCC">
          <w:t>59</w:t>
        </w:r>
        <w:r>
          <w:rPr>
            <w:rFonts w:asciiTheme="minorHAnsi" w:eastAsiaTheme="minorEastAsia" w:hAnsiTheme="minorHAnsi" w:cstheme="minorBidi"/>
            <w:sz w:val="22"/>
            <w:szCs w:val="22"/>
            <w:lang w:eastAsia="en-AU"/>
          </w:rPr>
          <w:tab/>
        </w:r>
        <w:r w:rsidRPr="006C1FCC">
          <w:t>SES operational units</w:t>
        </w:r>
        <w:r>
          <w:tab/>
        </w:r>
        <w:r>
          <w:fldChar w:fldCharType="begin"/>
        </w:r>
        <w:r>
          <w:instrText xml:space="preserve"> PAGEREF _Toc531857499 \h </w:instrText>
        </w:r>
        <w:r>
          <w:fldChar w:fldCharType="separate"/>
        </w:r>
        <w:r w:rsidR="00C44ED6">
          <w:t>27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00" w:history="1">
        <w:r w:rsidRPr="006C1FCC">
          <w:t>59A</w:t>
        </w:r>
        <w:r>
          <w:rPr>
            <w:rFonts w:asciiTheme="minorHAnsi" w:eastAsiaTheme="minorEastAsia" w:hAnsiTheme="minorHAnsi" w:cstheme="minorBidi"/>
            <w:sz w:val="22"/>
            <w:szCs w:val="22"/>
            <w:lang w:eastAsia="en-AU"/>
          </w:rPr>
          <w:tab/>
        </w:r>
        <w:r w:rsidRPr="006C1FCC">
          <w:t>Ranks for SES members</w:t>
        </w:r>
        <w:r>
          <w:tab/>
        </w:r>
        <w:r>
          <w:fldChar w:fldCharType="begin"/>
        </w:r>
        <w:r>
          <w:instrText xml:space="preserve"> PAGEREF _Toc531857500 \h </w:instrText>
        </w:r>
        <w:r>
          <w:fldChar w:fldCharType="separate"/>
        </w:r>
        <w:r w:rsidR="00C44ED6">
          <w:t>27</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501" w:history="1">
        <w:r w:rsidR="00F9356F" w:rsidRPr="006C1FCC">
          <w:t>Part 4.5</w:t>
        </w:r>
        <w:r w:rsidR="00F9356F">
          <w:rPr>
            <w:rFonts w:asciiTheme="minorHAnsi" w:eastAsiaTheme="minorEastAsia" w:hAnsiTheme="minorHAnsi" w:cstheme="minorBidi"/>
            <w:b w:val="0"/>
            <w:sz w:val="22"/>
            <w:szCs w:val="22"/>
            <w:lang w:eastAsia="en-AU"/>
          </w:rPr>
          <w:tab/>
        </w:r>
        <w:r w:rsidR="00F9356F" w:rsidRPr="006C1FCC">
          <w:t>Volunteers</w:t>
        </w:r>
        <w:r w:rsidR="00F9356F" w:rsidRPr="00F9356F">
          <w:rPr>
            <w:vanish/>
          </w:rPr>
          <w:tab/>
        </w:r>
        <w:r w:rsidR="00F9356F" w:rsidRPr="00F9356F">
          <w:rPr>
            <w:vanish/>
          </w:rPr>
          <w:fldChar w:fldCharType="begin"/>
        </w:r>
        <w:r w:rsidR="00F9356F" w:rsidRPr="00F9356F">
          <w:rPr>
            <w:vanish/>
          </w:rPr>
          <w:instrText xml:space="preserve"> PAGEREF _Toc531857501 \h </w:instrText>
        </w:r>
        <w:r w:rsidR="00F9356F" w:rsidRPr="00F9356F">
          <w:rPr>
            <w:vanish/>
          </w:rPr>
        </w:r>
        <w:r w:rsidR="00F9356F" w:rsidRPr="00F9356F">
          <w:rPr>
            <w:vanish/>
          </w:rPr>
          <w:fldChar w:fldCharType="separate"/>
        </w:r>
        <w:r w:rsidR="00C44ED6">
          <w:rPr>
            <w:vanish/>
          </w:rPr>
          <w:t>28</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02" w:history="1">
        <w:r w:rsidRPr="006C1FCC">
          <w:t>59B</w:t>
        </w:r>
        <w:r>
          <w:rPr>
            <w:rFonts w:asciiTheme="minorHAnsi" w:eastAsiaTheme="minorEastAsia" w:hAnsiTheme="minorHAnsi" w:cstheme="minorBidi"/>
            <w:sz w:val="22"/>
            <w:szCs w:val="22"/>
            <w:lang w:eastAsia="en-AU"/>
          </w:rPr>
          <w:tab/>
        </w:r>
        <w:r w:rsidRPr="006C1FCC">
          <w:t>Appointment of volunteer members</w:t>
        </w:r>
        <w:r>
          <w:tab/>
        </w:r>
        <w:r>
          <w:fldChar w:fldCharType="begin"/>
        </w:r>
        <w:r>
          <w:instrText xml:space="preserve"> PAGEREF _Toc531857502 \h </w:instrText>
        </w:r>
        <w:r>
          <w:fldChar w:fldCharType="separate"/>
        </w:r>
        <w:r w:rsidR="00C44ED6">
          <w:t>28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03" w:history="1">
        <w:r w:rsidRPr="006C1FCC">
          <w:t>59C</w:t>
        </w:r>
        <w:r>
          <w:rPr>
            <w:rFonts w:asciiTheme="minorHAnsi" w:eastAsiaTheme="minorEastAsia" w:hAnsiTheme="minorHAnsi" w:cstheme="minorBidi"/>
            <w:sz w:val="22"/>
            <w:szCs w:val="22"/>
            <w:lang w:eastAsia="en-AU"/>
          </w:rPr>
          <w:tab/>
        </w:r>
        <w:r w:rsidRPr="006C1FCC">
          <w:t>Volunteer appointments in accordance with guidelines</w:t>
        </w:r>
        <w:r>
          <w:tab/>
        </w:r>
        <w:r>
          <w:fldChar w:fldCharType="begin"/>
        </w:r>
        <w:r>
          <w:instrText xml:space="preserve"> PAGEREF _Toc531857503 \h </w:instrText>
        </w:r>
        <w:r>
          <w:fldChar w:fldCharType="separate"/>
        </w:r>
        <w:r w:rsidR="00C44ED6">
          <w:t>28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04" w:history="1">
        <w:r w:rsidRPr="006C1FCC">
          <w:t>59CA</w:t>
        </w:r>
        <w:r>
          <w:rPr>
            <w:rFonts w:asciiTheme="minorHAnsi" w:eastAsiaTheme="minorEastAsia" w:hAnsiTheme="minorHAnsi" w:cstheme="minorBidi"/>
            <w:sz w:val="22"/>
            <w:szCs w:val="22"/>
            <w:lang w:eastAsia="en-AU"/>
          </w:rPr>
          <w:tab/>
        </w:r>
        <w:r w:rsidRPr="006C1FCC">
          <w:t>Appointment of emergency services support volunteers</w:t>
        </w:r>
        <w:r>
          <w:tab/>
        </w:r>
        <w:r>
          <w:fldChar w:fldCharType="begin"/>
        </w:r>
        <w:r>
          <w:instrText xml:space="preserve"> PAGEREF _Toc531857504 \h </w:instrText>
        </w:r>
        <w:r>
          <w:fldChar w:fldCharType="separate"/>
        </w:r>
        <w:r w:rsidR="00C44ED6">
          <w:t>28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05" w:history="1">
        <w:r w:rsidRPr="006C1FCC">
          <w:t>59D</w:t>
        </w:r>
        <w:r>
          <w:rPr>
            <w:rFonts w:asciiTheme="minorHAnsi" w:eastAsiaTheme="minorEastAsia" w:hAnsiTheme="minorHAnsi" w:cstheme="minorBidi"/>
            <w:sz w:val="22"/>
            <w:szCs w:val="22"/>
            <w:lang w:eastAsia="en-AU"/>
          </w:rPr>
          <w:tab/>
        </w:r>
        <w:r w:rsidRPr="006C1FCC">
          <w:t>Casual volunteers</w:t>
        </w:r>
        <w:r>
          <w:tab/>
        </w:r>
        <w:r>
          <w:fldChar w:fldCharType="begin"/>
        </w:r>
        <w:r>
          <w:instrText xml:space="preserve"> PAGEREF _Toc531857505 \h </w:instrText>
        </w:r>
        <w:r>
          <w:fldChar w:fldCharType="separate"/>
        </w:r>
        <w:r w:rsidR="00C44ED6">
          <w:t>29</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506" w:history="1">
        <w:r w:rsidR="00F9356F" w:rsidRPr="006C1FCC">
          <w:t>Part 4.6</w:t>
        </w:r>
        <w:r w:rsidR="00F9356F">
          <w:rPr>
            <w:rFonts w:asciiTheme="minorHAnsi" w:eastAsiaTheme="minorEastAsia" w:hAnsiTheme="minorHAnsi" w:cstheme="minorBidi"/>
            <w:b w:val="0"/>
            <w:sz w:val="22"/>
            <w:szCs w:val="22"/>
            <w:lang w:eastAsia="en-AU"/>
          </w:rPr>
          <w:tab/>
        </w:r>
        <w:r w:rsidR="00F9356F" w:rsidRPr="006C1FCC">
          <w:t>Other approved providers</w:t>
        </w:r>
        <w:r w:rsidR="00F9356F" w:rsidRPr="00F9356F">
          <w:rPr>
            <w:vanish/>
          </w:rPr>
          <w:tab/>
        </w:r>
        <w:r w:rsidR="00F9356F" w:rsidRPr="00F9356F">
          <w:rPr>
            <w:vanish/>
          </w:rPr>
          <w:fldChar w:fldCharType="begin"/>
        </w:r>
        <w:r w:rsidR="00F9356F" w:rsidRPr="00F9356F">
          <w:rPr>
            <w:vanish/>
          </w:rPr>
          <w:instrText xml:space="preserve"> PAGEREF _Toc531857506 \h </w:instrText>
        </w:r>
        <w:r w:rsidR="00F9356F" w:rsidRPr="00F9356F">
          <w:rPr>
            <w:vanish/>
          </w:rPr>
        </w:r>
        <w:r w:rsidR="00F9356F" w:rsidRPr="00F9356F">
          <w:rPr>
            <w:vanish/>
          </w:rPr>
          <w:fldChar w:fldCharType="separate"/>
        </w:r>
        <w:r w:rsidR="00C44ED6">
          <w:rPr>
            <w:vanish/>
          </w:rPr>
          <w:t>31</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07" w:history="1">
        <w:r w:rsidRPr="006C1FCC">
          <w:t>60</w:t>
        </w:r>
        <w:r>
          <w:rPr>
            <w:rFonts w:asciiTheme="minorHAnsi" w:eastAsiaTheme="minorEastAsia" w:hAnsiTheme="minorHAnsi" w:cstheme="minorBidi"/>
            <w:sz w:val="22"/>
            <w:szCs w:val="22"/>
            <w:lang w:eastAsia="en-AU"/>
          </w:rPr>
          <w:tab/>
        </w:r>
        <w:r w:rsidRPr="006C1FCC">
          <w:t>Definitions—pt 4.6</w:t>
        </w:r>
        <w:r>
          <w:tab/>
        </w:r>
        <w:r>
          <w:fldChar w:fldCharType="begin"/>
        </w:r>
        <w:r>
          <w:instrText xml:space="preserve"> PAGEREF _Toc531857507 \h </w:instrText>
        </w:r>
        <w:r>
          <w:fldChar w:fldCharType="separate"/>
        </w:r>
        <w:r w:rsidR="00C44ED6">
          <w:t>31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08" w:history="1">
        <w:r w:rsidRPr="006C1FCC">
          <w:t>61</w:t>
        </w:r>
        <w:r>
          <w:rPr>
            <w:rFonts w:asciiTheme="minorHAnsi" w:eastAsiaTheme="minorEastAsia" w:hAnsiTheme="minorHAnsi" w:cstheme="minorBidi"/>
            <w:sz w:val="22"/>
            <w:szCs w:val="22"/>
            <w:lang w:eastAsia="en-AU"/>
          </w:rPr>
          <w:tab/>
        </w:r>
        <w:r w:rsidRPr="006C1FCC">
          <w:t>Approval of person to provide services</w:t>
        </w:r>
        <w:r>
          <w:tab/>
        </w:r>
        <w:r>
          <w:fldChar w:fldCharType="begin"/>
        </w:r>
        <w:r>
          <w:instrText xml:space="preserve"> PAGEREF _Toc531857508 \h </w:instrText>
        </w:r>
        <w:r>
          <w:fldChar w:fldCharType="separate"/>
        </w:r>
        <w:r w:rsidR="00C44ED6">
          <w:t>31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09" w:history="1">
        <w:r w:rsidRPr="006C1FCC">
          <w:t>62</w:t>
        </w:r>
        <w:r>
          <w:rPr>
            <w:rFonts w:asciiTheme="minorHAnsi" w:eastAsiaTheme="minorEastAsia" w:hAnsiTheme="minorHAnsi" w:cstheme="minorBidi"/>
            <w:sz w:val="22"/>
            <w:szCs w:val="22"/>
            <w:lang w:eastAsia="en-AU"/>
          </w:rPr>
          <w:tab/>
        </w:r>
        <w:r w:rsidRPr="006C1FCC">
          <w:t>Decision about approval</w:t>
        </w:r>
        <w:r>
          <w:tab/>
        </w:r>
        <w:r>
          <w:fldChar w:fldCharType="begin"/>
        </w:r>
        <w:r>
          <w:instrText xml:space="preserve"> PAGEREF _Toc531857509 \h </w:instrText>
        </w:r>
        <w:r>
          <w:fldChar w:fldCharType="separate"/>
        </w:r>
        <w:r w:rsidR="00C44ED6">
          <w:t>32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10" w:history="1">
        <w:r w:rsidRPr="006C1FCC">
          <w:t>63</w:t>
        </w:r>
        <w:r>
          <w:rPr>
            <w:rFonts w:asciiTheme="minorHAnsi" w:eastAsiaTheme="minorEastAsia" w:hAnsiTheme="minorHAnsi" w:cstheme="minorBidi"/>
            <w:sz w:val="22"/>
            <w:szCs w:val="22"/>
            <w:lang w:eastAsia="en-AU"/>
          </w:rPr>
          <w:tab/>
        </w:r>
        <w:r w:rsidRPr="006C1FCC">
          <w:t>Offence to provide emergency services without approval</w:t>
        </w:r>
        <w:r>
          <w:tab/>
        </w:r>
        <w:r>
          <w:fldChar w:fldCharType="begin"/>
        </w:r>
        <w:r>
          <w:instrText xml:space="preserve"> PAGEREF _Toc531857510 \h </w:instrText>
        </w:r>
        <w:r>
          <w:fldChar w:fldCharType="separate"/>
        </w:r>
        <w:r w:rsidR="00C44ED6">
          <w:t>33</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511" w:history="1">
        <w:r w:rsidR="00F9356F" w:rsidRPr="006C1FCC">
          <w:t>Part 4.7</w:t>
        </w:r>
        <w:r w:rsidR="00F9356F">
          <w:rPr>
            <w:rFonts w:asciiTheme="minorHAnsi" w:eastAsiaTheme="minorEastAsia" w:hAnsiTheme="minorHAnsi" w:cstheme="minorBidi"/>
            <w:b w:val="0"/>
            <w:sz w:val="22"/>
            <w:szCs w:val="22"/>
            <w:lang w:eastAsia="en-AU"/>
          </w:rPr>
          <w:tab/>
        </w:r>
        <w:r w:rsidR="00F9356F" w:rsidRPr="006C1FCC">
          <w:t>Services from outside ACT</w:t>
        </w:r>
        <w:r w:rsidR="00F9356F" w:rsidRPr="00F9356F">
          <w:rPr>
            <w:vanish/>
          </w:rPr>
          <w:tab/>
        </w:r>
        <w:r w:rsidR="00F9356F" w:rsidRPr="00F9356F">
          <w:rPr>
            <w:vanish/>
          </w:rPr>
          <w:fldChar w:fldCharType="begin"/>
        </w:r>
        <w:r w:rsidR="00F9356F" w:rsidRPr="00F9356F">
          <w:rPr>
            <w:vanish/>
          </w:rPr>
          <w:instrText xml:space="preserve"> PAGEREF _Toc531857511 \h </w:instrText>
        </w:r>
        <w:r w:rsidR="00F9356F" w:rsidRPr="00F9356F">
          <w:rPr>
            <w:vanish/>
          </w:rPr>
        </w:r>
        <w:r w:rsidR="00F9356F" w:rsidRPr="00F9356F">
          <w:rPr>
            <w:vanish/>
          </w:rPr>
          <w:fldChar w:fldCharType="separate"/>
        </w:r>
        <w:r w:rsidR="00C44ED6">
          <w:rPr>
            <w:vanish/>
          </w:rPr>
          <w:t>35</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12" w:history="1">
        <w:r w:rsidRPr="006C1FCC">
          <w:t>64</w:t>
        </w:r>
        <w:r>
          <w:rPr>
            <w:rFonts w:asciiTheme="minorHAnsi" w:eastAsiaTheme="minorEastAsia" w:hAnsiTheme="minorHAnsi" w:cstheme="minorBidi"/>
            <w:sz w:val="22"/>
            <w:szCs w:val="22"/>
            <w:lang w:eastAsia="en-AU"/>
          </w:rPr>
          <w:tab/>
        </w:r>
        <w:r w:rsidRPr="006C1FCC">
          <w:t>Interstate and overseas emergency services</w:t>
        </w:r>
        <w:r>
          <w:tab/>
        </w:r>
        <w:r>
          <w:fldChar w:fldCharType="begin"/>
        </w:r>
        <w:r>
          <w:instrText xml:space="preserve"> PAGEREF _Toc531857512 \h </w:instrText>
        </w:r>
        <w:r>
          <w:fldChar w:fldCharType="separate"/>
        </w:r>
        <w:r w:rsidR="00C44ED6">
          <w:t>35</w:t>
        </w:r>
        <w:r>
          <w:fldChar w:fldCharType="end"/>
        </w:r>
      </w:hyperlink>
    </w:p>
    <w:p w:rsidR="00F9356F" w:rsidRDefault="00087814">
      <w:pPr>
        <w:pStyle w:val="TOC1"/>
        <w:rPr>
          <w:rFonts w:asciiTheme="minorHAnsi" w:eastAsiaTheme="minorEastAsia" w:hAnsiTheme="minorHAnsi" w:cstheme="minorBidi"/>
          <w:b w:val="0"/>
          <w:sz w:val="22"/>
          <w:szCs w:val="22"/>
          <w:lang w:eastAsia="en-AU"/>
        </w:rPr>
      </w:pPr>
      <w:hyperlink w:anchor="_Toc531857513" w:history="1">
        <w:r w:rsidR="00F9356F" w:rsidRPr="006C1FCC">
          <w:t>Chapter 5</w:t>
        </w:r>
        <w:r w:rsidR="00F9356F">
          <w:rPr>
            <w:rFonts w:asciiTheme="minorHAnsi" w:eastAsiaTheme="minorEastAsia" w:hAnsiTheme="minorHAnsi" w:cstheme="minorBidi"/>
            <w:b w:val="0"/>
            <w:sz w:val="22"/>
            <w:szCs w:val="22"/>
            <w:lang w:eastAsia="en-AU"/>
          </w:rPr>
          <w:tab/>
        </w:r>
        <w:r w:rsidR="00F9356F" w:rsidRPr="006C1FCC">
          <w:t>Fire management</w:t>
        </w:r>
        <w:r w:rsidR="00F9356F" w:rsidRPr="00F9356F">
          <w:rPr>
            <w:vanish/>
          </w:rPr>
          <w:tab/>
        </w:r>
        <w:r w:rsidR="00F9356F" w:rsidRPr="00F9356F">
          <w:rPr>
            <w:vanish/>
          </w:rPr>
          <w:fldChar w:fldCharType="begin"/>
        </w:r>
        <w:r w:rsidR="00F9356F" w:rsidRPr="00F9356F">
          <w:rPr>
            <w:vanish/>
          </w:rPr>
          <w:instrText xml:space="preserve"> PAGEREF _Toc531857513 \h </w:instrText>
        </w:r>
        <w:r w:rsidR="00F9356F" w:rsidRPr="00F9356F">
          <w:rPr>
            <w:vanish/>
          </w:rPr>
        </w:r>
        <w:r w:rsidR="00F9356F" w:rsidRPr="00F9356F">
          <w:rPr>
            <w:vanish/>
          </w:rPr>
          <w:fldChar w:fldCharType="separate"/>
        </w:r>
        <w:r w:rsidR="00C44ED6">
          <w:rPr>
            <w:vanish/>
          </w:rPr>
          <w:t>37</w:t>
        </w:r>
        <w:r w:rsidR="00F9356F" w:rsidRPr="00F9356F">
          <w:rPr>
            <w:vanish/>
          </w:rP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514" w:history="1">
        <w:r w:rsidR="00F9356F" w:rsidRPr="006C1FCC">
          <w:t>Part 5.1</w:t>
        </w:r>
        <w:r w:rsidR="00F9356F">
          <w:rPr>
            <w:rFonts w:asciiTheme="minorHAnsi" w:eastAsiaTheme="minorEastAsia" w:hAnsiTheme="minorHAnsi" w:cstheme="minorBidi"/>
            <w:b w:val="0"/>
            <w:sz w:val="22"/>
            <w:szCs w:val="22"/>
            <w:lang w:eastAsia="en-AU"/>
          </w:rPr>
          <w:tab/>
        </w:r>
        <w:r w:rsidR="00F9356F" w:rsidRPr="006C1FCC">
          <w:t>Interpretation for ch 5</w:t>
        </w:r>
        <w:r w:rsidR="00F9356F" w:rsidRPr="00F9356F">
          <w:rPr>
            <w:vanish/>
          </w:rPr>
          <w:tab/>
        </w:r>
        <w:r w:rsidR="00F9356F" w:rsidRPr="00F9356F">
          <w:rPr>
            <w:vanish/>
          </w:rPr>
          <w:fldChar w:fldCharType="begin"/>
        </w:r>
        <w:r w:rsidR="00F9356F" w:rsidRPr="00F9356F">
          <w:rPr>
            <w:vanish/>
          </w:rPr>
          <w:instrText xml:space="preserve"> PAGEREF _Toc531857514 \h </w:instrText>
        </w:r>
        <w:r w:rsidR="00F9356F" w:rsidRPr="00F9356F">
          <w:rPr>
            <w:vanish/>
          </w:rPr>
        </w:r>
        <w:r w:rsidR="00F9356F" w:rsidRPr="00F9356F">
          <w:rPr>
            <w:vanish/>
          </w:rPr>
          <w:fldChar w:fldCharType="separate"/>
        </w:r>
        <w:r w:rsidR="00C44ED6">
          <w:rPr>
            <w:vanish/>
          </w:rPr>
          <w:t>37</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15" w:history="1">
        <w:r w:rsidRPr="006C1FCC">
          <w:t>65</w:t>
        </w:r>
        <w:r>
          <w:rPr>
            <w:rFonts w:asciiTheme="minorHAnsi" w:eastAsiaTheme="minorEastAsia" w:hAnsiTheme="minorHAnsi" w:cstheme="minorBidi"/>
            <w:sz w:val="22"/>
            <w:szCs w:val="22"/>
            <w:lang w:eastAsia="en-AU"/>
          </w:rPr>
          <w:tab/>
        </w:r>
        <w:r w:rsidRPr="006C1FCC">
          <w:t xml:space="preserve">What is a built-up area and a </w:t>
        </w:r>
        <w:r w:rsidRPr="006C1FCC">
          <w:rPr>
            <w:i/>
          </w:rPr>
          <w:t>rural area</w:t>
        </w:r>
        <w:r w:rsidRPr="006C1FCC">
          <w:t>?</w:t>
        </w:r>
        <w:r>
          <w:tab/>
        </w:r>
        <w:r>
          <w:fldChar w:fldCharType="begin"/>
        </w:r>
        <w:r>
          <w:instrText xml:space="preserve"> PAGEREF _Toc531857515 \h </w:instrText>
        </w:r>
        <w:r>
          <w:fldChar w:fldCharType="separate"/>
        </w:r>
        <w:r w:rsidR="00C44ED6">
          <w:t>37</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516" w:history="1">
        <w:r w:rsidR="00F9356F" w:rsidRPr="006C1FCC">
          <w:t>Part 5.2</w:t>
        </w:r>
        <w:r w:rsidR="00F9356F">
          <w:rPr>
            <w:rFonts w:asciiTheme="minorHAnsi" w:eastAsiaTheme="minorEastAsia" w:hAnsiTheme="minorHAnsi" w:cstheme="minorBidi"/>
            <w:b w:val="0"/>
            <w:sz w:val="22"/>
            <w:szCs w:val="22"/>
            <w:lang w:eastAsia="en-AU"/>
          </w:rPr>
          <w:tab/>
        </w:r>
        <w:r w:rsidR="00F9356F" w:rsidRPr="006C1FCC">
          <w:t>Fire response and control</w:t>
        </w:r>
        <w:r w:rsidR="00F9356F" w:rsidRPr="00F9356F">
          <w:rPr>
            <w:vanish/>
          </w:rPr>
          <w:tab/>
        </w:r>
        <w:r w:rsidR="00F9356F" w:rsidRPr="00F9356F">
          <w:rPr>
            <w:vanish/>
          </w:rPr>
          <w:fldChar w:fldCharType="begin"/>
        </w:r>
        <w:r w:rsidR="00F9356F" w:rsidRPr="00F9356F">
          <w:rPr>
            <w:vanish/>
          </w:rPr>
          <w:instrText xml:space="preserve"> PAGEREF _Toc531857516 \h </w:instrText>
        </w:r>
        <w:r w:rsidR="00F9356F" w:rsidRPr="00F9356F">
          <w:rPr>
            <w:vanish/>
          </w:rPr>
        </w:r>
        <w:r w:rsidR="00F9356F" w:rsidRPr="00F9356F">
          <w:rPr>
            <w:vanish/>
          </w:rPr>
          <w:fldChar w:fldCharType="separate"/>
        </w:r>
        <w:r w:rsidR="00C44ED6">
          <w:rPr>
            <w:vanish/>
          </w:rPr>
          <w:t>38</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17" w:history="1">
        <w:r w:rsidRPr="006C1FCC">
          <w:t>67</w:t>
        </w:r>
        <w:r>
          <w:rPr>
            <w:rFonts w:asciiTheme="minorHAnsi" w:eastAsiaTheme="minorEastAsia" w:hAnsiTheme="minorHAnsi" w:cstheme="minorBidi"/>
            <w:sz w:val="22"/>
            <w:szCs w:val="22"/>
            <w:lang w:eastAsia="en-AU"/>
          </w:rPr>
          <w:tab/>
        </w:r>
        <w:r w:rsidRPr="006C1FCC">
          <w:t>Fires in built-up area</w:t>
        </w:r>
        <w:r>
          <w:tab/>
        </w:r>
        <w:r>
          <w:fldChar w:fldCharType="begin"/>
        </w:r>
        <w:r>
          <w:instrText xml:space="preserve"> PAGEREF _Toc531857517 \h </w:instrText>
        </w:r>
        <w:r>
          <w:fldChar w:fldCharType="separate"/>
        </w:r>
        <w:r w:rsidR="00C44ED6">
          <w:t>38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18" w:history="1">
        <w:r w:rsidRPr="006C1FCC">
          <w:t>68</w:t>
        </w:r>
        <w:r>
          <w:rPr>
            <w:rFonts w:asciiTheme="minorHAnsi" w:eastAsiaTheme="minorEastAsia" w:hAnsiTheme="minorHAnsi" w:cstheme="minorBidi"/>
            <w:sz w:val="22"/>
            <w:szCs w:val="22"/>
            <w:lang w:eastAsia="en-AU"/>
          </w:rPr>
          <w:tab/>
        </w:r>
        <w:r w:rsidRPr="006C1FCC">
          <w:t>Fires in rural areas</w:t>
        </w:r>
        <w:r>
          <w:tab/>
        </w:r>
        <w:r>
          <w:fldChar w:fldCharType="begin"/>
        </w:r>
        <w:r>
          <w:instrText xml:space="preserve"> PAGEREF _Toc531857518 \h </w:instrText>
        </w:r>
        <w:r>
          <w:fldChar w:fldCharType="separate"/>
        </w:r>
        <w:r w:rsidR="00C44ED6">
          <w:t>39</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19" w:history="1">
        <w:r w:rsidRPr="006C1FCC">
          <w:t>69</w:t>
        </w:r>
        <w:r>
          <w:rPr>
            <w:rFonts w:asciiTheme="minorHAnsi" w:eastAsiaTheme="minorEastAsia" w:hAnsiTheme="minorHAnsi" w:cstheme="minorBidi"/>
            <w:sz w:val="22"/>
            <w:szCs w:val="22"/>
            <w:lang w:eastAsia="en-AU"/>
          </w:rPr>
          <w:tab/>
        </w:r>
        <w:r w:rsidRPr="006C1FCC">
          <w:t>Securing area at or after fire</w:t>
        </w:r>
        <w:r>
          <w:tab/>
        </w:r>
        <w:r>
          <w:fldChar w:fldCharType="begin"/>
        </w:r>
        <w:r>
          <w:instrText xml:space="preserve"> PAGEREF _Toc531857519 \h </w:instrText>
        </w:r>
        <w:r>
          <w:fldChar w:fldCharType="separate"/>
        </w:r>
        <w:r w:rsidR="00C44ED6">
          <w:t>41</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520" w:history="1">
        <w:r w:rsidR="00F9356F" w:rsidRPr="006C1FCC">
          <w:t>Part 5.3</w:t>
        </w:r>
        <w:r w:rsidR="00F9356F">
          <w:rPr>
            <w:rFonts w:asciiTheme="minorHAnsi" w:eastAsiaTheme="minorEastAsia" w:hAnsiTheme="minorHAnsi" w:cstheme="minorBidi"/>
            <w:b w:val="0"/>
            <w:sz w:val="22"/>
            <w:szCs w:val="22"/>
            <w:lang w:eastAsia="en-AU"/>
          </w:rPr>
          <w:tab/>
        </w:r>
        <w:r w:rsidR="00F9356F" w:rsidRPr="006C1FCC">
          <w:rPr>
            <w:rFonts w:ascii="Arial (W1)" w:hAnsi="Arial (W1)"/>
          </w:rPr>
          <w:t>Bushfire prevention</w:t>
        </w:r>
        <w:r w:rsidR="00F9356F" w:rsidRPr="00F9356F">
          <w:rPr>
            <w:vanish/>
          </w:rPr>
          <w:tab/>
        </w:r>
        <w:r w:rsidR="00F9356F" w:rsidRPr="00F9356F">
          <w:rPr>
            <w:vanish/>
          </w:rPr>
          <w:fldChar w:fldCharType="begin"/>
        </w:r>
        <w:r w:rsidR="00F9356F" w:rsidRPr="00F9356F">
          <w:rPr>
            <w:vanish/>
          </w:rPr>
          <w:instrText xml:space="preserve"> PAGEREF _Toc531857520 \h </w:instrText>
        </w:r>
        <w:r w:rsidR="00F9356F" w:rsidRPr="00F9356F">
          <w:rPr>
            <w:vanish/>
          </w:rPr>
        </w:r>
        <w:r w:rsidR="00F9356F" w:rsidRPr="00F9356F">
          <w:rPr>
            <w:vanish/>
          </w:rPr>
          <w:fldChar w:fldCharType="separate"/>
        </w:r>
        <w:r w:rsidR="00C44ED6">
          <w:rPr>
            <w:vanish/>
          </w:rPr>
          <w:t>43</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21" w:history="1">
        <w:r w:rsidRPr="006C1FCC">
          <w:t>70</w:t>
        </w:r>
        <w:r>
          <w:rPr>
            <w:rFonts w:asciiTheme="minorHAnsi" w:eastAsiaTheme="minorEastAsia" w:hAnsiTheme="minorHAnsi" w:cstheme="minorBidi"/>
            <w:sz w:val="22"/>
            <w:szCs w:val="22"/>
            <w:lang w:eastAsia="en-AU"/>
          </w:rPr>
          <w:tab/>
        </w:r>
        <w:r w:rsidRPr="006C1FCC">
          <w:t>Definitions for pt 5.3</w:t>
        </w:r>
        <w:r>
          <w:tab/>
        </w:r>
        <w:r>
          <w:fldChar w:fldCharType="begin"/>
        </w:r>
        <w:r>
          <w:instrText xml:space="preserve"> PAGEREF _Toc531857521 \h </w:instrText>
        </w:r>
        <w:r>
          <w:fldChar w:fldCharType="separate"/>
        </w:r>
        <w:r w:rsidR="00C44ED6">
          <w:t>43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22" w:history="1">
        <w:r w:rsidRPr="006C1FCC">
          <w:t>71</w:t>
        </w:r>
        <w:r>
          <w:rPr>
            <w:rFonts w:asciiTheme="minorHAnsi" w:eastAsiaTheme="minorEastAsia" w:hAnsiTheme="minorHAnsi" w:cstheme="minorBidi"/>
            <w:sz w:val="22"/>
            <w:szCs w:val="22"/>
            <w:lang w:eastAsia="en-AU"/>
          </w:rPr>
          <w:tab/>
        </w:r>
        <w:r w:rsidRPr="006C1FCC">
          <w:t>Commissioner may declare bushfire abatement zone</w:t>
        </w:r>
        <w:r>
          <w:tab/>
        </w:r>
        <w:r>
          <w:fldChar w:fldCharType="begin"/>
        </w:r>
        <w:r>
          <w:instrText xml:space="preserve"> PAGEREF _Toc531857522 \h </w:instrText>
        </w:r>
        <w:r>
          <w:fldChar w:fldCharType="separate"/>
        </w:r>
        <w:r w:rsidR="00C44ED6">
          <w:t>43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23" w:history="1">
        <w:r w:rsidRPr="006C1FCC">
          <w:t>72</w:t>
        </w:r>
        <w:r>
          <w:rPr>
            <w:rFonts w:asciiTheme="minorHAnsi" w:eastAsiaTheme="minorEastAsia" w:hAnsiTheme="minorHAnsi" w:cstheme="minorBidi"/>
            <w:sz w:val="22"/>
            <w:szCs w:val="22"/>
            <w:lang w:eastAsia="en-AU"/>
          </w:rPr>
          <w:tab/>
        </w:r>
        <w:r w:rsidRPr="006C1FCC">
          <w:t>Strategic bushfire management plan</w:t>
        </w:r>
        <w:r>
          <w:tab/>
        </w:r>
        <w:r>
          <w:fldChar w:fldCharType="begin"/>
        </w:r>
        <w:r>
          <w:instrText xml:space="preserve"> PAGEREF _Toc531857523 \h </w:instrText>
        </w:r>
        <w:r>
          <w:fldChar w:fldCharType="separate"/>
        </w:r>
        <w:r w:rsidR="00C44ED6">
          <w:t>43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24" w:history="1">
        <w:r w:rsidRPr="006C1FCC">
          <w:t>73</w:t>
        </w:r>
        <w:r>
          <w:rPr>
            <w:rFonts w:asciiTheme="minorHAnsi" w:eastAsiaTheme="minorEastAsia" w:hAnsiTheme="minorHAnsi" w:cstheme="minorBidi"/>
            <w:sz w:val="22"/>
            <w:szCs w:val="22"/>
            <w:lang w:eastAsia="en-AU"/>
          </w:rPr>
          <w:tab/>
        </w:r>
        <w:r w:rsidRPr="006C1FCC">
          <w:t>Bushfire management plan committee</w:t>
        </w:r>
        <w:r>
          <w:tab/>
        </w:r>
        <w:r>
          <w:fldChar w:fldCharType="begin"/>
        </w:r>
        <w:r>
          <w:instrText xml:space="preserve"> PAGEREF _Toc531857524 \h </w:instrText>
        </w:r>
        <w:r>
          <w:fldChar w:fldCharType="separate"/>
        </w:r>
        <w:r w:rsidR="00C44ED6">
          <w:t>44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25" w:history="1">
        <w:r w:rsidRPr="006C1FCC">
          <w:t>74</w:t>
        </w:r>
        <w:r>
          <w:rPr>
            <w:rFonts w:asciiTheme="minorHAnsi" w:eastAsiaTheme="minorEastAsia" w:hAnsiTheme="minorHAnsi" w:cstheme="minorBidi"/>
            <w:sz w:val="22"/>
            <w:szCs w:val="22"/>
            <w:lang w:eastAsia="en-AU"/>
          </w:rPr>
          <w:tab/>
        </w:r>
        <w:r w:rsidRPr="006C1FCC">
          <w:t>Content of strategic bushfire management plan</w:t>
        </w:r>
        <w:r>
          <w:tab/>
        </w:r>
        <w:r>
          <w:fldChar w:fldCharType="begin"/>
        </w:r>
        <w:r>
          <w:instrText xml:space="preserve"> PAGEREF _Toc531857525 \h </w:instrText>
        </w:r>
        <w:r>
          <w:fldChar w:fldCharType="separate"/>
        </w:r>
        <w:r w:rsidR="00C44ED6">
          <w:t>45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26" w:history="1">
        <w:r w:rsidRPr="006C1FCC">
          <w:t>75</w:t>
        </w:r>
        <w:r>
          <w:rPr>
            <w:rFonts w:asciiTheme="minorHAnsi" w:eastAsiaTheme="minorEastAsia" w:hAnsiTheme="minorHAnsi" w:cstheme="minorBidi"/>
            <w:sz w:val="22"/>
            <w:szCs w:val="22"/>
            <w:lang w:eastAsia="en-AU"/>
          </w:rPr>
          <w:tab/>
        </w:r>
        <w:r w:rsidRPr="006C1FCC">
          <w:t>Public consultation for strategic bushfire management plan</w:t>
        </w:r>
        <w:r>
          <w:tab/>
        </w:r>
        <w:r>
          <w:fldChar w:fldCharType="begin"/>
        </w:r>
        <w:r>
          <w:instrText xml:space="preserve"> PAGEREF _Toc531857526 \h </w:instrText>
        </w:r>
        <w:r>
          <w:fldChar w:fldCharType="separate"/>
        </w:r>
        <w:r w:rsidR="00C44ED6">
          <w:t>47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27" w:history="1">
        <w:r w:rsidRPr="006C1FCC">
          <w:t>76</w:t>
        </w:r>
        <w:r>
          <w:rPr>
            <w:rFonts w:asciiTheme="minorHAnsi" w:eastAsiaTheme="minorEastAsia" w:hAnsiTheme="minorHAnsi" w:cstheme="minorBidi"/>
            <w:sz w:val="22"/>
            <w:szCs w:val="22"/>
            <w:lang w:eastAsia="en-AU"/>
          </w:rPr>
          <w:tab/>
        </w:r>
        <w:r w:rsidRPr="006C1FCC">
          <w:t>Assessment of resources and capabilities</w:t>
        </w:r>
        <w:r>
          <w:tab/>
        </w:r>
        <w:r>
          <w:fldChar w:fldCharType="begin"/>
        </w:r>
        <w:r>
          <w:instrText xml:space="preserve"> PAGEREF _Toc531857527 \h </w:instrText>
        </w:r>
        <w:r>
          <w:fldChar w:fldCharType="separate"/>
        </w:r>
        <w:r w:rsidR="00C44ED6">
          <w:t>47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28" w:history="1">
        <w:r w:rsidRPr="006C1FCC">
          <w:t>77</w:t>
        </w:r>
        <w:r>
          <w:rPr>
            <w:rFonts w:asciiTheme="minorHAnsi" w:eastAsiaTheme="minorEastAsia" w:hAnsiTheme="minorHAnsi" w:cstheme="minorBidi"/>
            <w:sz w:val="22"/>
            <w:szCs w:val="22"/>
            <w:lang w:eastAsia="en-AU"/>
          </w:rPr>
          <w:tab/>
        </w:r>
        <w:r w:rsidRPr="006C1FCC">
          <w:t>Compliance with strategic bushfire management plan</w:t>
        </w:r>
        <w:r>
          <w:tab/>
        </w:r>
        <w:r>
          <w:fldChar w:fldCharType="begin"/>
        </w:r>
        <w:r>
          <w:instrText xml:space="preserve"> PAGEREF _Toc531857528 \h </w:instrText>
        </w:r>
        <w:r>
          <w:fldChar w:fldCharType="separate"/>
        </w:r>
        <w:r w:rsidR="00C44ED6">
          <w:t>48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29" w:history="1">
        <w:r w:rsidRPr="006C1FCC">
          <w:t>77A</w:t>
        </w:r>
        <w:r>
          <w:rPr>
            <w:rFonts w:asciiTheme="minorHAnsi" w:eastAsiaTheme="minorEastAsia" w:hAnsiTheme="minorHAnsi" w:cstheme="minorBidi"/>
            <w:sz w:val="22"/>
            <w:szCs w:val="22"/>
            <w:lang w:eastAsia="en-AU"/>
          </w:rPr>
          <w:tab/>
        </w:r>
        <w:r w:rsidRPr="006C1FCC">
          <w:t>Inconsistency between strategic bushfire management plan and public land management plan</w:t>
        </w:r>
        <w:r>
          <w:tab/>
        </w:r>
        <w:r>
          <w:fldChar w:fldCharType="begin"/>
        </w:r>
        <w:r>
          <w:instrText xml:space="preserve"> PAGEREF _Toc531857529 \h </w:instrText>
        </w:r>
        <w:r>
          <w:fldChar w:fldCharType="separate"/>
        </w:r>
        <w:r w:rsidR="00C44ED6">
          <w:t>48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30" w:history="1">
        <w:r w:rsidRPr="006C1FCC">
          <w:t>77B</w:t>
        </w:r>
        <w:r>
          <w:rPr>
            <w:rFonts w:asciiTheme="minorHAnsi" w:eastAsiaTheme="minorEastAsia" w:hAnsiTheme="minorHAnsi" w:cstheme="minorBidi"/>
            <w:sz w:val="22"/>
            <w:szCs w:val="22"/>
            <w:lang w:eastAsia="en-AU"/>
          </w:rPr>
          <w:tab/>
        </w:r>
        <w:r w:rsidRPr="006C1FCC">
          <w:t>Commissioner may make bushfire management standards</w:t>
        </w:r>
        <w:r>
          <w:tab/>
        </w:r>
        <w:r>
          <w:fldChar w:fldCharType="begin"/>
        </w:r>
        <w:r>
          <w:instrText xml:space="preserve"> PAGEREF _Toc531857530 \h </w:instrText>
        </w:r>
        <w:r>
          <w:fldChar w:fldCharType="separate"/>
        </w:r>
        <w:r w:rsidR="00C44ED6">
          <w:t>49</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31" w:history="1">
        <w:r w:rsidRPr="006C1FCC">
          <w:t>78</w:t>
        </w:r>
        <w:r>
          <w:rPr>
            <w:rFonts w:asciiTheme="minorHAnsi" w:eastAsiaTheme="minorEastAsia" w:hAnsiTheme="minorHAnsi" w:cstheme="minorBidi"/>
            <w:sz w:val="22"/>
            <w:szCs w:val="22"/>
            <w:lang w:eastAsia="en-AU"/>
          </w:rPr>
          <w:tab/>
        </w:r>
        <w:r w:rsidRPr="006C1FCC">
          <w:rPr>
            <w:rFonts w:ascii="Arial (W1)" w:hAnsi="Arial (W1)"/>
          </w:rPr>
          <w:t>Bushfire o</w:t>
        </w:r>
        <w:r w:rsidRPr="006C1FCC">
          <w:t>perational plans</w:t>
        </w:r>
        <w:r>
          <w:tab/>
        </w:r>
        <w:r>
          <w:fldChar w:fldCharType="begin"/>
        </w:r>
        <w:r>
          <w:instrText xml:space="preserve"> PAGEREF _Toc531857531 \h </w:instrText>
        </w:r>
        <w:r>
          <w:fldChar w:fldCharType="separate"/>
        </w:r>
        <w:r w:rsidR="00C44ED6">
          <w:t>49</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32" w:history="1">
        <w:r w:rsidRPr="006C1FCC">
          <w:t>80</w:t>
        </w:r>
        <w:r>
          <w:rPr>
            <w:rFonts w:asciiTheme="minorHAnsi" w:eastAsiaTheme="minorEastAsia" w:hAnsiTheme="minorHAnsi" w:cstheme="minorBidi"/>
            <w:sz w:val="22"/>
            <w:szCs w:val="22"/>
            <w:lang w:eastAsia="en-AU"/>
          </w:rPr>
          <w:tab/>
        </w:r>
        <w:r w:rsidRPr="006C1FCC">
          <w:t>Review of strategic bushfire management plan</w:t>
        </w:r>
        <w:r>
          <w:tab/>
        </w:r>
        <w:r>
          <w:fldChar w:fldCharType="begin"/>
        </w:r>
        <w:r>
          <w:instrText xml:space="preserve"> PAGEREF _Toc531857532 \h </w:instrText>
        </w:r>
        <w:r>
          <w:fldChar w:fldCharType="separate"/>
        </w:r>
        <w:r w:rsidR="00C44ED6">
          <w:t>50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33" w:history="1">
        <w:r w:rsidRPr="006C1FCC">
          <w:t>81</w:t>
        </w:r>
        <w:r>
          <w:rPr>
            <w:rFonts w:asciiTheme="minorHAnsi" w:eastAsiaTheme="minorEastAsia" w:hAnsiTheme="minorHAnsi" w:cstheme="minorBidi"/>
            <w:sz w:val="22"/>
            <w:szCs w:val="22"/>
            <w:lang w:eastAsia="en-AU"/>
          </w:rPr>
          <w:tab/>
        </w:r>
        <w:r w:rsidRPr="006C1FCC">
          <w:t>Directions by Minister to manager of land</w:t>
        </w:r>
        <w:r>
          <w:tab/>
        </w:r>
        <w:r>
          <w:fldChar w:fldCharType="begin"/>
        </w:r>
        <w:r>
          <w:instrText xml:space="preserve"> PAGEREF _Toc531857533 \h </w:instrText>
        </w:r>
        <w:r>
          <w:fldChar w:fldCharType="separate"/>
        </w:r>
        <w:r w:rsidR="00C44ED6">
          <w:t>51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34" w:history="1">
        <w:r w:rsidRPr="006C1FCC">
          <w:t>82</w:t>
        </w:r>
        <w:r>
          <w:rPr>
            <w:rFonts w:asciiTheme="minorHAnsi" w:eastAsiaTheme="minorEastAsia" w:hAnsiTheme="minorHAnsi" w:cstheme="minorBidi"/>
            <w:sz w:val="22"/>
            <w:szCs w:val="22"/>
            <w:lang w:eastAsia="en-AU"/>
          </w:rPr>
          <w:tab/>
        </w:r>
        <w:r w:rsidRPr="006C1FCC">
          <w:t>Directions by commissioner to owner of land</w:t>
        </w:r>
        <w:r>
          <w:tab/>
        </w:r>
        <w:r>
          <w:fldChar w:fldCharType="begin"/>
        </w:r>
        <w:r>
          <w:instrText xml:space="preserve"> PAGEREF _Toc531857534 \h </w:instrText>
        </w:r>
        <w:r>
          <w:fldChar w:fldCharType="separate"/>
        </w:r>
        <w:r w:rsidR="00C44ED6">
          <w:t>51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35" w:history="1">
        <w:r w:rsidRPr="006C1FCC">
          <w:t>83</w:t>
        </w:r>
        <w:r>
          <w:rPr>
            <w:rFonts w:asciiTheme="minorHAnsi" w:eastAsiaTheme="minorEastAsia" w:hAnsiTheme="minorHAnsi" w:cstheme="minorBidi"/>
            <w:sz w:val="22"/>
            <w:szCs w:val="22"/>
            <w:lang w:eastAsia="en-AU"/>
          </w:rPr>
          <w:tab/>
        </w:r>
        <w:r w:rsidRPr="006C1FCC">
          <w:t>Failure to comply with direction</w:t>
        </w:r>
        <w:r>
          <w:tab/>
        </w:r>
        <w:r>
          <w:fldChar w:fldCharType="begin"/>
        </w:r>
        <w:r>
          <w:instrText xml:space="preserve"> PAGEREF _Toc531857535 \h </w:instrText>
        </w:r>
        <w:r>
          <w:fldChar w:fldCharType="separate"/>
        </w:r>
        <w:r w:rsidR="00C44ED6">
          <w:t>52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36" w:history="1">
        <w:r w:rsidRPr="006C1FCC">
          <w:t>84</w:t>
        </w:r>
        <w:r>
          <w:rPr>
            <w:rFonts w:asciiTheme="minorHAnsi" w:eastAsiaTheme="minorEastAsia" w:hAnsiTheme="minorHAnsi" w:cstheme="minorBidi"/>
            <w:sz w:val="22"/>
            <w:szCs w:val="22"/>
            <w:lang w:eastAsia="en-AU"/>
          </w:rPr>
          <w:tab/>
        </w:r>
        <w:r w:rsidRPr="006C1FCC">
          <w:t>Fire fuel reduction</w:t>
        </w:r>
        <w:r>
          <w:tab/>
        </w:r>
        <w:r>
          <w:fldChar w:fldCharType="begin"/>
        </w:r>
        <w:r>
          <w:instrText xml:space="preserve"> PAGEREF _Toc531857536 \h </w:instrText>
        </w:r>
        <w:r>
          <w:fldChar w:fldCharType="separate"/>
        </w:r>
        <w:r w:rsidR="00C44ED6">
          <w:t>52</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537" w:history="1">
        <w:r w:rsidR="00F9356F" w:rsidRPr="006C1FCC">
          <w:t>Part 5.4</w:t>
        </w:r>
        <w:r w:rsidR="00F9356F">
          <w:rPr>
            <w:rFonts w:asciiTheme="minorHAnsi" w:eastAsiaTheme="minorEastAsia" w:hAnsiTheme="minorHAnsi" w:cstheme="minorBidi"/>
            <w:b w:val="0"/>
            <w:sz w:val="22"/>
            <w:szCs w:val="22"/>
            <w:lang w:eastAsia="en-AU"/>
          </w:rPr>
          <w:tab/>
        </w:r>
        <w:r w:rsidR="00F9356F" w:rsidRPr="006C1FCC">
          <w:t>Fire prevention—premises</w:t>
        </w:r>
        <w:r w:rsidR="00F9356F" w:rsidRPr="00F9356F">
          <w:rPr>
            <w:vanish/>
          </w:rPr>
          <w:tab/>
        </w:r>
        <w:r w:rsidR="00F9356F" w:rsidRPr="00F9356F">
          <w:rPr>
            <w:vanish/>
          </w:rPr>
          <w:fldChar w:fldCharType="begin"/>
        </w:r>
        <w:r w:rsidR="00F9356F" w:rsidRPr="00F9356F">
          <w:rPr>
            <w:vanish/>
          </w:rPr>
          <w:instrText xml:space="preserve"> PAGEREF _Toc531857537 \h </w:instrText>
        </w:r>
        <w:r w:rsidR="00F9356F" w:rsidRPr="00F9356F">
          <w:rPr>
            <w:vanish/>
          </w:rPr>
        </w:r>
        <w:r w:rsidR="00F9356F" w:rsidRPr="00F9356F">
          <w:rPr>
            <w:vanish/>
          </w:rPr>
          <w:fldChar w:fldCharType="separate"/>
        </w:r>
        <w:r w:rsidR="00C44ED6">
          <w:rPr>
            <w:vanish/>
          </w:rPr>
          <w:t>53</w:t>
        </w:r>
        <w:r w:rsidR="00F9356F" w:rsidRPr="00F9356F">
          <w:rPr>
            <w:vanish/>
          </w:rP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538" w:history="1">
        <w:r w:rsidR="00F9356F" w:rsidRPr="006C1FCC">
          <w:t>Division 5.4.1</w:t>
        </w:r>
        <w:r w:rsidR="00F9356F">
          <w:rPr>
            <w:rFonts w:asciiTheme="minorHAnsi" w:eastAsiaTheme="minorEastAsia" w:hAnsiTheme="minorHAnsi" w:cstheme="minorBidi"/>
            <w:b w:val="0"/>
            <w:sz w:val="22"/>
            <w:szCs w:val="22"/>
            <w:lang w:eastAsia="en-AU"/>
          </w:rPr>
          <w:tab/>
        </w:r>
        <w:r w:rsidR="00F9356F" w:rsidRPr="006C1FCC">
          <w:t>Notices and directions for premises</w:t>
        </w:r>
        <w:r w:rsidR="00F9356F" w:rsidRPr="00F9356F">
          <w:rPr>
            <w:vanish/>
          </w:rPr>
          <w:tab/>
        </w:r>
        <w:r w:rsidR="00F9356F" w:rsidRPr="00F9356F">
          <w:rPr>
            <w:vanish/>
          </w:rPr>
          <w:fldChar w:fldCharType="begin"/>
        </w:r>
        <w:r w:rsidR="00F9356F" w:rsidRPr="00F9356F">
          <w:rPr>
            <w:vanish/>
          </w:rPr>
          <w:instrText xml:space="preserve"> PAGEREF _Toc531857538 \h </w:instrText>
        </w:r>
        <w:r w:rsidR="00F9356F" w:rsidRPr="00F9356F">
          <w:rPr>
            <w:vanish/>
          </w:rPr>
        </w:r>
        <w:r w:rsidR="00F9356F" w:rsidRPr="00F9356F">
          <w:rPr>
            <w:vanish/>
          </w:rPr>
          <w:fldChar w:fldCharType="separate"/>
        </w:r>
        <w:r w:rsidR="00C44ED6">
          <w:rPr>
            <w:vanish/>
          </w:rPr>
          <w:t>53</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39" w:history="1">
        <w:r w:rsidRPr="006C1FCC">
          <w:t>85</w:t>
        </w:r>
        <w:r>
          <w:rPr>
            <w:rFonts w:asciiTheme="minorHAnsi" w:eastAsiaTheme="minorEastAsia" w:hAnsiTheme="minorHAnsi" w:cstheme="minorBidi"/>
            <w:sz w:val="22"/>
            <w:szCs w:val="22"/>
            <w:lang w:eastAsia="en-AU"/>
          </w:rPr>
          <w:tab/>
        </w:r>
        <w:r w:rsidRPr="006C1FCC">
          <w:t xml:space="preserve">Meaning of </w:t>
        </w:r>
        <w:r w:rsidRPr="006C1FCC">
          <w:rPr>
            <w:i/>
          </w:rPr>
          <w:t>relevant chief officer</w:t>
        </w:r>
        <w:r w:rsidRPr="006C1FCC">
          <w:t>—div 5.4.1</w:t>
        </w:r>
        <w:r>
          <w:tab/>
        </w:r>
        <w:r>
          <w:fldChar w:fldCharType="begin"/>
        </w:r>
        <w:r>
          <w:instrText xml:space="preserve"> PAGEREF _Toc531857539 \h </w:instrText>
        </w:r>
        <w:r>
          <w:fldChar w:fldCharType="separate"/>
        </w:r>
        <w:r w:rsidR="00C44ED6">
          <w:t>53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40" w:history="1">
        <w:r w:rsidRPr="006C1FCC">
          <w:t>86</w:t>
        </w:r>
        <w:r>
          <w:rPr>
            <w:rFonts w:asciiTheme="minorHAnsi" w:eastAsiaTheme="minorEastAsia" w:hAnsiTheme="minorHAnsi" w:cstheme="minorBidi"/>
            <w:sz w:val="22"/>
            <w:szCs w:val="22"/>
            <w:lang w:eastAsia="en-AU"/>
          </w:rPr>
          <w:tab/>
        </w:r>
        <w:r w:rsidRPr="006C1FCC">
          <w:t>Notices for premises</w:t>
        </w:r>
        <w:r>
          <w:tab/>
        </w:r>
        <w:r>
          <w:fldChar w:fldCharType="begin"/>
        </w:r>
        <w:r>
          <w:instrText xml:space="preserve"> PAGEREF _Toc531857540 \h </w:instrText>
        </w:r>
        <w:r>
          <w:fldChar w:fldCharType="separate"/>
        </w:r>
        <w:r w:rsidR="00C44ED6">
          <w:t>53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41" w:history="1">
        <w:r w:rsidRPr="006C1FCC">
          <w:t>87</w:t>
        </w:r>
        <w:r>
          <w:rPr>
            <w:rFonts w:asciiTheme="minorHAnsi" w:eastAsiaTheme="minorEastAsia" w:hAnsiTheme="minorHAnsi" w:cstheme="minorBidi"/>
            <w:sz w:val="22"/>
            <w:szCs w:val="22"/>
            <w:lang w:eastAsia="en-AU"/>
          </w:rPr>
          <w:tab/>
        </w:r>
        <w:r w:rsidRPr="006C1FCC">
          <w:t>Improvement notices</w:t>
        </w:r>
        <w:r>
          <w:tab/>
        </w:r>
        <w:r>
          <w:fldChar w:fldCharType="begin"/>
        </w:r>
        <w:r>
          <w:instrText xml:space="preserve"> PAGEREF _Toc531857541 \h </w:instrText>
        </w:r>
        <w:r>
          <w:fldChar w:fldCharType="separate"/>
        </w:r>
        <w:r w:rsidR="00C44ED6">
          <w:t>54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42" w:history="1">
        <w:r w:rsidRPr="006C1FCC">
          <w:t>88</w:t>
        </w:r>
        <w:r>
          <w:rPr>
            <w:rFonts w:asciiTheme="minorHAnsi" w:eastAsiaTheme="minorEastAsia" w:hAnsiTheme="minorHAnsi" w:cstheme="minorBidi"/>
            <w:sz w:val="22"/>
            <w:szCs w:val="22"/>
            <w:lang w:eastAsia="en-AU"/>
          </w:rPr>
          <w:tab/>
        </w:r>
        <w:r w:rsidRPr="006C1FCC">
          <w:t>Occupancy notices</w:t>
        </w:r>
        <w:r>
          <w:tab/>
        </w:r>
        <w:r>
          <w:fldChar w:fldCharType="begin"/>
        </w:r>
        <w:r>
          <w:instrText xml:space="preserve"> PAGEREF _Toc531857542 \h </w:instrText>
        </w:r>
        <w:r>
          <w:fldChar w:fldCharType="separate"/>
        </w:r>
        <w:r w:rsidR="00C44ED6">
          <w:t>54</w:t>
        </w:r>
        <w:r>
          <w:fldChar w:fldCharType="end"/>
        </w:r>
      </w:hyperlink>
    </w:p>
    <w:p w:rsidR="00F9356F" w:rsidRDefault="00F9356F">
      <w:pPr>
        <w:pStyle w:val="TOC5"/>
        <w:rPr>
          <w:rFonts w:asciiTheme="minorHAnsi" w:eastAsiaTheme="minorEastAsia" w:hAnsiTheme="minorHAnsi" w:cstheme="minorBidi"/>
          <w:sz w:val="22"/>
          <w:szCs w:val="22"/>
          <w:lang w:eastAsia="en-AU"/>
        </w:rPr>
      </w:pPr>
      <w:r>
        <w:lastRenderedPageBreak/>
        <w:tab/>
      </w:r>
      <w:hyperlink w:anchor="_Toc531857543" w:history="1">
        <w:r w:rsidRPr="006C1FCC">
          <w:t>89</w:t>
        </w:r>
        <w:r>
          <w:rPr>
            <w:rFonts w:asciiTheme="minorHAnsi" w:eastAsiaTheme="minorEastAsia" w:hAnsiTheme="minorHAnsi" w:cstheme="minorBidi"/>
            <w:sz w:val="22"/>
            <w:szCs w:val="22"/>
            <w:lang w:eastAsia="en-AU"/>
          </w:rPr>
          <w:tab/>
        </w:r>
        <w:r w:rsidRPr="006C1FCC">
          <w:t>Closure notices</w:t>
        </w:r>
        <w:r>
          <w:tab/>
        </w:r>
        <w:r>
          <w:fldChar w:fldCharType="begin"/>
        </w:r>
        <w:r>
          <w:instrText xml:space="preserve"> PAGEREF _Toc531857543 \h </w:instrText>
        </w:r>
        <w:r>
          <w:fldChar w:fldCharType="separate"/>
        </w:r>
        <w:r w:rsidR="00C44ED6">
          <w:t>55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44" w:history="1">
        <w:r w:rsidRPr="006C1FCC">
          <w:t>90</w:t>
        </w:r>
        <w:r>
          <w:rPr>
            <w:rFonts w:asciiTheme="minorHAnsi" w:eastAsiaTheme="minorEastAsia" w:hAnsiTheme="minorHAnsi" w:cstheme="minorBidi"/>
            <w:sz w:val="22"/>
            <w:szCs w:val="22"/>
            <w:lang w:eastAsia="en-AU"/>
          </w:rPr>
          <w:tab/>
        </w:r>
        <w:r w:rsidRPr="006C1FCC">
          <w:t xml:space="preserve">Display of </w:t>
        </w:r>
        <w:r w:rsidRPr="006C1FCC">
          <w:rPr>
            <w:rFonts w:ascii="Arial (W1)" w:hAnsi="Arial (W1)"/>
          </w:rPr>
          <w:t>improvement</w:t>
        </w:r>
        <w:r w:rsidRPr="006C1FCC">
          <w:t xml:space="preserve"> notices </w:t>
        </w:r>
        <w:r w:rsidRPr="006C1FCC">
          <w:rPr>
            <w:rFonts w:ascii="Arial (W1)" w:hAnsi="Arial (W1)"/>
          </w:rPr>
          <w:t>etc</w:t>
        </w:r>
        <w:r>
          <w:tab/>
        </w:r>
        <w:r>
          <w:fldChar w:fldCharType="begin"/>
        </w:r>
        <w:r>
          <w:instrText xml:space="preserve"> PAGEREF _Toc531857544 \h </w:instrText>
        </w:r>
        <w:r>
          <w:fldChar w:fldCharType="separate"/>
        </w:r>
        <w:r w:rsidR="00C44ED6">
          <w:t>55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45" w:history="1">
        <w:r w:rsidRPr="006C1FCC">
          <w:t>91</w:t>
        </w:r>
        <w:r>
          <w:rPr>
            <w:rFonts w:asciiTheme="minorHAnsi" w:eastAsiaTheme="minorEastAsia" w:hAnsiTheme="minorHAnsi" w:cstheme="minorBidi"/>
            <w:sz w:val="22"/>
            <w:szCs w:val="22"/>
            <w:lang w:eastAsia="en-AU"/>
          </w:rPr>
          <w:tab/>
        </w:r>
        <w:r w:rsidRPr="006C1FCC">
          <w:t>Ending of notices for premises</w:t>
        </w:r>
        <w:r>
          <w:tab/>
        </w:r>
        <w:r>
          <w:fldChar w:fldCharType="begin"/>
        </w:r>
        <w:r>
          <w:instrText xml:space="preserve"> PAGEREF _Toc531857545 \h </w:instrText>
        </w:r>
        <w:r>
          <w:fldChar w:fldCharType="separate"/>
        </w:r>
        <w:r w:rsidR="00C44ED6">
          <w:t>55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46" w:history="1">
        <w:r w:rsidRPr="006C1FCC">
          <w:t>92</w:t>
        </w:r>
        <w:r>
          <w:rPr>
            <w:rFonts w:asciiTheme="minorHAnsi" w:eastAsiaTheme="minorEastAsia" w:hAnsiTheme="minorHAnsi" w:cstheme="minorBidi"/>
            <w:sz w:val="22"/>
            <w:szCs w:val="22"/>
            <w:lang w:eastAsia="en-AU"/>
          </w:rPr>
          <w:tab/>
        </w:r>
        <w:r w:rsidRPr="006C1FCC">
          <w:t xml:space="preserve">Direction to provide fire appliance </w:t>
        </w:r>
        <w:r w:rsidRPr="006C1FCC">
          <w:rPr>
            <w:rFonts w:ascii="Arial (W1)" w:hAnsi="Arial (W1)"/>
          </w:rPr>
          <w:t>at premises</w:t>
        </w:r>
        <w:r>
          <w:tab/>
        </w:r>
        <w:r>
          <w:fldChar w:fldCharType="begin"/>
        </w:r>
        <w:r>
          <w:instrText xml:space="preserve"> PAGEREF _Toc531857546 \h </w:instrText>
        </w:r>
        <w:r>
          <w:fldChar w:fldCharType="separate"/>
        </w:r>
        <w:r w:rsidR="00C44ED6">
          <w:t>56</w:t>
        </w:r>
        <w: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547" w:history="1">
        <w:r w:rsidR="00F9356F" w:rsidRPr="006C1FCC">
          <w:t>Division 5.4.2</w:t>
        </w:r>
        <w:r w:rsidR="00F9356F">
          <w:rPr>
            <w:rFonts w:asciiTheme="minorHAnsi" w:eastAsiaTheme="minorEastAsia" w:hAnsiTheme="minorHAnsi" w:cstheme="minorBidi"/>
            <w:b w:val="0"/>
            <w:sz w:val="22"/>
            <w:szCs w:val="22"/>
            <w:lang w:eastAsia="en-AU"/>
          </w:rPr>
          <w:tab/>
        </w:r>
        <w:r w:rsidR="00F9356F" w:rsidRPr="006C1FCC">
          <w:t>Offences relating to premises</w:t>
        </w:r>
        <w:r w:rsidR="00F9356F" w:rsidRPr="00F9356F">
          <w:rPr>
            <w:vanish/>
          </w:rPr>
          <w:tab/>
        </w:r>
        <w:r w:rsidR="00F9356F" w:rsidRPr="00F9356F">
          <w:rPr>
            <w:vanish/>
          </w:rPr>
          <w:fldChar w:fldCharType="begin"/>
        </w:r>
        <w:r w:rsidR="00F9356F" w:rsidRPr="00F9356F">
          <w:rPr>
            <w:vanish/>
          </w:rPr>
          <w:instrText xml:space="preserve"> PAGEREF _Toc531857547 \h </w:instrText>
        </w:r>
        <w:r w:rsidR="00F9356F" w:rsidRPr="00F9356F">
          <w:rPr>
            <w:vanish/>
          </w:rPr>
        </w:r>
        <w:r w:rsidR="00F9356F" w:rsidRPr="00F9356F">
          <w:rPr>
            <w:vanish/>
          </w:rPr>
          <w:fldChar w:fldCharType="separate"/>
        </w:r>
        <w:r w:rsidR="00C44ED6">
          <w:rPr>
            <w:vanish/>
          </w:rPr>
          <w:t>56</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48" w:history="1">
        <w:r w:rsidRPr="006C1FCC">
          <w:t>93</w:t>
        </w:r>
        <w:r>
          <w:rPr>
            <w:rFonts w:asciiTheme="minorHAnsi" w:eastAsiaTheme="minorEastAsia" w:hAnsiTheme="minorHAnsi" w:cstheme="minorBidi"/>
            <w:sz w:val="22"/>
            <w:szCs w:val="22"/>
            <w:lang w:eastAsia="en-AU"/>
          </w:rPr>
          <w:tab/>
        </w:r>
        <w:r w:rsidRPr="006C1FCC">
          <w:t>Failure to display improvement notice etc</w:t>
        </w:r>
        <w:r>
          <w:tab/>
        </w:r>
        <w:r>
          <w:fldChar w:fldCharType="begin"/>
        </w:r>
        <w:r>
          <w:instrText xml:space="preserve"> PAGEREF _Toc531857548 \h </w:instrText>
        </w:r>
        <w:r>
          <w:fldChar w:fldCharType="separate"/>
        </w:r>
        <w:r w:rsidR="00C44ED6">
          <w:t>56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49" w:history="1">
        <w:r w:rsidRPr="006C1FCC">
          <w:t>94</w:t>
        </w:r>
        <w:r>
          <w:rPr>
            <w:rFonts w:asciiTheme="minorHAnsi" w:eastAsiaTheme="minorEastAsia" w:hAnsiTheme="minorHAnsi" w:cstheme="minorBidi"/>
            <w:sz w:val="22"/>
            <w:szCs w:val="22"/>
            <w:lang w:eastAsia="en-AU"/>
          </w:rPr>
          <w:tab/>
        </w:r>
        <w:r w:rsidRPr="006C1FCC">
          <w:t xml:space="preserve">Failure to comply with </w:t>
        </w:r>
        <w:r w:rsidRPr="006C1FCC">
          <w:rPr>
            <w:rFonts w:ascii="Arial (W1)" w:hAnsi="Arial (W1)"/>
          </w:rPr>
          <w:t>improvement</w:t>
        </w:r>
        <w:r w:rsidRPr="006C1FCC">
          <w:t xml:space="preserve"> notice </w:t>
        </w:r>
        <w:r w:rsidRPr="006C1FCC">
          <w:rPr>
            <w:rFonts w:ascii="Arial (W1)" w:hAnsi="Arial (W1)"/>
          </w:rPr>
          <w:t>etc</w:t>
        </w:r>
        <w:r>
          <w:tab/>
        </w:r>
        <w:r>
          <w:fldChar w:fldCharType="begin"/>
        </w:r>
        <w:r>
          <w:instrText xml:space="preserve"> PAGEREF _Toc531857549 \h </w:instrText>
        </w:r>
        <w:r>
          <w:fldChar w:fldCharType="separate"/>
        </w:r>
        <w:r w:rsidR="00C44ED6">
          <w:t>57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50" w:history="1">
        <w:r w:rsidRPr="006C1FCC">
          <w:t>95</w:t>
        </w:r>
        <w:r>
          <w:rPr>
            <w:rFonts w:asciiTheme="minorHAnsi" w:eastAsiaTheme="minorEastAsia" w:hAnsiTheme="minorHAnsi" w:cstheme="minorBidi"/>
            <w:sz w:val="22"/>
            <w:szCs w:val="22"/>
            <w:lang w:eastAsia="en-AU"/>
          </w:rPr>
          <w:tab/>
        </w:r>
        <w:r w:rsidRPr="006C1FCC">
          <w:t>Offences about fire appliances</w:t>
        </w:r>
        <w:r>
          <w:tab/>
        </w:r>
        <w:r>
          <w:fldChar w:fldCharType="begin"/>
        </w:r>
        <w:r>
          <w:instrText xml:space="preserve"> PAGEREF _Toc531857550 \h </w:instrText>
        </w:r>
        <w:r>
          <w:fldChar w:fldCharType="separate"/>
        </w:r>
        <w:r w:rsidR="00C44ED6">
          <w:t>57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51" w:history="1">
        <w:r w:rsidRPr="006C1FCC">
          <w:t>96</w:t>
        </w:r>
        <w:r>
          <w:rPr>
            <w:rFonts w:asciiTheme="minorHAnsi" w:eastAsiaTheme="minorEastAsia" w:hAnsiTheme="minorHAnsi" w:cstheme="minorBidi"/>
            <w:sz w:val="22"/>
            <w:szCs w:val="22"/>
            <w:lang w:eastAsia="en-AU"/>
          </w:rPr>
          <w:tab/>
        </w:r>
        <w:r w:rsidRPr="006C1FCC">
          <w:rPr>
            <w:rFonts w:ascii="Arial (W1)" w:hAnsi="Arial (W1)"/>
          </w:rPr>
          <w:t>Obstruction of passageway, door etc</w:t>
        </w:r>
        <w:r>
          <w:tab/>
        </w:r>
        <w:r>
          <w:fldChar w:fldCharType="begin"/>
        </w:r>
        <w:r>
          <w:instrText xml:space="preserve"> PAGEREF _Toc531857551 \h </w:instrText>
        </w:r>
        <w:r>
          <w:fldChar w:fldCharType="separate"/>
        </w:r>
        <w:r w:rsidR="00C44ED6">
          <w:t>58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52" w:history="1">
        <w:r w:rsidRPr="006C1FCC">
          <w:t>97</w:t>
        </w:r>
        <w:r>
          <w:rPr>
            <w:rFonts w:asciiTheme="minorHAnsi" w:eastAsiaTheme="minorEastAsia" w:hAnsiTheme="minorHAnsi" w:cstheme="minorBidi"/>
            <w:sz w:val="22"/>
            <w:szCs w:val="22"/>
            <w:lang w:eastAsia="en-AU"/>
          </w:rPr>
          <w:tab/>
        </w:r>
        <w:r w:rsidRPr="006C1FCC">
          <w:rPr>
            <w:rFonts w:ascii="Arial (W1)" w:hAnsi="Arial (W1)"/>
          </w:rPr>
          <w:t>Offence to store etc flammable material to cause danger</w:t>
        </w:r>
        <w:r>
          <w:tab/>
        </w:r>
        <w:r>
          <w:fldChar w:fldCharType="begin"/>
        </w:r>
        <w:r>
          <w:instrText xml:space="preserve"> PAGEREF _Toc531857552 \h </w:instrText>
        </w:r>
        <w:r>
          <w:fldChar w:fldCharType="separate"/>
        </w:r>
        <w:r w:rsidR="00C44ED6">
          <w:t>59</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553" w:history="1">
        <w:r w:rsidR="00F9356F" w:rsidRPr="006C1FCC">
          <w:t>Part 5.5</w:t>
        </w:r>
        <w:r w:rsidR="00F9356F">
          <w:rPr>
            <w:rFonts w:asciiTheme="minorHAnsi" w:eastAsiaTheme="minorEastAsia" w:hAnsiTheme="minorHAnsi" w:cstheme="minorBidi"/>
            <w:b w:val="0"/>
            <w:sz w:val="22"/>
            <w:szCs w:val="22"/>
            <w:lang w:eastAsia="en-AU"/>
          </w:rPr>
          <w:tab/>
        </w:r>
        <w:r w:rsidR="00F9356F" w:rsidRPr="006C1FCC">
          <w:t>Inspectors and investigators</w:t>
        </w:r>
        <w:r w:rsidR="00F9356F" w:rsidRPr="00F9356F">
          <w:rPr>
            <w:vanish/>
          </w:rPr>
          <w:tab/>
        </w:r>
        <w:r w:rsidR="00F9356F" w:rsidRPr="00F9356F">
          <w:rPr>
            <w:vanish/>
          </w:rPr>
          <w:fldChar w:fldCharType="begin"/>
        </w:r>
        <w:r w:rsidR="00F9356F" w:rsidRPr="00F9356F">
          <w:rPr>
            <w:vanish/>
          </w:rPr>
          <w:instrText xml:space="preserve"> PAGEREF _Toc531857553 \h </w:instrText>
        </w:r>
        <w:r w:rsidR="00F9356F" w:rsidRPr="00F9356F">
          <w:rPr>
            <w:vanish/>
          </w:rPr>
        </w:r>
        <w:r w:rsidR="00F9356F" w:rsidRPr="00F9356F">
          <w:rPr>
            <w:vanish/>
          </w:rPr>
          <w:fldChar w:fldCharType="separate"/>
        </w:r>
        <w:r w:rsidR="00C44ED6">
          <w:rPr>
            <w:vanish/>
          </w:rPr>
          <w:t>60</w:t>
        </w:r>
        <w:r w:rsidR="00F9356F" w:rsidRPr="00F9356F">
          <w:rPr>
            <w:vanish/>
          </w:rP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554" w:history="1">
        <w:r w:rsidR="00F9356F" w:rsidRPr="006C1FCC">
          <w:t>Division 5.5.1</w:t>
        </w:r>
        <w:r w:rsidR="00F9356F">
          <w:rPr>
            <w:rFonts w:asciiTheme="minorHAnsi" w:eastAsiaTheme="minorEastAsia" w:hAnsiTheme="minorHAnsi" w:cstheme="minorBidi"/>
            <w:b w:val="0"/>
            <w:sz w:val="22"/>
            <w:szCs w:val="22"/>
            <w:lang w:eastAsia="en-AU"/>
          </w:rPr>
          <w:tab/>
        </w:r>
        <w:r w:rsidR="00F9356F" w:rsidRPr="006C1FCC">
          <w:t>Definitions for pt 5.5</w:t>
        </w:r>
        <w:r w:rsidR="00F9356F" w:rsidRPr="00F9356F">
          <w:rPr>
            <w:vanish/>
          </w:rPr>
          <w:tab/>
        </w:r>
        <w:r w:rsidR="00F9356F" w:rsidRPr="00F9356F">
          <w:rPr>
            <w:vanish/>
          </w:rPr>
          <w:fldChar w:fldCharType="begin"/>
        </w:r>
        <w:r w:rsidR="00F9356F" w:rsidRPr="00F9356F">
          <w:rPr>
            <w:vanish/>
          </w:rPr>
          <w:instrText xml:space="preserve"> PAGEREF _Toc531857554 \h </w:instrText>
        </w:r>
        <w:r w:rsidR="00F9356F" w:rsidRPr="00F9356F">
          <w:rPr>
            <w:vanish/>
          </w:rPr>
        </w:r>
        <w:r w:rsidR="00F9356F" w:rsidRPr="00F9356F">
          <w:rPr>
            <w:vanish/>
          </w:rPr>
          <w:fldChar w:fldCharType="separate"/>
        </w:r>
        <w:r w:rsidR="00C44ED6">
          <w:rPr>
            <w:vanish/>
          </w:rPr>
          <w:t>60</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55" w:history="1">
        <w:r w:rsidRPr="006C1FCC">
          <w:t>98</w:t>
        </w:r>
        <w:r>
          <w:rPr>
            <w:rFonts w:asciiTheme="minorHAnsi" w:eastAsiaTheme="minorEastAsia" w:hAnsiTheme="minorHAnsi" w:cstheme="minorBidi"/>
            <w:sz w:val="22"/>
            <w:szCs w:val="22"/>
            <w:lang w:eastAsia="en-AU"/>
          </w:rPr>
          <w:tab/>
        </w:r>
        <w:r w:rsidRPr="006C1FCC">
          <w:t>Definitions for pt 5.5</w:t>
        </w:r>
        <w:r>
          <w:tab/>
        </w:r>
        <w:r>
          <w:fldChar w:fldCharType="begin"/>
        </w:r>
        <w:r>
          <w:instrText xml:space="preserve"> PAGEREF _Toc531857555 \h </w:instrText>
        </w:r>
        <w:r>
          <w:fldChar w:fldCharType="separate"/>
        </w:r>
        <w:r w:rsidR="00C44ED6">
          <w:t>60</w:t>
        </w:r>
        <w: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556" w:history="1">
        <w:r w:rsidR="00F9356F" w:rsidRPr="006C1FCC">
          <w:t>Division 5.5.2</w:t>
        </w:r>
        <w:r w:rsidR="00F9356F">
          <w:rPr>
            <w:rFonts w:asciiTheme="minorHAnsi" w:eastAsiaTheme="minorEastAsia" w:hAnsiTheme="minorHAnsi" w:cstheme="minorBidi"/>
            <w:b w:val="0"/>
            <w:sz w:val="22"/>
            <w:szCs w:val="22"/>
            <w:lang w:eastAsia="en-AU"/>
          </w:rPr>
          <w:tab/>
        </w:r>
        <w:r w:rsidR="00F9356F" w:rsidRPr="006C1FCC">
          <w:t>Appointment and general powers</w:t>
        </w:r>
        <w:r w:rsidR="00F9356F" w:rsidRPr="00F9356F">
          <w:rPr>
            <w:vanish/>
          </w:rPr>
          <w:tab/>
        </w:r>
        <w:r w:rsidR="00F9356F" w:rsidRPr="00F9356F">
          <w:rPr>
            <w:vanish/>
          </w:rPr>
          <w:fldChar w:fldCharType="begin"/>
        </w:r>
        <w:r w:rsidR="00F9356F" w:rsidRPr="00F9356F">
          <w:rPr>
            <w:vanish/>
          </w:rPr>
          <w:instrText xml:space="preserve"> PAGEREF _Toc531857556 \h </w:instrText>
        </w:r>
        <w:r w:rsidR="00F9356F" w:rsidRPr="00F9356F">
          <w:rPr>
            <w:vanish/>
          </w:rPr>
        </w:r>
        <w:r w:rsidR="00F9356F" w:rsidRPr="00F9356F">
          <w:rPr>
            <w:vanish/>
          </w:rPr>
          <w:fldChar w:fldCharType="separate"/>
        </w:r>
        <w:r w:rsidR="00C44ED6">
          <w:rPr>
            <w:vanish/>
          </w:rPr>
          <w:t>60</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57" w:history="1">
        <w:r w:rsidRPr="006C1FCC">
          <w:t>99</w:t>
        </w:r>
        <w:r>
          <w:rPr>
            <w:rFonts w:asciiTheme="minorHAnsi" w:eastAsiaTheme="minorEastAsia" w:hAnsiTheme="minorHAnsi" w:cstheme="minorBidi"/>
            <w:sz w:val="22"/>
            <w:szCs w:val="22"/>
            <w:lang w:eastAsia="en-AU"/>
          </w:rPr>
          <w:tab/>
        </w:r>
        <w:r w:rsidRPr="006C1FCC">
          <w:t>Appointment of inspectors</w:t>
        </w:r>
        <w:r>
          <w:tab/>
        </w:r>
        <w:r>
          <w:fldChar w:fldCharType="begin"/>
        </w:r>
        <w:r>
          <w:instrText xml:space="preserve"> PAGEREF _Toc531857557 \h </w:instrText>
        </w:r>
        <w:r>
          <w:fldChar w:fldCharType="separate"/>
        </w:r>
        <w:r w:rsidR="00C44ED6">
          <w:t>60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58" w:history="1">
        <w:r w:rsidRPr="006C1FCC">
          <w:t>100</w:t>
        </w:r>
        <w:r>
          <w:rPr>
            <w:rFonts w:asciiTheme="minorHAnsi" w:eastAsiaTheme="minorEastAsia" w:hAnsiTheme="minorHAnsi" w:cstheme="minorBidi"/>
            <w:sz w:val="22"/>
            <w:szCs w:val="22"/>
            <w:lang w:eastAsia="en-AU"/>
          </w:rPr>
          <w:tab/>
        </w:r>
        <w:r w:rsidRPr="006C1FCC">
          <w:t>Appointment of investigators</w:t>
        </w:r>
        <w:r>
          <w:tab/>
        </w:r>
        <w:r>
          <w:fldChar w:fldCharType="begin"/>
        </w:r>
        <w:r>
          <w:instrText xml:space="preserve"> PAGEREF _Toc531857558 \h </w:instrText>
        </w:r>
        <w:r>
          <w:fldChar w:fldCharType="separate"/>
        </w:r>
        <w:r w:rsidR="00C44ED6">
          <w:t>61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59" w:history="1">
        <w:r w:rsidRPr="006C1FCC">
          <w:t>101</w:t>
        </w:r>
        <w:r>
          <w:rPr>
            <w:rFonts w:asciiTheme="minorHAnsi" w:eastAsiaTheme="minorEastAsia" w:hAnsiTheme="minorHAnsi" w:cstheme="minorBidi"/>
            <w:sz w:val="22"/>
            <w:szCs w:val="22"/>
            <w:lang w:eastAsia="en-AU"/>
          </w:rPr>
          <w:tab/>
        </w:r>
        <w:r w:rsidRPr="006C1FCC">
          <w:t>General powers of inspectors and investigators</w:t>
        </w:r>
        <w:r>
          <w:tab/>
        </w:r>
        <w:r>
          <w:fldChar w:fldCharType="begin"/>
        </w:r>
        <w:r>
          <w:instrText xml:space="preserve"> PAGEREF _Toc531857559 \h </w:instrText>
        </w:r>
        <w:r>
          <w:fldChar w:fldCharType="separate"/>
        </w:r>
        <w:r w:rsidR="00C44ED6">
          <w:t>61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60" w:history="1">
        <w:r w:rsidRPr="006C1FCC">
          <w:t>102</w:t>
        </w:r>
        <w:r>
          <w:rPr>
            <w:rFonts w:asciiTheme="minorHAnsi" w:eastAsiaTheme="minorEastAsia" w:hAnsiTheme="minorHAnsi" w:cstheme="minorBidi"/>
            <w:sz w:val="22"/>
            <w:szCs w:val="22"/>
            <w:lang w:eastAsia="en-AU"/>
          </w:rPr>
          <w:tab/>
        </w:r>
        <w:r w:rsidRPr="006C1FCC">
          <w:t>Contravention of requirement by inspector or investigator</w:t>
        </w:r>
        <w:r>
          <w:tab/>
        </w:r>
        <w:r>
          <w:fldChar w:fldCharType="begin"/>
        </w:r>
        <w:r>
          <w:instrText xml:space="preserve"> PAGEREF _Toc531857560 \h </w:instrText>
        </w:r>
        <w:r>
          <w:fldChar w:fldCharType="separate"/>
        </w:r>
        <w:r w:rsidR="00C44ED6">
          <w:t>62</w:t>
        </w:r>
        <w: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561" w:history="1">
        <w:r w:rsidR="00F9356F" w:rsidRPr="006C1FCC">
          <w:t>Division 5.5.3</w:t>
        </w:r>
        <w:r w:rsidR="00F9356F">
          <w:rPr>
            <w:rFonts w:asciiTheme="minorHAnsi" w:eastAsiaTheme="minorEastAsia" w:hAnsiTheme="minorHAnsi" w:cstheme="minorBidi"/>
            <w:b w:val="0"/>
            <w:sz w:val="22"/>
            <w:szCs w:val="22"/>
            <w:lang w:eastAsia="en-AU"/>
          </w:rPr>
          <w:tab/>
        </w:r>
        <w:r w:rsidR="00F9356F" w:rsidRPr="006C1FCC">
          <w:t>Inspectors</w:t>
        </w:r>
        <w:r w:rsidR="00F9356F" w:rsidRPr="00F9356F">
          <w:rPr>
            <w:vanish/>
          </w:rPr>
          <w:tab/>
        </w:r>
        <w:r w:rsidR="00F9356F" w:rsidRPr="00F9356F">
          <w:rPr>
            <w:vanish/>
          </w:rPr>
          <w:fldChar w:fldCharType="begin"/>
        </w:r>
        <w:r w:rsidR="00F9356F" w:rsidRPr="00F9356F">
          <w:rPr>
            <w:vanish/>
          </w:rPr>
          <w:instrText xml:space="preserve"> PAGEREF _Toc531857561 \h </w:instrText>
        </w:r>
        <w:r w:rsidR="00F9356F" w:rsidRPr="00F9356F">
          <w:rPr>
            <w:vanish/>
          </w:rPr>
        </w:r>
        <w:r w:rsidR="00F9356F" w:rsidRPr="00F9356F">
          <w:rPr>
            <w:vanish/>
          </w:rPr>
          <w:fldChar w:fldCharType="separate"/>
        </w:r>
        <w:r w:rsidR="00C44ED6">
          <w:rPr>
            <w:vanish/>
          </w:rPr>
          <w:t>62</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62" w:history="1">
        <w:r w:rsidRPr="006C1FCC">
          <w:t>103</w:t>
        </w:r>
        <w:r>
          <w:rPr>
            <w:rFonts w:asciiTheme="minorHAnsi" w:eastAsiaTheme="minorEastAsia" w:hAnsiTheme="minorHAnsi" w:cstheme="minorBidi"/>
            <w:sz w:val="22"/>
            <w:szCs w:val="22"/>
            <w:lang w:eastAsia="en-AU"/>
          </w:rPr>
          <w:tab/>
        </w:r>
        <w:r w:rsidRPr="006C1FCC">
          <w:t>Inspector may enter land</w:t>
        </w:r>
        <w:r>
          <w:tab/>
        </w:r>
        <w:r>
          <w:fldChar w:fldCharType="begin"/>
        </w:r>
        <w:r>
          <w:instrText xml:space="preserve"> PAGEREF _Toc531857562 \h </w:instrText>
        </w:r>
        <w:r>
          <w:fldChar w:fldCharType="separate"/>
        </w:r>
        <w:r w:rsidR="00C44ED6">
          <w:t>62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63" w:history="1">
        <w:r w:rsidRPr="006C1FCC">
          <w:t>104</w:t>
        </w:r>
        <w:r>
          <w:rPr>
            <w:rFonts w:asciiTheme="minorHAnsi" w:eastAsiaTheme="minorEastAsia" w:hAnsiTheme="minorHAnsi" w:cstheme="minorBidi"/>
            <w:sz w:val="22"/>
            <w:szCs w:val="22"/>
            <w:lang w:eastAsia="en-AU"/>
          </w:rPr>
          <w:tab/>
        </w:r>
        <w:r w:rsidRPr="006C1FCC">
          <w:t>Inspector may enter premises</w:t>
        </w:r>
        <w:r>
          <w:tab/>
        </w:r>
        <w:r>
          <w:fldChar w:fldCharType="begin"/>
        </w:r>
        <w:r>
          <w:instrText xml:space="preserve"> PAGEREF _Toc531857563 \h </w:instrText>
        </w:r>
        <w:r>
          <w:fldChar w:fldCharType="separate"/>
        </w:r>
        <w:r w:rsidR="00C44ED6">
          <w:t>63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64" w:history="1">
        <w:r w:rsidRPr="006C1FCC">
          <w:t>105</w:t>
        </w:r>
        <w:r>
          <w:rPr>
            <w:rFonts w:asciiTheme="minorHAnsi" w:eastAsiaTheme="minorEastAsia" w:hAnsiTheme="minorHAnsi" w:cstheme="minorBidi"/>
            <w:sz w:val="22"/>
            <w:szCs w:val="22"/>
            <w:lang w:eastAsia="en-AU"/>
          </w:rPr>
          <w:tab/>
        </w:r>
        <w:r w:rsidRPr="006C1FCC">
          <w:t>Enforcement of improvement, occupancy and closure notices</w:t>
        </w:r>
        <w:r>
          <w:tab/>
        </w:r>
        <w:r>
          <w:fldChar w:fldCharType="begin"/>
        </w:r>
        <w:r>
          <w:instrText xml:space="preserve"> PAGEREF _Toc531857564 \h </w:instrText>
        </w:r>
        <w:r>
          <w:fldChar w:fldCharType="separate"/>
        </w:r>
        <w:r w:rsidR="00C44ED6">
          <w:t>64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65" w:history="1">
        <w:r w:rsidRPr="006C1FCC">
          <w:t>106</w:t>
        </w:r>
        <w:r>
          <w:rPr>
            <w:rFonts w:asciiTheme="minorHAnsi" w:eastAsiaTheme="minorEastAsia" w:hAnsiTheme="minorHAnsi" w:cstheme="minorBidi"/>
            <w:sz w:val="22"/>
            <w:szCs w:val="22"/>
            <w:lang w:eastAsia="en-AU"/>
          </w:rPr>
          <w:tab/>
        </w:r>
        <w:r w:rsidRPr="006C1FCC">
          <w:t>Direction to remove</w:t>
        </w:r>
        <w:r w:rsidRPr="006C1FCC">
          <w:rPr>
            <w:rFonts w:ascii="Arial (W1)" w:hAnsi="Arial (W1)"/>
          </w:rPr>
          <w:t xml:space="preserve"> flammable material </w:t>
        </w:r>
        <w:r w:rsidRPr="006C1FCC">
          <w:t>from premises</w:t>
        </w:r>
        <w:r>
          <w:tab/>
        </w:r>
        <w:r>
          <w:fldChar w:fldCharType="begin"/>
        </w:r>
        <w:r>
          <w:instrText xml:space="preserve"> PAGEREF _Toc531857565 \h </w:instrText>
        </w:r>
        <w:r>
          <w:fldChar w:fldCharType="separate"/>
        </w:r>
        <w:r w:rsidR="00C44ED6">
          <w:t>64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66" w:history="1">
        <w:r w:rsidRPr="006C1FCC">
          <w:t>107</w:t>
        </w:r>
        <w:r>
          <w:rPr>
            <w:rFonts w:asciiTheme="minorHAnsi" w:eastAsiaTheme="minorEastAsia" w:hAnsiTheme="minorHAnsi" w:cstheme="minorBidi"/>
            <w:sz w:val="22"/>
            <w:szCs w:val="22"/>
            <w:lang w:eastAsia="en-AU"/>
          </w:rPr>
          <w:tab/>
        </w:r>
        <w:r w:rsidRPr="006C1FCC">
          <w:t>Contravention of direction to remove</w:t>
        </w:r>
        <w:r w:rsidRPr="006C1FCC">
          <w:rPr>
            <w:rFonts w:ascii="Arial (W1)" w:hAnsi="Arial (W1)"/>
          </w:rPr>
          <w:t xml:space="preserve"> flammable material </w:t>
        </w:r>
        <w:r w:rsidRPr="006C1FCC">
          <w:t>from premises</w:t>
        </w:r>
        <w:r>
          <w:tab/>
        </w:r>
        <w:r>
          <w:fldChar w:fldCharType="begin"/>
        </w:r>
        <w:r>
          <w:instrText xml:space="preserve"> PAGEREF _Toc531857566 \h </w:instrText>
        </w:r>
        <w:r>
          <w:fldChar w:fldCharType="separate"/>
        </w:r>
        <w:r w:rsidR="00C44ED6">
          <w:t>66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67" w:history="1">
        <w:r w:rsidRPr="006C1FCC">
          <w:t>108</w:t>
        </w:r>
        <w:r>
          <w:rPr>
            <w:rFonts w:asciiTheme="minorHAnsi" w:eastAsiaTheme="minorEastAsia" w:hAnsiTheme="minorHAnsi" w:cstheme="minorBidi"/>
            <w:sz w:val="22"/>
            <w:szCs w:val="22"/>
            <w:lang w:eastAsia="en-AU"/>
          </w:rPr>
          <w:tab/>
        </w:r>
        <w:r w:rsidRPr="006C1FCC">
          <w:t>Emergency direction to remove</w:t>
        </w:r>
        <w:r w:rsidRPr="006C1FCC">
          <w:rPr>
            <w:rFonts w:ascii="Arial (W1)" w:hAnsi="Arial (W1)"/>
          </w:rPr>
          <w:t xml:space="preserve"> flammable material</w:t>
        </w:r>
        <w:r w:rsidRPr="006C1FCC">
          <w:t xml:space="preserve"> from premises</w:t>
        </w:r>
        <w:r>
          <w:tab/>
        </w:r>
        <w:r>
          <w:fldChar w:fldCharType="begin"/>
        </w:r>
        <w:r>
          <w:instrText xml:space="preserve"> PAGEREF _Toc531857567 \h </w:instrText>
        </w:r>
        <w:r>
          <w:fldChar w:fldCharType="separate"/>
        </w:r>
        <w:r w:rsidR="00C44ED6">
          <w:t>66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68" w:history="1">
        <w:r w:rsidRPr="006C1FCC">
          <w:t>109</w:t>
        </w:r>
        <w:r>
          <w:rPr>
            <w:rFonts w:asciiTheme="minorHAnsi" w:eastAsiaTheme="minorEastAsia" w:hAnsiTheme="minorHAnsi" w:cstheme="minorBidi"/>
            <w:sz w:val="22"/>
            <w:szCs w:val="22"/>
            <w:lang w:eastAsia="en-AU"/>
          </w:rPr>
          <w:tab/>
        </w:r>
        <w:r w:rsidRPr="006C1FCC">
          <w:t>Directions to comply with fire prevention obligations etc</w:t>
        </w:r>
        <w:r>
          <w:tab/>
        </w:r>
        <w:r>
          <w:fldChar w:fldCharType="begin"/>
        </w:r>
        <w:r>
          <w:instrText xml:space="preserve"> PAGEREF _Toc531857568 \h </w:instrText>
        </w:r>
        <w:r>
          <w:fldChar w:fldCharType="separate"/>
        </w:r>
        <w:r w:rsidR="00C44ED6">
          <w:t>67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69" w:history="1">
        <w:r w:rsidRPr="006C1FCC">
          <w:t>110</w:t>
        </w:r>
        <w:r>
          <w:rPr>
            <w:rFonts w:asciiTheme="minorHAnsi" w:eastAsiaTheme="minorEastAsia" w:hAnsiTheme="minorHAnsi" w:cstheme="minorBidi"/>
            <w:sz w:val="22"/>
            <w:szCs w:val="22"/>
            <w:lang w:eastAsia="en-AU"/>
          </w:rPr>
          <w:tab/>
        </w:r>
        <w:r w:rsidRPr="006C1FCC">
          <w:t>Contravention of direction</w:t>
        </w:r>
        <w:r>
          <w:tab/>
        </w:r>
        <w:r>
          <w:fldChar w:fldCharType="begin"/>
        </w:r>
        <w:r>
          <w:instrText xml:space="preserve"> PAGEREF _Toc531857569 \h </w:instrText>
        </w:r>
        <w:r>
          <w:fldChar w:fldCharType="separate"/>
        </w:r>
        <w:r w:rsidR="00C44ED6">
          <w:t>69</w:t>
        </w:r>
        <w: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570" w:history="1">
        <w:r w:rsidR="00F9356F" w:rsidRPr="006C1FCC">
          <w:t>Division 5.5.4</w:t>
        </w:r>
        <w:r w:rsidR="00F9356F">
          <w:rPr>
            <w:rFonts w:asciiTheme="minorHAnsi" w:eastAsiaTheme="minorEastAsia" w:hAnsiTheme="minorHAnsi" w:cstheme="minorBidi"/>
            <w:b w:val="0"/>
            <w:sz w:val="22"/>
            <w:szCs w:val="22"/>
            <w:lang w:eastAsia="en-AU"/>
          </w:rPr>
          <w:tab/>
        </w:r>
        <w:r w:rsidR="00F9356F" w:rsidRPr="006C1FCC">
          <w:t>Investigators</w:t>
        </w:r>
        <w:r w:rsidR="00F9356F" w:rsidRPr="00F9356F">
          <w:rPr>
            <w:vanish/>
          </w:rPr>
          <w:tab/>
        </w:r>
        <w:r w:rsidR="00F9356F" w:rsidRPr="00F9356F">
          <w:rPr>
            <w:vanish/>
          </w:rPr>
          <w:fldChar w:fldCharType="begin"/>
        </w:r>
        <w:r w:rsidR="00F9356F" w:rsidRPr="00F9356F">
          <w:rPr>
            <w:vanish/>
          </w:rPr>
          <w:instrText xml:space="preserve"> PAGEREF _Toc531857570 \h </w:instrText>
        </w:r>
        <w:r w:rsidR="00F9356F" w:rsidRPr="00F9356F">
          <w:rPr>
            <w:vanish/>
          </w:rPr>
        </w:r>
        <w:r w:rsidR="00F9356F" w:rsidRPr="00F9356F">
          <w:rPr>
            <w:vanish/>
          </w:rPr>
          <w:fldChar w:fldCharType="separate"/>
        </w:r>
        <w:r w:rsidR="00C44ED6">
          <w:rPr>
            <w:vanish/>
          </w:rPr>
          <w:t>69</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71" w:history="1">
        <w:r w:rsidRPr="006C1FCC">
          <w:t>111</w:t>
        </w:r>
        <w:r>
          <w:rPr>
            <w:rFonts w:asciiTheme="minorHAnsi" w:eastAsiaTheme="minorEastAsia" w:hAnsiTheme="minorHAnsi" w:cstheme="minorBidi"/>
            <w:sz w:val="22"/>
            <w:szCs w:val="22"/>
            <w:lang w:eastAsia="en-AU"/>
          </w:rPr>
          <w:tab/>
        </w:r>
        <w:r w:rsidRPr="006C1FCC">
          <w:t>Investigator may enter land or premises</w:t>
        </w:r>
        <w:r>
          <w:tab/>
        </w:r>
        <w:r>
          <w:fldChar w:fldCharType="begin"/>
        </w:r>
        <w:r>
          <w:instrText xml:space="preserve"> PAGEREF _Toc531857571 \h </w:instrText>
        </w:r>
        <w:r>
          <w:fldChar w:fldCharType="separate"/>
        </w:r>
        <w:r w:rsidR="00C44ED6">
          <w:t>69</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72" w:history="1">
        <w:r w:rsidRPr="006C1FCC">
          <w:t>112</w:t>
        </w:r>
        <w:r>
          <w:rPr>
            <w:rFonts w:asciiTheme="minorHAnsi" w:eastAsiaTheme="minorEastAsia" w:hAnsiTheme="minorHAnsi" w:cstheme="minorBidi"/>
            <w:sz w:val="22"/>
            <w:szCs w:val="22"/>
            <w:lang w:eastAsia="en-AU"/>
          </w:rPr>
          <w:tab/>
        </w:r>
        <w:r w:rsidRPr="006C1FCC">
          <w:t>Investigation of fires</w:t>
        </w:r>
        <w:r>
          <w:tab/>
        </w:r>
        <w:r>
          <w:fldChar w:fldCharType="begin"/>
        </w:r>
        <w:r>
          <w:instrText xml:space="preserve"> PAGEREF _Toc531857572 \h </w:instrText>
        </w:r>
        <w:r>
          <w:fldChar w:fldCharType="separate"/>
        </w:r>
        <w:r w:rsidR="00C44ED6">
          <w:t>69</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73" w:history="1">
        <w:r w:rsidRPr="006C1FCC">
          <w:t>113</w:t>
        </w:r>
        <w:r>
          <w:rPr>
            <w:rFonts w:asciiTheme="minorHAnsi" w:eastAsiaTheme="minorEastAsia" w:hAnsiTheme="minorHAnsi" w:cstheme="minorBidi"/>
            <w:sz w:val="22"/>
            <w:szCs w:val="22"/>
            <w:lang w:eastAsia="en-AU"/>
          </w:rPr>
          <w:tab/>
        </w:r>
        <w:r w:rsidRPr="006C1FCC">
          <w:t>Investigator’s power to require name and address</w:t>
        </w:r>
        <w:r>
          <w:tab/>
        </w:r>
        <w:r>
          <w:fldChar w:fldCharType="begin"/>
        </w:r>
        <w:r>
          <w:instrText xml:space="preserve"> PAGEREF _Toc531857573 \h </w:instrText>
        </w:r>
        <w:r>
          <w:fldChar w:fldCharType="separate"/>
        </w:r>
        <w:r w:rsidR="00C44ED6">
          <w:t>70</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574" w:history="1">
        <w:r w:rsidR="00F9356F" w:rsidRPr="006C1FCC">
          <w:t>Part 5.6</w:t>
        </w:r>
        <w:r w:rsidR="00F9356F">
          <w:rPr>
            <w:rFonts w:asciiTheme="minorHAnsi" w:eastAsiaTheme="minorEastAsia" w:hAnsiTheme="minorHAnsi" w:cstheme="minorBidi"/>
            <w:b w:val="0"/>
            <w:sz w:val="22"/>
            <w:szCs w:val="22"/>
            <w:lang w:eastAsia="en-AU"/>
          </w:rPr>
          <w:tab/>
        </w:r>
        <w:r w:rsidR="00F9356F" w:rsidRPr="006C1FCC">
          <w:t>Total fire bans, controlled activities and related offences</w:t>
        </w:r>
        <w:r w:rsidR="00F9356F" w:rsidRPr="00F9356F">
          <w:rPr>
            <w:vanish/>
          </w:rPr>
          <w:tab/>
        </w:r>
        <w:r w:rsidR="00F9356F" w:rsidRPr="00F9356F">
          <w:rPr>
            <w:vanish/>
          </w:rPr>
          <w:fldChar w:fldCharType="begin"/>
        </w:r>
        <w:r w:rsidR="00F9356F" w:rsidRPr="00F9356F">
          <w:rPr>
            <w:vanish/>
          </w:rPr>
          <w:instrText xml:space="preserve"> PAGEREF _Toc531857574 \h </w:instrText>
        </w:r>
        <w:r w:rsidR="00F9356F" w:rsidRPr="00F9356F">
          <w:rPr>
            <w:vanish/>
          </w:rPr>
        </w:r>
        <w:r w:rsidR="00F9356F" w:rsidRPr="00F9356F">
          <w:rPr>
            <w:vanish/>
          </w:rPr>
          <w:fldChar w:fldCharType="separate"/>
        </w:r>
        <w:r w:rsidR="00C44ED6">
          <w:rPr>
            <w:vanish/>
          </w:rPr>
          <w:t>72</w:t>
        </w:r>
        <w:r w:rsidR="00F9356F" w:rsidRPr="00F9356F">
          <w:rPr>
            <w:vanish/>
          </w:rP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575" w:history="1">
        <w:r w:rsidR="00F9356F" w:rsidRPr="006C1FCC">
          <w:t>Division 5.6.1</w:t>
        </w:r>
        <w:r w:rsidR="00F9356F">
          <w:rPr>
            <w:rFonts w:asciiTheme="minorHAnsi" w:eastAsiaTheme="minorEastAsia" w:hAnsiTheme="minorHAnsi" w:cstheme="minorBidi"/>
            <w:b w:val="0"/>
            <w:sz w:val="22"/>
            <w:szCs w:val="22"/>
            <w:lang w:eastAsia="en-AU"/>
          </w:rPr>
          <w:tab/>
        </w:r>
        <w:r w:rsidR="00F9356F" w:rsidRPr="006C1FCC">
          <w:t>Total fire bans</w:t>
        </w:r>
        <w:r w:rsidR="00F9356F" w:rsidRPr="00F9356F">
          <w:rPr>
            <w:vanish/>
          </w:rPr>
          <w:tab/>
        </w:r>
        <w:r w:rsidR="00F9356F" w:rsidRPr="00F9356F">
          <w:rPr>
            <w:vanish/>
          </w:rPr>
          <w:fldChar w:fldCharType="begin"/>
        </w:r>
        <w:r w:rsidR="00F9356F" w:rsidRPr="00F9356F">
          <w:rPr>
            <w:vanish/>
          </w:rPr>
          <w:instrText xml:space="preserve"> PAGEREF _Toc531857575 \h </w:instrText>
        </w:r>
        <w:r w:rsidR="00F9356F" w:rsidRPr="00F9356F">
          <w:rPr>
            <w:vanish/>
          </w:rPr>
        </w:r>
        <w:r w:rsidR="00F9356F" w:rsidRPr="00F9356F">
          <w:rPr>
            <w:vanish/>
          </w:rPr>
          <w:fldChar w:fldCharType="separate"/>
        </w:r>
        <w:r w:rsidR="00C44ED6">
          <w:rPr>
            <w:vanish/>
          </w:rPr>
          <w:t>72</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76" w:history="1">
        <w:r w:rsidRPr="006C1FCC">
          <w:t>114</w:t>
        </w:r>
        <w:r>
          <w:rPr>
            <w:rFonts w:asciiTheme="minorHAnsi" w:eastAsiaTheme="minorEastAsia" w:hAnsiTheme="minorHAnsi" w:cstheme="minorBidi"/>
            <w:sz w:val="22"/>
            <w:szCs w:val="22"/>
            <w:lang w:eastAsia="en-AU"/>
          </w:rPr>
          <w:tab/>
        </w:r>
        <w:r w:rsidRPr="006C1FCC">
          <w:t>Declaration of total fire ban</w:t>
        </w:r>
        <w:r>
          <w:tab/>
        </w:r>
        <w:r>
          <w:fldChar w:fldCharType="begin"/>
        </w:r>
        <w:r>
          <w:instrText xml:space="preserve"> PAGEREF _Toc531857576 \h </w:instrText>
        </w:r>
        <w:r>
          <w:fldChar w:fldCharType="separate"/>
        </w:r>
        <w:r w:rsidR="00C44ED6">
          <w:t>72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77" w:history="1">
        <w:r w:rsidRPr="006C1FCC">
          <w:t>115</w:t>
        </w:r>
        <w:r>
          <w:rPr>
            <w:rFonts w:asciiTheme="minorHAnsi" w:eastAsiaTheme="minorEastAsia" w:hAnsiTheme="minorHAnsi" w:cstheme="minorBidi"/>
            <w:sz w:val="22"/>
            <w:szCs w:val="22"/>
            <w:lang w:eastAsia="en-AU"/>
          </w:rPr>
          <w:tab/>
        </w:r>
        <w:r w:rsidRPr="006C1FCC">
          <w:t>Publication of total fire ban</w:t>
        </w:r>
        <w:r>
          <w:tab/>
        </w:r>
        <w:r>
          <w:fldChar w:fldCharType="begin"/>
        </w:r>
        <w:r>
          <w:instrText xml:space="preserve"> PAGEREF _Toc531857577 \h </w:instrText>
        </w:r>
        <w:r>
          <w:fldChar w:fldCharType="separate"/>
        </w:r>
        <w:r w:rsidR="00C44ED6">
          <w:t>72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78" w:history="1">
        <w:r w:rsidRPr="006C1FCC">
          <w:t>116</w:t>
        </w:r>
        <w:r>
          <w:rPr>
            <w:rFonts w:asciiTheme="minorHAnsi" w:eastAsiaTheme="minorEastAsia" w:hAnsiTheme="minorHAnsi" w:cstheme="minorBidi"/>
            <w:sz w:val="22"/>
            <w:szCs w:val="22"/>
            <w:lang w:eastAsia="en-AU"/>
          </w:rPr>
          <w:tab/>
        </w:r>
        <w:r w:rsidRPr="006C1FCC">
          <w:t>Offence—lighting etc fire during total fire ban</w:t>
        </w:r>
        <w:r>
          <w:tab/>
        </w:r>
        <w:r>
          <w:fldChar w:fldCharType="begin"/>
        </w:r>
        <w:r>
          <w:instrText xml:space="preserve"> PAGEREF _Toc531857578 \h </w:instrText>
        </w:r>
        <w:r>
          <w:fldChar w:fldCharType="separate"/>
        </w:r>
        <w:r w:rsidR="00C44ED6">
          <w:t>73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79" w:history="1">
        <w:r w:rsidRPr="006C1FCC">
          <w:t>116A</w:t>
        </w:r>
        <w:r>
          <w:rPr>
            <w:rFonts w:asciiTheme="minorHAnsi" w:eastAsiaTheme="minorEastAsia" w:hAnsiTheme="minorHAnsi" w:cstheme="minorBidi"/>
            <w:sz w:val="22"/>
            <w:szCs w:val="22"/>
            <w:lang w:eastAsia="en-AU"/>
          </w:rPr>
          <w:tab/>
        </w:r>
        <w:r w:rsidRPr="006C1FCC">
          <w:t>Offence—high risk activity during total fire ban</w:t>
        </w:r>
        <w:r>
          <w:tab/>
        </w:r>
        <w:r>
          <w:fldChar w:fldCharType="begin"/>
        </w:r>
        <w:r>
          <w:instrText xml:space="preserve"> PAGEREF _Toc531857579 \h </w:instrText>
        </w:r>
        <w:r>
          <w:fldChar w:fldCharType="separate"/>
        </w:r>
        <w:r w:rsidR="00C44ED6">
          <w:t>73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80" w:history="1">
        <w:r w:rsidRPr="006C1FCC">
          <w:t>117</w:t>
        </w:r>
        <w:r>
          <w:rPr>
            <w:rFonts w:asciiTheme="minorHAnsi" w:eastAsiaTheme="minorEastAsia" w:hAnsiTheme="minorHAnsi" w:cstheme="minorBidi"/>
            <w:sz w:val="22"/>
            <w:szCs w:val="22"/>
            <w:lang w:eastAsia="en-AU"/>
          </w:rPr>
          <w:tab/>
        </w:r>
        <w:r w:rsidRPr="006C1FCC">
          <w:t>Declaration of exempt fires</w:t>
        </w:r>
        <w:r>
          <w:tab/>
        </w:r>
        <w:r>
          <w:fldChar w:fldCharType="begin"/>
        </w:r>
        <w:r>
          <w:instrText xml:space="preserve"> PAGEREF _Toc531857580 \h </w:instrText>
        </w:r>
        <w:r>
          <w:fldChar w:fldCharType="separate"/>
        </w:r>
        <w:r w:rsidR="00C44ED6">
          <w:t>74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81" w:history="1">
        <w:r w:rsidRPr="006C1FCC">
          <w:t>118</w:t>
        </w:r>
        <w:r>
          <w:rPr>
            <w:rFonts w:asciiTheme="minorHAnsi" w:eastAsiaTheme="minorEastAsia" w:hAnsiTheme="minorHAnsi" w:cstheme="minorBidi"/>
            <w:sz w:val="22"/>
            <w:szCs w:val="22"/>
            <w:lang w:eastAsia="en-AU"/>
          </w:rPr>
          <w:tab/>
        </w:r>
        <w:r w:rsidRPr="006C1FCC">
          <w:t>Fire permits</w:t>
        </w:r>
        <w:r>
          <w:tab/>
        </w:r>
        <w:r>
          <w:fldChar w:fldCharType="begin"/>
        </w:r>
        <w:r>
          <w:instrText xml:space="preserve"> PAGEREF _Toc531857581 \h </w:instrText>
        </w:r>
        <w:r>
          <w:fldChar w:fldCharType="separate"/>
        </w:r>
        <w:r w:rsidR="00C44ED6">
          <w:t>75</w:t>
        </w:r>
        <w: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582" w:history="1">
        <w:r w:rsidR="00F9356F" w:rsidRPr="006C1FCC">
          <w:t>Division 5.6.2</w:t>
        </w:r>
        <w:r w:rsidR="00F9356F">
          <w:rPr>
            <w:rFonts w:asciiTheme="minorHAnsi" w:eastAsiaTheme="minorEastAsia" w:hAnsiTheme="minorHAnsi" w:cstheme="minorBidi"/>
            <w:b w:val="0"/>
            <w:sz w:val="22"/>
            <w:szCs w:val="22"/>
            <w:lang w:eastAsia="en-AU"/>
          </w:rPr>
          <w:tab/>
        </w:r>
        <w:r w:rsidR="00F9356F" w:rsidRPr="006C1FCC">
          <w:t>Controlled activities and offences relating to fire</w:t>
        </w:r>
        <w:r w:rsidR="00F9356F" w:rsidRPr="00F9356F">
          <w:rPr>
            <w:vanish/>
          </w:rPr>
          <w:tab/>
        </w:r>
        <w:r w:rsidR="00F9356F" w:rsidRPr="00F9356F">
          <w:rPr>
            <w:vanish/>
          </w:rPr>
          <w:fldChar w:fldCharType="begin"/>
        </w:r>
        <w:r w:rsidR="00F9356F" w:rsidRPr="00F9356F">
          <w:rPr>
            <w:vanish/>
          </w:rPr>
          <w:instrText xml:space="preserve"> PAGEREF _Toc531857582 \h </w:instrText>
        </w:r>
        <w:r w:rsidR="00F9356F" w:rsidRPr="00F9356F">
          <w:rPr>
            <w:vanish/>
          </w:rPr>
        </w:r>
        <w:r w:rsidR="00F9356F" w:rsidRPr="00F9356F">
          <w:rPr>
            <w:vanish/>
          </w:rPr>
          <w:fldChar w:fldCharType="separate"/>
        </w:r>
        <w:r w:rsidR="00C44ED6">
          <w:rPr>
            <w:vanish/>
          </w:rPr>
          <w:t>76</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83" w:history="1">
        <w:r w:rsidRPr="006C1FCC">
          <w:t>119</w:t>
        </w:r>
        <w:r>
          <w:rPr>
            <w:rFonts w:asciiTheme="minorHAnsi" w:eastAsiaTheme="minorEastAsia" w:hAnsiTheme="minorHAnsi" w:cstheme="minorBidi"/>
            <w:sz w:val="22"/>
            <w:szCs w:val="22"/>
            <w:lang w:eastAsia="en-AU"/>
          </w:rPr>
          <w:tab/>
        </w:r>
        <w:r w:rsidRPr="006C1FCC">
          <w:t>Bushfire season</w:t>
        </w:r>
        <w:r>
          <w:tab/>
        </w:r>
        <w:r>
          <w:fldChar w:fldCharType="begin"/>
        </w:r>
        <w:r>
          <w:instrText xml:space="preserve"> PAGEREF _Toc531857583 \h </w:instrText>
        </w:r>
        <w:r>
          <w:fldChar w:fldCharType="separate"/>
        </w:r>
        <w:r w:rsidR="00C44ED6">
          <w:t>76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84" w:history="1">
        <w:r w:rsidRPr="006C1FCC">
          <w:t>120</w:t>
        </w:r>
        <w:r>
          <w:rPr>
            <w:rFonts w:asciiTheme="minorHAnsi" w:eastAsiaTheme="minorEastAsia" w:hAnsiTheme="minorHAnsi" w:cstheme="minorBidi"/>
            <w:sz w:val="22"/>
            <w:szCs w:val="22"/>
            <w:lang w:eastAsia="en-AU"/>
          </w:rPr>
          <w:tab/>
        </w:r>
        <w:r w:rsidRPr="006C1FCC">
          <w:t xml:space="preserve">Fire prevention—obligations of rural land owners </w:t>
        </w:r>
        <w:r w:rsidRPr="006C1FCC">
          <w:rPr>
            <w:rFonts w:ascii="Arial (W1)" w:hAnsi="Arial (W1)"/>
          </w:rPr>
          <w:t>or managers</w:t>
        </w:r>
        <w:r>
          <w:tab/>
        </w:r>
        <w:r>
          <w:fldChar w:fldCharType="begin"/>
        </w:r>
        <w:r>
          <w:instrText xml:space="preserve"> PAGEREF _Toc531857584 \h </w:instrText>
        </w:r>
        <w:r>
          <w:fldChar w:fldCharType="separate"/>
        </w:r>
        <w:r w:rsidR="00C44ED6">
          <w:t>76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85" w:history="1">
        <w:r w:rsidRPr="006C1FCC">
          <w:t>121</w:t>
        </w:r>
        <w:r>
          <w:rPr>
            <w:rFonts w:asciiTheme="minorHAnsi" w:eastAsiaTheme="minorEastAsia" w:hAnsiTheme="minorHAnsi" w:cstheme="minorBidi"/>
            <w:sz w:val="22"/>
            <w:szCs w:val="22"/>
            <w:lang w:eastAsia="en-AU"/>
          </w:rPr>
          <w:tab/>
        </w:r>
        <w:r w:rsidRPr="006C1FCC">
          <w:t>Notification of fire etc—obligations of owners or occupiers of rural land</w:t>
        </w:r>
        <w:r>
          <w:tab/>
        </w:r>
        <w:r>
          <w:fldChar w:fldCharType="begin"/>
        </w:r>
        <w:r>
          <w:instrText xml:space="preserve"> PAGEREF _Toc531857585 \h </w:instrText>
        </w:r>
        <w:r>
          <w:fldChar w:fldCharType="separate"/>
        </w:r>
        <w:r w:rsidR="00C44ED6">
          <w:t>77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86" w:history="1">
        <w:r w:rsidRPr="006C1FCC">
          <w:t>122</w:t>
        </w:r>
        <w:r>
          <w:rPr>
            <w:rFonts w:asciiTheme="minorHAnsi" w:eastAsiaTheme="minorEastAsia" w:hAnsiTheme="minorHAnsi" w:cstheme="minorBidi"/>
            <w:sz w:val="22"/>
            <w:szCs w:val="22"/>
            <w:lang w:eastAsia="en-AU"/>
          </w:rPr>
          <w:tab/>
        </w:r>
        <w:r w:rsidRPr="006C1FCC">
          <w:t>Using fires and appliances for cooking etc in open air</w:t>
        </w:r>
        <w:r>
          <w:tab/>
        </w:r>
        <w:r>
          <w:fldChar w:fldCharType="begin"/>
        </w:r>
        <w:r>
          <w:instrText xml:space="preserve"> PAGEREF _Toc531857586 \h </w:instrText>
        </w:r>
        <w:r>
          <w:fldChar w:fldCharType="separate"/>
        </w:r>
        <w:r w:rsidR="00C44ED6">
          <w:t>78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87" w:history="1">
        <w:r w:rsidRPr="006C1FCC">
          <w:t>123</w:t>
        </w:r>
        <w:r>
          <w:rPr>
            <w:rFonts w:asciiTheme="minorHAnsi" w:eastAsiaTheme="minorEastAsia" w:hAnsiTheme="minorHAnsi" w:cstheme="minorBidi"/>
            <w:sz w:val="22"/>
            <w:szCs w:val="22"/>
            <w:lang w:eastAsia="en-AU"/>
          </w:rPr>
          <w:tab/>
        </w:r>
        <w:r w:rsidRPr="006C1FCC">
          <w:t>Lighting fires for burning off</w:t>
        </w:r>
        <w:r>
          <w:tab/>
        </w:r>
        <w:r>
          <w:fldChar w:fldCharType="begin"/>
        </w:r>
        <w:r>
          <w:instrText xml:space="preserve"> PAGEREF _Toc531857587 \h </w:instrText>
        </w:r>
        <w:r>
          <w:fldChar w:fldCharType="separate"/>
        </w:r>
        <w:r w:rsidR="00C44ED6">
          <w:t>79</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88" w:history="1">
        <w:r w:rsidRPr="006C1FCC">
          <w:t>124</w:t>
        </w:r>
        <w:r>
          <w:rPr>
            <w:rFonts w:asciiTheme="minorHAnsi" w:eastAsiaTheme="minorEastAsia" w:hAnsiTheme="minorHAnsi" w:cstheme="minorBidi"/>
            <w:sz w:val="22"/>
            <w:szCs w:val="22"/>
            <w:lang w:eastAsia="en-AU"/>
          </w:rPr>
          <w:tab/>
        </w:r>
        <w:r w:rsidRPr="006C1FCC">
          <w:t>Permits for div 5.6.2</w:t>
        </w:r>
        <w:r>
          <w:tab/>
        </w:r>
        <w:r>
          <w:fldChar w:fldCharType="begin"/>
        </w:r>
        <w:r>
          <w:instrText xml:space="preserve"> PAGEREF _Toc531857588 \h </w:instrText>
        </w:r>
        <w:r>
          <w:fldChar w:fldCharType="separate"/>
        </w:r>
        <w:r w:rsidR="00C44ED6">
          <w:t>80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89" w:history="1">
        <w:r w:rsidRPr="006C1FCC">
          <w:t>125</w:t>
        </w:r>
        <w:r>
          <w:rPr>
            <w:rFonts w:asciiTheme="minorHAnsi" w:eastAsiaTheme="minorEastAsia" w:hAnsiTheme="minorHAnsi" w:cstheme="minorBidi"/>
            <w:sz w:val="22"/>
            <w:szCs w:val="22"/>
            <w:lang w:eastAsia="en-AU"/>
          </w:rPr>
          <w:tab/>
        </w:r>
        <w:r w:rsidRPr="006C1FCC">
          <w:t>Offence—lighting unauthorised fire</w:t>
        </w:r>
        <w:r>
          <w:tab/>
        </w:r>
        <w:r>
          <w:fldChar w:fldCharType="begin"/>
        </w:r>
        <w:r>
          <w:instrText xml:space="preserve"> PAGEREF _Toc531857589 \h </w:instrText>
        </w:r>
        <w:r>
          <w:fldChar w:fldCharType="separate"/>
        </w:r>
        <w:r w:rsidR="00C44ED6">
          <w:t>81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90" w:history="1">
        <w:r w:rsidRPr="006C1FCC">
          <w:t>126</w:t>
        </w:r>
        <w:r>
          <w:rPr>
            <w:rFonts w:asciiTheme="minorHAnsi" w:eastAsiaTheme="minorEastAsia" w:hAnsiTheme="minorHAnsi" w:cstheme="minorBidi"/>
            <w:sz w:val="22"/>
            <w:szCs w:val="22"/>
            <w:lang w:eastAsia="en-AU"/>
          </w:rPr>
          <w:tab/>
        </w:r>
        <w:r w:rsidRPr="006C1FCC">
          <w:t>Offence—leaving fire without extinguishing it</w:t>
        </w:r>
        <w:r>
          <w:tab/>
        </w:r>
        <w:r>
          <w:fldChar w:fldCharType="begin"/>
        </w:r>
        <w:r>
          <w:instrText xml:space="preserve"> PAGEREF _Toc531857590 \h </w:instrText>
        </w:r>
        <w:r>
          <w:fldChar w:fldCharType="separate"/>
        </w:r>
        <w:r w:rsidR="00C44ED6">
          <w:t>81</w:t>
        </w:r>
        <w:r>
          <w:fldChar w:fldCharType="end"/>
        </w:r>
      </w:hyperlink>
    </w:p>
    <w:p w:rsidR="00F9356F" w:rsidRDefault="00087814">
      <w:pPr>
        <w:pStyle w:val="TOC1"/>
        <w:rPr>
          <w:rFonts w:asciiTheme="minorHAnsi" w:eastAsiaTheme="minorEastAsia" w:hAnsiTheme="minorHAnsi" w:cstheme="minorBidi"/>
          <w:b w:val="0"/>
          <w:sz w:val="22"/>
          <w:szCs w:val="22"/>
          <w:lang w:eastAsia="en-AU"/>
        </w:rPr>
      </w:pPr>
      <w:hyperlink w:anchor="_Toc531857591" w:history="1">
        <w:r w:rsidR="00F9356F" w:rsidRPr="006C1FCC">
          <w:t>Chapter 6</w:t>
        </w:r>
        <w:r w:rsidR="00F9356F">
          <w:rPr>
            <w:rFonts w:asciiTheme="minorHAnsi" w:eastAsiaTheme="minorEastAsia" w:hAnsiTheme="minorHAnsi" w:cstheme="minorBidi"/>
            <w:b w:val="0"/>
            <w:sz w:val="22"/>
            <w:szCs w:val="22"/>
            <w:lang w:eastAsia="en-AU"/>
          </w:rPr>
          <w:tab/>
        </w:r>
        <w:r w:rsidR="00F9356F" w:rsidRPr="006C1FCC">
          <w:t>The bushfire council</w:t>
        </w:r>
        <w:r w:rsidR="00F9356F" w:rsidRPr="00F9356F">
          <w:rPr>
            <w:vanish/>
          </w:rPr>
          <w:tab/>
        </w:r>
        <w:r w:rsidR="00F9356F" w:rsidRPr="00F9356F">
          <w:rPr>
            <w:vanish/>
          </w:rPr>
          <w:fldChar w:fldCharType="begin"/>
        </w:r>
        <w:r w:rsidR="00F9356F" w:rsidRPr="00F9356F">
          <w:rPr>
            <w:vanish/>
          </w:rPr>
          <w:instrText xml:space="preserve"> PAGEREF _Toc531857591 \h </w:instrText>
        </w:r>
        <w:r w:rsidR="00F9356F" w:rsidRPr="00F9356F">
          <w:rPr>
            <w:vanish/>
          </w:rPr>
        </w:r>
        <w:r w:rsidR="00F9356F" w:rsidRPr="00F9356F">
          <w:rPr>
            <w:vanish/>
          </w:rPr>
          <w:fldChar w:fldCharType="separate"/>
        </w:r>
        <w:r w:rsidR="00C44ED6">
          <w:rPr>
            <w:vanish/>
          </w:rPr>
          <w:t>83</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92" w:history="1">
        <w:r w:rsidRPr="006C1FCC">
          <w:t>127</w:t>
        </w:r>
        <w:r>
          <w:rPr>
            <w:rFonts w:asciiTheme="minorHAnsi" w:eastAsiaTheme="minorEastAsia" w:hAnsiTheme="minorHAnsi" w:cstheme="minorBidi"/>
            <w:sz w:val="22"/>
            <w:szCs w:val="22"/>
            <w:lang w:eastAsia="en-AU"/>
          </w:rPr>
          <w:tab/>
        </w:r>
        <w:r w:rsidRPr="006C1FCC">
          <w:t>Establishment of bushfire council</w:t>
        </w:r>
        <w:r>
          <w:tab/>
        </w:r>
        <w:r>
          <w:fldChar w:fldCharType="begin"/>
        </w:r>
        <w:r>
          <w:instrText xml:space="preserve"> PAGEREF _Toc531857592 \h </w:instrText>
        </w:r>
        <w:r>
          <w:fldChar w:fldCharType="separate"/>
        </w:r>
        <w:r w:rsidR="00C44ED6">
          <w:t>83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93" w:history="1">
        <w:r w:rsidRPr="006C1FCC">
          <w:t>128</w:t>
        </w:r>
        <w:r>
          <w:rPr>
            <w:rFonts w:asciiTheme="minorHAnsi" w:eastAsiaTheme="minorEastAsia" w:hAnsiTheme="minorHAnsi" w:cstheme="minorBidi"/>
            <w:sz w:val="22"/>
            <w:szCs w:val="22"/>
            <w:lang w:eastAsia="en-AU"/>
          </w:rPr>
          <w:tab/>
        </w:r>
        <w:r w:rsidRPr="006C1FCC">
          <w:t>Constitution of bushfire council</w:t>
        </w:r>
        <w:r>
          <w:tab/>
        </w:r>
        <w:r>
          <w:fldChar w:fldCharType="begin"/>
        </w:r>
        <w:r>
          <w:instrText xml:space="preserve"> PAGEREF _Toc531857593 \h </w:instrText>
        </w:r>
        <w:r>
          <w:fldChar w:fldCharType="separate"/>
        </w:r>
        <w:r w:rsidR="00C44ED6">
          <w:t>83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94" w:history="1">
        <w:r w:rsidRPr="006C1FCC">
          <w:t>129</w:t>
        </w:r>
        <w:r>
          <w:rPr>
            <w:rFonts w:asciiTheme="minorHAnsi" w:eastAsiaTheme="minorEastAsia" w:hAnsiTheme="minorHAnsi" w:cstheme="minorBidi"/>
            <w:sz w:val="22"/>
            <w:szCs w:val="22"/>
            <w:lang w:eastAsia="en-AU"/>
          </w:rPr>
          <w:tab/>
        </w:r>
        <w:r w:rsidRPr="006C1FCC">
          <w:t>Bushfire council members</w:t>
        </w:r>
        <w:r>
          <w:tab/>
        </w:r>
        <w:r>
          <w:fldChar w:fldCharType="begin"/>
        </w:r>
        <w:r>
          <w:instrText xml:space="preserve"> PAGEREF _Toc531857594 \h </w:instrText>
        </w:r>
        <w:r>
          <w:fldChar w:fldCharType="separate"/>
        </w:r>
        <w:r w:rsidR="00C44ED6">
          <w:t>83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95" w:history="1">
        <w:r w:rsidRPr="006C1FCC">
          <w:t>130</w:t>
        </w:r>
        <w:r>
          <w:rPr>
            <w:rFonts w:asciiTheme="minorHAnsi" w:eastAsiaTheme="minorEastAsia" w:hAnsiTheme="minorHAnsi" w:cstheme="minorBidi"/>
            <w:sz w:val="22"/>
            <w:szCs w:val="22"/>
            <w:lang w:eastAsia="en-AU"/>
          </w:rPr>
          <w:tab/>
        </w:r>
        <w:r w:rsidRPr="006C1FCC">
          <w:t>Functions of bushfire council</w:t>
        </w:r>
        <w:r>
          <w:tab/>
        </w:r>
        <w:r>
          <w:fldChar w:fldCharType="begin"/>
        </w:r>
        <w:r>
          <w:instrText xml:space="preserve"> PAGEREF _Toc531857595 \h </w:instrText>
        </w:r>
        <w:r>
          <w:fldChar w:fldCharType="separate"/>
        </w:r>
        <w:r w:rsidR="00C44ED6">
          <w:t>85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96" w:history="1">
        <w:r w:rsidRPr="006C1FCC">
          <w:t>131</w:t>
        </w:r>
        <w:r>
          <w:rPr>
            <w:rFonts w:asciiTheme="minorHAnsi" w:eastAsiaTheme="minorEastAsia" w:hAnsiTheme="minorHAnsi" w:cstheme="minorBidi"/>
            <w:sz w:val="22"/>
            <w:szCs w:val="22"/>
            <w:lang w:eastAsia="en-AU"/>
          </w:rPr>
          <w:tab/>
        </w:r>
        <w:r w:rsidRPr="006C1FCC">
          <w:t>Director</w:t>
        </w:r>
        <w:r w:rsidRPr="006C1FCC">
          <w:noBreakHyphen/>
          <w:t>general to give support to bushfire council</w:t>
        </w:r>
        <w:r>
          <w:tab/>
        </w:r>
        <w:r>
          <w:fldChar w:fldCharType="begin"/>
        </w:r>
        <w:r>
          <w:instrText xml:space="preserve"> PAGEREF _Toc531857596 \h </w:instrText>
        </w:r>
        <w:r>
          <w:fldChar w:fldCharType="separate"/>
        </w:r>
        <w:r w:rsidR="00C44ED6">
          <w:t>85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97" w:history="1">
        <w:r w:rsidRPr="006C1FCC">
          <w:t>132</w:t>
        </w:r>
        <w:r>
          <w:rPr>
            <w:rFonts w:asciiTheme="minorHAnsi" w:eastAsiaTheme="minorEastAsia" w:hAnsiTheme="minorHAnsi" w:cstheme="minorBidi"/>
            <w:sz w:val="22"/>
            <w:szCs w:val="22"/>
            <w:lang w:eastAsia="en-AU"/>
          </w:rPr>
          <w:tab/>
        </w:r>
        <w:r w:rsidRPr="006C1FCC">
          <w:t>Ending of bushfire council members’ appointments</w:t>
        </w:r>
        <w:r>
          <w:tab/>
        </w:r>
        <w:r>
          <w:fldChar w:fldCharType="begin"/>
        </w:r>
        <w:r>
          <w:instrText xml:space="preserve"> PAGEREF _Toc531857597 \h </w:instrText>
        </w:r>
        <w:r>
          <w:fldChar w:fldCharType="separate"/>
        </w:r>
        <w:r w:rsidR="00C44ED6">
          <w:t>85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98" w:history="1">
        <w:r w:rsidRPr="006C1FCC">
          <w:t>133</w:t>
        </w:r>
        <w:r>
          <w:rPr>
            <w:rFonts w:asciiTheme="minorHAnsi" w:eastAsiaTheme="minorEastAsia" w:hAnsiTheme="minorHAnsi" w:cstheme="minorBidi"/>
            <w:sz w:val="22"/>
            <w:szCs w:val="22"/>
            <w:lang w:eastAsia="en-AU"/>
          </w:rPr>
          <w:tab/>
        </w:r>
        <w:r w:rsidRPr="006C1FCC">
          <w:t>Calling bushfire council meetings</w:t>
        </w:r>
        <w:r>
          <w:tab/>
        </w:r>
        <w:r>
          <w:fldChar w:fldCharType="begin"/>
        </w:r>
        <w:r>
          <w:instrText xml:space="preserve"> PAGEREF _Toc531857598 \h </w:instrText>
        </w:r>
        <w:r>
          <w:fldChar w:fldCharType="separate"/>
        </w:r>
        <w:r w:rsidR="00C44ED6">
          <w:t>86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599" w:history="1">
        <w:r w:rsidRPr="006C1FCC">
          <w:t>134</w:t>
        </w:r>
        <w:r>
          <w:rPr>
            <w:rFonts w:asciiTheme="minorHAnsi" w:eastAsiaTheme="minorEastAsia" w:hAnsiTheme="minorHAnsi" w:cstheme="minorBidi"/>
            <w:sz w:val="22"/>
            <w:szCs w:val="22"/>
            <w:lang w:eastAsia="en-AU"/>
          </w:rPr>
          <w:tab/>
        </w:r>
        <w:r w:rsidRPr="006C1FCC">
          <w:t>Bushfire council meetings</w:t>
        </w:r>
        <w:r>
          <w:tab/>
        </w:r>
        <w:r>
          <w:fldChar w:fldCharType="begin"/>
        </w:r>
        <w:r>
          <w:instrText xml:space="preserve"> PAGEREF _Toc531857599 \h </w:instrText>
        </w:r>
        <w:r>
          <w:fldChar w:fldCharType="separate"/>
        </w:r>
        <w:r w:rsidR="00C44ED6">
          <w:t>86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00" w:history="1">
        <w:r w:rsidRPr="006C1FCC">
          <w:t>135</w:t>
        </w:r>
        <w:r>
          <w:rPr>
            <w:rFonts w:asciiTheme="minorHAnsi" w:eastAsiaTheme="minorEastAsia" w:hAnsiTheme="minorHAnsi" w:cstheme="minorBidi"/>
            <w:sz w:val="22"/>
            <w:szCs w:val="22"/>
            <w:lang w:eastAsia="en-AU"/>
          </w:rPr>
          <w:tab/>
        </w:r>
        <w:r w:rsidRPr="006C1FCC">
          <w:t>Minimum number for bushfire council meetings</w:t>
        </w:r>
        <w:r>
          <w:tab/>
        </w:r>
        <w:r>
          <w:fldChar w:fldCharType="begin"/>
        </w:r>
        <w:r>
          <w:instrText xml:space="preserve"> PAGEREF _Toc531857600 \h </w:instrText>
        </w:r>
        <w:r>
          <w:fldChar w:fldCharType="separate"/>
        </w:r>
        <w:r w:rsidR="00C44ED6">
          <w:t>87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01" w:history="1">
        <w:r w:rsidRPr="006C1FCC">
          <w:t>136</w:t>
        </w:r>
        <w:r>
          <w:rPr>
            <w:rFonts w:asciiTheme="minorHAnsi" w:eastAsiaTheme="minorEastAsia" w:hAnsiTheme="minorHAnsi" w:cstheme="minorBidi"/>
            <w:sz w:val="22"/>
            <w:szCs w:val="22"/>
            <w:lang w:eastAsia="en-AU"/>
          </w:rPr>
          <w:tab/>
        </w:r>
        <w:r w:rsidRPr="006C1FCC">
          <w:t>Voting at bushfire council meetings</w:t>
        </w:r>
        <w:r>
          <w:tab/>
        </w:r>
        <w:r>
          <w:fldChar w:fldCharType="begin"/>
        </w:r>
        <w:r>
          <w:instrText xml:space="preserve"> PAGEREF _Toc531857601 \h </w:instrText>
        </w:r>
        <w:r>
          <w:fldChar w:fldCharType="separate"/>
        </w:r>
        <w:r w:rsidR="00C44ED6">
          <w:t>87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02" w:history="1">
        <w:r w:rsidRPr="006C1FCC">
          <w:t>137</w:t>
        </w:r>
        <w:r>
          <w:rPr>
            <w:rFonts w:asciiTheme="minorHAnsi" w:eastAsiaTheme="minorEastAsia" w:hAnsiTheme="minorHAnsi" w:cstheme="minorBidi"/>
            <w:sz w:val="22"/>
            <w:szCs w:val="22"/>
            <w:lang w:eastAsia="en-AU"/>
          </w:rPr>
          <w:tab/>
        </w:r>
        <w:r w:rsidRPr="006C1FCC">
          <w:t>Bushfire council resolutions</w:t>
        </w:r>
        <w:r>
          <w:tab/>
        </w:r>
        <w:r>
          <w:fldChar w:fldCharType="begin"/>
        </w:r>
        <w:r>
          <w:instrText xml:space="preserve"> PAGEREF _Toc531857602 \h </w:instrText>
        </w:r>
        <w:r>
          <w:fldChar w:fldCharType="separate"/>
        </w:r>
        <w:r w:rsidR="00C44ED6">
          <w:t>87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03" w:history="1">
        <w:r w:rsidRPr="006C1FCC">
          <w:t>138</w:t>
        </w:r>
        <w:r>
          <w:rPr>
            <w:rFonts w:asciiTheme="minorHAnsi" w:eastAsiaTheme="minorEastAsia" w:hAnsiTheme="minorHAnsi" w:cstheme="minorBidi"/>
            <w:sz w:val="22"/>
            <w:szCs w:val="22"/>
            <w:lang w:eastAsia="en-AU"/>
          </w:rPr>
          <w:tab/>
        </w:r>
        <w:r w:rsidRPr="006C1FCC">
          <w:t>Minutes of bushfire council proceedings</w:t>
        </w:r>
        <w:r>
          <w:tab/>
        </w:r>
        <w:r>
          <w:fldChar w:fldCharType="begin"/>
        </w:r>
        <w:r>
          <w:instrText xml:space="preserve"> PAGEREF _Toc531857603 \h </w:instrText>
        </w:r>
        <w:r>
          <w:fldChar w:fldCharType="separate"/>
        </w:r>
        <w:r w:rsidR="00C44ED6">
          <w:t>88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04" w:history="1">
        <w:r w:rsidRPr="006C1FCC">
          <w:t>139</w:t>
        </w:r>
        <w:r>
          <w:rPr>
            <w:rFonts w:asciiTheme="minorHAnsi" w:eastAsiaTheme="minorEastAsia" w:hAnsiTheme="minorHAnsi" w:cstheme="minorBidi"/>
            <w:sz w:val="22"/>
            <w:szCs w:val="22"/>
            <w:lang w:eastAsia="en-AU"/>
          </w:rPr>
          <w:tab/>
        </w:r>
        <w:r w:rsidRPr="006C1FCC">
          <w:t>Disclosure of interests by bushfire council members</w:t>
        </w:r>
        <w:r>
          <w:tab/>
        </w:r>
        <w:r>
          <w:fldChar w:fldCharType="begin"/>
        </w:r>
        <w:r>
          <w:instrText xml:space="preserve"> PAGEREF _Toc531857604 \h </w:instrText>
        </w:r>
        <w:r>
          <w:fldChar w:fldCharType="separate"/>
        </w:r>
        <w:r w:rsidR="00C44ED6">
          <w:t>88</w:t>
        </w:r>
        <w:r>
          <w:fldChar w:fldCharType="end"/>
        </w:r>
      </w:hyperlink>
    </w:p>
    <w:p w:rsidR="00F9356F" w:rsidRDefault="00F9356F">
      <w:pPr>
        <w:pStyle w:val="TOC5"/>
        <w:rPr>
          <w:rFonts w:asciiTheme="minorHAnsi" w:eastAsiaTheme="minorEastAsia" w:hAnsiTheme="minorHAnsi" w:cstheme="minorBidi"/>
          <w:sz w:val="22"/>
          <w:szCs w:val="22"/>
          <w:lang w:eastAsia="en-AU"/>
        </w:rPr>
      </w:pPr>
      <w:r>
        <w:lastRenderedPageBreak/>
        <w:tab/>
      </w:r>
      <w:hyperlink w:anchor="_Toc531857605" w:history="1">
        <w:r w:rsidRPr="006C1FCC">
          <w:t>140</w:t>
        </w:r>
        <w:r>
          <w:rPr>
            <w:rFonts w:asciiTheme="minorHAnsi" w:eastAsiaTheme="minorEastAsia" w:hAnsiTheme="minorHAnsi" w:cstheme="minorBidi"/>
            <w:sz w:val="22"/>
            <w:szCs w:val="22"/>
            <w:lang w:eastAsia="en-AU"/>
          </w:rPr>
          <w:tab/>
        </w:r>
        <w:r w:rsidRPr="006C1FCC">
          <w:t>Reporting of disclosed interests to Minister</w:t>
        </w:r>
        <w:r>
          <w:tab/>
        </w:r>
        <w:r>
          <w:fldChar w:fldCharType="begin"/>
        </w:r>
        <w:r>
          <w:instrText xml:space="preserve"> PAGEREF _Toc531857605 \h </w:instrText>
        </w:r>
        <w:r>
          <w:fldChar w:fldCharType="separate"/>
        </w:r>
        <w:r w:rsidR="00C44ED6">
          <w:t>89</w:t>
        </w:r>
        <w:r>
          <w:fldChar w:fldCharType="end"/>
        </w:r>
      </w:hyperlink>
    </w:p>
    <w:p w:rsidR="00F9356F" w:rsidRDefault="00087814">
      <w:pPr>
        <w:pStyle w:val="TOC1"/>
        <w:rPr>
          <w:rFonts w:asciiTheme="minorHAnsi" w:eastAsiaTheme="minorEastAsia" w:hAnsiTheme="minorHAnsi" w:cstheme="minorBidi"/>
          <w:b w:val="0"/>
          <w:sz w:val="22"/>
          <w:szCs w:val="22"/>
          <w:lang w:eastAsia="en-AU"/>
        </w:rPr>
      </w:pPr>
      <w:hyperlink w:anchor="_Toc531857606" w:history="1">
        <w:r w:rsidR="00F9356F" w:rsidRPr="006C1FCC">
          <w:t>Chapter 7</w:t>
        </w:r>
        <w:r w:rsidR="00F9356F">
          <w:rPr>
            <w:rFonts w:asciiTheme="minorHAnsi" w:eastAsiaTheme="minorEastAsia" w:hAnsiTheme="minorHAnsi" w:cstheme="minorBidi"/>
            <w:b w:val="0"/>
            <w:sz w:val="22"/>
            <w:szCs w:val="22"/>
            <w:lang w:eastAsia="en-AU"/>
          </w:rPr>
          <w:tab/>
        </w:r>
        <w:r w:rsidR="00F9356F" w:rsidRPr="006C1FCC">
          <w:t>Emergency management</w:t>
        </w:r>
        <w:r w:rsidR="00F9356F" w:rsidRPr="00F9356F">
          <w:rPr>
            <w:vanish/>
          </w:rPr>
          <w:tab/>
        </w:r>
        <w:r w:rsidR="00F9356F" w:rsidRPr="00F9356F">
          <w:rPr>
            <w:vanish/>
          </w:rPr>
          <w:fldChar w:fldCharType="begin"/>
        </w:r>
        <w:r w:rsidR="00F9356F" w:rsidRPr="00F9356F">
          <w:rPr>
            <w:vanish/>
          </w:rPr>
          <w:instrText xml:space="preserve"> PAGEREF _Toc531857606 \h </w:instrText>
        </w:r>
        <w:r w:rsidR="00F9356F" w:rsidRPr="00F9356F">
          <w:rPr>
            <w:vanish/>
          </w:rPr>
        </w:r>
        <w:r w:rsidR="00F9356F" w:rsidRPr="00F9356F">
          <w:rPr>
            <w:vanish/>
          </w:rPr>
          <w:fldChar w:fldCharType="separate"/>
        </w:r>
        <w:r w:rsidR="00C44ED6">
          <w:rPr>
            <w:vanish/>
          </w:rPr>
          <w:t>90</w:t>
        </w:r>
        <w:r w:rsidR="00F9356F" w:rsidRPr="00F9356F">
          <w:rPr>
            <w:vanish/>
          </w:rP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607" w:history="1">
        <w:r w:rsidR="00F9356F" w:rsidRPr="006C1FCC">
          <w:t>Part 7.1</w:t>
        </w:r>
        <w:r w:rsidR="00F9356F">
          <w:rPr>
            <w:rFonts w:asciiTheme="minorHAnsi" w:eastAsiaTheme="minorEastAsia" w:hAnsiTheme="minorHAnsi" w:cstheme="minorBidi"/>
            <w:b w:val="0"/>
            <w:sz w:val="22"/>
            <w:szCs w:val="22"/>
            <w:lang w:eastAsia="en-AU"/>
          </w:rPr>
          <w:tab/>
        </w:r>
        <w:r w:rsidR="00F9356F" w:rsidRPr="006C1FCC">
          <w:t>Security and Emergency Management Senior Officials Group</w:t>
        </w:r>
        <w:r w:rsidR="00F9356F" w:rsidRPr="00F9356F">
          <w:rPr>
            <w:vanish/>
          </w:rPr>
          <w:tab/>
        </w:r>
        <w:r w:rsidR="00F9356F" w:rsidRPr="00F9356F">
          <w:rPr>
            <w:vanish/>
          </w:rPr>
          <w:fldChar w:fldCharType="begin"/>
        </w:r>
        <w:r w:rsidR="00F9356F" w:rsidRPr="00F9356F">
          <w:rPr>
            <w:vanish/>
          </w:rPr>
          <w:instrText xml:space="preserve"> PAGEREF _Toc531857607 \h </w:instrText>
        </w:r>
        <w:r w:rsidR="00F9356F" w:rsidRPr="00F9356F">
          <w:rPr>
            <w:vanish/>
          </w:rPr>
        </w:r>
        <w:r w:rsidR="00F9356F" w:rsidRPr="00F9356F">
          <w:rPr>
            <w:vanish/>
          </w:rPr>
          <w:fldChar w:fldCharType="separate"/>
        </w:r>
        <w:r w:rsidR="00C44ED6">
          <w:rPr>
            <w:vanish/>
          </w:rPr>
          <w:t>90</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08" w:history="1">
        <w:r w:rsidRPr="006C1FCC">
          <w:t>141</w:t>
        </w:r>
        <w:r>
          <w:rPr>
            <w:rFonts w:asciiTheme="minorHAnsi" w:eastAsiaTheme="minorEastAsia" w:hAnsiTheme="minorHAnsi" w:cstheme="minorBidi"/>
            <w:sz w:val="22"/>
            <w:szCs w:val="22"/>
            <w:lang w:eastAsia="en-AU"/>
          </w:rPr>
          <w:tab/>
        </w:r>
        <w:r w:rsidRPr="006C1FCC">
          <w:t>Security and Emergency Management Senior Officials Group</w:t>
        </w:r>
        <w:r>
          <w:tab/>
        </w:r>
        <w:r>
          <w:fldChar w:fldCharType="begin"/>
        </w:r>
        <w:r>
          <w:instrText xml:space="preserve"> PAGEREF _Toc531857608 \h </w:instrText>
        </w:r>
        <w:r>
          <w:fldChar w:fldCharType="separate"/>
        </w:r>
        <w:r w:rsidR="00C44ED6">
          <w:t>90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09" w:history="1">
        <w:r w:rsidRPr="006C1FCC">
          <w:t>142</w:t>
        </w:r>
        <w:r>
          <w:rPr>
            <w:rFonts w:asciiTheme="minorHAnsi" w:eastAsiaTheme="minorEastAsia" w:hAnsiTheme="minorHAnsi" w:cstheme="minorBidi"/>
            <w:sz w:val="22"/>
            <w:szCs w:val="22"/>
            <w:lang w:eastAsia="en-AU"/>
          </w:rPr>
          <w:tab/>
        </w:r>
        <w:r w:rsidRPr="006C1FCC">
          <w:t>Constitution of SEMSOG</w:t>
        </w:r>
        <w:r>
          <w:tab/>
        </w:r>
        <w:r>
          <w:fldChar w:fldCharType="begin"/>
        </w:r>
        <w:r>
          <w:instrText xml:space="preserve"> PAGEREF _Toc531857609 \h </w:instrText>
        </w:r>
        <w:r>
          <w:fldChar w:fldCharType="separate"/>
        </w:r>
        <w:r w:rsidR="00C44ED6">
          <w:t>90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10" w:history="1">
        <w:r w:rsidRPr="006C1FCC">
          <w:t>143</w:t>
        </w:r>
        <w:r>
          <w:rPr>
            <w:rFonts w:asciiTheme="minorHAnsi" w:eastAsiaTheme="minorEastAsia" w:hAnsiTheme="minorHAnsi" w:cstheme="minorBidi"/>
            <w:sz w:val="22"/>
            <w:szCs w:val="22"/>
            <w:lang w:eastAsia="en-AU"/>
          </w:rPr>
          <w:tab/>
        </w:r>
        <w:r w:rsidRPr="006C1FCC">
          <w:t>Functions of SEMSOG</w:t>
        </w:r>
        <w:r>
          <w:tab/>
        </w:r>
        <w:r>
          <w:fldChar w:fldCharType="begin"/>
        </w:r>
        <w:r>
          <w:instrText xml:space="preserve"> PAGEREF _Toc531857610 \h </w:instrText>
        </w:r>
        <w:r>
          <w:fldChar w:fldCharType="separate"/>
        </w:r>
        <w:r w:rsidR="00C44ED6">
          <w:t>91</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611" w:history="1">
        <w:r w:rsidR="00F9356F" w:rsidRPr="006C1FCC">
          <w:t>Part 7.2</w:t>
        </w:r>
        <w:r w:rsidR="00F9356F">
          <w:rPr>
            <w:rFonts w:asciiTheme="minorHAnsi" w:eastAsiaTheme="minorEastAsia" w:hAnsiTheme="minorHAnsi" w:cstheme="minorBidi"/>
            <w:b w:val="0"/>
            <w:sz w:val="22"/>
            <w:szCs w:val="22"/>
            <w:lang w:eastAsia="en-AU"/>
          </w:rPr>
          <w:tab/>
        </w:r>
        <w:r w:rsidR="00F9356F" w:rsidRPr="006C1FCC">
          <w:t>Emergency plan</w:t>
        </w:r>
        <w:r w:rsidR="00F9356F" w:rsidRPr="00F9356F">
          <w:rPr>
            <w:vanish/>
          </w:rPr>
          <w:tab/>
        </w:r>
        <w:r w:rsidR="00F9356F" w:rsidRPr="00F9356F">
          <w:rPr>
            <w:vanish/>
          </w:rPr>
          <w:fldChar w:fldCharType="begin"/>
        </w:r>
        <w:r w:rsidR="00F9356F" w:rsidRPr="00F9356F">
          <w:rPr>
            <w:vanish/>
          </w:rPr>
          <w:instrText xml:space="preserve"> PAGEREF _Toc531857611 \h </w:instrText>
        </w:r>
        <w:r w:rsidR="00F9356F" w:rsidRPr="00F9356F">
          <w:rPr>
            <w:vanish/>
          </w:rPr>
        </w:r>
        <w:r w:rsidR="00F9356F" w:rsidRPr="00F9356F">
          <w:rPr>
            <w:vanish/>
          </w:rPr>
          <w:fldChar w:fldCharType="separate"/>
        </w:r>
        <w:r w:rsidR="00C44ED6">
          <w:rPr>
            <w:vanish/>
          </w:rPr>
          <w:t>93</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12" w:history="1">
        <w:r w:rsidRPr="006C1FCC">
          <w:t>147</w:t>
        </w:r>
        <w:r>
          <w:rPr>
            <w:rFonts w:asciiTheme="minorHAnsi" w:eastAsiaTheme="minorEastAsia" w:hAnsiTheme="minorHAnsi" w:cstheme="minorBidi"/>
            <w:sz w:val="22"/>
            <w:szCs w:val="22"/>
            <w:lang w:eastAsia="en-AU"/>
          </w:rPr>
          <w:tab/>
        </w:r>
        <w:r w:rsidRPr="006C1FCC">
          <w:t>Emergency plan</w:t>
        </w:r>
        <w:r>
          <w:tab/>
        </w:r>
        <w:r>
          <w:fldChar w:fldCharType="begin"/>
        </w:r>
        <w:r>
          <w:instrText xml:space="preserve"> PAGEREF _Toc531857612 \h </w:instrText>
        </w:r>
        <w:r>
          <w:fldChar w:fldCharType="separate"/>
        </w:r>
        <w:r w:rsidR="00C44ED6">
          <w:t>93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13" w:history="1">
        <w:r w:rsidRPr="006C1FCC">
          <w:t>148</w:t>
        </w:r>
        <w:r>
          <w:rPr>
            <w:rFonts w:asciiTheme="minorHAnsi" w:eastAsiaTheme="minorEastAsia" w:hAnsiTheme="minorHAnsi" w:cstheme="minorBidi"/>
            <w:sz w:val="22"/>
            <w:szCs w:val="22"/>
            <w:lang w:eastAsia="en-AU"/>
          </w:rPr>
          <w:tab/>
        </w:r>
        <w:r w:rsidRPr="006C1FCC">
          <w:t>Emergency sub-plans</w:t>
        </w:r>
        <w:r>
          <w:tab/>
        </w:r>
        <w:r>
          <w:fldChar w:fldCharType="begin"/>
        </w:r>
        <w:r>
          <w:instrText xml:space="preserve"> PAGEREF _Toc531857613 \h </w:instrText>
        </w:r>
        <w:r>
          <w:fldChar w:fldCharType="separate"/>
        </w:r>
        <w:r w:rsidR="00C44ED6">
          <w:t>94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14" w:history="1">
        <w:r w:rsidRPr="006C1FCC">
          <w:t>149</w:t>
        </w:r>
        <w:r>
          <w:rPr>
            <w:rFonts w:asciiTheme="minorHAnsi" w:eastAsiaTheme="minorEastAsia" w:hAnsiTheme="minorHAnsi" w:cstheme="minorBidi"/>
            <w:sz w:val="22"/>
            <w:szCs w:val="22"/>
            <w:lang w:eastAsia="en-AU"/>
          </w:rPr>
          <w:tab/>
        </w:r>
        <w:r w:rsidRPr="006C1FCC">
          <w:t>Community communication and information plan</w:t>
        </w:r>
        <w:r>
          <w:tab/>
        </w:r>
        <w:r>
          <w:fldChar w:fldCharType="begin"/>
        </w:r>
        <w:r>
          <w:instrText xml:space="preserve"> PAGEREF _Toc531857614 \h </w:instrText>
        </w:r>
        <w:r>
          <w:fldChar w:fldCharType="separate"/>
        </w:r>
        <w:r w:rsidR="00C44ED6">
          <w:t>95</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615" w:history="1">
        <w:r w:rsidR="00F9356F" w:rsidRPr="006C1FCC">
          <w:t>Part 7.3</w:t>
        </w:r>
        <w:r w:rsidR="00F9356F">
          <w:rPr>
            <w:rFonts w:asciiTheme="minorHAnsi" w:eastAsiaTheme="minorEastAsia" w:hAnsiTheme="minorHAnsi" w:cstheme="minorBidi"/>
            <w:b w:val="0"/>
            <w:sz w:val="22"/>
            <w:szCs w:val="22"/>
            <w:lang w:eastAsia="en-AU"/>
          </w:rPr>
          <w:tab/>
        </w:r>
        <w:r w:rsidR="00F9356F" w:rsidRPr="006C1FCC">
          <w:t>Management of emergencies</w:t>
        </w:r>
        <w:r w:rsidR="00F9356F" w:rsidRPr="00F9356F">
          <w:rPr>
            <w:vanish/>
          </w:rPr>
          <w:tab/>
        </w:r>
        <w:r w:rsidR="00F9356F" w:rsidRPr="00F9356F">
          <w:rPr>
            <w:vanish/>
          </w:rPr>
          <w:fldChar w:fldCharType="begin"/>
        </w:r>
        <w:r w:rsidR="00F9356F" w:rsidRPr="00F9356F">
          <w:rPr>
            <w:vanish/>
          </w:rPr>
          <w:instrText xml:space="preserve"> PAGEREF _Toc531857615 \h </w:instrText>
        </w:r>
        <w:r w:rsidR="00F9356F" w:rsidRPr="00F9356F">
          <w:rPr>
            <w:vanish/>
          </w:rPr>
        </w:r>
        <w:r w:rsidR="00F9356F" w:rsidRPr="00F9356F">
          <w:rPr>
            <w:vanish/>
          </w:rPr>
          <w:fldChar w:fldCharType="separate"/>
        </w:r>
        <w:r w:rsidR="00C44ED6">
          <w:rPr>
            <w:vanish/>
          </w:rPr>
          <w:t>96</w:t>
        </w:r>
        <w:r w:rsidR="00F9356F" w:rsidRPr="00F9356F">
          <w:rPr>
            <w:vanish/>
          </w:rP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616" w:history="1">
        <w:r w:rsidR="00F9356F" w:rsidRPr="006C1FCC">
          <w:t>Division 7.3.1</w:t>
        </w:r>
        <w:r w:rsidR="00F9356F">
          <w:rPr>
            <w:rFonts w:asciiTheme="minorHAnsi" w:eastAsiaTheme="minorEastAsia" w:hAnsiTheme="minorHAnsi" w:cstheme="minorBidi"/>
            <w:b w:val="0"/>
            <w:sz w:val="22"/>
            <w:szCs w:val="22"/>
            <w:lang w:eastAsia="en-AU"/>
          </w:rPr>
          <w:tab/>
        </w:r>
        <w:r w:rsidR="00F9356F" w:rsidRPr="006C1FCC">
          <w:t>Application—pt 7.3</w:t>
        </w:r>
        <w:r w:rsidR="00F9356F" w:rsidRPr="00F9356F">
          <w:rPr>
            <w:vanish/>
          </w:rPr>
          <w:tab/>
        </w:r>
        <w:r w:rsidR="00F9356F" w:rsidRPr="00F9356F">
          <w:rPr>
            <w:vanish/>
          </w:rPr>
          <w:fldChar w:fldCharType="begin"/>
        </w:r>
        <w:r w:rsidR="00F9356F" w:rsidRPr="00F9356F">
          <w:rPr>
            <w:vanish/>
          </w:rPr>
          <w:instrText xml:space="preserve"> PAGEREF _Toc531857616 \h </w:instrText>
        </w:r>
        <w:r w:rsidR="00F9356F" w:rsidRPr="00F9356F">
          <w:rPr>
            <w:vanish/>
          </w:rPr>
        </w:r>
        <w:r w:rsidR="00F9356F" w:rsidRPr="00F9356F">
          <w:rPr>
            <w:vanish/>
          </w:rPr>
          <w:fldChar w:fldCharType="separate"/>
        </w:r>
        <w:r w:rsidR="00C44ED6">
          <w:rPr>
            <w:vanish/>
          </w:rPr>
          <w:t>96</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17" w:history="1">
        <w:r w:rsidRPr="006C1FCC">
          <w:t>150</w:t>
        </w:r>
        <w:r>
          <w:rPr>
            <w:rFonts w:asciiTheme="minorHAnsi" w:eastAsiaTheme="minorEastAsia" w:hAnsiTheme="minorHAnsi" w:cstheme="minorBidi"/>
            <w:sz w:val="22"/>
            <w:szCs w:val="22"/>
            <w:lang w:eastAsia="en-AU"/>
          </w:rPr>
          <w:tab/>
        </w:r>
        <w:r w:rsidRPr="006C1FCC">
          <w:t>Application—pt 7.3</w:t>
        </w:r>
        <w:r>
          <w:tab/>
        </w:r>
        <w:r>
          <w:fldChar w:fldCharType="begin"/>
        </w:r>
        <w:r>
          <w:instrText xml:space="preserve"> PAGEREF _Toc531857617 \h </w:instrText>
        </w:r>
        <w:r>
          <w:fldChar w:fldCharType="separate"/>
        </w:r>
        <w:r w:rsidR="00C44ED6">
          <w:t>96</w:t>
        </w:r>
        <w: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618" w:history="1">
        <w:r w:rsidR="00F9356F" w:rsidRPr="006C1FCC">
          <w:t>Division 7.3.1A</w:t>
        </w:r>
        <w:r w:rsidR="00F9356F">
          <w:rPr>
            <w:rFonts w:asciiTheme="minorHAnsi" w:eastAsiaTheme="minorEastAsia" w:hAnsiTheme="minorHAnsi" w:cstheme="minorBidi"/>
            <w:b w:val="0"/>
            <w:sz w:val="22"/>
            <w:szCs w:val="22"/>
            <w:lang w:eastAsia="en-AU"/>
          </w:rPr>
          <w:tab/>
        </w:r>
        <w:r w:rsidR="00F9356F" w:rsidRPr="006C1FCC">
          <w:t>Emergency controller––no declared state of emergency</w:t>
        </w:r>
        <w:r w:rsidR="00F9356F" w:rsidRPr="00F9356F">
          <w:rPr>
            <w:vanish/>
          </w:rPr>
          <w:tab/>
        </w:r>
        <w:r w:rsidR="00F9356F" w:rsidRPr="00F9356F">
          <w:rPr>
            <w:vanish/>
          </w:rPr>
          <w:fldChar w:fldCharType="begin"/>
        </w:r>
        <w:r w:rsidR="00F9356F" w:rsidRPr="00F9356F">
          <w:rPr>
            <w:vanish/>
          </w:rPr>
          <w:instrText xml:space="preserve"> PAGEREF _Toc531857618 \h </w:instrText>
        </w:r>
        <w:r w:rsidR="00F9356F" w:rsidRPr="00F9356F">
          <w:rPr>
            <w:vanish/>
          </w:rPr>
        </w:r>
        <w:r w:rsidR="00F9356F" w:rsidRPr="00F9356F">
          <w:rPr>
            <w:vanish/>
          </w:rPr>
          <w:fldChar w:fldCharType="separate"/>
        </w:r>
        <w:r w:rsidR="00C44ED6">
          <w:rPr>
            <w:vanish/>
          </w:rPr>
          <w:t>96</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19" w:history="1">
        <w:r w:rsidRPr="006C1FCC">
          <w:t>150A</w:t>
        </w:r>
        <w:r>
          <w:rPr>
            <w:rFonts w:asciiTheme="minorHAnsi" w:eastAsiaTheme="minorEastAsia" w:hAnsiTheme="minorHAnsi" w:cstheme="minorBidi"/>
            <w:sz w:val="22"/>
            <w:szCs w:val="22"/>
            <w:lang w:eastAsia="en-AU"/>
          </w:rPr>
          <w:tab/>
        </w:r>
        <w:r w:rsidRPr="006C1FCC">
          <w:t>Appointment of emergency controller––no declared state of emergency</w:t>
        </w:r>
        <w:r>
          <w:tab/>
        </w:r>
        <w:r>
          <w:fldChar w:fldCharType="begin"/>
        </w:r>
        <w:r>
          <w:instrText xml:space="preserve"> PAGEREF _Toc531857619 \h </w:instrText>
        </w:r>
        <w:r>
          <w:fldChar w:fldCharType="separate"/>
        </w:r>
        <w:r w:rsidR="00C44ED6">
          <w:t>96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20" w:history="1">
        <w:r w:rsidRPr="006C1FCC">
          <w:t>150B</w:t>
        </w:r>
        <w:r>
          <w:rPr>
            <w:rFonts w:asciiTheme="minorHAnsi" w:eastAsiaTheme="minorEastAsia" w:hAnsiTheme="minorHAnsi" w:cstheme="minorBidi"/>
            <w:sz w:val="22"/>
            <w:szCs w:val="22"/>
            <w:lang w:eastAsia="en-AU"/>
          </w:rPr>
          <w:tab/>
        </w:r>
        <w:r w:rsidRPr="006C1FCC">
          <w:t>Functions of emergency controller—no declared state of emergency</w:t>
        </w:r>
        <w:r>
          <w:tab/>
        </w:r>
        <w:r>
          <w:fldChar w:fldCharType="begin"/>
        </w:r>
        <w:r>
          <w:instrText xml:space="preserve"> PAGEREF _Toc531857620 \h </w:instrText>
        </w:r>
        <w:r>
          <w:fldChar w:fldCharType="separate"/>
        </w:r>
        <w:r w:rsidR="00C44ED6">
          <w:t>98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21" w:history="1">
        <w:r w:rsidRPr="006C1FCC">
          <w:t>150C</w:t>
        </w:r>
        <w:r>
          <w:rPr>
            <w:rFonts w:asciiTheme="minorHAnsi" w:eastAsiaTheme="minorEastAsia" w:hAnsiTheme="minorHAnsi" w:cstheme="minorBidi"/>
            <w:sz w:val="22"/>
            <w:szCs w:val="22"/>
            <w:lang w:eastAsia="en-AU"/>
          </w:rPr>
          <w:tab/>
        </w:r>
        <w:r w:rsidRPr="006C1FCC">
          <w:t>Emergency powers—no declared state of emergency</w:t>
        </w:r>
        <w:r>
          <w:tab/>
        </w:r>
        <w:r>
          <w:fldChar w:fldCharType="begin"/>
        </w:r>
        <w:r>
          <w:instrText xml:space="preserve"> PAGEREF _Toc531857621 \h </w:instrText>
        </w:r>
        <w:r>
          <w:fldChar w:fldCharType="separate"/>
        </w:r>
        <w:r w:rsidR="00C44ED6">
          <w:t>99</w:t>
        </w:r>
        <w: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622" w:history="1">
        <w:r w:rsidR="00F9356F" w:rsidRPr="006C1FCC">
          <w:t>Division 7.3.1B</w:t>
        </w:r>
        <w:r w:rsidR="00F9356F">
          <w:rPr>
            <w:rFonts w:asciiTheme="minorHAnsi" w:eastAsiaTheme="minorEastAsia" w:hAnsiTheme="minorHAnsi" w:cstheme="minorBidi"/>
            <w:b w:val="0"/>
            <w:sz w:val="22"/>
            <w:szCs w:val="22"/>
            <w:lang w:eastAsia="en-AU"/>
          </w:rPr>
          <w:tab/>
        </w:r>
        <w:r w:rsidR="00F9356F" w:rsidRPr="006C1FCC">
          <w:t>Declared emergencies</w:t>
        </w:r>
        <w:r w:rsidR="00F9356F" w:rsidRPr="00F9356F">
          <w:rPr>
            <w:vanish/>
          </w:rPr>
          <w:tab/>
        </w:r>
        <w:r w:rsidR="00F9356F" w:rsidRPr="00F9356F">
          <w:rPr>
            <w:vanish/>
          </w:rPr>
          <w:fldChar w:fldCharType="begin"/>
        </w:r>
        <w:r w:rsidR="00F9356F" w:rsidRPr="00F9356F">
          <w:rPr>
            <w:vanish/>
          </w:rPr>
          <w:instrText xml:space="preserve"> PAGEREF _Toc531857622 \h </w:instrText>
        </w:r>
        <w:r w:rsidR="00F9356F" w:rsidRPr="00F9356F">
          <w:rPr>
            <w:vanish/>
          </w:rPr>
        </w:r>
        <w:r w:rsidR="00F9356F" w:rsidRPr="00F9356F">
          <w:rPr>
            <w:vanish/>
          </w:rPr>
          <w:fldChar w:fldCharType="separate"/>
        </w:r>
        <w:r w:rsidR="00C44ED6">
          <w:rPr>
            <w:vanish/>
          </w:rPr>
          <w:t>101</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23" w:history="1">
        <w:r w:rsidRPr="006C1FCC">
          <w:t>151</w:t>
        </w:r>
        <w:r>
          <w:rPr>
            <w:rFonts w:asciiTheme="minorHAnsi" w:eastAsiaTheme="minorEastAsia" w:hAnsiTheme="minorHAnsi" w:cstheme="minorBidi"/>
            <w:sz w:val="22"/>
            <w:szCs w:val="22"/>
            <w:lang w:eastAsia="en-AU"/>
          </w:rPr>
          <w:tab/>
        </w:r>
        <w:r w:rsidRPr="006C1FCC">
          <w:t>Declaration of state of alert</w:t>
        </w:r>
        <w:r>
          <w:tab/>
        </w:r>
        <w:r>
          <w:fldChar w:fldCharType="begin"/>
        </w:r>
        <w:r>
          <w:instrText xml:space="preserve"> PAGEREF _Toc531857623 \h </w:instrText>
        </w:r>
        <w:r>
          <w:fldChar w:fldCharType="separate"/>
        </w:r>
        <w:r w:rsidR="00C44ED6">
          <w:t>101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24" w:history="1">
        <w:r w:rsidRPr="006C1FCC">
          <w:t>152</w:t>
        </w:r>
        <w:r>
          <w:rPr>
            <w:rFonts w:asciiTheme="minorHAnsi" w:eastAsiaTheme="minorEastAsia" w:hAnsiTheme="minorHAnsi" w:cstheme="minorBidi"/>
            <w:sz w:val="22"/>
            <w:szCs w:val="22"/>
            <w:lang w:eastAsia="en-AU"/>
          </w:rPr>
          <w:tab/>
        </w:r>
        <w:r w:rsidRPr="006C1FCC">
          <w:t>Declaration of state of alert commences immediately</w:t>
        </w:r>
        <w:r>
          <w:tab/>
        </w:r>
        <w:r>
          <w:fldChar w:fldCharType="begin"/>
        </w:r>
        <w:r>
          <w:instrText xml:space="preserve"> PAGEREF _Toc531857624 \h </w:instrText>
        </w:r>
        <w:r>
          <w:fldChar w:fldCharType="separate"/>
        </w:r>
        <w:r w:rsidR="00C44ED6">
          <w:t>102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25" w:history="1">
        <w:r w:rsidRPr="006C1FCC">
          <w:t>153</w:t>
        </w:r>
        <w:r>
          <w:rPr>
            <w:rFonts w:asciiTheme="minorHAnsi" w:eastAsiaTheme="minorEastAsia" w:hAnsiTheme="minorHAnsi" w:cstheme="minorBidi"/>
            <w:sz w:val="22"/>
            <w:szCs w:val="22"/>
            <w:lang w:eastAsia="en-AU"/>
          </w:rPr>
          <w:tab/>
        </w:r>
        <w:r w:rsidRPr="006C1FCC">
          <w:t>Publication of state of alert declaration</w:t>
        </w:r>
        <w:r>
          <w:tab/>
        </w:r>
        <w:r>
          <w:fldChar w:fldCharType="begin"/>
        </w:r>
        <w:r>
          <w:instrText xml:space="preserve"> PAGEREF _Toc531857625 \h </w:instrText>
        </w:r>
        <w:r>
          <w:fldChar w:fldCharType="separate"/>
        </w:r>
        <w:r w:rsidR="00C44ED6">
          <w:t>102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26" w:history="1">
        <w:r w:rsidRPr="006C1FCC">
          <w:t>154</w:t>
        </w:r>
        <w:r>
          <w:rPr>
            <w:rFonts w:asciiTheme="minorHAnsi" w:eastAsiaTheme="minorEastAsia" w:hAnsiTheme="minorHAnsi" w:cstheme="minorBidi"/>
            <w:sz w:val="22"/>
            <w:szCs w:val="22"/>
            <w:lang w:eastAsia="en-AU"/>
          </w:rPr>
          <w:tab/>
        </w:r>
        <w:r w:rsidRPr="006C1FCC">
          <w:t>Minister to give reports to community during state of alert</w:t>
        </w:r>
        <w:r>
          <w:tab/>
        </w:r>
        <w:r>
          <w:fldChar w:fldCharType="begin"/>
        </w:r>
        <w:r>
          <w:instrText xml:space="preserve"> PAGEREF _Toc531857626 \h </w:instrText>
        </w:r>
        <w:r>
          <w:fldChar w:fldCharType="separate"/>
        </w:r>
        <w:r w:rsidR="00C44ED6">
          <w:t>103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27" w:history="1">
        <w:r w:rsidRPr="006C1FCC">
          <w:t>155</w:t>
        </w:r>
        <w:r>
          <w:rPr>
            <w:rFonts w:asciiTheme="minorHAnsi" w:eastAsiaTheme="minorEastAsia" w:hAnsiTheme="minorHAnsi" w:cstheme="minorBidi"/>
            <w:sz w:val="22"/>
            <w:szCs w:val="22"/>
            <w:lang w:eastAsia="en-AU"/>
          </w:rPr>
          <w:tab/>
        </w:r>
        <w:r w:rsidRPr="006C1FCC">
          <w:t>State of emergency ends state of alert</w:t>
        </w:r>
        <w:r>
          <w:tab/>
        </w:r>
        <w:r>
          <w:fldChar w:fldCharType="begin"/>
        </w:r>
        <w:r>
          <w:instrText xml:space="preserve"> PAGEREF _Toc531857627 \h </w:instrText>
        </w:r>
        <w:r>
          <w:fldChar w:fldCharType="separate"/>
        </w:r>
        <w:r w:rsidR="00C44ED6">
          <w:t>103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28" w:history="1">
        <w:r w:rsidRPr="006C1FCC">
          <w:t>156</w:t>
        </w:r>
        <w:r>
          <w:rPr>
            <w:rFonts w:asciiTheme="minorHAnsi" w:eastAsiaTheme="minorEastAsia" w:hAnsiTheme="minorHAnsi" w:cstheme="minorBidi"/>
            <w:sz w:val="22"/>
            <w:szCs w:val="22"/>
            <w:lang w:eastAsia="en-AU"/>
          </w:rPr>
          <w:tab/>
        </w:r>
        <w:r w:rsidRPr="006C1FCC">
          <w:t>Declaration of state of emergency</w:t>
        </w:r>
        <w:r>
          <w:tab/>
        </w:r>
        <w:r>
          <w:fldChar w:fldCharType="begin"/>
        </w:r>
        <w:r>
          <w:instrText xml:space="preserve"> PAGEREF _Toc531857628 \h </w:instrText>
        </w:r>
        <w:r>
          <w:fldChar w:fldCharType="separate"/>
        </w:r>
        <w:r w:rsidR="00C44ED6">
          <w:t>103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29" w:history="1">
        <w:r w:rsidRPr="006C1FCC">
          <w:t>157</w:t>
        </w:r>
        <w:r>
          <w:rPr>
            <w:rFonts w:asciiTheme="minorHAnsi" w:eastAsiaTheme="minorEastAsia" w:hAnsiTheme="minorHAnsi" w:cstheme="minorBidi"/>
            <w:sz w:val="22"/>
            <w:szCs w:val="22"/>
            <w:lang w:eastAsia="en-AU"/>
          </w:rPr>
          <w:tab/>
        </w:r>
        <w:r w:rsidRPr="006C1FCC">
          <w:t>Declaration of state of emergency commences immediately</w:t>
        </w:r>
        <w:r>
          <w:tab/>
        </w:r>
        <w:r>
          <w:fldChar w:fldCharType="begin"/>
        </w:r>
        <w:r>
          <w:instrText xml:space="preserve"> PAGEREF _Toc531857629 \h </w:instrText>
        </w:r>
        <w:r>
          <w:fldChar w:fldCharType="separate"/>
        </w:r>
        <w:r w:rsidR="00C44ED6">
          <w:t>104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30" w:history="1">
        <w:r w:rsidRPr="006C1FCC">
          <w:t>158</w:t>
        </w:r>
        <w:r>
          <w:rPr>
            <w:rFonts w:asciiTheme="minorHAnsi" w:eastAsiaTheme="minorEastAsia" w:hAnsiTheme="minorHAnsi" w:cstheme="minorBidi"/>
            <w:sz w:val="22"/>
            <w:szCs w:val="22"/>
            <w:lang w:eastAsia="en-AU"/>
          </w:rPr>
          <w:tab/>
        </w:r>
        <w:r w:rsidRPr="006C1FCC">
          <w:t>Publication of declaration of state of emergency</w:t>
        </w:r>
        <w:r>
          <w:tab/>
        </w:r>
        <w:r>
          <w:fldChar w:fldCharType="begin"/>
        </w:r>
        <w:r>
          <w:instrText xml:space="preserve"> PAGEREF _Toc531857630 \h </w:instrText>
        </w:r>
        <w:r>
          <w:fldChar w:fldCharType="separate"/>
        </w:r>
        <w:r w:rsidR="00C44ED6">
          <w:t>104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31" w:history="1">
        <w:r w:rsidRPr="006C1FCC">
          <w:t>159</w:t>
        </w:r>
        <w:r>
          <w:rPr>
            <w:rFonts w:asciiTheme="minorHAnsi" w:eastAsiaTheme="minorEastAsia" w:hAnsiTheme="minorHAnsi" w:cstheme="minorBidi"/>
            <w:sz w:val="22"/>
            <w:szCs w:val="22"/>
            <w:lang w:eastAsia="en-AU"/>
          </w:rPr>
          <w:tab/>
        </w:r>
        <w:r w:rsidRPr="006C1FCC">
          <w:t>Appointment of emergency controller for declared state of emergency</w:t>
        </w:r>
        <w:r>
          <w:tab/>
        </w:r>
        <w:r>
          <w:fldChar w:fldCharType="begin"/>
        </w:r>
        <w:r>
          <w:instrText xml:space="preserve"> PAGEREF _Toc531857631 \h </w:instrText>
        </w:r>
        <w:r>
          <w:fldChar w:fldCharType="separate"/>
        </w:r>
        <w:r w:rsidR="00C44ED6">
          <w:t>104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32" w:history="1">
        <w:r w:rsidRPr="006C1FCC">
          <w:t>160</w:t>
        </w:r>
        <w:r>
          <w:rPr>
            <w:rFonts w:asciiTheme="minorHAnsi" w:eastAsiaTheme="minorEastAsia" w:hAnsiTheme="minorHAnsi" w:cstheme="minorBidi"/>
            <w:sz w:val="22"/>
            <w:szCs w:val="22"/>
            <w:lang w:eastAsia="en-AU"/>
          </w:rPr>
          <w:tab/>
        </w:r>
        <w:r w:rsidRPr="006C1FCC">
          <w:t>Functions of emergency controller</w:t>
        </w:r>
        <w:r>
          <w:tab/>
        </w:r>
        <w:r>
          <w:fldChar w:fldCharType="begin"/>
        </w:r>
        <w:r>
          <w:instrText xml:space="preserve"> PAGEREF _Toc531857632 \h </w:instrText>
        </w:r>
        <w:r>
          <w:fldChar w:fldCharType="separate"/>
        </w:r>
        <w:r w:rsidR="00C44ED6">
          <w:t>105</w:t>
        </w:r>
        <w:r>
          <w:fldChar w:fldCharType="end"/>
        </w:r>
      </w:hyperlink>
    </w:p>
    <w:p w:rsidR="00F9356F" w:rsidRDefault="00F9356F">
      <w:pPr>
        <w:pStyle w:val="TOC5"/>
        <w:rPr>
          <w:rFonts w:asciiTheme="minorHAnsi" w:eastAsiaTheme="minorEastAsia" w:hAnsiTheme="minorHAnsi" w:cstheme="minorBidi"/>
          <w:sz w:val="22"/>
          <w:szCs w:val="22"/>
          <w:lang w:eastAsia="en-AU"/>
        </w:rPr>
      </w:pPr>
      <w:r>
        <w:lastRenderedPageBreak/>
        <w:tab/>
      </w:r>
      <w:hyperlink w:anchor="_Toc531857633" w:history="1">
        <w:r w:rsidRPr="006C1FCC">
          <w:t>160A</w:t>
        </w:r>
        <w:r>
          <w:rPr>
            <w:rFonts w:asciiTheme="minorHAnsi" w:eastAsiaTheme="minorEastAsia" w:hAnsiTheme="minorHAnsi" w:cstheme="minorBidi"/>
            <w:sz w:val="22"/>
            <w:szCs w:val="22"/>
            <w:lang w:eastAsia="en-AU"/>
          </w:rPr>
          <w:tab/>
        </w:r>
        <w:r w:rsidRPr="006C1FCC">
          <w:t>Emergency powers—declared state of emergency</w:t>
        </w:r>
        <w:r>
          <w:tab/>
        </w:r>
        <w:r>
          <w:fldChar w:fldCharType="begin"/>
        </w:r>
        <w:r>
          <w:instrText xml:space="preserve"> PAGEREF _Toc531857633 \h </w:instrText>
        </w:r>
        <w:r>
          <w:fldChar w:fldCharType="separate"/>
        </w:r>
        <w:r w:rsidR="00C44ED6">
          <w:t>106</w:t>
        </w:r>
        <w: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634" w:history="1">
        <w:r w:rsidR="00F9356F" w:rsidRPr="006C1FCC">
          <w:t>Division 7.3.1C</w:t>
        </w:r>
        <w:r w:rsidR="00F9356F">
          <w:rPr>
            <w:rFonts w:asciiTheme="minorHAnsi" w:eastAsiaTheme="minorEastAsia" w:hAnsiTheme="minorHAnsi" w:cstheme="minorBidi"/>
            <w:b w:val="0"/>
            <w:sz w:val="22"/>
            <w:szCs w:val="22"/>
            <w:lang w:eastAsia="en-AU"/>
          </w:rPr>
          <w:tab/>
        </w:r>
        <w:r w:rsidR="00F9356F" w:rsidRPr="006C1FCC">
          <w:t>General provisions applying if emergency controller appointed</w:t>
        </w:r>
        <w:r w:rsidR="00F9356F" w:rsidRPr="00F9356F">
          <w:rPr>
            <w:vanish/>
          </w:rPr>
          <w:tab/>
        </w:r>
        <w:r w:rsidR="00F9356F" w:rsidRPr="00F9356F">
          <w:rPr>
            <w:vanish/>
          </w:rPr>
          <w:fldChar w:fldCharType="begin"/>
        </w:r>
        <w:r w:rsidR="00F9356F" w:rsidRPr="00F9356F">
          <w:rPr>
            <w:vanish/>
          </w:rPr>
          <w:instrText xml:space="preserve"> PAGEREF _Toc531857634 \h </w:instrText>
        </w:r>
        <w:r w:rsidR="00F9356F" w:rsidRPr="00F9356F">
          <w:rPr>
            <w:vanish/>
          </w:rPr>
        </w:r>
        <w:r w:rsidR="00F9356F" w:rsidRPr="00F9356F">
          <w:rPr>
            <w:vanish/>
          </w:rPr>
          <w:fldChar w:fldCharType="separate"/>
        </w:r>
        <w:r w:rsidR="00C44ED6">
          <w:rPr>
            <w:vanish/>
          </w:rPr>
          <w:t>108</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35" w:history="1">
        <w:r w:rsidRPr="006C1FCC">
          <w:t>161</w:t>
        </w:r>
        <w:r>
          <w:rPr>
            <w:rFonts w:asciiTheme="minorHAnsi" w:eastAsiaTheme="minorEastAsia" w:hAnsiTheme="minorHAnsi" w:cstheme="minorBidi"/>
            <w:sz w:val="22"/>
            <w:szCs w:val="22"/>
            <w:lang w:eastAsia="en-AU"/>
          </w:rPr>
          <w:tab/>
        </w:r>
        <w:r w:rsidRPr="006C1FCC">
          <w:t>Management executive for emergency</w:t>
        </w:r>
        <w:r>
          <w:tab/>
        </w:r>
        <w:r>
          <w:fldChar w:fldCharType="begin"/>
        </w:r>
        <w:r>
          <w:instrText xml:space="preserve"> PAGEREF _Toc531857635 \h </w:instrText>
        </w:r>
        <w:r>
          <w:fldChar w:fldCharType="separate"/>
        </w:r>
        <w:r w:rsidR="00C44ED6">
          <w:t>108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36" w:history="1">
        <w:r w:rsidRPr="006C1FCC">
          <w:t>162</w:t>
        </w:r>
        <w:r>
          <w:rPr>
            <w:rFonts w:asciiTheme="minorHAnsi" w:eastAsiaTheme="minorEastAsia" w:hAnsiTheme="minorHAnsi" w:cstheme="minorBidi"/>
            <w:sz w:val="22"/>
            <w:szCs w:val="22"/>
            <w:lang w:eastAsia="en-AU"/>
          </w:rPr>
          <w:tab/>
        </w:r>
        <w:r w:rsidRPr="006C1FCC">
          <w:t>Management of emergency</w:t>
        </w:r>
        <w:r>
          <w:tab/>
        </w:r>
        <w:r>
          <w:fldChar w:fldCharType="begin"/>
        </w:r>
        <w:r>
          <w:instrText xml:space="preserve"> PAGEREF _Toc531857636 \h </w:instrText>
        </w:r>
        <w:r>
          <w:fldChar w:fldCharType="separate"/>
        </w:r>
        <w:r w:rsidR="00C44ED6">
          <w:t>109</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37" w:history="1">
        <w:r w:rsidRPr="006C1FCC">
          <w:t>164</w:t>
        </w:r>
        <w:r>
          <w:rPr>
            <w:rFonts w:asciiTheme="minorHAnsi" w:eastAsiaTheme="minorEastAsia" w:hAnsiTheme="minorHAnsi" w:cstheme="minorBidi"/>
            <w:sz w:val="22"/>
            <w:szCs w:val="22"/>
            <w:lang w:eastAsia="en-AU"/>
          </w:rPr>
          <w:tab/>
        </w:r>
        <w:r w:rsidRPr="006C1FCC">
          <w:t>Failure to comply with direction given under emergency powers</w:t>
        </w:r>
        <w:r>
          <w:tab/>
        </w:r>
        <w:r>
          <w:fldChar w:fldCharType="begin"/>
        </w:r>
        <w:r>
          <w:instrText xml:space="preserve"> PAGEREF _Toc531857637 \h </w:instrText>
        </w:r>
        <w:r>
          <w:fldChar w:fldCharType="separate"/>
        </w:r>
        <w:r w:rsidR="00C44ED6">
          <w:t>109</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38" w:history="1">
        <w:r w:rsidRPr="006C1FCC">
          <w:t>165</w:t>
        </w:r>
        <w:r>
          <w:rPr>
            <w:rFonts w:asciiTheme="minorHAnsi" w:eastAsiaTheme="minorEastAsia" w:hAnsiTheme="minorHAnsi" w:cstheme="minorBidi"/>
            <w:sz w:val="22"/>
            <w:szCs w:val="22"/>
            <w:lang w:eastAsia="en-AU"/>
          </w:rPr>
          <w:tab/>
        </w:r>
        <w:r w:rsidRPr="006C1FCC">
          <w:t>Chief Minister’s directions to emergency controller</w:t>
        </w:r>
        <w:r>
          <w:tab/>
        </w:r>
        <w:r>
          <w:fldChar w:fldCharType="begin"/>
        </w:r>
        <w:r>
          <w:instrText xml:space="preserve"> PAGEREF _Toc531857638 \h </w:instrText>
        </w:r>
        <w:r>
          <w:fldChar w:fldCharType="separate"/>
        </w:r>
        <w:r w:rsidR="00C44ED6">
          <w:t>109</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39" w:history="1">
        <w:r w:rsidRPr="006C1FCC">
          <w:t>166</w:t>
        </w:r>
        <w:r>
          <w:rPr>
            <w:rFonts w:asciiTheme="minorHAnsi" w:eastAsiaTheme="minorEastAsia" w:hAnsiTheme="minorHAnsi" w:cstheme="minorBidi"/>
            <w:sz w:val="22"/>
            <w:szCs w:val="22"/>
            <w:lang w:eastAsia="en-AU"/>
          </w:rPr>
          <w:tab/>
        </w:r>
        <w:r w:rsidRPr="006C1FCC">
          <w:t>Emergency controller to give information about controller’s operations</w:t>
        </w:r>
        <w:r>
          <w:tab/>
        </w:r>
        <w:r>
          <w:fldChar w:fldCharType="begin"/>
        </w:r>
        <w:r>
          <w:instrText xml:space="preserve"> PAGEREF _Toc531857639 \h </w:instrText>
        </w:r>
        <w:r>
          <w:fldChar w:fldCharType="separate"/>
        </w:r>
        <w:r w:rsidR="00C44ED6">
          <w:t>110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40" w:history="1">
        <w:r w:rsidRPr="006C1FCC">
          <w:t>167</w:t>
        </w:r>
        <w:r>
          <w:rPr>
            <w:rFonts w:asciiTheme="minorHAnsi" w:eastAsiaTheme="minorEastAsia" w:hAnsiTheme="minorHAnsi" w:cstheme="minorBidi"/>
            <w:sz w:val="22"/>
            <w:szCs w:val="22"/>
            <w:lang w:eastAsia="en-AU"/>
          </w:rPr>
          <w:tab/>
        </w:r>
        <w:r w:rsidRPr="006C1FCC">
          <w:t>Deployment of resources outside ACT in emergency</w:t>
        </w:r>
        <w:r>
          <w:tab/>
        </w:r>
        <w:r>
          <w:fldChar w:fldCharType="begin"/>
        </w:r>
        <w:r>
          <w:instrText xml:space="preserve"> PAGEREF _Toc531857640 \h </w:instrText>
        </w:r>
        <w:r>
          <w:fldChar w:fldCharType="separate"/>
        </w:r>
        <w:r w:rsidR="00C44ED6">
          <w:t>110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41" w:history="1">
        <w:r w:rsidRPr="006C1FCC">
          <w:t>168</w:t>
        </w:r>
        <w:r>
          <w:rPr>
            <w:rFonts w:asciiTheme="minorHAnsi" w:eastAsiaTheme="minorEastAsia" w:hAnsiTheme="minorHAnsi" w:cstheme="minorBidi"/>
            <w:sz w:val="22"/>
            <w:szCs w:val="22"/>
            <w:lang w:eastAsia="en-AU"/>
          </w:rPr>
          <w:tab/>
        </w:r>
        <w:r w:rsidRPr="006C1FCC">
          <w:t>Power to remove person obstructing response operations etc</w:t>
        </w:r>
        <w:r>
          <w:tab/>
        </w:r>
        <w:r>
          <w:fldChar w:fldCharType="begin"/>
        </w:r>
        <w:r>
          <w:instrText xml:space="preserve"> PAGEREF _Toc531857641 \h </w:instrText>
        </w:r>
        <w:r>
          <w:fldChar w:fldCharType="separate"/>
        </w:r>
        <w:r w:rsidR="00C44ED6">
          <w:t>110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42" w:history="1">
        <w:r w:rsidRPr="006C1FCC">
          <w:t>169</w:t>
        </w:r>
        <w:r>
          <w:rPr>
            <w:rFonts w:asciiTheme="minorHAnsi" w:eastAsiaTheme="minorEastAsia" w:hAnsiTheme="minorHAnsi" w:cstheme="minorBidi"/>
            <w:sz w:val="22"/>
            <w:szCs w:val="22"/>
            <w:lang w:eastAsia="en-AU"/>
          </w:rPr>
          <w:tab/>
        </w:r>
        <w:r w:rsidRPr="006C1FCC">
          <w:rPr>
            <w:snapToGrid w:val="0"/>
          </w:rPr>
          <w:t>Compensation—emergencies</w:t>
        </w:r>
        <w:r>
          <w:tab/>
        </w:r>
        <w:r>
          <w:fldChar w:fldCharType="begin"/>
        </w:r>
        <w:r>
          <w:instrText xml:space="preserve"> PAGEREF _Toc531857642 \h </w:instrText>
        </w:r>
        <w:r>
          <w:fldChar w:fldCharType="separate"/>
        </w:r>
        <w:r w:rsidR="00C44ED6">
          <w:t>110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43" w:history="1">
        <w:r w:rsidRPr="006C1FCC">
          <w:t>170</w:t>
        </w:r>
        <w:r>
          <w:rPr>
            <w:rFonts w:asciiTheme="minorHAnsi" w:eastAsiaTheme="minorEastAsia" w:hAnsiTheme="minorHAnsi" w:cstheme="minorBidi"/>
            <w:sz w:val="22"/>
            <w:szCs w:val="22"/>
            <w:lang w:eastAsia="en-AU"/>
          </w:rPr>
          <w:tab/>
        </w:r>
        <w:r w:rsidRPr="006C1FCC">
          <w:rPr>
            <w:snapToGrid w:val="0"/>
          </w:rPr>
          <w:t>Minister’s decision on claim for compensation</w:t>
        </w:r>
        <w:r>
          <w:tab/>
        </w:r>
        <w:r>
          <w:fldChar w:fldCharType="begin"/>
        </w:r>
        <w:r>
          <w:instrText xml:space="preserve"> PAGEREF _Toc531857643 \h </w:instrText>
        </w:r>
        <w:r>
          <w:fldChar w:fldCharType="separate"/>
        </w:r>
        <w:r w:rsidR="00C44ED6">
          <w:t>111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44" w:history="1">
        <w:r w:rsidRPr="006C1FCC">
          <w:t>171</w:t>
        </w:r>
        <w:r>
          <w:rPr>
            <w:rFonts w:asciiTheme="minorHAnsi" w:eastAsiaTheme="minorEastAsia" w:hAnsiTheme="minorHAnsi" w:cstheme="minorBidi"/>
            <w:sz w:val="22"/>
            <w:szCs w:val="22"/>
            <w:lang w:eastAsia="en-AU"/>
          </w:rPr>
          <w:tab/>
        </w:r>
        <w:r w:rsidRPr="006C1FCC">
          <w:rPr>
            <w:snapToGrid w:val="0"/>
          </w:rPr>
          <w:t>Acceptance or rejection of offer of compensation</w:t>
        </w:r>
        <w:r>
          <w:tab/>
        </w:r>
        <w:r>
          <w:fldChar w:fldCharType="begin"/>
        </w:r>
        <w:r>
          <w:instrText xml:space="preserve"> PAGEREF _Toc531857644 \h </w:instrText>
        </w:r>
        <w:r>
          <w:fldChar w:fldCharType="separate"/>
        </w:r>
        <w:r w:rsidR="00C44ED6">
          <w:t>111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45" w:history="1">
        <w:r w:rsidRPr="006C1FCC">
          <w:t>172</w:t>
        </w:r>
        <w:r>
          <w:rPr>
            <w:rFonts w:asciiTheme="minorHAnsi" w:eastAsiaTheme="minorEastAsia" w:hAnsiTheme="minorHAnsi" w:cstheme="minorBidi"/>
            <w:sz w:val="22"/>
            <w:szCs w:val="22"/>
            <w:lang w:eastAsia="en-AU"/>
          </w:rPr>
          <w:tab/>
        </w:r>
        <w:r w:rsidRPr="006C1FCC">
          <w:t>Recovery of compensation in court</w:t>
        </w:r>
        <w:r>
          <w:tab/>
        </w:r>
        <w:r>
          <w:fldChar w:fldCharType="begin"/>
        </w:r>
        <w:r>
          <w:instrText xml:space="preserve"> PAGEREF _Toc531857645 \h </w:instrText>
        </w:r>
        <w:r>
          <w:fldChar w:fldCharType="separate"/>
        </w:r>
        <w:r w:rsidR="00C44ED6">
          <w:t>112</w:t>
        </w:r>
        <w:r>
          <w:fldChar w:fldCharType="end"/>
        </w:r>
      </w:hyperlink>
    </w:p>
    <w:p w:rsidR="00F9356F" w:rsidRDefault="00087814">
      <w:pPr>
        <w:pStyle w:val="TOC3"/>
        <w:rPr>
          <w:rFonts w:asciiTheme="minorHAnsi" w:eastAsiaTheme="minorEastAsia" w:hAnsiTheme="minorHAnsi" w:cstheme="minorBidi"/>
          <w:b w:val="0"/>
          <w:sz w:val="22"/>
          <w:szCs w:val="22"/>
          <w:lang w:eastAsia="en-AU"/>
        </w:rPr>
      </w:pPr>
      <w:hyperlink w:anchor="_Toc531857646" w:history="1">
        <w:r w:rsidR="00F9356F" w:rsidRPr="006C1FCC">
          <w:t>Division 7.3.2</w:t>
        </w:r>
        <w:r w:rsidR="00F9356F">
          <w:rPr>
            <w:rFonts w:asciiTheme="minorHAnsi" w:eastAsiaTheme="minorEastAsia" w:hAnsiTheme="minorHAnsi" w:cstheme="minorBidi"/>
            <w:b w:val="0"/>
            <w:sz w:val="22"/>
            <w:szCs w:val="22"/>
            <w:lang w:eastAsia="en-AU"/>
          </w:rPr>
          <w:tab/>
        </w:r>
        <w:r w:rsidR="00F9356F" w:rsidRPr="006C1FCC">
          <w:t>Other emergencies</w:t>
        </w:r>
        <w:r w:rsidR="00F9356F" w:rsidRPr="00F9356F">
          <w:rPr>
            <w:vanish/>
          </w:rPr>
          <w:tab/>
        </w:r>
        <w:r w:rsidR="00F9356F" w:rsidRPr="00F9356F">
          <w:rPr>
            <w:vanish/>
          </w:rPr>
          <w:fldChar w:fldCharType="begin"/>
        </w:r>
        <w:r w:rsidR="00F9356F" w:rsidRPr="00F9356F">
          <w:rPr>
            <w:vanish/>
          </w:rPr>
          <w:instrText xml:space="preserve"> PAGEREF _Toc531857646 \h </w:instrText>
        </w:r>
        <w:r w:rsidR="00F9356F" w:rsidRPr="00F9356F">
          <w:rPr>
            <w:vanish/>
          </w:rPr>
        </w:r>
        <w:r w:rsidR="00F9356F" w:rsidRPr="00F9356F">
          <w:rPr>
            <w:vanish/>
          </w:rPr>
          <w:fldChar w:fldCharType="separate"/>
        </w:r>
        <w:r w:rsidR="00C44ED6">
          <w:rPr>
            <w:vanish/>
          </w:rPr>
          <w:t>112</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47" w:history="1">
        <w:r w:rsidRPr="006C1FCC">
          <w:t>173</w:t>
        </w:r>
        <w:r>
          <w:rPr>
            <w:rFonts w:asciiTheme="minorHAnsi" w:eastAsiaTheme="minorEastAsia" w:hAnsiTheme="minorHAnsi" w:cstheme="minorBidi"/>
            <w:sz w:val="22"/>
            <w:szCs w:val="22"/>
            <w:lang w:eastAsia="en-AU"/>
          </w:rPr>
          <w:tab/>
        </w:r>
        <w:r w:rsidRPr="006C1FCC">
          <w:t>Application—div 7.3.2</w:t>
        </w:r>
        <w:r>
          <w:tab/>
        </w:r>
        <w:r>
          <w:fldChar w:fldCharType="begin"/>
        </w:r>
        <w:r>
          <w:instrText xml:space="preserve"> PAGEREF _Toc531857647 \h </w:instrText>
        </w:r>
        <w:r>
          <w:fldChar w:fldCharType="separate"/>
        </w:r>
        <w:r w:rsidR="00C44ED6">
          <w:t>112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48" w:history="1">
        <w:r w:rsidRPr="006C1FCC">
          <w:t>174</w:t>
        </w:r>
        <w:r>
          <w:rPr>
            <w:rFonts w:asciiTheme="minorHAnsi" w:eastAsiaTheme="minorEastAsia" w:hAnsiTheme="minorHAnsi" w:cstheme="minorBidi"/>
            <w:sz w:val="22"/>
            <w:szCs w:val="22"/>
            <w:lang w:eastAsia="en-AU"/>
          </w:rPr>
          <w:tab/>
        </w:r>
        <w:r w:rsidRPr="006C1FCC">
          <w:t>Commissioner must assist recovery for other emergencies</w:t>
        </w:r>
        <w:r>
          <w:tab/>
        </w:r>
        <w:r>
          <w:fldChar w:fldCharType="begin"/>
        </w:r>
        <w:r>
          <w:instrText xml:space="preserve"> PAGEREF _Toc531857648 \h </w:instrText>
        </w:r>
        <w:r>
          <w:fldChar w:fldCharType="separate"/>
        </w:r>
        <w:r w:rsidR="00C44ED6">
          <w:t>112</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649" w:history="1">
        <w:r w:rsidR="00F9356F" w:rsidRPr="006C1FCC">
          <w:t>Part 7.4</w:t>
        </w:r>
        <w:r w:rsidR="00F9356F">
          <w:rPr>
            <w:rFonts w:asciiTheme="minorHAnsi" w:eastAsiaTheme="minorEastAsia" w:hAnsiTheme="minorHAnsi" w:cstheme="minorBidi"/>
            <w:b w:val="0"/>
            <w:sz w:val="22"/>
            <w:szCs w:val="22"/>
            <w:lang w:eastAsia="en-AU"/>
          </w:rPr>
          <w:tab/>
        </w:r>
        <w:r w:rsidR="00F9356F" w:rsidRPr="006C1FCC">
          <w:t>Commonwealth, interstate and overseas cooperation</w:t>
        </w:r>
        <w:r w:rsidR="00F9356F" w:rsidRPr="00F9356F">
          <w:rPr>
            <w:vanish/>
          </w:rPr>
          <w:tab/>
        </w:r>
        <w:r w:rsidR="00F9356F" w:rsidRPr="00F9356F">
          <w:rPr>
            <w:vanish/>
          </w:rPr>
          <w:fldChar w:fldCharType="begin"/>
        </w:r>
        <w:r w:rsidR="00F9356F" w:rsidRPr="00F9356F">
          <w:rPr>
            <w:vanish/>
          </w:rPr>
          <w:instrText xml:space="preserve"> PAGEREF _Toc531857649 \h </w:instrText>
        </w:r>
        <w:r w:rsidR="00F9356F" w:rsidRPr="00F9356F">
          <w:rPr>
            <w:vanish/>
          </w:rPr>
        </w:r>
        <w:r w:rsidR="00F9356F" w:rsidRPr="00F9356F">
          <w:rPr>
            <w:vanish/>
          </w:rPr>
          <w:fldChar w:fldCharType="separate"/>
        </w:r>
        <w:r w:rsidR="00C44ED6">
          <w:rPr>
            <w:vanish/>
          </w:rPr>
          <w:t>113</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50" w:history="1">
        <w:r w:rsidRPr="006C1FCC">
          <w:t>175</w:t>
        </w:r>
        <w:r>
          <w:rPr>
            <w:rFonts w:asciiTheme="minorHAnsi" w:eastAsiaTheme="minorEastAsia" w:hAnsiTheme="minorHAnsi" w:cstheme="minorBidi"/>
            <w:sz w:val="22"/>
            <w:szCs w:val="22"/>
            <w:lang w:eastAsia="en-AU"/>
          </w:rPr>
          <w:tab/>
        </w:r>
        <w:r w:rsidRPr="006C1FCC">
          <w:t>Definitions for pt 7.4</w:t>
        </w:r>
        <w:r>
          <w:tab/>
        </w:r>
        <w:r>
          <w:fldChar w:fldCharType="begin"/>
        </w:r>
        <w:r>
          <w:instrText xml:space="preserve"> PAGEREF _Toc531857650 \h </w:instrText>
        </w:r>
        <w:r>
          <w:fldChar w:fldCharType="separate"/>
        </w:r>
        <w:r w:rsidR="00C44ED6">
          <w:t>113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51" w:history="1">
        <w:r w:rsidRPr="006C1FCC">
          <w:t>176</w:t>
        </w:r>
        <w:r>
          <w:rPr>
            <w:rFonts w:asciiTheme="minorHAnsi" w:eastAsiaTheme="minorEastAsia" w:hAnsiTheme="minorHAnsi" w:cstheme="minorBidi"/>
            <w:sz w:val="22"/>
            <w:szCs w:val="22"/>
            <w:lang w:eastAsia="en-AU"/>
          </w:rPr>
          <w:tab/>
        </w:r>
        <w:r w:rsidRPr="006C1FCC">
          <w:t>Cooperative arrangements with Commonwealth, State or overseas agencies</w:t>
        </w:r>
        <w:r>
          <w:tab/>
        </w:r>
        <w:r>
          <w:fldChar w:fldCharType="begin"/>
        </w:r>
        <w:r>
          <w:instrText xml:space="preserve"> PAGEREF _Toc531857651 \h </w:instrText>
        </w:r>
        <w:r>
          <w:fldChar w:fldCharType="separate"/>
        </w:r>
        <w:r w:rsidR="00C44ED6">
          <w:t>113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52" w:history="1">
        <w:r w:rsidRPr="006C1FCC">
          <w:t>177</w:t>
        </w:r>
        <w:r>
          <w:rPr>
            <w:rFonts w:asciiTheme="minorHAnsi" w:eastAsiaTheme="minorEastAsia" w:hAnsiTheme="minorHAnsi" w:cstheme="minorBidi"/>
            <w:sz w:val="22"/>
            <w:szCs w:val="22"/>
            <w:lang w:eastAsia="en-AU"/>
          </w:rPr>
          <w:tab/>
        </w:r>
        <w:r w:rsidRPr="006C1FCC">
          <w:t>Cooperative arrangements about resources</w:t>
        </w:r>
        <w:r>
          <w:tab/>
        </w:r>
        <w:r>
          <w:fldChar w:fldCharType="begin"/>
        </w:r>
        <w:r>
          <w:instrText xml:space="preserve"> PAGEREF _Toc531857652 \h </w:instrText>
        </w:r>
        <w:r>
          <w:fldChar w:fldCharType="separate"/>
        </w:r>
        <w:r w:rsidR="00C44ED6">
          <w:t>114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53" w:history="1">
        <w:r w:rsidRPr="006C1FCC">
          <w:t>178</w:t>
        </w:r>
        <w:r>
          <w:rPr>
            <w:rFonts w:asciiTheme="minorHAnsi" w:eastAsiaTheme="minorEastAsia" w:hAnsiTheme="minorHAnsi" w:cstheme="minorBidi"/>
            <w:sz w:val="22"/>
            <w:szCs w:val="22"/>
            <w:lang w:eastAsia="en-AU"/>
          </w:rPr>
          <w:tab/>
        </w:r>
        <w:r w:rsidRPr="006C1FCC">
          <w:t>Directions to people operating under cooperative arrangement</w:t>
        </w:r>
        <w:r>
          <w:tab/>
        </w:r>
        <w:r>
          <w:fldChar w:fldCharType="begin"/>
        </w:r>
        <w:r>
          <w:instrText xml:space="preserve"> PAGEREF _Toc531857653 \h </w:instrText>
        </w:r>
        <w:r>
          <w:fldChar w:fldCharType="separate"/>
        </w:r>
        <w:r w:rsidR="00C44ED6">
          <w:t>114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54" w:history="1">
        <w:r w:rsidRPr="006C1FCC">
          <w:t>179</w:t>
        </w:r>
        <w:r>
          <w:rPr>
            <w:rFonts w:asciiTheme="minorHAnsi" w:eastAsiaTheme="minorEastAsia" w:hAnsiTheme="minorHAnsi" w:cstheme="minorBidi"/>
            <w:sz w:val="22"/>
            <w:szCs w:val="22"/>
            <w:lang w:eastAsia="en-AU"/>
          </w:rPr>
          <w:tab/>
        </w:r>
        <w:r w:rsidRPr="006C1FCC">
          <w:t>Directions by authorised person to people operating under cooperative arrangement</w:t>
        </w:r>
        <w:r>
          <w:tab/>
        </w:r>
        <w:r>
          <w:fldChar w:fldCharType="begin"/>
        </w:r>
        <w:r>
          <w:instrText xml:space="preserve"> PAGEREF _Toc531857654 \h </w:instrText>
        </w:r>
        <w:r>
          <w:fldChar w:fldCharType="separate"/>
        </w:r>
        <w:r w:rsidR="00C44ED6">
          <w:t>115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55" w:history="1">
        <w:r w:rsidRPr="006C1FCC">
          <w:t>180</w:t>
        </w:r>
        <w:r>
          <w:rPr>
            <w:rFonts w:asciiTheme="minorHAnsi" w:eastAsiaTheme="minorEastAsia" w:hAnsiTheme="minorHAnsi" w:cstheme="minorBidi"/>
            <w:sz w:val="22"/>
            <w:szCs w:val="22"/>
            <w:lang w:eastAsia="en-AU"/>
          </w:rPr>
          <w:tab/>
        </w:r>
        <w:r w:rsidRPr="006C1FCC">
          <w:t>Recognition of interstate qualifications</w:t>
        </w:r>
        <w:r>
          <w:tab/>
        </w:r>
        <w:r>
          <w:fldChar w:fldCharType="begin"/>
        </w:r>
        <w:r>
          <w:instrText xml:space="preserve"> PAGEREF _Toc531857655 \h </w:instrText>
        </w:r>
        <w:r>
          <w:fldChar w:fldCharType="separate"/>
        </w:r>
        <w:r w:rsidR="00C44ED6">
          <w:t>115</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656" w:history="1">
        <w:r w:rsidR="00F9356F" w:rsidRPr="006C1FCC">
          <w:t>Part 7.5</w:t>
        </w:r>
        <w:r w:rsidR="00F9356F">
          <w:rPr>
            <w:rFonts w:asciiTheme="minorHAnsi" w:eastAsiaTheme="minorEastAsia" w:hAnsiTheme="minorHAnsi" w:cstheme="minorBidi"/>
            <w:b w:val="0"/>
            <w:sz w:val="22"/>
            <w:szCs w:val="22"/>
            <w:lang w:eastAsia="en-AU"/>
          </w:rPr>
          <w:tab/>
        </w:r>
        <w:r w:rsidR="00F9356F" w:rsidRPr="006C1FCC">
          <w:t>Emergency relief funds</w:t>
        </w:r>
        <w:r w:rsidR="00F9356F" w:rsidRPr="00F9356F">
          <w:rPr>
            <w:vanish/>
          </w:rPr>
          <w:tab/>
        </w:r>
        <w:r w:rsidR="00F9356F" w:rsidRPr="00F9356F">
          <w:rPr>
            <w:vanish/>
          </w:rPr>
          <w:fldChar w:fldCharType="begin"/>
        </w:r>
        <w:r w:rsidR="00F9356F" w:rsidRPr="00F9356F">
          <w:rPr>
            <w:vanish/>
          </w:rPr>
          <w:instrText xml:space="preserve"> PAGEREF _Toc531857656 \h </w:instrText>
        </w:r>
        <w:r w:rsidR="00F9356F" w:rsidRPr="00F9356F">
          <w:rPr>
            <w:vanish/>
          </w:rPr>
        </w:r>
        <w:r w:rsidR="00F9356F" w:rsidRPr="00F9356F">
          <w:rPr>
            <w:vanish/>
          </w:rPr>
          <w:fldChar w:fldCharType="separate"/>
        </w:r>
        <w:r w:rsidR="00C44ED6">
          <w:rPr>
            <w:vanish/>
          </w:rPr>
          <w:t>116</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57" w:history="1">
        <w:r w:rsidRPr="006C1FCC">
          <w:t>181</w:t>
        </w:r>
        <w:r>
          <w:rPr>
            <w:rFonts w:asciiTheme="minorHAnsi" w:eastAsiaTheme="minorEastAsia" w:hAnsiTheme="minorHAnsi" w:cstheme="minorBidi"/>
            <w:sz w:val="22"/>
            <w:szCs w:val="22"/>
            <w:lang w:eastAsia="en-AU"/>
          </w:rPr>
          <w:tab/>
        </w:r>
        <w:r w:rsidRPr="006C1FCC">
          <w:t>Emergency relief funds</w:t>
        </w:r>
        <w:r>
          <w:tab/>
        </w:r>
        <w:r>
          <w:fldChar w:fldCharType="begin"/>
        </w:r>
        <w:r>
          <w:instrText xml:space="preserve"> PAGEREF _Toc531857657 \h </w:instrText>
        </w:r>
        <w:r>
          <w:fldChar w:fldCharType="separate"/>
        </w:r>
        <w:r w:rsidR="00C44ED6">
          <w:t>116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58" w:history="1">
        <w:r w:rsidRPr="006C1FCC">
          <w:t>182</w:t>
        </w:r>
        <w:r>
          <w:rPr>
            <w:rFonts w:asciiTheme="minorHAnsi" w:eastAsiaTheme="minorEastAsia" w:hAnsiTheme="minorHAnsi" w:cstheme="minorBidi"/>
            <w:sz w:val="22"/>
            <w:szCs w:val="22"/>
            <w:lang w:eastAsia="en-AU"/>
          </w:rPr>
          <w:tab/>
        </w:r>
        <w:r w:rsidRPr="006C1FCC">
          <w:t>Gifts and donations</w:t>
        </w:r>
        <w:r>
          <w:tab/>
        </w:r>
        <w:r>
          <w:fldChar w:fldCharType="begin"/>
        </w:r>
        <w:r>
          <w:instrText xml:space="preserve"> PAGEREF _Toc531857658 \h </w:instrText>
        </w:r>
        <w:r>
          <w:fldChar w:fldCharType="separate"/>
        </w:r>
        <w:r w:rsidR="00C44ED6">
          <w:t>116</w:t>
        </w:r>
        <w:r>
          <w:fldChar w:fldCharType="end"/>
        </w:r>
      </w:hyperlink>
    </w:p>
    <w:p w:rsidR="00F9356F" w:rsidRDefault="00087814">
      <w:pPr>
        <w:pStyle w:val="TOC1"/>
        <w:rPr>
          <w:rFonts w:asciiTheme="minorHAnsi" w:eastAsiaTheme="minorEastAsia" w:hAnsiTheme="minorHAnsi" w:cstheme="minorBidi"/>
          <w:b w:val="0"/>
          <w:sz w:val="22"/>
          <w:szCs w:val="22"/>
          <w:lang w:eastAsia="en-AU"/>
        </w:rPr>
      </w:pPr>
      <w:hyperlink w:anchor="_Toc531857659" w:history="1">
        <w:r w:rsidR="00F9356F" w:rsidRPr="006C1FCC">
          <w:t>Chapter 8</w:t>
        </w:r>
        <w:r w:rsidR="00F9356F">
          <w:rPr>
            <w:rFonts w:asciiTheme="minorHAnsi" w:eastAsiaTheme="minorEastAsia" w:hAnsiTheme="minorHAnsi" w:cstheme="minorBidi"/>
            <w:b w:val="0"/>
            <w:sz w:val="22"/>
            <w:szCs w:val="22"/>
            <w:lang w:eastAsia="en-AU"/>
          </w:rPr>
          <w:tab/>
        </w:r>
        <w:r w:rsidR="00F9356F" w:rsidRPr="006C1FCC">
          <w:t>Volunteers</w:t>
        </w:r>
        <w:r w:rsidR="00F9356F" w:rsidRPr="00F9356F">
          <w:rPr>
            <w:vanish/>
          </w:rPr>
          <w:tab/>
        </w:r>
        <w:r w:rsidR="00F9356F" w:rsidRPr="00F9356F">
          <w:rPr>
            <w:vanish/>
          </w:rPr>
          <w:fldChar w:fldCharType="begin"/>
        </w:r>
        <w:r w:rsidR="00F9356F" w:rsidRPr="00F9356F">
          <w:rPr>
            <w:vanish/>
          </w:rPr>
          <w:instrText xml:space="preserve"> PAGEREF _Toc531857659 \h </w:instrText>
        </w:r>
        <w:r w:rsidR="00F9356F" w:rsidRPr="00F9356F">
          <w:rPr>
            <w:vanish/>
          </w:rPr>
        </w:r>
        <w:r w:rsidR="00F9356F" w:rsidRPr="00F9356F">
          <w:rPr>
            <w:vanish/>
          </w:rPr>
          <w:fldChar w:fldCharType="separate"/>
        </w:r>
        <w:r w:rsidR="00C44ED6">
          <w:rPr>
            <w:vanish/>
          </w:rPr>
          <w:t>118</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60" w:history="1">
        <w:r w:rsidRPr="006C1FCC">
          <w:t>183</w:t>
        </w:r>
        <w:r>
          <w:rPr>
            <w:rFonts w:asciiTheme="minorHAnsi" w:eastAsiaTheme="minorEastAsia" w:hAnsiTheme="minorHAnsi" w:cstheme="minorBidi"/>
            <w:sz w:val="22"/>
            <w:szCs w:val="22"/>
            <w:lang w:eastAsia="en-AU"/>
          </w:rPr>
          <w:tab/>
        </w:r>
        <w:r w:rsidRPr="006C1FCC">
          <w:t>Victimisation of volunteers</w:t>
        </w:r>
        <w:r>
          <w:tab/>
        </w:r>
        <w:r>
          <w:fldChar w:fldCharType="begin"/>
        </w:r>
        <w:r>
          <w:instrText xml:space="preserve"> PAGEREF _Toc531857660 \h </w:instrText>
        </w:r>
        <w:r>
          <w:fldChar w:fldCharType="separate"/>
        </w:r>
        <w:r w:rsidR="00C44ED6">
          <w:t>118</w:t>
        </w:r>
        <w:r>
          <w:fldChar w:fldCharType="end"/>
        </w:r>
      </w:hyperlink>
    </w:p>
    <w:p w:rsidR="00F9356F" w:rsidRDefault="00F9356F">
      <w:pPr>
        <w:pStyle w:val="TOC5"/>
        <w:rPr>
          <w:rFonts w:asciiTheme="minorHAnsi" w:eastAsiaTheme="minorEastAsia" w:hAnsiTheme="minorHAnsi" w:cstheme="minorBidi"/>
          <w:sz w:val="22"/>
          <w:szCs w:val="22"/>
          <w:lang w:eastAsia="en-AU"/>
        </w:rPr>
      </w:pPr>
      <w:r>
        <w:lastRenderedPageBreak/>
        <w:tab/>
      </w:r>
      <w:hyperlink w:anchor="_Toc531857661" w:history="1">
        <w:r w:rsidRPr="006C1FCC">
          <w:t>184</w:t>
        </w:r>
        <w:r>
          <w:rPr>
            <w:rFonts w:asciiTheme="minorHAnsi" w:eastAsiaTheme="minorEastAsia" w:hAnsiTheme="minorHAnsi" w:cstheme="minorBidi"/>
            <w:sz w:val="22"/>
            <w:szCs w:val="22"/>
            <w:lang w:eastAsia="en-AU"/>
          </w:rPr>
          <w:tab/>
        </w:r>
        <w:r w:rsidRPr="006C1FCC">
          <w:t>Release of volunteer member from operations</w:t>
        </w:r>
        <w:r>
          <w:tab/>
        </w:r>
        <w:r>
          <w:fldChar w:fldCharType="begin"/>
        </w:r>
        <w:r>
          <w:instrText xml:space="preserve"> PAGEREF _Toc531857661 \h </w:instrText>
        </w:r>
        <w:r>
          <w:fldChar w:fldCharType="separate"/>
        </w:r>
        <w:r w:rsidR="00C44ED6">
          <w:t>119</w:t>
        </w:r>
        <w:r>
          <w:fldChar w:fldCharType="end"/>
        </w:r>
      </w:hyperlink>
    </w:p>
    <w:p w:rsidR="00F9356F" w:rsidRDefault="00087814">
      <w:pPr>
        <w:pStyle w:val="TOC1"/>
        <w:rPr>
          <w:rFonts w:asciiTheme="minorHAnsi" w:eastAsiaTheme="minorEastAsia" w:hAnsiTheme="minorHAnsi" w:cstheme="minorBidi"/>
          <w:b w:val="0"/>
          <w:sz w:val="22"/>
          <w:szCs w:val="22"/>
          <w:lang w:eastAsia="en-AU"/>
        </w:rPr>
      </w:pPr>
      <w:hyperlink w:anchor="_Toc531857662" w:history="1">
        <w:r w:rsidR="00F9356F" w:rsidRPr="006C1FCC">
          <w:t>Chapter 9</w:t>
        </w:r>
        <w:r w:rsidR="00F9356F">
          <w:rPr>
            <w:rFonts w:asciiTheme="minorHAnsi" w:eastAsiaTheme="minorEastAsia" w:hAnsiTheme="minorHAnsi" w:cstheme="minorBidi"/>
            <w:b w:val="0"/>
            <w:sz w:val="22"/>
            <w:szCs w:val="22"/>
            <w:lang w:eastAsia="en-AU"/>
          </w:rPr>
          <w:tab/>
        </w:r>
        <w:r w:rsidR="00F9356F" w:rsidRPr="006C1FCC">
          <w:t>Notification and review of decisions</w:t>
        </w:r>
        <w:r w:rsidR="00F9356F" w:rsidRPr="00F9356F">
          <w:rPr>
            <w:vanish/>
          </w:rPr>
          <w:tab/>
        </w:r>
        <w:r w:rsidR="00F9356F" w:rsidRPr="00F9356F">
          <w:rPr>
            <w:vanish/>
          </w:rPr>
          <w:fldChar w:fldCharType="begin"/>
        </w:r>
        <w:r w:rsidR="00F9356F" w:rsidRPr="00F9356F">
          <w:rPr>
            <w:vanish/>
          </w:rPr>
          <w:instrText xml:space="preserve"> PAGEREF _Toc531857662 \h </w:instrText>
        </w:r>
        <w:r w:rsidR="00F9356F" w:rsidRPr="00F9356F">
          <w:rPr>
            <w:vanish/>
          </w:rPr>
        </w:r>
        <w:r w:rsidR="00F9356F" w:rsidRPr="00F9356F">
          <w:rPr>
            <w:vanish/>
          </w:rPr>
          <w:fldChar w:fldCharType="separate"/>
        </w:r>
        <w:r w:rsidR="00C44ED6">
          <w:rPr>
            <w:vanish/>
          </w:rPr>
          <w:t>120</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63" w:history="1">
        <w:r w:rsidRPr="006C1FCC">
          <w:t>185</w:t>
        </w:r>
        <w:r>
          <w:rPr>
            <w:rFonts w:asciiTheme="minorHAnsi" w:eastAsiaTheme="minorEastAsia" w:hAnsiTheme="minorHAnsi" w:cstheme="minorBidi"/>
            <w:sz w:val="22"/>
            <w:szCs w:val="22"/>
            <w:lang w:eastAsia="en-AU"/>
          </w:rPr>
          <w:tab/>
        </w:r>
        <w:r w:rsidRPr="006C1FCC">
          <w:t xml:space="preserve">Meaning of </w:t>
        </w:r>
        <w:r w:rsidRPr="006C1FCC">
          <w:rPr>
            <w:i/>
          </w:rPr>
          <w:t>reviewable decision</w:t>
        </w:r>
        <w:r w:rsidRPr="006C1FCC">
          <w:t>—ch 9</w:t>
        </w:r>
        <w:r>
          <w:tab/>
        </w:r>
        <w:r>
          <w:fldChar w:fldCharType="begin"/>
        </w:r>
        <w:r>
          <w:instrText xml:space="preserve"> PAGEREF _Toc531857663 \h </w:instrText>
        </w:r>
        <w:r>
          <w:fldChar w:fldCharType="separate"/>
        </w:r>
        <w:r w:rsidR="00C44ED6">
          <w:t>120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64" w:history="1">
        <w:r w:rsidRPr="006C1FCC">
          <w:t>186</w:t>
        </w:r>
        <w:r>
          <w:rPr>
            <w:rFonts w:asciiTheme="minorHAnsi" w:eastAsiaTheme="minorEastAsia" w:hAnsiTheme="minorHAnsi" w:cstheme="minorBidi"/>
            <w:sz w:val="22"/>
            <w:szCs w:val="22"/>
            <w:lang w:eastAsia="en-AU"/>
          </w:rPr>
          <w:tab/>
        </w:r>
        <w:r w:rsidRPr="006C1FCC">
          <w:t>Reviewable decision notices</w:t>
        </w:r>
        <w:r>
          <w:tab/>
        </w:r>
        <w:r>
          <w:fldChar w:fldCharType="begin"/>
        </w:r>
        <w:r>
          <w:instrText xml:space="preserve"> PAGEREF _Toc531857664 \h </w:instrText>
        </w:r>
        <w:r>
          <w:fldChar w:fldCharType="separate"/>
        </w:r>
        <w:r w:rsidR="00C44ED6">
          <w:t>120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65" w:history="1">
        <w:r w:rsidRPr="006C1FCC">
          <w:t>187</w:t>
        </w:r>
        <w:r>
          <w:rPr>
            <w:rFonts w:asciiTheme="minorHAnsi" w:eastAsiaTheme="minorEastAsia" w:hAnsiTheme="minorHAnsi" w:cstheme="minorBidi"/>
            <w:sz w:val="22"/>
            <w:szCs w:val="22"/>
            <w:lang w:eastAsia="en-AU"/>
          </w:rPr>
          <w:tab/>
        </w:r>
        <w:r w:rsidRPr="006C1FCC">
          <w:t>Applications for review</w:t>
        </w:r>
        <w:r>
          <w:tab/>
        </w:r>
        <w:r>
          <w:fldChar w:fldCharType="begin"/>
        </w:r>
        <w:r>
          <w:instrText xml:space="preserve"> PAGEREF _Toc531857665 \h </w:instrText>
        </w:r>
        <w:r>
          <w:fldChar w:fldCharType="separate"/>
        </w:r>
        <w:r w:rsidR="00C44ED6">
          <w:t>120</w:t>
        </w:r>
        <w:r>
          <w:fldChar w:fldCharType="end"/>
        </w:r>
      </w:hyperlink>
    </w:p>
    <w:p w:rsidR="00F9356F" w:rsidRDefault="00087814">
      <w:pPr>
        <w:pStyle w:val="TOC1"/>
        <w:rPr>
          <w:rFonts w:asciiTheme="minorHAnsi" w:eastAsiaTheme="minorEastAsia" w:hAnsiTheme="minorHAnsi" w:cstheme="minorBidi"/>
          <w:b w:val="0"/>
          <w:sz w:val="22"/>
          <w:szCs w:val="22"/>
          <w:lang w:eastAsia="en-AU"/>
        </w:rPr>
      </w:pPr>
      <w:hyperlink w:anchor="_Toc531857666" w:history="1">
        <w:r w:rsidR="00F9356F" w:rsidRPr="006C1FCC">
          <w:t>Chapter 10</w:t>
        </w:r>
        <w:r w:rsidR="00F9356F">
          <w:rPr>
            <w:rFonts w:asciiTheme="minorHAnsi" w:eastAsiaTheme="minorEastAsia" w:hAnsiTheme="minorHAnsi" w:cstheme="minorBidi"/>
            <w:b w:val="0"/>
            <w:sz w:val="22"/>
            <w:szCs w:val="22"/>
            <w:lang w:eastAsia="en-AU"/>
          </w:rPr>
          <w:tab/>
        </w:r>
        <w:r w:rsidR="00F9356F" w:rsidRPr="006C1FCC">
          <w:t>Miscellaneous</w:t>
        </w:r>
        <w:r w:rsidR="00F9356F" w:rsidRPr="00F9356F">
          <w:rPr>
            <w:vanish/>
          </w:rPr>
          <w:tab/>
        </w:r>
        <w:r w:rsidR="00F9356F" w:rsidRPr="00F9356F">
          <w:rPr>
            <w:vanish/>
          </w:rPr>
          <w:fldChar w:fldCharType="begin"/>
        </w:r>
        <w:r w:rsidR="00F9356F" w:rsidRPr="00F9356F">
          <w:rPr>
            <w:vanish/>
          </w:rPr>
          <w:instrText xml:space="preserve"> PAGEREF _Toc531857666 \h </w:instrText>
        </w:r>
        <w:r w:rsidR="00F9356F" w:rsidRPr="00F9356F">
          <w:rPr>
            <w:vanish/>
          </w:rPr>
        </w:r>
        <w:r w:rsidR="00F9356F" w:rsidRPr="00F9356F">
          <w:rPr>
            <w:vanish/>
          </w:rPr>
          <w:fldChar w:fldCharType="separate"/>
        </w:r>
        <w:r w:rsidR="00C44ED6">
          <w:rPr>
            <w:vanish/>
          </w:rPr>
          <w:t>121</w:t>
        </w:r>
        <w:r w:rsidR="00F9356F" w:rsidRPr="00F9356F">
          <w:rPr>
            <w:vanish/>
          </w:rP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667" w:history="1">
        <w:r w:rsidR="00F9356F" w:rsidRPr="006C1FCC">
          <w:t>Part 10.1</w:t>
        </w:r>
        <w:r w:rsidR="00F9356F">
          <w:rPr>
            <w:rFonts w:asciiTheme="minorHAnsi" w:eastAsiaTheme="minorEastAsia" w:hAnsiTheme="minorHAnsi" w:cstheme="minorBidi"/>
            <w:b w:val="0"/>
            <w:sz w:val="22"/>
            <w:szCs w:val="22"/>
            <w:lang w:eastAsia="en-AU"/>
          </w:rPr>
          <w:tab/>
        </w:r>
        <w:r w:rsidR="00F9356F" w:rsidRPr="006C1FCC">
          <w:rPr>
            <w:rFonts w:ascii="Arial (W1)" w:hAnsi="Arial (W1)"/>
          </w:rPr>
          <w:t>Other offences relating to fires</w:t>
        </w:r>
        <w:r w:rsidR="00F9356F" w:rsidRPr="00F9356F">
          <w:rPr>
            <w:vanish/>
          </w:rPr>
          <w:tab/>
        </w:r>
        <w:r w:rsidR="00F9356F" w:rsidRPr="00F9356F">
          <w:rPr>
            <w:vanish/>
          </w:rPr>
          <w:fldChar w:fldCharType="begin"/>
        </w:r>
        <w:r w:rsidR="00F9356F" w:rsidRPr="00F9356F">
          <w:rPr>
            <w:vanish/>
          </w:rPr>
          <w:instrText xml:space="preserve"> PAGEREF _Toc531857667 \h </w:instrText>
        </w:r>
        <w:r w:rsidR="00F9356F" w:rsidRPr="00F9356F">
          <w:rPr>
            <w:vanish/>
          </w:rPr>
        </w:r>
        <w:r w:rsidR="00F9356F" w:rsidRPr="00F9356F">
          <w:rPr>
            <w:vanish/>
          </w:rPr>
          <w:fldChar w:fldCharType="separate"/>
        </w:r>
        <w:r w:rsidR="00C44ED6">
          <w:rPr>
            <w:vanish/>
          </w:rPr>
          <w:t>121</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68" w:history="1">
        <w:r w:rsidRPr="006C1FCC">
          <w:t>188</w:t>
        </w:r>
        <w:r>
          <w:rPr>
            <w:rFonts w:asciiTheme="minorHAnsi" w:eastAsiaTheme="minorEastAsia" w:hAnsiTheme="minorHAnsi" w:cstheme="minorBidi"/>
            <w:sz w:val="22"/>
            <w:szCs w:val="22"/>
            <w:lang w:eastAsia="en-AU"/>
          </w:rPr>
          <w:tab/>
        </w:r>
        <w:r w:rsidRPr="006C1FCC">
          <w:rPr>
            <w:rFonts w:ascii="Arial (W1)" w:hAnsi="Arial (W1)"/>
          </w:rPr>
          <w:t>Lighting a fire dangerous to premises</w:t>
        </w:r>
        <w:r>
          <w:tab/>
        </w:r>
        <w:r>
          <w:fldChar w:fldCharType="begin"/>
        </w:r>
        <w:r>
          <w:instrText xml:space="preserve"> PAGEREF _Toc531857668 \h </w:instrText>
        </w:r>
        <w:r>
          <w:fldChar w:fldCharType="separate"/>
        </w:r>
        <w:r w:rsidR="00C44ED6">
          <w:t>121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69" w:history="1">
        <w:r w:rsidRPr="006C1FCC">
          <w:t>189</w:t>
        </w:r>
        <w:r>
          <w:rPr>
            <w:rFonts w:asciiTheme="minorHAnsi" w:eastAsiaTheme="minorEastAsia" w:hAnsiTheme="minorHAnsi" w:cstheme="minorBidi"/>
            <w:sz w:val="22"/>
            <w:szCs w:val="22"/>
            <w:lang w:eastAsia="en-AU"/>
          </w:rPr>
          <w:tab/>
        </w:r>
        <w:r w:rsidRPr="006C1FCC">
          <w:rPr>
            <w:rFonts w:ascii="Arial (W1)" w:hAnsi="Arial (W1)"/>
          </w:rPr>
          <w:t>Direction to leave fire area</w:t>
        </w:r>
        <w:r>
          <w:tab/>
        </w:r>
        <w:r>
          <w:fldChar w:fldCharType="begin"/>
        </w:r>
        <w:r>
          <w:instrText xml:space="preserve"> PAGEREF _Toc531857669 \h </w:instrText>
        </w:r>
        <w:r>
          <w:fldChar w:fldCharType="separate"/>
        </w:r>
        <w:r w:rsidR="00C44ED6">
          <w:t>121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70" w:history="1">
        <w:r w:rsidRPr="006C1FCC">
          <w:t>190</w:t>
        </w:r>
        <w:r>
          <w:rPr>
            <w:rFonts w:asciiTheme="minorHAnsi" w:eastAsiaTheme="minorEastAsia" w:hAnsiTheme="minorHAnsi" w:cstheme="minorBidi"/>
            <w:sz w:val="22"/>
            <w:szCs w:val="22"/>
            <w:lang w:eastAsia="en-AU"/>
          </w:rPr>
          <w:tab/>
        </w:r>
        <w:r w:rsidRPr="006C1FCC">
          <w:rPr>
            <w:rFonts w:ascii="Arial (W1)" w:hAnsi="Arial (W1)"/>
          </w:rPr>
          <w:t>Interfering with fire appliance, hydrant, alarm etc</w:t>
        </w:r>
        <w:r>
          <w:tab/>
        </w:r>
        <w:r>
          <w:fldChar w:fldCharType="begin"/>
        </w:r>
        <w:r>
          <w:instrText xml:space="preserve"> PAGEREF _Toc531857670 \h </w:instrText>
        </w:r>
        <w:r>
          <w:fldChar w:fldCharType="separate"/>
        </w:r>
        <w:r w:rsidR="00C44ED6">
          <w:t>122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71" w:history="1">
        <w:r w:rsidRPr="006C1FCC">
          <w:t>191</w:t>
        </w:r>
        <w:r>
          <w:rPr>
            <w:rFonts w:asciiTheme="minorHAnsi" w:eastAsiaTheme="minorEastAsia" w:hAnsiTheme="minorHAnsi" w:cstheme="minorBidi"/>
            <w:sz w:val="22"/>
            <w:szCs w:val="22"/>
            <w:lang w:eastAsia="en-AU"/>
          </w:rPr>
          <w:tab/>
        </w:r>
        <w:r w:rsidRPr="006C1FCC">
          <w:rPr>
            <w:rFonts w:ascii="Arial (W1)" w:hAnsi="Arial (W1)"/>
          </w:rPr>
          <w:t>False alarm of fire, emergency or other incident</w:t>
        </w:r>
        <w:r>
          <w:tab/>
        </w:r>
        <w:r>
          <w:fldChar w:fldCharType="begin"/>
        </w:r>
        <w:r>
          <w:instrText xml:space="preserve"> PAGEREF _Toc531857671 \h </w:instrText>
        </w:r>
        <w:r>
          <w:fldChar w:fldCharType="separate"/>
        </w:r>
        <w:r w:rsidR="00C44ED6">
          <w:t>123</w:t>
        </w:r>
        <w:r>
          <w:fldChar w:fldCharType="end"/>
        </w:r>
      </w:hyperlink>
    </w:p>
    <w:p w:rsidR="00F9356F" w:rsidRDefault="00087814">
      <w:pPr>
        <w:pStyle w:val="TOC2"/>
        <w:rPr>
          <w:rFonts w:asciiTheme="minorHAnsi" w:eastAsiaTheme="minorEastAsia" w:hAnsiTheme="minorHAnsi" w:cstheme="minorBidi"/>
          <w:b w:val="0"/>
          <w:sz w:val="22"/>
          <w:szCs w:val="22"/>
          <w:lang w:eastAsia="en-AU"/>
        </w:rPr>
      </w:pPr>
      <w:hyperlink w:anchor="_Toc531857672" w:history="1">
        <w:r w:rsidR="00F9356F" w:rsidRPr="006C1FCC">
          <w:t>Part 10.2</w:t>
        </w:r>
        <w:r w:rsidR="00F9356F">
          <w:rPr>
            <w:rFonts w:asciiTheme="minorHAnsi" w:eastAsiaTheme="minorEastAsia" w:hAnsiTheme="minorHAnsi" w:cstheme="minorBidi"/>
            <w:b w:val="0"/>
            <w:sz w:val="22"/>
            <w:szCs w:val="22"/>
            <w:lang w:eastAsia="en-AU"/>
          </w:rPr>
          <w:tab/>
        </w:r>
        <w:r w:rsidR="00F9356F" w:rsidRPr="006C1FCC">
          <w:rPr>
            <w:rFonts w:ascii="Arial (W1)" w:hAnsi="Arial (W1)"/>
          </w:rPr>
          <w:t>Other miscellaneous provisions</w:t>
        </w:r>
        <w:r w:rsidR="00F9356F" w:rsidRPr="00F9356F">
          <w:rPr>
            <w:vanish/>
          </w:rPr>
          <w:tab/>
        </w:r>
        <w:r w:rsidR="00F9356F" w:rsidRPr="00F9356F">
          <w:rPr>
            <w:vanish/>
          </w:rPr>
          <w:fldChar w:fldCharType="begin"/>
        </w:r>
        <w:r w:rsidR="00F9356F" w:rsidRPr="00F9356F">
          <w:rPr>
            <w:vanish/>
          </w:rPr>
          <w:instrText xml:space="preserve"> PAGEREF _Toc531857672 \h </w:instrText>
        </w:r>
        <w:r w:rsidR="00F9356F" w:rsidRPr="00F9356F">
          <w:rPr>
            <w:vanish/>
          </w:rPr>
        </w:r>
        <w:r w:rsidR="00F9356F" w:rsidRPr="00F9356F">
          <w:rPr>
            <w:vanish/>
          </w:rPr>
          <w:fldChar w:fldCharType="separate"/>
        </w:r>
        <w:r w:rsidR="00C44ED6">
          <w:rPr>
            <w:vanish/>
          </w:rPr>
          <w:t>124</w:t>
        </w:r>
        <w:r w:rsidR="00F9356F" w:rsidRPr="00F9356F">
          <w:rPr>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73" w:history="1">
        <w:r w:rsidRPr="006C1FCC">
          <w:t>192</w:t>
        </w:r>
        <w:r>
          <w:rPr>
            <w:rFonts w:asciiTheme="minorHAnsi" w:eastAsiaTheme="minorEastAsia" w:hAnsiTheme="minorHAnsi" w:cstheme="minorBidi"/>
            <w:sz w:val="22"/>
            <w:szCs w:val="22"/>
            <w:lang w:eastAsia="en-AU"/>
          </w:rPr>
          <w:tab/>
        </w:r>
        <w:r w:rsidRPr="006C1FCC">
          <w:t>Obligations of owners and occupiers</w:t>
        </w:r>
        <w:r>
          <w:tab/>
        </w:r>
        <w:r>
          <w:fldChar w:fldCharType="begin"/>
        </w:r>
        <w:r>
          <w:instrText xml:space="preserve"> PAGEREF _Toc531857673 \h </w:instrText>
        </w:r>
        <w:r>
          <w:fldChar w:fldCharType="separate"/>
        </w:r>
        <w:r w:rsidR="00C44ED6">
          <w:t>124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74" w:history="1">
        <w:r w:rsidRPr="006C1FCC">
          <w:t>193</w:t>
        </w:r>
        <w:r>
          <w:rPr>
            <w:rFonts w:asciiTheme="minorHAnsi" w:eastAsiaTheme="minorEastAsia" w:hAnsiTheme="minorHAnsi" w:cstheme="minorBidi"/>
            <w:sz w:val="22"/>
            <w:szCs w:val="22"/>
            <w:lang w:eastAsia="en-AU"/>
          </w:rPr>
          <w:tab/>
        </w:r>
        <w:r w:rsidRPr="006C1FCC">
          <w:t>Policies of insurance against fire</w:t>
        </w:r>
        <w:r>
          <w:tab/>
        </w:r>
        <w:r>
          <w:fldChar w:fldCharType="begin"/>
        </w:r>
        <w:r>
          <w:instrText xml:space="preserve"> PAGEREF _Toc531857674 \h </w:instrText>
        </w:r>
        <w:r>
          <w:fldChar w:fldCharType="separate"/>
        </w:r>
        <w:r w:rsidR="00C44ED6">
          <w:t>124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75" w:history="1">
        <w:r w:rsidRPr="006C1FCC">
          <w:t>194</w:t>
        </w:r>
        <w:r>
          <w:rPr>
            <w:rFonts w:asciiTheme="minorHAnsi" w:eastAsiaTheme="minorEastAsia" w:hAnsiTheme="minorHAnsi" w:cstheme="minorBidi"/>
            <w:sz w:val="22"/>
            <w:szCs w:val="22"/>
            <w:lang w:eastAsia="en-AU"/>
          </w:rPr>
          <w:tab/>
        </w:r>
        <w:r w:rsidRPr="006C1FCC">
          <w:t>Ambulance levy</w:t>
        </w:r>
        <w:r>
          <w:tab/>
        </w:r>
        <w:r>
          <w:fldChar w:fldCharType="begin"/>
        </w:r>
        <w:r>
          <w:instrText xml:space="preserve"> PAGEREF _Toc531857675 \h </w:instrText>
        </w:r>
        <w:r>
          <w:fldChar w:fldCharType="separate"/>
        </w:r>
        <w:r w:rsidR="00C44ED6">
          <w:t>124</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76" w:history="1">
        <w:r w:rsidRPr="006C1FCC">
          <w:t>195</w:t>
        </w:r>
        <w:r>
          <w:rPr>
            <w:rFonts w:asciiTheme="minorHAnsi" w:eastAsiaTheme="minorEastAsia" w:hAnsiTheme="minorHAnsi" w:cstheme="minorBidi"/>
            <w:sz w:val="22"/>
            <w:szCs w:val="22"/>
            <w:lang w:eastAsia="en-AU"/>
          </w:rPr>
          <w:tab/>
        </w:r>
        <w:r w:rsidRPr="006C1FCC">
          <w:t>Ambulance fund</w:t>
        </w:r>
        <w:r>
          <w:tab/>
        </w:r>
        <w:r>
          <w:fldChar w:fldCharType="begin"/>
        </w:r>
        <w:r>
          <w:instrText xml:space="preserve"> PAGEREF _Toc531857676 \h </w:instrText>
        </w:r>
        <w:r>
          <w:fldChar w:fldCharType="separate"/>
        </w:r>
        <w:r w:rsidR="00C44ED6">
          <w:t>125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77" w:history="1">
        <w:r w:rsidRPr="006C1FCC">
          <w:t>195A</w:t>
        </w:r>
        <w:r>
          <w:rPr>
            <w:rFonts w:asciiTheme="minorHAnsi" w:eastAsiaTheme="minorEastAsia" w:hAnsiTheme="minorHAnsi" w:cstheme="minorBidi"/>
            <w:sz w:val="22"/>
            <w:szCs w:val="22"/>
            <w:lang w:eastAsia="en-AU"/>
          </w:rPr>
          <w:tab/>
        </w:r>
        <w:r w:rsidRPr="006C1FCC">
          <w:rPr>
            <w:lang w:eastAsia="en-AU"/>
          </w:rPr>
          <w:t xml:space="preserve">Establishment of </w:t>
        </w:r>
        <w:r w:rsidRPr="006C1FCC">
          <w:t>ambulance service quality assurance committee</w:t>
        </w:r>
        <w:r>
          <w:tab/>
        </w:r>
        <w:r>
          <w:fldChar w:fldCharType="begin"/>
        </w:r>
        <w:r>
          <w:instrText xml:space="preserve"> PAGEREF _Toc531857677 \h </w:instrText>
        </w:r>
        <w:r>
          <w:fldChar w:fldCharType="separate"/>
        </w:r>
        <w:r w:rsidR="00C44ED6">
          <w:t>125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78" w:history="1">
        <w:r w:rsidRPr="006C1FCC">
          <w:t>196</w:t>
        </w:r>
        <w:r>
          <w:rPr>
            <w:rFonts w:asciiTheme="minorHAnsi" w:eastAsiaTheme="minorEastAsia" w:hAnsiTheme="minorHAnsi" w:cstheme="minorBidi"/>
            <w:sz w:val="22"/>
            <w:szCs w:val="22"/>
            <w:lang w:eastAsia="en-AU"/>
          </w:rPr>
          <w:tab/>
        </w:r>
        <w:r w:rsidRPr="006C1FCC">
          <w:t>Authorised person’s power to require name and address</w:t>
        </w:r>
        <w:r>
          <w:tab/>
        </w:r>
        <w:r>
          <w:fldChar w:fldCharType="begin"/>
        </w:r>
        <w:r>
          <w:instrText xml:space="preserve"> PAGEREF _Toc531857678 \h </w:instrText>
        </w:r>
        <w:r>
          <w:fldChar w:fldCharType="separate"/>
        </w:r>
        <w:r w:rsidR="00C44ED6">
          <w:t>125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79" w:history="1">
        <w:r w:rsidRPr="006C1FCC">
          <w:t>197</w:t>
        </w:r>
        <w:r>
          <w:rPr>
            <w:rFonts w:asciiTheme="minorHAnsi" w:eastAsiaTheme="minorEastAsia" w:hAnsiTheme="minorHAnsi" w:cstheme="minorBidi"/>
            <w:sz w:val="22"/>
            <w:szCs w:val="22"/>
            <w:lang w:eastAsia="en-AU"/>
          </w:rPr>
          <w:tab/>
        </w:r>
        <w:r w:rsidRPr="006C1FCC">
          <w:t>Identity cards</w:t>
        </w:r>
        <w:r>
          <w:tab/>
        </w:r>
        <w:r>
          <w:fldChar w:fldCharType="begin"/>
        </w:r>
        <w:r>
          <w:instrText xml:space="preserve"> PAGEREF _Toc531857679 \h </w:instrText>
        </w:r>
        <w:r>
          <w:fldChar w:fldCharType="separate"/>
        </w:r>
        <w:r w:rsidR="00C44ED6">
          <w:t>126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80" w:history="1">
        <w:r w:rsidRPr="006C1FCC">
          <w:t>198</w:t>
        </w:r>
        <w:r>
          <w:rPr>
            <w:rFonts w:asciiTheme="minorHAnsi" w:eastAsiaTheme="minorEastAsia" w:hAnsiTheme="minorHAnsi" w:cstheme="minorBidi"/>
            <w:sz w:val="22"/>
            <w:szCs w:val="22"/>
            <w:lang w:eastAsia="en-AU"/>
          </w:rPr>
          <w:tab/>
        </w:r>
        <w:r w:rsidRPr="006C1FCC">
          <w:t>Protection of officials from liability</w:t>
        </w:r>
        <w:r>
          <w:tab/>
        </w:r>
        <w:r>
          <w:fldChar w:fldCharType="begin"/>
        </w:r>
        <w:r>
          <w:instrText xml:space="preserve"> PAGEREF _Toc531857680 \h </w:instrText>
        </w:r>
        <w:r>
          <w:fldChar w:fldCharType="separate"/>
        </w:r>
        <w:r w:rsidR="00C44ED6">
          <w:t>127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81" w:history="1">
        <w:r w:rsidRPr="006C1FCC">
          <w:t>199</w:t>
        </w:r>
        <w:r>
          <w:rPr>
            <w:rFonts w:asciiTheme="minorHAnsi" w:eastAsiaTheme="minorEastAsia" w:hAnsiTheme="minorHAnsi" w:cstheme="minorBidi"/>
            <w:sz w:val="22"/>
            <w:szCs w:val="22"/>
            <w:lang w:eastAsia="en-AU"/>
          </w:rPr>
          <w:tab/>
        </w:r>
        <w:r w:rsidRPr="006C1FCC">
          <w:rPr>
            <w:snapToGrid w:val="0"/>
          </w:rPr>
          <w:t>Compensation for exercise of functions etc</w:t>
        </w:r>
        <w:r>
          <w:tab/>
        </w:r>
        <w:r>
          <w:fldChar w:fldCharType="begin"/>
        </w:r>
        <w:r>
          <w:instrText xml:space="preserve"> PAGEREF _Toc531857681 \h </w:instrText>
        </w:r>
        <w:r>
          <w:fldChar w:fldCharType="separate"/>
        </w:r>
        <w:r w:rsidR="00C44ED6">
          <w:t>128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82" w:history="1">
        <w:r w:rsidRPr="006C1FCC">
          <w:t>200</w:t>
        </w:r>
        <w:r>
          <w:rPr>
            <w:rFonts w:asciiTheme="minorHAnsi" w:eastAsiaTheme="minorEastAsia" w:hAnsiTheme="minorHAnsi" w:cstheme="minorBidi"/>
            <w:sz w:val="22"/>
            <w:szCs w:val="22"/>
            <w:lang w:eastAsia="en-AU"/>
          </w:rPr>
          <w:tab/>
        </w:r>
        <w:r w:rsidRPr="006C1FCC">
          <w:t>Approved forms</w:t>
        </w:r>
        <w:r>
          <w:tab/>
        </w:r>
        <w:r>
          <w:fldChar w:fldCharType="begin"/>
        </w:r>
        <w:r>
          <w:instrText xml:space="preserve"> PAGEREF _Toc531857682 \h </w:instrText>
        </w:r>
        <w:r>
          <w:fldChar w:fldCharType="separate"/>
        </w:r>
        <w:r w:rsidR="00C44ED6">
          <w:t>129</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83" w:history="1">
        <w:r w:rsidRPr="006C1FCC">
          <w:t>201</w:t>
        </w:r>
        <w:r>
          <w:rPr>
            <w:rFonts w:asciiTheme="minorHAnsi" w:eastAsiaTheme="minorEastAsia" w:hAnsiTheme="minorHAnsi" w:cstheme="minorBidi"/>
            <w:sz w:val="22"/>
            <w:szCs w:val="22"/>
            <w:lang w:eastAsia="en-AU"/>
          </w:rPr>
          <w:tab/>
        </w:r>
        <w:r w:rsidRPr="006C1FCC">
          <w:t>Determination of fees</w:t>
        </w:r>
        <w:r>
          <w:tab/>
        </w:r>
        <w:r>
          <w:fldChar w:fldCharType="begin"/>
        </w:r>
        <w:r>
          <w:instrText xml:space="preserve"> PAGEREF _Toc531857683 \h </w:instrText>
        </w:r>
        <w:r>
          <w:fldChar w:fldCharType="separate"/>
        </w:r>
        <w:r w:rsidR="00C44ED6">
          <w:t>129</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84" w:history="1">
        <w:r w:rsidRPr="006C1FCC">
          <w:t>202</w:t>
        </w:r>
        <w:r>
          <w:rPr>
            <w:rFonts w:asciiTheme="minorHAnsi" w:eastAsiaTheme="minorEastAsia" w:hAnsiTheme="minorHAnsi" w:cstheme="minorBidi"/>
            <w:sz w:val="22"/>
            <w:szCs w:val="22"/>
            <w:lang w:eastAsia="en-AU"/>
          </w:rPr>
          <w:tab/>
        </w:r>
        <w:r w:rsidRPr="006C1FCC">
          <w:t>Regulation-making power</w:t>
        </w:r>
        <w:r>
          <w:tab/>
        </w:r>
        <w:r>
          <w:fldChar w:fldCharType="begin"/>
        </w:r>
        <w:r>
          <w:instrText xml:space="preserve"> PAGEREF _Toc531857684 \h </w:instrText>
        </w:r>
        <w:r>
          <w:fldChar w:fldCharType="separate"/>
        </w:r>
        <w:r w:rsidR="00C44ED6">
          <w:t>130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85" w:history="1">
        <w:r w:rsidRPr="006C1FCC">
          <w:t>203</w:t>
        </w:r>
        <w:r>
          <w:rPr>
            <w:rFonts w:asciiTheme="minorHAnsi" w:eastAsiaTheme="minorEastAsia" w:hAnsiTheme="minorHAnsi" w:cstheme="minorBidi"/>
            <w:sz w:val="22"/>
            <w:szCs w:val="22"/>
            <w:lang w:eastAsia="en-AU"/>
          </w:rPr>
          <w:tab/>
        </w:r>
        <w:r w:rsidRPr="006C1FCC">
          <w:t>Review of Act</w:t>
        </w:r>
        <w:r>
          <w:tab/>
        </w:r>
        <w:r>
          <w:fldChar w:fldCharType="begin"/>
        </w:r>
        <w:r>
          <w:instrText xml:space="preserve"> PAGEREF _Toc531857685 \h </w:instrText>
        </w:r>
        <w:r>
          <w:fldChar w:fldCharType="separate"/>
        </w:r>
        <w:r w:rsidR="00C44ED6">
          <w:t>130</w:t>
        </w:r>
        <w:r>
          <w:fldChar w:fldCharType="end"/>
        </w:r>
      </w:hyperlink>
    </w:p>
    <w:p w:rsidR="00F9356F" w:rsidRDefault="00087814">
      <w:pPr>
        <w:pStyle w:val="TOC6"/>
        <w:rPr>
          <w:rFonts w:asciiTheme="minorHAnsi" w:eastAsiaTheme="minorEastAsia" w:hAnsiTheme="minorHAnsi" w:cstheme="minorBidi"/>
          <w:b w:val="0"/>
          <w:sz w:val="22"/>
          <w:szCs w:val="22"/>
          <w:lang w:eastAsia="en-AU"/>
        </w:rPr>
      </w:pPr>
      <w:hyperlink w:anchor="_Toc531857686" w:history="1">
        <w:r w:rsidR="00F9356F" w:rsidRPr="006C1FCC">
          <w:t>Schedule 1</w:t>
        </w:r>
        <w:r w:rsidR="00F9356F">
          <w:rPr>
            <w:rFonts w:asciiTheme="minorHAnsi" w:eastAsiaTheme="minorEastAsia" w:hAnsiTheme="minorHAnsi" w:cstheme="minorBidi"/>
            <w:b w:val="0"/>
            <w:sz w:val="22"/>
            <w:szCs w:val="22"/>
            <w:lang w:eastAsia="en-AU"/>
          </w:rPr>
          <w:tab/>
        </w:r>
        <w:r w:rsidR="00F9356F" w:rsidRPr="006C1FCC">
          <w:t>Ambulance levy</w:t>
        </w:r>
        <w:r w:rsidR="00F9356F">
          <w:tab/>
        </w:r>
        <w:r w:rsidR="00F9356F" w:rsidRPr="00F9356F">
          <w:rPr>
            <w:b w:val="0"/>
            <w:sz w:val="20"/>
          </w:rPr>
          <w:fldChar w:fldCharType="begin"/>
        </w:r>
        <w:r w:rsidR="00F9356F" w:rsidRPr="00F9356F">
          <w:rPr>
            <w:b w:val="0"/>
            <w:sz w:val="20"/>
          </w:rPr>
          <w:instrText xml:space="preserve"> PAGEREF _Toc531857686 \h </w:instrText>
        </w:r>
        <w:r w:rsidR="00F9356F" w:rsidRPr="00F9356F">
          <w:rPr>
            <w:b w:val="0"/>
            <w:sz w:val="20"/>
          </w:rPr>
        </w:r>
        <w:r w:rsidR="00F9356F" w:rsidRPr="00F9356F">
          <w:rPr>
            <w:b w:val="0"/>
            <w:sz w:val="20"/>
          </w:rPr>
          <w:fldChar w:fldCharType="separate"/>
        </w:r>
        <w:r w:rsidR="00C44ED6">
          <w:rPr>
            <w:b w:val="0"/>
            <w:sz w:val="20"/>
          </w:rPr>
          <w:t>131</w:t>
        </w:r>
        <w:r w:rsidR="00F9356F" w:rsidRPr="00F9356F">
          <w:rPr>
            <w:b w:val="0"/>
            <w:sz w:val="20"/>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87" w:history="1">
        <w:r w:rsidRPr="006C1FCC">
          <w:t>1.1</w:t>
        </w:r>
        <w:r>
          <w:rPr>
            <w:rFonts w:asciiTheme="minorHAnsi" w:eastAsiaTheme="minorEastAsia" w:hAnsiTheme="minorHAnsi" w:cstheme="minorBidi"/>
            <w:sz w:val="22"/>
            <w:szCs w:val="22"/>
            <w:lang w:eastAsia="en-AU"/>
          </w:rPr>
          <w:tab/>
        </w:r>
        <w:r w:rsidRPr="006C1FCC">
          <w:t>Definitions for sch 1</w:t>
        </w:r>
        <w:r>
          <w:tab/>
        </w:r>
        <w:r>
          <w:fldChar w:fldCharType="begin"/>
        </w:r>
        <w:r>
          <w:instrText xml:space="preserve"> PAGEREF _Toc531857687 \h </w:instrText>
        </w:r>
        <w:r>
          <w:fldChar w:fldCharType="separate"/>
        </w:r>
        <w:r w:rsidR="00C44ED6">
          <w:t>131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88" w:history="1">
        <w:r w:rsidRPr="006C1FCC">
          <w:t>1.2</w:t>
        </w:r>
        <w:r>
          <w:rPr>
            <w:rFonts w:asciiTheme="minorHAnsi" w:eastAsiaTheme="minorEastAsia" w:hAnsiTheme="minorHAnsi" w:cstheme="minorBidi"/>
            <w:sz w:val="22"/>
            <w:szCs w:val="22"/>
            <w:lang w:eastAsia="en-AU"/>
          </w:rPr>
          <w:tab/>
        </w:r>
        <w:r w:rsidRPr="006C1FCC">
          <w:t>Meaning of exempt contribution</w:t>
        </w:r>
        <w:r>
          <w:tab/>
        </w:r>
        <w:r>
          <w:fldChar w:fldCharType="begin"/>
        </w:r>
        <w:r>
          <w:instrText xml:space="preserve"> PAGEREF _Toc531857688 \h </w:instrText>
        </w:r>
        <w:r>
          <w:fldChar w:fldCharType="separate"/>
        </w:r>
        <w:r w:rsidR="00C44ED6">
          <w:t>132</w:t>
        </w:r>
        <w:r>
          <w:fldChar w:fldCharType="end"/>
        </w:r>
      </w:hyperlink>
    </w:p>
    <w:p w:rsidR="00F9356F" w:rsidRDefault="00F9356F">
      <w:pPr>
        <w:pStyle w:val="TOC5"/>
        <w:rPr>
          <w:rFonts w:asciiTheme="minorHAnsi" w:eastAsiaTheme="minorEastAsia" w:hAnsiTheme="minorHAnsi" w:cstheme="minorBidi"/>
          <w:sz w:val="22"/>
          <w:szCs w:val="22"/>
          <w:lang w:eastAsia="en-AU"/>
        </w:rPr>
      </w:pPr>
      <w:r>
        <w:lastRenderedPageBreak/>
        <w:tab/>
      </w:r>
      <w:hyperlink w:anchor="_Toc531857689" w:history="1">
        <w:r w:rsidRPr="006C1FCC">
          <w:t>1.3</w:t>
        </w:r>
        <w:r>
          <w:rPr>
            <w:rFonts w:asciiTheme="minorHAnsi" w:eastAsiaTheme="minorEastAsia" w:hAnsiTheme="minorHAnsi" w:cstheme="minorBidi"/>
            <w:sz w:val="22"/>
            <w:szCs w:val="22"/>
            <w:lang w:eastAsia="en-AU"/>
          </w:rPr>
          <w:tab/>
        </w:r>
        <w:r w:rsidRPr="006C1FCC">
          <w:t>Meaning of reference month</w:t>
        </w:r>
        <w:r>
          <w:tab/>
        </w:r>
        <w:r>
          <w:fldChar w:fldCharType="begin"/>
        </w:r>
        <w:r>
          <w:instrText xml:space="preserve"> PAGEREF _Toc531857689 \h </w:instrText>
        </w:r>
        <w:r>
          <w:fldChar w:fldCharType="separate"/>
        </w:r>
        <w:r w:rsidR="00C44ED6">
          <w:t>132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90" w:history="1">
        <w:r w:rsidRPr="006C1FCC">
          <w:t>1.4</w:t>
        </w:r>
        <w:r>
          <w:rPr>
            <w:rFonts w:asciiTheme="minorHAnsi" w:eastAsiaTheme="minorEastAsia" w:hAnsiTheme="minorHAnsi" w:cstheme="minorBidi"/>
            <w:sz w:val="22"/>
            <w:szCs w:val="22"/>
            <w:lang w:eastAsia="en-AU"/>
          </w:rPr>
          <w:tab/>
        </w:r>
        <w:r w:rsidRPr="006C1FCC">
          <w:t>Imposition of ambulance levy</w:t>
        </w:r>
        <w:r>
          <w:tab/>
        </w:r>
        <w:r>
          <w:fldChar w:fldCharType="begin"/>
        </w:r>
        <w:r>
          <w:instrText xml:space="preserve"> PAGEREF _Toc531857690 \h </w:instrText>
        </w:r>
        <w:r>
          <w:fldChar w:fldCharType="separate"/>
        </w:r>
        <w:r w:rsidR="00C44ED6">
          <w:t>133</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91" w:history="1">
        <w:r w:rsidRPr="006C1FCC">
          <w:t>1.5</w:t>
        </w:r>
        <w:r>
          <w:rPr>
            <w:rFonts w:asciiTheme="minorHAnsi" w:eastAsiaTheme="minorEastAsia" w:hAnsiTheme="minorHAnsi" w:cstheme="minorBidi"/>
            <w:sz w:val="22"/>
            <w:szCs w:val="22"/>
            <w:lang w:eastAsia="en-AU"/>
          </w:rPr>
          <w:tab/>
        </w:r>
        <w:r w:rsidRPr="006C1FCC">
          <w:t>Organisation to pay levy</w:t>
        </w:r>
        <w:r>
          <w:tab/>
        </w:r>
        <w:r>
          <w:fldChar w:fldCharType="begin"/>
        </w:r>
        <w:r>
          <w:instrText xml:space="preserve"> PAGEREF _Toc531857691 \h </w:instrText>
        </w:r>
        <w:r>
          <w:fldChar w:fldCharType="separate"/>
        </w:r>
        <w:r w:rsidR="00C44ED6">
          <w:t>135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92" w:history="1">
        <w:r w:rsidRPr="006C1FCC">
          <w:t>1.6</w:t>
        </w:r>
        <w:r>
          <w:rPr>
            <w:rFonts w:asciiTheme="minorHAnsi" w:eastAsiaTheme="minorEastAsia" w:hAnsiTheme="minorHAnsi" w:cstheme="minorBidi"/>
            <w:sz w:val="22"/>
            <w:szCs w:val="22"/>
            <w:lang w:eastAsia="en-AU"/>
          </w:rPr>
          <w:tab/>
        </w:r>
        <w:r w:rsidRPr="006C1FCC">
          <w:t>Returns</w:t>
        </w:r>
        <w:r>
          <w:tab/>
        </w:r>
        <w:r>
          <w:fldChar w:fldCharType="begin"/>
        </w:r>
        <w:r>
          <w:instrText xml:space="preserve"> PAGEREF _Toc531857692 \h </w:instrText>
        </w:r>
        <w:r>
          <w:fldChar w:fldCharType="separate"/>
        </w:r>
        <w:r w:rsidR="00C44ED6">
          <w:t>135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93" w:history="1">
        <w:r w:rsidRPr="006C1FCC">
          <w:t>1.7</w:t>
        </w:r>
        <w:r>
          <w:rPr>
            <w:rFonts w:asciiTheme="minorHAnsi" w:eastAsiaTheme="minorEastAsia" w:hAnsiTheme="minorHAnsi" w:cstheme="minorBidi"/>
            <w:sz w:val="22"/>
            <w:szCs w:val="22"/>
            <w:lang w:eastAsia="en-AU"/>
          </w:rPr>
          <w:tab/>
        </w:r>
        <w:r w:rsidRPr="006C1FCC">
          <w:t>Records</w:t>
        </w:r>
        <w:r>
          <w:tab/>
        </w:r>
        <w:r>
          <w:fldChar w:fldCharType="begin"/>
        </w:r>
        <w:r>
          <w:instrText xml:space="preserve"> PAGEREF _Toc531857693 \h </w:instrText>
        </w:r>
        <w:r>
          <w:fldChar w:fldCharType="separate"/>
        </w:r>
        <w:r w:rsidR="00C44ED6">
          <w:t>135</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94" w:history="1">
        <w:r w:rsidRPr="006C1FCC">
          <w:t>1.8</w:t>
        </w:r>
        <w:r>
          <w:rPr>
            <w:rFonts w:asciiTheme="minorHAnsi" w:eastAsiaTheme="minorEastAsia" w:hAnsiTheme="minorHAnsi" w:cstheme="minorBidi"/>
            <w:sz w:val="22"/>
            <w:szCs w:val="22"/>
            <w:lang w:eastAsia="en-AU"/>
          </w:rPr>
          <w:tab/>
        </w:r>
        <w:r w:rsidRPr="006C1FCC">
          <w:t>Levy payable if organisation stops operations</w:t>
        </w:r>
        <w:r>
          <w:tab/>
        </w:r>
        <w:r>
          <w:fldChar w:fldCharType="begin"/>
        </w:r>
        <w:r>
          <w:instrText xml:space="preserve"> PAGEREF _Toc531857694 \h </w:instrText>
        </w:r>
        <w:r>
          <w:fldChar w:fldCharType="separate"/>
        </w:r>
        <w:r w:rsidR="00C44ED6">
          <w:t>136</w:t>
        </w:r>
        <w:r>
          <w:fldChar w:fldCharType="end"/>
        </w:r>
      </w:hyperlink>
    </w:p>
    <w:p w:rsidR="00F9356F" w:rsidRDefault="00087814">
      <w:pPr>
        <w:pStyle w:val="TOC6"/>
        <w:rPr>
          <w:rFonts w:asciiTheme="minorHAnsi" w:eastAsiaTheme="minorEastAsia" w:hAnsiTheme="minorHAnsi" w:cstheme="minorBidi"/>
          <w:b w:val="0"/>
          <w:sz w:val="22"/>
          <w:szCs w:val="22"/>
          <w:lang w:eastAsia="en-AU"/>
        </w:rPr>
      </w:pPr>
      <w:hyperlink w:anchor="_Toc531857695" w:history="1">
        <w:r w:rsidR="00F9356F" w:rsidRPr="006C1FCC">
          <w:t>Schedule 1A</w:t>
        </w:r>
        <w:r w:rsidR="00F9356F">
          <w:rPr>
            <w:rFonts w:asciiTheme="minorHAnsi" w:eastAsiaTheme="minorEastAsia" w:hAnsiTheme="minorHAnsi" w:cstheme="minorBidi"/>
            <w:b w:val="0"/>
            <w:sz w:val="22"/>
            <w:szCs w:val="22"/>
            <w:lang w:eastAsia="en-AU"/>
          </w:rPr>
          <w:tab/>
        </w:r>
        <w:r w:rsidR="00F9356F" w:rsidRPr="006C1FCC">
          <w:t>Ambulance service quality assurance committee</w:t>
        </w:r>
        <w:r w:rsidR="00F9356F">
          <w:tab/>
        </w:r>
        <w:r w:rsidR="00F9356F" w:rsidRPr="00F9356F">
          <w:rPr>
            <w:b w:val="0"/>
            <w:sz w:val="20"/>
          </w:rPr>
          <w:fldChar w:fldCharType="begin"/>
        </w:r>
        <w:r w:rsidR="00F9356F" w:rsidRPr="00F9356F">
          <w:rPr>
            <w:b w:val="0"/>
            <w:sz w:val="20"/>
          </w:rPr>
          <w:instrText xml:space="preserve"> PAGEREF _Toc531857695 \h </w:instrText>
        </w:r>
        <w:r w:rsidR="00F9356F" w:rsidRPr="00F9356F">
          <w:rPr>
            <w:b w:val="0"/>
            <w:sz w:val="20"/>
          </w:rPr>
        </w:r>
        <w:r w:rsidR="00F9356F" w:rsidRPr="00F9356F">
          <w:rPr>
            <w:b w:val="0"/>
            <w:sz w:val="20"/>
          </w:rPr>
          <w:fldChar w:fldCharType="separate"/>
        </w:r>
        <w:r w:rsidR="00C44ED6">
          <w:rPr>
            <w:b w:val="0"/>
            <w:sz w:val="20"/>
          </w:rPr>
          <w:t>137</w:t>
        </w:r>
        <w:r w:rsidR="00F9356F" w:rsidRPr="00F9356F">
          <w:rPr>
            <w:b w:val="0"/>
            <w:sz w:val="20"/>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96" w:history="1">
        <w:r w:rsidRPr="006C1FCC">
          <w:t>1A.1</w:t>
        </w:r>
        <w:r>
          <w:rPr>
            <w:rFonts w:asciiTheme="minorHAnsi" w:eastAsiaTheme="minorEastAsia" w:hAnsiTheme="minorHAnsi" w:cstheme="minorBidi"/>
            <w:sz w:val="22"/>
            <w:szCs w:val="22"/>
            <w:lang w:eastAsia="en-AU"/>
          </w:rPr>
          <w:tab/>
        </w:r>
        <w:r w:rsidRPr="006C1FCC">
          <w:t>Definitions—sch 1A</w:t>
        </w:r>
        <w:r>
          <w:tab/>
        </w:r>
        <w:r>
          <w:fldChar w:fldCharType="begin"/>
        </w:r>
        <w:r>
          <w:instrText xml:space="preserve"> PAGEREF _Toc531857696 \h </w:instrText>
        </w:r>
        <w:r>
          <w:fldChar w:fldCharType="separate"/>
        </w:r>
        <w:r w:rsidR="00C44ED6">
          <w:t>137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97" w:history="1">
        <w:r w:rsidRPr="006C1FCC">
          <w:t>1A.2</w:t>
        </w:r>
        <w:r>
          <w:rPr>
            <w:rFonts w:asciiTheme="minorHAnsi" w:eastAsiaTheme="minorEastAsia" w:hAnsiTheme="minorHAnsi" w:cstheme="minorBidi"/>
            <w:sz w:val="22"/>
            <w:szCs w:val="22"/>
            <w:lang w:eastAsia="en-AU"/>
          </w:rPr>
          <w:tab/>
        </w:r>
        <w:r w:rsidRPr="006C1FCC">
          <w:t>Function of ASQAC</w:t>
        </w:r>
        <w:r>
          <w:tab/>
        </w:r>
        <w:r>
          <w:fldChar w:fldCharType="begin"/>
        </w:r>
        <w:r>
          <w:instrText xml:space="preserve"> PAGEREF _Toc531857697 \h </w:instrText>
        </w:r>
        <w:r>
          <w:fldChar w:fldCharType="separate"/>
        </w:r>
        <w:r w:rsidR="00C44ED6">
          <w:t>138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98" w:history="1">
        <w:r w:rsidRPr="006C1FCC">
          <w:t>1A.3</w:t>
        </w:r>
        <w:r>
          <w:rPr>
            <w:rFonts w:asciiTheme="minorHAnsi" w:eastAsiaTheme="minorEastAsia" w:hAnsiTheme="minorHAnsi" w:cstheme="minorBidi"/>
            <w:sz w:val="22"/>
            <w:szCs w:val="22"/>
            <w:lang w:eastAsia="en-AU"/>
          </w:rPr>
          <w:tab/>
        </w:r>
        <w:r w:rsidRPr="006C1FCC">
          <w:t>Appointment of ASQAC members</w:t>
        </w:r>
        <w:r>
          <w:tab/>
        </w:r>
        <w:r>
          <w:fldChar w:fldCharType="begin"/>
        </w:r>
        <w:r>
          <w:instrText xml:space="preserve"> PAGEREF _Toc531857698 \h </w:instrText>
        </w:r>
        <w:r>
          <w:fldChar w:fldCharType="separate"/>
        </w:r>
        <w:r w:rsidR="00C44ED6">
          <w:t>138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699" w:history="1">
        <w:r w:rsidRPr="006C1FCC">
          <w:t>1A.4</w:t>
        </w:r>
        <w:r>
          <w:rPr>
            <w:rFonts w:asciiTheme="minorHAnsi" w:eastAsiaTheme="minorEastAsia" w:hAnsiTheme="minorHAnsi" w:cstheme="minorBidi"/>
            <w:sz w:val="22"/>
            <w:szCs w:val="22"/>
            <w:lang w:eastAsia="en-AU"/>
          </w:rPr>
          <w:tab/>
        </w:r>
        <w:r w:rsidRPr="006C1FCC">
          <w:t>Disclosure of interest by ASQAC members etc</w:t>
        </w:r>
        <w:r>
          <w:tab/>
        </w:r>
        <w:r>
          <w:fldChar w:fldCharType="begin"/>
        </w:r>
        <w:r>
          <w:instrText xml:space="preserve"> PAGEREF _Toc531857699 \h </w:instrText>
        </w:r>
        <w:r>
          <w:fldChar w:fldCharType="separate"/>
        </w:r>
        <w:r w:rsidR="00C44ED6">
          <w:t>138</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700" w:history="1">
        <w:r w:rsidRPr="006C1FCC">
          <w:t>1A.5</w:t>
        </w:r>
        <w:r>
          <w:rPr>
            <w:rFonts w:asciiTheme="minorHAnsi" w:eastAsiaTheme="minorEastAsia" w:hAnsiTheme="minorHAnsi" w:cstheme="minorBidi"/>
            <w:sz w:val="22"/>
            <w:szCs w:val="22"/>
            <w:lang w:eastAsia="en-AU"/>
          </w:rPr>
          <w:tab/>
        </w:r>
        <w:r w:rsidRPr="006C1FCC">
          <w:t>Procedure for ASQAC</w:t>
        </w:r>
        <w:r>
          <w:tab/>
        </w:r>
        <w:r>
          <w:fldChar w:fldCharType="begin"/>
        </w:r>
        <w:r>
          <w:instrText xml:space="preserve"> PAGEREF _Toc531857700 \h </w:instrText>
        </w:r>
        <w:r>
          <w:fldChar w:fldCharType="separate"/>
        </w:r>
        <w:r w:rsidR="00C44ED6">
          <w:t>140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701" w:history="1">
        <w:r w:rsidRPr="006C1FCC">
          <w:t>1A.6</w:t>
        </w:r>
        <w:r>
          <w:rPr>
            <w:rFonts w:asciiTheme="minorHAnsi" w:eastAsiaTheme="minorEastAsia" w:hAnsiTheme="minorHAnsi" w:cstheme="minorBidi"/>
            <w:sz w:val="22"/>
            <w:szCs w:val="22"/>
            <w:lang w:eastAsia="en-AU"/>
          </w:rPr>
          <w:tab/>
        </w:r>
        <w:r w:rsidRPr="006C1FCC">
          <w:t>Obtaining information</w:t>
        </w:r>
        <w:r>
          <w:tab/>
        </w:r>
        <w:r>
          <w:fldChar w:fldCharType="begin"/>
        </w:r>
        <w:r>
          <w:instrText xml:space="preserve"> PAGEREF _Toc531857701 \h </w:instrText>
        </w:r>
        <w:r>
          <w:fldChar w:fldCharType="separate"/>
        </w:r>
        <w:r w:rsidR="00C44ED6">
          <w:t>140</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702" w:history="1">
        <w:r w:rsidRPr="006C1FCC">
          <w:t>1A.7</w:t>
        </w:r>
        <w:r>
          <w:rPr>
            <w:rFonts w:asciiTheme="minorHAnsi" w:eastAsiaTheme="minorEastAsia" w:hAnsiTheme="minorHAnsi" w:cstheme="minorBidi"/>
            <w:sz w:val="22"/>
            <w:szCs w:val="22"/>
            <w:lang w:eastAsia="en-AU"/>
          </w:rPr>
          <w:tab/>
        </w:r>
        <w:r w:rsidRPr="006C1FCC">
          <w:t>Annual ASQAC report to Minister</w:t>
        </w:r>
        <w:r>
          <w:tab/>
        </w:r>
        <w:r>
          <w:fldChar w:fldCharType="begin"/>
        </w:r>
        <w:r>
          <w:instrText xml:space="preserve"> PAGEREF _Toc531857702 \h </w:instrText>
        </w:r>
        <w:r>
          <w:fldChar w:fldCharType="separate"/>
        </w:r>
        <w:r w:rsidR="00C44ED6">
          <w:t>141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703" w:history="1">
        <w:r w:rsidRPr="006C1FCC">
          <w:t>1A.8</w:t>
        </w:r>
        <w:r>
          <w:rPr>
            <w:rFonts w:asciiTheme="minorHAnsi" w:eastAsiaTheme="minorEastAsia" w:hAnsiTheme="minorHAnsi" w:cstheme="minorBidi"/>
            <w:sz w:val="22"/>
            <w:szCs w:val="22"/>
            <w:lang w:eastAsia="en-AU"/>
          </w:rPr>
          <w:tab/>
        </w:r>
        <w:r w:rsidRPr="006C1FCC">
          <w:t>ASQAC may give information</w:t>
        </w:r>
        <w:r>
          <w:tab/>
        </w:r>
        <w:r>
          <w:fldChar w:fldCharType="begin"/>
        </w:r>
        <w:r>
          <w:instrText xml:space="preserve"> PAGEREF _Toc531857703 \h </w:instrText>
        </w:r>
        <w:r>
          <w:fldChar w:fldCharType="separate"/>
        </w:r>
        <w:r w:rsidR="00C44ED6">
          <w:t>142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704" w:history="1">
        <w:r w:rsidRPr="006C1FCC">
          <w:t>1A.9</w:t>
        </w:r>
        <w:r>
          <w:rPr>
            <w:rFonts w:asciiTheme="minorHAnsi" w:eastAsiaTheme="minorEastAsia" w:hAnsiTheme="minorHAnsi" w:cstheme="minorBidi"/>
            <w:sz w:val="22"/>
            <w:szCs w:val="22"/>
            <w:lang w:eastAsia="en-AU"/>
          </w:rPr>
          <w:tab/>
        </w:r>
        <w:r w:rsidRPr="006C1FCC">
          <w:t>Admissibility of ASQAC evidence</w:t>
        </w:r>
        <w:r>
          <w:tab/>
        </w:r>
        <w:r>
          <w:fldChar w:fldCharType="begin"/>
        </w:r>
        <w:r>
          <w:instrText xml:space="preserve"> PAGEREF _Toc531857704 \h </w:instrText>
        </w:r>
        <w:r>
          <w:fldChar w:fldCharType="separate"/>
        </w:r>
        <w:r w:rsidR="00C44ED6">
          <w:t>142</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705" w:history="1">
        <w:r w:rsidRPr="006C1FCC">
          <w:t>1A.10</w:t>
        </w:r>
        <w:r>
          <w:rPr>
            <w:rFonts w:asciiTheme="minorHAnsi" w:eastAsiaTheme="minorEastAsia" w:hAnsiTheme="minorHAnsi" w:cstheme="minorBidi"/>
            <w:sz w:val="22"/>
            <w:szCs w:val="22"/>
            <w:lang w:eastAsia="en-AU"/>
          </w:rPr>
          <w:tab/>
        </w:r>
        <w:r w:rsidRPr="006C1FCC">
          <w:t>Offence—secrecy of protected information</w:t>
        </w:r>
        <w:r>
          <w:tab/>
        </w:r>
        <w:r>
          <w:fldChar w:fldCharType="begin"/>
        </w:r>
        <w:r>
          <w:instrText xml:space="preserve"> PAGEREF _Toc531857705 \h </w:instrText>
        </w:r>
        <w:r>
          <w:fldChar w:fldCharType="separate"/>
        </w:r>
        <w:r w:rsidR="00C44ED6">
          <w:t>143</w:t>
        </w:r>
        <w:r>
          <w:fldChar w:fldCharType="end"/>
        </w:r>
      </w:hyperlink>
    </w:p>
    <w:p w:rsidR="00F9356F" w:rsidRDefault="00087814">
      <w:pPr>
        <w:pStyle w:val="TOC6"/>
        <w:rPr>
          <w:rFonts w:asciiTheme="minorHAnsi" w:eastAsiaTheme="minorEastAsia" w:hAnsiTheme="minorHAnsi" w:cstheme="minorBidi"/>
          <w:b w:val="0"/>
          <w:sz w:val="22"/>
          <w:szCs w:val="22"/>
          <w:lang w:eastAsia="en-AU"/>
        </w:rPr>
      </w:pPr>
      <w:hyperlink w:anchor="_Toc531857706" w:history="1">
        <w:r w:rsidR="00F9356F" w:rsidRPr="006C1FCC">
          <w:t>Schedule 2</w:t>
        </w:r>
        <w:r w:rsidR="00F9356F">
          <w:rPr>
            <w:rFonts w:asciiTheme="minorHAnsi" w:eastAsiaTheme="minorEastAsia" w:hAnsiTheme="minorHAnsi" w:cstheme="minorBidi"/>
            <w:b w:val="0"/>
            <w:sz w:val="22"/>
            <w:szCs w:val="22"/>
            <w:lang w:eastAsia="en-AU"/>
          </w:rPr>
          <w:tab/>
        </w:r>
        <w:r w:rsidR="00F9356F" w:rsidRPr="006C1FCC">
          <w:t>Reviewable decisions</w:t>
        </w:r>
        <w:r w:rsidR="00F9356F">
          <w:tab/>
        </w:r>
        <w:r w:rsidR="00F9356F" w:rsidRPr="00F9356F">
          <w:rPr>
            <w:b w:val="0"/>
            <w:sz w:val="20"/>
          </w:rPr>
          <w:fldChar w:fldCharType="begin"/>
        </w:r>
        <w:r w:rsidR="00F9356F" w:rsidRPr="00F9356F">
          <w:rPr>
            <w:b w:val="0"/>
            <w:sz w:val="20"/>
          </w:rPr>
          <w:instrText xml:space="preserve"> PAGEREF _Toc531857706 \h </w:instrText>
        </w:r>
        <w:r w:rsidR="00F9356F" w:rsidRPr="00F9356F">
          <w:rPr>
            <w:b w:val="0"/>
            <w:sz w:val="20"/>
          </w:rPr>
        </w:r>
        <w:r w:rsidR="00F9356F" w:rsidRPr="00F9356F">
          <w:rPr>
            <w:b w:val="0"/>
            <w:sz w:val="20"/>
          </w:rPr>
          <w:fldChar w:fldCharType="separate"/>
        </w:r>
        <w:r w:rsidR="00C44ED6">
          <w:rPr>
            <w:b w:val="0"/>
            <w:sz w:val="20"/>
          </w:rPr>
          <w:t>145</w:t>
        </w:r>
        <w:r w:rsidR="00F9356F" w:rsidRPr="00F9356F">
          <w:rPr>
            <w:b w:val="0"/>
            <w:sz w:val="20"/>
          </w:rPr>
          <w:fldChar w:fldCharType="end"/>
        </w:r>
      </w:hyperlink>
    </w:p>
    <w:p w:rsidR="00F9356F" w:rsidRDefault="00087814">
      <w:pPr>
        <w:pStyle w:val="TOC6"/>
        <w:rPr>
          <w:rFonts w:asciiTheme="minorHAnsi" w:eastAsiaTheme="minorEastAsia" w:hAnsiTheme="minorHAnsi" w:cstheme="minorBidi"/>
          <w:b w:val="0"/>
          <w:sz w:val="22"/>
          <w:szCs w:val="22"/>
          <w:lang w:eastAsia="en-AU"/>
        </w:rPr>
      </w:pPr>
      <w:hyperlink w:anchor="_Toc531857707" w:history="1">
        <w:r w:rsidR="00F9356F" w:rsidRPr="006C1FCC">
          <w:t>Dictionary</w:t>
        </w:r>
        <w:r w:rsidR="00F9356F">
          <w:tab/>
        </w:r>
        <w:r w:rsidR="00F9356F">
          <w:tab/>
        </w:r>
        <w:r w:rsidR="00F9356F" w:rsidRPr="00F9356F">
          <w:rPr>
            <w:b w:val="0"/>
            <w:sz w:val="20"/>
          </w:rPr>
          <w:fldChar w:fldCharType="begin"/>
        </w:r>
        <w:r w:rsidR="00F9356F" w:rsidRPr="00F9356F">
          <w:rPr>
            <w:b w:val="0"/>
            <w:sz w:val="20"/>
          </w:rPr>
          <w:instrText xml:space="preserve"> PAGEREF _Toc531857707 \h </w:instrText>
        </w:r>
        <w:r w:rsidR="00F9356F" w:rsidRPr="00F9356F">
          <w:rPr>
            <w:b w:val="0"/>
            <w:sz w:val="20"/>
          </w:rPr>
        </w:r>
        <w:r w:rsidR="00F9356F" w:rsidRPr="00F9356F">
          <w:rPr>
            <w:b w:val="0"/>
            <w:sz w:val="20"/>
          </w:rPr>
          <w:fldChar w:fldCharType="separate"/>
        </w:r>
        <w:r w:rsidR="00C44ED6">
          <w:rPr>
            <w:b w:val="0"/>
            <w:sz w:val="20"/>
          </w:rPr>
          <w:t>147</w:t>
        </w:r>
        <w:r w:rsidR="00F9356F" w:rsidRPr="00F9356F">
          <w:rPr>
            <w:b w:val="0"/>
            <w:sz w:val="20"/>
          </w:rPr>
          <w:fldChar w:fldCharType="end"/>
        </w:r>
      </w:hyperlink>
    </w:p>
    <w:p w:rsidR="00F9356F" w:rsidRDefault="00087814" w:rsidP="00F9356F">
      <w:pPr>
        <w:pStyle w:val="TOC7"/>
        <w:spacing w:before="480"/>
        <w:rPr>
          <w:rFonts w:asciiTheme="minorHAnsi" w:eastAsiaTheme="minorEastAsia" w:hAnsiTheme="minorHAnsi" w:cstheme="minorBidi"/>
          <w:b w:val="0"/>
          <w:sz w:val="22"/>
          <w:szCs w:val="22"/>
          <w:lang w:eastAsia="en-AU"/>
        </w:rPr>
      </w:pPr>
      <w:hyperlink w:anchor="_Toc531857708" w:history="1">
        <w:r w:rsidR="00F9356F">
          <w:t>Endnotes</w:t>
        </w:r>
        <w:r w:rsidR="00F9356F" w:rsidRPr="00F9356F">
          <w:rPr>
            <w:vanish/>
          </w:rPr>
          <w:tab/>
        </w:r>
        <w:r w:rsidR="00F9356F" w:rsidRPr="00F9356F">
          <w:rPr>
            <w:b w:val="0"/>
            <w:vanish/>
          </w:rPr>
          <w:fldChar w:fldCharType="begin"/>
        </w:r>
        <w:r w:rsidR="00F9356F" w:rsidRPr="00F9356F">
          <w:rPr>
            <w:b w:val="0"/>
            <w:vanish/>
          </w:rPr>
          <w:instrText xml:space="preserve"> PAGEREF _Toc531857708 \h </w:instrText>
        </w:r>
        <w:r w:rsidR="00F9356F" w:rsidRPr="00F9356F">
          <w:rPr>
            <w:b w:val="0"/>
            <w:vanish/>
          </w:rPr>
        </w:r>
        <w:r w:rsidR="00F9356F" w:rsidRPr="00F9356F">
          <w:rPr>
            <w:b w:val="0"/>
            <w:vanish/>
          </w:rPr>
          <w:fldChar w:fldCharType="separate"/>
        </w:r>
        <w:r w:rsidR="00C44ED6">
          <w:rPr>
            <w:b w:val="0"/>
            <w:vanish/>
          </w:rPr>
          <w:t>156</w:t>
        </w:r>
        <w:r w:rsidR="00F9356F" w:rsidRPr="00F9356F">
          <w:rPr>
            <w:b w:val="0"/>
            <w:vanish/>
          </w:rP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709" w:history="1">
        <w:r w:rsidRPr="006C1FCC">
          <w:t>1</w:t>
        </w:r>
        <w:r>
          <w:rPr>
            <w:rFonts w:asciiTheme="minorHAnsi" w:eastAsiaTheme="minorEastAsia" w:hAnsiTheme="minorHAnsi" w:cstheme="minorBidi"/>
            <w:sz w:val="22"/>
            <w:szCs w:val="22"/>
            <w:lang w:eastAsia="en-AU"/>
          </w:rPr>
          <w:tab/>
        </w:r>
        <w:r w:rsidRPr="006C1FCC">
          <w:t>About the endnotes</w:t>
        </w:r>
        <w:r>
          <w:tab/>
        </w:r>
        <w:r>
          <w:fldChar w:fldCharType="begin"/>
        </w:r>
        <w:r>
          <w:instrText xml:space="preserve"> PAGEREF _Toc531857709 \h </w:instrText>
        </w:r>
        <w:r>
          <w:fldChar w:fldCharType="separate"/>
        </w:r>
        <w:r w:rsidR="00C44ED6">
          <w:t>156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710" w:history="1">
        <w:r w:rsidRPr="006C1FCC">
          <w:t>2</w:t>
        </w:r>
        <w:r>
          <w:rPr>
            <w:rFonts w:asciiTheme="minorHAnsi" w:eastAsiaTheme="minorEastAsia" w:hAnsiTheme="minorHAnsi" w:cstheme="minorBidi"/>
            <w:sz w:val="22"/>
            <w:szCs w:val="22"/>
            <w:lang w:eastAsia="en-AU"/>
          </w:rPr>
          <w:tab/>
        </w:r>
        <w:r w:rsidRPr="006C1FCC">
          <w:t>Abbreviation key</w:t>
        </w:r>
        <w:r>
          <w:tab/>
        </w:r>
        <w:r>
          <w:fldChar w:fldCharType="begin"/>
        </w:r>
        <w:r>
          <w:instrText xml:space="preserve"> PAGEREF _Toc531857710 \h </w:instrText>
        </w:r>
        <w:r>
          <w:fldChar w:fldCharType="separate"/>
        </w:r>
        <w:r w:rsidR="00C44ED6">
          <w:t>156</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711" w:history="1">
        <w:r w:rsidRPr="006C1FCC">
          <w:t>3</w:t>
        </w:r>
        <w:r>
          <w:rPr>
            <w:rFonts w:asciiTheme="minorHAnsi" w:eastAsiaTheme="minorEastAsia" w:hAnsiTheme="minorHAnsi" w:cstheme="minorBidi"/>
            <w:sz w:val="22"/>
            <w:szCs w:val="22"/>
            <w:lang w:eastAsia="en-AU"/>
          </w:rPr>
          <w:tab/>
        </w:r>
        <w:r w:rsidRPr="006C1FCC">
          <w:t>Legislation history</w:t>
        </w:r>
        <w:r>
          <w:tab/>
        </w:r>
        <w:r>
          <w:fldChar w:fldCharType="begin"/>
        </w:r>
        <w:r>
          <w:instrText xml:space="preserve"> PAGEREF _Toc531857711 \h </w:instrText>
        </w:r>
        <w:r>
          <w:fldChar w:fldCharType="separate"/>
        </w:r>
        <w:r w:rsidR="00C44ED6">
          <w:t>157</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712" w:history="1">
        <w:r w:rsidRPr="006C1FCC">
          <w:t>4</w:t>
        </w:r>
        <w:r>
          <w:rPr>
            <w:rFonts w:asciiTheme="minorHAnsi" w:eastAsiaTheme="minorEastAsia" w:hAnsiTheme="minorHAnsi" w:cstheme="minorBidi"/>
            <w:sz w:val="22"/>
            <w:szCs w:val="22"/>
            <w:lang w:eastAsia="en-AU"/>
          </w:rPr>
          <w:tab/>
        </w:r>
        <w:r w:rsidRPr="006C1FCC">
          <w:t>Amendment history</w:t>
        </w:r>
        <w:r>
          <w:tab/>
        </w:r>
        <w:r>
          <w:fldChar w:fldCharType="begin"/>
        </w:r>
        <w:r>
          <w:instrText xml:space="preserve"> PAGEREF _Toc531857712 \h </w:instrText>
        </w:r>
        <w:r>
          <w:fldChar w:fldCharType="separate"/>
        </w:r>
        <w:r w:rsidR="00C44ED6">
          <w:t>161</w:t>
        </w:r>
        <w:r>
          <w:fldChar w:fldCharType="end"/>
        </w:r>
      </w:hyperlink>
    </w:p>
    <w:p w:rsidR="00F9356F" w:rsidRDefault="00F9356F">
      <w:pPr>
        <w:pStyle w:val="TOC5"/>
        <w:rPr>
          <w:rFonts w:asciiTheme="minorHAnsi" w:eastAsiaTheme="minorEastAsia" w:hAnsiTheme="minorHAnsi" w:cstheme="minorBidi"/>
          <w:sz w:val="22"/>
          <w:szCs w:val="22"/>
          <w:lang w:eastAsia="en-AU"/>
        </w:rPr>
      </w:pPr>
      <w:r>
        <w:tab/>
      </w:r>
      <w:hyperlink w:anchor="_Toc531857713" w:history="1">
        <w:r w:rsidRPr="006C1FCC">
          <w:t>5</w:t>
        </w:r>
        <w:r>
          <w:rPr>
            <w:rFonts w:asciiTheme="minorHAnsi" w:eastAsiaTheme="minorEastAsia" w:hAnsiTheme="minorHAnsi" w:cstheme="minorBidi"/>
            <w:sz w:val="22"/>
            <w:szCs w:val="22"/>
            <w:lang w:eastAsia="en-AU"/>
          </w:rPr>
          <w:tab/>
        </w:r>
        <w:r w:rsidRPr="006C1FCC">
          <w:t>Earlier republications</w:t>
        </w:r>
        <w:r>
          <w:tab/>
        </w:r>
        <w:r>
          <w:fldChar w:fldCharType="begin"/>
        </w:r>
        <w:r>
          <w:instrText xml:space="preserve"> PAGEREF _Toc531857713 \h </w:instrText>
        </w:r>
        <w:r>
          <w:fldChar w:fldCharType="separate"/>
        </w:r>
        <w:r w:rsidR="00C44ED6">
          <w:t>176</w:t>
        </w:r>
        <w:r>
          <w:fldChar w:fldCharType="end"/>
        </w:r>
      </w:hyperlink>
    </w:p>
    <w:p w:rsidR="00144C09" w:rsidRDefault="00F9356F" w:rsidP="00144C09">
      <w:pPr>
        <w:pStyle w:val="BillBasic"/>
      </w:pPr>
      <w:r>
        <w:fldChar w:fldCharType="end"/>
      </w:r>
    </w:p>
    <w:p w:rsidR="00144C09" w:rsidRDefault="00144C09" w:rsidP="00144C09">
      <w:pPr>
        <w:pStyle w:val="01Contents"/>
        <w:sectPr w:rsidR="00144C0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44C09" w:rsidRDefault="00144C09" w:rsidP="00144C0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44C09" w:rsidRDefault="00144C09" w:rsidP="00144C09">
      <w:pPr>
        <w:jc w:val="center"/>
        <w:rPr>
          <w:rFonts w:ascii="Arial" w:hAnsi="Arial"/>
        </w:rPr>
      </w:pPr>
      <w:r>
        <w:rPr>
          <w:rFonts w:ascii="Arial" w:hAnsi="Arial"/>
        </w:rPr>
        <w:t>Australian Capital Territory</w:t>
      </w:r>
    </w:p>
    <w:p w:rsidR="00144C09" w:rsidRDefault="00311022" w:rsidP="00144C09">
      <w:pPr>
        <w:pStyle w:val="Billname"/>
      </w:pPr>
      <w:bookmarkStart w:id="7" w:name="Citation"/>
      <w:r>
        <w:t>Emergencies Act 2004</w:t>
      </w:r>
      <w:bookmarkEnd w:id="7"/>
    </w:p>
    <w:p w:rsidR="00144C09" w:rsidRDefault="00144C09" w:rsidP="00144C09">
      <w:pPr>
        <w:pStyle w:val="ActNo"/>
      </w:pPr>
    </w:p>
    <w:p w:rsidR="00144C09" w:rsidRDefault="00144C09" w:rsidP="00144C09">
      <w:pPr>
        <w:pStyle w:val="N-line3"/>
      </w:pPr>
    </w:p>
    <w:p w:rsidR="00144C09" w:rsidRDefault="00144C09" w:rsidP="00144C09">
      <w:pPr>
        <w:pStyle w:val="LongTitle"/>
      </w:pPr>
      <w:r>
        <w:t>An Act about emergencies and fire and ambulance incidents, and for other purposes</w:t>
      </w:r>
    </w:p>
    <w:p w:rsidR="00144C09" w:rsidRDefault="00144C09" w:rsidP="00144C09">
      <w:pPr>
        <w:pStyle w:val="N-line3"/>
      </w:pPr>
    </w:p>
    <w:p w:rsidR="00144C09" w:rsidRDefault="00144C09" w:rsidP="00144C09">
      <w:pPr>
        <w:pStyle w:val="Placeholder"/>
      </w:pPr>
      <w:r>
        <w:rPr>
          <w:rStyle w:val="charContents"/>
          <w:sz w:val="16"/>
        </w:rPr>
        <w:t xml:space="preserve">  </w:t>
      </w:r>
      <w:r>
        <w:rPr>
          <w:rStyle w:val="charPage"/>
        </w:rPr>
        <w:t xml:space="preserve">  </w:t>
      </w:r>
    </w:p>
    <w:p w:rsidR="00144C09" w:rsidRDefault="00144C09" w:rsidP="00144C09">
      <w:pPr>
        <w:pStyle w:val="Placeholder"/>
      </w:pPr>
      <w:r>
        <w:rPr>
          <w:rStyle w:val="CharChapNo"/>
        </w:rPr>
        <w:t xml:space="preserve">  </w:t>
      </w:r>
      <w:r>
        <w:rPr>
          <w:rStyle w:val="CharChapText"/>
        </w:rPr>
        <w:t xml:space="preserve">  </w:t>
      </w:r>
    </w:p>
    <w:p w:rsidR="00144C09" w:rsidRDefault="00144C09" w:rsidP="00144C09">
      <w:pPr>
        <w:pStyle w:val="Placeholder"/>
      </w:pPr>
      <w:r>
        <w:rPr>
          <w:rStyle w:val="CharPartNo"/>
        </w:rPr>
        <w:t xml:space="preserve">  </w:t>
      </w:r>
      <w:r>
        <w:rPr>
          <w:rStyle w:val="CharPartText"/>
        </w:rPr>
        <w:t xml:space="preserve">  </w:t>
      </w:r>
    </w:p>
    <w:p w:rsidR="00144C09" w:rsidRDefault="00144C09" w:rsidP="00144C09">
      <w:pPr>
        <w:pStyle w:val="Placeholder"/>
      </w:pPr>
      <w:r>
        <w:rPr>
          <w:rStyle w:val="CharDivNo"/>
        </w:rPr>
        <w:t xml:space="preserve">  </w:t>
      </w:r>
      <w:r>
        <w:rPr>
          <w:rStyle w:val="CharDivText"/>
        </w:rPr>
        <w:t xml:space="preserve">  </w:t>
      </w:r>
    </w:p>
    <w:p w:rsidR="00144C09" w:rsidRPr="00CA74E4" w:rsidRDefault="00144C09" w:rsidP="00144C09">
      <w:pPr>
        <w:pStyle w:val="PageBreak"/>
      </w:pPr>
      <w:r w:rsidRPr="00CA74E4">
        <w:br w:type="page"/>
      </w:r>
    </w:p>
    <w:p w:rsidR="005F7785" w:rsidRPr="00420EC2" w:rsidRDefault="005F7785" w:rsidP="005F7785">
      <w:pPr>
        <w:pStyle w:val="AH1Chapter"/>
      </w:pPr>
      <w:bookmarkStart w:id="8" w:name="_Toc531857444"/>
      <w:r w:rsidRPr="00420EC2">
        <w:rPr>
          <w:rStyle w:val="CharChapNo"/>
        </w:rPr>
        <w:lastRenderedPageBreak/>
        <w:t>Chapter 1</w:t>
      </w:r>
      <w:r>
        <w:tab/>
      </w:r>
      <w:r w:rsidRPr="00420EC2">
        <w:rPr>
          <w:rStyle w:val="CharChapText"/>
        </w:rPr>
        <w:t>Preliminary</w:t>
      </w:r>
      <w:bookmarkEnd w:id="8"/>
    </w:p>
    <w:p w:rsidR="005F7785" w:rsidRDefault="005F7785" w:rsidP="005F7785">
      <w:pPr>
        <w:pStyle w:val="AH5Sec"/>
      </w:pPr>
      <w:bookmarkStart w:id="9" w:name="_Toc531857445"/>
      <w:r w:rsidRPr="00420EC2">
        <w:rPr>
          <w:rStyle w:val="CharSectNo"/>
        </w:rPr>
        <w:t>1</w:t>
      </w:r>
      <w:r>
        <w:tab/>
        <w:t>Name of Act</w:t>
      </w:r>
      <w:bookmarkEnd w:id="9"/>
    </w:p>
    <w:p w:rsidR="005F7785" w:rsidRDefault="005F7785" w:rsidP="005F7785">
      <w:pPr>
        <w:pStyle w:val="Amainreturn"/>
      </w:pPr>
      <w:r>
        <w:t xml:space="preserve">This Act is the </w:t>
      </w:r>
      <w:r>
        <w:rPr>
          <w:rStyle w:val="charItals"/>
        </w:rPr>
        <w:t>Emergencies Act 2004</w:t>
      </w:r>
      <w:r>
        <w:t>.</w:t>
      </w:r>
    </w:p>
    <w:p w:rsidR="005F7785" w:rsidRDefault="005F7785" w:rsidP="005F7785">
      <w:pPr>
        <w:pStyle w:val="AH5Sec"/>
      </w:pPr>
      <w:bookmarkStart w:id="10" w:name="_Toc531857446"/>
      <w:r w:rsidRPr="00420EC2">
        <w:rPr>
          <w:rStyle w:val="CharSectNo"/>
        </w:rPr>
        <w:t>3</w:t>
      </w:r>
      <w:r>
        <w:tab/>
        <w:t>Objects of Act</w:t>
      </w:r>
      <w:bookmarkEnd w:id="10"/>
    </w:p>
    <w:p w:rsidR="005F7785" w:rsidRDefault="005F7785" w:rsidP="005F7785">
      <w:pPr>
        <w:pStyle w:val="Amainreturn"/>
      </w:pPr>
      <w:r>
        <w:t>The objects of this Act are—</w:t>
      </w:r>
    </w:p>
    <w:p w:rsidR="005F7785" w:rsidRDefault="005F7785" w:rsidP="005F7785">
      <w:pPr>
        <w:pStyle w:val="Apara"/>
      </w:pPr>
      <w:r>
        <w:tab/>
        <w:t>(a)</w:t>
      </w:r>
      <w:r>
        <w:tab/>
        <w:t>to protect and preserve life, property and the environment; and</w:t>
      </w:r>
    </w:p>
    <w:p w:rsidR="005F7785" w:rsidRPr="00A33772" w:rsidRDefault="005F7785" w:rsidP="005F7785">
      <w:pPr>
        <w:pStyle w:val="Apara"/>
      </w:pPr>
      <w:r w:rsidRPr="00A33772">
        <w:tab/>
        <w:t>(b)</w:t>
      </w:r>
      <w:r w:rsidRPr="00A33772">
        <w:tab/>
        <w:t>to provide for eff</w:t>
      </w:r>
      <w:r>
        <w:t>ective emergency management that</w:t>
      </w:r>
      <w:r w:rsidRPr="00A33772">
        <w:t>—</w:t>
      </w:r>
    </w:p>
    <w:p w:rsidR="005F7785" w:rsidRPr="00A33772" w:rsidRDefault="005F7785" w:rsidP="005F7785">
      <w:pPr>
        <w:pStyle w:val="Asubpara"/>
      </w:pPr>
      <w:r w:rsidRPr="00A33772">
        <w:tab/>
        <w:t>(i)</w:t>
      </w:r>
      <w:r w:rsidRPr="00A33772">
        <w:tab/>
        <w:t>has regard to the need to prepare for, prevent, respond to and recover from emergencies; and</w:t>
      </w:r>
    </w:p>
    <w:p w:rsidR="005F7785" w:rsidRPr="00A33772" w:rsidRDefault="005F7785" w:rsidP="005F7785">
      <w:pPr>
        <w:pStyle w:val="Asubpara"/>
      </w:pPr>
      <w:r w:rsidRPr="00A33772">
        <w:tab/>
        <w:t>(ii)</w:t>
      </w:r>
      <w:r w:rsidRPr="00A33772">
        <w:tab/>
        <w:t>takes an all-hazards approach to emergency management; and</w:t>
      </w:r>
    </w:p>
    <w:p w:rsidR="005F7785" w:rsidRDefault="005F7785" w:rsidP="005F7785">
      <w:pPr>
        <w:pStyle w:val="Apara"/>
      </w:pPr>
      <w:r>
        <w:tab/>
        <w:t>(c)</w:t>
      </w:r>
      <w:r>
        <w:tab/>
        <w:t xml:space="preserve">to provide for the effective and cohesive management by the commissioner of the state emergency service, the ambulance service, </w:t>
      </w:r>
      <w:r w:rsidR="00154C43" w:rsidRPr="004C3CCB">
        <w:t>the fire and rescue service</w:t>
      </w:r>
      <w:r>
        <w:t xml:space="preserve"> and the rural fire service; and</w:t>
      </w:r>
    </w:p>
    <w:p w:rsidR="005F7785" w:rsidRDefault="005F7785" w:rsidP="005F7785">
      <w:pPr>
        <w:pStyle w:val="Apara"/>
      </w:pPr>
      <w:r>
        <w:tab/>
        <w:t>(d)</w:t>
      </w:r>
      <w:r>
        <w:tab/>
        <w:t>to recognise the value to the community of all emergency service members, including volunteer members</w:t>
      </w:r>
      <w:r w:rsidR="009F0256" w:rsidRPr="00805C5F">
        <w:t>, and providers of operational and administrative support to the commissioner and the services</w:t>
      </w:r>
      <w:r>
        <w:t>.</w:t>
      </w:r>
    </w:p>
    <w:p w:rsidR="005F7785" w:rsidRDefault="005F7785" w:rsidP="005F7785">
      <w:pPr>
        <w:pStyle w:val="AH5Sec"/>
      </w:pPr>
      <w:bookmarkStart w:id="11" w:name="_Toc531857447"/>
      <w:r w:rsidRPr="00420EC2">
        <w:rPr>
          <w:rStyle w:val="CharSectNo"/>
        </w:rPr>
        <w:lastRenderedPageBreak/>
        <w:t>4</w:t>
      </w:r>
      <w:r>
        <w:tab/>
        <w:t>Dictionary</w:t>
      </w:r>
      <w:bookmarkEnd w:id="11"/>
    </w:p>
    <w:p w:rsidR="005F7785" w:rsidRDefault="005F7785" w:rsidP="005F7785">
      <w:pPr>
        <w:pStyle w:val="Amainreturn"/>
        <w:keepNext/>
      </w:pPr>
      <w:r>
        <w:t>The dictionary at the end of this Act is part of this Act.</w:t>
      </w:r>
    </w:p>
    <w:p w:rsidR="005F7785" w:rsidRDefault="005F7785" w:rsidP="005F7785">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5F7785" w:rsidRDefault="005F7785" w:rsidP="00E779D7">
      <w:pPr>
        <w:pStyle w:val="aNoteTextss"/>
        <w:keepNext/>
        <w:keepLines/>
      </w:pPr>
      <w:r>
        <w:t>For example, the signpost definition ‘</w:t>
      </w:r>
      <w:r>
        <w:rPr>
          <w:rStyle w:val="charBoldItals"/>
        </w:rPr>
        <w:t>land management agreement</w:t>
      </w:r>
      <w:r>
        <w:t xml:space="preserve">—see the </w:t>
      </w:r>
      <w:hyperlink r:id="rId27" w:tooltip="A2007-24" w:history="1">
        <w:r w:rsidR="00DE189D" w:rsidRPr="00DE189D">
          <w:rPr>
            <w:rStyle w:val="charCitHyperlinkItal"/>
          </w:rPr>
          <w:t>Planning and Development Act 2007</w:t>
        </w:r>
      </w:hyperlink>
      <w:r>
        <w:t>, dictionary.’ means that the term ‘land management agreement’ is defined in that dictionary and the definition applies to this Act.</w:t>
      </w:r>
    </w:p>
    <w:p w:rsidR="005F7785" w:rsidRDefault="005F7785" w:rsidP="00FF0AFA">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E189D" w:rsidRPr="00DE189D">
          <w:rPr>
            <w:rStyle w:val="charCitHyperlinkAbbrev"/>
          </w:rPr>
          <w:t>Legislation Act</w:t>
        </w:r>
      </w:hyperlink>
      <w:r>
        <w:t>, s 155 and s 156 (1)).</w:t>
      </w:r>
    </w:p>
    <w:p w:rsidR="005F7785" w:rsidRDefault="005F7785" w:rsidP="005F7785">
      <w:pPr>
        <w:pStyle w:val="AH5Sec"/>
      </w:pPr>
      <w:bookmarkStart w:id="12" w:name="_Toc531857448"/>
      <w:r w:rsidRPr="00420EC2">
        <w:rPr>
          <w:rStyle w:val="CharSectNo"/>
        </w:rPr>
        <w:t>5</w:t>
      </w:r>
      <w:r>
        <w:tab/>
        <w:t>Notes</w:t>
      </w:r>
      <w:bookmarkEnd w:id="12"/>
    </w:p>
    <w:p w:rsidR="005F7785" w:rsidRDefault="005F7785" w:rsidP="005F7785">
      <w:pPr>
        <w:pStyle w:val="Amainreturn"/>
        <w:keepNext/>
      </w:pPr>
      <w:r>
        <w:t>A note included in this Act is explanatory and is not part of this Act.</w:t>
      </w:r>
    </w:p>
    <w:p w:rsidR="005F7785" w:rsidRDefault="005F7785" w:rsidP="005F7785">
      <w:pPr>
        <w:pStyle w:val="aNote"/>
      </w:pPr>
      <w:r>
        <w:rPr>
          <w:rStyle w:val="charItals"/>
        </w:rPr>
        <w:t>Note</w:t>
      </w:r>
      <w:r>
        <w:rPr>
          <w:rStyle w:val="charItals"/>
        </w:rPr>
        <w:tab/>
      </w:r>
      <w:r>
        <w:t xml:space="preserve">See the </w:t>
      </w:r>
      <w:hyperlink r:id="rId29" w:tooltip="A2001-14" w:history="1">
        <w:r w:rsidR="00DE189D" w:rsidRPr="00DE189D">
          <w:rPr>
            <w:rStyle w:val="charCitHyperlinkAbbrev"/>
          </w:rPr>
          <w:t>Legislation Act</w:t>
        </w:r>
      </w:hyperlink>
      <w:r>
        <w:t>, s 127 (1), (4) and (5) for the legal status of notes.</w:t>
      </w:r>
    </w:p>
    <w:p w:rsidR="005F7785" w:rsidRDefault="005F7785" w:rsidP="005F7785">
      <w:pPr>
        <w:pStyle w:val="AH5Sec"/>
      </w:pPr>
      <w:bookmarkStart w:id="13" w:name="_Toc531857449"/>
      <w:r w:rsidRPr="00420EC2">
        <w:rPr>
          <w:rStyle w:val="CharSectNo"/>
        </w:rPr>
        <w:t>6</w:t>
      </w:r>
      <w:r>
        <w:tab/>
        <w:t>Offences against Act—application of Criminal Code etc</w:t>
      </w:r>
      <w:bookmarkEnd w:id="13"/>
    </w:p>
    <w:p w:rsidR="005F7785" w:rsidRDefault="005F7785" w:rsidP="005F7785">
      <w:pPr>
        <w:pStyle w:val="Amainreturn"/>
        <w:keepNext/>
      </w:pPr>
      <w:r>
        <w:t xml:space="preserve">Other legislation applies in relation to offences against this Act. </w:t>
      </w:r>
    </w:p>
    <w:p w:rsidR="005F7785" w:rsidRDefault="005F7785" w:rsidP="005F7785">
      <w:pPr>
        <w:pStyle w:val="aNote"/>
        <w:keepNext/>
      </w:pPr>
      <w:r>
        <w:rPr>
          <w:rStyle w:val="charItals"/>
        </w:rPr>
        <w:t>Note 1</w:t>
      </w:r>
      <w:r>
        <w:tab/>
      </w:r>
      <w:r>
        <w:rPr>
          <w:rStyle w:val="charItals"/>
        </w:rPr>
        <w:t>Criminal Code</w:t>
      </w:r>
    </w:p>
    <w:p w:rsidR="005F7785" w:rsidRDefault="005F7785" w:rsidP="005F7785">
      <w:pPr>
        <w:pStyle w:val="aNote"/>
        <w:spacing w:before="20"/>
        <w:ind w:firstLine="0"/>
      </w:pPr>
      <w:r>
        <w:t xml:space="preserve">The </w:t>
      </w:r>
      <w:hyperlink r:id="rId30" w:tooltip="A2002-51" w:history="1">
        <w:r w:rsidR="00DE189D" w:rsidRPr="00DE189D">
          <w:rPr>
            <w:rStyle w:val="charCitHyperlinkAbbrev"/>
          </w:rPr>
          <w:t>Criminal Code</w:t>
        </w:r>
      </w:hyperlink>
      <w:r>
        <w:t xml:space="preserve">, ch 2 applies to all offences against this Act (see Code, pt 2.1).  </w:t>
      </w:r>
    </w:p>
    <w:p w:rsidR="005F7785" w:rsidRDefault="005F7785" w:rsidP="005F7785">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F7785" w:rsidRDefault="005F7785" w:rsidP="005F7785">
      <w:pPr>
        <w:pStyle w:val="aNote"/>
        <w:rPr>
          <w:rStyle w:val="charItals"/>
        </w:rPr>
      </w:pPr>
      <w:r>
        <w:rPr>
          <w:rStyle w:val="charItals"/>
        </w:rPr>
        <w:t>Note 2</w:t>
      </w:r>
      <w:r>
        <w:rPr>
          <w:rStyle w:val="charItals"/>
        </w:rPr>
        <w:tab/>
        <w:t>Penalty units</w:t>
      </w:r>
    </w:p>
    <w:p w:rsidR="005F7785" w:rsidRDefault="005F7785" w:rsidP="005F7785">
      <w:pPr>
        <w:pStyle w:val="aNoteText"/>
      </w:pPr>
      <w:r>
        <w:t xml:space="preserve">The </w:t>
      </w:r>
      <w:hyperlink r:id="rId31" w:tooltip="A2001-14" w:history="1">
        <w:r w:rsidR="00DE189D" w:rsidRPr="00DE189D">
          <w:rPr>
            <w:rStyle w:val="charCitHyperlinkAbbrev"/>
          </w:rPr>
          <w:t>Legislation Act</w:t>
        </w:r>
      </w:hyperlink>
      <w:r>
        <w:t>, s 133 deals with the meaning of offence penalties that are expressed in penalty units.</w:t>
      </w:r>
    </w:p>
    <w:p w:rsidR="005F7785" w:rsidRDefault="005F7785" w:rsidP="005F7785">
      <w:pPr>
        <w:pStyle w:val="PageBreak"/>
      </w:pPr>
      <w:r>
        <w:br w:type="page"/>
      </w:r>
    </w:p>
    <w:p w:rsidR="005F7785" w:rsidRPr="00420EC2" w:rsidRDefault="005F7785" w:rsidP="005F7785">
      <w:pPr>
        <w:pStyle w:val="AH1Chapter"/>
      </w:pPr>
      <w:bookmarkStart w:id="14" w:name="_Toc531857450"/>
      <w:r w:rsidRPr="00420EC2">
        <w:rPr>
          <w:rStyle w:val="CharChapNo"/>
        </w:rPr>
        <w:lastRenderedPageBreak/>
        <w:t>Chapter 2</w:t>
      </w:r>
      <w:r>
        <w:tab/>
      </w:r>
      <w:r w:rsidRPr="00420EC2">
        <w:rPr>
          <w:rStyle w:val="CharChapText"/>
        </w:rPr>
        <w:t>Emergency services commissioner</w:t>
      </w:r>
      <w:bookmarkEnd w:id="14"/>
    </w:p>
    <w:p w:rsidR="005F7785" w:rsidRDefault="005F7785" w:rsidP="005F7785">
      <w:pPr>
        <w:pStyle w:val="AH5Sec"/>
      </w:pPr>
      <w:bookmarkStart w:id="15" w:name="_Toc531857451"/>
      <w:r w:rsidRPr="00420EC2">
        <w:rPr>
          <w:rStyle w:val="CharSectNo"/>
        </w:rPr>
        <w:t>7</w:t>
      </w:r>
      <w:r>
        <w:tab/>
        <w:t>Emergency services commissioner</w:t>
      </w:r>
      <w:bookmarkEnd w:id="15"/>
    </w:p>
    <w:p w:rsidR="005F7785" w:rsidRDefault="007D5305" w:rsidP="00632989">
      <w:pPr>
        <w:pStyle w:val="Amain"/>
      </w:pPr>
      <w:r>
        <w:tab/>
      </w:r>
      <w:r w:rsidR="006D3BE3">
        <w:t>(1)</w:t>
      </w:r>
      <w:r>
        <w:tab/>
      </w:r>
      <w:r w:rsidR="005F7785">
        <w:t xml:space="preserve">The </w:t>
      </w:r>
      <w:r w:rsidR="00452026">
        <w:t>director</w:t>
      </w:r>
      <w:r w:rsidR="00452026">
        <w:noBreakHyphen/>
        <w:t>general</w:t>
      </w:r>
      <w:r w:rsidR="005F7785">
        <w:t xml:space="preserve"> may appoint a public servant to be the ACT Emergency Services Commissioner (the </w:t>
      </w:r>
      <w:r w:rsidR="005F7785">
        <w:rPr>
          <w:rStyle w:val="charBoldItals"/>
        </w:rPr>
        <w:t>commissioner</w:t>
      </w:r>
      <w:r w:rsidR="005F7785">
        <w:t>).</w:t>
      </w:r>
    </w:p>
    <w:p w:rsidR="005F7785" w:rsidRDefault="005F7785" w:rsidP="005F7785">
      <w:pPr>
        <w:pStyle w:val="aNote"/>
      </w:pPr>
      <w:r>
        <w:rPr>
          <w:rStyle w:val="charItals"/>
        </w:rPr>
        <w:t>Not</w:t>
      </w:r>
      <w:r w:rsidR="007D5305">
        <w:rPr>
          <w:rStyle w:val="charItals"/>
        </w:rPr>
        <w:t>e</w:t>
      </w:r>
      <w:r>
        <w:tab/>
        <w:t xml:space="preserve">For the making of appointments (including acting appointments), see the </w:t>
      </w:r>
      <w:hyperlink r:id="rId32" w:tooltip="A2001-14" w:history="1">
        <w:r w:rsidR="00DE189D" w:rsidRPr="00DE189D">
          <w:rPr>
            <w:rStyle w:val="charCitHyperlinkAbbrev"/>
          </w:rPr>
          <w:t>Legislation Act</w:t>
        </w:r>
      </w:hyperlink>
      <w:r>
        <w:t xml:space="preserve">, pt 19.3.  </w:t>
      </w:r>
    </w:p>
    <w:p w:rsidR="00632989" w:rsidRPr="008839DD" w:rsidRDefault="00632989" w:rsidP="00632989">
      <w:pPr>
        <w:pStyle w:val="Amain"/>
      </w:pPr>
      <w:r w:rsidRPr="008839DD">
        <w:tab/>
        <w:t>(2)</w:t>
      </w:r>
      <w:r w:rsidRPr="008839DD">
        <w:tab/>
        <w:t>However, the director-general may appoint a person under subsection (1) only if the person has the management, professional and technical expertise to exercise the commissioner’s functions.</w:t>
      </w:r>
    </w:p>
    <w:p w:rsidR="005F7785" w:rsidRDefault="005F7785" w:rsidP="005F7785">
      <w:pPr>
        <w:pStyle w:val="AH5Sec"/>
      </w:pPr>
      <w:bookmarkStart w:id="16" w:name="_Toc531857452"/>
      <w:r w:rsidRPr="00420EC2">
        <w:rPr>
          <w:rStyle w:val="CharSectNo"/>
        </w:rPr>
        <w:t>8</w:t>
      </w:r>
      <w:r>
        <w:tab/>
        <w:t>Commissioner’s functions</w:t>
      </w:r>
      <w:bookmarkEnd w:id="16"/>
    </w:p>
    <w:p w:rsidR="00844A1B" w:rsidRPr="004C3CCB" w:rsidRDefault="00844A1B" w:rsidP="00844A1B">
      <w:pPr>
        <w:pStyle w:val="Amain"/>
      </w:pPr>
      <w:r w:rsidRPr="004C3CCB">
        <w:tab/>
        <w:t>(1)</w:t>
      </w:r>
      <w:r w:rsidRPr="004C3CCB">
        <w:tab/>
        <w:t>The commissioner is responsible for—</w:t>
      </w:r>
    </w:p>
    <w:p w:rsidR="00844A1B" w:rsidRPr="004C3CCB" w:rsidRDefault="00844A1B" w:rsidP="00844A1B">
      <w:pPr>
        <w:pStyle w:val="Apara"/>
      </w:pPr>
      <w:r w:rsidRPr="004C3CCB">
        <w:tab/>
        <w:t>(a)</w:t>
      </w:r>
      <w:r w:rsidRPr="004C3CCB">
        <w:tab/>
        <w:t xml:space="preserve">the overall strategic direction and management of the emergency services; and </w:t>
      </w:r>
    </w:p>
    <w:p w:rsidR="00844A1B" w:rsidRPr="004C3CCB" w:rsidRDefault="00844A1B" w:rsidP="00844A1B">
      <w:pPr>
        <w:pStyle w:val="Apara"/>
      </w:pPr>
      <w:r w:rsidRPr="004C3CCB">
        <w:tab/>
        <w:t>(b)</w:t>
      </w:r>
      <w:r w:rsidRPr="004C3CCB">
        <w:tab/>
        <w:t>operational and administrative support to the services.</w:t>
      </w:r>
    </w:p>
    <w:p w:rsidR="00844A1B" w:rsidRPr="004C3CCB" w:rsidRDefault="00844A1B" w:rsidP="00844A1B">
      <w:pPr>
        <w:pStyle w:val="aExamHdgss"/>
      </w:pPr>
      <w:r w:rsidRPr="004C3CCB">
        <w:t>Examples—operational and administrative support</w:t>
      </w:r>
    </w:p>
    <w:p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spatial services</w:t>
      </w:r>
    </w:p>
    <w:p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logistics and fleet management</w:t>
      </w:r>
    </w:p>
    <w:p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public information</w:t>
      </w:r>
    </w:p>
    <w:p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communication centre</w:t>
      </w:r>
    </w:p>
    <w:p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risk management and planning</w:t>
      </w:r>
    </w:p>
    <w:p w:rsidR="00844A1B" w:rsidRPr="004C3CCB" w:rsidRDefault="00844A1B" w:rsidP="009A0C15">
      <w:pPr>
        <w:pStyle w:val="aExamBulletss"/>
        <w:tabs>
          <w:tab w:val="left" w:pos="1500"/>
        </w:tabs>
      </w:pPr>
      <w:r w:rsidRPr="004C3CCB">
        <w:rPr>
          <w:rFonts w:ascii="Symbol" w:hAnsi="Symbol"/>
        </w:rPr>
        <w:t></w:t>
      </w:r>
      <w:r w:rsidRPr="004C3CCB">
        <w:rPr>
          <w:rFonts w:ascii="Symbol" w:hAnsi="Symbol"/>
        </w:rPr>
        <w:tab/>
      </w:r>
      <w:r w:rsidRPr="004C3CCB">
        <w:t>training</w:t>
      </w:r>
    </w:p>
    <w:p w:rsidR="00844A1B" w:rsidRPr="004C3CCB" w:rsidRDefault="00844A1B" w:rsidP="009A0C15">
      <w:pPr>
        <w:pStyle w:val="aNote"/>
        <w:rPr>
          <w:rFonts w:ascii="Times New (W1)" w:hAnsi="Times New (W1)"/>
        </w:rPr>
      </w:pPr>
      <w:r w:rsidRPr="004C3CCB">
        <w:rPr>
          <w:rStyle w:val="charItals"/>
        </w:rPr>
        <w:t>Note 1</w:t>
      </w:r>
      <w:r w:rsidRPr="004C3CCB">
        <w:rPr>
          <w:rStyle w:val="charItals"/>
        </w:rPr>
        <w:tab/>
      </w:r>
      <w:r w:rsidRPr="004C3CCB">
        <w:t>A</w:t>
      </w:r>
      <w:r w:rsidRPr="004C3CCB">
        <w:rPr>
          <w:rFonts w:ascii="Times New (W1)" w:hAnsi="Times New (W1)"/>
        </w:rPr>
        <w:t xml:space="preserve"> chief officer of an emergency service is responsible for the general management and control of the service (see s 28 (3) (a), s 29 (3) (a), s 30 (3) (a) and s 31 (3) (a)).</w:t>
      </w:r>
    </w:p>
    <w:p w:rsidR="00844A1B" w:rsidRPr="004C3CCB" w:rsidRDefault="00844A1B" w:rsidP="00844A1B">
      <w:pPr>
        <w:pStyle w:val="aNote"/>
        <w:keepNext/>
      </w:pPr>
      <w:r w:rsidRPr="004C3CCB">
        <w:rPr>
          <w:rStyle w:val="charItals"/>
        </w:rPr>
        <w:lastRenderedPageBreak/>
        <w:t>Note 2</w:t>
      </w:r>
      <w:r w:rsidRPr="004C3CCB">
        <w:rPr>
          <w:rStyle w:val="charItals"/>
        </w:rPr>
        <w:tab/>
      </w:r>
      <w:r w:rsidRPr="004C3CCB">
        <w:t>For the effective coordination of the emergency, the commissioner may direct a chief officer to undertake response or recovery operations (see s 8A).</w:t>
      </w:r>
    </w:p>
    <w:p w:rsidR="00844A1B" w:rsidRPr="004C3CCB" w:rsidRDefault="00844A1B" w:rsidP="00844A1B">
      <w:pPr>
        <w:pStyle w:val="aNote"/>
      </w:pPr>
      <w:r w:rsidRPr="004C3CCB">
        <w:rPr>
          <w:rStyle w:val="charItals"/>
        </w:rPr>
        <w:t>Note 3</w:t>
      </w:r>
      <w:r w:rsidRPr="004C3CCB">
        <w:tab/>
        <w:t xml:space="preserve">An example is part of the Act, is not exhaustive and may extend, but does not limit, the meaning of the provision in which it appears (see </w:t>
      </w:r>
      <w:hyperlink r:id="rId33" w:tooltip="A2001-14" w:history="1">
        <w:r w:rsidRPr="004C3CCB">
          <w:rPr>
            <w:rStyle w:val="charCitHyperlinkAbbrev"/>
          </w:rPr>
          <w:t>Legislation Act</w:t>
        </w:r>
      </w:hyperlink>
      <w:r w:rsidRPr="004C3CCB">
        <w:t>, s 126 and s 132).</w:t>
      </w:r>
    </w:p>
    <w:p w:rsidR="00844A1B" w:rsidRPr="004C3CCB" w:rsidRDefault="00844A1B" w:rsidP="00844A1B">
      <w:pPr>
        <w:pStyle w:val="Amain"/>
      </w:pPr>
      <w:r w:rsidRPr="004C3CCB">
        <w:tab/>
        <w:t>(2)</w:t>
      </w:r>
      <w:r w:rsidRPr="004C3CCB">
        <w:tab/>
        <w:t>The commissioner is also responsible for—</w:t>
      </w:r>
    </w:p>
    <w:p w:rsidR="00844A1B" w:rsidRPr="004C3CCB" w:rsidRDefault="00844A1B" w:rsidP="00844A1B">
      <w:pPr>
        <w:pStyle w:val="Apara"/>
      </w:pPr>
      <w:r w:rsidRPr="004C3CCB">
        <w:tab/>
        <w:t>(a)</w:t>
      </w:r>
      <w:r w:rsidRPr="004C3CCB">
        <w:tab/>
        <w:t>community education and awareness about emergencies; and</w:t>
      </w:r>
    </w:p>
    <w:p w:rsidR="00844A1B" w:rsidRPr="004C3CCB" w:rsidRDefault="00844A1B" w:rsidP="00844A1B">
      <w:pPr>
        <w:pStyle w:val="Apara"/>
      </w:pPr>
      <w:r w:rsidRPr="004C3CCB">
        <w:tab/>
        <w:t>(b)</w:t>
      </w:r>
      <w:r w:rsidRPr="004C3CCB">
        <w:tab/>
        <w:t>improving community preparedness for emergencies; and</w:t>
      </w:r>
    </w:p>
    <w:p w:rsidR="00844A1B" w:rsidRPr="004C3CCB" w:rsidRDefault="00844A1B" w:rsidP="00844A1B">
      <w:pPr>
        <w:pStyle w:val="Apara"/>
      </w:pPr>
      <w:r w:rsidRPr="004C3CCB">
        <w:tab/>
        <w:t>(c)</w:t>
      </w:r>
      <w:r w:rsidRPr="004C3CCB">
        <w:tab/>
        <w:t>emergencies-related advice on planning and development matters.</w:t>
      </w:r>
    </w:p>
    <w:p w:rsidR="005F7785" w:rsidRDefault="005F7785" w:rsidP="005F7785">
      <w:pPr>
        <w:pStyle w:val="Amain"/>
      </w:pPr>
      <w:r>
        <w:tab/>
        <w:t>(3)</w:t>
      </w:r>
      <w:r>
        <w:tab/>
        <w:t>The commissioner has the functions given to the commissioner under this Act and any other territory law.</w:t>
      </w:r>
    </w:p>
    <w:p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34" w:tooltip="A2001-14" w:history="1">
        <w:r w:rsidR="00DE189D" w:rsidRPr="00DE189D">
          <w:rPr>
            <w:rStyle w:val="charCitHyperlinkAbbrev"/>
          </w:rPr>
          <w:t>Legislation Act</w:t>
        </w:r>
      </w:hyperlink>
      <w:r>
        <w:t xml:space="preserve">, s 196 and dict, pt 1, def </w:t>
      </w:r>
      <w:r>
        <w:rPr>
          <w:rStyle w:val="charBoldItals"/>
        </w:rPr>
        <w:t>entity</w:t>
      </w:r>
      <w:r>
        <w:t>).</w:t>
      </w:r>
    </w:p>
    <w:p w:rsidR="005F7785" w:rsidRDefault="005F7785" w:rsidP="005F7785">
      <w:pPr>
        <w:pStyle w:val="Amain"/>
      </w:pPr>
      <w:r>
        <w:tab/>
        <w:t>(4)</w:t>
      </w:r>
      <w:r>
        <w:tab/>
        <w:t>In the exercise of the commissioner’s functions, the commissioner must—</w:t>
      </w:r>
    </w:p>
    <w:p w:rsidR="005F7785" w:rsidRDefault="005F7785" w:rsidP="005F7785">
      <w:pPr>
        <w:pStyle w:val="Apara"/>
      </w:pPr>
      <w:r>
        <w:tab/>
        <w:t>(a)</w:t>
      </w:r>
      <w:r>
        <w:tab/>
        <w:t xml:space="preserve">seek to give the </w:t>
      </w:r>
      <w:r>
        <w:rPr>
          <w:rFonts w:ascii="Times New (W1)" w:hAnsi="Times New (W1)"/>
        </w:rPr>
        <w:t>emergency</w:t>
      </w:r>
      <w:r>
        <w:t xml:space="preserve"> services a strong, cohesive, strategic and operational direction; and</w:t>
      </w:r>
    </w:p>
    <w:p w:rsidR="005F7785" w:rsidRDefault="005F7785" w:rsidP="005F7785">
      <w:pPr>
        <w:pStyle w:val="Apara"/>
      </w:pPr>
      <w:r>
        <w:tab/>
        <w:t>(b)</w:t>
      </w:r>
      <w:r>
        <w:tab/>
        <w:t>seek to ensure delivery of high-quality and effective service to the community by each of the emergency services; and</w:t>
      </w:r>
    </w:p>
    <w:p w:rsidR="005F7785" w:rsidRDefault="005F7785" w:rsidP="005F7785">
      <w:pPr>
        <w:pStyle w:val="Apara"/>
      </w:pPr>
      <w:r>
        <w:tab/>
        <w:t>(c)</w:t>
      </w:r>
      <w:r>
        <w:tab/>
        <w:t>seek to improve the operational effectiveness and flexibility of the emergency services; and</w:t>
      </w:r>
    </w:p>
    <w:p w:rsidR="005F7785" w:rsidRDefault="005F7785" w:rsidP="005F7785">
      <w:pPr>
        <w:pStyle w:val="Apara"/>
      </w:pPr>
      <w:r>
        <w:tab/>
        <w:t>(d)</w:t>
      </w:r>
      <w:r>
        <w:tab/>
        <w:t>recognise the value of the individual emergency services; and</w:t>
      </w:r>
    </w:p>
    <w:p w:rsidR="009F0256" w:rsidRPr="00805C5F" w:rsidRDefault="009F0256" w:rsidP="009F0256">
      <w:pPr>
        <w:pStyle w:val="Apara"/>
      </w:pPr>
      <w:r w:rsidRPr="00805C5F">
        <w:tab/>
        <w:t>(e)</w:t>
      </w:r>
      <w:r w:rsidRPr="00805C5F">
        <w:tab/>
        <w:t>recognise the importance to the services and the community of—</w:t>
      </w:r>
    </w:p>
    <w:p w:rsidR="009F0256" w:rsidRPr="00805C5F" w:rsidRDefault="009F0256" w:rsidP="009F0256">
      <w:pPr>
        <w:pStyle w:val="Asubpara"/>
      </w:pPr>
      <w:r w:rsidRPr="00805C5F">
        <w:tab/>
        <w:t>(i)</w:t>
      </w:r>
      <w:r w:rsidRPr="00805C5F">
        <w:tab/>
        <w:t>all emergency service members, including volunteer members; and</w:t>
      </w:r>
    </w:p>
    <w:p w:rsidR="009F0256" w:rsidRPr="00805C5F" w:rsidRDefault="009F0256" w:rsidP="009F0256">
      <w:pPr>
        <w:pStyle w:val="Asubpara"/>
      </w:pPr>
      <w:r w:rsidRPr="00805C5F">
        <w:lastRenderedPageBreak/>
        <w:tab/>
        <w:t>(ii)</w:t>
      </w:r>
      <w:r w:rsidRPr="00805C5F">
        <w:tab/>
        <w:t>providers of operational and administrative support to the commissioner and the services; and</w:t>
      </w:r>
    </w:p>
    <w:p w:rsidR="005F7785" w:rsidRDefault="005F7785" w:rsidP="005F7785">
      <w:pPr>
        <w:pStyle w:val="Apara"/>
      </w:pPr>
      <w:r>
        <w:tab/>
        <w:t>(f)</w:t>
      </w:r>
      <w:r>
        <w:tab/>
        <w:t>recognise the diverse needs of the community, including people with special needs; and</w:t>
      </w:r>
    </w:p>
    <w:p w:rsidR="005F7785" w:rsidRDefault="005F7785" w:rsidP="005F7785">
      <w:pPr>
        <w:pStyle w:val="aExamHdgpar"/>
      </w:pPr>
      <w:r>
        <w:t>Examples of people with special needs</w:t>
      </w:r>
    </w:p>
    <w:p w:rsidR="005F7785" w:rsidRDefault="005F7785" w:rsidP="005F7785">
      <w:pPr>
        <w:pStyle w:val="aExamNumTextss"/>
        <w:keepNext/>
        <w:ind w:left="1593"/>
      </w:pPr>
      <w:r>
        <w:t>1</w:t>
      </w:r>
      <w:r>
        <w:tab/>
        <w:t>the frail aged</w:t>
      </w:r>
    </w:p>
    <w:p w:rsidR="005F7785" w:rsidRDefault="005F7785" w:rsidP="005F7785">
      <w:pPr>
        <w:pStyle w:val="aExamNumTextss"/>
        <w:keepNext/>
        <w:ind w:left="1593"/>
      </w:pPr>
      <w:r>
        <w:t>2</w:t>
      </w:r>
      <w:r>
        <w:tab/>
        <w:t>people with a disability</w:t>
      </w:r>
    </w:p>
    <w:p w:rsidR="005F7785" w:rsidRDefault="005F7785" w:rsidP="005F7785">
      <w:pPr>
        <w:pStyle w:val="aExamNumTextss"/>
        <w:ind w:left="1596"/>
      </w:pPr>
      <w:r>
        <w:t>3</w:t>
      </w:r>
      <w:r>
        <w:tab/>
        <w:t>people in hospital</w:t>
      </w:r>
    </w:p>
    <w:p w:rsidR="005F7785" w:rsidRDefault="005F7785" w:rsidP="005F7785">
      <w:pPr>
        <w:pStyle w:val="Apara"/>
      </w:pPr>
      <w:r>
        <w:tab/>
        <w:t>(g)</w:t>
      </w:r>
      <w:r>
        <w:tab/>
        <w:t>emphasise community education and preparedness for emergencies; and</w:t>
      </w:r>
    </w:p>
    <w:p w:rsidR="005F7785" w:rsidRPr="00A33772" w:rsidRDefault="005F7785" w:rsidP="005F7785">
      <w:pPr>
        <w:pStyle w:val="Apara"/>
      </w:pPr>
      <w:r>
        <w:tab/>
        <w:t>(h</w:t>
      </w:r>
      <w:r w:rsidRPr="00A33772">
        <w:t>)</w:t>
      </w:r>
      <w:r w:rsidRPr="00A33772">
        <w:tab/>
        <w:t>emphasise the importance of communicating information</w:t>
      </w:r>
      <w:r w:rsidRPr="00102A3B">
        <w:t>, advice and warnings</w:t>
      </w:r>
      <w:r w:rsidRPr="00A33772">
        <w:t xml:space="preserve"> to the community during an emergency; and</w:t>
      </w:r>
    </w:p>
    <w:p w:rsidR="005F7785" w:rsidRDefault="005F7785" w:rsidP="005F7785">
      <w:pPr>
        <w:pStyle w:val="Apara"/>
      </w:pPr>
      <w:r>
        <w:tab/>
        <w:t>(i)</w:t>
      </w:r>
      <w:r>
        <w:tab/>
        <w:t>ensure that members of the emergency services and volunteers are properly equipped, trained and prepared; and</w:t>
      </w:r>
    </w:p>
    <w:p w:rsidR="009F0256" w:rsidRPr="00805C5F" w:rsidRDefault="009F0256" w:rsidP="009F0256">
      <w:pPr>
        <w:pStyle w:val="Apara"/>
      </w:pPr>
      <w:r w:rsidRPr="00805C5F">
        <w:tab/>
        <w:t>(j)</w:t>
      </w:r>
      <w:r w:rsidRPr="00805C5F">
        <w:tab/>
        <w:t>oversee and coordinate strategic and operational planning for emergencies.</w:t>
      </w:r>
    </w:p>
    <w:p w:rsidR="005F7785" w:rsidRDefault="005F7785" w:rsidP="005F7785">
      <w:pPr>
        <w:pStyle w:val="aExamHdgpar"/>
      </w:pPr>
      <w:r>
        <w:t>Examples of strategic and operational planning for emergencies</w:t>
      </w:r>
    </w:p>
    <w:p w:rsidR="005F7785" w:rsidRDefault="005F7785" w:rsidP="005F7785">
      <w:pPr>
        <w:pStyle w:val="aExamNumTextss"/>
        <w:ind w:left="1596"/>
      </w:pPr>
      <w:r>
        <w:t>1</w:t>
      </w:r>
      <w:r>
        <w:tab/>
        <w:t xml:space="preserve">strategic planning for recovery from a natural disaster </w:t>
      </w:r>
    </w:p>
    <w:p w:rsidR="005F7785" w:rsidRDefault="005F7785" w:rsidP="005F7785">
      <w:pPr>
        <w:pStyle w:val="aExamNumTextss"/>
        <w:keepNext/>
        <w:ind w:left="1596"/>
      </w:pPr>
      <w:r>
        <w:t>2</w:t>
      </w:r>
      <w:r>
        <w:tab/>
        <w:t>operational planning for response to a fuel shortage emergency</w:t>
      </w:r>
    </w:p>
    <w:p w:rsidR="00632989" w:rsidRPr="008839DD" w:rsidRDefault="00632989" w:rsidP="00632989">
      <w:pPr>
        <w:pStyle w:val="AH5Sec"/>
      </w:pPr>
      <w:bookmarkStart w:id="17" w:name="_Toc531857453"/>
      <w:r w:rsidRPr="00420EC2">
        <w:rPr>
          <w:rStyle w:val="CharSectNo"/>
        </w:rPr>
        <w:t>8A</w:t>
      </w:r>
      <w:r w:rsidRPr="008839DD">
        <w:tab/>
        <w:t>Directions by commissioner in relation to emergencies</w:t>
      </w:r>
      <w:bookmarkEnd w:id="17"/>
    </w:p>
    <w:p w:rsidR="00632989" w:rsidRPr="008839DD" w:rsidRDefault="00632989" w:rsidP="00632989">
      <w:pPr>
        <w:pStyle w:val="Amain"/>
      </w:pPr>
      <w:r w:rsidRPr="008839DD">
        <w:tab/>
        <w:t>(1)</w:t>
      </w:r>
      <w:r w:rsidRPr="008839DD">
        <w:tab/>
        <w:t>This section applies to an emergency other than one for which an emergency controller is appointed.</w:t>
      </w:r>
    </w:p>
    <w:p w:rsidR="00632989" w:rsidRPr="008839DD" w:rsidRDefault="00632989" w:rsidP="00632989">
      <w:pPr>
        <w:pStyle w:val="aNote"/>
      </w:pPr>
      <w:r w:rsidRPr="00DE189D">
        <w:rPr>
          <w:rStyle w:val="charItals"/>
        </w:rPr>
        <w:t>Note</w:t>
      </w:r>
      <w:r w:rsidRPr="00DE189D">
        <w:rPr>
          <w:rStyle w:val="charItals"/>
        </w:rPr>
        <w:tab/>
      </w:r>
      <w:r w:rsidRPr="008839DD">
        <w:t>Pt 7.3 provides for the management of an emergency for which an emergency controller is appointed or a state of emergency declared.</w:t>
      </w:r>
    </w:p>
    <w:p w:rsidR="009F0256" w:rsidRDefault="009F0256" w:rsidP="009F0256">
      <w:pPr>
        <w:pStyle w:val="Amain"/>
      </w:pPr>
      <w:r w:rsidRPr="00805C5F">
        <w:tab/>
        <w:t>(2)</w:t>
      </w:r>
      <w:r w:rsidRPr="00805C5F">
        <w:tab/>
        <w:t>For the effective coordination of the emergency, the commissioner may direct a chief officer to undertake response or recovery operations</w:t>
      </w:r>
      <w:r>
        <w:t>.</w:t>
      </w:r>
    </w:p>
    <w:p w:rsidR="009F0256" w:rsidRDefault="009F0256" w:rsidP="00D63B4C">
      <w:pPr>
        <w:pStyle w:val="Amain"/>
        <w:keepNext/>
      </w:pPr>
      <w:r>
        <w:lastRenderedPageBreak/>
        <w:tab/>
        <w:t>(3)</w:t>
      </w:r>
      <w:r>
        <w:tab/>
        <w:t>In this section:</w:t>
      </w:r>
    </w:p>
    <w:p w:rsidR="009F0256" w:rsidRPr="00805C5F" w:rsidRDefault="009F0256" w:rsidP="004E3848">
      <w:pPr>
        <w:pStyle w:val="aDef"/>
        <w:numPr>
          <w:ilvl w:val="5"/>
          <w:numId w:val="22"/>
        </w:numPr>
      </w:pPr>
      <w:r>
        <w:rPr>
          <w:b/>
          <w:i/>
        </w:rPr>
        <w:t>coordination</w:t>
      </w:r>
      <w:r>
        <w:t xml:space="preserve"> of an emergency means the bringing together of the emergency services and other agencies and resources to support the response to the emergency.</w:t>
      </w:r>
    </w:p>
    <w:p w:rsidR="005F7785" w:rsidRDefault="005F7785" w:rsidP="005F7785">
      <w:pPr>
        <w:pStyle w:val="AH5Sec"/>
      </w:pPr>
      <w:bookmarkStart w:id="18" w:name="_Toc531857454"/>
      <w:r w:rsidRPr="00420EC2">
        <w:rPr>
          <w:rStyle w:val="CharSectNo"/>
        </w:rPr>
        <w:t>9</w:t>
      </w:r>
      <w:r>
        <w:tab/>
        <w:t>Minister and emergency coordination</w:t>
      </w:r>
      <w:bookmarkEnd w:id="18"/>
    </w:p>
    <w:p w:rsidR="005F7785" w:rsidRDefault="005F7785" w:rsidP="005F7785">
      <w:pPr>
        <w:pStyle w:val="Amainreturn"/>
        <w:keepNext/>
      </w:pPr>
      <w:r>
        <w:t>The Minister must, in consultation with the commissioner, ensure that—</w:t>
      </w:r>
    </w:p>
    <w:p w:rsidR="005F7785" w:rsidRDefault="005F7785" w:rsidP="005F7785">
      <w:pPr>
        <w:pStyle w:val="Apara"/>
        <w:keepNext/>
      </w:pPr>
      <w:r>
        <w:tab/>
        <w:t>(a)</w:t>
      </w:r>
      <w:r>
        <w:tab/>
        <w:t>an emergency coordination centre is established and maintained for the ACT; and</w:t>
      </w:r>
    </w:p>
    <w:p w:rsidR="005F7785" w:rsidRDefault="005F7785" w:rsidP="005F7785">
      <w:pPr>
        <w:pStyle w:val="Apara"/>
        <w:keepNext/>
      </w:pPr>
      <w:r>
        <w:tab/>
        <w:t>(b)</w:t>
      </w:r>
      <w:r>
        <w:tab/>
        <w:t>common planning, administrative and logistic support is provided for the emergency services (including common communications and emergency coordination centres).</w:t>
      </w:r>
    </w:p>
    <w:p w:rsidR="005F7785" w:rsidRDefault="005F7785" w:rsidP="005F7785">
      <w:pPr>
        <w:pStyle w:val="aExamHdgpar"/>
      </w:pPr>
      <w:r>
        <w:t>Example</w:t>
      </w:r>
    </w:p>
    <w:p w:rsidR="005F7785" w:rsidRDefault="005F7785" w:rsidP="005F7785">
      <w:pPr>
        <w:pStyle w:val="aExampar"/>
        <w:keepNext/>
      </w:pPr>
      <w:r>
        <w:t>common risk management planning</w:t>
      </w:r>
    </w:p>
    <w:p w:rsidR="005F7785" w:rsidRDefault="005F7785" w:rsidP="005F7785">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35" w:tooltip="A2001-14" w:history="1">
        <w:r w:rsidR="00DE189D" w:rsidRPr="00DE189D">
          <w:rPr>
            <w:rStyle w:val="charCitHyperlinkAbbrev"/>
          </w:rPr>
          <w:t>Legislation Act</w:t>
        </w:r>
      </w:hyperlink>
      <w:r>
        <w:t>, s 126 and s 132).</w:t>
      </w:r>
    </w:p>
    <w:p w:rsidR="005F7785" w:rsidRDefault="005F7785" w:rsidP="005F7785">
      <w:pPr>
        <w:pStyle w:val="AH5Sec"/>
      </w:pPr>
      <w:bookmarkStart w:id="19" w:name="_Toc531857455"/>
      <w:r w:rsidRPr="00420EC2">
        <w:rPr>
          <w:rStyle w:val="CharSectNo"/>
        </w:rPr>
        <w:t>10</w:t>
      </w:r>
      <w:r>
        <w:tab/>
        <w:t>Asking bushfire council’s advice</w:t>
      </w:r>
      <w:bookmarkEnd w:id="19"/>
    </w:p>
    <w:p w:rsidR="005F7785" w:rsidRDefault="005F7785" w:rsidP="005F7785">
      <w:pPr>
        <w:pStyle w:val="Amain"/>
      </w:pPr>
      <w:r>
        <w:tab/>
        <w:t>(1)</w:t>
      </w:r>
      <w:r>
        <w:tab/>
        <w:t>The commissioner must ask for, and consider, the bushfire council’s advice before exercising a function relating to bushfires prescribed by regulation.</w:t>
      </w:r>
    </w:p>
    <w:p w:rsidR="005F7785" w:rsidRDefault="005F7785" w:rsidP="005F7785">
      <w:pPr>
        <w:pStyle w:val="Amain"/>
      </w:pPr>
      <w:r>
        <w:tab/>
        <w:t>(2)</w:t>
      </w:r>
      <w:r>
        <w:tab/>
        <w:t>The commissioner may ask for the bushfire council’s advice in relation to the exercise of any other function relating to bushfires.</w:t>
      </w:r>
    </w:p>
    <w:p w:rsidR="005F7785" w:rsidRDefault="005F7785" w:rsidP="005F7785">
      <w:pPr>
        <w:pStyle w:val="AH5Sec"/>
      </w:pPr>
      <w:bookmarkStart w:id="20" w:name="_Toc531857456"/>
      <w:r w:rsidRPr="00420EC2">
        <w:rPr>
          <w:rStyle w:val="CharSectNo"/>
        </w:rPr>
        <w:lastRenderedPageBreak/>
        <w:t>11</w:t>
      </w:r>
      <w:r>
        <w:tab/>
        <w:t xml:space="preserve">Commissioner may make </w:t>
      </w:r>
      <w:r>
        <w:rPr>
          <w:rFonts w:ascii="Arial (W1)" w:hAnsi="Arial (W1)"/>
        </w:rPr>
        <w:t>guidelines</w:t>
      </w:r>
      <w:bookmarkEnd w:id="20"/>
    </w:p>
    <w:p w:rsidR="005F7785" w:rsidRDefault="005F7785" w:rsidP="00D63B4C">
      <w:pPr>
        <w:pStyle w:val="Amain"/>
        <w:keepNext/>
      </w:pPr>
      <w:r>
        <w:tab/>
        <w:t>(1)</w:t>
      </w:r>
      <w:r>
        <w:tab/>
        <w:t>T</w:t>
      </w:r>
      <w:r w:rsidR="00A11724">
        <w:t>he commissioner may</w:t>
      </w:r>
      <w:r>
        <w:t xml:space="preserve"> make guidelines for </w:t>
      </w:r>
      <w:r>
        <w:rPr>
          <w:rFonts w:ascii="Times New (W1)" w:hAnsi="Times New (W1)"/>
        </w:rPr>
        <w:t>the strategic operation of</w:t>
      </w:r>
      <w:r>
        <w:t xml:space="preserve"> each of the emergency services (the </w:t>
      </w:r>
      <w:r>
        <w:rPr>
          <w:rStyle w:val="charBoldItals"/>
        </w:rPr>
        <w:t>commissioner’s guidelines</w:t>
      </w:r>
      <w:r>
        <w:t>).</w:t>
      </w:r>
    </w:p>
    <w:p w:rsidR="005F7785" w:rsidRDefault="005F7785" w:rsidP="005F7785">
      <w:pPr>
        <w:pStyle w:val="Amain"/>
        <w:keepNext/>
      </w:pPr>
      <w:r>
        <w:tab/>
        <w:t>(2)</w:t>
      </w:r>
      <w:r>
        <w:tab/>
        <w:t>The commissioner’s guidelines are a notifiable instrument except to the extent that the commissioner considers it is in the public interest that it not be notifiable.</w:t>
      </w:r>
    </w:p>
    <w:p w:rsidR="005F7785" w:rsidRDefault="005F7785" w:rsidP="005F7785">
      <w:pPr>
        <w:pStyle w:val="aNote"/>
      </w:pPr>
      <w:r>
        <w:rPr>
          <w:rStyle w:val="charItals"/>
        </w:rPr>
        <w:t>Note</w:t>
      </w:r>
      <w:r>
        <w:rPr>
          <w:rStyle w:val="charItals"/>
        </w:rPr>
        <w:tab/>
      </w:r>
      <w:r>
        <w:t xml:space="preserve">A notifiable instrument must be notified under the </w:t>
      </w:r>
      <w:hyperlink r:id="rId36" w:tooltip="A2001-14" w:history="1">
        <w:r w:rsidR="00DE189D" w:rsidRPr="00DE189D">
          <w:rPr>
            <w:rStyle w:val="charCitHyperlinkAbbrev"/>
          </w:rPr>
          <w:t>Legislation Act</w:t>
        </w:r>
      </w:hyperlink>
      <w:r>
        <w:t>.</w:t>
      </w:r>
    </w:p>
    <w:p w:rsidR="005F7785" w:rsidRDefault="005F7785" w:rsidP="005F7785">
      <w:pPr>
        <w:pStyle w:val="Amain"/>
      </w:pPr>
      <w:r>
        <w:tab/>
        <w:t>(3)</w:t>
      </w:r>
      <w:r>
        <w:tab/>
        <w:t xml:space="preserve">Any part of the commissioner’s guidelines that is not notified under the </w:t>
      </w:r>
      <w:hyperlink r:id="rId37" w:tooltip="A2001-14" w:history="1">
        <w:r w:rsidR="00DE189D" w:rsidRPr="00DE189D">
          <w:rPr>
            <w:rStyle w:val="charCitHyperlinkAbbrev"/>
          </w:rPr>
          <w:t>Legislation Act</w:t>
        </w:r>
      </w:hyperlink>
      <w:r>
        <w:t xml:space="preserve"> must be given to the appropriate Legislative Assembly committee.</w:t>
      </w:r>
    </w:p>
    <w:p w:rsidR="005F7785" w:rsidRDefault="005F7785" w:rsidP="005F7785">
      <w:pPr>
        <w:pStyle w:val="Amain"/>
      </w:pPr>
      <w:r>
        <w:tab/>
        <w:t>(4)</w:t>
      </w:r>
      <w:r>
        <w:tab/>
        <w:t xml:space="preserve">The </w:t>
      </w:r>
      <w:r>
        <w:rPr>
          <w:rFonts w:ascii="Times New (W1)" w:hAnsi="Times New (W1)"/>
        </w:rPr>
        <w:t>commissioner’s guidelines</w:t>
      </w:r>
      <w:r>
        <w:t xml:space="preserve"> may make provision in relation to—</w:t>
      </w:r>
    </w:p>
    <w:p w:rsidR="005F7785" w:rsidRDefault="005F7785" w:rsidP="005F7785">
      <w:pPr>
        <w:pStyle w:val="Apara"/>
      </w:pPr>
      <w:r>
        <w:tab/>
        <w:t>(a)</w:t>
      </w:r>
      <w:r>
        <w:tab/>
        <w:t>areas of the emergency services to be operated jointly; and</w:t>
      </w:r>
    </w:p>
    <w:p w:rsidR="005F7785" w:rsidRDefault="005F7785" w:rsidP="005F7785">
      <w:pPr>
        <w:pStyle w:val="Apara"/>
      </w:pPr>
      <w:r>
        <w:tab/>
        <w:t>(b)</w:t>
      </w:r>
      <w:r>
        <w:tab/>
        <w:t>operation of joint areas of the emergency services; and</w:t>
      </w:r>
    </w:p>
    <w:p w:rsidR="005F7785" w:rsidRDefault="005F7785" w:rsidP="005F7785">
      <w:pPr>
        <w:pStyle w:val="Apara"/>
      </w:pPr>
      <w:r>
        <w:tab/>
        <w:t>(c)</w:t>
      </w:r>
      <w:r>
        <w:tab/>
        <w:t>planning and conduct of joint operations of the emergency services; and</w:t>
      </w:r>
    </w:p>
    <w:p w:rsidR="005F7785" w:rsidRDefault="005F7785" w:rsidP="005F7785">
      <w:pPr>
        <w:pStyle w:val="Apara"/>
      </w:pPr>
      <w:r>
        <w:tab/>
        <w:t>(d)</w:t>
      </w:r>
      <w:r>
        <w:tab/>
        <w:t xml:space="preserve">anything else </w:t>
      </w:r>
      <w:r>
        <w:rPr>
          <w:rFonts w:ascii="Times New (W1)" w:hAnsi="Times New (W1)"/>
        </w:rPr>
        <w:t>in relation to</w:t>
      </w:r>
      <w:r>
        <w:t xml:space="preserve"> the </w:t>
      </w:r>
      <w:r>
        <w:rPr>
          <w:rFonts w:ascii="Times New (W1)" w:hAnsi="Times New (W1)"/>
        </w:rPr>
        <w:t xml:space="preserve">strategic organisation and operation of each of the emergency services </w:t>
      </w:r>
      <w:r>
        <w:t>that the commissioner considers appropriate.</w:t>
      </w:r>
    </w:p>
    <w:p w:rsidR="005F7785" w:rsidRDefault="005F7785" w:rsidP="005F7785">
      <w:pPr>
        <w:pStyle w:val="aExamHdgss"/>
      </w:pPr>
      <w:r>
        <w:t>Examples</w:t>
      </w:r>
    </w:p>
    <w:p w:rsidR="005F7785" w:rsidRDefault="005F7785" w:rsidP="005F7785">
      <w:pPr>
        <w:pStyle w:val="aExamINumss"/>
      </w:pPr>
      <w:r>
        <w:t>1</w:t>
      </w:r>
      <w:r>
        <w:tab/>
        <w:t xml:space="preserve">guidelines for the operation of a joint communications area for the services </w:t>
      </w:r>
    </w:p>
    <w:p w:rsidR="005F7785" w:rsidRDefault="005F7785" w:rsidP="005F7785">
      <w:pPr>
        <w:pStyle w:val="aExamINumss"/>
      </w:pPr>
      <w:r>
        <w:t>2</w:t>
      </w:r>
      <w:r>
        <w:tab/>
        <w:t>guidelines for joint operations</w:t>
      </w:r>
    </w:p>
    <w:p w:rsidR="005F7785" w:rsidRDefault="005F7785" w:rsidP="00D63B4C">
      <w:pPr>
        <w:pStyle w:val="aExamINumss"/>
        <w:ind w:left="1503" w:hanging="403"/>
      </w:pPr>
      <w:r>
        <w:t>3</w:t>
      </w:r>
      <w:r>
        <w:tab/>
        <w:t>guidelines for joint response to a major building collapse</w:t>
      </w:r>
    </w:p>
    <w:p w:rsidR="005F7785" w:rsidRDefault="005F7785" w:rsidP="00D63B4C">
      <w:pPr>
        <w:pStyle w:val="aExamINumss"/>
        <w:rPr>
          <w:rFonts w:ascii="Times New (W1)" w:hAnsi="Times New (W1)"/>
        </w:rPr>
      </w:pPr>
      <w:r>
        <w:rPr>
          <w:rFonts w:ascii="Times New (W1)" w:hAnsi="Times New (W1)"/>
        </w:rPr>
        <w:t>4</w:t>
      </w:r>
      <w:r>
        <w:rPr>
          <w:rFonts w:ascii="Times New (W1)" w:hAnsi="Times New (W1)"/>
        </w:rPr>
        <w:tab/>
        <w:t>guidelines for ending appointments of volunteer members (including application of the rules of natural justice)</w:t>
      </w:r>
    </w:p>
    <w:p w:rsidR="005F7785" w:rsidRDefault="005F7785" w:rsidP="00D63B4C">
      <w:pPr>
        <w:pStyle w:val="aNote"/>
        <w:keepLines/>
      </w:pPr>
      <w:r>
        <w:rPr>
          <w:rStyle w:val="charItals"/>
        </w:rPr>
        <w:t>Note 1</w:t>
      </w:r>
      <w:r>
        <w:rPr>
          <w:rStyle w:val="charItals"/>
        </w:rPr>
        <w:tab/>
      </w:r>
      <w:r>
        <w:t xml:space="preserve">An Act that authorises the making of a statutory instrument (eg guidelines) authorises an instrument to be made in relation to any matter required or permitted to be prescribed under the authorising law or that is necessary or convenient to be prescribed for carrying out or giving effect to the authorising law (see </w:t>
      </w:r>
      <w:hyperlink r:id="rId38" w:tooltip="A2001-14" w:history="1">
        <w:r w:rsidR="00DE189D" w:rsidRPr="00DE189D">
          <w:rPr>
            <w:rStyle w:val="charCitHyperlinkAbbrev"/>
          </w:rPr>
          <w:t>Legislation Act</w:t>
        </w:r>
      </w:hyperlink>
      <w:r>
        <w:t>, s 44).</w:t>
      </w:r>
    </w:p>
    <w:p w:rsidR="005F7785" w:rsidRDefault="005F7785" w:rsidP="005F7785">
      <w:pPr>
        <w:pStyle w:val="aNote"/>
      </w:pPr>
      <w:r>
        <w:rPr>
          <w:rStyle w:val="charItals"/>
        </w:rPr>
        <w:lastRenderedPageBreak/>
        <w:t>Note 2</w:t>
      </w:r>
      <w:r>
        <w:tab/>
        <w:t xml:space="preserve">An example is part of the Act, is not exhaustive and may extend, but does not limit, the meaning of the provision in which it appears (see </w:t>
      </w:r>
      <w:hyperlink r:id="rId39" w:tooltip="A2001-14" w:history="1">
        <w:r w:rsidR="00DE189D" w:rsidRPr="00DE189D">
          <w:rPr>
            <w:rStyle w:val="charCitHyperlinkAbbrev"/>
          </w:rPr>
          <w:t>Legislation Act</w:t>
        </w:r>
      </w:hyperlink>
      <w:r>
        <w:t>, s 126 and s 132).</w:t>
      </w:r>
    </w:p>
    <w:p w:rsidR="00844A1B" w:rsidRPr="004C3CCB" w:rsidRDefault="00844A1B" w:rsidP="00844A1B">
      <w:pPr>
        <w:pStyle w:val="Amain"/>
      </w:pPr>
      <w:r w:rsidRPr="004C3CCB">
        <w:tab/>
        <w:t>(</w:t>
      </w:r>
      <w:r>
        <w:t>5</w:t>
      </w:r>
      <w:r w:rsidRPr="004C3CCB">
        <w:t>)</w:t>
      </w:r>
      <w:r w:rsidRPr="004C3CCB">
        <w:tab/>
        <w:t xml:space="preserve">The commissioner must consult the bushfire council before making a guideline on the standards and protocols required for the appointment of a volunteer member of the rural fire service to a senior rank of the service. </w:t>
      </w:r>
    </w:p>
    <w:p w:rsidR="005F7785" w:rsidRDefault="005F7785" w:rsidP="005F7785">
      <w:pPr>
        <w:pStyle w:val="Amain"/>
        <w:keepNext/>
      </w:pPr>
      <w:r>
        <w:tab/>
        <w:t>(</w:t>
      </w:r>
      <w:r w:rsidR="00844A1B">
        <w:t>6</w:t>
      </w:r>
      <w:r>
        <w:t>)</w:t>
      </w:r>
      <w:r>
        <w:tab/>
        <w:t>The commissioner’s guidelines may apply, adopt or incorporate a law or instrument as in force from time to time.</w:t>
      </w:r>
    </w:p>
    <w:p w:rsidR="005F7785" w:rsidRDefault="005F7785" w:rsidP="005F7785">
      <w:pPr>
        <w:pStyle w:val="aNote"/>
        <w:keepLines/>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(see </w:t>
      </w:r>
      <w:hyperlink r:id="rId40" w:tooltip="A2001-14" w:history="1">
        <w:r w:rsidR="00DE189D" w:rsidRPr="00DE189D">
          <w:rPr>
            <w:rStyle w:val="charCitHyperlinkAbbrev"/>
          </w:rPr>
          <w:t>Legislation Act</w:t>
        </w:r>
      </w:hyperlink>
      <w:r>
        <w:t xml:space="preserve">, </w:t>
      </w:r>
      <w:r>
        <w:rPr>
          <w:snapToGrid w:val="0"/>
        </w:rPr>
        <w:t>s 47 (5) and (6)).</w:t>
      </w:r>
    </w:p>
    <w:p w:rsidR="005F7785" w:rsidRDefault="005F7785" w:rsidP="005F7785">
      <w:pPr>
        <w:pStyle w:val="Amain"/>
      </w:pPr>
      <w:r>
        <w:tab/>
        <w:t>(</w:t>
      </w:r>
      <w:r w:rsidR="00844A1B">
        <w:t>7</w:t>
      </w:r>
      <w:r>
        <w:t>)</w:t>
      </w:r>
      <w:r>
        <w:tab/>
        <w:t xml:space="preserve">The chief officer of an emergency service may recommend amendments of the </w:t>
      </w:r>
      <w:r>
        <w:rPr>
          <w:rFonts w:ascii="Times New (W1)" w:hAnsi="Times New (W1)"/>
        </w:rPr>
        <w:t>commissioner’s guidelines</w:t>
      </w:r>
      <w:r>
        <w:t xml:space="preserve"> to the commissioner.</w:t>
      </w:r>
    </w:p>
    <w:p w:rsidR="005F7785" w:rsidRDefault="005F7785" w:rsidP="00EF54E6">
      <w:pPr>
        <w:pStyle w:val="Amain"/>
        <w:keepNext/>
      </w:pPr>
      <w:r>
        <w:tab/>
        <w:t>(</w:t>
      </w:r>
      <w:r w:rsidR="00844A1B">
        <w:t>8</w:t>
      </w:r>
      <w:r>
        <w:t>)</w:t>
      </w:r>
      <w:r>
        <w:tab/>
        <w:t>For this section:</w:t>
      </w:r>
    </w:p>
    <w:p w:rsidR="005F7785" w:rsidRDefault="005F7785" w:rsidP="005F7785">
      <w:pPr>
        <w:pStyle w:val="aDef"/>
      </w:pPr>
      <w:r>
        <w:rPr>
          <w:rStyle w:val="charBoldItals"/>
        </w:rPr>
        <w:t>appropriate Legislative Assembly committee</w:t>
      </w:r>
      <w:r>
        <w:t xml:space="preserve"> means the standing committee of the Legislative Assembly nominated, in writing, by the Speaker.</w:t>
      </w:r>
    </w:p>
    <w:p w:rsidR="00844A1B" w:rsidRPr="004C3CCB" w:rsidRDefault="00844A1B" w:rsidP="00844A1B">
      <w:pPr>
        <w:pStyle w:val="aDef"/>
      </w:pPr>
      <w:r w:rsidRPr="004C3CCB">
        <w:rPr>
          <w:rStyle w:val="charBoldItals"/>
        </w:rPr>
        <w:t>senior rank</w:t>
      </w:r>
      <w:r w:rsidRPr="004C3CCB">
        <w:t>, for the rural fire service, means a senior rank under the commissioner’s guidelines for the service.</w:t>
      </w:r>
    </w:p>
    <w:p w:rsidR="005F7785" w:rsidRPr="002023B7" w:rsidRDefault="005F7785" w:rsidP="005F7785">
      <w:pPr>
        <w:pStyle w:val="AH5Sec"/>
      </w:pPr>
      <w:bookmarkStart w:id="21" w:name="_Toc531857457"/>
      <w:r w:rsidRPr="00420EC2">
        <w:rPr>
          <w:rStyle w:val="CharSectNo"/>
        </w:rPr>
        <w:t>12</w:t>
      </w:r>
      <w:r w:rsidRPr="002023B7">
        <w:tab/>
        <w:t>Delegation by commissioner</w:t>
      </w:r>
      <w:bookmarkEnd w:id="21"/>
    </w:p>
    <w:p w:rsidR="005F7785" w:rsidRPr="002023B7" w:rsidRDefault="00632989" w:rsidP="00632989">
      <w:pPr>
        <w:pStyle w:val="Amain"/>
      </w:pPr>
      <w:r>
        <w:tab/>
        <w:t>(1)</w:t>
      </w:r>
      <w:r>
        <w:tab/>
      </w:r>
      <w:r w:rsidR="005F7785" w:rsidRPr="002023B7">
        <w:t>The commissioner may delegate the commissioner’s functions under this Act or another territory law to a public servant, a member of an emergency service or an emergency services support volunteer.</w:t>
      </w:r>
    </w:p>
    <w:p w:rsidR="005F7785" w:rsidRDefault="005F7785" w:rsidP="005F7785">
      <w:pPr>
        <w:pStyle w:val="aNote"/>
      </w:pPr>
      <w:r w:rsidRPr="000D1E61">
        <w:rPr>
          <w:rStyle w:val="charItals"/>
        </w:rPr>
        <w:t>Note</w:t>
      </w:r>
      <w:r w:rsidRPr="000D1E61">
        <w:rPr>
          <w:rStyle w:val="charItals"/>
        </w:rPr>
        <w:tab/>
      </w:r>
      <w:r w:rsidRPr="002023B7">
        <w:t xml:space="preserve">For the making of delegations and the exercise of delegated functions, see the </w:t>
      </w:r>
      <w:hyperlink r:id="rId41" w:tooltip="A2001-14" w:history="1">
        <w:r w:rsidR="00DE189D" w:rsidRPr="00DE189D">
          <w:rPr>
            <w:rStyle w:val="charCitHyperlinkAbbrev"/>
          </w:rPr>
          <w:t>Legislation Act</w:t>
        </w:r>
      </w:hyperlink>
      <w:r w:rsidRPr="002023B7">
        <w:t>, pt 19.4.</w:t>
      </w:r>
    </w:p>
    <w:p w:rsidR="00632989" w:rsidRPr="008839DD" w:rsidRDefault="00632989" w:rsidP="00632989">
      <w:pPr>
        <w:pStyle w:val="Amain"/>
      </w:pPr>
      <w:r w:rsidRPr="008839DD">
        <w:tab/>
        <w:t>(2)</w:t>
      </w:r>
      <w:r w:rsidRPr="008839DD">
        <w:tab/>
        <w:t xml:space="preserve">However, the commissioner may delegate the commissioner’s power under section 8A only to a chief officer. </w:t>
      </w:r>
    </w:p>
    <w:p w:rsidR="005F7785" w:rsidRDefault="005F7785" w:rsidP="005F7785">
      <w:pPr>
        <w:pStyle w:val="PageBreak"/>
      </w:pPr>
      <w:r>
        <w:br w:type="page"/>
      </w:r>
    </w:p>
    <w:p w:rsidR="005F7785" w:rsidRPr="00420EC2" w:rsidRDefault="005F7785" w:rsidP="005F7785">
      <w:pPr>
        <w:pStyle w:val="AH1Chapter"/>
      </w:pPr>
      <w:bookmarkStart w:id="22" w:name="_Toc531857458"/>
      <w:r w:rsidRPr="00420EC2">
        <w:rPr>
          <w:rStyle w:val="CharChapNo"/>
        </w:rPr>
        <w:lastRenderedPageBreak/>
        <w:t>Chapter 3</w:t>
      </w:r>
      <w:r>
        <w:tab/>
      </w:r>
      <w:r w:rsidRPr="00420EC2">
        <w:rPr>
          <w:rStyle w:val="CharChapText"/>
        </w:rPr>
        <w:t>Chief officers</w:t>
      </w:r>
      <w:bookmarkEnd w:id="22"/>
    </w:p>
    <w:p w:rsidR="005F7785" w:rsidRPr="00420EC2" w:rsidRDefault="005F7785" w:rsidP="005F7785">
      <w:pPr>
        <w:pStyle w:val="AH2Part"/>
      </w:pPr>
      <w:bookmarkStart w:id="23" w:name="_Toc531857459"/>
      <w:r w:rsidRPr="00420EC2">
        <w:rPr>
          <w:rStyle w:val="CharPartNo"/>
        </w:rPr>
        <w:t>Part 3.1</w:t>
      </w:r>
      <w:r>
        <w:tab/>
      </w:r>
      <w:r w:rsidRPr="00420EC2">
        <w:rPr>
          <w:rStyle w:val="CharPartText"/>
        </w:rPr>
        <w:t>Chief officers—appointments and responsibilities</w:t>
      </w:r>
      <w:bookmarkEnd w:id="23"/>
    </w:p>
    <w:p w:rsidR="005F7785" w:rsidRDefault="005F7785" w:rsidP="005F7785">
      <w:pPr>
        <w:pStyle w:val="AH5Sec"/>
      </w:pPr>
      <w:bookmarkStart w:id="24" w:name="_Toc531857460"/>
      <w:r w:rsidRPr="00420EC2">
        <w:rPr>
          <w:rStyle w:val="CharSectNo"/>
        </w:rPr>
        <w:t>28</w:t>
      </w:r>
      <w:r>
        <w:tab/>
        <w:t>Chief officer—ambulance service</w:t>
      </w:r>
      <w:bookmarkEnd w:id="24"/>
    </w:p>
    <w:p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chief officer of the ambulance service (the </w:t>
      </w:r>
      <w:r>
        <w:rPr>
          <w:rStyle w:val="charBoldItals"/>
        </w:rPr>
        <w:t>chief officer (ambulance service)</w:t>
      </w:r>
      <w:r>
        <w:t>).</w:t>
      </w:r>
    </w:p>
    <w:p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2" w:tooltip="A2001-14" w:history="1">
        <w:r w:rsidR="00DE189D" w:rsidRPr="00DE189D">
          <w:rPr>
            <w:rStyle w:val="charCitHyperlinkAbbrev"/>
          </w:rPr>
          <w:t>Legislation Act</w:t>
        </w:r>
      </w:hyperlink>
      <w:r>
        <w:t>, pt 19.3.</w:t>
      </w:r>
    </w:p>
    <w:p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rsidR="005F7785" w:rsidRDefault="005F7785" w:rsidP="005F7785">
      <w:pPr>
        <w:pStyle w:val="Amain"/>
      </w:pPr>
      <w:r>
        <w:tab/>
        <w:t>(3)</w:t>
      </w:r>
      <w:r>
        <w:tab/>
        <w:t>The chief officer (ambulance service) is responsible for—</w:t>
      </w:r>
    </w:p>
    <w:p w:rsidR="005F7785" w:rsidRDefault="005F7785" w:rsidP="005F7785">
      <w:pPr>
        <w:pStyle w:val="Apara"/>
      </w:pPr>
      <w:r>
        <w:tab/>
        <w:t>(a)</w:t>
      </w:r>
      <w:r>
        <w:tab/>
        <w:t>the general management and control of the ambulance service; and</w:t>
      </w:r>
    </w:p>
    <w:p w:rsidR="005F7785" w:rsidRDefault="005F7785" w:rsidP="005F7785">
      <w:pPr>
        <w:pStyle w:val="Apara"/>
      </w:pPr>
      <w:r>
        <w:tab/>
        <w:t>(b)</w:t>
      </w:r>
      <w:r>
        <w:tab/>
        <w:t>matters relating to the professional and technical expertise of the ambulance service</w:t>
      </w:r>
      <w:r w:rsidR="00863399">
        <w:t>.</w:t>
      </w:r>
    </w:p>
    <w:p w:rsidR="005F7785" w:rsidRDefault="005F7785" w:rsidP="005F7785">
      <w:pPr>
        <w:pStyle w:val="aExamHdgpar"/>
      </w:pPr>
      <w:r>
        <w:t>Example</w:t>
      </w:r>
    </w:p>
    <w:p w:rsidR="005F7785" w:rsidRDefault="005F7785" w:rsidP="005F7785">
      <w:pPr>
        <w:pStyle w:val="aExampar"/>
      </w:pPr>
      <w:r>
        <w:t>training and professional standards</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00DE189D" w:rsidRPr="00DE189D">
          <w:rPr>
            <w:rStyle w:val="charCitHyperlinkAbbrev"/>
          </w:rPr>
          <w:t>Legislation Act</w:t>
        </w:r>
      </w:hyperlink>
      <w:r>
        <w:t>, s 126 and s 132).</w:t>
      </w:r>
    </w:p>
    <w:p w:rsidR="00863399" w:rsidRPr="004C3CCB" w:rsidRDefault="00863399" w:rsidP="00863399">
      <w:pPr>
        <w:pStyle w:val="AH5Sec"/>
      </w:pPr>
      <w:bookmarkStart w:id="25" w:name="_Toc531857461"/>
      <w:r w:rsidRPr="00420EC2">
        <w:rPr>
          <w:rStyle w:val="CharSectNo"/>
        </w:rPr>
        <w:lastRenderedPageBreak/>
        <w:t>29</w:t>
      </w:r>
      <w:r w:rsidRPr="004C3CCB">
        <w:tab/>
        <w:t>Chief officer—fire and rescue service</w:t>
      </w:r>
      <w:bookmarkEnd w:id="25"/>
    </w:p>
    <w:p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chief officer of </w:t>
      </w:r>
      <w:r w:rsidR="00154C43" w:rsidRPr="004C3CCB">
        <w:t>the fire and rescue service</w:t>
      </w:r>
      <w:r>
        <w:t xml:space="preserve"> (the </w:t>
      </w:r>
      <w:r>
        <w:rPr>
          <w:rStyle w:val="charBoldItals"/>
        </w:rPr>
        <w:t xml:space="preserve">chief officer </w:t>
      </w:r>
      <w:r w:rsidR="00282A68" w:rsidRPr="00282A68">
        <w:rPr>
          <w:rStyle w:val="charBoldItals"/>
        </w:rPr>
        <w:t>(fire and rescue service)</w:t>
      </w:r>
      <w:r>
        <w:t>).</w:t>
      </w:r>
    </w:p>
    <w:p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4" w:tooltip="A2001-14" w:history="1">
        <w:r w:rsidR="00DE189D" w:rsidRPr="00DE189D">
          <w:rPr>
            <w:rStyle w:val="charCitHyperlinkAbbrev"/>
          </w:rPr>
          <w:t>Legislation Act</w:t>
        </w:r>
      </w:hyperlink>
      <w:r>
        <w:t>, pt 19.3.</w:t>
      </w:r>
    </w:p>
    <w:p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rsidR="005F7785" w:rsidRDefault="005F7785" w:rsidP="005F7785">
      <w:pPr>
        <w:pStyle w:val="Amain"/>
      </w:pPr>
      <w:r>
        <w:tab/>
        <w:t>(3)</w:t>
      </w:r>
      <w:r>
        <w:tab/>
        <w:t xml:space="preserve">The chief officer </w:t>
      </w:r>
      <w:r w:rsidR="00282A68" w:rsidRPr="004C3CCB">
        <w:t>(fire and rescue service)</w:t>
      </w:r>
      <w:r>
        <w:t xml:space="preserve"> is responsible for—</w:t>
      </w:r>
    </w:p>
    <w:p w:rsidR="005F7785" w:rsidRDefault="005F7785" w:rsidP="005F7785">
      <w:pPr>
        <w:pStyle w:val="Apara"/>
      </w:pPr>
      <w:r>
        <w:tab/>
        <w:t>(a)</w:t>
      </w:r>
      <w:r>
        <w:tab/>
        <w:t xml:space="preserve">the general management and control of </w:t>
      </w:r>
      <w:r w:rsidR="00154C43" w:rsidRPr="004C3CCB">
        <w:t>the fire and rescue service</w:t>
      </w:r>
      <w:r>
        <w:t>; and</w:t>
      </w:r>
    </w:p>
    <w:p w:rsidR="005F7785" w:rsidRDefault="005F7785" w:rsidP="005F7785">
      <w:pPr>
        <w:pStyle w:val="Apara"/>
      </w:pPr>
      <w:r>
        <w:tab/>
        <w:t>(b)</w:t>
      </w:r>
      <w:r>
        <w:tab/>
        <w:t xml:space="preserve">matters relating to the professional and technical expertise of </w:t>
      </w:r>
      <w:r w:rsidR="00154C43" w:rsidRPr="004C3CCB">
        <w:t>the fire and rescue service</w:t>
      </w:r>
      <w:r>
        <w:t>; and</w:t>
      </w:r>
    </w:p>
    <w:p w:rsidR="005F7785" w:rsidRDefault="005F7785" w:rsidP="005F7785">
      <w:pPr>
        <w:pStyle w:val="aExamHdgpar"/>
      </w:pPr>
      <w:r>
        <w:t>Example</w:t>
      </w:r>
    </w:p>
    <w:p w:rsidR="005F7785" w:rsidRDefault="005F7785" w:rsidP="005F7785">
      <w:pPr>
        <w:pStyle w:val="aExampar"/>
      </w:pPr>
      <w:r>
        <w:t>training and professional standards</w:t>
      </w:r>
    </w:p>
    <w:p w:rsidR="00863399" w:rsidRPr="004C3CCB" w:rsidRDefault="00863399" w:rsidP="00863399">
      <w:pPr>
        <w:pStyle w:val="Apara"/>
      </w:pPr>
      <w:r w:rsidRPr="004C3CCB">
        <w:tab/>
        <w:t>(c)</w:t>
      </w:r>
      <w:r w:rsidRPr="004C3CCB">
        <w:tab/>
        <w:t>operational planning for fire response in built-up areas, including fire preparedness and control; and</w:t>
      </w:r>
    </w:p>
    <w:p w:rsidR="005F7785" w:rsidRDefault="005F7785" w:rsidP="005F7785">
      <w:pPr>
        <w:pStyle w:val="Apara"/>
      </w:pPr>
      <w:r>
        <w:tab/>
        <w:t>(</w:t>
      </w:r>
      <w:r w:rsidR="00315D7A">
        <w:t>d</w:t>
      </w:r>
      <w:r>
        <w:t>)</w:t>
      </w:r>
      <w:r>
        <w:tab/>
        <w:t>fire</w:t>
      </w:r>
      <w:r w:rsidR="00915E56">
        <w:t xml:space="preserve"> response in built-up areas.</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45"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H5Sec"/>
      </w:pPr>
      <w:bookmarkStart w:id="26" w:name="_Toc531857462"/>
      <w:r w:rsidRPr="00420EC2">
        <w:rPr>
          <w:rStyle w:val="CharSectNo"/>
        </w:rPr>
        <w:lastRenderedPageBreak/>
        <w:t>30</w:t>
      </w:r>
      <w:r>
        <w:tab/>
        <w:t>Chief officer—rural fire service</w:t>
      </w:r>
      <w:bookmarkEnd w:id="26"/>
    </w:p>
    <w:p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rural fire service (the </w:t>
      </w:r>
      <w:r>
        <w:rPr>
          <w:rStyle w:val="charBoldItals"/>
        </w:rPr>
        <w:t>chief officer (rural fire service)</w:t>
      </w:r>
      <w:r>
        <w:t>).</w:t>
      </w:r>
    </w:p>
    <w:p w:rsidR="005F7785" w:rsidRDefault="005F7785" w:rsidP="005F7785">
      <w:pPr>
        <w:pStyle w:val="aNote"/>
        <w:keepNext/>
      </w:pPr>
      <w:r>
        <w:rPr>
          <w:rStyle w:val="charItals"/>
        </w:rPr>
        <w:t>Note 1</w:t>
      </w:r>
      <w:r>
        <w:tab/>
        <w:t xml:space="preserve">For the making of appointments (including acting appointments), see the </w:t>
      </w:r>
      <w:hyperlink r:id="rId46" w:tooltip="A2001-14" w:history="1">
        <w:r w:rsidR="00DE189D" w:rsidRPr="00DE189D">
          <w:rPr>
            <w:rStyle w:val="charCitHyperlinkAbbrev"/>
          </w:rPr>
          <w:t>Legislation Act</w:t>
        </w:r>
      </w:hyperlink>
      <w:r>
        <w:t>, pt 19.3.</w:t>
      </w:r>
    </w:p>
    <w:p w:rsidR="005F7785" w:rsidRDefault="005F7785" w:rsidP="005F7785">
      <w:pPr>
        <w:pStyle w:val="aNote"/>
      </w:pPr>
      <w:r>
        <w:rPr>
          <w:rStyle w:val="charItals"/>
        </w:rPr>
        <w:t>Note 2</w:t>
      </w:r>
      <w:r>
        <w:tab/>
        <w:t>In particular, an appointment may be made by naming a person or nominating the occupant of a position (see s 207).</w:t>
      </w:r>
    </w:p>
    <w:p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rsidR="005F7785" w:rsidRDefault="005F7785" w:rsidP="005F7785">
      <w:pPr>
        <w:pStyle w:val="Amain"/>
      </w:pPr>
      <w:r>
        <w:tab/>
        <w:t>(3)</w:t>
      </w:r>
      <w:r>
        <w:tab/>
        <w:t>The chief officer (rural fire service) is responsible for—</w:t>
      </w:r>
    </w:p>
    <w:p w:rsidR="005F7785" w:rsidRDefault="005F7785" w:rsidP="005F7785">
      <w:pPr>
        <w:pStyle w:val="Apara"/>
      </w:pPr>
      <w:r>
        <w:tab/>
        <w:t>(a)</w:t>
      </w:r>
      <w:r>
        <w:tab/>
        <w:t>the general management and control of the rural fire service; and</w:t>
      </w:r>
    </w:p>
    <w:p w:rsidR="005F7785" w:rsidRDefault="005F7785" w:rsidP="005F7785">
      <w:pPr>
        <w:pStyle w:val="Apara"/>
      </w:pPr>
      <w:r>
        <w:tab/>
        <w:t>(b)</w:t>
      </w:r>
      <w:r>
        <w:tab/>
        <w:t>matters relating to the professional and technical expertise of the rural fire service; and</w:t>
      </w:r>
    </w:p>
    <w:p w:rsidR="005F7785" w:rsidRDefault="005F7785" w:rsidP="005F7785">
      <w:pPr>
        <w:pStyle w:val="aExamHdgpar"/>
      </w:pPr>
      <w:r>
        <w:t>Example</w:t>
      </w:r>
    </w:p>
    <w:p w:rsidR="005F7785" w:rsidRDefault="005F7785" w:rsidP="005F7785">
      <w:pPr>
        <w:pStyle w:val="aExampar"/>
      </w:pPr>
      <w:r>
        <w:t>training and professional standards</w:t>
      </w:r>
    </w:p>
    <w:p w:rsidR="006A6529" w:rsidRPr="004C3CCB" w:rsidRDefault="006A6529" w:rsidP="006A6529">
      <w:pPr>
        <w:pStyle w:val="Apara"/>
      </w:pPr>
      <w:r w:rsidRPr="004C3CCB">
        <w:tab/>
        <w:t>(c)</w:t>
      </w:r>
      <w:r w:rsidRPr="004C3CCB">
        <w:tab/>
        <w:t>operational planning for fire response in rural areas, including fire preparedness and control; and</w:t>
      </w:r>
    </w:p>
    <w:p w:rsidR="005F7785" w:rsidRDefault="005F7785" w:rsidP="005F7785">
      <w:pPr>
        <w:pStyle w:val="Apara"/>
      </w:pPr>
      <w:r>
        <w:tab/>
        <w:t>(d)</w:t>
      </w:r>
      <w:r>
        <w:tab/>
        <w:t xml:space="preserve">fire </w:t>
      </w:r>
      <w:r>
        <w:rPr>
          <w:rFonts w:ascii="Times New (W1)" w:hAnsi="Times New (W1)"/>
        </w:rPr>
        <w:t>response</w:t>
      </w:r>
      <w:r>
        <w:t xml:space="preserve"> in rural areas</w:t>
      </w:r>
      <w:r w:rsidR="009D5485">
        <w:t>.</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47"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H5Sec"/>
      </w:pPr>
      <w:bookmarkStart w:id="27" w:name="_Toc531857463"/>
      <w:r w:rsidRPr="00420EC2">
        <w:rPr>
          <w:rStyle w:val="CharSectNo"/>
        </w:rPr>
        <w:lastRenderedPageBreak/>
        <w:t>31</w:t>
      </w:r>
      <w:r>
        <w:tab/>
        <w:t>Chief officer—SES</w:t>
      </w:r>
      <w:bookmarkEnd w:id="27"/>
    </w:p>
    <w:p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SES (the </w:t>
      </w:r>
      <w:r>
        <w:rPr>
          <w:rStyle w:val="charBoldItals"/>
        </w:rPr>
        <w:t>chief officer (SES)</w:t>
      </w:r>
      <w:r>
        <w:t>).</w:t>
      </w:r>
    </w:p>
    <w:p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8" w:tooltip="A2001-14" w:history="1">
        <w:r w:rsidR="00DE189D" w:rsidRPr="00DE189D">
          <w:rPr>
            <w:rStyle w:val="charCitHyperlinkAbbrev"/>
          </w:rPr>
          <w:t>Legislation Act</w:t>
        </w:r>
      </w:hyperlink>
      <w:r>
        <w:t>, pt 19.3.</w:t>
      </w:r>
    </w:p>
    <w:p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rsidR="005F7785" w:rsidRDefault="005F7785" w:rsidP="005F7785">
      <w:pPr>
        <w:pStyle w:val="Amain"/>
      </w:pPr>
      <w:r>
        <w:tab/>
        <w:t>(3)</w:t>
      </w:r>
      <w:r>
        <w:tab/>
        <w:t>The chief officer (SES) is responsible for—</w:t>
      </w:r>
    </w:p>
    <w:p w:rsidR="005F7785" w:rsidRDefault="005F7785" w:rsidP="005F7785">
      <w:pPr>
        <w:pStyle w:val="Apara"/>
      </w:pPr>
      <w:r>
        <w:tab/>
        <w:t>(a)</w:t>
      </w:r>
      <w:r>
        <w:tab/>
        <w:t>the general management and control of the SES; and</w:t>
      </w:r>
    </w:p>
    <w:p w:rsidR="005F7785" w:rsidRDefault="005F7785" w:rsidP="005F7785">
      <w:pPr>
        <w:pStyle w:val="Apara"/>
      </w:pPr>
      <w:r>
        <w:tab/>
        <w:t>(b)</w:t>
      </w:r>
      <w:r>
        <w:tab/>
        <w:t>matters relating to the professional and tec</w:t>
      </w:r>
      <w:r w:rsidR="00502BFD">
        <w:t>hnical expertise of the SES.</w:t>
      </w:r>
    </w:p>
    <w:p w:rsidR="005F7785" w:rsidRDefault="005F7785" w:rsidP="005F7785">
      <w:pPr>
        <w:pStyle w:val="aExamHdgpar"/>
      </w:pPr>
      <w:r>
        <w:t>Example</w:t>
      </w:r>
    </w:p>
    <w:p w:rsidR="005F7785" w:rsidRDefault="005F7785" w:rsidP="005F7785">
      <w:pPr>
        <w:pStyle w:val="aExampar"/>
      </w:pPr>
      <w:r>
        <w:t>training and professional standards</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49"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H5Sec"/>
      </w:pPr>
      <w:bookmarkStart w:id="28" w:name="_Toc531857464"/>
      <w:r w:rsidRPr="00420EC2">
        <w:rPr>
          <w:rStyle w:val="CharSectNo"/>
        </w:rPr>
        <w:t>32</w:t>
      </w:r>
      <w:r>
        <w:tab/>
        <w:t>Deputy chief officers</w:t>
      </w:r>
      <w:bookmarkEnd w:id="28"/>
    </w:p>
    <w:p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deputy chief officer of a service.</w:t>
      </w:r>
    </w:p>
    <w:p w:rsidR="005F7785" w:rsidRDefault="005F7785" w:rsidP="005F7785">
      <w:pPr>
        <w:pStyle w:val="Amain"/>
        <w:keepLines/>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deputy chief officer’s functions.</w:t>
      </w:r>
    </w:p>
    <w:p w:rsidR="005F7785" w:rsidRDefault="005F7785" w:rsidP="005F7785">
      <w:pPr>
        <w:pStyle w:val="Amain"/>
        <w:keepNext/>
      </w:pPr>
      <w:r>
        <w:lastRenderedPageBreak/>
        <w:tab/>
        <w:t>(3)</w:t>
      </w:r>
      <w:r>
        <w:tab/>
        <w:t>A deputy chief officer of a service acts in the position of chief officer of the service—</w:t>
      </w:r>
    </w:p>
    <w:p w:rsidR="005F7785" w:rsidRDefault="005F7785" w:rsidP="005F7785">
      <w:pPr>
        <w:pStyle w:val="Apara"/>
      </w:pPr>
      <w:r>
        <w:tab/>
        <w:t>(a)</w:t>
      </w:r>
      <w:r>
        <w:tab/>
        <w:t>during all vacancies in the position; and</w:t>
      </w:r>
    </w:p>
    <w:p w:rsidR="005F7785" w:rsidRDefault="005F7785" w:rsidP="005F7785">
      <w:pPr>
        <w:pStyle w:val="Apara"/>
      </w:pPr>
      <w:r>
        <w:tab/>
        <w:t>(b)</w:t>
      </w:r>
      <w:r>
        <w:tab/>
        <w:t>during all periods when the chief officer cannot for any reason exercise the functions of the position.</w:t>
      </w:r>
    </w:p>
    <w:p w:rsidR="005F7785" w:rsidRDefault="005F7785" w:rsidP="005F7785">
      <w:pPr>
        <w:pStyle w:val="aNote"/>
      </w:pPr>
      <w:r>
        <w:rPr>
          <w:rStyle w:val="charItals"/>
        </w:rPr>
        <w:t>Note</w:t>
      </w:r>
      <w:r>
        <w:rPr>
          <w:rStyle w:val="charItals"/>
        </w:rPr>
        <w:tab/>
      </w:r>
      <w:r>
        <w:t xml:space="preserve">The </w:t>
      </w:r>
      <w:hyperlink r:id="rId50" w:tooltip="A2001-14" w:history="1">
        <w:r w:rsidR="00DE189D" w:rsidRPr="00DE189D">
          <w:rPr>
            <w:rStyle w:val="charCitHyperlinkAbbrev"/>
          </w:rPr>
          <w:t>Legislation Act</w:t>
        </w:r>
      </w:hyperlink>
      <w:r>
        <w:t>, div 19.3.2A deals with standing acting arrangements.</w:t>
      </w:r>
    </w:p>
    <w:p w:rsidR="005F7785" w:rsidRDefault="005F7785" w:rsidP="005F7785">
      <w:pPr>
        <w:pStyle w:val="PageBreak"/>
      </w:pPr>
      <w:r>
        <w:br w:type="page"/>
      </w:r>
    </w:p>
    <w:p w:rsidR="005F7785" w:rsidRPr="00420EC2" w:rsidRDefault="005F7785" w:rsidP="005F7785">
      <w:pPr>
        <w:pStyle w:val="AH2Part"/>
      </w:pPr>
      <w:bookmarkStart w:id="29" w:name="_Toc531857465"/>
      <w:r w:rsidRPr="00420EC2">
        <w:rPr>
          <w:rStyle w:val="CharPartNo"/>
        </w:rPr>
        <w:lastRenderedPageBreak/>
        <w:t>Part 3.2</w:t>
      </w:r>
      <w:r>
        <w:tab/>
      </w:r>
      <w:r w:rsidRPr="00420EC2">
        <w:rPr>
          <w:rStyle w:val="CharPartText"/>
        </w:rPr>
        <w:t>Chief officers—functions and powers</w:t>
      </w:r>
      <w:bookmarkEnd w:id="29"/>
    </w:p>
    <w:p w:rsidR="005F7785" w:rsidRDefault="005F7785" w:rsidP="005F7785">
      <w:pPr>
        <w:pStyle w:val="AH5Sec"/>
      </w:pPr>
      <w:bookmarkStart w:id="30" w:name="_Toc531857466"/>
      <w:r w:rsidRPr="00420EC2">
        <w:rPr>
          <w:rStyle w:val="CharSectNo"/>
        </w:rPr>
        <w:t>33</w:t>
      </w:r>
      <w:r>
        <w:tab/>
        <w:t>Functions of chief officers</w:t>
      </w:r>
      <w:bookmarkEnd w:id="30"/>
    </w:p>
    <w:p w:rsidR="005F7785" w:rsidRDefault="005F7785" w:rsidP="005F7785">
      <w:pPr>
        <w:pStyle w:val="Amain"/>
      </w:pPr>
      <w:r>
        <w:tab/>
        <w:t>(1)</w:t>
      </w:r>
      <w:r>
        <w:tab/>
        <w:t>The chief officer of an emergency service has the functions given to the chief officer under this Act and any other territory law.</w:t>
      </w:r>
    </w:p>
    <w:p w:rsidR="005F7785" w:rsidRDefault="005F7785" w:rsidP="005F7785">
      <w:pPr>
        <w:pStyle w:val="Amain"/>
        <w:keepNext/>
      </w:pPr>
      <w:r>
        <w:tab/>
        <w:t>(2)</w:t>
      </w:r>
      <w:r>
        <w:tab/>
        <w:t>The chief officer of an emergency service has all the functions given to the service under this Act.</w:t>
      </w:r>
    </w:p>
    <w:p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51" w:tooltip="A2001-14" w:history="1">
        <w:r w:rsidR="00DE189D" w:rsidRPr="00DE189D">
          <w:rPr>
            <w:rStyle w:val="charCitHyperlinkAbbrev"/>
          </w:rPr>
          <w:t>Legislation Act</w:t>
        </w:r>
      </w:hyperlink>
      <w:r>
        <w:t xml:space="preserve">, s 196 and dict, pt 1, def </w:t>
      </w:r>
      <w:r>
        <w:rPr>
          <w:rStyle w:val="charBoldItals"/>
        </w:rPr>
        <w:t>entity</w:t>
      </w:r>
      <w:r>
        <w:t>).</w:t>
      </w:r>
    </w:p>
    <w:p w:rsidR="005F7785" w:rsidRDefault="005F7785" w:rsidP="005F7785">
      <w:pPr>
        <w:pStyle w:val="AH5Sec"/>
      </w:pPr>
      <w:bookmarkStart w:id="31" w:name="_Toc531857467"/>
      <w:r w:rsidRPr="00420EC2">
        <w:rPr>
          <w:rStyle w:val="CharSectNo"/>
        </w:rPr>
        <w:t>34</w:t>
      </w:r>
      <w:r>
        <w:tab/>
        <w:t>General powers of chief officers</w:t>
      </w:r>
      <w:bookmarkEnd w:id="31"/>
    </w:p>
    <w:p w:rsidR="005F7785" w:rsidRDefault="005F7785" w:rsidP="005F7785">
      <w:pPr>
        <w:pStyle w:val="Amain"/>
      </w:pPr>
      <w:r>
        <w:tab/>
        <w:t>(1)</w:t>
      </w:r>
      <w:r>
        <w:tab/>
        <w:t xml:space="preserve">The chief officer of </w:t>
      </w:r>
      <w:r>
        <w:rPr>
          <w:rFonts w:ascii="Times New (W1)" w:hAnsi="Times New (W1)"/>
        </w:rPr>
        <w:t>an emergency</w:t>
      </w:r>
      <w:r>
        <w:t xml:space="preserve"> service may, for the protection or preservation of life, property or the environment—</w:t>
      </w:r>
    </w:p>
    <w:p w:rsidR="005F7785" w:rsidRDefault="005F7785" w:rsidP="005F7785">
      <w:pPr>
        <w:pStyle w:val="Apara"/>
      </w:pPr>
      <w:r>
        <w:tab/>
        <w:t>(a)</w:t>
      </w:r>
      <w:r>
        <w:tab/>
        <w:t xml:space="preserve">with any necessary assistance and force, enter land; or </w:t>
      </w:r>
    </w:p>
    <w:p w:rsidR="005F7785" w:rsidRDefault="005F7785" w:rsidP="005F7785">
      <w:pPr>
        <w:pStyle w:val="Apara"/>
      </w:pPr>
      <w:r>
        <w:tab/>
        <w:t>(b)</w:t>
      </w:r>
      <w:r>
        <w:tab/>
        <w:t>close a street or road to traffic; or</w:t>
      </w:r>
    </w:p>
    <w:p w:rsidR="005F7785" w:rsidRDefault="005F7785" w:rsidP="005F7785">
      <w:pPr>
        <w:pStyle w:val="Apara"/>
      </w:pPr>
      <w:r>
        <w:tab/>
        <w:t>(c)</w:t>
      </w:r>
      <w:r>
        <w:tab/>
        <w:t>bring equipment onto land or into a structure or vehicle; or</w:t>
      </w:r>
    </w:p>
    <w:p w:rsidR="005F7785" w:rsidRDefault="005F7785" w:rsidP="005F7785">
      <w:pPr>
        <w:pStyle w:val="Apara"/>
      </w:pPr>
      <w:r>
        <w:tab/>
        <w:t>(d)</w:t>
      </w:r>
      <w:r>
        <w:tab/>
        <w:t>open a container, or dismantle equipment, using any necessary or reasonable force; or</w:t>
      </w:r>
    </w:p>
    <w:p w:rsidR="005F7785" w:rsidRDefault="005F7785" w:rsidP="005F7785">
      <w:pPr>
        <w:pStyle w:val="Apara"/>
      </w:pPr>
      <w:r>
        <w:tab/>
        <w:t>(e)</w:t>
      </w:r>
      <w:r>
        <w:tab/>
        <w:t>remove, dismantle, demolish or destroy a structure or vehicle; or</w:t>
      </w:r>
    </w:p>
    <w:p w:rsidR="005F7785" w:rsidRDefault="005F7785" w:rsidP="005F7785">
      <w:pPr>
        <w:pStyle w:val="Apara"/>
      </w:pPr>
      <w:r>
        <w:tab/>
        <w:t>(f)</w:t>
      </w:r>
      <w:r>
        <w:tab/>
        <w:t>contain an animal or substance; or</w:t>
      </w:r>
    </w:p>
    <w:p w:rsidR="005F7785" w:rsidRDefault="005F7785" w:rsidP="005F7785">
      <w:pPr>
        <w:pStyle w:val="Apara"/>
      </w:pPr>
      <w:r>
        <w:tab/>
        <w:t>(g)</w:t>
      </w:r>
      <w:r>
        <w:tab/>
        <w:t>remove or destroy an animal, a substance or vegetation; or</w:t>
      </w:r>
    </w:p>
    <w:p w:rsidR="005F7785" w:rsidRDefault="005F7785" w:rsidP="005F7785">
      <w:pPr>
        <w:pStyle w:val="Apara"/>
      </w:pPr>
      <w:r>
        <w:tab/>
        <w:t>(h)</w:t>
      </w:r>
      <w:r>
        <w:tab/>
        <w:t>turn off, disconnect or shut down a motor or equipment; or</w:t>
      </w:r>
    </w:p>
    <w:p w:rsidR="005F7785" w:rsidRDefault="005F7785" w:rsidP="005F7785">
      <w:pPr>
        <w:pStyle w:val="Apara"/>
      </w:pPr>
      <w:r>
        <w:tab/>
        <w:t>(i)</w:t>
      </w:r>
      <w:r>
        <w:tab/>
        <w:t>control, shut off or disconnect a supply of fuel, gas, electricity, water or anything else; or</w:t>
      </w:r>
    </w:p>
    <w:p w:rsidR="005F7785" w:rsidRDefault="005F7785" w:rsidP="005F7785">
      <w:pPr>
        <w:pStyle w:val="Apara"/>
      </w:pPr>
      <w:r>
        <w:tab/>
        <w:t>(j)</w:t>
      </w:r>
      <w:r>
        <w:tab/>
        <w:t xml:space="preserve">use a supply of water </w:t>
      </w:r>
      <w:r>
        <w:rPr>
          <w:rFonts w:ascii="Times New (W1)" w:hAnsi="Times New (W1)"/>
        </w:rPr>
        <w:t>without charge</w:t>
      </w:r>
      <w:r>
        <w:t>; or</w:t>
      </w:r>
    </w:p>
    <w:p w:rsidR="005F7785" w:rsidRDefault="005F7785" w:rsidP="005F7785">
      <w:pPr>
        <w:pStyle w:val="Apara"/>
      </w:pPr>
      <w:r>
        <w:lastRenderedPageBreak/>
        <w:tab/>
        <w:t>(k)</w:t>
      </w:r>
      <w:r>
        <w:tab/>
        <w:t>give directions to regulate or prohibit the movement of people, animals or vehicles; or</w:t>
      </w:r>
    </w:p>
    <w:p w:rsidR="005F7785" w:rsidRDefault="005F7785" w:rsidP="005F7785">
      <w:pPr>
        <w:pStyle w:val="Apara"/>
      </w:pPr>
      <w:r>
        <w:tab/>
        <w:t>(l)</w:t>
      </w:r>
      <w:r>
        <w:tab/>
        <w:t>evacuate people or animals from an area to another place; or</w:t>
      </w:r>
    </w:p>
    <w:p w:rsidR="009F0256" w:rsidRPr="00805C5F" w:rsidRDefault="009F0256" w:rsidP="009F0256">
      <w:pPr>
        <w:pStyle w:val="Apara"/>
      </w:pPr>
      <w:r w:rsidRPr="00805C5F">
        <w:tab/>
        <w:t>(</w:t>
      </w:r>
      <w:r w:rsidR="00880425">
        <w:t>m</w:t>
      </w:r>
      <w:r w:rsidRPr="00805C5F">
        <w:t>)</w:t>
      </w:r>
      <w:r w:rsidRPr="00805C5F">
        <w:tab/>
        <w:t xml:space="preserve">close any premises; or </w:t>
      </w:r>
    </w:p>
    <w:p w:rsidR="009F0256" w:rsidRPr="00805C5F" w:rsidRDefault="009F0256" w:rsidP="009F0256">
      <w:pPr>
        <w:pStyle w:val="aExamHdgpar"/>
      </w:pPr>
      <w:r w:rsidRPr="00805C5F">
        <w:t>Examples––premises</w:t>
      </w:r>
    </w:p>
    <w:p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government or independent schools</w:t>
      </w:r>
    </w:p>
    <w:p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child care centres</w:t>
      </w:r>
    </w:p>
    <w:p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business premises</w:t>
      </w:r>
    </w:p>
    <w:p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health care facilities</w:t>
      </w:r>
    </w:p>
    <w:p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residential homes</w:t>
      </w:r>
    </w:p>
    <w:p w:rsidR="009F0256" w:rsidRPr="00805C5F" w:rsidRDefault="009F0256" w:rsidP="009F0256">
      <w:pPr>
        <w:pStyle w:val="aNotepar"/>
      </w:pPr>
      <w:r w:rsidRPr="00805C5F">
        <w:rPr>
          <w:rStyle w:val="charItals"/>
        </w:rPr>
        <w:t>Note</w:t>
      </w:r>
      <w:r w:rsidRPr="00805C5F">
        <w:tab/>
        <w:t xml:space="preserve">An example is part of the Act is not exhaustive and may extend, but does not limit, the meaning of the provision in which it appears (see </w:t>
      </w:r>
      <w:hyperlink r:id="rId52" w:tooltip="A2001-14" w:history="1">
        <w:r w:rsidRPr="00805C5F">
          <w:rPr>
            <w:rStyle w:val="charCitHyperlinkAbbrev"/>
          </w:rPr>
          <w:t>Legislation Act</w:t>
        </w:r>
      </w:hyperlink>
      <w:r w:rsidRPr="00805C5F">
        <w:t>, s 126 and s 132).</w:t>
      </w:r>
    </w:p>
    <w:p w:rsidR="009F0256" w:rsidRPr="00805C5F" w:rsidRDefault="009F0256" w:rsidP="009F0256">
      <w:pPr>
        <w:pStyle w:val="Apara"/>
      </w:pPr>
      <w:r w:rsidRPr="00805C5F">
        <w:tab/>
        <w:t>(</w:t>
      </w:r>
      <w:r w:rsidR="00880425">
        <w:t>n</w:t>
      </w:r>
      <w:r w:rsidRPr="00805C5F">
        <w:t>)</w:t>
      </w:r>
      <w:r w:rsidRPr="00805C5F">
        <w:tab/>
        <w:t>require a person to give information, answer questions, or produce documents or anything else, reasonably needed; or</w:t>
      </w:r>
    </w:p>
    <w:p w:rsidR="009F0256" w:rsidRPr="00805C5F" w:rsidRDefault="009F0256" w:rsidP="009F0256">
      <w:pPr>
        <w:pStyle w:val="aNotepar"/>
      </w:pPr>
      <w:r w:rsidRPr="00805C5F">
        <w:rPr>
          <w:rStyle w:val="charItals"/>
        </w:rPr>
        <w:t>Note</w:t>
      </w:r>
      <w:r w:rsidRPr="00805C5F">
        <w:rPr>
          <w:rStyle w:val="charItals"/>
        </w:rPr>
        <w:tab/>
      </w:r>
      <w:r w:rsidRPr="00805C5F">
        <w:t xml:space="preserve">The </w:t>
      </w:r>
      <w:hyperlink r:id="rId53" w:tooltip="A2001-14" w:history="1">
        <w:r w:rsidRPr="00805C5F">
          <w:rPr>
            <w:rStyle w:val="charCitHyperlinkAbbrev"/>
          </w:rPr>
          <w:t>Legislation Act</w:t>
        </w:r>
      </w:hyperlink>
      <w:r w:rsidRPr="00805C5F">
        <w:t>, s 170 and s 171 deal with the application of the privilege against self-incrimination and client legal privilege.</w:t>
      </w:r>
    </w:p>
    <w:p w:rsidR="005F7785" w:rsidRDefault="005F7785" w:rsidP="005F7785">
      <w:pPr>
        <w:pStyle w:val="Apara"/>
      </w:pPr>
      <w:r>
        <w:tab/>
        <w:t>(</w:t>
      </w:r>
      <w:r w:rsidR="00880425">
        <w:t>o</w:t>
      </w:r>
      <w:r>
        <w:t>)</w:t>
      </w:r>
      <w:r>
        <w:tab/>
        <w:t>require a person to give reasonable assistance to a member of an emergency service.</w:t>
      </w:r>
    </w:p>
    <w:p w:rsidR="005F7785" w:rsidRDefault="005F7785" w:rsidP="005F7785">
      <w:pPr>
        <w:pStyle w:val="Amain"/>
      </w:pPr>
      <w:r>
        <w:tab/>
        <w:t>(2)</w:t>
      </w:r>
      <w:r>
        <w:tab/>
        <w:t>A power under this section must, if practicable, be exercised in accordance with the commissioner’s guidelines.</w:t>
      </w:r>
    </w:p>
    <w:p w:rsidR="005F7785" w:rsidRDefault="005F7785" w:rsidP="005F7785">
      <w:pPr>
        <w:pStyle w:val="Amain"/>
        <w:keepNext/>
      </w:pPr>
      <w:r>
        <w:tab/>
        <w:t>(3)</w:t>
      </w:r>
      <w:r>
        <w:tab/>
        <w:t>In this section:</w:t>
      </w:r>
    </w:p>
    <w:p w:rsidR="005F7785" w:rsidRDefault="005F7785" w:rsidP="005F7785">
      <w:pPr>
        <w:pStyle w:val="aDef"/>
      </w:pPr>
      <w:r>
        <w:rPr>
          <w:rStyle w:val="charBoldItals"/>
        </w:rPr>
        <w:t>equipment</w:t>
      </w:r>
      <w:r>
        <w:t xml:space="preserve"> includes a vehicle.</w:t>
      </w:r>
    </w:p>
    <w:p w:rsidR="005F7785" w:rsidRDefault="005F7785" w:rsidP="005F7785">
      <w:pPr>
        <w:pStyle w:val="aDef"/>
      </w:pPr>
      <w:r>
        <w:rPr>
          <w:rStyle w:val="charBoldItals"/>
        </w:rPr>
        <w:t>land</w:t>
      </w:r>
      <w:r>
        <w:t xml:space="preserve"> includes any structure or vehicle on the land.</w:t>
      </w:r>
    </w:p>
    <w:p w:rsidR="005F7785" w:rsidRDefault="005F7785" w:rsidP="005F7785">
      <w:pPr>
        <w:pStyle w:val="AH5Sec"/>
      </w:pPr>
      <w:bookmarkStart w:id="32" w:name="_Toc531857468"/>
      <w:r w:rsidRPr="00420EC2">
        <w:rPr>
          <w:rStyle w:val="CharSectNo"/>
        </w:rPr>
        <w:lastRenderedPageBreak/>
        <w:t>35</w:t>
      </w:r>
      <w:r>
        <w:tab/>
        <w:t>Directions by chief officer to service members</w:t>
      </w:r>
      <w:bookmarkEnd w:id="32"/>
    </w:p>
    <w:p w:rsidR="005F7785" w:rsidRDefault="005F7785" w:rsidP="00D63B4C">
      <w:pPr>
        <w:pStyle w:val="Amain"/>
        <w:keepNext/>
      </w:pPr>
      <w:r>
        <w:tab/>
        <w:t>(1)</w:t>
      </w:r>
      <w:r>
        <w:tab/>
      </w:r>
      <w:r>
        <w:rPr>
          <w:rFonts w:ascii="Times New (W1)" w:hAnsi="Times New (W1)"/>
        </w:rPr>
        <w:t>The chief officer of an emergency service may,</w:t>
      </w:r>
      <w:r>
        <w:t xml:space="preserve"> in the exercise of the chief officer’s functions, give directions to emergency service members or any entity acting for the service.</w:t>
      </w:r>
    </w:p>
    <w:p w:rsidR="00502BFD" w:rsidRPr="004C3CCB" w:rsidRDefault="00502BFD" w:rsidP="00502BFD">
      <w:pPr>
        <w:pStyle w:val="Amain"/>
      </w:pPr>
      <w:r w:rsidRPr="004C3CCB">
        <w:tab/>
        <w:t>(2)</w:t>
      </w:r>
      <w:r w:rsidRPr="004C3CCB">
        <w:tab/>
        <w:t>A direction by the chief officer (ambulance service) may be about the following:</w:t>
      </w:r>
    </w:p>
    <w:p w:rsidR="00502BFD" w:rsidRPr="004C3CCB" w:rsidRDefault="00502BFD" w:rsidP="00502BFD">
      <w:pPr>
        <w:pStyle w:val="Apara"/>
      </w:pPr>
      <w:r w:rsidRPr="004C3CCB">
        <w:tab/>
        <w:t>(a)</w:t>
      </w:r>
      <w:r w:rsidRPr="004C3CCB">
        <w:tab/>
        <w:t xml:space="preserve">the provision of medical treatment (a </w:t>
      </w:r>
      <w:r w:rsidRPr="004C3CCB">
        <w:rPr>
          <w:rStyle w:val="charBoldItals"/>
        </w:rPr>
        <w:t>medical treatment direction</w:t>
      </w:r>
      <w:r w:rsidRPr="004C3CCB">
        <w:t>);</w:t>
      </w:r>
    </w:p>
    <w:p w:rsidR="00502BFD" w:rsidRPr="004C3CCB" w:rsidRDefault="00502BFD" w:rsidP="00502BFD">
      <w:pPr>
        <w:pStyle w:val="Apara"/>
      </w:pPr>
      <w:r w:rsidRPr="004C3CCB">
        <w:tab/>
        <w:t>(b)</w:t>
      </w:r>
      <w:r w:rsidRPr="004C3CCB">
        <w:tab/>
        <w:t xml:space="preserve">the scope of practice of an ambulance service member (a </w:t>
      </w:r>
      <w:r w:rsidRPr="004C3CCB">
        <w:rPr>
          <w:rStyle w:val="charBoldItals"/>
        </w:rPr>
        <w:t>scope of practice direction</w:t>
      </w:r>
      <w:r w:rsidRPr="004C3CCB">
        <w:t>).</w:t>
      </w:r>
    </w:p>
    <w:p w:rsidR="00502BFD" w:rsidRPr="004C3CCB" w:rsidRDefault="00502BFD" w:rsidP="00502BFD">
      <w:pPr>
        <w:pStyle w:val="Amain"/>
      </w:pPr>
      <w:r w:rsidRPr="004C3CCB">
        <w:tab/>
        <w:t>(3)</w:t>
      </w:r>
      <w:r w:rsidRPr="004C3CCB">
        <w:tab/>
        <w:t>A direction by a chief officer of an emergency service (other than a medical treatment direction or a scope of practice direction) must, if practicable, be in accordance with any direction of the commissioner and the commissioner’s guidelines.</w:t>
      </w:r>
    </w:p>
    <w:p w:rsidR="00502BFD" w:rsidRPr="004C3CCB" w:rsidRDefault="00502BFD" w:rsidP="00502BFD">
      <w:pPr>
        <w:pStyle w:val="Amain"/>
      </w:pPr>
      <w:r w:rsidRPr="004C3CCB">
        <w:tab/>
        <w:t>(4)</w:t>
      </w:r>
      <w:r w:rsidRPr="004C3CCB">
        <w:tab/>
        <w:t>A medical treatment direction and a scope of practice direction must, if practicable, be in accordance with medical treatment standards.</w:t>
      </w:r>
    </w:p>
    <w:p w:rsidR="00502BFD" w:rsidRPr="004C3CCB" w:rsidRDefault="00502BFD" w:rsidP="00502BFD">
      <w:pPr>
        <w:pStyle w:val="Amain"/>
      </w:pPr>
      <w:r w:rsidRPr="004C3CCB">
        <w:tab/>
        <w:t>(5)</w:t>
      </w:r>
      <w:r w:rsidRPr="004C3CCB">
        <w:tab/>
        <w:t>In this section:</w:t>
      </w:r>
    </w:p>
    <w:p w:rsidR="00502BFD" w:rsidRPr="004C3CCB" w:rsidRDefault="00502BFD" w:rsidP="00502BFD">
      <w:pPr>
        <w:pStyle w:val="aDef"/>
        <w:keepNext/>
        <w:keepLines/>
      </w:pPr>
      <w:r w:rsidRPr="004C3CCB">
        <w:rPr>
          <w:rStyle w:val="charBoldItals"/>
        </w:rPr>
        <w:t>scope of practice</w:t>
      </w:r>
      <w:r w:rsidRPr="004C3CCB">
        <w:t xml:space="preserve">, for an ambulance service member, means </w:t>
      </w:r>
      <w:r w:rsidRPr="004C3CCB">
        <w:rPr>
          <w:szCs w:val="24"/>
          <w:lang w:eastAsia="en-AU"/>
        </w:rPr>
        <w:t>the manner in which an ambulance service member may practise as a member, including, for example, the aspects of practice that an ambulance service member may undertake.</w:t>
      </w:r>
    </w:p>
    <w:p w:rsidR="00502BFD" w:rsidRPr="004C3CCB" w:rsidRDefault="00502BFD" w:rsidP="00502BFD">
      <w:pPr>
        <w:pStyle w:val="aNote"/>
      </w:pPr>
      <w:r w:rsidRPr="004C3CCB">
        <w:rPr>
          <w:rStyle w:val="charItals"/>
        </w:rPr>
        <w:t>Note</w:t>
      </w:r>
      <w:r w:rsidRPr="004C3CCB">
        <w:tab/>
        <w:t xml:space="preserve">An example is part of the Act, is not exhaustive and may extend, but does not limit, the meaning of the provision in which it appears (see </w:t>
      </w:r>
      <w:hyperlink r:id="rId54" w:tooltip="A2001-14" w:history="1">
        <w:r w:rsidRPr="004C3CCB">
          <w:rPr>
            <w:rStyle w:val="charCitHyperlinkAbbrev"/>
          </w:rPr>
          <w:t>Legislation Act</w:t>
        </w:r>
      </w:hyperlink>
      <w:r w:rsidRPr="004C3CCB">
        <w:t>, s 126 and s 132).</w:t>
      </w:r>
    </w:p>
    <w:p w:rsidR="005F7785" w:rsidRDefault="005F7785" w:rsidP="005F7785">
      <w:pPr>
        <w:pStyle w:val="AH5Sec"/>
      </w:pPr>
      <w:bookmarkStart w:id="33" w:name="_Toc531857469"/>
      <w:r w:rsidRPr="00420EC2">
        <w:rPr>
          <w:rStyle w:val="CharSectNo"/>
        </w:rPr>
        <w:lastRenderedPageBreak/>
        <w:t>36</w:t>
      </w:r>
      <w:r>
        <w:tab/>
        <w:t>Chief officers to advise commissioner</w:t>
      </w:r>
      <w:bookmarkEnd w:id="33"/>
    </w:p>
    <w:p w:rsidR="005F7785" w:rsidRDefault="005F7785" w:rsidP="005F7785">
      <w:pPr>
        <w:pStyle w:val="Amain"/>
        <w:keepNext/>
      </w:pPr>
      <w:r>
        <w:tab/>
        <w:t>(1)</w:t>
      </w:r>
      <w:r>
        <w:tab/>
        <w:t xml:space="preserve">The chief officer of </w:t>
      </w:r>
      <w:r>
        <w:rPr>
          <w:rFonts w:ascii="Times New (W1)" w:hAnsi="Times New (W1)"/>
        </w:rPr>
        <w:t>an emergency</w:t>
      </w:r>
      <w:r>
        <w:t xml:space="preserve"> service must advise the commissioner on the capability of the service.</w:t>
      </w:r>
    </w:p>
    <w:p w:rsidR="005F7785" w:rsidRDefault="005F7785" w:rsidP="005F7785">
      <w:pPr>
        <w:pStyle w:val="Amain"/>
      </w:pPr>
      <w:r>
        <w:tab/>
        <w:t>(2)</w:t>
      </w:r>
      <w:r>
        <w:tab/>
        <w:t xml:space="preserve">The chief officer of </w:t>
      </w:r>
      <w:r>
        <w:rPr>
          <w:rFonts w:ascii="Times New (W1)" w:hAnsi="Times New (W1)"/>
        </w:rPr>
        <w:t>an emergency</w:t>
      </w:r>
      <w:r>
        <w:t xml:space="preserve"> service must report to the commissioner on the capability of the service</w:t>
      </w:r>
      <w:r>
        <w:rPr>
          <w:rFonts w:ascii="Times New (W1)" w:hAnsi="Times New (W1)"/>
        </w:rPr>
        <w:t xml:space="preserve"> if the commissioner asks.</w:t>
      </w:r>
    </w:p>
    <w:p w:rsidR="005F7785" w:rsidRDefault="005F7785" w:rsidP="005F7785">
      <w:pPr>
        <w:pStyle w:val="AH5Sec"/>
      </w:pPr>
      <w:bookmarkStart w:id="34" w:name="_Toc531857470"/>
      <w:r w:rsidRPr="00420EC2">
        <w:rPr>
          <w:rStyle w:val="CharSectNo"/>
        </w:rPr>
        <w:t>37</w:t>
      </w:r>
      <w:r>
        <w:tab/>
        <w:t>Taking part in joint operations</w:t>
      </w:r>
      <w:bookmarkEnd w:id="34"/>
    </w:p>
    <w:p w:rsidR="005F7785" w:rsidRDefault="005F7785" w:rsidP="005F7785">
      <w:pPr>
        <w:pStyle w:val="Amainreturn"/>
      </w:pPr>
      <w:r>
        <w:t xml:space="preserve">The chief officer of </w:t>
      </w:r>
      <w:r>
        <w:rPr>
          <w:rFonts w:ascii="Times New (W1)" w:hAnsi="Times New (W1)"/>
        </w:rPr>
        <w:t>an</w:t>
      </w:r>
      <w:r>
        <w:t xml:space="preserve"> emergency service must ensure that members </w:t>
      </w:r>
      <w:r>
        <w:rPr>
          <w:rFonts w:ascii="Times New (W1)" w:hAnsi="Times New (W1)"/>
        </w:rPr>
        <w:t>of the service</w:t>
      </w:r>
      <w:r>
        <w:t xml:space="preserve"> are available to take part in joint operational activities. </w:t>
      </w:r>
    </w:p>
    <w:p w:rsidR="005F7785" w:rsidRDefault="005F7785" w:rsidP="005F7785">
      <w:pPr>
        <w:pStyle w:val="AH5Sec"/>
      </w:pPr>
      <w:bookmarkStart w:id="35" w:name="_Toc531857471"/>
      <w:r w:rsidRPr="00420EC2">
        <w:rPr>
          <w:rStyle w:val="CharSectNo"/>
        </w:rPr>
        <w:t>38</w:t>
      </w:r>
      <w:r>
        <w:tab/>
        <w:t>Standards and protocols for the services</w:t>
      </w:r>
      <w:bookmarkEnd w:id="35"/>
    </w:p>
    <w:p w:rsidR="005F7785" w:rsidRDefault="005F7785" w:rsidP="005F7785">
      <w:pPr>
        <w:pStyle w:val="Amain"/>
        <w:rPr>
          <w:rFonts w:ascii="Times New (W1)" w:hAnsi="Times New (W1)"/>
        </w:rPr>
      </w:pPr>
      <w:r>
        <w:rPr>
          <w:rFonts w:ascii="Times New (W1)" w:hAnsi="Times New (W1)"/>
        </w:rPr>
        <w:tab/>
        <w:t>(1)</w:t>
      </w:r>
      <w:r>
        <w:rPr>
          <w:rFonts w:ascii="Times New (W1)" w:hAnsi="Times New (W1)"/>
        </w:rPr>
        <w:tab/>
      </w:r>
      <w:r>
        <w:t xml:space="preserve">The chief officer of </w:t>
      </w:r>
      <w:r>
        <w:rPr>
          <w:rFonts w:ascii="Times New (W1)" w:hAnsi="Times New (W1)"/>
        </w:rPr>
        <w:t>an emergency</w:t>
      </w:r>
      <w:r>
        <w:t xml:space="preserve"> service may, in writing, determine standards and protocols about anything relating to the operation of the service that is not inconsistent with the commissioner’s guidelines.</w:t>
      </w:r>
    </w:p>
    <w:p w:rsidR="001D6DD0" w:rsidRPr="006C39BE" w:rsidRDefault="001D6DD0" w:rsidP="001D6DD0">
      <w:pPr>
        <w:pStyle w:val="aExamHdgss"/>
      </w:pPr>
      <w:r w:rsidRPr="006C39BE">
        <w:t>Example</w:t>
      </w:r>
    </w:p>
    <w:p w:rsidR="001D6DD0" w:rsidRPr="006C39BE" w:rsidRDefault="001D6DD0" w:rsidP="001D6DD0">
      <w:pPr>
        <w:pStyle w:val="aExamss"/>
        <w:keepNext/>
        <w:rPr>
          <w:rFonts w:ascii="Times New (W1)" w:hAnsi="Times New (W1)"/>
        </w:rPr>
      </w:pPr>
      <w:r w:rsidRPr="006C39BE">
        <w:rPr>
          <w:rFonts w:ascii="Times New (W1)" w:hAnsi="Times New (W1)"/>
        </w:rPr>
        <w:t xml:space="preserve">The chief officer </w:t>
      </w:r>
      <w:r w:rsidR="00DE56B0" w:rsidRPr="004C3CCB">
        <w:t>(fire and rescue service)</w:t>
      </w:r>
      <w:r w:rsidRPr="006C39BE">
        <w:rPr>
          <w:rFonts w:ascii="Times New (W1)" w:hAnsi="Times New (W1)"/>
        </w:rPr>
        <w:t xml:space="preserve"> may determine standards about members’ duties that are not inconsistent with the guidelines.</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55" w:tooltip="A2001-14" w:history="1">
        <w:r w:rsidR="00DE189D" w:rsidRPr="00DE189D">
          <w:rPr>
            <w:rStyle w:val="charCitHyperlinkAbbrev"/>
          </w:rPr>
          <w:t>Legislation Act</w:t>
        </w:r>
      </w:hyperlink>
      <w:r>
        <w:t>, s 126 and s 132).</w:t>
      </w:r>
    </w:p>
    <w:p w:rsidR="005F7785" w:rsidRDefault="005F7785" w:rsidP="005F7785">
      <w:pPr>
        <w:pStyle w:val="Amain"/>
      </w:pPr>
      <w:r>
        <w:tab/>
        <w:t>(2)</w:t>
      </w:r>
      <w:r>
        <w:tab/>
        <w:t xml:space="preserve">The chief officer (ambulance service) may also determine standards and protocols for medical treatment provided by the ambulance service (the </w:t>
      </w:r>
      <w:r>
        <w:rPr>
          <w:rStyle w:val="charBoldItals"/>
        </w:rPr>
        <w:t>medical treatment standards</w:t>
      </w:r>
      <w:r>
        <w:t>).</w:t>
      </w:r>
    </w:p>
    <w:p w:rsidR="005F7785" w:rsidRDefault="005F7785" w:rsidP="005F7785">
      <w:pPr>
        <w:pStyle w:val="AH5Sec"/>
      </w:pPr>
      <w:bookmarkStart w:id="36" w:name="_Toc531857472"/>
      <w:r w:rsidRPr="00420EC2">
        <w:rPr>
          <w:rStyle w:val="CharSectNo"/>
        </w:rPr>
        <w:t>39</w:t>
      </w:r>
      <w:r>
        <w:tab/>
        <w:t>Delegations by chief officers</w:t>
      </w:r>
      <w:bookmarkEnd w:id="36"/>
    </w:p>
    <w:p w:rsidR="005F7785" w:rsidRDefault="005F7785" w:rsidP="005F7785">
      <w:pPr>
        <w:pStyle w:val="Amainreturn"/>
        <w:keepNext/>
      </w:pPr>
      <w:r>
        <w:rPr>
          <w:rFonts w:ascii="Times New (W1)" w:hAnsi="Times New (W1)"/>
        </w:rPr>
        <w:t>The chief officer of an emergency service</w:t>
      </w:r>
      <w:r>
        <w:t xml:space="preserve"> may delegate the chief officer’s functions under this Act or another territory law to a public servant or a member of an emergency service.</w:t>
      </w:r>
    </w:p>
    <w:p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56" w:tooltip="A2001-14" w:history="1">
        <w:r w:rsidR="00DE189D" w:rsidRPr="00DE189D">
          <w:rPr>
            <w:rStyle w:val="charCitHyperlinkAbbrev"/>
          </w:rPr>
          <w:t>Legislation Act</w:t>
        </w:r>
      </w:hyperlink>
      <w:r>
        <w:t>, pt 19.4.</w:t>
      </w:r>
    </w:p>
    <w:p w:rsidR="005F7785" w:rsidRDefault="005F7785" w:rsidP="005F7785">
      <w:pPr>
        <w:pStyle w:val="PageBreak"/>
      </w:pPr>
      <w:r>
        <w:br w:type="page"/>
      </w:r>
    </w:p>
    <w:p w:rsidR="005F7785" w:rsidRPr="00420EC2" w:rsidRDefault="005F7785" w:rsidP="005F7785">
      <w:pPr>
        <w:pStyle w:val="AH1Chapter"/>
      </w:pPr>
      <w:bookmarkStart w:id="37" w:name="_Toc531857473"/>
      <w:r w:rsidRPr="00420EC2">
        <w:rPr>
          <w:rStyle w:val="CharChapNo"/>
        </w:rPr>
        <w:lastRenderedPageBreak/>
        <w:t>Chapter 4</w:t>
      </w:r>
      <w:r>
        <w:tab/>
      </w:r>
      <w:r w:rsidRPr="00420EC2">
        <w:rPr>
          <w:rStyle w:val="CharChapText"/>
        </w:rPr>
        <w:t>The emergency services</w:t>
      </w:r>
      <w:bookmarkEnd w:id="37"/>
    </w:p>
    <w:p w:rsidR="005F7785" w:rsidRPr="00420EC2" w:rsidRDefault="005F7785" w:rsidP="005F7785">
      <w:pPr>
        <w:pStyle w:val="AH2Part"/>
      </w:pPr>
      <w:bookmarkStart w:id="38" w:name="_Toc531857474"/>
      <w:r w:rsidRPr="00420EC2">
        <w:rPr>
          <w:rStyle w:val="CharPartNo"/>
        </w:rPr>
        <w:t>Part 4.1</w:t>
      </w:r>
      <w:r>
        <w:tab/>
      </w:r>
      <w:r w:rsidRPr="00420EC2">
        <w:rPr>
          <w:rStyle w:val="CharPartText"/>
        </w:rPr>
        <w:t>The ambulance service</w:t>
      </w:r>
      <w:bookmarkEnd w:id="38"/>
    </w:p>
    <w:p w:rsidR="005F7785" w:rsidRDefault="005F7785" w:rsidP="005F7785">
      <w:pPr>
        <w:pStyle w:val="AH5Sec"/>
      </w:pPr>
      <w:bookmarkStart w:id="39" w:name="_Toc531857475"/>
      <w:r w:rsidRPr="00420EC2">
        <w:rPr>
          <w:rStyle w:val="CharSectNo"/>
        </w:rPr>
        <w:t>40</w:t>
      </w:r>
      <w:r>
        <w:tab/>
        <w:t>Establishment of ambulance service</w:t>
      </w:r>
      <w:bookmarkEnd w:id="39"/>
    </w:p>
    <w:p w:rsidR="005F7785" w:rsidRDefault="005F7785" w:rsidP="005F7785">
      <w:pPr>
        <w:pStyle w:val="Amainreturn"/>
      </w:pPr>
      <w:r>
        <w:t>The ACT Ambulance Service</w:t>
      </w:r>
      <w:r>
        <w:rPr>
          <w:sz w:val="20"/>
        </w:rPr>
        <w:t xml:space="preserve"> </w:t>
      </w:r>
      <w:r>
        <w:t>is established.</w:t>
      </w:r>
    </w:p>
    <w:p w:rsidR="005F7785" w:rsidRDefault="005F7785" w:rsidP="005F7785">
      <w:pPr>
        <w:pStyle w:val="AH5Sec"/>
      </w:pPr>
      <w:bookmarkStart w:id="40" w:name="_Toc531857476"/>
      <w:r w:rsidRPr="00420EC2">
        <w:rPr>
          <w:rStyle w:val="CharSectNo"/>
        </w:rPr>
        <w:t>41</w:t>
      </w:r>
      <w:r>
        <w:tab/>
        <w:t>Functions of ambulance service</w:t>
      </w:r>
      <w:bookmarkEnd w:id="40"/>
    </w:p>
    <w:p w:rsidR="005F7785" w:rsidRDefault="005F7785" w:rsidP="005F7785">
      <w:pPr>
        <w:pStyle w:val="Amain"/>
      </w:pPr>
      <w:r>
        <w:tab/>
        <w:t>(1)</w:t>
      </w:r>
      <w:r>
        <w:tab/>
        <w:t>The main function of the ambulance service is to provide ambulance services.</w:t>
      </w:r>
    </w:p>
    <w:p w:rsidR="005F7785" w:rsidRDefault="005F7785" w:rsidP="005F7785">
      <w:pPr>
        <w:pStyle w:val="Amain"/>
        <w:keepNext/>
      </w:pPr>
      <w:r>
        <w:tab/>
        <w:t>(2)</w:t>
      </w:r>
      <w:r>
        <w:tab/>
        <w:t>The ambulance service has the following additional functions:</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rsidR="005F7785" w:rsidRDefault="005F7785" w:rsidP="005F7785">
      <w:pPr>
        <w:pStyle w:val="aExamHdgpar"/>
      </w:pPr>
      <w:r>
        <w:t>Example</w:t>
      </w:r>
    </w:p>
    <w:p w:rsidR="005F7785" w:rsidRDefault="005F7785" w:rsidP="005F7785">
      <w:pPr>
        <w:pStyle w:val="aExampar"/>
      </w:pPr>
      <w:r>
        <w:t xml:space="preserve">assisting police officers or </w:t>
      </w:r>
      <w:r w:rsidR="00502BFD" w:rsidRPr="004C3CCB">
        <w:t>fire and rescue service members</w:t>
      </w:r>
      <w:r>
        <w:t xml:space="preserve"> in dealing with any incident or emergency</w:t>
      </w:r>
    </w:p>
    <w:p w:rsidR="005F7785" w:rsidRDefault="005F7785" w:rsidP="005F7785">
      <w:pPr>
        <w:pStyle w:val="Apara"/>
        <w:keepNext/>
      </w:pPr>
      <w:r>
        <w:tab/>
        <w:t>(b)</w:t>
      </w:r>
      <w:r>
        <w:tab/>
        <w:t>any other function prescribed by regulation.</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57"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main"/>
      </w:pPr>
      <w:r>
        <w:tab/>
        <w:t>(3)</w:t>
      </w:r>
      <w:r>
        <w:tab/>
        <w:t>In exercising its functions, the ambulance service may—</w:t>
      </w:r>
    </w:p>
    <w:p w:rsidR="005F7785" w:rsidRDefault="005F7785" w:rsidP="005F7785">
      <w:pPr>
        <w:pStyle w:val="Apara"/>
      </w:pPr>
      <w:r>
        <w:tab/>
        <w:t>(a)</w:t>
      </w:r>
      <w:r>
        <w:tab/>
        <w:t xml:space="preserve">provide medical treatment and pre-hospital </w:t>
      </w:r>
      <w:r>
        <w:rPr>
          <w:rFonts w:ascii="Times New (W1)" w:hAnsi="Times New (W1)"/>
        </w:rPr>
        <w:t xml:space="preserve">or post-hospital </w:t>
      </w:r>
      <w:r>
        <w:t>patient care; or</w:t>
      </w:r>
    </w:p>
    <w:p w:rsidR="005F7785" w:rsidRDefault="005F7785" w:rsidP="005F7785">
      <w:pPr>
        <w:pStyle w:val="Apara"/>
      </w:pPr>
      <w:r>
        <w:tab/>
        <w:t>(b)</w:t>
      </w:r>
      <w:r>
        <w:tab/>
        <w:t>transport patients by ambulance; or</w:t>
      </w:r>
    </w:p>
    <w:p w:rsidR="005F7785" w:rsidRDefault="005F7785" w:rsidP="005F7785">
      <w:pPr>
        <w:pStyle w:val="Apara"/>
      </w:pPr>
      <w:r>
        <w:tab/>
        <w:t>(c)</w:t>
      </w:r>
      <w:r>
        <w:tab/>
        <w:t>transport patients by medical rescue aircraft.</w:t>
      </w:r>
    </w:p>
    <w:p w:rsidR="005F7785" w:rsidRDefault="005F7785" w:rsidP="005F7785">
      <w:pPr>
        <w:pStyle w:val="AH5Sec"/>
      </w:pPr>
      <w:bookmarkStart w:id="41" w:name="_Toc531857477"/>
      <w:r w:rsidRPr="00420EC2">
        <w:rPr>
          <w:rStyle w:val="CharSectNo"/>
        </w:rPr>
        <w:lastRenderedPageBreak/>
        <w:t>42</w:t>
      </w:r>
      <w:r>
        <w:tab/>
        <w:t>Constitution of ambulance service</w:t>
      </w:r>
      <w:bookmarkEnd w:id="41"/>
    </w:p>
    <w:p w:rsidR="005F7785" w:rsidRDefault="005F7785" w:rsidP="005F7785">
      <w:pPr>
        <w:pStyle w:val="Amainreturn"/>
        <w:keepNext/>
      </w:pPr>
      <w:r>
        <w:t>The ambulance service consists of—</w:t>
      </w:r>
    </w:p>
    <w:p w:rsidR="005F7785" w:rsidRDefault="005F7785" w:rsidP="00EF54E6">
      <w:pPr>
        <w:pStyle w:val="Apara"/>
        <w:keepNext/>
      </w:pPr>
      <w:r>
        <w:tab/>
        <w:t>(a)</w:t>
      </w:r>
      <w:r>
        <w:tab/>
        <w:t>the chief officer (ambulance service); and</w:t>
      </w:r>
    </w:p>
    <w:p w:rsidR="005F7785" w:rsidRDefault="005F7785" w:rsidP="005F7785">
      <w:pPr>
        <w:pStyle w:val="Apara"/>
      </w:pPr>
      <w:r>
        <w:tab/>
        <w:t>(b)</w:t>
      </w:r>
      <w:r>
        <w:tab/>
        <w:t>the deputy chief officer (ambulance service); and</w:t>
      </w:r>
    </w:p>
    <w:p w:rsidR="005F7785" w:rsidRDefault="005F7785" w:rsidP="005F7785">
      <w:pPr>
        <w:pStyle w:val="Apara"/>
      </w:pPr>
      <w:r>
        <w:tab/>
        <w:t>(c)</w:t>
      </w:r>
      <w:r>
        <w:tab/>
        <w:t>other ambulance service members; and</w:t>
      </w:r>
    </w:p>
    <w:p w:rsidR="005F7785" w:rsidRDefault="005F7785" w:rsidP="005F7785">
      <w:pPr>
        <w:pStyle w:val="Apara"/>
      </w:pPr>
      <w:r>
        <w:tab/>
        <w:t>(d)</w:t>
      </w:r>
      <w:r>
        <w:tab/>
        <w:t>any volunteer members.</w:t>
      </w:r>
    </w:p>
    <w:p w:rsidR="005F7785" w:rsidRDefault="005F7785" w:rsidP="005F7785">
      <w:pPr>
        <w:pStyle w:val="PageBreak"/>
      </w:pPr>
      <w:r>
        <w:br w:type="page"/>
      </w:r>
    </w:p>
    <w:p w:rsidR="00502BFD" w:rsidRPr="00420EC2" w:rsidRDefault="00502BFD" w:rsidP="00502BFD">
      <w:pPr>
        <w:pStyle w:val="AH2Part"/>
      </w:pPr>
      <w:bookmarkStart w:id="42" w:name="_Toc531857478"/>
      <w:r w:rsidRPr="00420EC2">
        <w:rPr>
          <w:rStyle w:val="CharPartNo"/>
        </w:rPr>
        <w:lastRenderedPageBreak/>
        <w:t>Part 4.2</w:t>
      </w:r>
      <w:r w:rsidRPr="004C3CCB">
        <w:tab/>
      </w:r>
      <w:r w:rsidRPr="00420EC2">
        <w:rPr>
          <w:rStyle w:val="CharPartText"/>
        </w:rPr>
        <w:t>Fire and rescue service</w:t>
      </w:r>
      <w:bookmarkEnd w:id="42"/>
    </w:p>
    <w:p w:rsidR="00502BFD" w:rsidRPr="00420EC2" w:rsidRDefault="00502BFD" w:rsidP="00502BFD">
      <w:pPr>
        <w:pStyle w:val="AH3Div"/>
      </w:pPr>
      <w:bookmarkStart w:id="43" w:name="_Toc531857479"/>
      <w:r w:rsidRPr="00420EC2">
        <w:rPr>
          <w:rStyle w:val="CharDivNo"/>
        </w:rPr>
        <w:t>Division 4.2.1</w:t>
      </w:r>
      <w:r w:rsidRPr="004C3CCB">
        <w:tab/>
      </w:r>
      <w:r w:rsidRPr="00420EC2">
        <w:rPr>
          <w:rStyle w:val="CharDivText"/>
        </w:rPr>
        <w:t>Fire and rescue service</w:t>
      </w:r>
      <w:bookmarkEnd w:id="43"/>
    </w:p>
    <w:p w:rsidR="00502BFD" w:rsidRPr="004C3CCB" w:rsidRDefault="00502BFD" w:rsidP="00502BFD">
      <w:pPr>
        <w:pStyle w:val="AH5Sec"/>
      </w:pPr>
      <w:bookmarkStart w:id="44" w:name="_Toc531857480"/>
      <w:r w:rsidRPr="00420EC2">
        <w:rPr>
          <w:rStyle w:val="CharSectNo"/>
        </w:rPr>
        <w:t>43</w:t>
      </w:r>
      <w:r w:rsidRPr="004C3CCB">
        <w:tab/>
        <w:t>Establishment of fire and rescue service</w:t>
      </w:r>
      <w:bookmarkEnd w:id="44"/>
    </w:p>
    <w:p w:rsidR="00502BFD" w:rsidRPr="004C3CCB" w:rsidRDefault="00502BFD" w:rsidP="00502BFD">
      <w:pPr>
        <w:pStyle w:val="Amainreturn"/>
      </w:pPr>
      <w:r w:rsidRPr="004C3CCB">
        <w:t>The ACT Fire and Rescue Service is established.</w:t>
      </w:r>
    </w:p>
    <w:p w:rsidR="00502BFD" w:rsidRPr="004C3CCB" w:rsidRDefault="00502BFD" w:rsidP="00502BFD">
      <w:pPr>
        <w:pStyle w:val="AH5Sec"/>
      </w:pPr>
      <w:bookmarkStart w:id="45" w:name="_Toc531857481"/>
      <w:r w:rsidRPr="00420EC2">
        <w:rPr>
          <w:rStyle w:val="CharSectNo"/>
        </w:rPr>
        <w:t>44</w:t>
      </w:r>
      <w:r w:rsidRPr="004C3CCB">
        <w:tab/>
        <w:t>Functions of fire and rescue service</w:t>
      </w:r>
      <w:bookmarkEnd w:id="45"/>
    </w:p>
    <w:p w:rsidR="00502BFD" w:rsidRPr="004C3CCB" w:rsidRDefault="00502BFD" w:rsidP="00502BFD">
      <w:pPr>
        <w:pStyle w:val="Amain"/>
      </w:pPr>
      <w:r w:rsidRPr="004C3CCB">
        <w:tab/>
        <w:t>(1)</w:t>
      </w:r>
      <w:r w:rsidRPr="004C3CCB">
        <w:tab/>
        <w:t>The main function of the fire and rescue service is to protect and preserve life, property and the environment from fire in built-up areas.</w:t>
      </w:r>
    </w:p>
    <w:p w:rsidR="00502BFD" w:rsidRPr="004C3CCB" w:rsidRDefault="00502BFD" w:rsidP="00502BFD">
      <w:pPr>
        <w:pStyle w:val="Amain"/>
      </w:pPr>
      <w:r w:rsidRPr="004C3CCB">
        <w:tab/>
        <w:t>(2)</w:t>
      </w:r>
      <w:r w:rsidRPr="004C3CCB">
        <w:tab/>
        <w:t>In exercising the function, the fire and rescue service is responsible for—</w:t>
      </w:r>
    </w:p>
    <w:p w:rsidR="00502BFD" w:rsidRPr="004C3CCB" w:rsidRDefault="00502BFD" w:rsidP="00502BFD">
      <w:pPr>
        <w:pStyle w:val="Apara"/>
      </w:pPr>
      <w:r w:rsidRPr="004C3CCB">
        <w:tab/>
        <w:t>(a)</w:t>
      </w:r>
      <w:r w:rsidRPr="004C3CCB">
        <w:tab/>
        <w:t>operational planning for fire response in built-up areas, including fire preparedness; and</w:t>
      </w:r>
    </w:p>
    <w:p w:rsidR="00502BFD" w:rsidRPr="004C3CCB" w:rsidRDefault="00502BFD" w:rsidP="00502BFD">
      <w:pPr>
        <w:pStyle w:val="Apara"/>
      </w:pPr>
      <w:r w:rsidRPr="004C3CCB">
        <w:tab/>
        <w:t>(b)</w:t>
      </w:r>
      <w:r w:rsidRPr="004C3CCB">
        <w:tab/>
        <w:t>fire response in built-up areas.</w:t>
      </w:r>
    </w:p>
    <w:p w:rsidR="00502BFD" w:rsidRPr="004C3CCB" w:rsidRDefault="00502BFD" w:rsidP="00502BFD">
      <w:pPr>
        <w:pStyle w:val="Amain"/>
      </w:pPr>
      <w:r w:rsidRPr="004C3CCB">
        <w:tab/>
        <w:t>(3)</w:t>
      </w:r>
      <w:r w:rsidRPr="004C3CCB">
        <w:tab/>
        <w:t>The fire and rescue service has the following additional functions:</w:t>
      </w:r>
    </w:p>
    <w:p w:rsidR="00502BFD" w:rsidRPr="004C3CCB" w:rsidRDefault="00502BFD" w:rsidP="00502BFD">
      <w:pPr>
        <w:pStyle w:val="Apara"/>
      </w:pPr>
      <w:r w:rsidRPr="004C3CCB">
        <w:tab/>
        <w:t>(a)</w:t>
      </w:r>
      <w:r w:rsidRPr="004C3CCB">
        <w:tab/>
        <w:t xml:space="preserve">to respond to and deal with hazardous material incidents; </w:t>
      </w:r>
    </w:p>
    <w:p w:rsidR="00502BFD" w:rsidRPr="004C3CCB" w:rsidRDefault="00502BFD" w:rsidP="00502BFD">
      <w:pPr>
        <w:pStyle w:val="Apara"/>
      </w:pPr>
      <w:r w:rsidRPr="004C3CCB">
        <w:tab/>
        <w:t>(b)</w:t>
      </w:r>
      <w:r w:rsidRPr="004C3CCB">
        <w:tab/>
        <w:t>to respond to rescue incidents;</w:t>
      </w:r>
    </w:p>
    <w:p w:rsidR="00502BFD" w:rsidRPr="004C3CCB" w:rsidRDefault="00502BFD" w:rsidP="00502BFD">
      <w:pPr>
        <w:pStyle w:val="Apara"/>
      </w:pPr>
      <w:r w:rsidRPr="004C3CCB">
        <w:tab/>
        <w:t>(c)</w:t>
      </w:r>
      <w:r w:rsidRPr="004C3CCB">
        <w:tab/>
        <w:t xml:space="preserve">to respond to chemical, biological and radiological incidents; </w:t>
      </w:r>
    </w:p>
    <w:p w:rsidR="00502BFD" w:rsidRPr="004C3CCB" w:rsidRDefault="00502BFD" w:rsidP="00502BFD">
      <w:pPr>
        <w:pStyle w:val="Apara"/>
        <w:rPr>
          <w:rFonts w:ascii="Times New (W1)" w:hAnsi="Times New (W1)"/>
        </w:rPr>
      </w:pPr>
      <w:r w:rsidRPr="004C3CCB">
        <w:rPr>
          <w:rFonts w:ascii="Times New (W1)" w:hAnsi="Times New (W1)"/>
        </w:rPr>
        <w:tab/>
        <w:t>(d)</w:t>
      </w:r>
      <w:r w:rsidRPr="004C3CCB">
        <w:rPr>
          <w:rFonts w:ascii="Times New (W1)" w:hAnsi="Times New (W1)"/>
        </w:rPr>
        <w:tab/>
        <w:t>to undertake assistance operations to support other entities in the exercise of their functions under this Act;</w:t>
      </w:r>
    </w:p>
    <w:p w:rsidR="00502BFD" w:rsidRPr="004C3CCB" w:rsidRDefault="00502BFD" w:rsidP="00502BFD">
      <w:pPr>
        <w:pStyle w:val="Apara"/>
      </w:pPr>
      <w:r w:rsidRPr="004C3CCB">
        <w:tab/>
        <w:t>(e)</w:t>
      </w:r>
      <w:r w:rsidRPr="004C3CCB">
        <w:tab/>
        <w:t>any other function prescribed by regulation.</w:t>
      </w:r>
    </w:p>
    <w:p w:rsidR="00502BFD" w:rsidRPr="004C3CCB" w:rsidRDefault="00502BFD" w:rsidP="00502BFD">
      <w:pPr>
        <w:pStyle w:val="aExamHdgss"/>
      </w:pPr>
      <w:r w:rsidRPr="004C3CCB">
        <w:t>Example—par (d)</w:t>
      </w:r>
    </w:p>
    <w:p w:rsidR="00502BFD" w:rsidRPr="004C3CCB" w:rsidRDefault="00502BFD" w:rsidP="00502BFD">
      <w:pPr>
        <w:pStyle w:val="aExamss"/>
        <w:keepNext/>
      </w:pPr>
      <w:r w:rsidRPr="004C3CCB">
        <w:t>assisting police officers or ambulance service members in dealing with any incident or emergency</w:t>
      </w:r>
    </w:p>
    <w:p w:rsidR="00502BFD" w:rsidRPr="004C3CCB" w:rsidRDefault="00502BFD" w:rsidP="00502BFD">
      <w:pPr>
        <w:pStyle w:val="aNote"/>
        <w:rPr>
          <w:rFonts w:ascii="Times New (W1)" w:hAnsi="Times New (W1)"/>
        </w:rPr>
      </w:pPr>
      <w:r w:rsidRPr="004C3CCB">
        <w:rPr>
          <w:rStyle w:val="charItals"/>
        </w:rPr>
        <w:t>Note</w:t>
      </w:r>
      <w:r w:rsidRPr="004C3CCB">
        <w:rPr>
          <w:rFonts w:ascii="Times New (W1)" w:hAnsi="Times New (W1)"/>
        </w:rPr>
        <w:tab/>
        <w:t xml:space="preserve">An example is part of the Act, is not exhaustive and may extend, but does not limit, the meaning of the provision in which it appears (see </w:t>
      </w:r>
      <w:hyperlink r:id="rId58" w:tooltip="A2001-14" w:history="1">
        <w:r w:rsidRPr="004C3CCB">
          <w:rPr>
            <w:rStyle w:val="charCitHyperlinkAbbrev"/>
          </w:rPr>
          <w:t>Legislation Act</w:t>
        </w:r>
      </w:hyperlink>
      <w:r w:rsidRPr="004C3CCB">
        <w:rPr>
          <w:rFonts w:ascii="Times New (W1)" w:hAnsi="Times New (W1)"/>
        </w:rPr>
        <w:t>, s 126 and s 132).</w:t>
      </w:r>
    </w:p>
    <w:p w:rsidR="00502BFD" w:rsidRPr="004C3CCB" w:rsidRDefault="00502BFD" w:rsidP="00502BFD">
      <w:pPr>
        <w:pStyle w:val="Amain"/>
      </w:pPr>
      <w:r w:rsidRPr="004C3CCB">
        <w:lastRenderedPageBreak/>
        <w:tab/>
        <w:t>(4)</w:t>
      </w:r>
      <w:r w:rsidRPr="004C3CCB">
        <w:tab/>
        <w:t>The fire and rescue service may also—</w:t>
      </w:r>
    </w:p>
    <w:p w:rsidR="00502BFD" w:rsidRPr="004C3CCB" w:rsidRDefault="00502BFD" w:rsidP="00502BFD">
      <w:pPr>
        <w:pStyle w:val="Apara"/>
      </w:pPr>
      <w:r w:rsidRPr="004C3CCB">
        <w:tab/>
        <w:t>(a)</w:t>
      </w:r>
      <w:r w:rsidRPr="004C3CCB">
        <w:tab/>
        <w:t>respond to a fire in a rural area; and</w:t>
      </w:r>
    </w:p>
    <w:p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rsidR="00502BFD" w:rsidRPr="004C3CCB" w:rsidRDefault="00502BFD" w:rsidP="00502BFD">
      <w:pPr>
        <w:pStyle w:val="AH5Sec"/>
      </w:pPr>
      <w:bookmarkStart w:id="46" w:name="_Toc531857482"/>
      <w:r w:rsidRPr="00420EC2">
        <w:rPr>
          <w:rStyle w:val="CharSectNo"/>
        </w:rPr>
        <w:t>45</w:t>
      </w:r>
      <w:r w:rsidRPr="004C3CCB">
        <w:tab/>
        <w:t>Constitution of fire and rescue service</w:t>
      </w:r>
      <w:bookmarkEnd w:id="46"/>
    </w:p>
    <w:p w:rsidR="00502BFD" w:rsidRPr="004C3CCB" w:rsidRDefault="00502BFD" w:rsidP="00502BFD">
      <w:pPr>
        <w:pStyle w:val="Amainreturn"/>
      </w:pPr>
      <w:r w:rsidRPr="004C3CCB">
        <w:t>The fire and rescue service consists of—</w:t>
      </w:r>
    </w:p>
    <w:p w:rsidR="00502BFD" w:rsidRPr="004C3CCB" w:rsidRDefault="00502BFD" w:rsidP="00502BFD">
      <w:pPr>
        <w:pStyle w:val="Apara"/>
      </w:pPr>
      <w:r w:rsidRPr="004C3CCB">
        <w:tab/>
        <w:t>(a)</w:t>
      </w:r>
      <w:r w:rsidRPr="004C3CCB">
        <w:tab/>
        <w:t>the chief officer (fire and rescue service); and</w:t>
      </w:r>
    </w:p>
    <w:p w:rsidR="00502BFD" w:rsidRPr="004C3CCB" w:rsidRDefault="00502BFD" w:rsidP="00502BFD">
      <w:pPr>
        <w:pStyle w:val="Apara"/>
      </w:pPr>
      <w:r w:rsidRPr="004C3CCB">
        <w:tab/>
        <w:t>(b)</w:t>
      </w:r>
      <w:r w:rsidRPr="004C3CCB">
        <w:tab/>
        <w:t>the deputy chief officer (fire and rescue service); and</w:t>
      </w:r>
    </w:p>
    <w:p w:rsidR="00502BFD" w:rsidRPr="004C3CCB" w:rsidRDefault="00502BFD" w:rsidP="00502BFD">
      <w:pPr>
        <w:pStyle w:val="Apara"/>
      </w:pPr>
      <w:r w:rsidRPr="004C3CCB">
        <w:tab/>
        <w:t>(c)</w:t>
      </w:r>
      <w:r w:rsidRPr="004C3CCB">
        <w:tab/>
        <w:t>other members of the fire and rescue service; and</w:t>
      </w:r>
    </w:p>
    <w:p w:rsidR="00502BFD" w:rsidRPr="004C3CCB" w:rsidRDefault="00502BFD" w:rsidP="00502BFD">
      <w:pPr>
        <w:pStyle w:val="Apara"/>
      </w:pPr>
      <w:r w:rsidRPr="004C3CCB">
        <w:tab/>
        <w:t>(d)</w:t>
      </w:r>
      <w:r w:rsidRPr="004C3CCB">
        <w:tab/>
        <w:t>any volunteer members.</w:t>
      </w:r>
    </w:p>
    <w:p w:rsidR="00502BFD" w:rsidRPr="004C3CCB" w:rsidRDefault="00502BFD" w:rsidP="00502BFD">
      <w:pPr>
        <w:pStyle w:val="AH5Sec"/>
      </w:pPr>
      <w:bookmarkStart w:id="47" w:name="_Toc531857483"/>
      <w:r w:rsidRPr="00420EC2">
        <w:rPr>
          <w:rStyle w:val="CharSectNo"/>
        </w:rPr>
        <w:t>46</w:t>
      </w:r>
      <w:r w:rsidRPr="004C3CCB">
        <w:tab/>
        <w:t>Ranks for fire and rescue service members</w:t>
      </w:r>
      <w:bookmarkEnd w:id="47"/>
    </w:p>
    <w:p w:rsidR="00502BFD" w:rsidRPr="004C3CCB" w:rsidRDefault="00502BFD" w:rsidP="00502BFD">
      <w:pPr>
        <w:pStyle w:val="Amainreturn"/>
      </w:pPr>
      <w:r w:rsidRPr="004C3CCB">
        <w:t xml:space="preserve">The chief officer (fire and rescue service) may give members of the fire and rescue service various ranks in accordance with the </w:t>
      </w:r>
      <w:r w:rsidRPr="004C3CCB">
        <w:rPr>
          <w:rFonts w:ascii="Times New (W1)" w:hAnsi="Times New (W1)"/>
        </w:rPr>
        <w:t>standards and protocols</w:t>
      </w:r>
      <w:r w:rsidRPr="004C3CCB">
        <w:t xml:space="preserve"> for the fire and rescue service.</w:t>
      </w:r>
    </w:p>
    <w:p w:rsidR="005F7785" w:rsidRPr="00420EC2" w:rsidRDefault="005F7785" w:rsidP="005F7785">
      <w:pPr>
        <w:pStyle w:val="AH3Div"/>
      </w:pPr>
      <w:bookmarkStart w:id="48" w:name="_Toc531857484"/>
      <w:r w:rsidRPr="00420EC2">
        <w:rPr>
          <w:rStyle w:val="CharDivNo"/>
        </w:rPr>
        <w:t>Division 4.2.2</w:t>
      </w:r>
      <w:r>
        <w:tab/>
      </w:r>
      <w:r w:rsidRPr="00420EC2">
        <w:rPr>
          <w:rStyle w:val="CharDivText"/>
        </w:rPr>
        <w:t>Community fire units</w:t>
      </w:r>
      <w:bookmarkEnd w:id="48"/>
    </w:p>
    <w:p w:rsidR="005F7785" w:rsidRDefault="005F7785" w:rsidP="005F7785">
      <w:pPr>
        <w:pStyle w:val="AH5Sec"/>
      </w:pPr>
      <w:bookmarkStart w:id="49" w:name="_Toc531857485"/>
      <w:r w:rsidRPr="00420EC2">
        <w:rPr>
          <w:rStyle w:val="CharSectNo"/>
        </w:rPr>
        <w:t>47</w:t>
      </w:r>
      <w:r>
        <w:tab/>
        <w:t>Establishment of community fire units</w:t>
      </w:r>
      <w:bookmarkEnd w:id="49"/>
    </w:p>
    <w:p w:rsidR="005F7785" w:rsidRDefault="005F7785" w:rsidP="005F7785">
      <w:pPr>
        <w:pStyle w:val="Amainreturn"/>
      </w:pPr>
      <w:r>
        <w:t xml:space="preserve">The chief officer </w:t>
      </w:r>
      <w:r w:rsidR="00DE56B0" w:rsidRPr="004C3CCB">
        <w:t>(fire and rescue service)</w:t>
      </w:r>
      <w:r>
        <w:t xml:space="preserve"> may establish community fire units </w:t>
      </w:r>
      <w:r>
        <w:rPr>
          <w:rFonts w:ascii="Times New (W1)" w:hAnsi="Times New (W1)"/>
        </w:rPr>
        <w:t>and decide the areas for which they are established</w:t>
      </w:r>
      <w:r>
        <w:t>.</w:t>
      </w:r>
    </w:p>
    <w:p w:rsidR="005F7785" w:rsidRDefault="005F7785" w:rsidP="005F7785">
      <w:pPr>
        <w:pStyle w:val="AH5Sec"/>
      </w:pPr>
      <w:bookmarkStart w:id="50" w:name="_Toc531857486"/>
      <w:r w:rsidRPr="00420EC2">
        <w:rPr>
          <w:rStyle w:val="CharSectNo"/>
        </w:rPr>
        <w:t>48</w:t>
      </w:r>
      <w:r>
        <w:tab/>
        <w:t>Appointment of members of units</w:t>
      </w:r>
      <w:bookmarkEnd w:id="50"/>
    </w:p>
    <w:p w:rsidR="005F7785" w:rsidRDefault="005F7785" w:rsidP="005F7785">
      <w:pPr>
        <w:pStyle w:val="Amain"/>
      </w:pPr>
      <w:r>
        <w:tab/>
        <w:t>(1)</w:t>
      </w:r>
      <w:r>
        <w:tab/>
        <w:t xml:space="preserve">The chief officer </w:t>
      </w:r>
      <w:r w:rsidR="00DE56B0" w:rsidRPr="004C3CCB">
        <w:t>(fire and rescue service)</w:t>
      </w:r>
      <w:r>
        <w:t xml:space="preserve"> may appoint a person as a member of a community fire unit.</w:t>
      </w:r>
    </w:p>
    <w:p w:rsidR="005F7785" w:rsidRDefault="005F7785" w:rsidP="005F7785">
      <w:pPr>
        <w:pStyle w:val="Amain"/>
      </w:pPr>
      <w:r>
        <w:tab/>
        <w:t>(2)</w:t>
      </w:r>
      <w:r>
        <w:tab/>
        <w:t>The chief officer may end the appointment at any time in accordance with the commissioner’s guidelines.</w:t>
      </w:r>
    </w:p>
    <w:p w:rsidR="005F7785" w:rsidRDefault="005F7785" w:rsidP="005F7785">
      <w:pPr>
        <w:pStyle w:val="AH5Sec"/>
      </w:pPr>
      <w:bookmarkStart w:id="51" w:name="_Toc531857487"/>
      <w:r w:rsidRPr="00420EC2">
        <w:rPr>
          <w:rStyle w:val="CharSectNo"/>
        </w:rPr>
        <w:lastRenderedPageBreak/>
        <w:t>49</w:t>
      </w:r>
      <w:r>
        <w:tab/>
        <w:t>Objects and functions of community fire units</w:t>
      </w:r>
      <w:bookmarkEnd w:id="51"/>
    </w:p>
    <w:p w:rsidR="005F7785" w:rsidRDefault="005F7785" w:rsidP="005F7785">
      <w:pPr>
        <w:pStyle w:val="Amain"/>
      </w:pPr>
      <w:r>
        <w:tab/>
        <w:t>(1)</w:t>
      </w:r>
      <w:r>
        <w:tab/>
        <w:t>The object of a community fire unit is to assist people in the area for which the unit is established to learn how to—</w:t>
      </w:r>
    </w:p>
    <w:p w:rsidR="005F7785" w:rsidRDefault="005F7785" w:rsidP="005F7785">
      <w:pPr>
        <w:pStyle w:val="Apara"/>
      </w:pPr>
      <w:r>
        <w:tab/>
        <w:t>(a)</w:t>
      </w:r>
      <w:r>
        <w:tab/>
        <w:t>assist with defensive protection of property from fire; and</w:t>
      </w:r>
    </w:p>
    <w:p w:rsidR="005F7785" w:rsidRDefault="005F7785" w:rsidP="005F7785">
      <w:pPr>
        <w:pStyle w:val="Apara"/>
      </w:pPr>
      <w:r>
        <w:tab/>
        <w:t>(b)</w:t>
      </w:r>
      <w:r>
        <w:tab/>
        <w:t>use equipment for fire prevention work and fire</w:t>
      </w:r>
      <w:r w:rsidR="007E35A4">
        <w:t xml:space="preserve"> </w:t>
      </w:r>
      <w:r>
        <w:t>fighting.</w:t>
      </w:r>
    </w:p>
    <w:p w:rsidR="005F7785" w:rsidRDefault="005F7785" w:rsidP="005F7785">
      <w:pPr>
        <w:pStyle w:val="Amain"/>
      </w:pPr>
      <w:r>
        <w:tab/>
        <w:t>(2)</w:t>
      </w:r>
      <w:r>
        <w:tab/>
        <w:t>The functions of a community fire unit are to—</w:t>
      </w:r>
    </w:p>
    <w:p w:rsidR="005F7785" w:rsidRDefault="005F7785" w:rsidP="005F7785">
      <w:pPr>
        <w:pStyle w:val="Apara"/>
      </w:pPr>
      <w:r>
        <w:tab/>
        <w:t>(a)</w:t>
      </w:r>
      <w:r>
        <w:tab/>
        <w:t>undertake fire prevention work; and</w:t>
      </w:r>
    </w:p>
    <w:p w:rsidR="005F7785" w:rsidRDefault="005F7785" w:rsidP="005F7785">
      <w:pPr>
        <w:pStyle w:val="Apara"/>
      </w:pPr>
      <w:r>
        <w:tab/>
        <w:t>(b)</w:t>
      </w:r>
      <w:r>
        <w:tab/>
        <w:t>assist with fire</w:t>
      </w:r>
      <w:r w:rsidR="007E35A4">
        <w:t xml:space="preserve"> </w:t>
      </w:r>
      <w:r>
        <w:t>fighting during a fire emergency; and</w:t>
      </w:r>
    </w:p>
    <w:p w:rsidR="005F7785" w:rsidRDefault="005F7785" w:rsidP="005F7785">
      <w:pPr>
        <w:pStyle w:val="Apara"/>
      </w:pPr>
      <w:r>
        <w:tab/>
        <w:t>(c)</w:t>
      </w:r>
      <w:r>
        <w:tab/>
        <w:t>assist with recovery operations after a fire emergency.</w:t>
      </w:r>
    </w:p>
    <w:p w:rsidR="005F7785" w:rsidRDefault="005F7785" w:rsidP="005F7785">
      <w:pPr>
        <w:pStyle w:val="Amain"/>
      </w:pPr>
      <w:r>
        <w:tab/>
        <w:t>(3)</w:t>
      </w:r>
      <w:r>
        <w:tab/>
        <w:t>A community fire unit must exercise its functions—</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only in the area for which the unit is established; and</w:t>
      </w:r>
    </w:p>
    <w:p w:rsidR="005F7785" w:rsidRDefault="005F7785" w:rsidP="005F7785">
      <w:pPr>
        <w:pStyle w:val="Apara"/>
      </w:pPr>
      <w:r>
        <w:tab/>
        <w:t>(b)</w:t>
      </w:r>
      <w:r>
        <w:tab/>
        <w:t xml:space="preserve">in accordance with the standards and protocols for </w:t>
      </w:r>
      <w:r w:rsidR="000E6298">
        <w:t>fire and rescue</w:t>
      </w:r>
      <w:r>
        <w:t>; and</w:t>
      </w:r>
    </w:p>
    <w:p w:rsidR="005F7785" w:rsidRDefault="005F7785" w:rsidP="005F7785">
      <w:pPr>
        <w:pStyle w:val="Apara"/>
      </w:pPr>
      <w:r>
        <w:tab/>
        <w:t>(c)</w:t>
      </w:r>
      <w:r>
        <w:tab/>
        <w:t xml:space="preserve">under the direction of the chief officer </w:t>
      </w:r>
      <w:r w:rsidR="00DE56B0" w:rsidRPr="004C3CCB">
        <w:t>(fire and rescue service)</w:t>
      </w:r>
      <w:r>
        <w:t>.</w:t>
      </w:r>
    </w:p>
    <w:p w:rsidR="005F7785" w:rsidRDefault="005F7785" w:rsidP="005F7785">
      <w:pPr>
        <w:pStyle w:val="AH5Sec"/>
      </w:pPr>
      <w:bookmarkStart w:id="52" w:name="_Toc531857488"/>
      <w:r w:rsidRPr="00420EC2">
        <w:rPr>
          <w:rStyle w:val="CharSectNo"/>
        </w:rPr>
        <w:t>50</w:t>
      </w:r>
      <w:r>
        <w:tab/>
        <w:t>Training and equipment for community fire units</w:t>
      </w:r>
      <w:bookmarkEnd w:id="52"/>
    </w:p>
    <w:p w:rsidR="005F7785" w:rsidRDefault="005F7785" w:rsidP="005F7785">
      <w:pPr>
        <w:pStyle w:val="Amainreturn"/>
      </w:pPr>
      <w:r>
        <w:t xml:space="preserve">The chief officer </w:t>
      </w:r>
      <w:r w:rsidR="00DE56B0" w:rsidRPr="004C3CCB">
        <w:t>(fire and rescue service)</w:t>
      </w:r>
      <w:r>
        <w:t xml:space="preserve"> must provide a community fire unit with training and equipment to enable the unit to exercise its functions.</w:t>
      </w:r>
    </w:p>
    <w:p w:rsidR="005F7785" w:rsidRDefault="005F7785" w:rsidP="005F7785">
      <w:pPr>
        <w:pStyle w:val="PageBreak"/>
      </w:pPr>
      <w:r>
        <w:br w:type="page"/>
      </w:r>
    </w:p>
    <w:p w:rsidR="005F7785" w:rsidRPr="00420EC2" w:rsidRDefault="005F7785" w:rsidP="005F7785">
      <w:pPr>
        <w:pStyle w:val="AH2Part"/>
      </w:pPr>
      <w:bookmarkStart w:id="53" w:name="_Toc531857489"/>
      <w:r w:rsidRPr="00420EC2">
        <w:rPr>
          <w:rStyle w:val="CharPartNo"/>
        </w:rPr>
        <w:lastRenderedPageBreak/>
        <w:t>Part 4.3</w:t>
      </w:r>
      <w:r>
        <w:tab/>
      </w:r>
      <w:r w:rsidRPr="00420EC2">
        <w:rPr>
          <w:rStyle w:val="CharPartText"/>
        </w:rPr>
        <w:t>The rural fire service</w:t>
      </w:r>
      <w:bookmarkEnd w:id="53"/>
    </w:p>
    <w:p w:rsidR="005F7785" w:rsidRDefault="005F7785" w:rsidP="005F7785">
      <w:pPr>
        <w:pStyle w:val="Placeholder"/>
      </w:pPr>
      <w:r>
        <w:rPr>
          <w:rStyle w:val="CharDivNo"/>
        </w:rPr>
        <w:t xml:space="preserve">  </w:t>
      </w:r>
      <w:r>
        <w:rPr>
          <w:rStyle w:val="CharDivText"/>
        </w:rPr>
        <w:t xml:space="preserve">  </w:t>
      </w:r>
    </w:p>
    <w:p w:rsidR="005F7785" w:rsidRDefault="005F7785" w:rsidP="005F7785">
      <w:pPr>
        <w:pStyle w:val="AH5Sec"/>
      </w:pPr>
      <w:bookmarkStart w:id="54" w:name="_Toc531857490"/>
      <w:r w:rsidRPr="00420EC2">
        <w:rPr>
          <w:rStyle w:val="CharSectNo"/>
        </w:rPr>
        <w:t>51</w:t>
      </w:r>
      <w:r>
        <w:tab/>
        <w:t xml:space="preserve">Establishment of </w:t>
      </w:r>
      <w:r>
        <w:rPr>
          <w:rFonts w:ascii="Arial (W1)" w:hAnsi="Arial (W1)"/>
        </w:rPr>
        <w:t>rural fire</w:t>
      </w:r>
      <w:r>
        <w:t xml:space="preserve"> service</w:t>
      </w:r>
      <w:bookmarkEnd w:id="54"/>
    </w:p>
    <w:p w:rsidR="005F7785" w:rsidRDefault="005F7785" w:rsidP="005F7785">
      <w:pPr>
        <w:pStyle w:val="Amainreturn"/>
      </w:pPr>
      <w:r>
        <w:t>The ACT Rural Fire Service is established.</w:t>
      </w:r>
    </w:p>
    <w:p w:rsidR="005F7785" w:rsidRDefault="005F7785" w:rsidP="005F7785">
      <w:pPr>
        <w:pStyle w:val="AH5Sec"/>
      </w:pPr>
      <w:bookmarkStart w:id="55" w:name="_Toc531857491"/>
      <w:r w:rsidRPr="00420EC2">
        <w:rPr>
          <w:rStyle w:val="CharSectNo"/>
        </w:rPr>
        <w:t>52</w:t>
      </w:r>
      <w:r>
        <w:tab/>
        <w:t>Functions of rural fire service</w:t>
      </w:r>
      <w:bookmarkEnd w:id="55"/>
    </w:p>
    <w:p w:rsidR="005F7785" w:rsidRDefault="005F7785" w:rsidP="005F7785">
      <w:pPr>
        <w:pStyle w:val="Amain"/>
      </w:pPr>
      <w:r>
        <w:tab/>
        <w:t>(1)</w:t>
      </w:r>
      <w:r>
        <w:tab/>
        <w:t xml:space="preserve">The main function of the rural fire service is to protect and preserve life, property and the environment from fire </w:t>
      </w:r>
      <w:r>
        <w:rPr>
          <w:rFonts w:ascii="Times New (W1)" w:hAnsi="Times New (W1)"/>
        </w:rPr>
        <w:t>in rural areas</w:t>
      </w:r>
      <w:r>
        <w:t>.</w:t>
      </w:r>
    </w:p>
    <w:p w:rsidR="00502BFD" w:rsidRPr="004C3CCB" w:rsidRDefault="00502BFD" w:rsidP="00502BFD">
      <w:pPr>
        <w:pStyle w:val="Amain"/>
      </w:pPr>
      <w:r w:rsidRPr="004C3CCB">
        <w:tab/>
        <w:t>(2)</w:t>
      </w:r>
      <w:r w:rsidRPr="004C3CCB">
        <w:tab/>
        <w:t>In exercising the function, the rural fire service is responsible for—</w:t>
      </w:r>
    </w:p>
    <w:p w:rsidR="00502BFD" w:rsidRPr="004C3CCB" w:rsidRDefault="00502BFD" w:rsidP="00502BFD">
      <w:pPr>
        <w:pStyle w:val="Apara"/>
      </w:pPr>
      <w:r w:rsidRPr="004C3CCB">
        <w:tab/>
        <w:t>(a)</w:t>
      </w:r>
      <w:r w:rsidRPr="004C3CCB">
        <w:tab/>
        <w:t>operational planning for fire response in rural areas, including fire preparedness; and</w:t>
      </w:r>
    </w:p>
    <w:p w:rsidR="00502BFD" w:rsidRPr="004C3CCB" w:rsidRDefault="00502BFD" w:rsidP="00502BFD">
      <w:pPr>
        <w:pStyle w:val="Apara"/>
      </w:pPr>
      <w:r w:rsidRPr="004C3CCB">
        <w:tab/>
        <w:t>(b)</w:t>
      </w:r>
      <w:r w:rsidRPr="004C3CCB">
        <w:tab/>
        <w:t>fire response in rural areas, other than for a fire that is in a building and at which a member of the fire and rescue service is present.</w:t>
      </w:r>
    </w:p>
    <w:p w:rsidR="005F7785" w:rsidRDefault="005F7785" w:rsidP="005F7785">
      <w:pPr>
        <w:pStyle w:val="Amain"/>
        <w:keepNext/>
      </w:pPr>
      <w:r>
        <w:tab/>
        <w:t>(3)</w:t>
      </w:r>
      <w:r>
        <w:tab/>
        <w:t>The rural fire service has the following additional functions:</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rsidR="005F7785" w:rsidRDefault="005F7785" w:rsidP="005F7785">
      <w:pPr>
        <w:pStyle w:val="aExamHdgpar"/>
      </w:pPr>
      <w:r>
        <w:t>Example</w:t>
      </w:r>
    </w:p>
    <w:p w:rsidR="005F7785" w:rsidRDefault="005F7785" w:rsidP="005F7785">
      <w:pPr>
        <w:pStyle w:val="aExampar"/>
      </w:pPr>
      <w:r>
        <w:t xml:space="preserve">assisting members of </w:t>
      </w:r>
      <w:r w:rsidR="005644DC" w:rsidRPr="004C3CCB">
        <w:t>the fire and rescue service</w:t>
      </w:r>
      <w:r>
        <w:t xml:space="preserve"> at a fire that is in a building in a rural area</w:t>
      </w:r>
    </w:p>
    <w:p w:rsidR="005F7785" w:rsidRDefault="005F7785" w:rsidP="005F7785">
      <w:pPr>
        <w:pStyle w:val="Apara"/>
        <w:keepNext/>
      </w:pPr>
      <w:r>
        <w:tab/>
        <w:t>(b)</w:t>
      </w:r>
      <w:r>
        <w:tab/>
        <w:t>any other function prescribed by regulation.</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59" w:tooltip="A2001-14" w:history="1">
        <w:r w:rsidR="00DE189D" w:rsidRPr="00DE189D">
          <w:rPr>
            <w:rStyle w:val="charCitHyperlinkAbbrev"/>
          </w:rPr>
          <w:t>Legislation Act</w:t>
        </w:r>
      </w:hyperlink>
      <w:r>
        <w:rPr>
          <w:rFonts w:ascii="Times New (W1)" w:hAnsi="Times New (W1)"/>
        </w:rPr>
        <w:t>, s 126 and s 132).</w:t>
      </w:r>
    </w:p>
    <w:p w:rsidR="00502BFD" w:rsidRPr="004C3CCB" w:rsidRDefault="00502BFD" w:rsidP="00502BFD">
      <w:pPr>
        <w:pStyle w:val="Amain"/>
      </w:pPr>
      <w:r w:rsidRPr="004C3CCB">
        <w:tab/>
        <w:t>(4)</w:t>
      </w:r>
      <w:r w:rsidRPr="004C3CCB">
        <w:tab/>
        <w:t>The rural fire service may also—</w:t>
      </w:r>
    </w:p>
    <w:p w:rsidR="00502BFD" w:rsidRPr="004C3CCB" w:rsidRDefault="00502BFD" w:rsidP="00502BFD">
      <w:pPr>
        <w:pStyle w:val="Apara"/>
      </w:pPr>
      <w:r w:rsidRPr="004C3CCB">
        <w:tab/>
        <w:t>(a)</w:t>
      </w:r>
      <w:r w:rsidRPr="004C3CCB">
        <w:tab/>
        <w:t>respond to a fire in built-up areas; and</w:t>
      </w:r>
    </w:p>
    <w:p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rsidR="005F7785" w:rsidRDefault="005F7785" w:rsidP="005F7785">
      <w:pPr>
        <w:pStyle w:val="AH5Sec"/>
      </w:pPr>
      <w:bookmarkStart w:id="56" w:name="_Toc531857492"/>
      <w:r w:rsidRPr="00420EC2">
        <w:rPr>
          <w:rStyle w:val="CharSectNo"/>
        </w:rPr>
        <w:lastRenderedPageBreak/>
        <w:t>53</w:t>
      </w:r>
      <w:r>
        <w:tab/>
        <w:t>Constitution of rural fire service</w:t>
      </w:r>
      <w:bookmarkEnd w:id="56"/>
    </w:p>
    <w:p w:rsidR="005F7785" w:rsidRDefault="005F7785" w:rsidP="005F7785">
      <w:pPr>
        <w:pStyle w:val="Amainreturn"/>
        <w:keepNext/>
      </w:pPr>
      <w:r>
        <w:t>The rural fire service consists of—</w:t>
      </w:r>
    </w:p>
    <w:p w:rsidR="005F7785" w:rsidRDefault="005F7785" w:rsidP="005F7785">
      <w:pPr>
        <w:pStyle w:val="Apara"/>
        <w:keepNext/>
      </w:pPr>
      <w:r>
        <w:tab/>
        <w:t>(a)</w:t>
      </w:r>
      <w:r>
        <w:tab/>
        <w:t>the chief officer (rural fire service); and</w:t>
      </w:r>
    </w:p>
    <w:p w:rsidR="005F7785" w:rsidRDefault="005F7785" w:rsidP="005F7785">
      <w:pPr>
        <w:pStyle w:val="Apara"/>
        <w:keepNext/>
      </w:pPr>
      <w:r>
        <w:tab/>
        <w:t>(b)</w:t>
      </w:r>
      <w:r>
        <w:tab/>
        <w:t>the deputy chief officer (rural fire service); and</w:t>
      </w:r>
    </w:p>
    <w:p w:rsidR="005F7785" w:rsidRDefault="005F7785" w:rsidP="005F7785">
      <w:pPr>
        <w:pStyle w:val="Apara"/>
      </w:pPr>
      <w:r>
        <w:tab/>
        <w:t>(c)</w:t>
      </w:r>
      <w:r>
        <w:tab/>
        <w:t>other rural fire service members; and</w:t>
      </w:r>
    </w:p>
    <w:p w:rsidR="005F7785" w:rsidRDefault="005F7785" w:rsidP="005F7785">
      <w:pPr>
        <w:pStyle w:val="Apara"/>
      </w:pPr>
      <w:r>
        <w:tab/>
        <w:t>(d)</w:t>
      </w:r>
      <w:r>
        <w:tab/>
        <w:t>rural fire service volunteer members.</w:t>
      </w:r>
    </w:p>
    <w:p w:rsidR="005F7785" w:rsidRDefault="005F7785" w:rsidP="005F7785">
      <w:pPr>
        <w:pStyle w:val="AH5Sec"/>
      </w:pPr>
      <w:bookmarkStart w:id="57" w:name="_Toc531857493"/>
      <w:r w:rsidRPr="00420EC2">
        <w:rPr>
          <w:rStyle w:val="CharSectNo"/>
        </w:rPr>
        <w:t>54</w:t>
      </w:r>
      <w:r>
        <w:tab/>
        <w:t>Rural fire brigades</w:t>
      </w:r>
      <w:bookmarkEnd w:id="57"/>
    </w:p>
    <w:p w:rsidR="005F7785" w:rsidRDefault="005F7785" w:rsidP="005F7785">
      <w:pPr>
        <w:pStyle w:val="Amain"/>
      </w:pPr>
      <w:r>
        <w:tab/>
        <w:t>(1)</w:t>
      </w:r>
      <w:r>
        <w:tab/>
        <w:t>The chief officer (rural fire service) may establish rural fire brigades for the rural fire service.</w:t>
      </w:r>
    </w:p>
    <w:p w:rsidR="005F7785" w:rsidRDefault="005F7785" w:rsidP="005F7785">
      <w:pPr>
        <w:pStyle w:val="Amain"/>
      </w:pPr>
      <w:r>
        <w:tab/>
        <w:t>(2)</w:t>
      </w:r>
      <w:r>
        <w:tab/>
        <w:t>The chief officer (rural fire service) must, after consulting with the bushfire council, determine the number of rural fire brigades for the</w:t>
      </w:r>
      <w:r>
        <w:rPr>
          <w:rFonts w:ascii="Times New (W1)" w:hAnsi="Times New (W1)"/>
        </w:rPr>
        <w:t xml:space="preserve"> rural fire</w:t>
      </w:r>
      <w:r>
        <w:t xml:space="preserve"> service.</w:t>
      </w:r>
    </w:p>
    <w:p w:rsidR="005F7785" w:rsidRDefault="005F7785" w:rsidP="005F7785">
      <w:pPr>
        <w:pStyle w:val="Amain"/>
      </w:pPr>
      <w:r>
        <w:tab/>
        <w:t>(3)</w:t>
      </w:r>
      <w:r>
        <w:tab/>
        <w:t>The chief officer (rural fire service) may also determine names for the brigades.</w:t>
      </w:r>
    </w:p>
    <w:p w:rsidR="005F7785" w:rsidRDefault="005F7785" w:rsidP="005F7785">
      <w:pPr>
        <w:pStyle w:val="Amain"/>
        <w:keepNext/>
      </w:pPr>
      <w:r>
        <w:tab/>
        <w:t>(4)</w:t>
      </w:r>
      <w:r>
        <w:tab/>
        <w:t>A determination under this section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60" w:tooltip="A2001-14" w:history="1">
        <w:r w:rsidR="00DE189D" w:rsidRPr="00DE189D">
          <w:rPr>
            <w:rStyle w:val="charCitHyperlinkAbbrev"/>
          </w:rPr>
          <w:t>Legislation Act</w:t>
        </w:r>
      </w:hyperlink>
      <w:r>
        <w:t>.</w:t>
      </w:r>
    </w:p>
    <w:p w:rsidR="005F7785" w:rsidRDefault="005F7785" w:rsidP="005F7785">
      <w:pPr>
        <w:pStyle w:val="AH5Sec"/>
      </w:pPr>
      <w:bookmarkStart w:id="58" w:name="_Toc531857494"/>
      <w:r w:rsidRPr="00420EC2">
        <w:rPr>
          <w:rStyle w:val="CharSectNo"/>
        </w:rPr>
        <w:t>55</w:t>
      </w:r>
      <w:r>
        <w:tab/>
        <w:t>Ranks for rural fire service members</w:t>
      </w:r>
      <w:bookmarkEnd w:id="58"/>
    </w:p>
    <w:p w:rsidR="005F7785" w:rsidRDefault="005F7785" w:rsidP="005F7785">
      <w:pPr>
        <w:pStyle w:val="Amainreturn"/>
      </w:pPr>
      <w:r>
        <w:t xml:space="preserve">The chief officer (rural fire service) may give members of the rural fire service various ranks in accordance with the </w:t>
      </w:r>
      <w:r>
        <w:rPr>
          <w:rFonts w:ascii="Times New (W1)" w:hAnsi="Times New (W1)"/>
        </w:rPr>
        <w:t>standards and protocols</w:t>
      </w:r>
      <w:r>
        <w:t xml:space="preserve"> for the rural fire service. </w:t>
      </w:r>
    </w:p>
    <w:p w:rsidR="005F7785" w:rsidRDefault="005F7785" w:rsidP="005F7785">
      <w:pPr>
        <w:pStyle w:val="PageBreak"/>
      </w:pPr>
      <w:r>
        <w:br w:type="page"/>
      </w:r>
    </w:p>
    <w:p w:rsidR="005F7785" w:rsidRPr="00420EC2" w:rsidRDefault="005F7785" w:rsidP="005F7785">
      <w:pPr>
        <w:pStyle w:val="AH2Part"/>
      </w:pPr>
      <w:bookmarkStart w:id="59" w:name="_Toc531857495"/>
      <w:r w:rsidRPr="00420EC2">
        <w:rPr>
          <w:rStyle w:val="CharPartNo"/>
        </w:rPr>
        <w:lastRenderedPageBreak/>
        <w:t>Part 4.4</w:t>
      </w:r>
      <w:r>
        <w:tab/>
      </w:r>
      <w:r w:rsidRPr="00420EC2">
        <w:rPr>
          <w:rStyle w:val="CharPartText"/>
        </w:rPr>
        <w:t>The state emergency service (SES)</w:t>
      </w:r>
      <w:bookmarkEnd w:id="59"/>
    </w:p>
    <w:p w:rsidR="005F7785" w:rsidRDefault="005F7785" w:rsidP="005F7785">
      <w:pPr>
        <w:pStyle w:val="AH5Sec"/>
      </w:pPr>
      <w:bookmarkStart w:id="60" w:name="_Toc531857496"/>
      <w:r w:rsidRPr="00420EC2">
        <w:rPr>
          <w:rStyle w:val="CharSectNo"/>
        </w:rPr>
        <w:t>56</w:t>
      </w:r>
      <w:r>
        <w:tab/>
        <w:t>Establishment of SES</w:t>
      </w:r>
      <w:bookmarkEnd w:id="60"/>
    </w:p>
    <w:p w:rsidR="005F7785" w:rsidRDefault="005F7785" w:rsidP="005F7785">
      <w:pPr>
        <w:pStyle w:val="Amainreturn"/>
      </w:pPr>
      <w:r>
        <w:t xml:space="preserve">The ACT State Emergency Service (the </w:t>
      </w:r>
      <w:r>
        <w:rPr>
          <w:rStyle w:val="charBoldItals"/>
        </w:rPr>
        <w:t>SES</w:t>
      </w:r>
      <w:r>
        <w:t>) is established.</w:t>
      </w:r>
    </w:p>
    <w:p w:rsidR="005F7785" w:rsidRDefault="005F7785" w:rsidP="005F7785">
      <w:pPr>
        <w:pStyle w:val="AH5Sec"/>
      </w:pPr>
      <w:bookmarkStart w:id="61" w:name="_Toc531857497"/>
      <w:r w:rsidRPr="00420EC2">
        <w:rPr>
          <w:rStyle w:val="CharSectNo"/>
        </w:rPr>
        <w:t>57</w:t>
      </w:r>
      <w:r>
        <w:tab/>
        <w:t>Functions of SES</w:t>
      </w:r>
      <w:bookmarkEnd w:id="61"/>
    </w:p>
    <w:p w:rsidR="005F7785" w:rsidRDefault="005F7785" w:rsidP="005F7785">
      <w:pPr>
        <w:pStyle w:val="Amain"/>
      </w:pPr>
      <w:r>
        <w:tab/>
        <w:t>(1)</w:t>
      </w:r>
      <w:r>
        <w:tab/>
        <w:t xml:space="preserve">The main function of the SES is to </w:t>
      </w:r>
      <w:r>
        <w:rPr>
          <w:rFonts w:ascii="Times New (W1)" w:hAnsi="Times New (W1)"/>
        </w:rPr>
        <w:t>undertake</w:t>
      </w:r>
      <w:r>
        <w:t xml:space="preserve"> </w:t>
      </w:r>
      <w:r>
        <w:rPr>
          <w:rFonts w:ascii="Times New (W1)" w:hAnsi="Times New (W1)"/>
        </w:rPr>
        <w:t>planning and</w:t>
      </w:r>
      <w:r>
        <w:t xml:space="preserve"> response operations for storms and floods.</w:t>
      </w:r>
    </w:p>
    <w:p w:rsidR="005F7785" w:rsidRDefault="005F7785" w:rsidP="005F7785">
      <w:pPr>
        <w:pStyle w:val="Amain"/>
        <w:keepNext/>
      </w:pPr>
      <w:r>
        <w:tab/>
        <w:t>(2)</w:t>
      </w:r>
      <w:r>
        <w:tab/>
        <w:t>The SES has the following additional functions:</w:t>
      </w:r>
    </w:p>
    <w:p w:rsidR="005F7785" w:rsidRDefault="005F7785" w:rsidP="005F7785">
      <w:pPr>
        <w:pStyle w:val="Apara"/>
      </w:pPr>
      <w:r>
        <w:tab/>
        <w:t>(a)</w:t>
      </w:r>
      <w:r>
        <w:tab/>
        <w:t xml:space="preserve">to undertake civil defence planning and civil defence operations; </w:t>
      </w:r>
    </w:p>
    <w:p w:rsidR="005F7785" w:rsidRDefault="005F7785" w:rsidP="005F7785">
      <w:pPr>
        <w:pStyle w:val="Apara"/>
      </w:pPr>
      <w:r>
        <w:tab/>
        <w:t>(b)</w:t>
      </w:r>
      <w:r>
        <w:tab/>
        <w:t xml:space="preserve">to undertake assistance operations to support other entities in </w:t>
      </w:r>
      <w:r>
        <w:rPr>
          <w:rFonts w:ascii="Times New (W1)" w:hAnsi="Times New (W1)"/>
        </w:rPr>
        <w:t>the exercise of their functions under this Act;</w:t>
      </w:r>
    </w:p>
    <w:p w:rsidR="001D6DD0" w:rsidRPr="006C39BE" w:rsidRDefault="001D6DD0" w:rsidP="001D6DD0">
      <w:pPr>
        <w:pStyle w:val="aExamHdgpar"/>
      </w:pPr>
      <w:r w:rsidRPr="006C39BE">
        <w:t>Example</w:t>
      </w:r>
    </w:p>
    <w:p w:rsidR="001D6DD0" w:rsidRPr="006C39BE" w:rsidRDefault="001D6DD0" w:rsidP="001D6DD0">
      <w:pPr>
        <w:pStyle w:val="aExampar"/>
      </w:pPr>
      <w:r w:rsidRPr="006C39BE">
        <w:t xml:space="preserve">assisting police officers, </w:t>
      </w:r>
      <w:r w:rsidR="00646127" w:rsidRPr="004C3CCB">
        <w:t>fire and rescue service members</w:t>
      </w:r>
      <w:r w:rsidRPr="006C39BE">
        <w:t xml:space="preserve"> or ambulance service members in dealing with any incident or emergency</w:t>
      </w:r>
    </w:p>
    <w:p w:rsidR="006A5A32" w:rsidRDefault="006A5A32" w:rsidP="006A5A32">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61"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para"/>
      </w:pPr>
      <w:r>
        <w:tab/>
        <w:t>(c)</w:t>
      </w:r>
      <w:r>
        <w:tab/>
        <w:t>to undertake assistance operations to support other entities in relation to searches;</w:t>
      </w:r>
    </w:p>
    <w:p w:rsidR="005F7785" w:rsidRDefault="005F7785" w:rsidP="005F7785">
      <w:pPr>
        <w:pStyle w:val="aExamHdgpar"/>
        <w:rPr>
          <w:rFonts w:ascii="Arial (W1)" w:hAnsi="Arial (W1)"/>
        </w:rPr>
      </w:pPr>
      <w:r>
        <w:rPr>
          <w:rFonts w:ascii="Arial (W1)" w:hAnsi="Arial (W1)"/>
        </w:rPr>
        <w:t>Example</w:t>
      </w:r>
    </w:p>
    <w:p w:rsidR="005F7785" w:rsidRDefault="005F7785" w:rsidP="005F7785">
      <w:pPr>
        <w:pStyle w:val="aExampar"/>
      </w:pPr>
      <w:r>
        <w:t xml:space="preserve">assisting Airservices </w:t>
      </w:r>
      <w:smartTag w:uri="urn:schemas-microsoft-com:office:smarttags" w:element="place">
        <w:smartTag w:uri="urn:schemas-microsoft-com:office:smarttags" w:element="country-region">
          <w:r>
            <w:t>Australia</w:t>
          </w:r>
        </w:smartTag>
      </w:smartTag>
      <w:r>
        <w:t xml:space="preserve"> with a search and rescue service operation under the </w:t>
      </w:r>
      <w:hyperlink r:id="rId62" w:tooltip="Act 1995 No 81 (Cwlth)" w:history="1">
        <w:r w:rsidR="005F5AA2" w:rsidRPr="005F5AA2">
          <w:rPr>
            <w:rStyle w:val="charCitHyperlinkItal"/>
          </w:rPr>
          <w:t>Air Services Act 1995</w:t>
        </w:r>
      </w:hyperlink>
      <w:r>
        <w:t xml:space="preserve"> (Cwlth)</w:t>
      </w:r>
    </w:p>
    <w:p w:rsidR="005F7785" w:rsidRDefault="005F7785" w:rsidP="005F7785">
      <w:pPr>
        <w:pStyle w:val="Apara"/>
      </w:pPr>
      <w:r>
        <w:tab/>
        <w:t>(d)</w:t>
      </w:r>
      <w:r>
        <w:tab/>
        <w:t>to provide support for community organisations to the extent that the chief officer (SES) considers would assist the training of members of the service;</w:t>
      </w:r>
    </w:p>
    <w:p w:rsidR="005F7785" w:rsidRDefault="005F7785" w:rsidP="005F7785">
      <w:pPr>
        <w:pStyle w:val="Apara"/>
      </w:pPr>
      <w:r>
        <w:tab/>
        <w:t>(e)</w:t>
      </w:r>
      <w:r>
        <w:tab/>
        <w:t>to undertake any other operation that the chief officer (SES) considers would benefit the community;</w:t>
      </w:r>
    </w:p>
    <w:p w:rsidR="005F7785" w:rsidRDefault="005F7785" w:rsidP="00E779D7">
      <w:pPr>
        <w:pStyle w:val="Apara"/>
      </w:pPr>
      <w:r>
        <w:tab/>
        <w:t>(f)</w:t>
      </w:r>
      <w:r>
        <w:tab/>
        <w:t>to undertake an operation prescribed by regulation.</w:t>
      </w:r>
    </w:p>
    <w:p w:rsidR="005F7785" w:rsidRDefault="005F7785" w:rsidP="005F7785">
      <w:pPr>
        <w:pStyle w:val="AH5Sec"/>
      </w:pPr>
      <w:bookmarkStart w:id="62" w:name="_Toc531857498"/>
      <w:r w:rsidRPr="00420EC2">
        <w:rPr>
          <w:rStyle w:val="CharSectNo"/>
        </w:rPr>
        <w:lastRenderedPageBreak/>
        <w:t>58</w:t>
      </w:r>
      <w:r>
        <w:tab/>
        <w:t>Constitution of SES</w:t>
      </w:r>
      <w:bookmarkEnd w:id="62"/>
    </w:p>
    <w:p w:rsidR="005F7785" w:rsidRDefault="005F7785" w:rsidP="005F7785">
      <w:pPr>
        <w:pStyle w:val="Amainreturn"/>
      </w:pPr>
      <w:r>
        <w:t>The SES consists of—</w:t>
      </w:r>
    </w:p>
    <w:p w:rsidR="005F7785" w:rsidRDefault="005F7785" w:rsidP="005F7785">
      <w:pPr>
        <w:pStyle w:val="Apara"/>
      </w:pPr>
      <w:r>
        <w:tab/>
        <w:t>(a)</w:t>
      </w:r>
      <w:r>
        <w:tab/>
        <w:t>the chief officer (SES); and</w:t>
      </w:r>
    </w:p>
    <w:p w:rsidR="005F7785" w:rsidRDefault="005F7785" w:rsidP="005F7785">
      <w:pPr>
        <w:pStyle w:val="Apara"/>
      </w:pPr>
      <w:r>
        <w:tab/>
        <w:t>(b)</w:t>
      </w:r>
      <w:r>
        <w:tab/>
        <w:t>the deputy chief officer (SES); and</w:t>
      </w:r>
    </w:p>
    <w:p w:rsidR="005F7785" w:rsidRDefault="005F7785" w:rsidP="005F7785">
      <w:pPr>
        <w:pStyle w:val="Apara"/>
      </w:pPr>
      <w:r>
        <w:tab/>
        <w:t>(c)</w:t>
      </w:r>
      <w:r>
        <w:tab/>
        <w:t>other SES members; and</w:t>
      </w:r>
    </w:p>
    <w:p w:rsidR="005F7785" w:rsidRDefault="005F7785" w:rsidP="005F7785">
      <w:pPr>
        <w:pStyle w:val="Apara"/>
      </w:pPr>
      <w:r>
        <w:tab/>
        <w:t>(d)</w:t>
      </w:r>
      <w:r>
        <w:tab/>
        <w:t>SES volunteer members.</w:t>
      </w:r>
    </w:p>
    <w:p w:rsidR="005F7785" w:rsidRDefault="005F7785" w:rsidP="005F7785">
      <w:pPr>
        <w:pStyle w:val="AH5Sec"/>
      </w:pPr>
      <w:bookmarkStart w:id="63" w:name="_Toc531857499"/>
      <w:r w:rsidRPr="00420EC2">
        <w:rPr>
          <w:rStyle w:val="CharSectNo"/>
        </w:rPr>
        <w:t>59</w:t>
      </w:r>
      <w:r>
        <w:tab/>
        <w:t>SES operational units</w:t>
      </w:r>
      <w:bookmarkEnd w:id="63"/>
    </w:p>
    <w:p w:rsidR="005F7785" w:rsidRDefault="005F7785" w:rsidP="005F7785">
      <w:pPr>
        <w:pStyle w:val="Amain"/>
      </w:pPr>
      <w:r>
        <w:tab/>
        <w:t>(1)</w:t>
      </w:r>
      <w:r>
        <w:tab/>
        <w:t>The chief officer (SES) may establish operational units for the SES.</w:t>
      </w:r>
    </w:p>
    <w:p w:rsidR="005F7785" w:rsidRDefault="005F7785" w:rsidP="005F7785">
      <w:pPr>
        <w:pStyle w:val="Amain"/>
      </w:pPr>
      <w:r>
        <w:tab/>
        <w:t>(2)</w:t>
      </w:r>
      <w:r>
        <w:tab/>
        <w:t>The chief officer (SES) must determine the number of operational units for the SES.</w:t>
      </w:r>
    </w:p>
    <w:p w:rsidR="005F7785" w:rsidRDefault="005F7785" w:rsidP="005F7785">
      <w:pPr>
        <w:pStyle w:val="Amain"/>
      </w:pPr>
      <w:r>
        <w:tab/>
        <w:t>(3)</w:t>
      </w:r>
      <w:r>
        <w:tab/>
        <w:t>The chief officer (SES) may also determine names for the operational units.</w:t>
      </w:r>
    </w:p>
    <w:p w:rsidR="005F7785" w:rsidRDefault="005F7785" w:rsidP="005F7785">
      <w:pPr>
        <w:pStyle w:val="Amain"/>
        <w:keepNext/>
      </w:pPr>
      <w:r>
        <w:tab/>
        <w:t>(4)</w:t>
      </w:r>
      <w:r>
        <w:tab/>
        <w:t>A determination under this section is a notifiable instrument.</w:t>
      </w:r>
    </w:p>
    <w:p w:rsidR="005F7785" w:rsidRDefault="005F7785" w:rsidP="005F77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Pr>
          <w:rStyle w:val="charItals"/>
        </w:rPr>
        <w:t>Note</w:t>
      </w:r>
      <w:r>
        <w:rPr>
          <w:rStyle w:val="charItals"/>
        </w:rPr>
        <w:tab/>
      </w:r>
      <w:r>
        <w:t xml:space="preserve">A notifiable instrument must be notified under the </w:t>
      </w:r>
      <w:hyperlink r:id="rId63" w:tooltip="A2001-14" w:history="1">
        <w:r w:rsidR="00DE189D" w:rsidRPr="00DE189D">
          <w:rPr>
            <w:rStyle w:val="charCitHyperlinkAbbrev"/>
          </w:rPr>
          <w:t>Legislation Act</w:t>
        </w:r>
      </w:hyperlink>
      <w:r>
        <w:t>.</w:t>
      </w:r>
    </w:p>
    <w:p w:rsidR="005F7785" w:rsidRDefault="005F7785" w:rsidP="005F7785">
      <w:pPr>
        <w:pStyle w:val="AH5Sec"/>
      </w:pPr>
      <w:bookmarkStart w:id="64" w:name="_Toc531857500"/>
      <w:r w:rsidRPr="00420EC2">
        <w:rPr>
          <w:rStyle w:val="CharSectNo"/>
        </w:rPr>
        <w:t>59A</w:t>
      </w:r>
      <w:r>
        <w:tab/>
        <w:t>Ranks for SES members</w:t>
      </w:r>
      <w:bookmarkEnd w:id="64"/>
    </w:p>
    <w:p w:rsidR="005F7785" w:rsidRDefault="005F7785" w:rsidP="005F7785">
      <w:pPr>
        <w:pStyle w:val="Amainreturn"/>
      </w:pPr>
      <w:r>
        <w:t xml:space="preserve">The chief officer (SES) may give members of the SES various ranks in accordance with the </w:t>
      </w:r>
      <w:r>
        <w:rPr>
          <w:rFonts w:ascii="Times New (W1)" w:hAnsi="Times New (W1)"/>
        </w:rPr>
        <w:t>standards and protocols</w:t>
      </w:r>
      <w:r>
        <w:t xml:space="preserve"> for the SES.</w:t>
      </w:r>
    </w:p>
    <w:p w:rsidR="005F7785" w:rsidRDefault="005F7785" w:rsidP="005F7785">
      <w:pPr>
        <w:pStyle w:val="PageBreak"/>
      </w:pPr>
      <w:r>
        <w:br w:type="page"/>
      </w:r>
    </w:p>
    <w:p w:rsidR="005F7785" w:rsidRPr="00420EC2" w:rsidRDefault="005F7785" w:rsidP="005F7785">
      <w:pPr>
        <w:pStyle w:val="AH2Part"/>
      </w:pPr>
      <w:bookmarkStart w:id="65" w:name="_Toc531857501"/>
      <w:r w:rsidRPr="00420EC2">
        <w:rPr>
          <w:rStyle w:val="CharPartNo"/>
        </w:rPr>
        <w:lastRenderedPageBreak/>
        <w:t>Part 4.5</w:t>
      </w:r>
      <w:r>
        <w:tab/>
      </w:r>
      <w:r w:rsidRPr="00420EC2">
        <w:rPr>
          <w:rStyle w:val="CharPartText"/>
        </w:rPr>
        <w:t>Volunteers</w:t>
      </w:r>
      <w:bookmarkEnd w:id="65"/>
    </w:p>
    <w:p w:rsidR="005F7785" w:rsidRDefault="005F7785" w:rsidP="005F7785">
      <w:pPr>
        <w:pStyle w:val="AH5Sec"/>
      </w:pPr>
      <w:bookmarkStart w:id="66" w:name="_Toc531857502"/>
      <w:r w:rsidRPr="00420EC2">
        <w:rPr>
          <w:rStyle w:val="CharSectNo"/>
        </w:rPr>
        <w:t>59B</w:t>
      </w:r>
      <w:r>
        <w:tab/>
        <w:t>Appointment of volunteer members</w:t>
      </w:r>
      <w:bookmarkEnd w:id="66"/>
    </w:p>
    <w:p w:rsidR="005F7785" w:rsidRDefault="005F7785" w:rsidP="005F7785">
      <w:pPr>
        <w:pStyle w:val="Amain"/>
      </w:pPr>
      <w:r>
        <w:tab/>
        <w:t>(1)</w:t>
      </w:r>
      <w:r>
        <w:tab/>
        <w:t>The chief officer of a service may appoint a person as a volunteer member of the service.</w:t>
      </w:r>
    </w:p>
    <w:p w:rsidR="005F7785" w:rsidRDefault="005F7785" w:rsidP="005F7785">
      <w:pPr>
        <w:pStyle w:val="Amain"/>
      </w:pPr>
      <w:r>
        <w:tab/>
        <w:t>(2)</w:t>
      </w:r>
      <w:r>
        <w:tab/>
        <w:t xml:space="preserve">The chief officer may end the appointment at any time in accordance with the </w:t>
      </w:r>
      <w:r>
        <w:rPr>
          <w:rFonts w:ascii="Times New (W1)" w:hAnsi="Times New (W1)"/>
        </w:rPr>
        <w:t>commissioner’s guidelines</w:t>
      </w:r>
      <w:r>
        <w:t xml:space="preserve"> for the service.</w:t>
      </w:r>
    </w:p>
    <w:p w:rsidR="005F7785" w:rsidRDefault="005F7785" w:rsidP="005F7785">
      <w:pPr>
        <w:pStyle w:val="AH5Sec"/>
      </w:pPr>
      <w:bookmarkStart w:id="67" w:name="_Toc531857503"/>
      <w:r w:rsidRPr="00420EC2">
        <w:rPr>
          <w:rStyle w:val="CharSectNo"/>
        </w:rPr>
        <w:t>59C</w:t>
      </w:r>
      <w:r>
        <w:tab/>
        <w:t>Volunteer appointments in accordance with guidelines</w:t>
      </w:r>
      <w:bookmarkEnd w:id="67"/>
    </w:p>
    <w:p w:rsidR="005F7785" w:rsidRDefault="005F7785" w:rsidP="005F7785">
      <w:pPr>
        <w:pStyle w:val="Amain"/>
      </w:pPr>
      <w:r>
        <w:tab/>
        <w:t>(1)</w:t>
      </w:r>
      <w:r>
        <w:tab/>
        <w:t xml:space="preserve">The appointment of a person as a volunteer member of a service must be in accordance with the </w:t>
      </w:r>
      <w:r>
        <w:rPr>
          <w:rFonts w:ascii="Times New (W1)" w:hAnsi="Times New (W1)"/>
        </w:rPr>
        <w:t>commissioner’s guidelines</w:t>
      </w:r>
      <w:r>
        <w:t xml:space="preserve"> for the service.</w:t>
      </w:r>
    </w:p>
    <w:p w:rsidR="005F7785" w:rsidRDefault="005F7785" w:rsidP="005F7785">
      <w:pPr>
        <w:pStyle w:val="Amain"/>
      </w:pPr>
      <w:r>
        <w:tab/>
        <w:t>(2)</w:t>
      </w:r>
      <w:r>
        <w:tab/>
        <w:t>Without limiting subsection (1), the appointment of a volunteer may be made to—</w:t>
      </w:r>
    </w:p>
    <w:p w:rsidR="005F7785" w:rsidRDefault="005F7785" w:rsidP="005F7785">
      <w:pPr>
        <w:pStyle w:val="Apara"/>
      </w:pPr>
      <w:r>
        <w:tab/>
        <w:t>(a)</w:t>
      </w:r>
      <w:r>
        <w:tab/>
        <w:t>an operational unit in the service; and</w:t>
      </w:r>
    </w:p>
    <w:p w:rsidR="005F7785" w:rsidRDefault="005F7785" w:rsidP="005F7785">
      <w:pPr>
        <w:pStyle w:val="Apara"/>
      </w:pPr>
      <w:r>
        <w:tab/>
        <w:t>(b)</w:t>
      </w:r>
      <w:r>
        <w:tab/>
        <w:t>a rank in the service.</w:t>
      </w:r>
    </w:p>
    <w:p w:rsidR="005F7785" w:rsidRDefault="005F7785" w:rsidP="005F7785">
      <w:pPr>
        <w:pStyle w:val="Amain"/>
      </w:pPr>
      <w:r>
        <w:tab/>
        <w:t>(</w:t>
      </w:r>
      <w:r w:rsidR="00646127">
        <w:t>3</w:t>
      </w:r>
      <w:r>
        <w:t>)</w:t>
      </w:r>
      <w:r>
        <w:tab/>
        <w:t>In this section:</w:t>
      </w:r>
    </w:p>
    <w:p w:rsidR="005F7785" w:rsidRDefault="005F7785" w:rsidP="005F7785">
      <w:pPr>
        <w:pStyle w:val="aDef"/>
      </w:pPr>
      <w:r>
        <w:rPr>
          <w:rStyle w:val="charBoldItals"/>
        </w:rPr>
        <w:t xml:space="preserve">operational unit </w:t>
      </w:r>
      <w:r>
        <w:t>includes a brigade.</w:t>
      </w:r>
    </w:p>
    <w:p w:rsidR="005F7785" w:rsidRPr="002023B7" w:rsidRDefault="005F7785" w:rsidP="005F7785">
      <w:pPr>
        <w:pStyle w:val="AH5Sec"/>
      </w:pPr>
      <w:bookmarkStart w:id="68" w:name="_Toc531857504"/>
      <w:r w:rsidRPr="00420EC2">
        <w:rPr>
          <w:rStyle w:val="CharSectNo"/>
        </w:rPr>
        <w:t>59CA</w:t>
      </w:r>
      <w:r w:rsidRPr="002023B7">
        <w:tab/>
        <w:t>Appointment of emergency services support volunteers</w:t>
      </w:r>
      <w:bookmarkEnd w:id="68"/>
    </w:p>
    <w:p w:rsidR="005F7785" w:rsidRPr="002023B7" w:rsidRDefault="005F7785" w:rsidP="005F7785">
      <w:pPr>
        <w:pStyle w:val="Amain"/>
      </w:pPr>
      <w:r w:rsidRPr="002023B7">
        <w:tab/>
        <w:t>(1)</w:t>
      </w:r>
      <w:r w:rsidRPr="002023B7">
        <w:tab/>
        <w:t>The commissioner may appoint a person as a volunteer (</w:t>
      </w:r>
      <w:r>
        <w:t>an </w:t>
      </w:r>
      <w:r w:rsidRPr="000D1E61">
        <w:rPr>
          <w:rStyle w:val="charBoldItals"/>
        </w:rPr>
        <w:t>emergency services support volunteer</w:t>
      </w:r>
      <w:r w:rsidRPr="002023B7">
        <w:t>)—</w:t>
      </w:r>
    </w:p>
    <w:p w:rsidR="005F7785" w:rsidRPr="002023B7" w:rsidRDefault="005F7785" w:rsidP="005F7785">
      <w:pPr>
        <w:pStyle w:val="Apara"/>
      </w:pPr>
      <w:r w:rsidRPr="002023B7">
        <w:tab/>
        <w:t>(a)</w:t>
      </w:r>
      <w:r w:rsidRPr="002023B7">
        <w:tab/>
        <w:t>to assist the commissioner to perform the commissioner’s functions under this Act; or</w:t>
      </w:r>
    </w:p>
    <w:p w:rsidR="005F7785" w:rsidRPr="002023B7" w:rsidRDefault="005F7785" w:rsidP="00D63B4C">
      <w:pPr>
        <w:pStyle w:val="Apara"/>
        <w:keepNext/>
      </w:pPr>
      <w:r w:rsidRPr="002023B7">
        <w:lastRenderedPageBreak/>
        <w:tab/>
        <w:t>(b)</w:t>
      </w:r>
      <w:r w:rsidRPr="002023B7">
        <w:tab/>
        <w:t>to assist an emergency service to perform the functions given to the service under this Act.</w:t>
      </w:r>
    </w:p>
    <w:p w:rsidR="005F7785" w:rsidRPr="002023B7" w:rsidRDefault="005F7785" w:rsidP="005F7785">
      <w:pPr>
        <w:pStyle w:val="aNote"/>
        <w:keepNext/>
      </w:pPr>
      <w:r w:rsidRPr="000D1E61">
        <w:rPr>
          <w:rStyle w:val="charItals"/>
        </w:rPr>
        <w:t>Note 1</w:t>
      </w:r>
      <w:r w:rsidRPr="000D1E61">
        <w:rPr>
          <w:rStyle w:val="charItals"/>
        </w:rPr>
        <w:tab/>
      </w:r>
      <w:r w:rsidRPr="002023B7">
        <w:t>For the making of appointments (including acting appointments), see</w:t>
      </w:r>
      <w:r>
        <w:t xml:space="preserve"> the </w:t>
      </w:r>
      <w:hyperlink r:id="rId64" w:tooltip="A2001-14" w:history="1">
        <w:r w:rsidR="00DE189D" w:rsidRPr="00DE189D">
          <w:rPr>
            <w:rStyle w:val="charCitHyperlinkAbbrev"/>
          </w:rPr>
          <w:t>Legislation Act</w:t>
        </w:r>
      </w:hyperlink>
      <w:r>
        <w:t xml:space="preserve">, pt 19.3. </w:t>
      </w:r>
    </w:p>
    <w:p w:rsidR="005F7785" w:rsidRPr="002023B7" w:rsidRDefault="005F7785" w:rsidP="00E779D7">
      <w:pPr>
        <w:pStyle w:val="aNote"/>
        <w:keepLines/>
      </w:pPr>
      <w:r w:rsidRPr="000D1E61">
        <w:rPr>
          <w:rStyle w:val="charItals"/>
        </w:rPr>
        <w:t>Note 2</w:t>
      </w:r>
      <w:r w:rsidRPr="002023B7">
        <w:tab/>
        <w:t xml:space="preserve">In particular, a person may be appointed for a particular provision of a law (see </w:t>
      </w:r>
      <w:hyperlink r:id="rId65" w:tooltip="A2001-14" w:history="1">
        <w:r w:rsidR="00DE189D" w:rsidRPr="00DE189D">
          <w:rPr>
            <w:rStyle w:val="charCitHyperlinkAbbrev"/>
          </w:rPr>
          <w:t>Legislation Act</w:t>
        </w:r>
      </w:hyperlink>
      <w:r w:rsidRPr="002023B7">
        <w:t xml:space="preserve">, s 7 (3)) and an appointment may be made by naming a person or nominating the occupant of a position (see </w:t>
      </w:r>
      <w:hyperlink r:id="rId66" w:tooltip="A2001-14" w:history="1">
        <w:r w:rsidR="00DE189D" w:rsidRPr="00DE189D">
          <w:rPr>
            <w:rStyle w:val="charCitHyperlinkAbbrev"/>
          </w:rPr>
          <w:t>Legislation Act</w:t>
        </w:r>
      </w:hyperlink>
      <w:r w:rsidRPr="002023B7">
        <w:t>, s 207).</w:t>
      </w:r>
    </w:p>
    <w:p w:rsidR="005F7785" w:rsidRPr="002023B7" w:rsidRDefault="005F7785" w:rsidP="005F7785">
      <w:pPr>
        <w:pStyle w:val="Amain"/>
      </w:pPr>
      <w:r w:rsidRPr="002023B7">
        <w:tab/>
        <w:t>(2)</w:t>
      </w:r>
      <w:r w:rsidRPr="002023B7">
        <w:tab/>
        <w:t xml:space="preserve">However, the commissioner </w:t>
      </w:r>
      <w:r w:rsidRPr="002023B7">
        <w:rPr>
          <w:rFonts w:ascii="Times New (W1)" w:hAnsi="Times New (W1)"/>
        </w:rPr>
        <w:t>may</w:t>
      </w:r>
      <w:r w:rsidRPr="002023B7">
        <w:t xml:space="preserve"> not appoint a person under subsection (1) if it would be more appropriate for the chief officer of the service to appoint the person as a volunteer member of the service.</w:t>
      </w:r>
    </w:p>
    <w:p w:rsidR="005F7785" w:rsidRPr="002023B7" w:rsidRDefault="005F7785" w:rsidP="005F7785">
      <w:pPr>
        <w:pStyle w:val="Amain"/>
      </w:pPr>
      <w:r w:rsidRPr="002023B7">
        <w:tab/>
        <w:t>(3)</w:t>
      </w:r>
      <w:r w:rsidRPr="002023B7">
        <w:tab/>
        <w:t>The appointment of a person to assist an emergency service must be in accordance with the commissioner’s guidelines for the service.</w:t>
      </w:r>
    </w:p>
    <w:p w:rsidR="005F7785" w:rsidRDefault="005F7785" w:rsidP="005F7785">
      <w:pPr>
        <w:pStyle w:val="AH5Sec"/>
      </w:pPr>
      <w:bookmarkStart w:id="69" w:name="_Toc531857505"/>
      <w:r w:rsidRPr="00420EC2">
        <w:rPr>
          <w:rStyle w:val="CharSectNo"/>
        </w:rPr>
        <w:t>59D</w:t>
      </w:r>
      <w:r>
        <w:tab/>
        <w:t>Casual volunteers</w:t>
      </w:r>
      <w:bookmarkEnd w:id="69"/>
    </w:p>
    <w:p w:rsidR="005F7785" w:rsidRDefault="005F7785" w:rsidP="005F7785">
      <w:pPr>
        <w:pStyle w:val="Amain"/>
        <w:keepNext/>
      </w:pPr>
      <w:r>
        <w:tab/>
        <w:t>(1)</w:t>
      </w:r>
      <w:r>
        <w:tab/>
        <w:t xml:space="preserve">A person in charge of an activity that is part of an operation in which an emergency service is </w:t>
      </w:r>
      <w:r>
        <w:rPr>
          <w:rFonts w:ascii="Times New (W1)" w:hAnsi="Times New (W1)"/>
        </w:rPr>
        <w:t>taking part</w:t>
      </w:r>
      <w:r>
        <w:t xml:space="preserve"> may—</w:t>
      </w:r>
    </w:p>
    <w:p w:rsidR="005F7785" w:rsidRDefault="005F7785" w:rsidP="005F7785">
      <w:pPr>
        <w:pStyle w:val="Apara"/>
      </w:pPr>
      <w:r>
        <w:tab/>
        <w:t>(a)</w:t>
      </w:r>
      <w:r>
        <w:tab/>
        <w:t>ask someone else to take part in the activity without remuneration or reward; or</w:t>
      </w:r>
    </w:p>
    <w:p w:rsidR="005F7785" w:rsidRDefault="005F7785" w:rsidP="005F7785">
      <w:pPr>
        <w:pStyle w:val="Apara"/>
        <w:keepNext/>
      </w:pPr>
      <w:r>
        <w:tab/>
        <w:t>(b)</w:t>
      </w:r>
      <w:r>
        <w:tab/>
        <w:t>agree to someone else taking part in the activity without remuneration or reward.</w:t>
      </w:r>
    </w:p>
    <w:p w:rsidR="005F7785" w:rsidRDefault="005F7785" w:rsidP="005F7785">
      <w:pPr>
        <w:pStyle w:val="aExamHdgss"/>
      </w:pPr>
      <w:r>
        <w:t>Example</w:t>
      </w:r>
    </w:p>
    <w:p w:rsidR="005F7785" w:rsidRDefault="005F7785" w:rsidP="005F7785">
      <w:pPr>
        <w:pStyle w:val="aExamss"/>
        <w:keepNext/>
      </w:pPr>
      <w:r>
        <w:t>A member of the ambulance service may ask a volunteer to hold equipment.</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67" w:tooltip="A2001-14" w:history="1">
        <w:r w:rsidR="00DE189D" w:rsidRPr="00DE189D">
          <w:rPr>
            <w:rStyle w:val="charCitHyperlinkAbbrev"/>
          </w:rPr>
          <w:t>Legislation Act</w:t>
        </w:r>
      </w:hyperlink>
      <w:r>
        <w:t>, s 126 and s 132).</w:t>
      </w:r>
    </w:p>
    <w:p w:rsidR="005F7785" w:rsidRDefault="005F7785" w:rsidP="005F7785">
      <w:pPr>
        <w:pStyle w:val="Amain"/>
      </w:pPr>
      <w:r>
        <w:tab/>
        <w:t>(2)</w:t>
      </w:r>
      <w:r>
        <w:tab/>
        <w:t xml:space="preserve">A person who takes part in an activity under this section is a </w:t>
      </w:r>
      <w:r>
        <w:rPr>
          <w:rStyle w:val="charBoldItals"/>
        </w:rPr>
        <w:t>casual volunteer</w:t>
      </w:r>
      <w:r>
        <w:t xml:space="preserve"> for this Act.</w:t>
      </w:r>
    </w:p>
    <w:p w:rsidR="005F7785" w:rsidRDefault="005F7785" w:rsidP="005F7785">
      <w:pPr>
        <w:pStyle w:val="Amain"/>
      </w:pPr>
      <w:r>
        <w:tab/>
        <w:t>(3)</w:t>
      </w:r>
      <w:r>
        <w:tab/>
        <w:t xml:space="preserve">Subsection (2) does not apply to a member of an emergency service </w:t>
      </w:r>
      <w:r>
        <w:rPr>
          <w:rFonts w:ascii="Times New (W1)" w:hAnsi="Times New (W1)"/>
        </w:rPr>
        <w:t>or</w:t>
      </w:r>
      <w:r>
        <w:t xml:space="preserve"> a member of a support unit or a specialist acting under </w:t>
      </w:r>
      <w:r>
        <w:rPr>
          <w:rFonts w:ascii="Times New (W1)" w:hAnsi="Times New (W1)"/>
        </w:rPr>
        <w:t xml:space="preserve">a cooperative </w:t>
      </w:r>
      <w:r>
        <w:t>arrangement.</w:t>
      </w:r>
    </w:p>
    <w:p w:rsidR="005F7785" w:rsidRDefault="005F7785" w:rsidP="005F7785">
      <w:pPr>
        <w:pStyle w:val="Amain"/>
      </w:pPr>
      <w:r>
        <w:lastRenderedPageBreak/>
        <w:tab/>
        <w:t>(4)</w:t>
      </w:r>
      <w:r>
        <w:tab/>
        <w:t xml:space="preserve">The </w:t>
      </w:r>
      <w:hyperlink r:id="rId68" w:tooltip="A2001-14" w:history="1">
        <w:r w:rsidR="00DE189D" w:rsidRPr="00DE189D">
          <w:rPr>
            <w:rStyle w:val="charCitHyperlinkAbbrev"/>
          </w:rPr>
          <w:t>Legislation Act</w:t>
        </w:r>
      </w:hyperlink>
      <w:r>
        <w:t>, part 19.3 does not apply in relation to a casual volunteer.</w:t>
      </w:r>
    </w:p>
    <w:p w:rsidR="005F7785" w:rsidRDefault="005F7785" w:rsidP="005F7785">
      <w:pPr>
        <w:pStyle w:val="aNote"/>
        <w:keepNext/>
      </w:pPr>
      <w:r>
        <w:rPr>
          <w:rStyle w:val="charItals"/>
        </w:rPr>
        <w:t>Note</w:t>
      </w:r>
      <w:r>
        <w:tab/>
        <w:t xml:space="preserve">The </w:t>
      </w:r>
      <w:hyperlink r:id="rId69" w:tooltip="A2001-14" w:history="1">
        <w:r w:rsidR="00DE189D" w:rsidRPr="00DE189D">
          <w:rPr>
            <w:rStyle w:val="charCitHyperlinkAbbrev"/>
          </w:rPr>
          <w:t>Legislation Act</w:t>
        </w:r>
      </w:hyperlink>
      <w:r>
        <w:t>, pt 19.3 deals with appointments generally.</w:t>
      </w:r>
    </w:p>
    <w:p w:rsidR="005F7785" w:rsidRDefault="005F7785" w:rsidP="005F7785">
      <w:pPr>
        <w:pStyle w:val="Amain"/>
      </w:pPr>
      <w:r>
        <w:tab/>
        <w:t>(5)</w:t>
      </w:r>
      <w:r>
        <w:tab/>
        <w:t>In this section:</w:t>
      </w:r>
    </w:p>
    <w:p w:rsidR="005F7785" w:rsidRPr="00DE189D" w:rsidRDefault="005F7785" w:rsidP="005F7785">
      <w:pPr>
        <w:pStyle w:val="aDef"/>
      </w:pPr>
      <w:r>
        <w:rPr>
          <w:rStyle w:val="charBoldItals"/>
        </w:rPr>
        <w:t>specialist</w:t>
      </w:r>
      <w:r>
        <w:rPr>
          <w:rFonts w:ascii="Times New (W1)" w:hAnsi="Times New (W1)"/>
        </w:rPr>
        <w:t>—see section 175.</w:t>
      </w:r>
    </w:p>
    <w:p w:rsidR="005F7785" w:rsidRDefault="005F7785" w:rsidP="005F7785">
      <w:pPr>
        <w:pStyle w:val="aDef"/>
        <w:rPr>
          <w:rFonts w:ascii="Times New (W1)" w:hAnsi="Times New (W1)"/>
        </w:rPr>
      </w:pPr>
      <w:r>
        <w:rPr>
          <w:rStyle w:val="charBoldItals"/>
        </w:rPr>
        <w:t>support unit</w:t>
      </w:r>
      <w:r>
        <w:rPr>
          <w:rFonts w:ascii="Times New (W1)" w:hAnsi="Times New (W1)"/>
        </w:rPr>
        <w:t>—see section 175.</w:t>
      </w:r>
    </w:p>
    <w:p w:rsidR="005F7785" w:rsidRDefault="005F7785" w:rsidP="005F7785">
      <w:pPr>
        <w:pStyle w:val="PageBreak"/>
      </w:pPr>
      <w:r>
        <w:br w:type="page"/>
      </w:r>
    </w:p>
    <w:p w:rsidR="005F7785" w:rsidRPr="00420EC2" w:rsidRDefault="005F7785" w:rsidP="005F7785">
      <w:pPr>
        <w:pStyle w:val="AH2Part"/>
      </w:pPr>
      <w:bookmarkStart w:id="70" w:name="_Toc531857506"/>
      <w:r w:rsidRPr="00420EC2">
        <w:rPr>
          <w:rStyle w:val="CharPartNo"/>
        </w:rPr>
        <w:lastRenderedPageBreak/>
        <w:t>Part 4.6</w:t>
      </w:r>
      <w:r>
        <w:tab/>
      </w:r>
      <w:r w:rsidRPr="00420EC2">
        <w:rPr>
          <w:rStyle w:val="CharPartText"/>
        </w:rPr>
        <w:t>Other approved providers</w:t>
      </w:r>
      <w:bookmarkEnd w:id="70"/>
    </w:p>
    <w:p w:rsidR="005F7785" w:rsidRDefault="005F7785" w:rsidP="005F7785">
      <w:pPr>
        <w:pStyle w:val="AH5Sec"/>
      </w:pPr>
      <w:bookmarkStart w:id="71" w:name="_Toc531857507"/>
      <w:r w:rsidRPr="00420EC2">
        <w:rPr>
          <w:rStyle w:val="CharSectNo"/>
        </w:rPr>
        <w:t>60</w:t>
      </w:r>
      <w:r>
        <w:tab/>
        <w:t>Definitions—pt 4.6</w:t>
      </w:r>
      <w:bookmarkEnd w:id="71"/>
    </w:p>
    <w:p w:rsidR="005F7785" w:rsidRDefault="005F7785" w:rsidP="005F7785">
      <w:pPr>
        <w:pStyle w:val="Amainreturn"/>
        <w:keepNext/>
      </w:pPr>
      <w:r>
        <w:t>In this part:</w:t>
      </w:r>
    </w:p>
    <w:p w:rsidR="005F7785" w:rsidRPr="00DE189D" w:rsidRDefault="005F7785" w:rsidP="005F7785">
      <w:pPr>
        <w:pStyle w:val="aDef"/>
      </w:pPr>
      <w:r>
        <w:rPr>
          <w:rStyle w:val="charBoldItals"/>
        </w:rPr>
        <w:t xml:space="preserve">ambulance services </w:t>
      </w:r>
      <w:r>
        <w:t>means the provision of medical treatment and pre-hospital patient care, and includes the transport of a patient by ambulance or medical rescue aircraft.</w:t>
      </w:r>
    </w:p>
    <w:p w:rsidR="005F7785" w:rsidRPr="00DE189D" w:rsidRDefault="005F7785" w:rsidP="005F7785">
      <w:pPr>
        <w:pStyle w:val="aDef"/>
      </w:pPr>
      <w:r>
        <w:rPr>
          <w:rStyle w:val="charBoldItals"/>
        </w:rPr>
        <w:t xml:space="preserve">emergency services </w:t>
      </w:r>
      <w:r>
        <w:t>means—</w:t>
      </w:r>
    </w:p>
    <w:p w:rsidR="005F7785" w:rsidRPr="00DE189D" w:rsidRDefault="005F7785" w:rsidP="005F7785">
      <w:pPr>
        <w:pStyle w:val="Apara"/>
      </w:pPr>
      <w:r>
        <w:tab/>
        <w:t>(a)</w:t>
      </w:r>
      <w:r>
        <w:tab/>
        <w:t xml:space="preserve">response operations for storms and floods; </w:t>
      </w:r>
      <w:r>
        <w:rPr>
          <w:rFonts w:ascii="Times New (W1)" w:hAnsi="Times New (W1)"/>
        </w:rPr>
        <w:t>or</w:t>
      </w:r>
    </w:p>
    <w:p w:rsidR="005F7785" w:rsidRPr="00DE189D" w:rsidRDefault="005F7785" w:rsidP="005F7785">
      <w:pPr>
        <w:pStyle w:val="Apara"/>
      </w:pPr>
      <w:r>
        <w:tab/>
        <w:t>(b)</w:t>
      </w:r>
      <w:r>
        <w:tab/>
        <w:t>assistance operations in relation to emergencies and searches.</w:t>
      </w:r>
    </w:p>
    <w:p w:rsidR="005F7785" w:rsidRDefault="005F7785" w:rsidP="005F7785">
      <w:pPr>
        <w:pStyle w:val="aDef"/>
      </w:pPr>
      <w:r>
        <w:rPr>
          <w:rStyle w:val="charBoldItals"/>
        </w:rPr>
        <w:t>firefighting services</w:t>
      </w:r>
      <w:r>
        <w:t xml:space="preserve"> means—</w:t>
      </w:r>
    </w:p>
    <w:p w:rsidR="005F7785" w:rsidRDefault="005F7785" w:rsidP="005F7785">
      <w:pPr>
        <w:pStyle w:val="Apara"/>
      </w:pPr>
      <w:r>
        <w:tab/>
        <w:t>(a)</w:t>
      </w:r>
      <w:r>
        <w:tab/>
        <w:t xml:space="preserve">services for the protection of life, property and the environment from fire; </w:t>
      </w:r>
      <w:r>
        <w:rPr>
          <w:rFonts w:ascii="Times New (W1)" w:hAnsi="Times New (W1)"/>
        </w:rPr>
        <w:t>or</w:t>
      </w:r>
    </w:p>
    <w:p w:rsidR="005F7785" w:rsidRDefault="005F7785" w:rsidP="005F7785">
      <w:pPr>
        <w:pStyle w:val="Apara"/>
      </w:pPr>
      <w:r>
        <w:tab/>
        <w:t>(b)</w:t>
      </w:r>
      <w:r>
        <w:tab/>
        <w:t>response operations for hazardous material incidents or chemical, biological or radiological incidents.</w:t>
      </w:r>
    </w:p>
    <w:p w:rsidR="005F7785" w:rsidRDefault="005F7785" w:rsidP="005F7785">
      <w:pPr>
        <w:pStyle w:val="aDef"/>
      </w:pPr>
      <w:r>
        <w:rPr>
          <w:rStyle w:val="charBoldItals"/>
        </w:rPr>
        <w:t>rescue services</w:t>
      </w:r>
      <w:r>
        <w:t xml:space="preserve"> means response operations for rescue incidents, including the release or removal to a safe place of any person, animal or property trapped or endangered because of fire, accident, hazardous material incident, explosion or similar event.</w:t>
      </w:r>
    </w:p>
    <w:p w:rsidR="005F7785" w:rsidRDefault="005F7785" w:rsidP="005F7785">
      <w:pPr>
        <w:pStyle w:val="aDef"/>
      </w:pPr>
      <w:r>
        <w:rPr>
          <w:rStyle w:val="charBoldItals"/>
        </w:rPr>
        <w:t>response operation</w:t>
      </w:r>
      <w:r>
        <w:t xml:space="preserve"> means a coordinated response to an incident to which an emergency service may respond under this Act. </w:t>
      </w:r>
    </w:p>
    <w:p w:rsidR="005F7785" w:rsidRDefault="005F7785" w:rsidP="005F7785">
      <w:pPr>
        <w:pStyle w:val="AH5Sec"/>
      </w:pPr>
      <w:bookmarkStart w:id="72" w:name="_Toc531857508"/>
      <w:r w:rsidRPr="00420EC2">
        <w:rPr>
          <w:rStyle w:val="CharSectNo"/>
        </w:rPr>
        <w:t>61</w:t>
      </w:r>
      <w:r>
        <w:tab/>
        <w:t>Approval of person to provide services</w:t>
      </w:r>
      <w:bookmarkEnd w:id="72"/>
    </w:p>
    <w:p w:rsidR="005F7785" w:rsidRDefault="005F7785" w:rsidP="005F7785">
      <w:pPr>
        <w:pStyle w:val="Amainreturn"/>
        <w:keepNext/>
      </w:pPr>
      <w:r>
        <w:t>A person may apply to the Minister for approval to provide ambulance, emergency, firefighting or rescue services.</w:t>
      </w:r>
    </w:p>
    <w:p w:rsidR="005F7785" w:rsidRDefault="005F7785" w:rsidP="005F7785">
      <w:pPr>
        <w:pStyle w:val="aNote"/>
        <w:keepNext/>
      </w:pPr>
      <w:r>
        <w:rPr>
          <w:rStyle w:val="charItals"/>
        </w:rPr>
        <w:t>Note 1</w:t>
      </w:r>
      <w:r>
        <w:tab/>
        <w:t>If a form is approved under s 200 for this provision, the form must be used.</w:t>
      </w:r>
    </w:p>
    <w:p w:rsidR="005F7785" w:rsidRDefault="005F7785" w:rsidP="005F7785">
      <w:pPr>
        <w:pStyle w:val="aNote"/>
      </w:pPr>
      <w:r>
        <w:rPr>
          <w:rStyle w:val="charItals"/>
        </w:rPr>
        <w:t>Note 2</w:t>
      </w:r>
      <w:r>
        <w:tab/>
        <w:t>A fee may be determined under s 201 for this provision.</w:t>
      </w:r>
    </w:p>
    <w:p w:rsidR="005F7785" w:rsidRDefault="005F7785" w:rsidP="005F7785">
      <w:pPr>
        <w:pStyle w:val="AH5Sec"/>
      </w:pPr>
      <w:bookmarkStart w:id="73" w:name="_Toc531857509"/>
      <w:r w:rsidRPr="00420EC2">
        <w:rPr>
          <w:rStyle w:val="CharSectNo"/>
        </w:rPr>
        <w:lastRenderedPageBreak/>
        <w:t>62</w:t>
      </w:r>
      <w:r>
        <w:tab/>
        <w:t>Decision about approval</w:t>
      </w:r>
      <w:bookmarkEnd w:id="73"/>
    </w:p>
    <w:p w:rsidR="005F7785" w:rsidRDefault="005F7785" w:rsidP="005F7785">
      <w:pPr>
        <w:pStyle w:val="Amain"/>
      </w:pPr>
      <w:r>
        <w:tab/>
        <w:t>(1</w:t>
      </w:r>
      <w:r w:rsidR="00A11724">
        <w:t>)</w:t>
      </w:r>
      <w:r w:rsidR="00A11724">
        <w:tab/>
        <w:t>The Minister must</w:t>
      </w:r>
      <w:r>
        <w:t xml:space="preserve"> approve the applicant to provide the services to which the application relates, or refuse to do so.</w:t>
      </w:r>
    </w:p>
    <w:p w:rsidR="005F7785" w:rsidRDefault="005F7785" w:rsidP="005F7785">
      <w:pPr>
        <w:pStyle w:val="Amain"/>
      </w:pPr>
      <w:r>
        <w:tab/>
        <w:t>(2)</w:t>
      </w:r>
      <w:r>
        <w:tab/>
        <w:t>Before deciding the application, the Minister must consult with the commissioner.</w:t>
      </w:r>
    </w:p>
    <w:p w:rsidR="005F7785" w:rsidRDefault="005F7785" w:rsidP="005F7785">
      <w:pPr>
        <w:pStyle w:val="Amain"/>
      </w:pPr>
      <w:r>
        <w:tab/>
        <w:t>(3)</w:t>
      </w:r>
      <w:r>
        <w:tab/>
        <w:t>In deciding the application, the Minister must consider—</w:t>
      </w:r>
    </w:p>
    <w:p w:rsidR="005F7785" w:rsidRDefault="005F7785" w:rsidP="005F7785">
      <w:pPr>
        <w:pStyle w:val="Apara"/>
      </w:pPr>
      <w:r>
        <w:tab/>
        <w:t>(a)</w:t>
      </w:r>
      <w:r>
        <w:tab/>
        <w:t>the public interest; and</w:t>
      </w:r>
    </w:p>
    <w:p w:rsidR="005F7785" w:rsidRDefault="005F7785" w:rsidP="005F7785">
      <w:pPr>
        <w:pStyle w:val="Apara"/>
      </w:pPr>
      <w:r>
        <w:tab/>
        <w:t>(b)</w:t>
      </w:r>
      <w:r>
        <w:tab/>
        <w:t>the impact of approval on community health and safety; and</w:t>
      </w:r>
    </w:p>
    <w:p w:rsidR="005F7785" w:rsidRDefault="005F7785" w:rsidP="005F7785">
      <w:pPr>
        <w:pStyle w:val="Apara"/>
        <w:rPr>
          <w:rFonts w:ascii="Times New (W1)" w:hAnsi="Times New (W1)"/>
        </w:rPr>
      </w:pPr>
      <w:r>
        <w:rPr>
          <w:rFonts w:ascii="Times New (W1)" w:hAnsi="Times New (W1)"/>
        </w:rPr>
        <w:tab/>
        <w:t>(c)</w:t>
      </w:r>
      <w:r>
        <w:rPr>
          <w:rFonts w:ascii="Times New (W1)" w:hAnsi="Times New (W1)"/>
        </w:rPr>
        <w:tab/>
        <w:t>the impact of approval on the preservation of life, property and the environment.</w:t>
      </w:r>
    </w:p>
    <w:p w:rsidR="005F7785" w:rsidRDefault="005F7785" w:rsidP="005F7785">
      <w:pPr>
        <w:pStyle w:val="Amain"/>
      </w:pPr>
      <w:r>
        <w:tab/>
        <w:t>(4)</w:t>
      </w:r>
      <w:r>
        <w:tab/>
        <w:t>The Minister may impose conditions on an approval.</w:t>
      </w:r>
    </w:p>
    <w:p w:rsidR="005F7785" w:rsidRDefault="005F7785" w:rsidP="005F7785">
      <w:pPr>
        <w:pStyle w:val="aExamHdgss"/>
      </w:pPr>
      <w:r>
        <w:t>Examples</w:t>
      </w:r>
    </w:p>
    <w:p w:rsidR="005F7785" w:rsidRDefault="005F7785" w:rsidP="005F7785">
      <w:pPr>
        <w:pStyle w:val="aExamINumss"/>
      </w:pPr>
      <w:r>
        <w:t>1</w:t>
      </w:r>
      <w:r>
        <w:tab/>
        <w:t>conditions about quality standards for service delivery</w:t>
      </w:r>
    </w:p>
    <w:p w:rsidR="005F7785" w:rsidRDefault="005F7785" w:rsidP="005F7785">
      <w:pPr>
        <w:pStyle w:val="aExamINumss"/>
      </w:pPr>
      <w:r>
        <w:t>2</w:t>
      </w:r>
      <w:r>
        <w:tab/>
        <w:t>conditions about training</w:t>
      </w:r>
    </w:p>
    <w:p w:rsidR="005F7785" w:rsidRDefault="005F7785" w:rsidP="005F7785">
      <w:pPr>
        <w:pStyle w:val="aExamINumss"/>
      </w:pPr>
      <w:r>
        <w:t>3</w:t>
      </w:r>
      <w:r>
        <w:tab/>
        <w:t>conditions about uniforms</w:t>
      </w:r>
    </w:p>
    <w:p w:rsidR="005F7785" w:rsidRDefault="005F7785" w:rsidP="005F7785">
      <w:pPr>
        <w:pStyle w:val="aExamINumss"/>
        <w:keepNext/>
        <w:rPr>
          <w:rFonts w:ascii="Times New (W1)" w:hAnsi="Times New (W1)"/>
        </w:rPr>
      </w:pPr>
      <w:r>
        <w:rPr>
          <w:rFonts w:ascii="Times New (W1)" w:hAnsi="Times New (W1)"/>
        </w:rPr>
        <w:t>4</w:t>
      </w:r>
      <w:r>
        <w:rPr>
          <w:rFonts w:ascii="Times New (W1)" w:hAnsi="Times New (W1)"/>
        </w:rPr>
        <w:tab/>
        <w:t>conditions limiting the extent or range of services to be provided</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70" w:tooltip="A2001-14" w:history="1">
        <w:r w:rsidR="00DE189D" w:rsidRPr="00DE189D">
          <w:rPr>
            <w:rStyle w:val="charCitHyperlinkAbbrev"/>
          </w:rPr>
          <w:t>Legislation Act</w:t>
        </w:r>
      </w:hyperlink>
      <w:r>
        <w:t>, s 126 and s 132).</w:t>
      </w:r>
    </w:p>
    <w:p w:rsidR="005F7785" w:rsidRDefault="005F7785" w:rsidP="005F7785">
      <w:pPr>
        <w:pStyle w:val="Amain"/>
        <w:keepNext/>
      </w:pPr>
      <w:r>
        <w:tab/>
        <w:t>(5)</w:t>
      </w:r>
      <w:r>
        <w:tab/>
        <w:t>An approval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71" w:tooltip="A2001-14" w:history="1">
        <w:r w:rsidR="00DE189D" w:rsidRPr="00DE189D">
          <w:rPr>
            <w:rStyle w:val="charCitHyperlinkAbbrev"/>
          </w:rPr>
          <w:t>Legislation Act</w:t>
        </w:r>
      </w:hyperlink>
      <w:r>
        <w:t>.</w:t>
      </w:r>
    </w:p>
    <w:p w:rsidR="005F7785" w:rsidRDefault="005F7785" w:rsidP="005F7785">
      <w:pPr>
        <w:pStyle w:val="AH5Sec"/>
      </w:pPr>
      <w:bookmarkStart w:id="74" w:name="_Toc531857510"/>
      <w:r w:rsidRPr="00420EC2">
        <w:rPr>
          <w:rStyle w:val="CharSectNo"/>
        </w:rPr>
        <w:lastRenderedPageBreak/>
        <w:t>63</w:t>
      </w:r>
      <w:r>
        <w:tab/>
        <w:t>Offence to provide emergency services without approval</w:t>
      </w:r>
      <w:bookmarkEnd w:id="74"/>
    </w:p>
    <w:p w:rsidR="005F7785" w:rsidRDefault="005F7785" w:rsidP="005F7785">
      <w:pPr>
        <w:pStyle w:val="Amain"/>
        <w:keepNext/>
      </w:pPr>
      <w:r>
        <w:tab/>
        <w:t>(1)</w:t>
      </w:r>
      <w:r>
        <w:tab/>
        <w:t>A person commits an offence if—</w:t>
      </w:r>
    </w:p>
    <w:p w:rsidR="005F7785" w:rsidRDefault="005F7785" w:rsidP="005F7785">
      <w:pPr>
        <w:pStyle w:val="Apara"/>
        <w:keepNext/>
      </w:pPr>
      <w:r>
        <w:tab/>
        <w:t>(a)</w:t>
      </w:r>
      <w:r>
        <w:tab/>
        <w:t xml:space="preserve">the person is not approved by the Minister under this part to provide emergency, ambulance, firefighting </w:t>
      </w:r>
      <w:r>
        <w:rPr>
          <w:rFonts w:ascii="Times New (W1)" w:hAnsi="Times New (W1)"/>
        </w:rPr>
        <w:t xml:space="preserve">or rescue </w:t>
      </w:r>
      <w:r>
        <w:t>services; and</w:t>
      </w:r>
    </w:p>
    <w:p w:rsidR="005F7785" w:rsidRDefault="005F7785" w:rsidP="005F7785">
      <w:pPr>
        <w:pStyle w:val="Apara"/>
        <w:keepNext/>
      </w:pPr>
      <w:r>
        <w:tab/>
        <w:t>(b)</w:t>
      </w:r>
      <w:r>
        <w:tab/>
        <w:t xml:space="preserve">the person provides emergency, ambulance, firefighting </w:t>
      </w:r>
      <w:r>
        <w:rPr>
          <w:rFonts w:ascii="Times New (W1)" w:hAnsi="Times New (W1)"/>
        </w:rPr>
        <w:t>or rescue</w:t>
      </w:r>
      <w:r>
        <w:t xml:space="preserve"> services.</w:t>
      </w:r>
    </w:p>
    <w:p w:rsidR="005F7785" w:rsidRDefault="005F7785" w:rsidP="005F7785">
      <w:pPr>
        <w:pStyle w:val="Penalty"/>
      </w:pPr>
      <w:r>
        <w:t>Maximum penalty:  50 penalty units, imprisonment for 6 months or both.</w:t>
      </w:r>
    </w:p>
    <w:p w:rsidR="005F7785" w:rsidRDefault="005F7785" w:rsidP="005F7785">
      <w:pPr>
        <w:pStyle w:val="Amain"/>
      </w:pPr>
      <w:r>
        <w:tab/>
        <w:t>(2)</w:t>
      </w:r>
      <w:r>
        <w:tab/>
        <w:t>A person commits an offence if—</w:t>
      </w:r>
    </w:p>
    <w:p w:rsidR="005F7785" w:rsidRDefault="005F7785" w:rsidP="005F7785">
      <w:pPr>
        <w:pStyle w:val="Apara"/>
      </w:pPr>
      <w:r>
        <w:tab/>
        <w:t>(a)</w:t>
      </w:r>
      <w:r>
        <w:tab/>
        <w:t xml:space="preserve">the Minister approves the person to provide ambulance, emergency, firefighting or </w:t>
      </w:r>
      <w:r>
        <w:rPr>
          <w:rFonts w:ascii="Times New (W1)" w:hAnsi="Times New (W1)"/>
        </w:rPr>
        <w:t>rescue</w:t>
      </w:r>
      <w:r>
        <w:t xml:space="preserve"> services; and</w:t>
      </w:r>
    </w:p>
    <w:p w:rsidR="005F7785" w:rsidRDefault="005F7785" w:rsidP="005F7785">
      <w:pPr>
        <w:pStyle w:val="Apara"/>
        <w:keepNext/>
      </w:pPr>
      <w:r>
        <w:tab/>
        <w:t>(b)</w:t>
      </w:r>
      <w:r>
        <w:tab/>
        <w:t xml:space="preserve">the person provides ambulance, emergency, firefighting or </w:t>
      </w:r>
      <w:r>
        <w:rPr>
          <w:rFonts w:ascii="Times New (W1)" w:hAnsi="Times New (W1)"/>
        </w:rPr>
        <w:t>rescue</w:t>
      </w:r>
      <w:r>
        <w:t xml:space="preserve"> services for which they are not approved.</w:t>
      </w:r>
    </w:p>
    <w:p w:rsidR="005F7785" w:rsidRDefault="005F7785" w:rsidP="005F7785">
      <w:pPr>
        <w:pStyle w:val="Penalty"/>
        <w:keepNext/>
      </w:pPr>
      <w:r>
        <w:t>Maximum penalty:  50 penalty units, imprisonment for 6 months or both.</w:t>
      </w:r>
    </w:p>
    <w:p w:rsidR="005F7785" w:rsidRDefault="005F7785" w:rsidP="005F7785">
      <w:pPr>
        <w:pStyle w:val="Amain"/>
      </w:pPr>
      <w:r>
        <w:tab/>
        <w:t>(3)</w:t>
      </w:r>
      <w:r>
        <w:tab/>
        <w:t>This section does not apply to—</w:t>
      </w:r>
    </w:p>
    <w:p w:rsidR="005F7785" w:rsidRDefault="005F7785" w:rsidP="005F7785">
      <w:pPr>
        <w:pStyle w:val="Apara"/>
      </w:pPr>
      <w:r>
        <w:tab/>
        <w:t>(a)</w:t>
      </w:r>
      <w:r>
        <w:tab/>
        <w:t>a doctor in relation to the provision of medical treatment, or pre-hospital care to a patient, in the course of, or as an incident of, conducting a medical practice; or</w:t>
      </w:r>
    </w:p>
    <w:p w:rsidR="005F7785" w:rsidRDefault="005F7785" w:rsidP="005F7785">
      <w:pPr>
        <w:pStyle w:val="Apara"/>
      </w:pPr>
      <w:r>
        <w:tab/>
        <w:t>(b)</w:t>
      </w:r>
      <w:r>
        <w:tab/>
        <w:t>an entity in relation to the provision of first aid; or</w:t>
      </w:r>
    </w:p>
    <w:p w:rsidR="005F7785" w:rsidRDefault="005F7785" w:rsidP="005F7785">
      <w:pPr>
        <w:pStyle w:val="Apara"/>
        <w:keepNext/>
      </w:pPr>
      <w:r>
        <w:tab/>
        <w:t>(c)</w:t>
      </w:r>
      <w:r>
        <w:tab/>
        <w:t>a person who, acting without expectation of payment or other consideration, comes to the aid of a person who is apparently—</w:t>
      </w:r>
    </w:p>
    <w:p w:rsidR="005F7785" w:rsidRDefault="005F7785" w:rsidP="005F7785">
      <w:pPr>
        <w:pStyle w:val="Asubpara"/>
      </w:pPr>
      <w:r>
        <w:tab/>
        <w:t>(i)</w:t>
      </w:r>
      <w:r>
        <w:tab/>
        <w:t>injured or at risk of being injured; or</w:t>
      </w:r>
    </w:p>
    <w:p w:rsidR="005F7785" w:rsidRDefault="005F7785" w:rsidP="005F7785">
      <w:pPr>
        <w:pStyle w:val="Asubpara"/>
      </w:pPr>
      <w:r>
        <w:tab/>
        <w:t>(ii)</w:t>
      </w:r>
      <w:r>
        <w:tab/>
        <w:t>is in another way in need of emergency assistance; or</w:t>
      </w:r>
    </w:p>
    <w:p w:rsidR="005F7785" w:rsidRDefault="005F7785" w:rsidP="005F7785">
      <w:pPr>
        <w:pStyle w:val="Apara"/>
        <w:keepLines/>
      </w:pPr>
      <w:r>
        <w:lastRenderedPageBreak/>
        <w:tab/>
        <w:t>(d)</w:t>
      </w:r>
      <w:r>
        <w:tab/>
        <w:t xml:space="preserve">a person who, acting without expectation of payment or other consideration, does something to reduce, or attempt to reduce, the effects of an emergency before the arrival of an emergency service; or </w:t>
      </w:r>
    </w:p>
    <w:p w:rsidR="005F7785" w:rsidRDefault="005F7785" w:rsidP="005F7785">
      <w:pPr>
        <w:pStyle w:val="Apara"/>
        <w:keepNext/>
      </w:pPr>
      <w:r>
        <w:tab/>
        <w:t>(e)</w:t>
      </w:r>
      <w:r>
        <w:tab/>
        <w:t>a Commonwealth or State agency.</w:t>
      </w:r>
    </w:p>
    <w:p w:rsidR="005F7785" w:rsidRDefault="005F7785" w:rsidP="005F7785">
      <w:pPr>
        <w:pStyle w:val="aExamHdgpar"/>
      </w:pPr>
      <w:r>
        <w:t>Examples</w:t>
      </w:r>
    </w:p>
    <w:p w:rsidR="005F7785" w:rsidRDefault="005F7785" w:rsidP="005F7785">
      <w:pPr>
        <w:pStyle w:val="aExamINumpar"/>
        <w:keepNext/>
      </w:pPr>
      <w:r>
        <w:t>1</w:t>
      </w:r>
      <w:r>
        <w:tab/>
        <w:t>firefighting services provided by the Defence Force</w:t>
      </w:r>
    </w:p>
    <w:p w:rsidR="005F7785" w:rsidRDefault="005F7785" w:rsidP="005F7785">
      <w:pPr>
        <w:pStyle w:val="aExamINumpar"/>
        <w:keepNext/>
      </w:pPr>
      <w:r>
        <w:t>2</w:t>
      </w:r>
      <w:r>
        <w:tab/>
        <w:t xml:space="preserve">search and rescue services provided under the </w:t>
      </w:r>
      <w:hyperlink r:id="rId72" w:tooltip="Act 1995 No 81 (Cwlth)" w:history="1">
        <w:r w:rsidR="005F5AA2" w:rsidRPr="005F5AA2">
          <w:rPr>
            <w:rStyle w:val="charCitHyperlinkItal"/>
          </w:rPr>
          <w:t>Air Services Act 1995</w:t>
        </w:r>
      </w:hyperlink>
      <w:r>
        <w:rPr>
          <w:rStyle w:val="charItals"/>
        </w:rPr>
        <w:t xml:space="preserve"> </w:t>
      </w:r>
      <w:r>
        <w:t>(Cwlth)</w:t>
      </w:r>
    </w:p>
    <w:p w:rsidR="005F7785" w:rsidRDefault="005F7785" w:rsidP="005F7785">
      <w:pPr>
        <w:pStyle w:val="aNotepar"/>
      </w:pPr>
      <w:r>
        <w:rPr>
          <w:rStyle w:val="charItals"/>
        </w:rPr>
        <w:t>Note</w:t>
      </w:r>
      <w:r>
        <w:tab/>
        <w:t xml:space="preserve">An example is part of the Act, is not exhaustive and may extend, but does not limit, the meaning of the provision in which it appears (see </w:t>
      </w:r>
      <w:hyperlink r:id="rId73" w:tooltip="A2001-14" w:history="1">
        <w:r w:rsidR="00DE189D" w:rsidRPr="00DE189D">
          <w:rPr>
            <w:rStyle w:val="charCitHyperlinkAbbrev"/>
          </w:rPr>
          <w:t>Legislation Act</w:t>
        </w:r>
      </w:hyperlink>
      <w:r>
        <w:t>, s 126 and s 132).</w:t>
      </w:r>
    </w:p>
    <w:p w:rsidR="005F7785" w:rsidRDefault="005F7785" w:rsidP="005F7785">
      <w:pPr>
        <w:pStyle w:val="PageBreak"/>
      </w:pPr>
      <w:r>
        <w:br w:type="page"/>
      </w:r>
    </w:p>
    <w:p w:rsidR="005F7785" w:rsidRPr="00420EC2" w:rsidRDefault="005F7785" w:rsidP="005F7785">
      <w:pPr>
        <w:pStyle w:val="AH2Part"/>
      </w:pPr>
      <w:bookmarkStart w:id="75" w:name="_Toc531857511"/>
      <w:r w:rsidRPr="00420EC2">
        <w:rPr>
          <w:rStyle w:val="CharPartNo"/>
        </w:rPr>
        <w:lastRenderedPageBreak/>
        <w:t>Part 4.7</w:t>
      </w:r>
      <w:r>
        <w:tab/>
      </w:r>
      <w:r w:rsidRPr="00420EC2">
        <w:rPr>
          <w:rStyle w:val="CharPartText"/>
        </w:rPr>
        <w:t>Services from outside ACT</w:t>
      </w:r>
      <w:bookmarkEnd w:id="75"/>
    </w:p>
    <w:p w:rsidR="005F7785" w:rsidRDefault="005F7785" w:rsidP="005F7785">
      <w:pPr>
        <w:pStyle w:val="AH5Sec"/>
      </w:pPr>
      <w:bookmarkStart w:id="76" w:name="_Toc531857512"/>
      <w:r w:rsidRPr="00420EC2">
        <w:rPr>
          <w:rStyle w:val="CharSectNo"/>
        </w:rPr>
        <w:t>64</w:t>
      </w:r>
      <w:r>
        <w:tab/>
        <w:t>Interstate and overseas emergency services</w:t>
      </w:r>
      <w:bookmarkEnd w:id="76"/>
    </w:p>
    <w:p w:rsidR="005F7785" w:rsidRDefault="005F7785" w:rsidP="005F7785">
      <w:pPr>
        <w:pStyle w:val="Amain"/>
      </w:pPr>
      <w:r>
        <w:tab/>
        <w:t>(1)</w:t>
      </w:r>
      <w:r>
        <w:tab/>
        <w:t xml:space="preserve">This section applies if an interstate or overseas emergency service responds to an emergency or incident in the ACT. </w:t>
      </w:r>
    </w:p>
    <w:p w:rsidR="005F7785" w:rsidRDefault="005F7785" w:rsidP="005F7785">
      <w:pPr>
        <w:pStyle w:val="Amain"/>
      </w:pPr>
      <w:r>
        <w:tab/>
        <w:t>(2)</w:t>
      </w:r>
      <w:r>
        <w:tab/>
        <w:t xml:space="preserve">A member of the interstate or overseas emergency service has the functions of </w:t>
      </w:r>
      <w:r>
        <w:rPr>
          <w:rFonts w:ascii="Times New (W1)" w:hAnsi="Times New (W1)"/>
        </w:rPr>
        <w:t>the chief officer of an emergency service</w:t>
      </w:r>
      <w:r>
        <w:t xml:space="preserve"> in relation to the emergency or incident if—</w:t>
      </w:r>
    </w:p>
    <w:p w:rsidR="005F7785" w:rsidRDefault="005F7785" w:rsidP="005F7785">
      <w:pPr>
        <w:pStyle w:val="Apara"/>
      </w:pPr>
      <w:r>
        <w:tab/>
        <w:t>(a)</w:t>
      </w:r>
      <w:r>
        <w:tab/>
        <w:t>the member has charge of other members of the interstate or overseas emergency service; and</w:t>
      </w:r>
    </w:p>
    <w:p w:rsidR="005F7785" w:rsidRDefault="005F7785" w:rsidP="005F7785">
      <w:pPr>
        <w:pStyle w:val="Apara"/>
        <w:keepNext/>
      </w:pPr>
      <w:r>
        <w:tab/>
        <w:t>(b)</w:t>
      </w:r>
      <w:r>
        <w:tab/>
      </w:r>
      <w:r>
        <w:rPr>
          <w:rFonts w:ascii="Times New (W1)" w:hAnsi="Times New (W1)"/>
        </w:rPr>
        <w:t>no-one else</w:t>
      </w:r>
      <w:r>
        <w:t xml:space="preserve"> present is, under this Act, in charge of the operations at the emergency or incident.</w:t>
      </w:r>
    </w:p>
    <w:p w:rsidR="005F7785" w:rsidRDefault="005F7785" w:rsidP="005F7785">
      <w:pPr>
        <w:pStyle w:val="aNote"/>
      </w:pPr>
      <w:r>
        <w:rPr>
          <w:rStyle w:val="charItals"/>
        </w:rPr>
        <w:t>Note</w:t>
      </w:r>
      <w:r>
        <w:rPr>
          <w:rStyle w:val="charItals"/>
        </w:rPr>
        <w:tab/>
      </w:r>
      <w:r>
        <w:rPr>
          <w:rStyle w:val="charBoldItals"/>
        </w:rPr>
        <w:t>Function</w:t>
      </w:r>
      <w:r>
        <w:t xml:space="preserve"> includes authority, duty and power (see </w:t>
      </w:r>
      <w:hyperlink r:id="rId74" w:tooltip="A2001-14" w:history="1">
        <w:r w:rsidR="00DE189D" w:rsidRPr="00DE189D">
          <w:rPr>
            <w:rStyle w:val="charCitHyperlinkAbbrev"/>
          </w:rPr>
          <w:t>Legislation Act</w:t>
        </w:r>
      </w:hyperlink>
      <w:r>
        <w:t>, dict, pt 1).</w:t>
      </w:r>
    </w:p>
    <w:p w:rsidR="005F7785" w:rsidRDefault="005F7785" w:rsidP="005F7785">
      <w:pPr>
        <w:pStyle w:val="Amain"/>
      </w:pPr>
      <w:r>
        <w:tab/>
        <w:t>(3)</w:t>
      </w:r>
      <w:r>
        <w:tab/>
        <w:t>If another person present at the emergency or incident is, under this Act, in charge of the operations, a member of the interstate or overseas emergency service must—</w:t>
      </w:r>
    </w:p>
    <w:p w:rsidR="005F7785" w:rsidRDefault="005F7785" w:rsidP="005F7785">
      <w:pPr>
        <w:pStyle w:val="Apara"/>
      </w:pPr>
      <w:r>
        <w:tab/>
        <w:t>(a)</w:t>
      </w:r>
      <w:r>
        <w:tab/>
        <w:t>comply with any direction given by the person in relation to the emergency or incident; and</w:t>
      </w:r>
    </w:p>
    <w:p w:rsidR="005F7785" w:rsidRDefault="005F7785" w:rsidP="00276BDC">
      <w:pPr>
        <w:pStyle w:val="Apara"/>
        <w:keepNext/>
      </w:pPr>
      <w:r>
        <w:lastRenderedPageBreak/>
        <w:tab/>
        <w:t>(b)</w:t>
      </w:r>
      <w:r>
        <w:tab/>
        <w:t>place any equipment in the member’s charge at the disposal of the person.</w:t>
      </w:r>
    </w:p>
    <w:p w:rsidR="005F7785" w:rsidRDefault="005F7785" w:rsidP="00276BDC">
      <w:pPr>
        <w:pStyle w:val="aExamHdgss"/>
      </w:pPr>
      <w:r>
        <w:t>Examples</w:t>
      </w:r>
    </w:p>
    <w:p w:rsidR="005F7785" w:rsidRDefault="005F7785" w:rsidP="00E779D7">
      <w:pPr>
        <w:pStyle w:val="aExamINumss"/>
        <w:keepNext/>
        <w:keepLines/>
      </w:pPr>
      <w:r>
        <w:t>1</w:t>
      </w:r>
      <w:r>
        <w:tab/>
        <w:t>An interstate fire brigade is at a fire in a built-up area and</w:t>
      </w:r>
      <w:r>
        <w:rPr>
          <w:rFonts w:ascii="Times New (W1)" w:hAnsi="Times New (W1)"/>
        </w:rPr>
        <w:t xml:space="preserve"> no-one else </w:t>
      </w:r>
      <w:r>
        <w:t xml:space="preserve">present is, under this Act, in charge of the firefighting operations.  The member of the interstate fire brigade in charge of the brigade will have the functions of the chief officer </w:t>
      </w:r>
      <w:r w:rsidR="00DE56B0" w:rsidRPr="004C3CCB">
        <w:t>(fire and rescue service)</w:t>
      </w:r>
      <w:r>
        <w:t xml:space="preserve"> in relation to the fire.</w:t>
      </w:r>
    </w:p>
    <w:p w:rsidR="005F7785" w:rsidRDefault="005F7785" w:rsidP="00276BDC">
      <w:pPr>
        <w:pStyle w:val="aExamINumss"/>
        <w:keepNext/>
        <w:keepLines/>
      </w:pPr>
      <w:r>
        <w:t>2</w:t>
      </w:r>
      <w:r>
        <w:tab/>
        <w:t xml:space="preserve">An overseas fire brigade is at a fire in a rural area and members of the rural fire service are also at the fire.  The overseas fire brigade must follow the directions of the person in charge of the rural fire service </w:t>
      </w:r>
      <w:r>
        <w:rPr>
          <w:rFonts w:ascii="Times New (W1)" w:hAnsi="Times New (W1)"/>
        </w:rPr>
        <w:t>members</w:t>
      </w:r>
      <w:r>
        <w:t xml:space="preserve"> and allow the rural fire service to use the brigade’s equipment.</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75" w:tooltip="A2001-14" w:history="1">
        <w:r w:rsidR="00DE189D" w:rsidRPr="00DE189D">
          <w:rPr>
            <w:rStyle w:val="charCitHyperlinkAbbrev"/>
          </w:rPr>
          <w:t>Legislation Act</w:t>
        </w:r>
      </w:hyperlink>
      <w:r>
        <w:t>, s 126 and s 132).</w:t>
      </w:r>
    </w:p>
    <w:p w:rsidR="005F7785" w:rsidRDefault="005F7785" w:rsidP="005F7785">
      <w:pPr>
        <w:pStyle w:val="Amain"/>
      </w:pPr>
      <w:r>
        <w:tab/>
        <w:t>(4)</w:t>
      </w:r>
      <w:r>
        <w:tab/>
        <w:t>This section is subject to any cooperative arrangement that applies to the interstate or overseas emergency service.</w:t>
      </w:r>
    </w:p>
    <w:p w:rsidR="005F7785" w:rsidRDefault="005F7785" w:rsidP="005F7785">
      <w:pPr>
        <w:pStyle w:val="Amain"/>
        <w:keepNext/>
      </w:pPr>
      <w:r>
        <w:tab/>
        <w:t>(5)</w:t>
      </w:r>
      <w:r>
        <w:tab/>
        <w:t>In this section:</w:t>
      </w:r>
    </w:p>
    <w:p w:rsidR="005F7785" w:rsidRDefault="005F7785" w:rsidP="005F7785">
      <w:pPr>
        <w:pStyle w:val="aDef"/>
      </w:pPr>
      <w:r>
        <w:rPr>
          <w:rStyle w:val="charBoldItals"/>
        </w:rPr>
        <w:t>incident</w:t>
      </w:r>
      <w:r>
        <w:t xml:space="preserve"> means a fire, an ambulance incident, a rescue or search incident, a hazardous material incident or any other incident to which, under this Act, an emergency service may respond. </w:t>
      </w:r>
    </w:p>
    <w:p w:rsidR="005F7785" w:rsidRDefault="005F7785" w:rsidP="005F7785">
      <w:pPr>
        <w:pStyle w:val="PageBreak"/>
      </w:pPr>
      <w:r>
        <w:br w:type="page"/>
      </w:r>
    </w:p>
    <w:p w:rsidR="005F7785" w:rsidRDefault="005F7785" w:rsidP="005F7785">
      <w:pPr>
        <w:pStyle w:val="PageBreak"/>
      </w:pPr>
    </w:p>
    <w:p w:rsidR="005F7785" w:rsidRPr="00420EC2" w:rsidRDefault="005F7785" w:rsidP="005F7785">
      <w:pPr>
        <w:pStyle w:val="AH1Chapter"/>
      </w:pPr>
      <w:bookmarkStart w:id="77" w:name="_Toc531857513"/>
      <w:r w:rsidRPr="00420EC2">
        <w:rPr>
          <w:rStyle w:val="CharChapNo"/>
        </w:rPr>
        <w:t>Chapter 5</w:t>
      </w:r>
      <w:r>
        <w:tab/>
      </w:r>
      <w:r w:rsidRPr="00420EC2">
        <w:rPr>
          <w:rStyle w:val="CharChapText"/>
        </w:rPr>
        <w:t>Fire management</w:t>
      </w:r>
      <w:bookmarkEnd w:id="77"/>
    </w:p>
    <w:p w:rsidR="005F7785" w:rsidRPr="00420EC2" w:rsidRDefault="005F7785" w:rsidP="005F7785">
      <w:pPr>
        <w:pStyle w:val="AH2Part"/>
      </w:pPr>
      <w:bookmarkStart w:id="78" w:name="_Toc531857514"/>
      <w:r w:rsidRPr="00420EC2">
        <w:rPr>
          <w:rStyle w:val="CharPartNo"/>
        </w:rPr>
        <w:t>Part 5.1</w:t>
      </w:r>
      <w:r>
        <w:tab/>
      </w:r>
      <w:r w:rsidRPr="00420EC2">
        <w:rPr>
          <w:rStyle w:val="CharPartText"/>
        </w:rPr>
        <w:t>Interpretation for ch 5</w:t>
      </w:r>
      <w:bookmarkEnd w:id="78"/>
    </w:p>
    <w:p w:rsidR="005F7785" w:rsidRDefault="005F7785" w:rsidP="005F7785">
      <w:pPr>
        <w:pStyle w:val="AH5Sec"/>
      </w:pPr>
      <w:bookmarkStart w:id="79" w:name="_Toc531857515"/>
      <w:r w:rsidRPr="00420EC2">
        <w:rPr>
          <w:rStyle w:val="CharSectNo"/>
        </w:rPr>
        <w:t>65</w:t>
      </w:r>
      <w:r>
        <w:tab/>
        <w:t xml:space="preserve">What is a built-up area and a </w:t>
      </w:r>
      <w:r w:rsidRPr="00DE189D">
        <w:rPr>
          <w:rStyle w:val="charItals"/>
        </w:rPr>
        <w:t>rural area</w:t>
      </w:r>
      <w:r>
        <w:t>?</w:t>
      </w:r>
      <w:bookmarkEnd w:id="79"/>
    </w:p>
    <w:p w:rsidR="005F7785" w:rsidRDefault="005F7785" w:rsidP="005F7785">
      <w:pPr>
        <w:pStyle w:val="Amain"/>
      </w:pPr>
      <w:r>
        <w:tab/>
        <w:t>(1)</w:t>
      </w:r>
      <w:r>
        <w:tab/>
        <w:t>T</w:t>
      </w:r>
      <w:r w:rsidR="0070314E">
        <w:t>he commissioner may</w:t>
      </w:r>
      <w:r>
        <w:t xml:space="preserve"> declare an area to be a built-up area.</w:t>
      </w:r>
    </w:p>
    <w:p w:rsidR="005F7785" w:rsidRDefault="005F7785" w:rsidP="005F7785">
      <w:pPr>
        <w:pStyle w:val="Amain"/>
      </w:pPr>
      <w:r>
        <w:tab/>
        <w:t>(2)</w:t>
      </w:r>
      <w:r>
        <w:tab/>
        <w:t xml:space="preserve">Before making a declaration, the commissioner must consult with the chief officer </w:t>
      </w:r>
      <w:r w:rsidR="00DE56B0" w:rsidRPr="004C3CCB">
        <w:t>(fire and rescue service)</w:t>
      </w:r>
      <w:r>
        <w:t xml:space="preserve"> and the chief officer (rural fire service).</w:t>
      </w:r>
    </w:p>
    <w:p w:rsidR="005F7785" w:rsidRDefault="005F7785" w:rsidP="005F7785">
      <w:pPr>
        <w:pStyle w:val="Amain"/>
        <w:keepNext/>
      </w:pPr>
      <w:r>
        <w:tab/>
        <w:t>(3)</w:t>
      </w:r>
      <w:r>
        <w:tab/>
        <w:t>A declaration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76" w:tooltip="A2001-14" w:history="1">
        <w:r w:rsidR="00DE189D" w:rsidRPr="00DE189D">
          <w:rPr>
            <w:rStyle w:val="charCitHyperlinkAbbrev"/>
          </w:rPr>
          <w:t>Legislation Act</w:t>
        </w:r>
      </w:hyperlink>
      <w:r>
        <w:t>.</w:t>
      </w:r>
    </w:p>
    <w:p w:rsidR="005F7785" w:rsidRDefault="005F7785" w:rsidP="005F7785">
      <w:pPr>
        <w:pStyle w:val="Amain"/>
        <w:keepNext/>
      </w:pPr>
      <w:r>
        <w:tab/>
        <w:t>(4)</w:t>
      </w:r>
      <w:r>
        <w:tab/>
        <w:t xml:space="preserve">An area in the ACT is a </w:t>
      </w:r>
      <w:r>
        <w:rPr>
          <w:rStyle w:val="charBoldItals"/>
        </w:rPr>
        <w:t>rural</w:t>
      </w:r>
      <w:r>
        <w:t xml:space="preserve"> </w:t>
      </w:r>
      <w:r>
        <w:rPr>
          <w:rStyle w:val="charBoldItals"/>
        </w:rPr>
        <w:t>area</w:t>
      </w:r>
      <w:r>
        <w:t xml:space="preserve"> if it is not within an area declared to be a built-up area.</w:t>
      </w:r>
    </w:p>
    <w:p w:rsidR="005F7785" w:rsidRDefault="005F7785" w:rsidP="005F7785">
      <w:pPr>
        <w:pStyle w:val="aNote"/>
        <w:keepNext/>
        <w:rPr>
          <w:iCs/>
        </w:rPr>
      </w:pPr>
      <w:r>
        <w:rPr>
          <w:rStyle w:val="charItals"/>
        </w:rPr>
        <w:t>Note 1</w:t>
      </w:r>
      <w:r>
        <w:rPr>
          <w:rStyle w:val="charItals"/>
        </w:rPr>
        <w:tab/>
      </w:r>
      <w:r w:rsidR="00646127" w:rsidRPr="004C3CCB">
        <w:t>The fire and rescue service</w:t>
      </w:r>
      <w:r>
        <w:rPr>
          <w:iCs/>
        </w:rPr>
        <w:t xml:space="preserve"> is responsible for</w:t>
      </w:r>
      <w:r>
        <w:rPr>
          <w:rFonts w:ascii="Times New (W1)" w:hAnsi="Times New (W1)"/>
          <w:iCs/>
        </w:rPr>
        <w:t xml:space="preserve"> fire response</w:t>
      </w:r>
      <w:r>
        <w:rPr>
          <w:iCs/>
        </w:rPr>
        <w:t xml:space="preserve"> in built-up areas.  The rural fire service has </w:t>
      </w:r>
      <w:r>
        <w:rPr>
          <w:rFonts w:ascii="Times New (W1)" w:hAnsi="Times New (W1)"/>
          <w:iCs/>
        </w:rPr>
        <w:t xml:space="preserve">this responsibility </w:t>
      </w:r>
      <w:r>
        <w:rPr>
          <w:iCs/>
        </w:rPr>
        <w:t>for rural areas.</w:t>
      </w:r>
    </w:p>
    <w:p w:rsidR="005F7785" w:rsidRDefault="005F7785" w:rsidP="005F7785">
      <w:pPr>
        <w:pStyle w:val="aNote"/>
      </w:pPr>
      <w:r>
        <w:rPr>
          <w:rStyle w:val="charItals"/>
        </w:rPr>
        <w:t>Note 2</w:t>
      </w:r>
      <w:r>
        <w:rPr>
          <w:rStyle w:val="charItals"/>
        </w:rPr>
        <w:tab/>
      </w:r>
      <w:r>
        <w:t>Certain offences apply to owners of land in rural areas (see div 5.6.2 (Controlled activities and offences relating to fire)).</w:t>
      </w:r>
    </w:p>
    <w:p w:rsidR="00646127" w:rsidRPr="00646127" w:rsidRDefault="00646127" w:rsidP="00646127">
      <w:pPr>
        <w:pStyle w:val="PageBreak"/>
      </w:pPr>
      <w:r w:rsidRPr="00646127">
        <w:br w:type="page"/>
      </w:r>
    </w:p>
    <w:p w:rsidR="005F7785" w:rsidRPr="00420EC2" w:rsidRDefault="005F7785" w:rsidP="005F7785">
      <w:pPr>
        <w:pStyle w:val="AH2Part"/>
      </w:pPr>
      <w:bookmarkStart w:id="80" w:name="_Toc531857516"/>
      <w:r w:rsidRPr="00420EC2">
        <w:rPr>
          <w:rStyle w:val="CharPartNo"/>
        </w:rPr>
        <w:lastRenderedPageBreak/>
        <w:t>Part 5.2</w:t>
      </w:r>
      <w:r>
        <w:tab/>
      </w:r>
      <w:r w:rsidRPr="00420EC2">
        <w:rPr>
          <w:rStyle w:val="CharPartText"/>
        </w:rPr>
        <w:t>Fire response and control</w:t>
      </w:r>
      <w:bookmarkEnd w:id="80"/>
    </w:p>
    <w:p w:rsidR="005F7785" w:rsidRDefault="005F7785" w:rsidP="005F7785">
      <w:pPr>
        <w:pStyle w:val="AH5Sec"/>
      </w:pPr>
      <w:bookmarkStart w:id="81" w:name="_Toc531857517"/>
      <w:r w:rsidRPr="00420EC2">
        <w:rPr>
          <w:rStyle w:val="CharSectNo"/>
        </w:rPr>
        <w:t>67</w:t>
      </w:r>
      <w:r>
        <w:tab/>
        <w:t>Fires in built-up area</w:t>
      </w:r>
      <w:bookmarkEnd w:id="81"/>
    </w:p>
    <w:p w:rsidR="005F7785" w:rsidRDefault="005F7785" w:rsidP="005F7785">
      <w:pPr>
        <w:pStyle w:val="Amain"/>
      </w:pPr>
      <w:r>
        <w:tab/>
        <w:t>(1)</w:t>
      </w:r>
      <w:r>
        <w:tab/>
        <w:t xml:space="preserve">This section applies </w:t>
      </w:r>
      <w:r>
        <w:rPr>
          <w:rFonts w:ascii="Times New (W1)" w:hAnsi="Times New (W1)"/>
        </w:rPr>
        <w:t xml:space="preserve">in relation </w:t>
      </w:r>
      <w:r>
        <w:t xml:space="preserve">to a fire </w:t>
      </w:r>
      <w:r>
        <w:rPr>
          <w:rFonts w:ascii="Times New (W1)" w:hAnsi="Times New (W1)"/>
        </w:rPr>
        <w:t>in a built-up area</w:t>
      </w:r>
      <w:r>
        <w:t xml:space="preserve">. </w:t>
      </w:r>
    </w:p>
    <w:p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(fire and rescue service) may—</w:t>
      </w:r>
    </w:p>
    <w:p w:rsidR="00BB08DB" w:rsidRPr="004C3CCB" w:rsidRDefault="00BB08DB" w:rsidP="00BB08DB">
      <w:pPr>
        <w:pStyle w:val="Apara"/>
      </w:pPr>
      <w:r w:rsidRPr="004C3CCB">
        <w:tab/>
        <w:t>(a)</w:t>
      </w:r>
      <w:r w:rsidRPr="004C3CCB">
        <w:tab/>
        <w:t>control and direct members of an emergency service; and</w:t>
      </w:r>
    </w:p>
    <w:p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rsidR="00BB08DB" w:rsidRPr="004C3CCB" w:rsidRDefault="00BB08DB" w:rsidP="00BB08DB">
      <w:pPr>
        <w:pStyle w:val="Apara"/>
      </w:pPr>
      <w:r w:rsidRPr="004C3CCB">
        <w:tab/>
        <w:t>(c)</w:t>
      </w:r>
      <w:r w:rsidRPr="004C3CCB">
        <w:tab/>
        <w:t>remove to any place the chief officer considers appropriate anything that the chief officer considers is interfering with, or may interfere with, the fire control operation; and</w:t>
      </w:r>
    </w:p>
    <w:p w:rsidR="00BB08DB" w:rsidRPr="004C3CCB" w:rsidRDefault="00BB08DB" w:rsidP="00BB08DB">
      <w:pPr>
        <w:pStyle w:val="Apara"/>
      </w:pPr>
      <w:r w:rsidRPr="004C3CCB">
        <w:tab/>
        <w:t>(d)</w:t>
      </w:r>
      <w:r w:rsidRPr="004C3CCB">
        <w:tab/>
        <w:t>do anything else the chief officer considers appropriate.</w:t>
      </w:r>
    </w:p>
    <w:p w:rsidR="00BB08DB" w:rsidRPr="004C3CCB" w:rsidRDefault="00BB08DB" w:rsidP="00BB08DB">
      <w:pPr>
        <w:pStyle w:val="aExamHdgpar"/>
      </w:pPr>
      <w:r w:rsidRPr="004C3CCB">
        <w:t>Examples—par (d)</w:t>
      </w:r>
    </w:p>
    <w:p w:rsidR="00BB08DB" w:rsidRPr="004C3CCB" w:rsidRDefault="00BB08DB" w:rsidP="00BB08DB">
      <w:pPr>
        <w:pStyle w:val="aExamINumpar"/>
      </w:pPr>
      <w:r w:rsidRPr="004C3CCB">
        <w:t>1</w:t>
      </w:r>
      <w:r w:rsidRPr="004C3CCB">
        <w:tab/>
        <w:t>severing or pulling down a fence</w:t>
      </w:r>
    </w:p>
    <w:p w:rsidR="00BB08DB" w:rsidRPr="004C3CCB" w:rsidRDefault="00BB08DB" w:rsidP="00BB08DB">
      <w:pPr>
        <w:pStyle w:val="aExamINumpar"/>
      </w:pPr>
      <w:r w:rsidRPr="004C3CCB">
        <w:t>2</w:t>
      </w:r>
      <w:r w:rsidRPr="004C3CCB">
        <w:tab/>
        <w:t>burning grass or other vegetation</w:t>
      </w:r>
    </w:p>
    <w:p w:rsidR="00BB08DB" w:rsidRPr="004C3CCB" w:rsidRDefault="00BB08DB" w:rsidP="00BB08DB">
      <w:pPr>
        <w:pStyle w:val="aNotepar"/>
      </w:pPr>
      <w:r w:rsidRPr="004C3CCB">
        <w:rPr>
          <w:rStyle w:val="charItals"/>
        </w:rPr>
        <w:t>Note</w:t>
      </w:r>
      <w:r w:rsidRPr="004C3CCB">
        <w:rPr>
          <w:rStyle w:val="charItals"/>
        </w:rPr>
        <w:tab/>
      </w:r>
      <w:r w:rsidRPr="004C3CCB">
        <w:t xml:space="preserve">An example is part of the Act, is not exhaustive and may extend, but does not limit, the meaning of the provision in which it appears (see </w:t>
      </w:r>
      <w:hyperlink r:id="rId77" w:tooltip="A2001-14" w:history="1">
        <w:r w:rsidRPr="004C3CCB">
          <w:rPr>
            <w:rStyle w:val="charCitHyperlinkAbbrev"/>
          </w:rPr>
          <w:t>Legislation Act</w:t>
        </w:r>
      </w:hyperlink>
      <w:r w:rsidRPr="004C3CCB">
        <w:t>, s 126 and s 132).</w:t>
      </w:r>
    </w:p>
    <w:p w:rsidR="005F7785" w:rsidRDefault="005F7785" w:rsidP="005F7785">
      <w:pPr>
        <w:pStyle w:val="Amain"/>
        <w:keepNext/>
      </w:pPr>
      <w:r>
        <w:tab/>
        <w:t>(3)</w:t>
      </w:r>
      <w:r>
        <w:tab/>
        <w:t xml:space="preserve">Subsection (2) is in addition to anything the chief officer </w:t>
      </w:r>
      <w:r w:rsidR="00DE56B0" w:rsidRPr="004C3CCB">
        <w:t>(fire and rescue service)</w:t>
      </w:r>
      <w:r>
        <w:t xml:space="preserve"> may do under section 34 (1) (General powers of chief officers) </w:t>
      </w:r>
      <w:r>
        <w:rPr>
          <w:rFonts w:ascii="Times New (W1)" w:hAnsi="Times New (W1)"/>
        </w:rPr>
        <w:t>or another territory law</w:t>
      </w:r>
      <w:r>
        <w:t>.</w:t>
      </w:r>
    </w:p>
    <w:p w:rsidR="005F7785" w:rsidRDefault="005F7785" w:rsidP="005F7785">
      <w:pPr>
        <w:pStyle w:val="aNote"/>
      </w:pPr>
      <w:r>
        <w:rPr>
          <w:rStyle w:val="charItals"/>
        </w:rPr>
        <w:t>Note</w:t>
      </w:r>
      <w:r>
        <w:rPr>
          <w:rStyle w:val="charItals"/>
        </w:rPr>
        <w:tab/>
      </w:r>
      <w:r>
        <w:rPr>
          <w:rFonts w:ascii="Times New (W1)" w:hAnsi="Times New (W1)"/>
        </w:rPr>
        <w:t>Under s 34 (1), the</w:t>
      </w:r>
      <w:r>
        <w:t xml:space="preserve"> chief officer has a number of general powers including to enter land, shut off a power or water supply, demolish or destroy a structure or remove or destroy an animal. </w:t>
      </w:r>
    </w:p>
    <w:p w:rsidR="005F7785" w:rsidRDefault="005F7785" w:rsidP="005F7785">
      <w:pPr>
        <w:pStyle w:val="Amain"/>
      </w:pPr>
      <w:r>
        <w:tab/>
        <w:t>(4)</w:t>
      </w:r>
      <w:r>
        <w:tab/>
        <w:t xml:space="preserve">The chief officer </w:t>
      </w:r>
      <w:r w:rsidR="00DE56B0" w:rsidRPr="004C3CCB">
        <w:t>(fire and rescue service)</w:t>
      </w:r>
      <w:r>
        <w:t xml:space="preserve"> may do anything mentioned in subsection (2) at, immediately after, or in anticipation of the spread of, the fire.</w:t>
      </w:r>
    </w:p>
    <w:p w:rsidR="005F7785" w:rsidRDefault="005F7785" w:rsidP="005F7785">
      <w:pPr>
        <w:pStyle w:val="Amain"/>
        <w:rPr>
          <w:rFonts w:ascii="Times New (W1)" w:hAnsi="Times New (W1)"/>
        </w:rPr>
      </w:pPr>
      <w:r>
        <w:rPr>
          <w:rFonts w:ascii="Times New (W1)" w:hAnsi="Times New (W1)"/>
        </w:rPr>
        <w:lastRenderedPageBreak/>
        <w:tab/>
        <w:t>(5)</w:t>
      </w:r>
      <w:r>
        <w:rPr>
          <w:rFonts w:ascii="Times New (W1)" w:hAnsi="Times New (W1)"/>
        </w:rPr>
        <w:tab/>
      </w:r>
      <w:r>
        <w:t xml:space="preserve">For the protection of life or property or to control or extinguish the fire, a member of </w:t>
      </w:r>
      <w:r w:rsidR="00F25CC8" w:rsidRPr="004C3CCB">
        <w:t>the fire and rescue service</w:t>
      </w:r>
      <w:r>
        <w:t xml:space="preserve"> or a police officer may do anything the chief officer </w:t>
      </w:r>
      <w:r w:rsidR="00DE56B0" w:rsidRPr="004C3CCB">
        <w:t>(fire and rescue service)</w:t>
      </w:r>
      <w:r>
        <w:t xml:space="preserve"> may do under </w:t>
      </w:r>
      <w:r>
        <w:rPr>
          <w:rFonts w:ascii="Times New (W1)" w:hAnsi="Times New (W1)"/>
        </w:rPr>
        <w:t>an applicable provision or another territory law</w:t>
      </w:r>
      <w:r>
        <w:t xml:space="preserve"> without being directed or given authority by the chief officer if</w:t>
      </w:r>
      <w:r>
        <w:rPr>
          <w:rFonts w:ascii="Times New (W1)" w:hAnsi="Times New (W1)"/>
        </w:rPr>
        <w:t>—</w:t>
      </w:r>
    </w:p>
    <w:p w:rsidR="005F7785" w:rsidRDefault="005F7785" w:rsidP="005F7785">
      <w:pPr>
        <w:pStyle w:val="Apara"/>
      </w:pPr>
      <w:r>
        <w:tab/>
        <w:t>(a)</w:t>
      </w:r>
      <w:r>
        <w:tab/>
        <w:t xml:space="preserve">the thing is done in accordance with the commissioner’s guidelines for </w:t>
      </w:r>
      <w:r w:rsidR="00F25CC8" w:rsidRPr="004C3CCB">
        <w:t>the fire and rescue service</w:t>
      </w:r>
      <w:r>
        <w:t>; or</w:t>
      </w:r>
    </w:p>
    <w:p w:rsidR="005F7785" w:rsidRDefault="005F7785" w:rsidP="005F7785">
      <w:pPr>
        <w:pStyle w:val="Apara"/>
      </w:pPr>
      <w:r>
        <w:tab/>
        <w:t>(b)</w:t>
      </w:r>
      <w:r>
        <w:tab/>
        <w:t>it is not practicable for a direction or authority to be obtained.</w:t>
      </w:r>
    </w:p>
    <w:p w:rsidR="005F7785" w:rsidRDefault="005F7785" w:rsidP="005F7785">
      <w:pPr>
        <w:pStyle w:val="Amain"/>
        <w:rPr>
          <w:rFonts w:ascii="Times New (W1)" w:hAnsi="Times New (W1)"/>
        </w:rPr>
      </w:pPr>
      <w:r>
        <w:rPr>
          <w:rFonts w:ascii="Times New (W1)" w:hAnsi="Times New (W1)"/>
        </w:rPr>
        <w:tab/>
        <w:t>(6)</w:t>
      </w:r>
      <w:r>
        <w:rPr>
          <w:rFonts w:ascii="Times New (W1)" w:hAnsi="Times New (W1)"/>
        </w:rPr>
        <w:tab/>
        <w:t xml:space="preserve">For the application of subsection (5) to a member of </w:t>
      </w:r>
      <w:r w:rsidR="00F25CC8" w:rsidRPr="004C3CCB">
        <w:t>the fire and rescue service</w:t>
      </w:r>
      <w:r>
        <w:rPr>
          <w:rFonts w:ascii="Times New (W1)" w:hAnsi="Times New (W1)"/>
        </w:rPr>
        <w:t xml:space="preserve"> or a police officer in relation to an applicable provision or another territory law, the law applies to the member or police officer as if a reference to the chief officer </w:t>
      </w:r>
      <w:r w:rsidR="001844EB" w:rsidRPr="004C3CCB">
        <w:t>(fire and rescue service)</w:t>
      </w:r>
      <w:r>
        <w:rPr>
          <w:rFonts w:ascii="Times New (W1)" w:hAnsi="Times New (W1)"/>
        </w:rPr>
        <w:t xml:space="preserve"> were a reference to the member or police officer.</w:t>
      </w:r>
    </w:p>
    <w:p w:rsidR="005F7785" w:rsidRDefault="005F7785" w:rsidP="005F7785">
      <w:pPr>
        <w:pStyle w:val="Amain"/>
        <w:keepNext/>
        <w:rPr>
          <w:rFonts w:ascii="Times New (W1)" w:hAnsi="Times New (W1)"/>
        </w:rPr>
      </w:pPr>
      <w:r>
        <w:rPr>
          <w:rFonts w:ascii="Times New (W1)" w:hAnsi="Times New (W1)"/>
        </w:rPr>
        <w:tab/>
        <w:t>(7)</w:t>
      </w:r>
      <w:r>
        <w:rPr>
          <w:rFonts w:ascii="Times New (W1)" w:hAnsi="Times New (W1)"/>
        </w:rPr>
        <w:tab/>
        <w:t>In this section:</w:t>
      </w:r>
    </w:p>
    <w:p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rsidR="005F7785" w:rsidRDefault="005F7785" w:rsidP="005F7785">
      <w:pPr>
        <w:pStyle w:val="aDef"/>
      </w:pPr>
      <w:r>
        <w:rPr>
          <w:rStyle w:val="charBoldItals"/>
        </w:rPr>
        <w:t>fire</w:t>
      </w:r>
      <w:r>
        <w:t xml:space="preserve"> includes a fire the chief officer </w:t>
      </w:r>
      <w:r w:rsidR="001844EB" w:rsidRPr="004C3CCB">
        <w:t>(fire and rescue service)</w:t>
      </w:r>
      <w:r>
        <w:t xml:space="preserve"> has reasonable grounds for believing may exist.</w:t>
      </w:r>
    </w:p>
    <w:p w:rsidR="005F7785" w:rsidRDefault="005F7785" w:rsidP="005F7785">
      <w:pPr>
        <w:pStyle w:val="AH5Sec"/>
      </w:pPr>
      <w:bookmarkStart w:id="82" w:name="_Toc531857518"/>
      <w:r w:rsidRPr="00420EC2">
        <w:rPr>
          <w:rStyle w:val="CharSectNo"/>
        </w:rPr>
        <w:t>68</w:t>
      </w:r>
      <w:r>
        <w:tab/>
        <w:t>Fires in rural areas</w:t>
      </w:r>
      <w:bookmarkEnd w:id="82"/>
    </w:p>
    <w:p w:rsidR="005F7785" w:rsidRDefault="005F7785" w:rsidP="005F7785">
      <w:pPr>
        <w:pStyle w:val="Amain"/>
      </w:pPr>
      <w:r>
        <w:tab/>
        <w:t>(1)</w:t>
      </w:r>
      <w:r>
        <w:tab/>
        <w:t>This section applies</w:t>
      </w:r>
      <w:r>
        <w:rPr>
          <w:rFonts w:ascii="Times New (W1)" w:hAnsi="Times New (W1)"/>
        </w:rPr>
        <w:t xml:space="preserve"> in relation to</w:t>
      </w:r>
      <w:r>
        <w:t xml:space="preserve"> a fire in a rural area. </w:t>
      </w:r>
    </w:p>
    <w:p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(rural fire service) may—</w:t>
      </w:r>
    </w:p>
    <w:p w:rsidR="00BB08DB" w:rsidRPr="004C3CCB" w:rsidRDefault="00BB08DB" w:rsidP="00BB08DB">
      <w:pPr>
        <w:pStyle w:val="Apara"/>
      </w:pPr>
      <w:r w:rsidRPr="004C3CCB">
        <w:tab/>
        <w:t>(a)</w:t>
      </w:r>
      <w:r w:rsidRPr="004C3CCB">
        <w:tab/>
        <w:t>control and direct members of an emergency service; and</w:t>
      </w:r>
    </w:p>
    <w:p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rsidR="00BB08DB" w:rsidRPr="004C3CCB" w:rsidRDefault="00BB08DB" w:rsidP="00BB08DB">
      <w:pPr>
        <w:pStyle w:val="Apara"/>
      </w:pPr>
      <w:r w:rsidRPr="004C3CCB">
        <w:lastRenderedPageBreak/>
        <w:tab/>
        <w:t>(c)</w:t>
      </w:r>
      <w:r w:rsidRPr="004C3CCB">
        <w:tab/>
        <w:t>remove to any place the chief officer considers appropriate anything that the chief officer considers is interfering with, or may interfere with, the fire control operation; and</w:t>
      </w:r>
    </w:p>
    <w:p w:rsidR="00BB08DB" w:rsidRPr="004C3CCB" w:rsidRDefault="00BB08DB" w:rsidP="00BB08DB">
      <w:pPr>
        <w:pStyle w:val="Apara"/>
      </w:pPr>
      <w:r w:rsidRPr="004C3CCB">
        <w:tab/>
        <w:t>(d)</w:t>
      </w:r>
      <w:r w:rsidRPr="004C3CCB">
        <w:tab/>
        <w:t>do anything else the chief officer considers appropriate.</w:t>
      </w:r>
    </w:p>
    <w:p w:rsidR="00BB08DB" w:rsidRPr="004C3CCB" w:rsidRDefault="00BB08DB" w:rsidP="00BB08DB">
      <w:pPr>
        <w:pStyle w:val="aExamHdgpar"/>
      </w:pPr>
      <w:r w:rsidRPr="004C3CCB">
        <w:t>Examples—par (d)</w:t>
      </w:r>
    </w:p>
    <w:p w:rsidR="00BB08DB" w:rsidRPr="004C3CCB" w:rsidRDefault="00BB08DB" w:rsidP="00BB08DB">
      <w:pPr>
        <w:pStyle w:val="aExamINumpar"/>
      </w:pPr>
      <w:r w:rsidRPr="004C3CCB">
        <w:t>1</w:t>
      </w:r>
      <w:r w:rsidRPr="004C3CCB">
        <w:tab/>
        <w:t>severing or pulling down a fence</w:t>
      </w:r>
    </w:p>
    <w:p w:rsidR="00BB08DB" w:rsidRPr="004C3CCB" w:rsidRDefault="00BB08DB" w:rsidP="00BB08DB">
      <w:pPr>
        <w:pStyle w:val="aExamINumpar"/>
      </w:pPr>
      <w:r w:rsidRPr="004C3CCB">
        <w:t>2</w:t>
      </w:r>
      <w:r w:rsidRPr="004C3CCB">
        <w:tab/>
        <w:t>burning grass or other vegetation</w:t>
      </w:r>
    </w:p>
    <w:p w:rsidR="00BB08DB" w:rsidRPr="004C3CCB" w:rsidRDefault="00BB08DB" w:rsidP="00BB08DB">
      <w:pPr>
        <w:pStyle w:val="aNotepar"/>
      </w:pPr>
      <w:r w:rsidRPr="004C3CCB">
        <w:rPr>
          <w:rStyle w:val="charItals"/>
        </w:rPr>
        <w:t>Note</w:t>
      </w:r>
      <w:r w:rsidRPr="004C3CCB">
        <w:rPr>
          <w:rStyle w:val="charItals"/>
        </w:rPr>
        <w:tab/>
      </w:r>
      <w:r w:rsidRPr="004C3CCB">
        <w:t xml:space="preserve">An example is part of the Act, is not exhaustive and may extend, but does not limit, the meaning of the provision in which it appears (see </w:t>
      </w:r>
      <w:hyperlink r:id="rId78" w:tooltip="A2001-14" w:history="1">
        <w:r w:rsidRPr="004C3CCB">
          <w:rPr>
            <w:rStyle w:val="charCitHyperlinkAbbrev"/>
          </w:rPr>
          <w:t>Legislation Act</w:t>
        </w:r>
      </w:hyperlink>
      <w:r w:rsidRPr="004C3CCB">
        <w:t>, s 126 and s 132).</w:t>
      </w:r>
    </w:p>
    <w:p w:rsidR="005F7785" w:rsidRDefault="005F7785" w:rsidP="005F7785">
      <w:pPr>
        <w:pStyle w:val="Amain"/>
        <w:keepNext/>
      </w:pPr>
      <w:r>
        <w:tab/>
        <w:t>(3)</w:t>
      </w:r>
      <w:r>
        <w:tab/>
        <w:t>Subsection (2) is in addition to anything the chief officer (</w:t>
      </w:r>
      <w:r>
        <w:rPr>
          <w:rFonts w:ascii="Times New (W1)" w:hAnsi="Times New (W1)"/>
        </w:rPr>
        <w:t>rural fire service</w:t>
      </w:r>
      <w:r>
        <w:t>) may do under section 34 (1) (General powers of chief officers)</w:t>
      </w:r>
      <w:r>
        <w:rPr>
          <w:rFonts w:ascii="Times New (W1)" w:hAnsi="Times New (W1)"/>
        </w:rPr>
        <w:t xml:space="preserve"> or another territory law</w:t>
      </w:r>
      <w:r>
        <w:t>.</w:t>
      </w:r>
    </w:p>
    <w:p w:rsidR="005F7785" w:rsidRDefault="005F7785" w:rsidP="005F7785">
      <w:pPr>
        <w:pStyle w:val="aNote"/>
      </w:pPr>
      <w:r>
        <w:rPr>
          <w:rStyle w:val="charItals"/>
        </w:rPr>
        <w:t>Note</w:t>
      </w:r>
      <w:r>
        <w:rPr>
          <w:rStyle w:val="charItals"/>
        </w:rPr>
        <w:tab/>
      </w:r>
      <w:r>
        <w:rPr>
          <w:rFonts w:ascii="Times New (W1)" w:hAnsi="Times New (W1)"/>
        </w:rPr>
        <w:t xml:space="preserve">Under s 34 (1), the </w:t>
      </w:r>
      <w:r>
        <w:t xml:space="preserve">chief officer has a number of general powers including to enter land, shut off a power or water supply, demolish or destroy a structure or remove or destroy an animal. </w:t>
      </w:r>
    </w:p>
    <w:p w:rsidR="005F7785" w:rsidRDefault="005F7785" w:rsidP="005F7785">
      <w:pPr>
        <w:pStyle w:val="Amain"/>
      </w:pPr>
      <w:r>
        <w:tab/>
        <w:t>(4)</w:t>
      </w:r>
      <w:r>
        <w:tab/>
        <w:t>The chief officer (</w:t>
      </w:r>
      <w:r>
        <w:rPr>
          <w:rFonts w:ascii="Times New (W1)" w:hAnsi="Times New (W1)"/>
        </w:rPr>
        <w:t>rural fire service</w:t>
      </w:r>
      <w:r>
        <w:t>) may do anything mentioned in subsection (2) at, immediately after, or in anticipation of the spread of, the fire.</w:t>
      </w:r>
    </w:p>
    <w:p w:rsidR="005F7785" w:rsidRDefault="005F7785" w:rsidP="005F7785">
      <w:pPr>
        <w:pStyle w:val="Amain"/>
      </w:pPr>
      <w:r>
        <w:tab/>
        <w:t>(5)</w:t>
      </w:r>
      <w:r>
        <w:tab/>
        <w:t>If the chief officer (</w:t>
      </w:r>
      <w:r>
        <w:rPr>
          <w:rFonts w:ascii="Times New (W1)" w:hAnsi="Times New (W1)"/>
        </w:rPr>
        <w:t>rural fire service</w:t>
      </w:r>
      <w:r>
        <w:t>) removes stock from land, the chief officer must, as soon as practicable, tell the owner of the land about the removal.</w:t>
      </w:r>
    </w:p>
    <w:p w:rsidR="005F7785" w:rsidRDefault="005F7785" w:rsidP="005F7785">
      <w:pPr>
        <w:pStyle w:val="Amain"/>
      </w:pPr>
      <w:r>
        <w:tab/>
        <w:t>(6)</w:t>
      </w:r>
      <w:r>
        <w:tab/>
        <w:t>If the chief officer (</w:t>
      </w:r>
      <w:r>
        <w:rPr>
          <w:rFonts w:ascii="Times New (W1)" w:hAnsi="Times New (W1)"/>
        </w:rPr>
        <w:t>rural fire service</w:t>
      </w:r>
      <w:r>
        <w:t>) severs or pulls down a fence on land, the chief officer must, as soon as practicable—</w:t>
      </w:r>
    </w:p>
    <w:p w:rsidR="005F7785" w:rsidRDefault="005F7785" w:rsidP="005F7785">
      <w:pPr>
        <w:pStyle w:val="Apara"/>
      </w:pPr>
      <w:r>
        <w:tab/>
        <w:t>(a)</w:t>
      </w:r>
      <w:r>
        <w:tab/>
        <w:t>temporarily repair the fence; and</w:t>
      </w:r>
    </w:p>
    <w:p w:rsidR="005F7785" w:rsidRDefault="005F7785" w:rsidP="005F7785">
      <w:pPr>
        <w:pStyle w:val="Apara"/>
      </w:pPr>
      <w:r>
        <w:tab/>
        <w:t>(b)</w:t>
      </w:r>
      <w:r>
        <w:tab/>
        <w:t>tell the owner of the land about the temporary repair.</w:t>
      </w:r>
    </w:p>
    <w:p w:rsidR="005F7785" w:rsidRDefault="005F7785" w:rsidP="005F7785">
      <w:pPr>
        <w:pStyle w:val="Amain"/>
        <w:keepLines/>
        <w:rPr>
          <w:rFonts w:ascii="Times New (W1)" w:hAnsi="Times New (W1)"/>
        </w:rPr>
      </w:pPr>
      <w:r>
        <w:rPr>
          <w:rFonts w:ascii="Times New (W1)" w:hAnsi="Times New (W1)"/>
        </w:rPr>
        <w:lastRenderedPageBreak/>
        <w:tab/>
        <w:t>(7)</w:t>
      </w:r>
      <w:r>
        <w:rPr>
          <w:rFonts w:ascii="Times New (W1)" w:hAnsi="Times New (W1)"/>
        </w:rPr>
        <w:tab/>
      </w:r>
      <w:r>
        <w:t xml:space="preserve">For the protection of life or property or to control or extinguish the fire, a member of the rural fire service, a member of </w:t>
      </w:r>
      <w:r w:rsidR="00C03DF1" w:rsidRPr="004C3CCB">
        <w:t>the fire and rescue service</w:t>
      </w:r>
      <w:r>
        <w:t xml:space="preserve"> or a police officer may do anything the chief officer </w:t>
      </w:r>
      <w:r>
        <w:rPr>
          <w:rFonts w:ascii="Times New (W1)" w:hAnsi="Times New (W1)"/>
        </w:rPr>
        <w:t>(rural fire service)</w:t>
      </w:r>
      <w:r>
        <w:t xml:space="preserve"> may do under </w:t>
      </w:r>
      <w:r>
        <w:rPr>
          <w:rFonts w:ascii="Times New (W1)" w:hAnsi="Times New (W1)"/>
        </w:rPr>
        <w:t xml:space="preserve">an applicable provision or another territory law </w:t>
      </w:r>
      <w:r>
        <w:t>without being directed or given authority by the chief officer, if</w:t>
      </w:r>
      <w:r>
        <w:rPr>
          <w:rFonts w:ascii="Times New (W1)" w:hAnsi="Times New (W1)"/>
        </w:rPr>
        <w:t>—</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the thing is done in accordance with the </w:t>
      </w:r>
      <w:r>
        <w:t>commissioner’s guidelines</w:t>
      </w:r>
      <w:r>
        <w:rPr>
          <w:rFonts w:ascii="Times New (W1)" w:hAnsi="Times New (W1)"/>
        </w:rPr>
        <w:t xml:space="preserve"> for the rural fire service; or</w:t>
      </w:r>
    </w:p>
    <w:p w:rsidR="005F7785" w:rsidRDefault="005F7785" w:rsidP="005F7785">
      <w:pPr>
        <w:pStyle w:val="Apara"/>
      </w:pPr>
      <w:r>
        <w:tab/>
        <w:t>(b)</w:t>
      </w:r>
      <w:r>
        <w:tab/>
        <w:t>it is not practicable for a direction or authority to be obtained.</w:t>
      </w:r>
    </w:p>
    <w:p w:rsidR="005F7785" w:rsidRDefault="005F7785" w:rsidP="005F7785">
      <w:pPr>
        <w:pStyle w:val="Amain"/>
        <w:rPr>
          <w:rFonts w:ascii="Times New (W1)" w:hAnsi="Times New (W1)"/>
        </w:rPr>
      </w:pPr>
      <w:r>
        <w:rPr>
          <w:rFonts w:ascii="Times New (W1)" w:hAnsi="Times New (W1)"/>
        </w:rPr>
        <w:tab/>
        <w:t>(8)</w:t>
      </w:r>
      <w:r>
        <w:rPr>
          <w:rFonts w:ascii="Times New (W1)" w:hAnsi="Times New (W1)"/>
        </w:rPr>
        <w:tab/>
        <w:t xml:space="preserve">For the application of subsection (7) to a member of the rural fire service, a member of </w:t>
      </w:r>
      <w:r w:rsidR="00C03DF1" w:rsidRPr="004C3CCB">
        <w:t>the fire and rescue service</w:t>
      </w:r>
      <w:r>
        <w:rPr>
          <w:rFonts w:ascii="Times New (W1)" w:hAnsi="Times New (W1)"/>
        </w:rPr>
        <w:t xml:space="preserve"> or a police officer in relation an applicable provision or another territory law, the law applies to the member or police officer as if a reference to the chief officer (rural fire service) were a reference to the member or police officer.</w:t>
      </w:r>
    </w:p>
    <w:p w:rsidR="005F7785" w:rsidRDefault="005F7785" w:rsidP="005F7785">
      <w:pPr>
        <w:pStyle w:val="Amain"/>
        <w:keepNext/>
        <w:rPr>
          <w:rFonts w:ascii="Times New (W1)" w:hAnsi="Times New (W1)"/>
        </w:rPr>
      </w:pPr>
      <w:r>
        <w:rPr>
          <w:rFonts w:ascii="Times New (W1)" w:hAnsi="Times New (W1)"/>
        </w:rPr>
        <w:tab/>
        <w:t>(9)</w:t>
      </w:r>
      <w:r>
        <w:rPr>
          <w:rFonts w:ascii="Times New (W1)" w:hAnsi="Times New (W1)"/>
        </w:rPr>
        <w:tab/>
        <w:t>In this section:</w:t>
      </w:r>
    </w:p>
    <w:p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rsidR="005F7785" w:rsidRDefault="005F7785" w:rsidP="005F7785">
      <w:pPr>
        <w:pStyle w:val="aDef"/>
      </w:pPr>
      <w:r>
        <w:rPr>
          <w:rStyle w:val="charBoldItals"/>
        </w:rPr>
        <w:t>fire</w:t>
      </w:r>
      <w:r>
        <w:t xml:space="preserve"> includes a fire that the chief officer (rural fire service) has reasonable grounds for believing may exist.</w:t>
      </w:r>
    </w:p>
    <w:p w:rsidR="005F7785" w:rsidRDefault="005F7785" w:rsidP="005F7785">
      <w:pPr>
        <w:pStyle w:val="AH5Sec"/>
      </w:pPr>
      <w:bookmarkStart w:id="83" w:name="_Toc531857519"/>
      <w:r w:rsidRPr="00420EC2">
        <w:rPr>
          <w:rStyle w:val="CharSectNo"/>
        </w:rPr>
        <w:t>69</w:t>
      </w:r>
      <w:r>
        <w:tab/>
        <w:t>Securing area at or after fire</w:t>
      </w:r>
      <w:bookmarkEnd w:id="83"/>
    </w:p>
    <w:p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chief officer </w:t>
      </w:r>
      <w:r w:rsidR="001844EB" w:rsidRPr="004C3CCB">
        <w:t>(fire and rescue service)</w:t>
      </w:r>
      <w:r>
        <w:rPr>
          <w:rFonts w:ascii="Times New (W1)" w:hAnsi="Times New (W1)"/>
        </w:rPr>
        <w:t xml:space="preserve"> may do anything the chief officer considers necessary to make premises safe at or immediately after a fire.</w:t>
      </w:r>
    </w:p>
    <w:p w:rsidR="005F7785" w:rsidRDefault="005F7785" w:rsidP="005F7785">
      <w:pPr>
        <w:pStyle w:val="aExamHdgss"/>
      </w:pPr>
      <w:r>
        <w:t>Examples</w:t>
      </w:r>
    </w:p>
    <w:p w:rsidR="005F7785" w:rsidRDefault="005F7785" w:rsidP="005F7785">
      <w:pPr>
        <w:pStyle w:val="aExamss"/>
      </w:pPr>
      <w:r>
        <w:t>shoring up, pulling down or destroying a wall or structure that is damaged or made insecure</w:t>
      </w:r>
    </w:p>
    <w:p w:rsidR="005F7785" w:rsidRDefault="005F7785" w:rsidP="005F7785">
      <w:pPr>
        <w:pStyle w:val="Amain"/>
        <w:keepNext/>
        <w:rPr>
          <w:rFonts w:ascii="Times New (W1)" w:hAnsi="Times New (W1)"/>
        </w:rPr>
      </w:pPr>
      <w:r>
        <w:rPr>
          <w:rFonts w:ascii="Times New (W1)" w:hAnsi="Times New (W1)"/>
        </w:rPr>
        <w:lastRenderedPageBreak/>
        <w:tab/>
        <w:t>(2)</w:t>
      </w:r>
      <w:r>
        <w:rPr>
          <w:rFonts w:ascii="Times New (W1)" w:hAnsi="Times New (W1)"/>
        </w:rPr>
        <w:tab/>
        <w:t xml:space="preserve">The chief officer (rural fire service) may do anything the chief officer considers necessary to make premises safe at or immediately after a fire in a rural area, other than a fire that is in a building if a member of </w:t>
      </w:r>
      <w:r w:rsidR="00C03DF1" w:rsidRPr="004C3CCB">
        <w:t>the fire and rescue service</w:t>
      </w:r>
      <w:r>
        <w:rPr>
          <w:rFonts w:ascii="Times New (W1)" w:hAnsi="Times New (W1)"/>
        </w:rPr>
        <w:t xml:space="preserve"> is present.</w:t>
      </w:r>
    </w:p>
    <w:p w:rsidR="005F7785" w:rsidRDefault="005F7785" w:rsidP="005F7785">
      <w:pPr>
        <w:pStyle w:val="aNote"/>
        <w:keepNext/>
      </w:pPr>
      <w:r>
        <w:rPr>
          <w:rStyle w:val="charItals"/>
        </w:rPr>
        <w:t>Note 1</w:t>
      </w:r>
      <w:r>
        <w:tab/>
        <w:t xml:space="preserve">The rural fire service may assist </w:t>
      </w:r>
      <w:r w:rsidR="00C03DF1" w:rsidRPr="004C3CCB">
        <w:t>the fire and rescue service</w:t>
      </w:r>
      <w:r>
        <w:t xml:space="preserve"> in the exercise of its functions in relation to fires in buildings in rural areas.</w:t>
      </w:r>
    </w:p>
    <w:p w:rsidR="005F7785" w:rsidRDefault="005F7785" w:rsidP="005F7785">
      <w:pPr>
        <w:pStyle w:val="aNote"/>
      </w:pPr>
      <w:r>
        <w:rPr>
          <w:rStyle w:val="charItals"/>
        </w:rPr>
        <w:t>Note 2</w:t>
      </w:r>
      <w:r>
        <w:tab/>
        <w:t xml:space="preserve">An example is part of the Act, is not exhaustive and may extend, but does not limit, the meaning of the provision in which it appears (see </w:t>
      </w:r>
      <w:hyperlink r:id="rId79" w:tooltip="A2001-14" w:history="1">
        <w:r w:rsidR="00DE189D" w:rsidRPr="00DE189D">
          <w:rPr>
            <w:rStyle w:val="charCitHyperlinkAbbrev"/>
          </w:rPr>
          <w:t>Legislation Act</w:t>
        </w:r>
      </w:hyperlink>
      <w:r>
        <w:t>, s 126 and s 132).</w:t>
      </w:r>
    </w:p>
    <w:p w:rsidR="005F7785" w:rsidRDefault="005F7785" w:rsidP="005F7785">
      <w:pPr>
        <w:pStyle w:val="Amain"/>
      </w:pPr>
      <w:r>
        <w:tab/>
        <w:t>(3)</w:t>
      </w:r>
      <w:r>
        <w:tab/>
        <w:t xml:space="preserve">An amount of expenses incurred by the chief officer in doing anything mentioned in subsection (1) may be recovered by the Territory as a debt </w:t>
      </w:r>
      <w:r>
        <w:rPr>
          <w:rFonts w:ascii="Times New (W1)" w:hAnsi="Times New (W1)"/>
        </w:rPr>
        <w:t>owing</w:t>
      </w:r>
      <w:r>
        <w:t xml:space="preserve"> to the Territory by the owner of the </w:t>
      </w:r>
      <w:r>
        <w:rPr>
          <w:rFonts w:ascii="Times New (W1)" w:hAnsi="Times New (W1)"/>
        </w:rPr>
        <w:t>premises</w:t>
      </w:r>
      <w:r>
        <w:t>.</w:t>
      </w:r>
    </w:p>
    <w:p w:rsidR="005F7785" w:rsidRDefault="005F7785" w:rsidP="005F7785">
      <w:pPr>
        <w:pStyle w:val="Amain"/>
        <w:keepNext/>
      </w:pPr>
      <w:r>
        <w:tab/>
        <w:t>(4)</w:t>
      </w:r>
      <w:r>
        <w:tab/>
        <w:t>In this section:</w:t>
      </w:r>
    </w:p>
    <w:p w:rsidR="005F7785" w:rsidRDefault="005F7785" w:rsidP="005F7785">
      <w:pPr>
        <w:pStyle w:val="aDef"/>
      </w:pPr>
      <w:r>
        <w:rPr>
          <w:rStyle w:val="charBoldItals"/>
        </w:rPr>
        <w:t>owner</w:t>
      </w:r>
      <w:r>
        <w:t>, of a wall or structure, includes the occupier of the land on which the wall or structure is situated.</w:t>
      </w:r>
    </w:p>
    <w:p w:rsidR="005F7785" w:rsidRDefault="005F7785" w:rsidP="005F7785">
      <w:pPr>
        <w:pStyle w:val="PageBreak"/>
      </w:pPr>
      <w:r>
        <w:t>o</w:t>
      </w:r>
      <w:r>
        <w:br w:type="page"/>
      </w:r>
    </w:p>
    <w:p w:rsidR="005F7785" w:rsidRPr="00420EC2" w:rsidRDefault="005F7785" w:rsidP="005F7785">
      <w:pPr>
        <w:pStyle w:val="AH2Part"/>
      </w:pPr>
      <w:bookmarkStart w:id="84" w:name="_Toc531857520"/>
      <w:r w:rsidRPr="00420EC2">
        <w:rPr>
          <w:rStyle w:val="CharPartNo"/>
        </w:rPr>
        <w:lastRenderedPageBreak/>
        <w:t>Part 5.3</w:t>
      </w:r>
      <w:r>
        <w:rPr>
          <w:rFonts w:ascii="Arial (W1)" w:hAnsi="Arial (W1)"/>
        </w:rPr>
        <w:tab/>
      </w:r>
      <w:r w:rsidRPr="00420EC2">
        <w:rPr>
          <w:rStyle w:val="CharPartText"/>
          <w:rFonts w:ascii="Arial (W1)" w:hAnsi="Arial (W1)"/>
        </w:rPr>
        <w:t>Bushfire prevention</w:t>
      </w:r>
      <w:bookmarkEnd w:id="84"/>
    </w:p>
    <w:p w:rsidR="005F7785" w:rsidRDefault="005F7785" w:rsidP="005F7785">
      <w:pPr>
        <w:pStyle w:val="AH5Sec"/>
      </w:pPr>
      <w:bookmarkStart w:id="85" w:name="_Toc531857521"/>
      <w:r w:rsidRPr="00420EC2">
        <w:rPr>
          <w:rStyle w:val="CharSectNo"/>
        </w:rPr>
        <w:t>70</w:t>
      </w:r>
      <w:r>
        <w:tab/>
        <w:t>Definitions for pt 5.3</w:t>
      </w:r>
      <w:bookmarkEnd w:id="85"/>
    </w:p>
    <w:p w:rsidR="005F7785" w:rsidRDefault="005F7785" w:rsidP="005F7785">
      <w:pPr>
        <w:pStyle w:val="Amainreturn"/>
        <w:keepNext/>
      </w:pPr>
      <w:r>
        <w:t>In this part:</w:t>
      </w:r>
    </w:p>
    <w:p w:rsidR="005F7785" w:rsidRDefault="005F7785" w:rsidP="005F7785">
      <w:pPr>
        <w:pStyle w:val="aDef"/>
      </w:pPr>
      <w:r>
        <w:rPr>
          <w:rStyle w:val="charBoldItals"/>
        </w:rPr>
        <w:t>agency</w:t>
      </w:r>
      <w:r>
        <w:t xml:space="preserve"> means—</w:t>
      </w:r>
    </w:p>
    <w:p w:rsidR="005F7785" w:rsidRDefault="005F7785" w:rsidP="005F7785">
      <w:pPr>
        <w:pStyle w:val="Apara"/>
      </w:pPr>
      <w:r>
        <w:tab/>
        <w:t>(a)</w:t>
      </w:r>
      <w:r>
        <w:tab/>
        <w:t>an administrative unit; or</w:t>
      </w:r>
    </w:p>
    <w:p w:rsidR="005F7785" w:rsidRDefault="005F7785" w:rsidP="005F7785">
      <w:pPr>
        <w:pStyle w:val="Apara"/>
      </w:pPr>
      <w:r>
        <w:tab/>
        <w:t>(b)</w:t>
      </w:r>
      <w:r>
        <w:tab/>
        <w:t>a territory-owned corporation; or</w:t>
      </w:r>
    </w:p>
    <w:p w:rsidR="005F7785" w:rsidRDefault="005F7785" w:rsidP="005F7785">
      <w:pPr>
        <w:pStyle w:val="Apara"/>
      </w:pPr>
      <w:r>
        <w:tab/>
        <w:t>(c)</w:t>
      </w:r>
      <w:r>
        <w:tab/>
        <w:t>an entity prescribed by regulation for this definition.</w:t>
      </w:r>
    </w:p>
    <w:p w:rsidR="005F7785" w:rsidRDefault="005F7785" w:rsidP="005F7785">
      <w:pPr>
        <w:pStyle w:val="AH5Sec"/>
      </w:pPr>
      <w:bookmarkStart w:id="86" w:name="_Toc531857522"/>
      <w:r w:rsidRPr="00420EC2">
        <w:rPr>
          <w:rStyle w:val="CharSectNo"/>
        </w:rPr>
        <w:t>71</w:t>
      </w:r>
      <w:r>
        <w:tab/>
        <w:t>Commissioner may declare bushfire abatement zone</w:t>
      </w:r>
      <w:bookmarkEnd w:id="86"/>
    </w:p>
    <w:p w:rsidR="005F7785" w:rsidRDefault="005F7785" w:rsidP="005F7785">
      <w:pPr>
        <w:pStyle w:val="Amain"/>
      </w:pPr>
      <w:r>
        <w:tab/>
        <w:t>(1)</w:t>
      </w:r>
      <w:r>
        <w:tab/>
        <w:t>The commissioner may, after consulting with the conservator and the planning and land authority, declare an area to be a bushfire abatement zone.</w:t>
      </w:r>
    </w:p>
    <w:p w:rsidR="005F7785" w:rsidRDefault="005F7785" w:rsidP="005F7785">
      <w:pPr>
        <w:pStyle w:val="Amain"/>
        <w:keepNext/>
      </w:pPr>
      <w:r>
        <w:tab/>
        <w:t>(2)</w:t>
      </w:r>
      <w:r>
        <w:tab/>
        <w:t>A declaration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80" w:tooltip="A2001-14" w:history="1">
        <w:r w:rsidR="00DE189D" w:rsidRPr="00DE189D">
          <w:rPr>
            <w:rStyle w:val="charCitHyperlinkAbbrev"/>
          </w:rPr>
          <w:t>Legislation Act</w:t>
        </w:r>
      </w:hyperlink>
      <w:r>
        <w:t>.</w:t>
      </w:r>
    </w:p>
    <w:p w:rsidR="005F7785" w:rsidRDefault="005F7785" w:rsidP="005F7785">
      <w:pPr>
        <w:pStyle w:val="AH5Sec"/>
      </w:pPr>
      <w:bookmarkStart w:id="87" w:name="_Toc531857523"/>
      <w:r w:rsidRPr="00420EC2">
        <w:rPr>
          <w:rStyle w:val="CharSectNo"/>
        </w:rPr>
        <w:t>72</w:t>
      </w:r>
      <w:r>
        <w:tab/>
        <w:t>Strategic bushfire management plan</w:t>
      </w:r>
      <w:bookmarkEnd w:id="87"/>
    </w:p>
    <w:p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w:t>
      </w:r>
      <w:r>
        <w:t>commissioner</w:t>
      </w:r>
      <w:r>
        <w:rPr>
          <w:rFonts w:ascii="Times New (W1)" w:hAnsi="Times New (W1)"/>
        </w:rPr>
        <w:t xml:space="preserve"> must prepare, and give the Minister, a draft strategic bushfire management plan for the ACT.</w:t>
      </w:r>
    </w:p>
    <w:p w:rsidR="00E9196C" w:rsidRPr="00805C5F" w:rsidRDefault="00E9196C" w:rsidP="00E9196C">
      <w:pPr>
        <w:pStyle w:val="Amain"/>
      </w:pPr>
      <w:r w:rsidRPr="00805C5F">
        <w:tab/>
        <w:t>(2)</w:t>
      </w:r>
      <w:r w:rsidRPr="00805C5F">
        <w:tab/>
        <w:t>In preparing the draft plan, the commissioner must—</w:t>
      </w:r>
    </w:p>
    <w:p w:rsidR="00E9196C" w:rsidRPr="00805C5F" w:rsidRDefault="00E9196C" w:rsidP="00E9196C">
      <w:pPr>
        <w:pStyle w:val="Apara"/>
      </w:pPr>
      <w:r w:rsidRPr="00805C5F">
        <w:tab/>
        <w:t>(a)</w:t>
      </w:r>
      <w:r w:rsidRPr="00805C5F">
        <w:tab/>
        <w:t>consult with the bushfire council; and</w:t>
      </w:r>
    </w:p>
    <w:p w:rsidR="00E9196C" w:rsidRPr="00805C5F" w:rsidRDefault="00E9196C" w:rsidP="00E9196C">
      <w:pPr>
        <w:pStyle w:val="Apara"/>
      </w:pPr>
      <w:r w:rsidRPr="00805C5F">
        <w:tab/>
        <w:t>(b)</w:t>
      </w:r>
      <w:r w:rsidRPr="00805C5F">
        <w:tab/>
        <w:t>consult with the conservator; and</w:t>
      </w:r>
    </w:p>
    <w:p w:rsidR="00E9196C" w:rsidRPr="00805C5F" w:rsidRDefault="00E9196C" w:rsidP="00E9196C">
      <w:pPr>
        <w:pStyle w:val="Apara"/>
      </w:pPr>
      <w:r w:rsidRPr="00805C5F">
        <w:tab/>
        <w:t>(c)</w:t>
      </w:r>
      <w:r w:rsidRPr="00805C5F">
        <w:tab/>
        <w:t>consider the impact of the plan on any—</w:t>
      </w:r>
    </w:p>
    <w:p w:rsidR="00E9196C" w:rsidRPr="00805C5F" w:rsidRDefault="00E9196C" w:rsidP="00E9196C">
      <w:pPr>
        <w:pStyle w:val="Asubpara"/>
      </w:pPr>
      <w:r w:rsidRPr="00805C5F">
        <w:tab/>
        <w:t>(i)</w:t>
      </w:r>
      <w:r w:rsidRPr="00805C5F">
        <w:tab/>
        <w:t>land management agreement; or</w:t>
      </w:r>
    </w:p>
    <w:p w:rsidR="00E9196C" w:rsidRPr="00805C5F" w:rsidRDefault="00E9196C" w:rsidP="00E9196C">
      <w:pPr>
        <w:pStyle w:val="Asubpara"/>
      </w:pPr>
      <w:r w:rsidRPr="00805C5F">
        <w:tab/>
        <w:t>(ii)</w:t>
      </w:r>
      <w:r w:rsidRPr="00805C5F">
        <w:tab/>
        <w:t>land manager; or</w:t>
      </w:r>
    </w:p>
    <w:p w:rsidR="00AB11B4" w:rsidRPr="001163FE" w:rsidRDefault="00AB11B4" w:rsidP="00AB11B4">
      <w:pPr>
        <w:pStyle w:val="Asubpara"/>
      </w:pPr>
      <w:r w:rsidRPr="001163FE">
        <w:lastRenderedPageBreak/>
        <w:tab/>
        <w:t>(iii)</w:t>
      </w:r>
      <w:r w:rsidRPr="001163FE">
        <w:tab/>
        <w:t xml:space="preserve">public land management plan under the </w:t>
      </w:r>
      <w:hyperlink r:id="rId81" w:tooltip="A2007-24" w:history="1">
        <w:r w:rsidRPr="001163FE">
          <w:rPr>
            <w:rStyle w:val="charCitHyperlinkItal"/>
          </w:rPr>
          <w:t>Planning and Development Act 2007</w:t>
        </w:r>
      </w:hyperlink>
      <w:r w:rsidRPr="001163FE">
        <w:t xml:space="preserve">, section 318 (What is a </w:t>
      </w:r>
      <w:r w:rsidRPr="001163FE">
        <w:rPr>
          <w:rStyle w:val="charItals"/>
        </w:rPr>
        <w:t>public land management plan</w:t>
      </w:r>
      <w:r w:rsidRPr="001163FE">
        <w:t xml:space="preserve"> for an area of public land?).</w:t>
      </w:r>
    </w:p>
    <w:p w:rsidR="00E9196C" w:rsidRPr="00805C5F" w:rsidRDefault="00E9196C" w:rsidP="00E9196C">
      <w:pPr>
        <w:pStyle w:val="Amain"/>
      </w:pPr>
      <w:r w:rsidRPr="00805C5F">
        <w:tab/>
        <w:t>(</w:t>
      </w:r>
      <w:r w:rsidR="00F7623F">
        <w:t>3</w:t>
      </w:r>
      <w:r w:rsidRPr="00805C5F">
        <w:t>)</w:t>
      </w:r>
      <w:r w:rsidRPr="00805C5F">
        <w:tab/>
        <w:t>The commissioner must—</w:t>
      </w:r>
    </w:p>
    <w:p w:rsidR="00E9196C" w:rsidRPr="00805C5F" w:rsidRDefault="00E9196C" w:rsidP="00E9196C">
      <w:pPr>
        <w:pStyle w:val="Apara"/>
      </w:pPr>
      <w:r w:rsidRPr="00805C5F">
        <w:tab/>
        <w:t>(a)</w:t>
      </w:r>
      <w:r w:rsidRPr="00805C5F">
        <w:tab/>
        <w:t>prepare a written report setting out the commissioner’s response to any matters raised by the conservator, in writing, during consultation on the draft plan; and</w:t>
      </w:r>
    </w:p>
    <w:p w:rsidR="00E9196C" w:rsidRPr="00805C5F" w:rsidRDefault="00E9196C" w:rsidP="00E9196C">
      <w:pPr>
        <w:pStyle w:val="Apara"/>
      </w:pPr>
      <w:r w:rsidRPr="00805C5F">
        <w:tab/>
        <w:t>(b)</w:t>
      </w:r>
      <w:r w:rsidRPr="00805C5F">
        <w:tab/>
        <w:t>give the report to the Minister with the draft plan.</w:t>
      </w:r>
    </w:p>
    <w:p w:rsidR="005F7785" w:rsidRDefault="005F7785" w:rsidP="005F7785">
      <w:pPr>
        <w:pStyle w:val="Amain"/>
      </w:pPr>
      <w:r>
        <w:tab/>
        <w:t>(</w:t>
      </w:r>
      <w:r w:rsidR="00F7623F">
        <w:t>4</w:t>
      </w:r>
      <w:r>
        <w:t>)</w:t>
      </w:r>
      <w:r>
        <w:tab/>
      </w:r>
      <w:r>
        <w:rPr>
          <w:rFonts w:ascii="Times New (W1)" w:hAnsi="Times New (W1)"/>
        </w:rPr>
        <w:t xml:space="preserve">After considering the draft plan, </w:t>
      </w:r>
      <w:r w:rsidR="0070314E">
        <w:t>the Minister must</w:t>
      </w:r>
      <w:r>
        <w:t xml:space="preserve"> make a strategic bushfire management plan for the ACT (the </w:t>
      </w:r>
      <w:r>
        <w:rPr>
          <w:rStyle w:val="charBoldItals"/>
        </w:rPr>
        <w:t>strategic bushfire management plan</w:t>
      </w:r>
      <w:r>
        <w:t>).</w:t>
      </w:r>
    </w:p>
    <w:p w:rsidR="005F7785" w:rsidRDefault="005F7785" w:rsidP="005F7785">
      <w:pPr>
        <w:pStyle w:val="Amain"/>
        <w:keepNext/>
      </w:pPr>
      <w:r>
        <w:tab/>
        <w:t>(</w:t>
      </w:r>
      <w:r w:rsidR="00F7623F">
        <w:t>5</w:t>
      </w:r>
      <w:r>
        <w:t>)</w:t>
      </w:r>
      <w:r>
        <w:tab/>
        <w:t>The plan is a disallowable instrument.</w:t>
      </w:r>
    </w:p>
    <w:p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82" w:tooltip="A2001-14" w:history="1">
        <w:r w:rsidR="00DE189D" w:rsidRPr="00DE189D">
          <w:rPr>
            <w:rStyle w:val="charCitHyperlinkAbbrev"/>
          </w:rPr>
          <w:t>Legislation Act</w:t>
        </w:r>
      </w:hyperlink>
      <w:r>
        <w:t>.</w:t>
      </w:r>
    </w:p>
    <w:p w:rsidR="00E9196C" w:rsidRPr="00805C5F" w:rsidRDefault="00E9196C" w:rsidP="00E9196C">
      <w:pPr>
        <w:pStyle w:val="Amain"/>
      </w:pPr>
      <w:r w:rsidRPr="00805C5F">
        <w:tab/>
        <w:t>(</w:t>
      </w:r>
      <w:r w:rsidR="00F7623F">
        <w:t>6</w:t>
      </w:r>
      <w:r w:rsidRPr="00805C5F">
        <w:t>)</w:t>
      </w:r>
      <w:r w:rsidRPr="00805C5F">
        <w:tab/>
        <w:t>If the Minister received a report under subsection (</w:t>
      </w:r>
      <w:r w:rsidR="00AD51AC">
        <w:t>3</w:t>
      </w:r>
      <w:r w:rsidRPr="00805C5F">
        <w:t>) (b) in relation to the plan, the report must be presented to the Legislative Assembly with the plan.</w:t>
      </w:r>
    </w:p>
    <w:p w:rsidR="005F7785" w:rsidRDefault="005F7785" w:rsidP="005F7785">
      <w:pPr>
        <w:pStyle w:val="Amain"/>
      </w:pPr>
      <w:r>
        <w:tab/>
        <w:t>(</w:t>
      </w:r>
      <w:r w:rsidR="00F7623F">
        <w:t>7</w:t>
      </w:r>
      <w:r>
        <w:t>)</w:t>
      </w:r>
      <w:r>
        <w:tab/>
        <w:t>The commissioner must, in consultation with the bushfire council, monitor the scope and effectiveness of the plan.</w:t>
      </w:r>
    </w:p>
    <w:p w:rsidR="005F7785" w:rsidRDefault="005F7785" w:rsidP="005F7785">
      <w:pPr>
        <w:pStyle w:val="Amain"/>
      </w:pPr>
      <w:r>
        <w:tab/>
        <w:t>(</w:t>
      </w:r>
      <w:r w:rsidR="00F7623F">
        <w:t>8</w:t>
      </w:r>
      <w:r>
        <w:t>)</w:t>
      </w:r>
      <w:r>
        <w:tab/>
        <w:t>The commissioner, in consultation with the bushfire council, may recommend amendments of the plan to the Minister.</w:t>
      </w:r>
    </w:p>
    <w:p w:rsidR="005F7785" w:rsidRDefault="005F7785" w:rsidP="005F7785">
      <w:pPr>
        <w:pStyle w:val="AH5Sec"/>
      </w:pPr>
      <w:bookmarkStart w:id="88" w:name="_Toc531857524"/>
      <w:r w:rsidRPr="00420EC2">
        <w:rPr>
          <w:rStyle w:val="CharSectNo"/>
        </w:rPr>
        <w:t>73</w:t>
      </w:r>
      <w:r>
        <w:tab/>
        <w:t>Bushfire management plan committee</w:t>
      </w:r>
      <w:bookmarkEnd w:id="88"/>
    </w:p>
    <w:p w:rsidR="005F7785" w:rsidRDefault="005F7785" w:rsidP="005F7785">
      <w:pPr>
        <w:pStyle w:val="Amain"/>
      </w:pPr>
      <w:r>
        <w:tab/>
        <w:t>(1)</w:t>
      </w:r>
      <w:r>
        <w:tab/>
        <w:t xml:space="preserve">The commissioner may establish a committee to help </w:t>
      </w:r>
      <w:r>
        <w:rPr>
          <w:rFonts w:ascii="Times New (W1)" w:hAnsi="Times New (W1)"/>
        </w:rPr>
        <w:t xml:space="preserve">the </w:t>
      </w:r>
      <w:r>
        <w:t>commissioner</w:t>
      </w:r>
      <w:r>
        <w:rPr>
          <w:rFonts w:ascii="Times New (W1)" w:hAnsi="Times New (W1)"/>
        </w:rPr>
        <w:t xml:space="preserve"> prepare the draft strategic bushfire management plan</w:t>
      </w:r>
      <w:r>
        <w:t xml:space="preserve"> and monitor the scope and effectiveness of the plan.</w:t>
      </w:r>
    </w:p>
    <w:p w:rsidR="005F7785" w:rsidRDefault="005F7785" w:rsidP="005F7785">
      <w:pPr>
        <w:pStyle w:val="Amain"/>
      </w:pPr>
      <w:r>
        <w:tab/>
        <w:t>(2)</w:t>
      </w:r>
      <w:r>
        <w:tab/>
        <w:t>The commissioner must ensure that people with experience in land management and bushfire management are among the committee members.</w:t>
      </w:r>
    </w:p>
    <w:p w:rsidR="005F7785" w:rsidRDefault="005F7785" w:rsidP="00950F52">
      <w:pPr>
        <w:pStyle w:val="Amain"/>
        <w:keepNext/>
      </w:pPr>
      <w:r>
        <w:lastRenderedPageBreak/>
        <w:tab/>
        <w:t>(3)</w:t>
      </w:r>
      <w:r>
        <w:tab/>
        <w:t>The commissioner may decide—</w:t>
      </w:r>
    </w:p>
    <w:p w:rsidR="005F7785" w:rsidRDefault="005F7785" w:rsidP="005F7785">
      <w:pPr>
        <w:pStyle w:val="Apara"/>
      </w:pPr>
      <w:r>
        <w:tab/>
        <w:t>(a)</w:t>
      </w:r>
      <w:r>
        <w:tab/>
        <w:t xml:space="preserve">how </w:t>
      </w:r>
      <w:r>
        <w:rPr>
          <w:rFonts w:ascii="Times New (W1)" w:hAnsi="Times New (W1)"/>
        </w:rPr>
        <w:t>the</w:t>
      </w:r>
      <w:r>
        <w:t xml:space="preserve"> committee is to exercise its function; and</w:t>
      </w:r>
    </w:p>
    <w:p w:rsidR="005F7785" w:rsidRDefault="005F7785" w:rsidP="005F7785">
      <w:pPr>
        <w:pStyle w:val="Apara"/>
      </w:pPr>
      <w:r>
        <w:tab/>
        <w:t>(b)</w:t>
      </w:r>
      <w:r>
        <w:tab/>
        <w:t>the procedure to be followed for meetings of the committee.</w:t>
      </w:r>
    </w:p>
    <w:p w:rsidR="005F7785" w:rsidRDefault="005F7785" w:rsidP="005F7785">
      <w:pPr>
        <w:pStyle w:val="AH5Sec"/>
      </w:pPr>
      <w:bookmarkStart w:id="89" w:name="_Toc531857525"/>
      <w:r w:rsidRPr="00420EC2">
        <w:rPr>
          <w:rStyle w:val="CharSectNo"/>
        </w:rPr>
        <w:t>74</w:t>
      </w:r>
      <w:r>
        <w:tab/>
        <w:t>Content of strategic bushfire management plan</w:t>
      </w:r>
      <w:bookmarkEnd w:id="89"/>
    </w:p>
    <w:p w:rsidR="005F7785" w:rsidRDefault="005F7785" w:rsidP="005F7785">
      <w:pPr>
        <w:pStyle w:val="Amain"/>
      </w:pPr>
      <w:r>
        <w:tab/>
        <w:t>(1)</w:t>
      </w:r>
      <w:r>
        <w:tab/>
        <w:t>A strategic bushfire management plan must provide a basis for—</w:t>
      </w:r>
    </w:p>
    <w:p w:rsidR="005F7785" w:rsidRDefault="005F7785" w:rsidP="005F7785">
      <w:pPr>
        <w:pStyle w:val="Apara"/>
      </w:pPr>
      <w:r>
        <w:tab/>
        <w:t>(a)</w:t>
      </w:r>
      <w:r>
        <w:tab/>
        <w:t>bushfire hazard assessment and risk analysis; and</w:t>
      </w:r>
    </w:p>
    <w:p w:rsidR="005F7785" w:rsidRDefault="005F7785" w:rsidP="005F7785">
      <w:pPr>
        <w:pStyle w:val="Apara"/>
      </w:pPr>
      <w:r>
        <w:tab/>
        <w:t>(b)</w:t>
      </w:r>
      <w:r>
        <w:tab/>
        <w:t>bushfire prevention, including hazard reduction; and</w:t>
      </w:r>
    </w:p>
    <w:p w:rsidR="005F7785" w:rsidRDefault="005F7785" w:rsidP="005F7785">
      <w:pPr>
        <w:pStyle w:val="Apara"/>
        <w:rPr>
          <w:rFonts w:ascii="Times New (W1)" w:hAnsi="Times New (W1)"/>
        </w:rPr>
      </w:pPr>
      <w:r>
        <w:rPr>
          <w:rFonts w:ascii="Times New (W1)" w:hAnsi="Times New (W1)"/>
        </w:rPr>
        <w:tab/>
        <w:t>(c)</w:t>
      </w:r>
      <w:r>
        <w:rPr>
          <w:rFonts w:ascii="Times New (W1)" w:hAnsi="Times New (W1)"/>
        </w:rPr>
        <w:tab/>
        <w:t>agency and community preparation and response in relation to bushfires.</w:t>
      </w:r>
    </w:p>
    <w:p w:rsidR="005F7785" w:rsidRDefault="005F7785" w:rsidP="005F7785">
      <w:pPr>
        <w:pStyle w:val="Amain"/>
        <w:keepNext/>
      </w:pPr>
      <w:r>
        <w:tab/>
        <w:t>(2)</w:t>
      </w:r>
      <w:r>
        <w:tab/>
        <w:t>The plan must include the following:</w:t>
      </w:r>
    </w:p>
    <w:p w:rsidR="005F7785" w:rsidRDefault="005F7785" w:rsidP="005F7785">
      <w:pPr>
        <w:pStyle w:val="Apara"/>
      </w:pPr>
      <w:r>
        <w:tab/>
        <w:t>(a)</w:t>
      </w:r>
      <w:r>
        <w:tab/>
        <w:t>a statement of strategic objectives for the plan;</w:t>
      </w:r>
    </w:p>
    <w:p w:rsidR="005F7785" w:rsidRDefault="005F7785" w:rsidP="00162FEA">
      <w:pPr>
        <w:pStyle w:val="Apara"/>
        <w:keepNext/>
      </w:pPr>
      <w:r>
        <w:tab/>
        <w:t>(b)</w:t>
      </w:r>
      <w:r>
        <w:tab/>
        <w:t xml:space="preserve">a description of the bushfire environment; </w:t>
      </w:r>
    </w:p>
    <w:p w:rsidR="005F7785" w:rsidRDefault="005F7785" w:rsidP="005F7785">
      <w:pPr>
        <w:pStyle w:val="aExamHdgpar"/>
      </w:pPr>
      <w:r>
        <w:t>Examples</w:t>
      </w:r>
    </w:p>
    <w:p w:rsidR="005F7785" w:rsidRDefault="005F7785" w:rsidP="005F7785">
      <w:pPr>
        <w:pStyle w:val="aExampar"/>
      </w:pPr>
      <w:r>
        <w:t>1</w:t>
      </w:r>
      <w:r>
        <w:tab/>
        <w:t>weather</w:t>
      </w:r>
    </w:p>
    <w:p w:rsidR="005F7785" w:rsidRDefault="005F7785" w:rsidP="005F7785">
      <w:pPr>
        <w:pStyle w:val="aExampar"/>
      </w:pPr>
      <w:r>
        <w:t>2</w:t>
      </w:r>
      <w:r>
        <w:tab/>
        <w:t>topography</w:t>
      </w:r>
    </w:p>
    <w:p w:rsidR="005F7785" w:rsidRDefault="005F7785" w:rsidP="005F7785">
      <w:pPr>
        <w:pStyle w:val="aExampar"/>
      </w:pPr>
      <w:r>
        <w:t>3</w:t>
      </w:r>
      <w:r>
        <w:tab/>
        <w:t>fuels</w:t>
      </w:r>
    </w:p>
    <w:p w:rsidR="005F7785" w:rsidRDefault="005F7785" w:rsidP="005F7785">
      <w:pPr>
        <w:pStyle w:val="Apara"/>
      </w:pPr>
      <w:r>
        <w:tab/>
        <w:t>(c)</w:t>
      </w:r>
      <w:r>
        <w:tab/>
        <w:t xml:space="preserve">a summary of known bushfire causes; </w:t>
      </w:r>
    </w:p>
    <w:p w:rsidR="005F7785" w:rsidRDefault="005F7785" w:rsidP="005F7785">
      <w:pPr>
        <w:pStyle w:val="Apara"/>
      </w:pPr>
      <w:r>
        <w:tab/>
        <w:t>(d)</w:t>
      </w:r>
      <w:r>
        <w:tab/>
        <w:t xml:space="preserve">a risk assessment of factors contributing to bushfires and the spread of bushfires; </w:t>
      </w:r>
    </w:p>
    <w:p w:rsidR="005F7785" w:rsidRDefault="005F7785" w:rsidP="005F7785">
      <w:pPr>
        <w:pStyle w:val="Apara"/>
      </w:pPr>
      <w:r>
        <w:tab/>
        <w:t>(e)</w:t>
      </w:r>
      <w:r>
        <w:tab/>
        <w:t xml:space="preserve">a list of public assets (including cultural and ecological assets) vulnerable to bushfire; </w:t>
      </w:r>
    </w:p>
    <w:p w:rsidR="00AD51AC" w:rsidRPr="00805C5F" w:rsidRDefault="00AD51AC" w:rsidP="00AD51AC">
      <w:pPr>
        <w:pStyle w:val="Apara"/>
      </w:pPr>
      <w:r w:rsidRPr="00805C5F">
        <w:tab/>
        <w:t>(f)</w:t>
      </w:r>
      <w:r w:rsidRPr="00805C5F">
        <w:tab/>
        <w:t>a statement about how information is kept about privately</w:t>
      </w:r>
      <w:r w:rsidRPr="00805C5F">
        <w:noBreakHyphen/>
        <w:t xml:space="preserve">owned assets of public interest vulnerable to bushfire; </w:t>
      </w:r>
    </w:p>
    <w:p w:rsidR="005F7785" w:rsidRDefault="005F7785" w:rsidP="005F7785">
      <w:pPr>
        <w:pStyle w:val="Apara"/>
      </w:pPr>
      <w:r>
        <w:tab/>
        <w:t>(g)</w:t>
      </w:r>
      <w:r>
        <w:tab/>
        <w:t>strategies for prevention of, and preparedness for, bushfires;</w:t>
      </w:r>
    </w:p>
    <w:p w:rsidR="005F7785" w:rsidRDefault="005F7785" w:rsidP="005F7785">
      <w:pPr>
        <w:pStyle w:val="Apara"/>
        <w:rPr>
          <w:rFonts w:ascii="Times New (W1)" w:hAnsi="Times New (W1)"/>
        </w:rPr>
      </w:pPr>
      <w:r>
        <w:rPr>
          <w:rFonts w:ascii="Times New (W1)" w:hAnsi="Times New (W1)"/>
        </w:rPr>
        <w:tab/>
        <w:t>(h)</w:t>
      </w:r>
      <w:r>
        <w:rPr>
          <w:rFonts w:ascii="Times New (W1)" w:hAnsi="Times New (W1)"/>
        </w:rPr>
        <w:tab/>
        <w:t xml:space="preserve">strategies for access for response and fire management activities; </w:t>
      </w:r>
    </w:p>
    <w:p w:rsidR="005F7785" w:rsidRDefault="005F7785" w:rsidP="005F7785">
      <w:pPr>
        <w:pStyle w:val="Apara"/>
      </w:pPr>
      <w:r>
        <w:lastRenderedPageBreak/>
        <w:tab/>
        <w:t>(i)</w:t>
      </w:r>
      <w:r>
        <w:tab/>
        <w:t xml:space="preserve">a statement of strategies for research and monitoring of bushfire risk; </w:t>
      </w:r>
    </w:p>
    <w:p w:rsidR="005F7785" w:rsidRDefault="005F7785" w:rsidP="005F7785">
      <w:pPr>
        <w:pStyle w:val="Apara"/>
      </w:pPr>
      <w:r>
        <w:tab/>
        <w:t>(j)</w:t>
      </w:r>
      <w:r>
        <w:tab/>
        <w:t xml:space="preserve">a statement of strategies for recovery after a bushfire; </w:t>
      </w:r>
    </w:p>
    <w:p w:rsidR="005F7785" w:rsidRDefault="005F7785" w:rsidP="005F7785">
      <w:pPr>
        <w:pStyle w:val="Apara"/>
        <w:rPr>
          <w:rFonts w:ascii="Times New (W1)" w:hAnsi="Times New (W1)"/>
        </w:rPr>
      </w:pPr>
      <w:r>
        <w:rPr>
          <w:rFonts w:ascii="Times New (W1)" w:hAnsi="Times New (W1)"/>
        </w:rPr>
        <w:tab/>
        <w:t>(k)</w:t>
      </w:r>
      <w:r>
        <w:rPr>
          <w:rFonts w:ascii="Times New (W1)" w:hAnsi="Times New (W1)"/>
        </w:rPr>
        <w:tab/>
      </w:r>
      <w:r>
        <w:t>a statement of resources needed to meet the objectives of the plan;</w:t>
      </w:r>
    </w:p>
    <w:p w:rsidR="005F7785" w:rsidRDefault="005F7785" w:rsidP="005F7785">
      <w:pPr>
        <w:pStyle w:val="Apara"/>
        <w:keepNext/>
        <w:rPr>
          <w:rFonts w:ascii="Times New (W1)" w:hAnsi="Times New (W1)"/>
        </w:rPr>
      </w:pPr>
      <w:r>
        <w:rPr>
          <w:rFonts w:ascii="Times New (W1)" w:hAnsi="Times New (W1)"/>
        </w:rPr>
        <w:tab/>
        <w:t>(l)</w:t>
      </w:r>
      <w:r>
        <w:rPr>
          <w:rFonts w:ascii="Times New (W1)" w:hAnsi="Times New (W1)"/>
        </w:rPr>
        <w:tab/>
      </w:r>
      <w:r>
        <w:t>anything else prescribed by regulation.</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83" w:tooltip="A2001-14" w:history="1">
        <w:r w:rsidR="00DE189D" w:rsidRPr="00DE189D">
          <w:rPr>
            <w:rStyle w:val="charCitHyperlinkAbbrev"/>
          </w:rPr>
          <w:t>Legislation Act</w:t>
        </w:r>
      </w:hyperlink>
      <w:r>
        <w:t>, s 126 and s 132).</w:t>
      </w:r>
    </w:p>
    <w:p w:rsidR="005F7785" w:rsidRDefault="005F7785" w:rsidP="000B736E">
      <w:pPr>
        <w:pStyle w:val="Amain"/>
        <w:keepNext/>
      </w:pPr>
      <w:r>
        <w:tab/>
        <w:t>(3)</w:t>
      </w:r>
      <w:r>
        <w:tab/>
        <w:t>The plan may also set out—</w:t>
      </w:r>
    </w:p>
    <w:p w:rsidR="005F7785" w:rsidRDefault="005F7785" w:rsidP="000B736E">
      <w:pPr>
        <w:pStyle w:val="Apara"/>
        <w:keepNext/>
      </w:pPr>
      <w:r>
        <w:tab/>
        <w:t>(a)</w:t>
      </w:r>
      <w:r>
        <w:tab/>
        <w:t>requirements for owners or managers of land for the prevention of, and preparedness for, bushfires; and</w:t>
      </w:r>
    </w:p>
    <w:p w:rsidR="005F7785" w:rsidRDefault="005F7785" w:rsidP="005F7785">
      <w:pPr>
        <w:pStyle w:val="aExamHdgpar"/>
      </w:pPr>
      <w:r>
        <w:t>Example</w:t>
      </w:r>
    </w:p>
    <w:p w:rsidR="005F7785" w:rsidRDefault="005F7785" w:rsidP="005F7785">
      <w:pPr>
        <w:pStyle w:val="aExampar"/>
      </w:pPr>
      <w:r>
        <w:t>location and maintenance of fire trails</w:t>
      </w:r>
    </w:p>
    <w:p w:rsidR="005F7785" w:rsidRDefault="005F7785" w:rsidP="005F7785">
      <w:pPr>
        <w:pStyle w:val="Apara"/>
      </w:pPr>
      <w:r>
        <w:tab/>
        <w:t>(b)</w:t>
      </w:r>
      <w:r>
        <w:tab/>
        <w:t xml:space="preserve">requirements for </w:t>
      </w:r>
      <w:r>
        <w:rPr>
          <w:rFonts w:ascii="Times New (W1)" w:hAnsi="Times New (W1)"/>
        </w:rPr>
        <w:t>a bushfire</w:t>
      </w:r>
      <w:r>
        <w:t xml:space="preserve"> operational plan.</w:t>
      </w:r>
    </w:p>
    <w:p w:rsidR="005F7785" w:rsidRDefault="005F7785" w:rsidP="005F7785">
      <w:pPr>
        <w:pStyle w:val="aExamHdgpar"/>
      </w:pPr>
      <w:r>
        <w:t>Examples</w:t>
      </w:r>
    </w:p>
    <w:p w:rsidR="005F7785" w:rsidRDefault="005F7785" w:rsidP="005F7785">
      <w:pPr>
        <w:pStyle w:val="aExamINumpar"/>
      </w:pPr>
      <w:r>
        <w:t>1</w:t>
      </w:r>
      <w:r>
        <w:tab/>
        <w:t>prevention activities</w:t>
      </w:r>
    </w:p>
    <w:p w:rsidR="005F7785" w:rsidRDefault="005F7785" w:rsidP="005F7785">
      <w:pPr>
        <w:pStyle w:val="aExamINumpar"/>
      </w:pPr>
      <w:r>
        <w:t>2</w:t>
      </w:r>
      <w:r>
        <w:tab/>
        <w:t>preparedness activities</w:t>
      </w:r>
    </w:p>
    <w:p w:rsidR="005F7785" w:rsidRDefault="005F7785" w:rsidP="005F7785">
      <w:pPr>
        <w:pStyle w:val="aExamINumpar"/>
      </w:pPr>
      <w:r>
        <w:t>3</w:t>
      </w:r>
      <w:r>
        <w:tab/>
        <w:t>performance indicators for activities</w:t>
      </w:r>
    </w:p>
    <w:p w:rsidR="005F7785" w:rsidRDefault="005F7785" w:rsidP="005F7785">
      <w:pPr>
        <w:pStyle w:val="Amain"/>
      </w:pPr>
      <w:r>
        <w:tab/>
        <w:t>(4)</w:t>
      </w:r>
      <w:r>
        <w:tab/>
        <w:t>A bushfire management requirement may be for—</w:t>
      </w:r>
    </w:p>
    <w:p w:rsidR="005F7785" w:rsidRDefault="005F7785" w:rsidP="005F7785">
      <w:pPr>
        <w:pStyle w:val="Apara"/>
      </w:pPr>
      <w:r>
        <w:tab/>
        <w:t>(a)</w:t>
      </w:r>
      <w:r>
        <w:tab/>
        <w:t>a particular land manager; or</w:t>
      </w:r>
    </w:p>
    <w:p w:rsidR="005F7785" w:rsidRDefault="005F7785" w:rsidP="005F7785">
      <w:pPr>
        <w:pStyle w:val="Apara"/>
      </w:pPr>
      <w:r>
        <w:tab/>
        <w:t>(b)</w:t>
      </w:r>
      <w:r>
        <w:tab/>
        <w:t>a particular area of land.</w:t>
      </w:r>
    </w:p>
    <w:p w:rsidR="005F7785" w:rsidRDefault="005F7785" w:rsidP="005F7785">
      <w:pPr>
        <w:pStyle w:val="aExamHdgss"/>
      </w:pPr>
      <w:r>
        <w:t>Examples</w:t>
      </w:r>
    </w:p>
    <w:p w:rsidR="005F7785" w:rsidRDefault="005F7785" w:rsidP="005F7785">
      <w:pPr>
        <w:pStyle w:val="aExamINumss"/>
      </w:pPr>
      <w:r>
        <w:t>1</w:t>
      </w:r>
      <w:r>
        <w:tab/>
        <w:t>the manager of an area of unleased territory land</w:t>
      </w:r>
    </w:p>
    <w:p w:rsidR="005F7785" w:rsidRDefault="005F7785" w:rsidP="005F7785">
      <w:pPr>
        <w:pStyle w:val="aExamINumss"/>
      </w:pPr>
      <w:r>
        <w:t>2</w:t>
      </w:r>
      <w:r>
        <w:tab/>
        <w:t>land in a bushfire abatement zone</w:t>
      </w:r>
    </w:p>
    <w:p w:rsidR="005F7785" w:rsidRDefault="005F7785" w:rsidP="005F7785">
      <w:pPr>
        <w:pStyle w:val="AH5Sec"/>
      </w:pPr>
      <w:bookmarkStart w:id="90" w:name="_Toc531857526"/>
      <w:r w:rsidRPr="00420EC2">
        <w:rPr>
          <w:rStyle w:val="CharSectNo"/>
        </w:rPr>
        <w:lastRenderedPageBreak/>
        <w:t>75</w:t>
      </w:r>
      <w:r>
        <w:tab/>
        <w:t>Public consultation for strategic bushfire management plan</w:t>
      </w:r>
      <w:bookmarkEnd w:id="90"/>
    </w:p>
    <w:p w:rsidR="005F7785" w:rsidRDefault="005F7785" w:rsidP="005F7785">
      <w:pPr>
        <w:pStyle w:val="Amain"/>
      </w:pPr>
      <w:r>
        <w:tab/>
        <w:t>(1)</w:t>
      </w:r>
      <w:r>
        <w:tab/>
        <w:t xml:space="preserve">Before making the strategic bushfire management plan, the Minister must prepare a notice (a </w:t>
      </w:r>
      <w:r>
        <w:rPr>
          <w:rStyle w:val="charBoldItals"/>
        </w:rPr>
        <w:t>consultation notice</w:t>
      </w:r>
      <w:r>
        <w:t>)—</w:t>
      </w:r>
    </w:p>
    <w:p w:rsidR="005F7785" w:rsidRDefault="005F7785" w:rsidP="005F7785">
      <w:pPr>
        <w:pStyle w:val="Apara"/>
      </w:pPr>
      <w:r>
        <w:tab/>
        <w:t>(a)</w:t>
      </w:r>
      <w:r>
        <w:tab/>
        <w:t>stating that copies of a draft of the plan are available for inspection during a stated period of at least 15 business days at stated places; and</w:t>
      </w:r>
    </w:p>
    <w:p w:rsidR="005F7785" w:rsidRDefault="005F7785" w:rsidP="005F7785">
      <w:pPr>
        <w:pStyle w:val="Apara"/>
      </w:pPr>
      <w:r>
        <w:tab/>
        <w:t>(b)</w:t>
      </w:r>
      <w:r>
        <w:tab/>
        <w:t>inviting interested people to give written comments about the draft plan to the commissioner at a stated address during a stated period ending at least 15 business days after the end of the period mentioned in paragraph (a).</w:t>
      </w:r>
    </w:p>
    <w:p w:rsidR="005F7785" w:rsidRDefault="005F7785" w:rsidP="005F7785">
      <w:pPr>
        <w:pStyle w:val="Amain"/>
        <w:keepNext/>
      </w:pPr>
      <w:r>
        <w:tab/>
        <w:t>(2)</w:t>
      </w:r>
      <w:r>
        <w:tab/>
        <w:t>The consultation notice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84" w:tooltip="A2001-14" w:history="1">
        <w:r w:rsidR="00DE189D" w:rsidRPr="00DE189D">
          <w:rPr>
            <w:rStyle w:val="charCitHyperlinkAbbrev"/>
          </w:rPr>
          <w:t>Legislation Act</w:t>
        </w:r>
      </w:hyperlink>
      <w:r>
        <w:t>.</w:t>
      </w:r>
    </w:p>
    <w:p w:rsidR="00C61C5D" w:rsidRPr="0092630A" w:rsidRDefault="00C61C5D" w:rsidP="00C61C5D">
      <w:pPr>
        <w:pStyle w:val="Amain"/>
        <w:rPr>
          <w:lang w:eastAsia="en-AU"/>
        </w:rPr>
      </w:pPr>
      <w:r w:rsidRPr="0092630A">
        <w:rPr>
          <w:lang w:eastAsia="en-AU"/>
        </w:rPr>
        <w:tab/>
        <w:t>(3)</w:t>
      </w:r>
      <w:r w:rsidRPr="0092630A">
        <w:rPr>
          <w:lang w:eastAsia="en-AU"/>
        </w:rPr>
        <w:tab/>
        <w:t>The Minister must give additional public notice of the consultation notice.</w:t>
      </w:r>
    </w:p>
    <w:p w:rsidR="00C61C5D" w:rsidRPr="0092630A" w:rsidRDefault="00C61C5D" w:rsidP="00C61C5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5F7785" w:rsidRDefault="005F7785" w:rsidP="005F7785">
      <w:pPr>
        <w:pStyle w:val="AH5Sec"/>
      </w:pPr>
      <w:bookmarkStart w:id="91" w:name="_Toc531857527"/>
      <w:r w:rsidRPr="00420EC2">
        <w:rPr>
          <w:rStyle w:val="CharSectNo"/>
        </w:rPr>
        <w:t>76</w:t>
      </w:r>
      <w:r>
        <w:tab/>
        <w:t>Assessment of resources and capabilities</w:t>
      </w:r>
      <w:bookmarkEnd w:id="91"/>
    </w:p>
    <w:p w:rsidR="005F7785" w:rsidRDefault="005F7785" w:rsidP="005F7785">
      <w:pPr>
        <w:pStyle w:val="Amain"/>
      </w:pPr>
      <w:r>
        <w:tab/>
        <w:t>(1)</w:t>
      </w:r>
      <w:r>
        <w:tab/>
        <w:t>After the Minister makes the strategic bushfire management plan, the commissioner must conduct an assessment, based on the plan, of available resources and capabilities for bushfire prevention and preparedness.</w:t>
      </w:r>
    </w:p>
    <w:p w:rsidR="005F7785" w:rsidRDefault="005F7785" w:rsidP="005F7785">
      <w:pPr>
        <w:pStyle w:val="Amain"/>
      </w:pPr>
      <w:r>
        <w:tab/>
        <w:t>(2)</w:t>
      </w:r>
      <w:r>
        <w:tab/>
        <w:t>The commissioner must give the assessment to the bushfire council and the Minister.</w:t>
      </w:r>
    </w:p>
    <w:p w:rsidR="00AD51AC" w:rsidRPr="00805C5F" w:rsidRDefault="00AD51AC" w:rsidP="00AD51AC">
      <w:pPr>
        <w:pStyle w:val="AH5Sec"/>
      </w:pPr>
      <w:bookmarkStart w:id="92" w:name="_Toc531857528"/>
      <w:r w:rsidRPr="00420EC2">
        <w:rPr>
          <w:rStyle w:val="CharSectNo"/>
        </w:rPr>
        <w:lastRenderedPageBreak/>
        <w:t>77</w:t>
      </w:r>
      <w:r w:rsidRPr="00805C5F">
        <w:tab/>
        <w:t>Compliance with strategic bushfire management plan</w:t>
      </w:r>
      <w:bookmarkEnd w:id="92"/>
    </w:p>
    <w:p w:rsidR="005F7785" w:rsidRDefault="005F7785" w:rsidP="00446EA4">
      <w:pPr>
        <w:pStyle w:val="Amain"/>
        <w:keepNext/>
      </w:pPr>
      <w:r>
        <w:tab/>
        <w:t>(1)</w:t>
      </w:r>
      <w:r>
        <w:tab/>
        <w:t>An owner of land must—</w:t>
      </w:r>
    </w:p>
    <w:p w:rsidR="005F7785" w:rsidRDefault="005F7785" w:rsidP="005F7785">
      <w:pPr>
        <w:pStyle w:val="Apara"/>
      </w:pPr>
      <w:r>
        <w:tab/>
        <w:t>(a)</w:t>
      </w:r>
      <w:r>
        <w:tab/>
        <w:t>as far as practicable, ensure that the land is managed in accordance with the strategic bushfire management plan; and</w:t>
      </w:r>
    </w:p>
    <w:p w:rsidR="005F7785" w:rsidRDefault="005F7785" w:rsidP="005F7785">
      <w:pPr>
        <w:pStyle w:val="Apara"/>
      </w:pPr>
      <w:r>
        <w:tab/>
        <w:t>(b)</w:t>
      </w:r>
      <w:r>
        <w:tab/>
        <w:t>comply with any bushfire management requirement for the land.</w:t>
      </w:r>
    </w:p>
    <w:p w:rsidR="005F7785" w:rsidRDefault="005F7785" w:rsidP="005F7785">
      <w:pPr>
        <w:pStyle w:val="Amain"/>
      </w:pPr>
      <w:r>
        <w:tab/>
        <w:t>(2)</w:t>
      </w:r>
      <w:r>
        <w:tab/>
        <w:t>The manager of an area of unleased territory land or land occupied by the Territory must—</w:t>
      </w:r>
    </w:p>
    <w:p w:rsidR="005F7785" w:rsidRDefault="005F7785" w:rsidP="005F7785">
      <w:pPr>
        <w:pStyle w:val="Apara"/>
      </w:pPr>
      <w:r>
        <w:tab/>
        <w:t>(a)</w:t>
      </w:r>
      <w:r>
        <w:tab/>
        <w:t>as far as practicable, ensure that the area is managed in accordance with the strategic bushfire management plan; and</w:t>
      </w:r>
    </w:p>
    <w:p w:rsidR="005F7785" w:rsidRDefault="005F7785" w:rsidP="005F7785">
      <w:pPr>
        <w:pStyle w:val="Apara"/>
      </w:pPr>
      <w:r>
        <w:tab/>
        <w:t>(b)</w:t>
      </w:r>
      <w:r>
        <w:tab/>
        <w:t>comply with any bushfire management requirement for the manager or the land.</w:t>
      </w:r>
    </w:p>
    <w:p w:rsidR="00AB11B4" w:rsidRPr="001163FE" w:rsidRDefault="00AB11B4" w:rsidP="00AB11B4">
      <w:pPr>
        <w:pStyle w:val="AH5Sec"/>
      </w:pPr>
      <w:bookmarkStart w:id="93" w:name="_Toc531857529"/>
      <w:r w:rsidRPr="00420EC2">
        <w:rPr>
          <w:rStyle w:val="CharSectNo"/>
        </w:rPr>
        <w:t>77A</w:t>
      </w:r>
      <w:r w:rsidRPr="001163FE">
        <w:tab/>
        <w:t>Inconsistency between strategic bushfire management plan and public land management plan</w:t>
      </w:r>
      <w:bookmarkEnd w:id="93"/>
    </w:p>
    <w:p w:rsidR="00AB11B4" w:rsidRPr="001163FE" w:rsidRDefault="00AB11B4" w:rsidP="00AB11B4">
      <w:pPr>
        <w:pStyle w:val="Amain"/>
        <w:rPr>
          <w:lang w:eastAsia="en-AU"/>
        </w:rPr>
      </w:pPr>
      <w:r w:rsidRPr="001163FE">
        <w:tab/>
        <w:t>(1)</w:t>
      </w:r>
      <w:r w:rsidRPr="001163FE">
        <w:tab/>
        <w:t>This section applies if the strategic bushfire management plan is inconsistent with a public land management plan in force for</w:t>
      </w:r>
      <w:r w:rsidRPr="001163FE">
        <w:rPr>
          <w:lang w:eastAsia="en-AU"/>
        </w:rPr>
        <w:t xml:space="preserve"> an area of unleased territory land or land occupied by the Territory.</w:t>
      </w:r>
    </w:p>
    <w:p w:rsidR="00AB11B4" w:rsidRPr="001163FE" w:rsidRDefault="00AB11B4" w:rsidP="00AB11B4">
      <w:pPr>
        <w:pStyle w:val="Amain"/>
      </w:pPr>
      <w:r w:rsidRPr="001163FE">
        <w:tab/>
        <w:t>(2)</w:t>
      </w:r>
      <w:r w:rsidRPr="001163FE">
        <w:tab/>
        <w:t>The public land management plan has no effect to the extent of the inconsistency.</w:t>
      </w:r>
    </w:p>
    <w:p w:rsidR="00AB11B4" w:rsidRPr="001163FE" w:rsidRDefault="00AB11B4" w:rsidP="00AB11B4">
      <w:pPr>
        <w:pStyle w:val="Amain"/>
      </w:pPr>
      <w:r w:rsidRPr="001163FE">
        <w:tab/>
        <w:t>(3)</w:t>
      </w:r>
      <w:r w:rsidRPr="001163FE">
        <w:tab/>
        <w:t>In this section:</w:t>
      </w:r>
    </w:p>
    <w:p w:rsidR="00AB11B4" w:rsidRPr="001163FE" w:rsidRDefault="00AB11B4" w:rsidP="00AB11B4">
      <w:pPr>
        <w:pStyle w:val="aDef"/>
      </w:pPr>
      <w:r w:rsidRPr="001163FE">
        <w:rPr>
          <w:rStyle w:val="charBoldItals"/>
        </w:rPr>
        <w:t>public land management plan</w:t>
      </w:r>
      <w:r w:rsidRPr="001163FE">
        <w:t xml:space="preserve">—see the </w:t>
      </w:r>
      <w:hyperlink r:id="rId86" w:tooltip="A2007-24" w:history="1">
        <w:r w:rsidRPr="001163FE">
          <w:rPr>
            <w:rStyle w:val="charCitHyperlinkItal"/>
          </w:rPr>
          <w:t>Planning and Development Act 2007</w:t>
        </w:r>
      </w:hyperlink>
      <w:r w:rsidRPr="001163FE">
        <w:rPr>
          <w:lang w:eastAsia="en-AU"/>
        </w:rPr>
        <w:t xml:space="preserve">, </w:t>
      </w:r>
      <w:r w:rsidRPr="001163FE">
        <w:t xml:space="preserve">section 318 (What is a </w:t>
      </w:r>
      <w:r w:rsidRPr="001163FE">
        <w:rPr>
          <w:rStyle w:val="charItals"/>
        </w:rPr>
        <w:t>public land management plan</w:t>
      </w:r>
      <w:r w:rsidRPr="001163FE">
        <w:t xml:space="preserve"> for an area of public land?).</w:t>
      </w:r>
    </w:p>
    <w:p w:rsidR="00BB08DB" w:rsidRPr="004C3CCB" w:rsidRDefault="00BB08DB" w:rsidP="00BB08DB">
      <w:pPr>
        <w:pStyle w:val="AH5Sec"/>
      </w:pPr>
      <w:bookmarkStart w:id="94" w:name="_Toc531857530"/>
      <w:r w:rsidRPr="00420EC2">
        <w:rPr>
          <w:rStyle w:val="CharSectNo"/>
        </w:rPr>
        <w:lastRenderedPageBreak/>
        <w:t>77B</w:t>
      </w:r>
      <w:r w:rsidRPr="004C3CCB">
        <w:tab/>
        <w:t>Commissioner may make bushfire management standards</w:t>
      </w:r>
      <w:bookmarkEnd w:id="94"/>
    </w:p>
    <w:p w:rsidR="00BB08DB" w:rsidRPr="004C3CCB" w:rsidRDefault="00BB08DB" w:rsidP="008978AE">
      <w:pPr>
        <w:pStyle w:val="Amain"/>
        <w:keepNext/>
      </w:pPr>
      <w:r w:rsidRPr="004C3CCB">
        <w:tab/>
        <w:t>(1)</w:t>
      </w:r>
      <w:r w:rsidRPr="004C3CCB">
        <w:tab/>
        <w:t xml:space="preserve">The commissioner may make standards relating to requirements under the strategic bushfire management plan (the </w:t>
      </w:r>
      <w:r w:rsidRPr="004C3CCB">
        <w:rPr>
          <w:rStyle w:val="charBoldItals"/>
        </w:rPr>
        <w:t>bushfire management standards</w:t>
      </w:r>
      <w:r w:rsidRPr="004C3CCB">
        <w:t>).</w:t>
      </w:r>
    </w:p>
    <w:p w:rsidR="00BB08DB" w:rsidRPr="004C3CCB" w:rsidRDefault="00BB08DB" w:rsidP="00BB08DB">
      <w:pPr>
        <w:pStyle w:val="Amain"/>
      </w:pPr>
      <w:r w:rsidRPr="004C3CCB">
        <w:tab/>
        <w:t>(2)</w:t>
      </w:r>
      <w:r w:rsidRPr="004C3CCB">
        <w:tab/>
        <w:t>In preparing the bushfire management standards the commissioner must consult with the conservator.</w:t>
      </w:r>
    </w:p>
    <w:p w:rsidR="00BB08DB" w:rsidRPr="004C3CCB" w:rsidRDefault="00BB08DB" w:rsidP="00BB08DB">
      <w:pPr>
        <w:pStyle w:val="Amain"/>
      </w:pPr>
      <w:r w:rsidRPr="004C3CCB">
        <w:tab/>
        <w:t>(3)</w:t>
      </w:r>
      <w:r w:rsidRPr="004C3CCB">
        <w:tab/>
        <w:t>The bushfire management standards may apply, adopt or incorporate a law or instrument as in force from time to time.</w:t>
      </w:r>
    </w:p>
    <w:p w:rsidR="00BB08DB" w:rsidRPr="004C3CCB" w:rsidRDefault="00BB08DB" w:rsidP="00BB08DB">
      <w:pPr>
        <w:pStyle w:val="aNote"/>
        <w:rPr>
          <w:snapToGrid w:val="0"/>
        </w:rPr>
      </w:pPr>
      <w:r w:rsidRPr="004C3CCB">
        <w:rPr>
          <w:rStyle w:val="charItals"/>
        </w:rPr>
        <w:t>Note</w:t>
      </w:r>
      <w:r w:rsidRPr="004C3CCB">
        <w:rPr>
          <w:i/>
          <w:snapToGrid w:val="0"/>
        </w:rPr>
        <w:tab/>
      </w:r>
      <w:r w:rsidRPr="004C3CCB">
        <w:rPr>
          <w:snapToGrid w:val="0"/>
        </w:rPr>
        <w:t xml:space="preserve">The text of an applied, adopted or incorporated law or instrument, whether applied as in force from time to time or at a particular time, is taken to be a notifiable instrument if the operation of the </w:t>
      </w:r>
      <w:hyperlink r:id="rId87" w:tooltip="A2001-14" w:history="1">
        <w:r w:rsidRPr="004C3CCB">
          <w:rPr>
            <w:rStyle w:val="charCitHyperlinkAbbrev"/>
          </w:rPr>
          <w:t>Legislation Act</w:t>
        </w:r>
      </w:hyperlink>
      <w:r w:rsidRPr="004C3CCB">
        <w:t xml:space="preserve">, </w:t>
      </w:r>
      <w:r w:rsidRPr="004C3CCB">
        <w:rPr>
          <w:snapToGrid w:val="0"/>
        </w:rPr>
        <w:t>s 47 (5) or (6) is not disapplied (see s 47 (7)).</w:t>
      </w:r>
    </w:p>
    <w:p w:rsidR="00BB08DB" w:rsidRPr="004C3CCB" w:rsidRDefault="00BB08DB" w:rsidP="00BB08DB">
      <w:pPr>
        <w:pStyle w:val="Amain"/>
      </w:pPr>
      <w:r w:rsidRPr="004C3CCB">
        <w:tab/>
        <w:t>(4)</w:t>
      </w:r>
      <w:r w:rsidRPr="004C3CCB">
        <w:tab/>
        <w:t>The bushfire management standards are a notifiable instrument.</w:t>
      </w:r>
    </w:p>
    <w:p w:rsidR="00BB08DB" w:rsidRPr="004C3CCB" w:rsidRDefault="00BB08DB" w:rsidP="00BB08DB">
      <w:pPr>
        <w:pStyle w:val="aNote"/>
      </w:pPr>
      <w:r w:rsidRPr="004C3CCB">
        <w:rPr>
          <w:rStyle w:val="charItals"/>
        </w:rPr>
        <w:t>Note</w:t>
      </w:r>
      <w:r w:rsidRPr="004C3CCB">
        <w:rPr>
          <w:rStyle w:val="charItals"/>
        </w:rPr>
        <w:tab/>
      </w:r>
      <w:r w:rsidRPr="004C3CCB">
        <w:t xml:space="preserve">A notifiable instrument must be notified under the </w:t>
      </w:r>
      <w:hyperlink r:id="rId88" w:tooltip="A2001-14" w:history="1">
        <w:r w:rsidRPr="004C3CCB">
          <w:rPr>
            <w:rStyle w:val="charCitHyperlinkAbbrev"/>
          </w:rPr>
          <w:t>Legislation Act</w:t>
        </w:r>
      </w:hyperlink>
      <w:r w:rsidRPr="004C3CCB">
        <w:t>.</w:t>
      </w:r>
    </w:p>
    <w:p w:rsidR="00BB08DB" w:rsidRPr="004C3CCB" w:rsidRDefault="00BB08DB" w:rsidP="00BB08DB">
      <w:pPr>
        <w:pStyle w:val="Amain"/>
        <w:rPr>
          <w:lang w:eastAsia="en-AU"/>
        </w:rPr>
      </w:pPr>
      <w:r w:rsidRPr="004C3CCB">
        <w:rPr>
          <w:lang w:eastAsia="en-AU"/>
        </w:rPr>
        <w:tab/>
        <w:t>(5)</w:t>
      </w:r>
      <w:r w:rsidRPr="004C3CCB">
        <w:rPr>
          <w:lang w:eastAsia="en-AU"/>
        </w:rPr>
        <w:tab/>
        <w:t xml:space="preserve">The </w:t>
      </w:r>
      <w:hyperlink r:id="rId89" w:tooltip="A2001-14" w:history="1">
        <w:r w:rsidRPr="004C3CCB">
          <w:rPr>
            <w:rStyle w:val="charCitHyperlinkAbbrev"/>
          </w:rPr>
          <w:t>Legislation Act</w:t>
        </w:r>
      </w:hyperlink>
      <w:r w:rsidRPr="004C3CCB">
        <w:rPr>
          <w:lang w:eastAsia="en-AU"/>
        </w:rPr>
        <w:t xml:space="preserve">, section 47 (6) does not apply in relation to an </w:t>
      </w:r>
      <w:r w:rsidRPr="004C3CCB">
        <w:rPr>
          <w:szCs w:val="24"/>
          <w:lang w:eastAsia="en-AU"/>
        </w:rPr>
        <w:t>Australian Standard, or an Australian/New Zealand Standard, applied, adopted or incorporated as in force from time to time under the bushfire management standards.</w:t>
      </w:r>
    </w:p>
    <w:p w:rsidR="005F7785" w:rsidRDefault="005F7785" w:rsidP="005F7785">
      <w:pPr>
        <w:pStyle w:val="AH5Sec"/>
      </w:pPr>
      <w:bookmarkStart w:id="95" w:name="_Toc531857531"/>
      <w:r w:rsidRPr="00420EC2">
        <w:rPr>
          <w:rStyle w:val="CharSectNo"/>
        </w:rPr>
        <w:t>78</w:t>
      </w:r>
      <w:r>
        <w:tab/>
      </w:r>
      <w:r>
        <w:rPr>
          <w:rFonts w:ascii="Arial (W1)" w:hAnsi="Arial (W1)"/>
        </w:rPr>
        <w:t>Bushfire o</w:t>
      </w:r>
      <w:r>
        <w:t>perational plans</w:t>
      </w:r>
      <w:bookmarkEnd w:id="95"/>
    </w:p>
    <w:p w:rsidR="005F7785" w:rsidRDefault="005F7785" w:rsidP="005F7785">
      <w:pPr>
        <w:pStyle w:val="Amain"/>
      </w:pPr>
      <w:r>
        <w:tab/>
        <w:t>(1)</w:t>
      </w:r>
      <w:r>
        <w:tab/>
        <w:t>This section applies to a person who is—</w:t>
      </w:r>
    </w:p>
    <w:p w:rsidR="005F7785" w:rsidRDefault="005F7785" w:rsidP="005F7785">
      <w:pPr>
        <w:pStyle w:val="Apara"/>
      </w:pPr>
      <w:r>
        <w:tab/>
        <w:t>(a)</w:t>
      </w:r>
      <w:r>
        <w:tab/>
        <w:t>the manager of an area of unleased territory land or land occupied by the Territory, unless the land is exempt from the operation of this section under the strategic bushfire management plan; or</w:t>
      </w:r>
    </w:p>
    <w:p w:rsidR="005F7785" w:rsidRDefault="005F7785" w:rsidP="005F7785">
      <w:pPr>
        <w:pStyle w:val="Apara"/>
      </w:pPr>
      <w:r>
        <w:tab/>
        <w:t>(b)</w:t>
      </w:r>
      <w:r>
        <w:tab/>
        <w:t>the owner of an area of land in a bushfire abatement zone if—</w:t>
      </w:r>
    </w:p>
    <w:p w:rsidR="005F7785" w:rsidRDefault="005F7785" w:rsidP="005F7785">
      <w:pPr>
        <w:pStyle w:val="Asubpara"/>
      </w:pPr>
      <w:r>
        <w:tab/>
        <w:t>(i)</w:t>
      </w:r>
      <w:r>
        <w:tab/>
        <w:t xml:space="preserve">the strategic bushfire management plan sets out requirements for a </w:t>
      </w:r>
      <w:r>
        <w:rPr>
          <w:rFonts w:ascii="Times New (W1)" w:hAnsi="Times New (W1)"/>
        </w:rPr>
        <w:t xml:space="preserve">bushfire </w:t>
      </w:r>
      <w:r>
        <w:t>operational plan for the bushfire abatement zone; and</w:t>
      </w:r>
    </w:p>
    <w:p w:rsidR="005F7785" w:rsidRDefault="005F7785" w:rsidP="005F7785">
      <w:pPr>
        <w:pStyle w:val="Asubpara"/>
      </w:pPr>
      <w:r>
        <w:lastRenderedPageBreak/>
        <w:tab/>
        <w:t>(ii)</w:t>
      </w:r>
      <w:r>
        <w:tab/>
        <w:t>the land is identified in the strategic bushfire management plan as land for which a bus</w:t>
      </w:r>
      <w:r>
        <w:rPr>
          <w:rFonts w:ascii="Times New (W1)" w:hAnsi="Times New (W1)"/>
        </w:rPr>
        <w:t>hfire</w:t>
      </w:r>
      <w:r>
        <w:t xml:space="preserve"> operational plan must be prepared</w:t>
      </w:r>
      <w:r w:rsidR="00CF0E7E">
        <w:t>.</w:t>
      </w:r>
    </w:p>
    <w:p w:rsidR="005F7785" w:rsidRDefault="005F7785" w:rsidP="005F7785">
      <w:pPr>
        <w:pStyle w:val="Amain"/>
      </w:pPr>
      <w:r>
        <w:tab/>
        <w:t>(2)</w:t>
      </w:r>
      <w:r>
        <w:tab/>
        <w:t>The person must</w:t>
      </w:r>
      <w:r>
        <w:rPr>
          <w:rFonts w:ascii="Times New (W1)" w:hAnsi="Times New (W1)"/>
        </w:rPr>
        <w:t xml:space="preserve"> </w:t>
      </w:r>
      <w:r>
        <w:t xml:space="preserve">give the commissioner a draft </w:t>
      </w:r>
      <w:r>
        <w:rPr>
          <w:rFonts w:ascii="Times New (W1)" w:hAnsi="Times New (W1)"/>
        </w:rPr>
        <w:t xml:space="preserve">bushfire </w:t>
      </w:r>
      <w:r>
        <w:t>operational plan for the area in accordance with the strategic bushfire management plan</w:t>
      </w:r>
      <w:r>
        <w:rPr>
          <w:rFonts w:ascii="Times New (W1)" w:hAnsi="Times New (W1)"/>
        </w:rPr>
        <w:t>.</w:t>
      </w:r>
    </w:p>
    <w:p w:rsidR="005F7785" w:rsidRDefault="005F7785" w:rsidP="005F7785">
      <w:pPr>
        <w:pStyle w:val="Amain"/>
        <w:keepNext/>
      </w:pPr>
      <w:r>
        <w:tab/>
        <w:t>(3)</w:t>
      </w:r>
      <w:r>
        <w:tab/>
        <w:t>The commissioner may—</w:t>
      </w:r>
    </w:p>
    <w:p w:rsidR="005F7785" w:rsidRDefault="005F7785" w:rsidP="005F7785">
      <w:pPr>
        <w:pStyle w:val="Apara"/>
      </w:pPr>
      <w:r>
        <w:tab/>
        <w:t>(a)</w:t>
      </w:r>
      <w:r>
        <w:tab/>
        <w:t xml:space="preserve">approve the draft </w:t>
      </w:r>
      <w:r>
        <w:rPr>
          <w:rFonts w:ascii="Times New (W1)" w:hAnsi="Times New (W1)"/>
        </w:rPr>
        <w:t xml:space="preserve">bushfire </w:t>
      </w:r>
      <w:r>
        <w:t>operational plan for the area; or</w:t>
      </w:r>
    </w:p>
    <w:p w:rsidR="005F7785" w:rsidRDefault="005F7785" w:rsidP="005F7785">
      <w:pPr>
        <w:pStyle w:val="Apara"/>
      </w:pPr>
      <w:r>
        <w:tab/>
        <w:t>(b)</w:t>
      </w:r>
      <w:r>
        <w:tab/>
        <w:t>approve the draft plan for the area with stated amendments; or</w:t>
      </w:r>
    </w:p>
    <w:p w:rsidR="005F7785" w:rsidRDefault="005F7785" w:rsidP="005F7785">
      <w:pPr>
        <w:pStyle w:val="Apara"/>
      </w:pPr>
      <w:r>
        <w:tab/>
        <w:t>(c)</w:t>
      </w:r>
      <w:r>
        <w:tab/>
        <w:t>decide not to approve the draft plan.</w:t>
      </w:r>
    </w:p>
    <w:p w:rsidR="005F7785" w:rsidRDefault="005F7785" w:rsidP="005F7785">
      <w:pPr>
        <w:pStyle w:val="Amain"/>
      </w:pPr>
      <w:r>
        <w:tab/>
        <w:t>(4)</w:t>
      </w:r>
      <w:r>
        <w:tab/>
        <w:t xml:space="preserve">The commissioner is taken to have approved a draft </w:t>
      </w:r>
      <w:r>
        <w:rPr>
          <w:rFonts w:ascii="Times New (W1)" w:hAnsi="Times New (W1)"/>
        </w:rPr>
        <w:t xml:space="preserve">bushfire </w:t>
      </w:r>
      <w:r>
        <w:t>operational plan without amendments if the commissioner does not make a decision about the approval within 40 working days after the day the plan is given to the commissioner.</w:t>
      </w:r>
    </w:p>
    <w:p w:rsidR="00CF0E7E" w:rsidRPr="00805C5F" w:rsidRDefault="00CF0E7E" w:rsidP="00CF0E7E">
      <w:pPr>
        <w:pStyle w:val="Amain"/>
      </w:pPr>
      <w:r w:rsidRPr="00805C5F">
        <w:tab/>
        <w:t>(5)</w:t>
      </w:r>
      <w:r w:rsidRPr="00805C5F">
        <w:tab/>
        <w:t>The person must review the bushfire operational plan and give the commissioner a draft updated bushfire operational plan at intervals of not longer than––</w:t>
      </w:r>
    </w:p>
    <w:p w:rsidR="00CF0E7E" w:rsidRPr="00805C5F" w:rsidRDefault="00CF0E7E" w:rsidP="00CF0E7E">
      <w:pPr>
        <w:pStyle w:val="Apara"/>
      </w:pPr>
      <w:r w:rsidRPr="00805C5F">
        <w:tab/>
        <w:t>(a)</w:t>
      </w:r>
      <w:r w:rsidRPr="00805C5F">
        <w:tab/>
        <w:t>for a person mentioned in subsection (1) (a)––2 years; or</w:t>
      </w:r>
    </w:p>
    <w:p w:rsidR="00CF0E7E" w:rsidRPr="00805C5F" w:rsidRDefault="00CF0E7E" w:rsidP="00CF0E7E">
      <w:pPr>
        <w:pStyle w:val="Apara"/>
      </w:pPr>
      <w:r w:rsidRPr="00805C5F">
        <w:tab/>
        <w:t>(b)</w:t>
      </w:r>
      <w:r w:rsidRPr="00805C5F">
        <w:tab/>
        <w:t>for a person mentioned in subsection (1) (b)––5 years.</w:t>
      </w:r>
    </w:p>
    <w:p w:rsidR="005F7785" w:rsidRDefault="005F7785" w:rsidP="005F7785">
      <w:pPr>
        <w:pStyle w:val="AH5Sec"/>
      </w:pPr>
      <w:bookmarkStart w:id="96" w:name="_Toc531857532"/>
      <w:r w:rsidRPr="00420EC2">
        <w:rPr>
          <w:rStyle w:val="CharSectNo"/>
        </w:rPr>
        <w:t>80</w:t>
      </w:r>
      <w:r>
        <w:tab/>
        <w:t>Review of strategic bushfire management plan</w:t>
      </w:r>
      <w:bookmarkEnd w:id="96"/>
    </w:p>
    <w:p w:rsidR="005F7785" w:rsidRDefault="005F7785" w:rsidP="005F7785">
      <w:pPr>
        <w:pStyle w:val="Amain"/>
      </w:pPr>
      <w:r>
        <w:tab/>
        <w:t>(1)</w:t>
      </w:r>
      <w:r>
        <w:tab/>
        <w:t xml:space="preserve">The Minister must, in consultation with the bushfire council, comprehensively review the strategic bushfire management plan at intervals of not more than </w:t>
      </w:r>
      <w:r>
        <w:rPr>
          <w:rFonts w:ascii="Times New (W1)" w:hAnsi="Times New (W1)"/>
        </w:rPr>
        <w:t>5</w:t>
      </w:r>
      <w:r>
        <w:t xml:space="preserve"> years.</w:t>
      </w:r>
    </w:p>
    <w:p w:rsidR="005F7785" w:rsidRDefault="005F7785" w:rsidP="005F7785">
      <w:pPr>
        <w:pStyle w:val="Amain"/>
        <w:rPr>
          <w:rFonts w:ascii="Times New (W1)" w:hAnsi="Times New (W1)"/>
        </w:rPr>
      </w:pPr>
      <w:r>
        <w:rPr>
          <w:rFonts w:ascii="Times New (W1)" w:hAnsi="Times New (W1)"/>
        </w:rPr>
        <w:tab/>
        <w:t>(2)</w:t>
      </w:r>
      <w:r>
        <w:rPr>
          <w:rFonts w:ascii="Times New (W1)" w:hAnsi="Times New (W1)"/>
        </w:rPr>
        <w:tab/>
        <w:t>The review must have regard to the 10-year period after the date of the review.</w:t>
      </w:r>
    </w:p>
    <w:p w:rsidR="005F7785" w:rsidRDefault="005F7785" w:rsidP="005F7785">
      <w:pPr>
        <w:pStyle w:val="AH5Sec"/>
      </w:pPr>
      <w:bookmarkStart w:id="97" w:name="_Toc531857533"/>
      <w:r w:rsidRPr="00420EC2">
        <w:rPr>
          <w:rStyle w:val="CharSectNo"/>
        </w:rPr>
        <w:lastRenderedPageBreak/>
        <w:t>81</w:t>
      </w:r>
      <w:r>
        <w:tab/>
        <w:t>Directions by Minister to manager of land</w:t>
      </w:r>
      <w:bookmarkEnd w:id="97"/>
    </w:p>
    <w:p w:rsidR="00BB08DB" w:rsidRPr="004C3CCB" w:rsidRDefault="00BB08DB" w:rsidP="00BB08DB">
      <w:pPr>
        <w:pStyle w:val="Amain"/>
      </w:pPr>
      <w:r w:rsidRPr="004C3CCB">
        <w:tab/>
        <w:t>(1)</w:t>
      </w:r>
      <w:r w:rsidRPr="004C3CCB">
        <w:tab/>
        <w:t>The Minister may give a written direction to the manager of an area of unleased territory land, or land occupied by the Territory, in relation to compliance with—</w:t>
      </w:r>
    </w:p>
    <w:p w:rsidR="00BB08DB" w:rsidRPr="004C3CCB" w:rsidRDefault="00BB08DB" w:rsidP="00BB08DB">
      <w:pPr>
        <w:pStyle w:val="Apara"/>
      </w:pPr>
      <w:r w:rsidRPr="004C3CCB">
        <w:tab/>
        <w:t>(a)</w:t>
      </w:r>
      <w:r w:rsidRPr="004C3CCB">
        <w:tab/>
        <w:t xml:space="preserve">a bushfire management requirement for the area; or </w:t>
      </w:r>
    </w:p>
    <w:p w:rsidR="00BB08DB" w:rsidRPr="004C3CCB" w:rsidRDefault="00BB08DB" w:rsidP="00BB08DB">
      <w:pPr>
        <w:pStyle w:val="Apara"/>
      </w:pPr>
      <w:r w:rsidRPr="004C3CCB">
        <w:tab/>
        <w:t>(b)</w:t>
      </w:r>
      <w:r w:rsidRPr="004C3CCB">
        <w:tab/>
        <w:t>a bushfire operational plan for the area; or</w:t>
      </w:r>
    </w:p>
    <w:p w:rsidR="00BB08DB" w:rsidRPr="004C3CCB" w:rsidRDefault="00BB08DB" w:rsidP="00BB08DB">
      <w:pPr>
        <w:pStyle w:val="Apara"/>
      </w:pPr>
      <w:r w:rsidRPr="004C3CCB">
        <w:tab/>
        <w:t>(c)</w:t>
      </w:r>
      <w:r w:rsidRPr="004C3CCB">
        <w:tab/>
        <w:t>a bushfire management standard for the area.</w:t>
      </w:r>
    </w:p>
    <w:p w:rsidR="005F7785" w:rsidRDefault="005F7785" w:rsidP="005F7785">
      <w:pPr>
        <w:pStyle w:val="Amain"/>
      </w:pPr>
      <w:r>
        <w:tab/>
        <w:t>(2)</w:t>
      </w:r>
      <w:r>
        <w:tab/>
        <w:t>The manager must comply with the direction.</w:t>
      </w:r>
    </w:p>
    <w:p w:rsidR="005F7785" w:rsidRDefault="005F7785" w:rsidP="005F7785">
      <w:pPr>
        <w:pStyle w:val="AH5Sec"/>
      </w:pPr>
      <w:bookmarkStart w:id="98" w:name="_Toc531857534"/>
      <w:r w:rsidRPr="00420EC2">
        <w:rPr>
          <w:rStyle w:val="CharSectNo"/>
        </w:rPr>
        <w:t>82</w:t>
      </w:r>
      <w:r>
        <w:tab/>
        <w:t>Directions by commissioner to owner of land</w:t>
      </w:r>
      <w:bookmarkEnd w:id="98"/>
    </w:p>
    <w:p w:rsidR="00BB08DB" w:rsidRPr="004C3CCB" w:rsidRDefault="00BB08DB" w:rsidP="00BB08DB">
      <w:pPr>
        <w:pStyle w:val="Amain"/>
      </w:pPr>
      <w:r w:rsidRPr="004C3CCB">
        <w:tab/>
        <w:t>(1)</w:t>
      </w:r>
      <w:r w:rsidRPr="004C3CCB">
        <w:tab/>
        <w:t>The commissioner may, in writing, direct an owner of land in an area to comply with—</w:t>
      </w:r>
    </w:p>
    <w:p w:rsidR="00BB08DB" w:rsidRPr="004C3CCB" w:rsidRDefault="00BB08DB" w:rsidP="00BB08DB">
      <w:pPr>
        <w:pStyle w:val="Apara"/>
      </w:pPr>
      <w:r w:rsidRPr="004C3CCB">
        <w:tab/>
        <w:t>(a)</w:t>
      </w:r>
      <w:r w:rsidRPr="004C3CCB">
        <w:tab/>
        <w:t xml:space="preserve">a bushfire management requirement for the area; or </w:t>
      </w:r>
    </w:p>
    <w:p w:rsidR="00BB08DB" w:rsidRPr="004C3CCB" w:rsidRDefault="00BB08DB" w:rsidP="00BB08DB">
      <w:pPr>
        <w:pStyle w:val="Apara"/>
      </w:pPr>
      <w:r w:rsidRPr="004C3CCB">
        <w:tab/>
        <w:t>(b)</w:t>
      </w:r>
      <w:r w:rsidRPr="004C3CCB">
        <w:tab/>
        <w:t>a bushfire operational plan for the area; or</w:t>
      </w:r>
    </w:p>
    <w:p w:rsidR="00BB08DB" w:rsidRPr="004C3CCB" w:rsidRDefault="00BB08DB" w:rsidP="00BB08DB">
      <w:pPr>
        <w:pStyle w:val="Apara"/>
      </w:pPr>
      <w:r w:rsidRPr="004C3CCB">
        <w:tab/>
        <w:t>(c)</w:t>
      </w:r>
      <w:r w:rsidRPr="004C3CCB">
        <w:tab/>
        <w:t>a bushfire management standard for the area.</w:t>
      </w:r>
    </w:p>
    <w:p w:rsidR="005F7785" w:rsidRDefault="005F7785" w:rsidP="005F7785">
      <w:pPr>
        <w:pStyle w:val="Amain"/>
      </w:pPr>
      <w:r>
        <w:tab/>
        <w:t>(2)</w:t>
      </w:r>
      <w:r>
        <w:tab/>
        <w:t>Unless the commissioner is satisfied that there are urgent circumstances, the commissioner must consult with the conservator before giving the direction.</w:t>
      </w:r>
    </w:p>
    <w:p w:rsidR="005F7785" w:rsidRDefault="005F7785" w:rsidP="005F7785">
      <w:pPr>
        <w:pStyle w:val="Amain"/>
      </w:pPr>
      <w:r>
        <w:tab/>
        <w:t>(3)</w:t>
      </w:r>
      <w:r>
        <w:tab/>
        <w:t xml:space="preserve">The commissioner may, in consultation with the conservator, make guidelines for giving directions under this section </w:t>
      </w:r>
      <w:r>
        <w:rPr>
          <w:rFonts w:ascii="Times New (W1)" w:hAnsi="Times New (W1)"/>
        </w:rPr>
        <w:t>in urgent circumstances</w:t>
      </w:r>
      <w:r>
        <w:t>.</w:t>
      </w:r>
    </w:p>
    <w:p w:rsidR="005F7785" w:rsidRDefault="005F7785" w:rsidP="005F7785">
      <w:pPr>
        <w:pStyle w:val="AH5Sec"/>
      </w:pPr>
      <w:bookmarkStart w:id="99" w:name="_Toc531857535"/>
      <w:r w:rsidRPr="00420EC2">
        <w:rPr>
          <w:rStyle w:val="CharSectNo"/>
        </w:rPr>
        <w:lastRenderedPageBreak/>
        <w:t>83</w:t>
      </w:r>
      <w:r>
        <w:tab/>
        <w:t>Failure to comply with direction</w:t>
      </w:r>
      <w:bookmarkEnd w:id="99"/>
    </w:p>
    <w:p w:rsidR="005F7785" w:rsidRDefault="005F7785" w:rsidP="005F7785">
      <w:pPr>
        <w:pStyle w:val="Amain"/>
        <w:keepNext/>
      </w:pPr>
      <w:r>
        <w:tab/>
        <w:t>(1)</w:t>
      </w:r>
      <w:r>
        <w:tab/>
      </w:r>
      <w:r>
        <w:rPr>
          <w:caps/>
        </w:rPr>
        <w:t xml:space="preserve">a </w:t>
      </w:r>
      <w:r>
        <w:t xml:space="preserve">person commits an offence if the person fails to comply with a direction </w:t>
      </w:r>
      <w:r>
        <w:rPr>
          <w:rFonts w:ascii="Times New (W1)" w:hAnsi="Times New (W1)"/>
        </w:rPr>
        <w:t>given to the person</w:t>
      </w:r>
      <w:r>
        <w:t xml:space="preserve"> under section 82.</w:t>
      </w:r>
    </w:p>
    <w:p w:rsidR="005F7785" w:rsidRDefault="005F7785" w:rsidP="005F7785">
      <w:pPr>
        <w:pStyle w:val="Penalty"/>
        <w:keepNext/>
      </w:pPr>
      <w:r>
        <w:t>Maximum penalty:  50 penalty units</w:t>
      </w:r>
    </w:p>
    <w:p w:rsidR="005F7785" w:rsidRDefault="005F7785" w:rsidP="005F7785">
      <w:pPr>
        <w:pStyle w:val="Amain"/>
        <w:keepNext/>
      </w:pPr>
      <w:r>
        <w:tab/>
        <w:t>(2)</w:t>
      </w:r>
      <w:r>
        <w:tab/>
        <w:t>An offence against this section is a strict liability offence.</w:t>
      </w:r>
    </w:p>
    <w:p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compliance with the strategic bushfire management plan and bushfire operational plans (see div 5.5.3).</w:t>
      </w:r>
    </w:p>
    <w:p w:rsidR="00BB08DB" w:rsidRPr="004C3CCB" w:rsidRDefault="00BB08DB" w:rsidP="00BB08DB">
      <w:pPr>
        <w:pStyle w:val="AH5Sec"/>
      </w:pPr>
      <w:bookmarkStart w:id="100" w:name="_Toc531857536"/>
      <w:r w:rsidRPr="00420EC2">
        <w:rPr>
          <w:rStyle w:val="CharSectNo"/>
        </w:rPr>
        <w:t>84</w:t>
      </w:r>
      <w:r w:rsidRPr="004C3CCB">
        <w:tab/>
        <w:t>Fire fuel reduction</w:t>
      </w:r>
      <w:bookmarkEnd w:id="100"/>
    </w:p>
    <w:p w:rsidR="00BB08DB" w:rsidRPr="004C3CCB" w:rsidRDefault="00BB08DB" w:rsidP="00BB08DB">
      <w:pPr>
        <w:pStyle w:val="Amainreturn"/>
        <w:keepLines/>
      </w:pPr>
      <w:r w:rsidRPr="004C3CCB">
        <w:t xml:space="preserve">The chief officer (fire and rescue service) and the chief officer (rural fire service) may, at any time in accordance with the strategic bushfire management plan and the </w:t>
      </w:r>
      <w:hyperlink r:id="rId90" w:tooltip="A1997-92" w:history="1">
        <w:r w:rsidRPr="004C3CCB">
          <w:rPr>
            <w:rStyle w:val="charCitHyperlinkItal"/>
          </w:rPr>
          <w:t>Environment Protection Act 1997</w:t>
        </w:r>
      </w:hyperlink>
      <w:r w:rsidRPr="004C3CCB">
        <w:t>, light a controlled fire anywhere in the ACT for the purpose of reducing the risk of bushfire or the spread of bushfire.</w:t>
      </w:r>
    </w:p>
    <w:p w:rsidR="005F7785" w:rsidRDefault="005F7785" w:rsidP="005F7785">
      <w:pPr>
        <w:pStyle w:val="PageBreak"/>
      </w:pPr>
      <w:r>
        <w:br w:type="page"/>
      </w:r>
    </w:p>
    <w:p w:rsidR="005F7785" w:rsidRPr="00420EC2" w:rsidRDefault="005F7785" w:rsidP="005F7785">
      <w:pPr>
        <w:pStyle w:val="AH2Part"/>
      </w:pPr>
      <w:bookmarkStart w:id="101" w:name="_Toc531857537"/>
      <w:r w:rsidRPr="00420EC2">
        <w:rPr>
          <w:rStyle w:val="CharPartNo"/>
        </w:rPr>
        <w:lastRenderedPageBreak/>
        <w:t>Part 5.4</w:t>
      </w:r>
      <w:r>
        <w:tab/>
      </w:r>
      <w:r w:rsidRPr="00420EC2">
        <w:rPr>
          <w:rStyle w:val="CharPartText"/>
        </w:rPr>
        <w:t>Fire prevention—premises</w:t>
      </w:r>
      <w:bookmarkEnd w:id="101"/>
    </w:p>
    <w:p w:rsidR="005F7785" w:rsidRPr="00420EC2" w:rsidRDefault="005F7785" w:rsidP="005F7785">
      <w:pPr>
        <w:pStyle w:val="AH3Div"/>
      </w:pPr>
      <w:bookmarkStart w:id="102" w:name="_Toc531857538"/>
      <w:r w:rsidRPr="00420EC2">
        <w:rPr>
          <w:rStyle w:val="CharDivNo"/>
        </w:rPr>
        <w:t>Division 5.4.1</w:t>
      </w:r>
      <w:r>
        <w:tab/>
      </w:r>
      <w:r w:rsidRPr="00420EC2">
        <w:rPr>
          <w:rStyle w:val="CharDivText"/>
        </w:rPr>
        <w:t>Notices and directions for premises</w:t>
      </w:r>
      <w:bookmarkEnd w:id="102"/>
    </w:p>
    <w:p w:rsidR="009809C3" w:rsidRPr="004C3CCB" w:rsidRDefault="009809C3" w:rsidP="009809C3">
      <w:pPr>
        <w:pStyle w:val="AH5Sec"/>
      </w:pPr>
      <w:bookmarkStart w:id="103" w:name="_Toc531857539"/>
      <w:r w:rsidRPr="00420EC2">
        <w:rPr>
          <w:rStyle w:val="CharSectNo"/>
        </w:rPr>
        <w:t>85</w:t>
      </w:r>
      <w:r w:rsidRPr="004C3CCB">
        <w:tab/>
        <w:t xml:space="preserve">Meaning of </w:t>
      </w:r>
      <w:r w:rsidRPr="004C3CCB">
        <w:rPr>
          <w:rStyle w:val="charItals"/>
        </w:rPr>
        <w:t>relevant chief officer</w:t>
      </w:r>
      <w:r w:rsidRPr="004C3CCB">
        <w:t>—div 5.4.1</w:t>
      </w:r>
      <w:bookmarkEnd w:id="103"/>
    </w:p>
    <w:p w:rsidR="009809C3" w:rsidRPr="004C3CCB" w:rsidRDefault="009809C3" w:rsidP="009809C3">
      <w:pPr>
        <w:pStyle w:val="Amainreturn"/>
      </w:pPr>
      <w:r w:rsidRPr="004C3CCB">
        <w:t>In this division:</w:t>
      </w:r>
    </w:p>
    <w:p w:rsidR="009809C3" w:rsidRPr="004C3CCB" w:rsidRDefault="009809C3" w:rsidP="009809C3">
      <w:pPr>
        <w:pStyle w:val="aDef"/>
      </w:pPr>
      <w:r w:rsidRPr="004C3CCB">
        <w:rPr>
          <w:rStyle w:val="charBoldItals"/>
        </w:rPr>
        <w:t>relevant chief officer</w:t>
      </w:r>
      <w:r w:rsidRPr="004C3CCB">
        <w:t xml:space="preserve"> means—</w:t>
      </w:r>
    </w:p>
    <w:p w:rsidR="009809C3" w:rsidRPr="004C3CCB" w:rsidRDefault="009809C3" w:rsidP="009809C3">
      <w:pPr>
        <w:pStyle w:val="aDefpara"/>
      </w:pPr>
      <w:r w:rsidRPr="004C3CCB">
        <w:tab/>
        <w:t>(a)</w:t>
      </w:r>
      <w:r w:rsidRPr="004C3CCB">
        <w:tab/>
        <w:t>in relation to premises in a built-up area—the chief officer (fire and rescue service); and</w:t>
      </w:r>
    </w:p>
    <w:p w:rsidR="009809C3" w:rsidRPr="004C3CCB" w:rsidRDefault="009809C3" w:rsidP="009809C3">
      <w:pPr>
        <w:pStyle w:val="aDefpara"/>
      </w:pPr>
      <w:r w:rsidRPr="004C3CCB">
        <w:tab/>
        <w:t>(b)</w:t>
      </w:r>
      <w:r w:rsidRPr="004C3CCB">
        <w:tab/>
        <w:t>in relation to premises in a rural area—the chief officer (fire and rescue service) or the chief officer (rural fire service).</w:t>
      </w:r>
    </w:p>
    <w:p w:rsidR="005F7785" w:rsidRDefault="005F7785" w:rsidP="005F7785">
      <w:pPr>
        <w:pStyle w:val="AH5Sec"/>
      </w:pPr>
      <w:bookmarkStart w:id="104" w:name="_Toc531857540"/>
      <w:r w:rsidRPr="00420EC2">
        <w:rPr>
          <w:rStyle w:val="CharSectNo"/>
        </w:rPr>
        <w:t>86</w:t>
      </w:r>
      <w:r>
        <w:tab/>
        <w:t>Notices for premises</w:t>
      </w:r>
      <w:bookmarkEnd w:id="104"/>
    </w:p>
    <w:p w:rsidR="005F7785" w:rsidRDefault="005F7785" w:rsidP="005F7785">
      <w:pPr>
        <w:pStyle w:val="Amain"/>
        <w:keepNext/>
      </w:pPr>
      <w:r>
        <w:tab/>
        <w:t>(1)</w:t>
      </w:r>
      <w:r>
        <w:tab/>
        <w:t xml:space="preserve">This section applies if the </w:t>
      </w:r>
      <w:r w:rsidR="009809C3" w:rsidRPr="004C3CCB">
        <w:t>relevant chief officer</w:t>
      </w:r>
      <w:r>
        <w:t xml:space="preserve"> believes, on reasonable grounds, that any of the following is or is likely to present a risk (from fire or other hazard) to public safety or to the safety of people who are or are likely to be </w:t>
      </w:r>
      <w:r>
        <w:rPr>
          <w:rFonts w:ascii="Times New (W1)" w:hAnsi="Times New (W1)"/>
        </w:rPr>
        <w:t>at</w:t>
      </w:r>
      <w:r>
        <w:t xml:space="preserve"> premises:</w:t>
      </w:r>
    </w:p>
    <w:p w:rsidR="005F7785" w:rsidRDefault="005F7785" w:rsidP="005F7785">
      <w:pPr>
        <w:pStyle w:val="Apara"/>
      </w:pPr>
      <w:r>
        <w:tab/>
        <w:t>(a)</w:t>
      </w:r>
      <w:r>
        <w:tab/>
        <w:t xml:space="preserve">the premises; </w:t>
      </w:r>
    </w:p>
    <w:p w:rsidR="005F7785" w:rsidRDefault="005F7785" w:rsidP="005F7785">
      <w:pPr>
        <w:pStyle w:val="Apara"/>
      </w:pPr>
      <w:r>
        <w:tab/>
        <w:t>(b)</w:t>
      </w:r>
      <w:r>
        <w:tab/>
        <w:t xml:space="preserve">anything </w:t>
      </w:r>
      <w:r>
        <w:rPr>
          <w:rFonts w:ascii="Times New (W1)" w:hAnsi="Times New (W1)"/>
        </w:rPr>
        <w:t>at</w:t>
      </w:r>
      <w:r>
        <w:t xml:space="preserve"> the premises; </w:t>
      </w:r>
    </w:p>
    <w:p w:rsidR="005F7785" w:rsidRDefault="005F7785" w:rsidP="005F7785">
      <w:pPr>
        <w:pStyle w:val="Apara"/>
      </w:pPr>
      <w:r>
        <w:tab/>
        <w:t>(c)</w:t>
      </w:r>
      <w:r>
        <w:tab/>
        <w:t xml:space="preserve">the lack or inadequacy of fire prevention measures or fire safety </w:t>
      </w:r>
      <w:r>
        <w:rPr>
          <w:rFonts w:ascii="Times New (W1)" w:hAnsi="Times New (W1)"/>
        </w:rPr>
        <w:t>systems</w:t>
      </w:r>
      <w:r>
        <w:t xml:space="preserve"> on or in relation to the premises; </w:t>
      </w:r>
    </w:p>
    <w:p w:rsidR="005F7785" w:rsidRDefault="005F7785" w:rsidP="005F7785">
      <w:pPr>
        <w:pStyle w:val="Apara"/>
      </w:pPr>
      <w:r>
        <w:tab/>
        <w:t>(d)</w:t>
      </w:r>
      <w:r>
        <w:tab/>
        <w:t xml:space="preserve">the use to which the premises are or are likely to be put; </w:t>
      </w:r>
    </w:p>
    <w:p w:rsidR="005F7785" w:rsidRDefault="005F7785" w:rsidP="005F7785">
      <w:pPr>
        <w:pStyle w:val="Apara"/>
        <w:keepNext/>
      </w:pPr>
      <w:r>
        <w:tab/>
        <w:t>(e)</w:t>
      </w:r>
      <w:r>
        <w:tab/>
        <w:t xml:space="preserve">the number of people likely to be </w:t>
      </w:r>
      <w:r>
        <w:rPr>
          <w:rFonts w:ascii="Times New (W1)" w:hAnsi="Times New (W1)"/>
        </w:rPr>
        <w:t>at</w:t>
      </w:r>
      <w:r>
        <w:t xml:space="preserve"> the premises at any time.</w:t>
      </w:r>
    </w:p>
    <w:p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rsidR="005F7785" w:rsidRDefault="005F7785" w:rsidP="005F7785">
      <w:pPr>
        <w:pStyle w:val="Amain"/>
      </w:pPr>
      <w:r>
        <w:tab/>
        <w:t>(2)</w:t>
      </w:r>
      <w:r>
        <w:tab/>
        <w:t xml:space="preserve">The </w:t>
      </w:r>
      <w:r w:rsidR="009809C3" w:rsidRPr="004C3CCB">
        <w:t>relevant chief officer</w:t>
      </w:r>
      <w:r>
        <w:t xml:space="preserve"> may issue, for the premises—</w:t>
      </w:r>
    </w:p>
    <w:p w:rsidR="005F7785" w:rsidRDefault="005F7785" w:rsidP="005F7785">
      <w:pPr>
        <w:pStyle w:val="Apara"/>
      </w:pPr>
      <w:r>
        <w:tab/>
        <w:t>(a)</w:t>
      </w:r>
      <w:r>
        <w:tab/>
        <w:t>an improvement notice; or</w:t>
      </w:r>
    </w:p>
    <w:p w:rsidR="005F7785" w:rsidRDefault="005F7785" w:rsidP="005F7785">
      <w:pPr>
        <w:pStyle w:val="Apara"/>
      </w:pPr>
      <w:r>
        <w:lastRenderedPageBreak/>
        <w:tab/>
        <w:t>(b)</w:t>
      </w:r>
      <w:r>
        <w:tab/>
        <w:t>an occupancy notice; or</w:t>
      </w:r>
    </w:p>
    <w:p w:rsidR="005F7785" w:rsidRDefault="005F7785" w:rsidP="005F7785">
      <w:pPr>
        <w:pStyle w:val="Apara"/>
      </w:pPr>
      <w:r>
        <w:tab/>
        <w:t>(c)</w:t>
      </w:r>
      <w:r>
        <w:tab/>
        <w:t>a closure notice.</w:t>
      </w:r>
    </w:p>
    <w:p w:rsidR="005F7785" w:rsidRDefault="005F7785" w:rsidP="005F7785">
      <w:pPr>
        <w:pStyle w:val="Amain"/>
      </w:pPr>
      <w:r>
        <w:tab/>
        <w:t>(3)</w:t>
      </w:r>
      <w:r>
        <w:tab/>
        <w:t xml:space="preserve">The </w:t>
      </w:r>
      <w:r w:rsidR="009809C3" w:rsidRPr="004C3CCB">
        <w:t>relevant chief officer</w:t>
      </w:r>
      <w:r>
        <w:t xml:space="preserve"> must </w:t>
      </w:r>
      <w:r>
        <w:rPr>
          <w:rFonts w:ascii="Times New (W1)" w:hAnsi="Times New (W1)"/>
        </w:rPr>
        <w:t>give</w:t>
      </w:r>
      <w:r>
        <w:t xml:space="preserve"> a copy of the notice </w:t>
      </w:r>
      <w:r>
        <w:rPr>
          <w:rFonts w:ascii="Times New (W1)" w:hAnsi="Times New (W1)"/>
        </w:rPr>
        <w:t>to</w:t>
      </w:r>
      <w:r>
        <w:t>—</w:t>
      </w:r>
    </w:p>
    <w:p w:rsidR="005F7785" w:rsidRDefault="005F7785" w:rsidP="005F7785">
      <w:pPr>
        <w:pStyle w:val="Apara"/>
      </w:pPr>
      <w:r>
        <w:tab/>
        <w:t>(a)</w:t>
      </w:r>
      <w:r>
        <w:tab/>
        <w:t>the person the chief officer believes, on reasonable grounds, to be the occupier of the premises; and</w:t>
      </w:r>
    </w:p>
    <w:p w:rsidR="005F7785" w:rsidRDefault="005F7785" w:rsidP="005F7785">
      <w:pPr>
        <w:pStyle w:val="Apara"/>
      </w:pPr>
      <w:r>
        <w:tab/>
        <w:t>(b)</w:t>
      </w:r>
      <w:r>
        <w:tab/>
        <w:t>if that person is not the owner of the premises—the person the chief officer believes, on reasonable grounds, to be the owner of the premises.</w:t>
      </w:r>
    </w:p>
    <w:p w:rsidR="005F7785" w:rsidRDefault="005F7785" w:rsidP="005F7785">
      <w:pPr>
        <w:pStyle w:val="AH5Sec"/>
      </w:pPr>
      <w:bookmarkStart w:id="105" w:name="_Toc531857541"/>
      <w:r w:rsidRPr="00420EC2">
        <w:rPr>
          <w:rStyle w:val="CharSectNo"/>
        </w:rPr>
        <w:t>87</w:t>
      </w:r>
      <w:r>
        <w:tab/>
        <w:t>Improvement notices</w:t>
      </w:r>
      <w:bookmarkEnd w:id="105"/>
      <w:r>
        <w:t xml:space="preserve"> </w:t>
      </w:r>
    </w:p>
    <w:p w:rsidR="005F7785" w:rsidRDefault="005F7785" w:rsidP="005F7785">
      <w:pPr>
        <w:pStyle w:val="Amain"/>
      </w:pPr>
      <w:r>
        <w:tab/>
        <w:t>(1)</w:t>
      </w:r>
      <w:r>
        <w:tab/>
        <w:t>An improvement notice for premises must state—</w:t>
      </w:r>
    </w:p>
    <w:p w:rsidR="005F7785" w:rsidRDefault="005F7785" w:rsidP="005F7785">
      <w:pPr>
        <w:pStyle w:val="Apara"/>
      </w:pPr>
      <w:r>
        <w:tab/>
        <w:t>(a)</w:t>
      </w:r>
      <w:r>
        <w:tab/>
        <w:t xml:space="preserve">the action the occupier of the premises must take to reduce the risk (from fire or other hazard) to public safety or to the safety of people who are or are likely to be </w:t>
      </w:r>
      <w:r>
        <w:rPr>
          <w:rFonts w:ascii="Times New (W1)" w:hAnsi="Times New (W1)"/>
        </w:rPr>
        <w:t>at</w:t>
      </w:r>
      <w:r>
        <w:t xml:space="preserve"> the premises, to a level that the </w:t>
      </w:r>
      <w:r w:rsidR="009809C3" w:rsidRPr="004C3CCB">
        <w:t>relevant chief officer</w:t>
      </w:r>
      <w:r>
        <w:t xml:space="preserve"> considers acceptable; and</w:t>
      </w:r>
    </w:p>
    <w:p w:rsidR="005F7785" w:rsidRDefault="005F7785" w:rsidP="005F7785">
      <w:pPr>
        <w:pStyle w:val="Apara"/>
      </w:pPr>
      <w:r>
        <w:tab/>
        <w:t>(b)</w:t>
      </w:r>
      <w:r>
        <w:tab/>
        <w:t>the period during which the action must be taken.</w:t>
      </w:r>
    </w:p>
    <w:p w:rsidR="005F7785" w:rsidRDefault="005F7785" w:rsidP="005F7785">
      <w:pPr>
        <w:pStyle w:val="Amain"/>
      </w:pPr>
      <w:r>
        <w:tab/>
        <w:t>(2)</w:t>
      </w:r>
      <w:r>
        <w:tab/>
        <w:t xml:space="preserve">Before the end of the period stated in </w:t>
      </w:r>
      <w:r>
        <w:rPr>
          <w:rFonts w:ascii="Times New (W1)" w:hAnsi="Times New (W1)"/>
        </w:rPr>
        <w:t>the</w:t>
      </w:r>
      <w:r>
        <w:t xml:space="preserve"> improvement notice, the </w:t>
      </w:r>
      <w:r w:rsidR="009809C3" w:rsidRPr="004C3CCB">
        <w:t>relevant chief officer may, on the relevant chief officer’s initiative</w:t>
      </w:r>
      <w:r>
        <w:t xml:space="preserve"> or on application from the occupier of the premises, by </w:t>
      </w:r>
      <w:r>
        <w:rPr>
          <w:rFonts w:ascii="Times New (W1)" w:hAnsi="Times New (W1)"/>
        </w:rPr>
        <w:t>written</w:t>
      </w:r>
      <w:r>
        <w:t xml:space="preserve"> notice given to the occupier, extend the period.</w:t>
      </w:r>
    </w:p>
    <w:p w:rsidR="005F7785" w:rsidRDefault="005F7785" w:rsidP="005F7785">
      <w:pPr>
        <w:pStyle w:val="AH5Sec"/>
      </w:pPr>
      <w:bookmarkStart w:id="106" w:name="_Toc531857542"/>
      <w:r w:rsidRPr="00420EC2">
        <w:rPr>
          <w:rStyle w:val="CharSectNo"/>
        </w:rPr>
        <w:t>88</w:t>
      </w:r>
      <w:r>
        <w:tab/>
        <w:t>Occupancy notices</w:t>
      </w:r>
      <w:bookmarkEnd w:id="106"/>
    </w:p>
    <w:p w:rsidR="005F7785" w:rsidRDefault="005F7785" w:rsidP="005F7785">
      <w:pPr>
        <w:pStyle w:val="Amainreturn"/>
      </w:pPr>
      <w:r>
        <w:t xml:space="preserve">An occupancy notice for premises must direct the occupier of the premises not to allow more than the number of people stated in the notice to be </w:t>
      </w:r>
      <w:r>
        <w:rPr>
          <w:rFonts w:ascii="Times New (W1)" w:hAnsi="Times New (W1)"/>
        </w:rPr>
        <w:t>at</w:t>
      </w:r>
      <w:r>
        <w:t xml:space="preserve"> the premises at any time.</w:t>
      </w:r>
    </w:p>
    <w:p w:rsidR="005F7785" w:rsidRDefault="005F7785" w:rsidP="005F7785">
      <w:pPr>
        <w:pStyle w:val="AH5Sec"/>
      </w:pPr>
      <w:bookmarkStart w:id="107" w:name="_Toc531857543"/>
      <w:r w:rsidRPr="00420EC2">
        <w:rPr>
          <w:rStyle w:val="CharSectNo"/>
        </w:rPr>
        <w:lastRenderedPageBreak/>
        <w:t>89</w:t>
      </w:r>
      <w:r>
        <w:tab/>
        <w:t>Closure notices</w:t>
      </w:r>
      <w:bookmarkEnd w:id="107"/>
    </w:p>
    <w:p w:rsidR="005F7785" w:rsidRDefault="005F7785" w:rsidP="00446EA4">
      <w:pPr>
        <w:pStyle w:val="Amainreturn"/>
        <w:keepNext/>
      </w:pPr>
      <w:r>
        <w:t xml:space="preserve">A closure notice for premises must direct the occupier of the premises not to allow anyone other than the occupier to be </w:t>
      </w:r>
      <w:r>
        <w:rPr>
          <w:rFonts w:ascii="Times New (W1)" w:hAnsi="Times New (W1)"/>
        </w:rPr>
        <w:t>at</w:t>
      </w:r>
      <w:r>
        <w:t xml:space="preserve"> the premises except—</w:t>
      </w:r>
    </w:p>
    <w:p w:rsidR="005F7785" w:rsidRDefault="005F7785" w:rsidP="005F7785">
      <w:pPr>
        <w:pStyle w:val="Apara"/>
      </w:pPr>
      <w:r>
        <w:tab/>
        <w:t>(a)</w:t>
      </w:r>
      <w:r>
        <w:tab/>
        <w:t>in the course of the person’s employment with the occupier; or</w:t>
      </w:r>
    </w:p>
    <w:p w:rsidR="005F7785" w:rsidRDefault="005F7785" w:rsidP="005F7785">
      <w:pPr>
        <w:pStyle w:val="Apara"/>
      </w:pPr>
      <w:r>
        <w:tab/>
        <w:t>(b)</w:t>
      </w:r>
      <w:r>
        <w:tab/>
        <w:t>to clean, maintain, repair or alter the premises or anything on them; or</w:t>
      </w:r>
    </w:p>
    <w:p w:rsidR="005F7785" w:rsidRDefault="005F7785" w:rsidP="005F7785">
      <w:pPr>
        <w:pStyle w:val="Apara"/>
      </w:pPr>
      <w:r>
        <w:tab/>
        <w:t>(c)</w:t>
      </w:r>
      <w:r>
        <w:tab/>
        <w:t>for this Act.</w:t>
      </w:r>
    </w:p>
    <w:p w:rsidR="005F7785" w:rsidRDefault="005F7785" w:rsidP="005F7785">
      <w:pPr>
        <w:pStyle w:val="AH5Sec"/>
      </w:pPr>
      <w:bookmarkStart w:id="108" w:name="_Toc531857544"/>
      <w:r w:rsidRPr="00420EC2">
        <w:rPr>
          <w:rStyle w:val="CharSectNo"/>
        </w:rPr>
        <w:t>90</w:t>
      </w:r>
      <w:r>
        <w:tab/>
        <w:t xml:space="preserve">Display of </w:t>
      </w:r>
      <w:r>
        <w:rPr>
          <w:rFonts w:ascii="Arial (W1)" w:hAnsi="Arial (W1)"/>
        </w:rPr>
        <w:t>improvement</w:t>
      </w:r>
      <w:r>
        <w:t xml:space="preserve"> notices </w:t>
      </w:r>
      <w:r>
        <w:rPr>
          <w:rFonts w:ascii="Arial (W1)" w:hAnsi="Arial (W1)"/>
        </w:rPr>
        <w:t>etc</w:t>
      </w:r>
      <w:bookmarkEnd w:id="108"/>
    </w:p>
    <w:p w:rsidR="005F7785" w:rsidRDefault="005F7785" w:rsidP="005F7785">
      <w:pPr>
        <w:pStyle w:val="Amain"/>
      </w:pPr>
      <w:r>
        <w:tab/>
        <w:t>(1)</w:t>
      </w:r>
      <w:r>
        <w:tab/>
        <w:t xml:space="preserve">The occupier of premises for which an improvement notice, occupancy notice or closure notice has been </w:t>
      </w:r>
      <w:r>
        <w:rPr>
          <w:rFonts w:ascii="Times New (W1)" w:hAnsi="Times New (W1)"/>
        </w:rPr>
        <w:t>given</w:t>
      </w:r>
      <w:r>
        <w:t xml:space="preserve"> must, while the notice is in force, display a copy of the notice at every entrance to the premises.</w:t>
      </w:r>
    </w:p>
    <w:p w:rsidR="005F7785" w:rsidRDefault="005F7785" w:rsidP="005F7785">
      <w:pPr>
        <w:pStyle w:val="Amain"/>
      </w:pPr>
      <w:r>
        <w:tab/>
        <w:t>(2)</w:t>
      </w:r>
      <w:r>
        <w:tab/>
        <w:t>The notice must be displayed in a way that it can be easily read by people outside the premises.</w:t>
      </w:r>
    </w:p>
    <w:p w:rsidR="005F7785" w:rsidRDefault="005F7785" w:rsidP="005F7785">
      <w:pPr>
        <w:pStyle w:val="AH5Sec"/>
      </w:pPr>
      <w:bookmarkStart w:id="109" w:name="_Toc531857545"/>
      <w:r w:rsidRPr="00420EC2">
        <w:rPr>
          <w:rStyle w:val="CharSectNo"/>
        </w:rPr>
        <w:t>91</w:t>
      </w:r>
      <w:r>
        <w:tab/>
        <w:t>Ending of notices for premises</w:t>
      </w:r>
      <w:bookmarkEnd w:id="109"/>
    </w:p>
    <w:p w:rsidR="005F7785" w:rsidRDefault="005F7785" w:rsidP="005F7785">
      <w:pPr>
        <w:pStyle w:val="Amain"/>
      </w:pPr>
      <w:r>
        <w:tab/>
        <w:t>(1)</w:t>
      </w:r>
      <w:r>
        <w:tab/>
        <w:t>This section applies if an improvement notice, occupancy notice or closure notice has been given to the occupier of premises.</w:t>
      </w:r>
    </w:p>
    <w:p w:rsidR="005F7785" w:rsidRDefault="005F7785" w:rsidP="005F7785">
      <w:pPr>
        <w:pStyle w:val="Amain"/>
      </w:pPr>
      <w:r>
        <w:tab/>
        <w:t>(2)</w:t>
      </w:r>
      <w:r>
        <w:tab/>
        <w:t>The notice ends when the notice is revoked under this section.</w:t>
      </w:r>
    </w:p>
    <w:p w:rsidR="005F7785" w:rsidRDefault="005F7785" w:rsidP="005F7785">
      <w:pPr>
        <w:pStyle w:val="Amain"/>
        <w:rPr>
          <w:snapToGrid w:val="0"/>
        </w:rPr>
      </w:pPr>
      <w:r>
        <w:rPr>
          <w:snapToGrid w:val="0"/>
        </w:rPr>
        <w:tab/>
        <w:t>(3)</w:t>
      </w:r>
      <w:r>
        <w:rPr>
          <w:snapToGrid w:val="0"/>
        </w:rPr>
        <w:tab/>
      </w:r>
      <w:r>
        <w:t xml:space="preserve">The occupier may ask the </w:t>
      </w:r>
      <w:r w:rsidR="009809C3" w:rsidRPr="004C3CCB">
        <w:t>relevant chief officer who gave the notice</w:t>
      </w:r>
      <w:r>
        <w:t xml:space="preserve">, in writing, for </w:t>
      </w:r>
      <w:r>
        <w:rPr>
          <w:snapToGrid w:val="0"/>
        </w:rPr>
        <w:t>a reinspection of the situation or circumstances that caused the notice to be given if the occupier considers there are no grounds for the notice to continue.</w:t>
      </w:r>
    </w:p>
    <w:p w:rsidR="005F7785" w:rsidRDefault="005F7785" w:rsidP="005F7785">
      <w:pPr>
        <w:pStyle w:val="Amain"/>
        <w:rPr>
          <w:snapToGrid w:val="0"/>
        </w:rPr>
      </w:pPr>
      <w:r>
        <w:rPr>
          <w:snapToGrid w:val="0"/>
        </w:rPr>
        <w:tab/>
        <w:t>(4)</w:t>
      </w:r>
      <w:r>
        <w:rPr>
          <w:snapToGrid w:val="0"/>
        </w:rPr>
        <w:tab/>
        <w:t xml:space="preserve">If the </w:t>
      </w:r>
      <w:r w:rsidR="009809C3" w:rsidRPr="004C3CCB">
        <w:t>relevant chief officer</w:t>
      </w:r>
      <w:r>
        <w:rPr>
          <w:snapToGrid w:val="0"/>
        </w:rPr>
        <w:t xml:space="preserve"> is satisfied that there are no grounds for the notice to continue, the chief officer must revoke the notice by written notice given to the occupier.</w:t>
      </w:r>
    </w:p>
    <w:p w:rsidR="005F7785" w:rsidRDefault="005F7785" w:rsidP="005F7785">
      <w:pPr>
        <w:pStyle w:val="Amain"/>
        <w:rPr>
          <w:snapToGrid w:val="0"/>
        </w:rPr>
      </w:pPr>
      <w:r>
        <w:rPr>
          <w:snapToGrid w:val="0"/>
        </w:rPr>
        <w:lastRenderedPageBreak/>
        <w:tab/>
        <w:t>(5)</w:t>
      </w:r>
      <w:r>
        <w:rPr>
          <w:snapToGrid w:val="0"/>
        </w:rPr>
        <w:tab/>
        <w:t>Also, the notice is taken to be revoked on the 3</w:t>
      </w:r>
      <w:r>
        <w:rPr>
          <w:rFonts w:ascii="Times New (W1)" w:hAnsi="Times New (W1)"/>
          <w:snapToGrid w:val="0"/>
        </w:rPr>
        <w:t>rd</w:t>
      </w:r>
      <w:r>
        <w:rPr>
          <w:snapToGrid w:val="0"/>
        </w:rPr>
        <w:t xml:space="preserve"> business day after the day the request for reinspection is received by the </w:t>
      </w:r>
      <w:r w:rsidR="009809C3" w:rsidRPr="004C3CCB">
        <w:t>relevant chief officer</w:t>
      </w:r>
      <w:r>
        <w:rPr>
          <w:snapToGrid w:val="0"/>
        </w:rPr>
        <w:t xml:space="preserve"> if—</w:t>
      </w:r>
    </w:p>
    <w:p w:rsidR="005F7785" w:rsidRDefault="005F7785" w:rsidP="005F7785">
      <w:pPr>
        <w:pStyle w:val="Apara"/>
        <w:rPr>
          <w:snapToGrid w:val="0"/>
        </w:rPr>
      </w:pPr>
      <w:r>
        <w:rPr>
          <w:snapToGrid w:val="0"/>
        </w:rPr>
        <w:tab/>
        <w:t>(a)</w:t>
      </w:r>
      <w:r>
        <w:rPr>
          <w:snapToGrid w:val="0"/>
        </w:rPr>
        <w:tab/>
        <w:t>the reinspection is not made within 2 business days after the day the request is received; and</w:t>
      </w:r>
    </w:p>
    <w:p w:rsidR="005F7785" w:rsidRDefault="005F7785" w:rsidP="005F7785">
      <w:pPr>
        <w:pStyle w:val="Apara"/>
        <w:keepNext/>
        <w:rPr>
          <w:snapToGrid w:val="0"/>
        </w:rPr>
      </w:pPr>
      <w:r>
        <w:rPr>
          <w:snapToGrid w:val="0"/>
        </w:rPr>
        <w:tab/>
        <w:t>(b)</w:t>
      </w:r>
      <w:r>
        <w:rPr>
          <w:snapToGrid w:val="0"/>
        </w:rPr>
        <w:tab/>
        <w:t>the person who made the request is not responsible, completely or partly, for the delay in making the reinspection.</w:t>
      </w:r>
    </w:p>
    <w:p w:rsidR="005F7785" w:rsidRDefault="005F7785" w:rsidP="005F7785">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91" w:tooltip="A2001-14" w:history="1">
        <w:r w:rsidR="00DE189D" w:rsidRPr="00DE189D">
          <w:rPr>
            <w:rStyle w:val="charCitHyperlinkAbbrev"/>
          </w:rPr>
          <w:t>Legislation Act</w:t>
        </w:r>
      </w:hyperlink>
      <w:r>
        <w:rPr>
          <w:snapToGrid w:val="0"/>
        </w:rPr>
        <w:t>, dict, pt 1.</w:t>
      </w:r>
    </w:p>
    <w:p w:rsidR="005F7785" w:rsidRDefault="005F7785" w:rsidP="005F7785">
      <w:pPr>
        <w:pStyle w:val="Amain"/>
      </w:pPr>
      <w:r>
        <w:tab/>
        <w:t>(6)</w:t>
      </w:r>
      <w:r>
        <w:tab/>
      </w:r>
      <w:r>
        <w:rPr>
          <w:snapToGrid w:val="0"/>
        </w:rPr>
        <w:t>This section does not prevent an improvement notice, closure notice or occupancy notice being given to the same person in relation to the same situation or circumstance.</w:t>
      </w:r>
    </w:p>
    <w:p w:rsidR="005F7785" w:rsidRDefault="005F7785" w:rsidP="005F7785">
      <w:pPr>
        <w:pStyle w:val="AH5Sec"/>
      </w:pPr>
      <w:bookmarkStart w:id="110" w:name="_Toc531857546"/>
      <w:r w:rsidRPr="00420EC2">
        <w:rPr>
          <w:rStyle w:val="CharSectNo"/>
        </w:rPr>
        <w:t>92</w:t>
      </w:r>
      <w:r>
        <w:tab/>
        <w:t xml:space="preserve">Direction to provide fire appliance </w:t>
      </w:r>
      <w:r>
        <w:rPr>
          <w:rFonts w:ascii="Arial (W1)" w:hAnsi="Arial (W1)"/>
        </w:rPr>
        <w:t>at premises</w:t>
      </w:r>
      <w:bookmarkEnd w:id="110"/>
    </w:p>
    <w:p w:rsidR="005F7785" w:rsidRDefault="005F7785" w:rsidP="005F7785">
      <w:pPr>
        <w:pStyle w:val="Amainreturn"/>
      </w:pPr>
      <w:r>
        <w:t xml:space="preserve">The </w:t>
      </w:r>
      <w:r w:rsidR="009809C3" w:rsidRPr="004C3CCB">
        <w:t>relevant chief officer</w:t>
      </w:r>
      <w:r>
        <w:t xml:space="preserve"> may, in writing, direct the </w:t>
      </w:r>
      <w:r>
        <w:rPr>
          <w:rFonts w:ascii="Times New (W1)" w:hAnsi="Times New (W1)"/>
        </w:rPr>
        <w:t>occupier of premises</w:t>
      </w:r>
      <w:r>
        <w:t xml:space="preserve"> for the provision or installation of a fire appliance </w:t>
      </w:r>
      <w:r>
        <w:rPr>
          <w:rFonts w:ascii="Times New (W1)" w:hAnsi="Times New (W1)"/>
        </w:rPr>
        <w:t>at</w:t>
      </w:r>
      <w:r>
        <w:t xml:space="preserve"> the </w:t>
      </w:r>
      <w:r>
        <w:rPr>
          <w:rFonts w:ascii="Times New (W1)" w:hAnsi="Times New (W1)"/>
        </w:rPr>
        <w:t>premises</w:t>
      </w:r>
      <w:r>
        <w:t>.</w:t>
      </w:r>
    </w:p>
    <w:p w:rsidR="005F7785" w:rsidRPr="00420EC2" w:rsidRDefault="005F7785" w:rsidP="005F7785">
      <w:pPr>
        <w:pStyle w:val="AH3Div"/>
      </w:pPr>
      <w:bookmarkStart w:id="111" w:name="_Toc531857547"/>
      <w:r w:rsidRPr="00420EC2">
        <w:rPr>
          <w:rStyle w:val="CharDivNo"/>
        </w:rPr>
        <w:t>Division 5.4.2</w:t>
      </w:r>
      <w:r>
        <w:tab/>
      </w:r>
      <w:r w:rsidRPr="00420EC2">
        <w:rPr>
          <w:rStyle w:val="CharDivText"/>
        </w:rPr>
        <w:t>Offences relating to premises</w:t>
      </w:r>
      <w:bookmarkEnd w:id="111"/>
    </w:p>
    <w:p w:rsidR="005F7785" w:rsidRDefault="005F7785" w:rsidP="005F7785">
      <w:pPr>
        <w:pStyle w:val="AH5Sec"/>
      </w:pPr>
      <w:bookmarkStart w:id="112" w:name="_Toc531857548"/>
      <w:r w:rsidRPr="00420EC2">
        <w:rPr>
          <w:rStyle w:val="CharSectNo"/>
        </w:rPr>
        <w:t>93</w:t>
      </w:r>
      <w:r>
        <w:tab/>
        <w:t>Failure to display improvement notice etc</w:t>
      </w:r>
      <w:bookmarkEnd w:id="112"/>
    </w:p>
    <w:p w:rsidR="005F7785" w:rsidRDefault="005F7785" w:rsidP="005F7785">
      <w:pPr>
        <w:pStyle w:val="Amain"/>
      </w:pPr>
      <w:r>
        <w:tab/>
        <w:t>(1)</w:t>
      </w:r>
      <w:r>
        <w:tab/>
        <w:t>A person commits an offence if the person—</w:t>
      </w:r>
    </w:p>
    <w:p w:rsidR="005F7785" w:rsidRDefault="005F7785" w:rsidP="005F7785">
      <w:pPr>
        <w:pStyle w:val="Apara"/>
      </w:pPr>
      <w:r>
        <w:tab/>
        <w:t>(a)</w:t>
      </w:r>
      <w:r>
        <w:tab/>
        <w:t>has been given an improvement notice, occupancy notice or closure notice; and</w:t>
      </w:r>
    </w:p>
    <w:p w:rsidR="005F7785" w:rsidRDefault="005F7785" w:rsidP="005F7785">
      <w:pPr>
        <w:pStyle w:val="Apara"/>
        <w:keepNext/>
      </w:pPr>
      <w:r>
        <w:tab/>
        <w:t>(b)</w:t>
      </w:r>
      <w:r>
        <w:tab/>
        <w:t>fails to display the notice in accordance with section 90.</w:t>
      </w:r>
    </w:p>
    <w:p w:rsidR="005F7785" w:rsidRDefault="005F7785" w:rsidP="005F7785">
      <w:pPr>
        <w:pStyle w:val="Penalty"/>
        <w:keepNext/>
      </w:pPr>
      <w:r>
        <w:t>Maximum penalty:  10 penalty units.</w:t>
      </w:r>
    </w:p>
    <w:p w:rsidR="005F7785" w:rsidRDefault="005F7785" w:rsidP="005F7785">
      <w:pPr>
        <w:pStyle w:val="Amain"/>
      </w:pPr>
      <w:r>
        <w:tab/>
        <w:t>(2)</w:t>
      </w:r>
      <w:r>
        <w:tab/>
        <w:t>An offence against this section is a strict liability offence.</w:t>
      </w:r>
    </w:p>
    <w:p w:rsidR="005F7785" w:rsidRDefault="005F7785" w:rsidP="005F7785">
      <w:pPr>
        <w:pStyle w:val="AH5Sec"/>
      </w:pPr>
      <w:bookmarkStart w:id="113" w:name="_Toc531857549"/>
      <w:r w:rsidRPr="00420EC2">
        <w:rPr>
          <w:rStyle w:val="CharSectNo"/>
        </w:rPr>
        <w:lastRenderedPageBreak/>
        <w:t>94</w:t>
      </w:r>
      <w:r>
        <w:tab/>
        <w:t xml:space="preserve">Failure to comply with </w:t>
      </w:r>
      <w:r>
        <w:rPr>
          <w:rFonts w:ascii="Arial (W1)" w:hAnsi="Arial (W1)"/>
        </w:rPr>
        <w:t>improvement</w:t>
      </w:r>
      <w:r>
        <w:t xml:space="preserve"> notice </w:t>
      </w:r>
      <w:r>
        <w:rPr>
          <w:rFonts w:ascii="Arial (W1)" w:hAnsi="Arial (W1)"/>
        </w:rPr>
        <w:t>etc</w:t>
      </w:r>
      <w:bookmarkEnd w:id="113"/>
    </w:p>
    <w:p w:rsidR="005F7785" w:rsidRDefault="005F7785" w:rsidP="005F7785">
      <w:pPr>
        <w:pStyle w:val="Amain"/>
        <w:keepNext/>
      </w:pPr>
      <w:r>
        <w:tab/>
        <w:t>(1)</w:t>
      </w:r>
      <w:r>
        <w:tab/>
        <w:t xml:space="preserve">The occupier of premises commits an offence if the occupier fails to take all reasonable steps to comply with an improvement notice, occupancy notice or closure notice given to the </w:t>
      </w:r>
      <w:r>
        <w:rPr>
          <w:rFonts w:ascii="Times New (W1)" w:hAnsi="Times New (W1)"/>
        </w:rPr>
        <w:t>occupier</w:t>
      </w:r>
      <w:r>
        <w:t>.</w:t>
      </w:r>
    </w:p>
    <w:p w:rsidR="005F7785" w:rsidRDefault="005F7785" w:rsidP="005F7785">
      <w:pPr>
        <w:pStyle w:val="Penalty"/>
        <w:keepNext/>
      </w:pPr>
      <w:r>
        <w:t>Maximum penalty:  50 penalty units.</w:t>
      </w:r>
    </w:p>
    <w:p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An offence against this section is a strict liability offence.</w:t>
      </w:r>
    </w:p>
    <w:p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enforcement of notices (see div 5.5.3).</w:t>
      </w:r>
    </w:p>
    <w:p w:rsidR="005F7785" w:rsidRDefault="005F7785" w:rsidP="005F7785">
      <w:pPr>
        <w:pStyle w:val="AH5Sec"/>
      </w:pPr>
      <w:bookmarkStart w:id="114" w:name="_Toc531857550"/>
      <w:r w:rsidRPr="00420EC2">
        <w:rPr>
          <w:rStyle w:val="CharSectNo"/>
        </w:rPr>
        <w:t>95</w:t>
      </w:r>
      <w:r>
        <w:tab/>
        <w:t>Offences about fire appliances</w:t>
      </w:r>
      <w:bookmarkEnd w:id="114"/>
    </w:p>
    <w:p w:rsidR="005F7785" w:rsidRDefault="005F7785" w:rsidP="005F7785">
      <w:pPr>
        <w:pStyle w:val="Amain"/>
        <w:keepNext/>
      </w:pPr>
      <w:r>
        <w:tab/>
        <w:t>(1)</w:t>
      </w:r>
      <w:r>
        <w:tab/>
        <w:t>The occupier of premises commits an offence if the occupier fails to comply with a direction given to the occupier under section 92 (Direction to provide fire appliance at premises).</w:t>
      </w:r>
    </w:p>
    <w:p w:rsidR="005F7785" w:rsidRDefault="005F7785" w:rsidP="005F7785">
      <w:pPr>
        <w:pStyle w:val="Penalty"/>
        <w:keepNext/>
      </w:pPr>
      <w:r>
        <w:t>Maximum penalty:  50 penalty units.</w:t>
      </w:r>
    </w:p>
    <w:p w:rsidR="005F7785" w:rsidRDefault="005F7785" w:rsidP="005F7785">
      <w:pPr>
        <w:pStyle w:val="Amain"/>
      </w:pPr>
      <w:r>
        <w:tab/>
        <w:t>(2)</w:t>
      </w:r>
      <w:r>
        <w:tab/>
        <w:t>The occupier of premises commits an offence if—</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is provided or installed at the premises under a direction under section 92; and</w:t>
      </w:r>
    </w:p>
    <w:p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the occupier fails to maintain the fire appliance to a reasonable standard.</w:t>
      </w:r>
    </w:p>
    <w:p w:rsidR="005F7785" w:rsidRDefault="005F7785" w:rsidP="005F7785">
      <w:pPr>
        <w:pStyle w:val="Penalty"/>
        <w:keepNext/>
      </w:pPr>
      <w:r>
        <w:t>Maximum penalty:  50 penalty units.</w:t>
      </w:r>
    </w:p>
    <w:p w:rsidR="005F7785" w:rsidRDefault="005F7785" w:rsidP="005F7785">
      <w:pPr>
        <w:pStyle w:val="Amain"/>
      </w:pPr>
      <w:r>
        <w:tab/>
        <w:t>(3)</w:t>
      </w:r>
      <w:r>
        <w:tab/>
        <w:t>A person commits an offence if the person removes, destroys, damages or interferes with—</w:t>
      </w:r>
    </w:p>
    <w:p w:rsidR="005F7785" w:rsidRDefault="005F7785" w:rsidP="005F7785">
      <w:pPr>
        <w:pStyle w:val="Apara"/>
      </w:pPr>
      <w:r>
        <w:tab/>
        <w:t>(a)</w:t>
      </w:r>
      <w:r>
        <w:tab/>
        <w:t>a fire appliance; or</w:t>
      </w:r>
    </w:p>
    <w:p w:rsidR="005F7785" w:rsidRDefault="005F7785" w:rsidP="005F7785">
      <w:pPr>
        <w:pStyle w:val="Apara"/>
      </w:pPr>
      <w:r>
        <w:tab/>
        <w:t>(b)</w:t>
      </w:r>
      <w:r>
        <w:tab/>
        <w:t>a container used for housing or storing fire appliances.</w:t>
      </w:r>
    </w:p>
    <w:p w:rsidR="005F7785" w:rsidRDefault="005F7785" w:rsidP="005F7785">
      <w:pPr>
        <w:pStyle w:val="Penalty"/>
        <w:keepNext/>
      </w:pPr>
      <w:r>
        <w:t>Maximum penalty:  50 penalty units.</w:t>
      </w:r>
    </w:p>
    <w:p w:rsidR="005F7785" w:rsidRDefault="005F7785" w:rsidP="005F7785">
      <w:pPr>
        <w:pStyle w:val="Amain"/>
        <w:rPr>
          <w:rFonts w:ascii="Times New (W1)" w:hAnsi="Times New (W1)"/>
        </w:rPr>
      </w:pPr>
      <w:r>
        <w:rPr>
          <w:rFonts w:ascii="Times New (W1)" w:hAnsi="Times New (W1)"/>
        </w:rPr>
        <w:tab/>
        <w:t>(4)</w:t>
      </w:r>
      <w:r>
        <w:rPr>
          <w:rFonts w:ascii="Times New (W1)" w:hAnsi="Times New (W1)"/>
        </w:rPr>
        <w:tab/>
        <w:t>The occupier of premises commits an offence if—</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at the premises has been removed, destroyed or damaged or is defective; and</w:t>
      </w:r>
    </w:p>
    <w:p w:rsidR="005F7785" w:rsidRDefault="005F7785" w:rsidP="005F7785">
      <w:pPr>
        <w:pStyle w:val="Apara"/>
        <w:rPr>
          <w:rFonts w:ascii="Times New (W1)" w:hAnsi="Times New (W1)"/>
        </w:rPr>
      </w:pPr>
      <w:r>
        <w:rPr>
          <w:rFonts w:ascii="Times New (W1)" w:hAnsi="Times New (W1)"/>
        </w:rPr>
        <w:lastRenderedPageBreak/>
        <w:tab/>
        <w:t>(b)</w:t>
      </w:r>
      <w:r>
        <w:rPr>
          <w:rFonts w:ascii="Times New (W1)" w:hAnsi="Times New (W1)"/>
        </w:rPr>
        <w:tab/>
        <w:t>the occupier knows or is reckless about whether the fire appliance has been removed, destroyed or damaged or is defective; and</w:t>
      </w:r>
    </w:p>
    <w:p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occupier fails to repair or replace the fire appliance.</w:t>
      </w:r>
    </w:p>
    <w:p w:rsidR="005F7785" w:rsidRDefault="005F7785" w:rsidP="005F7785">
      <w:pPr>
        <w:pStyle w:val="Penalty"/>
        <w:rPr>
          <w:rFonts w:ascii="Times New (W1)" w:hAnsi="Times New (W1)"/>
        </w:rPr>
      </w:pPr>
      <w:r>
        <w:rPr>
          <w:rFonts w:ascii="Times New (W1)" w:hAnsi="Times New (W1)"/>
        </w:rPr>
        <w:t>Maximum penalty:  50 penalty units.</w:t>
      </w:r>
    </w:p>
    <w:p w:rsidR="005F7785" w:rsidRDefault="005F7785" w:rsidP="005F7785">
      <w:pPr>
        <w:pStyle w:val="Amain"/>
        <w:keepNext/>
      </w:pPr>
      <w:r>
        <w:tab/>
        <w:t>(5)</w:t>
      </w:r>
      <w:r>
        <w:tab/>
        <w:t>An offence against subsection (1) or (3) is a strict liability offence.</w:t>
      </w:r>
    </w:p>
    <w:p w:rsidR="005F7785" w:rsidRDefault="005F7785" w:rsidP="005F7785">
      <w:pPr>
        <w:pStyle w:val="Amain"/>
      </w:pPr>
      <w:r>
        <w:tab/>
        <w:t>(6)</w:t>
      </w:r>
      <w:r>
        <w:tab/>
        <w:t>Strict liability applies to subsection (4) (c).</w:t>
      </w:r>
    </w:p>
    <w:p w:rsidR="005F7785" w:rsidRDefault="005F7785" w:rsidP="005F7785">
      <w:pPr>
        <w:pStyle w:val="AH5Sec"/>
        <w:rPr>
          <w:rFonts w:ascii="Arial (W1)" w:hAnsi="Arial (W1)"/>
        </w:rPr>
      </w:pPr>
      <w:bookmarkStart w:id="115" w:name="_Toc531857551"/>
      <w:r w:rsidRPr="00420EC2">
        <w:rPr>
          <w:rStyle w:val="CharSectNo"/>
        </w:rPr>
        <w:t>96</w:t>
      </w:r>
      <w:r>
        <w:rPr>
          <w:rFonts w:ascii="Arial (W1)" w:hAnsi="Arial (W1)"/>
        </w:rPr>
        <w:tab/>
        <w:t>Obstruction of passageway, door etc</w:t>
      </w:r>
      <w:bookmarkEnd w:id="115"/>
    </w:p>
    <w:p w:rsidR="005F7785" w:rsidRDefault="005F7785" w:rsidP="005F7785">
      <w:pPr>
        <w:pStyle w:val="Amain"/>
      </w:pPr>
      <w:r>
        <w:tab/>
        <w:t>(1)</w:t>
      </w:r>
      <w:r>
        <w:tab/>
        <w:t>A person commits an offence if—</w:t>
      </w:r>
    </w:p>
    <w:p w:rsidR="005F7785" w:rsidRDefault="005F7785" w:rsidP="005F7785">
      <w:pPr>
        <w:pStyle w:val="Apara"/>
      </w:pPr>
      <w:r>
        <w:tab/>
        <w:t>(a)</w:t>
      </w:r>
      <w:r>
        <w:tab/>
        <w:t xml:space="preserve">the person puts anything in a passageway, stairway or exit that people may use, or intend to use, for escape from </w:t>
      </w:r>
      <w:r>
        <w:rPr>
          <w:rFonts w:ascii="Times New (W1)" w:hAnsi="Times New (W1)"/>
        </w:rPr>
        <w:t>premises</w:t>
      </w:r>
      <w:r>
        <w:t xml:space="preserve"> </w:t>
      </w:r>
      <w:r>
        <w:rPr>
          <w:rFonts w:ascii="Times New (W1)" w:hAnsi="Times New (W1)"/>
        </w:rPr>
        <w:t>if there is</w:t>
      </w:r>
      <w:r>
        <w:t xml:space="preserve"> a fire; and</w:t>
      </w:r>
    </w:p>
    <w:p w:rsidR="005F7785" w:rsidRDefault="005F7785" w:rsidP="005F7785">
      <w:pPr>
        <w:pStyle w:val="Apara"/>
      </w:pPr>
      <w:r>
        <w:tab/>
        <w:t>(b)</w:t>
      </w:r>
      <w:r>
        <w:tab/>
        <w:t>the thing obstructs the passageway, stairway or exit; and</w:t>
      </w:r>
    </w:p>
    <w:p w:rsidR="005F7785" w:rsidRDefault="005F7785" w:rsidP="005F7785">
      <w:pPr>
        <w:pStyle w:val="Apara"/>
        <w:keepNext/>
      </w:pPr>
      <w:r>
        <w:tab/>
        <w:t>(c)</w:t>
      </w:r>
      <w:r>
        <w:tab/>
        <w:t>the person is reckless about whether the thing obstructs the passageway, stairway or exit.</w:t>
      </w:r>
    </w:p>
    <w:p w:rsidR="005F7785" w:rsidRDefault="005F7785" w:rsidP="005F7785">
      <w:pPr>
        <w:pStyle w:val="Penalty"/>
        <w:keepNext/>
      </w:pPr>
      <w:r>
        <w:t>Maximum penalty:  50 penalty units, imprisonment for 6 months or both.</w:t>
      </w:r>
    </w:p>
    <w:p w:rsidR="005F7785" w:rsidRDefault="005F7785" w:rsidP="005F7785">
      <w:pPr>
        <w:pStyle w:val="Amain"/>
      </w:pPr>
      <w:r>
        <w:tab/>
        <w:t>(2)</w:t>
      </w:r>
      <w:r>
        <w:tab/>
        <w:t>A person commits an offence if the person—</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does something to a door or exit in a passageway or stairway in premises that may prevent people using the door or exit to leave the premises if there is a fire; and</w:t>
      </w:r>
    </w:p>
    <w:p w:rsidR="005F7785" w:rsidRDefault="005F7785" w:rsidP="005F7785">
      <w:pPr>
        <w:pStyle w:val="Apara"/>
        <w:keepNext/>
        <w:rPr>
          <w:rFonts w:ascii="Times New (W1)" w:hAnsi="Times New (W1)"/>
        </w:rPr>
      </w:pPr>
      <w:r>
        <w:rPr>
          <w:rFonts w:ascii="Times New (W1)" w:hAnsi="Times New (W1)"/>
        </w:rPr>
        <w:lastRenderedPageBreak/>
        <w:tab/>
        <w:t>(b)</w:t>
      </w:r>
      <w:r>
        <w:rPr>
          <w:rFonts w:ascii="Times New (W1)" w:hAnsi="Times New (W1)"/>
        </w:rPr>
        <w:tab/>
        <w:t>is reckless about whether the thing would prevent people using the door or exit to leave the premises if there is a fire.</w:t>
      </w:r>
    </w:p>
    <w:p w:rsidR="005F7785" w:rsidRDefault="005F7785" w:rsidP="005F7785">
      <w:pPr>
        <w:pStyle w:val="Penalty"/>
        <w:keepNext/>
      </w:pPr>
      <w:r>
        <w:t>Maximum penalty:  50 penalty units, imprisonment for 6 months or both.</w:t>
      </w:r>
    </w:p>
    <w:p w:rsidR="005F7785" w:rsidRDefault="005F7785" w:rsidP="005F7785">
      <w:pPr>
        <w:pStyle w:val="Amain"/>
        <w:keepNext/>
      </w:pPr>
      <w:r>
        <w:tab/>
        <w:t>(3)</w:t>
      </w:r>
      <w:r>
        <w:tab/>
        <w:t xml:space="preserve">A person commits an offence if the person fixes a fire door, smoke door or exit door in an open or closed position in a way that is not approved by the chief officer </w:t>
      </w:r>
      <w:r w:rsidR="001844EB" w:rsidRPr="004C3CCB">
        <w:t>(fire and rescue service)</w:t>
      </w:r>
      <w:r>
        <w:t>.</w:t>
      </w:r>
    </w:p>
    <w:p w:rsidR="005F7785" w:rsidRDefault="005F7785" w:rsidP="005F7785">
      <w:pPr>
        <w:pStyle w:val="Penalty"/>
      </w:pPr>
      <w:r>
        <w:t>Maximum penalty:  50 penalty units.</w:t>
      </w:r>
    </w:p>
    <w:p w:rsidR="005F7785" w:rsidRDefault="005F7785" w:rsidP="005F7785">
      <w:pPr>
        <w:pStyle w:val="Amain"/>
        <w:rPr>
          <w:rFonts w:ascii="Times New (W1)" w:hAnsi="Times New (W1)"/>
        </w:rPr>
      </w:pPr>
      <w:r>
        <w:rPr>
          <w:rFonts w:ascii="Times New (W1)" w:hAnsi="Times New (W1)"/>
        </w:rPr>
        <w:tab/>
        <w:t>(4)</w:t>
      </w:r>
      <w:r>
        <w:rPr>
          <w:rFonts w:ascii="Times New (W1)" w:hAnsi="Times New (W1)"/>
        </w:rPr>
        <w:tab/>
        <w:t>An offence against subsection (3) is a strict liability offence.</w:t>
      </w:r>
    </w:p>
    <w:p w:rsidR="005F7785" w:rsidRDefault="005F7785" w:rsidP="005F7785">
      <w:pPr>
        <w:pStyle w:val="AH5Sec"/>
        <w:rPr>
          <w:rFonts w:ascii="Arial (W1)" w:hAnsi="Arial (W1)"/>
        </w:rPr>
      </w:pPr>
      <w:bookmarkStart w:id="116" w:name="_Toc531857552"/>
      <w:r w:rsidRPr="00420EC2">
        <w:rPr>
          <w:rStyle w:val="CharSectNo"/>
        </w:rPr>
        <w:t>97</w:t>
      </w:r>
      <w:r>
        <w:rPr>
          <w:rFonts w:ascii="Arial (W1)" w:hAnsi="Arial (W1)"/>
        </w:rPr>
        <w:tab/>
        <w:t>Offence to store etc flammable material to cause danger</w:t>
      </w:r>
      <w:bookmarkEnd w:id="116"/>
    </w:p>
    <w:p w:rsidR="005F7785" w:rsidRDefault="005F7785" w:rsidP="005F7785">
      <w:pPr>
        <w:pStyle w:val="Amainreturn"/>
        <w:keepNext/>
      </w:pPr>
      <w:r>
        <w:t>A person commits an offence if</w:t>
      </w:r>
      <w:r>
        <w:rPr>
          <w:rFonts w:ascii="Times New (W1)" w:hAnsi="Times New (W1)"/>
        </w:rPr>
        <w:t>—</w:t>
      </w:r>
    </w:p>
    <w:p w:rsidR="005F7785" w:rsidRDefault="005F7785" w:rsidP="005F7785">
      <w:pPr>
        <w:pStyle w:val="Apara"/>
        <w:keepNext/>
      </w:pPr>
      <w:r>
        <w:tab/>
        <w:t>(a)</w:t>
      </w:r>
      <w:r>
        <w:tab/>
      </w:r>
      <w:r>
        <w:rPr>
          <w:rFonts w:ascii="Times New (W1)" w:hAnsi="Times New (W1)"/>
        </w:rPr>
        <w:t xml:space="preserve">the person intentionally </w:t>
      </w:r>
      <w:r>
        <w:t xml:space="preserve">stores or deposits flammable material </w:t>
      </w:r>
      <w:r>
        <w:rPr>
          <w:rFonts w:ascii="Times New (W1)" w:hAnsi="Times New (W1)"/>
        </w:rPr>
        <w:t>at premises; and</w:t>
      </w:r>
    </w:p>
    <w:p w:rsidR="005F7785" w:rsidRDefault="005F7785" w:rsidP="005F7785">
      <w:pPr>
        <w:pStyle w:val="Apara"/>
      </w:pPr>
      <w:r>
        <w:tab/>
        <w:t>(b)</w:t>
      </w:r>
      <w:r>
        <w:tab/>
      </w:r>
      <w:r>
        <w:rPr>
          <w:rFonts w:ascii="Times New (W1)" w:hAnsi="Times New (W1)"/>
        </w:rPr>
        <w:t xml:space="preserve">the material is stored or deposited </w:t>
      </w:r>
      <w:r>
        <w:t>in a way that causes, directly or indirectly, a danger to life or property if there is a fire</w:t>
      </w:r>
      <w:r>
        <w:rPr>
          <w:rFonts w:ascii="Times New (W1)" w:hAnsi="Times New (W1)"/>
        </w:rPr>
        <w:t>; and</w:t>
      </w:r>
    </w:p>
    <w:p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person is reckless about whether the material causes a danger to life or property if there is a fire.</w:t>
      </w:r>
    </w:p>
    <w:p w:rsidR="005F7785" w:rsidRDefault="005F7785" w:rsidP="005F7785">
      <w:pPr>
        <w:pStyle w:val="Penalty"/>
      </w:pPr>
      <w:r>
        <w:t>Maximum penalty:  50 penalty units, imprisonment for 6 months or both.</w:t>
      </w:r>
    </w:p>
    <w:p w:rsidR="005F7785" w:rsidRDefault="005F7785" w:rsidP="005F7785">
      <w:pPr>
        <w:pStyle w:val="PageBreak"/>
      </w:pPr>
      <w:r>
        <w:br w:type="page"/>
      </w:r>
    </w:p>
    <w:p w:rsidR="005F7785" w:rsidRPr="00420EC2" w:rsidRDefault="005F7785" w:rsidP="005F7785">
      <w:pPr>
        <w:pStyle w:val="AH2Part"/>
      </w:pPr>
      <w:bookmarkStart w:id="117" w:name="_Toc531857553"/>
      <w:r w:rsidRPr="00420EC2">
        <w:rPr>
          <w:rStyle w:val="CharPartNo"/>
        </w:rPr>
        <w:lastRenderedPageBreak/>
        <w:t>Part 5.5</w:t>
      </w:r>
      <w:r>
        <w:tab/>
      </w:r>
      <w:r w:rsidRPr="00420EC2">
        <w:rPr>
          <w:rStyle w:val="CharPartText"/>
        </w:rPr>
        <w:t>Inspectors and investigators</w:t>
      </w:r>
      <w:bookmarkEnd w:id="117"/>
    </w:p>
    <w:p w:rsidR="005F7785" w:rsidRPr="00420EC2" w:rsidRDefault="005F7785" w:rsidP="005F7785">
      <w:pPr>
        <w:pStyle w:val="AH3Div"/>
      </w:pPr>
      <w:bookmarkStart w:id="118" w:name="_Toc531857554"/>
      <w:r w:rsidRPr="00420EC2">
        <w:rPr>
          <w:rStyle w:val="CharDivNo"/>
        </w:rPr>
        <w:t>Division 5.5.1</w:t>
      </w:r>
      <w:r>
        <w:tab/>
      </w:r>
      <w:r w:rsidRPr="00420EC2">
        <w:rPr>
          <w:rStyle w:val="CharDivText"/>
        </w:rPr>
        <w:t>Definitions for pt 5.5</w:t>
      </w:r>
      <w:bookmarkEnd w:id="118"/>
    </w:p>
    <w:p w:rsidR="005F7785" w:rsidRDefault="005F7785" w:rsidP="005F7785">
      <w:pPr>
        <w:pStyle w:val="AH5Sec"/>
      </w:pPr>
      <w:bookmarkStart w:id="119" w:name="_Toc531857555"/>
      <w:r w:rsidRPr="00420EC2">
        <w:rPr>
          <w:rStyle w:val="CharSectNo"/>
        </w:rPr>
        <w:t>98</w:t>
      </w:r>
      <w:r>
        <w:tab/>
        <w:t>Definitions for pt 5.5</w:t>
      </w:r>
      <w:bookmarkEnd w:id="119"/>
    </w:p>
    <w:p w:rsidR="005F7785" w:rsidRDefault="005F7785" w:rsidP="005F7785">
      <w:pPr>
        <w:pStyle w:val="Amainreturn"/>
        <w:keepNext/>
      </w:pPr>
      <w:r>
        <w:t>In this part:</w:t>
      </w:r>
    </w:p>
    <w:p w:rsidR="005F7785" w:rsidRDefault="005F7785" w:rsidP="005F7785">
      <w:pPr>
        <w:pStyle w:val="aDef"/>
      </w:pPr>
      <w:r>
        <w:rPr>
          <w:rStyle w:val="charBoldItals"/>
        </w:rPr>
        <w:t>occupier</w:t>
      </w:r>
      <w:r>
        <w:rPr>
          <w:bCs/>
          <w:iCs/>
        </w:rPr>
        <w:t>, of land or premises, includes a person in charge of the land or premises.</w:t>
      </w:r>
    </w:p>
    <w:p w:rsidR="005F7785" w:rsidRDefault="005F7785" w:rsidP="005F7785">
      <w:pPr>
        <w:pStyle w:val="aDef"/>
      </w:pPr>
      <w:r>
        <w:rPr>
          <w:rStyle w:val="charBoldItals"/>
        </w:rPr>
        <w:t>person in charge</w:t>
      </w:r>
      <w:r>
        <w:t>, of land or premises, includes—</w:t>
      </w:r>
    </w:p>
    <w:p w:rsidR="005F7785" w:rsidRDefault="005F7785" w:rsidP="005F7785">
      <w:pPr>
        <w:pStyle w:val="Apara"/>
      </w:pPr>
      <w:r>
        <w:tab/>
        <w:t>(a)</w:t>
      </w:r>
      <w:r>
        <w:tab/>
        <w:t>a person believed, on reasonable grounds, to be a person in charge of, or the occupier of, the land or premises and a person apparently in charge of, or the occupier of, the land or premises; and</w:t>
      </w:r>
    </w:p>
    <w:p w:rsidR="005F7785" w:rsidRDefault="005F7785" w:rsidP="005F7785">
      <w:pPr>
        <w:pStyle w:val="Apara"/>
      </w:pPr>
      <w:r>
        <w:tab/>
        <w:t>(b)</w:t>
      </w:r>
      <w:r>
        <w:tab/>
        <w:t>anyone else in control of the land or premises.</w:t>
      </w:r>
    </w:p>
    <w:p w:rsidR="005F7785" w:rsidRPr="00420EC2" w:rsidRDefault="005F7785" w:rsidP="005F7785">
      <w:pPr>
        <w:pStyle w:val="AH3Div"/>
      </w:pPr>
      <w:bookmarkStart w:id="120" w:name="_Toc531857556"/>
      <w:r w:rsidRPr="00420EC2">
        <w:rPr>
          <w:rStyle w:val="CharDivNo"/>
        </w:rPr>
        <w:t>Division 5.5.2</w:t>
      </w:r>
      <w:r>
        <w:tab/>
      </w:r>
      <w:r w:rsidRPr="00420EC2">
        <w:rPr>
          <w:rStyle w:val="CharDivText"/>
        </w:rPr>
        <w:t>Appointment and general powers</w:t>
      </w:r>
      <w:bookmarkEnd w:id="120"/>
    </w:p>
    <w:p w:rsidR="005F7785" w:rsidRDefault="005F7785" w:rsidP="005F7785">
      <w:pPr>
        <w:pStyle w:val="AH5Sec"/>
      </w:pPr>
      <w:bookmarkStart w:id="121" w:name="_Toc531857557"/>
      <w:r w:rsidRPr="00420EC2">
        <w:rPr>
          <w:rStyle w:val="CharSectNo"/>
        </w:rPr>
        <w:t>99</w:t>
      </w:r>
      <w:r>
        <w:tab/>
        <w:t>Appointment of inspectors</w:t>
      </w:r>
      <w:bookmarkEnd w:id="121"/>
      <w:r>
        <w:t xml:space="preserve"> </w:t>
      </w:r>
    </w:p>
    <w:p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inspectors for this Act.</w:t>
      </w:r>
    </w:p>
    <w:p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inspector for this Act.</w:t>
      </w:r>
    </w:p>
    <w:p w:rsidR="005F7785" w:rsidRDefault="005F7785" w:rsidP="005F7785">
      <w:pPr>
        <w:pStyle w:val="Amain"/>
        <w:keepNext/>
      </w:pPr>
      <w:r>
        <w:tab/>
        <w:t>(3)</w:t>
      </w:r>
      <w:r>
        <w:tab/>
        <w:t xml:space="preserve">The chief officer (rural fire service) may appoint a member of the rural fire service as an inspector for this Act. </w:t>
      </w:r>
    </w:p>
    <w:p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92" w:tooltip="A2001-14" w:history="1">
        <w:r w:rsidR="00DE189D" w:rsidRPr="00DE189D">
          <w:rPr>
            <w:rStyle w:val="charCitHyperlinkAbbrev"/>
          </w:rPr>
          <w:t>Legislation Act</w:t>
        </w:r>
      </w:hyperlink>
      <w:r>
        <w:t xml:space="preserve">, pt 19.3. </w:t>
      </w:r>
    </w:p>
    <w:p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93" w:tooltip="A2001-14" w:history="1">
        <w:r w:rsidR="00DE189D" w:rsidRPr="00DE189D">
          <w:rPr>
            <w:rStyle w:val="charCitHyperlinkAbbrev"/>
          </w:rPr>
          <w:t>Legislation Act</w:t>
        </w:r>
      </w:hyperlink>
      <w:r>
        <w:t>, s 7 (3)) and an appointment may be made by naming a person or nominating the occupant of a position (see s 207).</w:t>
      </w:r>
    </w:p>
    <w:p w:rsidR="005F7785" w:rsidRDefault="005F7785" w:rsidP="005F7785">
      <w:pPr>
        <w:pStyle w:val="AH5Sec"/>
      </w:pPr>
      <w:bookmarkStart w:id="122" w:name="_Toc531857558"/>
      <w:r w:rsidRPr="00420EC2">
        <w:rPr>
          <w:rStyle w:val="CharSectNo"/>
        </w:rPr>
        <w:lastRenderedPageBreak/>
        <w:t>100</w:t>
      </w:r>
      <w:r>
        <w:tab/>
        <w:t>Appointment of investigators</w:t>
      </w:r>
      <w:bookmarkEnd w:id="122"/>
      <w:r>
        <w:t xml:space="preserve"> </w:t>
      </w:r>
    </w:p>
    <w:p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investigators for this Act.</w:t>
      </w:r>
    </w:p>
    <w:p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investigator for this Act.</w:t>
      </w:r>
    </w:p>
    <w:p w:rsidR="005F7785" w:rsidRDefault="005F7785" w:rsidP="005F7785">
      <w:pPr>
        <w:pStyle w:val="Amain"/>
        <w:keepNext/>
      </w:pPr>
      <w:r>
        <w:tab/>
        <w:t>(3)</w:t>
      </w:r>
      <w:r>
        <w:tab/>
        <w:t xml:space="preserve">The chief officer (rural fire service) may appoint a member of the rural fire service as an investigator for this Act. </w:t>
      </w:r>
    </w:p>
    <w:p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94" w:tooltip="A2001-14" w:history="1">
        <w:r w:rsidR="00DE189D" w:rsidRPr="00DE189D">
          <w:rPr>
            <w:rStyle w:val="charCitHyperlinkAbbrev"/>
          </w:rPr>
          <w:t>Legislation Act</w:t>
        </w:r>
      </w:hyperlink>
      <w:r>
        <w:t xml:space="preserve">, pt 19.3. </w:t>
      </w:r>
    </w:p>
    <w:p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95" w:tooltip="A2001-14" w:history="1">
        <w:r w:rsidR="00DE189D" w:rsidRPr="00DE189D">
          <w:rPr>
            <w:rStyle w:val="charCitHyperlinkAbbrev"/>
          </w:rPr>
          <w:t>Legislation Act</w:t>
        </w:r>
      </w:hyperlink>
      <w:r>
        <w:t>, s 7 (3)) and an appointment may be made by naming a person or nominating the occupant of a position (see s 207).</w:t>
      </w:r>
    </w:p>
    <w:p w:rsidR="005F7785" w:rsidRDefault="005F7785" w:rsidP="005F7785">
      <w:pPr>
        <w:pStyle w:val="AH5Sec"/>
      </w:pPr>
      <w:bookmarkStart w:id="123" w:name="_Toc531857559"/>
      <w:r w:rsidRPr="00420EC2">
        <w:rPr>
          <w:rStyle w:val="CharSectNo"/>
        </w:rPr>
        <w:t>101</w:t>
      </w:r>
      <w:r>
        <w:tab/>
        <w:t>General powers of inspectors and investigators</w:t>
      </w:r>
      <w:bookmarkEnd w:id="123"/>
    </w:p>
    <w:p w:rsidR="005F7785" w:rsidRDefault="005F7785" w:rsidP="005F7785">
      <w:pPr>
        <w:pStyle w:val="Amainreturn"/>
        <w:keepNext/>
      </w:pPr>
      <w:r>
        <w:t xml:space="preserve">An inspector or investigator who enters land or premises under this part may, for the exercise of a function under this Act, do 1 or more of the following </w:t>
      </w:r>
      <w:r>
        <w:rPr>
          <w:rFonts w:ascii="Times New (W1)" w:hAnsi="Times New (W1)"/>
        </w:rPr>
        <w:t>in relation to the land or premises or anything at the land or premises</w:t>
      </w:r>
      <w:r>
        <w:t>:</w:t>
      </w:r>
    </w:p>
    <w:p w:rsidR="005F7785" w:rsidRDefault="005F7785" w:rsidP="005F7785">
      <w:pPr>
        <w:pStyle w:val="Apara"/>
      </w:pPr>
      <w:r>
        <w:tab/>
        <w:t>(a)</w:t>
      </w:r>
      <w:r>
        <w:tab/>
      </w:r>
      <w:r>
        <w:rPr>
          <w:rFonts w:ascii="Times New (W1)" w:hAnsi="Times New (W1)"/>
        </w:rPr>
        <w:t xml:space="preserve">inspect or </w:t>
      </w:r>
      <w:r>
        <w:t>examine;</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take measurements or conduct tests;</w:t>
      </w:r>
    </w:p>
    <w:p w:rsidR="005F7785" w:rsidRDefault="005F7785" w:rsidP="005F7785">
      <w:pPr>
        <w:pStyle w:val="Apara"/>
        <w:rPr>
          <w:rFonts w:ascii="Times New (W1)" w:hAnsi="Times New (W1)"/>
        </w:rPr>
      </w:pPr>
      <w:r>
        <w:rPr>
          <w:rFonts w:ascii="Times New (W1)" w:hAnsi="Times New (W1)"/>
        </w:rPr>
        <w:tab/>
        <w:t>(c)</w:t>
      </w:r>
      <w:r>
        <w:rPr>
          <w:rFonts w:ascii="Times New (W1)" w:hAnsi="Times New (W1)"/>
        </w:rPr>
        <w:tab/>
        <w:t xml:space="preserve">take samples of water, soil or anything else; </w:t>
      </w:r>
    </w:p>
    <w:p w:rsidR="005F7785" w:rsidRDefault="005F7785" w:rsidP="005F7785">
      <w:pPr>
        <w:pStyle w:val="Apara"/>
      </w:pPr>
      <w:r>
        <w:tab/>
        <w:t>(d)</w:t>
      </w:r>
      <w:r>
        <w:tab/>
        <w:t>make sketches, drawings or any other kind of record (including photographs, films, or audio, video or other recordings);</w:t>
      </w:r>
    </w:p>
    <w:p w:rsidR="005F7785" w:rsidRDefault="005F7785" w:rsidP="005F7785">
      <w:pPr>
        <w:pStyle w:val="Apara"/>
      </w:pPr>
      <w:r>
        <w:tab/>
        <w:t>(e)</w:t>
      </w:r>
      <w:r>
        <w:tab/>
        <w:t>take onto the land or premises any people, equipment or material the inspector or investigator reasonably needs;</w:t>
      </w:r>
    </w:p>
    <w:p w:rsidR="005F7785" w:rsidRDefault="005F7785" w:rsidP="005F7785">
      <w:pPr>
        <w:pStyle w:val="Apara"/>
      </w:pPr>
      <w:r>
        <w:tab/>
        <w:t>(f)</w:t>
      </w:r>
      <w:r>
        <w:tab/>
        <w:t>require the occupier</w:t>
      </w:r>
      <w:r>
        <w:rPr>
          <w:rFonts w:ascii="Times New (W1)" w:hAnsi="Times New (W1)"/>
        </w:rPr>
        <w:t>, or anyone at the premises,</w:t>
      </w:r>
      <w:r>
        <w:t xml:space="preserve"> to give information, answer questions, or produce documents or anything else, reasonably needed;</w:t>
      </w:r>
    </w:p>
    <w:p w:rsidR="005F7785" w:rsidRDefault="005F7785" w:rsidP="005F7785">
      <w:pPr>
        <w:pStyle w:val="Apara"/>
        <w:keepNext/>
      </w:pPr>
      <w:r>
        <w:lastRenderedPageBreak/>
        <w:tab/>
        <w:t>(g)</w:t>
      </w:r>
      <w:r>
        <w:tab/>
        <w:t>require the occupier</w:t>
      </w:r>
      <w:r>
        <w:rPr>
          <w:rFonts w:ascii="Times New (W1)" w:hAnsi="Times New (W1)"/>
        </w:rPr>
        <w:t>, or anyone at the premises,</w:t>
      </w:r>
      <w:r>
        <w:t xml:space="preserve"> to give the inspector </w:t>
      </w:r>
      <w:r>
        <w:rPr>
          <w:rFonts w:ascii="Times New (W1)" w:hAnsi="Times New (W1)"/>
        </w:rPr>
        <w:t xml:space="preserve">or investigator </w:t>
      </w:r>
      <w:r>
        <w:t>reasonable assistance.</w:t>
      </w:r>
    </w:p>
    <w:p w:rsidR="005F7785" w:rsidRDefault="005F7785" w:rsidP="005F7785">
      <w:pPr>
        <w:pStyle w:val="aNote"/>
        <w:keepNext/>
      </w:pPr>
      <w:r>
        <w:rPr>
          <w:rStyle w:val="charItals"/>
        </w:rPr>
        <w:t>Note</w:t>
      </w:r>
      <w:r w:rsidR="00B87325">
        <w:rPr>
          <w:rStyle w:val="charItals"/>
        </w:rPr>
        <w:t xml:space="preserve"> 1</w:t>
      </w:r>
      <w:r>
        <w:rPr>
          <w:rStyle w:val="charItals"/>
        </w:rPr>
        <w:tab/>
      </w:r>
      <w:r>
        <w:t xml:space="preserve">The </w:t>
      </w:r>
      <w:hyperlink r:id="rId96" w:tooltip="A2001-14" w:history="1">
        <w:r w:rsidR="00DE189D" w:rsidRPr="00DE189D">
          <w:rPr>
            <w:rStyle w:val="charCitHyperlinkAbbrev"/>
          </w:rPr>
          <w:t>Legislation Act</w:t>
        </w:r>
      </w:hyperlink>
      <w:r>
        <w:t>, s 170 and s 171 deal with the application of the privilege against self</w:t>
      </w:r>
      <w:r w:rsidR="00235224">
        <w:t>-</w:t>
      </w:r>
      <w:r>
        <w:t>incrimination and client legal privilege.</w:t>
      </w:r>
    </w:p>
    <w:p w:rsidR="005F7785" w:rsidRDefault="005F7785" w:rsidP="005F7785">
      <w:pPr>
        <w:pStyle w:val="aNote"/>
      </w:pPr>
      <w:r>
        <w:rPr>
          <w:rStyle w:val="charItals"/>
        </w:rPr>
        <w:t>Note</w:t>
      </w:r>
      <w:r w:rsidR="00B87325">
        <w:rPr>
          <w:rStyle w:val="charItals"/>
        </w:rPr>
        <w:t xml:space="preserve"> 2</w:t>
      </w:r>
      <w:r>
        <w:rPr>
          <w:rStyle w:val="charItals"/>
        </w:rPr>
        <w:tab/>
      </w:r>
      <w:r>
        <w:rPr>
          <w:rStyle w:val="charBoldItals"/>
        </w:rPr>
        <w:t>Premises</w:t>
      </w:r>
      <w:r>
        <w:t xml:space="preserve"> includes any land, structure or vehicle and any part of an area of land, a structure or vehicle (see dict).</w:t>
      </w:r>
    </w:p>
    <w:p w:rsidR="005F7785" w:rsidRDefault="005F7785" w:rsidP="005F7785">
      <w:pPr>
        <w:pStyle w:val="AH5Sec"/>
      </w:pPr>
      <w:bookmarkStart w:id="124" w:name="_Toc531857560"/>
      <w:r w:rsidRPr="00420EC2">
        <w:rPr>
          <w:rStyle w:val="CharSectNo"/>
        </w:rPr>
        <w:t>102</w:t>
      </w:r>
      <w:r>
        <w:tab/>
        <w:t>Contravention of requirement by inspector or investigator</w:t>
      </w:r>
      <w:bookmarkEnd w:id="124"/>
      <w:r>
        <w:t xml:space="preserve"> </w:t>
      </w:r>
    </w:p>
    <w:p w:rsidR="005F7785" w:rsidRDefault="005F7785" w:rsidP="005F7785">
      <w:pPr>
        <w:pStyle w:val="Amainreturn"/>
        <w:keepNext/>
      </w:pPr>
      <w:r>
        <w:t xml:space="preserve">A person must take all reasonable steps to comply with a requirement made of the person under section 101 </w:t>
      </w:r>
      <w:r>
        <w:rPr>
          <w:rFonts w:ascii="Times New (W1)" w:hAnsi="Times New (W1)"/>
        </w:rPr>
        <w:t>(f) or (g)</w:t>
      </w:r>
      <w:r>
        <w:t xml:space="preserve">. </w:t>
      </w:r>
    </w:p>
    <w:p w:rsidR="005F7785" w:rsidRDefault="005F7785" w:rsidP="0008388C">
      <w:pPr>
        <w:pStyle w:val="Penalty"/>
      </w:pPr>
      <w:r>
        <w:t>Maximum penalty:  50 penalty units.</w:t>
      </w:r>
    </w:p>
    <w:p w:rsidR="005F7785" w:rsidRPr="00420EC2" w:rsidRDefault="005F7785" w:rsidP="005F7785">
      <w:pPr>
        <w:pStyle w:val="AH3Div"/>
      </w:pPr>
      <w:bookmarkStart w:id="125" w:name="_Toc531857561"/>
      <w:r w:rsidRPr="00420EC2">
        <w:rPr>
          <w:rStyle w:val="CharDivNo"/>
        </w:rPr>
        <w:t>Division 5.5.3</w:t>
      </w:r>
      <w:r>
        <w:tab/>
      </w:r>
      <w:r w:rsidRPr="00420EC2">
        <w:rPr>
          <w:rStyle w:val="CharDivText"/>
        </w:rPr>
        <w:t>Inspectors</w:t>
      </w:r>
      <w:bookmarkEnd w:id="125"/>
    </w:p>
    <w:p w:rsidR="005F7785" w:rsidRDefault="005F7785" w:rsidP="005F7785">
      <w:pPr>
        <w:pStyle w:val="AH5Sec"/>
      </w:pPr>
      <w:bookmarkStart w:id="126" w:name="_Toc531857562"/>
      <w:r w:rsidRPr="00420EC2">
        <w:rPr>
          <w:rStyle w:val="CharSectNo"/>
        </w:rPr>
        <w:t>103</w:t>
      </w:r>
      <w:r>
        <w:tab/>
        <w:t>Inspector may enter land</w:t>
      </w:r>
      <w:bookmarkEnd w:id="126"/>
    </w:p>
    <w:p w:rsidR="005F7785" w:rsidRDefault="005F7785" w:rsidP="005F7785">
      <w:pPr>
        <w:pStyle w:val="Amain"/>
      </w:pPr>
      <w:r>
        <w:tab/>
        <w:t>(1)</w:t>
      </w:r>
      <w:r>
        <w:tab/>
        <w:t>An inspector may enter land—</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to conduct a compliance audit for the land of—</w:t>
      </w:r>
    </w:p>
    <w:p w:rsidR="005F7785" w:rsidRDefault="005F7785" w:rsidP="005F7785">
      <w:pPr>
        <w:pStyle w:val="Asubpara"/>
        <w:rPr>
          <w:rFonts w:ascii="Times New (W1)" w:hAnsi="Times New (W1)"/>
        </w:rPr>
      </w:pPr>
      <w:r>
        <w:rPr>
          <w:rFonts w:ascii="Times New (W1)" w:hAnsi="Times New (W1)"/>
        </w:rPr>
        <w:tab/>
        <w:t>(i)</w:t>
      </w:r>
      <w:r>
        <w:rPr>
          <w:rFonts w:ascii="Times New (W1)" w:hAnsi="Times New (W1)"/>
        </w:rPr>
        <w:tab/>
        <w:t>the strategic bushfire management plan (including any bushfire operational plan approved under the plan); or</w:t>
      </w:r>
    </w:p>
    <w:p w:rsidR="005F7785" w:rsidRDefault="005F7785" w:rsidP="005F7785">
      <w:pPr>
        <w:pStyle w:val="Asubpara"/>
        <w:rPr>
          <w:rFonts w:ascii="Times New (W1)" w:hAnsi="Times New (W1)"/>
        </w:rPr>
      </w:pPr>
      <w:r>
        <w:rPr>
          <w:rFonts w:ascii="Times New (W1)" w:hAnsi="Times New (W1)"/>
        </w:rPr>
        <w:tab/>
        <w:t>(ii)</w:t>
      </w:r>
      <w:r>
        <w:rPr>
          <w:rFonts w:ascii="Times New (W1)" w:hAnsi="Times New (W1)"/>
        </w:rPr>
        <w:tab/>
        <w:t>the parts of a land management agreement that relate to fire fuel management; or</w:t>
      </w:r>
    </w:p>
    <w:p w:rsidR="005F7785" w:rsidRDefault="005F7785" w:rsidP="005F7785">
      <w:pPr>
        <w:pStyle w:val="Apara"/>
      </w:pPr>
      <w:r>
        <w:tab/>
        <w:t>(b)</w:t>
      </w:r>
      <w:r>
        <w:tab/>
      </w:r>
      <w:r>
        <w:rPr>
          <w:rFonts w:ascii="Times New (W1)" w:hAnsi="Times New (W1)"/>
        </w:rPr>
        <w:t>if</w:t>
      </w:r>
      <w:r>
        <w:t xml:space="preserve"> the inspector believes, on reasonable grounds, that section 120 (Fire prevention—obligations of rural land owners </w:t>
      </w:r>
      <w:r>
        <w:rPr>
          <w:rFonts w:ascii="Times New (W1)" w:hAnsi="Times New (W1)"/>
        </w:rPr>
        <w:t>or managers</w:t>
      </w:r>
      <w:r>
        <w:t>)</w:t>
      </w:r>
      <w:r>
        <w:rPr>
          <w:rFonts w:ascii="Times New (W1)" w:hAnsi="Times New (W1)"/>
        </w:rPr>
        <w:t xml:space="preserve"> is not being complied with in relation to the land</w:t>
      </w:r>
      <w:r>
        <w:t xml:space="preserve">; or </w:t>
      </w:r>
    </w:p>
    <w:p w:rsidR="005F7785" w:rsidRDefault="005F7785" w:rsidP="005F7785">
      <w:pPr>
        <w:pStyle w:val="Apara"/>
      </w:pPr>
      <w:r>
        <w:tab/>
        <w:t>(c)</w:t>
      </w:r>
      <w:r>
        <w:tab/>
      </w:r>
      <w:r>
        <w:rPr>
          <w:rFonts w:ascii="Times New (W1)" w:hAnsi="Times New (W1)"/>
        </w:rPr>
        <w:t>if</w:t>
      </w:r>
      <w:r>
        <w:t xml:space="preserve"> the inspector believes, on reasonable grounds, that a bushfire management requirement, or </w:t>
      </w:r>
      <w:r>
        <w:rPr>
          <w:rFonts w:ascii="Times New (W1)" w:hAnsi="Times New (W1)"/>
        </w:rPr>
        <w:t xml:space="preserve">bushfire </w:t>
      </w:r>
      <w:r>
        <w:t>operational plan, under the strategic bushfire management plan</w:t>
      </w:r>
      <w:r>
        <w:rPr>
          <w:rFonts w:ascii="Times New (W1)" w:hAnsi="Times New (W1)"/>
        </w:rPr>
        <w:t xml:space="preserve"> for the land is not being complied with</w:t>
      </w:r>
      <w:r>
        <w:t>.</w:t>
      </w:r>
    </w:p>
    <w:p w:rsidR="005F7785" w:rsidRDefault="005F7785" w:rsidP="005F7785">
      <w:pPr>
        <w:pStyle w:val="Amain"/>
      </w:pPr>
      <w:r>
        <w:tab/>
        <w:t>(2)</w:t>
      </w:r>
      <w:r>
        <w:tab/>
        <w:t>The inspector must give the owner or manager of the land written notice of the proposed entry stating the time and purpose of the entry.</w:t>
      </w:r>
    </w:p>
    <w:p w:rsidR="005F7785" w:rsidRDefault="005F7785" w:rsidP="005F7785">
      <w:pPr>
        <w:pStyle w:val="Amain"/>
      </w:pPr>
      <w:r>
        <w:lastRenderedPageBreak/>
        <w:tab/>
        <w:t>(3)</w:t>
      </w:r>
      <w:r>
        <w:tab/>
        <w:t>The time of the proposed entry must be at least 24 hours after the notice is given.</w:t>
      </w:r>
    </w:p>
    <w:p w:rsidR="005F7785" w:rsidRDefault="005F7785" w:rsidP="005F7785">
      <w:pPr>
        <w:pStyle w:val="Amain"/>
      </w:pPr>
      <w:r>
        <w:tab/>
        <w:t>(4)</w:t>
      </w:r>
      <w:r>
        <w:tab/>
      </w:r>
      <w:r>
        <w:rPr>
          <w:rFonts w:ascii="Times New (W1)" w:hAnsi="Times New (W1)"/>
        </w:rPr>
        <w:t>However, the inspector</w:t>
      </w:r>
      <w:r>
        <w:t xml:space="preserve"> must not remain on the land if the inspector does not produce his or her identity card for inspection when asked by the occupier of the land.</w:t>
      </w:r>
    </w:p>
    <w:p w:rsidR="005F7785" w:rsidRDefault="005F7785" w:rsidP="005F7785">
      <w:pPr>
        <w:pStyle w:val="AH5Sec"/>
      </w:pPr>
      <w:bookmarkStart w:id="127" w:name="_Toc531857563"/>
      <w:r w:rsidRPr="00420EC2">
        <w:rPr>
          <w:rStyle w:val="CharSectNo"/>
        </w:rPr>
        <w:t>104</w:t>
      </w:r>
      <w:r>
        <w:tab/>
        <w:t>Inspector may enter premises</w:t>
      </w:r>
      <w:bookmarkEnd w:id="127"/>
    </w:p>
    <w:p w:rsidR="005F7785" w:rsidRDefault="005F7785" w:rsidP="005F7785">
      <w:pPr>
        <w:pStyle w:val="Amain"/>
      </w:pPr>
      <w:r>
        <w:tab/>
        <w:t>(1)</w:t>
      </w:r>
      <w:r>
        <w:tab/>
        <w:t>An inspector may, at any time, enter premises—</w:t>
      </w:r>
    </w:p>
    <w:p w:rsidR="005F7785" w:rsidRDefault="005F7785" w:rsidP="005F7785">
      <w:pPr>
        <w:pStyle w:val="Apara"/>
      </w:pPr>
      <w:r>
        <w:tab/>
        <w:t>(a)</w:t>
      </w:r>
      <w:r>
        <w:tab/>
        <w:t xml:space="preserve">if the inspector believes, on reasonable grounds that there is something </w:t>
      </w:r>
      <w:r>
        <w:rPr>
          <w:rFonts w:ascii="Times New (W1)" w:hAnsi="Times New (W1)"/>
        </w:rPr>
        <w:t>at</w:t>
      </w:r>
      <w:r>
        <w:t xml:space="preserve"> the premises that is, or is likely to be, a danger to life or property if there is a fire; or</w:t>
      </w:r>
    </w:p>
    <w:p w:rsidR="005F7785" w:rsidRDefault="005F7785" w:rsidP="005F7785">
      <w:pPr>
        <w:pStyle w:val="Apara"/>
      </w:pPr>
      <w:r>
        <w:tab/>
        <w:t>(b)</w:t>
      </w:r>
      <w:r>
        <w:tab/>
        <w:t>to find out whether grounds exist for an improvement notice, occupancy notice or closure notice; or</w:t>
      </w:r>
    </w:p>
    <w:p w:rsidR="005F7785" w:rsidRDefault="005F7785" w:rsidP="005F7785">
      <w:pPr>
        <w:pStyle w:val="Apara"/>
        <w:keepNext/>
      </w:pPr>
      <w:r>
        <w:tab/>
        <w:t>(c)</w:t>
      </w:r>
      <w:r>
        <w:tab/>
        <w:t>to find out whether the premises comply with any relevant fire and safety requirements, maintenance or testing requirements in the building code or any standard applying to the premises under a territory law.</w:t>
      </w:r>
    </w:p>
    <w:p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rsidR="005F7785" w:rsidRDefault="005F7785" w:rsidP="005F7785">
      <w:pPr>
        <w:pStyle w:val="Amain"/>
      </w:pPr>
      <w:r>
        <w:tab/>
        <w:t>(2)</w:t>
      </w:r>
      <w:r>
        <w:tab/>
        <w:t xml:space="preserve">For subsection (1) (c) a requirement is relevant if it was a requirement for a certificate of occupancy or regularisation for the premises under the </w:t>
      </w:r>
      <w:hyperlink r:id="rId97" w:tooltip="A2004-11" w:history="1">
        <w:r w:rsidR="00DE189D" w:rsidRPr="00DE189D">
          <w:rPr>
            <w:rStyle w:val="charCitHyperlinkItal"/>
          </w:rPr>
          <w:t>Building Act 2004</w:t>
        </w:r>
      </w:hyperlink>
      <w:r>
        <w:t xml:space="preserve">. </w:t>
      </w:r>
    </w:p>
    <w:p w:rsidR="005F7785" w:rsidRDefault="005F7785" w:rsidP="005F7785">
      <w:pPr>
        <w:pStyle w:val="Amain"/>
      </w:pPr>
      <w:r>
        <w:tab/>
        <w:t>(3)</w:t>
      </w:r>
      <w:r>
        <w:tab/>
      </w:r>
      <w:r>
        <w:rPr>
          <w:rFonts w:ascii="Times New (W1)" w:hAnsi="Times New (W1)"/>
        </w:rPr>
        <w:t>However, the inspector</w:t>
      </w:r>
      <w:r>
        <w:t xml:space="preserve"> must not remain </w:t>
      </w:r>
      <w:r>
        <w:rPr>
          <w:rFonts w:ascii="Times New (W1)" w:hAnsi="Times New (W1)"/>
        </w:rPr>
        <w:t>at</w:t>
      </w:r>
      <w:r>
        <w:t xml:space="preserve"> the premises if the inspector does not produce his or her identity card for inspection when asked by the occupier of the premises.</w:t>
      </w:r>
    </w:p>
    <w:p w:rsidR="005F7785" w:rsidRDefault="005F7785" w:rsidP="005F7785">
      <w:pPr>
        <w:pStyle w:val="AH5Sec"/>
      </w:pPr>
      <w:bookmarkStart w:id="128" w:name="_Toc531857564"/>
      <w:r w:rsidRPr="00420EC2">
        <w:rPr>
          <w:rStyle w:val="CharSectNo"/>
        </w:rPr>
        <w:lastRenderedPageBreak/>
        <w:t>105</w:t>
      </w:r>
      <w:r>
        <w:tab/>
        <w:t>Enforcement of improvement, occupancy and closure notices</w:t>
      </w:r>
      <w:bookmarkEnd w:id="128"/>
    </w:p>
    <w:p w:rsidR="005F7785" w:rsidRDefault="005F7785" w:rsidP="005F7785">
      <w:pPr>
        <w:pStyle w:val="Amain"/>
      </w:pPr>
      <w:r>
        <w:tab/>
        <w:t>(1)</w:t>
      </w:r>
      <w:r>
        <w:tab/>
        <w:t>An inspector may take all reasonable steps to ensure that an improvement notice, occupancy notice or closure notice is complied with.</w:t>
      </w:r>
    </w:p>
    <w:p w:rsidR="005F7785" w:rsidRDefault="005F7785" w:rsidP="005F7785">
      <w:pPr>
        <w:pStyle w:val="Amain"/>
        <w:keepNext/>
      </w:pPr>
      <w:r>
        <w:tab/>
        <w:t>(2)</w:t>
      </w:r>
      <w:r>
        <w:tab/>
        <w:t>Without limiting subsection (1), the inspector may do any of the following if he or she believes on reasonable grounds that a person has contravened the notice:</w:t>
      </w:r>
    </w:p>
    <w:p w:rsidR="005F7785" w:rsidRDefault="005F7785" w:rsidP="005F7785">
      <w:pPr>
        <w:pStyle w:val="Apara"/>
      </w:pPr>
      <w:r>
        <w:tab/>
        <w:t>(a)</w:t>
      </w:r>
      <w:r>
        <w:tab/>
        <w:t xml:space="preserve">enter the premises using the force and assistance that is necessary and reasonable; </w:t>
      </w:r>
    </w:p>
    <w:p w:rsidR="005F7785" w:rsidRDefault="005F7785" w:rsidP="005F7785">
      <w:pPr>
        <w:pStyle w:val="Apara"/>
      </w:pPr>
      <w:r>
        <w:tab/>
        <w:t>(b)</w:t>
      </w:r>
      <w:r>
        <w:tab/>
        <w:t xml:space="preserve">prevent a person from entering the premises; </w:t>
      </w:r>
    </w:p>
    <w:p w:rsidR="005F7785" w:rsidRDefault="005F7785" w:rsidP="005F7785">
      <w:pPr>
        <w:pStyle w:val="Apara"/>
      </w:pPr>
      <w:r>
        <w:tab/>
        <w:t>(c)</w:t>
      </w:r>
      <w:r>
        <w:tab/>
        <w:t>remove a person from the premises.</w:t>
      </w:r>
    </w:p>
    <w:p w:rsidR="005F7785" w:rsidRDefault="005F7785" w:rsidP="005F7785">
      <w:pPr>
        <w:pStyle w:val="Amain"/>
      </w:pPr>
      <w:r>
        <w:tab/>
        <w:t>(3)</w:t>
      </w:r>
      <w:r>
        <w:tab/>
        <w:t xml:space="preserve">An amount of expenses incurred by an inspector in doing anything mentioned in subsection </w:t>
      </w:r>
      <w:r>
        <w:rPr>
          <w:rFonts w:ascii="Times New (W1)" w:hAnsi="Times New (W1)"/>
        </w:rPr>
        <w:t>(1)</w:t>
      </w:r>
      <w:r>
        <w:t xml:space="preserve"> may be recovered by the Territory as a debt </w:t>
      </w:r>
      <w:r>
        <w:rPr>
          <w:rFonts w:ascii="Times New (W1)" w:hAnsi="Times New (W1)"/>
        </w:rPr>
        <w:t>owing</w:t>
      </w:r>
      <w:r>
        <w:t xml:space="preserve"> to the Territory by the </w:t>
      </w:r>
      <w:r>
        <w:rPr>
          <w:rFonts w:ascii="Times New (W1)" w:hAnsi="Times New (W1)"/>
        </w:rPr>
        <w:t>owner</w:t>
      </w:r>
      <w:r>
        <w:t xml:space="preserve"> of the premises.</w:t>
      </w:r>
    </w:p>
    <w:p w:rsidR="005F7785" w:rsidRDefault="005F7785" w:rsidP="005F7785">
      <w:pPr>
        <w:pStyle w:val="AH5Sec"/>
      </w:pPr>
      <w:bookmarkStart w:id="129" w:name="_Toc531857565"/>
      <w:r w:rsidRPr="00420EC2">
        <w:rPr>
          <w:rStyle w:val="CharSectNo"/>
        </w:rPr>
        <w:t>106</w:t>
      </w:r>
      <w:r>
        <w:tab/>
        <w:t>Direction to remove</w:t>
      </w:r>
      <w:r>
        <w:rPr>
          <w:rFonts w:ascii="Arial (W1)" w:hAnsi="Arial (W1)"/>
        </w:rPr>
        <w:t xml:space="preserve"> flammable material </w:t>
      </w:r>
      <w:r>
        <w:t>from premises</w:t>
      </w:r>
      <w:bookmarkEnd w:id="129"/>
    </w:p>
    <w:p w:rsidR="005F7785" w:rsidRDefault="005F7785" w:rsidP="005F7785">
      <w:pPr>
        <w:pStyle w:val="Amain"/>
      </w:pPr>
      <w:r>
        <w:tab/>
        <w:t>(1)</w:t>
      </w:r>
      <w:r>
        <w:tab/>
        <w:t xml:space="preserve">If an inspector believes, on reasonable grounds, that flammable material is kept on particular premises in a way that may cause, directly or indirectly, a danger to life or property </w:t>
      </w:r>
      <w:r>
        <w:rPr>
          <w:rFonts w:ascii="Times New (W1)" w:hAnsi="Times New (W1)"/>
        </w:rPr>
        <w:t>if there is a</w:t>
      </w:r>
      <w:r>
        <w:t xml:space="preserve"> fire, the inspector may direct the owner of the premises to take stated action to remove the danger.</w:t>
      </w:r>
    </w:p>
    <w:p w:rsidR="005F7785" w:rsidRDefault="005F7785" w:rsidP="005F7785">
      <w:pPr>
        <w:pStyle w:val="Amain"/>
        <w:keepNext/>
      </w:pPr>
      <w:r>
        <w:tab/>
        <w:t>(2)</w:t>
      </w:r>
      <w:r>
        <w:tab/>
        <w:t xml:space="preserve">In deciding whether to give </w:t>
      </w:r>
      <w:r>
        <w:rPr>
          <w:rFonts w:ascii="Times New (W1)" w:hAnsi="Times New (W1)"/>
        </w:rPr>
        <w:t>the</w:t>
      </w:r>
      <w:r>
        <w:t xml:space="preserve"> direction, the inspector must </w:t>
      </w:r>
      <w:r>
        <w:rPr>
          <w:rFonts w:ascii="Times New (W1)" w:hAnsi="Times New (W1)"/>
        </w:rPr>
        <w:t>consider</w:t>
      </w:r>
      <w:r>
        <w:t xml:space="preserve"> the following:</w:t>
      </w:r>
    </w:p>
    <w:p w:rsidR="005F7785" w:rsidRDefault="005F7785" w:rsidP="005F7785">
      <w:pPr>
        <w:pStyle w:val="Apara"/>
      </w:pPr>
      <w:r>
        <w:tab/>
        <w:t>(a)</w:t>
      </w:r>
      <w:r>
        <w:tab/>
        <w:t xml:space="preserve">the amount and kind of flammable material </w:t>
      </w:r>
      <w:r>
        <w:rPr>
          <w:rFonts w:ascii="Times New (W1)" w:hAnsi="Times New (W1)"/>
        </w:rPr>
        <w:t>at</w:t>
      </w:r>
      <w:r>
        <w:t xml:space="preserve"> the premises;</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climatic conditions affecting the premises and nearby area;</w:t>
      </w:r>
    </w:p>
    <w:p w:rsidR="005F7785" w:rsidRDefault="005F7785" w:rsidP="005F7785">
      <w:pPr>
        <w:pStyle w:val="Apara"/>
      </w:pPr>
      <w:r>
        <w:tab/>
        <w:t>(c)</w:t>
      </w:r>
      <w:r>
        <w:tab/>
        <w:t>the nature, location and use of the premises and nearby premises;</w:t>
      </w:r>
    </w:p>
    <w:p w:rsidR="005F7785" w:rsidRDefault="005F7785" w:rsidP="005F7785">
      <w:pPr>
        <w:pStyle w:val="Apara"/>
      </w:pPr>
      <w:r>
        <w:lastRenderedPageBreak/>
        <w:tab/>
        <w:t>(d)</w:t>
      </w:r>
      <w:r>
        <w:tab/>
        <w:t xml:space="preserve">the possible effect of any fire </w:t>
      </w:r>
      <w:r>
        <w:rPr>
          <w:rFonts w:ascii="Times New (W1)" w:hAnsi="Times New (W1)"/>
        </w:rPr>
        <w:t>at</w:t>
      </w:r>
      <w:r>
        <w:t xml:space="preserve"> the premises and nearby premises;</w:t>
      </w:r>
    </w:p>
    <w:p w:rsidR="005F7785" w:rsidRDefault="005F7785" w:rsidP="005F7785">
      <w:pPr>
        <w:pStyle w:val="Apara"/>
      </w:pPr>
      <w:r>
        <w:tab/>
        <w:t>(e)</w:t>
      </w:r>
      <w:r>
        <w:tab/>
        <w:t>the availability of firefighting facilities;</w:t>
      </w:r>
    </w:p>
    <w:p w:rsidR="005F7785" w:rsidRDefault="005F7785" w:rsidP="005F7785">
      <w:pPr>
        <w:pStyle w:val="Apara"/>
      </w:pPr>
      <w:r>
        <w:tab/>
        <w:t>(f)</w:t>
      </w:r>
      <w:r>
        <w:tab/>
        <w:t>the action the inspector believes, on reasonable grounds, is necessary to remove the danger;</w:t>
      </w:r>
    </w:p>
    <w:p w:rsidR="005F7785" w:rsidRDefault="005F7785" w:rsidP="005F7785">
      <w:pPr>
        <w:pStyle w:val="Apara"/>
        <w:keepNext/>
      </w:pPr>
      <w:r>
        <w:tab/>
        <w:t>(g)</w:t>
      </w:r>
      <w:r>
        <w:tab/>
        <w:t>the period within which the inspector believes it is necessary for the action to be taken.</w:t>
      </w:r>
    </w:p>
    <w:p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rsidR="005F7785" w:rsidRDefault="005F7785" w:rsidP="005F7785">
      <w:pPr>
        <w:pStyle w:val="Amain"/>
        <w:rPr>
          <w:rFonts w:ascii="Times New (W1)" w:hAnsi="Times New (W1)"/>
        </w:rPr>
      </w:pPr>
      <w:r>
        <w:rPr>
          <w:rFonts w:ascii="Times New (W1)" w:hAnsi="Times New (W1)"/>
        </w:rPr>
        <w:tab/>
        <w:t>(3)</w:t>
      </w:r>
      <w:r>
        <w:rPr>
          <w:rFonts w:ascii="Times New (W1)" w:hAnsi="Times New (W1)"/>
        </w:rPr>
        <w:tab/>
        <w:t>The inspector may also consider any other relevant matter.</w:t>
      </w:r>
    </w:p>
    <w:p w:rsidR="005F7785" w:rsidRDefault="005F7785" w:rsidP="005F7785">
      <w:pPr>
        <w:pStyle w:val="Amain"/>
      </w:pPr>
      <w:r>
        <w:tab/>
        <w:t>(4)</w:t>
      </w:r>
      <w:r>
        <w:tab/>
      </w:r>
      <w:r>
        <w:rPr>
          <w:rFonts w:ascii="Times New (W1)" w:hAnsi="Times New (W1)"/>
        </w:rPr>
        <w:t>The</w:t>
      </w:r>
      <w:r>
        <w:t xml:space="preserve"> direction must be in writing and must state—</w:t>
      </w:r>
    </w:p>
    <w:p w:rsidR="005F7785" w:rsidRDefault="005F7785" w:rsidP="005F7785">
      <w:pPr>
        <w:pStyle w:val="Apara"/>
      </w:pPr>
      <w:r>
        <w:tab/>
        <w:t>(a)</w:t>
      </w:r>
      <w:r>
        <w:tab/>
        <w:t>the action the owner must take to remove the danger; and</w:t>
      </w:r>
    </w:p>
    <w:p w:rsidR="005F7785" w:rsidRDefault="005F7785" w:rsidP="005F7785">
      <w:pPr>
        <w:pStyle w:val="Apara"/>
      </w:pPr>
      <w:r>
        <w:tab/>
        <w:t>(b)</w:t>
      </w:r>
      <w:r>
        <w:tab/>
        <w:t xml:space="preserve">the period (not shorter than 14 days </w:t>
      </w:r>
      <w:r>
        <w:rPr>
          <w:rFonts w:ascii="Times New (W1)" w:hAnsi="Times New (W1)"/>
        </w:rPr>
        <w:t>after the day the direction is given to the owner</w:t>
      </w:r>
      <w:r>
        <w:t>) within which the action must be taken; and</w:t>
      </w:r>
    </w:p>
    <w:p w:rsidR="005F7785" w:rsidRDefault="005F7785" w:rsidP="005F7785">
      <w:pPr>
        <w:pStyle w:val="Apara"/>
      </w:pPr>
      <w:r>
        <w:tab/>
        <w:t>(c)</w:t>
      </w:r>
      <w:r>
        <w:tab/>
        <w:t>that, if the owner fails to comply with the direction, the inspector may arrange for the removal of the danger at the owner’s expense; and</w:t>
      </w:r>
    </w:p>
    <w:p w:rsidR="005F7785" w:rsidRDefault="005F7785" w:rsidP="005F7785">
      <w:pPr>
        <w:pStyle w:val="Apara"/>
      </w:pPr>
      <w:r>
        <w:tab/>
        <w:t>(d)</w:t>
      </w:r>
      <w:r>
        <w:tab/>
        <w:t xml:space="preserve">if the direction requires material to be burnt—that the burning must be done in accordance with this Act and the </w:t>
      </w:r>
      <w:hyperlink r:id="rId98" w:tooltip="A1997-92" w:history="1">
        <w:r w:rsidR="00DE189D" w:rsidRPr="00DE189D">
          <w:rPr>
            <w:rStyle w:val="charCitHyperlinkItal"/>
          </w:rPr>
          <w:t>Environment Protection Act 1997</w:t>
        </w:r>
      </w:hyperlink>
      <w:r>
        <w:t>.</w:t>
      </w:r>
    </w:p>
    <w:p w:rsidR="005F7785" w:rsidRDefault="005F7785" w:rsidP="005F7785">
      <w:pPr>
        <w:pStyle w:val="Amain"/>
      </w:pPr>
      <w:r>
        <w:tab/>
        <w:t>(5)</w:t>
      </w:r>
      <w:r>
        <w:tab/>
      </w:r>
      <w:r>
        <w:rPr>
          <w:rFonts w:ascii="Times New (W1)" w:hAnsi="Times New (W1)"/>
        </w:rPr>
        <w:t>The</w:t>
      </w:r>
      <w:r>
        <w:t xml:space="preserve"> direction must not be inconsistent with the </w:t>
      </w:r>
      <w:hyperlink r:id="rId99" w:tooltip="A1997-92" w:history="1">
        <w:r w:rsidR="00DE189D" w:rsidRPr="00DE189D">
          <w:rPr>
            <w:rStyle w:val="charCitHyperlinkItal"/>
          </w:rPr>
          <w:t>Environment Protection Act 1997</w:t>
        </w:r>
      </w:hyperlink>
      <w:r>
        <w:t>.</w:t>
      </w:r>
    </w:p>
    <w:p w:rsidR="005F7785" w:rsidRDefault="005F7785" w:rsidP="005F7785">
      <w:pPr>
        <w:pStyle w:val="AH5Sec"/>
      </w:pPr>
      <w:bookmarkStart w:id="130" w:name="_Toc531857566"/>
      <w:r w:rsidRPr="00420EC2">
        <w:rPr>
          <w:rStyle w:val="CharSectNo"/>
        </w:rPr>
        <w:lastRenderedPageBreak/>
        <w:t>107</w:t>
      </w:r>
      <w:r>
        <w:tab/>
        <w:t>Contravention of direction to remove</w:t>
      </w:r>
      <w:r>
        <w:rPr>
          <w:rFonts w:ascii="Arial (W1)" w:hAnsi="Arial (W1)"/>
        </w:rPr>
        <w:t xml:space="preserve"> flammable material </w:t>
      </w:r>
      <w:r>
        <w:t>from premises</w:t>
      </w:r>
      <w:bookmarkEnd w:id="130"/>
    </w:p>
    <w:p w:rsidR="005F7785" w:rsidRDefault="005F7785" w:rsidP="00E779D7">
      <w:pPr>
        <w:pStyle w:val="Amain"/>
        <w:keepNext/>
      </w:pPr>
      <w:r>
        <w:tab/>
        <w:t>(1)</w:t>
      </w:r>
      <w:r>
        <w:tab/>
        <w:t>This section applies if an inspector believes, on reasonable grounds, that a person has contravened a direction under section 106.</w:t>
      </w:r>
    </w:p>
    <w:p w:rsidR="005F7785" w:rsidRDefault="005F7785" w:rsidP="00E779D7">
      <w:pPr>
        <w:pStyle w:val="Amain"/>
        <w:keepNext/>
      </w:pPr>
      <w:r>
        <w:tab/>
        <w:t>(2)</w:t>
      </w:r>
      <w:r>
        <w:tab/>
        <w:t>The inspector may—</w:t>
      </w:r>
    </w:p>
    <w:p w:rsidR="005F7785" w:rsidRDefault="005F7785" w:rsidP="005F7785">
      <w:pPr>
        <w:pStyle w:val="Apara"/>
      </w:pPr>
      <w:r>
        <w:tab/>
        <w:t>(a)</w:t>
      </w:r>
      <w:r>
        <w:tab/>
        <w:t>enter the premises using the force and assistance that is necessary and reasonable; and</w:t>
      </w:r>
    </w:p>
    <w:p w:rsidR="005F7785" w:rsidRDefault="005F7785" w:rsidP="005F7785">
      <w:pPr>
        <w:pStyle w:val="Apara"/>
      </w:pPr>
      <w:r>
        <w:tab/>
        <w:t>(b)</w:t>
      </w:r>
      <w:r>
        <w:tab/>
        <w:t>arrange for the action to be taken that is necessary to remove the danger.</w:t>
      </w:r>
    </w:p>
    <w:p w:rsidR="005F7785" w:rsidRDefault="005F7785" w:rsidP="005F7785">
      <w:pPr>
        <w:pStyle w:val="Amain"/>
      </w:pPr>
      <w:r>
        <w:tab/>
        <w:t>(3)</w:t>
      </w:r>
      <w:r>
        <w:tab/>
        <w:t>At least 24 hours before the inspector enters the premises, the inspector must give written notice to the owner and occupier of the premises stating the time and purpose of entry.</w:t>
      </w:r>
    </w:p>
    <w:p w:rsidR="005F7785" w:rsidRDefault="005F7785" w:rsidP="005F7785">
      <w:pPr>
        <w:pStyle w:val="Amain"/>
      </w:pPr>
      <w:r>
        <w:tab/>
        <w:t>(4)</w:t>
      </w:r>
      <w:r>
        <w:tab/>
        <w:t xml:space="preserve">An amount of expenses incurred in taking action under subsection (2) (b) may be recovered by the Territory as a debt </w:t>
      </w:r>
      <w:r>
        <w:rPr>
          <w:rFonts w:ascii="Times New (W1)" w:hAnsi="Times New (W1)"/>
        </w:rPr>
        <w:t>owing</w:t>
      </w:r>
      <w:r>
        <w:t xml:space="preserve"> to the Territory by the owner of the premises.</w:t>
      </w:r>
    </w:p>
    <w:p w:rsidR="005F7785" w:rsidRDefault="005F7785" w:rsidP="005F7785">
      <w:pPr>
        <w:pStyle w:val="AH5Sec"/>
      </w:pPr>
      <w:bookmarkStart w:id="131" w:name="_Toc531857567"/>
      <w:r w:rsidRPr="00420EC2">
        <w:rPr>
          <w:rStyle w:val="CharSectNo"/>
        </w:rPr>
        <w:t>108</w:t>
      </w:r>
      <w:r>
        <w:tab/>
        <w:t>Emergency direction to remove</w:t>
      </w:r>
      <w:r>
        <w:rPr>
          <w:rFonts w:ascii="Arial (W1)" w:hAnsi="Arial (W1)"/>
        </w:rPr>
        <w:t xml:space="preserve"> flammable material</w:t>
      </w:r>
      <w:r>
        <w:t xml:space="preserve"> from premises</w:t>
      </w:r>
      <w:bookmarkEnd w:id="131"/>
    </w:p>
    <w:p w:rsidR="005F7785" w:rsidRDefault="005F7785" w:rsidP="005F7785">
      <w:pPr>
        <w:pStyle w:val="Amain"/>
      </w:pPr>
      <w:r>
        <w:tab/>
        <w:t>(1)</w:t>
      </w:r>
      <w:r>
        <w:tab/>
        <w:t>This section applies if an inspector believes, on reasonable grounds, that—</w:t>
      </w:r>
    </w:p>
    <w:p w:rsidR="005F7785" w:rsidRDefault="005F7785" w:rsidP="005F7785">
      <w:pPr>
        <w:pStyle w:val="Apara"/>
      </w:pPr>
      <w:r>
        <w:tab/>
        <w:t>(a)</w:t>
      </w:r>
      <w:r>
        <w:tab/>
        <w:t xml:space="preserve">a fire emergency </w:t>
      </w:r>
      <w:r>
        <w:rPr>
          <w:rFonts w:ascii="Times New (W1)" w:hAnsi="Times New (W1)"/>
        </w:rPr>
        <w:t>applies to</w:t>
      </w:r>
      <w:r>
        <w:t xml:space="preserve"> particular premises; and</w:t>
      </w:r>
    </w:p>
    <w:p w:rsidR="005F7785" w:rsidRDefault="005F7785" w:rsidP="005F7785">
      <w:pPr>
        <w:pStyle w:val="Apara"/>
      </w:pPr>
      <w:r>
        <w:tab/>
        <w:t>(b)</w:t>
      </w:r>
      <w:r>
        <w:tab/>
        <w:t xml:space="preserve">flammable material kept </w:t>
      </w:r>
      <w:r>
        <w:rPr>
          <w:rFonts w:ascii="Times New (W1)" w:hAnsi="Times New (W1)"/>
        </w:rPr>
        <w:t>at</w:t>
      </w:r>
      <w:r>
        <w:t xml:space="preserve"> the premises </w:t>
      </w:r>
      <w:r>
        <w:rPr>
          <w:rFonts w:ascii="Times New (W1)" w:hAnsi="Times New (W1)"/>
        </w:rPr>
        <w:t>is</w:t>
      </w:r>
      <w:r>
        <w:t xml:space="preserve"> an immediate and serious danger to life or property </w:t>
      </w:r>
      <w:r>
        <w:rPr>
          <w:rFonts w:ascii="Times New (W1)" w:hAnsi="Times New (W1)"/>
        </w:rPr>
        <w:t>if there is a</w:t>
      </w:r>
      <w:r>
        <w:t xml:space="preserve"> fire; and</w:t>
      </w:r>
    </w:p>
    <w:p w:rsidR="005F7785" w:rsidRDefault="005F7785" w:rsidP="005F7785">
      <w:pPr>
        <w:pStyle w:val="Apara"/>
      </w:pPr>
      <w:r>
        <w:tab/>
        <w:t>(c)</w:t>
      </w:r>
      <w:r>
        <w:tab/>
      </w:r>
      <w:r>
        <w:rPr>
          <w:rFonts w:ascii="Times New (W1)" w:hAnsi="Times New (W1)"/>
        </w:rPr>
        <w:t>having regard to the danger, it is not appropriate</w:t>
      </w:r>
      <w:r>
        <w:t xml:space="preserve"> to give a direction under section 106 (Direction to remove flammable material from premises) to eliminate the danger.</w:t>
      </w:r>
    </w:p>
    <w:p w:rsidR="005F7785" w:rsidRDefault="005F7785" w:rsidP="005F7785">
      <w:pPr>
        <w:pStyle w:val="Amain"/>
        <w:keepNext/>
      </w:pPr>
      <w:r>
        <w:lastRenderedPageBreak/>
        <w:tab/>
        <w:t>(2)</w:t>
      </w:r>
      <w:r>
        <w:tab/>
        <w:t>The inspector may—</w:t>
      </w:r>
    </w:p>
    <w:p w:rsidR="005F7785" w:rsidRDefault="005F7785" w:rsidP="005F7785">
      <w:pPr>
        <w:pStyle w:val="Apara"/>
        <w:keepNext/>
      </w:pPr>
      <w:r>
        <w:tab/>
        <w:t>(a)</w:t>
      </w:r>
      <w:r>
        <w:tab/>
        <w:t>enter the premises using the force and assistance that is necessary and reasonable; and</w:t>
      </w:r>
    </w:p>
    <w:p w:rsidR="005F7785" w:rsidRDefault="005F7785" w:rsidP="005F7785">
      <w:pPr>
        <w:pStyle w:val="Apara"/>
      </w:pPr>
      <w:r>
        <w:tab/>
        <w:t>(b)</w:t>
      </w:r>
      <w:r>
        <w:tab/>
        <w:t>either—</w:t>
      </w:r>
    </w:p>
    <w:p w:rsidR="005F7785" w:rsidRDefault="005F7785" w:rsidP="005F7785">
      <w:pPr>
        <w:pStyle w:val="Asubpara"/>
      </w:pPr>
      <w:r>
        <w:tab/>
        <w:t>(i)</w:t>
      </w:r>
      <w:r>
        <w:tab/>
        <w:t>direct the occupier to take stated action; or</w:t>
      </w:r>
    </w:p>
    <w:p w:rsidR="005F7785" w:rsidRDefault="005F7785" w:rsidP="005F7785">
      <w:pPr>
        <w:pStyle w:val="Asubpara"/>
      </w:pPr>
      <w:r>
        <w:tab/>
        <w:t>(ii)</w:t>
      </w:r>
      <w:r>
        <w:tab/>
        <w:t>arrange for the action to be taken.</w:t>
      </w:r>
    </w:p>
    <w:p w:rsidR="005F7785" w:rsidRDefault="005F7785" w:rsidP="005F7785">
      <w:pPr>
        <w:pStyle w:val="Amain"/>
      </w:pPr>
      <w:r>
        <w:tab/>
        <w:t>(3)</w:t>
      </w:r>
      <w:r>
        <w:tab/>
        <w:t>A direction may be given orally or in writing.</w:t>
      </w:r>
    </w:p>
    <w:p w:rsidR="005F7785" w:rsidRDefault="005F7785" w:rsidP="005F7785">
      <w:pPr>
        <w:pStyle w:val="Amain"/>
      </w:pPr>
      <w:r>
        <w:tab/>
        <w:t>(4)</w:t>
      </w:r>
      <w:r>
        <w:tab/>
        <w:t>A direction must state—</w:t>
      </w:r>
    </w:p>
    <w:p w:rsidR="005F7785" w:rsidRDefault="005F7785" w:rsidP="005F7785">
      <w:pPr>
        <w:pStyle w:val="Apara"/>
      </w:pPr>
      <w:r>
        <w:tab/>
        <w:t>(a)</w:t>
      </w:r>
      <w:r>
        <w:tab/>
        <w:t>the action the inspector believes, on reasonable grounds, is necessary and reasonable for the occupier to take in the emergency to remove the danger; and</w:t>
      </w:r>
    </w:p>
    <w:p w:rsidR="005F7785" w:rsidRDefault="005F7785" w:rsidP="005F7785">
      <w:pPr>
        <w:pStyle w:val="Apara"/>
      </w:pPr>
      <w:r>
        <w:tab/>
        <w:t>(b)</w:t>
      </w:r>
      <w:r>
        <w:tab/>
        <w:t>the period within which the action must be taken.</w:t>
      </w:r>
    </w:p>
    <w:p w:rsidR="005F7785" w:rsidRDefault="005F7785" w:rsidP="005F7785">
      <w:pPr>
        <w:pStyle w:val="Amain"/>
      </w:pPr>
      <w:r>
        <w:tab/>
        <w:t>(5)</w:t>
      </w:r>
      <w:r>
        <w:tab/>
        <w:t xml:space="preserve">An amount of expenses incurred in taking action under subsection (2) (b) (ii) may be recovered by the Territory as a debt </w:t>
      </w:r>
      <w:r>
        <w:rPr>
          <w:rFonts w:ascii="Times New (W1)" w:hAnsi="Times New (W1)"/>
        </w:rPr>
        <w:t>owing</w:t>
      </w:r>
      <w:r>
        <w:t xml:space="preserve"> to the Territory by the owner of the premises.</w:t>
      </w:r>
    </w:p>
    <w:p w:rsidR="005F7785" w:rsidRDefault="005F7785" w:rsidP="005F7785">
      <w:pPr>
        <w:pStyle w:val="Amain"/>
        <w:keepNext/>
      </w:pPr>
      <w:r>
        <w:tab/>
        <w:t>(6)</w:t>
      </w:r>
      <w:r>
        <w:tab/>
        <w:t>In this section:</w:t>
      </w:r>
    </w:p>
    <w:p w:rsidR="005F7785" w:rsidRDefault="005F7785" w:rsidP="005F7785">
      <w:pPr>
        <w:pStyle w:val="aDef"/>
        <w:keepNext/>
      </w:pPr>
      <w:r>
        <w:rPr>
          <w:rStyle w:val="charBoldItals"/>
        </w:rPr>
        <w:t>fire emergency</w:t>
      </w:r>
      <w:r>
        <w:t xml:space="preserve"> means—</w:t>
      </w:r>
    </w:p>
    <w:p w:rsidR="005F7785" w:rsidRDefault="005F7785" w:rsidP="005F7785">
      <w:pPr>
        <w:pStyle w:val="aDefpara"/>
      </w:pPr>
      <w:r>
        <w:tab/>
        <w:t>(a)</w:t>
      </w:r>
      <w:r>
        <w:tab/>
        <w:t>a total fire ban; or</w:t>
      </w:r>
    </w:p>
    <w:p w:rsidR="005F7785" w:rsidRDefault="005F7785" w:rsidP="005F7785">
      <w:pPr>
        <w:pStyle w:val="aDefpara"/>
      </w:pPr>
      <w:r>
        <w:tab/>
        <w:t>(b)</w:t>
      </w:r>
      <w:r>
        <w:tab/>
        <w:t>a situation in which there is an immediate and serious danger to life or property from the outbreak or spread of fire.</w:t>
      </w:r>
    </w:p>
    <w:p w:rsidR="005F7785" w:rsidRDefault="005F7785" w:rsidP="005F7785">
      <w:pPr>
        <w:pStyle w:val="AH5Sec"/>
      </w:pPr>
      <w:bookmarkStart w:id="132" w:name="_Toc531857568"/>
      <w:r w:rsidRPr="00420EC2">
        <w:rPr>
          <w:rStyle w:val="CharSectNo"/>
        </w:rPr>
        <w:t>109</w:t>
      </w:r>
      <w:r>
        <w:tab/>
        <w:t>Directions to comply with fire prevention obligations etc</w:t>
      </w:r>
      <w:bookmarkEnd w:id="132"/>
    </w:p>
    <w:p w:rsidR="005F7785" w:rsidRDefault="005F7785" w:rsidP="005F7785">
      <w:pPr>
        <w:pStyle w:val="Amain"/>
      </w:pPr>
      <w:r>
        <w:tab/>
        <w:t>(1)</w:t>
      </w:r>
      <w:r>
        <w:tab/>
        <w:t>This section applies if an inspector believes, on reasonable grounds, that a person is in breach of—</w:t>
      </w:r>
    </w:p>
    <w:p w:rsidR="005F7785" w:rsidRDefault="005F7785" w:rsidP="005F7785">
      <w:pPr>
        <w:pStyle w:val="Apara"/>
      </w:pPr>
      <w:r>
        <w:tab/>
        <w:t>(a)</w:t>
      </w:r>
      <w:r>
        <w:tab/>
        <w:t xml:space="preserve">section 120 (Fire prevention—obligations of rural land owners </w:t>
      </w:r>
      <w:r>
        <w:rPr>
          <w:rFonts w:ascii="Times New (W1)" w:hAnsi="Times New (W1)"/>
        </w:rPr>
        <w:t>or managers</w:t>
      </w:r>
      <w:r>
        <w:t xml:space="preserve">); or </w:t>
      </w:r>
    </w:p>
    <w:p w:rsidR="005F7785" w:rsidRDefault="005F7785" w:rsidP="005F7785">
      <w:pPr>
        <w:pStyle w:val="Apara"/>
      </w:pPr>
      <w:r>
        <w:lastRenderedPageBreak/>
        <w:tab/>
        <w:t>(b)</w:t>
      </w:r>
      <w:r>
        <w:tab/>
        <w:t xml:space="preserve">a bushfire management requirement, or </w:t>
      </w:r>
      <w:r>
        <w:rPr>
          <w:rFonts w:ascii="Times New (W1)" w:hAnsi="Times New (W1)"/>
        </w:rPr>
        <w:t xml:space="preserve">bushfire </w:t>
      </w:r>
      <w:r>
        <w:t>operational plan, under the strategic bushfire management plan</w:t>
      </w:r>
      <w:r w:rsidR="00EE6A29">
        <w:t>; or</w:t>
      </w:r>
    </w:p>
    <w:p w:rsidR="00EE6A29" w:rsidRPr="004C3CCB" w:rsidRDefault="00EE6A29" w:rsidP="00EE6A29">
      <w:pPr>
        <w:pStyle w:val="Apara"/>
      </w:pPr>
      <w:r w:rsidRPr="004C3CCB">
        <w:tab/>
        <w:t>(c)</w:t>
      </w:r>
      <w:r w:rsidRPr="004C3CCB">
        <w:tab/>
        <w:t>a bushfire management standard.</w:t>
      </w:r>
    </w:p>
    <w:p w:rsidR="005F7785" w:rsidRDefault="005F7785" w:rsidP="005F7785">
      <w:pPr>
        <w:pStyle w:val="Amain"/>
      </w:pPr>
      <w:r>
        <w:tab/>
        <w:t>(2)</w:t>
      </w:r>
      <w:r>
        <w:tab/>
        <w:t>The inspector may direct the person, in writing, to comply with section 120, the bushfire management requirement or the bushfire operational plan.</w:t>
      </w:r>
    </w:p>
    <w:p w:rsidR="005F7785" w:rsidRDefault="005F7785" w:rsidP="005F7785">
      <w:pPr>
        <w:pStyle w:val="Amain"/>
        <w:keepNext/>
      </w:pPr>
      <w:r>
        <w:tab/>
        <w:t>(3)</w:t>
      </w:r>
      <w:r>
        <w:tab/>
        <w:t xml:space="preserve">In </w:t>
      </w:r>
      <w:r>
        <w:rPr>
          <w:rFonts w:ascii="Times New (W1)" w:hAnsi="Times New (W1)"/>
        </w:rPr>
        <w:t>deciding whether to give</w:t>
      </w:r>
      <w:r>
        <w:t xml:space="preserve"> the direction, the inspector must consider—</w:t>
      </w:r>
    </w:p>
    <w:p w:rsidR="005F7785" w:rsidRDefault="005F7785" w:rsidP="005F7785">
      <w:pPr>
        <w:pStyle w:val="Apara"/>
      </w:pPr>
      <w:r>
        <w:tab/>
        <w:t>(a)</w:t>
      </w:r>
      <w:r>
        <w:tab/>
        <w:t xml:space="preserve">the amount and </w:t>
      </w:r>
      <w:r>
        <w:rPr>
          <w:rFonts w:ascii="Times New (W1)" w:hAnsi="Times New (W1)"/>
        </w:rPr>
        <w:t>kind</w:t>
      </w:r>
      <w:r>
        <w:t xml:space="preserve"> of litter, timber or vegetation on the land </w:t>
      </w:r>
      <w:r>
        <w:rPr>
          <w:rFonts w:ascii="Times New (W1)" w:hAnsi="Times New (W1)"/>
        </w:rPr>
        <w:t>(whether alive or dead)</w:t>
      </w:r>
      <w:r>
        <w:t>; and</w:t>
      </w:r>
    </w:p>
    <w:p w:rsidR="005F7785" w:rsidRDefault="005F7785" w:rsidP="005F7785">
      <w:pPr>
        <w:pStyle w:val="Apara"/>
      </w:pPr>
      <w:r>
        <w:tab/>
        <w:t>(b)</w:t>
      </w:r>
      <w:r>
        <w:tab/>
        <w:t xml:space="preserve">the amount and </w:t>
      </w:r>
      <w:r>
        <w:rPr>
          <w:rFonts w:ascii="Times New (W1)" w:hAnsi="Times New (W1)"/>
        </w:rPr>
        <w:t>kind</w:t>
      </w:r>
      <w:r>
        <w:t xml:space="preserve"> of other flammable materials on the land; and</w:t>
      </w:r>
    </w:p>
    <w:p w:rsidR="005F7785" w:rsidRDefault="005F7785" w:rsidP="005F7785">
      <w:pPr>
        <w:pStyle w:val="Apara"/>
      </w:pPr>
      <w:r>
        <w:tab/>
        <w:t>(c)</w:t>
      </w:r>
      <w:r>
        <w:tab/>
        <w:t>climatic conditions affecting the land; and</w:t>
      </w:r>
    </w:p>
    <w:p w:rsidR="005F7785" w:rsidRDefault="005F7785" w:rsidP="005F7785">
      <w:pPr>
        <w:pStyle w:val="Apara"/>
      </w:pPr>
      <w:r>
        <w:tab/>
        <w:t>(d)</w:t>
      </w:r>
      <w:r>
        <w:tab/>
        <w:t>the</w:t>
      </w:r>
      <w:r>
        <w:rPr>
          <w:rFonts w:ascii="Times New (W1)" w:hAnsi="Times New (W1)"/>
        </w:rPr>
        <w:t xml:space="preserve"> nature,</w:t>
      </w:r>
      <w:r>
        <w:t xml:space="preserve"> location and use of the land and nearby land; and</w:t>
      </w:r>
    </w:p>
    <w:p w:rsidR="005F7785" w:rsidRDefault="005F7785" w:rsidP="005F7785">
      <w:pPr>
        <w:pStyle w:val="Apara"/>
      </w:pPr>
      <w:r>
        <w:tab/>
        <w:t>(e)</w:t>
      </w:r>
      <w:r>
        <w:tab/>
        <w:t xml:space="preserve">the possible effect of </w:t>
      </w:r>
      <w:r>
        <w:rPr>
          <w:rFonts w:ascii="Times New (W1)" w:hAnsi="Times New (W1)"/>
        </w:rPr>
        <w:t>any</w:t>
      </w:r>
      <w:r>
        <w:t xml:space="preserve"> fire on the land and nearby land.</w:t>
      </w:r>
    </w:p>
    <w:p w:rsidR="005F7785" w:rsidRDefault="005F7785" w:rsidP="005F7785">
      <w:pPr>
        <w:pStyle w:val="Amain"/>
      </w:pPr>
      <w:r>
        <w:tab/>
        <w:t>(4)</w:t>
      </w:r>
      <w:r>
        <w:tab/>
        <w:t xml:space="preserve">The inspector may </w:t>
      </w:r>
      <w:r>
        <w:rPr>
          <w:rFonts w:ascii="Times New (W1)" w:hAnsi="Times New (W1)"/>
        </w:rPr>
        <w:t>also</w:t>
      </w:r>
      <w:r>
        <w:t xml:space="preserve"> consider any other relevant matter.</w:t>
      </w:r>
    </w:p>
    <w:p w:rsidR="005F7785" w:rsidRDefault="005F7785" w:rsidP="005F7785">
      <w:pPr>
        <w:pStyle w:val="Amain"/>
      </w:pPr>
      <w:r>
        <w:tab/>
        <w:t>(5)</w:t>
      </w:r>
      <w:r>
        <w:tab/>
      </w:r>
      <w:r>
        <w:rPr>
          <w:rFonts w:ascii="Times New (W1)" w:hAnsi="Times New (W1)"/>
        </w:rPr>
        <w:t>The</w:t>
      </w:r>
      <w:r>
        <w:t xml:space="preserve"> direction must state—</w:t>
      </w:r>
    </w:p>
    <w:p w:rsidR="005F7785" w:rsidRDefault="005F7785" w:rsidP="005F7785">
      <w:pPr>
        <w:pStyle w:val="Apara"/>
      </w:pPr>
      <w:r>
        <w:tab/>
        <w:t>(a)</w:t>
      </w:r>
      <w:r>
        <w:tab/>
        <w:t xml:space="preserve">a period </w:t>
      </w:r>
      <w:r>
        <w:rPr>
          <w:rFonts w:ascii="Times New (W1)" w:hAnsi="Times New (W1)"/>
        </w:rPr>
        <w:t>within which</w:t>
      </w:r>
      <w:r>
        <w:t xml:space="preserve"> the direction </w:t>
      </w:r>
      <w:r>
        <w:rPr>
          <w:rFonts w:ascii="Times New (W1)" w:hAnsi="Times New (W1)"/>
        </w:rPr>
        <w:t>must be complied with</w:t>
      </w:r>
      <w:r>
        <w:t>; and</w:t>
      </w:r>
    </w:p>
    <w:p w:rsidR="005F7785" w:rsidRDefault="005F7785" w:rsidP="005F7785">
      <w:pPr>
        <w:pStyle w:val="Apara"/>
      </w:pPr>
      <w:r>
        <w:tab/>
        <w:t>(b)</w:t>
      </w:r>
      <w:r>
        <w:tab/>
        <w:t>the penalty for failure to comply with the direction.</w:t>
      </w:r>
    </w:p>
    <w:p w:rsidR="005F7785" w:rsidRDefault="005F7785" w:rsidP="005F7785">
      <w:pPr>
        <w:pStyle w:val="Amain"/>
      </w:pPr>
      <w:r>
        <w:tab/>
        <w:t>(6)</w:t>
      </w:r>
      <w:r>
        <w:tab/>
        <w:t>Unless the direction is given on a day or during a period when a total fire ban is in force, the period for compliance must be at least 14 days</w:t>
      </w:r>
      <w:r>
        <w:rPr>
          <w:rFonts w:ascii="Times New (W1)" w:hAnsi="Times New (W1)"/>
        </w:rPr>
        <w:t xml:space="preserve"> after the day the direction is given to the person</w:t>
      </w:r>
      <w:r>
        <w:t>.</w:t>
      </w:r>
    </w:p>
    <w:p w:rsidR="005F7785" w:rsidRDefault="005F7785" w:rsidP="005F7785">
      <w:pPr>
        <w:pStyle w:val="AH5Sec"/>
      </w:pPr>
      <w:bookmarkStart w:id="133" w:name="_Toc531857569"/>
      <w:r w:rsidRPr="00420EC2">
        <w:rPr>
          <w:rStyle w:val="CharSectNo"/>
        </w:rPr>
        <w:lastRenderedPageBreak/>
        <w:t>110</w:t>
      </w:r>
      <w:r>
        <w:tab/>
        <w:t>Contravention of direction</w:t>
      </w:r>
      <w:bookmarkEnd w:id="133"/>
    </w:p>
    <w:p w:rsidR="005F7785" w:rsidRDefault="005F7785" w:rsidP="005F7785">
      <w:pPr>
        <w:pStyle w:val="Amain"/>
        <w:keepNext/>
      </w:pPr>
      <w:r>
        <w:tab/>
        <w:t>(1)</w:t>
      </w:r>
      <w:r>
        <w:tab/>
        <w:t>A person commits an offence if the person fails to comply with a direction under section 109 (2) (Directions to comply with fire prevention obligations etc).</w:t>
      </w:r>
    </w:p>
    <w:p w:rsidR="005F7785" w:rsidRDefault="005F7785" w:rsidP="005F7785">
      <w:pPr>
        <w:pStyle w:val="Penalty"/>
        <w:keepNext/>
      </w:pPr>
      <w:r>
        <w:t>Maximum penalty:  50 penalty units.</w:t>
      </w:r>
    </w:p>
    <w:p w:rsidR="005F7785" w:rsidRDefault="005F7785" w:rsidP="005F7785">
      <w:pPr>
        <w:pStyle w:val="Amain"/>
      </w:pPr>
      <w:r>
        <w:tab/>
        <w:t>(2)</w:t>
      </w:r>
      <w:r>
        <w:tab/>
        <w:t>An offence against this section is a strict liability offence.</w:t>
      </w:r>
    </w:p>
    <w:p w:rsidR="005F7785" w:rsidRPr="00420EC2" w:rsidRDefault="005F7785" w:rsidP="005F7785">
      <w:pPr>
        <w:pStyle w:val="AH3Div"/>
      </w:pPr>
      <w:bookmarkStart w:id="134" w:name="_Toc531857570"/>
      <w:r w:rsidRPr="00420EC2">
        <w:rPr>
          <w:rStyle w:val="CharDivNo"/>
        </w:rPr>
        <w:t>Division 5.5.4</w:t>
      </w:r>
      <w:r>
        <w:tab/>
      </w:r>
      <w:r w:rsidRPr="00420EC2">
        <w:rPr>
          <w:rStyle w:val="CharDivText"/>
        </w:rPr>
        <w:t>Investigators</w:t>
      </w:r>
      <w:bookmarkEnd w:id="134"/>
    </w:p>
    <w:p w:rsidR="005F7785" w:rsidRDefault="005F7785" w:rsidP="005F7785">
      <w:pPr>
        <w:pStyle w:val="AH5Sec"/>
      </w:pPr>
      <w:bookmarkStart w:id="135" w:name="_Toc531857571"/>
      <w:r w:rsidRPr="00420EC2">
        <w:rPr>
          <w:rStyle w:val="CharSectNo"/>
        </w:rPr>
        <w:t>111</w:t>
      </w:r>
      <w:r>
        <w:tab/>
        <w:t>Investigator may enter land or premises</w:t>
      </w:r>
      <w:bookmarkEnd w:id="135"/>
    </w:p>
    <w:p w:rsidR="005F7785" w:rsidRDefault="005F7785" w:rsidP="005F7785">
      <w:pPr>
        <w:pStyle w:val="Amain"/>
      </w:pPr>
      <w:r>
        <w:tab/>
        <w:t>(1)</w:t>
      </w:r>
      <w:r>
        <w:tab/>
      </w:r>
      <w:r>
        <w:rPr>
          <w:rFonts w:ascii="Times New (W1)" w:hAnsi="Times New (W1)"/>
        </w:rPr>
        <w:t>To investigate the cause or origin of a fire, an investigator may</w:t>
      </w:r>
      <w:r>
        <w:t xml:space="preserve"> at any time enter land or premises where, or near where, the fire happened. </w:t>
      </w:r>
    </w:p>
    <w:p w:rsidR="005F7785" w:rsidRDefault="005F7785" w:rsidP="005F7785">
      <w:pPr>
        <w:pStyle w:val="Amain"/>
      </w:pPr>
      <w:r>
        <w:tab/>
        <w:t>(2)</w:t>
      </w:r>
      <w:r>
        <w:tab/>
      </w:r>
      <w:r>
        <w:rPr>
          <w:rFonts w:ascii="Times New (W1)" w:hAnsi="Times New (W1)"/>
        </w:rPr>
        <w:t>However, the</w:t>
      </w:r>
      <w:r>
        <w:t xml:space="preserve"> investigator must not remain on the land or premises if the investigator does not produce his or her identity card for inspection when asked by the occupier of the land or premises.</w:t>
      </w:r>
    </w:p>
    <w:p w:rsidR="005F7785" w:rsidRDefault="005F7785" w:rsidP="005F7785">
      <w:pPr>
        <w:pStyle w:val="AH5Sec"/>
      </w:pPr>
      <w:bookmarkStart w:id="136" w:name="_Toc531857572"/>
      <w:r w:rsidRPr="00420EC2">
        <w:rPr>
          <w:rStyle w:val="CharSectNo"/>
        </w:rPr>
        <w:t>112</w:t>
      </w:r>
      <w:r>
        <w:tab/>
        <w:t>Investigation of fires</w:t>
      </w:r>
      <w:bookmarkEnd w:id="136"/>
    </w:p>
    <w:p w:rsidR="005F7785" w:rsidRDefault="005F7785" w:rsidP="005F7785">
      <w:pPr>
        <w:pStyle w:val="Amain"/>
      </w:pPr>
      <w:r>
        <w:tab/>
        <w:t>(1)</w:t>
      </w:r>
      <w:r>
        <w:tab/>
        <w:t>To investigate the cause or origin of a fire an investigator may—</w:t>
      </w:r>
    </w:p>
    <w:p w:rsidR="005F7785" w:rsidRDefault="005F7785" w:rsidP="005F7785">
      <w:pPr>
        <w:pStyle w:val="Apara"/>
      </w:pPr>
      <w:r>
        <w:tab/>
        <w:t>(a)</w:t>
      </w:r>
      <w:r>
        <w:tab/>
        <w:t>search land or premises where, or near where, the fire happened; and</w:t>
      </w:r>
    </w:p>
    <w:p w:rsidR="005F7785" w:rsidRDefault="005F7785" w:rsidP="005F7785">
      <w:pPr>
        <w:pStyle w:val="Apara"/>
      </w:pPr>
      <w:r>
        <w:tab/>
        <w:t>(b)</w:t>
      </w:r>
      <w:r>
        <w:tab/>
        <w:t>take possession of the land or premises and of anything on the land or premises; and</w:t>
      </w:r>
    </w:p>
    <w:p w:rsidR="005F7785" w:rsidRDefault="005F7785" w:rsidP="005F7785">
      <w:pPr>
        <w:pStyle w:val="Apara"/>
      </w:pPr>
      <w:r>
        <w:tab/>
        <w:t>(c)</w:t>
      </w:r>
      <w:r>
        <w:tab/>
        <w:t>remove anything from the land or premises; and</w:t>
      </w:r>
    </w:p>
    <w:p w:rsidR="005F7785" w:rsidRDefault="005F7785" w:rsidP="005F7785">
      <w:pPr>
        <w:pStyle w:val="Apara"/>
      </w:pPr>
      <w:r>
        <w:tab/>
        <w:t>(d)</w:t>
      </w:r>
      <w:r>
        <w:tab/>
        <w:t xml:space="preserve">prevent anyone from entering or remaining </w:t>
      </w:r>
      <w:r>
        <w:rPr>
          <w:rFonts w:ascii="Times New (W1)" w:hAnsi="Times New (W1)"/>
        </w:rPr>
        <w:t>at</w:t>
      </w:r>
      <w:r>
        <w:t xml:space="preserve"> the premises; and</w:t>
      </w:r>
    </w:p>
    <w:p w:rsidR="005F7785" w:rsidRDefault="005F7785" w:rsidP="005F7785">
      <w:pPr>
        <w:pStyle w:val="Apara"/>
      </w:pPr>
      <w:r>
        <w:tab/>
        <w:t>(e)</w:t>
      </w:r>
      <w:r>
        <w:tab/>
        <w:t>remove someone from the premises; and</w:t>
      </w:r>
    </w:p>
    <w:p w:rsidR="005F7785" w:rsidRDefault="005F7785" w:rsidP="005F7785">
      <w:pPr>
        <w:pStyle w:val="Apara"/>
      </w:pPr>
      <w:r>
        <w:tab/>
        <w:t>(f)</w:t>
      </w:r>
      <w:r>
        <w:tab/>
        <w:t>prevent someone from taking anything from the premises.</w:t>
      </w:r>
    </w:p>
    <w:p w:rsidR="005F7785" w:rsidRDefault="005F7785" w:rsidP="00E779D7">
      <w:pPr>
        <w:pStyle w:val="Amain"/>
        <w:keepNext/>
      </w:pPr>
      <w:r>
        <w:lastRenderedPageBreak/>
        <w:tab/>
        <w:t>(2)</w:t>
      </w:r>
      <w:r>
        <w:tab/>
        <w:t>The investigator may also do anything the investigator considers necessary to make the premises or land, or nearby areas, safe.</w:t>
      </w:r>
    </w:p>
    <w:p w:rsidR="005F7785" w:rsidRDefault="005F7785" w:rsidP="005F7785">
      <w:pPr>
        <w:pStyle w:val="aExamHdgss"/>
      </w:pPr>
      <w:r>
        <w:t>Example</w:t>
      </w:r>
    </w:p>
    <w:p w:rsidR="005F7785" w:rsidRDefault="005F7785" w:rsidP="005F7785">
      <w:pPr>
        <w:pStyle w:val="aExamss"/>
        <w:keepNext/>
      </w:pPr>
      <w:r>
        <w:t>in investigating the cause of a fire, an investigator may also remove dangerous materials</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00" w:tooltip="A2001-14" w:history="1">
        <w:r w:rsidR="00DE189D" w:rsidRPr="00DE189D">
          <w:rPr>
            <w:rStyle w:val="charCitHyperlinkAbbrev"/>
          </w:rPr>
          <w:t>Legislation Act</w:t>
        </w:r>
      </w:hyperlink>
      <w:r>
        <w:t>, s 126 and s 132).</w:t>
      </w:r>
    </w:p>
    <w:p w:rsidR="005F7785" w:rsidRDefault="005F7785" w:rsidP="005F7785">
      <w:pPr>
        <w:pStyle w:val="Amain"/>
      </w:pPr>
      <w:r>
        <w:tab/>
        <w:t>(3)</w:t>
      </w:r>
      <w:r>
        <w:tab/>
        <w:t>Subsections (1) and (2) are in addition to anything the investigator may do under section 101 (General powers of inspectors and investigators).</w:t>
      </w:r>
    </w:p>
    <w:p w:rsidR="005F7785" w:rsidRDefault="005F7785" w:rsidP="005F7785">
      <w:pPr>
        <w:pStyle w:val="Amain"/>
      </w:pPr>
      <w:r>
        <w:tab/>
        <w:t>(4)</w:t>
      </w:r>
      <w:r>
        <w:tab/>
        <w:t xml:space="preserve">The investigator may keep possession of the land or premises and anything on, or removed by the </w:t>
      </w:r>
      <w:r>
        <w:rPr>
          <w:rFonts w:ascii="Times New (W1)" w:hAnsi="Times New (W1)"/>
        </w:rPr>
        <w:t>investigator</w:t>
      </w:r>
      <w:r>
        <w:t xml:space="preserve"> from, the land or premises—</w:t>
      </w:r>
    </w:p>
    <w:p w:rsidR="005F7785" w:rsidRDefault="005F7785" w:rsidP="005F7785">
      <w:pPr>
        <w:pStyle w:val="Apara"/>
      </w:pPr>
      <w:r>
        <w:tab/>
        <w:t>(a)</w:t>
      </w:r>
      <w:r>
        <w:tab/>
        <w:t xml:space="preserve">if there is, or the investigator believes there may be, an inquiry under the </w:t>
      </w:r>
      <w:hyperlink r:id="rId101" w:tooltip="A1997-57" w:history="1">
        <w:r w:rsidR="00DE189D" w:rsidRPr="00DE189D">
          <w:rPr>
            <w:rStyle w:val="charCitHyperlinkItal"/>
          </w:rPr>
          <w:t>Coroners Act 1997</w:t>
        </w:r>
      </w:hyperlink>
      <w:r>
        <w:t xml:space="preserve"> in relation to the fire—until the end of the inquiry or until the investigator is satisfied there will </w:t>
      </w:r>
      <w:r>
        <w:rPr>
          <w:rFonts w:ascii="Times New (W1)" w:hAnsi="Times New (W1)"/>
        </w:rPr>
        <w:t>not be</w:t>
      </w:r>
      <w:r>
        <w:t xml:space="preserve"> an inquiry; and</w:t>
      </w:r>
    </w:p>
    <w:p w:rsidR="005F7785" w:rsidRDefault="005F7785" w:rsidP="005F7785">
      <w:pPr>
        <w:pStyle w:val="Apara"/>
      </w:pPr>
      <w:r>
        <w:tab/>
        <w:t>(b)</w:t>
      </w:r>
      <w:r>
        <w:tab/>
        <w:t xml:space="preserve">in any other case—for the time the investigator considers appropriate. </w:t>
      </w:r>
    </w:p>
    <w:p w:rsidR="005F7785" w:rsidRDefault="005F7785" w:rsidP="005F7785">
      <w:pPr>
        <w:pStyle w:val="AH5Sec"/>
      </w:pPr>
      <w:bookmarkStart w:id="137" w:name="_Toc531857573"/>
      <w:r w:rsidRPr="00420EC2">
        <w:rPr>
          <w:rStyle w:val="CharSectNo"/>
        </w:rPr>
        <w:t>113</w:t>
      </w:r>
      <w:r>
        <w:tab/>
        <w:t>Investigator’s power to require name and address</w:t>
      </w:r>
      <w:bookmarkEnd w:id="137"/>
    </w:p>
    <w:p w:rsidR="005F7785" w:rsidRDefault="005F7785" w:rsidP="005F7785">
      <w:pPr>
        <w:pStyle w:val="Amain"/>
      </w:pPr>
      <w:r>
        <w:tab/>
        <w:t>(1)</w:t>
      </w:r>
      <w:r>
        <w:tab/>
        <w:t>An investigator may require a person to state the person’s name and home address if the investigator believes, on reasonable grounds, that the person may be able to assist the investigator in investigating the cause of a fire.</w:t>
      </w:r>
    </w:p>
    <w:p w:rsidR="005F7785" w:rsidRDefault="005F7785" w:rsidP="005F7785">
      <w:pPr>
        <w:pStyle w:val="Amain"/>
      </w:pPr>
      <w:r>
        <w:tab/>
        <w:t>(2)</w:t>
      </w:r>
      <w:r>
        <w:tab/>
        <w:t>If an investigator makes a requirement of a person under subsection (1), the investigator must—</w:t>
      </w:r>
    </w:p>
    <w:p w:rsidR="005F7785" w:rsidRDefault="005F7785" w:rsidP="005F7785">
      <w:pPr>
        <w:pStyle w:val="Apara"/>
      </w:pPr>
      <w:r>
        <w:tab/>
        <w:t>(a)</w:t>
      </w:r>
      <w:r>
        <w:tab/>
        <w:t>tell the person the reasons for the requirement; and</w:t>
      </w:r>
    </w:p>
    <w:p w:rsidR="005F7785" w:rsidRDefault="005F7785" w:rsidP="005F7785">
      <w:pPr>
        <w:pStyle w:val="Apara"/>
      </w:pPr>
      <w:r>
        <w:tab/>
        <w:t>(b)</w:t>
      </w:r>
      <w:r>
        <w:tab/>
        <w:t>as soon as practicable, record those reasons.</w:t>
      </w:r>
    </w:p>
    <w:p w:rsidR="005F7785" w:rsidRDefault="005F7785" w:rsidP="005F7785">
      <w:pPr>
        <w:pStyle w:val="Amain"/>
        <w:keepNext/>
      </w:pPr>
      <w:r>
        <w:lastRenderedPageBreak/>
        <w:tab/>
        <w:t>(3)</w:t>
      </w:r>
      <w:r>
        <w:tab/>
        <w:t>A person commits an offence if the person contravenes a requirement under subsection (1).</w:t>
      </w:r>
    </w:p>
    <w:p w:rsidR="005F7785" w:rsidRDefault="005F7785" w:rsidP="005F7785">
      <w:pPr>
        <w:pStyle w:val="Penalty"/>
        <w:keepNext/>
      </w:pPr>
      <w:r>
        <w:t>Maximum penalty:  50 penalty units.</w:t>
      </w:r>
    </w:p>
    <w:p w:rsidR="005F7785" w:rsidRDefault="005F7785" w:rsidP="005F7785">
      <w:pPr>
        <w:pStyle w:val="Amain"/>
      </w:pPr>
      <w:r>
        <w:tab/>
        <w:t>(4)</w:t>
      </w:r>
      <w:r>
        <w:tab/>
        <w:t>However, a person is not required to comply with a requirement under subsection (1) if, when asked by the person, the investigator does not produce his or her identity card for inspection by the person.</w:t>
      </w:r>
    </w:p>
    <w:p w:rsidR="005F7785" w:rsidRDefault="005F7785" w:rsidP="005F7785">
      <w:pPr>
        <w:pStyle w:val="Amain"/>
      </w:pPr>
      <w:r>
        <w:tab/>
        <w:t>(5)</w:t>
      </w:r>
      <w:r>
        <w:tab/>
        <w:t>Subsection (4) does not apply in relation to an investigator who is a member of an emergency service, or a police officer, in uniform.</w:t>
      </w:r>
    </w:p>
    <w:p w:rsidR="005F7785" w:rsidRDefault="005F7785" w:rsidP="005F7785">
      <w:pPr>
        <w:pStyle w:val="Amain"/>
      </w:pPr>
      <w:r>
        <w:tab/>
        <w:t>(6)</w:t>
      </w:r>
      <w:r>
        <w:tab/>
        <w:t>An offence against this section is a strict liability offence.</w:t>
      </w:r>
    </w:p>
    <w:p w:rsidR="005F7785" w:rsidRDefault="005F7785" w:rsidP="005F7785">
      <w:pPr>
        <w:pStyle w:val="PageBreak"/>
      </w:pPr>
      <w:r>
        <w:br w:type="page"/>
      </w:r>
    </w:p>
    <w:p w:rsidR="005F7785" w:rsidRPr="00420EC2" w:rsidRDefault="005F7785" w:rsidP="005F7785">
      <w:pPr>
        <w:pStyle w:val="AH2Part"/>
      </w:pPr>
      <w:bookmarkStart w:id="138" w:name="_Toc531857574"/>
      <w:r w:rsidRPr="00420EC2">
        <w:rPr>
          <w:rStyle w:val="CharPartNo"/>
        </w:rPr>
        <w:lastRenderedPageBreak/>
        <w:t>Part 5.6</w:t>
      </w:r>
      <w:r>
        <w:tab/>
      </w:r>
      <w:r w:rsidRPr="00420EC2">
        <w:rPr>
          <w:rStyle w:val="CharPartText"/>
        </w:rPr>
        <w:t>Total fire bans, controlled activities and related offences</w:t>
      </w:r>
      <w:bookmarkEnd w:id="138"/>
    </w:p>
    <w:p w:rsidR="005F7785" w:rsidRPr="00420EC2" w:rsidRDefault="005F7785" w:rsidP="005F7785">
      <w:pPr>
        <w:pStyle w:val="AH3Div"/>
      </w:pPr>
      <w:bookmarkStart w:id="139" w:name="_Toc531857575"/>
      <w:r w:rsidRPr="00420EC2">
        <w:rPr>
          <w:rStyle w:val="CharDivNo"/>
        </w:rPr>
        <w:t>Division 5.6.1</w:t>
      </w:r>
      <w:r>
        <w:tab/>
      </w:r>
      <w:r w:rsidRPr="00420EC2">
        <w:rPr>
          <w:rStyle w:val="CharDivText"/>
        </w:rPr>
        <w:t>Total fire bans</w:t>
      </w:r>
      <w:bookmarkEnd w:id="139"/>
    </w:p>
    <w:p w:rsidR="005F7785" w:rsidRDefault="005F7785" w:rsidP="005F7785">
      <w:pPr>
        <w:pStyle w:val="AH5Sec"/>
      </w:pPr>
      <w:bookmarkStart w:id="140" w:name="_Toc531857576"/>
      <w:r w:rsidRPr="00420EC2">
        <w:rPr>
          <w:rStyle w:val="CharSectNo"/>
        </w:rPr>
        <w:t>114</w:t>
      </w:r>
      <w:r>
        <w:tab/>
        <w:t>Declaration of total fire ban</w:t>
      </w:r>
      <w:bookmarkEnd w:id="140"/>
    </w:p>
    <w:p w:rsidR="005F7785" w:rsidRDefault="005F7785" w:rsidP="005F7785">
      <w:pPr>
        <w:pStyle w:val="Amain"/>
      </w:pPr>
      <w:r>
        <w:tab/>
        <w:t>(1)</w:t>
      </w:r>
      <w:r>
        <w:tab/>
        <w:t>This section applies if the commissioner is satisfied that—</w:t>
      </w:r>
    </w:p>
    <w:p w:rsidR="005F7785" w:rsidRDefault="005F7785" w:rsidP="005F7785">
      <w:pPr>
        <w:pStyle w:val="Apara"/>
      </w:pPr>
      <w:r>
        <w:tab/>
        <w:t>(a)</w:t>
      </w:r>
      <w:r>
        <w:tab/>
      </w:r>
      <w:r>
        <w:rPr>
          <w:rFonts w:ascii="Times New (W1)" w:hAnsi="Times New (W1)"/>
        </w:rPr>
        <w:t>severe</w:t>
      </w:r>
      <w:r>
        <w:t xml:space="preserve"> weather conditions conducive to the spread of fire exist or are likely; or</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because of the number, nature or location of any existing fires, it is appropriate to declare a total fire ban.</w:t>
      </w:r>
    </w:p>
    <w:p w:rsidR="005F7785" w:rsidRDefault="005F7785" w:rsidP="005F7785">
      <w:pPr>
        <w:pStyle w:val="Amain"/>
      </w:pPr>
      <w:r>
        <w:tab/>
        <w:t>(2)</w:t>
      </w:r>
      <w:r>
        <w:tab/>
        <w:t>The commissioner may, in writing, declare a total fire ban for the period stated in the declaration.</w:t>
      </w:r>
    </w:p>
    <w:p w:rsidR="005F7785" w:rsidRDefault="005F7785" w:rsidP="005F7785">
      <w:pPr>
        <w:pStyle w:val="Amain"/>
      </w:pPr>
      <w:r>
        <w:tab/>
        <w:t>(3)</w:t>
      </w:r>
      <w:r>
        <w:tab/>
        <w:t>A declaration may be expressed to apply to all or part of the ACT.</w:t>
      </w:r>
    </w:p>
    <w:p w:rsidR="005F7785" w:rsidRDefault="005F7785" w:rsidP="005F7785">
      <w:pPr>
        <w:pStyle w:val="AH5Sec"/>
      </w:pPr>
      <w:bookmarkStart w:id="141" w:name="_Toc531857577"/>
      <w:r w:rsidRPr="00420EC2">
        <w:rPr>
          <w:rStyle w:val="CharSectNo"/>
        </w:rPr>
        <w:t>115</w:t>
      </w:r>
      <w:r>
        <w:tab/>
        <w:t>Publication of total fire ban</w:t>
      </w:r>
      <w:bookmarkEnd w:id="141"/>
    </w:p>
    <w:p w:rsidR="005F7785" w:rsidRDefault="005F7785" w:rsidP="005F7785">
      <w:pPr>
        <w:pStyle w:val="Amain"/>
      </w:pPr>
      <w:r>
        <w:tab/>
        <w:t>(1)</w:t>
      </w:r>
      <w:r>
        <w:tab/>
        <w:t>As soon as possible after declaring a total fire ban, the commissioner must ensure that notice of the total fire ban is—</w:t>
      </w:r>
    </w:p>
    <w:p w:rsidR="005F7785" w:rsidRDefault="005F7785" w:rsidP="005F7785">
      <w:pPr>
        <w:pStyle w:val="Apara"/>
      </w:pPr>
      <w:r>
        <w:tab/>
        <w:t>(a)</w:t>
      </w:r>
      <w:r>
        <w:tab/>
        <w:t>broadcast in the ACT by television or radio; and</w:t>
      </w:r>
    </w:p>
    <w:p w:rsidR="00C61C5D" w:rsidRPr="0092630A" w:rsidRDefault="00C61C5D" w:rsidP="00C61C5D">
      <w:pPr>
        <w:pStyle w:val="Apara"/>
      </w:pPr>
      <w:r w:rsidRPr="0092630A">
        <w:tab/>
        <w:t>(b)</w:t>
      </w:r>
      <w:r w:rsidRPr="0092630A">
        <w:tab/>
        <w:t>given in a public notice.</w:t>
      </w:r>
    </w:p>
    <w:p w:rsidR="00C61C5D" w:rsidRPr="0092630A" w:rsidRDefault="00C61C5D" w:rsidP="00C61C5D">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w:t>
      </w:r>
    </w:p>
    <w:p w:rsidR="005F7785" w:rsidRDefault="005F7785" w:rsidP="005F7785">
      <w:pPr>
        <w:pStyle w:val="Amain"/>
      </w:pPr>
      <w:r>
        <w:tab/>
        <w:t>(2)</w:t>
      </w:r>
      <w:r>
        <w:tab/>
        <w:t>A failure to comply with subsection (1) does not affect the validity of the declaration.</w:t>
      </w:r>
    </w:p>
    <w:p w:rsidR="005F7785" w:rsidRDefault="005F7785" w:rsidP="005F7785">
      <w:pPr>
        <w:pStyle w:val="AH5Sec"/>
      </w:pPr>
      <w:bookmarkStart w:id="142" w:name="_Toc531857578"/>
      <w:r w:rsidRPr="00420EC2">
        <w:rPr>
          <w:rStyle w:val="CharSectNo"/>
        </w:rPr>
        <w:lastRenderedPageBreak/>
        <w:t>116</w:t>
      </w:r>
      <w:r>
        <w:tab/>
        <w:t>Offence—lighting etc fire during total fire ban</w:t>
      </w:r>
      <w:bookmarkEnd w:id="142"/>
    </w:p>
    <w:p w:rsidR="005F7785" w:rsidRDefault="005F7785" w:rsidP="005F7785">
      <w:pPr>
        <w:pStyle w:val="Amain"/>
        <w:keepNext/>
      </w:pPr>
      <w:r>
        <w:tab/>
        <w:t>(1)</w:t>
      </w:r>
      <w:r>
        <w:tab/>
        <w:t>A person commits an offence if—</w:t>
      </w:r>
    </w:p>
    <w:p w:rsidR="005F7785" w:rsidRDefault="005F7785" w:rsidP="005F7785">
      <w:pPr>
        <w:pStyle w:val="Apara"/>
        <w:keepNext/>
      </w:pPr>
      <w:r>
        <w:tab/>
        <w:t>(a)</w:t>
      </w:r>
      <w:r>
        <w:tab/>
        <w:t>the person lights, maintains or uses a fire, or uses fireworks, in the open air in an area; and</w:t>
      </w:r>
    </w:p>
    <w:p w:rsidR="005F7785" w:rsidRDefault="005F7785" w:rsidP="005F7785">
      <w:pPr>
        <w:pStyle w:val="Apara"/>
        <w:keepNext/>
      </w:pPr>
      <w:r>
        <w:tab/>
        <w:t>(b)</w:t>
      </w:r>
      <w:r>
        <w:tab/>
        <w:t>a total fire ban is in force for the area.</w:t>
      </w:r>
    </w:p>
    <w:p w:rsidR="00EE6A29" w:rsidRPr="004C3CCB" w:rsidRDefault="00EE6A29" w:rsidP="00EE6A29">
      <w:pPr>
        <w:pStyle w:val="Penalty"/>
      </w:pPr>
      <w:r w:rsidRPr="004C3CCB">
        <w:t>Maximum penalty:  200 penalty units, imprisonment for 2 years or both.</w:t>
      </w:r>
    </w:p>
    <w:p w:rsidR="005F7785" w:rsidRDefault="005F7785" w:rsidP="005F7785">
      <w:pPr>
        <w:pStyle w:val="Amain"/>
      </w:pPr>
      <w:r>
        <w:tab/>
        <w:t>(2)</w:t>
      </w:r>
      <w:r>
        <w:tab/>
        <w:t>Strict liability applies to paragraph (1) (b).</w:t>
      </w:r>
    </w:p>
    <w:p w:rsidR="005F7785" w:rsidRDefault="005F7785" w:rsidP="005F7785">
      <w:pPr>
        <w:pStyle w:val="Amain"/>
      </w:pPr>
      <w:r>
        <w:tab/>
        <w:t>(3)</w:t>
      </w:r>
      <w:r>
        <w:tab/>
        <w:t>Subsection (1) does not apply to—</w:t>
      </w:r>
    </w:p>
    <w:p w:rsidR="005F7785" w:rsidRDefault="005F7785" w:rsidP="005F7785">
      <w:pPr>
        <w:pStyle w:val="Apara"/>
      </w:pPr>
      <w:r>
        <w:tab/>
        <w:t>(a)</w:t>
      </w:r>
      <w:r>
        <w:tab/>
        <w:t>a fire lit, maintained or used for fire prevention by anyone acting under this Act; or</w:t>
      </w:r>
    </w:p>
    <w:p w:rsidR="005F7785" w:rsidRDefault="005F7785" w:rsidP="005F7785">
      <w:pPr>
        <w:pStyle w:val="Apara"/>
      </w:pPr>
      <w:r>
        <w:tab/>
        <w:t>(b)</w:t>
      </w:r>
      <w:r>
        <w:tab/>
        <w:t>the maintenance of a fire declared by the commissioner under section 117 to be an exempt fire; or</w:t>
      </w:r>
    </w:p>
    <w:p w:rsidR="005F7785" w:rsidRDefault="005F7785" w:rsidP="005F7785">
      <w:pPr>
        <w:pStyle w:val="Apara"/>
      </w:pPr>
      <w:r>
        <w:tab/>
        <w:t>(c)</w:t>
      </w:r>
      <w:r>
        <w:tab/>
        <w:t>the lighting, maintenance or use of a fire, or the use of fireworks, in accordance with a permit issued under section 118; or</w:t>
      </w:r>
    </w:p>
    <w:p w:rsidR="005F7785" w:rsidRDefault="005F7785" w:rsidP="005F7785">
      <w:pPr>
        <w:pStyle w:val="Apara"/>
      </w:pPr>
      <w:r>
        <w:tab/>
        <w:t>(d)</w:t>
      </w:r>
      <w:r>
        <w:tab/>
        <w:t>a fire prescribed by regulation that is lit, maintained or used in accordance with a regulation.</w:t>
      </w:r>
    </w:p>
    <w:p w:rsidR="00EE6A29" w:rsidRPr="004C3CCB" w:rsidRDefault="00EE6A29" w:rsidP="00EE6A29">
      <w:pPr>
        <w:pStyle w:val="AH5Sec"/>
      </w:pPr>
      <w:bookmarkStart w:id="143" w:name="_Toc531857579"/>
      <w:r w:rsidRPr="00420EC2">
        <w:rPr>
          <w:rStyle w:val="CharSectNo"/>
        </w:rPr>
        <w:t>116A</w:t>
      </w:r>
      <w:r w:rsidRPr="004C3CCB">
        <w:tab/>
        <w:t>Offence—high risk activity during total fire ban</w:t>
      </w:r>
      <w:bookmarkEnd w:id="143"/>
    </w:p>
    <w:p w:rsidR="00EE6A29" w:rsidRPr="004C3CCB" w:rsidRDefault="00EE6A29" w:rsidP="00EE6A29">
      <w:pPr>
        <w:pStyle w:val="Amain"/>
      </w:pPr>
      <w:r w:rsidRPr="004C3CCB">
        <w:tab/>
        <w:t>(1)</w:t>
      </w:r>
      <w:r w:rsidRPr="004C3CCB">
        <w:tab/>
        <w:t>A person commits an offence if—</w:t>
      </w:r>
    </w:p>
    <w:p w:rsidR="00EE6A29" w:rsidRPr="004C3CCB" w:rsidRDefault="00EE6A29" w:rsidP="00EE6A29">
      <w:pPr>
        <w:pStyle w:val="Apara"/>
      </w:pPr>
      <w:r w:rsidRPr="004C3CCB">
        <w:tab/>
        <w:t>(a)</w:t>
      </w:r>
      <w:r w:rsidRPr="004C3CCB">
        <w:tab/>
        <w:t>the person undertakes a high risk activity in the open air in an area; and</w:t>
      </w:r>
    </w:p>
    <w:p w:rsidR="00EE6A29" w:rsidRPr="004C3CCB" w:rsidRDefault="00EE6A29" w:rsidP="00EE6A29">
      <w:pPr>
        <w:pStyle w:val="Apara"/>
      </w:pPr>
      <w:r w:rsidRPr="004C3CCB">
        <w:tab/>
        <w:t>(b)</w:t>
      </w:r>
      <w:r w:rsidRPr="004C3CCB">
        <w:tab/>
        <w:t>a total fire ban is in force for the area.</w:t>
      </w:r>
    </w:p>
    <w:p w:rsidR="00EE6A29" w:rsidRPr="004C3CCB" w:rsidRDefault="00EE6A29" w:rsidP="00EE6A29">
      <w:pPr>
        <w:pStyle w:val="Penalty"/>
      </w:pPr>
      <w:r w:rsidRPr="004C3CCB">
        <w:t>Maximum penalty:  100 penalty units, imprisonment for 1 year or both.</w:t>
      </w:r>
    </w:p>
    <w:p w:rsidR="00EE6A29" w:rsidRPr="004C3CCB" w:rsidRDefault="00EE6A29" w:rsidP="00EE6A29">
      <w:pPr>
        <w:pStyle w:val="Amain"/>
      </w:pPr>
      <w:r w:rsidRPr="004C3CCB">
        <w:tab/>
        <w:t>(2)</w:t>
      </w:r>
      <w:r w:rsidRPr="004C3CCB">
        <w:tab/>
        <w:t>Strict liability applies to subsection (1) (b).</w:t>
      </w:r>
    </w:p>
    <w:p w:rsidR="00EE6A29" w:rsidRPr="004C3CCB" w:rsidRDefault="00EE6A29" w:rsidP="00E779D7">
      <w:pPr>
        <w:pStyle w:val="Amain"/>
        <w:keepNext/>
      </w:pPr>
      <w:r w:rsidRPr="004C3CCB">
        <w:lastRenderedPageBreak/>
        <w:tab/>
        <w:t>(3)</w:t>
      </w:r>
      <w:r w:rsidRPr="004C3CCB">
        <w:tab/>
        <w:t>Subsection (1) does not apply to—</w:t>
      </w:r>
    </w:p>
    <w:p w:rsidR="00EE6A29" w:rsidRPr="004C3CCB" w:rsidRDefault="00EE6A29" w:rsidP="00EE6A29">
      <w:pPr>
        <w:pStyle w:val="Apara"/>
      </w:pPr>
      <w:r w:rsidRPr="004C3CCB">
        <w:tab/>
        <w:t>(a)</w:t>
      </w:r>
      <w:r w:rsidRPr="004C3CCB">
        <w:tab/>
        <w:t>a high risk activity undertaken for fire prevention by anyone acting under this Act; or</w:t>
      </w:r>
    </w:p>
    <w:p w:rsidR="00EE6A29" w:rsidRPr="004C3CCB" w:rsidRDefault="00EE6A29" w:rsidP="00EE6A29">
      <w:pPr>
        <w:pStyle w:val="Apara"/>
      </w:pPr>
      <w:r w:rsidRPr="004C3CCB">
        <w:tab/>
        <w:t>(b)</w:t>
      </w:r>
      <w:r w:rsidRPr="004C3CCB">
        <w:tab/>
        <w:t>a high risk activity undertaken in accordance with a permit issued under section 118; or</w:t>
      </w:r>
    </w:p>
    <w:p w:rsidR="00EE6A29" w:rsidRPr="004C3CCB" w:rsidRDefault="00EE6A29" w:rsidP="00EE6A29">
      <w:pPr>
        <w:pStyle w:val="Apara"/>
      </w:pPr>
      <w:r w:rsidRPr="004C3CCB">
        <w:tab/>
        <w:t>(c)</w:t>
      </w:r>
      <w:r w:rsidRPr="004C3CCB">
        <w:tab/>
        <w:t>a high risk activity prescribed by regulation as an exempt high risk activity and undertaken in accordance with a regulation.</w:t>
      </w:r>
    </w:p>
    <w:p w:rsidR="00EE6A29" w:rsidRPr="004C3CCB" w:rsidRDefault="00EE6A29" w:rsidP="00EE6A29">
      <w:pPr>
        <w:pStyle w:val="Amain"/>
      </w:pPr>
      <w:r w:rsidRPr="004C3CCB">
        <w:tab/>
        <w:t>(4)</w:t>
      </w:r>
      <w:r w:rsidRPr="004C3CCB">
        <w:tab/>
        <w:t>In this section:</w:t>
      </w:r>
    </w:p>
    <w:p w:rsidR="00EE6A29" w:rsidRPr="004C3CCB" w:rsidRDefault="00EE6A29" w:rsidP="00EE6A29">
      <w:pPr>
        <w:pStyle w:val="aDef"/>
      </w:pPr>
      <w:r w:rsidRPr="004C3CCB">
        <w:rPr>
          <w:rStyle w:val="charBoldItals"/>
        </w:rPr>
        <w:t xml:space="preserve">high risk activity </w:t>
      </w:r>
      <w:r w:rsidRPr="004C3CCB">
        <w:t>means the following:</w:t>
      </w:r>
    </w:p>
    <w:p w:rsidR="00EE6A29" w:rsidRPr="004C3CCB" w:rsidRDefault="00EE6A29" w:rsidP="00EE6A29">
      <w:pPr>
        <w:pStyle w:val="aDefpara"/>
      </w:pPr>
      <w:r w:rsidRPr="004C3CCB">
        <w:tab/>
        <w:t>(a)</w:t>
      </w:r>
      <w:r w:rsidRPr="004C3CCB">
        <w:tab/>
        <w:t>welding;</w:t>
      </w:r>
    </w:p>
    <w:p w:rsidR="00EE6A29" w:rsidRPr="004C3CCB" w:rsidRDefault="00EE6A29" w:rsidP="00EE6A29">
      <w:pPr>
        <w:pStyle w:val="aDefpara"/>
      </w:pPr>
      <w:r w:rsidRPr="004C3CCB">
        <w:tab/>
        <w:t>(b)</w:t>
      </w:r>
      <w:r w:rsidRPr="004C3CCB">
        <w:tab/>
        <w:t>grinding;</w:t>
      </w:r>
    </w:p>
    <w:p w:rsidR="00EE6A29" w:rsidRPr="004C3CCB" w:rsidRDefault="00EE6A29" w:rsidP="00EE6A29">
      <w:pPr>
        <w:pStyle w:val="aDefpara"/>
      </w:pPr>
      <w:r w:rsidRPr="004C3CCB">
        <w:tab/>
        <w:t>(c)</w:t>
      </w:r>
      <w:r w:rsidRPr="004C3CCB">
        <w:tab/>
        <w:t>soldering;</w:t>
      </w:r>
    </w:p>
    <w:p w:rsidR="00EE6A29" w:rsidRPr="004C3CCB" w:rsidRDefault="00EE6A29" w:rsidP="00EE6A29">
      <w:pPr>
        <w:pStyle w:val="aDefpara"/>
      </w:pPr>
      <w:r w:rsidRPr="004C3CCB">
        <w:tab/>
        <w:t>(d)</w:t>
      </w:r>
      <w:r w:rsidRPr="004C3CCB">
        <w:tab/>
        <w:t>gas cutting;</w:t>
      </w:r>
    </w:p>
    <w:p w:rsidR="00EE6A29" w:rsidRPr="004C3CCB" w:rsidRDefault="00EE6A29" w:rsidP="00EE6A29">
      <w:pPr>
        <w:pStyle w:val="aDefpara"/>
      </w:pPr>
      <w:r w:rsidRPr="004C3CCB">
        <w:tab/>
        <w:t>(e)</w:t>
      </w:r>
      <w:r w:rsidRPr="004C3CCB">
        <w:tab/>
        <w:t>any other activity prescribed by regulation as a high risk activity.</w:t>
      </w:r>
    </w:p>
    <w:p w:rsidR="005F7785" w:rsidRDefault="005F7785" w:rsidP="005F7785">
      <w:pPr>
        <w:pStyle w:val="AH5Sec"/>
      </w:pPr>
      <w:bookmarkStart w:id="144" w:name="_Toc531857580"/>
      <w:r w:rsidRPr="00420EC2">
        <w:rPr>
          <w:rStyle w:val="CharSectNo"/>
        </w:rPr>
        <w:t>117</w:t>
      </w:r>
      <w:r>
        <w:tab/>
        <w:t>Declaration of exempt fires</w:t>
      </w:r>
      <w:bookmarkEnd w:id="144"/>
    </w:p>
    <w:p w:rsidR="005F7785" w:rsidRDefault="005F7785" w:rsidP="005F7785">
      <w:pPr>
        <w:pStyle w:val="Amain"/>
      </w:pPr>
      <w:r>
        <w:tab/>
        <w:t>(1)</w:t>
      </w:r>
      <w:r>
        <w:tab/>
        <w:t>T</w:t>
      </w:r>
      <w:r w:rsidR="0070314E">
        <w:t>he commissioner may</w:t>
      </w:r>
      <w:r>
        <w:t xml:space="preserve"> declare a fire to be an exempt fire if—</w:t>
      </w:r>
    </w:p>
    <w:p w:rsidR="005F7785" w:rsidRDefault="005F7785" w:rsidP="005F7785">
      <w:pPr>
        <w:pStyle w:val="Apara"/>
      </w:pPr>
      <w:r>
        <w:tab/>
        <w:t>(a)</w:t>
      </w:r>
      <w:r>
        <w:tab/>
        <w:t>the fire is maintained for a ceremonial or commemorative purpose; and</w:t>
      </w:r>
    </w:p>
    <w:p w:rsidR="005F7785" w:rsidRDefault="005F7785" w:rsidP="005F7785">
      <w:pPr>
        <w:pStyle w:val="Apara"/>
      </w:pPr>
      <w:r>
        <w:tab/>
        <w:t>(b)</w:t>
      </w:r>
      <w:r>
        <w:tab/>
        <w:t>the fire is less than 1m</w:t>
      </w:r>
      <w:r>
        <w:rPr>
          <w:vertAlign w:val="superscript"/>
        </w:rPr>
        <w:t>3</w:t>
      </w:r>
      <w:r>
        <w:t xml:space="preserve"> in volume; and</w:t>
      </w:r>
    </w:p>
    <w:p w:rsidR="005F7785" w:rsidRDefault="005F7785" w:rsidP="005F7785">
      <w:pPr>
        <w:pStyle w:val="Apara"/>
      </w:pPr>
      <w:r>
        <w:tab/>
        <w:t>(c)</w:t>
      </w:r>
      <w:r>
        <w:tab/>
        <w:t>the area for at least 3m around the fire is clear of flammable material; and</w:t>
      </w:r>
    </w:p>
    <w:p w:rsidR="005F7785" w:rsidRDefault="005F7785" w:rsidP="005F7785">
      <w:pPr>
        <w:pStyle w:val="Apara"/>
      </w:pPr>
      <w:r>
        <w:tab/>
        <w:t>(d)</w:t>
      </w:r>
      <w:r>
        <w:tab/>
        <w:t>reasonable steps have been taken to prevent the fire escaping.</w:t>
      </w:r>
    </w:p>
    <w:p w:rsidR="005F7785" w:rsidRDefault="005F7785" w:rsidP="005F7785">
      <w:pPr>
        <w:pStyle w:val="Amain"/>
        <w:keepNext/>
      </w:pPr>
      <w:r>
        <w:tab/>
        <w:t>(2)</w:t>
      </w:r>
      <w:r>
        <w:tab/>
        <w:t xml:space="preserve">A declaration is a notifiable instrument. </w:t>
      </w:r>
    </w:p>
    <w:p w:rsidR="005F7785" w:rsidRDefault="005F7785" w:rsidP="005F7785">
      <w:pPr>
        <w:pStyle w:val="aNote"/>
      </w:pPr>
      <w:r>
        <w:rPr>
          <w:rStyle w:val="charItals"/>
        </w:rPr>
        <w:t>Note</w:t>
      </w:r>
      <w:r>
        <w:rPr>
          <w:rStyle w:val="charItals"/>
        </w:rPr>
        <w:tab/>
      </w:r>
      <w:r>
        <w:t xml:space="preserve">A notifiable instrument must be notified under the </w:t>
      </w:r>
      <w:hyperlink r:id="rId103" w:tooltip="A2001-14" w:history="1">
        <w:r w:rsidR="00DE189D" w:rsidRPr="00DE189D">
          <w:rPr>
            <w:rStyle w:val="charCitHyperlinkAbbrev"/>
          </w:rPr>
          <w:t>Legislation Act</w:t>
        </w:r>
      </w:hyperlink>
      <w:r>
        <w:rPr>
          <w:rStyle w:val="charItals"/>
        </w:rPr>
        <w:t>.</w:t>
      </w:r>
    </w:p>
    <w:p w:rsidR="005F7785" w:rsidRDefault="005F7785" w:rsidP="005F7785">
      <w:pPr>
        <w:pStyle w:val="AH5Sec"/>
      </w:pPr>
      <w:bookmarkStart w:id="145" w:name="_Toc531857581"/>
      <w:r w:rsidRPr="00420EC2">
        <w:rPr>
          <w:rStyle w:val="CharSectNo"/>
        </w:rPr>
        <w:lastRenderedPageBreak/>
        <w:t>118</w:t>
      </w:r>
      <w:r>
        <w:tab/>
        <w:t>Fire permits</w:t>
      </w:r>
      <w:bookmarkEnd w:id="145"/>
      <w:r>
        <w:t xml:space="preserve"> </w:t>
      </w:r>
    </w:p>
    <w:p w:rsidR="005F7785" w:rsidRDefault="005F7785" w:rsidP="005F7785">
      <w:pPr>
        <w:pStyle w:val="Amain"/>
      </w:pPr>
      <w:r>
        <w:tab/>
        <w:t>(1)</w:t>
      </w:r>
      <w:r>
        <w:tab/>
        <w:t>The commissioner may, in writing, issue a permit to a person to light, maintain or use a fire</w:t>
      </w:r>
      <w:r w:rsidR="00EE6A29" w:rsidRPr="004C3CCB">
        <w:t>, use fireworks, or undertake a high risk activity,</w:t>
      </w:r>
      <w:r>
        <w:t xml:space="preserve"> (the </w:t>
      </w:r>
      <w:r>
        <w:rPr>
          <w:rStyle w:val="charBoldItals"/>
        </w:rPr>
        <w:t>proposed activity</w:t>
      </w:r>
      <w:r>
        <w:t>) during a total fire ban.</w:t>
      </w:r>
    </w:p>
    <w:p w:rsidR="005F7785" w:rsidRDefault="005F7785" w:rsidP="005F7785">
      <w:pPr>
        <w:pStyle w:val="Amain"/>
      </w:pPr>
      <w:r>
        <w:tab/>
        <w:t>(2)</w:t>
      </w:r>
      <w:r>
        <w:tab/>
        <w:t>An application for a permit must state—</w:t>
      </w:r>
    </w:p>
    <w:p w:rsidR="005F7785" w:rsidRDefault="005F7785" w:rsidP="005F7785">
      <w:pPr>
        <w:pStyle w:val="Apara"/>
      </w:pPr>
      <w:r>
        <w:tab/>
        <w:t>(a)</w:t>
      </w:r>
      <w:r>
        <w:tab/>
        <w:t>the location of the proposed activity; and</w:t>
      </w:r>
    </w:p>
    <w:p w:rsidR="005F7785" w:rsidRDefault="005F7785" w:rsidP="005F7785">
      <w:pPr>
        <w:pStyle w:val="Apara"/>
      </w:pPr>
      <w:r>
        <w:tab/>
        <w:t>(b)</w:t>
      </w:r>
      <w:r>
        <w:tab/>
        <w:t>the nature of the proposed activity; and</w:t>
      </w:r>
    </w:p>
    <w:p w:rsidR="005F7785" w:rsidRDefault="005F7785" w:rsidP="005F7785">
      <w:pPr>
        <w:pStyle w:val="Apara"/>
      </w:pPr>
      <w:r>
        <w:tab/>
        <w:t>(c)</w:t>
      </w:r>
      <w:r>
        <w:tab/>
        <w:t>the date and time of the proposed activity; and</w:t>
      </w:r>
    </w:p>
    <w:p w:rsidR="005F7785" w:rsidRDefault="005F7785" w:rsidP="005F7785">
      <w:pPr>
        <w:pStyle w:val="Apara"/>
        <w:keepNext/>
      </w:pPr>
      <w:r>
        <w:tab/>
        <w:t>(d)</w:t>
      </w:r>
      <w:r>
        <w:tab/>
        <w:t>the safety precautions to be undertaken in relation to the proposed activity.</w:t>
      </w:r>
    </w:p>
    <w:p w:rsidR="005F7785" w:rsidRDefault="005F7785" w:rsidP="005F7785">
      <w:pPr>
        <w:pStyle w:val="aNote"/>
        <w:keepNext/>
      </w:pPr>
      <w:r>
        <w:rPr>
          <w:rStyle w:val="charItals"/>
        </w:rPr>
        <w:t>Note 1</w:t>
      </w:r>
      <w:r>
        <w:tab/>
        <w:t>If a form is approved under s 200 for this provision, the form must be used.</w:t>
      </w:r>
    </w:p>
    <w:p w:rsidR="005F7785" w:rsidRDefault="005F7785" w:rsidP="005F7785">
      <w:pPr>
        <w:pStyle w:val="aNote"/>
      </w:pPr>
      <w:r>
        <w:rPr>
          <w:rStyle w:val="charItals"/>
        </w:rPr>
        <w:t>Note 2</w:t>
      </w:r>
      <w:r>
        <w:tab/>
        <w:t>A fee may be determined under s 201 for this provision.</w:t>
      </w:r>
    </w:p>
    <w:p w:rsidR="005F7785" w:rsidRDefault="005F7785" w:rsidP="005F7785">
      <w:pPr>
        <w:pStyle w:val="Amain"/>
      </w:pPr>
      <w:r>
        <w:tab/>
        <w:t>(3)</w:t>
      </w:r>
      <w:r>
        <w:tab/>
        <w:t xml:space="preserve">In deciding whether to issue a permit, the commissioner must </w:t>
      </w:r>
      <w:r>
        <w:rPr>
          <w:rFonts w:ascii="Times New (W1)" w:hAnsi="Times New (W1)"/>
        </w:rPr>
        <w:t>consider</w:t>
      </w:r>
      <w:r>
        <w:t>—</w:t>
      </w:r>
    </w:p>
    <w:p w:rsidR="005F7785" w:rsidRDefault="005F7785" w:rsidP="005F7785">
      <w:pPr>
        <w:pStyle w:val="Apara"/>
      </w:pPr>
      <w:r>
        <w:tab/>
        <w:t>(a)</w:t>
      </w:r>
      <w:r>
        <w:tab/>
        <w:t>the matters stated in the application; and</w:t>
      </w:r>
    </w:p>
    <w:p w:rsidR="005F7785" w:rsidRDefault="005F7785" w:rsidP="005F7785">
      <w:pPr>
        <w:pStyle w:val="Apara"/>
      </w:pPr>
      <w:r>
        <w:tab/>
        <w:t>(b)</w:t>
      </w:r>
      <w:r>
        <w:tab/>
        <w:t>the weather conditions forecast for the time of the proposed activity; and</w:t>
      </w:r>
    </w:p>
    <w:p w:rsidR="005F7785" w:rsidRDefault="005F7785" w:rsidP="005F7785">
      <w:pPr>
        <w:pStyle w:val="Apara"/>
      </w:pPr>
      <w:r>
        <w:tab/>
        <w:t>(c)</w:t>
      </w:r>
      <w:r>
        <w:tab/>
        <w:t>the availability of the Territory’s firefighting resources for the time of the proposed activity.</w:t>
      </w:r>
    </w:p>
    <w:p w:rsidR="005F7785" w:rsidRDefault="005F7785" w:rsidP="005F7785">
      <w:pPr>
        <w:pStyle w:val="Amain"/>
        <w:rPr>
          <w:rFonts w:ascii="Times New (W1)" w:hAnsi="Times New (W1)"/>
        </w:rPr>
      </w:pPr>
      <w:r>
        <w:rPr>
          <w:rFonts w:ascii="Times New (W1)" w:hAnsi="Times New (W1)"/>
        </w:rPr>
        <w:tab/>
        <w:t>(4)</w:t>
      </w:r>
      <w:r>
        <w:rPr>
          <w:rFonts w:ascii="Times New (W1)" w:hAnsi="Times New (W1)"/>
        </w:rPr>
        <w:tab/>
        <w:t xml:space="preserve">The </w:t>
      </w:r>
      <w:r>
        <w:t>commissioner</w:t>
      </w:r>
      <w:r>
        <w:rPr>
          <w:rFonts w:ascii="Times New (W1)" w:hAnsi="Times New (W1)"/>
        </w:rPr>
        <w:t xml:space="preserve"> may also consider any other relevant matter.</w:t>
      </w:r>
    </w:p>
    <w:p w:rsidR="005F7785" w:rsidRDefault="005F7785" w:rsidP="005F7785">
      <w:pPr>
        <w:pStyle w:val="Amain"/>
      </w:pPr>
      <w:r>
        <w:tab/>
        <w:t>(5)</w:t>
      </w:r>
      <w:r>
        <w:tab/>
        <w:t>A permit is subject to the conditions (if any) stated in the permit.</w:t>
      </w:r>
    </w:p>
    <w:p w:rsidR="005F7785" w:rsidRDefault="005F7785" w:rsidP="005F7785">
      <w:pPr>
        <w:pStyle w:val="Amain"/>
      </w:pPr>
      <w:r>
        <w:tab/>
        <w:t>(6)</w:t>
      </w:r>
      <w:r>
        <w:tab/>
        <w:t>A permit must state the period to which it applies.</w:t>
      </w:r>
    </w:p>
    <w:p w:rsidR="00EE6A29" w:rsidRPr="004C3CCB" w:rsidRDefault="00EE6A29" w:rsidP="00EE6A29">
      <w:pPr>
        <w:pStyle w:val="Amain"/>
      </w:pPr>
      <w:r w:rsidRPr="004C3CCB">
        <w:tab/>
        <w:t>(7)</w:t>
      </w:r>
      <w:r w:rsidRPr="004C3CCB">
        <w:tab/>
        <w:t>In this section:</w:t>
      </w:r>
    </w:p>
    <w:p w:rsidR="00EE6A29" w:rsidRPr="004C3CCB" w:rsidRDefault="00EE6A29" w:rsidP="00EE6A29">
      <w:pPr>
        <w:pStyle w:val="aDef"/>
      </w:pPr>
      <w:r w:rsidRPr="004C3CCB">
        <w:rPr>
          <w:rStyle w:val="charBoldItals"/>
        </w:rPr>
        <w:t>high risk activity</w:t>
      </w:r>
      <w:r w:rsidRPr="004C3CCB">
        <w:t>—see section 116A (4).</w:t>
      </w:r>
    </w:p>
    <w:p w:rsidR="005F7785" w:rsidRPr="00420EC2" w:rsidRDefault="005F7785" w:rsidP="005F7785">
      <w:pPr>
        <w:pStyle w:val="AH3Div"/>
      </w:pPr>
      <w:bookmarkStart w:id="146" w:name="_Toc531857582"/>
      <w:r w:rsidRPr="00420EC2">
        <w:rPr>
          <w:rStyle w:val="CharDivNo"/>
        </w:rPr>
        <w:lastRenderedPageBreak/>
        <w:t>Division 5.6.2</w:t>
      </w:r>
      <w:r>
        <w:tab/>
      </w:r>
      <w:r w:rsidRPr="00420EC2">
        <w:rPr>
          <w:rStyle w:val="CharDivText"/>
        </w:rPr>
        <w:t>Controlled activities and offences relating to fire</w:t>
      </w:r>
      <w:bookmarkEnd w:id="146"/>
    </w:p>
    <w:p w:rsidR="005F7785" w:rsidRDefault="005F7785" w:rsidP="005F7785">
      <w:pPr>
        <w:pStyle w:val="AH5Sec"/>
      </w:pPr>
      <w:bookmarkStart w:id="147" w:name="_Toc531857583"/>
      <w:r w:rsidRPr="00420EC2">
        <w:rPr>
          <w:rStyle w:val="CharSectNo"/>
        </w:rPr>
        <w:t>119</w:t>
      </w:r>
      <w:r>
        <w:tab/>
        <w:t>Bushfire season</w:t>
      </w:r>
      <w:bookmarkEnd w:id="147"/>
    </w:p>
    <w:p w:rsidR="005F7785" w:rsidRDefault="005F7785" w:rsidP="005F7785">
      <w:pPr>
        <w:pStyle w:val="Amain"/>
      </w:pPr>
      <w:r>
        <w:tab/>
        <w:t>(1)</w:t>
      </w:r>
      <w:r>
        <w:tab/>
        <w:t xml:space="preserve">For this division, the </w:t>
      </w:r>
      <w:r>
        <w:rPr>
          <w:rStyle w:val="charBoldItals"/>
        </w:rPr>
        <w:t>bushfire season</w:t>
      </w:r>
      <w:r>
        <w:t xml:space="preserve"> is the period from the beginning of October in a year to the end of March in the next year.</w:t>
      </w:r>
    </w:p>
    <w:p w:rsidR="005F7785" w:rsidRDefault="005F7785" w:rsidP="005F7785">
      <w:pPr>
        <w:pStyle w:val="Amain"/>
      </w:pPr>
      <w:r>
        <w:tab/>
        <w:t>(2)</w:t>
      </w:r>
      <w:r>
        <w:tab/>
        <w:t>However, t</w:t>
      </w:r>
      <w:r w:rsidR="0070314E">
        <w:t>he commissioner may</w:t>
      </w:r>
      <w:r>
        <w:t xml:space="preserve"> declare a different date to be the beginning or end of a particular bushfire season.</w:t>
      </w:r>
    </w:p>
    <w:p w:rsidR="005F7785" w:rsidRDefault="005F7785" w:rsidP="005F7785">
      <w:pPr>
        <w:pStyle w:val="Amain"/>
      </w:pPr>
      <w:r>
        <w:tab/>
        <w:t>(3)</w:t>
      </w:r>
      <w:r>
        <w:tab/>
        <w:t>Before making a declaration, the commissioner must consult with the bushfire council.</w:t>
      </w:r>
    </w:p>
    <w:p w:rsidR="005F7785" w:rsidRDefault="005F7785" w:rsidP="005F7785">
      <w:pPr>
        <w:pStyle w:val="Amain"/>
        <w:keepNext/>
      </w:pPr>
      <w:r>
        <w:tab/>
        <w:t>(4)</w:t>
      </w:r>
      <w:r>
        <w:tab/>
        <w:t>A declaration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104" w:tooltip="A2001-14" w:history="1">
        <w:r w:rsidR="00DE189D" w:rsidRPr="00DE189D">
          <w:rPr>
            <w:rStyle w:val="charCitHyperlinkAbbrev"/>
          </w:rPr>
          <w:t>Legislation Act</w:t>
        </w:r>
      </w:hyperlink>
      <w:r>
        <w:t>.</w:t>
      </w:r>
    </w:p>
    <w:p w:rsidR="005F7785" w:rsidRDefault="005F7785" w:rsidP="005F7785">
      <w:pPr>
        <w:pStyle w:val="AH5Sec"/>
      </w:pPr>
      <w:bookmarkStart w:id="148" w:name="_Toc531857584"/>
      <w:r w:rsidRPr="00420EC2">
        <w:rPr>
          <w:rStyle w:val="CharSectNo"/>
        </w:rPr>
        <w:t>120</w:t>
      </w:r>
      <w:r>
        <w:tab/>
        <w:t xml:space="preserve">Fire prevention—obligations of rural land owners </w:t>
      </w:r>
      <w:r>
        <w:rPr>
          <w:rFonts w:ascii="Arial (W1)" w:hAnsi="Arial (W1)"/>
        </w:rPr>
        <w:t>or managers</w:t>
      </w:r>
      <w:bookmarkEnd w:id="148"/>
    </w:p>
    <w:p w:rsidR="005F7785" w:rsidRDefault="005F7785" w:rsidP="005F7785">
      <w:pPr>
        <w:pStyle w:val="Amain"/>
      </w:pPr>
      <w:r>
        <w:tab/>
        <w:t>(1)</w:t>
      </w:r>
      <w:r>
        <w:tab/>
        <w:t>The owner or manager of land in a rural area must take all reasonable steps—</w:t>
      </w:r>
    </w:p>
    <w:p w:rsidR="005F7785" w:rsidRDefault="005F7785" w:rsidP="005F7785">
      <w:pPr>
        <w:pStyle w:val="Apara"/>
      </w:pPr>
      <w:r>
        <w:tab/>
        <w:t>(a)</w:t>
      </w:r>
      <w:r>
        <w:tab/>
        <w:t>to prevent and inhibit the outbreak and spread of fire on the land; and</w:t>
      </w:r>
    </w:p>
    <w:p w:rsidR="005F7785" w:rsidRDefault="005F7785" w:rsidP="005F7785">
      <w:pPr>
        <w:pStyle w:val="Apara"/>
      </w:pPr>
      <w:r>
        <w:tab/>
        <w:t>(b)</w:t>
      </w:r>
      <w:r>
        <w:tab/>
        <w:t>to protect property from fire on the land or spreading from the land.</w:t>
      </w:r>
    </w:p>
    <w:p w:rsidR="005F7785" w:rsidRDefault="005F7785" w:rsidP="005F7785">
      <w:pPr>
        <w:pStyle w:val="Amain"/>
        <w:keepNext/>
      </w:pPr>
      <w:r>
        <w:tab/>
        <w:t>(2)</w:t>
      </w:r>
      <w:r>
        <w:tab/>
        <w:t xml:space="preserve">For subsection (1), in deciding what steps are </w:t>
      </w:r>
      <w:r>
        <w:rPr>
          <w:rStyle w:val="charBoldItals"/>
        </w:rPr>
        <w:t>reasonable</w:t>
      </w:r>
      <w:r>
        <w:t xml:space="preserve"> regard must be had to the following:</w:t>
      </w:r>
    </w:p>
    <w:p w:rsidR="005F7785" w:rsidRDefault="005F7785" w:rsidP="005F7785">
      <w:pPr>
        <w:pStyle w:val="Apara"/>
      </w:pPr>
      <w:r>
        <w:tab/>
        <w:t>(a)</w:t>
      </w:r>
      <w:r>
        <w:tab/>
        <w:t>the amount and kind of litter, timber or vegetation on the land (whether alive or dead);</w:t>
      </w:r>
    </w:p>
    <w:p w:rsidR="005F7785" w:rsidRDefault="005F7785" w:rsidP="005F7785">
      <w:pPr>
        <w:pStyle w:val="Apara"/>
      </w:pPr>
      <w:r>
        <w:tab/>
        <w:t>(b)</w:t>
      </w:r>
      <w:r>
        <w:tab/>
        <w:t>the amount and kind of other flammable material on the land;</w:t>
      </w:r>
    </w:p>
    <w:p w:rsidR="005F7785" w:rsidRDefault="005F7785" w:rsidP="005F7785">
      <w:pPr>
        <w:pStyle w:val="Apara"/>
      </w:pPr>
      <w:r>
        <w:tab/>
        <w:t>(c)</w:t>
      </w:r>
      <w:r>
        <w:tab/>
        <w:t>climatic conditions affecting the land;</w:t>
      </w:r>
    </w:p>
    <w:p w:rsidR="005F7785" w:rsidRDefault="005F7785" w:rsidP="005F7785">
      <w:pPr>
        <w:pStyle w:val="Apara"/>
      </w:pPr>
      <w:r>
        <w:tab/>
        <w:t>(d)</w:t>
      </w:r>
      <w:r>
        <w:tab/>
        <w:t>the location and use of the land and nearby land;</w:t>
      </w:r>
    </w:p>
    <w:p w:rsidR="005F7785" w:rsidRDefault="005F7785" w:rsidP="005F7785">
      <w:pPr>
        <w:pStyle w:val="Apara"/>
      </w:pPr>
      <w:r>
        <w:lastRenderedPageBreak/>
        <w:tab/>
        <w:t>(e)</w:t>
      </w:r>
      <w:r>
        <w:tab/>
        <w:t>the possible effect of any fire on the land and nearby land.</w:t>
      </w:r>
    </w:p>
    <w:p w:rsidR="005F7785" w:rsidRDefault="005F7785" w:rsidP="005F7785">
      <w:pPr>
        <w:pStyle w:val="Amain"/>
      </w:pPr>
      <w:r>
        <w:tab/>
        <w:t>(3)</w:t>
      </w:r>
      <w:r>
        <w:tab/>
        <w:t>Subsection (2) does not limit the matters to which regard must be had.</w:t>
      </w:r>
    </w:p>
    <w:p w:rsidR="005F7785" w:rsidRDefault="005F7785" w:rsidP="005F7785">
      <w:pPr>
        <w:pStyle w:val="Amain"/>
        <w:keepNext/>
      </w:pPr>
      <w:r>
        <w:tab/>
        <w:t>(4)</w:t>
      </w:r>
      <w:r>
        <w:tab/>
        <w:t>A person commits an offence if the person fails to comply with subsection (1).</w:t>
      </w:r>
    </w:p>
    <w:p w:rsidR="005F7785" w:rsidRDefault="005F7785" w:rsidP="005F7785">
      <w:pPr>
        <w:pStyle w:val="Penalty"/>
        <w:keepNext/>
      </w:pPr>
      <w:r>
        <w:t>Maximum penalty:</w:t>
      </w:r>
    </w:p>
    <w:p w:rsidR="005F7785" w:rsidRDefault="005F7785" w:rsidP="005F7785">
      <w:pPr>
        <w:pStyle w:val="PenaltyPara"/>
      </w:pPr>
      <w:r>
        <w:tab/>
        <w:t>(a)</w:t>
      </w:r>
      <w:r>
        <w:tab/>
        <w:t>if the offence is committed in the bushfire season—100 penalty units; and</w:t>
      </w:r>
    </w:p>
    <w:p w:rsidR="005F7785" w:rsidRDefault="005F7785" w:rsidP="005F7785">
      <w:pPr>
        <w:pStyle w:val="PenaltyPara"/>
      </w:pPr>
      <w:r>
        <w:tab/>
        <w:t>(b)</w:t>
      </w:r>
      <w:r>
        <w:tab/>
        <w:t>in any other case—50 penalty units</w:t>
      </w:r>
    </w:p>
    <w:p w:rsidR="005F7785" w:rsidRDefault="005F7785" w:rsidP="005F7785">
      <w:pPr>
        <w:pStyle w:val="Amain"/>
      </w:pPr>
      <w:r>
        <w:tab/>
        <w:t>(5)</w:t>
      </w:r>
      <w:r>
        <w:tab/>
        <w:t>An offence against this section is a strict liability offence.</w:t>
      </w:r>
    </w:p>
    <w:p w:rsidR="005F7785" w:rsidRDefault="005F7785" w:rsidP="005F7785">
      <w:pPr>
        <w:pStyle w:val="AH5Sec"/>
      </w:pPr>
      <w:bookmarkStart w:id="149" w:name="_Toc531857585"/>
      <w:r w:rsidRPr="00420EC2">
        <w:rPr>
          <w:rStyle w:val="CharSectNo"/>
        </w:rPr>
        <w:t>121</w:t>
      </w:r>
      <w:r>
        <w:tab/>
        <w:t>Notification of fire etc—obligations of owners or occupiers of rural land</w:t>
      </w:r>
      <w:bookmarkEnd w:id="149"/>
    </w:p>
    <w:p w:rsidR="005F7785" w:rsidRDefault="005F7785" w:rsidP="005F7785">
      <w:pPr>
        <w:pStyle w:val="Amain"/>
      </w:pPr>
      <w:r>
        <w:tab/>
        <w:t>(1)</w:t>
      </w:r>
      <w:r>
        <w:tab/>
        <w:t>If a person who is the owner or occupier of rural land becomes aware of an outbreak of uncontrolled fire on the land (or on unleased Commonwealth or territory land adjacent to the land), the person must—</w:t>
      </w:r>
    </w:p>
    <w:p w:rsidR="005F7785" w:rsidRDefault="005F7785" w:rsidP="005F7785">
      <w:pPr>
        <w:pStyle w:val="Apara"/>
      </w:pPr>
      <w:r>
        <w:tab/>
        <w:t>(a)</w:t>
      </w:r>
      <w:r>
        <w:tab/>
        <w:t xml:space="preserve">immediately take all reasonable steps to tell the commissioner, a member of </w:t>
      </w:r>
      <w:r w:rsidR="00C03DF1" w:rsidRPr="004C3CCB">
        <w:t>the fire and rescue service</w:t>
      </w:r>
      <w:r>
        <w:t xml:space="preserve"> or rural fire service, or a police officer, of the outbreak; and</w:t>
      </w:r>
    </w:p>
    <w:p w:rsidR="005F7785" w:rsidRDefault="005F7785" w:rsidP="005F7785">
      <w:pPr>
        <w:pStyle w:val="aExamHdgpar"/>
      </w:pPr>
      <w:r>
        <w:t>Example</w:t>
      </w:r>
    </w:p>
    <w:p w:rsidR="005F7785" w:rsidRDefault="005F7785" w:rsidP="005F7785">
      <w:pPr>
        <w:pStyle w:val="aExampar"/>
      </w:pPr>
      <w:r>
        <w:t>immediately telephoning 000 emergency about the outbreak</w:t>
      </w:r>
    </w:p>
    <w:p w:rsidR="005F7785" w:rsidRDefault="005F7785" w:rsidP="005F7785">
      <w:pPr>
        <w:pStyle w:val="Apara"/>
        <w:keepNext/>
      </w:pPr>
      <w:r>
        <w:tab/>
        <w:t>(b)</w:t>
      </w:r>
      <w:r>
        <w:tab/>
        <w:t>if the outbreak is on the land owned or occupied by the person and it is not beyond the person’s capacity to extinguish the fire—take all reasonable steps to extinguish it.</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105"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main"/>
        <w:keepNext/>
      </w:pPr>
      <w:r>
        <w:lastRenderedPageBreak/>
        <w:tab/>
        <w:t>(2)</w:t>
      </w:r>
      <w:r>
        <w:tab/>
        <w:t>A person commits an offence if the person fails to comply with subsection (1).</w:t>
      </w:r>
    </w:p>
    <w:p w:rsidR="005F7785" w:rsidRDefault="005F7785" w:rsidP="005F7785">
      <w:pPr>
        <w:pStyle w:val="Penalty"/>
        <w:keepNext/>
      </w:pPr>
      <w:r>
        <w:t>Maximum penalty:</w:t>
      </w:r>
    </w:p>
    <w:p w:rsidR="005F7785" w:rsidRDefault="005F7785" w:rsidP="005F7785">
      <w:pPr>
        <w:pStyle w:val="PenaltyPara"/>
      </w:pPr>
      <w:r>
        <w:tab/>
        <w:t>(a)</w:t>
      </w:r>
      <w:r>
        <w:tab/>
        <w:t>if the offence is committed in the bushfire season—100 penalty units; and</w:t>
      </w:r>
    </w:p>
    <w:p w:rsidR="005F7785" w:rsidRDefault="005F7785" w:rsidP="005F7785">
      <w:pPr>
        <w:pStyle w:val="PenaltyPara"/>
      </w:pPr>
      <w:r>
        <w:tab/>
        <w:t>(b)</w:t>
      </w:r>
      <w:r>
        <w:tab/>
        <w:t>in any other case—50 penalty units</w:t>
      </w:r>
    </w:p>
    <w:p w:rsidR="005F7785" w:rsidRDefault="005F7785" w:rsidP="005F7785">
      <w:pPr>
        <w:pStyle w:val="Amain"/>
      </w:pPr>
      <w:r>
        <w:tab/>
        <w:t>(3)</w:t>
      </w:r>
      <w:r>
        <w:tab/>
        <w:t>An offence against this section is a strict liability offence.</w:t>
      </w:r>
    </w:p>
    <w:p w:rsidR="005F7785" w:rsidRDefault="005F7785" w:rsidP="005F7785">
      <w:pPr>
        <w:pStyle w:val="AH5Sec"/>
      </w:pPr>
      <w:bookmarkStart w:id="150" w:name="_Toc531857586"/>
      <w:r w:rsidRPr="00420EC2">
        <w:rPr>
          <w:rStyle w:val="CharSectNo"/>
        </w:rPr>
        <w:t>122</w:t>
      </w:r>
      <w:r>
        <w:tab/>
        <w:t>Using fires and appliances for cooking etc in open air</w:t>
      </w:r>
      <w:bookmarkEnd w:id="150"/>
    </w:p>
    <w:p w:rsidR="005F7785" w:rsidRDefault="005F7785" w:rsidP="005F7785">
      <w:pPr>
        <w:pStyle w:val="Amain"/>
      </w:pPr>
      <w:r>
        <w:tab/>
        <w:t>(1)</w:t>
      </w:r>
      <w:r>
        <w:tab/>
        <w:t>This section does not apply if a total fire ban is in force.</w:t>
      </w:r>
    </w:p>
    <w:p w:rsidR="005F7785" w:rsidRDefault="005F7785" w:rsidP="005F7785">
      <w:pPr>
        <w:pStyle w:val="Amain"/>
      </w:pPr>
      <w:r>
        <w:tab/>
        <w:t>(2)</w:t>
      </w:r>
      <w:r>
        <w:tab/>
        <w:t>A person may use an electric or gas heating appliance to cook food or heat liquids in the open air on any land if the area around the appliance is cleared of flammable material for at least 3m in every direction.</w:t>
      </w:r>
    </w:p>
    <w:p w:rsidR="005F7785" w:rsidRDefault="005F7785" w:rsidP="005F7785">
      <w:pPr>
        <w:pStyle w:val="Amain"/>
      </w:pPr>
      <w:r>
        <w:tab/>
        <w:t>(3)</w:t>
      </w:r>
      <w:r>
        <w:tab/>
        <w:t>A person may light, maintain or use a fire in the open air on unleased Territory or Commonwealth land in the fireplaces provided by the Territory or Commonwealth.</w:t>
      </w:r>
    </w:p>
    <w:p w:rsidR="005F7785" w:rsidRDefault="005F7785" w:rsidP="005F7785">
      <w:pPr>
        <w:pStyle w:val="Amain"/>
      </w:pPr>
      <w:r>
        <w:tab/>
        <w:t>(4)</w:t>
      </w:r>
      <w:r>
        <w:tab/>
        <w:t>A person may light, maintain or use a fire in the open air on unleased Territory or Commonwealth land in a rural area to cook food or heat liquids if—</w:t>
      </w:r>
    </w:p>
    <w:p w:rsidR="005F7785" w:rsidRDefault="005F7785" w:rsidP="005F7785">
      <w:pPr>
        <w:pStyle w:val="Apara"/>
      </w:pPr>
      <w:r>
        <w:tab/>
        <w:t>(a)</w:t>
      </w:r>
      <w:r>
        <w:tab/>
        <w:t>the person does so in accordance with a permit given by the commissioner under section 124; and</w:t>
      </w:r>
    </w:p>
    <w:p w:rsidR="005F7785" w:rsidRDefault="005F7785" w:rsidP="005F7785">
      <w:pPr>
        <w:pStyle w:val="Apara"/>
      </w:pPr>
      <w:r>
        <w:tab/>
        <w:t>(b)</w:t>
      </w:r>
      <w:r>
        <w:tab/>
        <w:t>the area around the place where the fire is to be lit, maintained or used is cleared of flammable material for at least 3m in every direction; and</w:t>
      </w:r>
    </w:p>
    <w:p w:rsidR="005F7785" w:rsidRDefault="005F7785" w:rsidP="005F7785">
      <w:pPr>
        <w:pStyle w:val="Apara"/>
      </w:pPr>
      <w:r>
        <w:tab/>
        <w:t>(c)</w:t>
      </w:r>
      <w:r>
        <w:tab/>
        <w:t>the fire is under the control of a responsible adult; and</w:t>
      </w:r>
    </w:p>
    <w:p w:rsidR="005F7785" w:rsidRDefault="005F7785" w:rsidP="005F7785">
      <w:pPr>
        <w:pStyle w:val="Apara"/>
        <w:keepNext/>
      </w:pPr>
      <w:r>
        <w:lastRenderedPageBreak/>
        <w:tab/>
        <w:t>(d)</w:t>
      </w:r>
      <w:r>
        <w:tab/>
        <w:t>an adequate means of putting out the fire is available for use.</w:t>
      </w:r>
    </w:p>
    <w:p w:rsidR="005F7785" w:rsidRDefault="005F7785" w:rsidP="005F7785">
      <w:pPr>
        <w:pStyle w:val="aExamHdgss"/>
      </w:pPr>
      <w:r>
        <w:t>Examples</w:t>
      </w:r>
    </w:p>
    <w:p w:rsidR="005F7785" w:rsidRDefault="005F7785" w:rsidP="005F7785">
      <w:pPr>
        <w:pStyle w:val="aExamBulletss"/>
        <w:keepNext/>
        <w:tabs>
          <w:tab w:val="left" w:pos="1500"/>
        </w:tabs>
      </w:pPr>
      <w:r>
        <w:rPr>
          <w:rFonts w:ascii="Symbol" w:hAnsi="Symbol"/>
        </w:rPr>
        <w:t></w:t>
      </w:r>
      <w:r>
        <w:rPr>
          <w:rFonts w:ascii="Symbol" w:hAnsi="Symbol"/>
        </w:rPr>
        <w:tab/>
      </w:r>
      <w:r>
        <w:t>a fire extinguisher</w:t>
      </w:r>
    </w:p>
    <w:p w:rsidR="005F7785" w:rsidRDefault="005F7785" w:rsidP="005F7785">
      <w:pPr>
        <w:pStyle w:val="aExamBulletss"/>
        <w:keepNext/>
        <w:tabs>
          <w:tab w:val="left" w:pos="1500"/>
        </w:tabs>
      </w:pPr>
      <w:r>
        <w:rPr>
          <w:rFonts w:ascii="Symbol" w:hAnsi="Symbol"/>
        </w:rPr>
        <w:t></w:t>
      </w:r>
      <w:r>
        <w:rPr>
          <w:rFonts w:ascii="Symbol" w:hAnsi="Symbol"/>
        </w:rPr>
        <w:tab/>
      </w:r>
      <w:r>
        <w:t>a fire blanket</w:t>
      </w:r>
    </w:p>
    <w:p w:rsidR="005F7785" w:rsidRDefault="005F7785" w:rsidP="005F7785">
      <w:pPr>
        <w:pStyle w:val="aExamBulletss"/>
        <w:keepNext/>
        <w:tabs>
          <w:tab w:val="left" w:pos="1500"/>
        </w:tabs>
      </w:pPr>
      <w:r>
        <w:rPr>
          <w:rFonts w:ascii="Symbol" w:hAnsi="Symbol"/>
        </w:rPr>
        <w:t></w:t>
      </w:r>
      <w:r>
        <w:rPr>
          <w:rFonts w:ascii="Symbol" w:hAnsi="Symbol"/>
        </w:rPr>
        <w:tab/>
      </w:r>
      <w:r>
        <w:t>a continuous stream of water</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06" w:tooltip="A2001-14" w:history="1">
        <w:r w:rsidR="00DE189D" w:rsidRPr="00DE189D">
          <w:rPr>
            <w:rStyle w:val="charCitHyperlinkAbbrev"/>
          </w:rPr>
          <w:t>Legislation Act</w:t>
        </w:r>
      </w:hyperlink>
      <w:r>
        <w:t>, s 126 and s 132).</w:t>
      </w:r>
    </w:p>
    <w:p w:rsidR="009869C2" w:rsidRPr="007C07C6" w:rsidRDefault="009869C2" w:rsidP="009869C2">
      <w:pPr>
        <w:pStyle w:val="Amain"/>
      </w:pPr>
      <w:r w:rsidRPr="007C07C6">
        <w:tab/>
        <w:t>(5)</w:t>
      </w:r>
      <w:r w:rsidRPr="007C07C6">
        <w:tab/>
        <w:t>A person may light, maintain or use a fire in the open air on residential land for heating or to cook food or heat liquids if—</w:t>
      </w:r>
    </w:p>
    <w:p w:rsidR="009869C2" w:rsidRPr="007C07C6" w:rsidRDefault="009869C2" w:rsidP="009869C2">
      <w:pPr>
        <w:pStyle w:val="Apara"/>
      </w:pPr>
      <w:r w:rsidRPr="007C07C6">
        <w:tab/>
        <w:t>(a)</w:t>
      </w:r>
      <w:r w:rsidRPr="007C07C6">
        <w:tab/>
        <w:t>the area around the place where the fire is to be lit, maintained or used is cleared of flammable material for at least 3m in every direction; and</w:t>
      </w:r>
    </w:p>
    <w:p w:rsidR="009869C2" w:rsidRPr="007C07C6" w:rsidRDefault="009869C2" w:rsidP="009869C2">
      <w:pPr>
        <w:pStyle w:val="Apara"/>
      </w:pPr>
      <w:r w:rsidRPr="007C07C6">
        <w:tab/>
        <w:t>(b)</w:t>
      </w:r>
      <w:r w:rsidRPr="007C07C6">
        <w:tab/>
        <w:t>the fire is under the control of a responsible adult; and</w:t>
      </w:r>
    </w:p>
    <w:p w:rsidR="009869C2" w:rsidRPr="007C07C6" w:rsidRDefault="009869C2" w:rsidP="009869C2">
      <w:pPr>
        <w:pStyle w:val="Apara"/>
      </w:pPr>
      <w:r w:rsidRPr="007C07C6">
        <w:tab/>
        <w:t>(c)</w:t>
      </w:r>
      <w:r w:rsidRPr="007C07C6">
        <w:tab/>
        <w:t>an adequate means of putting out the fire is available for use.</w:t>
      </w:r>
    </w:p>
    <w:p w:rsidR="009869C2" w:rsidRPr="007C07C6" w:rsidRDefault="009869C2" w:rsidP="009869C2">
      <w:pPr>
        <w:pStyle w:val="Amain"/>
      </w:pPr>
      <w:r w:rsidRPr="007C07C6">
        <w:tab/>
        <w:t>(6)</w:t>
      </w:r>
      <w:r w:rsidRPr="007C07C6">
        <w:tab/>
        <w:t>In this section:</w:t>
      </w:r>
    </w:p>
    <w:p w:rsidR="009869C2" w:rsidRPr="007C07C6" w:rsidRDefault="009869C2" w:rsidP="009869C2">
      <w:pPr>
        <w:pStyle w:val="aDef"/>
      </w:pPr>
      <w:r w:rsidRPr="00DE189D">
        <w:rPr>
          <w:rStyle w:val="charBoldItals"/>
        </w:rPr>
        <w:t xml:space="preserve">residential land </w:t>
      </w:r>
      <w:r w:rsidRPr="007C07C6">
        <w:t xml:space="preserve">means land leased for a residential purpose. </w:t>
      </w:r>
    </w:p>
    <w:p w:rsidR="005F7785" w:rsidRDefault="005F7785" w:rsidP="005F7785">
      <w:pPr>
        <w:pStyle w:val="AH5Sec"/>
      </w:pPr>
      <w:bookmarkStart w:id="151" w:name="_Toc531857587"/>
      <w:r w:rsidRPr="00420EC2">
        <w:rPr>
          <w:rStyle w:val="CharSectNo"/>
        </w:rPr>
        <w:t>123</w:t>
      </w:r>
      <w:r>
        <w:tab/>
        <w:t>Lighting fires for burning off</w:t>
      </w:r>
      <w:bookmarkEnd w:id="151"/>
    </w:p>
    <w:p w:rsidR="005F7785" w:rsidRDefault="005F7785" w:rsidP="005F7785">
      <w:pPr>
        <w:pStyle w:val="Amain"/>
      </w:pPr>
      <w:r>
        <w:tab/>
        <w:t>(1)</w:t>
      </w:r>
      <w:r>
        <w:tab/>
        <w:t>This section does not apply if a total fire ban is in force.</w:t>
      </w:r>
    </w:p>
    <w:p w:rsidR="005F7785" w:rsidRDefault="005F7785" w:rsidP="005F7785">
      <w:pPr>
        <w:pStyle w:val="Amain"/>
      </w:pPr>
      <w:r>
        <w:tab/>
        <w:t>(2)</w:t>
      </w:r>
      <w:r>
        <w:tab/>
        <w:t>The owner of land may burn any material (including wood, straw, stubble, grass and herbage) on the land on any day outside the bushfire season if—</w:t>
      </w:r>
    </w:p>
    <w:p w:rsidR="005F7785" w:rsidRDefault="005F7785" w:rsidP="005F7785">
      <w:pPr>
        <w:pStyle w:val="Apara"/>
      </w:pPr>
      <w:r>
        <w:tab/>
        <w:t>(a)</w:t>
      </w:r>
      <w:r>
        <w:tab/>
        <w:t xml:space="preserve">the land around the material to be burnt is clear of flammable material for at least 5m in every direction; </w:t>
      </w:r>
      <w:r>
        <w:rPr>
          <w:rFonts w:ascii="Times New (W1)" w:hAnsi="Times New (W1)"/>
        </w:rPr>
        <w:t>and</w:t>
      </w:r>
    </w:p>
    <w:p w:rsidR="005F7785" w:rsidRDefault="005F7785" w:rsidP="005F7785">
      <w:pPr>
        <w:pStyle w:val="Apara"/>
      </w:pPr>
      <w:r>
        <w:tab/>
        <w:t>(b)</w:t>
      </w:r>
      <w:r>
        <w:tab/>
        <w:t>at least 24 hours before burning the material, the owner has given notice of the intended burning to every occupier of land adjacent to the land where the material is to be burnt.</w:t>
      </w:r>
    </w:p>
    <w:p w:rsidR="005F7785" w:rsidRDefault="005F7785" w:rsidP="005F7785">
      <w:pPr>
        <w:pStyle w:val="Amain"/>
      </w:pPr>
      <w:r>
        <w:lastRenderedPageBreak/>
        <w:tab/>
        <w:t>(3)</w:t>
      </w:r>
      <w:r>
        <w:tab/>
        <w:t>The owner of land may burn any material (including wood, straw, stubble, grass and herbage) on the land on any day in the bushfire season if the owner does so in accordance with a written permit given by the commissioner under section 124.</w:t>
      </w:r>
    </w:p>
    <w:p w:rsidR="005F7785" w:rsidRDefault="005F7785" w:rsidP="005F7785">
      <w:pPr>
        <w:pStyle w:val="Amain"/>
      </w:pPr>
      <w:r>
        <w:tab/>
        <w:t>(4)</w:t>
      </w:r>
      <w:r>
        <w:tab/>
        <w:t>The owner of land may also burn material on any day (whether in or outside the bushfire season) in accordance with the commissioner’s oral approval.</w:t>
      </w:r>
    </w:p>
    <w:p w:rsidR="005F7785" w:rsidRDefault="005F7785" w:rsidP="005F7785">
      <w:pPr>
        <w:pStyle w:val="Amain"/>
      </w:pPr>
      <w:r>
        <w:tab/>
        <w:t>(5)</w:t>
      </w:r>
      <w:r>
        <w:tab/>
        <w:t>The commissioner may give an approval for subsection (4) if the commissioner considers it is reasonable because of the nature or small amount of the material to be burned.</w:t>
      </w:r>
    </w:p>
    <w:p w:rsidR="009869C2" w:rsidRPr="007C07C6" w:rsidRDefault="009869C2" w:rsidP="009869C2">
      <w:pPr>
        <w:pStyle w:val="Amain"/>
      </w:pPr>
      <w:r w:rsidRPr="007C07C6">
        <w:tab/>
        <w:t>(6)</w:t>
      </w:r>
      <w:r w:rsidRPr="007C07C6">
        <w:tab/>
        <w:t>This section does not affect—</w:t>
      </w:r>
    </w:p>
    <w:p w:rsidR="009869C2" w:rsidRPr="007C07C6" w:rsidRDefault="009869C2" w:rsidP="009869C2">
      <w:pPr>
        <w:pStyle w:val="Apara"/>
      </w:pPr>
      <w:r w:rsidRPr="007C07C6">
        <w:tab/>
        <w:t>(a)</w:t>
      </w:r>
      <w:r w:rsidRPr="007C07C6">
        <w:tab/>
        <w:t xml:space="preserve">the duties of a person under the </w:t>
      </w:r>
      <w:hyperlink r:id="rId107" w:tooltip="A1997-92" w:history="1">
        <w:r w:rsidR="00DE189D" w:rsidRPr="00DE189D">
          <w:rPr>
            <w:rStyle w:val="charCitHyperlinkItal"/>
          </w:rPr>
          <w:t>Environment Protection Act 1997</w:t>
        </w:r>
      </w:hyperlink>
      <w:r w:rsidRPr="007C07C6">
        <w:t>, section 22 (General environmental duty); or</w:t>
      </w:r>
    </w:p>
    <w:p w:rsidR="009869C2" w:rsidRPr="007C07C6" w:rsidRDefault="009869C2" w:rsidP="009869C2">
      <w:pPr>
        <w:pStyle w:val="Apara"/>
      </w:pPr>
      <w:r w:rsidRPr="007C07C6">
        <w:tab/>
        <w:t>(b)</w:t>
      </w:r>
      <w:r w:rsidRPr="007C07C6">
        <w:tab/>
        <w:t>any obligation to hold an authorisation under that Act, section 42 (Conducting prescribed classes of activities); or</w:t>
      </w:r>
    </w:p>
    <w:p w:rsidR="009869C2" w:rsidRPr="007C07C6" w:rsidRDefault="009869C2" w:rsidP="009869C2">
      <w:pPr>
        <w:pStyle w:val="Apara"/>
      </w:pPr>
      <w:r w:rsidRPr="007C07C6">
        <w:tab/>
        <w:t>(c)</w:t>
      </w:r>
      <w:r w:rsidRPr="007C07C6">
        <w:tab/>
        <w:t>any other obligation under that Act.</w:t>
      </w:r>
    </w:p>
    <w:p w:rsidR="005F7785" w:rsidRDefault="005F7785" w:rsidP="005F7785">
      <w:pPr>
        <w:pStyle w:val="AH5Sec"/>
      </w:pPr>
      <w:bookmarkStart w:id="152" w:name="_Toc531857588"/>
      <w:r w:rsidRPr="00420EC2">
        <w:rPr>
          <w:rStyle w:val="CharSectNo"/>
        </w:rPr>
        <w:t>124</w:t>
      </w:r>
      <w:r>
        <w:tab/>
        <w:t>Permits for div 5.6.2</w:t>
      </w:r>
      <w:bookmarkEnd w:id="152"/>
    </w:p>
    <w:p w:rsidR="005F7785" w:rsidRDefault="005F7785" w:rsidP="005F7785">
      <w:pPr>
        <w:pStyle w:val="Amain"/>
        <w:keepNext/>
      </w:pPr>
      <w:r>
        <w:tab/>
        <w:t>(1)</w:t>
      </w:r>
      <w:r>
        <w:tab/>
        <w:t>The commissioner may, on written application, issue a permit mentioned in section 122 (4) (Using fires and appliances for cooking etc in open air) or section 123 (3) (Lighting fires for burning off).</w:t>
      </w:r>
    </w:p>
    <w:p w:rsidR="005F7785" w:rsidRDefault="005F7785" w:rsidP="005F7785">
      <w:pPr>
        <w:pStyle w:val="aNote"/>
        <w:keepNext/>
      </w:pPr>
      <w:r>
        <w:rPr>
          <w:rStyle w:val="charItals"/>
        </w:rPr>
        <w:t>Note 1</w:t>
      </w:r>
      <w:r>
        <w:tab/>
        <w:t>If a form is approved under s 200 for this provision, the form must be used.</w:t>
      </w:r>
    </w:p>
    <w:p w:rsidR="005F7785" w:rsidRDefault="005F7785" w:rsidP="005F7785">
      <w:pPr>
        <w:pStyle w:val="aNote"/>
      </w:pPr>
      <w:r>
        <w:rPr>
          <w:rStyle w:val="charItals"/>
        </w:rPr>
        <w:t>Note 2</w:t>
      </w:r>
      <w:r>
        <w:tab/>
        <w:t>A fee may be determined under s 201 for this provision.</w:t>
      </w:r>
    </w:p>
    <w:p w:rsidR="005F7785" w:rsidRDefault="005F7785" w:rsidP="005F7785">
      <w:pPr>
        <w:pStyle w:val="Amain"/>
      </w:pPr>
      <w:r>
        <w:tab/>
        <w:t>(2)</w:t>
      </w:r>
      <w:r>
        <w:tab/>
        <w:t>A permit may be given subject to the conditions stated in the permit.</w:t>
      </w:r>
    </w:p>
    <w:p w:rsidR="005F7785" w:rsidRDefault="005F7785" w:rsidP="005F7785">
      <w:pPr>
        <w:pStyle w:val="AH5Sec"/>
      </w:pPr>
      <w:bookmarkStart w:id="153" w:name="_Toc531857589"/>
      <w:r w:rsidRPr="00420EC2">
        <w:rPr>
          <w:rStyle w:val="CharSectNo"/>
        </w:rPr>
        <w:lastRenderedPageBreak/>
        <w:t>125</w:t>
      </w:r>
      <w:r>
        <w:tab/>
        <w:t>Offence—lighting unauthorised fire</w:t>
      </w:r>
      <w:bookmarkEnd w:id="153"/>
    </w:p>
    <w:p w:rsidR="005F7785" w:rsidRDefault="005F7785" w:rsidP="0041540A">
      <w:pPr>
        <w:pStyle w:val="Amain"/>
        <w:keepNext/>
      </w:pPr>
      <w:r>
        <w:tab/>
        <w:t>(1)</w:t>
      </w:r>
      <w:r>
        <w:tab/>
        <w:t>A person commits an offence if—</w:t>
      </w:r>
    </w:p>
    <w:p w:rsidR="005F7785" w:rsidRDefault="005F7785" w:rsidP="0041540A">
      <w:pPr>
        <w:pStyle w:val="Apara"/>
        <w:keepNext/>
      </w:pPr>
      <w:r>
        <w:tab/>
        <w:t>(a)</w:t>
      </w:r>
      <w:r>
        <w:tab/>
        <w:t>the person—</w:t>
      </w:r>
    </w:p>
    <w:p w:rsidR="005F7785" w:rsidRDefault="005F7785" w:rsidP="005F7785">
      <w:pPr>
        <w:pStyle w:val="Asubpara"/>
      </w:pPr>
      <w:r>
        <w:tab/>
        <w:t>(i)</w:t>
      </w:r>
      <w:r>
        <w:tab/>
        <w:t>intentionally lights, maintains or uses a fire in the open air, or burns flammable material, on any land; or</w:t>
      </w:r>
    </w:p>
    <w:p w:rsidR="005F7785" w:rsidRDefault="005F7785" w:rsidP="005F7785">
      <w:pPr>
        <w:pStyle w:val="Asubpara"/>
      </w:pPr>
      <w:r>
        <w:tab/>
        <w:t>(ii)</w:t>
      </w:r>
      <w:r>
        <w:tab/>
        <w:t>engages in conduct reckless about whether the conduct would cause a fire to be lit or maintained in the open air, or flammable material to be burnt, on any land; and</w:t>
      </w:r>
    </w:p>
    <w:p w:rsidR="005F7785" w:rsidRDefault="005F7785" w:rsidP="005F7785">
      <w:pPr>
        <w:pStyle w:val="Apara"/>
        <w:keepNext/>
      </w:pPr>
      <w:r>
        <w:tab/>
        <w:t>(b)</w:t>
      </w:r>
      <w:r>
        <w:tab/>
        <w:t>the lighting or burning is not permitted under this Act or done for fire prevention by anyone acting under this Act.</w:t>
      </w:r>
    </w:p>
    <w:p w:rsidR="005F7785" w:rsidRDefault="005F7785" w:rsidP="005F7785">
      <w:pPr>
        <w:pStyle w:val="Penalty"/>
        <w:keepNext/>
      </w:pPr>
      <w:r>
        <w:t xml:space="preserve">Maximum penalty: </w:t>
      </w:r>
    </w:p>
    <w:p w:rsidR="005F7785" w:rsidRDefault="005F7785" w:rsidP="005F7785">
      <w:pPr>
        <w:pStyle w:val="PenaltyPara"/>
      </w:pPr>
      <w:r>
        <w:tab/>
        <w:t>(a)</w:t>
      </w:r>
      <w:r>
        <w:tab/>
        <w:t>if the offence is committed in the bushfire season—100 penalty units, imprisonment for 1 year or both; and</w:t>
      </w:r>
    </w:p>
    <w:p w:rsidR="005F7785" w:rsidRDefault="005F7785" w:rsidP="005F7785">
      <w:pPr>
        <w:pStyle w:val="PenaltyPara"/>
      </w:pPr>
      <w:r>
        <w:tab/>
        <w:t>(b)</w:t>
      </w:r>
      <w:r>
        <w:tab/>
        <w:t>in any other case—50 penalty units, imprisonment for 6 months or both.</w:t>
      </w:r>
    </w:p>
    <w:p w:rsidR="005F7785" w:rsidRDefault="005F7785" w:rsidP="005F7785">
      <w:pPr>
        <w:pStyle w:val="Amain"/>
        <w:keepNext/>
      </w:pPr>
      <w:r>
        <w:tab/>
        <w:t>(2)</w:t>
      </w:r>
      <w:r>
        <w:tab/>
        <w:t>In this section:</w:t>
      </w:r>
    </w:p>
    <w:p w:rsidR="005F7785" w:rsidRDefault="005F7785" w:rsidP="005F7785">
      <w:pPr>
        <w:pStyle w:val="aDef"/>
      </w:pPr>
      <w:r>
        <w:rPr>
          <w:rStyle w:val="charBoldItals"/>
        </w:rPr>
        <w:t>flammable material</w:t>
      </w:r>
      <w:r>
        <w:t xml:space="preserve"> includes wood, straw, stubble, grass and herbage.</w:t>
      </w:r>
    </w:p>
    <w:p w:rsidR="005F7785" w:rsidRDefault="005F7785" w:rsidP="005F7785">
      <w:pPr>
        <w:pStyle w:val="AH5Sec"/>
      </w:pPr>
      <w:bookmarkStart w:id="154" w:name="_Toc531857590"/>
      <w:r w:rsidRPr="00420EC2">
        <w:rPr>
          <w:rStyle w:val="CharSectNo"/>
        </w:rPr>
        <w:t>126</w:t>
      </w:r>
      <w:r>
        <w:tab/>
        <w:t>Offence—leaving fire without extinguishing it</w:t>
      </w:r>
      <w:bookmarkEnd w:id="154"/>
      <w:r>
        <w:t xml:space="preserve"> </w:t>
      </w:r>
    </w:p>
    <w:p w:rsidR="005F7785" w:rsidRDefault="005F7785" w:rsidP="005F7785">
      <w:pPr>
        <w:pStyle w:val="Amain"/>
      </w:pPr>
      <w:r>
        <w:tab/>
        <w:t>(1)</w:t>
      </w:r>
      <w:r>
        <w:tab/>
        <w:t>A person commits an offence if the person—</w:t>
      </w:r>
    </w:p>
    <w:p w:rsidR="005F7785" w:rsidRDefault="005F7785" w:rsidP="005F7785">
      <w:pPr>
        <w:pStyle w:val="Apara"/>
      </w:pPr>
      <w:r>
        <w:tab/>
        <w:t>(a)</w:t>
      </w:r>
      <w:r>
        <w:tab/>
        <w:t xml:space="preserve">lights, maintains or uses a fire in the open air on any land; and </w:t>
      </w:r>
    </w:p>
    <w:p w:rsidR="005F7785" w:rsidRDefault="005F7785" w:rsidP="005F7785">
      <w:pPr>
        <w:pStyle w:val="Apara"/>
      </w:pPr>
      <w:r>
        <w:tab/>
        <w:t>(b)</w:t>
      </w:r>
      <w:r>
        <w:tab/>
        <w:t>leaves the fire (whether temporarily or not) without extinguishing it.</w:t>
      </w:r>
    </w:p>
    <w:p w:rsidR="005F7785" w:rsidRDefault="005F7785" w:rsidP="005F7785">
      <w:pPr>
        <w:pStyle w:val="Penalty"/>
        <w:keepNext/>
      </w:pPr>
      <w:r>
        <w:t>Maximum penalty:</w:t>
      </w:r>
    </w:p>
    <w:p w:rsidR="005F7785" w:rsidRDefault="005F7785" w:rsidP="005F7785">
      <w:pPr>
        <w:pStyle w:val="PenaltyPara"/>
      </w:pPr>
      <w:r>
        <w:tab/>
        <w:t>(a)</w:t>
      </w:r>
      <w:r>
        <w:tab/>
        <w:t>if the offence is committed in the bushfire season—100 penalty units; and</w:t>
      </w:r>
    </w:p>
    <w:p w:rsidR="005F7785" w:rsidRDefault="005F7785" w:rsidP="005F7785">
      <w:pPr>
        <w:pStyle w:val="PenaltyPara"/>
      </w:pPr>
      <w:r>
        <w:tab/>
        <w:t>(b)</w:t>
      </w:r>
      <w:r>
        <w:tab/>
        <w:t>in any other case—50 penalty units.</w:t>
      </w:r>
    </w:p>
    <w:p w:rsidR="005F7785" w:rsidRDefault="005F7785" w:rsidP="005F7785">
      <w:pPr>
        <w:pStyle w:val="Amain"/>
      </w:pPr>
      <w:r>
        <w:lastRenderedPageBreak/>
        <w:tab/>
        <w:t>(2)</w:t>
      </w:r>
      <w:r>
        <w:tab/>
        <w:t>Subsection (1) does not apply if the person leaves the fire under the control of a responsible adult.</w:t>
      </w:r>
    </w:p>
    <w:p w:rsidR="005F7785" w:rsidRDefault="005F7785" w:rsidP="005F7785">
      <w:pPr>
        <w:pStyle w:val="Amain"/>
        <w:keepNext/>
      </w:pPr>
      <w:r>
        <w:tab/>
        <w:t>(3)</w:t>
      </w:r>
      <w:r>
        <w:tab/>
        <w:t>Subsection (1) does not apply to a fire lit, maintained or used for fire prevention by anyone acting under this Act.</w:t>
      </w:r>
    </w:p>
    <w:p w:rsidR="005F7785" w:rsidRDefault="005F7785" w:rsidP="005F7785">
      <w:pPr>
        <w:pStyle w:val="aExamHdgss"/>
      </w:pPr>
      <w:r>
        <w:t>Example</w:t>
      </w:r>
    </w:p>
    <w:p w:rsidR="005F7785" w:rsidRDefault="005F7785" w:rsidP="005F7785">
      <w:pPr>
        <w:pStyle w:val="aExamss"/>
        <w:keepNext/>
      </w:pPr>
      <w:r>
        <w:t>lighting a controlled fire in a rural area to reduce the risk of bushfire under section 84 (Fire fuel reduction)</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08" w:tooltip="A2001-14" w:history="1">
        <w:r w:rsidR="00DE189D" w:rsidRPr="00DE189D">
          <w:rPr>
            <w:rStyle w:val="charCitHyperlinkAbbrev"/>
          </w:rPr>
          <w:t>Legislation Act</w:t>
        </w:r>
      </w:hyperlink>
      <w:r>
        <w:t>, s 126 and s 132).</w:t>
      </w:r>
    </w:p>
    <w:p w:rsidR="005F7785" w:rsidRDefault="005F7785" w:rsidP="005F7785">
      <w:pPr>
        <w:pStyle w:val="Amain"/>
      </w:pPr>
      <w:r>
        <w:tab/>
        <w:t>(4)</w:t>
      </w:r>
      <w:r>
        <w:tab/>
        <w:t>An offence against this section is a strict liability offence.</w:t>
      </w:r>
    </w:p>
    <w:p w:rsidR="005F7785" w:rsidRDefault="005F7785" w:rsidP="005F7785">
      <w:pPr>
        <w:pStyle w:val="PageBreak"/>
      </w:pPr>
      <w:r>
        <w:br w:type="page"/>
      </w:r>
    </w:p>
    <w:p w:rsidR="005F7785" w:rsidRPr="00420EC2" w:rsidRDefault="005F7785" w:rsidP="005F7785">
      <w:pPr>
        <w:pStyle w:val="AH1Chapter"/>
      </w:pPr>
      <w:bookmarkStart w:id="155" w:name="_Toc531857591"/>
      <w:r w:rsidRPr="00420EC2">
        <w:rPr>
          <w:rStyle w:val="CharChapNo"/>
        </w:rPr>
        <w:lastRenderedPageBreak/>
        <w:t>Chapter 6</w:t>
      </w:r>
      <w:r>
        <w:tab/>
      </w:r>
      <w:r w:rsidRPr="00420EC2">
        <w:rPr>
          <w:rStyle w:val="CharChapText"/>
        </w:rPr>
        <w:t>The bushfire council</w:t>
      </w:r>
      <w:bookmarkEnd w:id="155"/>
    </w:p>
    <w:p w:rsidR="005F7785" w:rsidRDefault="005F7785" w:rsidP="005F7785">
      <w:pPr>
        <w:pStyle w:val="Placeholder"/>
      </w:pPr>
      <w:r>
        <w:rPr>
          <w:rStyle w:val="CharPartNo"/>
        </w:rPr>
        <w:t xml:space="preserve">  </w:t>
      </w:r>
      <w:r>
        <w:rPr>
          <w:rStyle w:val="CharPartText"/>
        </w:rPr>
        <w:t xml:space="preserve">  </w:t>
      </w:r>
    </w:p>
    <w:p w:rsidR="005F7785" w:rsidRDefault="005F7785" w:rsidP="005F7785">
      <w:pPr>
        <w:pStyle w:val="Placeholder"/>
      </w:pPr>
      <w:r>
        <w:rPr>
          <w:rStyle w:val="CharDivNo"/>
        </w:rPr>
        <w:t xml:space="preserve">  </w:t>
      </w:r>
      <w:r>
        <w:rPr>
          <w:rStyle w:val="CharDivText"/>
        </w:rPr>
        <w:t xml:space="preserve">  </w:t>
      </w:r>
    </w:p>
    <w:p w:rsidR="005F7785" w:rsidRDefault="005F7785" w:rsidP="005F7785">
      <w:pPr>
        <w:pStyle w:val="AH5Sec"/>
      </w:pPr>
      <w:bookmarkStart w:id="156" w:name="_Toc531857592"/>
      <w:r w:rsidRPr="00420EC2">
        <w:rPr>
          <w:rStyle w:val="CharSectNo"/>
        </w:rPr>
        <w:t>127</w:t>
      </w:r>
      <w:r>
        <w:tab/>
        <w:t>Establishment of bushfire council</w:t>
      </w:r>
      <w:bookmarkEnd w:id="156"/>
      <w:r>
        <w:t xml:space="preserve"> </w:t>
      </w:r>
    </w:p>
    <w:p w:rsidR="005F7785" w:rsidRDefault="005F7785" w:rsidP="005F7785">
      <w:pPr>
        <w:pStyle w:val="Amainreturn"/>
      </w:pPr>
      <w:r>
        <w:t>The ACT Bushfire Council is established.</w:t>
      </w:r>
    </w:p>
    <w:p w:rsidR="005F7785" w:rsidRDefault="005F7785" w:rsidP="005F7785">
      <w:pPr>
        <w:pStyle w:val="AH5Sec"/>
      </w:pPr>
      <w:bookmarkStart w:id="157" w:name="_Toc531857593"/>
      <w:r w:rsidRPr="00420EC2">
        <w:rPr>
          <w:rStyle w:val="CharSectNo"/>
        </w:rPr>
        <w:t>128</w:t>
      </w:r>
      <w:r>
        <w:tab/>
        <w:t>Constitution of bushfire council</w:t>
      </w:r>
      <w:bookmarkEnd w:id="157"/>
      <w:r>
        <w:t xml:space="preserve"> </w:t>
      </w:r>
    </w:p>
    <w:p w:rsidR="005F7785" w:rsidRDefault="005F7785" w:rsidP="005F7785">
      <w:pPr>
        <w:pStyle w:val="Amain"/>
      </w:pPr>
      <w:r>
        <w:tab/>
        <w:t>(1)</w:t>
      </w:r>
      <w:r>
        <w:tab/>
        <w:t>The bushfire council consists of—</w:t>
      </w:r>
    </w:p>
    <w:p w:rsidR="005F7785" w:rsidRDefault="005F7785" w:rsidP="005F7785">
      <w:pPr>
        <w:pStyle w:val="Apara"/>
      </w:pPr>
      <w:r>
        <w:tab/>
        <w:t>(a)</w:t>
      </w:r>
      <w:r>
        <w:tab/>
        <w:t>a chairperson; and</w:t>
      </w:r>
    </w:p>
    <w:p w:rsidR="005F7785" w:rsidRDefault="005F7785" w:rsidP="005F7785">
      <w:pPr>
        <w:pStyle w:val="Apara"/>
      </w:pPr>
      <w:r>
        <w:tab/>
        <w:t>(b)</w:t>
      </w:r>
      <w:r>
        <w:tab/>
        <w:t>a deputy chairperson; and</w:t>
      </w:r>
    </w:p>
    <w:p w:rsidR="005F7785" w:rsidRDefault="005F7785" w:rsidP="005F7785">
      <w:pPr>
        <w:pStyle w:val="Apara"/>
      </w:pPr>
      <w:r>
        <w:tab/>
        <w:t>(c)</w:t>
      </w:r>
      <w:r>
        <w:tab/>
        <w:t>at least 3, and not more than 10, other members.</w:t>
      </w:r>
    </w:p>
    <w:p w:rsidR="005F7785" w:rsidRDefault="005F7785" w:rsidP="005F7785">
      <w:pPr>
        <w:pStyle w:val="Amain"/>
      </w:pPr>
      <w:r>
        <w:tab/>
        <w:t>(2)</w:t>
      </w:r>
      <w:r>
        <w:tab/>
        <w:t>The deputy chairperson acts in the position of chairperson—</w:t>
      </w:r>
    </w:p>
    <w:p w:rsidR="005F7785" w:rsidRDefault="005F7785" w:rsidP="005F7785">
      <w:pPr>
        <w:pStyle w:val="Apara"/>
      </w:pPr>
      <w:r>
        <w:tab/>
        <w:t>(a)</w:t>
      </w:r>
      <w:r>
        <w:tab/>
        <w:t>during all vacancies in the position; and</w:t>
      </w:r>
    </w:p>
    <w:p w:rsidR="005F7785" w:rsidRDefault="005F7785" w:rsidP="005F7785">
      <w:pPr>
        <w:pStyle w:val="Apara"/>
        <w:keepNext/>
      </w:pPr>
      <w:r>
        <w:tab/>
        <w:t>(b)</w:t>
      </w:r>
      <w:r>
        <w:tab/>
        <w:t>during all periods when the chairperson cannot for any reason exercise the functions of the position.</w:t>
      </w:r>
    </w:p>
    <w:p w:rsidR="005F7785" w:rsidRDefault="005F7785" w:rsidP="005F7785">
      <w:pPr>
        <w:pStyle w:val="aNote"/>
      </w:pPr>
      <w:r>
        <w:rPr>
          <w:rStyle w:val="charItals"/>
        </w:rPr>
        <w:t>Note</w:t>
      </w:r>
      <w:r>
        <w:rPr>
          <w:rStyle w:val="charItals"/>
        </w:rPr>
        <w:tab/>
      </w:r>
      <w:r>
        <w:t xml:space="preserve">The </w:t>
      </w:r>
      <w:hyperlink r:id="rId109" w:tooltip="A2001-14" w:history="1">
        <w:r w:rsidR="00DE189D" w:rsidRPr="00DE189D">
          <w:rPr>
            <w:rStyle w:val="charCitHyperlinkAbbrev"/>
          </w:rPr>
          <w:t>Legislation Act</w:t>
        </w:r>
      </w:hyperlink>
      <w:r>
        <w:t xml:space="preserve">, </w:t>
      </w:r>
      <w:r>
        <w:rPr>
          <w:rFonts w:ascii="Times New (W1)" w:hAnsi="Times New (W1)"/>
        </w:rPr>
        <w:t>div</w:t>
      </w:r>
      <w:r>
        <w:t xml:space="preserve"> 19.3.2 deals with acting appointments</w:t>
      </w:r>
      <w:r>
        <w:rPr>
          <w:rFonts w:ascii="Times New (W1)" w:hAnsi="Times New (W1)"/>
        </w:rPr>
        <w:t xml:space="preserve"> and div 19.3.2A with standing acting arrangements</w:t>
      </w:r>
      <w:r>
        <w:t>.</w:t>
      </w:r>
    </w:p>
    <w:p w:rsidR="005F7785" w:rsidRDefault="005F7785" w:rsidP="005F7785">
      <w:pPr>
        <w:pStyle w:val="AH5Sec"/>
      </w:pPr>
      <w:bookmarkStart w:id="158" w:name="_Toc531857594"/>
      <w:r w:rsidRPr="00420EC2">
        <w:rPr>
          <w:rStyle w:val="CharSectNo"/>
        </w:rPr>
        <w:t>129</w:t>
      </w:r>
      <w:r>
        <w:tab/>
        <w:t>Bushfire council members</w:t>
      </w:r>
      <w:bookmarkEnd w:id="158"/>
    </w:p>
    <w:p w:rsidR="005F7785" w:rsidRDefault="005F7785" w:rsidP="005F7785">
      <w:pPr>
        <w:pStyle w:val="Amain"/>
        <w:keepNext/>
      </w:pPr>
      <w:r>
        <w:tab/>
        <w:t>(1)</w:t>
      </w:r>
      <w:r>
        <w:tab/>
        <w:t>The Minister must appoint the bushfire council members.</w:t>
      </w:r>
    </w:p>
    <w:p w:rsidR="005F7785" w:rsidRDefault="005F7785" w:rsidP="005F7785">
      <w:pPr>
        <w:pStyle w:val="aNote"/>
        <w:keepNext/>
      </w:pPr>
      <w:r>
        <w:rPr>
          <w:rStyle w:val="charItals"/>
        </w:rPr>
        <w:t>Note 1</w:t>
      </w:r>
      <w:r>
        <w:tab/>
        <w:t xml:space="preserve">For the making of appointments generally, see the </w:t>
      </w:r>
      <w:hyperlink r:id="rId110" w:tooltip="A2001-14" w:history="1">
        <w:r w:rsidR="00DE189D" w:rsidRPr="00DE189D">
          <w:rPr>
            <w:rStyle w:val="charCitHyperlinkAbbrev"/>
          </w:rPr>
          <w:t>Legislation Act</w:t>
        </w:r>
      </w:hyperlink>
      <w:r>
        <w:t>, pt 19.3.</w:t>
      </w:r>
    </w:p>
    <w:p w:rsidR="005F7785" w:rsidRDefault="005F7785" w:rsidP="005F7785">
      <w:pPr>
        <w:pStyle w:val="aNote"/>
        <w:keepNext/>
      </w:pPr>
      <w:r>
        <w:rPr>
          <w:rStyle w:val="charItals"/>
        </w:rPr>
        <w:t>Note 2</w:t>
      </w:r>
      <w:r>
        <w:tab/>
        <w:t xml:space="preserve">Certain Ministerial appointments require consultation with an Assembly committee and are disallowable (see </w:t>
      </w:r>
      <w:hyperlink r:id="rId111" w:tooltip="A2001-14" w:history="1">
        <w:r w:rsidR="00DE189D" w:rsidRPr="00DE189D">
          <w:rPr>
            <w:rStyle w:val="charCitHyperlinkAbbrev"/>
          </w:rPr>
          <w:t>Legislation Act</w:t>
        </w:r>
      </w:hyperlink>
      <w:r>
        <w:t xml:space="preserve">, </w:t>
      </w:r>
      <w:r>
        <w:rPr>
          <w:rFonts w:ascii="Times New (W1)" w:hAnsi="Times New (W1)"/>
        </w:rPr>
        <w:t>div</w:t>
      </w:r>
      <w:r>
        <w:t xml:space="preserve"> 19.3.3).  The appointment of someone other than a public servant for more than 6 months under this section would require consultation and be disallowable (see </w:t>
      </w:r>
      <w:hyperlink r:id="rId112" w:tooltip="A2001-14" w:history="1">
        <w:r w:rsidR="00DE189D" w:rsidRPr="00DE189D">
          <w:rPr>
            <w:rStyle w:val="charCitHyperlinkAbbrev"/>
          </w:rPr>
          <w:t>Legislation Act</w:t>
        </w:r>
      </w:hyperlink>
      <w:r>
        <w:t>, s 227).</w:t>
      </w:r>
    </w:p>
    <w:p w:rsidR="005F7785" w:rsidRDefault="005F7785" w:rsidP="005F7785">
      <w:pPr>
        <w:pStyle w:val="aNote"/>
      </w:pPr>
      <w:r>
        <w:rPr>
          <w:rStyle w:val="charItals"/>
        </w:rPr>
        <w:t>Note 3</w:t>
      </w:r>
      <w:r>
        <w:tab/>
        <w:t xml:space="preserve">A power to appoint a person to a position includes power to appoint a person to act in the position (see </w:t>
      </w:r>
      <w:hyperlink r:id="rId113" w:tooltip="A2001-14" w:history="1">
        <w:r w:rsidR="00DE189D" w:rsidRPr="00DE189D">
          <w:rPr>
            <w:rStyle w:val="charCitHyperlinkAbbrev"/>
          </w:rPr>
          <w:t>Legislation Act</w:t>
        </w:r>
      </w:hyperlink>
      <w:r>
        <w:t>, s 209).</w:t>
      </w:r>
    </w:p>
    <w:p w:rsidR="00E66C13" w:rsidRPr="004C3CCB" w:rsidRDefault="00E66C13" w:rsidP="00AD4E1E">
      <w:pPr>
        <w:pStyle w:val="Amain"/>
        <w:keepNext/>
        <w:rPr>
          <w:lang w:eastAsia="en-AU"/>
        </w:rPr>
      </w:pPr>
      <w:r w:rsidRPr="004C3CCB">
        <w:rPr>
          <w:lang w:eastAsia="en-AU"/>
        </w:rPr>
        <w:lastRenderedPageBreak/>
        <w:tab/>
        <w:t>(2)</w:t>
      </w:r>
      <w:r w:rsidRPr="004C3CCB">
        <w:rPr>
          <w:lang w:eastAsia="en-AU"/>
        </w:rPr>
        <w:tab/>
        <w:t>The following must be appointed under subsection (1):</w:t>
      </w:r>
    </w:p>
    <w:p w:rsidR="00E66C13" w:rsidRPr="004C3CCB" w:rsidRDefault="00E66C13" w:rsidP="00E66C13">
      <w:pPr>
        <w:pStyle w:val="Apara"/>
        <w:rPr>
          <w:lang w:eastAsia="en-AU"/>
        </w:rPr>
      </w:pPr>
      <w:r w:rsidRPr="004C3CCB">
        <w:rPr>
          <w:lang w:eastAsia="en-AU"/>
        </w:rPr>
        <w:tab/>
        <w:t>(a)</w:t>
      </w:r>
      <w:r w:rsidRPr="004C3CCB">
        <w:rPr>
          <w:lang w:eastAsia="en-AU"/>
        </w:rPr>
        <w:tab/>
        <w:t xml:space="preserve">a person to represent the interests of rural lessees; </w:t>
      </w:r>
    </w:p>
    <w:p w:rsidR="00E66C13" w:rsidRPr="004C3CCB" w:rsidRDefault="00E66C13" w:rsidP="00E66C13">
      <w:pPr>
        <w:pStyle w:val="Apara"/>
        <w:rPr>
          <w:lang w:eastAsia="en-AU"/>
        </w:rPr>
      </w:pPr>
      <w:r w:rsidRPr="004C3CCB">
        <w:rPr>
          <w:lang w:eastAsia="en-AU"/>
        </w:rPr>
        <w:tab/>
        <w:t>(b)</w:t>
      </w:r>
      <w:r w:rsidRPr="004C3CCB">
        <w:rPr>
          <w:lang w:eastAsia="en-AU"/>
        </w:rPr>
        <w:tab/>
        <w:t xml:space="preserve">a person with relevant skills or experience to represent the community’s interest in the environment; </w:t>
      </w:r>
    </w:p>
    <w:p w:rsidR="00E66C13" w:rsidRPr="004C3CCB" w:rsidRDefault="00E66C13" w:rsidP="00E66C13">
      <w:pPr>
        <w:pStyle w:val="Apara"/>
        <w:rPr>
          <w:lang w:eastAsia="en-AU"/>
        </w:rPr>
      </w:pPr>
      <w:r w:rsidRPr="004C3CCB">
        <w:rPr>
          <w:lang w:eastAsia="en-AU"/>
        </w:rPr>
        <w:tab/>
        <w:t>(c)</w:t>
      </w:r>
      <w:r w:rsidRPr="004C3CCB">
        <w:rPr>
          <w:lang w:eastAsia="en-AU"/>
        </w:rPr>
        <w:tab/>
        <w:t>a person to represent the community’s interests generally.</w:t>
      </w:r>
    </w:p>
    <w:p w:rsidR="00E66C13" w:rsidRPr="004C3CCB" w:rsidRDefault="00E66C13" w:rsidP="00E66C13">
      <w:pPr>
        <w:pStyle w:val="Amain"/>
        <w:rPr>
          <w:lang w:eastAsia="en-AU"/>
        </w:rPr>
      </w:pPr>
      <w:r w:rsidRPr="004C3CCB">
        <w:rPr>
          <w:lang w:eastAsia="en-AU"/>
        </w:rPr>
        <w:tab/>
        <w:t>(</w:t>
      </w:r>
      <w:r w:rsidR="00C636E0">
        <w:rPr>
          <w:lang w:eastAsia="en-AU"/>
        </w:rPr>
        <w:t>3</w:t>
      </w:r>
      <w:r w:rsidRPr="004C3CCB">
        <w:rPr>
          <w:lang w:eastAsia="en-AU"/>
        </w:rPr>
        <w:t>)</w:t>
      </w:r>
      <w:r w:rsidRPr="004C3CCB">
        <w:rPr>
          <w:lang w:eastAsia="en-AU"/>
        </w:rPr>
        <w:tab/>
        <w:t>The Minister must try to ensure that the following are among the other members appointed:</w:t>
      </w:r>
    </w:p>
    <w:p w:rsidR="00E66C13" w:rsidRPr="004C3CCB" w:rsidRDefault="00E66C13" w:rsidP="00E66C13">
      <w:pPr>
        <w:pStyle w:val="Apara"/>
        <w:rPr>
          <w:lang w:eastAsia="en-AU"/>
        </w:rPr>
      </w:pPr>
      <w:r w:rsidRPr="004C3CCB">
        <w:rPr>
          <w:lang w:eastAsia="en-AU"/>
        </w:rPr>
        <w:tab/>
        <w:t>(a)</w:t>
      </w:r>
      <w:r w:rsidRPr="004C3CCB">
        <w:rPr>
          <w:lang w:eastAsia="en-AU"/>
        </w:rPr>
        <w:tab/>
        <w:t>a person with skills or experience in fire sciences;</w:t>
      </w:r>
    </w:p>
    <w:p w:rsidR="00E66C13" w:rsidRPr="004C3CCB" w:rsidRDefault="00E66C13" w:rsidP="00E66C13">
      <w:pPr>
        <w:pStyle w:val="Apara"/>
        <w:rPr>
          <w:lang w:eastAsia="en-AU"/>
        </w:rPr>
      </w:pPr>
      <w:r w:rsidRPr="004C3CCB">
        <w:rPr>
          <w:lang w:eastAsia="en-AU"/>
        </w:rPr>
        <w:tab/>
        <w:t>(b)</w:t>
      </w:r>
      <w:r w:rsidRPr="004C3CCB">
        <w:rPr>
          <w:lang w:eastAsia="en-AU"/>
        </w:rPr>
        <w:tab/>
        <w:t>a person with experience in land management;</w:t>
      </w:r>
    </w:p>
    <w:p w:rsidR="00E66C13" w:rsidRPr="004C3CCB" w:rsidRDefault="00E66C13" w:rsidP="00E66C13">
      <w:pPr>
        <w:pStyle w:val="Apara"/>
        <w:rPr>
          <w:lang w:eastAsia="en-AU"/>
        </w:rPr>
      </w:pPr>
      <w:r w:rsidRPr="004C3CCB">
        <w:rPr>
          <w:lang w:eastAsia="en-AU"/>
        </w:rPr>
        <w:tab/>
        <w:t>(c)</w:t>
      </w:r>
      <w:r w:rsidRPr="004C3CCB">
        <w:rPr>
          <w:lang w:eastAsia="en-AU"/>
        </w:rPr>
        <w:tab/>
        <w:t>a person to with experience in fighting fires in built-up areas;</w:t>
      </w:r>
    </w:p>
    <w:p w:rsidR="00E66C13" w:rsidRPr="004C3CCB" w:rsidRDefault="00E66C13" w:rsidP="00E66C13">
      <w:pPr>
        <w:pStyle w:val="Apara"/>
        <w:rPr>
          <w:lang w:eastAsia="en-AU"/>
        </w:rPr>
      </w:pPr>
      <w:r w:rsidRPr="004C3CCB">
        <w:rPr>
          <w:lang w:eastAsia="en-AU"/>
        </w:rPr>
        <w:tab/>
        <w:t>(d)</w:t>
      </w:r>
      <w:r w:rsidRPr="004C3CCB">
        <w:rPr>
          <w:lang w:eastAsia="en-AU"/>
        </w:rPr>
        <w:tab/>
        <w:t>a person to with experience in fighting fires in rural areas;</w:t>
      </w:r>
    </w:p>
    <w:p w:rsidR="00E66C13" w:rsidRPr="004C3CCB" w:rsidRDefault="00E66C13" w:rsidP="00E66C13">
      <w:pPr>
        <w:pStyle w:val="Apara"/>
        <w:rPr>
          <w:lang w:eastAsia="en-AU"/>
        </w:rPr>
      </w:pPr>
      <w:r w:rsidRPr="004C3CCB">
        <w:rPr>
          <w:lang w:eastAsia="en-AU"/>
        </w:rPr>
        <w:tab/>
        <w:t>(e)</w:t>
      </w:r>
      <w:r w:rsidRPr="004C3CCB">
        <w:rPr>
          <w:lang w:eastAsia="en-AU"/>
        </w:rPr>
        <w:tab/>
        <w:t>a person with experience in indigenous land management.</w:t>
      </w:r>
    </w:p>
    <w:p w:rsidR="005F7785" w:rsidRDefault="005F7785" w:rsidP="005F7785">
      <w:pPr>
        <w:pStyle w:val="Amain"/>
        <w:keepNext/>
      </w:pPr>
      <w:r>
        <w:tab/>
        <w:t>(</w:t>
      </w:r>
      <w:r w:rsidR="00C636E0">
        <w:t>4</w:t>
      </w:r>
      <w:r>
        <w:t>)</w:t>
      </w:r>
      <w:r>
        <w:tab/>
        <w:t>The following must not be appointed under subsection (1):</w:t>
      </w:r>
    </w:p>
    <w:p w:rsidR="005F7785" w:rsidRDefault="005F7785" w:rsidP="005F7785">
      <w:pPr>
        <w:pStyle w:val="Apara"/>
      </w:pPr>
      <w:r>
        <w:tab/>
        <w:t>(a)</w:t>
      </w:r>
      <w:r>
        <w:tab/>
        <w:t>the commissioner;</w:t>
      </w:r>
    </w:p>
    <w:p w:rsidR="005F7785" w:rsidRDefault="005F7785" w:rsidP="005F7785">
      <w:pPr>
        <w:pStyle w:val="Apara"/>
      </w:pPr>
      <w:r>
        <w:tab/>
        <w:t>(b)</w:t>
      </w:r>
      <w:r>
        <w:tab/>
        <w:t>the chief officer of an emergency service.</w:t>
      </w:r>
    </w:p>
    <w:p w:rsidR="005F7785" w:rsidRDefault="005F7785" w:rsidP="005F7785">
      <w:pPr>
        <w:pStyle w:val="Amain"/>
        <w:keepNext/>
      </w:pPr>
      <w:r>
        <w:tab/>
        <w:t>(</w:t>
      </w:r>
      <w:r w:rsidR="00C636E0">
        <w:t>5</w:t>
      </w:r>
      <w:r>
        <w:t>)</w:t>
      </w:r>
      <w:r>
        <w:tab/>
        <w:t>An appointment must be for a term of not longer than 4 years.</w:t>
      </w:r>
    </w:p>
    <w:p w:rsidR="00E66C13" w:rsidRPr="004C3CCB" w:rsidRDefault="00E66C13" w:rsidP="00C636E0">
      <w:pPr>
        <w:pStyle w:val="Amain"/>
        <w:rPr>
          <w:lang w:eastAsia="en-AU"/>
        </w:rPr>
      </w:pPr>
      <w:r w:rsidRPr="004C3CCB">
        <w:rPr>
          <w:lang w:eastAsia="en-AU"/>
        </w:rPr>
        <w:tab/>
        <w:t>(</w:t>
      </w:r>
      <w:r w:rsidR="00C636E0">
        <w:rPr>
          <w:lang w:eastAsia="en-AU"/>
        </w:rPr>
        <w:t>6</w:t>
      </w:r>
      <w:r w:rsidRPr="004C3CCB">
        <w:rPr>
          <w:lang w:eastAsia="en-AU"/>
        </w:rPr>
        <w:t>)</w:t>
      </w:r>
      <w:r w:rsidRPr="004C3CCB">
        <w:rPr>
          <w:lang w:eastAsia="en-AU"/>
        </w:rPr>
        <w:tab/>
        <w:t>A person must not be appointed for more than 2 consecutive terms.</w:t>
      </w:r>
    </w:p>
    <w:p w:rsidR="00E66C13" w:rsidRPr="004C3CCB" w:rsidRDefault="00E66C13" w:rsidP="00C636E0">
      <w:pPr>
        <w:pStyle w:val="Amain"/>
        <w:rPr>
          <w:lang w:eastAsia="en-AU"/>
        </w:rPr>
      </w:pPr>
      <w:r w:rsidRPr="004C3CCB">
        <w:rPr>
          <w:lang w:eastAsia="en-AU"/>
        </w:rPr>
        <w:tab/>
        <w:t>(</w:t>
      </w:r>
      <w:r w:rsidR="00C636E0">
        <w:rPr>
          <w:lang w:eastAsia="en-AU"/>
        </w:rPr>
        <w:t>7</w:t>
      </w:r>
      <w:r w:rsidRPr="004C3CCB">
        <w:rPr>
          <w:lang w:eastAsia="en-AU"/>
        </w:rPr>
        <w:t>)</w:t>
      </w:r>
      <w:r w:rsidRPr="004C3CCB">
        <w:rPr>
          <w:lang w:eastAsia="en-AU"/>
        </w:rPr>
        <w:tab/>
        <w:t>Subsection (</w:t>
      </w:r>
      <w:r w:rsidR="00C636E0">
        <w:rPr>
          <w:lang w:eastAsia="en-AU"/>
        </w:rPr>
        <w:t>6</w:t>
      </w:r>
      <w:r w:rsidRPr="004C3CCB">
        <w:rPr>
          <w:lang w:eastAsia="en-AU"/>
        </w:rPr>
        <w:t>) does not apply to a person who is a member of the council immediately before the subsection commences.</w:t>
      </w:r>
    </w:p>
    <w:p w:rsidR="00E66C13" w:rsidRPr="004C3CCB" w:rsidRDefault="00E66C13" w:rsidP="00C636E0">
      <w:pPr>
        <w:pStyle w:val="Amain"/>
        <w:rPr>
          <w:lang w:eastAsia="en-AU"/>
        </w:rPr>
      </w:pPr>
      <w:r w:rsidRPr="004C3CCB">
        <w:rPr>
          <w:lang w:eastAsia="en-AU"/>
        </w:rPr>
        <w:tab/>
        <w:t>(</w:t>
      </w:r>
      <w:r w:rsidR="00C636E0">
        <w:rPr>
          <w:lang w:eastAsia="en-AU"/>
        </w:rPr>
        <w:t>8</w:t>
      </w:r>
      <w:r w:rsidRPr="004C3CCB">
        <w:rPr>
          <w:lang w:eastAsia="en-AU"/>
        </w:rPr>
        <w:t>)</w:t>
      </w:r>
      <w:r w:rsidRPr="004C3CCB">
        <w:rPr>
          <w:lang w:eastAsia="en-AU"/>
        </w:rPr>
        <w:tab/>
        <w:t>Subsection (</w:t>
      </w:r>
      <w:r w:rsidR="00C636E0">
        <w:rPr>
          <w:lang w:eastAsia="en-AU"/>
        </w:rPr>
        <w:t>7</w:t>
      </w:r>
      <w:r w:rsidRPr="004C3CCB">
        <w:rPr>
          <w:lang w:eastAsia="en-AU"/>
        </w:rPr>
        <w:t>) and this subsection expire 8 years after the day this subsection commences.</w:t>
      </w:r>
    </w:p>
    <w:p w:rsidR="005F7785" w:rsidRDefault="005F7785" w:rsidP="005F7785">
      <w:pPr>
        <w:pStyle w:val="AH5Sec"/>
      </w:pPr>
      <w:bookmarkStart w:id="159" w:name="_Toc531857595"/>
      <w:r w:rsidRPr="00420EC2">
        <w:rPr>
          <w:rStyle w:val="CharSectNo"/>
        </w:rPr>
        <w:lastRenderedPageBreak/>
        <w:t>130</w:t>
      </w:r>
      <w:r>
        <w:tab/>
        <w:t>Functions of bushfire council</w:t>
      </w:r>
      <w:bookmarkEnd w:id="159"/>
    </w:p>
    <w:p w:rsidR="005F7785" w:rsidRDefault="005F7785" w:rsidP="003C7900">
      <w:pPr>
        <w:pStyle w:val="Amain"/>
        <w:keepNext/>
      </w:pPr>
      <w:r>
        <w:tab/>
        <w:t>(1)</w:t>
      </w:r>
      <w:r>
        <w:tab/>
        <w:t>The bushfire council has the function of advising the Minister about matters relating to bushfires.</w:t>
      </w:r>
    </w:p>
    <w:p w:rsidR="005F7785" w:rsidRDefault="005F7785" w:rsidP="003C7900">
      <w:pPr>
        <w:pStyle w:val="Amain"/>
        <w:keepNext/>
        <w:keepLines/>
      </w:pPr>
      <w:r>
        <w:tab/>
        <w:t>(2)</w:t>
      </w:r>
      <w:r>
        <w:tab/>
        <w:t>If the commissioner asks for the bushfire council’s advice before exercising a function relating to bushfires, the council also has the function of advising the commissioner about the exercise of the function.</w:t>
      </w:r>
    </w:p>
    <w:p w:rsidR="005F7785" w:rsidRDefault="005F7785" w:rsidP="005F7785">
      <w:pPr>
        <w:pStyle w:val="aNote"/>
      </w:pPr>
      <w:r>
        <w:rPr>
          <w:rStyle w:val="charItals"/>
        </w:rPr>
        <w:t>Note</w:t>
      </w:r>
      <w:r>
        <w:rPr>
          <w:rStyle w:val="charItals"/>
        </w:rPr>
        <w:tab/>
      </w:r>
      <w:r>
        <w:t>The commissioner must ask for the bushfire council’s advice before exercising certain functions (see s 10).</w:t>
      </w:r>
    </w:p>
    <w:p w:rsidR="002A35B9" w:rsidRPr="004C3CCB" w:rsidRDefault="002A35B9" w:rsidP="002A35B9">
      <w:pPr>
        <w:pStyle w:val="Amain"/>
        <w:rPr>
          <w:lang w:eastAsia="en-AU"/>
        </w:rPr>
      </w:pPr>
      <w:r w:rsidRPr="004C3CCB">
        <w:rPr>
          <w:lang w:eastAsia="en-AU"/>
        </w:rPr>
        <w:tab/>
        <w:t>(</w:t>
      </w:r>
      <w:r>
        <w:rPr>
          <w:lang w:eastAsia="en-AU"/>
        </w:rPr>
        <w:t>3</w:t>
      </w:r>
      <w:r w:rsidRPr="004C3CCB">
        <w:rPr>
          <w:lang w:eastAsia="en-AU"/>
        </w:rPr>
        <w:t>)</w:t>
      </w:r>
      <w:r w:rsidRPr="004C3CCB">
        <w:rPr>
          <w:lang w:eastAsia="en-AU"/>
        </w:rPr>
        <w:tab/>
        <w:t>The council may publish advice given under subsection (1) or (2) if the council first consults the commissioner about publishing the advice.</w:t>
      </w:r>
    </w:p>
    <w:p w:rsidR="005F7785" w:rsidRDefault="005F7785" w:rsidP="00276BDC">
      <w:pPr>
        <w:pStyle w:val="Amain"/>
        <w:keepNext/>
      </w:pPr>
      <w:r>
        <w:tab/>
        <w:t>(</w:t>
      </w:r>
      <w:r w:rsidR="002A35B9">
        <w:t>4</w:t>
      </w:r>
      <w:r>
        <w:t>)</w:t>
      </w:r>
      <w:r>
        <w:tab/>
        <w:t>The bushfire council may exercise any other function given to it under this Act or another territory law.</w:t>
      </w:r>
    </w:p>
    <w:p w:rsidR="005F7785" w:rsidRDefault="005F7785" w:rsidP="005F7785">
      <w:pPr>
        <w:pStyle w:val="aNote"/>
      </w:pPr>
      <w:r>
        <w:rPr>
          <w:rStyle w:val="charItals"/>
        </w:rPr>
        <w:t>Note</w:t>
      </w:r>
      <w:r>
        <w:rPr>
          <w:rStyle w:val="charItals"/>
        </w:rPr>
        <w:tab/>
      </w:r>
      <w:r>
        <w:t xml:space="preserve">A provision of a law that gives an entity a function also gives the entity powers necessary and convenient to exercise the function (see </w:t>
      </w:r>
      <w:hyperlink r:id="rId114" w:tooltip="A2001-14" w:history="1">
        <w:r w:rsidR="00DE189D" w:rsidRPr="00DE189D">
          <w:rPr>
            <w:rStyle w:val="charCitHyperlinkAbbrev"/>
          </w:rPr>
          <w:t>Legislation Act</w:t>
        </w:r>
      </w:hyperlink>
      <w:r>
        <w:t xml:space="preserve">, s 196 and dict, pt 1, def </w:t>
      </w:r>
      <w:r>
        <w:rPr>
          <w:rStyle w:val="charBoldItals"/>
        </w:rPr>
        <w:t>entity</w:t>
      </w:r>
      <w:r>
        <w:t>).</w:t>
      </w:r>
    </w:p>
    <w:p w:rsidR="005F7785" w:rsidRDefault="005F7785" w:rsidP="005F7785">
      <w:pPr>
        <w:pStyle w:val="AH5Sec"/>
      </w:pPr>
      <w:bookmarkStart w:id="160" w:name="_Toc531857596"/>
      <w:r w:rsidRPr="00420EC2">
        <w:rPr>
          <w:rStyle w:val="CharSectNo"/>
        </w:rPr>
        <w:t>131</w:t>
      </w:r>
      <w:r>
        <w:tab/>
      </w:r>
      <w:r w:rsidR="00A32767">
        <w:t>Director</w:t>
      </w:r>
      <w:r w:rsidR="00A32767">
        <w:noBreakHyphen/>
        <w:t>general</w:t>
      </w:r>
      <w:r>
        <w:t xml:space="preserve"> to give support to bushfire council</w:t>
      </w:r>
      <w:bookmarkEnd w:id="160"/>
    </w:p>
    <w:p w:rsidR="005F7785" w:rsidRDefault="005F7785" w:rsidP="005F7785">
      <w:pPr>
        <w:pStyle w:val="Amainreturn"/>
      </w:pPr>
      <w:r>
        <w:t xml:space="preserve">The </w:t>
      </w:r>
      <w:r w:rsidR="00A32767">
        <w:t>director</w:t>
      </w:r>
      <w:r w:rsidR="00A32767">
        <w:noBreakHyphen/>
        <w:t>general</w:t>
      </w:r>
      <w:r>
        <w:t xml:space="preserve"> must provide administrative support and facilities for the bushfire council.</w:t>
      </w:r>
    </w:p>
    <w:p w:rsidR="005F7785" w:rsidRDefault="005F7785" w:rsidP="005F7785">
      <w:pPr>
        <w:pStyle w:val="AH5Sec"/>
      </w:pPr>
      <w:bookmarkStart w:id="161" w:name="_Toc531857597"/>
      <w:r w:rsidRPr="00420EC2">
        <w:rPr>
          <w:rStyle w:val="CharSectNo"/>
        </w:rPr>
        <w:t>132</w:t>
      </w:r>
      <w:r>
        <w:tab/>
        <w:t>Ending of bushfire council members’ appointments</w:t>
      </w:r>
      <w:bookmarkEnd w:id="161"/>
    </w:p>
    <w:p w:rsidR="005F7785" w:rsidRDefault="005F7785" w:rsidP="005F7785">
      <w:pPr>
        <w:pStyle w:val="Amainreturn"/>
      </w:pPr>
      <w:r>
        <w:t>The Minister may end the appointment of a bushfire council member—</w:t>
      </w:r>
    </w:p>
    <w:p w:rsidR="005F7785" w:rsidRDefault="005F7785" w:rsidP="005F7785">
      <w:pPr>
        <w:pStyle w:val="Apara"/>
      </w:pPr>
      <w:r>
        <w:tab/>
        <w:t>(a)</w:t>
      </w:r>
      <w:r>
        <w:tab/>
        <w:t>for misbehaviour; or</w:t>
      </w:r>
    </w:p>
    <w:p w:rsidR="005F7785" w:rsidRDefault="005F7785" w:rsidP="005F7785">
      <w:pPr>
        <w:pStyle w:val="Apara"/>
      </w:pPr>
      <w:r>
        <w:tab/>
        <w:t>(b)</w:t>
      </w:r>
      <w:r>
        <w:tab/>
        <w:t>for physical or mental incapacity, if the incapacity affects the exercise of the member’s functions; or</w:t>
      </w:r>
    </w:p>
    <w:p w:rsidR="005F7785" w:rsidRDefault="005F7785" w:rsidP="005F7785">
      <w:pPr>
        <w:pStyle w:val="Apara"/>
        <w:keepNext/>
      </w:pPr>
      <w:r>
        <w:lastRenderedPageBreak/>
        <w:tab/>
        <w:t>(c)</w:t>
      </w:r>
      <w:r>
        <w:tab/>
        <w:t>if the member—</w:t>
      </w:r>
    </w:p>
    <w:p w:rsidR="005F7785" w:rsidRDefault="005F7785" w:rsidP="00AD4E1E">
      <w:pPr>
        <w:pStyle w:val="Asubpara"/>
        <w:keepNext/>
      </w:pPr>
      <w:r>
        <w:tab/>
        <w:t>(i)</w:t>
      </w:r>
      <w:r>
        <w:tab/>
        <w:t>becomes bankrupt or personally insolvent; or</w:t>
      </w:r>
    </w:p>
    <w:p w:rsidR="005F7785" w:rsidRDefault="005F7785" w:rsidP="005F7785">
      <w:pPr>
        <w:pStyle w:val="Asubpara"/>
      </w:pPr>
      <w:r>
        <w:tab/>
        <w:t>(ii)</w:t>
      </w:r>
      <w:r>
        <w:tab/>
        <w:t>is absent, other than on leave approved by the Minister, from 3 consecutive meetings of the bushfire council; or</w:t>
      </w:r>
    </w:p>
    <w:p w:rsidR="005F7785" w:rsidRDefault="005F7785" w:rsidP="005F7785">
      <w:pPr>
        <w:pStyle w:val="Asubpara"/>
      </w:pPr>
      <w:r>
        <w:tab/>
        <w:t>(iii)</w:t>
      </w:r>
      <w:r>
        <w:tab/>
        <w:t>contravenes section 139 (Disclosure of interests by bushfire council members) without reasonable excuse; or</w:t>
      </w:r>
    </w:p>
    <w:p w:rsidR="005F7785" w:rsidRDefault="005F7785" w:rsidP="005F7785">
      <w:pPr>
        <w:pStyle w:val="Asubpara"/>
      </w:pPr>
      <w:r>
        <w:tab/>
        <w:t>(iv)</w:t>
      </w:r>
      <w:r>
        <w:tab/>
        <w:t xml:space="preserve">commits, in </w:t>
      </w:r>
      <w:smartTag w:uri="urn:schemas-microsoft-com:office:smarttags" w:element="place">
        <w:smartTag w:uri="urn:schemas-microsoft-com:office:smarttags" w:element="country-region">
          <w:r>
            <w:t>Australia</w:t>
          </w:r>
        </w:smartTag>
      </w:smartTag>
      <w:r>
        <w:t xml:space="preserve"> or elsewhere, an offence punishable by imprisonment for at least 1 year; or</w:t>
      </w:r>
    </w:p>
    <w:p w:rsidR="005F7785" w:rsidRDefault="005F7785" w:rsidP="005F7785">
      <w:pPr>
        <w:pStyle w:val="Apara"/>
        <w:keepNext/>
      </w:pPr>
      <w:r>
        <w:tab/>
        <w:t>(d)</w:t>
      </w:r>
      <w:r>
        <w:tab/>
        <w:t>if the Minister is satisfied that the member’s ability to function as a member is affected by an interest disclosed under section 139.</w:t>
      </w:r>
    </w:p>
    <w:p w:rsidR="005F7785" w:rsidRDefault="005F7785" w:rsidP="005F7785">
      <w:pPr>
        <w:pStyle w:val="aNote"/>
      </w:pPr>
      <w:r>
        <w:rPr>
          <w:rStyle w:val="charItals"/>
        </w:rPr>
        <w:t>Note</w:t>
      </w:r>
      <w:r>
        <w:rPr>
          <w:rStyle w:val="charItals"/>
        </w:rPr>
        <w:tab/>
      </w:r>
      <w:r>
        <w:t xml:space="preserve">The appointment of a member also ends if the member resigns (see </w:t>
      </w:r>
      <w:hyperlink r:id="rId115" w:tooltip="A2001-14" w:history="1">
        <w:r w:rsidR="00DE189D" w:rsidRPr="00DE189D">
          <w:rPr>
            <w:rStyle w:val="charCitHyperlinkAbbrev"/>
          </w:rPr>
          <w:t>Legislation Act</w:t>
        </w:r>
      </w:hyperlink>
      <w:r>
        <w:t>, s 210).</w:t>
      </w:r>
    </w:p>
    <w:p w:rsidR="005F7785" w:rsidRDefault="005F7785" w:rsidP="005F7785">
      <w:pPr>
        <w:pStyle w:val="AH5Sec"/>
      </w:pPr>
      <w:bookmarkStart w:id="162" w:name="_Toc531857598"/>
      <w:r w:rsidRPr="00420EC2">
        <w:rPr>
          <w:rStyle w:val="CharSectNo"/>
        </w:rPr>
        <w:t>133</w:t>
      </w:r>
      <w:r>
        <w:tab/>
        <w:t>Calling bushfire council meetings</w:t>
      </w:r>
      <w:bookmarkEnd w:id="162"/>
    </w:p>
    <w:p w:rsidR="005F7785" w:rsidRDefault="005F7785" w:rsidP="005F7785">
      <w:pPr>
        <w:pStyle w:val="Amain"/>
      </w:pPr>
      <w:r>
        <w:tab/>
        <w:t>(1)</w:t>
      </w:r>
      <w:r>
        <w:tab/>
        <w:t xml:space="preserve">The bushfire council is to meet at the times and places the </w:t>
      </w:r>
      <w:r>
        <w:rPr>
          <w:rFonts w:ascii="Times New (W1)" w:hAnsi="Times New (W1)"/>
        </w:rPr>
        <w:t>council</w:t>
      </w:r>
      <w:r>
        <w:t xml:space="preserve"> chairperson decides.</w:t>
      </w:r>
    </w:p>
    <w:p w:rsidR="005F7785" w:rsidRDefault="005F7785" w:rsidP="005F7785">
      <w:pPr>
        <w:pStyle w:val="Amain"/>
      </w:pPr>
      <w:r>
        <w:tab/>
        <w:t>(2)</w:t>
      </w:r>
      <w:r>
        <w:tab/>
        <w:t>The bushfire council chairperson must ensure that members have reasonable notice of meetings.</w:t>
      </w:r>
    </w:p>
    <w:p w:rsidR="005F7785" w:rsidRDefault="005F7785" w:rsidP="005F7785">
      <w:pPr>
        <w:pStyle w:val="Amain"/>
      </w:pPr>
      <w:r>
        <w:tab/>
        <w:t>(3)</w:t>
      </w:r>
      <w:r>
        <w:tab/>
        <w:t xml:space="preserve">The </w:t>
      </w:r>
      <w:r>
        <w:rPr>
          <w:rFonts w:ascii="Times New (W1)" w:hAnsi="Times New (W1)"/>
        </w:rPr>
        <w:t>bushfire council</w:t>
      </w:r>
      <w:r>
        <w:t xml:space="preserve"> chairperson must ensure that, as far as practicable, the council meets at least </w:t>
      </w:r>
      <w:r>
        <w:rPr>
          <w:rFonts w:ascii="Times New (W1)" w:hAnsi="Times New (W1)"/>
        </w:rPr>
        <w:t>every 2 months</w:t>
      </w:r>
      <w:r>
        <w:t>.</w:t>
      </w:r>
    </w:p>
    <w:p w:rsidR="005F7785" w:rsidRDefault="005F7785" w:rsidP="005F7785">
      <w:pPr>
        <w:pStyle w:val="AH5Sec"/>
      </w:pPr>
      <w:bookmarkStart w:id="163" w:name="_Toc531857599"/>
      <w:r w:rsidRPr="00420EC2">
        <w:rPr>
          <w:rStyle w:val="CharSectNo"/>
        </w:rPr>
        <w:t>134</w:t>
      </w:r>
      <w:r>
        <w:tab/>
        <w:t>Bushfire council meetings</w:t>
      </w:r>
      <w:bookmarkEnd w:id="163"/>
    </w:p>
    <w:p w:rsidR="005F7785" w:rsidRDefault="005F7785" w:rsidP="005F7785">
      <w:pPr>
        <w:pStyle w:val="Amain"/>
      </w:pPr>
      <w:r>
        <w:tab/>
        <w:t>(1)</w:t>
      </w:r>
      <w:r>
        <w:tab/>
        <w:t>The bushfire council chairperson presides at meetings of the council.</w:t>
      </w:r>
    </w:p>
    <w:p w:rsidR="005F7785" w:rsidRDefault="005F7785" w:rsidP="005F7785">
      <w:pPr>
        <w:pStyle w:val="Amain"/>
      </w:pPr>
      <w:r>
        <w:tab/>
        <w:t>(2)</w:t>
      </w:r>
      <w:r>
        <w:tab/>
        <w:t>The bushfire council may decide its own procedure in relation to anything for which a procedure is not provided under this Act.</w:t>
      </w:r>
    </w:p>
    <w:p w:rsidR="005F7785" w:rsidRDefault="005F7785" w:rsidP="00E779D7">
      <w:pPr>
        <w:pStyle w:val="Amain"/>
        <w:keepNext/>
        <w:keepLines/>
      </w:pPr>
      <w:r>
        <w:lastRenderedPageBreak/>
        <w:tab/>
        <w:t>(3)</w:t>
      </w:r>
      <w:r>
        <w:tab/>
        <w:t>A meeting may be held by means of a method of communication, or a combination of methods of communication, that allows the bushfire council members taking part to hear what each other member says without being in each other’s presence.</w:t>
      </w:r>
    </w:p>
    <w:p w:rsidR="005F7785" w:rsidRDefault="005F7785" w:rsidP="005F7785">
      <w:pPr>
        <w:pStyle w:val="aExamHdgss"/>
      </w:pPr>
      <w:r>
        <w:t>Examples</w:t>
      </w:r>
    </w:p>
    <w:p w:rsidR="005F7785" w:rsidRDefault="005F7785" w:rsidP="005F7785">
      <w:pPr>
        <w:pStyle w:val="aExamss"/>
        <w:keepNext/>
      </w:pPr>
      <w:r>
        <w:t>a phone link, a satellite link, an internet or intranet link</w:t>
      </w:r>
    </w:p>
    <w:p w:rsidR="005F7785" w:rsidRDefault="005F7785" w:rsidP="005F7785">
      <w:pPr>
        <w:pStyle w:val="aNote"/>
      </w:pPr>
      <w:r w:rsidRPr="00DE189D">
        <w:rPr>
          <w:rStyle w:val="charItals"/>
        </w:rPr>
        <w:t>Note</w:t>
      </w:r>
      <w:r>
        <w:tab/>
        <w:t xml:space="preserve">An example is part of the Act, is not exhaustive and may extend, but does not limit, the meaning of the provision in which it appears (see </w:t>
      </w:r>
      <w:hyperlink r:id="rId116" w:tooltip="A2001-14" w:history="1">
        <w:r w:rsidR="00DE189D" w:rsidRPr="00DE189D">
          <w:rPr>
            <w:rStyle w:val="charCitHyperlinkAbbrev"/>
          </w:rPr>
          <w:t>Legislation Act</w:t>
        </w:r>
      </w:hyperlink>
      <w:r>
        <w:t>, s 126 and s 132).</w:t>
      </w:r>
    </w:p>
    <w:p w:rsidR="005F7785" w:rsidRDefault="005F7785" w:rsidP="005F7785">
      <w:pPr>
        <w:pStyle w:val="Amain"/>
      </w:pPr>
      <w:r>
        <w:tab/>
        <w:t>(4)</w:t>
      </w:r>
      <w:r>
        <w:tab/>
        <w:t>A bushfire council member who takes part in a meeting conducted under subsection (3) is taken, for all purposes, to be present at the meeting.</w:t>
      </w:r>
    </w:p>
    <w:p w:rsidR="005F7785" w:rsidRDefault="005F7785" w:rsidP="005F7785">
      <w:pPr>
        <w:pStyle w:val="AH5Sec"/>
      </w:pPr>
      <w:bookmarkStart w:id="164" w:name="_Toc531857600"/>
      <w:r w:rsidRPr="00420EC2">
        <w:rPr>
          <w:rStyle w:val="CharSectNo"/>
        </w:rPr>
        <w:t>135</w:t>
      </w:r>
      <w:r>
        <w:tab/>
        <w:t>Minimum number for bushfire council meetings</w:t>
      </w:r>
      <w:bookmarkEnd w:id="164"/>
    </w:p>
    <w:p w:rsidR="005F7785" w:rsidRDefault="005F7785" w:rsidP="005F7785">
      <w:pPr>
        <w:pStyle w:val="Amainreturn"/>
      </w:pPr>
      <w:r>
        <w:t xml:space="preserve">Business may be conducted at a bushfire council meeting only if at least </w:t>
      </w:r>
      <w:r>
        <w:rPr>
          <w:rFonts w:ascii="Times New (W1)" w:hAnsi="Times New (W1)"/>
        </w:rPr>
        <w:t>4</w:t>
      </w:r>
      <w:r>
        <w:t> members are present.</w:t>
      </w:r>
    </w:p>
    <w:p w:rsidR="005F7785" w:rsidRDefault="005F7785" w:rsidP="005F7785">
      <w:pPr>
        <w:pStyle w:val="AH5Sec"/>
      </w:pPr>
      <w:bookmarkStart w:id="165" w:name="_Toc531857601"/>
      <w:r w:rsidRPr="00420EC2">
        <w:rPr>
          <w:rStyle w:val="CharSectNo"/>
        </w:rPr>
        <w:t>136</w:t>
      </w:r>
      <w:r>
        <w:tab/>
        <w:t>Voting at bushfire council meetings</w:t>
      </w:r>
      <w:bookmarkEnd w:id="165"/>
    </w:p>
    <w:p w:rsidR="005F7785" w:rsidRDefault="005F7785" w:rsidP="005F7785">
      <w:pPr>
        <w:pStyle w:val="Amain"/>
      </w:pPr>
      <w:r>
        <w:tab/>
        <w:t>(1)</w:t>
      </w:r>
      <w:r>
        <w:tab/>
        <w:t>Questions arising at a bushfire council meeting may be decided by a majority of the votes of the members present and voting.</w:t>
      </w:r>
    </w:p>
    <w:p w:rsidR="005F7785" w:rsidRDefault="005F7785" w:rsidP="005F7785">
      <w:pPr>
        <w:pStyle w:val="Amain"/>
      </w:pPr>
      <w:r>
        <w:tab/>
        <w:t>(2)</w:t>
      </w:r>
      <w:r>
        <w:tab/>
        <w:t>If the votes of bushfire council members on a question are equally divided, the decision of the chairperson is the decision of the bushfire council on the question.</w:t>
      </w:r>
    </w:p>
    <w:p w:rsidR="005F7785" w:rsidRDefault="005F7785" w:rsidP="005F7785">
      <w:pPr>
        <w:pStyle w:val="AH5Sec"/>
      </w:pPr>
      <w:bookmarkStart w:id="166" w:name="_Toc531857602"/>
      <w:r w:rsidRPr="00420EC2">
        <w:rPr>
          <w:rStyle w:val="CharSectNo"/>
        </w:rPr>
        <w:t>137</w:t>
      </w:r>
      <w:r>
        <w:tab/>
        <w:t>Bushfire council resolutions</w:t>
      </w:r>
      <w:bookmarkEnd w:id="166"/>
    </w:p>
    <w:p w:rsidR="005F7785" w:rsidRDefault="005F7785" w:rsidP="005F7785">
      <w:pPr>
        <w:pStyle w:val="Amainreturn"/>
      </w:pPr>
      <w:r>
        <w:t>A resolution is a valid resolution of the bushfire council if—</w:t>
      </w:r>
    </w:p>
    <w:p w:rsidR="005F7785" w:rsidRDefault="005F7785" w:rsidP="005F7785">
      <w:pPr>
        <w:pStyle w:val="Apara"/>
      </w:pPr>
      <w:r>
        <w:tab/>
        <w:t>(a)</w:t>
      </w:r>
      <w:r>
        <w:tab/>
        <w:t>it is passed at a meeting of the council; or</w:t>
      </w:r>
    </w:p>
    <w:p w:rsidR="005F7785" w:rsidRDefault="005F7785" w:rsidP="005F7785">
      <w:pPr>
        <w:pStyle w:val="Apara"/>
      </w:pPr>
      <w:r>
        <w:tab/>
        <w:t>(b)</w:t>
      </w:r>
      <w:r>
        <w:tab/>
        <w:t>notice of the resolution is given under procedures decided by the council and all members agree, in writing, to the resolution.</w:t>
      </w:r>
    </w:p>
    <w:p w:rsidR="005F7785" w:rsidRDefault="005F7785" w:rsidP="005F7785">
      <w:pPr>
        <w:pStyle w:val="AH5Sec"/>
      </w:pPr>
      <w:bookmarkStart w:id="167" w:name="_Toc531857603"/>
      <w:r w:rsidRPr="00420EC2">
        <w:rPr>
          <w:rStyle w:val="CharSectNo"/>
        </w:rPr>
        <w:lastRenderedPageBreak/>
        <w:t>138</w:t>
      </w:r>
      <w:r>
        <w:tab/>
        <w:t>Minutes of bushfire council proceedings</w:t>
      </w:r>
      <w:bookmarkEnd w:id="167"/>
    </w:p>
    <w:p w:rsidR="005F7785" w:rsidRDefault="005F7785" w:rsidP="005F7785">
      <w:pPr>
        <w:pStyle w:val="Amain"/>
      </w:pPr>
      <w:r>
        <w:tab/>
        <w:t>(1)</w:t>
      </w:r>
      <w:r>
        <w:tab/>
        <w:t>The bushfire council must keep minutes of its proceedings.</w:t>
      </w:r>
    </w:p>
    <w:p w:rsidR="005F7785" w:rsidRDefault="005F7785" w:rsidP="005F7785">
      <w:pPr>
        <w:pStyle w:val="Amain"/>
      </w:pPr>
      <w:r>
        <w:tab/>
        <w:t>(2)</w:t>
      </w:r>
      <w:r>
        <w:tab/>
        <w:t>At a bushfire council meeting the chairperson must ensure that the council considers the minutes of its last meeting.</w:t>
      </w:r>
    </w:p>
    <w:p w:rsidR="005F7785" w:rsidRDefault="005F7785" w:rsidP="005F7785">
      <w:pPr>
        <w:pStyle w:val="Amain"/>
      </w:pPr>
      <w:r>
        <w:tab/>
        <w:t>(3)</w:t>
      </w:r>
      <w:r>
        <w:tab/>
        <w:t>The bushfire council must publish the minutes of its proceedings within 7 days after the day the minutes are confirmed by the bushfire council.</w:t>
      </w:r>
    </w:p>
    <w:p w:rsidR="005F7785" w:rsidRDefault="005F7785" w:rsidP="005F7785">
      <w:pPr>
        <w:pStyle w:val="aExamHdgss"/>
      </w:pPr>
      <w:r>
        <w:t>Example</w:t>
      </w:r>
    </w:p>
    <w:p w:rsidR="005F7785" w:rsidRDefault="005F7785" w:rsidP="005F7785">
      <w:pPr>
        <w:pStyle w:val="aExam"/>
        <w:keepNext/>
      </w:pPr>
      <w:r>
        <w:t>The council may put the minutes of its proceedings on a web site.</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17" w:tooltip="A2001-14" w:history="1">
        <w:r w:rsidR="00DE189D" w:rsidRPr="00DE189D">
          <w:rPr>
            <w:rStyle w:val="charCitHyperlinkAbbrev"/>
          </w:rPr>
          <w:t>Legislation Act</w:t>
        </w:r>
      </w:hyperlink>
      <w:r>
        <w:t>, s 126 and s 132).</w:t>
      </w:r>
    </w:p>
    <w:p w:rsidR="005F7785" w:rsidRDefault="005F7785" w:rsidP="005F7785">
      <w:pPr>
        <w:pStyle w:val="AH5Sec"/>
      </w:pPr>
      <w:bookmarkStart w:id="168" w:name="_Toc531857604"/>
      <w:r w:rsidRPr="00420EC2">
        <w:rPr>
          <w:rStyle w:val="CharSectNo"/>
        </w:rPr>
        <w:t>139</w:t>
      </w:r>
      <w:r>
        <w:tab/>
        <w:t>Disclosure of interests by bushfire council members</w:t>
      </w:r>
      <w:bookmarkEnd w:id="168"/>
    </w:p>
    <w:p w:rsidR="005F7785" w:rsidRDefault="005F7785" w:rsidP="005F7785">
      <w:pPr>
        <w:pStyle w:val="Amain"/>
        <w:keepLines/>
      </w:pPr>
      <w:r>
        <w:tab/>
        <w:t>(1)</w:t>
      </w:r>
      <w:r>
        <w:tab/>
        <w:t>A bushfire council member who has a relevant interest in an issue being considered, or about to be considered, by the council must, as soon as practicable after the relevant facts have come to the member’s knowledge, disclose the nature of the interest at a meeting of the council.</w:t>
      </w:r>
    </w:p>
    <w:p w:rsidR="005F7785" w:rsidRDefault="005F7785" w:rsidP="005F7785">
      <w:pPr>
        <w:pStyle w:val="Amain"/>
      </w:pPr>
      <w:r>
        <w:tab/>
        <w:t>(2)</w:t>
      </w:r>
      <w:r>
        <w:tab/>
        <w:t>The disclosure must be recorded in the bushfire council’s minutes and, unless the council otherwise decides, the member must not—</w:t>
      </w:r>
    </w:p>
    <w:p w:rsidR="005F7785" w:rsidRDefault="005F7785" w:rsidP="005F7785">
      <w:pPr>
        <w:pStyle w:val="Apara"/>
      </w:pPr>
      <w:r>
        <w:tab/>
        <w:t>(a)</w:t>
      </w:r>
      <w:r>
        <w:tab/>
        <w:t>be present when the council considers the issue; or</w:t>
      </w:r>
    </w:p>
    <w:p w:rsidR="005F7785" w:rsidRDefault="005F7785" w:rsidP="005F7785">
      <w:pPr>
        <w:pStyle w:val="Apara"/>
      </w:pPr>
      <w:r>
        <w:tab/>
        <w:t>(b)</w:t>
      </w:r>
      <w:r>
        <w:tab/>
        <w:t>take part in a decision of the council on the issue.</w:t>
      </w:r>
    </w:p>
    <w:p w:rsidR="005F7785" w:rsidRDefault="005F7785" w:rsidP="005F7785">
      <w:pPr>
        <w:pStyle w:val="Amain"/>
      </w:pPr>
      <w:r>
        <w:tab/>
        <w:t>(3)</w:t>
      </w:r>
      <w:r>
        <w:tab/>
        <w:t>Any other bushfire council member who also has a relevant interest in the issue must not—</w:t>
      </w:r>
    </w:p>
    <w:p w:rsidR="005F7785" w:rsidRDefault="005F7785" w:rsidP="005F7785">
      <w:pPr>
        <w:pStyle w:val="Apara"/>
      </w:pPr>
      <w:r>
        <w:tab/>
        <w:t>(a)</w:t>
      </w:r>
      <w:r>
        <w:tab/>
        <w:t>be present when the council is considering its decision under subsection (2); or</w:t>
      </w:r>
    </w:p>
    <w:p w:rsidR="005F7785" w:rsidRDefault="005F7785" w:rsidP="005F7785">
      <w:pPr>
        <w:pStyle w:val="Apara"/>
      </w:pPr>
      <w:r>
        <w:tab/>
        <w:t>(b)</w:t>
      </w:r>
      <w:r>
        <w:tab/>
        <w:t>take part in the decision.</w:t>
      </w:r>
    </w:p>
    <w:p w:rsidR="005F7785" w:rsidRDefault="005F7785" w:rsidP="005F7785">
      <w:pPr>
        <w:pStyle w:val="Amain"/>
        <w:keepNext/>
      </w:pPr>
      <w:r>
        <w:lastRenderedPageBreak/>
        <w:tab/>
        <w:t>(4)</w:t>
      </w:r>
      <w:r>
        <w:tab/>
        <w:t>In this section:</w:t>
      </w:r>
    </w:p>
    <w:p w:rsidR="005F7785" w:rsidRDefault="005F7785" w:rsidP="005F7785">
      <w:pPr>
        <w:pStyle w:val="aDef"/>
      </w:pPr>
      <w:r>
        <w:rPr>
          <w:rStyle w:val="charBoldItals"/>
        </w:rPr>
        <w:t>relevant interest</w:t>
      </w:r>
      <w:r>
        <w:t>, in an issue, means—</w:t>
      </w:r>
    </w:p>
    <w:p w:rsidR="005F7785" w:rsidRDefault="005F7785" w:rsidP="005F7785">
      <w:pPr>
        <w:pStyle w:val="Apara"/>
      </w:pPr>
      <w:r>
        <w:tab/>
        <w:t>(a)</w:t>
      </w:r>
      <w:r>
        <w:tab/>
        <w:t>a direct or indirect financial interest in the issue; or</w:t>
      </w:r>
    </w:p>
    <w:p w:rsidR="005F7785" w:rsidRDefault="005F7785" w:rsidP="003C7900">
      <w:pPr>
        <w:pStyle w:val="Apara"/>
        <w:keepLines/>
      </w:pPr>
      <w:r>
        <w:tab/>
        <w:t>(b)</w:t>
      </w:r>
      <w:r>
        <w:tab/>
        <w:t>a direct or indirect interest of any other kind if the interest could conflict with the proper exercise of the bushfire council member’s functions in relation to the council’s consideration of the issue.</w:t>
      </w:r>
    </w:p>
    <w:p w:rsidR="005F7785" w:rsidRDefault="005F7785" w:rsidP="005F7785">
      <w:pPr>
        <w:pStyle w:val="AH5Sec"/>
      </w:pPr>
      <w:bookmarkStart w:id="169" w:name="_Toc531857605"/>
      <w:r w:rsidRPr="00420EC2">
        <w:rPr>
          <w:rStyle w:val="CharSectNo"/>
        </w:rPr>
        <w:t>140</w:t>
      </w:r>
      <w:r>
        <w:tab/>
        <w:t>Reporting of disclosed interests to Minister</w:t>
      </w:r>
      <w:bookmarkEnd w:id="169"/>
    </w:p>
    <w:p w:rsidR="005F7785" w:rsidRDefault="005F7785" w:rsidP="005F7785">
      <w:pPr>
        <w:pStyle w:val="Amain"/>
        <w:keepNext/>
      </w:pPr>
      <w:r>
        <w:tab/>
        <w:t>(1)</w:t>
      </w:r>
      <w:r>
        <w:tab/>
        <w:t>Within 14 days after the disclosure of an interest under section 139 (1), the bushfire council chairperson must report to the Minister in writing about—</w:t>
      </w:r>
    </w:p>
    <w:p w:rsidR="005F7785" w:rsidRDefault="005F7785" w:rsidP="005F7785">
      <w:pPr>
        <w:pStyle w:val="Apara"/>
        <w:keepNext/>
      </w:pPr>
      <w:r>
        <w:tab/>
        <w:t>(a)</w:t>
      </w:r>
      <w:r>
        <w:tab/>
        <w:t>the disclosure; and</w:t>
      </w:r>
    </w:p>
    <w:p w:rsidR="005F7785" w:rsidRDefault="005F7785" w:rsidP="005F7785">
      <w:pPr>
        <w:pStyle w:val="Apara"/>
      </w:pPr>
      <w:r>
        <w:tab/>
        <w:t>(b)</w:t>
      </w:r>
      <w:r>
        <w:tab/>
        <w:t>the nature of the interest disclosed; and</w:t>
      </w:r>
    </w:p>
    <w:p w:rsidR="005F7785" w:rsidRDefault="005F7785" w:rsidP="005F7785">
      <w:pPr>
        <w:pStyle w:val="Apara"/>
      </w:pPr>
      <w:r>
        <w:tab/>
        <w:t>(c)</w:t>
      </w:r>
      <w:r>
        <w:tab/>
        <w:t>any decision by the council under section 139 (2).</w:t>
      </w:r>
    </w:p>
    <w:p w:rsidR="005F7785" w:rsidRDefault="005F7785" w:rsidP="005F7785">
      <w:pPr>
        <w:pStyle w:val="Amain"/>
      </w:pPr>
      <w:r>
        <w:tab/>
        <w:t>(2)</w:t>
      </w:r>
      <w:r>
        <w:tab/>
        <w:t>The bushfire council chairperson must give the Minister, by 31 July each year, a statement that sets out the information given to the Minister in reports under subsection (1) that relate to disclosures made during the previous financial year.</w:t>
      </w:r>
    </w:p>
    <w:p w:rsidR="005F7785" w:rsidRDefault="005F7785" w:rsidP="005F7785">
      <w:pPr>
        <w:pStyle w:val="Amain"/>
      </w:pPr>
      <w:r>
        <w:tab/>
        <w:t>(3)</w:t>
      </w:r>
      <w:r>
        <w:tab/>
        <w:t>The Minister must give a copy of the statement to the relevant committee of the Legislative Assembly within 14 days after the day the Minister receives the statement.</w:t>
      </w:r>
    </w:p>
    <w:p w:rsidR="005F7785" w:rsidRDefault="005F7785" w:rsidP="005F7785">
      <w:pPr>
        <w:pStyle w:val="Amain"/>
        <w:keepNext/>
      </w:pPr>
      <w:r>
        <w:tab/>
        <w:t>(4)</w:t>
      </w:r>
      <w:r>
        <w:tab/>
        <w:t>In this section:</w:t>
      </w:r>
    </w:p>
    <w:p w:rsidR="005F7785" w:rsidRDefault="005F7785" w:rsidP="005F7785">
      <w:pPr>
        <w:pStyle w:val="aDef"/>
        <w:keepNext/>
      </w:pPr>
      <w:r>
        <w:rPr>
          <w:rStyle w:val="charBoldItals"/>
        </w:rPr>
        <w:t>relevant committee</w:t>
      </w:r>
      <w:r>
        <w:t xml:space="preserve"> means—</w:t>
      </w:r>
    </w:p>
    <w:p w:rsidR="005F7785" w:rsidRDefault="005F7785" w:rsidP="005F7785">
      <w:pPr>
        <w:pStyle w:val="Apara"/>
        <w:keepNext/>
      </w:pPr>
      <w:r>
        <w:tab/>
        <w:t>(a)</w:t>
      </w:r>
      <w:r>
        <w:tab/>
        <w:t>a standing committee of the Legislative Assembly nominated by the Speaker for subsection (3); or</w:t>
      </w:r>
    </w:p>
    <w:p w:rsidR="005F7785" w:rsidRDefault="005F7785" w:rsidP="005F7785">
      <w:pPr>
        <w:pStyle w:val="Apara"/>
      </w:pPr>
      <w:r>
        <w:tab/>
        <w:t>(b)</w:t>
      </w:r>
      <w:r>
        <w:tab/>
        <w:t>if no nomination under paragraph (a) is in effect—the standing committee of the Legislative Assembly responsible for public accounts.</w:t>
      </w:r>
    </w:p>
    <w:p w:rsidR="005F7785" w:rsidRDefault="005F7785" w:rsidP="005F7785">
      <w:pPr>
        <w:pStyle w:val="PageBreak"/>
      </w:pPr>
      <w:r>
        <w:br w:type="page"/>
      </w:r>
    </w:p>
    <w:p w:rsidR="005F7785" w:rsidRPr="00420EC2" w:rsidRDefault="005F7785" w:rsidP="005F7785">
      <w:pPr>
        <w:pStyle w:val="AH1Chapter"/>
      </w:pPr>
      <w:bookmarkStart w:id="170" w:name="_Toc531857606"/>
      <w:r w:rsidRPr="00420EC2">
        <w:rPr>
          <w:rStyle w:val="CharChapNo"/>
        </w:rPr>
        <w:lastRenderedPageBreak/>
        <w:t>Chapter 7</w:t>
      </w:r>
      <w:r>
        <w:tab/>
      </w:r>
      <w:r w:rsidRPr="00420EC2">
        <w:rPr>
          <w:rStyle w:val="CharChapText"/>
        </w:rPr>
        <w:t>Emergency management</w:t>
      </w:r>
      <w:bookmarkEnd w:id="170"/>
    </w:p>
    <w:p w:rsidR="005F7785" w:rsidRPr="00420EC2" w:rsidRDefault="005F7785" w:rsidP="005F7785">
      <w:pPr>
        <w:pStyle w:val="AH2Part"/>
      </w:pPr>
      <w:bookmarkStart w:id="171" w:name="_Toc531857607"/>
      <w:r w:rsidRPr="00420EC2">
        <w:rPr>
          <w:rStyle w:val="CharPartNo"/>
        </w:rPr>
        <w:t>Part 7.1</w:t>
      </w:r>
      <w:r w:rsidRPr="00A33772">
        <w:tab/>
      </w:r>
      <w:r w:rsidRPr="00420EC2">
        <w:rPr>
          <w:rStyle w:val="CharPartText"/>
        </w:rPr>
        <w:t>Security and Emergency Management Senior Officials Group</w:t>
      </w:r>
      <w:bookmarkEnd w:id="171"/>
    </w:p>
    <w:p w:rsidR="005F7785" w:rsidRPr="00A33772" w:rsidRDefault="005F7785" w:rsidP="005F7785">
      <w:pPr>
        <w:pStyle w:val="AH5Sec"/>
      </w:pPr>
      <w:bookmarkStart w:id="172" w:name="_Toc531857608"/>
      <w:r w:rsidRPr="00420EC2">
        <w:rPr>
          <w:rStyle w:val="CharSectNo"/>
        </w:rPr>
        <w:t>141</w:t>
      </w:r>
      <w:r w:rsidRPr="00A33772">
        <w:tab/>
        <w:t>Security and Emergency Management Senior Officials Group</w:t>
      </w:r>
      <w:bookmarkEnd w:id="172"/>
    </w:p>
    <w:p w:rsidR="005F7785" w:rsidRPr="00A33772" w:rsidRDefault="005F7785" w:rsidP="005F7785">
      <w:pPr>
        <w:pStyle w:val="Amainreturn"/>
      </w:pPr>
      <w:r w:rsidRPr="00A33772">
        <w:t>The Security and Emergency Management Senior Officials Group (</w:t>
      </w:r>
      <w:r w:rsidRPr="003A199F">
        <w:rPr>
          <w:rStyle w:val="charBoldItals"/>
        </w:rPr>
        <w:t>SEMSOG</w:t>
      </w:r>
      <w:r w:rsidRPr="00A33772">
        <w:t>) is established.</w:t>
      </w:r>
    </w:p>
    <w:p w:rsidR="005F7785" w:rsidRDefault="005F7785" w:rsidP="005F7785">
      <w:pPr>
        <w:pStyle w:val="AH5Sec"/>
      </w:pPr>
      <w:bookmarkStart w:id="173" w:name="_Toc531857609"/>
      <w:r w:rsidRPr="00420EC2">
        <w:rPr>
          <w:rStyle w:val="CharSectNo"/>
        </w:rPr>
        <w:t>142</w:t>
      </w:r>
      <w:r>
        <w:tab/>
      </w:r>
      <w:r w:rsidRPr="00A33772">
        <w:t>Constitution of SEMSOG</w:t>
      </w:r>
      <w:bookmarkEnd w:id="173"/>
    </w:p>
    <w:p w:rsidR="005F7785" w:rsidRDefault="005F7785" w:rsidP="005F7785">
      <w:pPr>
        <w:pStyle w:val="Amain"/>
      </w:pPr>
      <w:r>
        <w:tab/>
        <w:t>(1)</w:t>
      </w:r>
      <w:r>
        <w:tab/>
        <w:t>The SEMSOG consists of—</w:t>
      </w:r>
    </w:p>
    <w:p w:rsidR="0072384A" w:rsidRPr="00557F14" w:rsidRDefault="0072384A" w:rsidP="0082098E">
      <w:pPr>
        <w:pStyle w:val="Apara"/>
      </w:pPr>
      <w:r w:rsidRPr="00557F14">
        <w:tab/>
        <w:t>(a)</w:t>
      </w:r>
      <w:r w:rsidRPr="00557F14">
        <w:tab/>
        <w:t>the director-general of each administrative unit; and</w:t>
      </w:r>
    </w:p>
    <w:p w:rsidR="0072384A" w:rsidRPr="00557F14" w:rsidRDefault="0082098E" w:rsidP="0082098E">
      <w:pPr>
        <w:pStyle w:val="Apara"/>
      </w:pPr>
      <w:r>
        <w:tab/>
        <w:t>(b</w:t>
      </w:r>
      <w:r w:rsidR="0072384A" w:rsidRPr="00557F14">
        <w:t>)</w:t>
      </w:r>
      <w:r w:rsidR="0072384A" w:rsidRPr="00557F14">
        <w:tab/>
        <w:t>the under treasurer; and</w:t>
      </w:r>
    </w:p>
    <w:p w:rsidR="005F7785" w:rsidRDefault="0082098E" w:rsidP="005F7785">
      <w:pPr>
        <w:pStyle w:val="Apara"/>
      </w:pPr>
      <w:r>
        <w:tab/>
        <w:t>(c</w:t>
      </w:r>
      <w:r w:rsidR="005F7785">
        <w:t>)</w:t>
      </w:r>
      <w:r w:rsidR="005F7785">
        <w:tab/>
        <w:t>the commissioner; and</w:t>
      </w:r>
    </w:p>
    <w:p w:rsidR="005F7785" w:rsidRDefault="0082098E" w:rsidP="005F7785">
      <w:pPr>
        <w:pStyle w:val="Apara"/>
      </w:pPr>
      <w:r>
        <w:tab/>
        <w:t>(d</w:t>
      </w:r>
      <w:r w:rsidR="005F7785">
        <w:t>)</w:t>
      </w:r>
      <w:r w:rsidR="005F7785">
        <w:tab/>
        <w:t>the chief officer (ambulance service); and</w:t>
      </w:r>
    </w:p>
    <w:p w:rsidR="005F7785" w:rsidRDefault="0082098E" w:rsidP="005F7785">
      <w:pPr>
        <w:pStyle w:val="Apara"/>
      </w:pPr>
      <w:r>
        <w:tab/>
        <w:t>(e</w:t>
      </w:r>
      <w:r w:rsidR="005F7785">
        <w:t>)</w:t>
      </w:r>
      <w:r w:rsidR="005F7785">
        <w:tab/>
        <w:t xml:space="preserve">the chief officer </w:t>
      </w:r>
      <w:r w:rsidR="001844EB" w:rsidRPr="004C3CCB">
        <w:t>(fire and rescue service)</w:t>
      </w:r>
      <w:r w:rsidR="005F7785">
        <w:t>; and</w:t>
      </w:r>
    </w:p>
    <w:p w:rsidR="005F7785" w:rsidRDefault="0082098E" w:rsidP="005F7785">
      <w:pPr>
        <w:pStyle w:val="Apara"/>
      </w:pPr>
      <w:r>
        <w:tab/>
        <w:t>(f</w:t>
      </w:r>
      <w:r w:rsidR="005F7785">
        <w:t>)</w:t>
      </w:r>
      <w:r w:rsidR="005F7785">
        <w:tab/>
        <w:t>the chief officer (rural fire service); and</w:t>
      </w:r>
    </w:p>
    <w:p w:rsidR="005F7785" w:rsidRDefault="0082098E" w:rsidP="005F7785">
      <w:pPr>
        <w:pStyle w:val="Apara"/>
      </w:pPr>
      <w:r>
        <w:tab/>
        <w:t>(g</w:t>
      </w:r>
      <w:r w:rsidR="005F7785">
        <w:t>)</w:t>
      </w:r>
      <w:r w:rsidR="005F7785">
        <w:tab/>
        <w:t>the chief officer (SES); and</w:t>
      </w:r>
    </w:p>
    <w:p w:rsidR="005F7785" w:rsidRDefault="0082098E" w:rsidP="005F7785">
      <w:pPr>
        <w:pStyle w:val="Apara"/>
      </w:pPr>
      <w:r>
        <w:tab/>
        <w:t>(h</w:t>
      </w:r>
      <w:r w:rsidR="005F7785">
        <w:t>)</w:t>
      </w:r>
      <w:r w:rsidR="005F7785">
        <w:tab/>
        <w:t>the chief police officer; and</w:t>
      </w:r>
    </w:p>
    <w:p w:rsidR="005F7785" w:rsidRDefault="0082098E" w:rsidP="005F7785">
      <w:pPr>
        <w:pStyle w:val="Apara"/>
      </w:pPr>
      <w:r>
        <w:tab/>
        <w:t>(i</w:t>
      </w:r>
      <w:r w:rsidR="005F7785">
        <w:t>)</w:t>
      </w:r>
      <w:r w:rsidR="005F7785">
        <w:tab/>
        <w:t>the chief health officer; and</w:t>
      </w:r>
    </w:p>
    <w:p w:rsidR="005F7785" w:rsidRDefault="0082098E" w:rsidP="005F7785">
      <w:pPr>
        <w:pStyle w:val="Apara"/>
      </w:pPr>
      <w:r>
        <w:tab/>
        <w:t>(j</w:t>
      </w:r>
      <w:r w:rsidR="005F7785">
        <w:t>)</w:t>
      </w:r>
      <w:r w:rsidR="005F7785">
        <w:tab/>
        <w:t>the other members appointed under subsection (2).</w:t>
      </w:r>
    </w:p>
    <w:p w:rsidR="005F7785" w:rsidRDefault="005F7785" w:rsidP="005F7785">
      <w:pPr>
        <w:pStyle w:val="Amain"/>
        <w:keepNext/>
      </w:pPr>
      <w:r>
        <w:lastRenderedPageBreak/>
        <w:tab/>
        <w:t>(2)</w:t>
      </w:r>
      <w:r>
        <w:tab/>
        <w:t xml:space="preserve">The Minister may appoint other </w:t>
      </w:r>
      <w:r w:rsidRPr="00A33772">
        <w:t>members of the SEMSOG</w:t>
      </w:r>
      <w:r>
        <w:t>.</w:t>
      </w:r>
    </w:p>
    <w:p w:rsidR="005F7785" w:rsidRDefault="005F7785" w:rsidP="005F7785">
      <w:pPr>
        <w:pStyle w:val="aNote"/>
        <w:keepNext/>
      </w:pPr>
      <w:r>
        <w:rPr>
          <w:rStyle w:val="charItals"/>
        </w:rPr>
        <w:t>Note 1</w:t>
      </w:r>
      <w:r>
        <w:tab/>
        <w:t xml:space="preserve">For the making of appointments generally, see the </w:t>
      </w:r>
      <w:hyperlink r:id="rId118" w:tooltip="A2001-14" w:history="1">
        <w:r w:rsidR="00DE189D" w:rsidRPr="00DE189D">
          <w:rPr>
            <w:rStyle w:val="charCitHyperlinkAbbrev"/>
          </w:rPr>
          <w:t>Legislation Act</w:t>
        </w:r>
      </w:hyperlink>
      <w:r>
        <w:t>, pt 19.3.</w:t>
      </w:r>
    </w:p>
    <w:p w:rsidR="005F7785" w:rsidRDefault="005F7785" w:rsidP="0041540A">
      <w:pPr>
        <w:pStyle w:val="aNote"/>
        <w:keepNext/>
        <w:keepLines/>
      </w:pPr>
      <w:r>
        <w:rPr>
          <w:rStyle w:val="charItals"/>
        </w:rPr>
        <w:t>Note 2</w:t>
      </w:r>
      <w:r>
        <w:tab/>
        <w:t xml:space="preserve">Certain Ministerial appointments require consultation with an Assembly committee and are disallowable (see </w:t>
      </w:r>
      <w:hyperlink r:id="rId119" w:tooltip="A2001-14" w:history="1">
        <w:r w:rsidR="00DE189D" w:rsidRPr="00DE189D">
          <w:rPr>
            <w:rStyle w:val="charCitHyperlinkAbbrev"/>
          </w:rPr>
          <w:t>Legislation Act</w:t>
        </w:r>
      </w:hyperlink>
      <w:r>
        <w:t xml:space="preserve">, </w:t>
      </w:r>
      <w:r>
        <w:rPr>
          <w:rFonts w:ascii="Times New (W1)" w:hAnsi="Times New (W1)"/>
        </w:rPr>
        <w:t>div</w:t>
      </w:r>
      <w:r>
        <w:t xml:space="preserve"> 19.3.3).  The appointment of someone other than a public servant for more than 6 months under this section would require consultation and be disallowable (see </w:t>
      </w:r>
      <w:hyperlink r:id="rId120" w:tooltip="A2001-14" w:history="1">
        <w:r w:rsidR="00DE189D" w:rsidRPr="00DE189D">
          <w:rPr>
            <w:rStyle w:val="charCitHyperlinkAbbrev"/>
          </w:rPr>
          <w:t>Legislation Act</w:t>
        </w:r>
      </w:hyperlink>
      <w:r>
        <w:t>, s 227).</w:t>
      </w:r>
    </w:p>
    <w:p w:rsidR="005F7785" w:rsidRDefault="005F7785" w:rsidP="005F7785">
      <w:pPr>
        <w:pStyle w:val="aNote"/>
      </w:pPr>
      <w:r>
        <w:rPr>
          <w:rStyle w:val="charItals"/>
        </w:rPr>
        <w:t>Note 3</w:t>
      </w:r>
      <w:r>
        <w:tab/>
        <w:t xml:space="preserve">A power to appoint a person to a position includes power to appoint a person to act in the position (see </w:t>
      </w:r>
      <w:hyperlink r:id="rId121" w:tooltip="A2001-14" w:history="1">
        <w:r w:rsidR="00DE189D" w:rsidRPr="00DE189D">
          <w:rPr>
            <w:rStyle w:val="charCitHyperlinkAbbrev"/>
          </w:rPr>
          <w:t>Legislation Act</w:t>
        </w:r>
      </w:hyperlink>
      <w:r>
        <w:t>, s 209).</w:t>
      </w:r>
    </w:p>
    <w:p w:rsidR="005F7785" w:rsidRDefault="005F7785" w:rsidP="005F7785">
      <w:pPr>
        <w:pStyle w:val="Amain"/>
      </w:pPr>
      <w:r w:rsidRPr="00691507">
        <w:tab/>
        <w:t>(3)</w:t>
      </w:r>
      <w:r w:rsidRPr="00691507">
        <w:tab/>
        <w:t xml:space="preserve">The </w:t>
      </w:r>
      <w:r w:rsidR="00A32767">
        <w:t>director</w:t>
      </w:r>
      <w:r w:rsidR="00A32767">
        <w:noBreakHyphen/>
        <w:t>general</w:t>
      </w:r>
      <w:r w:rsidRPr="00691507">
        <w:t xml:space="preserve"> is the chair of the SEMSOG.</w:t>
      </w:r>
    </w:p>
    <w:p w:rsidR="0082098E" w:rsidRPr="00557F14" w:rsidRDefault="0082098E" w:rsidP="0082098E">
      <w:pPr>
        <w:pStyle w:val="Amain"/>
      </w:pPr>
      <w:r w:rsidRPr="00557F14">
        <w:tab/>
        <w:t>(4)</w:t>
      </w:r>
      <w:r w:rsidRPr="00557F14">
        <w:tab/>
        <w:t>In this section:</w:t>
      </w:r>
    </w:p>
    <w:p w:rsidR="0082098E" w:rsidRPr="00557F14" w:rsidRDefault="0082098E" w:rsidP="0082098E">
      <w:pPr>
        <w:pStyle w:val="aDef"/>
      </w:pPr>
      <w:r w:rsidRPr="00557F14">
        <w:rPr>
          <w:rStyle w:val="charBoldItals"/>
        </w:rPr>
        <w:t>under treasurer</w:t>
      </w:r>
      <w:r w:rsidRPr="00557F14">
        <w:t xml:space="preserve">—see the </w:t>
      </w:r>
      <w:hyperlink r:id="rId122" w:tooltip="A1996-22" w:history="1">
        <w:r w:rsidRPr="00557F14">
          <w:rPr>
            <w:rStyle w:val="charCitHyperlinkItal"/>
          </w:rPr>
          <w:t>Financial Management Act 1996</w:t>
        </w:r>
      </w:hyperlink>
      <w:r w:rsidRPr="00557F14">
        <w:t>, dictionary.</w:t>
      </w:r>
    </w:p>
    <w:p w:rsidR="005F7785" w:rsidRDefault="005F7785" w:rsidP="005F7785">
      <w:pPr>
        <w:pStyle w:val="AH5Sec"/>
      </w:pPr>
      <w:bookmarkStart w:id="174" w:name="_Toc531857610"/>
      <w:r w:rsidRPr="00420EC2">
        <w:rPr>
          <w:rStyle w:val="CharSectNo"/>
        </w:rPr>
        <w:t>143</w:t>
      </w:r>
      <w:r>
        <w:tab/>
        <w:t xml:space="preserve">Functions of </w:t>
      </w:r>
      <w:r w:rsidRPr="00691507">
        <w:t>SEMSOG</w:t>
      </w:r>
      <w:bookmarkEnd w:id="174"/>
    </w:p>
    <w:p w:rsidR="005F7785" w:rsidRDefault="005F7785" w:rsidP="005F7785">
      <w:pPr>
        <w:pStyle w:val="Amain"/>
      </w:pPr>
      <w:r>
        <w:tab/>
        <w:t>(1)</w:t>
      </w:r>
      <w:r>
        <w:tab/>
        <w:t xml:space="preserve">The main function of the </w:t>
      </w:r>
      <w:r w:rsidRPr="00691507">
        <w:t>SEMSOG</w:t>
      </w:r>
      <w:r>
        <w:t xml:space="preserve"> is to provide for liaison between entities in relation to </w:t>
      </w:r>
      <w:r w:rsidR="0082098E" w:rsidRPr="00557F14">
        <w:t>security and</w:t>
      </w:r>
      <w:r w:rsidR="0082098E">
        <w:t xml:space="preserve"> </w:t>
      </w:r>
      <w:r>
        <w:t>emergency management.</w:t>
      </w:r>
    </w:p>
    <w:p w:rsidR="005F7785" w:rsidRDefault="005F7785" w:rsidP="005F7785">
      <w:pPr>
        <w:pStyle w:val="Amain"/>
      </w:pPr>
      <w:r>
        <w:tab/>
        <w:t>(2)</w:t>
      </w:r>
      <w:r>
        <w:tab/>
        <w:t xml:space="preserve">In exercising the function, the </w:t>
      </w:r>
      <w:r w:rsidRPr="00691507">
        <w:t>SEMSOG</w:t>
      </w:r>
      <w:r>
        <w:t xml:space="preserve"> must seek to—</w:t>
      </w:r>
    </w:p>
    <w:p w:rsidR="005F7785" w:rsidRDefault="005F7785" w:rsidP="005F7785">
      <w:pPr>
        <w:pStyle w:val="Apara"/>
      </w:pPr>
      <w:r>
        <w:tab/>
        <w:t>(a)</w:t>
      </w:r>
      <w:r>
        <w:tab/>
        <w:t xml:space="preserve">enhance </w:t>
      </w:r>
      <w:r w:rsidR="0082098E" w:rsidRPr="00557F14">
        <w:t>security and</w:t>
      </w:r>
      <w:r w:rsidR="0082098E">
        <w:t xml:space="preserve"> </w:t>
      </w:r>
      <w:r>
        <w:t>emergency management capabilities; and</w:t>
      </w:r>
    </w:p>
    <w:p w:rsidR="005F7785" w:rsidRDefault="005F7785" w:rsidP="005F7785">
      <w:pPr>
        <w:pStyle w:val="Apara"/>
      </w:pPr>
      <w:r>
        <w:tab/>
        <w:t>(b)</w:t>
      </w:r>
      <w:r>
        <w:tab/>
        <w:t>reduce community vulnerability to the effects of emergencies; and</w:t>
      </w:r>
    </w:p>
    <w:p w:rsidR="005F7785" w:rsidRDefault="005F7785" w:rsidP="005F7785">
      <w:pPr>
        <w:pStyle w:val="Apara"/>
      </w:pPr>
      <w:r>
        <w:tab/>
        <w:t>(c)</w:t>
      </w:r>
      <w:r>
        <w:tab/>
        <w:t xml:space="preserve">improve </w:t>
      </w:r>
      <w:r w:rsidR="0082098E" w:rsidRPr="00557F14">
        <w:t>security and</w:t>
      </w:r>
      <w:r w:rsidR="0082098E">
        <w:t xml:space="preserve"> </w:t>
      </w:r>
      <w:r>
        <w:t>emergency management awareness and training.</w:t>
      </w:r>
    </w:p>
    <w:p w:rsidR="005F7785" w:rsidRDefault="005F7785" w:rsidP="005F7785">
      <w:pPr>
        <w:pStyle w:val="Amain"/>
        <w:keepNext/>
      </w:pPr>
      <w:r>
        <w:tab/>
        <w:t>(3)</w:t>
      </w:r>
      <w:r>
        <w:tab/>
        <w:t xml:space="preserve">The </w:t>
      </w:r>
      <w:r w:rsidRPr="00691507">
        <w:t>SEMSOG</w:t>
      </w:r>
      <w:r>
        <w:t xml:space="preserve"> has the following additional functions:</w:t>
      </w:r>
    </w:p>
    <w:p w:rsidR="005F7785" w:rsidRDefault="005F7785" w:rsidP="005F7785">
      <w:pPr>
        <w:pStyle w:val="Apara"/>
      </w:pPr>
      <w:r>
        <w:tab/>
        <w:t>(a)</w:t>
      </w:r>
      <w:r>
        <w:tab/>
        <w:t xml:space="preserve">to advise the Minister and the Chief Minister about </w:t>
      </w:r>
      <w:r w:rsidR="0082098E" w:rsidRPr="00557F14">
        <w:t>security and</w:t>
      </w:r>
      <w:r w:rsidR="0082098E">
        <w:t xml:space="preserve"> </w:t>
      </w:r>
      <w:r>
        <w:t>emergency management;</w:t>
      </w:r>
    </w:p>
    <w:p w:rsidR="005F7785" w:rsidRDefault="005F7785" w:rsidP="005F7785">
      <w:pPr>
        <w:pStyle w:val="Apara"/>
        <w:rPr>
          <w:lang w:eastAsia="en-AU"/>
        </w:rPr>
      </w:pPr>
      <w:r w:rsidRPr="00691507">
        <w:tab/>
        <w:t>(b)</w:t>
      </w:r>
      <w:r w:rsidRPr="00691507">
        <w:tab/>
      </w:r>
      <w:r w:rsidRPr="00691507">
        <w:rPr>
          <w:lang w:eastAsia="en-AU"/>
        </w:rPr>
        <w:t xml:space="preserve">to support the commissioner in </w:t>
      </w:r>
      <w:r w:rsidR="0082098E" w:rsidRPr="00557F14">
        <w:t>security and</w:t>
      </w:r>
      <w:r w:rsidR="0082098E" w:rsidRPr="00691507">
        <w:rPr>
          <w:lang w:eastAsia="en-AU"/>
        </w:rPr>
        <w:t xml:space="preserve"> </w:t>
      </w:r>
      <w:r w:rsidRPr="00691507">
        <w:rPr>
          <w:lang w:eastAsia="en-AU"/>
        </w:rPr>
        <w:t>emergency management, including the preparation of the emergency plan</w:t>
      </w:r>
      <w:r>
        <w:rPr>
          <w:lang w:eastAsia="en-AU"/>
        </w:rPr>
        <w:t xml:space="preserve"> </w:t>
      </w:r>
      <w:r w:rsidRPr="00102A3B">
        <w:rPr>
          <w:lang w:eastAsia="en-AU"/>
        </w:rPr>
        <w:t>or any part of the plan</w:t>
      </w:r>
      <w:r>
        <w:rPr>
          <w:lang w:eastAsia="en-AU"/>
        </w:rPr>
        <w:t>;</w:t>
      </w:r>
    </w:p>
    <w:p w:rsidR="0082098E" w:rsidRPr="00557F14" w:rsidRDefault="0082098E" w:rsidP="00701798">
      <w:pPr>
        <w:pStyle w:val="Apara"/>
      </w:pPr>
      <w:r>
        <w:lastRenderedPageBreak/>
        <w:tab/>
        <w:t>(c</w:t>
      </w:r>
      <w:r w:rsidRPr="00557F14">
        <w:t>)</w:t>
      </w:r>
      <w:r w:rsidRPr="00557F14">
        <w:tab/>
        <w:t>to support the Minister in the preparation of an emergency sub</w:t>
      </w:r>
      <w:r w:rsidRPr="00557F14">
        <w:noBreakHyphen/>
        <w:t>plan;</w:t>
      </w:r>
    </w:p>
    <w:p w:rsidR="005F7785" w:rsidRDefault="0082098E" w:rsidP="005F7785">
      <w:pPr>
        <w:pStyle w:val="Apara"/>
        <w:keepNext/>
      </w:pPr>
      <w:r>
        <w:tab/>
        <w:t>(d</w:t>
      </w:r>
      <w:r w:rsidR="005F7785">
        <w:t>)</w:t>
      </w:r>
      <w:r w:rsidR="005F7785">
        <w:tab/>
        <w:t>any other function prescribed by regulation.</w:t>
      </w:r>
    </w:p>
    <w:p w:rsidR="005F7785" w:rsidRDefault="005F7785" w:rsidP="005F7785">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123" w:tooltip="A2001-14" w:history="1">
        <w:r w:rsidR="00DE189D" w:rsidRPr="00DE189D">
          <w:rPr>
            <w:rStyle w:val="charCitHyperlinkAbbrev"/>
          </w:rPr>
          <w:t>Legislation Act</w:t>
        </w:r>
      </w:hyperlink>
      <w:r>
        <w:t xml:space="preserve">, s 196 and dict, pt 1, def </w:t>
      </w:r>
      <w:r>
        <w:rPr>
          <w:rStyle w:val="charBoldItals"/>
        </w:rPr>
        <w:t>entity</w:t>
      </w:r>
      <w:r>
        <w:t>).</w:t>
      </w:r>
    </w:p>
    <w:p w:rsidR="005F7785" w:rsidRDefault="005F7785" w:rsidP="005F7785">
      <w:pPr>
        <w:pStyle w:val="PageBreak"/>
      </w:pPr>
      <w:r>
        <w:br w:type="page"/>
      </w:r>
    </w:p>
    <w:p w:rsidR="005F7785" w:rsidRPr="00420EC2" w:rsidRDefault="005F7785" w:rsidP="005F7785">
      <w:pPr>
        <w:pStyle w:val="AH2Part"/>
      </w:pPr>
      <w:bookmarkStart w:id="175" w:name="_Toc531857611"/>
      <w:r w:rsidRPr="00420EC2">
        <w:rPr>
          <w:rStyle w:val="CharPartNo"/>
        </w:rPr>
        <w:lastRenderedPageBreak/>
        <w:t>Part 7.2</w:t>
      </w:r>
      <w:r>
        <w:tab/>
      </w:r>
      <w:r w:rsidRPr="00420EC2">
        <w:rPr>
          <w:rStyle w:val="CharPartText"/>
        </w:rPr>
        <w:t>Emergency plan</w:t>
      </w:r>
      <w:bookmarkEnd w:id="175"/>
    </w:p>
    <w:p w:rsidR="005F7785" w:rsidRDefault="005F7785" w:rsidP="005F7785">
      <w:pPr>
        <w:pStyle w:val="AH5Sec"/>
      </w:pPr>
      <w:bookmarkStart w:id="176" w:name="_Toc531857612"/>
      <w:r w:rsidRPr="00420EC2">
        <w:rPr>
          <w:rStyle w:val="CharSectNo"/>
        </w:rPr>
        <w:t>147</w:t>
      </w:r>
      <w:r>
        <w:tab/>
        <w:t>Emergency plan</w:t>
      </w:r>
      <w:bookmarkEnd w:id="176"/>
    </w:p>
    <w:p w:rsidR="005F7785" w:rsidRDefault="005F7785" w:rsidP="005F7785">
      <w:pPr>
        <w:pStyle w:val="Amain"/>
        <w:rPr>
          <w:rFonts w:ascii="Times New (W1)" w:hAnsi="Times New (W1)"/>
        </w:rPr>
      </w:pPr>
      <w:r>
        <w:rPr>
          <w:rFonts w:ascii="Times New (W1)" w:hAnsi="Times New (W1)"/>
        </w:rPr>
        <w:tab/>
        <w:t>(1)</w:t>
      </w:r>
      <w:r>
        <w:rPr>
          <w:rFonts w:ascii="Times New (W1)" w:hAnsi="Times New (W1)"/>
        </w:rPr>
        <w:tab/>
        <w:t>The commissioner must prepare, and give the Minister, a draft emergency plan for the ACT.</w:t>
      </w:r>
    </w:p>
    <w:p w:rsidR="005F7785" w:rsidRDefault="005F7785" w:rsidP="005F7785">
      <w:pPr>
        <w:pStyle w:val="Amain"/>
      </w:pPr>
      <w:r>
        <w:tab/>
        <w:t>(2)</w:t>
      </w:r>
      <w:r>
        <w:tab/>
      </w:r>
      <w:r>
        <w:rPr>
          <w:rFonts w:ascii="Times New (W1)" w:hAnsi="Times New (W1)"/>
        </w:rPr>
        <w:t xml:space="preserve">After considering the draft plan, </w:t>
      </w:r>
      <w:r>
        <w:t>the Minister must, in writing, make an emergency plan for the ACT.</w:t>
      </w:r>
    </w:p>
    <w:p w:rsidR="005F7785" w:rsidRDefault="005F7785" w:rsidP="005F7785">
      <w:pPr>
        <w:pStyle w:val="Amain"/>
      </w:pPr>
      <w:r>
        <w:tab/>
        <w:t>(3)</w:t>
      </w:r>
      <w:r>
        <w:tab/>
        <w:t>The emergency plan must provide a basis for—</w:t>
      </w:r>
    </w:p>
    <w:p w:rsidR="005F7785" w:rsidRDefault="005F7785" w:rsidP="005F7785">
      <w:pPr>
        <w:pStyle w:val="Apara"/>
      </w:pPr>
      <w:r>
        <w:tab/>
        <w:t>(a)</w:t>
      </w:r>
      <w:r>
        <w:tab/>
        <w:t>emergency management; and</w:t>
      </w:r>
    </w:p>
    <w:p w:rsidR="005F7785" w:rsidRDefault="005F7785" w:rsidP="005F7785">
      <w:pPr>
        <w:pStyle w:val="Apara"/>
      </w:pPr>
      <w:r>
        <w:tab/>
        <w:t>(b)</w:t>
      </w:r>
      <w:r>
        <w:tab/>
        <w:t>coordination of emergency service agencies; and</w:t>
      </w:r>
    </w:p>
    <w:p w:rsidR="005F7785" w:rsidRDefault="005F7785" w:rsidP="005F7785">
      <w:pPr>
        <w:pStyle w:val="Apara"/>
      </w:pPr>
      <w:r>
        <w:tab/>
        <w:t>(c)</w:t>
      </w:r>
      <w:r>
        <w:tab/>
        <w:t>coordination of Territory, Commonwealth and State agencies; and</w:t>
      </w:r>
    </w:p>
    <w:p w:rsidR="005F7785" w:rsidRDefault="005F7785" w:rsidP="005F7785">
      <w:pPr>
        <w:pStyle w:val="Apara"/>
      </w:pPr>
      <w:r>
        <w:tab/>
        <w:t>(d)</w:t>
      </w:r>
      <w:r>
        <w:tab/>
        <w:t>coordination of other entities.</w:t>
      </w:r>
    </w:p>
    <w:p w:rsidR="005F7785" w:rsidRDefault="005F7785" w:rsidP="005F7785">
      <w:pPr>
        <w:pStyle w:val="Amain"/>
      </w:pPr>
      <w:r>
        <w:tab/>
        <w:t>(4)</w:t>
      </w:r>
      <w:r>
        <w:tab/>
        <w:t xml:space="preserve">The </w:t>
      </w:r>
      <w:r>
        <w:rPr>
          <w:rFonts w:ascii="Times New (W1)" w:hAnsi="Times New (W1)"/>
        </w:rPr>
        <w:t>commissioner</w:t>
      </w:r>
      <w:r>
        <w:t xml:space="preserve"> must monitor—</w:t>
      </w:r>
    </w:p>
    <w:p w:rsidR="005F7785" w:rsidRDefault="005F7785" w:rsidP="005F7785">
      <w:pPr>
        <w:pStyle w:val="Apara"/>
      </w:pPr>
      <w:r>
        <w:tab/>
        <w:t>(a)</w:t>
      </w:r>
      <w:r>
        <w:tab/>
        <w:t>the scope of the emergency plan in relation to the range of emergencies to which it relates; and</w:t>
      </w:r>
    </w:p>
    <w:p w:rsidR="005F7785" w:rsidRDefault="005F7785" w:rsidP="005F7785">
      <w:pPr>
        <w:pStyle w:val="Apara"/>
      </w:pPr>
      <w:r>
        <w:tab/>
        <w:t>(b)</w:t>
      </w:r>
      <w:r>
        <w:tab/>
        <w:t>the effectiveness of the emergency plan in relation to each kind of emergency.</w:t>
      </w:r>
    </w:p>
    <w:p w:rsidR="005F7785" w:rsidRDefault="005F7785" w:rsidP="005F7785">
      <w:pPr>
        <w:pStyle w:val="Amain"/>
      </w:pPr>
      <w:r>
        <w:tab/>
        <w:t>(5)</w:t>
      </w:r>
      <w:r>
        <w:tab/>
        <w:t xml:space="preserve">The </w:t>
      </w:r>
      <w:r>
        <w:rPr>
          <w:rFonts w:ascii="Times New (W1)" w:hAnsi="Times New (W1)"/>
        </w:rPr>
        <w:t>commissioner</w:t>
      </w:r>
      <w:r>
        <w:t xml:space="preserve"> may recommend amendments of the emergency plan to the Minister.</w:t>
      </w:r>
    </w:p>
    <w:p w:rsidR="00701798" w:rsidRPr="00557F14" w:rsidRDefault="00701798" w:rsidP="0000222F">
      <w:pPr>
        <w:pStyle w:val="AH5Sec"/>
      </w:pPr>
      <w:bookmarkStart w:id="177" w:name="_Toc531857613"/>
      <w:r w:rsidRPr="00420EC2">
        <w:rPr>
          <w:rStyle w:val="CharSectNo"/>
        </w:rPr>
        <w:lastRenderedPageBreak/>
        <w:t>148</w:t>
      </w:r>
      <w:r w:rsidRPr="00557F14">
        <w:tab/>
        <w:t>Emergency sub-plans</w:t>
      </w:r>
      <w:bookmarkEnd w:id="177"/>
    </w:p>
    <w:p w:rsidR="00701798" w:rsidRPr="00557F14" w:rsidRDefault="00701798" w:rsidP="0000222F">
      <w:pPr>
        <w:pStyle w:val="Amain"/>
        <w:keepNext/>
      </w:pPr>
      <w:r w:rsidRPr="00557F14">
        <w:tab/>
        <w:t>(1)</w:t>
      </w:r>
      <w:r w:rsidRPr="00557F14">
        <w:tab/>
        <w:t xml:space="preserve">The Minister may make a plan for a hazard specific emergency for the ACT (an </w:t>
      </w:r>
      <w:r w:rsidRPr="00557F14">
        <w:rPr>
          <w:rStyle w:val="charBoldItals"/>
        </w:rPr>
        <w:t>emergency sub-plan</w:t>
      </w:r>
      <w:r w:rsidRPr="00557F14">
        <w:t>).</w:t>
      </w:r>
    </w:p>
    <w:p w:rsidR="00701798" w:rsidRPr="00557F14" w:rsidRDefault="00701798" w:rsidP="0000222F">
      <w:pPr>
        <w:pStyle w:val="aExamHdgss"/>
        <w:rPr>
          <w:spacing w:val="2"/>
        </w:rPr>
      </w:pPr>
      <w:r w:rsidRPr="00557F14">
        <w:rPr>
          <w:spacing w:val="2"/>
        </w:rPr>
        <w:t>Examples—hazard specific emergency</w:t>
      </w:r>
    </w:p>
    <w:p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terrorist attack</w:t>
      </w:r>
    </w:p>
    <w:p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flood emergency</w:t>
      </w:r>
    </w:p>
    <w:p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storm emergency</w:t>
      </w:r>
    </w:p>
    <w:p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bushfire emergency</w:t>
      </w:r>
    </w:p>
    <w:p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urban fire emergency</w:t>
      </w:r>
    </w:p>
    <w:p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chemical or hazardous material incident</w:t>
      </w:r>
    </w:p>
    <w:p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disease or epidemic emergency</w:t>
      </w:r>
    </w:p>
    <w:p w:rsidR="00701798" w:rsidRPr="00557F14" w:rsidRDefault="00701798" w:rsidP="00701798">
      <w:pPr>
        <w:pStyle w:val="Amain"/>
      </w:pPr>
      <w:r w:rsidRPr="00557F14">
        <w:tab/>
        <w:t>(2)</w:t>
      </w:r>
      <w:r w:rsidRPr="00557F14">
        <w:tab/>
        <w:t>An emergency sub-plan may provide a basis for coordination of—</w:t>
      </w:r>
    </w:p>
    <w:p w:rsidR="00701798" w:rsidRPr="00557F14" w:rsidRDefault="00701798" w:rsidP="00701798">
      <w:pPr>
        <w:pStyle w:val="Apara"/>
      </w:pPr>
      <w:r w:rsidRPr="00557F14">
        <w:tab/>
        <w:t>(a)</w:t>
      </w:r>
      <w:r w:rsidRPr="00557F14">
        <w:tab/>
        <w:t>emergency service agencies; and</w:t>
      </w:r>
    </w:p>
    <w:p w:rsidR="00701798" w:rsidRPr="00557F14" w:rsidRDefault="00701798" w:rsidP="00701798">
      <w:pPr>
        <w:pStyle w:val="Apara"/>
      </w:pPr>
      <w:r w:rsidRPr="00557F14">
        <w:tab/>
        <w:t>(b)</w:t>
      </w:r>
      <w:r w:rsidRPr="00557F14">
        <w:tab/>
        <w:t>Territory, Commonwealth and State agencies; and</w:t>
      </w:r>
    </w:p>
    <w:p w:rsidR="00701798" w:rsidRPr="00557F14" w:rsidRDefault="00701798" w:rsidP="00701798">
      <w:pPr>
        <w:pStyle w:val="Apara"/>
      </w:pPr>
      <w:r w:rsidRPr="00557F14">
        <w:tab/>
        <w:t>(c)</w:t>
      </w:r>
      <w:r w:rsidRPr="00557F14">
        <w:tab/>
        <w:t>other entities.</w:t>
      </w:r>
    </w:p>
    <w:p w:rsidR="00701798" w:rsidRPr="00557F14" w:rsidRDefault="00701798" w:rsidP="00701798">
      <w:pPr>
        <w:pStyle w:val="Amain"/>
      </w:pPr>
      <w:r w:rsidRPr="00557F14">
        <w:tab/>
        <w:t>(3)</w:t>
      </w:r>
      <w:r w:rsidRPr="00557F14">
        <w:tab/>
        <w:t>An emergency sub-plan must not be inconsistent with the emergency plan.</w:t>
      </w:r>
    </w:p>
    <w:p w:rsidR="005F7785" w:rsidRDefault="005F7785" w:rsidP="0000222F">
      <w:pPr>
        <w:pStyle w:val="AH5Sec"/>
      </w:pPr>
      <w:bookmarkStart w:id="178" w:name="_Toc531857614"/>
      <w:r w:rsidRPr="00420EC2">
        <w:rPr>
          <w:rStyle w:val="CharSectNo"/>
        </w:rPr>
        <w:lastRenderedPageBreak/>
        <w:t>149</w:t>
      </w:r>
      <w:r>
        <w:tab/>
      </w:r>
      <w:r w:rsidR="005034D1" w:rsidRPr="00552242">
        <w:t>Community communication and information plan</w:t>
      </w:r>
      <w:bookmarkEnd w:id="178"/>
    </w:p>
    <w:p w:rsidR="00701798" w:rsidRPr="00557F14" w:rsidRDefault="00701798" w:rsidP="0000222F">
      <w:pPr>
        <w:pStyle w:val="Amain"/>
        <w:keepNext/>
      </w:pPr>
      <w:r w:rsidRPr="00557F14">
        <w:tab/>
        <w:t>(1)</w:t>
      </w:r>
      <w:r w:rsidRPr="00557F14">
        <w:tab/>
        <w:t>The Minister must make a community communication and information plan for communicating information to the community during an emergency.</w:t>
      </w:r>
    </w:p>
    <w:p w:rsidR="005F7785" w:rsidRDefault="005F7785" w:rsidP="0000222F">
      <w:pPr>
        <w:pStyle w:val="Amain"/>
        <w:keepNext/>
      </w:pPr>
      <w:r>
        <w:tab/>
        <w:t>(2)</w:t>
      </w:r>
      <w:r>
        <w:tab/>
        <w:t>The community communication and information plan must include—</w:t>
      </w:r>
    </w:p>
    <w:p w:rsidR="005F7785" w:rsidRDefault="005F7785" w:rsidP="0000222F">
      <w:pPr>
        <w:pStyle w:val="Apara"/>
        <w:keepNext/>
      </w:pPr>
      <w:r>
        <w:tab/>
        <w:t>(a)</w:t>
      </w:r>
      <w:r>
        <w:tab/>
        <w:t>provisions about when and how reports must be given to the community, and the kinds of reports that must be given; and</w:t>
      </w:r>
    </w:p>
    <w:p w:rsidR="005F7785" w:rsidRDefault="005F7785" w:rsidP="0000222F">
      <w:pPr>
        <w:pStyle w:val="aExamHdgpar"/>
      </w:pPr>
      <w:r>
        <w:t>Examples</w:t>
      </w:r>
    </w:p>
    <w:p w:rsidR="005F7785" w:rsidRDefault="005F7785" w:rsidP="0000222F">
      <w:pPr>
        <w:pStyle w:val="aExampar"/>
        <w:keepNext/>
      </w:pPr>
      <w:r>
        <w:t>1</w:t>
      </w:r>
      <w:r>
        <w:tab/>
        <w:t>incident reports</w:t>
      </w:r>
    </w:p>
    <w:p w:rsidR="005F7785" w:rsidRDefault="005F7785" w:rsidP="0000222F">
      <w:pPr>
        <w:pStyle w:val="aExampar"/>
        <w:keepNext/>
      </w:pPr>
      <w:r>
        <w:t>2</w:t>
      </w:r>
      <w:r>
        <w:tab/>
        <w:t>situation reports</w:t>
      </w:r>
    </w:p>
    <w:p w:rsidR="005F7785" w:rsidRDefault="005F7785" w:rsidP="005F7785">
      <w:pPr>
        <w:pStyle w:val="Apara"/>
        <w:keepNext/>
      </w:pPr>
      <w:r>
        <w:tab/>
        <w:t>(b)</w:t>
      </w:r>
      <w:r>
        <w:tab/>
        <w:t>provisions to ensure—</w:t>
      </w:r>
    </w:p>
    <w:p w:rsidR="005F7785" w:rsidRDefault="005F7785" w:rsidP="005F7785">
      <w:pPr>
        <w:pStyle w:val="Asubpara"/>
      </w:pPr>
      <w:r>
        <w:tab/>
        <w:t>(i)</w:t>
      </w:r>
      <w:r>
        <w:tab/>
        <w:t>that arrangements are made with a number of media organisations to establish adequate and reliable communications; and</w:t>
      </w:r>
    </w:p>
    <w:p w:rsidR="005F7785" w:rsidRDefault="005F7785" w:rsidP="00162FEA">
      <w:pPr>
        <w:pStyle w:val="Asubpara"/>
        <w:keepNext/>
      </w:pPr>
      <w:r>
        <w:tab/>
        <w:t>(ii)</w:t>
      </w:r>
      <w:r>
        <w:tab/>
        <w:t>that the media has appropriate training.</w:t>
      </w:r>
    </w:p>
    <w:p w:rsidR="005F7785" w:rsidRDefault="005F7785" w:rsidP="005F7785">
      <w:pPr>
        <w:pStyle w:val="aExamHdgsubpar"/>
      </w:pPr>
      <w:r>
        <w:t>Example</w:t>
      </w:r>
    </w:p>
    <w:p w:rsidR="005F7785" w:rsidRDefault="005F7785" w:rsidP="005F7785">
      <w:pPr>
        <w:pStyle w:val="aExamsubpar"/>
        <w:keepNext/>
      </w:pPr>
      <w:r>
        <w:t>involving the media in regular emergency exercises</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24" w:tooltip="A2001-14" w:history="1">
        <w:r w:rsidR="00DE189D" w:rsidRPr="00DE189D">
          <w:rPr>
            <w:rStyle w:val="charCitHyperlinkAbbrev"/>
          </w:rPr>
          <w:t>Legislation Act</w:t>
        </w:r>
      </w:hyperlink>
      <w:r>
        <w:t>, s 126 and s 132).</w:t>
      </w:r>
    </w:p>
    <w:p w:rsidR="005F7785" w:rsidRDefault="005F7785" w:rsidP="005F7785">
      <w:pPr>
        <w:pStyle w:val="Amain"/>
      </w:pPr>
      <w:r>
        <w:tab/>
        <w:t>(3)</w:t>
      </w:r>
      <w:r>
        <w:tab/>
        <w:t>The commissioner must ensure that information about the community communication and information plan is given to the community.</w:t>
      </w:r>
    </w:p>
    <w:p w:rsidR="005F7785" w:rsidRDefault="005F7785" w:rsidP="005F7785">
      <w:pPr>
        <w:pStyle w:val="PageBreak"/>
      </w:pPr>
      <w:r>
        <w:br w:type="page"/>
      </w:r>
    </w:p>
    <w:p w:rsidR="005F7785" w:rsidRDefault="005F7785" w:rsidP="005F7785">
      <w:pPr>
        <w:pStyle w:val="PageBreak"/>
      </w:pPr>
    </w:p>
    <w:p w:rsidR="005F7785" w:rsidRPr="00420EC2" w:rsidRDefault="005F7785" w:rsidP="005F7785">
      <w:pPr>
        <w:pStyle w:val="AH2Part"/>
      </w:pPr>
      <w:bookmarkStart w:id="179" w:name="_Toc531857615"/>
      <w:r w:rsidRPr="00420EC2">
        <w:rPr>
          <w:rStyle w:val="CharPartNo"/>
        </w:rPr>
        <w:t>Part 7.3</w:t>
      </w:r>
      <w:r>
        <w:tab/>
      </w:r>
      <w:r w:rsidRPr="00420EC2">
        <w:rPr>
          <w:rStyle w:val="CharPartText"/>
        </w:rPr>
        <w:t>Management of emergencies</w:t>
      </w:r>
      <w:bookmarkEnd w:id="179"/>
    </w:p>
    <w:p w:rsidR="005F7785" w:rsidRPr="00420EC2" w:rsidRDefault="005F7785" w:rsidP="005F7785">
      <w:pPr>
        <w:pStyle w:val="AH3Div"/>
      </w:pPr>
      <w:bookmarkStart w:id="180" w:name="_Toc531857616"/>
      <w:r w:rsidRPr="00420EC2">
        <w:rPr>
          <w:rStyle w:val="CharDivNo"/>
        </w:rPr>
        <w:t>Division 7.3.1</w:t>
      </w:r>
      <w:r>
        <w:tab/>
      </w:r>
      <w:r w:rsidRPr="00420EC2">
        <w:rPr>
          <w:rStyle w:val="CharDivText"/>
        </w:rPr>
        <w:t>Application—pt 7.3</w:t>
      </w:r>
      <w:bookmarkEnd w:id="180"/>
    </w:p>
    <w:p w:rsidR="005F7785" w:rsidRDefault="005F7785" w:rsidP="005F7785">
      <w:pPr>
        <w:pStyle w:val="AH5Sec"/>
      </w:pPr>
      <w:bookmarkStart w:id="181" w:name="_Toc531857617"/>
      <w:r w:rsidRPr="00420EC2">
        <w:rPr>
          <w:rStyle w:val="CharSectNo"/>
        </w:rPr>
        <w:t>150</w:t>
      </w:r>
      <w:r>
        <w:tab/>
      </w:r>
      <w:r w:rsidRPr="00A33772">
        <w:t>Application—pt 7.3</w:t>
      </w:r>
      <w:bookmarkEnd w:id="181"/>
    </w:p>
    <w:p w:rsidR="005F7785" w:rsidRDefault="005F7785" w:rsidP="005F7785">
      <w:pPr>
        <w:pStyle w:val="Amain"/>
      </w:pPr>
      <w:r>
        <w:tab/>
        <w:t>(1)</w:t>
      </w:r>
      <w:r>
        <w:tab/>
        <w:t>This part applies to an emergency that, because of its scale or nature—</w:t>
      </w:r>
    </w:p>
    <w:p w:rsidR="005F7785" w:rsidRDefault="005F7785" w:rsidP="005F7785">
      <w:pPr>
        <w:pStyle w:val="Apara"/>
      </w:pPr>
      <w:r>
        <w:tab/>
        <w:t>(a)</w:t>
      </w:r>
      <w:r>
        <w:tab/>
        <w:t xml:space="preserve">presents a significant danger to the health or safety of people, </w:t>
      </w:r>
      <w:r>
        <w:rPr>
          <w:rFonts w:ascii="Times New (W1)" w:hAnsi="Times New (W1)"/>
        </w:rPr>
        <w:t>animals</w:t>
      </w:r>
      <w:r>
        <w:t xml:space="preserve"> or property in the ACT or to the environment of the ACT; or</w:t>
      </w:r>
    </w:p>
    <w:p w:rsidR="005F7785" w:rsidRDefault="005F7785" w:rsidP="005F7785">
      <w:pPr>
        <w:pStyle w:val="Apara"/>
      </w:pPr>
      <w:r>
        <w:tab/>
        <w:t>(b)</w:t>
      </w:r>
      <w:r>
        <w:tab/>
      </w:r>
      <w:r>
        <w:rPr>
          <w:rFonts w:ascii="Times New (W1)" w:hAnsi="Times New (W1)"/>
        </w:rPr>
        <w:t>presents a significant risk of</w:t>
      </w:r>
      <w:r>
        <w:t xml:space="preserve"> disruption of essential services in the ACT.</w:t>
      </w:r>
    </w:p>
    <w:p w:rsidR="005F7785" w:rsidRDefault="005F7785" w:rsidP="005F7785">
      <w:pPr>
        <w:pStyle w:val="Amain"/>
      </w:pPr>
      <w:r>
        <w:tab/>
        <w:t>(2)</w:t>
      </w:r>
      <w:r>
        <w:tab/>
        <w:t>To remove any doubt, this part applies to an emergency even if events or circumstances giving rise to the emergency exist or happen outside the ACT.</w:t>
      </w:r>
    </w:p>
    <w:p w:rsidR="005F7785" w:rsidRDefault="005F7785" w:rsidP="005F7785">
      <w:pPr>
        <w:pStyle w:val="Amain"/>
      </w:pPr>
      <w:r>
        <w:tab/>
        <w:t>(3)</w:t>
      </w:r>
      <w:r>
        <w:tab/>
        <w:t>This part does not authorise the taking of measures directed at—</w:t>
      </w:r>
    </w:p>
    <w:p w:rsidR="005F7785" w:rsidRDefault="005F7785" w:rsidP="005F7785">
      <w:pPr>
        <w:pStyle w:val="Apara"/>
      </w:pPr>
      <w:r>
        <w:tab/>
        <w:t>(a)</w:t>
      </w:r>
      <w:r>
        <w:tab/>
        <w:t>ending an industrial dispute; or</w:t>
      </w:r>
    </w:p>
    <w:p w:rsidR="005F7785" w:rsidRDefault="005F7785" w:rsidP="005F7785">
      <w:pPr>
        <w:pStyle w:val="Apara"/>
      </w:pPr>
      <w:r>
        <w:tab/>
        <w:t>(b)</w:t>
      </w:r>
      <w:r>
        <w:tab/>
        <w:t>dealing with a riot or other civil disturbance.</w:t>
      </w:r>
    </w:p>
    <w:p w:rsidR="005F7785" w:rsidRPr="00420EC2" w:rsidRDefault="005F7785" w:rsidP="005F7785">
      <w:pPr>
        <w:pStyle w:val="AH3Div"/>
      </w:pPr>
      <w:bookmarkStart w:id="182" w:name="_Toc531857618"/>
      <w:r w:rsidRPr="00420EC2">
        <w:rPr>
          <w:rStyle w:val="CharDivNo"/>
        </w:rPr>
        <w:t>Division 7.3.1A</w:t>
      </w:r>
      <w:r w:rsidRPr="00A33772">
        <w:tab/>
      </w:r>
      <w:r w:rsidRPr="00420EC2">
        <w:rPr>
          <w:rStyle w:val="CharDivText"/>
        </w:rPr>
        <w:t>Emergency controller––no declared state of emergency</w:t>
      </w:r>
      <w:bookmarkEnd w:id="182"/>
    </w:p>
    <w:p w:rsidR="005F7785" w:rsidRPr="00A33772" w:rsidRDefault="005F7785" w:rsidP="005F7785">
      <w:pPr>
        <w:pStyle w:val="AH5Sec"/>
      </w:pPr>
      <w:bookmarkStart w:id="183" w:name="_Toc531857619"/>
      <w:r w:rsidRPr="00420EC2">
        <w:rPr>
          <w:rStyle w:val="CharSectNo"/>
        </w:rPr>
        <w:t>150A</w:t>
      </w:r>
      <w:r w:rsidRPr="00A33772">
        <w:tab/>
        <w:t>Appointment of emergency controller––no declared state of emergency</w:t>
      </w:r>
      <w:bookmarkEnd w:id="183"/>
    </w:p>
    <w:p w:rsidR="005F7785" w:rsidRPr="00A33772" w:rsidRDefault="005F7785" w:rsidP="005F7785">
      <w:pPr>
        <w:pStyle w:val="Amain"/>
      </w:pPr>
      <w:r w:rsidRPr="00A33772">
        <w:tab/>
        <w:t>(1)</w:t>
      </w:r>
      <w:r w:rsidRPr="00A33772">
        <w:tab/>
        <w:t>This section applies if the Chief Minister is satisfied that––</w:t>
      </w:r>
    </w:p>
    <w:p w:rsidR="005F7785" w:rsidRPr="00A33772" w:rsidRDefault="005F7785" w:rsidP="005F7785">
      <w:pPr>
        <w:pStyle w:val="Apara"/>
      </w:pPr>
      <w:r w:rsidRPr="00A33772">
        <w:tab/>
        <w:t>(a)</w:t>
      </w:r>
      <w:r w:rsidRPr="00A33772">
        <w:tab/>
        <w:t>an emergency has happened, is happening or is likely to happen; but</w:t>
      </w:r>
    </w:p>
    <w:p w:rsidR="005F7785" w:rsidRPr="00A33772" w:rsidRDefault="005F7785" w:rsidP="005F7785">
      <w:pPr>
        <w:pStyle w:val="Apara"/>
      </w:pPr>
      <w:r w:rsidRPr="00A33772">
        <w:tab/>
        <w:t>(b)</w:t>
      </w:r>
      <w:r w:rsidRPr="00A33772">
        <w:tab/>
        <w:t>it is not necessary to declare a state of emergency.</w:t>
      </w:r>
    </w:p>
    <w:p w:rsidR="005F7785" w:rsidRPr="00A33772" w:rsidRDefault="005F7785" w:rsidP="005F7785">
      <w:pPr>
        <w:pStyle w:val="Amain"/>
        <w:keepNext/>
      </w:pPr>
      <w:r w:rsidRPr="00A33772">
        <w:lastRenderedPageBreak/>
        <w:tab/>
        <w:t>(2)</w:t>
      </w:r>
      <w:r w:rsidRPr="00A33772">
        <w:tab/>
        <w:t>The Chief Minister may appoint a person to be the emergency controller for the emergency.</w:t>
      </w:r>
    </w:p>
    <w:p w:rsidR="005F7785" w:rsidRPr="00A33772" w:rsidRDefault="005F7785" w:rsidP="005F7785">
      <w:pPr>
        <w:pStyle w:val="aNote"/>
        <w:keepNext/>
      </w:pPr>
      <w:r w:rsidRPr="003A199F">
        <w:rPr>
          <w:rStyle w:val="charItals"/>
        </w:rPr>
        <w:t>Note 1</w:t>
      </w:r>
      <w:r w:rsidRPr="00A33772">
        <w:tab/>
        <w:t xml:space="preserve">For the making of appointments (including acting appointments), see the </w:t>
      </w:r>
      <w:hyperlink r:id="rId125" w:tooltip="A2001-14" w:history="1">
        <w:r w:rsidR="00DE189D" w:rsidRPr="00DE189D">
          <w:rPr>
            <w:rStyle w:val="charCitHyperlinkAbbrev"/>
          </w:rPr>
          <w:t>Legislation Act</w:t>
        </w:r>
      </w:hyperlink>
      <w:r w:rsidRPr="00A33772">
        <w:t xml:space="preserve">, pt 19.3.  </w:t>
      </w:r>
    </w:p>
    <w:p w:rsidR="005F7785" w:rsidRDefault="005F7785" w:rsidP="005F7785">
      <w:pPr>
        <w:pStyle w:val="aNote"/>
      </w:pPr>
      <w:r w:rsidRPr="003A199F">
        <w:rPr>
          <w:rStyle w:val="charItals"/>
        </w:rPr>
        <w:t>Note 2</w:t>
      </w:r>
      <w:r w:rsidRPr="00A33772">
        <w:tab/>
        <w:t xml:space="preserve">In particular, an appointment may be made by naming a person or nominating the occupant of a position (see </w:t>
      </w:r>
      <w:hyperlink r:id="rId126" w:tooltip="A2001-14" w:history="1">
        <w:r w:rsidR="00DE189D" w:rsidRPr="00DE189D">
          <w:rPr>
            <w:rStyle w:val="charCitHyperlinkAbbrev"/>
          </w:rPr>
          <w:t>Legislation Act</w:t>
        </w:r>
      </w:hyperlink>
      <w:r w:rsidRPr="00A33772">
        <w:t>, s 207).</w:t>
      </w:r>
    </w:p>
    <w:p w:rsidR="00701798" w:rsidRDefault="00701798" w:rsidP="00701798">
      <w:pPr>
        <w:pStyle w:val="aNote"/>
      </w:pPr>
      <w:r w:rsidRPr="00557F14">
        <w:rPr>
          <w:rStyle w:val="charItals"/>
        </w:rPr>
        <w:t>Note 3</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27"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rsidR="00701798" w:rsidRPr="00557F14" w:rsidRDefault="00714AA4" w:rsidP="00701798">
      <w:pPr>
        <w:pStyle w:val="Amain"/>
      </w:pPr>
      <w:r>
        <w:tab/>
        <w:t>(3</w:t>
      </w:r>
      <w:r w:rsidR="00701798" w:rsidRPr="00557F14">
        <w:t>)</w:t>
      </w:r>
      <w:r w:rsidR="00701798" w:rsidRPr="00557F14">
        <w:tab/>
        <w:t xml:space="preserve">The </w:t>
      </w:r>
      <w:hyperlink r:id="rId128" w:tooltip="A2001-14" w:history="1">
        <w:r w:rsidR="00701798" w:rsidRPr="00557F14">
          <w:rPr>
            <w:rStyle w:val="charCitHyperlinkAbbrev"/>
          </w:rPr>
          <w:t>Legislation Act</w:t>
        </w:r>
      </w:hyperlink>
      <w:r w:rsidR="00701798" w:rsidRPr="00557F14">
        <w:t>, division 19.3.3 (Appointments—Assembly consultation) does not apply to an appointment under this section.</w:t>
      </w:r>
    </w:p>
    <w:p w:rsidR="005F7785" w:rsidRPr="00A33772" w:rsidRDefault="005F7785" w:rsidP="005F7785">
      <w:pPr>
        <w:pStyle w:val="Amain"/>
      </w:pPr>
      <w:r w:rsidRPr="00A33772">
        <w:tab/>
      </w:r>
      <w:r w:rsidR="00714AA4">
        <w:t>(4</w:t>
      </w:r>
      <w:r w:rsidRPr="00A33772">
        <w:t>)</w:t>
      </w:r>
      <w:r w:rsidRPr="00A33772">
        <w:tab/>
        <w:t>The Chief Minister must review the appointment of the emergency controller not later than 48 hours after the appointment was made.</w:t>
      </w:r>
    </w:p>
    <w:p w:rsidR="00714AA4" w:rsidRPr="00557F14" w:rsidRDefault="00714AA4" w:rsidP="00714AA4">
      <w:pPr>
        <w:pStyle w:val="IMain"/>
      </w:pPr>
      <w:r>
        <w:tab/>
        <w:t>(5</w:t>
      </w:r>
      <w:r w:rsidRPr="00557F14">
        <w:t>)</w:t>
      </w:r>
      <w:r w:rsidRPr="00557F14">
        <w:tab/>
        <w:t>The appointment of a person for an emergency under this section ends on the earliest of the following occurring:</w:t>
      </w:r>
    </w:p>
    <w:p w:rsidR="00714AA4" w:rsidRPr="00557F14" w:rsidRDefault="00714AA4" w:rsidP="00714AA4">
      <w:pPr>
        <w:pStyle w:val="Ipara"/>
      </w:pPr>
      <w:r w:rsidRPr="00557F14">
        <w:tab/>
        <w:t>(a)</w:t>
      </w:r>
      <w:r w:rsidRPr="00557F14">
        <w:tab/>
        <w:t>the appointment is revoked;</w:t>
      </w:r>
    </w:p>
    <w:p w:rsidR="00714AA4" w:rsidRPr="00557F14" w:rsidRDefault="00714AA4" w:rsidP="00714AA4">
      <w:pPr>
        <w:pStyle w:val="Ipara"/>
      </w:pPr>
      <w:r w:rsidRPr="00557F14">
        <w:tab/>
        <w:t>(b)</w:t>
      </w:r>
      <w:r w:rsidRPr="00557F14">
        <w:tab/>
        <w:t>the person is taken to be the emergency controller for a declared state of emergency under section 159 (2);</w:t>
      </w:r>
    </w:p>
    <w:p w:rsidR="00714AA4" w:rsidRPr="00557F14" w:rsidRDefault="00714AA4" w:rsidP="00714AA4">
      <w:pPr>
        <w:pStyle w:val="Ipara"/>
        <w:keepNext/>
      </w:pPr>
      <w:r w:rsidRPr="00557F14">
        <w:tab/>
        <w:t>(c)</w:t>
      </w:r>
      <w:r w:rsidRPr="00557F14">
        <w:tab/>
        <w:t>another person is appointed to be the emergency controller for a declared state of emergency under section 159 (3);</w:t>
      </w:r>
    </w:p>
    <w:p w:rsidR="00714AA4" w:rsidRPr="00557F14" w:rsidRDefault="00714AA4" w:rsidP="00714AA4">
      <w:pPr>
        <w:pStyle w:val="Ipara"/>
      </w:pPr>
      <w:r w:rsidRPr="00557F14">
        <w:tab/>
        <w:t>(d)</w:t>
      </w:r>
      <w:r w:rsidRPr="00557F14">
        <w:tab/>
        <w:t>7 days have elapsed since the day the appointment was made.</w:t>
      </w:r>
    </w:p>
    <w:p w:rsidR="005F7785" w:rsidRPr="00A33772" w:rsidRDefault="00714AA4" w:rsidP="005F7785">
      <w:pPr>
        <w:pStyle w:val="Amain"/>
      </w:pPr>
      <w:r>
        <w:tab/>
        <w:t>(6</w:t>
      </w:r>
      <w:r w:rsidR="005F7785" w:rsidRPr="00A33772">
        <w:t>)</w:t>
      </w:r>
      <w:r w:rsidR="005F7785" w:rsidRPr="00A33772">
        <w:tab/>
        <w:t>The Chief Minister may be satisfied that an emergency is likely to happen if the Chief Minister is satisfied that an event that has happened or is happening, or a circumstance that exists, gives rise to the likelihood of an emergency.</w:t>
      </w:r>
    </w:p>
    <w:p w:rsidR="005F7785" w:rsidRPr="00A33772" w:rsidRDefault="005F7785" w:rsidP="0000222F">
      <w:pPr>
        <w:pStyle w:val="AH5Sec"/>
      </w:pPr>
      <w:bookmarkStart w:id="184" w:name="_Toc531857620"/>
      <w:r w:rsidRPr="00420EC2">
        <w:rPr>
          <w:rStyle w:val="CharSectNo"/>
        </w:rPr>
        <w:lastRenderedPageBreak/>
        <w:t>150B</w:t>
      </w:r>
      <w:r w:rsidRPr="00A33772">
        <w:tab/>
        <w:t>Functions of emergency controller—no declared state of emergency</w:t>
      </w:r>
      <w:bookmarkEnd w:id="184"/>
    </w:p>
    <w:p w:rsidR="005F7785" w:rsidRPr="00A33772" w:rsidRDefault="005F7785" w:rsidP="0000222F">
      <w:pPr>
        <w:pStyle w:val="Amain"/>
        <w:keepNext/>
      </w:pPr>
      <w:r w:rsidRPr="00A33772">
        <w:tab/>
        <w:t>(1)</w:t>
      </w:r>
      <w:r w:rsidRPr="00A33772">
        <w:tab/>
        <w:t>An emergency controller appointed under section 150A for an emergency has the following functions in relation to the emergency:</w:t>
      </w:r>
    </w:p>
    <w:p w:rsidR="005F7785" w:rsidRPr="00A33772" w:rsidRDefault="005F7785" w:rsidP="005F7785">
      <w:pPr>
        <w:pStyle w:val="Apara"/>
      </w:pPr>
      <w:r w:rsidRPr="00A33772">
        <w:tab/>
        <w:t>(a)</w:t>
      </w:r>
      <w:r w:rsidRPr="00A33772">
        <w:tab/>
        <w:t>to manage the response to, and the recovery from, the emergency by ensuring that entities dealing with the emerge</w:t>
      </w:r>
      <w:r>
        <w:t>ncy are appropriately deployed;</w:t>
      </w:r>
    </w:p>
    <w:p w:rsidR="005F7785" w:rsidRPr="00A33772" w:rsidRDefault="005F7785" w:rsidP="005F7785">
      <w:pPr>
        <w:pStyle w:val="Apara"/>
      </w:pPr>
      <w:r w:rsidRPr="00A33772">
        <w:tab/>
        <w:t>(b)</w:t>
      </w:r>
      <w:r w:rsidRPr="00A33772">
        <w:tab/>
        <w:t>to coordinate the disposition of other resources to manage the emergency;</w:t>
      </w:r>
    </w:p>
    <w:p w:rsidR="005F7785" w:rsidRPr="00A33772" w:rsidRDefault="005F7785" w:rsidP="005F7785">
      <w:pPr>
        <w:pStyle w:val="Apara"/>
      </w:pPr>
      <w:r w:rsidRPr="00A33772">
        <w:tab/>
        <w:t>(c)</w:t>
      </w:r>
      <w:r w:rsidRPr="00A33772">
        <w:tab/>
        <w:t xml:space="preserve">to advise the </w:t>
      </w:r>
      <w:r w:rsidRPr="00A33772">
        <w:rPr>
          <w:rFonts w:ascii="Times New (W1)" w:hAnsi="Times New (W1)"/>
        </w:rPr>
        <w:t>Minister and the Chief Minister</w:t>
      </w:r>
      <w:r w:rsidRPr="00A33772">
        <w:t xml:space="preserve"> about the emergency;</w:t>
      </w:r>
    </w:p>
    <w:p w:rsidR="005F7785" w:rsidRPr="00A33772" w:rsidRDefault="005F7785" w:rsidP="005F7785">
      <w:pPr>
        <w:pStyle w:val="Apara"/>
        <w:rPr>
          <w:rFonts w:ascii="Times New (W1)" w:hAnsi="Times New (W1)"/>
        </w:rPr>
      </w:pPr>
      <w:r w:rsidRPr="00A33772">
        <w:rPr>
          <w:rFonts w:ascii="Times New (W1)" w:hAnsi="Times New (W1)"/>
        </w:rPr>
        <w:tab/>
      </w:r>
      <w:r w:rsidRPr="00691507">
        <w:rPr>
          <w:rFonts w:ascii="Times New (W1)" w:hAnsi="Times New (W1)"/>
        </w:rPr>
        <w:t>(d)</w:t>
      </w:r>
      <w:r w:rsidRPr="00691507">
        <w:rPr>
          <w:rFonts w:ascii="Times New (W1)" w:hAnsi="Times New (W1)"/>
        </w:rPr>
        <w:tab/>
        <w:t>to advise the community on anything relating to the emergency</w:t>
      </w:r>
      <w:r w:rsidRPr="00A33772">
        <w:rPr>
          <w:rFonts w:ascii="Times New (W1)" w:hAnsi="Times New (W1)"/>
        </w:rPr>
        <w:t xml:space="preserve"> that the emergency controller considers appropriate;</w:t>
      </w:r>
    </w:p>
    <w:p w:rsidR="005F7785" w:rsidRPr="00A33772" w:rsidRDefault="005F7785" w:rsidP="005F7785">
      <w:pPr>
        <w:pStyle w:val="Apara"/>
        <w:rPr>
          <w:rFonts w:ascii="Times New (W1)" w:hAnsi="Times New (W1)"/>
        </w:rPr>
      </w:pPr>
      <w:r w:rsidRPr="00A33772">
        <w:rPr>
          <w:rFonts w:ascii="Times New (W1)" w:hAnsi="Times New (W1)"/>
        </w:rPr>
        <w:tab/>
        <w:t>(e)</w:t>
      </w:r>
      <w:r w:rsidRPr="00A33772">
        <w:rPr>
          <w:rFonts w:ascii="Times New (W1)" w:hAnsi="Times New (W1)"/>
        </w:rPr>
        <w:tab/>
        <w:t xml:space="preserve">any other </w:t>
      </w:r>
      <w:r w:rsidRPr="00A33772">
        <w:t>function</w:t>
      </w:r>
      <w:r w:rsidRPr="00A33772">
        <w:rPr>
          <w:rFonts w:ascii="Times New (W1)" w:hAnsi="Times New (W1)"/>
        </w:rPr>
        <w:t xml:space="preserve"> given to the emergency controller under this Act or another territory law.</w:t>
      </w:r>
    </w:p>
    <w:p w:rsidR="005F7785" w:rsidRPr="00A33772" w:rsidRDefault="005F7785" w:rsidP="005F7785">
      <w:pPr>
        <w:pStyle w:val="Amain"/>
      </w:pPr>
      <w:r w:rsidRPr="00A33772">
        <w:rPr>
          <w:rFonts w:ascii="Times New (W1)" w:hAnsi="Times New (W1)"/>
        </w:rPr>
        <w:tab/>
        <w:t>(2)</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function (or part of a function) mentioned in subsection (1); or</w:t>
      </w:r>
    </w:p>
    <w:p w:rsidR="005F7785" w:rsidRPr="00A33772" w:rsidRDefault="005F7785" w:rsidP="005F7785">
      <w:pPr>
        <w:pStyle w:val="Apara"/>
        <w:keepNext/>
      </w:pPr>
      <w:r w:rsidRPr="00A33772">
        <w:tab/>
        <w:t>(b)</w:t>
      </w:r>
      <w:r w:rsidRPr="00A33772">
        <w:tab/>
        <w:t>that the emergency controller has another stated function.</w:t>
      </w:r>
    </w:p>
    <w:p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29" w:tooltip="A2001-14" w:history="1">
        <w:r w:rsidR="00DE189D" w:rsidRPr="00DE189D">
          <w:rPr>
            <w:rStyle w:val="charCitHyperlinkAbbrev"/>
          </w:rPr>
          <w:t>Legislation Act</w:t>
        </w:r>
      </w:hyperlink>
      <w:r w:rsidRPr="00A33772">
        <w:t>, s 49).</w:t>
      </w:r>
    </w:p>
    <w:p w:rsidR="005F7785" w:rsidRPr="00A33772" w:rsidRDefault="005F7785" w:rsidP="005F7785">
      <w:pPr>
        <w:pStyle w:val="Amain"/>
      </w:pPr>
      <w:r w:rsidRPr="00A33772">
        <w:tab/>
        <w:t>(3)</w:t>
      </w:r>
      <w:r w:rsidRPr="00A33772">
        <w:tab/>
        <w:t>As far as practicable, the emergency controller must exercise the emergency controller’s functions in accordance with the emergency plan</w:t>
      </w:r>
      <w:r w:rsidR="00714AA4" w:rsidRPr="00714AA4">
        <w:t xml:space="preserve"> </w:t>
      </w:r>
      <w:r w:rsidR="00714AA4" w:rsidRPr="00557F14">
        <w:t>and any relevant emergency sub-plan</w:t>
      </w:r>
      <w:r w:rsidRPr="00A33772">
        <w:t>.</w:t>
      </w:r>
    </w:p>
    <w:p w:rsidR="005F7785" w:rsidRPr="00A33772" w:rsidRDefault="005F7785" w:rsidP="0000222F">
      <w:pPr>
        <w:pStyle w:val="AH5Sec"/>
      </w:pPr>
      <w:bookmarkStart w:id="185" w:name="_Toc531857621"/>
      <w:r w:rsidRPr="00420EC2">
        <w:rPr>
          <w:rStyle w:val="CharSectNo"/>
        </w:rPr>
        <w:lastRenderedPageBreak/>
        <w:t>150C</w:t>
      </w:r>
      <w:r w:rsidRPr="00A33772">
        <w:tab/>
        <w:t>Emergency powers—no declared state of emergency</w:t>
      </w:r>
      <w:bookmarkEnd w:id="185"/>
    </w:p>
    <w:p w:rsidR="005F7785" w:rsidRPr="00A33772" w:rsidRDefault="005F7785" w:rsidP="0000222F">
      <w:pPr>
        <w:pStyle w:val="Amain"/>
        <w:keepNext/>
      </w:pPr>
      <w:r w:rsidRPr="00A33772">
        <w:tab/>
        <w:t>(1)</w:t>
      </w:r>
      <w:r w:rsidRPr="00A33772">
        <w:tab/>
        <w:t>This section applies if an emergency controller is appointed under section 150A for an emergency.</w:t>
      </w:r>
    </w:p>
    <w:p w:rsidR="005F7785" w:rsidRPr="00A33772" w:rsidRDefault="005F7785" w:rsidP="005F7785">
      <w:pPr>
        <w:pStyle w:val="Amain"/>
      </w:pPr>
      <w:r w:rsidRPr="00A33772">
        <w:tab/>
        <w:t>(2)</w:t>
      </w:r>
      <w:r w:rsidRPr="00A33772">
        <w:tab/>
        <w:t>For the management of the emergency, the emergency controller may––</w:t>
      </w:r>
    </w:p>
    <w:p w:rsidR="005F7785" w:rsidRPr="00A33772" w:rsidRDefault="005F7785" w:rsidP="005F7785">
      <w:pPr>
        <w:pStyle w:val="Apara"/>
      </w:pPr>
      <w:r w:rsidRPr="00A33772">
        <w:tab/>
        <w:t>(a)</w:t>
      </w:r>
      <w:r w:rsidRPr="00A33772">
        <w:tab/>
        <w:t xml:space="preserve">direct the movement of people, animals or vehicles within, into or around the area to which the emergency applies (the </w:t>
      </w:r>
      <w:r w:rsidRPr="003A199F">
        <w:rPr>
          <w:rStyle w:val="charBoldItals"/>
        </w:rPr>
        <w:t>emergency area</w:t>
      </w:r>
      <w:r w:rsidRPr="00A33772">
        <w:t>); and</w:t>
      </w:r>
    </w:p>
    <w:p w:rsidR="005F7785" w:rsidRPr="00A33772" w:rsidRDefault="005F7785" w:rsidP="005F7785">
      <w:pPr>
        <w:pStyle w:val="Apara"/>
      </w:pPr>
      <w:r w:rsidRPr="00A33772">
        <w:tab/>
        <w:t>(b)</w:t>
      </w:r>
      <w:r w:rsidRPr="00A33772">
        <w:tab/>
        <w:t xml:space="preserve">give directions regulating or prohibiting the movement of </w:t>
      </w:r>
      <w:r w:rsidRPr="00A33772">
        <w:rPr>
          <w:rFonts w:ascii="Times New (W1)" w:hAnsi="Times New (W1)"/>
        </w:rPr>
        <w:t>people</w:t>
      </w:r>
      <w:r w:rsidRPr="00A33772">
        <w:t>, animals or vehicles within, into or around the emergency area; and</w:t>
      </w:r>
    </w:p>
    <w:p w:rsidR="005F7785" w:rsidRPr="00A33772" w:rsidRDefault="005F7785" w:rsidP="005F7785">
      <w:pPr>
        <w:pStyle w:val="Apara"/>
      </w:pPr>
      <w:r w:rsidRPr="00A33772">
        <w:tab/>
        <w:t>(c)</w:t>
      </w:r>
      <w:r w:rsidRPr="00A33772">
        <w:tab/>
        <w:t>d</w:t>
      </w:r>
      <w:r w:rsidRPr="00A33772">
        <w:rPr>
          <w:rFonts w:ascii="Times New (W1)" w:hAnsi="Times New (W1)"/>
        </w:rPr>
        <w:t>i</w:t>
      </w:r>
      <w:r w:rsidRPr="00A33772">
        <w:t>rec</w:t>
      </w:r>
      <w:r w:rsidRPr="00A33772">
        <w:rPr>
          <w:rFonts w:ascii="Times New (W1)" w:hAnsi="Times New (W1)"/>
        </w:rPr>
        <w:t>t</w:t>
      </w:r>
      <w:r w:rsidRPr="00A33772">
        <w:t>, in writing, the owner of property in or near the emergency area to place the property under the control, or at the disposal, of an emergency controller; and</w:t>
      </w:r>
    </w:p>
    <w:p w:rsidR="00CF0E7E" w:rsidRPr="00805C5F" w:rsidRDefault="00CF0E7E" w:rsidP="00CF0E7E">
      <w:pPr>
        <w:pStyle w:val="Apara"/>
      </w:pPr>
      <w:r w:rsidRPr="00805C5F">
        <w:tab/>
        <w:t>(</w:t>
      </w:r>
      <w:r>
        <w:t>d</w:t>
      </w:r>
      <w:r w:rsidRPr="00805C5F">
        <w:t>)</w:t>
      </w:r>
      <w:r w:rsidRPr="00805C5F">
        <w:tab/>
        <w:t>direct a person to give information, answer questions, or produce documents or anything else, reasonably needed; and</w:t>
      </w:r>
    </w:p>
    <w:p w:rsidR="00CF0E7E" w:rsidRPr="00805C5F" w:rsidRDefault="00CF0E7E" w:rsidP="00CF0E7E">
      <w:pPr>
        <w:pStyle w:val="aNotepar"/>
      </w:pPr>
      <w:r w:rsidRPr="00805C5F">
        <w:rPr>
          <w:rStyle w:val="charItals"/>
        </w:rPr>
        <w:t>Note</w:t>
      </w:r>
      <w:r w:rsidRPr="00805C5F">
        <w:rPr>
          <w:rStyle w:val="charItals"/>
        </w:rPr>
        <w:tab/>
      </w:r>
      <w:r w:rsidRPr="00805C5F">
        <w:t xml:space="preserve">The </w:t>
      </w:r>
      <w:hyperlink r:id="rId130" w:tooltip="A2001-14" w:history="1">
        <w:r w:rsidRPr="00805C5F">
          <w:rPr>
            <w:rStyle w:val="charCitHyperlinkAbbrev"/>
          </w:rPr>
          <w:t>Legislation Act</w:t>
        </w:r>
      </w:hyperlink>
      <w:r w:rsidRPr="00805C5F">
        <w:t>, s 170 and s 171 deal with the application of the privilege against self-incrimination and client legal privilege.</w:t>
      </w:r>
    </w:p>
    <w:p w:rsidR="005F7785" w:rsidRPr="00A33772" w:rsidRDefault="005F7785" w:rsidP="005F7785">
      <w:pPr>
        <w:pStyle w:val="Apara"/>
      </w:pPr>
      <w:r w:rsidRPr="00A33772">
        <w:tab/>
        <w:t>(</w:t>
      </w:r>
      <w:r w:rsidR="00CF0E7E">
        <w:t>e</w:t>
      </w:r>
      <w:r w:rsidRPr="00A33772">
        <w:t>)</w:t>
      </w:r>
      <w:r w:rsidRPr="00A33772">
        <w:tab/>
        <w:t xml:space="preserve">take </w:t>
      </w:r>
      <w:r w:rsidRPr="00A33772">
        <w:rPr>
          <w:rFonts w:ascii="Times New (W1)" w:hAnsi="Times New (W1)"/>
        </w:rPr>
        <w:t>possession</w:t>
      </w:r>
      <w:r w:rsidRPr="00A33772">
        <w:t xml:space="preserve"> of any </w:t>
      </w:r>
      <w:r w:rsidRPr="00A33772">
        <w:rPr>
          <w:rFonts w:ascii="Times New (W1)" w:hAnsi="Times New (W1)"/>
        </w:rPr>
        <w:t>premises</w:t>
      </w:r>
      <w:r w:rsidRPr="00A33772">
        <w:t>, animal substance or thing i</w:t>
      </w:r>
      <w:r>
        <w:t>n or near the emergency area; and</w:t>
      </w:r>
    </w:p>
    <w:p w:rsidR="005F7785" w:rsidRPr="00A33772" w:rsidRDefault="005F7785" w:rsidP="005F7785">
      <w:pPr>
        <w:pStyle w:val="Apara"/>
      </w:pPr>
      <w:r w:rsidRPr="00A33772">
        <w:tab/>
        <w:t>(</w:t>
      </w:r>
      <w:r w:rsidR="00CF0E7E">
        <w:t>f</w:t>
      </w:r>
      <w:r w:rsidRPr="00A33772">
        <w:t>)</w:t>
      </w:r>
      <w:r w:rsidRPr="00A33772">
        <w:tab/>
      </w:r>
      <w:r w:rsidRPr="00A33772">
        <w:rPr>
          <w:rFonts w:ascii="Times New (W1)" w:hAnsi="Times New (W1)"/>
        </w:rPr>
        <w:t>excavate</w:t>
      </w:r>
      <w:r w:rsidRPr="00A33772">
        <w:t xml:space="preserve"> land, form tunnels or construct earthworks, barriers or temporary structures in or near the emergency area; and</w:t>
      </w:r>
    </w:p>
    <w:p w:rsidR="005F7785" w:rsidRPr="00A33772" w:rsidRDefault="005F7785" w:rsidP="005F7785">
      <w:pPr>
        <w:pStyle w:val="Apara"/>
      </w:pPr>
      <w:r w:rsidRPr="00A33772">
        <w:tab/>
        <w:t>(</w:t>
      </w:r>
      <w:r w:rsidR="00CF0E7E">
        <w:t>g</w:t>
      </w:r>
      <w:r w:rsidRPr="00A33772">
        <w:t>)</w:t>
      </w:r>
      <w:r w:rsidRPr="00A33772">
        <w:tab/>
      </w:r>
      <w:r w:rsidRPr="00A33772">
        <w:rPr>
          <w:rFonts w:ascii="Times New (W1)" w:hAnsi="Times New (W1)"/>
        </w:rPr>
        <w:t>control</w:t>
      </w:r>
      <w:r w:rsidRPr="00A33772">
        <w:t>, use, close off or block a drainage facility in or near the emergency area; and</w:t>
      </w:r>
    </w:p>
    <w:p w:rsidR="00CF0E7E" w:rsidRPr="00805C5F" w:rsidRDefault="00CF0E7E" w:rsidP="0000222F">
      <w:pPr>
        <w:pStyle w:val="Apara"/>
        <w:keepNext/>
      </w:pPr>
      <w:r w:rsidRPr="00805C5F">
        <w:lastRenderedPageBreak/>
        <w:tab/>
        <w:t>(</w:t>
      </w:r>
      <w:r>
        <w:t>h</w:t>
      </w:r>
      <w:r w:rsidRPr="00805C5F">
        <w:t>)</w:t>
      </w:r>
      <w:r w:rsidRPr="00805C5F">
        <w:tab/>
        <w:t>in relation to essential services––</w:t>
      </w:r>
    </w:p>
    <w:p w:rsidR="00CF0E7E" w:rsidRPr="00805C5F" w:rsidRDefault="00CF0E7E" w:rsidP="0000222F">
      <w:pPr>
        <w:pStyle w:val="Asubpara"/>
        <w:keepNext/>
      </w:pPr>
      <w:r w:rsidRPr="00805C5F">
        <w:tab/>
        <w:t>(i)</w:t>
      </w:r>
      <w:r w:rsidRPr="00805C5F">
        <w:tab/>
        <w:t>maintain, restore or prevent disruption of the services; and</w:t>
      </w:r>
    </w:p>
    <w:p w:rsidR="00CF0E7E" w:rsidRPr="00805C5F" w:rsidRDefault="00CF0E7E" w:rsidP="0000222F">
      <w:pPr>
        <w:pStyle w:val="Asubpara"/>
        <w:keepNext/>
      </w:pPr>
      <w:r w:rsidRPr="00805C5F">
        <w:tab/>
        <w:t>(ii)</w:t>
      </w:r>
      <w:r w:rsidRPr="00805C5F">
        <w:tab/>
        <w:t>control and coordinate the distribution of services; and</w:t>
      </w:r>
    </w:p>
    <w:p w:rsidR="00CF0E7E" w:rsidRPr="00805C5F" w:rsidRDefault="00CF0E7E" w:rsidP="00CF0E7E">
      <w:pPr>
        <w:pStyle w:val="aExamHdgpar"/>
      </w:pPr>
      <w:r w:rsidRPr="00805C5F">
        <w:t>Examples––essential services</w:t>
      </w:r>
    </w:p>
    <w:p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water</w:t>
      </w:r>
    </w:p>
    <w:p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electricity</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gas</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fuel</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food</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health</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waste disposal</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sanitation</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freight</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public transport</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correctional facilities</w:t>
      </w:r>
    </w:p>
    <w:p w:rsidR="00CF0E7E" w:rsidRPr="00805C5F" w:rsidRDefault="00CF0E7E" w:rsidP="00CF0E7E">
      <w:pPr>
        <w:pStyle w:val="aNotepar"/>
      </w:pPr>
      <w:r w:rsidRPr="00805C5F">
        <w:rPr>
          <w:rStyle w:val="charItals"/>
        </w:rPr>
        <w:t>Note</w:t>
      </w:r>
      <w:r w:rsidRPr="00805C5F">
        <w:tab/>
        <w:t xml:space="preserve">An example is part of the Act, is not exhaustive and may extend, but does not limit, the meaning of the provision in which it appears (see </w:t>
      </w:r>
      <w:hyperlink r:id="rId131" w:tooltip="A2001-14" w:history="1">
        <w:r w:rsidRPr="00805C5F">
          <w:rPr>
            <w:rStyle w:val="charCitHyperlinkAbbrev"/>
          </w:rPr>
          <w:t>Legislation Act</w:t>
        </w:r>
      </w:hyperlink>
      <w:r w:rsidRPr="00805C5F">
        <w:t>, s 126 and s 132).</w:t>
      </w:r>
    </w:p>
    <w:p w:rsidR="005F7785" w:rsidRPr="00A33772" w:rsidRDefault="005F7785" w:rsidP="005F7785">
      <w:pPr>
        <w:pStyle w:val="Apara"/>
        <w:keepNext/>
      </w:pPr>
      <w:r w:rsidRPr="00A33772">
        <w:tab/>
        <w:t>(</w:t>
      </w:r>
      <w:r w:rsidR="00CF0E7E">
        <w:t>i</w:t>
      </w:r>
      <w:r w:rsidRPr="00A33772">
        <w:t>)</w:t>
      </w:r>
      <w:r w:rsidRPr="00A33772">
        <w:tab/>
        <w:t xml:space="preserve">do anything else that </w:t>
      </w:r>
      <w:r w:rsidRPr="00A33772">
        <w:rPr>
          <w:rFonts w:ascii="Times New (W1)" w:hAnsi="Times New (W1)"/>
        </w:rPr>
        <w:t>the chief officer of an emergency service</w:t>
      </w:r>
      <w:r w:rsidRPr="00A33772">
        <w:t xml:space="preserve"> may do under section 34 (General powers of chief officers).</w:t>
      </w:r>
    </w:p>
    <w:p w:rsidR="005F7785" w:rsidRPr="00A33772" w:rsidRDefault="005F7785" w:rsidP="005F7785">
      <w:pPr>
        <w:pStyle w:val="aNote"/>
      </w:pPr>
      <w:r w:rsidRPr="003A199F">
        <w:rPr>
          <w:rStyle w:val="charItals"/>
        </w:rPr>
        <w:t>Note</w:t>
      </w:r>
      <w:r w:rsidRPr="003A199F">
        <w:rPr>
          <w:rStyle w:val="charItals"/>
        </w:rPr>
        <w:tab/>
      </w:r>
      <w:r w:rsidRPr="00A33772">
        <w:t xml:space="preserve">A chief officer has a number of general powers including to enter land, shut off a power or water supply, demolish or destroy a structure or remove or destroy an animal. </w:t>
      </w:r>
    </w:p>
    <w:p w:rsidR="005F7785" w:rsidRPr="00A33772" w:rsidRDefault="005F7785" w:rsidP="005F7785">
      <w:pPr>
        <w:pStyle w:val="Amain"/>
      </w:pPr>
      <w:r w:rsidRPr="00A33772">
        <w:tab/>
        <w:t>(3)</w:t>
      </w:r>
      <w:r w:rsidRPr="00A33772">
        <w:tab/>
        <w:t>Subsection (</w:t>
      </w:r>
      <w:r w:rsidR="003D409B">
        <w:t>2</w:t>
      </w:r>
      <w:r w:rsidRPr="00A33772">
        <w:t>) operates despite any other territory law.</w:t>
      </w:r>
    </w:p>
    <w:p w:rsidR="005F7785" w:rsidRPr="00A33772" w:rsidRDefault="005F7785" w:rsidP="005F7785">
      <w:pPr>
        <w:pStyle w:val="Amain"/>
        <w:rPr>
          <w:rFonts w:ascii="Times New (W1)" w:hAnsi="Times New (W1)"/>
        </w:rPr>
      </w:pPr>
      <w:r w:rsidRPr="00A33772">
        <w:rPr>
          <w:rFonts w:ascii="Times New (W1)" w:hAnsi="Times New (W1)"/>
        </w:rPr>
        <w:tab/>
        <w:t>(4)</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power (or part of a power) mentioned in subsection (</w:t>
      </w:r>
      <w:r w:rsidR="003D409B">
        <w:rPr>
          <w:rFonts w:ascii="Times New (W1)" w:hAnsi="Times New (W1)"/>
        </w:rPr>
        <w:t>2</w:t>
      </w:r>
      <w:r w:rsidRPr="00A33772">
        <w:rPr>
          <w:rFonts w:ascii="Times New (W1)" w:hAnsi="Times New (W1)"/>
        </w:rPr>
        <w:t>); or</w:t>
      </w:r>
    </w:p>
    <w:p w:rsidR="005F7785" w:rsidRPr="00A33772" w:rsidRDefault="005F7785" w:rsidP="005F7785">
      <w:pPr>
        <w:pStyle w:val="Apara"/>
        <w:keepNext/>
      </w:pPr>
      <w:r w:rsidRPr="00A33772">
        <w:tab/>
        <w:t>(b)</w:t>
      </w:r>
      <w:r w:rsidRPr="00A33772">
        <w:tab/>
        <w:t>that the emergency controller has another stated power.</w:t>
      </w:r>
    </w:p>
    <w:p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32" w:tooltip="A2001-14" w:history="1">
        <w:r w:rsidR="00DE189D" w:rsidRPr="00DE189D">
          <w:rPr>
            <w:rStyle w:val="charCitHyperlinkAbbrev"/>
          </w:rPr>
          <w:t>Legislation Act</w:t>
        </w:r>
      </w:hyperlink>
      <w:r w:rsidRPr="00A33772">
        <w:t>, s 49).</w:t>
      </w:r>
    </w:p>
    <w:p w:rsidR="005F7785" w:rsidRPr="00A33772" w:rsidRDefault="005F7785" w:rsidP="005F7785">
      <w:pPr>
        <w:pStyle w:val="Amain"/>
      </w:pPr>
      <w:r w:rsidRPr="00A33772">
        <w:lastRenderedPageBreak/>
        <w:tab/>
        <w:t>(5)</w:t>
      </w:r>
      <w:r w:rsidRPr="00A33772">
        <w:tab/>
        <w:t>The emergency controller may delegate a function mentioned in subsection (</w:t>
      </w:r>
      <w:r w:rsidR="003D409B">
        <w:t>2</w:t>
      </w:r>
      <w:r w:rsidRPr="00A33772">
        <w:t xml:space="preserve">) to the head of an entity. </w:t>
      </w:r>
    </w:p>
    <w:p w:rsidR="005F7785" w:rsidRPr="00A33772" w:rsidRDefault="005F7785" w:rsidP="005F7785">
      <w:pPr>
        <w:pStyle w:val="Amain"/>
        <w:keepNext/>
      </w:pPr>
      <w:r w:rsidRPr="00A33772">
        <w:tab/>
        <w:t>(6)</w:t>
      </w:r>
      <w:r w:rsidRPr="00A33772">
        <w:tab/>
        <w:t xml:space="preserve">A person who is delegated a function under subsection (5) may delegate the function to another member, officer, employee or contractor of the entity. </w:t>
      </w:r>
    </w:p>
    <w:p w:rsidR="005F7785" w:rsidRPr="00A33772" w:rsidRDefault="005F7785" w:rsidP="005F7785">
      <w:pPr>
        <w:pStyle w:val="aNote"/>
      </w:pPr>
      <w:r w:rsidRPr="003A199F">
        <w:rPr>
          <w:rStyle w:val="charItals"/>
        </w:rPr>
        <w:t>Note</w:t>
      </w:r>
      <w:r w:rsidRPr="003A199F">
        <w:rPr>
          <w:rStyle w:val="charItals"/>
        </w:rPr>
        <w:tab/>
      </w:r>
      <w:r w:rsidRPr="00A33772">
        <w:t xml:space="preserve">For the making of delegations and the exercise of delegated functions, see the </w:t>
      </w:r>
      <w:hyperlink r:id="rId133" w:tooltip="A2001-14" w:history="1">
        <w:r w:rsidR="00DE189D" w:rsidRPr="00DE189D">
          <w:rPr>
            <w:rStyle w:val="charCitHyperlinkAbbrev"/>
          </w:rPr>
          <w:t>Legislation Act</w:t>
        </w:r>
      </w:hyperlink>
      <w:r w:rsidRPr="00A33772">
        <w:t>, pt 19.4.</w:t>
      </w:r>
    </w:p>
    <w:p w:rsidR="005F7785" w:rsidRPr="00A33772" w:rsidRDefault="005F7785" w:rsidP="005F7785">
      <w:pPr>
        <w:pStyle w:val="Amain"/>
        <w:keepNext/>
      </w:pPr>
      <w:r w:rsidRPr="00A33772">
        <w:tab/>
        <w:t>(7)</w:t>
      </w:r>
      <w:r w:rsidRPr="00A33772">
        <w:tab/>
        <w:t>In this section:</w:t>
      </w:r>
    </w:p>
    <w:p w:rsidR="005F7785" w:rsidRDefault="005F7785" w:rsidP="005F7785">
      <w:pPr>
        <w:pStyle w:val="aDef"/>
        <w:rPr>
          <w:bCs/>
          <w:iCs/>
        </w:rPr>
      </w:pPr>
      <w:r w:rsidRPr="003A199F">
        <w:rPr>
          <w:rStyle w:val="charBoldItals"/>
        </w:rPr>
        <w:t>owner</w:t>
      </w:r>
      <w:r w:rsidRPr="00A33772">
        <w:rPr>
          <w:bCs/>
          <w:iCs/>
        </w:rPr>
        <w:t>, of property, includes an occupier or someone apparently in charge of the property.</w:t>
      </w:r>
    </w:p>
    <w:p w:rsidR="005F7785" w:rsidRPr="00420EC2" w:rsidRDefault="005F7785" w:rsidP="005F7785">
      <w:pPr>
        <w:pStyle w:val="AH3Div"/>
      </w:pPr>
      <w:bookmarkStart w:id="186" w:name="_Toc531857622"/>
      <w:r w:rsidRPr="00420EC2">
        <w:rPr>
          <w:rStyle w:val="CharDivNo"/>
        </w:rPr>
        <w:t>Division 7.3.1B</w:t>
      </w:r>
      <w:r w:rsidRPr="00A33772">
        <w:tab/>
      </w:r>
      <w:r w:rsidRPr="00420EC2">
        <w:rPr>
          <w:rStyle w:val="CharDivText"/>
        </w:rPr>
        <w:t>Declared emergencies</w:t>
      </w:r>
      <w:bookmarkEnd w:id="186"/>
    </w:p>
    <w:p w:rsidR="005F7785" w:rsidRDefault="005F7785" w:rsidP="005F7785">
      <w:pPr>
        <w:pStyle w:val="AH5Sec"/>
      </w:pPr>
      <w:bookmarkStart w:id="187" w:name="_Toc531857623"/>
      <w:r w:rsidRPr="00420EC2">
        <w:rPr>
          <w:rStyle w:val="CharSectNo"/>
        </w:rPr>
        <w:t>151</w:t>
      </w:r>
      <w:r>
        <w:tab/>
        <w:t>Declaration of state of alert</w:t>
      </w:r>
      <w:bookmarkEnd w:id="187"/>
    </w:p>
    <w:p w:rsidR="005F7785" w:rsidRDefault="005F7785" w:rsidP="005F7785">
      <w:pPr>
        <w:pStyle w:val="Amain"/>
      </w:pPr>
      <w:r>
        <w:tab/>
        <w:t>(1)</w:t>
      </w:r>
      <w:r>
        <w:tab/>
        <w:t>This section applies if—</w:t>
      </w:r>
    </w:p>
    <w:p w:rsidR="005F7785" w:rsidRDefault="005F7785" w:rsidP="005F7785">
      <w:pPr>
        <w:pStyle w:val="Apara"/>
      </w:pPr>
      <w:r>
        <w:tab/>
        <w:t>(a)</w:t>
      </w:r>
      <w:r>
        <w:tab/>
        <w:t>the Minister is satisfied that an emergency is likely to happen; and</w:t>
      </w:r>
    </w:p>
    <w:p w:rsidR="005F7785" w:rsidRDefault="005F7785" w:rsidP="005F7785">
      <w:pPr>
        <w:pStyle w:val="Apara"/>
      </w:pPr>
      <w:r>
        <w:tab/>
        <w:t>(b)</w:t>
      </w:r>
      <w:r>
        <w:tab/>
        <w:t>the Chief Minister has not declared that a state of emergency exists in relation to the emergency.</w:t>
      </w:r>
    </w:p>
    <w:p w:rsidR="005F7785" w:rsidRDefault="005F7785" w:rsidP="005F7785">
      <w:pPr>
        <w:pStyle w:val="Amain"/>
      </w:pPr>
      <w:r>
        <w:tab/>
        <w:t>(2)</w:t>
      </w:r>
      <w:r>
        <w:tab/>
        <w:t>The Minister may, in writing, declare that a state of alert exists.</w:t>
      </w:r>
    </w:p>
    <w:p w:rsidR="005F7785" w:rsidRDefault="005F7785" w:rsidP="005F7785">
      <w:pPr>
        <w:pStyle w:val="Amain"/>
      </w:pPr>
      <w:r>
        <w:tab/>
        <w:t>(3)</w:t>
      </w:r>
      <w:r>
        <w:tab/>
        <w:t>A declaration may be made for all or part of the ACT.</w:t>
      </w:r>
    </w:p>
    <w:p w:rsidR="005F7785" w:rsidRDefault="005F7785" w:rsidP="0000222F">
      <w:pPr>
        <w:pStyle w:val="Amain"/>
        <w:keepNext/>
        <w:keepLines/>
      </w:pPr>
      <w:r>
        <w:lastRenderedPageBreak/>
        <w:tab/>
        <w:t>(4)</w:t>
      </w:r>
      <w:r>
        <w:tab/>
        <w:t>The Minister may be satisfied that an emergency is likely to happen if the Minister is satisfied that an event that has happened or is happening, or a circumstance that exists, gives rise to the likelihood of an emergency.</w:t>
      </w:r>
    </w:p>
    <w:p w:rsidR="005F7785" w:rsidRDefault="005F7785" w:rsidP="005F7785">
      <w:pPr>
        <w:pStyle w:val="aExamHdgss"/>
      </w:pPr>
      <w:r>
        <w:t>Example</w:t>
      </w:r>
    </w:p>
    <w:p w:rsidR="005F7785" w:rsidRDefault="005F7785" w:rsidP="005F7785">
      <w:pPr>
        <w:pStyle w:val="aExamss"/>
        <w:keepNext/>
      </w:pPr>
      <w:r>
        <w:t>declaration of a state of alert for an impending</w:t>
      </w:r>
      <w:r>
        <w:rPr>
          <w:rFonts w:ascii="Times New (W1)" w:hAnsi="Times New (W1)"/>
        </w:rPr>
        <w:t xml:space="preserve"> major outbreak of disease</w:t>
      </w:r>
      <w:r>
        <w:t xml:space="preserve"> or impending flooding</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34" w:tooltip="A2001-14" w:history="1">
        <w:r w:rsidR="00DE189D" w:rsidRPr="00DE189D">
          <w:rPr>
            <w:rStyle w:val="charCitHyperlinkAbbrev"/>
          </w:rPr>
          <w:t>Legislation Act</w:t>
        </w:r>
      </w:hyperlink>
      <w:r>
        <w:t>, s 126 and s 132).</w:t>
      </w:r>
    </w:p>
    <w:p w:rsidR="005F7785" w:rsidRDefault="005F7785" w:rsidP="005F7785">
      <w:pPr>
        <w:pStyle w:val="AH5Sec"/>
      </w:pPr>
      <w:bookmarkStart w:id="188" w:name="_Toc531857624"/>
      <w:r w:rsidRPr="00420EC2">
        <w:rPr>
          <w:rStyle w:val="CharSectNo"/>
        </w:rPr>
        <w:t>152</w:t>
      </w:r>
      <w:r>
        <w:tab/>
        <w:t>Declaration of state of alert commences immediately</w:t>
      </w:r>
      <w:bookmarkEnd w:id="188"/>
    </w:p>
    <w:p w:rsidR="005F7785" w:rsidRDefault="005F7785" w:rsidP="005F7785">
      <w:pPr>
        <w:pStyle w:val="Amainreturn"/>
      </w:pPr>
      <w:r>
        <w:t>A declaration of a state of alert commences immediately after the Minister makes the declaration.</w:t>
      </w:r>
    </w:p>
    <w:p w:rsidR="005F7785" w:rsidRDefault="005F7785" w:rsidP="005F7785">
      <w:pPr>
        <w:pStyle w:val="AH5Sec"/>
      </w:pPr>
      <w:bookmarkStart w:id="189" w:name="_Toc531857625"/>
      <w:r w:rsidRPr="00420EC2">
        <w:rPr>
          <w:rStyle w:val="CharSectNo"/>
        </w:rPr>
        <w:t>153</w:t>
      </w:r>
      <w:r>
        <w:tab/>
        <w:t>Publication of state of alert declaration</w:t>
      </w:r>
      <w:bookmarkEnd w:id="189"/>
    </w:p>
    <w:p w:rsidR="005F7785" w:rsidRDefault="005F7785" w:rsidP="005F7785">
      <w:pPr>
        <w:pStyle w:val="Amain"/>
      </w:pPr>
      <w:r>
        <w:tab/>
        <w:t>(1)</w:t>
      </w:r>
      <w:r>
        <w:tab/>
        <w:t>As soon as possible after declaring that a state of alert exists, the Minister must ensure that notice of the declaration is—</w:t>
      </w:r>
    </w:p>
    <w:p w:rsidR="005F7785" w:rsidRDefault="005F7785" w:rsidP="005F7785">
      <w:pPr>
        <w:pStyle w:val="Apara"/>
      </w:pPr>
      <w:r>
        <w:tab/>
        <w:t>(a)</w:t>
      </w:r>
      <w:r>
        <w:tab/>
        <w:t>broadcast in the ACT by television or radio; and</w:t>
      </w:r>
    </w:p>
    <w:p w:rsidR="005F7785" w:rsidRDefault="005F7785" w:rsidP="005F7785">
      <w:pPr>
        <w:pStyle w:val="Apara"/>
      </w:pPr>
      <w:r>
        <w:tab/>
        <w:t>(b)</w:t>
      </w:r>
      <w:r>
        <w:tab/>
        <w:t xml:space="preserve">notified under the </w:t>
      </w:r>
      <w:hyperlink r:id="rId135" w:tooltip="A2001-14" w:history="1">
        <w:r w:rsidR="00DE189D" w:rsidRPr="00DE189D">
          <w:rPr>
            <w:rStyle w:val="charCitHyperlinkAbbrev"/>
          </w:rPr>
          <w:t>Legislation Act</w:t>
        </w:r>
      </w:hyperlink>
      <w:r>
        <w:t xml:space="preserve"> as if it were a notifiable instrument.</w:t>
      </w:r>
    </w:p>
    <w:p w:rsidR="005F7785" w:rsidRDefault="005F7785" w:rsidP="005F7785">
      <w:pPr>
        <w:pStyle w:val="Amain"/>
      </w:pPr>
      <w:r>
        <w:tab/>
        <w:t>(2)</w:t>
      </w:r>
      <w:r>
        <w:tab/>
        <w:t>A failure to comply with subsection (1) does not affect the validity of the declaration.</w:t>
      </w:r>
    </w:p>
    <w:p w:rsidR="005F7785" w:rsidRDefault="005F7785" w:rsidP="005F7785">
      <w:pPr>
        <w:pStyle w:val="AH5Sec"/>
      </w:pPr>
      <w:bookmarkStart w:id="190" w:name="_Toc531857626"/>
      <w:r w:rsidRPr="00420EC2">
        <w:rPr>
          <w:rStyle w:val="CharSectNo"/>
        </w:rPr>
        <w:lastRenderedPageBreak/>
        <w:t>154</w:t>
      </w:r>
      <w:r>
        <w:tab/>
        <w:t>Minister to give reports to community during state of alert</w:t>
      </w:r>
      <w:bookmarkEnd w:id="190"/>
    </w:p>
    <w:p w:rsidR="005F7785" w:rsidRDefault="005F7785" w:rsidP="005F7785">
      <w:pPr>
        <w:pStyle w:val="Amainreturn"/>
        <w:keepNext/>
      </w:pPr>
      <w:r>
        <w:t>During a state of alert, the Minister must give the community regular situation reports, and other reports, in accordance with the community communication and information plan.</w:t>
      </w:r>
    </w:p>
    <w:p w:rsidR="005F7785" w:rsidRDefault="005F7785" w:rsidP="005F7785">
      <w:pPr>
        <w:pStyle w:val="aExamHdgss"/>
      </w:pPr>
      <w:r>
        <w:t>Examples</w:t>
      </w:r>
    </w:p>
    <w:p w:rsidR="005F7785" w:rsidRDefault="005F7785" w:rsidP="005F7785">
      <w:pPr>
        <w:pStyle w:val="aExamINumss"/>
        <w:keepNext/>
      </w:pPr>
      <w:r>
        <w:t>1</w:t>
      </w:r>
      <w:r>
        <w:tab/>
        <w:t>community vulnerability to the effects of the emergency that is likely to happen</w:t>
      </w:r>
    </w:p>
    <w:p w:rsidR="005F7785" w:rsidRDefault="005F7785" w:rsidP="005F7785">
      <w:pPr>
        <w:pStyle w:val="aExamINumss"/>
        <w:keepNext/>
      </w:pPr>
      <w:r>
        <w:t>2</w:t>
      </w:r>
      <w:r>
        <w:tab/>
        <w:t>preparation for the emergency that is likely to happen</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36" w:tooltip="A2001-14" w:history="1">
        <w:r w:rsidR="00DE189D" w:rsidRPr="00DE189D">
          <w:rPr>
            <w:rStyle w:val="charCitHyperlinkAbbrev"/>
          </w:rPr>
          <w:t>Legislation Act</w:t>
        </w:r>
      </w:hyperlink>
      <w:r>
        <w:t>, s 126 and s 132).</w:t>
      </w:r>
    </w:p>
    <w:p w:rsidR="005F7785" w:rsidRDefault="005F7785" w:rsidP="005F7785">
      <w:pPr>
        <w:pStyle w:val="AH5Sec"/>
      </w:pPr>
      <w:bookmarkStart w:id="191" w:name="_Toc531857627"/>
      <w:r w:rsidRPr="00420EC2">
        <w:rPr>
          <w:rStyle w:val="CharSectNo"/>
        </w:rPr>
        <w:t>155</w:t>
      </w:r>
      <w:r>
        <w:tab/>
        <w:t>State of emergency ends state of alert</w:t>
      </w:r>
      <w:bookmarkEnd w:id="191"/>
    </w:p>
    <w:p w:rsidR="005F7785" w:rsidRDefault="005F7785" w:rsidP="005F7785">
      <w:pPr>
        <w:pStyle w:val="Amain"/>
      </w:pPr>
      <w:r>
        <w:tab/>
        <w:t>(1)</w:t>
      </w:r>
      <w:r>
        <w:tab/>
        <w:t>This section applies if—</w:t>
      </w:r>
    </w:p>
    <w:p w:rsidR="005F7785" w:rsidRDefault="005F7785" w:rsidP="005F7785">
      <w:pPr>
        <w:pStyle w:val="Apara"/>
      </w:pPr>
      <w:r>
        <w:tab/>
        <w:t>(a)</w:t>
      </w:r>
      <w:r>
        <w:tab/>
        <w:t>a declaration that a state of alert is in force for the ACT or a part of the ACT; and</w:t>
      </w:r>
    </w:p>
    <w:p w:rsidR="005F7785" w:rsidRDefault="005F7785" w:rsidP="005F7785">
      <w:pPr>
        <w:pStyle w:val="Apara"/>
      </w:pPr>
      <w:r>
        <w:tab/>
        <w:t>(b)</w:t>
      </w:r>
      <w:r>
        <w:tab/>
        <w:t>the Chief Minister declares that a state of emergency exists for the ACT or the part of the ACT.</w:t>
      </w:r>
    </w:p>
    <w:p w:rsidR="005F7785" w:rsidRDefault="005F7785" w:rsidP="005F7785">
      <w:pPr>
        <w:pStyle w:val="Amain"/>
      </w:pPr>
      <w:r>
        <w:tab/>
        <w:t>(2)</w:t>
      </w:r>
      <w:r>
        <w:tab/>
        <w:t>The state of alert ends when the state of emergency is declared.</w:t>
      </w:r>
    </w:p>
    <w:p w:rsidR="005F7785" w:rsidRDefault="005F7785" w:rsidP="005F7785">
      <w:pPr>
        <w:pStyle w:val="AH5Sec"/>
      </w:pPr>
      <w:bookmarkStart w:id="192" w:name="_Toc531857628"/>
      <w:r w:rsidRPr="00420EC2">
        <w:rPr>
          <w:rStyle w:val="CharSectNo"/>
        </w:rPr>
        <w:t>156</w:t>
      </w:r>
      <w:r>
        <w:tab/>
        <w:t>Declaration of state of emergency</w:t>
      </w:r>
      <w:bookmarkEnd w:id="192"/>
    </w:p>
    <w:p w:rsidR="005F7785" w:rsidRDefault="005F7785" w:rsidP="005F7785">
      <w:pPr>
        <w:pStyle w:val="Amain"/>
      </w:pPr>
      <w:r>
        <w:tab/>
        <w:t>(1)</w:t>
      </w:r>
      <w:r>
        <w:tab/>
        <w:t>This section applies if the Chief Minister is satisfied that an emergency has happened, is happening or is likely to happen.</w:t>
      </w:r>
    </w:p>
    <w:p w:rsidR="005F7785" w:rsidRDefault="005F7785" w:rsidP="005F7785">
      <w:pPr>
        <w:pStyle w:val="Amain"/>
      </w:pPr>
      <w:r>
        <w:tab/>
        <w:t>(2)</w:t>
      </w:r>
      <w:r>
        <w:tab/>
        <w:t>The Chief Minister may, in writing, declare that a state of emergency exists.</w:t>
      </w:r>
    </w:p>
    <w:p w:rsidR="00714AA4" w:rsidRPr="00557F14" w:rsidRDefault="00714AA4" w:rsidP="00714AA4">
      <w:pPr>
        <w:pStyle w:val="aNote"/>
      </w:pPr>
      <w:r w:rsidRPr="00557F14">
        <w:rPr>
          <w:rStyle w:val="charItals"/>
        </w:rPr>
        <w:t>Note</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37"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rsidR="005F7785" w:rsidRDefault="005F7785" w:rsidP="005F7785">
      <w:pPr>
        <w:pStyle w:val="Amain"/>
      </w:pPr>
      <w:r>
        <w:tab/>
        <w:t>(3)</w:t>
      </w:r>
      <w:r>
        <w:tab/>
        <w:t>A declaration may be made for all or part of the ACT.</w:t>
      </w:r>
    </w:p>
    <w:p w:rsidR="005F7785" w:rsidRDefault="005F7785" w:rsidP="005F7785">
      <w:pPr>
        <w:pStyle w:val="Amain"/>
        <w:keepLines/>
      </w:pPr>
      <w:r>
        <w:lastRenderedPageBreak/>
        <w:tab/>
        <w:t>(4)</w:t>
      </w:r>
      <w:r>
        <w:tab/>
        <w:t>The Chief Minister may be satisfied that an emergency is likely to happen if the Chief Minister is satisfied that an event that has happened or is happening, or a circumstance that exists, gives rise to the likelihood of an emergency.</w:t>
      </w:r>
    </w:p>
    <w:p w:rsidR="005F7785" w:rsidRDefault="005F7785" w:rsidP="005F7785">
      <w:pPr>
        <w:pStyle w:val="AH5Sec"/>
      </w:pPr>
      <w:bookmarkStart w:id="193" w:name="_Toc531857629"/>
      <w:r w:rsidRPr="00420EC2">
        <w:rPr>
          <w:rStyle w:val="CharSectNo"/>
        </w:rPr>
        <w:t>157</w:t>
      </w:r>
      <w:r>
        <w:tab/>
        <w:t>Declaration of state of emergency commences immediately</w:t>
      </w:r>
      <w:bookmarkEnd w:id="193"/>
    </w:p>
    <w:p w:rsidR="005F7785" w:rsidRDefault="005F7785" w:rsidP="005F7785">
      <w:pPr>
        <w:pStyle w:val="Amainreturn"/>
      </w:pPr>
      <w:r>
        <w:t>A declaration of a state of emergency commences immediately after the Chief Minister makes the declaration.</w:t>
      </w:r>
    </w:p>
    <w:p w:rsidR="005F7785" w:rsidRDefault="005F7785" w:rsidP="005F7785">
      <w:pPr>
        <w:pStyle w:val="AH5Sec"/>
      </w:pPr>
      <w:bookmarkStart w:id="194" w:name="_Toc531857630"/>
      <w:r w:rsidRPr="00420EC2">
        <w:rPr>
          <w:rStyle w:val="CharSectNo"/>
        </w:rPr>
        <w:t>158</w:t>
      </w:r>
      <w:r>
        <w:tab/>
        <w:t>Publication of declaration of state of emergency</w:t>
      </w:r>
      <w:bookmarkEnd w:id="194"/>
    </w:p>
    <w:p w:rsidR="005F7785" w:rsidRDefault="005F7785" w:rsidP="005F7785">
      <w:pPr>
        <w:pStyle w:val="Amain"/>
      </w:pPr>
      <w:r>
        <w:tab/>
        <w:t>(1)</w:t>
      </w:r>
      <w:r>
        <w:tab/>
        <w:t>As soon as possible after declaring that a state of emergency exists, the Chief Minister must ensure that notice of the declaration is—</w:t>
      </w:r>
    </w:p>
    <w:p w:rsidR="005F7785" w:rsidRDefault="005F7785" w:rsidP="005F7785">
      <w:pPr>
        <w:pStyle w:val="Apara"/>
      </w:pPr>
      <w:r>
        <w:tab/>
        <w:t>(a)</w:t>
      </w:r>
      <w:r>
        <w:tab/>
        <w:t>broadcast in the ACT by television or radio; and</w:t>
      </w:r>
    </w:p>
    <w:p w:rsidR="005F7785" w:rsidRDefault="005F7785" w:rsidP="005F7785">
      <w:pPr>
        <w:pStyle w:val="Apara"/>
      </w:pPr>
      <w:r>
        <w:tab/>
        <w:t>(b)</w:t>
      </w:r>
      <w:r>
        <w:tab/>
        <w:t xml:space="preserve">notified under the </w:t>
      </w:r>
      <w:hyperlink r:id="rId138" w:tooltip="A2001-14" w:history="1">
        <w:r w:rsidR="00DE189D" w:rsidRPr="00DE189D">
          <w:rPr>
            <w:rStyle w:val="charCitHyperlinkAbbrev"/>
          </w:rPr>
          <w:t>Legislation Act</w:t>
        </w:r>
      </w:hyperlink>
      <w:r>
        <w:t xml:space="preserve"> as if it were a notifiable instrument.</w:t>
      </w:r>
    </w:p>
    <w:p w:rsidR="005F7785" w:rsidRDefault="005F7785" w:rsidP="005F7785">
      <w:pPr>
        <w:pStyle w:val="Amain"/>
      </w:pPr>
      <w:r>
        <w:tab/>
        <w:t>(2)</w:t>
      </w:r>
      <w:r>
        <w:tab/>
        <w:t>A failure to comply with subsection (1) does not affect the validity, of the declaration.</w:t>
      </w:r>
    </w:p>
    <w:p w:rsidR="005F7785" w:rsidRDefault="005F7785" w:rsidP="005F7785">
      <w:pPr>
        <w:pStyle w:val="AH5Sec"/>
      </w:pPr>
      <w:bookmarkStart w:id="195" w:name="_Toc531857631"/>
      <w:r w:rsidRPr="00420EC2">
        <w:rPr>
          <w:rStyle w:val="CharSectNo"/>
        </w:rPr>
        <w:t>159</w:t>
      </w:r>
      <w:r>
        <w:tab/>
        <w:t>Appointment of emergency controller for declared state of emergency</w:t>
      </w:r>
      <w:bookmarkEnd w:id="195"/>
    </w:p>
    <w:p w:rsidR="005F7785" w:rsidRDefault="00714AA4" w:rsidP="00714AA4">
      <w:pPr>
        <w:pStyle w:val="Amain"/>
      </w:pPr>
      <w:r>
        <w:tab/>
        <w:t>(1)</w:t>
      </w:r>
      <w:r>
        <w:tab/>
      </w:r>
      <w:r w:rsidR="005F7785">
        <w:t>The Chief Minister must appoint a person to be the emergency controller for a declared state of emergency.</w:t>
      </w:r>
    </w:p>
    <w:p w:rsidR="005F7785" w:rsidRDefault="005F7785" w:rsidP="005F7785">
      <w:pPr>
        <w:pStyle w:val="aNote"/>
        <w:keepNext/>
        <w:rPr>
          <w:rFonts w:ascii="Times New (W1)" w:hAnsi="Times New (W1)"/>
        </w:rPr>
      </w:pPr>
      <w:r>
        <w:rPr>
          <w:rStyle w:val="charItals"/>
        </w:rPr>
        <w:t>Note 1</w:t>
      </w:r>
      <w:r>
        <w:rPr>
          <w:rFonts w:ascii="Times New (W1)" w:hAnsi="Times New (W1)"/>
        </w:rPr>
        <w:tab/>
        <w:t xml:space="preserve">For the making of appointments generally, see the </w:t>
      </w:r>
      <w:hyperlink r:id="rId139" w:tooltip="A2001-14" w:history="1">
        <w:r w:rsidR="00DE189D" w:rsidRPr="00DE189D">
          <w:rPr>
            <w:rStyle w:val="charCitHyperlinkAbbrev"/>
          </w:rPr>
          <w:t>Legislation Act</w:t>
        </w:r>
      </w:hyperlink>
      <w:r>
        <w:rPr>
          <w:rFonts w:ascii="Times New (W1)" w:hAnsi="Times New (W1)"/>
        </w:rPr>
        <w:t>, pt 19.3.</w:t>
      </w:r>
    </w:p>
    <w:p w:rsidR="005F7785" w:rsidRDefault="005F7785" w:rsidP="005F7785">
      <w:pPr>
        <w:pStyle w:val="aNote"/>
        <w:rPr>
          <w:rFonts w:ascii="Times New (W1)" w:hAnsi="Times New (W1)"/>
        </w:rPr>
      </w:pPr>
      <w:r>
        <w:rPr>
          <w:rStyle w:val="charItals"/>
        </w:rPr>
        <w:t>Note 2</w:t>
      </w:r>
      <w:r>
        <w:rPr>
          <w:rFonts w:ascii="Times New (W1)" w:hAnsi="Times New (W1)"/>
        </w:rPr>
        <w:tab/>
        <w:t xml:space="preserve">A power to appoint a person to a position includes power to appoint a person to act in the position (see </w:t>
      </w:r>
      <w:hyperlink r:id="rId140" w:tooltip="A2001-14" w:history="1">
        <w:r w:rsidR="00DE189D" w:rsidRPr="00DE189D">
          <w:rPr>
            <w:rStyle w:val="charCitHyperlinkAbbrev"/>
          </w:rPr>
          <w:t>Legislation Act</w:t>
        </w:r>
      </w:hyperlink>
      <w:r>
        <w:rPr>
          <w:rFonts w:ascii="Times New (W1)" w:hAnsi="Times New (W1)"/>
        </w:rPr>
        <w:t>, s 209).</w:t>
      </w:r>
    </w:p>
    <w:p w:rsidR="00714AA4" w:rsidRDefault="00714AA4" w:rsidP="00714AA4">
      <w:pPr>
        <w:pStyle w:val="aNote"/>
      </w:pPr>
      <w:r w:rsidRPr="00557F14">
        <w:rPr>
          <w:rStyle w:val="charItals"/>
        </w:rPr>
        <w:t>Note 3</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41"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rsidR="00714AA4" w:rsidRPr="00557F14" w:rsidRDefault="00714AA4" w:rsidP="00714AA4">
      <w:pPr>
        <w:pStyle w:val="Amain"/>
      </w:pPr>
      <w:r w:rsidRPr="00557F14">
        <w:lastRenderedPageBreak/>
        <w:tab/>
        <w:t>(2)</w:t>
      </w:r>
      <w:r w:rsidRPr="00557F14">
        <w:tab/>
        <w:t>If a person is appointed as the emergency controller for an emergency under section 150A, the person is taken to be the emergency controller for the emergency under this section.</w:t>
      </w:r>
    </w:p>
    <w:p w:rsidR="00714AA4" w:rsidRPr="00557F14" w:rsidRDefault="00714AA4" w:rsidP="00714AA4">
      <w:pPr>
        <w:pStyle w:val="Amain"/>
      </w:pPr>
      <w:r w:rsidRPr="00557F14">
        <w:tab/>
        <w:t>(3)</w:t>
      </w:r>
      <w:r w:rsidRPr="00557F14">
        <w:tab/>
        <w:t>However, the Chief Minister may appoint someone else to be the emergency controller for the emergency.</w:t>
      </w:r>
    </w:p>
    <w:p w:rsidR="00714AA4" w:rsidRPr="00557F14" w:rsidRDefault="00714AA4" w:rsidP="00714AA4">
      <w:pPr>
        <w:pStyle w:val="Amain"/>
      </w:pPr>
      <w:r w:rsidRPr="00557F14">
        <w:tab/>
        <w:t>(4)</w:t>
      </w:r>
      <w:r w:rsidRPr="00557F14">
        <w:tab/>
        <w:t xml:space="preserve">The </w:t>
      </w:r>
      <w:hyperlink r:id="rId142" w:tooltip="A2001-14" w:history="1">
        <w:r w:rsidRPr="00557F14">
          <w:rPr>
            <w:rStyle w:val="charCitHyperlinkAbbrev"/>
          </w:rPr>
          <w:t>Legislation Act</w:t>
        </w:r>
      </w:hyperlink>
      <w:r w:rsidRPr="00557F14">
        <w:t>, division 19.3.3 (Appointments—Assembly consultation) does not apply to an appointment under this section.</w:t>
      </w:r>
    </w:p>
    <w:p w:rsidR="005F7785" w:rsidRDefault="005F7785" w:rsidP="005F7785">
      <w:pPr>
        <w:pStyle w:val="AH5Sec"/>
      </w:pPr>
      <w:bookmarkStart w:id="196" w:name="_Toc531857632"/>
      <w:r w:rsidRPr="00420EC2">
        <w:rPr>
          <w:rStyle w:val="CharSectNo"/>
        </w:rPr>
        <w:t>160</w:t>
      </w:r>
      <w:r>
        <w:tab/>
        <w:t>Functions of emergency controller</w:t>
      </w:r>
      <w:bookmarkEnd w:id="196"/>
    </w:p>
    <w:p w:rsidR="005F7785" w:rsidRDefault="005F7785" w:rsidP="005F7785">
      <w:pPr>
        <w:pStyle w:val="Amain"/>
        <w:keepNext/>
      </w:pPr>
      <w:r>
        <w:tab/>
        <w:t>(1)</w:t>
      </w:r>
      <w:r>
        <w:tab/>
      </w:r>
      <w:r>
        <w:rPr>
          <w:rFonts w:ascii="Times New (W1)" w:hAnsi="Times New (W1)"/>
        </w:rPr>
        <w:t>The</w:t>
      </w:r>
      <w:r>
        <w:t xml:space="preserve"> emergency controller has the following functions in relation to a declared state of emergency:</w:t>
      </w:r>
    </w:p>
    <w:p w:rsidR="005F7785" w:rsidRDefault="005F7785" w:rsidP="005F7785">
      <w:pPr>
        <w:pStyle w:val="Apara"/>
      </w:pPr>
      <w:r>
        <w:tab/>
        <w:t>(a)</w:t>
      </w:r>
      <w:r>
        <w:tab/>
        <w:t>to manage the response to, and the recovery from, the emergency by ensuring that entities dealing with the emergency are appropriately deployed; and</w:t>
      </w:r>
    </w:p>
    <w:p w:rsidR="005F7785" w:rsidRDefault="005F7785" w:rsidP="005F7785">
      <w:pPr>
        <w:pStyle w:val="Apara"/>
      </w:pPr>
      <w:r>
        <w:tab/>
        <w:t>(b)</w:t>
      </w:r>
      <w:r>
        <w:tab/>
        <w:t>to coordinate the disposition of other resources to manage the emergency; and</w:t>
      </w:r>
    </w:p>
    <w:p w:rsidR="005F7785" w:rsidRDefault="005F7785" w:rsidP="005F7785">
      <w:pPr>
        <w:pStyle w:val="Apara"/>
      </w:pPr>
      <w:r>
        <w:tab/>
        <w:t>(c)</w:t>
      </w:r>
      <w:r>
        <w:tab/>
        <w:t xml:space="preserve">to advise the </w:t>
      </w:r>
      <w:r>
        <w:rPr>
          <w:rFonts w:ascii="Times New (W1)" w:hAnsi="Times New (W1)"/>
        </w:rPr>
        <w:t>Minister and the Chief Minister</w:t>
      </w:r>
      <w:r>
        <w:t xml:space="preserve"> about the emergency; and</w:t>
      </w:r>
    </w:p>
    <w:p w:rsidR="005F7785" w:rsidRDefault="005F7785" w:rsidP="005F7785">
      <w:pPr>
        <w:pStyle w:val="Apara"/>
        <w:rPr>
          <w:rFonts w:ascii="Times New (W1)" w:hAnsi="Times New (W1)"/>
        </w:rPr>
      </w:pPr>
      <w:r>
        <w:rPr>
          <w:rFonts w:ascii="Times New (W1)" w:hAnsi="Times New (W1)"/>
        </w:rPr>
        <w:tab/>
        <w:t>(d)</w:t>
      </w:r>
      <w:r>
        <w:rPr>
          <w:rFonts w:ascii="Times New (W1)" w:hAnsi="Times New (W1)"/>
        </w:rPr>
        <w:tab/>
        <w:t>to advise the community on anything relating to the state of emergency that the emergency controller considers appropriate; and</w:t>
      </w:r>
    </w:p>
    <w:p w:rsidR="005F7785" w:rsidRDefault="005F7785" w:rsidP="005F7785">
      <w:pPr>
        <w:pStyle w:val="Apara"/>
        <w:rPr>
          <w:rFonts w:ascii="Times New (W1)" w:hAnsi="Times New (W1)"/>
        </w:rPr>
      </w:pPr>
      <w:r>
        <w:rPr>
          <w:rFonts w:ascii="Times New (W1)" w:hAnsi="Times New (W1)"/>
        </w:rPr>
        <w:tab/>
        <w:t>(e)</w:t>
      </w:r>
      <w:r>
        <w:rPr>
          <w:rFonts w:ascii="Times New (W1)" w:hAnsi="Times New (W1)"/>
        </w:rPr>
        <w:tab/>
        <w:t xml:space="preserve">any other function given to the </w:t>
      </w:r>
      <w:r>
        <w:t xml:space="preserve">emergency </w:t>
      </w:r>
      <w:r>
        <w:rPr>
          <w:rFonts w:ascii="Times New (W1)" w:hAnsi="Times New (W1)"/>
        </w:rPr>
        <w:t>controller under this Act or another territory law.</w:t>
      </w:r>
    </w:p>
    <w:p w:rsidR="005F7785" w:rsidRDefault="005F7785" w:rsidP="005F7785">
      <w:pPr>
        <w:pStyle w:val="Amain"/>
        <w:rPr>
          <w:rFonts w:ascii="Times New (W1)" w:hAnsi="Times New (W1)"/>
        </w:rPr>
      </w:pPr>
      <w:r>
        <w:rPr>
          <w:rFonts w:ascii="Times New (W1)" w:hAnsi="Times New (W1)"/>
        </w:rPr>
        <w:tab/>
        <w:t>(2)</w:t>
      </w:r>
      <w:r>
        <w:rPr>
          <w:rFonts w:ascii="Times New (W1)" w:hAnsi="Times New (W1)"/>
        </w:rPr>
        <w:tab/>
        <w:t>However, the Chief Minister may direct, in writing—</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that the </w:t>
      </w:r>
      <w:r>
        <w:t xml:space="preserve">emergency </w:t>
      </w:r>
      <w:r>
        <w:rPr>
          <w:rFonts w:ascii="Times New (W1)" w:hAnsi="Times New (W1)"/>
        </w:rPr>
        <w:t>controller is not to have a function (or part of a function) mentioned in subsection (1); or</w:t>
      </w:r>
    </w:p>
    <w:p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 xml:space="preserve">that the </w:t>
      </w:r>
      <w:r>
        <w:t xml:space="preserve">emergency </w:t>
      </w:r>
      <w:r>
        <w:rPr>
          <w:rFonts w:ascii="Times New (W1)" w:hAnsi="Times New (W1)"/>
        </w:rPr>
        <w:t>controller has another stated function.</w:t>
      </w:r>
    </w:p>
    <w:p w:rsidR="005F7785" w:rsidRDefault="005F7785" w:rsidP="005F7785">
      <w:pPr>
        <w:pStyle w:val="aNote"/>
      </w:pPr>
      <w:r>
        <w:rPr>
          <w:rStyle w:val="charItals"/>
        </w:rPr>
        <w:t>Note</w:t>
      </w:r>
      <w:r>
        <w:rPr>
          <w:rStyle w:val="charItals"/>
        </w:rPr>
        <w:tab/>
      </w:r>
      <w:r>
        <w:t xml:space="preserve">A direction may be included in the instrument of appointment (see </w:t>
      </w:r>
      <w:hyperlink r:id="rId143" w:tooltip="A2001-14" w:history="1">
        <w:r w:rsidR="00DE189D" w:rsidRPr="00DE189D">
          <w:rPr>
            <w:rStyle w:val="charCitHyperlinkAbbrev"/>
          </w:rPr>
          <w:t>Legislation Act</w:t>
        </w:r>
      </w:hyperlink>
      <w:r>
        <w:t>, s 49).</w:t>
      </w:r>
    </w:p>
    <w:p w:rsidR="005F7785" w:rsidRDefault="005F7785" w:rsidP="005F7785">
      <w:pPr>
        <w:pStyle w:val="Amain"/>
      </w:pPr>
      <w:r>
        <w:lastRenderedPageBreak/>
        <w:tab/>
        <w:t>(3)</w:t>
      </w:r>
      <w:r>
        <w:tab/>
        <w:t>As far as practicable, the emergency controller must exercise the emergency controller’s functions in accordance with the emergency plan</w:t>
      </w:r>
      <w:r w:rsidR="00714AA4" w:rsidRPr="00714AA4">
        <w:t xml:space="preserve"> </w:t>
      </w:r>
      <w:r w:rsidR="00714AA4" w:rsidRPr="00557F14">
        <w:t>and any relevant emergency sub-plan</w:t>
      </w:r>
      <w:r>
        <w:t>.</w:t>
      </w:r>
    </w:p>
    <w:p w:rsidR="005F7785" w:rsidRDefault="005F7785" w:rsidP="005F7785">
      <w:pPr>
        <w:pStyle w:val="AH5Sec"/>
      </w:pPr>
      <w:bookmarkStart w:id="197" w:name="_Toc531857633"/>
      <w:r w:rsidRPr="00420EC2">
        <w:rPr>
          <w:rStyle w:val="CharSectNo"/>
        </w:rPr>
        <w:t>160A</w:t>
      </w:r>
      <w:r>
        <w:tab/>
        <w:t>Emergency powers—declared state of emergency</w:t>
      </w:r>
      <w:bookmarkEnd w:id="197"/>
    </w:p>
    <w:p w:rsidR="005F7785" w:rsidRDefault="005F7785" w:rsidP="009869C2">
      <w:pPr>
        <w:pStyle w:val="Amain"/>
        <w:keepNext/>
      </w:pPr>
      <w:r>
        <w:tab/>
        <w:t>(1)</w:t>
      </w:r>
      <w:r>
        <w:tab/>
        <w:t>This section applies if a declaration of a state of emergency is in force.</w:t>
      </w:r>
    </w:p>
    <w:p w:rsidR="005F7785" w:rsidRDefault="005F7785" w:rsidP="005F7785">
      <w:pPr>
        <w:pStyle w:val="Amain"/>
      </w:pPr>
      <w:r>
        <w:tab/>
        <w:t>(2)</w:t>
      </w:r>
      <w:r>
        <w:tab/>
        <w:t>For the management of the declared state of emergency, the emergency controller may—</w:t>
      </w:r>
    </w:p>
    <w:p w:rsidR="005F7785" w:rsidRDefault="005F7785" w:rsidP="005F7785">
      <w:pPr>
        <w:pStyle w:val="Apara"/>
      </w:pPr>
      <w:r>
        <w:tab/>
        <w:t>(a)</w:t>
      </w:r>
      <w:r>
        <w:tab/>
        <w:t xml:space="preserve">direct the movement of people, animals or vehicles within, into or around the area to which the state of emergency applies (the </w:t>
      </w:r>
      <w:r>
        <w:rPr>
          <w:rStyle w:val="charBoldItals"/>
        </w:rPr>
        <w:t>emergency area</w:t>
      </w:r>
      <w:r>
        <w:t>); and</w:t>
      </w:r>
    </w:p>
    <w:p w:rsidR="005F7785" w:rsidRDefault="005F7785" w:rsidP="005F7785">
      <w:pPr>
        <w:pStyle w:val="Apara"/>
      </w:pPr>
      <w:r>
        <w:tab/>
        <w:t>(b)</w:t>
      </w:r>
      <w:r>
        <w:tab/>
        <w:t>give directions regulating or prohibiting the movement of people, animals or vehicles within, into or around the emergency area; and</w:t>
      </w:r>
    </w:p>
    <w:p w:rsidR="005F7785" w:rsidRDefault="005F7785" w:rsidP="005F7785">
      <w:pPr>
        <w:pStyle w:val="Apara"/>
      </w:pPr>
      <w:r>
        <w:tab/>
        <w:t>(c)</w:t>
      </w:r>
      <w:r>
        <w:tab/>
        <w:t>direct, in writing, the owner of property in or near the emergency area to place the property under the control, or at the disposal, of the emergency controller; and</w:t>
      </w:r>
    </w:p>
    <w:p w:rsidR="0076706A" w:rsidRPr="00805C5F" w:rsidRDefault="0076706A" w:rsidP="0076706A">
      <w:pPr>
        <w:pStyle w:val="Apara"/>
      </w:pPr>
      <w:r w:rsidRPr="00805C5F">
        <w:tab/>
        <w:t>(</w:t>
      </w:r>
      <w:r w:rsidR="00DF5688">
        <w:t>d</w:t>
      </w:r>
      <w:r w:rsidRPr="00805C5F">
        <w:t>)</w:t>
      </w:r>
      <w:r w:rsidRPr="00805C5F">
        <w:tab/>
        <w:t>direct a person to give information, answer questions, or produce documents or anything else, reasonably needed; and</w:t>
      </w:r>
    </w:p>
    <w:p w:rsidR="0076706A" w:rsidRPr="00805C5F" w:rsidRDefault="0076706A" w:rsidP="0076706A">
      <w:pPr>
        <w:pStyle w:val="aNotepar"/>
      </w:pPr>
      <w:r w:rsidRPr="00805C5F">
        <w:rPr>
          <w:rStyle w:val="charItals"/>
        </w:rPr>
        <w:t>Note</w:t>
      </w:r>
      <w:r w:rsidRPr="00805C5F">
        <w:rPr>
          <w:rStyle w:val="charItals"/>
        </w:rPr>
        <w:tab/>
      </w:r>
      <w:r w:rsidRPr="00805C5F">
        <w:t xml:space="preserve">The </w:t>
      </w:r>
      <w:hyperlink r:id="rId144" w:tooltip="A2001-14" w:history="1">
        <w:r w:rsidRPr="00805C5F">
          <w:rPr>
            <w:rStyle w:val="charCitHyperlinkAbbrev"/>
          </w:rPr>
          <w:t>Legislation Act</w:t>
        </w:r>
      </w:hyperlink>
      <w:r w:rsidRPr="00805C5F">
        <w:t>, s 170 and s 171 deal with the application of the privilege against self-incrimination and client legal privilege.</w:t>
      </w:r>
    </w:p>
    <w:p w:rsidR="005F7785" w:rsidRDefault="005F7785" w:rsidP="005F7785">
      <w:pPr>
        <w:pStyle w:val="Apara"/>
      </w:pPr>
      <w:r>
        <w:tab/>
        <w:t>(</w:t>
      </w:r>
      <w:r w:rsidR="00DF5688">
        <w:t>e</w:t>
      </w:r>
      <w:r>
        <w:t>)</w:t>
      </w:r>
      <w:r>
        <w:tab/>
        <w:t xml:space="preserve">take possession of any </w:t>
      </w:r>
      <w:r>
        <w:rPr>
          <w:rFonts w:ascii="Times New (W1)" w:hAnsi="Times New (W1)"/>
        </w:rPr>
        <w:t>premises</w:t>
      </w:r>
      <w:r>
        <w:t>, animal</w:t>
      </w:r>
      <w:r w:rsidR="007E5252">
        <w:t>,</w:t>
      </w:r>
      <w:r>
        <w:t xml:space="preserve"> substance or thing in or near the emergency area; or</w:t>
      </w:r>
    </w:p>
    <w:p w:rsidR="005F7785" w:rsidRDefault="005F7785" w:rsidP="005F7785">
      <w:pPr>
        <w:pStyle w:val="Apara"/>
      </w:pPr>
      <w:r>
        <w:tab/>
        <w:t>(</w:t>
      </w:r>
      <w:r w:rsidR="00DF5688">
        <w:t>f</w:t>
      </w:r>
      <w:r>
        <w:t>)</w:t>
      </w:r>
      <w:r>
        <w:tab/>
        <w:t>excavate land, form tunnels or construct earthworks, barriers or temporary structures in or near the emergency area; and</w:t>
      </w:r>
    </w:p>
    <w:p w:rsidR="005F7785" w:rsidRDefault="005F7785" w:rsidP="005F7785">
      <w:pPr>
        <w:pStyle w:val="Apara"/>
      </w:pPr>
      <w:r>
        <w:tab/>
        <w:t>(</w:t>
      </w:r>
      <w:r w:rsidR="00DF5688">
        <w:t>g</w:t>
      </w:r>
      <w:r>
        <w:t>)</w:t>
      </w:r>
      <w:r>
        <w:tab/>
        <w:t>control, use, close off or block a drainage facility in or near the emergency area; and</w:t>
      </w:r>
    </w:p>
    <w:p w:rsidR="0076706A" w:rsidRPr="00805C5F" w:rsidRDefault="0076706A" w:rsidP="0000222F">
      <w:pPr>
        <w:pStyle w:val="Apara"/>
        <w:keepNext/>
      </w:pPr>
      <w:r w:rsidRPr="00805C5F">
        <w:lastRenderedPageBreak/>
        <w:tab/>
        <w:t>(</w:t>
      </w:r>
      <w:r w:rsidR="00DF5688">
        <w:t>h</w:t>
      </w:r>
      <w:r w:rsidRPr="00805C5F">
        <w:t>)</w:t>
      </w:r>
      <w:r w:rsidRPr="00805C5F">
        <w:tab/>
        <w:t>in relation to essential services––</w:t>
      </w:r>
    </w:p>
    <w:p w:rsidR="0076706A" w:rsidRPr="00805C5F" w:rsidRDefault="0076706A" w:rsidP="0000222F">
      <w:pPr>
        <w:pStyle w:val="Asubpara"/>
        <w:keepNext/>
      </w:pPr>
      <w:r w:rsidRPr="00805C5F">
        <w:tab/>
        <w:t>(i)</w:t>
      </w:r>
      <w:r w:rsidRPr="00805C5F">
        <w:tab/>
        <w:t>maintain, restore or prevent disruption of the services; and</w:t>
      </w:r>
    </w:p>
    <w:p w:rsidR="0076706A" w:rsidRPr="00805C5F" w:rsidRDefault="0076706A" w:rsidP="0076706A">
      <w:pPr>
        <w:pStyle w:val="Asubpara"/>
      </w:pPr>
      <w:r w:rsidRPr="00805C5F">
        <w:tab/>
        <w:t>(ii)</w:t>
      </w:r>
      <w:r w:rsidRPr="00805C5F">
        <w:tab/>
        <w:t>control and coordinate the distribution of services; and</w:t>
      </w:r>
    </w:p>
    <w:p w:rsidR="0076706A" w:rsidRPr="00805C5F" w:rsidRDefault="0076706A" w:rsidP="0076706A">
      <w:pPr>
        <w:pStyle w:val="aExamHdgpar"/>
      </w:pPr>
      <w:r w:rsidRPr="00805C5F">
        <w:t>Examples––essential services</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water</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electricity</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gas</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fuel</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food</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health</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waste disposal</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sanitation</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freight</w:t>
      </w:r>
    </w:p>
    <w:p w:rsidR="0076706A" w:rsidRPr="00805C5F" w:rsidRDefault="0076706A" w:rsidP="00AD4E1E">
      <w:pPr>
        <w:pStyle w:val="aExamBulletpar"/>
        <w:keepNext/>
        <w:tabs>
          <w:tab w:val="left" w:pos="2000"/>
        </w:tabs>
      </w:pPr>
      <w:r w:rsidRPr="00805C5F">
        <w:rPr>
          <w:rFonts w:ascii="Symbol" w:hAnsi="Symbol"/>
        </w:rPr>
        <w:t></w:t>
      </w:r>
      <w:r w:rsidRPr="00805C5F">
        <w:rPr>
          <w:rFonts w:ascii="Symbol" w:hAnsi="Symbol"/>
        </w:rPr>
        <w:tab/>
      </w:r>
      <w:r w:rsidRPr="00805C5F">
        <w:t>public transport</w:t>
      </w:r>
    </w:p>
    <w:p w:rsidR="0076706A" w:rsidRPr="00805C5F" w:rsidRDefault="0076706A" w:rsidP="00AD4E1E">
      <w:pPr>
        <w:pStyle w:val="aExamBulletpar"/>
        <w:keepNext/>
        <w:tabs>
          <w:tab w:val="left" w:pos="2000"/>
        </w:tabs>
      </w:pPr>
      <w:r w:rsidRPr="00805C5F">
        <w:rPr>
          <w:rFonts w:ascii="Symbol" w:hAnsi="Symbol"/>
        </w:rPr>
        <w:t></w:t>
      </w:r>
      <w:r w:rsidRPr="00805C5F">
        <w:rPr>
          <w:rFonts w:ascii="Symbol" w:hAnsi="Symbol"/>
        </w:rPr>
        <w:tab/>
      </w:r>
      <w:r w:rsidRPr="00805C5F">
        <w:t>correctional facilities</w:t>
      </w:r>
    </w:p>
    <w:p w:rsidR="0076706A" w:rsidRPr="00805C5F" w:rsidRDefault="0076706A" w:rsidP="0076706A">
      <w:pPr>
        <w:pStyle w:val="aNotepar"/>
      </w:pPr>
      <w:r w:rsidRPr="00805C5F">
        <w:rPr>
          <w:rStyle w:val="charItals"/>
        </w:rPr>
        <w:t>Note</w:t>
      </w:r>
      <w:r w:rsidRPr="00805C5F">
        <w:tab/>
        <w:t xml:space="preserve">An example is part of the Act, is not exhaustive and may extend, but does not limit, the meaning of the provision in which it appears (see </w:t>
      </w:r>
      <w:hyperlink r:id="rId145" w:tooltip="A2001-14" w:history="1">
        <w:r w:rsidRPr="00805C5F">
          <w:rPr>
            <w:rStyle w:val="charCitHyperlinkAbbrev"/>
          </w:rPr>
          <w:t>Legislation Act</w:t>
        </w:r>
      </w:hyperlink>
      <w:r w:rsidRPr="00805C5F">
        <w:t>, s 126 and s 132).</w:t>
      </w:r>
    </w:p>
    <w:p w:rsidR="005F7785" w:rsidRDefault="005F7785" w:rsidP="005F7785">
      <w:pPr>
        <w:pStyle w:val="Apara"/>
        <w:keepNext/>
      </w:pPr>
      <w:r>
        <w:tab/>
        <w:t>(</w:t>
      </w:r>
      <w:r w:rsidR="00DF5688">
        <w:t>i</w:t>
      </w:r>
      <w:r>
        <w:t>)</w:t>
      </w:r>
      <w:r>
        <w:tab/>
        <w:t xml:space="preserve">do anything else that </w:t>
      </w:r>
      <w:r>
        <w:rPr>
          <w:rFonts w:ascii="Times New (W1)" w:hAnsi="Times New (W1)"/>
        </w:rPr>
        <w:t>the chief officer of an emergency service</w:t>
      </w:r>
      <w:r>
        <w:t xml:space="preserve"> may do under section 34 (General powers of chief officers).</w:t>
      </w:r>
    </w:p>
    <w:p w:rsidR="005F7785" w:rsidRDefault="005F7785" w:rsidP="005F7785">
      <w:pPr>
        <w:pStyle w:val="aNote"/>
      </w:pPr>
      <w:r>
        <w:rPr>
          <w:rStyle w:val="charItals"/>
        </w:rPr>
        <w:t>Note</w:t>
      </w:r>
      <w:r>
        <w:rPr>
          <w:rStyle w:val="charItals"/>
        </w:rPr>
        <w:tab/>
      </w:r>
      <w:r>
        <w:t xml:space="preserve">A chief officer has a number of general powers including to enter land, shut off a power or water supply, demolish or destroy a structure or remove or destroy an animal. </w:t>
      </w:r>
    </w:p>
    <w:p w:rsidR="005F7785" w:rsidRDefault="005F7785" w:rsidP="005F7785">
      <w:pPr>
        <w:pStyle w:val="Amain"/>
      </w:pPr>
      <w:r>
        <w:tab/>
        <w:t>(3)</w:t>
      </w:r>
      <w:r>
        <w:tab/>
        <w:t>Subsection (2) operates despite any other territory law.</w:t>
      </w:r>
    </w:p>
    <w:p w:rsidR="009869C2" w:rsidRPr="007C07C6" w:rsidRDefault="00F42613" w:rsidP="009869C2">
      <w:pPr>
        <w:pStyle w:val="Amain"/>
        <w:keepNext/>
      </w:pPr>
      <w:r>
        <w:tab/>
        <w:t>(4</w:t>
      </w:r>
      <w:r w:rsidR="009869C2" w:rsidRPr="007C07C6">
        <w:t>)</w:t>
      </w:r>
      <w:r w:rsidR="009869C2" w:rsidRPr="007C07C6">
        <w:tab/>
        <w:t>However, the Chief Minister may direct, in writing—</w:t>
      </w:r>
    </w:p>
    <w:p w:rsidR="009869C2" w:rsidRPr="007C07C6" w:rsidRDefault="009869C2" w:rsidP="009869C2">
      <w:pPr>
        <w:pStyle w:val="Apara"/>
      </w:pPr>
      <w:r w:rsidRPr="007C07C6">
        <w:tab/>
        <w:t>(a)</w:t>
      </w:r>
      <w:r w:rsidRPr="007C07C6">
        <w:tab/>
        <w:t>that the emergency controller is not to have a power (or part of a power) mentioned in subsection (2); or</w:t>
      </w:r>
    </w:p>
    <w:p w:rsidR="009869C2" w:rsidRPr="007C07C6" w:rsidRDefault="009869C2" w:rsidP="009869C2">
      <w:pPr>
        <w:pStyle w:val="Apara"/>
      </w:pPr>
      <w:r w:rsidRPr="007C07C6">
        <w:tab/>
        <w:t>(b)</w:t>
      </w:r>
      <w:r w:rsidRPr="007C07C6">
        <w:tab/>
        <w:t>that the emergency controller has another stated power.</w:t>
      </w:r>
    </w:p>
    <w:p w:rsidR="009869C2" w:rsidRPr="007C07C6" w:rsidRDefault="009869C2" w:rsidP="009869C2">
      <w:pPr>
        <w:pStyle w:val="aNote"/>
      </w:pPr>
      <w:r w:rsidRPr="00DE189D">
        <w:rPr>
          <w:rStyle w:val="charItals"/>
        </w:rPr>
        <w:t>Note</w:t>
      </w:r>
      <w:r w:rsidRPr="00DE189D">
        <w:rPr>
          <w:rStyle w:val="charItals"/>
        </w:rPr>
        <w:tab/>
      </w:r>
      <w:r w:rsidRPr="007C07C6">
        <w:t xml:space="preserve">A direction may be included in the instrument of appointment (see </w:t>
      </w:r>
      <w:hyperlink r:id="rId146" w:tooltip="A2001-14" w:history="1">
        <w:r w:rsidR="00DE189D" w:rsidRPr="00DE189D">
          <w:rPr>
            <w:rStyle w:val="charCitHyperlinkAbbrev"/>
          </w:rPr>
          <w:t>Legislation Act</w:t>
        </w:r>
      </w:hyperlink>
      <w:r w:rsidRPr="007C07C6">
        <w:t>, s 49).</w:t>
      </w:r>
    </w:p>
    <w:p w:rsidR="005F7785" w:rsidRDefault="00F42613" w:rsidP="005F7785">
      <w:pPr>
        <w:pStyle w:val="Amain"/>
      </w:pPr>
      <w:r>
        <w:lastRenderedPageBreak/>
        <w:tab/>
        <w:t>(5</w:t>
      </w:r>
      <w:r w:rsidR="005F7785">
        <w:t>)</w:t>
      </w:r>
      <w:r w:rsidR="005F7785">
        <w:tab/>
        <w:t xml:space="preserve">The emergency controller may delegate a function mentioned in subsection (2) to the head of an entity. </w:t>
      </w:r>
    </w:p>
    <w:p w:rsidR="005F7785" w:rsidRDefault="00F42613" w:rsidP="005F7785">
      <w:pPr>
        <w:pStyle w:val="Amain"/>
        <w:keepNext/>
      </w:pPr>
      <w:r>
        <w:tab/>
        <w:t>(6</w:t>
      </w:r>
      <w:r w:rsidR="005F7785">
        <w:t>)</w:t>
      </w:r>
      <w:r w:rsidR="005F7785">
        <w:tab/>
        <w:t>A person who is delegate</w:t>
      </w:r>
      <w:r>
        <w:t>d a function under subsection (5</w:t>
      </w:r>
      <w:r w:rsidR="005F7785">
        <w:t xml:space="preserve">) may delegate the function to another member, officer, employee or contractor of the entity. </w:t>
      </w:r>
    </w:p>
    <w:p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147" w:tooltip="A2001-14" w:history="1">
        <w:r w:rsidR="00DE189D" w:rsidRPr="00DE189D">
          <w:rPr>
            <w:rStyle w:val="charCitHyperlinkAbbrev"/>
          </w:rPr>
          <w:t>Legislation Act</w:t>
        </w:r>
      </w:hyperlink>
      <w:r>
        <w:t>, pt 19.4.</w:t>
      </w:r>
    </w:p>
    <w:p w:rsidR="005F7785" w:rsidRDefault="00F42613" w:rsidP="005F7785">
      <w:pPr>
        <w:pStyle w:val="Amain"/>
        <w:keepNext/>
      </w:pPr>
      <w:r>
        <w:tab/>
        <w:t>(7</w:t>
      </w:r>
      <w:r w:rsidR="005F7785">
        <w:t>)</w:t>
      </w:r>
      <w:r w:rsidR="005F7785">
        <w:tab/>
        <w:t>In this section:</w:t>
      </w:r>
    </w:p>
    <w:p w:rsidR="005F7785" w:rsidRDefault="005F7785" w:rsidP="005F7785">
      <w:pPr>
        <w:pStyle w:val="aDef"/>
      </w:pPr>
      <w:r>
        <w:rPr>
          <w:rStyle w:val="charBoldItals"/>
        </w:rPr>
        <w:t>owner</w:t>
      </w:r>
      <w:r>
        <w:rPr>
          <w:bCs/>
          <w:iCs/>
        </w:rPr>
        <w:t>, of property, includes an occupier or someone apparently in charge of the property.</w:t>
      </w:r>
      <w:r>
        <w:t xml:space="preserve"> </w:t>
      </w:r>
    </w:p>
    <w:p w:rsidR="005F7785" w:rsidRPr="00420EC2" w:rsidRDefault="005F7785" w:rsidP="005F7785">
      <w:pPr>
        <w:pStyle w:val="AH3Div"/>
      </w:pPr>
      <w:bookmarkStart w:id="198" w:name="_Toc531857634"/>
      <w:r w:rsidRPr="00420EC2">
        <w:rPr>
          <w:rStyle w:val="CharDivNo"/>
        </w:rPr>
        <w:t>Division 7.3.1C</w:t>
      </w:r>
      <w:r w:rsidRPr="00A33772">
        <w:tab/>
      </w:r>
      <w:r w:rsidRPr="00420EC2">
        <w:rPr>
          <w:rStyle w:val="CharDivText"/>
        </w:rPr>
        <w:t>General provisions applying if emergency controller appointed</w:t>
      </w:r>
      <w:bookmarkEnd w:id="198"/>
    </w:p>
    <w:p w:rsidR="005F7785" w:rsidRDefault="005F7785" w:rsidP="005F7785">
      <w:pPr>
        <w:pStyle w:val="AH5Sec"/>
      </w:pPr>
      <w:bookmarkStart w:id="199" w:name="_Toc531857635"/>
      <w:r w:rsidRPr="00420EC2">
        <w:rPr>
          <w:rStyle w:val="CharSectNo"/>
        </w:rPr>
        <w:t>161</w:t>
      </w:r>
      <w:r>
        <w:tab/>
        <w:t>Management executive for emergency</w:t>
      </w:r>
      <w:bookmarkEnd w:id="199"/>
    </w:p>
    <w:p w:rsidR="005F7785" w:rsidRPr="00A33772" w:rsidRDefault="005F7785" w:rsidP="005F7785">
      <w:pPr>
        <w:pStyle w:val="Amain"/>
      </w:pPr>
      <w:r w:rsidRPr="00A33772">
        <w:tab/>
        <w:t>(1)</w:t>
      </w:r>
      <w:r w:rsidRPr="00A33772">
        <w:tab/>
        <w:t>As soon as possible after an emergency controller is appointed, the emergency controller must establish a management executive for the emergency.</w:t>
      </w:r>
    </w:p>
    <w:p w:rsidR="005F7785" w:rsidRPr="00A33772" w:rsidRDefault="005F7785" w:rsidP="005F7785">
      <w:pPr>
        <w:pStyle w:val="Amain"/>
      </w:pPr>
      <w:r w:rsidRPr="00A33772">
        <w:tab/>
        <w:t>(2)</w:t>
      </w:r>
      <w:r w:rsidRPr="00A33772">
        <w:tab/>
        <w:t>The management executive consists of people nominated by the emergency controller and may include members of the SEMSOG.</w:t>
      </w:r>
    </w:p>
    <w:p w:rsidR="005F7785" w:rsidRPr="00A33772" w:rsidRDefault="005F7785" w:rsidP="005F7785">
      <w:pPr>
        <w:pStyle w:val="Amain"/>
      </w:pPr>
      <w:r w:rsidRPr="00A33772">
        <w:tab/>
        <w:t>(3)</w:t>
      </w:r>
      <w:r w:rsidRPr="00A33772">
        <w:tab/>
        <w:t>The management executive must provide support to the emergency controller in the exercise of the emergency controller’s functions.</w:t>
      </w:r>
    </w:p>
    <w:p w:rsidR="005F7785" w:rsidRPr="00A33772" w:rsidRDefault="005F7785" w:rsidP="005F7785">
      <w:pPr>
        <w:pStyle w:val="Amain"/>
      </w:pPr>
      <w:r w:rsidRPr="00A33772">
        <w:tab/>
        <w:t>(4)</w:t>
      </w:r>
      <w:r w:rsidRPr="00A33772">
        <w:tab/>
        <w:t>The emergency controller is not required to consult with the management executive before exercising a function.</w:t>
      </w:r>
    </w:p>
    <w:p w:rsidR="005F7785" w:rsidRDefault="005F7785" w:rsidP="005F7785">
      <w:pPr>
        <w:pStyle w:val="Amain"/>
      </w:pPr>
      <w:r>
        <w:tab/>
        <w:t>(5)</w:t>
      </w:r>
      <w:r>
        <w:tab/>
        <w:t>The management executive may decide its own procedure in relation to anything for which a procedure is not provided under this Act.</w:t>
      </w:r>
    </w:p>
    <w:p w:rsidR="005F7785" w:rsidRDefault="005F7785" w:rsidP="0000222F">
      <w:pPr>
        <w:pStyle w:val="Amain"/>
        <w:keepNext/>
        <w:keepLines/>
      </w:pPr>
      <w:r>
        <w:lastRenderedPageBreak/>
        <w:tab/>
        <w:t>(6)</w:t>
      </w:r>
      <w:r>
        <w:tab/>
        <w:t>The management executive may hold its meetings by means of a method of communication, or a combination of methods of communication, that allows the members taking part to hear what each other member says without being in each other’s presence.</w:t>
      </w:r>
    </w:p>
    <w:p w:rsidR="005F7785" w:rsidRDefault="005F7785" w:rsidP="005F7785">
      <w:pPr>
        <w:pStyle w:val="aExamHdgss"/>
      </w:pPr>
      <w:r>
        <w:t>Examples</w:t>
      </w:r>
    </w:p>
    <w:p w:rsidR="005F7785" w:rsidRDefault="005F7785" w:rsidP="005F7785">
      <w:pPr>
        <w:pStyle w:val="aExamss"/>
        <w:keepNext/>
      </w:pPr>
      <w:r>
        <w:t>a phone link, a satellite link, an internet or intranet link</w:t>
      </w:r>
    </w:p>
    <w:p w:rsidR="005F7785" w:rsidRDefault="005F7785" w:rsidP="005F7785">
      <w:pPr>
        <w:pStyle w:val="aNote"/>
      </w:pPr>
      <w:r w:rsidRPr="00DE189D">
        <w:rPr>
          <w:rStyle w:val="charItals"/>
        </w:rPr>
        <w:t>Note</w:t>
      </w:r>
      <w:r>
        <w:tab/>
        <w:t xml:space="preserve">An example is part of the Act, is not exhaustive and may extend, but does not limit, the meaning of the provision in which it appears (see </w:t>
      </w:r>
      <w:hyperlink r:id="rId148" w:tooltip="A2001-14" w:history="1">
        <w:r w:rsidR="00DE189D" w:rsidRPr="00DE189D">
          <w:rPr>
            <w:rStyle w:val="charCitHyperlinkAbbrev"/>
          </w:rPr>
          <w:t>Legislation Act</w:t>
        </w:r>
      </w:hyperlink>
      <w:r>
        <w:t>, s 126 and s 132).</w:t>
      </w:r>
    </w:p>
    <w:p w:rsidR="005F7785" w:rsidRPr="00A33772" w:rsidRDefault="005F7785" w:rsidP="005F7785">
      <w:pPr>
        <w:pStyle w:val="AH5Sec"/>
      </w:pPr>
      <w:bookmarkStart w:id="200" w:name="_Toc531857636"/>
      <w:r w:rsidRPr="00420EC2">
        <w:rPr>
          <w:rStyle w:val="CharSectNo"/>
        </w:rPr>
        <w:t>162</w:t>
      </w:r>
      <w:r w:rsidRPr="00A33772">
        <w:tab/>
        <w:t>Management of emergency</w:t>
      </w:r>
      <w:bookmarkEnd w:id="200"/>
    </w:p>
    <w:p w:rsidR="005F7785" w:rsidRPr="00A33772" w:rsidRDefault="005F7785" w:rsidP="008978AE">
      <w:pPr>
        <w:pStyle w:val="Amain"/>
        <w:keepNext/>
      </w:pPr>
      <w:r w:rsidRPr="00A33772">
        <w:tab/>
        <w:t>(1)</w:t>
      </w:r>
      <w:r w:rsidRPr="00A33772">
        <w:tab/>
        <w:t>For the management of an emergency for which an emergency controller is appointed, the emergency controller may direct the commissioner or the head of an entity to undertake response or recovery operations.</w:t>
      </w:r>
    </w:p>
    <w:p w:rsidR="005F7785" w:rsidRPr="00A33772" w:rsidRDefault="005F7785" w:rsidP="005F7785">
      <w:pPr>
        <w:pStyle w:val="Amain"/>
      </w:pPr>
      <w:r w:rsidRPr="00A33772">
        <w:tab/>
        <w:t>(2)</w:t>
      </w:r>
      <w:r w:rsidRPr="00A33772">
        <w:tab/>
        <w:t>The emergency controller may not direct the person to undertake an operation in a particular way.</w:t>
      </w:r>
    </w:p>
    <w:p w:rsidR="005F7785" w:rsidRDefault="005F7785" w:rsidP="005F7785">
      <w:pPr>
        <w:pStyle w:val="AH5Sec"/>
      </w:pPr>
      <w:bookmarkStart w:id="201" w:name="_Toc531857637"/>
      <w:r w:rsidRPr="00420EC2">
        <w:rPr>
          <w:rStyle w:val="CharSectNo"/>
        </w:rPr>
        <w:t>164</w:t>
      </w:r>
      <w:r>
        <w:tab/>
        <w:t>Failure to comply with direction given under emergency powers</w:t>
      </w:r>
      <w:bookmarkEnd w:id="201"/>
    </w:p>
    <w:p w:rsidR="005F7785" w:rsidRDefault="005F7785" w:rsidP="005F7785">
      <w:pPr>
        <w:pStyle w:val="Amain"/>
        <w:keepNext/>
      </w:pPr>
      <w:r>
        <w:tab/>
        <w:t>(1)</w:t>
      </w:r>
      <w:r>
        <w:tab/>
        <w:t>A person commits an offence if the person fails to comply with a direction given to the person under section 150C (2</w:t>
      </w:r>
      <w:r w:rsidRPr="00A33772">
        <w:t>) (a), (b)</w:t>
      </w:r>
      <w:r w:rsidR="00DF5688" w:rsidRPr="00805C5F">
        <w:t>, (c) or (</w:t>
      </w:r>
      <w:r w:rsidR="00200183">
        <w:t>d</w:t>
      </w:r>
      <w:r w:rsidR="00DF5688" w:rsidRPr="00805C5F">
        <w:t>)</w:t>
      </w:r>
      <w:r w:rsidRPr="00A33772">
        <w:t xml:space="preserve"> or section 160A (2) (a), (b)</w:t>
      </w:r>
      <w:r w:rsidR="00DF5688" w:rsidRPr="00805C5F">
        <w:t>, (c) or (</w:t>
      </w:r>
      <w:r w:rsidR="00200183">
        <w:t>d</w:t>
      </w:r>
      <w:r w:rsidR="00DF5688" w:rsidRPr="00805C5F">
        <w:t>)</w:t>
      </w:r>
      <w:r>
        <w:t>.</w:t>
      </w:r>
    </w:p>
    <w:p w:rsidR="005F7785" w:rsidRDefault="005F7785" w:rsidP="005F7785">
      <w:pPr>
        <w:pStyle w:val="Penalty"/>
      </w:pPr>
      <w:r>
        <w:t>Maximum penalty: 50 penalty units.</w:t>
      </w:r>
    </w:p>
    <w:p w:rsidR="005F7785" w:rsidRDefault="005F7785" w:rsidP="005F7785">
      <w:pPr>
        <w:pStyle w:val="Amain"/>
      </w:pPr>
      <w:r>
        <w:tab/>
        <w:t>(2)</w:t>
      </w:r>
      <w:r>
        <w:tab/>
        <w:t>An offence against this section is a strict liability offence.</w:t>
      </w:r>
    </w:p>
    <w:p w:rsidR="005F7785" w:rsidRPr="00A33772" w:rsidRDefault="005F7785" w:rsidP="005F7785">
      <w:pPr>
        <w:pStyle w:val="AH5Sec"/>
      </w:pPr>
      <w:bookmarkStart w:id="202" w:name="_Toc531857638"/>
      <w:r w:rsidRPr="00420EC2">
        <w:rPr>
          <w:rStyle w:val="CharSectNo"/>
        </w:rPr>
        <w:t>165</w:t>
      </w:r>
      <w:r w:rsidRPr="00A33772">
        <w:tab/>
        <w:t>Chief Minister’s directions to emergency controller</w:t>
      </w:r>
      <w:bookmarkEnd w:id="202"/>
    </w:p>
    <w:p w:rsidR="005F7785" w:rsidRPr="00A33772" w:rsidRDefault="005F7785" w:rsidP="005F7785">
      <w:pPr>
        <w:pStyle w:val="Amain"/>
      </w:pPr>
      <w:r w:rsidRPr="00A33772">
        <w:tab/>
        <w:t>(1)</w:t>
      </w:r>
      <w:r w:rsidRPr="00A33772">
        <w:tab/>
        <w:t>The Chief Minister may give an emergency controller written directions about the exercise of the controller’s functions.</w:t>
      </w:r>
    </w:p>
    <w:p w:rsidR="005F7785" w:rsidRPr="00A33772" w:rsidRDefault="005F7785" w:rsidP="005F7785">
      <w:pPr>
        <w:pStyle w:val="Amain"/>
      </w:pPr>
      <w:r w:rsidRPr="00A33772">
        <w:tab/>
        <w:t>(2)</w:t>
      </w:r>
      <w:r w:rsidRPr="00A33772">
        <w:tab/>
        <w:t>The emergency controller must give effect to a direction.</w:t>
      </w:r>
    </w:p>
    <w:p w:rsidR="005F7785" w:rsidRDefault="005F7785" w:rsidP="005F7785">
      <w:pPr>
        <w:pStyle w:val="AH5Sec"/>
      </w:pPr>
      <w:bookmarkStart w:id="203" w:name="_Toc531857639"/>
      <w:r w:rsidRPr="00420EC2">
        <w:rPr>
          <w:rStyle w:val="CharSectNo"/>
        </w:rPr>
        <w:lastRenderedPageBreak/>
        <w:t>166</w:t>
      </w:r>
      <w:r>
        <w:tab/>
      </w:r>
      <w:r w:rsidRPr="00A33772">
        <w:t>Emergency controller to give information about controller’s operations</w:t>
      </w:r>
      <w:bookmarkEnd w:id="203"/>
    </w:p>
    <w:p w:rsidR="005F7785" w:rsidRDefault="00D83672" w:rsidP="005F7785">
      <w:pPr>
        <w:pStyle w:val="Amainreturn"/>
      </w:pPr>
      <w:r>
        <w:t>An</w:t>
      </w:r>
      <w:r w:rsidR="005F7785">
        <w:t xml:space="preserve"> </w:t>
      </w:r>
      <w:r w:rsidR="005F7785" w:rsidRPr="00A33772">
        <w:t xml:space="preserve">emergency </w:t>
      </w:r>
      <w:r w:rsidR="005F7785">
        <w:t>controller must give the Chief Minister or the Minister the information about the controller’s operations that the Chief Minister or Minister asks for.</w:t>
      </w:r>
    </w:p>
    <w:p w:rsidR="005F7785" w:rsidRPr="00A33772" w:rsidRDefault="005F7785" w:rsidP="005F7785">
      <w:pPr>
        <w:pStyle w:val="AH5Sec"/>
      </w:pPr>
      <w:bookmarkStart w:id="204" w:name="_Toc531857640"/>
      <w:r w:rsidRPr="00420EC2">
        <w:rPr>
          <w:rStyle w:val="CharSectNo"/>
        </w:rPr>
        <w:t>167</w:t>
      </w:r>
      <w:r w:rsidRPr="00A33772">
        <w:tab/>
        <w:t>Deployment of resources outside ACT in emergency</w:t>
      </w:r>
      <w:bookmarkEnd w:id="204"/>
    </w:p>
    <w:p w:rsidR="005F7785" w:rsidRPr="00A33772" w:rsidRDefault="005F7785" w:rsidP="008978AE">
      <w:pPr>
        <w:pStyle w:val="Amainreturn"/>
        <w:keepLines/>
      </w:pPr>
      <w:r w:rsidRPr="00A33772">
        <w:t>During an emergency for which an emergency controller is appointed, a person must not deploy Territory resources outside the ACT, in relation to an emergency outside the ACT, without the approval of the emergency controller.</w:t>
      </w:r>
    </w:p>
    <w:p w:rsidR="005F7785" w:rsidRDefault="005F7785" w:rsidP="005F7785">
      <w:pPr>
        <w:pStyle w:val="AH5Sec"/>
      </w:pPr>
      <w:bookmarkStart w:id="205" w:name="_Toc531857641"/>
      <w:r w:rsidRPr="00420EC2">
        <w:rPr>
          <w:rStyle w:val="CharSectNo"/>
        </w:rPr>
        <w:t>168</w:t>
      </w:r>
      <w:r>
        <w:tab/>
        <w:t>Power to remove person obstructing response operations etc</w:t>
      </w:r>
      <w:bookmarkEnd w:id="205"/>
    </w:p>
    <w:p w:rsidR="005F7785" w:rsidRPr="00A33772" w:rsidRDefault="005F7785" w:rsidP="005F7785">
      <w:pPr>
        <w:pStyle w:val="Amain"/>
        <w:keepLines/>
      </w:pPr>
      <w:r w:rsidRPr="00A33772">
        <w:tab/>
        <w:t>(1)</w:t>
      </w:r>
      <w:r w:rsidRPr="00A33772">
        <w:tab/>
        <w:t>If an emergency controller believes, on reasonable grounds, that a person is obstructing, or threatening to obstruct, response or recovery operations in an emergency, the controller may remove the person to another place.</w:t>
      </w:r>
    </w:p>
    <w:p w:rsidR="005F7785" w:rsidRDefault="005F7785" w:rsidP="005F7785">
      <w:pPr>
        <w:pStyle w:val="Amain"/>
      </w:pPr>
      <w:r>
        <w:tab/>
        <w:t>(2)</w:t>
      </w:r>
      <w:r>
        <w:tab/>
        <w:t xml:space="preserve">The controller may use any necessary and reasonable force. </w:t>
      </w:r>
    </w:p>
    <w:p w:rsidR="005F7785" w:rsidRDefault="005F7785" w:rsidP="005F7785">
      <w:pPr>
        <w:pStyle w:val="Amain"/>
      </w:pPr>
      <w:r>
        <w:tab/>
        <w:t>(3)</w:t>
      </w:r>
      <w:r>
        <w:tab/>
        <w:t>This section does not authorise the detention of a person except for the purpose of the removal.</w:t>
      </w:r>
    </w:p>
    <w:p w:rsidR="005F7785" w:rsidRDefault="005F7785" w:rsidP="005F7785">
      <w:pPr>
        <w:pStyle w:val="AH5Sec"/>
        <w:rPr>
          <w:snapToGrid w:val="0"/>
        </w:rPr>
      </w:pPr>
      <w:bookmarkStart w:id="206" w:name="_Toc531857642"/>
      <w:r w:rsidRPr="00420EC2">
        <w:rPr>
          <w:rStyle w:val="CharSectNo"/>
        </w:rPr>
        <w:t>169</w:t>
      </w:r>
      <w:r>
        <w:rPr>
          <w:snapToGrid w:val="0"/>
        </w:rPr>
        <w:tab/>
        <w:t>Compensation—emergencies</w:t>
      </w:r>
      <w:bookmarkEnd w:id="206"/>
    </w:p>
    <w:p w:rsidR="005F7785" w:rsidRDefault="005F7785" w:rsidP="005F7785">
      <w:pPr>
        <w:pStyle w:val="Amain"/>
      </w:pPr>
      <w:r>
        <w:tab/>
        <w:t>(1)</w:t>
      </w:r>
      <w:r>
        <w:tab/>
      </w:r>
      <w:r w:rsidRPr="00A33772">
        <w:t>A person who suffers loss because of an act or omission of an emergency controller under section 150C (Emergency powers—no declared state of emergency) or section 160A (Emergency powers—declared state of emergency) is entitled to be paid reasonable compensation by the Territory for the loss.</w:t>
      </w:r>
    </w:p>
    <w:p w:rsidR="005F7785" w:rsidRDefault="005F7785" w:rsidP="005F7785">
      <w:pPr>
        <w:pStyle w:val="Amain"/>
      </w:pPr>
      <w:r>
        <w:tab/>
        <w:t>(2)</w:t>
      </w:r>
      <w:r>
        <w:tab/>
        <w:t>Compensation is not payable to a person for a loss to the extent—</w:t>
      </w:r>
    </w:p>
    <w:p w:rsidR="005F7785" w:rsidRDefault="005F7785" w:rsidP="005F7785">
      <w:pPr>
        <w:pStyle w:val="Apara"/>
      </w:pPr>
      <w:r>
        <w:tab/>
        <w:t>(a)</w:t>
      </w:r>
      <w:r>
        <w:tab/>
        <w:t>of any amount recovered or recoverable by the person under a policy of insurance; or</w:t>
      </w:r>
    </w:p>
    <w:p w:rsidR="005F7785" w:rsidRDefault="005F7785" w:rsidP="005F7785">
      <w:pPr>
        <w:pStyle w:val="Apara"/>
      </w:pPr>
      <w:r>
        <w:lastRenderedPageBreak/>
        <w:tab/>
        <w:t>(b)</w:t>
      </w:r>
      <w:r>
        <w:tab/>
        <w:t>that the conduct of the person contributed to the loss.</w:t>
      </w:r>
    </w:p>
    <w:p w:rsidR="005F7785" w:rsidRDefault="005F7785" w:rsidP="005F7785">
      <w:pPr>
        <w:pStyle w:val="Amain"/>
        <w:rPr>
          <w:snapToGrid w:val="0"/>
        </w:rPr>
      </w:pPr>
      <w:r>
        <w:rPr>
          <w:snapToGrid w:val="0"/>
        </w:rPr>
        <w:tab/>
        <w:t>(3)</w:t>
      </w:r>
      <w:r>
        <w:rPr>
          <w:snapToGrid w:val="0"/>
        </w:rPr>
        <w:tab/>
      </w:r>
      <w:r>
        <w:t xml:space="preserve">Compensation is not payable to a person for a loss if the loss would have arisen despite the act or omission of the </w:t>
      </w:r>
      <w:r w:rsidRPr="00A33772">
        <w:t>emergency</w:t>
      </w:r>
      <w:r>
        <w:t xml:space="preserve"> controller. </w:t>
      </w:r>
    </w:p>
    <w:p w:rsidR="005F7785" w:rsidRDefault="005F7785" w:rsidP="005F7785">
      <w:pPr>
        <w:pStyle w:val="Amain"/>
        <w:keepNext/>
        <w:rPr>
          <w:snapToGrid w:val="0"/>
        </w:rPr>
      </w:pPr>
      <w:r>
        <w:rPr>
          <w:snapToGrid w:val="0"/>
        </w:rPr>
        <w:tab/>
        <w:t>(4)</w:t>
      </w:r>
      <w:r>
        <w:rPr>
          <w:snapToGrid w:val="0"/>
        </w:rPr>
        <w:tab/>
        <w:t>The person may apply, in writing, to the Minister for compensation.</w:t>
      </w:r>
    </w:p>
    <w:p w:rsidR="005F7785" w:rsidRDefault="005F7785" w:rsidP="005F7785">
      <w:pPr>
        <w:pStyle w:val="aNote"/>
      </w:pPr>
      <w:r>
        <w:rPr>
          <w:rStyle w:val="charItals"/>
        </w:rPr>
        <w:t>Note</w:t>
      </w:r>
      <w:r>
        <w:tab/>
        <w:t>If a form is approved under s 200 for this provision, the form must be used.</w:t>
      </w:r>
    </w:p>
    <w:p w:rsidR="005F7785" w:rsidRDefault="005F7785" w:rsidP="005F7785">
      <w:pPr>
        <w:pStyle w:val="Amain"/>
        <w:rPr>
          <w:snapToGrid w:val="0"/>
        </w:rPr>
      </w:pPr>
      <w:r>
        <w:rPr>
          <w:snapToGrid w:val="0"/>
        </w:rPr>
        <w:tab/>
        <w:t>(5)</w:t>
      </w:r>
      <w:r>
        <w:rPr>
          <w:snapToGrid w:val="0"/>
        </w:rPr>
        <w:tab/>
        <w:t>The application must state particulars of the loss, the amount claimed and the basis for the amount claimed.</w:t>
      </w:r>
    </w:p>
    <w:p w:rsidR="005F7785" w:rsidRDefault="005F7785" w:rsidP="005F7785">
      <w:pPr>
        <w:pStyle w:val="AH5Sec"/>
        <w:rPr>
          <w:snapToGrid w:val="0"/>
        </w:rPr>
      </w:pPr>
      <w:bookmarkStart w:id="207" w:name="_Toc531857643"/>
      <w:r w:rsidRPr="00420EC2">
        <w:rPr>
          <w:rStyle w:val="CharSectNo"/>
        </w:rPr>
        <w:t>170</w:t>
      </w:r>
      <w:r>
        <w:rPr>
          <w:snapToGrid w:val="0"/>
        </w:rPr>
        <w:tab/>
        <w:t>Minister’s decision on claim for compensation</w:t>
      </w:r>
      <w:bookmarkEnd w:id="207"/>
    </w:p>
    <w:p w:rsidR="005F7785" w:rsidRDefault="005F7785" w:rsidP="005F7785">
      <w:pPr>
        <w:pStyle w:val="Amain"/>
      </w:pPr>
      <w:r>
        <w:tab/>
        <w:t>(1)</w:t>
      </w:r>
      <w:r>
        <w:tab/>
        <w:t>If the Minister is satisfied that an applicant is entitled to compensation under section 169, the Minister must accept the claim by giving written notice of acceptance to the claimant setting out—</w:t>
      </w:r>
    </w:p>
    <w:p w:rsidR="005F7785" w:rsidRDefault="005F7785" w:rsidP="005F7785">
      <w:pPr>
        <w:pStyle w:val="Apara"/>
      </w:pPr>
      <w:r>
        <w:tab/>
        <w:t>(a)</w:t>
      </w:r>
      <w:r>
        <w:tab/>
        <w:t>an offer to the claimant of the amount of compensation to which the Minister considers the claimant is entitled; and</w:t>
      </w:r>
    </w:p>
    <w:p w:rsidR="005F7785" w:rsidRDefault="005F7785" w:rsidP="005F7785">
      <w:pPr>
        <w:pStyle w:val="Apara"/>
      </w:pPr>
      <w:r>
        <w:tab/>
        <w:t>(b)</w:t>
      </w:r>
      <w:r>
        <w:tab/>
        <w:t>an explanation of how the amount was worked out.</w:t>
      </w:r>
    </w:p>
    <w:p w:rsidR="005F7785" w:rsidRDefault="005F7785" w:rsidP="005F7785">
      <w:pPr>
        <w:pStyle w:val="Amain"/>
        <w:rPr>
          <w:snapToGrid w:val="0"/>
        </w:rPr>
      </w:pPr>
      <w:r>
        <w:rPr>
          <w:snapToGrid w:val="0"/>
        </w:rPr>
        <w:tab/>
        <w:t>(2)</w:t>
      </w:r>
      <w:r>
        <w:rPr>
          <w:snapToGrid w:val="0"/>
        </w:rPr>
        <w:tab/>
        <w:t>If the Minister does not decide the application within 28 days after the day the Minister receives the application, the Minister is taken to have refused to pay compensation.</w:t>
      </w:r>
    </w:p>
    <w:p w:rsidR="005F7785" w:rsidRDefault="005F7785" w:rsidP="005F7785">
      <w:pPr>
        <w:pStyle w:val="AH5Sec"/>
        <w:rPr>
          <w:snapToGrid w:val="0"/>
        </w:rPr>
      </w:pPr>
      <w:bookmarkStart w:id="208" w:name="_Toc531857644"/>
      <w:r w:rsidRPr="00420EC2">
        <w:rPr>
          <w:rStyle w:val="CharSectNo"/>
        </w:rPr>
        <w:t>171</w:t>
      </w:r>
      <w:r>
        <w:rPr>
          <w:snapToGrid w:val="0"/>
        </w:rPr>
        <w:tab/>
        <w:t>Acceptance or rejection of offer of compensation</w:t>
      </w:r>
      <w:bookmarkEnd w:id="208"/>
    </w:p>
    <w:p w:rsidR="005F7785" w:rsidRDefault="005F7785" w:rsidP="005F7785">
      <w:pPr>
        <w:pStyle w:val="Amain"/>
      </w:pPr>
      <w:r>
        <w:tab/>
        <w:t>(1)</w:t>
      </w:r>
      <w:r>
        <w:tab/>
        <w:t>A person to whom an offer has been made under section 170 may, in writing—</w:t>
      </w:r>
    </w:p>
    <w:p w:rsidR="005F7785" w:rsidRDefault="005F7785" w:rsidP="005F7785">
      <w:pPr>
        <w:pStyle w:val="Apara"/>
      </w:pPr>
      <w:r>
        <w:tab/>
        <w:t>(a)</w:t>
      </w:r>
      <w:r>
        <w:tab/>
        <w:t xml:space="preserve">accept the offer; or </w:t>
      </w:r>
    </w:p>
    <w:p w:rsidR="005F7785" w:rsidRDefault="005F7785" w:rsidP="005F7785">
      <w:pPr>
        <w:pStyle w:val="Apara"/>
      </w:pPr>
      <w:r>
        <w:tab/>
        <w:t>(b)</w:t>
      </w:r>
      <w:r>
        <w:tab/>
        <w:t>reject the offer.</w:t>
      </w:r>
    </w:p>
    <w:p w:rsidR="005F7785" w:rsidRDefault="005F7785" w:rsidP="005F7785">
      <w:pPr>
        <w:pStyle w:val="Amain"/>
      </w:pPr>
      <w:r>
        <w:tab/>
        <w:t>(2)</w:t>
      </w:r>
      <w:r>
        <w:tab/>
        <w:t>If the person accepts the offer, the Territory must pay the amount to the person.</w:t>
      </w:r>
    </w:p>
    <w:p w:rsidR="005F7785" w:rsidRDefault="005F7785" w:rsidP="005F7785">
      <w:pPr>
        <w:pStyle w:val="AH5Sec"/>
        <w:rPr>
          <w:rFonts w:ascii="Arial (W1)" w:hAnsi="Arial (W1)"/>
        </w:rPr>
      </w:pPr>
      <w:bookmarkStart w:id="209" w:name="_Toc531857645"/>
      <w:r w:rsidRPr="00420EC2">
        <w:rPr>
          <w:rStyle w:val="CharSectNo"/>
        </w:rPr>
        <w:lastRenderedPageBreak/>
        <w:t>172</w:t>
      </w:r>
      <w:r>
        <w:rPr>
          <w:rFonts w:ascii="Arial (W1)" w:hAnsi="Arial (W1)"/>
        </w:rPr>
        <w:tab/>
      </w:r>
      <w:r>
        <w:t>Recovery of compensation in court</w:t>
      </w:r>
      <w:bookmarkEnd w:id="209"/>
    </w:p>
    <w:p w:rsidR="005F7785" w:rsidRDefault="005F7785" w:rsidP="008978AE">
      <w:pPr>
        <w:pStyle w:val="Amainreturn"/>
        <w:keepLines/>
      </w:pPr>
      <w:r>
        <w:t>If the Territory and the person to whom compensation is payable under section 169 (Compensation—emergencies) do not agree on the amount of compensation, the person may, by proceeding in a court of competent jurisdiction, recover from the Territory the reasonable compensation that the court decides.</w:t>
      </w:r>
    </w:p>
    <w:p w:rsidR="005F7785" w:rsidRPr="00420EC2" w:rsidRDefault="005F7785" w:rsidP="005F7785">
      <w:pPr>
        <w:pStyle w:val="AH3Div"/>
      </w:pPr>
      <w:bookmarkStart w:id="210" w:name="_Toc531857646"/>
      <w:r w:rsidRPr="00420EC2">
        <w:rPr>
          <w:rStyle w:val="CharDivNo"/>
        </w:rPr>
        <w:t>Division 7.3.2</w:t>
      </w:r>
      <w:r>
        <w:tab/>
      </w:r>
      <w:r w:rsidRPr="00420EC2">
        <w:rPr>
          <w:rStyle w:val="CharDivText"/>
        </w:rPr>
        <w:t>Other emergencies</w:t>
      </w:r>
      <w:bookmarkEnd w:id="210"/>
    </w:p>
    <w:p w:rsidR="005F7785" w:rsidRPr="000528B0" w:rsidRDefault="005F7785" w:rsidP="005F7785">
      <w:pPr>
        <w:pStyle w:val="AH5Sec"/>
      </w:pPr>
      <w:bookmarkStart w:id="211" w:name="_Toc531857647"/>
      <w:r w:rsidRPr="00420EC2">
        <w:rPr>
          <w:rStyle w:val="CharSectNo"/>
        </w:rPr>
        <w:t>173</w:t>
      </w:r>
      <w:r w:rsidRPr="000528B0">
        <w:tab/>
        <w:t>Application—div 7.3.2</w:t>
      </w:r>
      <w:bookmarkEnd w:id="211"/>
    </w:p>
    <w:p w:rsidR="005F7785" w:rsidRPr="00A33772" w:rsidRDefault="005F7785" w:rsidP="005F7785">
      <w:pPr>
        <w:pStyle w:val="Amainreturn"/>
      </w:pPr>
      <w:r w:rsidRPr="00A33772">
        <w:t>This division applies to an emergency other than an emergency for which an emergency controller is appointed.</w:t>
      </w:r>
    </w:p>
    <w:p w:rsidR="005F7785" w:rsidRDefault="005F7785" w:rsidP="005F7785">
      <w:pPr>
        <w:pStyle w:val="AH5Sec"/>
      </w:pPr>
      <w:bookmarkStart w:id="212" w:name="_Toc531857648"/>
      <w:r w:rsidRPr="00420EC2">
        <w:rPr>
          <w:rStyle w:val="CharSectNo"/>
        </w:rPr>
        <w:t>174</w:t>
      </w:r>
      <w:r>
        <w:tab/>
        <w:t>Commissioner must assist recovery for other emergencies</w:t>
      </w:r>
      <w:bookmarkEnd w:id="212"/>
    </w:p>
    <w:p w:rsidR="005F7785" w:rsidRDefault="005F7785" w:rsidP="005F7785">
      <w:pPr>
        <w:pStyle w:val="Amain"/>
      </w:pPr>
      <w:r>
        <w:tab/>
        <w:t>(1)</w:t>
      </w:r>
      <w:r>
        <w:tab/>
        <w:t>The commissioner must assist in recovery from the effects of an emergency by supporting the activities of any entity working in the area of recovery and welfare in the role of assisting the community to recover.</w:t>
      </w:r>
    </w:p>
    <w:p w:rsidR="005F7785" w:rsidRDefault="005F7785" w:rsidP="005F7785">
      <w:pPr>
        <w:pStyle w:val="Amain"/>
        <w:keepNext/>
      </w:pPr>
      <w:r>
        <w:tab/>
        <w:t>(2)</w:t>
      </w:r>
      <w:r>
        <w:tab/>
        <w:t>Without limiting subsection (1), the commissioner must give support by—</w:t>
      </w:r>
    </w:p>
    <w:p w:rsidR="005F7785" w:rsidRDefault="005F7785" w:rsidP="005F7785">
      <w:pPr>
        <w:pStyle w:val="Apara"/>
        <w:keepNext/>
      </w:pPr>
      <w:r>
        <w:tab/>
        <w:t>(a)</w:t>
      </w:r>
      <w:r>
        <w:tab/>
        <w:t>identifying people in the community to act as contacts in relation to the activities; and</w:t>
      </w:r>
    </w:p>
    <w:p w:rsidR="005F7785" w:rsidRDefault="005F7785" w:rsidP="005F7785">
      <w:pPr>
        <w:pStyle w:val="Apara"/>
      </w:pPr>
      <w:r>
        <w:tab/>
        <w:t>(b)</w:t>
      </w:r>
      <w:r>
        <w:tab/>
        <w:t>together with relevant entities—</w:t>
      </w:r>
    </w:p>
    <w:p w:rsidR="005F7785" w:rsidRDefault="005F7785" w:rsidP="005F7785">
      <w:pPr>
        <w:pStyle w:val="Asubpara"/>
      </w:pPr>
      <w:r>
        <w:tab/>
        <w:t>(i)</w:t>
      </w:r>
      <w:r>
        <w:tab/>
        <w:t>establishing priorities for the short-term recovery of infrastructure; and</w:t>
      </w:r>
    </w:p>
    <w:p w:rsidR="005F7785" w:rsidRDefault="005F7785" w:rsidP="005F7785">
      <w:pPr>
        <w:pStyle w:val="Asubpara"/>
      </w:pPr>
      <w:r>
        <w:tab/>
        <w:t>(ii)</w:t>
      </w:r>
      <w:r>
        <w:tab/>
        <w:t>assisting in the re-establishment of infrastructure.</w:t>
      </w:r>
    </w:p>
    <w:p w:rsidR="005F7785" w:rsidRDefault="005F7785" w:rsidP="005F7785">
      <w:pPr>
        <w:pStyle w:val="PageBreak"/>
      </w:pPr>
      <w:r>
        <w:br w:type="page"/>
      </w:r>
    </w:p>
    <w:p w:rsidR="005F7785" w:rsidRDefault="005F7785" w:rsidP="005F7785">
      <w:pPr>
        <w:pStyle w:val="PageBreak"/>
      </w:pPr>
    </w:p>
    <w:p w:rsidR="005F7785" w:rsidRPr="00420EC2" w:rsidRDefault="005F7785" w:rsidP="005F7785">
      <w:pPr>
        <w:pStyle w:val="AH2Part"/>
      </w:pPr>
      <w:bookmarkStart w:id="213" w:name="_Toc531857649"/>
      <w:r w:rsidRPr="00420EC2">
        <w:rPr>
          <w:rStyle w:val="CharPartNo"/>
        </w:rPr>
        <w:t>Part 7.4</w:t>
      </w:r>
      <w:r>
        <w:tab/>
      </w:r>
      <w:r w:rsidRPr="00420EC2">
        <w:rPr>
          <w:rStyle w:val="CharPartText"/>
        </w:rPr>
        <w:t>Commonwealth, interstate and overseas cooperation</w:t>
      </w:r>
      <w:bookmarkEnd w:id="213"/>
    </w:p>
    <w:p w:rsidR="005F7785" w:rsidRDefault="005F7785" w:rsidP="005F7785">
      <w:pPr>
        <w:pStyle w:val="Placeholder"/>
      </w:pPr>
      <w:r>
        <w:rPr>
          <w:rStyle w:val="CharDivNo"/>
        </w:rPr>
        <w:t xml:space="preserve">  </w:t>
      </w:r>
      <w:r>
        <w:rPr>
          <w:rStyle w:val="CharDivText"/>
        </w:rPr>
        <w:t xml:space="preserve">  </w:t>
      </w:r>
    </w:p>
    <w:p w:rsidR="005F7785" w:rsidRDefault="005F7785" w:rsidP="005F7785">
      <w:pPr>
        <w:pStyle w:val="AH5Sec"/>
      </w:pPr>
      <w:bookmarkStart w:id="214" w:name="_Toc531857650"/>
      <w:r w:rsidRPr="00420EC2">
        <w:rPr>
          <w:rStyle w:val="CharSectNo"/>
        </w:rPr>
        <w:t>175</w:t>
      </w:r>
      <w:r>
        <w:tab/>
        <w:t>Definitions for pt 7.4</w:t>
      </w:r>
      <w:bookmarkEnd w:id="214"/>
    </w:p>
    <w:p w:rsidR="005F7785" w:rsidRDefault="005F7785" w:rsidP="005F7785">
      <w:pPr>
        <w:pStyle w:val="Amainreturn"/>
        <w:keepNext/>
      </w:pPr>
      <w:r>
        <w:t>In this part:</w:t>
      </w:r>
    </w:p>
    <w:p w:rsidR="005F7785" w:rsidRPr="00DE189D" w:rsidRDefault="005F7785" w:rsidP="005F7785">
      <w:pPr>
        <w:pStyle w:val="aDef"/>
      </w:pPr>
      <w:r>
        <w:rPr>
          <w:rStyle w:val="charBoldItals"/>
        </w:rPr>
        <w:t xml:space="preserve">specialist </w:t>
      </w:r>
      <w:r>
        <w:t>means a person who has a skill appropriate for dealing with an aspect of an emergency (whether or not the skill is in a recognised field of expertise).</w:t>
      </w:r>
    </w:p>
    <w:p w:rsidR="005F7785" w:rsidRDefault="005F7785" w:rsidP="005F7785">
      <w:pPr>
        <w:pStyle w:val="aDef"/>
      </w:pPr>
      <w:r>
        <w:rPr>
          <w:rStyle w:val="charBoldItals"/>
        </w:rPr>
        <w:t xml:space="preserve">support unit </w:t>
      </w:r>
      <w:r>
        <w:t>means a unit (however described) of 1 or more people and associated equipment forming part of an entity that has a function relating to emergencies.</w:t>
      </w:r>
    </w:p>
    <w:p w:rsidR="005F7785" w:rsidRDefault="005F7785" w:rsidP="005F7785">
      <w:pPr>
        <w:pStyle w:val="aExamHdgss"/>
      </w:pPr>
      <w:r>
        <w:t>Example</w:t>
      </w:r>
    </w:p>
    <w:p w:rsidR="005F7785" w:rsidRDefault="005F7785" w:rsidP="005F7785">
      <w:pPr>
        <w:pStyle w:val="aExamss"/>
        <w:keepNext/>
      </w:pPr>
      <w:r>
        <w:t>members of the ambulance service and an ambulance</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149"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H5Sec"/>
      </w:pPr>
      <w:bookmarkStart w:id="215" w:name="_Toc531857651"/>
      <w:r w:rsidRPr="00420EC2">
        <w:rPr>
          <w:rStyle w:val="CharSectNo"/>
        </w:rPr>
        <w:t>176</w:t>
      </w:r>
      <w:r>
        <w:tab/>
        <w:t>Cooperative arrangements with Commonwealth, State or overseas agencies</w:t>
      </w:r>
      <w:bookmarkEnd w:id="215"/>
    </w:p>
    <w:p w:rsidR="005F7785" w:rsidRDefault="005F7785" w:rsidP="005F7785">
      <w:pPr>
        <w:pStyle w:val="Amain"/>
      </w:pPr>
      <w:r>
        <w:tab/>
        <w:t>(1)</w:t>
      </w:r>
      <w:r>
        <w:tab/>
        <w:t xml:space="preserve">The Minister may enter into a written arrangement with a Commonwealth or State agency, or an agency of a foreign country, (a </w:t>
      </w:r>
      <w:r>
        <w:rPr>
          <w:rStyle w:val="charBoldItals"/>
        </w:rPr>
        <w:t>cooperative arrangement</w:t>
      </w:r>
      <w:r>
        <w:t>) to facilitate cooperation—</w:t>
      </w:r>
    </w:p>
    <w:p w:rsidR="005F7785" w:rsidRDefault="005F7785" w:rsidP="005F7785">
      <w:pPr>
        <w:pStyle w:val="Apara"/>
      </w:pPr>
      <w:r>
        <w:tab/>
        <w:t>(a)</w:t>
      </w:r>
      <w:r>
        <w:tab/>
        <w:t>in emergency management; or</w:t>
      </w:r>
    </w:p>
    <w:p w:rsidR="005F7785" w:rsidRDefault="005F7785" w:rsidP="005F7785">
      <w:pPr>
        <w:pStyle w:val="Apara"/>
      </w:pPr>
      <w:r>
        <w:tab/>
        <w:t>(b)</w:t>
      </w:r>
      <w:r>
        <w:tab/>
        <w:t>in the day-to-day operations of a territory agency if the operations involve the provision of emergency services outside the ACT or the provision of emergency services in the ACT by a Commonwealth or State agency.</w:t>
      </w:r>
    </w:p>
    <w:p w:rsidR="005F7785" w:rsidRDefault="005F7785" w:rsidP="005F7785">
      <w:pPr>
        <w:pStyle w:val="Amain"/>
        <w:keepNext/>
      </w:pPr>
      <w:r>
        <w:lastRenderedPageBreak/>
        <w:tab/>
        <w:t>(2)</w:t>
      </w:r>
      <w:r>
        <w:tab/>
        <w:t>In this section:</w:t>
      </w:r>
    </w:p>
    <w:p w:rsidR="005F7785" w:rsidRDefault="005F7785" w:rsidP="005F7785">
      <w:pPr>
        <w:pStyle w:val="aDef"/>
        <w:keepNext/>
      </w:pPr>
      <w:r>
        <w:rPr>
          <w:rStyle w:val="charBoldItals"/>
        </w:rPr>
        <w:t>territory agency</w:t>
      </w:r>
      <w:r>
        <w:t xml:space="preserve"> means—</w:t>
      </w:r>
    </w:p>
    <w:p w:rsidR="005F7785" w:rsidRDefault="005F7785" w:rsidP="005F7785">
      <w:pPr>
        <w:pStyle w:val="Apara"/>
      </w:pPr>
      <w:r>
        <w:tab/>
        <w:t>(a)</w:t>
      </w:r>
      <w:r>
        <w:tab/>
        <w:t>an administrative unit; or</w:t>
      </w:r>
    </w:p>
    <w:p w:rsidR="005F7785" w:rsidRDefault="005F7785" w:rsidP="005F7785">
      <w:pPr>
        <w:pStyle w:val="Apara"/>
      </w:pPr>
      <w:r>
        <w:tab/>
        <w:t>(b)</w:t>
      </w:r>
      <w:r>
        <w:tab/>
        <w:t>a territory-owned corporation; or</w:t>
      </w:r>
    </w:p>
    <w:p w:rsidR="005F7785" w:rsidRDefault="005F7785" w:rsidP="005F7785">
      <w:pPr>
        <w:pStyle w:val="Apara"/>
      </w:pPr>
      <w:r>
        <w:tab/>
        <w:t>(c)</w:t>
      </w:r>
      <w:r>
        <w:tab/>
        <w:t>a statutory office-holder; or</w:t>
      </w:r>
    </w:p>
    <w:p w:rsidR="005F7785" w:rsidRDefault="005F7785" w:rsidP="005F7785">
      <w:pPr>
        <w:pStyle w:val="Apara"/>
      </w:pPr>
      <w:r>
        <w:tab/>
        <w:t>(d)</w:t>
      </w:r>
      <w:r>
        <w:tab/>
        <w:t>an entity prescribed by regulation for this definition.</w:t>
      </w:r>
    </w:p>
    <w:p w:rsidR="005F7785" w:rsidRDefault="005F7785" w:rsidP="005F7785">
      <w:pPr>
        <w:pStyle w:val="AH5Sec"/>
      </w:pPr>
      <w:bookmarkStart w:id="216" w:name="_Toc531857652"/>
      <w:r w:rsidRPr="00420EC2">
        <w:rPr>
          <w:rStyle w:val="CharSectNo"/>
        </w:rPr>
        <w:t>177</w:t>
      </w:r>
      <w:r>
        <w:tab/>
        <w:t>Cooperative arrangements about resources</w:t>
      </w:r>
      <w:bookmarkEnd w:id="216"/>
    </w:p>
    <w:p w:rsidR="005F7785" w:rsidRDefault="005F7785" w:rsidP="005F7785">
      <w:pPr>
        <w:pStyle w:val="Amain"/>
      </w:pPr>
      <w:r>
        <w:tab/>
        <w:t>(1)</w:t>
      </w:r>
      <w:r>
        <w:tab/>
        <w:t xml:space="preserve">A cooperative arrangement may provide for the commissioner or an emergency controller to decide the nature and amount of resources </w:t>
      </w:r>
      <w:r>
        <w:rPr>
          <w:rFonts w:ascii="Times New (W1)" w:hAnsi="Times New (W1)"/>
        </w:rPr>
        <w:t>needed</w:t>
      </w:r>
      <w:r>
        <w:t xml:space="preserve"> from outside the ACT to deal with an emergency within the ACT and to ask the other party to the arrangement to provide the resources to the Territory.</w:t>
      </w:r>
    </w:p>
    <w:p w:rsidR="005F7785" w:rsidRDefault="005F7785" w:rsidP="005F7785">
      <w:pPr>
        <w:pStyle w:val="Amain"/>
      </w:pPr>
      <w:r>
        <w:tab/>
        <w:t>(2)</w:t>
      </w:r>
      <w:r>
        <w:tab/>
        <w:t>An arrangement may provide for the commissioner or an emergency controller to decide and coordinate the deployment of Territory resources for an emergency outside the ACT.</w:t>
      </w:r>
    </w:p>
    <w:p w:rsidR="005F7785" w:rsidRDefault="005F7785" w:rsidP="005F7785">
      <w:pPr>
        <w:pStyle w:val="Amain"/>
      </w:pPr>
      <w:r>
        <w:tab/>
        <w:t>(3)</w:t>
      </w:r>
      <w:r>
        <w:tab/>
        <w:t>This section</w:t>
      </w:r>
      <w:r>
        <w:rPr>
          <w:rFonts w:ascii="Times New (W1)" w:hAnsi="Times New (W1)"/>
        </w:rPr>
        <w:t xml:space="preserve"> is additional to, and </w:t>
      </w:r>
      <w:r>
        <w:t>does not limit, section 176.</w:t>
      </w:r>
    </w:p>
    <w:p w:rsidR="005F7785" w:rsidRDefault="005F7785" w:rsidP="005F7785">
      <w:pPr>
        <w:pStyle w:val="AH5Sec"/>
      </w:pPr>
      <w:bookmarkStart w:id="217" w:name="_Toc531857653"/>
      <w:r w:rsidRPr="00420EC2">
        <w:rPr>
          <w:rStyle w:val="CharSectNo"/>
        </w:rPr>
        <w:t>178</w:t>
      </w:r>
      <w:r>
        <w:tab/>
        <w:t>Directions to people operating under cooperative arrangement</w:t>
      </w:r>
      <w:bookmarkEnd w:id="217"/>
    </w:p>
    <w:p w:rsidR="005F7785" w:rsidRDefault="005F7785" w:rsidP="005F7785">
      <w:pPr>
        <w:pStyle w:val="Amainreturn"/>
      </w:pPr>
      <w:r>
        <w:t>A member of a support unit, or a specialist, operating in the ACT under a cooperative arrangement must comply with a direction given by the commissioner or an emergency controller.</w:t>
      </w:r>
    </w:p>
    <w:p w:rsidR="005F7785" w:rsidRDefault="005F7785" w:rsidP="005F7785">
      <w:pPr>
        <w:pStyle w:val="AH5Sec"/>
      </w:pPr>
      <w:bookmarkStart w:id="218" w:name="_Toc531857654"/>
      <w:r w:rsidRPr="00420EC2">
        <w:rPr>
          <w:rStyle w:val="CharSectNo"/>
        </w:rPr>
        <w:lastRenderedPageBreak/>
        <w:t>179</w:t>
      </w:r>
      <w:r>
        <w:tab/>
        <w:t>Directions by authorised person to people operating under cooperative arrangement</w:t>
      </w:r>
      <w:bookmarkEnd w:id="218"/>
    </w:p>
    <w:p w:rsidR="005F7785" w:rsidRDefault="005F7785" w:rsidP="008978AE">
      <w:pPr>
        <w:pStyle w:val="Amain"/>
        <w:keepNext/>
      </w:pPr>
      <w:r>
        <w:tab/>
        <w:t>(1)</w:t>
      </w:r>
      <w:r>
        <w:tab/>
        <w:t xml:space="preserve">The commissioner or an emergency controller may, in writing, authorise a person (an </w:t>
      </w:r>
      <w:r>
        <w:rPr>
          <w:rStyle w:val="charBoldItals"/>
        </w:rPr>
        <w:t>authorised person</w:t>
      </w:r>
      <w:r>
        <w:t>) to give directions to a member of a support unit or a specialist.</w:t>
      </w:r>
    </w:p>
    <w:p w:rsidR="005F7785" w:rsidRDefault="005F7785" w:rsidP="005F7785">
      <w:pPr>
        <w:pStyle w:val="Amain"/>
      </w:pPr>
      <w:r>
        <w:tab/>
        <w:t>(2)</w:t>
      </w:r>
      <w:r>
        <w:tab/>
        <w:t>The authorisation ends 7 days after the day it is given unless renewed by the person who gave the authorisation.</w:t>
      </w:r>
    </w:p>
    <w:p w:rsidR="005F7785" w:rsidRDefault="005F7785" w:rsidP="005F7785">
      <w:pPr>
        <w:pStyle w:val="Amain"/>
      </w:pPr>
      <w:r>
        <w:tab/>
        <w:t>(3)</w:t>
      </w:r>
      <w:r>
        <w:tab/>
        <w:t>A member of a support unit, or a specialist, operating in the ACT under a cooperative arrangement must comply with a direction given by an authorised person.</w:t>
      </w:r>
    </w:p>
    <w:p w:rsidR="005F7785" w:rsidRDefault="005F7785" w:rsidP="005F7785">
      <w:pPr>
        <w:pStyle w:val="AH5Sec"/>
      </w:pPr>
      <w:bookmarkStart w:id="219" w:name="_Toc531857655"/>
      <w:r w:rsidRPr="00420EC2">
        <w:rPr>
          <w:rStyle w:val="CharSectNo"/>
        </w:rPr>
        <w:t>180</w:t>
      </w:r>
      <w:r>
        <w:tab/>
        <w:t>Recognition of interstate qualifications</w:t>
      </w:r>
      <w:bookmarkEnd w:id="219"/>
    </w:p>
    <w:p w:rsidR="005F7785" w:rsidRDefault="005F7785" w:rsidP="005F7785">
      <w:pPr>
        <w:pStyle w:val="Amain"/>
      </w:pPr>
      <w:r>
        <w:tab/>
        <w:t>(1)</w:t>
      </w:r>
      <w:r>
        <w:tab/>
        <w:t>This section applies if—</w:t>
      </w:r>
    </w:p>
    <w:p w:rsidR="005F7785" w:rsidRDefault="005F7785" w:rsidP="005F7785">
      <w:pPr>
        <w:pStyle w:val="Apara"/>
      </w:pPr>
      <w:r>
        <w:tab/>
        <w:t>(a)</w:t>
      </w:r>
      <w:r>
        <w:tab/>
        <w:t xml:space="preserve">a specialist ordinarily resident in a State, another Territory or a foreign country undertakes activities in the ACT under </w:t>
      </w:r>
      <w:r>
        <w:rPr>
          <w:rFonts w:ascii="Times New (W1)" w:hAnsi="Times New (W1)"/>
        </w:rPr>
        <w:t xml:space="preserve">a cooperative </w:t>
      </w:r>
      <w:r>
        <w:t>arrangement; and</w:t>
      </w:r>
    </w:p>
    <w:p w:rsidR="005F7785" w:rsidRDefault="005F7785" w:rsidP="005F7785">
      <w:pPr>
        <w:pStyle w:val="Apara"/>
      </w:pPr>
      <w:r>
        <w:tab/>
        <w:t>(b)</w:t>
      </w:r>
      <w:r>
        <w:tab/>
        <w:t xml:space="preserve">the activities are activities that under a territory law may only be undertaken by a person who holds a qualification (the </w:t>
      </w:r>
      <w:r>
        <w:rPr>
          <w:rStyle w:val="charBoldItals"/>
        </w:rPr>
        <w:t>required qualification</w:t>
      </w:r>
      <w:r>
        <w:t>); and</w:t>
      </w:r>
    </w:p>
    <w:p w:rsidR="005F7785" w:rsidRDefault="005F7785" w:rsidP="005F7785">
      <w:pPr>
        <w:pStyle w:val="Apara"/>
      </w:pPr>
      <w:r>
        <w:tab/>
        <w:t>(c)</w:t>
      </w:r>
      <w:r>
        <w:tab/>
        <w:t xml:space="preserve">the person holds a qualification recognised by the law of </w:t>
      </w:r>
      <w:r>
        <w:rPr>
          <w:rFonts w:ascii="Times New (W1)" w:hAnsi="Times New (W1)"/>
        </w:rPr>
        <w:t>that</w:t>
      </w:r>
      <w:r>
        <w:t xml:space="preserve"> State, Territory or foreign country as a requirement for undertaking the activities in that State, Territory or country.</w:t>
      </w:r>
    </w:p>
    <w:p w:rsidR="005F7785" w:rsidRDefault="005F7785" w:rsidP="005F7785">
      <w:pPr>
        <w:pStyle w:val="Amain"/>
      </w:pPr>
      <w:r>
        <w:tab/>
        <w:t>(2)</w:t>
      </w:r>
      <w:r>
        <w:tab/>
        <w:t>The person is taken to hold the required qualification for the purpose of undertaking the activities in the ACT under the arrangement.</w:t>
      </w:r>
    </w:p>
    <w:p w:rsidR="005F7785" w:rsidRDefault="005F7785" w:rsidP="005F7785">
      <w:pPr>
        <w:pStyle w:val="Amain"/>
        <w:keepNext/>
      </w:pPr>
      <w:r>
        <w:tab/>
        <w:t>(3)</w:t>
      </w:r>
      <w:r>
        <w:tab/>
        <w:t>In this section:</w:t>
      </w:r>
    </w:p>
    <w:p w:rsidR="005F7785" w:rsidRDefault="005F7785" w:rsidP="005F7785">
      <w:pPr>
        <w:pStyle w:val="aDef"/>
        <w:numPr>
          <w:ilvl w:val="5"/>
          <w:numId w:val="0"/>
        </w:numPr>
        <w:ind w:left="1100"/>
      </w:pPr>
      <w:r>
        <w:rPr>
          <w:rStyle w:val="charBoldItals"/>
        </w:rPr>
        <w:t xml:space="preserve">qualification </w:t>
      </w:r>
      <w:r>
        <w:rPr>
          <w:bCs/>
          <w:iCs/>
        </w:rPr>
        <w:t>includes—</w:t>
      </w:r>
    </w:p>
    <w:p w:rsidR="005F7785" w:rsidRDefault="005F7785" w:rsidP="005F7785">
      <w:pPr>
        <w:pStyle w:val="Apara"/>
      </w:pPr>
      <w:r>
        <w:tab/>
        <w:t>(a)</w:t>
      </w:r>
      <w:r>
        <w:tab/>
        <w:t>a degree, diploma, certificate or other award; and</w:t>
      </w:r>
    </w:p>
    <w:p w:rsidR="005F7785" w:rsidRDefault="005F7785" w:rsidP="005F7785">
      <w:pPr>
        <w:pStyle w:val="Apara"/>
      </w:pPr>
      <w:r>
        <w:tab/>
        <w:t>(b)</w:t>
      </w:r>
      <w:r>
        <w:tab/>
        <w:t xml:space="preserve">registration with or membership of an entity. </w:t>
      </w:r>
    </w:p>
    <w:p w:rsidR="005F7785" w:rsidRDefault="005F7785" w:rsidP="005F7785">
      <w:pPr>
        <w:pStyle w:val="PageBreak"/>
      </w:pPr>
      <w:r>
        <w:br w:type="page"/>
      </w:r>
    </w:p>
    <w:p w:rsidR="005F7785" w:rsidRPr="00420EC2" w:rsidRDefault="005F7785" w:rsidP="005F7785">
      <w:pPr>
        <w:pStyle w:val="AH2Part"/>
      </w:pPr>
      <w:bookmarkStart w:id="220" w:name="_Toc531857656"/>
      <w:r w:rsidRPr="00420EC2">
        <w:rPr>
          <w:rStyle w:val="CharPartNo"/>
        </w:rPr>
        <w:lastRenderedPageBreak/>
        <w:t>Part 7.5</w:t>
      </w:r>
      <w:r>
        <w:tab/>
      </w:r>
      <w:r w:rsidRPr="00420EC2">
        <w:rPr>
          <w:rStyle w:val="CharPartText"/>
        </w:rPr>
        <w:t>Emergency relief funds</w:t>
      </w:r>
      <w:bookmarkEnd w:id="220"/>
    </w:p>
    <w:p w:rsidR="005F7785" w:rsidRDefault="005F7785" w:rsidP="005F7785">
      <w:pPr>
        <w:pStyle w:val="AH5Sec"/>
      </w:pPr>
      <w:bookmarkStart w:id="221" w:name="_Toc531857657"/>
      <w:r w:rsidRPr="00420EC2">
        <w:rPr>
          <w:rStyle w:val="CharSectNo"/>
        </w:rPr>
        <w:t>181</w:t>
      </w:r>
      <w:r>
        <w:tab/>
        <w:t>Emergency relief funds</w:t>
      </w:r>
      <w:bookmarkEnd w:id="221"/>
    </w:p>
    <w:p w:rsidR="005F7785" w:rsidRDefault="005F7785" w:rsidP="005F7785">
      <w:pPr>
        <w:pStyle w:val="Amain"/>
      </w:pPr>
      <w:r>
        <w:tab/>
        <w:t>(1)</w:t>
      </w:r>
      <w:r>
        <w:tab/>
        <w:t>This section applies to money received by the Territory for the relief of people who suffer loss because of an emergency (whether or not from a public appeal).</w:t>
      </w:r>
    </w:p>
    <w:p w:rsidR="005F7785" w:rsidRDefault="005F7785" w:rsidP="005F7785">
      <w:pPr>
        <w:pStyle w:val="Amain"/>
      </w:pPr>
      <w:r>
        <w:tab/>
        <w:t>(2)</w:t>
      </w:r>
      <w:r>
        <w:tab/>
        <w:t>A charitable trust is established for the money.</w:t>
      </w:r>
    </w:p>
    <w:p w:rsidR="005F7785" w:rsidRDefault="005F7785" w:rsidP="005F7785">
      <w:pPr>
        <w:pStyle w:val="Amain"/>
      </w:pPr>
      <w:r>
        <w:tab/>
        <w:t>(3)</w:t>
      </w:r>
      <w:r>
        <w:tab/>
        <w:t>The trustee of the trust is the public trustee</w:t>
      </w:r>
      <w:r w:rsidR="00FF3B4A">
        <w:t xml:space="preserve"> and guardian</w:t>
      </w:r>
      <w:r>
        <w:t>.</w:t>
      </w:r>
    </w:p>
    <w:p w:rsidR="005F7785" w:rsidRDefault="005F7785" w:rsidP="005F7785">
      <w:pPr>
        <w:pStyle w:val="Amain"/>
        <w:rPr>
          <w:rFonts w:ascii="Times New (W1)" w:hAnsi="Times New (W1)"/>
        </w:rPr>
      </w:pPr>
      <w:r>
        <w:rPr>
          <w:rFonts w:ascii="Times New (W1)" w:hAnsi="Times New (W1)"/>
        </w:rPr>
        <w:tab/>
        <w:t>(4)</w:t>
      </w:r>
      <w:r>
        <w:rPr>
          <w:rFonts w:ascii="Times New (W1)" w:hAnsi="Times New (W1)"/>
        </w:rPr>
        <w:tab/>
        <w:t>An amount of money received, or apparently received, for the relief of people who suffer loss because of a particular emergency may be applied—</w:t>
      </w:r>
    </w:p>
    <w:p w:rsidR="005F7785" w:rsidRDefault="005F7785" w:rsidP="005F7785">
      <w:pPr>
        <w:pStyle w:val="Apara"/>
      </w:pPr>
      <w:r>
        <w:tab/>
        <w:t>(a)</w:t>
      </w:r>
      <w:r>
        <w:tab/>
        <w:t>for the relief of people who suffer loss because of another emergency; or</w:t>
      </w:r>
    </w:p>
    <w:p w:rsidR="005F7785" w:rsidRDefault="005F7785" w:rsidP="005F7785">
      <w:pPr>
        <w:pStyle w:val="Apara"/>
      </w:pPr>
      <w:r>
        <w:tab/>
        <w:t>(b)</w:t>
      </w:r>
      <w:r>
        <w:tab/>
        <w:t>for another purpose prescribed by regulation.</w:t>
      </w:r>
    </w:p>
    <w:p w:rsidR="005F7785" w:rsidRDefault="005F7785" w:rsidP="005F7785">
      <w:pPr>
        <w:pStyle w:val="Amain"/>
        <w:keepNext/>
      </w:pPr>
      <w:r>
        <w:tab/>
        <w:t>(5)</w:t>
      </w:r>
      <w:r>
        <w:tab/>
        <w:t>In this section:</w:t>
      </w:r>
    </w:p>
    <w:p w:rsidR="005F7785" w:rsidRDefault="005F7785" w:rsidP="005F7785">
      <w:pPr>
        <w:pStyle w:val="aDef"/>
      </w:pPr>
      <w:r>
        <w:rPr>
          <w:rStyle w:val="charBoldItals"/>
        </w:rPr>
        <w:t xml:space="preserve">emergency </w:t>
      </w:r>
      <w:r>
        <w:rPr>
          <w:bCs/>
          <w:iCs/>
        </w:rPr>
        <w:t>includes an emergency outside the ACT.</w:t>
      </w:r>
    </w:p>
    <w:p w:rsidR="005F7785" w:rsidRDefault="005F7785" w:rsidP="005F7785">
      <w:pPr>
        <w:pStyle w:val="AH5Sec"/>
      </w:pPr>
      <w:bookmarkStart w:id="222" w:name="_Toc531857658"/>
      <w:r w:rsidRPr="00420EC2">
        <w:rPr>
          <w:rStyle w:val="CharSectNo"/>
        </w:rPr>
        <w:t>182</w:t>
      </w:r>
      <w:r>
        <w:tab/>
        <w:t>Gifts and donations</w:t>
      </w:r>
      <w:bookmarkEnd w:id="222"/>
    </w:p>
    <w:p w:rsidR="005F7785" w:rsidRDefault="005F7785" w:rsidP="005F7785">
      <w:pPr>
        <w:pStyle w:val="Amain"/>
      </w:pPr>
      <w:r>
        <w:tab/>
        <w:t>(1)</w:t>
      </w:r>
      <w:r>
        <w:tab/>
        <w:t>This section applies to a gift of money or other property made, or purporting to be made—</w:t>
      </w:r>
    </w:p>
    <w:p w:rsidR="005F7785" w:rsidRDefault="005F7785" w:rsidP="005F7785">
      <w:pPr>
        <w:pStyle w:val="Apara"/>
      </w:pPr>
      <w:r>
        <w:tab/>
        <w:t>(a)</w:t>
      </w:r>
      <w:r>
        <w:tab/>
        <w:t>to, or for the purposes of, an emergency service; or</w:t>
      </w:r>
    </w:p>
    <w:p w:rsidR="005F7785" w:rsidRDefault="005F7785" w:rsidP="005F7785">
      <w:pPr>
        <w:pStyle w:val="Apara"/>
      </w:pPr>
      <w:r>
        <w:tab/>
        <w:t>(b)</w:t>
      </w:r>
      <w:r>
        <w:tab/>
        <w:t>for the purposes of providing or maintaining—</w:t>
      </w:r>
    </w:p>
    <w:p w:rsidR="005F7785" w:rsidRDefault="005F7785" w:rsidP="005F7785">
      <w:pPr>
        <w:pStyle w:val="Asubpara"/>
      </w:pPr>
      <w:r>
        <w:tab/>
        <w:t>(i)</w:t>
      </w:r>
      <w:r>
        <w:tab/>
        <w:t>services of an emergency service; or</w:t>
      </w:r>
    </w:p>
    <w:p w:rsidR="005F7785" w:rsidRDefault="005F7785" w:rsidP="005F7785">
      <w:pPr>
        <w:pStyle w:val="Asubpara"/>
      </w:pPr>
      <w:r>
        <w:tab/>
        <w:t>(ii)</w:t>
      </w:r>
      <w:r>
        <w:tab/>
        <w:t>equipment or training for an emergency service; or</w:t>
      </w:r>
    </w:p>
    <w:p w:rsidR="005F7785" w:rsidRDefault="005F7785" w:rsidP="005F7785">
      <w:pPr>
        <w:pStyle w:val="Apara"/>
      </w:pPr>
      <w:r>
        <w:tab/>
        <w:t>(c)</w:t>
      </w:r>
      <w:r>
        <w:tab/>
        <w:t>to the Territory in relation to anything mentioned in paragraph (a) or (b).</w:t>
      </w:r>
    </w:p>
    <w:p w:rsidR="005F7785" w:rsidRDefault="005F7785" w:rsidP="005F7785">
      <w:pPr>
        <w:pStyle w:val="Amain"/>
      </w:pPr>
      <w:r>
        <w:lastRenderedPageBreak/>
        <w:tab/>
        <w:t>(2)</w:t>
      </w:r>
      <w:r>
        <w:tab/>
        <w:t xml:space="preserve">If the gift is expressed to be subject to a condition, the </w:t>
      </w:r>
      <w:r w:rsidR="00A32767">
        <w:t>director</w:t>
      </w:r>
      <w:r w:rsidR="00A32767">
        <w:noBreakHyphen/>
        <w:t>general</w:t>
      </w:r>
      <w:r>
        <w:t xml:space="preserve"> may agree to comply with the condition, as far as practicable, in the administration of the gift.</w:t>
      </w:r>
    </w:p>
    <w:p w:rsidR="005F7785" w:rsidRDefault="005F7785" w:rsidP="005F7785">
      <w:pPr>
        <w:pStyle w:val="Amain"/>
        <w:rPr>
          <w:rFonts w:ascii="Times New (W1)" w:hAnsi="Times New (W1)"/>
        </w:rPr>
      </w:pPr>
      <w:r>
        <w:tab/>
        <w:t>(3)</w:t>
      </w:r>
      <w:r>
        <w:tab/>
        <w:t xml:space="preserve">However, if the </w:t>
      </w:r>
      <w:r w:rsidR="00A32767">
        <w:t>director</w:t>
      </w:r>
      <w:r w:rsidR="00A32767">
        <w:noBreakHyphen/>
        <w:t>general</w:t>
      </w:r>
      <w:r>
        <w:t xml:space="preserve"> is satisfied that the condition is inappropriate, impracticable or impossible to carry out, the </w:t>
      </w:r>
      <w:r w:rsidR="00A32767">
        <w:t>director</w:t>
      </w:r>
      <w:r w:rsidR="00A32767">
        <w:noBreakHyphen/>
        <w:t>general</w:t>
      </w:r>
      <w:r>
        <w:t xml:space="preserve"> </w:t>
      </w:r>
      <w:r w:rsidR="0070314E">
        <w:rPr>
          <w:rFonts w:ascii="Times New (W1)" w:hAnsi="Times New (W1)"/>
        </w:rPr>
        <w:t>may</w:t>
      </w:r>
      <w:r>
        <w:rPr>
          <w:rFonts w:ascii="Times New (W1)" w:hAnsi="Times New (W1)"/>
        </w:rPr>
        <w:t xml:space="preserve"> amend the terms of the condition to the extent necessary to make it appropriate and practicable to carry out.</w:t>
      </w:r>
    </w:p>
    <w:p w:rsidR="005F7785" w:rsidRDefault="005F7785" w:rsidP="005F7785">
      <w:pPr>
        <w:pStyle w:val="Amain"/>
        <w:keepNext/>
        <w:rPr>
          <w:rFonts w:ascii="Times New (W1)" w:hAnsi="Times New (W1)"/>
        </w:rPr>
      </w:pPr>
      <w:r>
        <w:rPr>
          <w:rFonts w:ascii="Times New (W1)" w:hAnsi="Times New (W1)"/>
        </w:rPr>
        <w:tab/>
        <w:t>(4)</w:t>
      </w:r>
      <w:r>
        <w:rPr>
          <w:rFonts w:ascii="Times New (W1)" w:hAnsi="Times New (W1)"/>
        </w:rPr>
        <w:tab/>
        <w:t>An amendment is a notifiable instrument.</w:t>
      </w:r>
    </w:p>
    <w:p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 xml:space="preserve">A notifiable instrument must be notified under the </w:t>
      </w:r>
      <w:hyperlink r:id="rId150" w:tooltip="A2001-14" w:history="1">
        <w:r w:rsidR="00DE189D" w:rsidRPr="00DE189D">
          <w:rPr>
            <w:rStyle w:val="charCitHyperlinkAbbrev"/>
          </w:rPr>
          <w:t>Legislation Act</w:t>
        </w:r>
      </w:hyperlink>
      <w:r>
        <w:rPr>
          <w:rFonts w:ascii="Times New (W1)" w:hAnsi="Times New (W1)"/>
        </w:rPr>
        <w:t>.</w:t>
      </w:r>
    </w:p>
    <w:p w:rsidR="005F7785" w:rsidRDefault="005F7785" w:rsidP="005F7785">
      <w:pPr>
        <w:pStyle w:val="Amain"/>
        <w:keepNext/>
        <w:rPr>
          <w:rFonts w:ascii="Times New (W1)" w:hAnsi="Times New (W1)"/>
        </w:rPr>
      </w:pPr>
      <w:r>
        <w:rPr>
          <w:rFonts w:ascii="Times New (W1)" w:hAnsi="Times New (W1)"/>
        </w:rPr>
        <w:tab/>
        <w:t>(5)</w:t>
      </w:r>
      <w:r>
        <w:rPr>
          <w:rFonts w:ascii="Times New (W1)" w:hAnsi="Times New (W1)"/>
        </w:rPr>
        <w:tab/>
        <w:t>In this section:</w:t>
      </w:r>
    </w:p>
    <w:p w:rsidR="005F7785" w:rsidRDefault="005F7785" w:rsidP="005F7785">
      <w:pPr>
        <w:pStyle w:val="aDef"/>
        <w:rPr>
          <w:rFonts w:ascii="Times New (W1)" w:hAnsi="Times New (W1)"/>
        </w:rPr>
      </w:pPr>
      <w:r>
        <w:rPr>
          <w:rStyle w:val="charBoldItals"/>
        </w:rPr>
        <w:t>gift</w:t>
      </w:r>
      <w:r>
        <w:rPr>
          <w:rFonts w:ascii="Times New (W1)" w:hAnsi="Times New (W1)"/>
        </w:rPr>
        <w:t xml:space="preserve"> includes a devise or bequest.</w:t>
      </w:r>
    </w:p>
    <w:p w:rsidR="005F7785" w:rsidRDefault="005F7785" w:rsidP="005F7785">
      <w:pPr>
        <w:pStyle w:val="PageBreak"/>
      </w:pPr>
      <w:r>
        <w:br w:type="page"/>
      </w:r>
    </w:p>
    <w:p w:rsidR="005F7785" w:rsidRPr="00420EC2" w:rsidRDefault="005F7785" w:rsidP="005F7785">
      <w:pPr>
        <w:pStyle w:val="AH1Chapter"/>
      </w:pPr>
      <w:bookmarkStart w:id="223" w:name="_Toc531857659"/>
      <w:r w:rsidRPr="00420EC2">
        <w:rPr>
          <w:rStyle w:val="CharChapNo"/>
        </w:rPr>
        <w:lastRenderedPageBreak/>
        <w:t>Chapter 8</w:t>
      </w:r>
      <w:r>
        <w:tab/>
      </w:r>
      <w:r w:rsidRPr="00420EC2">
        <w:rPr>
          <w:rStyle w:val="CharChapText"/>
        </w:rPr>
        <w:t>Volunteers</w:t>
      </w:r>
      <w:bookmarkEnd w:id="223"/>
    </w:p>
    <w:p w:rsidR="005F7785" w:rsidRDefault="005F7785" w:rsidP="005F7785">
      <w:pPr>
        <w:pStyle w:val="Placeholder"/>
      </w:pPr>
      <w:r>
        <w:rPr>
          <w:rStyle w:val="CharPartNo"/>
        </w:rPr>
        <w:t xml:space="preserve">  </w:t>
      </w:r>
      <w:r>
        <w:rPr>
          <w:rStyle w:val="CharPartText"/>
        </w:rPr>
        <w:t xml:space="preserve">  </w:t>
      </w:r>
    </w:p>
    <w:p w:rsidR="005F7785" w:rsidRDefault="005F7785" w:rsidP="005F7785">
      <w:pPr>
        <w:pStyle w:val="AH5Sec"/>
      </w:pPr>
      <w:bookmarkStart w:id="224" w:name="_Toc531857660"/>
      <w:r w:rsidRPr="00420EC2">
        <w:rPr>
          <w:rStyle w:val="CharSectNo"/>
        </w:rPr>
        <w:t>183</w:t>
      </w:r>
      <w:r>
        <w:tab/>
        <w:t>Victimisation of volunteers</w:t>
      </w:r>
      <w:bookmarkEnd w:id="224"/>
    </w:p>
    <w:p w:rsidR="005F7785" w:rsidRDefault="005F7785" w:rsidP="005F7785">
      <w:pPr>
        <w:pStyle w:val="Amain"/>
      </w:pPr>
      <w:r>
        <w:tab/>
        <w:t>(1)</w:t>
      </w:r>
      <w:r>
        <w:tab/>
        <w:t>This section applies if a volunteer is absent from his or her employment to take part in an emergency operation in which an emergency service is taking part during a declared state of alert or state of emergency.</w:t>
      </w:r>
    </w:p>
    <w:p w:rsidR="005F7785" w:rsidRDefault="005F7785" w:rsidP="005F7785">
      <w:pPr>
        <w:pStyle w:val="Amain"/>
      </w:pPr>
      <w:r>
        <w:tab/>
        <w:t>(2)</w:t>
      </w:r>
      <w:r>
        <w:tab/>
        <w:t>A person commits an offence if—</w:t>
      </w:r>
    </w:p>
    <w:p w:rsidR="005F7785" w:rsidRDefault="005F7785" w:rsidP="005F7785">
      <w:pPr>
        <w:pStyle w:val="Apara"/>
      </w:pPr>
      <w:r>
        <w:tab/>
        <w:t>(a)</w:t>
      </w:r>
      <w:r>
        <w:tab/>
        <w:t>the person is an employer of the volunteer; and</w:t>
      </w:r>
    </w:p>
    <w:p w:rsidR="005F7785" w:rsidRDefault="005F7785" w:rsidP="005F7785">
      <w:pPr>
        <w:pStyle w:val="Apara"/>
      </w:pPr>
      <w:r>
        <w:tab/>
        <w:t>(b)</w:t>
      </w:r>
      <w:r>
        <w:tab/>
        <w:t>the person victimises the employee for being absent from employment to take part.</w:t>
      </w:r>
    </w:p>
    <w:p w:rsidR="005F7785" w:rsidRDefault="005F7785" w:rsidP="005F7785">
      <w:pPr>
        <w:pStyle w:val="Amainreturn"/>
        <w:keepNext/>
      </w:pPr>
      <w:r>
        <w:t>Maximum penalty:  50 penalty units, imprisonment for 6 months or both.</w:t>
      </w:r>
    </w:p>
    <w:p w:rsidR="005F7785" w:rsidRDefault="005F7785" w:rsidP="005F7785">
      <w:pPr>
        <w:pStyle w:val="Amain"/>
      </w:pPr>
      <w:r>
        <w:tab/>
        <w:t>(3)</w:t>
      </w:r>
      <w:r>
        <w:tab/>
        <w:t>For subsection (2), an employer is taken to victimise an employee if the employer—</w:t>
      </w:r>
    </w:p>
    <w:p w:rsidR="005F7785" w:rsidRDefault="005F7785" w:rsidP="005F7785">
      <w:pPr>
        <w:pStyle w:val="Apara"/>
      </w:pPr>
      <w:r>
        <w:tab/>
        <w:t>(a)</w:t>
      </w:r>
      <w:r>
        <w:tab/>
        <w:t>dismisses the employee from employment or terminates the engagement of the employee; or</w:t>
      </w:r>
    </w:p>
    <w:p w:rsidR="005F7785" w:rsidRDefault="005F7785" w:rsidP="005F7785">
      <w:pPr>
        <w:pStyle w:val="Apara"/>
      </w:pPr>
      <w:r>
        <w:tab/>
        <w:t>(b)</w:t>
      </w:r>
      <w:r>
        <w:tab/>
        <w:t>changes the employee’s position in his or her employment, or changes the circumstances of the employee’s engagement, to the employee’s prejudice; or</w:t>
      </w:r>
    </w:p>
    <w:p w:rsidR="005F7785" w:rsidRDefault="005F7785" w:rsidP="005F7785">
      <w:pPr>
        <w:pStyle w:val="Apara"/>
      </w:pPr>
      <w:r>
        <w:tab/>
        <w:t>(c)</w:t>
      </w:r>
      <w:r>
        <w:tab/>
        <w:t>otherwise injures the employee in his or her employment.</w:t>
      </w:r>
    </w:p>
    <w:p w:rsidR="005F7785" w:rsidRPr="002023B7" w:rsidRDefault="005F7785" w:rsidP="005F7785">
      <w:pPr>
        <w:pStyle w:val="Amain"/>
      </w:pPr>
      <w:r w:rsidRPr="002023B7">
        <w:tab/>
        <w:t>(4)</w:t>
      </w:r>
      <w:r w:rsidRPr="002023B7">
        <w:tab/>
        <w:t>In this section:</w:t>
      </w:r>
    </w:p>
    <w:p w:rsidR="005F7785" w:rsidRPr="002023B7" w:rsidRDefault="005F7785" w:rsidP="005F7785">
      <w:pPr>
        <w:pStyle w:val="aDef"/>
      </w:pPr>
      <w:r w:rsidRPr="000D1E61">
        <w:rPr>
          <w:rStyle w:val="charBoldItals"/>
        </w:rPr>
        <w:t>volunteer</w:t>
      </w:r>
      <w:r w:rsidRPr="002023B7">
        <w:t xml:space="preserve"> means—</w:t>
      </w:r>
    </w:p>
    <w:p w:rsidR="005F7785" w:rsidRPr="002023B7" w:rsidRDefault="005F7785" w:rsidP="005F7785">
      <w:pPr>
        <w:pStyle w:val="Apara"/>
      </w:pPr>
      <w:r w:rsidRPr="002023B7">
        <w:tab/>
        <w:t>(a)</w:t>
      </w:r>
      <w:r w:rsidRPr="002023B7">
        <w:tab/>
        <w:t xml:space="preserve">a volunteer member; or </w:t>
      </w:r>
    </w:p>
    <w:p w:rsidR="005F7785" w:rsidRPr="002023B7" w:rsidRDefault="005F7785" w:rsidP="005F7785">
      <w:pPr>
        <w:pStyle w:val="aDefpara"/>
      </w:pPr>
      <w:r w:rsidRPr="002023B7">
        <w:tab/>
        <w:t>(b)</w:t>
      </w:r>
      <w:r w:rsidRPr="002023B7">
        <w:tab/>
        <w:t xml:space="preserve">a casual volunteer; or </w:t>
      </w:r>
    </w:p>
    <w:p w:rsidR="005F7785" w:rsidRPr="002023B7" w:rsidRDefault="005F7785" w:rsidP="005F7785">
      <w:pPr>
        <w:pStyle w:val="Apara"/>
      </w:pPr>
      <w:r w:rsidRPr="002023B7">
        <w:tab/>
        <w:t>(c)</w:t>
      </w:r>
      <w:r w:rsidRPr="002023B7">
        <w:tab/>
        <w:t>an emergency services support volunteer.</w:t>
      </w:r>
    </w:p>
    <w:p w:rsidR="005F7785" w:rsidRDefault="005F7785" w:rsidP="005F7785">
      <w:pPr>
        <w:pStyle w:val="AH5Sec"/>
      </w:pPr>
      <w:bookmarkStart w:id="225" w:name="_Toc531857661"/>
      <w:r w:rsidRPr="00420EC2">
        <w:rPr>
          <w:rStyle w:val="CharSectNo"/>
        </w:rPr>
        <w:lastRenderedPageBreak/>
        <w:t>184</w:t>
      </w:r>
      <w:r>
        <w:tab/>
        <w:t>Release of volunteer member from operations</w:t>
      </w:r>
      <w:bookmarkEnd w:id="225"/>
    </w:p>
    <w:p w:rsidR="005F7785" w:rsidRDefault="005F7785" w:rsidP="005F7785">
      <w:pPr>
        <w:pStyle w:val="Amain"/>
        <w:keepNext/>
      </w:pPr>
      <w:r>
        <w:tab/>
        <w:t>(1)</w:t>
      </w:r>
      <w:r>
        <w:tab/>
        <w:t>This section applies if the commissioner is satisfied that—</w:t>
      </w:r>
    </w:p>
    <w:p w:rsidR="005F7785" w:rsidRDefault="005F7785" w:rsidP="005F7785">
      <w:pPr>
        <w:pStyle w:val="Apara"/>
        <w:keepNext/>
      </w:pPr>
      <w:r>
        <w:tab/>
        <w:t>(a)</w:t>
      </w:r>
      <w:r>
        <w:tab/>
        <w:t xml:space="preserve">a volunteer member is ordinarily employed by someone else (the </w:t>
      </w:r>
      <w:r>
        <w:rPr>
          <w:rStyle w:val="charBoldItals"/>
        </w:rPr>
        <w:t>employer</w:t>
      </w:r>
      <w:r>
        <w:t>); and</w:t>
      </w:r>
    </w:p>
    <w:p w:rsidR="005F7785" w:rsidRDefault="005F7785" w:rsidP="005F7785">
      <w:pPr>
        <w:pStyle w:val="Apara"/>
      </w:pPr>
      <w:r>
        <w:tab/>
        <w:t>(b)</w:t>
      </w:r>
      <w:r>
        <w:tab/>
        <w:t>the taking part of the volunteer member in the emergency operations of an emergency service would cause significant hardship to the business of the employer.</w:t>
      </w:r>
    </w:p>
    <w:p w:rsidR="005F7785" w:rsidRDefault="005F7785" w:rsidP="005F7785">
      <w:pPr>
        <w:pStyle w:val="Amain"/>
      </w:pPr>
      <w:r>
        <w:tab/>
        <w:t>(2)</w:t>
      </w:r>
      <w:r>
        <w:tab/>
        <w:t xml:space="preserve">The commissioner must release the volunteer member from taking part in the operations. </w:t>
      </w:r>
    </w:p>
    <w:p w:rsidR="005F7785" w:rsidRDefault="005F7785" w:rsidP="005F7785">
      <w:pPr>
        <w:pStyle w:val="PageBreak"/>
      </w:pPr>
      <w:r>
        <w:br w:type="page"/>
      </w:r>
    </w:p>
    <w:p w:rsidR="005F7785" w:rsidRPr="00420EC2" w:rsidRDefault="005F7785" w:rsidP="005F7785">
      <w:pPr>
        <w:pStyle w:val="AH1Chapter"/>
      </w:pPr>
      <w:bookmarkStart w:id="226" w:name="_Toc531857662"/>
      <w:r w:rsidRPr="00420EC2">
        <w:rPr>
          <w:rStyle w:val="CharChapNo"/>
        </w:rPr>
        <w:lastRenderedPageBreak/>
        <w:t>Chapter 9</w:t>
      </w:r>
      <w:r>
        <w:tab/>
      </w:r>
      <w:r w:rsidRPr="00420EC2">
        <w:rPr>
          <w:rStyle w:val="CharChapText"/>
        </w:rPr>
        <w:t>Notification and review of decisions</w:t>
      </w:r>
      <w:bookmarkEnd w:id="226"/>
    </w:p>
    <w:p w:rsidR="005F7785" w:rsidRDefault="005F7785" w:rsidP="005F7785">
      <w:pPr>
        <w:pStyle w:val="AH5Sec"/>
      </w:pPr>
      <w:bookmarkStart w:id="227" w:name="_Toc531857663"/>
      <w:r w:rsidRPr="00420EC2">
        <w:rPr>
          <w:rStyle w:val="CharSectNo"/>
        </w:rPr>
        <w:t>185</w:t>
      </w:r>
      <w:r>
        <w:tab/>
        <w:t xml:space="preserve">Meaning of </w:t>
      </w:r>
      <w:r w:rsidRPr="00DE189D">
        <w:rPr>
          <w:rStyle w:val="charItals"/>
        </w:rPr>
        <w:t>reviewable decision</w:t>
      </w:r>
      <w:r>
        <w:t>—ch 9</w:t>
      </w:r>
      <w:bookmarkEnd w:id="227"/>
    </w:p>
    <w:p w:rsidR="005F7785" w:rsidRDefault="005F7785" w:rsidP="005F7785">
      <w:pPr>
        <w:pStyle w:val="Amainreturn"/>
        <w:keepNext/>
      </w:pPr>
      <w:r>
        <w:t>In this chapter:</w:t>
      </w:r>
    </w:p>
    <w:p w:rsidR="005F7785" w:rsidRDefault="005F7785" w:rsidP="005F7785">
      <w:pPr>
        <w:pStyle w:val="aDef"/>
      </w:pPr>
      <w:r>
        <w:rPr>
          <w:rStyle w:val="charBoldItals"/>
        </w:rPr>
        <w:t>reviewable decision</w:t>
      </w:r>
      <w:r>
        <w:t xml:space="preserve"> means a decision mentioned in schedule 2, column 3 under a provision of this Act mentioned in column 2 in relation to the decision.</w:t>
      </w:r>
    </w:p>
    <w:p w:rsidR="005F7785" w:rsidRDefault="005F7785" w:rsidP="005F7785">
      <w:pPr>
        <w:pStyle w:val="AH5Sec"/>
      </w:pPr>
      <w:bookmarkStart w:id="228" w:name="_Toc531857664"/>
      <w:r w:rsidRPr="00420EC2">
        <w:rPr>
          <w:rStyle w:val="CharSectNo"/>
        </w:rPr>
        <w:t>186</w:t>
      </w:r>
      <w:r>
        <w:tab/>
        <w:t>Reviewable decision notices</w:t>
      </w:r>
      <w:bookmarkEnd w:id="228"/>
    </w:p>
    <w:p w:rsidR="005F7785" w:rsidRDefault="005F7785" w:rsidP="005F7785">
      <w:pPr>
        <w:pStyle w:val="Amainreturn"/>
        <w:keepNext/>
      </w:pPr>
      <w:r>
        <w:t>If a person makes a reviewable decision, the person must give a reviewable decision notice to each entity mentioned in schedule 2, column 4 in relation to the decision.</w:t>
      </w:r>
    </w:p>
    <w:p w:rsidR="005F7785" w:rsidRDefault="005F7785" w:rsidP="005F7785">
      <w:pPr>
        <w:pStyle w:val="aNote"/>
      </w:pPr>
      <w:r w:rsidRPr="00DE189D">
        <w:rPr>
          <w:rStyle w:val="charItals"/>
        </w:rPr>
        <w:t>Note 1</w:t>
      </w:r>
      <w:r w:rsidRPr="00DE189D">
        <w:rPr>
          <w:rStyle w:val="charItals"/>
        </w:rPr>
        <w:tab/>
      </w:r>
      <w:r>
        <w:t xml:space="preserve">The person must also take reasonable steps to give a reviewable decision notice to any other person whose interests are affected by the decision (see </w:t>
      </w:r>
      <w:hyperlink r:id="rId151" w:tooltip="A2008-35" w:history="1">
        <w:r w:rsidR="00DE189D" w:rsidRPr="00DE189D">
          <w:rPr>
            <w:rStyle w:val="charCitHyperlinkItal"/>
          </w:rPr>
          <w:t>ACT Civil and Administrative Tribunal Act 2008</w:t>
        </w:r>
      </w:hyperlink>
      <w:r>
        <w:t xml:space="preserve">, s 67A). </w:t>
      </w:r>
    </w:p>
    <w:p w:rsidR="005F7785" w:rsidRDefault="005F7785" w:rsidP="005F7785">
      <w:pPr>
        <w:pStyle w:val="aNote"/>
      </w:pPr>
      <w:r w:rsidRPr="00DE189D">
        <w:rPr>
          <w:rStyle w:val="charItals"/>
        </w:rPr>
        <w:t>Note 2</w:t>
      </w:r>
      <w:r w:rsidRPr="00DE189D">
        <w:rPr>
          <w:rStyle w:val="charItals"/>
        </w:rPr>
        <w:tab/>
      </w:r>
      <w:r>
        <w:t xml:space="preserve">The requirements for reviewable decision notices are prescribed under the </w:t>
      </w:r>
      <w:hyperlink r:id="rId152" w:tooltip="A2008-35" w:history="1">
        <w:r w:rsidR="00DE189D" w:rsidRPr="00DE189D">
          <w:rPr>
            <w:rStyle w:val="charCitHyperlinkItal"/>
          </w:rPr>
          <w:t>ACT Civil and Administrative Tribunal Act 2008</w:t>
        </w:r>
      </w:hyperlink>
      <w:r>
        <w:t>.</w:t>
      </w:r>
    </w:p>
    <w:p w:rsidR="005F7785" w:rsidRDefault="005F7785" w:rsidP="005F7785">
      <w:pPr>
        <w:pStyle w:val="AH5Sec"/>
      </w:pPr>
      <w:bookmarkStart w:id="229" w:name="_Toc531857665"/>
      <w:r w:rsidRPr="00420EC2">
        <w:rPr>
          <w:rStyle w:val="CharSectNo"/>
        </w:rPr>
        <w:t>187</w:t>
      </w:r>
      <w:r>
        <w:tab/>
        <w:t>Applications for review</w:t>
      </w:r>
      <w:bookmarkEnd w:id="229"/>
    </w:p>
    <w:p w:rsidR="005F7785" w:rsidRDefault="005F7785" w:rsidP="005F7785">
      <w:pPr>
        <w:pStyle w:val="Amainreturn"/>
        <w:keepNext/>
      </w:pPr>
      <w:r>
        <w:t>The following may apply to the ACAT for review of a reviewable decision:</w:t>
      </w:r>
    </w:p>
    <w:p w:rsidR="005F7785" w:rsidRDefault="005F7785" w:rsidP="005F7785">
      <w:pPr>
        <w:pStyle w:val="Apara"/>
      </w:pPr>
      <w:r>
        <w:tab/>
        <w:t>(a)</w:t>
      </w:r>
      <w:r>
        <w:tab/>
        <w:t>an entity mentioned in schedule 2, column 4 in relation to the decision;</w:t>
      </w:r>
    </w:p>
    <w:p w:rsidR="005F7785" w:rsidRDefault="005F7785" w:rsidP="005F7785">
      <w:pPr>
        <w:pStyle w:val="Apara"/>
        <w:keepNext/>
      </w:pPr>
      <w:r>
        <w:tab/>
        <w:t>(b)</w:t>
      </w:r>
      <w:r>
        <w:tab/>
        <w:t>any other person whose interests are affected by the decision.</w:t>
      </w:r>
    </w:p>
    <w:p w:rsidR="005F7785" w:rsidRDefault="005F7785" w:rsidP="005F7785">
      <w:pPr>
        <w:pStyle w:val="aNote"/>
      </w:pPr>
      <w:r w:rsidRPr="00DE189D">
        <w:rPr>
          <w:rStyle w:val="charItals"/>
        </w:rPr>
        <w:t>Note</w:t>
      </w:r>
      <w:r w:rsidRPr="00DE189D">
        <w:rPr>
          <w:rStyle w:val="charItals"/>
        </w:rPr>
        <w:tab/>
      </w:r>
      <w:r>
        <w:t xml:space="preserve">If a form is approved under the </w:t>
      </w:r>
      <w:hyperlink r:id="rId153" w:tooltip="A2008-35" w:history="1">
        <w:r w:rsidR="00DE189D" w:rsidRPr="00DE189D">
          <w:rPr>
            <w:rStyle w:val="charCitHyperlinkItal"/>
          </w:rPr>
          <w:t>ACT Civil and Administrative Tribunal Act 2008</w:t>
        </w:r>
      </w:hyperlink>
      <w:r w:rsidRPr="00DE189D">
        <w:rPr>
          <w:rStyle w:val="charItals"/>
        </w:rPr>
        <w:t xml:space="preserve"> </w:t>
      </w:r>
      <w:r>
        <w:t>for the application, the form must be used.</w:t>
      </w:r>
    </w:p>
    <w:p w:rsidR="005F7785" w:rsidRDefault="005F7785" w:rsidP="005F7785">
      <w:pPr>
        <w:pStyle w:val="PageBreak"/>
      </w:pPr>
      <w:r>
        <w:br w:type="page"/>
      </w:r>
    </w:p>
    <w:p w:rsidR="005F7785" w:rsidRPr="00420EC2" w:rsidRDefault="005F7785" w:rsidP="005F7785">
      <w:pPr>
        <w:pStyle w:val="AH1Chapter"/>
      </w:pPr>
      <w:bookmarkStart w:id="230" w:name="_Toc531857666"/>
      <w:r w:rsidRPr="00420EC2">
        <w:rPr>
          <w:rStyle w:val="CharChapNo"/>
        </w:rPr>
        <w:lastRenderedPageBreak/>
        <w:t>Chapter 10</w:t>
      </w:r>
      <w:r>
        <w:tab/>
      </w:r>
      <w:r w:rsidRPr="00420EC2">
        <w:rPr>
          <w:rStyle w:val="CharChapText"/>
        </w:rPr>
        <w:t>Miscellaneous</w:t>
      </w:r>
      <w:bookmarkEnd w:id="230"/>
    </w:p>
    <w:p w:rsidR="005F7785" w:rsidRPr="00420EC2" w:rsidRDefault="005F7785" w:rsidP="005F7785">
      <w:pPr>
        <w:pStyle w:val="AH2Part"/>
      </w:pPr>
      <w:bookmarkStart w:id="231" w:name="_Toc531857667"/>
      <w:r w:rsidRPr="00420EC2">
        <w:rPr>
          <w:rStyle w:val="CharPartNo"/>
        </w:rPr>
        <w:t>Part 10.1</w:t>
      </w:r>
      <w:r>
        <w:rPr>
          <w:rFonts w:ascii="Arial (W1)" w:hAnsi="Arial (W1)"/>
        </w:rPr>
        <w:tab/>
      </w:r>
      <w:r w:rsidRPr="00420EC2">
        <w:rPr>
          <w:rStyle w:val="CharPartText"/>
          <w:rFonts w:ascii="Arial (W1)" w:hAnsi="Arial (W1)"/>
        </w:rPr>
        <w:t>Other offences relating to fires</w:t>
      </w:r>
      <w:bookmarkEnd w:id="231"/>
    </w:p>
    <w:p w:rsidR="005F7785" w:rsidRDefault="005F7785" w:rsidP="005F7785">
      <w:pPr>
        <w:pStyle w:val="AH5Sec"/>
        <w:rPr>
          <w:rFonts w:ascii="Arial (W1)" w:hAnsi="Arial (W1)"/>
        </w:rPr>
      </w:pPr>
      <w:bookmarkStart w:id="232" w:name="_Toc531857668"/>
      <w:r w:rsidRPr="00420EC2">
        <w:rPr>
          <w:rStyle w:val="CharSectNo"/>
        </w:rPr>
        <w:t>188</w:t>
      </w:r>
      <w:r>
        <w:rPr>
          <w:rFonts w:ascii="Arial (W1)" w:hAnsi="Arial (W1)"/>
        </w:rPr>
        <w:tab/>
        <w:t>Lighting a fire dangerous to premises</w:t>
      </w:r>
      <w:bookmarkEnd w:id="232"/>
    </w:p>
    <w:p w:rsidR="005F7785" w:rsidRDefault="005F7785" w:rsidP="005F7785">
      <w:pPr>
        <w:pStyle w:val="Amainreturn"/>
      </w:pPr>
      <w:r>
        <w:t>A person commits an offence if—</w:t>
      </w:r>
    </w:p>
    <w:p w:rsidR="005F7785" w:rsidRDefault="005F7785" w:rsidP="005F7785">
      <w:pPr>
        <w:pStyle w:val="Apara"/>
      </w:pPr>
      <w:r>
        <w:tab/>
        <w:t>(a)</w:t>
      </w:r>
      <w:r>
        <w:tab/>
        <w:t xml:space="preserve">the person intentionally lights a fire that may be dangerous to </w:t>
      </w:r>
      <w:r>
        <w:rPr>
          <w:rFonts w:ascii="Times New (W1)" w:hAnsi="Times New (W1)"/>
        </w:rPr>
        <w:t>premises</w:t>
      </w:r>
      <w:r>
        <w:t>; and</w:t>
      </w:r>
    </w:p>
    <w:p w:rsidR="005F7785" w:rsidRDefault="005F7785" w:rsidP="005F7785">
      <w:pPr>
        <w:pStyle w:val="Apara"/>
      </w:pPr>
      <w:r>
        <w:tab/>
        <w:t>(b)</w:t>
      </w:r>
      <w:r>
        <w:tab/>
        <w:t xml:space="preserve">the person does not have the written consent of the chief officer </w:t>
      </w:r>
      <w:r w:rsidR="001844EB" w:rsidRPr="004C3CCB">
        <w:t>(fire and rescue service)</w:t>
      </w:r>
      <w:r>
        <w:t xml:space="preserve"> to do so.</w:t>
      </w:r>
    </w:p>
    <w:p w:rsidR="005F7785" w:rsidRDefault="005F7785" w:rsidP="005F7785">
      <w:pPr>
        <w:pStyle w:val="Penalty"/>
        <w:keepNext/>
      </w:pPr>
      <w:r>
        <w:t>Maximum penalty:  50 penalty units, imprisonment for 6 months or both.</w:t>
      </w:r>
    </w:p>
    <w:p w:rsidR="005F7785" w:rsidRDefault="005F7785" w:rsidP="005F7785">
      <w:pPr>
        <w:pStyle w:val="AH5Sec"/>
        <w:rPr>
          <w:rFonts w:ascii="Arial (W1)" w:hAnsi="Arial (W1)"/>
        </w:rPr>
      </w:pPr>
      <w:bookmarkStart w:id="233" w:name="_Toc531857669"/>
      <w:r w:rsidRPr="00420EC2">
        <w:rPr>
          <w:rStyle w:val="CharSectNo"/>
        </w:rPr>
        <w:t>189</w:t>
      </w:r>
      <w:r>
        <w:rPr>
          <w:rFonts w:ascii="Arial (W1)" w:hAnsi="Arial (W1)"/>
        </w:rPr>
        <w:tab/>
        <w:t>Direction to leave fire area</w:t>
      </w:r>
      <w:bookmarkEnd w:id="233"/>
    </w:p>
    <w:p w:rsidR="005F7785" w:rsidRDefault="005F7785" w:rsidP="005F7785">
      <w:pPr>
        <w:pStyle w:val="Amain"/>
      </w:pPr>
      <w:r>
        <w:tab/>
        <w:t>(1)</w:t>
      </w:r>
      <w:r>
        <w:tab/>
        <w:t>A person commits an offence if—</w:t>
      </w:r>
    </w:p>
    <w:p w:rsidR="005F7785" w:rsidRDefault="005F7785" w:rsidP="005F7785">
      <w:pPr>
        <w:pStyle w:val="Apara"/>
      </w:pPr>
      <w:r>
        <w:tab/>
        <w:t>(a)</w:t>
      </w:r>
      <w:r>
        <w:tab/>
        <w:t xml:space="preserve">the person is </w:t>
      </w:r>
      <w:r>
        <w:rPr>
          <w:rFonts w:ascii="Times New (W1)" w:hAnsi="Times New (W1)"/>
        </w:rPr>
        <w:t>at</w:t>
      </w:r>
      <w:r>
        <w:t xml:space="preserve"> or near premises that are on fire; and</w:t>
      </w:r>
    </w:p>
    <w:p w:rsidR="005F7785" w:rsidRDefault="005F7785" w:rsidP="005F7785">
      <w:pPr>
        <w:pStyle w:val="Apara"/>
      </w:pPr>
      <w:r>
        <w:tab/>
        <w:t>(b)</w:t>
      </w:r>
      <w:r>
        <w:tab/>
        <w:t xml:space="preserve">a member of </w:t>
      </w:r>
      <w:r w:rsidR="00D809B5" w:rsidRPr="004C3CCB">
        <w:t>the fire and rescue service</w:t>
      </w:r>
      <w:r>
        <w:rPr>
          <w:rFonts w:ascii="Times New (W1)" w:hAnsi="Times New (W1)"/>
        </w:rPr>
        <w:t>, a member of the rural fire service</w:t>
      </w:r>
      <w:r>
        <w:t xml:space="preserve"> or a police officer </w:t>
      </w:r>
      <w:r>
        <w:rPr>
          <w:rFonts w:ascii="Times New (W1)" w:hAnsi="Times New (W1)"/>
        </w:rPr>
        <w:t>directs</w:t>
      </w:r>
      <w:r>
        <w:t xml:space="preserve"> the person to leave the premises or move away from the area of the fire; and</w:t>
      </w:r>
    </w:p>
    <w:p w:rsidR="005F7785" w:rsidRDefault="005F7785" w:rsidP="005F7785">
      <w:pPr>
        <w:pStyle w:val="Apara"/>
        <w:keepNext/>
      </w:pPr>
      <w:r>
        <w:tab/>
        <w:t>(c)</w:t>
      </w:r>
      <w:r>
        <w:tab/>
        <w:t xml:space="preserve">the person fails to leave the premises, or move away from the area, in accordance with the </w:t>
      </w:r>
      <w:r>
        <w:rPr>
          <w:rFonts w:ascii="Times New (W1)" w:hAnsi="Times New (W1)"/>
        </w:rPr>
        <w:t>direction</w:t>
      </w:r>
      <w:r>
        <w:t>.</w:t>
      </w:r>
    </w:p>
    <w:p w:rsidR="005F7785" w:rsidRDefault="005F7785" w:rsidP="005F7785">
      <w:pPr>
        <w:pStyle w:val="Penalty"/>
        <w:keepNext/>
      </w:pPr>
      <w:r>
        <w:t>Maximum penalty:  50 penalty units, imprisonment for 6 months or both.</w:t>
      </w:r>
    </w:p>
    <w:p w:rsidR="005F7785" w:rsidRDefault="005F7785" w:rsidP="005F7785">
      <w:pPr>
        <w:pStyle w:val="Amain"/>
        <w:rPr>
          <w:rFonts w:ascii="Times New (W1)" w:hAnsi="Times New (W1)"/>
        </w:rPr>
      </w:pPr>
      <w:r>
        <w:rPr>
          <w:rFonts w:ascii="Times New (W1)" w:hAnsi="Times New (W1)"/>
        </w:rPr>
        <w:tab/>
        <w:t>(2)</w:t>
      </w:r>
      <w:r>
        <w:rPr>
          <w:rFonts w:ascii="Times New (W1)" w:hAnsi="Times New (W1)"/>
        </w:rPr>
        <w:tab/>
        <w:t>An offence against this section is a strict liability offence.</w:t>
      </w:r>
    </w:p>
    <w:p w:rsidR="005F7785" w:rsidRDefault="005F7785" w:rsidP="005F7785">
      <w:pPr>
        <w:pStyle w:val="AH5Sec"/>
        <w:rPr>
          <w:rFonts w:ascii="Arial (W1)" w:hAnsi="Arial (W1)"/>
        </w:rPr>
      </w:pPr>
      <w:bookmarkStart w:id="234" w:name="_Toc531857670"/>
      <w:r w:rsidRPr="00420EC2">
        <w:rPr>
          <w:rStyle w:val="CharSectNo"/>
        </w:rPr>
        <w:lastRenderedPageBreak/>
        <w:t>190</w:t>
      </w:r>
      <w:r>
        <w:rPr>
          <w:rFonts w:ascii="Arial (W1)" w:hAnsi="Arial (W1)"/>
        </w:rPr>
        <w:tab/>
        <w:t>Interfering with fire appliance, hydrant, alarm etc</w:t>
      </w:r>
      <w:bookmarkEnd w:id="234"/>
    </w:p>
    <w:p w:rsidR="005F7785" w:rsidRDefault="005F7785" w:rsidP="00162FEA">
      <w:pPr>
        <w:pStyle w:val="Amain"/>
        <w:keepNext/>
      </w:pPr>
      <w:r>
        <w:tab/>
        <w:t>(1)</w:t>
      </w:r>
      <w:r>
        <w:tab/>
        <w:t>A person commits an offence if the person does something to, or near, a fire appliance that prevents or hinders the effective use of the appliance.</w:t>
      </w:r>
    </w:p>
    <w:p w:rsidR="005F7785" w:rsidRDefault="005F7785" w:rsidP="005F7785">
      <w:pPr>
        <w:pStyle w:val="aExamHdgss"/>
      </w:pPr>
      <w:r>
        <w:t>Example</w:t>
      </w:r>
    </w:p>
    <w:p w:rsidR="005F7785" w:rsidRDefault="005F7785" w:rsidP="005F7785">
      <w:pPr>
        <w:pStyle w:val="aExamss"/>
        <w:keepNext/>
      </w:pPr>
      <w:r>
        <w:t>driving a vehicle over a fire hose</w:t>
      </w:r>
    </w:p>
    <w:p w:rsidR="005F7785" w:rsidRDefault="005F7785" w:rsidP="005F7785">
      <w:pPr>
        <w:pStyle w:val="aNote"/>
        <w:keepNext/>
      </w:pPr>
      <w:r>
        <w:rPr>
          <w:rStyle w:val="charItals"/>
        </w:rPr>
        <w:t>Note</w:t>
      </w:r>
      <w:r>
        <w:tab/>
        <w:t xml:space="preserve">An example is part of the Act, is not exhaustive and may extend, but does not limit, the meaning of the provision in which it appears (see </w:t>
      </w:r>
      <w:hyperlink r:id="rId154" w:tooltip="A2001-14" w:history="1">
        <w:r w:rsidR="00DE189D" w:rsidRPr="00DE189D">
          <w:rPr>
            <w:rStyle w:val="charCitHyperlinkAbbrev"/>
          </w:rPr>
          <w:t>Legislation Act</w:t>
        </w:r>
      </w:hyperlink>
      <w:r>
        <w:t>, s 126 and s 132).</w:t>
      </w:r>
    </w:p>
    <w:p w:rsidR="005F7785" w:rsidRDefault="005F7785" w:rsidP="005F7785">
      <w:pPr>
        <w:pStyle w:val="Penalty"/>
        <w:keepNext/>
      </w:pPr>
      <w:r>
        <w:t>Maximum penalty:  50 penalty units.</w:t>
      </w:r>
    </w:p>
    <w:p w:rsidR="005F7785" w:rsidRDefault="005F7785" w:rsidP="005F7785">
      <w:pPr>
        <w:pStyle w:val="Amain"/>
      </w:pPr>
      <w:r>
        <w:tab/>
        <w:t>(</w:t>
      </w:r>
      <w:r w:rsidR="004901E2">
        <w:t>2</w:t>
      </w:r>
      <w:r>
        <w:t>)</w:t>
      </w:r>
      <w:r>
        <w:tab/>
        <w:t>A person commits an offence if the person—</w:t>
      </w:r>
    </w:p>
    <w:p w:rsidR="005F7785" w:rsidRDefault="005F7785" w:rsidP="005F7785">
      <w:pPr>
        <w:pStyle w:val="Apara"/>
      </w:pPr>
      <w:r>
        <w:tab/>
        <w:t>(a)</w:t>
      </w:r>
      <w:r>
        <w:tab/>
        <w:t>covers, encloses or conceals a fire hydrant; or</w:t>
      </w:r>
    </w:p>
    <w:p w:rsidR="005F7785" w:rsidRDefault="005F7785" w:rsidP="005F7785">
      <w:pPr>
        <w:pStyle w:val="Apara"/>
      </w:pPr>
      <w:r>
        <w:tab/>
        <w:t>(b)</w:t>
      </w:r>
      <w:r>
        <w:tab/>
        <w:t>obliterates or removes a mark, sign or letter indicating the position of, or distinguishing, a fire hydrant.</w:t>
      </w:r>
    </w:p>
    <w:p w:rsidR="005F7785" w:rsidRDefault="005F7785" w:rsidP="005F7785">
      <w:pPr>
        <w:pStyle w:val="Penalty"/>
        <w:keepNext/>
      </w:pPr>
      <w:r>
        <w:t>Maximum penalty:  50 penalty units.</w:t>
      </w:r>
    </w:p>
    <w:p w:rsidR="005F7785" w:rsidRDefault="005F7785" w:rsidP="005F7785">
      <w:pPr>
        <w:pStyle w:val="Amain"/>
        <w:keepNext/>
      </w:pPr>
      <w:r>
        <w:tab/>
        <w:t>(</w:t>
      </w:r>
      <w:r w:rsidR="004901E2">
        <w:t>3</w:t>
      </w:r>
      <w:r>
        <w:t>)</w:t>
      </w:r>
      <w:r>
        <w:tab/>
        <w:t>A person commits an offence if the person does anything to a fire alarm that prevents or hinders the effective use of the fire alarm.</w:t>
      </w:r>
    </w:p>
    <w:p w:rsidR="005F7785" w:rsidRDefault="005F7785" w:rsidP="005F7785">
      <w:pPr>
        <w:pStyle w:val="Penalty"/>
        <w:keepNext/>
      </w:pPr>
      <w:r>
        <w:t>Maximum penalty:  50 penalty units, imprisonment for 6 months or both.</w:t>
      </w:r>
    </w:p>
    <w:p w:rsidR="004901E2" w:rsidRPr="004C3CCB" w:rsidRDefault="004901E2" w:rsidP="004901E2">
      <w:pPr>
        <w:pStyle w:val="Amain"/>
        <w:rPr>
          <w:lang w:eastAsia="en-AU"/>
        </w:rPr>
      </w:pPr>
      <w:r>
        <w:rPr>
          <w:lang w:eastAsia="en-AU"/>
        </w:rPr>
        <w:tab/>
        <w:t>(4</w:t>
      </w:r>
      <w:r w:rsidRPr="004C3CCB">
        <w:rPr>
          <w:lang w:eastAsia="en-AU"/>
        </w:rPr>
        <w:t>)</w:t>
      </w:r>
      <w:r w:rsidRPr="004C3CCB">
        <w:rPr>
          <w:lang w:eastAsia="en-AU"/>
        </w:rPr>
        <w:tab/>
        <w:t>This section does not apply if the person has the permission of a member of the fire and rescue service, a member of the rural fire service or a police officer to do the thing.</w:t>
      </w:r>
    </w:p>
    <w:p w:rsidR="005F7785" w:rsidRDefault="005F7785" w:rsidP="005F7785">
      <w:pPr>
        <w:pStyle w:val="Amain"/>
        <w:rPr>
          <w:rFonts w:ascii="Times New (W1)" w:hAnsi="Times New (W1)"/>
        </w:rPr>
      </w:pPr>
      <w:r>
        <w:rPr>
          <w:rFonts w:ascii="Times New (W1)" w:hAnsi="Times New (W1)"/>
        </w:rPr>
        <w:tab/>
        <w:t>(5)</w:t>
      </w:r>
      <w:r>
        <w:rPr>
          <w:rFonts w:ascii="Times New (W1)" w:hAnsi="Times New (W1)"/>
        </w:rPr>
        <w:tab/>
      </w:r>
      <w:r w:rsidR="004901E2" w:rsidRPr="004C3CCB">
        <w:rPr>
          <w:lang w:eastAsia="en-AU"/>
        </w:rPr>
        <w:t>Subsection (</w:t>
      </w:r>
      <w:r w:rsidR="004901E2">
        <w:rPr>
          <w:lang w:eastAsia="en-AU"/>
        </w:rPr>
        <w:t>3</w:t>
      </w:r>
      <w:r w:rsidR="004901E2" w:rsidRPr="004C3CCB">
        <w:rPr>
          <w:lang w:eastAsia="en-AU"/>
        </w:rPr>
        <w:t>) also does not apply</w:t>
      </w:r>
      <w:r>
        <w:rPr>
          <w:rFonts w:ascii="Times New (W1)" w:hAnsi="Times New (W1)"/>
        </w:rPr>
        <w:t xml:space="preserve"> if the person does the thing—</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give an alarm of fire; or </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to test or do maintenance work on the fire alarm.</w:t>
      </w:r>
    </w:p>
    <w:p w:rsidR="005F7785" w:rsidRDefault="005F7785" w:rsidP="005F7785">
      <w:pPr>
        <w:pStyle w:val="Amain"/>
        <w:rPr>
          <w:rFonts w:ascii="Times New (W1)" w:hAnsi="Times New (W1)"/>
        </w:rPr>
      </w:pPr>
      <w:r>
        <w:rPr>
          <w:rFonts w:ascii="Times New (W1)" w:hAnsi="Times New (W1)"/>
        </w:rPr>
        <w:tab/>
        <w:t>(6)</w:t>
      </w:r>
      <w:r>
        <w:rPr>
          <w:rFonts w:ascii="Times New (W1)" w:hAnsi="Times New (W1)"/>
        </w:rPr>
        <w:tab/>
        <w:t>An offence against subsection (1), (</w:t>
      </w:r>
      <w:r w:rsidR="004901E2">
        <w:rPr>
          <w:rFonts w:ascii="Times New (W1)" w:hAnsi="Times New (W1)"/>
        </w:rPr>
        <w:t>2</w:t>
      </w:r>
      <w:r>
        <w:rPr>
          <w:rFonts w:ascii="Times New (W1)" w:hAnsi="Times New (W1)"/>
        </w:rPr>
        <w:t>) or (</w:t>
      </w:r>
      <w:r w:rsidR="004901E2">
        <w:rPr>
          <w:rFonts w:ascii="Times New (W1)" w:hAnsi="Times New (W1)"/>
        </w:rPr>
        <w:t>3</w:t>
      </w:r>
      <w:r>
        <w:rPr>
          <w:rFonts w:ascii="Times New (W1)" w:hAnsi="Times New (W1)"/>
        </w:rPr>
        <w:t>) is a strict liability offence.</w:t>
      </w:r>
    </w:p>
    <w:p w:rsidR="005F7785" w:rsidRDefault="005F7785" w:rsidP="005F7785">
      <w:pPr>
        <w:pStyle w:val="AH5Sec"/>
        <w:rPr>
          <w:rFonts w:ascii="Arial (W1)" w:hAnsi="Arial (W1)"/>
        </w:rPr>
      </w:pPr>
      <w:bookmarkStart w:id="235" w:name="_Toc531857671"/>
      <w:r w:rsidRPr="00420EC2">
        <w:rPr>
          <w:rStyle w:val="CharSectNo"/>
        </w:rPr>
        <w:lastRenderedPageBreak/>
        <w:t>191</w:t>
      </w:r>
      <w:r>
        <w:rPr>
          <w:rFonts w:ascii="Arial (W1)" w:hAnsi="Arial (W1)"/>
        </w:rPr>
        <w:tab/>
        <w:t>False alarm of fire, emergency or other incident</w:t>
      </w:r>
      <w:bookmarkEnd w:id="235"/>
    </w:p>
    <w:p w:rsidR="005F7785" w:rsidRDefault="005F7785" w:rsidP="005F7785">
      <w:pPr>
        <w:pStyle w:val="Amainreturn"/>
      </w:pPr>
      <w:r>
        <w:t>A person commits an offence if the person</w:t>
      </w:r>
      <w:r>
        <w:rPr>
          <w:rFonts w:ascii="Times New (W1)" w:hAnsi="Times New (W1)"/>
        </w:rPr>
        <w:t>—</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r>
      <w:r>
        <w:t>intentionally gives a false alarm of fire, or an emergency or other incident</w:t>
      </w:r>
      <w:r>
        <w:rPr>
          <w:rFonts w:ascii="Times New (W1)" w:hAnsi="Times New (W1)"/>
        </w:rPr>
        <w:t>; and</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is reckless about whether it would—</w:t>
      </w:r>
    </w:p>
    <w:p w:rsidR="005F7785" w:rsidRDefault="005F7785" w:rsidP="005F7785">
      <w:pPr>
        <w:pStyle w:val="Asubpara"/>
        <w:rPr>
          <w:rFonts w:ascii="Times New (W1)" w:hAnsi="Times New (W1)"/>
        </w:rPr>
      </w:pPr>
      <w:r>
        <w:rPr>
          <w:rFonts w:ascii="Times New (W1)" w:hAnsi="Times New (W1)"/>
        </w:rPr>
        <w:tab/>
        <w:t>(i)</w:t>
      </w:r>
      <w:r>
        <w:rPr>
          <w:rFonts w:ascii="Times New (W1)" w:hAnsi="Times New (W1)"/>
        </w:rPr>
        <w:tab/>
        <w:t xml:space="preserve">cause a person to fear that there is a fire, emergency or other incident; or </w:t>
      </w:r>
    </w:p>
    <w:p w:rsidR="005F7785" w:rsidRDefault="005F7785" w:rsidP="005F7785">
      <w:pPr>
        <w:pStyle w:val="Asubpara"/>
        <w:keepNext/>
        <w:rPr>
          <w:rFonts w:ascii="Times New (W1)" w:hAnsi="Times New (W1)"/>
        </w:rPr>
      </w:pPr>
      <w:r>
        <w:rPr>
          <w:rFonts w:ascii="Times New (W1)" w:hAnsi="Times New (W1)"/>
        </w:rPr>
        <w:tab/>
        <w:t>(ii)</w:t>
      </w:r>
      <w:r>
        <w:rPr>
          <w:rFonts w:ascii="Times New (W1)" w:hAnsi="Times New (W1)"/>
        </w:rPr>
        <w:tab/>
        <w:t>cause an emergency service to respond to the alarm.</w:t>
      </w:r>
    </w:p>
    <w:p w:rsidR="005F7785" w:rsidRDefault="005F7785" w:rsidP="005F7785">
      <w:pPr>
        <w:pStyle w:val="Penalty"/>
        <w:keepNext/>
      </w:pPr>
      <w:r>
        <w:t>Maximum penalty:  50 penalty units, imprisonment for 6 months or both.</w:t>
      </w:r>
    </w:p>
    <w:p w:rsidR="005F7785" w:rsidRDefault="005F7785" w:rsidP="005F7785">
      <w:pPr>
        <w:pStyle w:val="PageBreak"/>
      </w:pPr>
      <w:r>
        <w:br w:type="page"/>
      </w:r>
    </w:p>
    <w:p w:rsidR="005F7785" w:rsidRPr="00420EC2" w:rsidRDefault="005F7785" w:rsidP="005F7785">
      <w:pPr>
        <w:pStyle w:val="AH2Part"/>
      </w:pPr>
      <w:bookmarkStart w:id="236" w:name="_Toc531857672"/>
      <w:r w:rsidRPr="00420EC2">
        <w:rPr>
          <w:rStyle w:val="CharPartNo"/>
        </w:rPr>
        <w:lastRenderedPageBreak/>
        <w:t>Part 10.2</w:t>
      </w:r>
      <w:r>
        <w:rPr>
          <w:rFonts w:ascii="Arial (W1)" w:hAnsi="Arial (W1)"/>
        </w:rPr>
        <w:tab/>
      </w:r>
      <w:r w:rsidRPr="00420EC2">
        <w:rPr>
          <w:rStyle w:val="CharPartText"/>
          <w:rFonts w:ascii="Arial (W1)" w:hAnsi="Arial (W1)"/>
        </w:rPr>
        <w:t>Other miscellaneous provisions</w:t>
      </w:r>
      <w:bookmarkEnd w:id="236"/>
    </w:p>
    <w:p w:rsidR="005F7785" w:rsidRDefault="005F7785" w:rsidP="005F7785">
      <w:pPr>
        <w:pStyle w:val="AH5Sec"/>
      </w:pPr>
      <w:bookmarkStart w:id="237" w:name="_Toc531857673"/>
      <w:r w:rsidRPr="00420EC2">
        <w:rPr>
          <w:rStyle w:val="CharSectNo"/>
        </w:rPr>
        <w:t>192</w:t>
      </w:r>
      <w:r>
        <w:tab/>
        <w:t>Obligations of owners and occupiers</w:t>
      </w:r>
      <w:bookmarkEnd w:id="237"/>
    </w:p>
    <w:p w:rsidR="005F7785" w:rsidRDefault="005F7785" w:rsidP="005F7785">
      <w:pPr>
        <w:pStyle w:val="Amain"/>
      </w:pPr>
      <w:r>
        <w:tab/>
        <w:t>(1)</w:t>
      </w:r>
      <w:r>
        <w:tab/>
        <w:t>For this Act, if an obligation is expressed to apply to the owner of land or premises for which there are 2 or more owners—</w:t>
      </w:r>
    </w:p>
    <w:p w:rsidR="005F7785" w:rsidRDefault="005F7785" w:rsidP="005F7785">
      <w:pPr>
        <w:pStyle w:val="Apara"/>
      </w:pPr>
      <w:r>
        <w:tab/>
        <w:t>(a)</w:t>
      </w:r>
      <w:r>
        <w:tab/>
        <w:t>it is sufficient for any owner of the land or premises to carry out the obligation; and</w:t>
      </w:r>
    </w:p>
    <w:p w:rsidR="005F7785" w:rsidRDefault="005F7785" w:rsidP="005F7785">
      <w:pPr>
        <w:pStyle w:val="Apara"/>
      </w:pPr>
      <w:r>
        <w:tab/>
        <w:t>(b)</w:t>
      </w:r>
      <w:r>
        <w:tab/>
        <w:t>if no owner of the land or premises carries out the obligation—each owner is liable for the failure to carry out the obligation.</w:t>
      </w:r>
    </w:p>
    <w:p w:rsidR="005F7785" w:rsidRDefault="005F7785" w:rsidP="005F7785">
      <w:pPr>
        <w:pStyle w:val="Amain"/>
      </w:pPr>
      <w:r>
        <w:tab/>
        <w:t>(2)</w:t>
      </w:r>
      <w:r>
        <w:tab/>
        <w:t>For this Act, if an obligation is expressed to apply to the occupier of land or premises for which there are 2 or more occupiers—</w:t>
      </w:r>
    </w:p>
    <w:p w:rsidR="005F7785" w:rsidRDefault="005F7785" w:rsidP="005F7785">
      <w:pPr>
        <w:pStyle w:val="Apara"/>
      </w:pPr>
      <w:r>
        <w:tab/>
        <w:t>(a)</w:t>
      </w:r>
      <w:r>
        <w:tab/>
        <w:t>it is sufficient for any occupier of the land or premises to carry out the obligation; and</w:t>
      </w:r>
    </w:p>
    <w:p w:rsidR="005F7785" w:rsidRDefault="005F7785" w:rsidP="005F7785">
      <w:pPr>
        <w:pStyle w:val="Apara"/>
      </w:pPr>
      <w:r>
        <w:tab/>
        <w:t>(b)</w:t>
      </w:r>
      <w:r>
        <w:tab/>
        <w:t>if no occupier of the land or premises carries out the obligation—each occupier is liable for the failure to carry out the obligation.</w:t>
      </w:r>
    </w:p>
    <w:p w:rsidR="005F7785" w:rsidRDefault="005F7785" w:rsidP="005F7785">
      <w:pPr>
        <w:pStyle w:val="AH5Sec"/>
      </w:pPr>
      <w:bookmarkStart w:id="238" w:name="_Toc531857674"/>
      <w:r w:rsidRPr="00420EC2">
        <w:rPr>
          <w:rStyle w:val="CharSectNo"/>
        </w:rPr>
        <w:t>193</w:t>
      </w:r>
      <w:r>
        <w:tab/>
        <w:t>Policies of insurance against fire</w:t>
      </w:r>
      <w:bookmarkEnd w:id="238"/>
    </w:p>
    <w:p w:rsidR="005F7785" w:rsidRDefault="005F7785" w:rsidP="005F7785">
      <w:pPr>
        <w:pStyle w:val="Amain"/>
      </w:pPr>
      <w:r>
        <w:tab/>
        <w:t>(1)</w:t>
      </w:r>
      <w:r>
        <w:tab/>
        <w:t>If a person causes damage to property, either directly or indirectly, in exercising a function under this Act at or after a fire, the damage must, for the purposes of any policy of insurance against fire covering the property damaged, be taken to be damage by fire.</w:t>
      </w:r>
    </w:p>
    <w:p w:rsidR="005F7785" w:rsidRDefault="005F7785" w:rsidP="005F7785">
      <w:pPr>
        <w:pStyle w:val="Amain"/>
      </w:pPr>
      <w:r>
        <w:tab/>
        <w:t>(2)</w:t>
      </w:r>
      <w:r>
        <w:tab/>
        <w:t>This section has effect despite any provision to the contrary in the policy.</w:t>
      </w:r>
    </w:p>
    <w:p w:rsidR="005F7785" w:rsidRDefault="005F7785" w:rsidP="005F7785">
      <w:pPr>
        <w:pStyle w:val="AH5Sec"/>
      </w:pPr>
      <w:bookmarkStart w:id="239" w:name="_Toc531857675"/>
      <w:r w:rsidRPr="00420EC2">
        <w:rPr>
          <w:rStyle w:val="CharSectNo"/>
        </w:rPr>
        <w:t>194</w:t>
      </w:r>
      <w:r>
        <w:tab/>
        <w:t>Ambulance levy</w:t>
      </w:r>
      <w:bookmarkEnd w:id="239"/>
    </w:p>
    <w:p w:rsidR="005F7785" w:rsidRDefault="005F7785" w:rsidP="005F7785">
      <w:pPr>
        <w:pStyle w:val="Amainreturn"/>
      </w:pPr>
      <w:r>
        <w:t>An ambulance levy is imposed in accordance with schedule 1.</w:t>
      </w:r>
    </w:p>
    <w:p w:rsidR="005F7785" w:rsidRDefault="005F7785" w:rsidP="005F7785">
      <w:pPr>
        <w:pStyle w:val="AH5Sec"/>
      </w:pPr>
      <w:bookmarkStart w:id="240" w:name="_Toc531857676"/>
      <w:r w:rsidRPr="00420EC2">
        <w:rPr>
          <w:rStyle w:val="CharSectNo"/>
        </w:rPr>
        <w:lastRenderedPageBreak/>
        <w:t>195</w:t>
      </w:r>
      <w:r>
        <w:tab/>
        <w:t>Ambulance fund</w:t>
      </w:r>
      <w:bookmarkEnd w:id="240"/>
    </w:p>
    <w:p w:rsidR="005F7785" w:rsidRDefault="005F7785" w:rsidP="005F7785">
      <w:pPr>
        <w:pStyle w:val="Amain"/>
      </w:pPr>
      <w:r>
        <w:tab/>
        <w:t>(1)</w:t>
      </w:r>
      <w:r>
        <w:tab/>
        <w:t>The chief officer (amb</w:t>
      </w:r>
      <w:r w:rsidR="0070314E">
        <w:t>ulance service) may</w:t>
      </w:r>
      <w:r>
        <w:t xml:space="preserve"> establish an ambulance fund, or approve a person to operate an ambulance fund, for the purpose of enabling contributors to the fund to receive services provided by the ambulance service at no cost or at a reduced rate.</w:t>
      </w:r>
    </w:p>
    <w:p w:rsidR="005F7785" w:rsidRDefault="005F7785" w:rsidP="005F7785">
      <w:pPr>
        <w:pStyle w:val="Amain"/>
        <w:keepNext/>
      </w:pPr>
      <w:r>
        <w:tab/>
        <w:t>(2)</w:t>
      </w:r>
      <w:r>
        <w:tab/>
        <w:t>An instrument under subsection (1)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155" w:tooltip="A2001-14" w:history="1">
        <w:r w:rsidR="00DE189D" w:rsidRPr="00DE189D">
          <w:rPr>
            <w:rStyle w:val="charCitHyperlinkAbbrev"/>
          </w:rPr>
          <w:t>Legislation Act</w:t>
        </w:r>
      </w:hyperlink>
      <w:r>
        <w:t>.</w:t>
      </w:r>
    </w:p>
    <w:p w:rsidR="006D75F6" w:rsidRPr="004C3CCB" w:rsidRDefault="006D75F6" w:rsidP="006D75F6">
      <w:pPr>
        <w:pStyle w:val="AH5Sec"/>
      </w:pPr>
      <w:bookmarkStart w:id="241" w:name="_Toc531857677"/>
      <w:r w:rsidRPr="00420EC2">
        <w:rPr>
          <w:rStyle w:val="CharSectNo"/>
        </w:rPr>
        <w:t>195A</w:t>
      </w:r>
      <w:r w:rsidRPr="004C3CCB">
        <w:rPr>
          <w:lang w:eastAsia="en-AU"/>
        </w:rPr>
        <w:tab/>
        <w:t xml:space="preserve">Establishment of </w:t>
      </w:r>
      <w:r w:rsidRPr="004C3CCB">
        <w:t>ambulance service quality assurance committee</w:t>
      </w:r>
      <w:bookmarkEnd w:id="241"/>
    </w:p>
    <w:p w:rsidR="006D75F6" w:rsidRPr="004C3CCB" w:rsidRDefault="006D75F6" w:rsidP="006D75F6">
      <w:pPr>
        <w:pStyle w:val="Amain"/>
      </w:pPr>
      <w:r w:rsidRPr="004C3CCB">
        <w:tab/>
        <w:t>(1)</w:t>
      </w:r>
      <w:r w:rsidRPr="004C3CCB">
        <w:tab/>
        <w:t>The ambulance quality assurance committee is established.</w:t>
      </w:r>
    </w:p>
    <w:p w:rsidR="006D75F6" w:rsidRPr="004C3CCB" w:rsidRDefault="006D75F6" w:rsidP="006D75F6">
      <w:pPr>
        <w:pStyle w:val="Amain"/>
      </w:pPr>
      <w:r w:rsidRPr="004C3CCB">
        <w:tab/>
        <w:t>(2)</w:t>
      </w:r>
      <w:r w:rsidRPr="004C3CCB">
        <w:tab/>
        <w:t>Schedule 1A has effect in relation to the committee.</w:t>
      </w:r>
    </w:p>
    <w:p w:rsidR="005F7785" w:rsidRDefault="005F7785" w:rsidP="005F7785">
      <w:pPr>
        <w:pStyle w:val="AH5Sec"/>
      </w:pPr>
      <w:bookmarkStart w:id="242" w:name="_Toc531857678"/>
      <w:r w:rsidRPr="00420EC2">
        <w:rPr>
          <w:rStyle w:val="CharSectNo"/>
        </w:rPr>
        <w:t>196</w:t>
      </w:r>
      <w:r>
        <w:tab/>
        <w:t>Authorised person’s power to require name and address</w:t>
      </w:r>
      <w:bookmarkEnd w:id="242"/>
    </w:p>
    <w:p w:rsidR="005F7785" w:rsidRDefault="005F7785" w:rsidP="005F7785">
      <w:pPr>
        <w:pStyle w:val="Amain"/>
        <w:keepNext/>
      </w:pPr>
      <w:r>
        <w:tab/>
        <w:t>(1)</w:t>
      </w:r>
      <w:r>
        <w:tab/>
        <w:t>An authorised person may require a person to state the person’s name and home address if the authorised person suspects, on reasonable grounds, that the person is committing, is about to commit, or has just committed, an offence against this Act.</w:t>
      </w:r>
    </w:p>
    <w:p w:rsidR="005F7785" w:rsidRDefault="005F7785" w:rsidP="005F7785">
      <w:pPr>
        <w:pStyle w:val="aNote"/>
        <w:rPr>
          <w:snapToGrid w:val="0"/>
        </w:rPr>
      </w:pPr>
      <w:r>
        <w:rPr>
          <w:rStyle w:val="charItals"/>
        </w:rPr>
        <w:t>Note</w:t>
      </w:r>
      <w:r>
        <w:rPr>
          <w:rStyle w:val="charItals"/>
        </w:rPr>
        <w:tab/>
      </w:r>
      <w:r>
        <w:rPr>
          <w:snapToGrid w:val="0"/>
        </w:rPr>
        <w:t xml:space="preserve">A reference to an Act includes a reference to statutory instruments made or in force under the Act, including a regulation and any law or instrument applied, adopted or incorporated by the Act (see </w:t>
      </w:r>
      <w:hyperlink r:id="rId156" w:tooltip="A2001-14" w:history="1">
        <w:r w:rsidR="00DE189D" w:rsidRPr="00DE189D">
          <w:rPr>
            <w:rStyle w:val="charCitHyperlinkAbbrev"/>
          </w:rPr>
          <w:t>Legislation Act</w:t>
        </w:r>
      </w:hyperlink>
      <w:r>
        <w:rPr>
          <w:snapToGrid w:val="0"/>
        </w:rPr>
        <w:t>, s 104).</w:t>
      </w:r>
    </w:p>
    <w:p w:rsidR="005F7785" w:rsidRDefault="005F7785" w:rsidP="005F7785">
      <w:pPr>
        <w:pStyle w:val="Amain"/>
      </w:pPr>
      <w:r>
        <w:tab/>
        <w:t>(2)</w:t>
      </w:r>
      <w:r>
        <w:tab/>
        <w:t>If an authorised person makes a requirement of a person under subsection (1), the authorised person must—</w:t>
      </w:r>
    </w:p>
    <w:p w:rsidR="005F7785" w:rsidRDefault="005F7785" w:rsidP="005F7785">
      <w:pPr>
        <w:pStyle w:val="Apara"/>
      </w:pPr>
      <w:r>
        <w:tab/>
        <w:t>(a)</w:t>
      </w:r>
      <w:r>
        <w:tab/>
        <w:t>tell the person the reasons for the requirement; and</w:t>
      </w:r>
    </w:p>
    <w:p w:rsidR="005F7785" w:rsidRDefault="005F7785" w:rsidP="005F7785">
      <w:pPr>
        <w:pStyle w:val="Apara"/>
      </w:pPr>
      <w:r>
        <w:tab/>
        <w:t>(b)</w:t>
      </w:r>
      <w:r>
        <w:tab/>
        <w:t>as soon as practicable, record those reasons.</w:t>
      </w:r>
    </w:p>
    <w:p w:rsidR="005F7785" w:rsidRDefault="005F7785" w:rsidP="005F7785">
      <w:pPr>
        <w:pStyle w:val="Amain"/>
        <w:keepNext/>
      </w:pPr>
      <w:r>
        <w:lastRenderedPageBreak/>
        <w:tab/>
        <w:t>(3)</w:t>
      </w:r>
      <w:r>
        <w:tab/>
        <w:t xml:space="preserve">A person commits an offence if the person contravenes a requirement under subsection (1). </w:t>
      </w:r>
    </w:p>
    <w:p w:rsidR="005F7785" w:rsidRDefault="005F7785" w:rsidP="005F7785">
      <w:pPr>
        <w:pStyle w:val="Penalty"/>
        <w:keepNext/>
      </w:pPr>
      <w:r>
        <w:t>Maximum penalty:  10 penalty units.</w:t>
      </w:r>
    </w:p>
    <w:p w:rsidR="005F7785" w:rsidRDefault="005F7785" w:rsidP="005F7785">
      <w:pPr>
        <w:pStyle w:val="Amain"/>
      </w:pPr>
      <w:r>
        <w:tab/>
        <w:t>(4)</w:t>
      </w:r>
      <w:r>
        <w:tab/>
        <w:t>However, a person is not required to comply with a requirement under subsection (1) if, when asked by the person, the authorised person does not produce, for inspection by the person—</w:t>
      </w:r>
    </w:p>
    <w:p w:rsidR="005F7785" w:rsidRDefault="005F7785" w:rsidP="005F7785">
      <w:pPr>
        <w:pStyle w:val="Apara"/>
      </w:pPr>
      <w:r>
        <w:tab/>
        <w:t>(a)</w:t>
      </w:r>
      <w:r>
        <w:tab/>
        <w:t>his or her identity card; or</w:t>
      </w:r>
    </w:p>
    <w:p w:rsidR="005F7785" w:rsidRDefault="005F7785" w:rsidP="005F7785">
      <w:pPr>
        <w:pStyle w:val="Apara"/>
      </w:pPr>
      <w:r>
        <w:tab/>
        <w:t>(b)</w:t>
      </w:r>
      <w:r>
        <w:tab/>
        <w:t>if the authorised person is an emergency controller or a person authorised by the controller—evidence of his or her appointment or authorisation.</w:t>
      </w:r>
    </w:p>
    <w:p w:rsidR="005F7785" w:rsidRDefault="005F7785" w:rsidP="005F7785">
      <w:pPr>
        <w:pStyle w:val="Amain"/>
      </w:pPr>
      <w:r>
        <w:tab/>
        <w:t>(5)</w:t>
      </w:r>
      <w:r>
        <w:tab/>
        <w:t xml:space="preserve">Subsection (4) does not apply in relation to an authorised person who is a member of </w:t>
      </w:r>
      <w:r>
        <w:rPr>
          <w:rFonts w:ascii="Times New (W1)" w:hAnsi="Times New (W1)"/>
        </w:rPr>
        <w:t>an</w:t>
      </w:r>
      <w:r>
        <w:t xml:space="preserve"> emergency service, or a police officer, in uniform.</w:t>
      </w:r>
    </w:p>
    <w:p w:rsidR="005F7785" w:rsidRDefault="005F7785" w:rsidP="005F7785">
      <w:pPr>
        <w:pStyle w:val="Amain"/>
      </w:pPr>
      <w:r>
        <w:tab/>
        <w:t>(6)</w:t>
      </w:r>
      <w:r>
        <w:tab/>
        <w:t>An offence against this section is a strict liability offence.</w:t>
      </w:r>
    </w:p>
    <w:p w:rsidR="005F7785" w:rsidRDefault="005F7785" w:rsidP="005F7785">
      <w:pPr>
        <w:pStyle w:val="Amain"/>
        <w:keepNext/>
      </w:pPr>
      <w:r>
        <w:tab/>
        <w:t>(7)</w:t>
      </w:r>
      <w:r>
        <w:tab/>
        <w:t>In this section:</w:t>
      </w:r>
    </w:p>
    <w:p w:rsidR="005F7785" w:rsidRDefault="005F7785" w:rsidP="005F7785">
      <w:pPr>
        <w:pStyle w:val="aDef"/>
      </w:pPr>
      <w:r>
        <w:rPr>
          <w:rStyle w:val="charBoldItals"/>
        </w:rPr>
        <w:t>authorised person</w:t>
      </w:r>
      <w:r>
        <w:t xml:space="preserve"> means the commissioner, an emergency controller, a member of an emergency service, an inspector, an investigator, a police officer or someone else authorised in writing by an emergency controller for this section.</w:t>
      </w:r>
    </w:p>
    <w:p w:rsidR="005F7785" w:rsidRDefault="005F7785" w:rsidP="005F7785">
      <w:pPr>
        <w:pStyle w:val="AH5Sec"/>
      </w:pPr>
      <w:bookmarkStart w:id="243" w:name="_Toc531857679"/>
      <w:r w:rsidRPr="00420EC2">
        <w:rPr>
          <w:rStyle w:val="CharSectNo"/>
        </w:rPr>
        <w:t>197</w:t>
      </w:r>
      <w:r>
        <w:tab/>
        <w:t>Identity cards</w:t>
      </w:r>
      <w:bookmarkEnd w:id="243"/>
    </w:p>
    <w:p w:rsidR="005F7785" w:rsidRDefault="005F7785" w:rsidP="005F7785">
      <w:pPr>
        <w:pStyle w:val="Amain"/>
      </w:pPr>
      <w:r>
        <w:tab/>
        <w:t>(1)</w:t>
      </w:r>
      <w:r>
        <w:tab/>
        <w:t>The commissioner must give an identity card to—</w:t>
      </w:r>
    </w:p>
    <w:p w:rsidR="005F7785" w:rsidRDefault="005F7785" w:rsidP="005F7785">
      <w:pPr>
        <w:pStyle w:val="Apara"/>
      </w:pPr>
      <w:r>
        <w:tab/>
        <w:t>(a)</w:t>
      </w:r>
      <w:r>
        <w:tab/>
        <w:t xml:space="preserve">each member of </w:t>
      </w:r>
      <w:r>
        <w:rPr>
          <w:rFonts w:ascii="Times New (W1)" w:hAnsi="Times New (W1)"/>
        </w:rPr>
        <w:t>an</w:t>
      </w:r>
      <w:r>
        <w:t xml:space="preserve"> emergency service; and</w:t>
      </w:r>
    </w:p>
    <w:p w:rsidR="005F7785" w:rsidRDefault="005F7785" w:rsidP="005F7785">
      <w:pPr>
        <w:pStyle w:val="Apara"/>
      </w:pPr>
      <w:r>
        <w:tab/>
        <w:t>(b)</w:t>
      </w:r>
      <w:r>
        <w:tab/>
        <w:t>each inspector or investigator who is not a member of an emergency service.</w:t>
      </w:r>
    </w:p>
    <w:p w:rsidR="005F7785" w:rsidRDefault="005F7785" w:rsidP="005F7785">
      <w:pPr>
        <w:pStyle w:val="Amain"/>
      </w:pPr>
      <w:r>
        <w:tab/>
        <w:t>(2)</w:t>
      </w:r>
      <w:r>
        <w:tab/>
        <w:t>The identity card must state the person’s name and appointment as a member, inspector, investigator or staff member, and show—</w:t>
      </w:r>
    </w:p>
    <w:p w:rsidR="005F7785" w:rsidRDefault="005F7785" w:rsidP="005F7785">
      <w:pPr>
        <w:pStyle w:val="Apara"/>
      </w:pPr>
      <w:r>
        <w:tab/>
        <w:t>(a)</w:t>
      </w:r>
      <w:r>
        <w:tab/>
        <w:t>a recent photograph of the person; and</w:t>
      </w:r>
    </w:p>
    <w:p w:rsidR="005F7785" w:rsidRDefault="005F7785" w:rsidP="005F7785">
      <w:pPr>
        <w:pStyle w:val="Apara"/>
      </w:pPr>
      <w:r>
        <w:tab/>
        <w:t>(b)</w:t>
      </w:r>
      <w:r>
        <w:tab/>
        <w:t>the date of issue of the card; and</w:t>
      </w:r>
    </w:p>
    <w:p w:rsidR="005F7785" w:rsidRDefault="005F7785" w:rsidP="005F7785">
      <w:pPr>
        <w:pStyle w:val="Apara"/>
      </w:pPr>
      <w:r>
        <w:lastRenderedPageBreak/>
        <w:tab/>
        <w:t>(c)</w:t>
      </w:r>
      <w:r>
        <w:tab/>
        <w:t>the date of expiry of the card; and</w:t>
      </w:r>
    </w:p>
    <w:p w:rsidR="005F7785" w:rsidRDefault="005F7785" w:rsidP="005F7785">
      <w:pPr>
        <w:pStyle w:val="Apara"/>
      </w:pPr>
      <w:r>
        <w:tab/>
        <w:t>(d)</w:t>
      </w:r>
      <w:r>
        <w:tab/>
        <w:t>anything else prescribed by regulation.</w:t>
      </w:r>
    </w:p>
    <w:p w:rsidR="005F7785" w:rsidRDefault="005F7785" w:rsidP="005F7785">
      <w:pPr>
        <w:pStyle w:val="Amain"/>
        <w:keepNext/>
      </w:pPr>
      <w:r>
        <w:tab/>
        <w:t>(3)</w:t>
      </w:r>
      <w:r>
        <w:tab/>
        <w:t>A person commits an offence if—</w:t>
      </w:r>
    </w:p>
    <w:p w:rsidR="005F7785" w:rsidRDefault="005F7785" w:rsidP="005F7785">
      <w:pPr>
        <w:pStyle w:val="Apara"/>
      </w:pPr>
      <w:r>
        <w:tab/>
        <w:t>(a)</w:t>
      </w:r>
      <w:r>
        <w:tab/>
        <w:t>the person ceases to be a member, inspector, investigator or staff member; and</w:t>
      </w:r>
    </w:p>
    <w:p w:rsidR="005F7785" w:rsidRDefault="005F7785" w:rsidP="005F7785">
      <w:pPr>
        <w:pStyle w:val="Apara"/>
      </w:pPr>
      <w:r>
        <w:tab/>
        <w:t>(b)</w:t>
      </w:r>
      <w:r>
        <w:tab/>
        <w:t>the person does not return the person’s identity card to the commissioner as soon as practicable (but within 7 days) after the day the person ceases to be a member, inspector or investigator.</w:t>
      </w:r>
    </w:p>
    <w:p w:rsidR="005F7785" w:rsidRDefault="005F7785" w:rsidP="005F7785">
      <w:pPr>
        <w:pStyle w:val="Penalty"/>
        <w:keepNext/>
      </w:pPr>
      <w:r>
        <w:t>Maximum penalty:  1 penalty unit.</w:t>
      </w:r>
    </w:p>
    <w:p w:rsidR="005F7785" w:rsidRDefault="005F7785" w:rsidP="005F7785">
      <w:pPr>
        <w:pStyle w:val="Amain"/>
      </w:pPr>
      <w:r>
        <w:tab/>
        <w:t>(4)</w:t>
      </w:r>
      <w:r>
        <w:tab/>
        <w:t>An offence against this section is a strict liability offence.</w:t>
      </w:r>
    </w:p>
    <w:p w:rsidR="005F7785" w:rsidRDefault="005F7785" w:rsidP="005F7785">
      <w:pPr>
        <w:pStyle w:val="AH5Sec"/>
      </w:pPr>
      <w:bookmarkStart w:id="244" w:name="_Toc531857680"/>
      <w:r w:rsidRPr="00420EC2">
        <w:rPr>
          <w:rStyle w:val="CharSectNo"/>
        </w:rPr>
        <w:t>198</w:t>
      </w:r>
      <w:r>
        <w:tab/>
        <w:t>Protection of officials from liability</w:t>
      </w:r>
      <w:bookmarkEnd w:id="244"/>
    </w:p>
    <w:p w:rsidR="005F7785" w:rsidRDefault="005F7785" w:rsidP="005F7785">
      <w:pPr>
        <w:pStyle w:val="Amain"/>
        <w:keepNext/>
      </w:pPr>
      <w:r>
        <w:tab/>
        <w:t>(1)</w:t>
      </w:r>
      <w:r>
        <w:tab/>
        <w:t>In this section:</w:t>
      </w:r>
    </w:p>
    <w:p w:rsidR="005F7785" w:rsidRDefault="005F7785" w:rsidP="005F7785">
      <w:pPr>
        <w:pStyle w:val="aDef"/>
        <w:keepNext/>
      </w:pPr>
      <w:r>
        <w:rPr>
          <w:rStyle w:val="charBoldItals"/>
        </w:rPr>
        <w:t>official</w:t>
      </w:r>
      <w:r>
        <w:t xml:space="preserve"> means—</w:t>
      </w:r>
    </w:p>
    <w:p w:rsidR="005F7785" w:rsidRDefault="005F7785" w:rsidP="005F7785">
      <w:pPr>
        <w:pStyle w:val="Apara"/>
      </w:pPr>
      <w:r>
        <w:tab/>
        <w:t>(a)</w:t>
      </w:r>
      <w:r>
        <w:tab/>
        <w:t>the commissioner; or</w:t>
      </w:r>
    </w:p>
    <w:p w:rsidR="005F7785" w:rsidRDefault="005F7785" w:rsidP="005F7785">
      <w:pPr>
        <w:pStyle w:val="Apara"/>
      </w:pPr>
      <w:r>
        <w:tab/>
        <w:t>(b)</w:t>
      </w:r>
      <w:r>
        <w:tab/>
        <w:t>an inspector or investigator; or</w:t>
      </w:r>
    </w:p>
    <w:p w:rsidR="005F7785" w:rsidRDefault="005F7785" w:rsidP="005F7785">
      <w:pPr>
        <w:pStyle w:val="Apara"/>
      </w:pPr>
      <w:r>
        <w:tab/>
        <w:t>(c)</w:t>
      </w:r>
      <w:r>
        <w:tab/>
        <w:t xml:space="preserve">a member of </w:t>
      </w:r>
      <w:r>
        <w:rPr>
          <w:rFonts w:ascii="Times New (W1)" w:hAnsi="Times New (W1)"/>
        </w:rPr>
        <w:t>an</w:t>
      </w:r>
      <w:r>
        <w:t xml:space="preserve"> emergency service; or</w:t>
      </w:r>
    </w:p>
    <w:p w:rsidR="005F7785" w:rsidRDefault="005F7785" w:rsidP="005F7785">
      <w:pPr>
        <w:pStyle w:val="Apara"/>
      </w:pPr>
      <w:r>
        <w:tab/>
        <w:t>(d)</w:t>
      </w:r>
      <w:r>
        <w:tab/>
        <w:t>anyone else exercising a function under this Act.</w:t>
      </w:r>
    </w:p>
    <w:p w:rsidR="005F7785" w:rsidRDefault="005F7785" w:rsidP="005F7785">
      <w:pPr>
        <w:pStyle w:val="Amain"/>
      </w:pPr>
      <w:r>
        <w:tab/>
        <w:t>(2)</w:t>
      </w:r>
      <w:r>
        <w:tab/>
        <w:t xml:space="preserve">An official is not personally liable for anything done or omitted to be done honestly and without </w:t>
      </w:r>
      <w:r>
        <w:rPr>
          <w:rFonts w:ascii="Times New (W1)" w:hAnsi="Times New (W1)"/>
        </w:rPr>
        <w:t>recklessness</w:t>
      </w:r>
      <w:r>
        <w:t>—</w:t>
      </w:r>
    </w:p>
    <w:p w:rsidR="005F7785" w:rsidRDefault="005F7785" w:rsidP="005F7785">
      <w:pPr>
        <w:pStyle w:val="Apara"/>
      </w:pPr>
      <w:r>
        <w:tab/>
        <w:t>(a)</w:t>
      </w:r>
      <w:r>
        <w:tab/>
        <w:t>in the exercise of a function under this Act; or</w:t>
      </w:r>
    </w:p>
    <w:p w:rsidR="005F7785" w:rsidRDefault="005F7785" w:rsidP="005F7785">
      <w:pPr>
        <w:pStyle w:val="Apara"/>
      </w:pPr>
      <w:r>
        <w:tab/>
        <w:t>(b)</w:t>
      </w:r>
      <w:r>
        <w:tab/>
        <w:t>in the reasonable belief that the conduct was in the exercise of a function under this Act.</w:t>
      </w:r>
    </w:p>
    <w:p w:rsidR="005F7785" w:rsidRDefault="005F7785" w:rsidP="005F7785">
      <w:pPr>
        <w:pStyle w:val="Amain"/>
      </w:pPr>
      <w:r>
        <w:tab/>
        <w:t>(3)</w:t>
      </w:r>
      <w:r>
        <w:tab/>
        <w:t>Any liability that would, apart from this section, attach to an official attaches instead to the Territory.</w:t>
      </w:r>
    </w:p>
    <w:p w:rsidR="005F7785" w:rsidRDefault="005F7785" w:rsidP="005F7785">
      <w:pPr>
        <w:pStyle w:val="Amain"/>
        <w:keepNext/>
      </w:pPr>
      <w:r>
        <w:lastRenderedPageBreak/>
        <w:tab/>
        <w:t>(4)</w:t>
      </w:r>
      <w:r>
        <w:tab/>
        <w:t>For subsection (1) (d), and without limiting it, a person is taken to be exercising a function under this Act if the person is—</w:t>
      </w:r>
    </w:p>
    <w:p w:rsidR="005F7785" w:rsidRDefault="005F7785" w:rsidP="005F7785">
      <w:pPr>
        <w:pStyle w:val="Apara"/>
      </w:pPr>
      <w:r>
        <w:tab/>
        <w:t>(a)</w:t>
      </w:r>
      <w:r>
        <w:tab/>
        <w:t>a member of an interstate or overseas emergency service to which section 64 (Interstate and overseas emergency services) applies; or</w:t>
      </w:r>
    </w:p>
    <w:p w:rsidR="005F7785" w:rsidRDefault="005F7785" w:rsidP="005F7785">
      <w:pPr>
        <w:pStyle w:val="Apara"/>
      </w:pPr>
      <w:r>
        <w:tab/>
        <w:t>(b)</w:t>
      </w:r>
      <w:r>
        <w:tab/>
        <w:t>engaged in an activity under a cooperative arrangement; or</w:t>
      </w:r>
    </w:p>
    <w:p w:rsidR="005F7785" w:rsidRPr="002023B7" w:rsidRDefault="005F7785" w:rsidP="005F7785">
      <w:pPr>
        <w:pStyle w:val="Apara"/>
      </w:pPr>
      <w:r w:rsidRPr="002023B7">
        <w:tab/>
        <w:t>(</w:t>
      </w:r>
      <w:r>
        <w:t>c</w:t>
      </w:r>
      <w:r w:rsidRPr="002023B7">
        <w:t>)</w:t>
      </w:r>
      <w:r w:rsidRPr="002023B7">
        <w:tab/>
        <w:t>an emergency services support volunteer; or</w:t>
      </w:r>
    </w:p>
    <w:p w:rsidR="005F7785" w:rsidRDefault="005F7785" w:rsidP="005F7785">
      <w:pPr>
        <w:pStyle w:val="Apara"/>
      </w:pPr>
      <w:r>
        <w:tab/>
        <w:t>(d)</w:t>
      </w:r>
      <w:r>
        <w:tab/>
        <w:t>a casual volunteer taking part in an activity under section 59D (Casual volunteers); or</w:t>
      </w:r>
    </w:p>
    <w:p w:rsidR="005F7785" w:rsidRDefault="005F7785" w:rsidP="005F7785">
      <w:pPr>
        <w:pStyle w:val="Apara"/>
        <w:keepNext/>
      </w:pPr>
      <w:r>
        <w:tab/>
        <w:t>(e)</w:t>
      </w:r>
      <w:r>
        <w:tab/>
        <w:t>giving assistance to a member of an emergency service under section 34 (1) (</w:t>
      </w:r>
      <w:r w:rsidR="00880425">
        <w:t>o</w:t>
      </w:r>
      <w:r>
        <w:t>) (General powers of chief officer</w:t>
      </w:r>
      <w:r w:rsidR="002409C7">
        <w:t>s); or</w:t>
      </w:r>
    </w:p>
    <w:p w:rsidR="002409C7" w:rsidRPr="004C3CCB" w:rsidRDefault="002409C7" w:rsidP="002409C7">
      <w:pPr>
        <w:pStyle w:val="Apara"/>
      </w:pPr>
      <w:r w:rsidRPr="004C3CCB">
        <w:tab/>
        <w:t>(f)</w:t>
      </w:r>
      <w:r w:rsidRPr="004C3CCB">
        <w:tab/>
        <w:t>a person who—</w:t>
      </w:r>
    </w:p>
    <w:p w:rsidR="002409C7" w:rsidRPr="004C3CCB" w:rsidRDefault="002409C7" w:rsidP="002409C7">
      <w:pPr>
        <w:pStyle w:val="Asubpara"/>
      </w:pPr>
      <w:r w:rsidRPr="004C3CCB">
        <w:tab/>
        <w:t>(i)</w:t>
      </w:r>
      <w:r w:rsidRPr="004C3CCB">
        <w:tab/>
        <w:t xml:space="preserve">is, or has been, a member of the ambulance service quality assurance committee; or </w:t>
      </w:r>
    </w:p>
    <w:p w:rsidR="002409C7" w:rsidRPr="004C3CCB" w:rsidRDefault="002409C7" w:rsidP="002409C7">
      <w:pPr>
        <w:pStyle w:val="Asubpara"/>
      </w:pPr>
      <w:r w:rsidRPr="004C3CCB">
        <w:tab/>
        <w:t>(ii)</w:t>
      </w:r>
      <w:r w:rsidRPr="004C3CCB">
        <w:tab/>
        <w:t>acted under the direction of a person who is, or was at the time, a member of the ambulance service quality assurance committee.</w:t>
      </w:r>
    </w:p>
    <w:p w:rsidR="005F7785" w:rsidRDefault="005F7785" w:rsidP="005F778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157" w:tooltip="A2001-14" w:history="1">
        <w:r w:rsidR="00DE189D" w:rsidRPr="00DE189D">
          <w:rPr>
            <w:rStyle w:val="charCitHyperlinkAbbrev"/>
          </w:rPr>
          <w:t>Legislation Act</w:t>
        </w:r>
      </w:hyperlink>
      <w:r>
        <w:t>, s 104).</w:t>
      </w:r>
    </w:p>
    <w:p w:rsidR="005F7785" w:rsidRDefault="005F7785" w:rsidP="005F7785">
      <w:pPr>
        <w:pStyle w:val="AH5Sec"/>
        <w:rPr>
          <w:snapToGrid w:val="0"/>
        </w:rPr>
      </w:pPr>
      <w:bookmarkStart w:id="245" w:name="_Toc531857681"/>
      <w:r w:rsidRPr="00420EC2">
        <w:rPr>
          <w:rStyle w:val="CharSectNo"/>
        </w:rPr>
        <w:t>199</w:t>
      </w:r>
      <w:r>
        <w:rPr>
          <w:snapToGrid w:val="0"/>
        </w:rPr>
        <w:tab/>
        <w:t>Compensation for exercise of functions etc</w:t>
      </w:r>
      <w:bookmarkEnd w:id="245"/>
    </w:p>
    <w:p w:rsidR="005F7785" w:rsidRPr="00A33772" w:rsidRDefault="005F7785" w:rsidP="005F7785">
      <w:pPr>
        <w:pStyle w:val="Amain"/>
        <w:keepNext/>
        <w:rPr>
          <w:lang w:eastAsia="en-AU"/>
        </w:rPr>
      </w:pPr>
      <w:r w:rsidRPr="00A33772">
        <w:tab/>
        <w:t>(1)</w:t>
      </w:r>
      <w:r w:rsidRPr="00A33772">
        <w:tab/>
      </w:r>
      <w:r w:rsidRPr="00A33772">
        <w:rPr>
          <w:szCs w:val="24"/>
          <w:lang w:eastAsia="en-AU"/>
        </w:rPr>
        <w:t xml:space="preserve">A person may claim compensation from the Territory if the person suffers loss because of the exercise, or purported exercise, of a function under this Act (other than under section 150C </w:t>
      </w:r>
      <w:r w:rsidRPr="00A33772">
        <w:t xml:space="preserve">(Emergency powers—no declared state of emergency) </w:t>
      </w:r>
      <w:r w:rsidRPr="00A33772">
        <w:rPr>
          <w:szCs w:val="24"/>
          <w:lang w:eastAsia="en-AU"/>
        </w:rPr>
        <w:t>or section 160A (Emergency powers––declared state of emergency)</w:t>
      </w:r>
      <w:r w:rsidRPr="00044E73">
        <w:rPr>
          <w:szCs w:val="24"/>
          <w:lang w:eastAsia="en-AU"/>
        </w:rPr>
        <w:t>)</w:t>
      </w:r>
      <w:r w:rsidRPr="00A33772">
        <w:rPr>
          <w:szCs w:val="24"/>
          <w:lang w:eastAsia="en-AU"/>
        </w:rPr>
        <w:t>.</w:t>
      </w:r>
    </w:p>
    <w:p w:rsidR="005F7785" w:rsidRPr="00A33772" w:rsidRDefault="005F7785" w:rsidP="005F7785">
      <w:pPr>
        <w:pStyle w:val="aNote"/>
        <w:rPr>
          <w:lang w:eastAsia="en-AU"/>
        </w:rPr>
      </w:pPr>
      <w:r w:rsidRPr="003A199F">
        <w:rPr>
          <w:rStyle w:val="charItals"/>
        </w:rPr>
        <w:t>Note</w:t>
      </w:r>
      <w:r w:rsidRPr="003A199F">
        <w:rPr>
          <w:rStyle w:val="charItals"/>
        </w:rPr>
        <w:tab/>
      </w:r>
      <w:r w:rsidRPr="00A33772">
        <w:rPr>
          <w:lang w:eastAsia="en-AU"/>
        </w:rPr>
        <w:t>For compensation for loss because of an act or omission under s 150C or s 160A, see s 169.</w:t>
      </w:r>
    </w:p>
    <w:p w:rsidR="005F7785" w:rsidRDefault="005F7785" w:rsidP="003C7900">
      <w:pPr>
        <w:pStyle w:val="Amain"/>
        <w:keepNext/>
      </w:pPr>
      <w:r>
        <w:lastRenderedPageBreak/>
        <w:tab/>
        <w:t>(2)</w:t>
      </w:r>
      <w:r>
        <w:tab/>
        <w:t>Compensation may be claimed and ordered in a proceeding for—</w:t>
      </w:r>
    </w:p>
    <w:p w:rsidR="005F7785" w:rsidRDefault="005F7785" w:rsidP="005F7785">
      <w:pPr>
        <w:pStyle w:val="Apara"/>
      </w:pPr>
      <w:r>
        <w:tab/>
        <w:t>(a)</w:t>
      </w:r>
      <w:r>
        <w:tab/>
        <w:t>compensation brought in a court of competent jurisdiction; or</w:t>
      </w:r>
    </w:p>
    <w:p w:rsidR="005F7785" w:rsidRDefault="005F7785" w:rsidP="005F7785">
      <w:pPr>
        <w:pStyle w:val="Apara"/>
      </w:pPr>
      <w:r>
        <w:tab/>
        <w:t>(b)</w:t>
      </w:r>
      <w:r>
        <w:tab/>
        <w:t>an offence against this Act brought against the person making the claim for compensation.</w:t>
      </w:r>
    </w:p>
    <w:p w:rsidR="005F7785" w:rsidRDefault="005F7785" w:rsidP="005F7785">
      <w:pPr>
        <w:pStyle w:val="Amain"/>
      </w:pPr>
      <w:r>
        <w:tab/>
        <w:t>(3)</w:t>
      </w:r>
      <w:r>
        <w:tab/>
        <w:t>A court may order the payment of reasonable compensation for the loss or expense only if it is satisfied it is just to make the order in the circumstances of the particular case.</w:t>
      </w:r>
    </w:p>
    <w:p w:rsidR="005F7785" w:rsidRDefault="005F7785" w:rsidP="005F7785">
      <w:pPr>
        <w:pStyle w:val="Amain"/>
      </w:pPr>
      <w:r>
        <w:tab/>
        <w:t>(4)</w:t>
      </w:r>
      <w:r>
        <w:tab/>
        <w:t>A regulation may prescribe matters that may, must or must not be taken into account by the court in considering whether it is just to make the order.</w:t>
      </w:r>
    </w:p>
    <w:p w:rsidR="005F7785" w:rsidRDefault="005F7785" w:rsidP="005F7785">
      <w:pPr>
        <w:pStyle w:val="AH5Sec"/>
      </w:pPr>
      <w:bookmarkStart w:id="246" w:name="_Toc531857682"/>
      <w:r w:rsidRPr="00420EC2">
        <w:rPr>
          <w:rStyle w:val="CharSectNo"/>
        </w:rPr>
        <w:t>200</w:t>
      </w:r>
      <w:r>
        <w:tab/>
        <w:t>Approved forms</w:t>
      </w:r>
      <w:bookmarkEnd w:id="246"/>
    </w:p>
    <w:p w:rsidR="005F7785" w:rsidRDefault="005F7785" w:rsidP="00162FEA">
      <w:pPr>
        <w:pStyle w:val="Amain"/>
        <w:keepNext/>
      </w:pPr>
      <w:r>
        <w:tab/>
        <w:t>(1)</w:t>
      </w:r>
      <w:r>
        <w:tab/>
        <w:t>The commissi</w:t>
      </w:r>
      <w:r w:rsidR="00801F65">
        <w:t>oner may</w:t>
      </w:r>
      <w:r>
        <w:t xml:space="preserve"> approve forms for this Act.</w:t>
      </w:r>
    </w:p>
    <w:p w:rsidR="005F7785" w:rsidRDefault="005F7785" w:rsidP="005F7785">
      <w:pPr>
        <w:pStyle w:val="Amain"/>
        <w:keepNext/>
      </w:pPr>
      <w:r>
        <w:tab/>
        <w:t>(2)</w:t>
      </w:r>
      <w:r>
        <w:tab/>
        <w:t>If the commissioner approves a form for a particular purpose, the approved form must be used for that purpose.</w:t>
      </w:r>
    </w:p>
    <w:p w:rsidR="005F7785" w:rsidRDefault="005F7785" w:rsidP="005F7785">
      <w:pPr>
        <w:pStyle w:val="aNote"/>
      </w:pPr>
      <w:r>
        <w:rPr>
          <w:rStyle w:val="charItals"/>
        </w:rPr>
        <w:t>Note</w:t>
      </w:r>
      <w:r>
        <w:rPr>
          <w:rStyle w:val="charItals"/>
        </w:rPr>
        <w:tab/>
      </w:r>
      <w:r>
        <w:t xml:space="preserve">For other provisions about forms, see the </w:t>
      </w:r>
      <w:hyperlink r:id="rId158" w:tooltip="A2001-14" w:history="1">
        <w:r w:rsidR="00DE189D" w:rsidRPr="00DE189D">
          <w:rPr>
            <w:rStyle w:val="charCitHyperlinkAbbrev"/>
          </w:rPr>
          <w:t>Legislation Act</w:t>
        </w:r>
      </w:hyperlink>
      <w:r>
        <w:t>, s 255.</w:t>
      </w:r>
    </w:p>
    <w:p w:rsidR="005F7785" w:rsidRDefault="005F7785" w:rsidP="005F7785">
      <w:pPr>
        <w:pStyle w:val="Amain"/>
        <w:keepNext/>
      </w:pPr>
      <w:r>
        <w:tab/>
        <w:t>(3)</w:t>
      </w:r>
      <w:r>
        <w:tab/>
        <w:t>An approved form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159" w:tooltip="A2001-14" w:history="1">
        <w:r w:rsidR="00DE189D" w:rsidRPr="00DE189D">
          <w:rPr>
            <w:rStyle w:val="charCitHyperlinkAbbrev"/>
          </w:rPr>
          <w:t>Legislation Act</w:t>
        </w:r>
      </w:hyperlink>
      <w:r>
        <w:t>.</w:t>
      </w:r>
    </w:p>
    <w:p w:rsidR="005F7785" w:rsidRDefault="005F7785" w:rsidP="005F7785">
      <w:pPr>
        <w:pStyle w:val="AH5Sec"/>
      </w:pPr>
      <w:bookmarkStart w:id="247" w:name="_Toc531857683"/>
      <w:r w:rsidRPr="00420EC2">
        <w:rPr>
          <w:rStyle w:val="CharSectNo"/>
        </w:rPr>
        <w:t>201</w:t>
      </w:r>
      <w:r>
        <w:tab/>
        <w:t>Determination of fees</w:t>
      </w:r>
      <w:bookmarkEnd w:id="247"/>
    </w:p>
    <w:p w:rsidR="005F7785" w:rsidRDefault="005F7785" w:rsidP="005F7785">
      <w:pPr>
        <w:pStyle w:val="Amain"/>
        <w:keepNext/>
      </w:pPr>
      <w:r>
        <w:tab/>
        <w:t>(</w:t>
      </w:r>
      <w:r w:rsidR="00801F65">
        <w:t>1)</w:t>
      </w:r>
      <w:r w:rsidR="00801F65">
        <w:tab/>
        <w:t>The Minister may</w:t>
      </w:r>
      <w:r>
        <w:t xml:space="preserve"> determine fees for this Act.</w:t>
      </w:r>
    </w:p>
    <w:p w:rsidR="005F7785" w:rsidRDefault="005F7785" w:rsidP="005F7785">
      <w:pPr>
        <w:pStyle w:val="aNote"/>
      </w:pPr>
      <w:r>
        <w:rPr>
          <w:rStyle w:val="charItals"/>
        </w:rPr>
        <w:t>Note</w:t>
      </w:r>
      <w:r>
        <w:tab/>
        <w:t xml:space="preserve">The </w:t>
      </w:r>
      <w:hyperlink r:id="rId160" w:tooltip="A2001-14" w:history="1">
        <w:r w:rsidR="00DE189D" w:rsidRPr="00DE189D">
          <w:rPr>
            <w:rStyle w:val="charCitHyperlinkAbbrev"/>
          </w:rPr>
          <w:t>Legislation Act</w:t>
        </w:r>
      </w:hyperlink>
      <w:r>
        <w:t xml:space="preserve"> contains provisions about the making of determinations and regulations relating to fees (see pt 6.3).</w:t>
      </w:r>
    </w:p>
    <w:p w:rsidR="005F7785" w:rsidRDefault="005F7785" w:rsidP="005F7785">
      <w:pPr>
        <w:pStyle w:val="Amain"/>
      </w:pPr>
      <w:r>
        <w:tab/>
        <w:t>(2)</w:t>
      </w:r>
      <w:r>
        <w:tab/>
        <w:t>A fee determined for a service provided to a person by an emergency service is payable by the person even if the person did not ask for, or consent to, the provision of the service.</w:t>
      </w:r>
    </w:p>
    <w:p w:rsidR="005F7785" w:rsidRDefault="005F7785" w:rsidP="005F7785">
      <w:pPr>
        <w:pStyle w:val="Amain"/>
        <w:keepNext/>
      </w:pPr>
      <w:r>
        <w:tab/>
        <w:t>(3)</w:t>
      </w:r>
      <w:r>
        <w:tab/>
        <w:t>A determination is a disallowable instrument.</w:t>
      </w:r>
    </w:p>
    <w:p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161" w:tooltip="A2001-14" w:history="1">
        <w:r w:rsidR="00DE189D" w:rsidRPr="00DE189D">
          <w:rPr>
            <w:rStyle w:val="charCitHyperlinkAbbrev"/>
          </w:rPr>
          <w:t>Legislation Act</w:t>
        </w:r>
      </w:hyperlink>
      <w:r>
        <w:t>.</w:t>
      </w:r>
    </w:p>
    <w:p w:rsidR="005F7785" w:rsidRDefault="005F7785" w:rsidP="005F7785">
      <w:pPr>
        <w:pStyle w:val="AH5Sec"/>
      </w:pPr>
      <w:bookmarkStart w:id="248" w:name="_Toc531857684"/>
      <w:r w:rsidRPr="00420EC2">
        <w:rPr>
          <w:rStyle w:val="CharSectNo"/>
        </w:rPr>
        <w:lastRenderedPageBreak/>
        <w:t>202</w:t>
      </w:r>
      <w:r>
        <w:tab/>
        <w:t>Regulation-making power</w:t>
      </w:r>
      <w:bookmarkEnd w:id="248"/>
    </w:p>
    <w:p w:rsidR="005F7785" w:rsidRDefault="005F7785" w:rsidP="005F7785">
      <w:pPr>
        <w:pStyle w:val="Amain"/>
        <w:keepNext/>
      </w:pPr>
      <w:r>
        <w:tab/>
        <w:t>(1)</w:t>
      </w:r>
      <w:r>
        <w:tab/>
        <w:t>The Executive may make regulations for this Act.</w:t>
      </w:r>
    </w:p>
    <w:p w:rsidR="005F7785" w:rsidRDefault="005F7785" w:rsidP="005F7785">
      <w:pPr>
        <w:pStyle w:val="aNote"/>
      </w:pPr>
      <w:r>
        <w:rPr>
          <w:rStyle w:val="charItals"/>
        </w:rPr>
        <w:t>Note</w:t>
      </w:r>
      <w:r>
        <w:rPr>
          <w:rStyle w:val="charItals"/>
        </w:rPr>
        <w:tab/>
      </w:r>
      <w:r>
        <w:t xml:space="preserve">A regulation must be notified, and presented to the Legislative Assembly, under the </w:t>
      </w:r>
      <w:hyperlink r:id="rId162" w:tooltip="A2001-14" w:history="1">
        <w:r w:rsidR="00DE189D" w:rsidRPr="00DE189D">
          <w:rPr>
            <w:rStyle w:val="charCitHyperlinkAbbrev"/>
          </w:rPr>
          <w:t>Legislation Act</w:t>
        </w:r>
      </w:hyperlink>
      <w:r>
        <w:t>.</w:t>
      </w:r>
    </w:p>
    <w:p w:rsidR="005F7785" w:rsidRDefault="005F7785" w:rsidP="005F7785">
      <w:pPr>
        <w:pStyle w:val="Amain"/>
        <w:keepNext/>
      </w:pPr>
      <w:r>
        <w:tab/>
        <w:t>(2)</w:t>
      </w:r>
      <w:r>
        <w:tab/>
        <w:t>A regulation may make provision in relation to—</w:t>
      </w:r>
    </w:p>
    <w:p w:rsidR="005F7785" w:rsidRDefault="005F7785" w:rsidP="005F7785">
      <w:pPr>
        <w:pStyle w:val="Apara"/>
        <w:keepNext/>
      </w:pPr>
      <w:r>
        <w:tab/>
        <w:t>(a)</w:t>
      </w:r>
      <w:r>
        <w:tab/>
        <w:t>measures for minimising danger of fire; and</w:t>
      </w:r>
    </w:p>
    <w:p w:rsidR="005F7785" w:rsidRDefault="005F7785" w:rsidP="005F7785">
      <w:pPr>
        <w:pStyle w:val="aExamHdgpar"/>
      </w:pPr>
      <w:r>
        <w:t>Examples</w:t>
      </w:r>
    </w:p>
    <w:p w:rsidR="005F7785" w:rsidRDefault="005F7785" w:rsidP="005F7785">
      <w:pPr>
        <w:pStyle w:val="aExamINumpar"/>
      </w:pPr>
      <w:r>
        <w:rPr>
          <w:rFonts w:ascii="Times New (W1)" w:hAnsi="Times New (W1)"/>
        </w:rPr>
        <w:t>1</w:t>
      </w:r>
      <w:r>
        <w:tab/>
        <w:t>storing or keeping flammable material</w:t>
      </w:r>
    </w:p>
    <w:p w:rsidR="005F7785" w:rsidRDefault="005F7785" w:rsidP="005F7785">
      <w:pPr>
        <w:pStyle w:val="aExamINumpar"/>
      </w:pPr>
      <w:r>
        <w:t>2</w:t>
      </w:r>
      <w:r>
        <w:tab/>
        <w:t>use of steam and internal combustion engines</w:t>
      </w:r>
    </w:p>
    <w:p w:rsidR="005F7785" w:rsidRDefault="005F7785" w:rsidP="005F7785">
      <w:pPr>
        <w:pStyle w:val="Apara"/>
        <w:keepNext/>
      </w:pPr>
      <w:r>
        <w:tab/>
        <w:t>(b)</w:t>
      </w:r>
      <w:r>
        <w:tab/>
        <w:t>attendance by members of an emergency service at public events.</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63" w:tooltip="A2001-14" w:history="1">
        <w:r w:rsidR="00DE189D" w:rsidRPr="00DE189D">
          <w:rPr>
            <w:rStyle w:val="charCitHyperlinkAbbrev"/>
          </w:rPr>
          <w:t>Legislation Act</w:t>
        </w:r>
      </w:hyperlink>
      <w:r>
        <w:t>, s 126 and s 132).</w:t>
      </w:r>
    </w:p>
    <w:p w:rsidR="005F7785" w:rsidRDefault="005F7785" w:rsidP="005F7785">
      <w:pPr>
        <w:pStyle w:val="Amain"/>
      </w:pPr>
      <w:r>
        <w:tab/>
        <w:t>(3)</w:t>
      </w:r>
      <w:r>
        <w:tab/>
        <w:t>A regulation may also prescribe offences for contraventions of a regulation and prescribe maximum penalties of not more than 20 penalty units for offences against a regulation.</w:t>
      </w:r>
    </w:p>
    <w:p w:rsidR="005F7785" w:rsidRPr="00A33772" w:rsidRDefault="005F7785" w:rsidP="005F7785">
      <w:pPr>
        <w:pStyle w:val="AH5Sec"/>
      </w:pPr>
      <w:bookmarkStart w:id="249" w:name="_Toc531857685"/>
      <w:r w:rsidRPr="00420EC2">
        <w:rPr>
          <w:rStyle w:val="CharSectNo"/>
        </w:rPr>
        <w:t>203</w:t>
      </w:r>
      <w:r w:rsidRPr="00A33772">
        <w:tab/>
        <w:t>Review of Act</w:t>
      </w:r>
      <w:bookmarkEnd w:id="249"/>
    </w:p>
    <w:p w:rsidR="005F7785" w:rsidRPr="00A33772" w:rsidRDefault="005F7785" w:rsidP="005F7785">
      <w:pPr>
        <w:pStyle w:val="Amain"/>
      </w:pPr>
      <w:r w:rsidRPr="00A33772">
        <w:tab/>
        <w:t>(1)</w:t>
      </w:r>
      <w:r w:rsidRPr="00A33772">
        <w:tab/>
        <w:t>The Minister must review the operation of this Act as soon as practicable after the end of every 5th year after the day this section commences.</w:t>
      </w:r>
    </w:p>
    <w:p w:rsidR="005F7785" w:rsidRPr="00A33772" w:rsidRDefault="005F7785" w:rsidP="005F7785">
      <w:pPr>
        <w:pStyle w:val="Amain"/>
      </w:pPr>
      <w:r w:rsidRPr="00A33772">
        <w:tab/>
        <w:t>(2)</w:t>
      </w:r>
      <w:r w:rsidRPr="00A33772">
        <w:tab/>
      </w:r>
      <w:r w:rsidRPr="00A33772">
        <w:rPr>
          <w:szCs w:val="24"/>
          <w:lang w:eastAsia="en-AU"/>
        </w:rPr>
        <w:t xml:space="preserve">The Minister must present a report on the review to the Legislative Assembly </w:t>
      </w:r>
      <w:r w:rsidR="00AF12BB" w:rsidRPr="004C3CCB">
        <w:t>as soon as practicable after the review is completed.</w:t>
      </w:r>
    </w:p>
    <w:p w:rsidR="0000284C" w:rsidRDefault="0000284C" w:rsidP="0000284C">
      <w:pPr>
        <w:pStyle w:val="02Text"/>
        <w:sectPr w:rsidR="0000284C">
          <w:headerReference w:type="even" r:id="rId164"/>
          <w:headerReference w:type="default" r:id="rId165"/>
          <w:footerReference w:type="even" r:id="rId166"/>
          <w:footerReference w:type="default" r:id="rId167"/>
          <w:footerReference w:type="first" r:id="rId168"/>
          <w:pgSz w:w="11907" w:h="16839" w:code="9"/>
          <w:pgMar w:top="3880" w:right="1900" w:bottom="3100" w:left="2300" w:header="1800" w:footer="1760" w:gutter="0"/>
          <w:pgNumType w:start="1"/>
          <w:cols w:space="720"/>
          <w:titlePg/>
          <w:docGrid w:linePitch="254"/>
        </w:sectPr>
      </w:pPr>
    </w:p>
    <w:p w:rsidR="005F7785" w:rsidRDefault="005F7785" w:rsidP="005F7785">
      <w:pPr>
        <w:pStyle w:val="PageBreak"/>
      </w:pPr>
      <w:r>
        <w:br w:type="page"/>
      </w:r>
    </w:p>
    <w:p w:rsidR="005F7785" w:rsidRPr="00420EC2" w:rsidRDefault="005F7785" w:rsidP="005F7785">
      <w:pPr>
        <w:pStyle w:val="Sched-heading"/>
      </w:pPr>
      <w:bookmarkStart w:id="250" w:name="_Toc531857686"/>
      <w:r w:rsidRPr="00420EC2">
        <w:rPr>
          <w:rStyle w:val="CharChapNo"/>
        </w:rPr>
        <w:lastRenderedPageBreak/>
        <w:t>Schedule 1</w:t>
      </w:r>
      <w:r>
        <w:tab/>
      </w:r>
      <w:r w:rsidRPr="00420EC2">
        <w:rPr>
          <w:rStyle w:val="CharChapText"/>
        </w:rPr>
        <w:t>Ambulance levy</w:t>
      </w:r>
      <w:bookmarkEnd w:id="250"/>
    </w:p>
    <w:p w:rsidR="005F7785" w:rsidRDefault="005F7785" w:rsidP="005F7785">
      <w:pPr>
        <w:pStyle w:val="Placeholder"/>
      </w:pPr>
      <w:r>
        <w:rPr>
          <w:rStyle w:val="CharPartNo"/>
        </w:rPr>
        <w:t xml:space="preserve">  </w:t>
      </w:r>
      <w:r>
        <w:rPr>
          <w:rStyle w:val="CharPartText"/>
        </w:rPr>
        <w:t xml:space="preserve">  </w:t>
      </w:r>
    </w:p>
    <w:p w:rsidR="005F7785" w:rsidRDefault="005F7785" w:rsidP="005F7785">
      <w:pPr>
        <w:pStyle w:val="Placeholder"/>
      </w:pPr>
      <w:r>
        <w:rPr>
          <w:rStyle w:val="CharDivNo"/>
        </w:rPr>
        <w:t xml:space="preserve">  </w:t>
      </w:r>
      <w:r>
        <w:rPr>
          <w:rStyle w:val="CharDivText"/>
        </w:rPr>
        <w:t xml:space="preserve">  </w:t>
      </w:r>
    </w:p>
    <w:p w:rsidR="005F7785" w:rsidRDefault="005F7785" w:rsidP="005F7785">
      <w:pPr>
        <w:pStyle w:val="ref"/>
        <w:keepNext/>
      </w:pPr>
      <w:r>
        <w:t>(see s 194)</w:t>
      </w:r>
    </w:p>
    <w:p w:rsidR="005F7785" w:rsidRDefault="005F7785" w:rsidP="005F7785">
      <w:pPr>
        <w:pStyle w:val="aNote"/>
      </w:pPr>
      <w:r w:rsidRPr="00DE189D">
        <w:rPr>
          <w:rStyle w:val="charItals"/>
        </w:rPr>
        <w:t>Note</w:t>
      </w:r>
      <w:r>
        <w:tab/>
        <w:t xml:space="preserve">This schedule is a tax law under the </w:t>
      </w:r>
      <w:hyperlink r:id="rId169" w:tooltip="A1999-4" w:history="1">
        <w:r w:rsidR="00DE189D" w:rsidRPr="00DE189D">
          <w:rPr>
            <w:rStyle w:val="charCitHyperlinkItal"/>
          </w:rPr>
          <w:t>Taxation Administration Act 1999</w:t>
        </w:r>
      </w:hyperlink>
      <w:r>
        <w:t xml:space="preserve">.  As a tax law, this Act is subject to provisions of the </w:t>
      </w:r>
      <w:hyperlink r:id="rId170" w:tooltip="A1999-4" w:history="1">
        <w:r w:rsidR="00DE189D" w:rsidRPr="00DE189D">
          <w:rPr>
            <w:rStyle w:val="charCitHyperlinkItal"/>
          </w:rPr>
          <w:t>Taxation Administration Act 1999</w:t>
        </w:r>
      </w:hyperlink>
      <w:r>
        <w:t xml:space="preserve"> about the administration and enforcement of tax laws generally.</w:t>
      </w:r>
    </w:p>
    <w:p w:rsidR="005F7785" w:rsidRDefault="005F7785" w:rsidP="005F7785">
      <w:pPr>
        <w:pStyle w:val="Schclauseheading"/>
      </w:pPr>
      <w:bookmarkStart w:id="251" w:name="_Toc531857687"/>
      <w:r w:rsidRPr="00420EC2">
        <w:rPr>
          <w:rStyle w:val="CharSectNo"/>
        </w:rPr>
        <w:t>1.1</w:t>
      </w:r>
      <w:r>
        <w:tab/>
        <w:t>Definitions for sch 1</w:t>
      </w:r>
      <w:bookmarkEnd w:id="251"/>
    </w:p>
    <w:p w:rsidR="005F7785" w:rsidRDefault="005F7785" w:rsidP="005F7785">
      <w:pPr>
        <w:pStyle w:val="Amainreturn"/>
        <w:keepNext/>
      </w:pPr>
      <w:r>
        <w:t>In this schedule:</w:t>
      </w:r>
    </w:p>
    <w:p w:rsidR="005F7785" w:rsidRDefault="005F7785" w:rsidP="005F7785">
      <w:pPr>
        <w:pStyle w:val="aDef"/>
      </w:pPr>
      <w:r>
        <w:rPr>
          <w:rStyle w:val="charBoldItals"/>
        </w:rPr>
        <w:t>ambulance levy</w:t>
      </w:r>
      <w:r>
        <w:rPr>
          <w:bCs/>
          <w:iCs/>
        </w:rPr>
        <w:t>—see section 1.4.</w:t>
      </w:r>
    </w:p>
    <w:p w:rsidR="005F7785" w:rsidRDefault="005F7785" w:rsidP="005F7785">
      <w:pPr>
        <w:pStyle w:val="aDef"/>
      </w:pPr>
      <w:r>
        <w:rPr>
          <w:rStyle w:val="charBoldItals"/>
        </w:rPr>
        <w:t>basic health benefits</w:t>
      </w:r>
      <w:r>
        <w:rPr>
          <w:bCs/>
          <w:iCs/>
        </w:rPr>
        <w:t xml:space="preserve"> means benefits payable by a health benefits organisation under the basic table of the organisation to contributors of the health benefits fund conducted by the organisation.</w:t>
      </w:r>
    </w:p>
    <w:p w:rsidR="005F7785" w:rsidRDefault="005F7785" w:rsidP="005F7785">
      <w:pPr>
        <w:pStyle w:val="aDef"/>
      </w:pPr>
      <w:r>
        <w:rPr>
          <w:rStyle w:val="charBoldItals"/>
        </w:rPr>
        <w:t>contributor</w:t>
      </w:r>
      <w:r>
        <w:t>, to a health benefits fund, means a person who contributes to the fund, or for whom contributions are made to the fund, in accordance with the rules of the organisation that conducts the fund.</w:t>
      </w:r>
    </w:p>
    <w:p w:rsidR="005F7785" w:rsidRDefault="005F7785" w:rsidP="005F7785">
      <w:pPr>
        <w:pStyle w:val="aDef"/>
      </w:pPr>
      <w:r>
        <w:rPr>
          <w:rStyle w:val="charBoldItals"/>
        </w:rPr>
        <w:t>exempt contribution</w:t>
      </w:r>
      <w:r>
        <w:rPr>
          <w:bCs/>
          <w:iCs/>
        </w:rPr>
        <w:t>—see section 1.2.</w:t>
      </w:r>
    </w:p>
    <w:p w:rsidR="005F7785" w:rsidRDefault="005F7785" w:rsidP="005F7785">
      <w:pPr>
        <w:pStyle w:val="aDef"/>
      </w:pPr>
      <w:r>
        <w:rPr>
          <w:rStyle w:val="charBoldItals"/>
        </w:rPr>
        <w:t>family rate</w:t>
      </w:r>
      <w:r>
        <w:rPr>
          <w:bCs/>
          <w:iCs/>
        </w:rPr>
        <w:t>, for contributions, means contributions that are not single rate contributions.</w:t>
      </w:r>
    </w:p>
    <w:p w:rsidR="005F7785" w:rsidRDefault="005F7785" w:rsidP="005F7785">
      <w:pPr>
        <w:pStyle w:val="aDef"/>
      </w:pPr>
      <w:r>
        <w:rPr>
          <w:rStyle w:val="charBoldItals"/>
        </w:rPr>
        <w:t xml:space="preserve">health benefits fund </w:t>
      </w:r>
      <w:r>
        <w:rPr>
          <w:bCs/>
          <w:iCs/>
        </w:rPr>
        <w:t>means a fund conducted by a health benefits organisation from which the organisation makes payments to contributors to the fund for—</w:t>
      </w:r>
    </w:p>
    <w:p w:rsidR="005F7785" w:rsidRDefault="005F7785" w:rsidP="005F7785">
      <w:pPr>
        <w:pStyle w:val="Apara"/>
      </w:pPr>
      <w:r>
        <w:tab/>
        <w:t>(a)</w:t>
      </w:r>
      <w:r>
        <w:tab/>
        <w:t>accommodation in hospitals; and</w:t>
      </w:r>
    </w:p>
    <w:p w:rsidR="005F7785" w:rsidRDefault="005F7785" w:rsidP="005F7785">
      <w:pPr>
        <w:pStyle w:val="Apara"/>
      </w:pPr>
      <w:r>
        <w:tab/>
        <w:t>(b)</w:t>
      </w:r>
      <w:r>
        <w:tab/>
        <w:t>surgical, therapeutic or other medical or health treatments, services or procedures in hospitals.</w:t>
      </w:r>
    </w:p>
    <w:p w:rsidR="005F7785" w:rsidRDefault="005F7785" w:rsidP="005F7785">
      <w:pPr>
        <w:pStyle w:val="aDef"/>
      </w:pPr>
      <w:r>
        <w:rPr>
          <w:rStyle w:val="charBoldItals"/>
        </w:rPr>
        <w:t xml:space="preserve">health benefits organisation </w:t>
      </w:r>
      <w:r>
        <w:rPr>
          <w:bCs/>
          <w:iCs/>
        </w:rPr>
        <w:t>means an organisation that provides health benefits to contributors to a health benefits fund conducted by the organisation.</w:t>
      </w:r>
    </w:p>
    <w:p w:rsidR="005F7785" w:rsidRDefault="005F7785" w:rsidP="005F7785">
      <w:pPr>
        <w:pStyle w:val="aDef"/>
      </w:pPr>
      <w:r>
        <w:rPr>
          <w:rStyle w:val="charBoldItals"/>
        </w:rPr>
        <w:lastRenderedPageBreak/>
        <w:t>reference month</w:t>
      </w:r>
      <w:r>
        <w:rPr>
          <w:bCs/>
          <w:iCs/>
        </w:rPr>
        <w:t>—see section 1.3.</w:t>
      </w:r>
    </w:p>
    <w:p w:rsidR="005F7785" w:rsidRDefault="005F7785" w:rsidP="005F7785">
      <w:pPr>
        <w:pStyle w:val="aDef"/>
      </w:pPr>
      <w:r>
        <w:rPr>
          <w:rStyle w:val="charBoldItals"/>
        </w:rPr>
        <w:t>single rate</w:t>
      </w:r>
      <w:r>
        <w:t xml:space="preserve">, for contributions, means contributions by a person who contributes only in </w:t>
      </w:r>
      <w:r>
        <w:rPr>
          <w:rFonts w:ascii="Times New (W1)" w:hAnsi="Times New (W1)"/>
        </w:rPr>
        <w:t>relation to</w:t>
      </w:r>
      <w:r>
        <w:t xml:space="preserve"> the person.</w:t>
      </w:r>
    </w:p>
    <w:p w:rsidR="005F7785" w:rsidRDefault="005F7785" w:rsidP="005F7785">
      <w:pPr>
        <w:pStyle w:val="Schclauseheading"/>
      </w:pPr>
      <w:bookmarkStart w:id="252" w:name="_Toc531857688"/>
      <w:r w:rsidRPr="00420EC2">
        <w:rPr>
          <w:rStyle w:val="CharSectNo"/>
        </w:rPr>
        <w:t>1.2</w:t>
      </w:r>
      <w:r>
        <w:tab/>
        <w:t>Meaning of exempt contribution</w:t>
      </w:r>
      <w:bookmarkEnd w:id="252"/>
    </w:p>
    <w:p w:rsidR="005F7785" w:rsidRDefault="005F7785" w:rsidP="005F7785">
      <w:pPr>
        <w:pStyle w:val="Amain"/>
      </w:pPr>
      <w:r>
        <w:tab/>
        <w:t>(1)</w:t>
      </w:r>
      <w:r>
        <w:tab/>
        <w:t xml:space="preserve">This </w:t>
      </w:r>
      <w:r>
        <w:rPr>
          <w:bCs/>
          <w:iCs/>
        </w:rPr>
        <w:t>section</w:t>
      </w:r>
      <w:r>
        <w:t xml:space="preserve"> applies to contributions paid into a health benefits fund for the purpose of securing entitlement to basic health benefits.</w:t>
      </w:r>
    </w:p>
    <w:p w:rsidR="005F7785" w:rsidRDefault="005F7785" w:rsidP="005F7785">
      <w:pPr>
        <w:pStyle w:val="Amain"/>
      </w:pPr>
      <w:r>
        <w:tab/>
        <w:t>(2)</w:t>
      </w:r>
      <w:r>
        <w:tab/>
        <w:t xml:space="preserve">A contribution is an </w:t>
      </w:r>
      <w:r>
        <w:rPr>
          <w:rStyle w:val="charBoldItals"/>
        </w:rPr>
        <w:t>exempt contribution</w:t>
      </w:r>
      <w:r>
        <w:t xml:space="preserve"> if—</w:t>
      </w:r>
    </w:p>
    <w:p w:rsidR="005F7785" w:rsidRDefault="005F7785" w:rsidP="005F7785">
      <w:pPr>
        <w:pStyle w:val="Apara"/>
      </w:pPr>
      <w:r>
        <w:tab/>
        <w:t>(a)</w:t>
      </w:r>
      <w:r>
        <w:tab/>
        <w:t>the contributor is in a class of people prescribed by regulation; or</w:t>
      </w:r>
    </w:p>
    <w:p w:rsidR="005F7785" w:rsidRDefault="005F7785" w:rsidP="005F7785">
      <w:pPr>
        <w:pStyle w:val="Apara"/>
      </w:pPr>
      <w:r>
        <w:tab/>
        <w:t>(b)</w:t>
      </w:r>
      <w:r>
        <w:tab/>
        <w:t>it is—</w:t>
      </w:r>
    </w:p>
    <w:p w:rsidR="005F7785" w:rsidRDefault="005F7785" w:rsidP="005F7785">
      <w:pPr>
        <w:pStyle w:val="Asubpara"/>
      </w:pPr>
      <w:r>
        <w:tab/>
        <w:t>(i)</w:t>
      </w:r>
      <w:r>
        <w:tab/>
        <w:t xml:space="preserve">if paid at the single rate—paid while the contributor is absent from </w:t>
      </w:r>
      <w:smartTag w:uri="urn:schemas-microsoft-com:office:smarttags" w:element="place">
        <w:smartTag w:uri="urn:schemas-microsoft-com:office:smarttags" w:element="country-region">
          <w:r>
            <w:t>Australia</w:t>
          </w:r>
        </w:smartTag>
      </w:smartTag>
      <w:r>
        <w:t xml:space="preserve"> for at least the period prescribed by regulation; or</w:t>
      </w:r>
    </w:p>
    <w:p w:rsidR="005F7785" w:rsidRDefault="005F7785" w:rsidP="005F7785">
      <w:pPr>
        <w:pStyle w:val="Asubpara"/>
      </w:pPr>
      <w:r>
        <w:tab/>
        <w:t>(ii)</w:t>
      </w:r>
      <w:r>
        <w:tab/>
        <w:t xml:space="preserve">if paid at the family rate—paid while all the contributors are absent from </w:t>
      </w:r>
      <w:smartTag w:uri="urn:schemas-microsoft-com:office:smarttags" w:element="place">
        <w:smartTag w:uri="urn:schemas-microsoft-com:office:smarttags" w:element="country-region">
          <w:r>
            <w:t>Australia</w:t>
          </w:r>
        </w:smartTag>
      </w:smartTag>
      <w:r>
        <w:t xml:space="preserve"> for at least the period prescribed by regulation.</w:t>
      </w:r>
    </w:p>
    <w:p w:rsidR="005F7785" w:rsidRDefault="005F7785" w:rsidP="005F7785">
      <w:pPr>
        <w:pStyle w:val="Schclauseheading"/>
      </w:pPr>
      <w:bookmarkStart w:id="253" w:name="_Toc531857689"/>
      <w:r w:rsidRPr="00420EC2">
        <w:rPr>
          <w:rStyle w:val="CharSectNo"/>
        </w:rPr>
        <w:t>1.3</w:t>
      </w:r>
      <w:r>
        <w:tab/>
        <w:t>Meaning of reference month</w:t>
      </w:r>
      <w:bookmarkEnd w:id="253"/>
    </w:p>
    <w:p w:rsidR="005F7785" w:rsidRDefault="005F7785" w:rsidP="005F7785">
      <w:pPr>
        <w:pStyle w:val="Amainreturn"/>
        <w:keepNext/>
      </w:pPr>
      <w:r>
        <w:t xml:space="preserve">For a month mentioned in table 1.3, column 2, the </w:t>
      </w:r>
      <w:r>
        <w:rPr>
          <w:rStyle w:val="charBoldItals"/>
        </w:rPr>
        <w:t>reference month</w:t>
      </w:r>
      <w:r>
        <w:t xml:space="preserve"> is the month mentioned in the table, column 3 </w:t>
      </w:r>
      <w:r>
        <w:rPr>
          <w:rFonts w:ascii="Times New (W1)" w:hAnsi="Times New (W1)"/>
        </w:rPr>
        <w:t>for the month</w:t>
      </w:r>
      <w:r>
        <w:t>:</w:t>
      </w:r>
    </w:p>
    <w:p w:rsidR="005F7785" w:rsidRDefault="005F7785" w:rsidP="005F7785">
      <w:pPr>
        <w:pStyle w:val="TableHd"/>
        <w:ind w:hanging="117"/>
      </w:pPr>
      <w:r>
        <w:t>Table 1.3</w:t>
      </w:r>
      <w:r>
        <w:tab/>
      </w:r>
      <w:r>
        <w:rPr>
          <w:rFonts w:ascii="Arial (W1)" w:hAnsi="Arial (W1)"/>
        </w:rPr>
        <w:t>Reference months</w:t>
      </w:r>
    </w:p>
    <w:tbl>
      <w:tblPr>
        <w:tblW w:w="6726" w:type="dxa"/>
        <w:tblInd w:w="1191" w:type="dxa"/>
        <w:tblLayout w:type="fixed"/>
        <w:tblLook w:val="0000" w:firstRow="0" w:lastRow="0" w:firstColumn="0" w:lastColumn="0" w:noHBand="0" w:noVBand="0"/>
      </w:tblPr>
      <w:tblGrid>
        <w:gridCol w:w="1197"/>
        <w:gridCol w:w="1653"/>
        <w:gridCol w:w="3876"/>
      </w:tblGrid>
      <w:tr w:rsidR="005F7785" w:rsidTr="0000284C">
        <w:trPr>
          <w:cantSplit/>
          <w:tblHeader/>
        </w:trPr>
        <w:tc>
          <w:tcPr>
            <w:tcW w:w="1197" w:type="dxa"/>
            <w:tcBorders>
              <w:bottom w:val="single" w:sz="4" w:space="0" w:color="auto"/>
            </w:tcBorders>
          </w:tcPr>
          <w:p w:rsidR="005F7785" w:rsidRDefault="005F7785" w:rsidP="0000284C">
            <w:pPr>
              <w:pStyle w:val="TableColHd"/>
            </w:pPr>
            <w:r>
              <w:t>column 1</w:t>
            </w:r>
          </w:p>
          <w:p w:rsidR="005F7785" w:rsidRDefault="005F7785" w:rsidP="0000284C">
            <w:pPr>
              <w:pStyle w:val="TableColHd"/>
            </w:pPr>
            <w:r>
              <w:t>item</w:t>
            </w:r>
          </w:p>
        </w:tc>
        <w:tc>
          <w:tcPr>
            <w:tcW w:w="1653" w:type="dxa"/>
            <w:tcBorders>
              <w:bottom w:val="single" w:sz="4" w:space="0" w:color="auto"/>
            </w:tcBorders>
          </w:tcPr>
          <w:p w:rsidR="005F7785" w:rsidRDefault="005F7785" w:rsidP="0000284C">
            <w:pPr>
              <w:pStyle w:val="TableColHd"/>
            </w:pPr>
            <w:r>
              <w:t>column 2</w:t>
            </w:r>
          </w:p>
          <w:p w:rsidR="005F7785" w:rsidRDefault="005F7785" w:rsidP="0000284C">
            <w:pPr>
              <w:pStyle w:val="TableColHd"/>
            </w:pPr>
            <w:r>
              <w:t>month</w:t>
            </w:r>
          </w:p>
        </w:tc>
        <w:tc>
          <w:tcPr>
            <w:tcW w:w="3876" w:type="dxa"/>
            <w:tcBorders>
              <w:bottom w:val="single" w:sz="4" w:space="0" w:color="auto"/>
            </w:tcBorders>
          </w:tcPr>
          <w:p w:rsidR="005F7785" w:rsidRDefault="005F7785" w:rsidP="0000284C">
            <w:pPr>
              <w:pStyle w:val="TableColHd"/>
            </w:pPr>
            <w:r>
              <w:t>column 3</w:t>
            </w:r>
          </w:p>
          <w:p w:rsidR="005F7785" w:rsidRDefault="005F7785" w:rsidP="0000284C">
            <w:pPr>
              <w:pStyle w:val="TableColHd"/>
            </w:pPr>
            <w:r>
              <w:t>reference month</w:t>
            </w:r>
          </w:p>
        </w:tc>
      </w:tr>
      <w:tr w:rsidR="005F7785" w:rsidTr="0000284C">
        <w:trPr>
          <w:cantSplit/>
        </w:trPr>
        <w:tc>
          <w:tcPr>
            <w:tcW w:w="1197" w:type="dxa"/>
          </w:tcPr>
          <w:p w:rsidR="005F7785" w:rsidRDefault="005F7785" w:rsidP="0000284C">
            <w:pPr>
              <w:pStyle w:val="TableText"/>
              <w:keepNext/>
            </w:pPr>
            <w:r>
              <w:t>1</w:t>
            </w:r>
          </w:p>
        </w:tc>
        <w:tc>
          <w:tcPr>
            <w:tcW w:w="1653" w:type="dxa"/>
          </w:tcPr>
          <w:p w:rsidR="005F7785" w:rsidRDefault="005F7785" w:rsidP="0000284C">
            <w:pPr>
              <w:pStyle w:val="TableText"/>
            </w:pPr>
            <w:r>
              <w:t>January</w:t>
            </w:r>
          </w:p>
        </w:tc>
        <w:tc>
          <w:tcPr>
            <w:tcW w:w="3876" w:type="dxa"/>
          </w:tcPr>
          <w:p w:rsidR="005F7785" w:rsidRDefault="005F7785" w:rsidP="0000284C">
            <w:pPr>
              <w:pStyle w:val="TableText"/>
            </w:pPr>
            <w:r>
              <w:t>October in previous year</w:t>
            </w:r>
          </w:p>
        </w:tc>
      </w:tr>
      <w:tr w:rsidR="005F7785" w:rsidTr="0000284C">
        <w:trPr>
          <w:cantSplit/>
        </w:trPr>
        <w:tc>
          <w:tcPr>
            <w:tcW w:w="1197" w:type="dxa"/>
          </w:tcPr>
          <w:p w:rsidR="005F7785" w:rsidRDefault="005F7785" w:rsidP="0000284C">
            <w:pPr>
              <w:pStyle w:val="TableText"/>
              <w:keepNext/>
            </w:pPr>
            <w:r>
              <w:t>2</w:t>
            </w:r>
          </w:p>
        </w:tc>
        <w:tc>
          <w:tcPr>
            <w:tcW w:w="1653" w:type="dxa"/>
          </w:tcPr>
          <w:p w:rsidR="005F7785" w:rsidRDefault="005F7785" w:rsidP="0000284C">
            <w:pPr>
              <w:pStyle w:val="TableText"/>
            </w:pPr>
            <w:r>
              <w:t>February</w:t>
            </w:r>
          </w:p>
        </w:tc>
        <w:tc>
          <w:tcPr>
            <w:tcW w:w="3876" w:type="dxa"/>
          </w:tcPr>
          <w:p w:rsidR="005F7785" w:rsidRDefault="005F7785" w:rsidP="0000284C">
            <w:pPr>
              <w:pStyle w:val="TableText"/>
            </w:pPr>
            <w:r>
              <w:t>November in previous year</w:t>
            </w:r>
          </w:p>
        </w:tc>
      </w:tr>
      <w:tr w:rsidR="005F7785" w:rsidTr="0000284C">
        <w:trPr>
          <w:cantSplit/>
        </w:trPr>
        <w:tc>
          <w:tcPr>
            <w:tcW w:w="1197" w:type="dxa"/>
          </w:tcPr>
          <w:p w:rsidR="005F7785" w:rsidRDefault="005F7785" w:rsidP="0000284C">
            <w:pPr>
              <w:pStyle w:val="TableText"/>
            </w:pPr>
            <w:r>
              <w:t>3</w:t>
            </w:r>
          </w:p>
        </w:tc>
        <w:tc>
          <w:tcPr>
            <w:tcW w:w="1653" w:type="dxa"/>
          </w:tcPr>
          <w:p w:rsidR="005F7785" w:rsidRDefault="005F7785" w:rsidP="0000284C">
            <w:pPr>
              <w:pStyle w:val="TableText"/>
            </w:pPr>
            <w:r>
              <w:t>March</w:t>
            </w:r>
          </w:p>
        </w:tc>
        <w:tc>
          <w:tcPr>
            <w:tcW w:w="3876" w:type="dxa"/>
          </w:tcPr>
          <w:p w:rsidR="005F7785" w:rsidRDefault="005F7785" w:rsidP="0000284C">
            <w:pPr>
              <w:pStyle w:val="TableText"/>
            </w:pPr>
            <w:r>
              <w:t>December in previous year</w:t>
            </w:r>
          </w:p>
        </w:tc>
      </w:tr>
      <w:tr w:rsidR="005F7785" w:rsidTr="0000284C">
        <w:trPr>
          <w:cantSplit/>
        </w:trPr>
        <w:tc>
          <w:tcPr>
            <w:tcW w:w="1197" w:type="dxa"/>
          </w:tcPr>
          <w:p w:rsidR="005F7785" w:rsidRDefault="005F7785" w:rsidP="0000284C">
            <w:pPr>
              <w:pStyle w:val="TableText"/>
            </w:pPr>
            <w:r>
              <w:t>4</w:t>
            </w:r>
          </w:p>
        </w:tc>
        <w:tc>
          <w:tcPr>
            <w:tcW w:w="1653" w:type="dxa"/>
          </w:tcPr>
          <w:p w:rsidR="005F7785" w:rsidRDefault="005F7785" w:rsidP="0000284C">
            <w:pPr>
              <w:pStyle w:val="TableText"/>
            </w:pPr>
            <w:r>
              <w:t>April</w:t>
            </w:r>
          </w:p>
        </w:tc>
        <w:tc>
          <w:tcPr>
            <w:tcW w:w="3876" w:type="dxa"/>
          </w:tcPr>
          <w:p w:rsidR="005F7785" w:rsidRDefault="005F7785" w:rsidP="0000284C">
            <w:pPr>
              <w:pStyle w:val="TableText"/>
            </w:pPr>
            <w:r>
              <w:t>January in same year</w:t>
            </w:r>
          </w:p>
        </w:tc>
      </w:tr>
      <w:tr w:rsidR="005F7785" w:rsidTr="0000284C">
        <w:trPr>
          <w:cantSplit/>
        </w:trPr>
        <w:tc>
          <w:tcPr>
            <w:tcW w:w="1197" w:type="dxa"/>
          </w:tcPr>
          <w:p w:rsidR="005F7785" w:rsidRDefault="005F7785" w:rsidP="0000284C">
            <w:pPr>
              <w:pStyle w:val="TableText"/>
            </w:pPr>
            <w:r>
              <w:lastRenderedPageBreak/>
              <w:t>5</w:t>
            </w:r>
          </w:p>
        </w:tc>
        <w:tc>
          <w:tcPr>
            <w:tcW w:w="1653" w:type="dxa"/>
          </w:tcPr>
          <w:p w:rsidR="005F7785" w:rsidRDefault="005F7785" w:rsidP="0000284C">
            <w:pPr>
              <w:pStyle w:val="TableText"/>
            </w:pPr>
            <w:r>
              <w:t>May</w:t>
            </w:r>
          </w:p>
        </w:tc>
        <w:tc>
          <w:tcPr>
            <w:tcW w:w="3876" w:type="dxa"/>
          </w:tcPr>
          <w:p w:rsidR="005F7785" w:rsidRDefault="005F7785" w:rsidP="0000284C">
            <w:pPr>
              <w:pStyle w:val="TableText"/>
            </w:pPr>
            <w:r>
              <w:t>February in same year</w:t>
            </w:r>
          </w:p>
        </w:tc>
      </w:tr>
      <w:tr w:rsidR="005F7785" w:rsidTr="0000284C">
        <w:trPr>
          <w:cantSplit/>
        </w:trPr>
        <w:tc>
          <w:tcPr>
            <w:tcW w:w="1197" w:type="dxa"/>
          </w:tcPr>
          <w:p w:rsidR="005F7785" w:rsidRDefault="005F7785" w:rsidP="0000284C">
            <w:pPr>
              <w:pStyle w:val="TableText"/>
            </w:pPr>
            <w:r>
              <w:t>6</w:t>
            </w:r>
          </w:p>
        </w:tc>
        <w:tc>
          <w:tcPr>
            <w:tcW w:w="1653" w:type="dxa"/>
          </w:tcPr>
          <w:p w:rsidR="005F7785" w:rsidRDefault="005F7785" w:rsidP="0000284C">
            <w:pPr>
              <w:pStyle w:val="TableText"/>
            </w:pPr>
            <w:r>
              <w:t>June</w:t>
            </w:r>
          </w:p>
        </w:tc>
        <w:tc>
          <w:tcPr>
            <w:tcW w:w="3876" w:type="dxa"/>
          </w:tcPr>
          <w:p w:rsidR="005F7785" w:rsidRDefault="005F7785" w:rsidP="0000284C">
            <w:pPr>
              <w:pStyle w:val="TableText"/>
            </w:pPr>
            <w:r>
              <w:t>March in same year</w:t>
            </w:r>
          </w:p>
        </w:tc>
      </w:tr>
      <w:tr w:rsidR="005F7785" w:rsidTr="0000284C">
        <w:trPr>
          <w:cantSplit/>
        </w:trPr>
        <w:tc>
          <w:tcPr>
            <w:tcW w:w="1197" w:type="dxa"/>
          </w:tcPr>
          <w:p w:rsidR="005F7785" w:rsidRDefault="005F7785" w:rsidP="0000284C">
            <w:pPr>
              <w:pStyle w:val="TableText"/>
            </w:pPr>
            <w:r>
              <w:t>7</w:t>
            </w:r>
          </w:p>
        </w:tc>
        <w:tc>
          <w:tcPr>
            <w:tcW w:w="1653" w:type="dxa"/>
          </w:tcPr>
          <w:p w:rsidR="005F7785" w:rsidRDefault="005F7785" w:rsidP="0000284C">
            <w:pPr>
              <w:pStyle w:val="TableText"/>
            </w:pPr>
            <w:r>
              <w:t>July</w:t>
            </w:r>
          </w:p>
        </w:tc>
        <w:tc>
          <w:tcPr>
            <w:tcW w:w="3876" w:type="dxa"/>
          </w:tcPr>
          <w:p w:rsidR="005F7785" w:rsidRDefault="005F7785" w:rsidP="0000284C">
            <w:pPr>
              <w:pStyle w:val="TableText"/>
            </w:pPr>
            <w:r>
              <w:t>April in same year</w:t>
            </w:r>
          </w:p>
        </w:tc>
      </w:tr>
      <w:tr w:rsidR="005F7785" w:rsidTr="0000284C">
        <w:trPr>
          <w:cantSplit/>
        </w:trPr>
        <w:tc>
          <w:tcPr>
            <w:tcW w:w="1197" w:type="dxa"/>
          </w:tcPr>
          <w:p w:rsidR="005F7785" w:rsidRDefault="005F7785" w:rsidP="0000284C">
            <w:pPr>
              <w:pStyle w:val="TableText"/>
            </w:pPr>
            <w:r>
              <w:t>8</w:t>
            </w:r>
          </w:p>
        </w:tc>
        <w:tc>
          <w:tcPr>
            <w:tcW w:w="1653" w:type="dxa"/>
          </w:tcPr>
          <w:p w:rsidR="005F7785" w:rsidRDefault="005F7785" w:rsidP="0000284C">
            <w:pPr>
              <w:pStyle w:val="TableText"/>
            </w:pPr>
            <w:r>
              <w:t>August</w:t>
            </w:r>
          </w:p>
        </w:tc>
        <w:tc>
          <w:tcPr>
            <w:tcW w:w="3876" w:type="dxa"/>
          </w:tcPr>
          <w:p w:rsidR="005F7785" w:rsidRDefault="005F7785" w:rsidP="0000284C">
            <w:pPr>
              <w:pStyle w:val="TableText"/>
            </w:pPr>
            <w:r>
              <w:t>May in same year</w:t>
            </w:r>
          </w:p>
        </w:tc>
      </w:tr>
      <w:tr w:rsidR="005F7785" w:rsidTr="0000284C">
        <w:trPr>
          <w:cantSplit/>
        </w:trPr>
        <w:tc>
          <w:tcPr>
            <w:tcW w:w="1197" w:type="dxa"/>
          </w:tcPr>
          <w:p w:rsidR="005F7785" w:rsidRDefault="005F7785" w:rsidP="0000284C">
            <w:pPr>
              <w:pStyle w:val="TableText"/>
            </w:pPr>
            <w:r>
              <w:t>9</w:t>
            </w:r>
          </w:p>
        </w:tc>
        <w:tc>
          <w:tcPr>
            <w:tcW w:w="1653" w:type="dxa"/>
          </w:tcPr>
          <w:p w:rsidR="005F7785" w:rsidRDefault="005F7785" w:rsidP="0000284C">
            <w:pPr>
              <w:pStyle w:val="TableText"/>
            </w:pPr>
            <w:r>
              <w:t>September</w:t>
            </w:r>
          </w:p>
        </w:tc>
        <w:tc>
          <w:tcPr>
            <w:tcW w:w="3876" w:type="dxa"/>
          </w:tcPr>
          <w:p w:rsidR="005F7785" w:rsidRDefault="005F7785" w:rsidP="0000284C">
            <w:pPr>
              <w:pStyle w:val="TableText"/>
            </w:pPr>
            <w:r>
              <w:t>June in same year</w:t>
            </w:r>
          </w:p>
        </w:tc>
      </w:tr>
      <w:tr w:rsidR="005F7785" w:rsidTr="0000284C">
        <w:trPr>
          <w:cantSplit/>
        </w:trPr>
        <w:tc>
          <w:tcPr>
            <w:tcW w:w="1197" w:type="dxa"/>
          </w:tcPr>
          <w:p w:rsidR="005F7785" w:rsidRDefault="005F7785" w:rsidP="0000284C">
            <w:pPr>
              <w:pStyle w:val="TableText"/>
            </w:pPr>
            <w:r>
              <w:t>10</w:t>
            </w:r>
          </w:p>
        </w:tc>
        <w:tc>
          <w:tcPr>
            <w:tcW w:w="1653" w:type="dxa"/>
          </w:tcPr>
          <w:p w:rsidR="005F7785" w:rsidRDefault="005F7785" w:rsidP="0000284C">
            <w:pPr>
              <w:pStyle w:val="TableText"/>
            </w:pPr>
            <w:r>
              <w:t>October</w:t>
            </w:r>
          </w:p>
        </w:tc>
        <w:tc>
          <w:tcPr>
            <w:tcW w:w="3876" w:type="dxa"/>
          </w:tcPr>
          <w:p w:rsidR="005F7785" w:rsidRDefault="005F7785" w:rsidP="0000284C">
            <w:pPr>
              <w:pStyle w:val="TableText"/>
            </w:pPr>
            <w:r>
              <w:t>July in same year</w:t>
            </w:r>
          </w:p>
        </w:tc>
      </w:tr>
      <w:tr w:rsidR="005F7785" w:rsidTr="0000284C">
        <w:trPr>
          <w:cantSplit/>
        </w:trPr>
        <w:tc>
          <w:tcPr>
            <w:tcW w:w="1197" w:type="dxa"/>
          </w:tcPr>
          <w:p w:rsidR="005F7785" w:rsidRDefault="005F7785" w:rsidP="0000284C">
            <w:pPr>
              <w:pStyle w:val="TableText"/>
            </w:pPr>
            <w:r>
              <w:t>11</w:t>
            </w:r>
          </w:p>
        </w:tc>
        <w:tc>
          <w:tcPr>
            <w:tcW w:w="1653" w:type="dxa"/>
          </w:tcPr>
          <w:p w:rsidR="005F7785" w:rsidRDefault="005F7785" w:rsidP="0000284C">
            <w:pPr>
              <w:pStyle w:val="TableText"/>
            </w:pPr>
            <w:r>
              <w:t>November</w:t>
            </w:r>
          </w:p>
        </w:tc>
        <w:tc>
          <w:tcPr>
            <w:tcW w:w="3876" w:type="dxa"/>
          </w:tcPr>
          <w:p w:rsidR="005F7785" w:rsidRDefault="005F7785" w:rsidP="0000284C">
            <w:pPr>
              <w:pStyle w:val="TableText"/>
            </w:pPr>
            <w:r>
              <w:t>August in same year</w:t>
            </w:r>
          </w:p>
        </w:tc>
      </w:tr>
      <w:tr w:rsidR="005F7785" w:rsidTr="0000284C">
        <w:trPr>
          <w:cantSplit/>
        </w:trPr>
        <w:tc>
          <w:tcPr>
            <w:tcW w:w="1197" w:type="dxa"/>
          </w:tcPr>
          <w:p w:rsidR="005F7785" w:rsidRDefault="005F7785" w:rsidP="0000284C">
            <w:pPr>
              <w:pStyle w:val="TableText"/>
            </w:pPr>
            <w:r>
              <w:t>12</w:t>
            </w:r>
          </w:p>
        </w:tc>
        <w:tc>
          <w:tcPr>
            <w:tcW w:w="1653" w:type="dxa"/>
          </w:tcPr>
          <w:p w:rsidR="005F7785" w:rsidRDefault="005F7785" w:rsidP="0000284C">
            <w:pPr>
              <w:pStyle w:val="TableText"/>
            </w:pPr>
            <w:r>
              <w:t>December</w:t>
            </w:r>
          </w:p>
        </w:tc>
        <w:tc>
          <w:tcPr>
            <w:tcW w:w="3876" w:type="dxa"/>
          </w:tcPr>
          <w:p w:rsidR="005F7785" w:rsidRDefault="005F7785" w:rsidP="0000284C">
            <w:pPr>
              <w:pStyle w:val="TableText"/>
            </w:pPr>
            <w:r>
              <w:t>September in same year</w:t>
            </w:r>
          </w:p>
        </w:tc>
      </w:tr>
    </w:tbl>
    <w:p w:rsidR="005F7785" w:rsidRDefault="005F7785" w:rsidP="005F7785">
      <w:pPr>
        <w:pStyle w:val="Schclauseheading"/>
      </w:pPr>
      <w:bookmarkStart w:id="254" w:name="_Toc531857690"/>
      <w:r w:rsidRPr="00420EC2">
        <w:rPr>
          <w:rStyle w:val="CharSectNo"/>
        </w:rPr>
        <w:t>1.4</w:t>
      </w:r>
      <w:r>
        <w:tab/>
        <w:t>Imposition of ambulance levy</w:t>
      </w:r>
      <w:bookmarkEnd w:id="254"/>
    </w:p>
    <w:p w:rsidR="005F7785" w:rsidRDefault="005F7785" w:rsidP="005F7785">
      <w:pPr>
        <w:pStyle w:val="Amain"/>
      </w:pPr>
      <w:r>
        <w:tab/>
        <w:t>(1)</w:t>
      </w:r>
      <w:r>
        <w:tab/>
        <w:t xml:space="preserve">A levy (the </w:t>
      </w:r>
      <w:r>
        <w:rPr>
          <w:rStyle w:val="charBoldItals"/>
        </w:rPr>
        <w:t>ambulance levy</w:t>
      </w:r>
      <w:r>
        <w:t>) is imposed on a health benefits organisation carrying on business in the ACT.</w:t>
      </w:r>
    </w:p>
    <w:p w:rsidR="005F7785" w:rsidRDefault="005F7785" w:rsidP="005F7785">
      <w:pPr>
        <w:pStyle w:val="Amain"/>
      </w:pPr>
      <w:r>
        <w:tab/>
        <w:t>(2)</w:t>
      </w:r>
      <w:r>
        <w:tab/>
        <w:t>The ambulance levy is imposed for each month in accordance with the following formula:</w:t>
      </w:r>
    </w:p>
    <w:p w:rsidR="005F7785" w:rsidRDefault="005F7785" w:rsidP="005F7785">
      <w:pPr>
        <w:pStyle w:val="Formula"/>
      </w:pPr>
      <w:r>
        <w:rPr>
          <w:noProof/>
          <w:position w:val="-24"/>
          <w:lang w:eastAsia="en-AU"/>
        </w:rPr>
        <w:drawing>
          <wp:inline distT="0" distB="0" distL="0" distR="0">
            <wp:extent cx="129540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1" cstate="print"/>
                    <a:srcRect/>
                    <a:stretch>
                      <a:fillRect/>
                    </a:stretch>
                  </pic:blipFill>
                  <pic:spPr bwMode="auto">
                    <a:xfrm>
                      <a:off x="0" y="0"/>
                      <a:ext cx="1295400" cy="390525"/>
                    </a:xfrm>
                    <a:prstGeom prst="rect">
                      <a:avLst/>
                    </a:prstGeom>
                    <a:noFill/>
                    <a:ln w="9525">
                      <a:noFill/>
                      <a:miter lim="800000"/>
                      <a:headEnd/>
                      <a:tailEnd/>
                    </a:ln>
                  </pic:spPr>
                </pic:pic>
              </a:graphicData>
            </a:graphic>
          </wp:inline>
        </w:drawing>
      </w:r>
    </w:p>
    <w:p w:rsidR="005F7785" w:rsidRDefault="005F7785" w:rsidP="005F7785">
      <w:pPr>
        <w:pStyle w:val="Amain"/>
      </w:pPr>
      <w:r>
        <w:tab/>
        <w:t>(3)</w:t>
      </w:r>
      <w:r>
        <w:tab/>
        <w:t xml:space="preserve">For this </w:t>
      </w:r>
      <w:r>
        <w:rPr>
          <w:bCs/>
          <w:iCs/>
        </w:rPr>
        <w:t>section</w:t>
      </w:r>
      <w:r>
        <w:t>, a person is taken to be contributing at the single rate if—</w:t>
      </w:r>
    </w:p>
    <w:p w:rsidR="005F7785" w:rsidRDefault="005F7785" w:rsidP="005F7785">
      <w:pPr>
        <w:pStyle w:val="Apara"/>
      </w:pPr>
      <w:r>
        <w:tab/>
        <w:t>(a)</w:t>
      </w:r>
      <w:r>
        <w:tab/>
        <w:t>the person is contributing at the family rate; and</w:t>
      </w:r>
    </w:p>
    <w:p w:rsidR="005F7785" w:rsidRDefault="005F7785" w:rsidP="005F7785">
      <w:pPr>
        <w:pStyle w:val="Apara"/>
      </w:pPr>
      <w:r>
        <w:tab/>
        <w:t>(b)</w:t>
      </w:r>
      <w:r>
        <w:tab/>
        <w:t xml:space="preserve">only 1 of the people on behalf of whom the contributions are made is living in </w:t>
      </w:r>
      <w:smartTag w:uri="urn:schemas-microsoft-com:office:smarttags" w:element="place">
        <w:smartTag w:uri="urn:schemas-microsoft-com:office:smarttags" w:element="country-region">
          <w:r>
            <w:t>Australia</w:t>
          </w:r>
        </w:smartTag>
      </w:smartTag>
      <w:r>
        <w:t>.</w:t>
      </w:r>
    </w:p>
    <w:p w:rsidR="005F7785" w:rsidRDefault="005F7785" w:rsidP="00D01C29">
      <w:pPr>
        <w:pStyle w:val="Amain"/>
        <w:keepNext/>
      </w:pPr>
      <w:r>
        <w:lastRenderedPageBreak/>
        <w:tab/>
        <w:t>(4)</w:t>
      </w:r>
      <w:r>
        <w:tab/>
        <w:t xml:space="preserve">For this </w:t>
      </w:r>
      <w:r>
        <w:rPr>
          <w:bCs/>
          <w:iCs/>
        </w:rPr>
        <w:t>section</w:t>
      </w:r>
      <w:r>
        <w:t>, a health benefits organisation is taken to carry on business in the ACT if, in relation to a health benefits fund conducted by it—</w:t>
      </w:r>
    </w:p>
    <w:p w:rsidR="005F7785" w:rsidRDefault="005F7785" w:rsidP="00D01C29">
      <w:pPr>
        <w:pStyle w:val="Apara"/>
        <w:keepNext/>
      </w:pPr>
      <w:r>
        <w:tab/>
        <w:t>(a)</w:t>
      </w:r>
      <w:r>
        <w:tab/>
        <w:t>it uses premises in the ACT or the services of a person in the ACT for—</w:t>
      </w:r>
    </w:p>
    <w:p w:rsidR="005F7785" w:rsidRDefault="005F7785" w:rsidP="005F7785">
      <w:pPr>
        <w:pStyle w:val="Asubpara"/>
      </w:pPr>
      <w:r>
        <w:tab/>
        <w:t>(i)</w:t>
      </w:r>
      <w:r>
        <w:tab/>
        <w:t>the enrolment of contributors; or</w:t>
      </w:r>
    </w:p>
    <w:p w:rsidR="005F7785" w:rsidRDefault="005F7785" w:rsidP="005F7785">
      <w:pPr>
        <w:pStyle w:val="Asubpara"/>
      </w:pPr>
      <w:r>
        <w:tab/>
        <w:t>(ii)</w:t>
      </w:r>
      <w:r>
        <w:tab/>
        <w:t xml:space="preserve">the payment of benefits to contributors; or </w:t>
      </w:r>
    </w:p>
    <w:p w:rsidR="005F7785" w:rsidRDefault="005F7785" w:rsidP="005F7785">
      <w:pPr>
        <w:pStyle w:val="Apara"/>
      </w:pPr>
      <w:r>
        <w:tab/>
        <w:t>(b)</w:t>
      </w:r>
      <w:r>
        <w:tab/>
        <w:t>any contributor lives in the ACT.</w:t>
      </w:r>
    </w:p>
    <w:p w:rsidR="005F7785" w:rsidRDefault="005F7785" w:rsidP="005F7785">
      <w:pPr>
        <w:pStyle w:val="Amain"/>
      </w:pPr>
      <w:r>
        <w:tab/>
        <w:t>(5)</w:t>
      </w:r>
      <w:r>
        <w:tab/>
        <w:t>If a health benefits organisation cannot accurately work out something required to work out an amount of levy payable by the organisation, the organisation may work it out in the way it considers reasonable.</w:t>
      </w:r>
    </w:p>
    <w:p w:rsidR="005F7785" w:rsidRDefault="005F7785" w:rsidP="005F7785">
      <w:pPr>
        <w:pStyle w:val="Amain"/>
      </w:pPr>
      <w:r>
        <w:tab/>
        <w:t>(6)</w:t>
      </w:r>
      <w:r>
        <w:tab/>
        <w:t xml:space="preserve">In this </w:t>
      </w:r>
      <w:r>
        <w:rPr>
          <w:bCs/>
          <w:iCs/>
        </w:rPr>
        <w:t>section</w:t>
      </w:r>
      <w:r>
        <w:t>:</w:t>
      </w:r>
    </w:p>
    <w:p w:rsidR="005F7785" w:rsidRDefault="005F7785" w:rsidP="005F7785">
      <w:pPr>
        <w:pStyle w:val="aDef"/>
      </w:pPr>
      <w:r>
        <w:rPr>
          <w:rStyle w:val="charBoldItals"/>
        </w:rPr>
        <w:t>D</w:t>
      </w:r>
      <w:r>
        <w:rPr>
          <w:rFonts w:ascii="Times New (W1)" w:hAnsi="Times New (W1)"/>
        </w:rPr>
        <w:t>, in relation to a month,</w:t>
      </w:r>
      <w:r>
        <w:t xml:space="preserve"> means the number of days in the reference month </w:t>
      </w:r>
      <w:r>
        <w:rPr>
          <w:rFonts w:ascii="Times New (W1)" w:hAnsi="Times New (W1)"/>
        </w:rPr>
        <w:t>for</w:t>
      </w:r>
      <w:r>
        <w:t xml:space="preserve"> that month.</w:t>
      </w:r>
    </w:p>
    <w:p w:rsidR="005F7785" w:rsidRDefault="005F7785" w:rsidP="005F7785">
      <w:pPr>
        <w:pStyle w:val="aDef"/>
      </w:pPr>
      <w:r>
        <w:rPr>
          <w:rStyle w:val="charBoldItals"/>
        </w:rPr>
        <w:t>F</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family rate.</w:t>
      </w:r>
    </w:p>
    <w:p w:rsidR="005F7785" w:rsidRDefault="005F7785" w:rsidP="005F7785">
      <w:pPr>
        <w:pStyle w:val="aDef"/>
        <w:keepNext/>
      </w:pPr>
      <w:r>
        <w:rPr>
          <w:rStyle w:val="charBoldItals"/>
        </w:rPr>
        <w:t>RA</w:t>
      </w:r>
      <w:r>
        <w:t xml:space="preserve"> means—</w:t>
      </w:r>
    </w:p>
    <w:p w:rsidR="005F7785" w:rsidRDefault="005F7785" w:rsidP="005F7785">
      <w:pPr>
        <w:pStyle w:val="aDefpara"/>
      </w:pPr>
      <w:r>
        <w:tab/>
        <w:t>(a)</w:t>
      </w:r>
      <w:r>
        <w:tab/>
        <w:t xml:space="preserve">the amount determined under the </w:t>
      </w:r>
      <w:hyperlink r:id="rId172" w:tooltip="A1999-4" w:history="1">
        <w:r w:rsidR="00DE189D" w:rsidRPr="00DE189D">
          <w:rPr>
            <w:rStyle w:val="charCitHyperlinkItal"/>
          </w:rPr>
          <w:t>Taxation Administration Act 1999</w:t>
        </w:r>
      </w:hyperlink>
      <w:r>
        <w:t>, section 139 for this section; or</w:t>
      </w:r>
    </w:p>
    <w:p w:rsidR="005F7785" w:rsidRDefault="005F7785" w:rsidP="005F7785">
      <w:pPr>
        <w:pStyle w:val="aDefpara"/>
      </w:pPr>
      <w:r>
        <w:tab/>
        <w:t>(b)</w:t>
      </w:r>
      <w:r>
        <w:tab/>
        <w:t>if no amount is determined—83 cents.</w:t>
      </w:r>
    </w:p>
    <w:p w:rsidR="005F7785" w:rsidRDefault="005F7785" w:rsidP="005F7785">
      <w:pPr>
        <w:pStyle w:val="aDef"/>
      </w:pPr>
      <w:r>
        <w:rPr>
          <w:rStyle w:val="charBoldItals"/>
        </w:rPr>
        <w:t>S</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single rate.</w:t>
      </w:r>
    </w:p>
    <w:p w:rsidR="005F7785" w:rsidRDefault="005F7785" w:rsidP="005F7785">
      <w:pPr>
        <w:pStyle w:val="Schclauseheading"/>
      </w:pPr>
      <w:bookmarkStart w:id="255" w:name="_Toc531857691"/>
      <w:r w:rsidRPr="00420EC2">
        <w:rPr>
          <w:rStyle w:val="CharSectNo"/>
        </w:rPr>
        <w:lastRenderedPageBreak/>
        <w:t>1.5</w:t>
      </w:r>
      <w:r>
        <w:tab/>
        <w:t>Organisation to pay levy</w:t>
      </w:r>
      <w:bookmarkEnd w:id="255"/>
    </w:p>
    <w:p w:rsidR="005F7785" w:rsidRDefault="005F7785" w:rsidP="005F7785">
      <w:pPr>
        <w:pStyle w:val="Amainreturn"/>
      </w:pPr>
      <w:r>
        <w:t>Levy imposed on a health benefits organisation under this schedule is payable to the commissioner for revenue by the organisation.</w:t>
      </w:r>
    </w:p>
    <w:p w:rsidR="005F7785" w:rsidRDefault="005F7785" w:rsidP="005F7785">
      <w:pPr>
        <w:pStyle w:val="Schclauseheading"/>
      </w:pPr>
      <w:bookmarkStart w:id="256" w:name="_Toc531857692"/>
      <w:r w:rsidRPr="00420EC2">
        <w:rPr>
          <w:rStyle w:val="CharSectNo"/>
        </w:rPr>
        <w:t>1.6</w:t>
      </w:r>
      <w:r>
        <w:tab/>
        <w:t>Returns</w:t>
      </w:r>
      <w:bookmarkEnd w:id="256"/>
    </w:p>
    <w:p w:rsidR="005F7785" w:rsidRDefault="005F7785" w:rsidP="005F7785">
      <w:pPr>
        <w:pStyle w:val="Amain"/>
      </w:pPr>
      <w:r>
        <w:tab/>
        <w:t>(1)</w:t>
      </w:r>
      <w:r>
        <w:tab/>
        <w:t>A health benefits organisation must give the commissioner for revenue a return for each month on or before the 15</w:t>
      </w:r>
      <w:r>
        <w:rPr>
          <w:rFonts w:ascii="Times New (W1)" w:hAnsi="Times New (W1)"/>
        </w:rPr>
        <w:t>th</w:t>
      </w:r>
      <w:r>
        <w:t xml:space="preserve"> day of the month.</w:t>
      </w:r>
    </w:p>
    <w:p w:rsidR="005F7785" w:rsidRDefault="005F7785" w:rsidP="005F7785">
      <w:pPr>
        <w:pStyle w:val="Amain"/>
      </w:pPr>
      <w:r>
        <w:tab/>
        <w:t>(2)</w:t>
      </w:r>
      <w:r>
        <w:tab/>
        <w:t>The return must state, in relation to the reference month for the month—</w:t>
      </w:r>
    </w:p>
    <w:p w:rsidR="005F7785" w:rsidRDefault="005F7785" w:rsidP="005F7785">
      <w:pPr>
        <w:pStyle w:val="Apara"/>
      </w:pPr>
      <w:r>
        <w:tab/>
        <w:t>(a)</w:t>
      </w:r>
      <w:r>
        <w:tab/>
        <w:t>the number of contributors who contribute at the single rate (including contributors who are taken to be contributing at the single rate); and</w:t>
      </w:r>
    </w:p>
    <w:p w:rsidR="005F7785" w:rsidRDefault="005F7785" w:rsidP="005F7785">
      <w:pPr>
        <w:pStyle w:val="Apara"/>
      </w:pPr>
      <w:r>
        <w:tab/>
        <w:t>(b)</w:t>
      </w:r>
      <w:r>
        <w:tab/>
        <w:t>the number of contributors who contribute at the family rate; and</w:t>
      </w:r>
    </w:p>
    <w:p w:rsidR="005F7785" w:rsidRDefault="005F7785" w:rsidP="005F7785">
      <w:pPr>
        <w:pStyle w:val="Apara"/>
      </w:pPr>
      <w:r>
        <w:tab/>
        <w:t>(c)</w:t>
      </w:r>
      <w:r>
        <w:tab/>
        <w:t>the number of days in the reference month.</w:t>
      </w:r>
    </w:p>
    <w:p w:rsidR="005F7785" w:rsidRDefault="005F7785" w:rsidP="005F7785">
      <w:pPr>
        <w:pStyle w:val="Schclauseheading"/>
      </w:pPr>
      <w:bookmarkStart w:id="257" w:name="_Toc531857693"/>
      <w:r w:rsidRPr="00420EC2">
        <w:rPr>
          <w:rStyle w:val="CharSectNo"/>
        </w:rPr>
        <w:t>1.7</w:t>
      </w:r>
      <w:r>
        <w:tab/>
        <w:t>Records</w:t>
      </w:r>
      <w:bookmarkEnd w:id="257"/>
    </w:p>
    <w:p w:rsidR="005F7785" w:rsidRDefault="005F7785" w:rsidP="005F7785">
      <w:pPr>
        <w:pStyle w:val="Amainreturn"/>
      </w:pPr>
      <w:r>
        <w:t xml:space="preserve">A health benefits organisation must, for a return lodged by it for a month under </w:t>
      </w:r>
      <w:r>
        <w:rPr>
          <w:bCs/>
          <w:iCs/>
        </w:rPr>
        <w:t>section</w:t>
      </w:r>
      <w:r>
        <w:t xml:space="preserve"> 1.6, keep a record of—</w:t>
      </w:r>
    </w:p>
    <w:p w:rsidR="005F7785" w:rsidRDefault="005F7785" w:rsidP="005F7785">
      <w:pPr>
        <w:pStyle w:val="Apara"/>
      </w:pPr>
      <w:r>
        <w:tab/>
        <w:t>(a)</w:t>
      </w:r>
      <w:r>
        <w:tab/>
        <w:t>the name and address of each contributor to the health benefits fund conducted by the organisation for the month; and</w:t>
      </w:r>
    </w:p>
    <w:p w:rsidR="005F7785" w:rsidRDefault="005F7785" w:rsidP="005F7785">
      <w:pPr>
        <w:pStyle w:val="Apara"/>
      </w:pPr>
      <w:r>
        <w:tab/>
        <w:t>(b)</w:t>
      </w:r>
      <w:r>
        <w:tab/>
        <w:t>the amount of the contribution; and</w:t>
      </w:r>
    </w:p>
    <w:p w:rsidR="005F7785" w:rsidRDefault="005F7785" w:rsidP="005F7785">
      <w:pPr>
        <w:pStyle w:val="Apara"/>
      </w:pPr>
      <w:r>
        <w:tab/>
        <w:t>(c)</w:t>
      </w:r>
      <w:r>
        <w:tab/>
        <w:t>the name of each person entitled to receive health benefits from the organisation because of the contribution; and</w:t>
      </w:r>
    </w:p>
    <w:p w:rsidR="005F7785" w:rsidRDefault="005F7785" w:rsidP="005F7785">
      <w:pPr>
        <w:pStyle w:val="Apara"/>
      </w:pPr>
      <w:r>
        <w:tab/>
        <w:t>(d)</w:t>
      </w:r>
      <w:r>
        <w:tab/>
        <w:t>anything else relating to the payment of the levy to which the return relates that the commissioner for revenue directs in writing.</w:t>
      </w:r>
    </w:p>
    <w:p w:rsidR="005F7785" w:rsidRDefault="005F7785" w:rsidP="005F7785">
      <w:pPr>
        <w:pStyle w:val="Schclauseheading"/>
      </w:pPr>
      <w:bookmarkStart w:id="258" w:name="_Toc531857694"/>
      <w:r w:rsidRPr="00420EC2">
        <w:rPr>
          <w:rStyle w:val="CharSectNo"/>
        </w:rPr>
        <w:lastRenderedPageBreak/>
        <w:t>1.8</w:t>
      </w:r>
      <w:r>
        <w:tab/>
        <w:t>Levy payable if organisation stops operations</w:t>
      </w:r>
      <w:bookmarkEnd w:id="258"/>
    </w:p>
    <w:p w:rsidR="005F7785" w:rsidRDefault="005F7785" w:rsidP="005F7785">
      <w:pPr>
        <w:pStyle w:val="Amain"/>
      </w:pPr>
      <w:r>
        <w:tab/>
        <w:t>(1)</w:t>
      </w:r>
      <w:r>
        <w:tab/>
        <w:t>If a health benefits organisation stops carrying on business in the ACT, it is liable to pay the levy worked out in accordance with this section.</w:t>
      </w:r>
    </w:p>
    <w:p w:rsidR="005F7785" w:rsidRDefault="005F7785" w:rsidP="005F7785">
      <w:pPr>
        <w:pStyle w:val="Amain"/>
      </w:pPr>
      <w:r>
        <w:tab/>
        <w:t>(2)</w:t>
      </w:r>
      <w:r>
        <w:tab/>
        <w:t>The organisation must, on or before the 15</w:t>
      </w:r>
      <w:r>
        <w:rPr>
          <w:rFonts w:ascii="Times New (W1)" w:hAnsi="Times New (W1)"/>
        </w:rPr>
        <w:t xml:space="preserve">th </w:t>
      </w:r>
      <w:r>
        <w:t>day of the month for which the levy is payable, give the commissioner for revenue a return for the month.</w:t>
      </w:r>
    </w:p>
    <w:p w:rsidR="005F7785" w:rsidRDefault="005F7785" w:rsidP="005F7785">
      <w:pPr>
        <w:pStyle w:val="Amain"/>
      </w:pPr>
      <w:r>
        <w:tab/>
        <w:t>(3)</w:t>
      </w:r>
      <w:r>
        <w:tab/>
        <w:t>The levy payable by the organisation is payable—</w:t>
      </w:r>
    </w:p>
    <w:p w:rsidR="005F7785" w:rsidRDefault="005F7785" w:rsidP="005F7785">
      <w:pPr>
        <w:pStyle w:val="Apara"/>
      </w:pPr>
      <w:r>
        <w:tab/>
        <w:t>(a)</w:t>
      </w:r>
      <w:r>
        <w:tab/>
        <w:t>if the organisation stopped carrying on business before the 15</w:t>
      </w:r>
      <w:r>
        <w:rPr>
          <w:rFonts w:ascii="Times New (W1)" w:hAnsi="Times New (W1)"/>
        </w:rPr>
        <w:t xml:space="preserve">th </w:t>
      </w:r>
      <w:r>
        <w:t>day of a month—for that month; and</w:t>
      </w:r>
    </w:p>
    <w:p w:rsidR="005F7785" w:rsidRDefault="005F7785" w:rsidP="005F7785">
      <w:pPr>
        <w:pStyle w:val="Apara"/>
      </w:pPr>
      <w:r>
        <w:tab/>
        <w:t>(b)</w:t>
      </w:r>
      <w:r>
        <w:tab/>
        <w:t>if the organisation stopped carrying on business on or after the 15</w:t>
      </w:r>
      <w:r>
        <w:rPr>
          <w:rFonts w:ascii="Times New (W1)" w:hAnsi="Times New (W1)"/>
        </w:rPr>
        <w:t>th</w:t>
      </w:r>
      <w:r>
        <w:t xml:space="preserve"> day of a month—for the month immediately after that month.</w:t>
      </w:r>
    </w:p>
    <w:p w:rsidR="005F7785" w:rsidRDefault="005F7785" w:rsidP="005F7785">
      <w:pPr>
        <w:pStyle w:val="Amain"/>
      </w:pPr>
      <w:r>
        <w:tab/>
        <w:t>(4)</w:t>
      </w:r>
      <w:r>
        <w:tab/>
        <w:t>Section 1.6 (2) applies to the return.</w:t>
      </w:r>
    </w:p>
    <w:p w:rsidR="005F7785" w:rsidRDefault="005F7785" w:rsidP="005F7785">
      <w:pPr>
        <w:pStyle w:val="Amain"/>
      </w:pPr>
      <w:r>
        <w:tab/>
        <w:t>(5)</w:t>
      </w:r>
      <w:r>
        <w:tab/>
        <w:t>In the application of—</w:t>
      </w:r>
    </w:p>
    <w:p w:rsidR="005F7785" w:rsidRDefault="005F7785" w:rsidP="005F7785">
      <w:pPr>
        <w:pStyle w:val="Apara"/>
      </w:pPr>
      <w:r>
        <w:tab/>
        <w:t>(a)</w:t>
      </w:r>
      <w:r>
        <w:tab/>
      </w:r>
      <w:r>
        <w:rPr>
          <w:bCs/>
          <w:iCs/>
        </w:rPr>
        <w:t>section</w:t>
      </w:r>
      <w:r>
        <w:t xml:space="preserve"> 1.6 (2) to the return in relation to a month (the </w:t>
      </w:r>
      <w:r>
        <w:rPr>
          <w:rStyle w:val="charBoldItals"/>
        </w:rPr>
        <w:t>payment month</w:t>
      </w:r>
      <w:r>
        <w:t>); and</w:t>
      </w:r>
    </w:p>
    <w:p w:rsidR="005F7785" w:rsidRDefault="005F7785" w:rsidP="005F7785">
      <w:pPr>
        <w:pStyle w:val="Apara"/>
      </w:pPr>
      <w:r>
        <w:tab/>
        <w:t>(b)</w:t>
      </w:r>
      <w:r>
        <w:tab/>
        <w:t xml:space="preserve">the </w:t>
      </w:r>
      <w:hyperlink r:id="rId173" w:tooltip="A2008-1" w:history="1">
        <w:r w:rsidR="00DE189D" w:rsidRPr="00DE189D">
          <w:rPr>
            <w:rStyle w:val="charCitHyperlinkItal"/>
          </w:rPr>
          <w:t>Road Transport (Third-Party Insurance) Act 2008</w:t>
        </w:r>
      </w:hyperlink>
      <w:r>
        <w:t>, chapter 2 (Compulsory third-party insurance (CTP insurance));</w:t>
      </w:r>
    </w:p>
    <w:p w:rsidR="005F7785" w:rsidRDefault="005F7785" w:rsidP="005F7785">
      <w:pPr>
        <w:pStyle w:val="Amainreturn"/>
      </w:pPr>
      <w:r>
        <w:t>contributions paid into the health benefits fund that have not previously been required to be taken into account as contributions in relation to a reference month for working out the ambulance levy payable by the organisation are taken to have been paid into the fund in the reference month for the payment month.</w:t>
      </w:r>
    </w:p>
    <w:p w:rsidR="00693CDF" w:rsidRPr="00693CDF" w:rsidRDefault="00693CDF" w:rsidP="00693CDF">
      <w:pPr>
        <w:pStyle w:val="PageBreak"/>
      </w:pPr>
      <w:r w:rsidRPr="00693CDF">
        <w:br w:type="page"/>
      </w:r>
    </w:p>
    <w:p w:rsidR="00AF12BB" w:rsidRPr="00420EC2" w:rsidRDefault="00AF12BB" w:rsidP="00693CDF">
      <w:pPr>
        <w:pStyle w:val="Sched-heading"/>
      </w:pPr>
      <w:bookmarkStart w:id="259" w:name="_Toc531857695"/>
      <w:r w:rsidRPr="00420EC2">
        <w:rPr>
          <w:rStyle w:val="CharChapNo"/>
        </w:rPr>
        <w:lastRenderedPageBreak/>
        <w:t>Schedule 1A</w:t>
      </w:r>
      <w:r w:rsidRPr="004C3CCB">
        <w:tab/>
      </w:r>
      <w:r w:rsidRPr="00420EC2">
        <w:rPr>
          <w:rStyle w:val="CharChapText"/>
        </w:rPr>
        <w:t>Ambulance service quality assurance committee</w:t>
      </w:r>
      <w:bookmarkEnd w:id="259"/>
    </w:p>
    <w:p w:rsidR="00AF12BB" w:rsidRPr="004C3CCB" w:rsidRDefault="00AF12BB" w:rsidP="00693CDF">
      <w:pPr>
        <w:pStyle w:val="Schclauseheading"/>
      </w:pPr>
      <w:bookmarkStart w:id="260" w:name="_Toc531857696"/>
      <w:r w:rsidRPr="00420EC2">
        <w:rPr>
          <w:rStyle w:val="CharSectNo"/>
        </w:rPr>
        <w:t>1A.1</w:t>
      </w:r>
      <w:r w:rsidRPr="004C3CCB">
        <w:tab/>
        <w:t>Definitions—sch 1A</w:t>
      </w:r>
      <w:bookmarkEnd w:id="260"/>
    </w:p>
    <w:p w:rsidR="00AF12BB" w:rsidRPr="004C3CCB" w:rsidRDefault="00AF12BB" w:rsidP="00AF12BB">
      <w:pPr>
        <w:pStyle w:val="Amainreturn"/>
      </w:pPr>
      <w:r w:rsidRPr="004C3CCB">
        <w:t>In this schedule:</w:t>
      </w:r>
    </w:p>
    <w:p w:rsidR="00AF12BB" w:rsidRPr="004C3CCB" w:rsidRDefault="00AF12BB" w:rsidP="00AF12BB">
      <w:pPr>
        <w:pStyle w:val="aDef"/>
      </w:pPr>
      <w:r w:rsidRPr="004C3CCB">
        <w:rPr>
          <w:rStyle w:val="charBoldItals"/>
        </w:rPr>
        <w:t xml:space="preserve">committee </w:t>
      </w:r>
      <w:r w:rsidRPr="004C3CCB">
        <w:t>means the ambulance service quality assurance committee.</w:t>
      </w:r>
    </w:p>
    <w:p w:rsidR="00AF12BB" w:rsidRPr="004C3CCB" w:rsidRDefault="00AF12BB" w:rsidP="00AF12BB">
      <w:pPr>
        <w:pStyle w:val="aDef"/>
        <w:keepNext/>
      </w:pPr>
      <w:r w:rsidRPr="004C3CCB">
        <w:rPr>
          <w:rStyle w:val="charBoldItals"/>
        </w:rPr>
        <w:t>information holder</w:t>
      </w:r>
      <w:r w:rsidRPr="004C3CCB">
        <w:t xml:space="preserve"> means a person who—</w:t>
      </w:r>
    </w:p>
    <w:p w:rsidR="00AF12BB" w:rsidRPr="004C3CCB" w:rsidRDefault="00AF12BB" w:rsidP="00693CDF">
      <w:pPr>
        <w:pStyle w:val="aDefpara"/>
      </w:pPr>
      <w:r w:rsidRPr="004C3CCB">
        <w:tab/>
        <w:t>(a)</w:t>
      </w:r>
      <w:r w:rsidRPr="004C3CCB">
        <w:tab/>
        <w:t>is or has been a member of the committee; or</w:t>
      </w:r>
    </w:p>
    <w:p w:rsidR="00AF12BB" w:rsidRPr="004C3CCB" w:rsidRDefault="00AF12BB" w:rsidP="00693CDF">
      <w:pPr>
        <w:pStyle w:val="aDefpara"/>
      </w:pPr>
      <w:r w:rsidRPr="004C3CCB">
        <w:tab/>
        <w:t>(b)</w:t>
      </w:r>
      <w:r w:rsidRPr="004C3CCB">
        <w:tab/>
        <w:t>exercises or has exercised a function under this schedule; or</w:t>
      </w:r>
    </w:p>
    <w:p w:rsidR="00AF12BB" w:rsidRPr="004C3CCB" w:rsidRDefault="00AF12BB" w:rsidP="00693CDF">
      <w:pPr>
        <w:pStyle w:val="aDefpara"/>
      </w:pPr>
      <w:r w:rsidRPr="004C3CCB">
        <w:tab/>
        <w:t>(c)</w:t>
      </w:r>
      <w:r w:rsidRPr="004C3CCB">
        <w:tab/>
        <w:t>is or has been engaged in the administration of this schedule; or</w:t>
      </w:r>
    </w:p>
    <w:p w:rsidR="00AF12BB" w:rsidRPr="004C3CCB" w:rsidRDefault="00AF12BB" w:rsidP="00693CDF">
      <w:pPr>
        <w:pStyle w:val="aDefpara"/>
      </w:pPr>
      <w:r w:rsidRPr="004C3CCB">
        <w:tab/>
        <w:t>(d)</w:t>
      </w:r>
      <w:r w:rsidRPr="004C3CCB">
        <w:tab/>
        <w:t>has been given information under this Act by a person mentioned in paragraphs (a), (b) or (c).</w:t>
      </w:r>
    </w:p>
    <w:p w:rsidR="00AF12BB" w:rsidRPr="004C3CCB" w:rsidRDefault="00AF12BB" w:rsidP="00AF12BB">
      <w:pPr>
        <w:pStyle w:val="aDef"/>
        <w:keepNext/>
      </w:pPr>
      <w:r w:rsidRPr="004C3CCB">
        <w:rPr>
          <w:rStyle w:val="charBoldItals"/>
        </w:rPr>
        <w:t>protected information</w:t>
      </w:r>
      <w:r w:rsidRPr="004C3CCB">
        <w:t>—</w:t>
      </w:r>
    </w:p>
    <w:p w:rsidR="00AF12BB" w:rsidRPr="004C3CCB" w:rsidRDefault="00AF12BB" w:rsidP="00693CDF">
      <w:pPr>
        <w:pStyle w:val="aDefpara"/>
      </w:pPr>
      <w:r w:rsidRPr="004C3CCB">
        <w:tab/>
        <w:t>(a)</w:t>
      </w:r>
      <w:r w:rsidRPr="004C3CCB">
        <w:tab/>
        <w:t>means information about a person that is disclosed to, or obtained by, an information holder because of the exercise of a function under this Act by the information holder or someone else; and</w:t>
      </w:r>
    </w:p>
    <w:p w:rsidR="00AF12BB" w:rsidRPr="004C3CCB" w:rsidRDefault="00AF12BB" w:rsidP="00693CDF">
      <w:pPr>
        <w:pStyle w:val="aDefpara"/>
      </w:pPr>
      <w:r w:rsidRPr="004C3CCB">
        <w:tab/>
        <w:t>(b)</w:t>
      </w:r>
      <w:r w:rsidRPr="004C3CCB">
        <w:tab/>
        <w:t>includes sensitive information.</w:t>
      </w:r>
    </w:p>
    <w:p w:rsidR="00AF12BB" w:rsidRPr="004C3CCB" w:rsidRDefault="00AF12BB" w:rsidP="00AF12BB">
      <w:pPr>
        <w:pStyle w:val="aDef"/>
      </w:pPr>
      <w:r w:rsidRPr="004C3CCB">
        <w:rPr>
          <w:rStyle w:val="charBoldItals"/>
        </w:rPr>
        <w:t>sensitive information</w:t>
      </w:r>
      <w:r w:rsidRPr="004C3CCB">
        <w:t xml:space="preserve"> means information that—</w:t>
      </w:r>
    </w:p>
    <w:p w:rsidR="00AF12BB" w:rsidRPr="004C3CCB" w:rsidRDefault="00AF12BB" w:rsidP="00693CDF">
      <w:pPr>
        <w:pStyle w:val="aDefpara"/>
      </w:pPr>
      <w:r w:rsidRPr="004C3CCB">
        <w:tab/>
        <w:t>(a)</w:t>
      </w:r>
      <w:r w:rsidRPr="004C3CCB">
        <w:tab/>
        <w:t>identifies a person who—</w:t>
      </w:r>
    </w:p>
    <w:p w:rsidR="00AF12BB" w:rsidRPr="004C3CCB" w:rsidRDefault="00AF12BB" w:rsidP="00693CDF">
      <w:pPr>
        <w:pStyle w:val="Asubpara"/>
      </w:pPr>
      <w:r w:rsidRPr="004C3CCB">
        <w:tab/>
        <w:t>(i)</w:t>
      </w:r>
      <w:r w:rsidRPr="004C3CCB">
        <w:tab/>
        <w:t>has received an ambulance service; or</w:t>
      </w:r>
    </w:p>
    <w:p w:rsidR="00AF12BB" w:rsidRPr="004C3CCB" w:rsidRDefault="00AF12BB" w:rsidP="00693CDF">
      <w:pPr>
        <w:pStyle w:val="Asubpara"/>
      </w:pPr>
      <w:r w:rsidRPr="004C3CCB">
        <w:tab/>
        <w:t>(ii)</w:t>
      </w:r>
      <w:r w:rsidRPr="004C3CCB">
        <w:tab/>
        <w:t>is exercising a function in relation to the ambulance service; or</w:t>
      </w:r>
    </w:p>
    <w:p w:rsidR="00AF12BB" w:rsidRPr="004C3CCB" w:rsidRDefault="00AF12BB" w:rsidP="00693CDF">
      <w:pPr>
        <w:pStyle w:val="Asubpara"/>
      </w:pPr>
      <w:r w:rsidRPr="004C3CCB">
        <w:tab/>
        <w:t>(iii)</w:t>
      </w:r>
      <w:r w:rsidRPr="004C3CCB">
        <w:tab/>
        <w:t>has provided information to the committee in the course of the committee carrying out the committee’s functions under this chapter; or</w:t>
      </w:r>
    </w:p>
    <w:p w:rsidR="00AF12BB" w:rsidRPr="004C3CCB" w:rsidRDefault="00AF12BB" w:rsidP="00693CDF">
      <w:pPr>
        <w:pStyle w:val="aDefpara"/>
      </w:pPr>
      <w:r w:rsidRPr="004C3CCB">
        <w:lastRenderedPageBreak/>
        <w:tab/>
        <w:t>(b)</w:t>
      </w:r>
      <w:r w:rsidRPr="004C3CCB">
        <w:tab/>
        <w:t>would allow the identity of a person mentioned in paragraph (a) to be worked out.</w:t>
      </w:r>
    </w:p>
    <w:p w:rsidR="00AF12BB" w:rsidRPr="004C3CCB" w:rsidRDefault="00AF12BB" w:rsidP="00693CDF">
      <w:pPr>
        <w:pStyle w:val="Schclauseheading"/>
      </w:pPr>
      <w:bookmarkStart w:id="261" w:name="_Toc531857697"/>
      <w:r w:rsidRPr="00420EC2">
        <w:rPr>
          <w:rStyle w:val="CharSectNo"/>
        </w:rPr>
        <w:t>1A.2</w:t>
      </w:r>
      <w:r w:rsidRPr="004C3CCB">
        <w:tab/>
        <w:t>Function of ASQAC</w:t>
      </w:r>
      <w:bookmarkEnd w:id="261"/>
    </w:p>
    <w:p w:rsidR="00AF12BB" w:rsidRPr="004C3CCB" w:rsidRDefault="00AF12BB" w:rsidP="00AF12BB">
      <w:pPr>
        <w:pStyle w:val="Amainreturn"/>
      </w:pPr>
      <w:r w:rsidRPr="004C3CCB">
        <w:t>The committee has the following functions:</w:t>
      </w:r>
    </w:p>
    <w:p w:rsidR="00AF12BB" w:rsidRPr="004C3CCB" w:rsidRDefault="00AF12BB" w:rsidP="00693CDF">
      <w:pPr>
        <w:pStyle w:val="Apara"/>
      </w:pPr>
      <w:r w:rsidRPr="004C3CCB">
        <w:tab/>
        <w:t>(a)</w:t>
      </w:r>
      <w:r w:rsidRPr="004C3CCB">
        <w:tab/>
        <w:t>to facilitate the improvement of clinical services provided by  the ambulance service in the ACT;</w:t>
      </w:r>
    </w:p>
    <w:p w:rsidR="00AF12BB" w:rsidRPr="004C3CCB" w:rsidRDefault="00AF12BB" w:rsidP="00693CDF">
      <w:pPr>
        <w:pStyle w:val="Apara"/>
      </w:pPr>
      <w:r w:rsidRPr="004C3CCB">
        <w:tab/>
        <w:t>(b)</w:t>
      </w:r>
      <w:r w:rsidRPr="004C3CCB">
        <w:tab/>
        <w:t>any other function given to the committee under this Act.</w:t>
      </w:r>
    </w:p>
    <w:p w:rsidR="00AF12BB" w:rsidRPr="004C3CCB" w:rsidRDefault="00AF12BB" w:rsidP="00693CDF">
      <w:pPr>
        <w:pStyle w:val="Schclauseheading"/>
      </w:pPr>
      <w:bookmarkStart w:id="262" w:name="_Toc531857698"/>
      <w:r w:rsidRPr="00420EC2">
        <w:rPr>
          <w:rStyle w:val="CharSectNo"/>
        </w:rPr>
        <w:t>1A.3</w:t>
      </w:r>
      <w:r w:rsidRPr="004C3CCB">
        <w:tab/>
        <w:t>Appointment of ASQAC members</w:t>
      </w:r>
      <w:bookmarkEnd w:id="262"/>
    </w:p>
    <w:p w:rsidR="00AF12BB" w:rsidRPr="004C3CCB" w:rsidRDefault="00AF12BB" w:rsidP="00693CDF">
      <w:pPr>
        <w:pStyle w:val="Amain"/>
      </w:pPr>
      <w:r w:rsidRPr="004C3CCB">
        <w:tab/>
        <w:t>(1)</w:t>
      </w:r>
      <w:r w:rsidRPr="004C3CCB">
        <w:tab/>
        <w:t>The commissioner must appoint the members of the committee.</w:t>
      </w:r>
    </w:p>
    <w:p w:rsidR="00AF12BB" w:rsidRPr="004C3CCB" w:rsidRDefault="00AF12BB" w:rsidP="00AF12BB">
      <w:pPr>
        <w:pStyle w:val="aNote"/>
        <w:keepNext/>
      </w:pPr>
      <w:r w:rsidRPr="004C3CCB">
        <w:rPr>
          <w:rStyle w:val="charItals"/>
        </w:rPr>
        <w:t>Note 1</w:t>
      </w:r>
      <w:r w:rsidRPr="004C3CCB">
        <w:tab/>
        <w:t xml:space="preserve">For the making of appointments (including acting appointments), see the </w:t>
      </w:r>
      <w:hyperlink r:id="rId174" w:tooltip="A2001-14" w:history="1">
        <w:r w:rsidRPr="004C3CCB">
          <w:rPr>
            <w:rStyle w:val="charCitHyperlinkAbbrev"/>
          </w:rPr>
          <w:t>Legislation Act</w:t>
        </w:r>
      </w:hyperlink>
      <w:r w:rsidRPr="004C3CCB">
        <w:t>, pt 19.3.</w:t>
      </w:r>
    </w:p>
    <w:p w:rsidR="00AF12BB" w:rsidRPr="004C3CCB" w:rsidRDefault="00AF12BB" w:rsidP="00AF12BB">
      <w:pPr>
        <w:pStyle w:val="aNote"/>
        <w:keepNext/>
      </w:pPr>
      <w:r w:rsidRPr="004C3CCB">
        <w:rPr>
          <w:rStyle w:val="charItals"/>
        </w:rPr>
        <w:t>Note 2</w:t>
      </w:r>
      <w:r w:rsidRPr="004C3CCB">
        <w:rPr>
          <w:rStyle w:val="charItals"/>
        </w:rPr>
        <w:tab/>
      </w:r>
      <w:r w:rsidRPr="004C3CCB">
        <w:t xml:space="preserve">In particular, an appointment may be made by naming a person or nominating the occupant of a position (see </w:t>
      </w:r>
      <w:hyperlink r:id="rId175" w:tooltip="A2001-14" w:history="1">
        <w:r w:rsidRPr="004C3CCB">
          <w:rPr>
            <w:rStyle w:val="charCitHyperlinkAbbrev"/>
          </w:rPr>
          <w:t>Legislation Act</w:t>
        </w:r>
      </w:hyperlink>
      <w:r w:rsidRPr="004C3CCB">
        <w:t>, s 207).</w:t>
      </w:r>
    </w:p>
    <w:p w:rsidR="00AF12BB" w:rsidRPr="004C3CCB" w:rsidRDefault="00AF12BB" w:rsidP="00AF12BB">
      <w:pPr>
        <w:pStyle w:val="aNote"/>
      </w:pPr>
      <w:r w:rsidRPr="004C3CCB">
        <w:rPr>
          <w:rStyle w:val="charItals"/>
        </w:rPr>
        <w:t>Note 3</w:t>
      </w:r>
      <w:r w:rsidRPr="004C3CCB">
        <w:rPr>
          <w:rStyle w:val="charItals"/>
        </w:rPr>
        <w:tab/>
      </w:r>
      <w:r w:rsidRPr="004C3CCB">
        <w:t xml:space="preserve">A person may be reappointed to a position if the person is eligible to be appointed to the position (see </w:t>
      </w:r>
      <w:hyperlink r:id="rId176" w:tooltip="A2001-14" w:history="1">
        <w:r w:rsidRPr="004C3CCB">
          <w:rPr>
            <w:rStyle w:val="charCitHyperlinkAbbrev"/>
          </w:rPr>
          <w:t>Legislation Act</w:t>
        </w:r>
      </w:hyperlink>
      <w:r w:rsidRPr="004C3CCB">
        <w:t xml:space="preserve">, s 208 and dict, pt 1, def </w:t>
      </w:r>
      <w:r w:rsidRPr="004C3CCB">
        <w:rPr>
          <w:rStyle w:val="charBoldItals"/>
        </w:rPr>
        <w:t>appoint</w:t>
      </w:r>
      <w:r w:rsidRPr="004C3CCB">
        <w:t>).</w:t>
      </w:r>
    </w:p>
    <w:p w:rsidR="00AF12BB" w:rsidRPr="004C3CCB" w:rsidRDefault="00AF12BB" w:rsidP="00693CDF">
      <w:pPr>
        <w:pStyle w:val="Amain"/>
      </w:pPr>
      <w:r w:rsidRPr="004C3CCB">
        <w:tab/>
        <w:t>(2)</w:t>
      </w:r>
      <w:r w:rsidRPr="004C3CCB">
        <w:tab/>
        <w:t>An appointment must be for a term of not longer than 3 years.</w:t>
      </w:r>
    </w:p>
    <w:p w:rsidR="00AF12BB" w:rsidRPr="004C3CCB" w:rsidRDefault="00AF12BB" w:rsidP="00693CDF">
      <w:pPr>
        <w:pStyle w:val="Amain"/>
      </w:pPr>
      <w:r w:rsidRPr="004C3CCB">
        <w:tab/>
        <w:t>(3)</w:t>
      </w:r>
      <w:r w:rsidRPr="004C3CCB">
        <w:tab/>
        <w:t>An appointment is a notifiable instrument.</w:t>
      </w:r>
    </w:p>
    <w:p w:rsidR="00AF12BB" w:rsidRPr="004C3CCB" w:rsidRDefault="00AF12BB" w:rsidP="00AF12BB">
      <w:pPr>
        <w:pStyle w:val="aNote"/>
      </w:pPr>
      <w:r w:rsidRPr="004C3CCB">
        <w:rPr>
          <w:rStyle w:val="charItals"/>
        </w:rPr>
        <w:t>Note</w:t>
      </w:r>
      <w:r w:rsidRPr="004C3CCB">
        <w:rPr>
          <w:rStyle w:val="charItals"/>
        </w:rPr>
        <w:tab/>
      </w:r>
      <w:r w:rsidRPr="004C3CCB">
        <w:t xml:space="preserve">A notifiable instrument must be notified under the </w:t>
      </w:r>
      <w:hyperlink r:id="rId177" w:tooltip="A2001-14" w:history="1">
        <w:r w:rsidRPr="004C3CCB">
          <w:rPr>
            <w:rStyle w:val="charCitHyperlinkAbbrev"/>
          </w:rPr>
          <w:t>Legislation Act</w:t>
        </w:r>
      </w:hyperlink>
      <w:r w:rsidRPr="004C3CCB">
        <w:t>.</w:t>
      </w:r>
    </w:p>
    <w:p w:rsidR="00AF12BB" w:rsidRPr="004C3CCB" w:rsidRDefault="00AF12BB" w:rsidP="00693CDF">
      <w:pPr>
        <w:pStyle w:val="Schclauseheading"/>
      </w:pPr>
      <w:bookmarkStart w:id="263" w:name="_Toc531857699"/>
      <w:r w:rsidRPr="00420EC2">
        <w:rPr>
          <w:rStyle w:val="CharSectNo"/>
        </w:rPr>
        <w:t>1A.4</w:t>
      </w:r>
      <w:r w:rsidRPr="004C3CCB">
        <w:tab/>
        <w:t>Disclosure of interest by ASQAC members etc</w:t>
      </w:r>
      <w:bookmarkEnd w:id="263"/>
    </w:p>
    <w:p w:rsidR="00AF12BB" w:rsidRPr="004C3CCB" w:rsidRDefault="00AF12BB" w:rsidP="00693CDF">
      <w:pPr>
        <w:pStyle w:val="Amain"/>
      </w:pPr>
      <w:r w:rsidRPr="004C3CCB">
        <w:tab/>
        <w:t>(1)</w:t>
      </w:r>
      <w:r w:rsidRPr="004C3CCB">
        <w:tab/>
        <w:t>If a person who is a member of, or acting under the direction of, the committee has a material interest in an issue being considered, or about to be considered, by the committee, the person must disclose the nature of the interest at a committee meeting as soon as practicable after the relevant facts come to the person’s knowledge.</w:t>
      </w:r>
    </w:p>
    <w:p w:rsidR="00AF12BB" w:rsidRPr="004C3CCB" w:rsidRDefault="00AF12BB" w:rsidP="00E779D7">
      <w:pPr>
        <w:pStyle w:val="Amain"/>
        <w:keepNext/>
      </w:pPr>
      <w:r w:rsidRPr="004C3CCB">
        <w:lastRenderedPageBreak/>
        <w:tab/>
        <w:t>(2)</w:t>
      </w:r>
      <w:r w:rsidRPr="004C3CCB">
        <w:tab/>
        <w:t>The disclosure must be recorded in the committee’s minutes and, unless the committee otherwise decides, the person must not—</w:t>
      </w:r>
    </w:p>
    <w:p w:rsidR="00AF12BB" w:rsidRPr="004C3CCB" w:rsidRDefault="00AF12BB" w:rsidP="00693CDF">
      <w:pPr>
        <w:pStyle w:val="Apara"/>
      </w:pPr>
      <w:r w:rsidRPr="004C3CCB">
        <w:tab/>
        <w:t>(a)</w:t>
      </w:r>
      <w:r w:rsidRPr="004C3CCB">
        <w:tab/>
        <w:t>be present when the committee considers the issue; or</w:t>
      </w:r>
    </w:p>
    <w:p w:rsidR="00AF12BB" w:rsidRPr="004C3CCB" w:rsidRDefault="00AF12BB" w:rsidP="00693CDF">
      <w:pPr>
        <w:pStyle w:val="Apara"/>
      </w:pPr>
      <w:r w:rsidRPr="004C3CCB">
        <w:tab/>
        <w:t>(b)</w:t>
      </w:r>
      <w:r w:rsidRPr="004C3CCB">
        <w:tab/>
        <w:t>take part in a decision of the committee on the issue.</w:t>
      </w:r>
    </w:p>
    <w:p w:rsidR="00AF12BB" w:rsidRPr="004C3CCB" w:rsidRDefault="00AF12BB" w:rsidP="00693CDF">
      <w:pPr>
        <w:pStyle w:val="Amain"/>
      </w:pPr>
      <w:r w:rsidRPr="004C3CCB">
        <w:tab/>
        <w:t>(3)</w:t>
      </w:r>
      <w:r w:rsidRPr="004C3CCB">
        <w:tab/>
        <w:t>Any other person who also has a material interest in the issue must not be present when the committee is considering its decision under subsection (2).</w:t>
      </w:r>
    </w:p>
    <w:p w:rsidR="00AF12BB" w:rsidRPr="004C3CCB" w:rsidRDefault="00AF12BB" w:rsidP="00693CDF">
      <w:pPr>
        <w:pStyle w:val="Amain"/>
      </w:pPr>
      <w:r w:rsidRPr="004C3CCB">
        <w:tab/>
        <w:t>(4)</w:t>
      </w:r>
      <w:r w:rsidRPr="004C3CCB">
        <w:tab/>
        <w:t>In this section:</w:t>
      </w:r>
    </w:p>
    <w:p w:rsidR="00AF12BB" w:rsidRPr="004C3CCB" w:rsidRDefault="00AF12BB" w:rsidP="00AF12BB">
      <w:pPr>
        <w:pStyle w:val="aDef"/>
        <w:keepNext/>
      </w:pPr>
      <w:r w:rsidRPr="004C3CCB">
        <w:rPr>
          <w:rStyle w:val="charBoldItals"/>
        </w:rPr>
        <w:t>associate</w:t>
      </w:r>
      <w:r w:rsidRPr="004C3CCB">
        <w:t>, of a person, means—</w:t>
      </w:r>
    </w:p>
    <w:p w:rsidR="00AF12BB" w:rsidRPr="004C3CCB" w:rsidRDefault="00AF12BB" w:rsidP="00693CDF">
      <w:pPr>
        <w:pStyle w:val="aDefpara"/>
      </w:pPr>
      <w:r w:rsidRPr="004C3CCB">
        <w:tab/>
        <w:t>(a)</w:t>
      </w:r>
      <w:r w:rsidRPr="004C3CCB">
        <w:tab/>
        <w:t>the person’s business partner; or</w:t>
      </w:r>
    </w:p>
    <w:p w:rsidR="00AF12BB" w:rsidRPr="004C3CCB" w:rsidRDefault="00AF12BB" w:rsidP="00693CDF">
      <w:pPr>
        <w:pStyle w:val="aDefpara"/>
      </w:pPr>
      <w:r w:rsidRPr="004C3CCB">
        <w:tab/>
        <w:t>(b)</w:t>
      </w:r>
      <w:r w:rsidRPr="004C3CCB">
        <w:tab/>
        <w:t>a close friend of the person; or</w:t>
      </w:r>
    </w:p>
    <w:p w:rsidR="00AF12BB" w:rsidRPr="004C3CCB" w:rsidRDefault="00AF12BB" w:rsidP="00693CDF">
      <w:pPr>
        <w:pStyle w:val="aDefpara"/>
      </w:pPr>
      <w:r w:rsidRPr="004C3CCB">
        <w:tab/>
        <w:t>(c)</w:t>
      </w:r>
      <w:r w:rsidRPr="004C3CCB">
        <w:tab/>
        <w:t>a family member of the person.</w:t>
      </w:r>
    </w:p>
    <w:p w:rsidR="00AF12BB" w:rsidRPr="004C3CCB" w:rsidRDefault="00AF12BB" w:rsidP="00AF12BB">
      <w:pPr>
        <w:pStyle w:val="aDef"/>
      </w:pPr>
      <w:r w:rsidRPr="004C3CCB">
        <w:rPr>
          <w:rStyle w:val="charBoldItals"/>
        </w:rPr>
        <w:t>executive officer</w:t>
      </w:r>
      <w:r w:rsidRPr="004C3CCB">
        <w:rPr>
          <w:snapToGrid w:val="0"/>
        </w:rPr>
        <w:t>, of a corporation, means a person (however described) who is concerned with, or takes part in, the corporation’s management, whether or not the person is a director of the corporation.</w:t>
      </w:r>
    </w:p>
    <w:p w:rsidR="00AF12BB" w:rsidRPr="004C3CCB" w:rsidRDefault="00AF12BB" w:rsidP="00AF12BB">
      <w:pPr>
        <w:pStyle w:val="aDef"/>
        <w:keepNext/>
      </w:pPr>
      <w:r w:rsidRPr="004C3CCB">
        <w:rPr>
          <w:rStyle w:val="charBoldItals"/>
        </w:rPr>
        <w:t>indirect interest</w:t>
      </w:r>
      <w:r w:rsidRPr="004C3CCB">
        <w:t xml:space="preserve">—without limiting the kinds of indirect interests a person may have, a person has an </w:t>
      </w:r>
      <w:r w:rsidRPr="004C3CCB">
        <w:rPr>
          <w:rStyle w:val="charBoldItals"/>
        </w:rPr>
        <w:t xml:space="preserve">indirect interest </w:t>
      </w:r>
      <w:r w:rsidRPr="004C3CCB">
        <w:t>in an issue if any of the following has an interest in the issue:</w:t>
      </w:r>
    </w:p>
    <w:p w:rsidR="00AF12BB" w:rsidRPr="004C3CCB" w:rsidRDefault="00AF12BB" w:rsidP="00693CDF">
      <w:pPr>
        <w:pStyle w:val="aDefpara"/>
      </w:pPr>
      <w:r w:rsidRPr="004C3CCB">
        <w:tab/>
        <w:t>(a)</w:t>
      </w:r>
      <w:r w:rsidRPr="004C3CCB">
        <w:tab/>
        <w:t>an associate of the person;</w:t>
      </w:r>
    </w:p>
    <w:p w:rsidR="00AF12BB" w:rsidRPr="004C3CCB" w:rsidRDefault="00AF12BB" w:rsidP="00693CDF">
      <w:pPr>
        <w:pStyle w:val="aDefpara"/>
      </w:pPr>
      <w:r w:rsidRPr="004C3CCB">
        <w:tab/>
        <w:t>(b)</w:t>
      </w:r>
      <w:r w:rsidRPr="004C3CCB">
        <w:tab/>
        <w:t>a corporation if the corporation has not more than 100 members and the person, or an associate of the person, is a member of the corporation;</w:t>
      </w:r>
    </w:p>
    <w:p w:rsidR="00AF12BB" w:rsidRPr="004C3CCB" w:rsidRDefault="00AF12BB" w:rsidP="00693CDF">
      <w:pPr>
        <w:pStyle w:val="aDefpara"/>
      </w:pPr>
      <w:r w:rsidRPr="004C3CCB">
        <w:tab/>
        <w:t>(c)</w:t>
      </w:r>
      <w:r w:rsidRPr="004C3CCB">
        <w:tab/>
        <w:t>a subsidiary of a corporation mentioned in paragraph (b);</w:t>
      </w:r>
    </w:p>
    <w:p w:rsidR="00AF12BB" w:rsidRPr="004C3CCB" w:rsidRDefault="00AF12BB" w:rsidP="00693CDF">
      <w:pPr>
        <w:pStyle w:val="aDefpara"/>
      </w:pPr>
      <w:r w:rsidRPr="004C3CCB">
        <w:tab/>
        <w:t>(d)</w:t>
      </w:r>
      <w:r w:rsidRPr="004C3CCB">
        <w:tab/>
        <w:t>a corporation if the person, or an associate of the person, is an executive officer of the corporation;</w:t>
      </w:r>
    </w:p>
    <w:p w:rsidR="00AF12BB" w:rsidRPr="004C3CCB" w:rsidRDefault="00AF12BB" w:rsidP="00693CDF">
      <w:pPr>
        <w:pStyle w:val="aDefpara"/>
      </w:pPr>
      <w:r w:rsidRPr="004C3CCB">
        <w:tab/>
        <w:t>(e)</w:t>
      </w:r>
      <w:r w:rsidRPr="004C3CCB">
        <w:tab/>
        <w:t>the trustee of a trust if the person, or an associate of the person, is a beneficiary of the trust;</w:t>
      </w:r>
    </w:p>
    <w:p w:rsidR="00AF12BB" w:rsidRPr="004C3CCB" w:rsidRDefault="00AF12BB" w:rsidP="00693CDF">
      <w:pPr>
        <w:pStyle w:val="aDefpara"/>
      </w:pPr>
      <w:r w:rsidRPr="004C3CCB">
        <w:lastRenderedPageBreak/>
        <w:tab/>
        <w:t>(f)</w:t>
      </w:r>
      <w:r w:rsidRPr="004C3CCB">
        <w:tab/>
        <w:t>a member of a firm or partnership if the person, or an associate of the person, is a member of the firm or partnership;</w:t>
      </w:r>
    </w:p>
    <w:p w:rsidR="00AF12BB" w:rsidRPr="004C3CCB" w:rsidRDefault="00AF12BB" w:rsidP="00693CDF">
      <w:pPr>
        <w:pStyle w:val="aDefpara"/>
      </w:pPr>
      <w:r w:rsidRPr="004C3CCB">
        <w:tab/>
        <w:t>(g)</w:t>
      </w:r>
      <w:r w:rsidRPr="004C3CCB">
        <w:tab/>
        <w:t>someone else carrying on a business if the person, or an associate of the person, has a direct or indirect right to participate in the profits of the business.</w:t>
      </w:r>
    </w:p>
    <w:p w:rsidR="00AF12BB" w:rsidRPr="004C3CCB" w:rsidRDefault="00AF12BB" w:rsidP="00AF12BB">
      <w:pPr>
        <w:pStyle w:val="aDef"/>
        <w:keepNext/>
      </w:pPr>
      <w:r w:rsidRPr="004C3CCB">
        <w:rPr>
          <w:rStyle w:val="charBoldItals"/>
        </w:rPr>
        <w:t>material interest</w:t>
      </w:r>
      <w:r w:rsidRPr="004C3CCB">
        <w:t xml:space="preserve">—a person has a </w:t>
      </w:r>
      <w:r w:rsidRPr="004C3CCB">
        <w:rPr>
          <w:rStyle w:val="charBoldItals"/>
        </w:rPr>
        <w:t xml:space="preserve">material interest </w:t>
      </w:r>
      <w:r w:rsidRPr="004C3CCB">
        <w:t>in an issue if the person has—</w:t>
      </w:r>
    </w:p>
    <w:p w:rsidR="00AF12BB" w:rsidRPr="004C3CCB" w:rsidRDefault="00AF12BB" w:rsidP="00693CDF">
      <w:pPr>
        <w:pStyle w:val="aDefpara"/>
      </w:pPr>
      <w:r w:rsidRPr="004C3CCB">
        <w:tab/>
        <w:t>(a)</w:t>
      </w:r>
      <w:r w:rsidRPr="004C3CCB">
        <w:tab/>
        <w:t>a direct or indirect financial interest in the issue; or</w:t>
      </w:r>
    </w:p>
    <w:p w:rsidR="00AF12BB" w:rsidRPr="004C3CCB" w:rsidRDefault="00AF12BB" w:rsidP="00693CDF">
      <w:pPr>
        <w:pStyle w:val="aDefpara"/>
      </w:pPr>
      <w:r w:rsidRPr="004C3CCB">
        <w:tab/>
        <w:t>(b)</w:t>
      </w:r>
      <w:r w:rsidRPr="004C3CCB">
        <w:tab/>
        <w:t>a direct or indirect interest of any other kind if the interest could conflict with the proper exercise of the person’s functions in relation to the committee’s consideration of the issue.</w:t>
      </w:r>
    </w:p>
    <w:p w:rsidR="00AF12BB" w:rsidRPr="004C3CCB" w:rsidRDefault="00AF12BB" w:rsidP="00693CDF">
      <w:pPr>
        <w:pStyle w:val="Schclauseheading"/>
      </w:pPr>
      <w:bookmarkStart w:id="264" w:name="_Toc531857700"/>
      <w:r w:rsidRPr="00420EC2">
        <w:rPr>
          <w:rStyle w:val="CharSectNo"/>
        </w:rPr>
        <w:t>1A.5</w:t>
      </w:r>
      <w:r w:rsidRPr="004C3CCB">
        <w:tab/>
        <w:t>Procedure for ASQAC</w:t>
      </w:r>
      <w:bookmarkEnd w:id="264"/>
      <w:r w:rsidRPr="004C3CCB">
        <w:t xml:space="preserve"> </w:t>
      </w:r>
    </w:p>
    <w:p w:rsidR="00AF12BB" w:rsidRPr="004C3CCB" w:rsidRDefault="00AF12BB" w:rsidP="00AF12BB">
      <w:pPr>
        <w:pStyle w:val="Amainreturn"/>
        <w:keepNext/>
      </w:pPr>
      <w:r w:rsidRPr="004C3CCB">
        <w:t>In exercising its functions, the committee—</w:t>
      </w:r>
    </w:p>
    <w:p w:rsidR="00AF12BB" w:rsidRPr="004C3CCB" w:rsidRDefault="00AF12BB" w:rsidP="00693CDF">
      <w:pPr>
        <w:pStyle w:val="Apara"/>
      </w:pPr>
      <w:r w:rsidRPr="004C3CCB">
        <w:tab/>
        <w:t>(a)</w:t>
      </w:r>
      <w:r w:rsidRPr="004C3CCB">
        <w:tab/>
        <w:t>must comply with the rules of natural justice; and</w:t>
      </w:r>
    </w:p>
    <w:p w:rsidR="00AF12BB" w:rsidRPr="004C3CCB" w:rsidRDefault="00AF12BB" w:rsidP="00693CDF">
      <w:pPr>
        <w:pStyle w:val="Apara"/>
      </w:pPr>
      <w:r w:rsidRPr="004C3CCB">
        <w:tab/>
        <w:t>(b)</w:t>
      </w:r>
      <w:r w:rsidRPr="004C3CCB">
        <w:tab/>
        <w:t>is not bound by the rules of evidence but may inform itself of anything in the way it considers appropriate; and</w:t>
      </w:r>
    </w:p>
    <w:p w:rsidR="00AF12BB" w:rsidRPr="004C3CCB" w:rsidRDefault="00AF12BB" w:rsidP="00693CDF">
      <w:pPr>
        <w:pStyle w:val="Apara"/>
      </w:pPr>
      <w:r w:rsidRPr="004C3CCB">
        <w:tab/>
        <w:t>(c)</w:t>
      </w:r>
      <w:r w:rsidRPr="004C3CCB">
        <w:tab/>
        <w:t>may do whatever it considers necessary or convenient for the fair and prompt exercise of its functions.</w:t>
      </w:r>
    </w:p>
    <w:p w:rsidR="00AF12BB" w:rsidRPr="004C3CCB" w:rsidRDefault="00AF12BB" w:rsidP="00693CDF">
      <w:pPr>
        <w:pStyle w:val="Schclauseheading"/>
      </w:pPr>
      <w:bookmarkStart w:id="265" w:name="_Toc531857701"/>
      <w:r w:rsidRPr="00420EC2">
        <w:rPr>
          <w:rStyle w:val="CharSectNo"/>
        </w:rPr>
        <w:t>1A.6</w:t>
      </w:r>
      <w:r w:rsidRPr="004C3CCB">
        <w:tab/>
        <w:t>Obtaining information</w:t>
      </w:r>
      <w:bookmarkEnd w:id="265"/>
    </w:p>
    <w:p w:rsidR="00AF12BB" w:rsidRPr="004C3CCB" w:rsidRDefault="00AF12BB" w:rsidP="00693CDF">
      <w:pPr>
        <w:pStyle w:val="Amain"/>
        <w:rPr>
          <w:snapToGrid w:val="0"/>
        </w:rPr>
      </w:pPr>
      <w:r w:rsidRPr="004C3CCB">
        <w:tab/>
        <w:t>(1)</w:t>
      </w:r>
      <w:r w:rsidRPr="004C3CCB">
        <w:tab/>
        <w:t xml:space="preserve">The committee may ask anyone to give the committee information, including protected information, that is relevant to </w:t>
      </w:r>
      <w:r w:rsidRPr="004C3CCB">
        <w:rPr>
          <w:snapToGrid w:val="0"/>
        </w:rPr>
        <w:t>the committee carrying out its function.</w:t>
      </w:r>
    </w:p>
    <w:p w:rsidR="00AF12BB" w:rsidRPr="004C3CCB" w:rsidRDefault="00AF12BB" w:rsidP="00693CDF">
      <w:pPr>
        <w:pStyle w:val="Amain"/>
      </w:pPr>
      <w:r w:rsidRPr="004C3CCB">
        <w:rPr>
          <w:snapToGrid w:val="0"/>
        </w:rPr>
        <w:tab/>
        <w:t>(2)</w:t>
      </w:r>
      <w:r w:rsidRPr="004C3CCB">
        <w:rPr>
          <w:snapToGrid w:val="0"/>
        </w:rPr>
        <w:tab/>
      </w:r>
      <w:r w:rsidRPr="004C3CCB">
        <w:t xml:space="preserve">When asking anyone for information, the committee must tell the person that giving false or misleading information is an offence against the </w:t>
      </w:r>
      <w:hyperlink r:id="rId178" w:tooltip="A2002-51" w:history="1">
        <w:r w:rsidRPr="004C3CCB">
          <w:rPr>
            <w:rStyle w:val="charCitHyperlinkAbbrev"/>
          </w:rPr>
          <w:t>Criminal Code</w:t>
        </w:r>
      </w:hyperlink>
      <w:r w:rsidRPr="004C3CCB">
        <w:t>, section 338 (Giving false or misleading information).</w:t>
      </w:r>
    </w:p>
    <w:p w:rsidR="00AF12BB" w:rsidRPr="004C3CCB" w:rsidRDefault="00AF12BB" w:rsidP="00E779D7">
      <w:pPr>
        <w:pStyle w:val="Amain"/>
        <w:keepNext/>
      </w:pPr>
      <w:r w:rsidRPr="004C3CCB">
        <w:lastRenderedPageBreak/>
        <w:tab/>
        <w:t>(3)</w:t>
      </w:r>
      <w:r w:rsidRPr="004C3CCB">
        <w:tab/>
        <w:t>If someone gives information honestly and without recklessness to the committee under subsection (1)—</w:t>
      </w:r>
    </w:p>
    <w:p w:rsidR="00AF12BB" w:rsidRPr="004C3CCB" w:rsidRDefault="00AF12BB" w:rsidP="00693CDF">
      <w:pPr>
        <w:pStyle w:val="Apara"/>
      </w:pPr>
      <w:r w:rsidRPr="004C3CCB">
        <w:tab/>
        <w:t>(a)</w:t>
      </w:r>
      <w:r w:rsidRPr="004C3CCB">
        <w:tab/>
        <w:t>the giving of the information is not—</w:t>
      </w:r>
    </w:p>
    <w:p w:rsidR="00AF12BB" w:rsidRPr="004C3CCB" w:rsidRDefault="00AF12BB" w:rsidP="00693CDF">
      <w:pPr>
        <w:pStyle w:val="Asubpara"/>
      </w:pPr>
      <w:r w:rsidRPr="004C3CCB">
        <w:tab/>
        <w:t>(i)</w:t>
      </w:r>
      <w:r w:rsidRPr="004C3CCB">
        <w:tab/>
        <w:t>a breach of confidence; or</w:t>
      </w:r>
    </w:p>
    <w:p w:rsidR="00AF12BB" w:rsidRPr="004C3CCB" w:rsidRDefault="00AF12BB" w:rsidP="00693CDF">
      <w:pPr>
        <w:pStyle w:val="Asubpara"/>
      </w:pPr>
      <w:r w:rsidRPr="004C3CCB">
        <w:tab/>
        <w:t>(ii)</w:t>
      </w:r>
      <w:r w:rsidRPr="004C3CCB">
        <w:tab/>
        <w:t>a breach of professional etiquette or ethics; or</w:t>
      </w:r>
    </w:p>
    <w:p w:rsidR="00AF12BB" w:rsidRPr="004C3CCB" w:rsidRDefault="00AF12BB" w:rsidP="00693CDF">
      <w:pPr>
        <w:pStyle w:val="Asubpara"/>
      </w:pPr>
      <w:r w:rsidRPr="004C3CCB">
        <w:tab/>
        <w:t>(iii)</w:t>
      </w:r>
      <w:r w:rsidRPr="004C3CCB">
        <w:tab/>
        <w:t>a breach of a rule of professional conduct; and</w:t>
      </w:r>
    </w:p>
    <w:p w:rsidR="00AF12BB" w:rsidRPr="004C3CCB" w:rsidRDefault="00AF12BB" w:rsidP="00693CDF">
      <w:pPr>
        <w:pStyle w:val="Apara"/>
      </w:pPr>
      <w:r w:rsidRPr="004C3CCB">
        <w:tab/>
        <w:t>(b)</w:t>
      </w:r>
      <w:r w:rsidRPr="004C3CCB">
        <w:tab/>
        <w:t>the person does not incur civil or criminal liability only because of the giving of the information.</w:t>
      </w:r>
    </w:p>
    <w:p w:rsidR="00AF12BB" w:rsidRPr="004C3CCB" w:rsidRDefault="00AF12BB" w:rsidP="00693CDF">
      <w:pPr>
        <w:pStyle w:val="Schclauseheading"/>
      </w:pPr>
      <w:bookmarkStart w:id="266" w:name="_Toc531857702"/>
      <w:r w:rsidRPr="00420EC2">
        <w:rPr>
          <w:rStyle w:val="CharSectNo"/>
        </w:rPr>
        <w:t>1A.7</w:t>
      </w:r>
      <w:r w:rsidRPr="004C3CCB">
        <w:tab/>
        <w:t>Annual ASQAC report to Minister</w:t>
      </w:r>
      <w:bookmarkEnd w:id="266"/>
    </w:p>
    <w:p w:rsidR="00AF12BB" w:rsidRPr="004C3CCB" w:rsidRDefault="00AF12BB" w:rsidP="00693CDF">
      <w:pPr>
        <w:pStyle w:val="Amain"/>
      </w:pPr>
      <w:r w:rsidRPr="004C3CCB">
        <w:tab/>
        <w:t>(1)</w:t>
      </w:r>
      <w:r w:rsidRPr="004C3CCB">
        <w:tab/>
        <w:t>The committee must, for each financial year, prepare a report (a </w:t>
      </w:r>
      <w:r w:rsidRPr="004C3CCB">
        <w:rPr>
          <w:rStyle w:val="charBoldItals"/>
        </w:rPr>
        <w:t>ministerial report</w:t>
      </w:r>
      <w:r w:rsidRPr="004C3CCB">
        <w:t>) about the committee’s operation during the year.</w:t>
      </w:r>
    </w:p>
    <w:p w:rsidR="00AF12BB" w:rsidRPr="004C3CCB" w:rsidRDefault="00AF12BB" w:rsidP="00693CDF">
      <w:pPr>
        <w:pStyle w:val="Amain"/>
      </w:pPr>
      <w:r w:rsidRPr="004C3CCB">
        <w:tab/>
        <w:t>(2)</w:t>
      </w:r>
      <w:r w:rsidRPr="004C3CCB">
        <w:tab/>
        <w:t>The ministerial report must include information for the financial year about—</w:t>
      </w:r>
    </w:p>
    <w:p w:rsidR="00AF12BB" w:rsidRPr="004C3CCB" w:rsidRDefault="00AF12BB" w:rsidP="00693CDF">
      <w:pPr>
        <w:pStyle w:val="Apara"/>
      </w:pPr>
      <w:r w:rsidRPr="004C3CCB">
        <w:tab/>
        <w:t>(a)</w:t>
      </w:r>
      <w:r w:rsidRPr="004C3CCB">
        <w:tab/>
        <w:t>the committee’s functions under the Act; and</w:t>
      </w:r>
    </w:p>
    <w:p w:rsidR="00AF12BB" w:rsidRPr="004C3CCB" w:rsidRDefault="00AF12BB" w:rsidP="00693CDF">
      <w:pPr>
        <w:pStyle w:val="Apara"/>
      </w:pPr>
      <w:r w:rsidRPr="004C3CCB">
        <w:tab/>
        <w:t>(b)</w:t>
      </w:r>
      <w:r w:rsidRPr="004C3CCB">
        <w:tab/>
        <w:t>how the committee’s functions were facilitated by the application of section 198 (P</w:t>
      </w:r>
      <w:r w:rsidRPr="004C3CCB">
        <w:rPr>
          <w:snapToGrid w:val="0"/>
        </w:rPr>
        <w:t>rotection of officials from liability)</w:t>
      </w:r>
      <w:r w:rsidRPr="004C3CCB">
        <w:t>; and</w:t>
      </w:r>
    </w:p>
    <w:p w:rsidR="00AF12BB" w:rsidRPr="004C3CCB" w:rsidRDefault="00AF12BB" w:rsidP="00693CDF">
      <w:pPr>
        <w:pStyle w:val="Apara"/>
      </w:pPr>
      <w:r w:rsidRPr="004C3CCB">
        <w:tab/>
        <w:t>(c)</w:t>
      </w:r>
      <w:r w:rsidRPr="004C3CCB">
        <w:tab/>
        <w:t>why it was in the public interest for section 1A.10 (Offence—secrecy of protected information) to apply to information held by the committee members.</w:t>
      </w:r>
    </w:p>
    <w:p w:rsidR="00AF12BB" w:rsidRPr="004C3CCB" w:rsidRDefault="00AF12BB" w:rsidP="00693CDF">
      <w:pPr>
        <w:pStyle w:val="Amain"/>
      </w:pPr>
      <w:r w:rsidRPr="004C3CCB">
        <w:tab/>
        <w:t>(3)</w:t>
      </w:r>
      <w:r w:rsidRPr="004C3CCB">
        <w:tab/>
        <w:t>The ministerial report must comply with any requirements prescribed by regulation for this section.</w:t>
      </w:r>
    </w:p>
    <w:p w:rsidR="00AF12BB" w:rsidRPr="004C3CCB" w:rsidRDefault="00AF12BB" w:rsidP="00693CDF">
      <w:pPr>
        <w:pStyle w:val="Amain"/>
      </w:pPr>
      <w:r w:rsidRPr="004C3CCB">
        <w:tab/>
        <w:t>(4)</w:t>
      </w:r>
      <w:r w:rsidRPr="004C3CCB">
        <w:tab/>
        <w:t>The ministerial report must not include sensitive information.</w:t>
      </w:r>
    </w:p>
    <w:p w:rsidR="00AF12BB" w:rsidRPr="004C3CCB" w:rsidRDefault="00AF12BB" w:rsidP="00693CDF">
      <w:pPr>
        <w:pStyle w:val="Amain"/>
      </w:pPr>
      <w:r w:rsidRPr="004C3CCB">
        <w:tab/>
        <w:t>(5)</w:t>
      </w:r>
      <w:r w:rsidRPr="004C3CCB">
        <w:tab/>
        <w:t>The ministerial report must be given to the Minister not later than 3 months after the end of the financial year.</w:t>
      </w:r>
    </w:p>
    <w:p w:rsidR="00AF12BB" w:rsidRPr="004C3CCB" w:rsidRDefault="00AF12BB" w:rsidP="00693CDF">
      <w:pPr>
        <w:pStyle w:val="Schclauseheading"/>
      </w:pPr>
      <w:bookmarkStart w:id="267" w:name="_Toc531857703"/>
      <w:r w:rsidRPr="00420EC2">
        <w:rPr>
          <w:rStyle w:val="CharSectNo"/>
        </w:rPr>
        <w:lastRenderedPageBreak/>
        <w:t>1A.8</w:t>
      </w:r>
      <w:r w:rsidRPr="004C3CCB">
        <w:tab/>
        <w:t>ASQAC may give information</w:t>
      </w:r>
      <w:bookmarkEnd w:id="267"/>
      <w:r w:rsidRPr="004C3CCB">
        <w:t xml:space="preserve"> </w:t>
      </w:r>
    </w:p>
    <w:p w:rsidR="00AF12BB" w:rsidRPr="004C3CCB" w:rsidRDefault="00AF12BB" w:rsidP="00693CDF">
      <w:pPr>
        <w:pStyle w:val="Amain"/>
      </w:pPr>
      <w:r w:rsidRPr="004C3CCB">
        <w:tab/>
        <w:t>(1)</w:t>
      </w:r>
      <w:r w:rsidRPr="004C3CCB">
        <w:tab/>
        <w:t>The committee may give protected information to 1 or more of the following if the committee is satisfied that giving the information would be likely to facilitate the improvement of clinical services provided by the ambulance service in the ACT:</w:t>
      </w:r>
    </w:p>
    <w:p w:rsidR="00AF12BB" w:rsidRPr="004C3CCB" w:rsidRDefault="00AF12BB" w:rsidP="00AF12BB">
      <w:pPr>
        <w:pStyle w:val="Apara"/>
        <w:keepNext/>
      </w:pPr>
      <w:r>
        <w:tab/>
      </w:r>
      <w:r w:rsidRPr="004C3CCB">
        <w:t>(a)</w:t>
      </w:r>
      <w:r w:rsidRPr="004C3CCB">
        <w:tab/>
        <w:t>the Coroner’s Court;</w:t>
      </w:r>
    </w:p>
    <w:p w:rsidR="00AF12BB" w:rsidRPr="004C3CCB" w:rsidRDefault="00AF12BB" w:rsidP="00AF12BB">
      <w:pPr>
        <w:pStyle w:val="Apara"/>
      </w:pPr>
      <w:r>
        <w:tab/>
      </w:r>
      <w:r w:rsidRPr="004C3CCB">
        <w:t>(b)</w:t>
      </w:r>
      <w:r w:rsidRPr="004C3CCB">
        <w:tab/>
        <w:t>a health board;</w:t>
      </w:r>
    </w:p>
    <w:p w:rsidR="00AF12BB" w:rsidRPr="004C3CCB" w:rsidRDefault="00AF12BB" w:rsidP="00AF12BB">
      <w:pPr>
        <w:pStyle w:val="Apara"/>
      </w:pPr>
      <w:r>
        <w:tab/>
      </w:r>
      <w:r w:rsidRPr="004C3CCB">
        <w:t>(c)</w:t>
      </w:r>
      <w:r w:rsidRPr="004C3CCB">
        <w:tab/>
        <w:t>the Minister.</w:t>
      </w:r>
    </w:p>
    <w:p w:rsidR="00AF12BB" w:rsidRPr="004C3CCB" w:rsidRDefault="00AF12BB" w:rsidP="00693CDF">
      <w:pPr>
        <w:pStyle w:val="Amain"/>
      </w:pPr>
      <w:r w:rsidRPr="004C3CCB">
        <w:tab/>
        <w:t>(2)</w:t>
      </w:r>
      <w:r w:rsidRPr="004C3CCB">
        <w:tab/>
        <w:t>If the committee gives protected information to a health board under subsection (1), the committee must also give the information to the health services commissioner.</w:t>
      </w:r>
    </w:p>
    <w:p w:rsidR="00AF12BB" w:rsidRPr="004C3CCB" w:rsidRDefault="00AF12BB" w:rsidP="00693CDF">
      <w:pPr>
        <w:pStyle w:val="Amain"/>
      </w:pPr>
      <w:r w:rsidRPr="004C3CCB">
        <w:tab/>
        <w:t>(3)</w:t>
      </w:r>
      <w:r w:rsidRPr="004C3CCB">
        <w:tab/>
        <w:t>In this section:</w:t>
      </w:r>
    </w:p>
    <w:p w:rsidR="00AF12BB" w:rsidRPr="004C3CCB" w:rsidRDefault="00AF12BB" w:rsidP="00AF12BB">
      <w:pPr>
        <w:pStyle w:val="aDef"/>
      </w:pPr>
      <w:r w:rsidRPr="004C3CCB">
        <w:rPr>
          <w:rStyle w:val="charBoldItals"/>
        </w:rPr>
        <w:t>health board</w:t>
      </w:r>
      <w:r w:rsidRPr="004C3CCB">
        <w:t xml:space="preserve"> means a national board established under the </w:t>
      </w:r>
      <w:hyperlink r:id="rId179" w:tooltip="Health Practitioner Regulation National Law (ACT)" w:history="1">
        <w:r w:rsidR="00693CDF" w:rsidRPr="00693CDF">
          <w:rPr>
            <w:rStyle w:val="charCitHyperlinkItal"/>
          </w:rPr>
          <w:t>Health Practitioner Regulation National Law (ACT)</w:t>
        </w:r>
      </w:hyperlink>
      <w:r w:rsidRPr="004C3CCB">
        <w:t>, section 31.</w:t>
      </w:r>
    </w:p>
    <w:p w:rsidR="00AF12BB" w:rsidRPr="004C3CCB" w:rsidRDefault="00AF12BB" w:rsidP="00693CDF">
      <w:pPr>
        <w:pStyle w:val="Schclauseheading"/>
      </w:pPr>
      <w:bookmarkStart w:id="268" w:name="_Toc531857704"/>
      <w:r w:rsidRPr="00420EC2">
        <w:rPr>
          <w:rStyle w:val="CharSectNo"/>
        </w:rPr>
        <w:t>1A.9</w:t>
      </w:r>
      <w:r w:rsidRPr="004C3CCB">
        <w:tab/>
        <w:t>Admissibility of ASQAC evidence</w:t>
      </w:r>
      <w:bookmarkEnd w:id="268"/>
    </w:p>
    <w:p w:rsidR="00AF12BB" w:rsidRPr="004C3CCB" w:rsidRDefault="00AF12BB" w:rsidP="00693CDF">
      <w:pPr>
        <w:pStyle w:val="Amain"/>
      </w:pPr>
      <w:r w:rsidRPr="004C3CCB">
        <w:tab/>
        <w:t>(1)</w:t>
      </w:r>
      <w:r w:rsidRPr="004C3CCB">
        <w:tab/>
        <w:t>The following are not admissible as evidence in a proceeding before a court:</w:t>
      </w:r>
    </w:p>
    <w:p w:rsidR="00AF12BB" w:rsidRPr="004C3CCB" w:rsidRDefault="00AF12BB" w:rsidP="00693CDF">
      <w:pPr>
        <w:pStyle w:val="Apara"/>
      </w:pPr>
      <w:r w:rsidRPr="004C3CCB">
        <w:tab/>
        <w:t>(a)</w:t>
      </w:r>
      <w:r w:rsidRPr="004C3CCB">
        <w:tab/>
        <w:t>an oral statement made in a proceeding before the committee;</w:t>
      </w:r>
    </w:p>
    <w:p w:rsidR="00AF12BB" w:rsidRPr="004C3CCB" w:rsidRDefault="00AF12BB" w:rsidP="00693CDF">
      <w:pPr>
        <w:pStyle w:val="Apara"/>
      </w:pPr>
      <w:r w:rsidRPr="004C3CCB">
        <w:tab/>
        <w:t>(b)</w:t>
      </w:r>
      <w:r w:rsidRPr="004C3CCB">
        <w:tab/>
        <w:t>a document given to the committee, but only to the extent that it was prepared only for the committee;</w:t>
      </w:r>
    </w:p>
    <w:p w:rsidR="00AF12BB" w:rsidRPr="004C3CCB" w:rsidRDefault="00AF12BB" w:rsidP="00693CDF">
      <w:pPr>
        <w:pStyle w:val="Apara"/>
      </w:pPr>
      <w:r w:rsidRPr="004C3CCB">
        <w:tab/>
        <w:t>(c)</w:t>
      </w:r>
      <w:r w:rsidRPr="004C3CCB">
        <w:tab/>
        <w:t>a document prepared by the committee.</w:t>
      </w:r>
    </w:p>
    <w:p w:rsidR="00AF12BB" w:rsidRPr="004C3CCB" w:rsidRDefault="00AF12BB" w:rsidP="00693CDF">
      <w:pPr>
        <w:pStyle w:val="Amain"/>
      </w:pPr>
      <w:r w:rsidRPr="004C3CCB">
        <w:tab/>
        <w:t>(2)</w:t>
      </w:r>
      <w:r w:rsidRPr="004C3CCB">
        <w:tab/>
        <w:t>In this section:</w:t>
      </w:r>
    </w:p>
    <w:p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rsidR="00AF12BB" w:rsidRPr="004C3CCB" w:rsidRDefault="00AF12BB" w:rsidP="00693CDF">
      <w:pPr>
        <w:pStyle w:val="Schclauseheading"/>
      </w:pPr>
      <w:bookmarkStart w:id="269" w:name="_Toc531857705"/>
      <w:r w:rsidRPr="00420EC2">
        <w:rPr>
          <w:rStyle w:val="CharSectNo"/>
        </w:rPr>
        <w:lastRenderedPageBreak/>
        <w:t>1A.10</w:t>
      </w:r>
      <w:r w:rsidRPr="004C3CCB">
        <w:tab/>
        <w:t>Offence—secrecy of protected information</w:t>
      </w:r>
      <w:bookmarkEnd w:id="269"/>
    </w:p>
    <w:p w:rsidR="00AF12BB" w:rsidRPr="004C3CCB" w:rsidRDefault="00AF12BB" w:rsidP="003C7900">
      <w:pPr>
        <w:pStyle w:val="Amain"/>
        <w:keepNext/>
      </w:pPr>
      <w:r w:rsidRPr="004C3CCB">
        <w:tab/>
        <w:t>(1)</w:t>
      </w:r>
      <w:r w:rsidRPr="004C3CCB">
        <w:tab/>
        <w:t>An information holder commits an offence if—</w:t>
      </w:r>
    </w:p>
    <w:p w:rsidR="00AF12BB" w:rsidRPr="004C3CCB" w:rsidRDefault="00AF12BB" w:rsidP="00693CDF">
      <w:pPr>
        <w:pStyle w:val="Apara"/>
      </w:pPr>
      <w:r w:rsidRPr="004C3CCB">
        <w:tab/>
        <w:t>(a)</w:t>
      </w:r>
      <w:r w:rsidRPr="004C3CCB">
        <w:tab/>
        <w:t>the information holder—</w:t>
      </w:r>
    </w:p>
    <w:p w:rsidR="00AF12BB" w:rsidRPr="004C3CCB" w:rsidRDefault="00AF12BB" w:rsidP="00693CDF">
      <w:pPr>
        <w:pStyle w:val="Asubpara"/>
      </w:pPr>
      <w:r w:rsidRPr="004C3CCB">
        <w:tab/>
        <w:t>(i)</w:t>
      </w:r>
      <w:r w:rsidRPr="004C3CCB">
        <w:tab/>
        <w:t>makes a record of protected information about someone else; and</w:t>
      </w:r>
    </w:p>
    <w:p w:rsidR="00AF12BB" w:rsidRPr="004C3CCB" w:rsidRDefault="00AF12BB" w:rsidP="00693CDF">
      <w:pPr>
        <w:pStyle w:val="Asubpara"/>
      </w:pPr>
      <w:r w:rsidRPr="004C3CCB">
        <w:tab/>
        <w:t>(ii)</w:t>
      </w:r>
      <w:r w:rsidRPr="004C3CCB">
        <w:tab/>
        <w:t>is reckless about whether the information is protected information about someone else; or</w:t>
      </w:r>
    </w:p>
    <w:p w:rsidR="00AF12BB" w:rsidRPr="004C3CCB" w:rsidRDefault="00AF12BB" w:rsidP="00693CDF">
      <w:pPr>
        <w:pStyle w:val="Apara"/>
      </w:pPr>
      <w:r w:rsidRPr="004C3CCB">
        <w:tab/>
        <w:t>(b)</w:t>
      </w:r>
      <w:r w:rsidRPr="004C3CCB">
        <w:tab/>
        <w:t>the information holder—</w:t>
      </w:r>
    </w:p>
    <w:p w:rsidR="00AF12BB" w:rsidRPr="004C3CCB" w:rsidRDefault="00AF12BB" w:rsidP="00693CDF">
      <w:pPr>
        <w:pStyle w:val="Asubpara"/>
      </w:pPr>
      <w:r w:rsidRPr="004C3CCB">
        <w:tab/>
        <w:t>(i)</w:t>
      </w:r>
      <w:r w:rsidRPr="004C3CCB">
        <w:tab/>
        <w:t>does something that divulges protected information about someone else; and</w:t>
      </w:r>
    </w:p>
    <w:p w:rsidR="00AF12BB" w:rsidRPr="004C3CCB" w:rsidRDefault="00AF12BB" w:rsidP="00693CDF">
      <w:pPr>
        <w:pStyle w:val="Asubpara"/>
      </w:pPr>
      <w:r w:rsidRPr="004C3CCB">
        <w:tab/>
        <w:t>(ii)</w:t>
      </w:r>
      <w:r w:rsidRPr="004C3CCB">
        <w:tab/>
        <w:t>is reckless about whether—</w:t>
      </w:r>
    </w:p>
    <w:p w:rsidR="00AF12BB" w:rsidRPr="004C3CCB" w:rsidRDefault="00AF12BB" w:rsidP="00693CDF">
      <w:pPr>
        <w:pStyle w:val="Asubsubpara"/>
      </w:pPr>
      <w:r w:rsidRPr="004C3CCB">
        <w:tab/>
        <w:t>(A)</w:t>
      </w:r>
      <w:r w:rsidRPr="004C3CCB">
        <w:tab/>
        <w:t>the information is protected information about someone else; and</w:t>
      </w:r>
    </w:p>
    <w:p w:rsidR="00AF12BB" w:rsidRPr="004C3CCB" w:rsidRDefault="00AF12BB" w:rsidP="00D01C29">
      <w:pPr>
        <w:pStyle w:val="Asubsubpara"/>
        <w:keepNext/>
      </w:pPr>
      <w:r w:rsidRPr="004C3CCB">
        <w:tab/>
        <w:t>(B)</w:t>
      </w:r>
      <w:r w:rsidRPr="004C3CCB">
        <w:tab/>
        <w:t>doing the thing would result in the information being divulged to another person.</w:t>
      </w:r>
    </w:p>
    <w:p w:rsidR="00AF12BB" w:rsidRPr="004C3CCB" w:rsidRDefault="00AF12BB" w:rsidP="00AF12BB">
      <w:pPr>
        <w:pStyle w:val="Penalty"/>
      </w:pPr>
      <w:r w:rsidRPr="004C3CCB">
        <w:t>Maximum penalty:  50 penalty units, imprisonment for 6 months or both.</w:t>
      </w:r>
    </w:p>
    <w:p w:rsidR="00AF12BB" w:rsidRPr="004C3CCB" w:rsidRDefault="00AF12BB" w:rsidP="00693CDF">
      <w:pPr>
        <w:pStyle w:val="Amain"/>
      </w:pPr>
      <w:r w:rsidRPr="004C3CCB">
        <w:tab/>
        <w:t>(2)</w:t>
      </w:r>
      <w:r w:rsidRPr="004C3CCB">
        <w:tab/>
        <w:t>This section does not apply to the making of a record or the divulging of information if the record is made or the information divulged—</w:t>
      </w:r>
    </w:p>
    <w:p w:rsidR="00AF12BB" w:rsidRPr="004C3CCB" w:rsidRDefault="00AF12BB" w:rsidP="00693CDF">
      <w:pPr>
        <w:pStyle w:val="Apara"/>
      </w:pPr>
      <w:r w:rsidRPr="004C3CCB">
        <w:tab/>
        <w:t>(a)</w:t>
      </w:r>
      <w:r w:rsidRPr="004C3CCB">
        <w:tab/>
        <w:t>under this Act; or</w:t>
      </w:r>
    </w:p>
    <w:p w:rsidR="00AF12BB" w:rsidRPr="004C3CCB" w:rsidRDefault="00AF12BB" w:rsidP="00693CDF">
      <w:pPr>
        <w:pStyle w:val="Apara"/>
      </w:pPr>
      <w:r w:rsidRPr="004C3CCB">
        <w:tab/>
        <w:t>(b)</w:t>
      </w:r>
      <w:r w:rsidRPr="004C3CCB">
        <w:tab/>
        <w:t>in the exercise of a function, as an information holder, under this Act.</w:t>
      </w:r>
    </w:p>
    <w:p w:rsidR="00AF12BB" w:rsidRPr="004C3CCB" w:rsidRDefault="00AF12BB" w:rsidP="00D01C29">
      <w:pPr>
        <w:pStyle w:val="Amain"/>
        <w:keepNext/>
      </w:pPr>
      <w:r w:rsidRPr="004C3CCB">
        <w:tab/>
        <w:t>(3)</w:t>
      </w:r>
      <w:r w:rsidRPr="004C3CCB">
        <w:tab/>
        <w:t>This section does not apply to the making of a record or the divulging of information if—</w:t>
      </w:r>
    </w:p>
    <w:p w:rsidR="00AF12BB" w:rsidRPr="004C3CCB" w:rsidRDefault="00AF12BB" w:rsidP="00D01C29">
      <w:pPr>
        <w:pStyle w:val="Apara"/>
        <w:keepNext/>
      </w:pPr>
      <w:r w:rsidRPr="004C3CCB">
        <w:tab/>
        <w:t>(a)</w:t>
      </w:r>
      <w:r w:rsidRPr="004C3CCB">
        <w:tab/>
        <w:t>the protected information is not sensitive information; and</w:t>
      </w:r>
    </w:p>
    <w:p w:rsidR="00AF12BB" w:rsidRPr="004C3CCB" w:rsidRDefault="00AF12BB" w:rsidP="00D01C29">
      <w:pPr>
        <w:pStyle w:val="Apara"/>
        <w:keepNext/>
      </w:pPr>
      <w:r w:rsidRPr="004C3CCB">
        <w:tab/>
        <w:t>(b)</w:t>
      </w:r>
      <w:r w:rsidRPr="004C3CCB">
        <w:tab/>
        <w:t>the record is made or the information divulged—</w:t>
      </w:r>
    </w:p>
    <w:p w:rsidR="00AF12BB" w:rsidRPr="004C3CCB" w:rsidRDefault="00AF12BB" w:rsidP="00693CDF">
      <w:pPr>
        <w:pStyle w:val="Asubpara"/>
      </w:pPr>
      <w:r w:rsidRPr="004C3CCB">
        <w:tab/>
        <w:t>(i)</w:t>
      </w:r>
      <w:r w:rsidRPr="004C3CCB">
        <w:tab/>
        <w:t>under another territory law; or</w:t>
      </w:r>
    </w:p>
    <w:p w:rsidR="00AF12BB" w:rsidRPr="004C3CCB" w:rsidRDefault="00AF12BB" w:rsidP="00693CDF">
      <w:pPr>
        <w:pStyle w:val="Asubpara"/>
      </w:pPr>
      <w:r w:rsidRPr="004C3CCB">
        <w:lastRenderedPageBreak/>
        <w:tab/>
        <w:t>(ii)</w:t>
      </w:r>
      <w:r w:rsidRPr="004C3CCB">
        <w:tab/>
        <w:t>in the exercise of a function, as an information holder, under another territory law.</w:t>
      </w:r>
    </w:p>
    <w:p w:rsidR="00AF12BB" w:rsidRPr="004C3CCB" w:rsidRDefault="00AF12BB" w:rsidP="00693CDF">
      <w:pPr>
        <w:pStyle w:val="Amain"/>
      </w:pPr>
      <w:r w:rsidRPr="004C3CCB">
        <w:tab/>
        <w:t>(4)</w:t>
      </w:r>
      <w:r w:rsidRPr="004C3CCB">
        <w:tab/>
        <w:t>This section does not apply to the divulging of protected information about someone with the person’s agreement.</w:t>
      </w:r>
    </w:p>
    <w:p w:rsidR="00AF12BB" w:rsidRPr="004C3CCB" w:rsidRDefault="00AF12BB" w:rsidP="00693CDF">
      <w:pPr>
        <w:pStyle w:val="Amain"/>
      </w:pPr>
      <w:r w:rsidRPr="004C3CCB">
        <w:tab/>
        <w:t>(5)</w:t>
      </w:r>
      <w:r w:rsidRPr="004C3CCB">
        <w:tab/>
        <w:t>An information holder must not divulge protected information to a court, or produce a document containing protected information to a court, unless it is necessary to do so for this Act.</w:t>
      </w:r>
    </w:p>
    <w:p w:rsidR="00AF12BB" w:rsidRPr="004C3CCB" w:rsidRDefault="00AF12BB" w:rsidP="00AF12BB">
      <w:pPr>
        <w:pStyle w:val="aNote"/>
      </w:pPr>
      <w:r w:rsidRPr="004C3CCB">
        <w:rPr>
          <w:rStyle w:val="charItals"/>
        </w:rPr>
        <w:t>Note</w:t>
      </w:r>
      <w:r w:rsidRPr="004C3CCB">
        <w:rPr>
          <w:rStyle w:val="charItals"/>
        </w:rPr>
        <w:tab/>
      </w:r>
      <w:r w:rsidRPr="004C3CCB">
        <w:t>A quality assurance committee may give protected information to the Coroner’s Court (see s 1A.8).</w:t>
      </w:r>
    </w:p>
    <w:p w:rsidR="00AF12BB" w:rsidRPr="004C3CCB" w:rsidRDefault="00AF12BB" w:rsidP="00693CDF">
      <w:pPr>
        <w:pStyle w:val="Amain"/>
      </w:pPr>
      <w:r w:rsidRPr="004C3CCB">
        <w:tab/>
        <w:t>(6)</w:t>
      </w:r>
      <w:r w:rsidRPr="004C3CCB">
        <w:tab/>
        <w:t>In this section:</w:t>
      </w:r>
    </w:p>
    <w:p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rsidR="00AF12BB" w:rsidRPr="004C3CCB" w:rsidRDefault="00AF12BB" w:rsidP="00AF12BB">
      <w:pPr>
        <w:pStyle w:val="aDef"/>
      </w:pPr>
      <w:r w:rsidRPr="004C3CCB">
        <w:rPr>
          <w:rStyle w:val="charBoldItals"/>
        </w:rPr>
        <w:t>divulge</w:t>
      </w:r>
      <w:r w:rsidRPr="004C3CCB">
        <w:t xml:space="preserve"> includes communicate.</w:t>
      </w:r>
    </w:p>
    <w:p w:rsidR="00AF12BB" w:rsidRPr="004C3CCB" w:rsidRDefault="00AF12BB" w:rsidP="00AF12BB">
      <w:pPr>
        <w:pStyle w:val="aDef"/>
      </w:pPr>
      <w:r w:rsidRPr="004C3CCB">
        <w:rPr>
          <w:rStyle w:val="charBoldItals"/>
        </w:rPr>
        <w:t>produce</w:t>
      </w:r>
      <w:r w:rsidRPr="004C3CCB">
        <w:t xml:space="preserve"> includes allow access to.</w:t>
      </w:r>
    </w:p>
    <w:p w:rsidR="00411AD0" w:rsidRDefault="00411AD0">
      <w:pPr>
        <w:pStyle w:val="03Schedule"/>
        <w:sectPr w:rsidR="00411AD0">
          <w:headerReference w:type="even" r:id="rId180"/>
          <w:headerReference w:type="default" r:id="rId181"/>
          <w:footerReference w:type="even" r:id="rId182"/>
          <w:footerReference w:type="default" r:id="rId183"/>
          <w:type w:val="continuous"/>
          <w:pgSz w:w="11907" w:h="16839" w:code="9"/>
          <w:pgMar w:top="3880" w:right="1900" w:bottom="3100" w:left="2300" w:header="2280" w:footer="1760" w:gutter="0"/>
          <w:cols w:space="720"/>
        </w:sectPr>
      </w:pPr>
    </w:p>
    <w:p w:rsidR="005F7785" w:rsidRDefault="005F7785" w:rsidP="005F7785">
      <w:pPr>
        <w:pStyle w:val="PageBreak"/>
      </w:pPr>
      <w:r>
        <w:br w:type="page"/>
      </w:r>
    </w:p>
    <w:p w:rsidR="005F7785" w:rsidRPr="00420EC2" w:rsidRDefault="005F7785" w:rsidP="005F7785">
      <w:pPr>
        <w:pStyle w:val="Sched-heading"/>
      </w:pPr>
      <w:bookmarkStart w:id="270" w:name="_Toc531857706"/>
      <w:r w:rsidRPr="00420EC2">
        <w:rPr>
          <w:rStyle w:val="CharChapNo"/>
        </w:rPr>
        <w:lastRenderedPageBreak/>
        <w:t>Schedule 2</w:t>
      </w:r>
      <w:r>
        <w:tab/>
      </w:r>
      <w:r w:rsidRPr="00420EC2">
        <w:rPr>
          <w:rStyle w:val="CharChapText"/>
        </w:rPr>
        <w:t>Reviewable decisions</w:t>
      </w:r>
      <w:bookmarkEnd w:id="270"/>
    </w:p>
    <w:p w:rsidR="005F7785" w:rsidRDefault="005F7785" w:rsidP="005F7785">
      <w:pPr>
        <w:pStyle w:val="ref"/>
      </w:pPr>
      <w:r>
        <w:t>(see ch 9)</w:t>
      </w:r>
    </w:p>
    <w:p w:rsidR="005F7785" w:rsidRDefault="005F7785" w:rsidP="005F7785">
      <w:pPr>
        <w:pStyle w:val="Amainreturn"/>
        <w:suppressLine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496"/>
        <w:gridCol w:w="2618"/>
        <w:gridCol w:w="2579"/>
      </w:tblGrid>
      <w:tr w:rsidR="005F7785" w:rsidTr="0000284C">
        <w:trPr>
          <w:tblHeader/>
        </w:trPr>
        <w:tc>
          <w:tcPr>
            <w:tcW w:w="1230" w:type="dxa"/>
            <w:tcBorders>
              <w:bottom w:val="single" w:sz="8" w:space="0" w:color="auto"/>
            </w:tcBorders>
          </w:tcPr>
          <w:p w:rsidR="005F7785" w:rsidRDefault="005F7785" w:rsidP="0000284C">
            <w:pPr>
              <w:pStyle w:val="TableColHd"/>
              <w:suppressLineNumbers/>
            </w:pPr>
            <w:r>
              <w:t>column 1</w:t>
            </w:r>
          </w:p>
          <w:p w:rsidR="005F7785" w:rsidRDefault="005F7785" w:rsidP="0000284C">
            <w:pPr>
              <w:pStyle w:val="TableColHd"/>
              <w:suppressLineNumbers/>
            </w:pPr>
            <w:r>
              <w:t xml:space="preserve">item </w:t>
            </w:r>
          </w:p>
        </w:tc>
        <w:tc>
          <w:tcPr>
            <w:tcW w:w="1496" w:type="dxa"/>
            <w:tcBorders>
              <w:bottom w:val="single" w:sz="8" w:space="0" w:color="auto"/>
            </w:tcBorders>
          </w:tcPr>
          <w:p w:rsidR="005F7785" w:rsidRDefault="005F7785" w:rsidP="0000284C">
            <w:pPr>
              <w:pStyle w:val="TableColHd"/>
              <w:suppressLineNumbers/>
            </w:pPr>
            <w:r>
              <w:t>column 2</w:t>
            </w:r>
          </w:p>
          <w:p w:rsidR="005F7785" w:rsidRDefault="005F7785" w:rsidP="0000284C">
            <w:pPr>
              <w:pStyle w:val="TableColHd"/>
              <w:suppressLineNumbers/>
            </w:pPr>
            <w:r>
              <w:t>section</w:t>
            </w:r>
          </w:p>
        </w:tc>
        <w:tc>
          <w:tcPr>
            <w:tcW w:w="2618" w:type="dxa"/>
            <w:tcBorders>
              <w:bottom w:val="single" w:sz="8" w:space="0" w:color="auto"/>
            </w:tcBorders>
          </w:tcPr>
          <w:p w:rsidR="005F7785" w:rsidRDefault="005F7785" w:rsidP="0000284C">
            <w:pPr>
              <w:pStyle w:val="TableColHd"/>
              <w:suppressLineNumbers/>
            </w:pPr>
            <w:r>
              <w:t>column 3</w:t>
            </w:r>
          </w:p>
          <w:p w:rsidR="005F7785" w:rsidRDefault="005F7785" w:rsidP="0000284C">
            <w:pPr>
              <w:pStyle w:val="TableColHd"/>
              <w:suppressLineNumbers/>
            </w:pPr>
            <w:r>
              <w:t>decision</w:t>
            </w:r>
          </w:p>
        </w:tc>
        <w:tc>
          <w:tcPr>
            <w:tcW w:w="2579" w:type="dxa"/>
            <w:tcBorders>
              <w:bottom w:val="single" w:sz="8" w:space="0" w:color="auto"/>
            </w:tcBorders>
          </w:tcPr>
          <w:p w:rsidR="005F7785" w:rsidRDefault="005F7785" w:rsidP="0000284C">
            <w:pPr>
              <w:pStyle w:val="TableColHd"/>
              <w:suppressLineNumbers/>
            </w:pPr>
            <w:r>
              <w:t>column 4</w:t>
            </w:r>
          </w:p>
          <w:p w:rsidR="005F7785" w:rsidRDefault="005F7785" w:rsidP="0000284C">
            <w:pPr>
              <w:pStyle w:val="TableColHd"/>
              <w:suppressLineNumbers/>
            </w:pPr>
            <w:r>
              <w:t>entity</w:t>
            </w:r>
          </w:p>
        </w:tc>
      </w:tr>
      <w:tr w:rsidR="005F7785" w:rsidTr="0000284C">
        <w:trPr>
          <w:cantSplit/>
        </w:trPr>
        <w:tc>
          <w:tcPr>
            <w:tcW w:w="1230" w:type="dxa"/>
            <w:tcBorders>
              <w:top w:val="single" w:sz="8" w:space="0" w:color="auto"/>
            </w:tcBorders>
          </w:tcPr>
          <w:p w:rsidR="005F7785" w:rsidRDefault="005F7785" w:rsidP="0000284C">
            <w:pPr>
              <w:pStyle w:val="TableText"/>
            </w:pPr>
            <w:r>
              <w:t>1</w:t>
            </w:r>
          </w:p>
        </w:tc>
        <w:tc>
          <w:tcPr>
            <w:tcW w:w="1496" w:type="dxa"/>
            <w:tcBorders>
              <w:top w:val="single" w:sz="8" w:space="0" w:color="auto"/>
            </w:tcBorders>
          </w:tcPr>
          <w:p w:rsidR="005F7785" w:rsidRDefault="005F7785" w:rsidP="0000284C">
            <w:pPr>
              <w:pStyle w:val="TableText"/>
              <w:suppressLineNumbers/>
            </w:pPr>
            <w:r>
              <w:t>62 (1)</w:t>
            </w:r>
          </w:p>
        </w:tc>
        <w:tc>
          <w:tcPr>
            <w:tcW w:w="2618" w:type="dxa"/>
            <w:tcBorders>
              <w:top w:val="single" w:sz="8" w:space="0" w:color="auto"/>
            </w:tcBorders>
          </w:tcPr>
          <w:p w:rsidR="005F7785" w:rsidRDefault="005F7785" w:rsidP="0000284C">
            <w:pPr>
              <w:pStyle w:val="TableText"/>
              <w:suppressLineNumbers/>
            </w:pPr>
            <w:r>
              <w:t>refuse to approve person as provider of services</w:t>
            </w:r>
          </w:p>
        </w:tc>
        <w:tc>
          <w:tcPr>
            <w:tcW w:w="2579" w:type="dxa"/>
            <w:tcBorders>
              <w:top w:val="single" w:sz="8" w:space="0" w:color="auto"/>
            </w:tcBorders>
          </w:tcPr>
          <w:p w:rsidR="005F7785" w:rsidRDefault="005F7785" w:rsidP="0000284C">
            <w:pPr>
              <w:pStyle w:val="TableText"/>
              <w:suppressLineNumbers/>
            </w:pPr>
            <w:r>
              <w:t>applicant for approval</w:t>
            </w:r>
          </w:p>
        </w:tc>
      </w:tr>
      <w:tr w:rsidR="005F7785" w:rsidTr="0000284C">
        <w:trPr>
          <w:cantSplit/>
        </w:trPr>
        <w:tc>
          <w:tcPr>
            <w:tcW w:w="1230" w:type="dxa"/>
          </w:tcPr>
          <w:p w:rsidR="005F7785" w:rsidRDefault="005F7785" w:rsidP="0000284C">
            <w:pPr>
              <w:pStyle w:val="TableText"/>
            </w:pPr>
            <w:r>
              <w:t>2</w:t>
            </w:r>
          </w:p>
        </w:tc>
        <w:tc>
          <w:tcPr>
            <w:tcW w:w="1496" w:type="dxa"/>
          </w:tcPr>
          <w:p w:rsidR="005F7785" w:rsidRDefault="005F7785" w:rsidP="0000284C">
            <w:pPr>
              <w:pStyle w:val="TableText"/>
            </w:pPr>
            <w:r>
              <w:t>62 (4)</w:t>
            </w:r>
          </w:p>
        </w:tc>
        <w:tc>
          <w:tcPr>
            <w:tcW w:w="2618" w:type="dxa"/>
          </w:tcPr>
          <w:p w:rsidR="005F7785" w:rsidRDefault="005F7785" w:rsidP="0000284C">
            <w:pPr>
              <w:pStyle w:val="TableText"/>
            </w:pPr>
            <w:r>
              <w:t xml:space="preserve">approve person as  provider of services subject to condition </w:t>
            </w:r>
          </w:p>
        </w:tc>
        <w:tc>
          <w:tcPr>
            <w:tcW w:w="2579" w:type="dxa"/>
          </w:tcPr>
          <w:p w:rsidR="005F7785" w:rsidRDefault="005F7785" w:rsidP="0000284C">
            <w:pPr>
              <w:pStyle w:val="TableText"/>
            </w:pPr>
            <w:r>
              <w:t>applicant for approval</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3</w:t>
            </w:r>
          </w:p>
        </w:tc>
        <w:tc>
          <w:tcPr>
            <w:tcW w:w="1496" w:type="dxa"/>
          </w:tcPr>
          <w:p w:rsidR="005F7785" w:rsidRDefault="005F7785" w:rsidP="0000284C">
            <w:pPr>
              <w:pStyle w:val="TableText"/>
            </w:pPr>
            <w:r>
              <w:t>78 (3)</w:t>
            </w:r>
          </w:p>
        </w:tc>
        <w:tc>
          <w:tcPr>
            <w:tcW w:w="2618" w:type="dxa"/>
          </w:tcPr>
          <w:p w:rsidR="005F7785" w:rsidRDefault="005F7785" w:rsidP="0000284C">
            <w:pPr>
              <w:pStyle w:val="TableText"/>
              <w:rPr>
                <w:rFonts w:ascii="Times New (W1)" w:hAnsi="Times New (W1)" w:cs="Times New (W1)"/>
              </w:rPr>
            </w:pPr>
            <w:r>
              <w:t xml:space="preserve">refuse to approve draft bushfire operational plan for area of land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owner or manager of land</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4</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78 (3)</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approve draft bushfire operational plan </w:t>
            </w:r>
            <w:r>
              <w:t xml:space="preserve">for area of land </w:t>
            </w:r>
            <w:r>
              <w:rPr>
                <w:rFonts w:ascii="Times New (W1)" w:hAnsi="Times New (W1)" w:cs="Times New (W1)"/>
              </w:rPr>
              <w:t xml:space="preserve">with amendments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owner or manager of land</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5</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82 (1)</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direct owner of land to comply with bushfire management requirement or bushfire operational plan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person who is given direction</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6</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issue improvement notice for premises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7</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issue occupancy notice for premises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8</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issue closure notice for premises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lastRenderedPageBreak/>
              <w:t>9</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87 (2)</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decide not to extend period stated in  improvement notice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10</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91 (4)</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decide not to revoke notice for premises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11</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92</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give direction for provision or installation of fire appliance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occupier of premises to which direction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12</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106 (1)</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give direction to take action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owner of premises to which direction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13</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109</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give direction to comply with section 120, bushfire management requirement or bushfire operational plan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entity that is given direction</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14</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118 (1)</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refuse to issue permit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15</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118 (5)</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issue permit subject to  condition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16</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124</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refuse to issue permit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17</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124</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issue permit subject to a condition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applicant for permit</w:t>
            </w:r>
          </w:p>
        </w:tc>
      </w:tr>
    </w:tbl>
    <w:p w:rsidR="00294129" w:rsidRDefault="00294129">
      <w:pPr>
        <w:pStyle w:val="03Schedule"/>
        <w:sectPr w:rsidR="00294129">
          <w:headerReference w:type="even" r:id="rId184"/>
          <w:headerReference w:type="default" r:id="rId185"/>
          <w:footerReference w:type="even" r:id="rId186"/>
          <w:footerReference w:type="default" r:id="rId187"/>
          <w:type w:val="continuous"/>
          <w:pgSz w:w="11907" w:h="16839" w:code="9"/>
          <w:pgMar w:top="3880" w:right="1900" w:bottom="3100" w:left="2300" w:header="2280" w:footer="1760" w:gutter="0"/>
          <w:cols w:space="720"/>
        </w:sectPr>
      </w:pPr>
    </w:p>
    <w:p w:rsidR="00FD3C89" w:rsidRDefault="00FD3C89" w:rsidP="00FD3C89">
      <w:pPr>
        <w:pStyle w:val="PageBreak"/>
      </w:pPr>
      <w:r>
        <w:br w:type="page"/>
      </w:r>
    </w:p>
    <w:p w:rsidR="005F7785" w:rsidRDefault="005F7785" w:rsidP="00FD3C89">
      <w:pPr>
        <w:pStyle w:val="Dict-Heading"/>
      </w:pPr>
      <w:bookmarkStart w:id="271" w:name="_Toc531857707"/>
      <w:r>
        <w:lastRenderedPageBreak/>
        <w:t>Dictionary</w:t>
      </w:r>
      <w:bookmarkEnd w:id="271"/>
    </w:p>
    <w:p w:rsidR="005F7785" w:rsidRDefault="005F7785" w:rsidP="005F7785">
      <w:pPr>
        <w:pStyle w:val="ref"/>
        <w:keepNext/>
      </w:pPr>
      <w:r>
        <w:t>(see s 4)</w:t>
      </w:r>
    </w:p>
    <w:p w:rsidR="005F7785" w:rsidRDefault="005F7785" w:rsidP="005F7785">
      <w:pPr>
        <w:pStyle w:val="aNote"/>
        <w:keepNext/>
      </w:pPr>
      <w:r>
        <w:rPr>
          <w:rStyle w:val="charItals"/>
        </w:rPr>
        <w:t>Note 1</w:t>
      </w:r>
      <w:r>
        <w:rPr>
          <w:rStyle w:val="charItals"/>
        </w:rPr>
        <w:tab/>
      </w:r>
      <w:r>
        <w:t xml:space="preserve">The </w:t>
      </w:r>
      <w:hyperlink r:id="rId188" w:tooltip="A2001-14" w:history="1">
        <w:r w:rsidR="00DE189D" w:rsidRPr="00DE189D">
          <w:rPr>
            <w:rStyle w:val="charCitHyperlinkAbbrev"/>
          </w:rPr>
          <w:t>Legislation Act</w:t>
        </w:r>
      </w:hyperlink>
      <w:r>
        <w:t xml:space="preserve"> contains definitions and other provisions relevant to this Act.</w:t>
      </w:r>
    </w:p>
    <w:p w:rsidR="005F7785" w:rsidRDefault="005F7785" w:rsidP="005F7785">
      <w:pPr>
        <w:pStyle w:val="aNote"/>
        <w:keepNext/>
      </w:pPr>
      <w:r>
        <w:rPr>
          <w:rStyle w:val="charItals"/>
        </w:rPr>
        <w:t>Note 2</w:t>
      </w:r>
      <w:r>
        <w:rPr>
          <w:rStyle w:val="charItals"/>
        </w:rPr>
        <w:tab/>
      </w:r>
      <w:r>
        <w:t xml:space="preserve">For example, the </w:t>
      </w:r>
      <w:hyperlink r:id="rId189" w:tooltip="A2001-14" w:history="1">
        <w:r w:rsidR="00DE189D" w:rsidRPr="00DE189D">
          <w:rPr>
            <w:rStyle w:val="charCitHyperlinkAbbrev"/>
          </w:rPr>
          <w:t>Legislation Act</w:t>
        </w:r>
      </w:hyperlink>
      <w:r>
        <w:t>, dict, pt 1 defines the following terms:</w:t>
      </w:r>
    </w:p>
    <w:p w:rsidR="005F7785" w:rsidRDefault="005F7785" w:rsidP="005F7785">
      <w:pPr>
        <w:pStyle w:val="aNoteBulletss"/>
        <w:tabs>
          <w:tab w:val="left" w:pos="2300"/>
        </w:tabs>
      </w:pPr>
      <w:r>
        <w:rPr>
          <w:rFonts w:ascii="Symbol" w:hAnsi="Symbol" w:cs="Symbol"/>
        </w:rPr>
        <w:t></w:t>
      </w:r>
      <w:r>
        <w:rPr>
          <w:rFonts w:ascii="Symbol" w:hAnsi="Symbol" w:cs="Symbol"/>
        </w:rPr>
        <w:tab/>
      </w:r>
      <w:r>
        <w:t>ACAT</w:t>
      </w:r>
    </w:p>
    <w:p w:rsidR="005F7785" w:rsidRDefault="005F7785" w:rsidP="005F7785">
      <w:pPr>
        <w:pStyle w:val="aNoteBulletss"/>
        <w:tabs>
          <w:tab w:val="left" w:pos="2300"/>
        </w:tabs>
      </w:pPr>
      <w:r>
        <w:rPr>
          <w:rFonts w:ascii="Symbol" w:hAnsi="Symbol"/>
        </w:rPr>
        <w:t></w:t>
      </w:r>
      <w:r>
        <w:rPr>
          <w:rFonts w:ascii="Symbol" w:hAnsi="Symbol"/>
        </w:rPr>
        <w:tab/>
      </w:r>
      <w:r>
        <w:t>ACT</w:t>
      </w:r>
    </w:p>
    <w:p w:rsidR="005F7785" w:rsidRDefault="005F7785" w:rsidP="005F7785">
      <w:pPr>
        <w:pStyle w:val="aNoteBulletss"/>
        <w:tabs>
          <w:tab w:val="left" w:pos="2300"/>
        </w:tabs>
      </w:pPr>
      <w:r>
        <w:rPr>
          <w:rFonts w:ascii="Symbol" w:hAnsi="Symbol"/>
        </w:rPr>
        <w:t></w:t>
      </w:r>
      <w:r>
        <w:rPr>
          <w:rFonts w:ascii="Symbol" w:hAnsi="Symbol"/>
        </w:rPr>
        <w:tab/>
      </w:r>
      <w:r>
        <w:t>administrative unit</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adult</w:t>
      </w:r>
    </w:p>
    <w:p w:rsidR="005F7785" w:rsidRDefault="005F7785" w:rsidP="005F7785">
      <w:pPr>
        <w:pStyle w:val="aNoteBulletss"/>
        <w:tabs>
          <w:tab w:val="left" w:pos="2300"/>
        </w:tabs>
      </w:pPr>
      <w:r>
        <w:rPr>
          <w:rFonts w:ascii="Symbol" w:hAnsi="Symbol"/>
        </w:rPr>
        <w:t></w:t>
      </w:r>
      <w:r>
        <w:rPr>
          <w:rFonts w:ascii="Symbol" w:hAnsi="Symbol"/>
        </w:rPr>
        <w:tab/>
      </w:r>
      <w:r>
        <w:t>appoint</w:t>
      </w:r>
    </w:p>
    <w:p w:rsidR="005F7785" w:rsidRDefault="005F7785" w:rsidP="005F7785">
      <w:pPr>
        <w:pStyle w:val="aNoteBulletss"/>
        <w:tabs>
          <w:tab w:val="left" w:pos="2300"/>
        </w:tabs>
      </w:pPr>
      <w:r>
        <w:rPr>
          <w:rFonts w:ascii="Symbol" w:hAnsi="Symbol"/>
        </w:rPr>
        <w:t></w:t>
      </w:r>
      <w:r>
        <w:rPr>
          <w:rFonts w:ascii="Symbol" w:hAnsi="Symbol"/>
        </w:rPr>
        <w:tab/>
      </w:r>
      <w:r>
        <w:t>bankrupt or personally insolvent</w:t>
      </w:r>
    </w:p>
    <w:p w:rsidR="005F7785" w:rsidRDefault="005F7785" w:rsidP="005F7785">
      <w:pPr>
        <w:pStyle w:val="aNoteBulletss"/>
        <w:tabs>
          <w:tab w:val="left" w:pos="2300"/>
        </w:tabs>
      </w:pPr>
      <w:r>
        <w:rPr>
          <w:rFonts w:ascii="Symbol" w:hAnsi="Symbol"/>
        </w:rPr>
        <w:t></w:t>
      </w:r>
      <w:r>
        <w:rPr>
          <w:rFonts w:ascii="Symbol" w:hAnsi="Symbol"/>
        </w:rPr>
        <w:tab/>
      </w:r>
      <w:r>
        <w:t>chief health officer</w:t>
      </w:r>
    </w:p>
    <w:p w:rsidR="005F7785" w:rsidRDefault="005F7785" w:rsidP="005F7785">
      <w:pPr>
        <w:pStyle w:val="aNoteBulletss"/>
        <w:tabs>
          <w:tab w:val="left" w:pos="2300"/>
        </w:tabs>
      </w:pPr>
      <w:r>
        <w:rPr>
          <w:rFonts w:ascii="Symbol" w:hAnsi="Symbol"/>
        </w:rPr>
        <w:t></w:t>
      </w:r>
      <w:r>
        <w:rPr>
          <w:rFonts w:ascii="Symbol" w:hAnsi="Symbol"/>
        </w:rPr>
        <w:tab/>
      </w:r>
      <w:r>
        <w:t>Chief Minister</w:t>
      </w:r>
    </w:p>
    <w:p w:rsidR="005F7785" w:rsidRDefault="005F7785" w:rsidP="005F7785">
      <w:pPr>
        <w:pStyle w:val="aNoteBulletss"/>
        <w:tabs>
          <w:tab w:val="left" w:pos="2300"/>
        </w:tabs>
      </w:pPr>
      <w:r>
        <w:rPr>
          <w:rFonts w:ascii="Symbol" w:hAnsi="Symbol"/>
        </w:rPr>
        <w:t></w:t>
      </w:r>
      <w:r>
        <w:rPr>
          <w:rFonts w:ascii="Symbol" w:hAnsi="Symbol"/>
        </w:rPr>
        <w:tab/>
      </w:r>
      <w:r>
        <w:t>chief police officer</w:t>
      </w:r>
    </w:p>
    <w:p w:rsidR="005F7785" w:rsidRDefault="005F7785" w:rsidP="005F7785">
      <w:pPr>
        <w:pStyle w:val="aNoteBulletss"/>
        <w:tabs>
          <w:tab w:val="left" w:pos="2300"/>
        </w:tabs>
      </w:pPr>
      <w:r>
        <w:rPr>
          <w:rFonts w:ascii="Symbol" w:hAnsi="Symbol"/>
        </w:rPr>
        <w:t></w:t>
      </w:r>
      <w:r>
        <w:rPr>
          <w:rFonts w:ascii="Symbol" w:hAnsi="Symbol"/>
        </w:rPr>
        <w:tab/>
      </w:r>
      <w:r>
        <w:t>conservator of flora and fauna</w:t>
      </w:r>
    </w:p>
    <w:p w:rsidR="005F7785" w:rsidRDefault="005F7785" w:rsidP="005F7785">
      <w:pPr>
        <w:pStyle w:val="aNoteBulletss"/>
        <w:tabs>
          <w:tab w:val="left" w:pos="2300"/>
        </w:tabs>
      </w:pPr>
      <w:r>
        <w:rPr>
          <w:rFonts w:ascii="Symbol" w:hAnsi="Symbol"/>
        </w:rPr>
        <w:t></w:t>
      </w:r>
      <w:r>
        <w:rPr>
          <w:rFonts w:ascii="Symbol" w:hAnsi="Symbol"/>
        </w:rPr>
        <w:tab/>
      </w:r>
      <w:r>
        <w:t>contravene</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Criminal Code</w:t>
      </w:r>
    </w:p>
    <w:p w:rsidR="008C61D7" w:rsidRPr="00D57A5C" w:rsidRDefault="008C61D7" w:rsidP="008C61D7">
      <w:pPr>
        <w:pStyle w:val="aNoteBulletss"/>
        <w:tabs>
          <w:tab w:val="num" w:pos="2300"/>
        </w:tabs>
      </w:pPr>
      <w:r w:rsidRPr="00F26586">
        <w:rPr>
          <w:rFonts w:ascii="Symbol" w:hAnsi="Symbol"/>
        </w:rPr>
        <w:t></w:t>
      </w:r>
      <w:r w:rsidRPr="00F26586">
        <w:rPr>
          <w:rFonts w:ascii="Symbol" w:hAnsi="Symbol"/>
        </w:rPr>
        <w:tab/>
      </w:r>
      <w:r>
        <w:t>director</w:t>
      </w:r>
      <w:r>
        <w:noBreakHyphen/>
        <w:t>general</w:t>
      </w:r>
      <w:r w:rsidRPr="00D57A5C">
        <w:t xml:space="preserve"> (see s 163)</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disallowable instrument</w:t>
      </w:r>
    </w:p>
    <w:p w:rsidR="005F7785" w:rsidRDefault="005F7785" w:rsidP="005F7785">
      <w:pPr>
        <w:pStyle w:val="aNoteBulletss"/>
        <w:tabs>
          <w:tab w:val="left" w:pos="2300"/>
        </w:tabs>
      </w:pPr>
      <w:r>
        <w:rPr>
          <w:rFonts w:ascii="Symbol" w:hAnsi="Symbol"/>
        </w:rPr>
        <w:t></w:t>
      </w:r>
      <w:r>
        <w:rPr>
          <w:rFonts w:ascii="Symbol" w:hAnsi="Symbol"/>
        </w:rPr>
        <w:tab/>
      </w:r>
      <w:r>
        <w:t>entity</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Executive</w:t>
      </w:r>
    </w:p>
    <w:p w:rsidR="005F7785" w:rsidRDefault="005F7785" w:rsidP="005F7785">
      <w:pPr>
        <w:pStyle w:val="aNoteBulletss"/>
        <w:tabs>
          <w:tab w:val="left" w:pos="2300"/>
        </w:tabs>
      </w:pPr>
      <w:r>
        <w:rPr>
          <w:rFonts w:ascii="Symbol" w:hAnsi="Symbol"/>
        </w:rPr>
        <w:t></w:t>
      </w:r>
      <w:r>
        <w:rPr>
          <w:rFonts w:ascii="Symbol" w:hAnsi="Symbol"/>
        </w:rPr>
        <w:tab/>
      </w:r>
      <w:r>
        <w:t>exercise</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fail</w:t>
      </w:r>
    </w:p>
    <w:p w:rsidR="005F7785" w:rsidRDefault="005F7785" w:rsidP="005F7785">
      <w:pPr>
        <w:pStyle w:val="aNoteBulletss"/>
        <w:tabs>
          <w:tab w:val="left" w:pos="2300"/>
        </w:tabs>
      </w:pPr>
      <w:r>
        <w:rPr>
          <w:rFonts w:ascii="Symbol" w:hAnsi="Symbol"/>
        </w:rPr>
        <w:t></w:t>
      </w:r>
      <w:r>
        <w:rPr>
          <w:rFonts w:ascii="Symbol" w:hAnsi="Symbol"/>
        </w:rPr>
        <w:tab/>
      </w:r>
      <w:r>
        <w:t>function</w:t>
      </w:r>
    </w:p>
    <w:p w:rsidR="005F7785" w:rsidRDefault="005F7785" w:rsidP="005F7785">
      <w:pPr>
        <w:pStyle w:val="aNoteBulletss"/>
        <w:tabs>
          <w:tab w:val="left" w:pos="2300"/>
        </w:tabs>
      </w:pPr>
      <w:r>
        <w:rPr>
          <w:rFonts w:ascii="Symbol" w:hAnsi="Symbol"/>
        </w:rPr>
        <w:t></w:t>
      </w:r>
      <w:r>
        <w:rPr>
          <w:rFonts w:ascii="Symbol" w:hAnsi="Symbol"/>
        </w:rPr>
        <w:tab/>
      </w:r>
      <w:r>
        <w:t>give</w:t>
      </w:r>
    </w:p>
    <w:p w:rsidR="005F7785" w:rsidRDefault="005F7785" w:rsidP="005F7785">
      <w:pPr>
        <w:pStyle w:val="aNoteBulletss"/>
        <w:tabs>
          <w:tab w:val="left" w:pos="2300"/>
        </w:tabs>
      </w:pPr>
      <w:r>
        <w:rPr>
          <w:rFonts w:ascii="Symbol" w:hAnsi="Symbol"/>
        </w:rPr>
        <w:t></w:t>
      </w:r>
      <w:r>
        <w:rPr>
          <w:rFonts w:ascii="Symbol" w:hAnsi="Symbol"/>
        </w:rPr>
        <w:tab/>
      </w:r>
      <w:r>
        <w:t>home address</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may</w:t>
      </w:r>
    </w:p>
    <w:p w:rsidR="005F7785" w:rsidRDefault="005F7785" w:rsidP="005F7785">
      <w:pPr>
        <w:pStyle w:val="aNoteBulletss"/>
        <w:tabs>
          <w:tab w:val="left" w:pos="2300"/>
        </w:tabs>
      </w:pPr>
      <w:r>
        <w:rPr>
          <w:rFonts w:ascii="Symbol" w:hAnsi="Symbol"/>
        </w:rPr>
        <w:t></w:t>
      </w:r>
      <w:r>
        <w:rPr>
          <w:rFonts w:ascii="Symbol" w:hAnsi="Symbol"/>
        </w:rPr>
        <w:tab/>
      </w:r>
      <w:r>
        <w:t>Minister (see s 162)</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must</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notifiable instrument</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penalty unit</w:t>
      </w:r>
    </w:p>
    <w:p w:rsidR="005F7785" w:rsidRDefault="005F7785" w:rsidP="005F7785">
      <w:pPr>
        <w:pStyle w:val="aNoteBulletss"/>
        <w:tabs>
          <w:tab w:val="left" w:pos="2300"/>
        </w:tabs>
      </w:pPr>
      <w:r>
        <w:rPr>
          <w:rFonts w:ascii="Symbol" w:hAnsi="Symbol"/>
        </w:rPr>
        <w:t></w:t>
      </w:r>
      <w:r>
        <w:rPr>
          <w:rFonts w:ascii="Symbol" w:hAnsi="Symbol"/>
        </w:rPr>
        <w:tab/>
      </w:r>
      <w:r>
        <w:t>planning and land authority</w:t>
      </w:r>
    </w:p>
    <w:p w:rsidR="00317604" w:rsidRPr="00552242" w:rsidRDefault="00317604" w:rsidP="00317604">
      <w:pPr>
        <w:pStyle w:val="aNoteBulletss"/>
        <w:tabs>
          <w:tab w:val="left" w:pos="2300"/>
        </w:tabs>
      </w:pPr>
      <w:r w:rsidRPr="00552242">
        <w:rPr>
          <w:rFonts w:ascii="Symbol" w:hAnsi="Symbol"/>
        </w:rPr>
        <w:lastRenderedPageBreak/>
        <w:t></w:t>
      </w:r>
      <w:r w:rsidRPr="00552242">
        <w:rPr>
          <w:rFonts w:ascii="Symbol" w:hAnsi="Symbol"/>
        </w:rPr>
        <w:tab/>
      </w:r>
      <w:r>
        <w:t>police officer</w:t>
      </w:r>
    </w:p>
    <w:p w:rsidR="00F67287" w:rsidRPr="00757EF6" w:rsidRDefault="00F67287" w:rsidP="00F67287">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5F7785" w:rsidRDefault="005F7785" w:rsidP="005F7785">
      <w:pPr>
        <w:pStyle w:val="aNoteBulletss"/>
        <w:tabs>
          <w:tab w:val="left" w:pos="2300"/>
        </w:tabs>
      </w:pPr>
      <w:r>
        <w:rPr>
          <w:rFonts w:ascii="Symbol" w:hAnsi="Symbol" w:cs="Symbol"/>
        </w:rPr>
        <w:t></w:t>
      </w:r>
      <w:r>
        <w:rPr>
          <w:rFonts w:ascii="Symbol" w:hAnsi="Symbol" w:cs="Symbol"/>
        </w:rPr>
        <w:tab/>
      </w:r>
      <w:r>
        <w:t>reviewable decision notice</w:t>
      </w:r>
    </w:p>
    <w:p w:rsidR="005F7785" w:rsidRDefault="005F7785" w:rsidP="005F7785">
      <w:pPr>
        <w:pStyle w:val="aNoteBulletss"/>
        <w:tabs>
          <w:tab w:val="left" w:pos="2300"/>
        </w:tabs>
      </w:pPr>
      <w:r>
        <w:rPr>
          <w:rFonts w:ascii="Symbol" w:hAnsi="Symbol"/>
        </w:rPr>
        <w:t></w:t>
      </w:r>
      <w:r>
        <w:rPr>
          <w:rFonts w:ascii="Symbol" w:hAnsi="Symbol"/>
        </w:rPr>
        <w:tab/>
      </w:r>
      <w:r>
        <w:t>statutory office-holder</w:t>
      </w:r>
    </w:p>
    <w:p w:rsidR="005F7785" w:rsidRDefault="005F7785" w:rsidP="005F7785">
      <w:pPr>
        <w:pStyle w:val="aNoteBulletss"/>
        <w:tabs>
          <w:tab w:val="left" w:pos="2300"/>
        </w:tabs>
      </w:pPr>
      <w:r>
        <w:rPr>
          <w:rFonts w:ascii="Symbol" w:hAnsi="Symbol"/>
        </w:rPr>
        <w:t></w:t>
      </w:r>
      <w:r>
        <w:rPr>
          <w:rFonts w:ascii="Symbol" w:hAnsi="Symbol"/>
        </w:rPr>
        <w:tab/>
      </w:r>
      <w:r>
        <w:t>territory-owned corporation</w:t>
      </w:r>
    </w:p>
    <w:p w:rsidR="005F7785" w:rsidRDefault="005F7785" w:rsidP="005F7785">
      <w:pPr>
        <w:pStyle w:val="aNoteBulletss"/>
        <w:tabs>
          <w:tab w:val="left" w:pos="2300"/>
        </w:tabs>
      </w:pPr>
      <w:r>
        <w:rPr>
          <w:rFonts w:ascii="Symbol" w:hAnsi="Symbol"/>
        </w:rPr>
        <w:t></w:t>
      </w:r>
      <w:r>
        <w:rPr>
          <w:rFonts w:ascii="Symbol" w:hAnsi="Symbol"/>
        </w:rPr>
        <w:tab/>
      </w:r>
      <w:r>
        <w:t>the Territory</w:t>
      </w:r>
    </w:p>
    <w:p w:rsidR="005F7785" w:rsidRDefault="005F7785" w:rsidP="005F7785">
      <w:pPr>
        <w:pStyle w:val="aNoteBulletss"/>
        <w:tabs>
          <w:tab w:val="left" w:pos="2300"/>
        </w:tabs>
      </w:pPr>
      <w:r>
        <w:rPr>
          <w:rFonts w:ascii="Symbol" w:hAnsi="Symbol"/>
        </w:rPr>
        <w:t></w:t>
      </w:r>
      <w:r>
        <w:rPr>
          <w:rFonts w:ascii="Symbol" w:hAnsi="Symbol"/>
        </w:rPr>
        <w:tab/>
      </w:r>
      <w:r>
        <w:t>under.</w:t>
      </w:r>
    </w:p>
    <w:p w:rsidR="005F7785" w:rsidRPr="00DE189D" w:rsidRDefault="005F7785" w:rsidP="005F7785">
      <w:pPr>
        <w:pStyle w:val="aDef"/>
      </w:pPr>
      <w:r>
        <w:rPr>
          <w:rStyle w:val="charBoldItals"/>
        </w:rPr>
        <w:t>agency</w:t>
      </w:r>
      <w:r>
        <w:t xml:space="preserve">, for part 5.3 </w:t>
      </w:r>
      <w:r>
        <w:rPr>
          <w:rFonts w:ascii="Times New (W1)" w:hAnsi="Times New (W1)"/>
        </w:rPr>
        <w:t>(Bushfire prevention)</w:t>
      </w:r>
      <w:r>
        <w:t>—see section 70.</w:t>
      </w:r>
    </w:p>
    <w:p w:rsidR="005F7785" w:rsidRPr="00DE189D" w:rsidRDefault="005F7785" w:rsidP="005F7785">
      <w:pPr>
        <w:pStyle w:val="aDef"/>
      </w:pPr>
      <w:r>
        <w:rPr>
          <w:rStyle w:val="charBoldItals"/>
        </w:rPr>
        <w:t>ambulance levy</w:t>
      </w:r>
      <w:r>
        <w:t xml:space="preserve">, for schedule 1 (Ambulance levy)—see schedule 1, </w:t>
      </w:r>
      <w:r>
        <w:rPr>
          <w:bCs/>
          <w:iCs/>
        </w:rPr>
        <w:t>section</w:t>
      </w:r>
      <w:r>
        <w:t xml:space="preserve"> 1.4.</w:t>
      </w:r>
    </w:p>
    <w:p w:rsidR="005F7785" w:rsidRPr="00DE189D" w:rsidRDefault="005F7785" w:rsidP="005F7785">
      <w:pPr>
        <w:pStyle w:val="aDef"/>
        <w:keepNext/>
      </w:pPr>
      <w:r>
        <w:rPr>
          <w:rStyle w:val="charBoldItals"/>
        </w:rPr>
        <w:t xml:space="preserve">ambulance service </w:t>
      </w:r>
      <w:r>
        <w:t>means the ACT Ambulance Service established under section 40.</w:t>
      </w:r>
    </w:p>
    <w:p w:rsidR="00693CDF" w:rsidRPr="004C3CCB" w:rsidRDefault="00693CDF" w:rsidP="00693CDF">
      <w:pPr>
        <w:pStyle w:val="aDef"/>
      </w:pPr>
      <w:r w:rsidRPr="004C3CCB">
        <w:rPr>
          <w:rStyle w:val="charBoldItals"/>
        </w:rPr>
        <w:t>ambulance service quality assurance committee</w:t>
      </w:r>
      <w:r w:rsidRPr="004C3CCB">
        <w:t xml:space="preserve"> (or </w:t>
      </w:r>
      <w:r w:rsidRPr="004C3CCB">
        <w:rPr>
          <w:rStyle w:val="charBoldItals"/>
        </w:rPr>
        <w:t>ASQAC</w:t>
      </w:r>
      <w:r w:rsidRPr="004C3CCB">
        <w:t>) means a committee established under section 195A.</w:t>
      </w:r>
    </w:p>
    <w:p w:rsidR="005F7785" w:rsidRPr="00DE189D" w:rsidRDefault="005F7785" w:rsidP="005F7785">
      <w:pPr>
        <w:pStyle w:val="aDef"/>
        <w:keepNext/>
      </w:pPr>
      <w:r>
        <w:rPr>
          <w:rStyle w:val="charBoldItals"/>
        </w:rPr>
        <w:t>ambulance services</w:t>
      </w:r>
      <w:r>
        <w:t>, for part 4.6 (Other approved providers)—see section 60.</w:t>
      </w:r>
    </w:p>
    <w:p w:rsidR="00693CDF" w:rsidRPr="004C3CCB" w:rsidRDefault="00693CDF" w:rsidP="00693CDF">
      <w:pPr>
        <w:pStyle w:val="aDef"/>
      </w:pPr>
      <w:r w:rsidRPr="004C3CCB">
        <w:rPr>
          <w:rStyle w:val="charBoldItals"/>
        </w:rPr>
        <w:t>ASQAC</w:t>
      </w:r>
      <w:r w:rsidRPr="004C3CCB">
        <w:t xml:space="preserve">—see </w:t>
      </w:r>
      <w:r w:rsidRPr="004C3CCB">
        <w:rPr>
          <w:rStyle w:val="charBoldItals"/>
        </w:rPr>
        <w:t>ambulance service quality assurance committee</w:t>
      </w:r>
      <w:r w:rsidRPr="004C3CCB">
        <w:t>.</w:t>
      </w:r>
    </w:p>
    <w:p w:rsidR="005F7785" w:rsidRPr="00DE189D" w:rsidRDefault="005F7785" w:rsidP="005F7785">
      <w:pPr>
        <w:pStyle w:val="aDef"/>
      </w:pPr>
      <w:r>
        <w:rPr>
          <w:rStyle w:val="charBoldItals"/>
        </w:rPr>
        <w:t>at</w:t>
      </w:r>
      <w:r>
        <w:rPr>
          <w:rFonts w:ascii="Times New (W1)" w:hAnsi="Times New (W1)"/>
        </w:rPr>
        <w:t xml:space="preserve"> premises includes in or on the premises.</w:t>
      </w:r>
    </w:p>
    <w:p w:rsidR="005F7785" w:rsidRDefault="005F7785" w:rsidP="005F7785">
      <w:pPr>
        <w:pStyle w:val="aDef"/>
      </w:pPr>
      <w:r>
        <w:rPr>
          <w:rStyle w:val="charBoldItals"/>
        </w:rPr>
        <w:t>basic health benefits</w:t>
      </w:r>
      <w:r>
        <w:rPr>
          <w:rFonts w:ascii="Times New (W1)" w:hAnsi="Times New (W1)"/>
        </w:rPr>
        <w:t xml:space="preserve">, for schedule 1 (Ambulance levy)—see schedule 1, </w:t>
      </w:r>
      <w:r>
        <w:rPr>
          <w:bCs/>
          <w:iCs/>
        </w:rPr>
        <w:t>section</w:t>
      </w:r>
      <w:r>
        <w:rPr>
          <w:rFonts w:ascii="Times New (W1)" w:hAnsi="Times New (W1)"/>
        </w:rPr>
        <w:t xml:space="preserve"> 1.1.</w:t>
      </w:r>
    </w:p>
    <w:p w:rsidR="005F7785" w:rsidRDefault="005F7785" w:rsidP="005F7785">
      <w:pPr>
        <w:pStyle w:val="aDef"/>
      </w:pPr>
      <w:r>
        <w:rPr>
          <w:rStyle w:val="charBoldItals"/>
        </w:rPr>
        <w:t>built-up area</w:t>
      </w:r>
      <w:r>
        <w:t xml:space="preserve"> means an area declared to be a built-up area under section 65.</w:t>
      </w:r>
    </w:p>
    <w:p w:rsidR="005F7785" w:rsidRDefault="005F7785" w:rsidP="005F7785">
      <w:pPr>
        <w:pStyle w:val="aDef"/>
      </w:pPr>
      <w:r>
        <w:rPr>
          <w:rStyle w:val="charBoldItals"/>
        </w:rPr>
        <w:t>building code</w:t>
      </w:r>
      <w:r>
        <w:t xml:space="preserve">—see the </w:t>
      </w:r>
      <w:hyperlink r:id="rId190" w:tooltip="A2004-11" w:history="1">
        <w:r w:rsidR="00DE189D" w:rsidRPr="00DE189D">
          <w:rPr>
            <w:rStyle w:val="charCitHyperlinkItal"/>
          </w:rPr>
          <w:t>Building Act 2004</w:t>
        </w:r>
      </w:hyperlink>
      <w:r>
        <w:t>, section 136 (1).</w:t>
      </w:r>
    </w:p>
    <w:p w:rsidR="005F7785" w:rsidRDefault="005F7785" w:rsidP="005F7785">
      <w:pPr>
        <w:pStyle w:val="aDef"/>
      </w:pPr>
      <w:r>
        <w:rPr>
          <w:rStyle w:val="charBoldItals"/>
        </w:rPr>
        <w:t xml:space="preserve">bushfire abatement zone </w:t>
      </w:r>
      <w:r>
        <w:t>means a bushfire abatement zone declared under section 71.</w:t>
      </w:r>
    </w:p>
    <w:p w:rsidR="005F7785" w:rsidRDefault="005F7785" w:rsidP="005F7785">
      <w:pPr>
        <w:pStyle w:val="aDef"/>
      </w:pPr>
      <w:r>
        <w:rPr>
          <w:rStyle w:val="charBoldItals"/>
        </w:rPr>
        <w:t>bushfire council</w:t>
      </w:r>
      <w:r>
        <w:rPr>
          <w:bCs/>
          <w:iCs/>
        </w:rPr>
        <w:t xml:space="preserve"> means the </w:t>
      </w:r>
      <w:r>
        <w:rPr>
          <w:rFonts w:ascii="Times New (W1)" w:hAnsi="Times New (W1)"/>
          <w:bCs/>
          <w:iCs/>
        </w:rPr>
        <w:t>ACT</w:t>
      </w:r>
      <w:r>
        <w:rPr>
          <w:bCs/>
          <w:iCs/>
        </w:rPr>
        <w:t xml:space="preserve"> Bushfire Council established under section 127.</w:t>
      </w:r>
    </w:p>
    <w:p w:rsidR="005F7785" w:rsidRPr="00DE189D" w:rsidRDefault="005F7785" w:rsidP="005F7785">
      <w:pPr>
        <w:pStyle w:val="aDef"/>
      </w:pPr>
      <w:r>
        <w:rPr>
          <w:rStyle w:val="charBoldItals"/>
        </w:rPr>
        <w:t>bushfire management requirement</w:t>
      </w:r>
      <w:r>
        <w:t xml:space="preserve"> </w:t>
      </w:r>
      <w:r>
        <w:rPr>
          <w:rFonts w:ascii="Times New (W1)" w:hAnsi="Times New (W1)"/>
        </w:rPr>
        <w:t xml:space="preserve">means a requirement mentioned in section 74 (3) (a) </w:t>
      </w:r>
      <w:r>
        <w:t>(Content of strategic bushfire management plan).</w:t>
      </w:r>
    </w:p>
    <w:p w:rsidR="005F7785" w:rsidRDefault="005F7785" w:rsidP="005F7785">
      <w:pPr>
        <w:pStyle w:val="aDef"/>
        <w:rPr>
          <w:b/>
          <w:bCs/>
        </w:rPr>
      </w:pPr>
      <w:r>
        <w:rPr>
          <w:rStyle w:val="charBoldItals"/>
        </w:rPr>
        <w:lastRenderedPageBreak/>
        <w:t>bushfire operational plan</w:t>
      </w:r>
      <w:r>
        <w:rPr>
          <w:b/>
          <w:bCs/>
        </w:rPr>
        <w:t xml:space="preserve"> </w:t>
      </w:r>
      <w:r>
        <w:t>means a bushfire operational plan approved under section 78.</w:t>
      </w:r>
    </w:p>
    <w:p w:rsidR="005F7785" w:rsidRDefault="005F7785" w:rsidP="005F7785">
      <w:pPr>
        <w:pStyle w:val="aDef"/>
      </w:pPr>
      <w:r>
        <w:rPr>
          <w:rStyle w:val="charBoldItals"/>
        </w:rPr>
        <w:t>bushfire season</w:t>
      </w:r>
      <w:r>
        <w:t>, for division 5.6.2 (Controlled activities and offences relating to fire)—see section 119.</w:t>
      </w:r>
    </w:p>
    <w:p w:rsidR="005F7785" w:rsidRPr="00DE189D" w:rsidRDefault="005F7785" w:rsidP="005F7785">
      <w:pPr>
        <w:pStyle w:val="aDef"/>
      </w:pPr>
      <w:r>
        <w:rPr>
          <w:rStyle w:val="charBoldItals"/>
        </w:rPr>
        <w:t>casual volunteer</w:t>
      </w:r>
      <w:r>
        <w:t>—see section 59D (2).</w:t>
      </w:r>
    </w:p>
    <w:p w:rsidR="005F7785" w:rsidRDefault="005F7785" w:rsidP="005F7785">
      <w:pPr>
        <w:pStyle w:val="aDef"/>
        <w:keepNext/>
      </w:pPr>
      <w:r>
        <w:rPr>
          <w:rStyle w:val="charBoldItals"/>
        </w:rPr>
        <w:t>chief officer</w:t>
      </w:r>
      <w:r>
        <w:t xml:space="preserve"> means—</w:t>
      </w:r>
    </w:p>
    <w:p w:rsidR="005F7785" w:rsidRDefault="005F7785" w:rsidP="005F7785">
      <w:pPr>
        <w:pStyle w:val="Apara"/>
        <w:keepNext/>
      </w:pPr>
      <w:r>
        <w:tab/>
        <w:t>(a)</w:t>
      </w:r>
      <w:r>
        <w:tab/>
        <w:t>for the ambulance service—the chief officer (ambulance service); and</w:t>
      </w:r>
    </w:p>
    <w:p w:rsidR="00E472C5" w:rsidRPr="006C39BE" w:rsidRDefault="00E472C5" w:rsidP="00E472C5">
      <w:pPr>
        <w:pStyle w:val="Ipara"/>
      </w:pPr>
      <w:r w:rsidRPr="006C39BE">
        <w:tab/>
        <w:t>(b)</w:t>
      </w:r>
      <w:r w:rsidRPr="006C39BE">
        <w:tab/>
        <w:t xml:space="preserve">for </w:t>
      </w:r>
      <w:r w:rsidR="00720E87">
        <w:t xml:space="preserve">the </w:t>
      </w:r>
      <w:r w:rsidRPr="006C39BE">
        <w:t>fire and rescue</w:t>
      </w:r>
      <w:r w:rsidR="00720E87">
        <w:t xml:space="preserve"> service</w:t>
      </w:r>
      <w:r w:rsidRPr="006C39BE">
        <w:t xml:space="preserve">—the chief officer </w:t>
      </w:r>
      <w:r w:rsidR="001844EB" w:rsidRPr="004C3CCB">
        <w:t>(fire and rescue service)</w:t>
      </w:r>
      <w:r w:rsidRPr="006C39BE">
        <w:t>; and</w:t>
      </w:r>
    </w:p>
    <w:p w:rsidR="005F7785" w:rsidRDefault="005F7785" w:rsidP="005F7785">
      <w:pPr>
        <w:pStyle w:val="Apara"/>
        <w:keepNext/>
      </w:pPr>
      <w:r>
        <w:tab/>
        <w:t>(c)</w:t>
      </w:r>
      <w:r>
        <w:tab/>
        <w:t>for the rural fire service—the chief officer (rural fire service); and</w:t>
      </w:r>
    </w:p>
    <w:p w:rsidR="005F7785" w:rsidRDefault="005F7785" w:rsidP="005F7785">
      <w:pPr>
        <w:pStyle w:val="Apara"/>
      </w:pPr>
      <w:r>
        <w:tab/>
        <w:t>(d)</w:t>
      </w:r>
      <w:r>
        <w:tab/>
        <w:t>for the SES—the chief officer (SES).</w:t>
      </w:r>
    </w:p>
    <w:p w:rsidR="005F7785" w:rsidRDefault="005F7785" w:rsidP="005F7785">
      <w:pPr>
        <w:pStyle w:val="aDef"/>
      </w:pPr>
      <w:r>
        <w:rPr>
          <w:rStyle w:val="charBoldItals"/>
        </w:rPr>
        <w:t>chief officer</w:t>
      </w:r>
      <w:r>
        <w:t xml:space="preserve"> </w:t>
      </w:r>
      <w:r>
        <w:rPr>
          <w:rStyle w:val="charBoldItals"/>
        </w:rPr>
        <w:t>(ambulance service)</w:t>
      </w:r>
      <w:r>
        <w:t>—see section 28.</w:t>
      </w:r>
    </w:p>
    <w:p w:rsidR="00693CDF" w:rsidRPr="004C3CCB" w:rsidRDefault="00693CDF" w:rsidP="00693CDF">
      <w:pPr>
        <w:pStyle w:val="aDef"/>
      </w:pPr>
      <w:r w:rsidRPr="004C3CCB">
        <w:rPr>
          <w:rStyle w:val="charBoldItals"/>
        </w:rPr>
        <w:t>chief officer (fire and rescue service)</w:t>
      </w:r>
      <w:r w:rsidRPr="004C3CCB">
        <w:t>—see section 29.</w:t>
      </w:r>
    </w:p>
    <w:p w:rsidR="005F7785" w:rsidRDefault="005F7785" w:rsidP="005F7785">
      <w:pPr>
        <w:pStyle w:val="aDef"/>
      </w:pPr>
      <w:r>
        <w:rPr>
          <w:rStyle w:val="charBoldItals"/>
        </w:rPr>
        <w:t>chief officer (rural fire service)</w:t>
      </w:r>
      <w:r>
        <w:t>—see section 30.</w:t>
      </w:r>
    </w:p>
    <w:p w:rsidR="005F7785" w:rsidRDefault="005F7785" w:rsidP="005F7785">
      <w:pPr>
        <w:pStyle w:val="aDef"/>
      </w:pPr>
      <w:r>
        <w:rPr>
          <w:rStyle w:val="charBoldItals"/>
        </w:rPr>
        <w:t>chief officer</w:t>
      </w:r>
      <w:r>
        <w:t xml:space="preserve"> </w:t>
      </w:r>
      <w:r>
        <w:rPr>
          <w:rStyle w:val="charBoldItals"/>
        </w:rPr>
        <w:t>(SES)</w:t>
      </w:r>
      <w:r>
        <w:t>—see section 31.</w:t>
      </w:r>
    </w:p>
    <w:p w:rsidR="005F7785" w:rsidRDefault="005F7785" w:rsidP="005F7785">
      <w:pPr>
        <w:pStyle w:val="aDef"/>
      </w:pPr>
      <w:r>
        <w:rPr>
          <w:rStyle w:val="charBoldItals"/>
        </w:rPr>
        <w:t>closure notice</w:t>
      </w:r>
      <w:r>
        <w:t xml:space="preserve"> means a closure notice issued under section 86 (2) (Notices for premises).</w:t>
      </w:r>
    </w:p>
    <w:p w:rsidR="005F7785" w:rsidRPr="00DE189D" w:rsidRDefault="005F7785" w:rsidP="005F7785">
      <w:pPr>
        <w:pStyle w:val="aDef"/>
      </w:pPr>
      <w:r>
        <w:rPr>
          <w:rStyle w:val="charBoldItals"/>
        </w:rPr>
        <w:t>commissioner</w:t>
      </w:r>
      <w:r>
        <w:t xml:space="preserve"> </w:t>
      </w:r>
      <w:r>
        <w:rPr>
          <w:rFonts w:ascii="Times New (W1)" w:hAnsi="Times New (W1)"/>
        </w:rPr>
        <w:t>means the ACT Emergency Services Commissioner</w:t>
      </w:r>
      <w:r>
        <w:t xml:space="preserve">. </w:t>
      </w:r>
    </w:p>
    <w:p w:rsidR="005F7785" w:rsidRPr="002023B7" w:rsidRDefault="005F7785" w:rsidP="005F7785">
      <w:pPr>
        <w:pStyle w:val="aDef"/>
      </w:pPr>
      <w:r w:rsidRPr="000D1E61">
        <w:rPr>
          <w:rStyle w:val="charBoldItals"/>
        </w:rPr>
        <w:t>commissioner’s guidelines</w:t>
      </w:r>
      <w:r w:rsidRPr="002023B7">
        <w:t>—see section 11 (1) (Com</w:t>
      </w:r>
      <w:r>
        <w:t>missioner may make guidelines).</w:t>
      </w:r>
    </w:p>
    <w:p w:rsidR="00693CDF" w:rsidRPr="004C3CCB" w:rsidRDefault="00693CDF" w:rsidP="00693CDF">
      <w:pPr>
        <w:pStyle w:val="aDef"/>
      </w:pPr>
      <w:r w:rsidRPr="004C3CCB">
        <w:rPr>
          <w:rStyle w:val="charBoldItals"/>
        </w:rPr>
        <w:t>committee</w:t>
      </w:r>
      <w:r w:rsidRPr="004C3CCB">
        <w:t>, for schedule 1A (Ambulance service quality assurance committee)—see section 1A.1.</w:t>
      </w:r>
    </w:p>
    <w:p w:rsidR="005F7785" w:rsidRDefault="005F7785" w:rsidP="005F7785">
      <w:pPr>
        <w:pStyle w:val="aDef"/>
      </w:pPr>
      <w:r>
        <w:rPr>
          <w:rStyle w:val="charBoldItals"/>
        </w:rPr>
        <w:t>community communication and information plan</w:t>
      </w:r>
      <w:r>
        <w:t xml:space="preserve"> means the community communication and information plan mentioned in section 149.</w:t>
      </w:r>
    </w:p>
    <w:p w:rsidR="005F7785" w:rsidRDefault="005F7785" w:rsidP="005F7785">
      <w:pPr>
        <w:pStyle w:val="aDef"/>
      </w:pPr>
      <w:r>
        <w:rPr>
          <w:rStyle w:val="charBoldItals"/>
        </w:rPr>
        <w:t>conservator</w:t>
      </w:r>
      <w:r>
        <w:t xml:space="preserve"> means the conservator of flora and fauna.</w:t>
      </w:r>
    </w:p>
    <w:p w:rsidR="005F7785" w:rsidRDefault="005F7785" w:rsidP="005F7785">
      <w:pPr>
        <w:pStyle w:val="aDef"/>
      </w:pPr>
      <w:r>
        <w:rPr>
          <w:rStyle w:val="charBoldItals"/>
        </w:rPr>
        <w:lastRenderedPageBreak/>
        <w:t>contributor</w:t>
      </w:r>
      <w:r>
        <w:t xml:space="preserve">, to a health </w:t>
      </w:r>
      <w:r w:rsidR="00D40746">
        <w:t xml:space="preserve">benefits </w:t>
      </w:r>
      <w:r>
        <w:t xml:space="preserve">fund, for schedule 1 (Ambulance levy)—see </w:t>
      </w:r>
      <w:r>
        <w:rPr>
          <w:rFonts w:ascii="Times New (W1)" w:hAnsi="Times New (W1)"/>
        </w:rPr>
        <w:t xml:space="preserve">schedule 1, </w:t>
      </w:r>
      <w:r>
        <w:rPr>
          <w:bCs/>
          <w:iCs/>
        </w:rPr>
        <w:t>section</w:t>
      </w:r>
      <w:r>
        <w:t xml:space="preserve"> 1.1.</w:t>
      </w:r>
    </w:p>
    <w:p w:rsidR="00D40746" w:rsidRPr="00552242" w:rsidRDefault="00D40746" w:rsidP="00D40746">
      <w:pPr>
        <w:pStyle w:val="aDef"/>
      </w:pPr>
      <w:r w:rsidRPr="00DE189D">
        <w:rPr>
          <w:rStyle w:val="charBoldItals"/>
        </w:rPr>
        <w:t>cooperative arrangement</w:t>
      </w:r>
      <w:r w:rsidRPr="00552242">
        <w:t>—see section 176.</w:t>
      </w:r>
    </w:p>
    <w:p w:rsidR="005F7785" w:rsidRDefault="005F7785" w:rsidP="005F7785">
      <w:pPr>
        <w:pStyle w:val="aDef"/>
      </w:pPr>
      <w:r>
        <w:rPr>
          <w:rStyle w:val="charBoldItals"/>
        </w:rPr>
        <w:t>declared state of alert</w:t>
      </w:r>
      <w:r>
        <w:t xml:space="preserve"> means a state of alert declared under section 151 (Declaration of state of alert).</w:t>
      </w:r>
    </w:p>
    <w:p w:rsidR="005F7785" w:rsidRDefault="005F7785" w:rsidP="005F7785">
      <w:pPr>
        <w:pStyle w:val="aDef"/>
      </w:pPr>
      <w:r>
        <w:rPr>
          <w:rStyle w:val="charBoldItals"/>
        </w:rPr>
        <w:t>declared state of emergency</w:t>
      </w:r>
      <w:r>
        <w:t xml:space="preserve"> means a state of emergency declared under section 156 (Declaration of state of emergency).</w:t>
      </w:r>
    </w:p>
    <w:p w:rsidR="005F7785" w:rsidRDefault="005F7785" w:rsidP="005F7785">
      <w:pPr>
        <w:pStyle w:val="aDef"/>
        <w:keepNext/>
      </w:pPr>
      <w:r>
        <w:rPr>
          <w:rStyle w:val="charBoldItals"/>
        </w:rPr>
        <w:t>emergency</w:t>
      </w:r>
      <w:r>
        <w:t xml:space="preserve"> means an actual or imminent event that requires a significant and coordinated response.</w:t>
      </w:r>
    </w:p>
    <w:p w:rsidR="005F7785" w:rsidRDefault="005F7785" w:rsidP="005F7785">
      <w:pPr>
        <w:pStyle w:val="aExamHdgss"/>
      </w:pPr>
      <w:r>
        <w:t>Examples of events</w:t>
      </w:r>
    </w:p>
    <w:p w:rsidR="005F7785" w:rsidRDefault="005F7785" w:rsidP="005F7785">
      <w:pPr>
        <w:pStyle w:val="aExamINumss"/>
      </w:pPr>
      <w:r>
        <w:t>1</w:t>
      </w:r>
      <w:r>
        <w:tab/>
        <w:t>fire, flood, storm or earthquake</w:t>
      </w:r>
    </w:p>
    <w:p w:rsidR="005F7785" w:rsidRDefault="005F7785" w:rsidP="005F7785">
      <w:pPr>
        <w:pStyle w:val="aExamINumss"/>
      </w:pPr>
      <w:r>
        <w:t>2</w:t>
      </w:r>
      <w:r>
        <w:tab/>
        <w:t xml:space="preserve">accident or explosion </w:t>
      </w:r>
    </w:p>
    <w:p w:rsidR="005F7785" w:rsidRDefault="005F7785" w:rsidP="005F7785">
      <w:pPr>
        <w:pStyle w:val="aExamINumss"/>
      </w:pPr>
      <w:r>
        <w:t>3</w:t>
      </w:r>
      <w:r>
        <w:tab/>
        <w:t>epidemic or animal disease</w:t>
      </w:r>
    </w:p>
    <w:p w:rsidR="005F7785" w:rsidRDefault="005F7785" w:rsidP="005F7785">
      <w:pPr>
        <w:pStyle w:val="aExamINumss"/>
        <w:keepNext/>
      </w:pPr>
      <w:r>
        <w:t>4</w:t>
      </w:r>
      <w:r>
        <w:tab/>
        <w:t>shortage of electricity, gas, fuel or water</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91" w:tooltip="A2001-14" w:history="1">
        <w:r w:rsidR="00DE189D" w:rsidRPr="00DE189D">
          <w:rPr>
            <w:rStyle w:val="charCitHyperlinkAbbrev"/>
          </w:rPr>
          <w:t>Legislation Act</w:t>
        </w:r>
      </w:hyperlink>
      <w:r>
        <w:t>, s 126 and s 132).</w:t>
      </w:r>
    </w:p>
    <w:p w:rsidR="005F7785" w:rsidRPr="00A33772" w:rsidRDefault="005F7785" w:rsidP="005F7785">
      <w:pPr>
        <w:pStyle w:val="aDef"/>
      </w:pPr>
      <w:r w:rsidRPr="003A199F">
        <w:rPr>
          <w:rStyle w:val="charBoldItals"/>
        </w:rPr>
        <w:t xml:space="preserve">emergency controller </w:t>
      </w:r>
      <w:r w:rsidRPr="00A33772">
        <w:t>means—</w:t>
      </w:r>
    </w:p>
    <w:p w:rsidR="005F7785" w:rsidRPr="00A33772" w:rsidRDefault="005F7785" w:rsidP="005F7785">
      <w:pPr>
        <w:pStyle w:val="aDefpara"/>
      </w:pPr>
      <w:r>
        <w:tab/>
        <w:t>(a)</w:t>
      </w:r>
      <w:r>
        <w:tab/>
        <w:t>f</w:t>
      </w:r>
      <w:r w:rsidRPr="00A33772">
        <w:t>or a declared state of emergency—the person appointed under section 159; and</w:t>
      </w:r>
    </w:p>
    <w:p w:rsidR="005F7785" w:rsidRDefault="005F7785" w:rsidP="005F7785">
      <w:pPr>
        <w:pStyle w:val="aDefpara"/>
      </w:pPr>
      <w:r w:rsidRPr="00A33772">
        <w:tab/>
        <w:t>(b)</w:t>
      </w:r>
      <w:r w:rsidRPr="00A33772">
        <w:tab/>
        <w:t>in any other case—the person appointed under section 150A.</w:t>
      </w:r>
    </w:p>
    <w:p w:rsidR="005F7785" w:rsidRDefault="005F7785" w:rsidP="00D01C29">
      <w:pPr>
        <w:pStyle w:val="aDef"/>
        <w:keepNext/>
      </w:pPr>
      <w:r>
        <w:rPr>
          <w:rStyle w:val="charBoldItals"/>
        </w:rPr>
        <w:t>emergency management</w:t>
      </w:r>
      <w:r>
        <w:t xml:space="preserve"> means the establishment of plans, structures and arrangements to coordinate the resources of agencies and other entities in a comprehensive approach to—</w:t>
      </w:r>
    </w:p>
    <w:p w:rsidR="005F7785" w:rsidRPr="00F90314" w:rsidRDefault="005F7785" w:rsidP="00D01C29">
      <w:pPr>
        <w:pStyle w:val="Apara"/>
        <w:keepNext/>
      </w:pPr>
      <w:r w:rsidRPr="00102A3B">
        <w:tab/>
        <w:t>(a)</w:t>
      </w:r>
      <w:r w:rsidRPr="00102A3B">
        <w:tab/>
        <w:t>the assessment of hazards and emergency risks; and</w:t>
      </w:r>
    </w:p>
    <w:p w:rsidR="005F7785" w:rsidRDefault="005F7785" w:rsidP="005F7785">
      <w:pPr>
        <w:pStyle w:val="Apara"/>
      </w:pPr>
      <w:r>
        <w:tab/>
        <w:t>(b)</w:t>
      </w:r>
      <w:r>
        <w:tab/>
        <w:t>the prevention of, preparedness for, response to and recovery from, emergencies.</w:t>
      </w:r>
    </w:p>
    <w:p w:rsidR="005F7785" w:rsidRDefault="005F7785" w:rsidP="005F7785">
      <w:pPr>
        <w:pStyle w:val="aDef"/>
      </w:pPr>
      <w:r>
        <w:rPr>
          <w:rStyle w:val="charBoldItals"/>
        </w:rPr>
        <w:t>emergency plan</w:t>
      </w:r>
      <w:r>
        <w:t xml:space="preserve"> means the emergency plan made under section 147.</w:t>
      </w:r>
    </w:p>
    <w:p w:rsidR="005F7785" w:rsidRDefault="005F7785" w:rsidP="005F7785">
      <w:pPr>
        <w:pStyle w:val="aDef"/>
        <w:keepNext/>
        <w:rPr>
          <w:rFonts w:ascii="Times New (W1)" w:hAnsi="Times New (W1)"/>
        </w:rPr>
      </w:pPr>
      <w:r>
        <w:rPr>
          <w:rStyle w:val="charBoldItals"/>
        </w:rPr>
        <w:lastRenderedPageBreak/>
        <w:t>emergency risk</w:t>
      </w:r>
      <w:r>
        <w:rPr>
          <w:rFonts w:ascii="Times New (W1)" w:hAnsi="Times New (W1)"/>
        </w:rPr>
        <w:t xml:space="preserve"> includes the risk of an emergency arising from—</w:t>
      </w:r>
    </w:p>
    <w:p w:rsidR="005F7785" w:rsidRDefault="005F7785" w:rsidP="005F7785">
      <w:pPr>
        <w:pStyle w:val="aDefpara"/>
        <w:rPr>
          <w:rFonts w:ascii="Times New (W1)" w:hAnsi="Times New (W1)"/>
          <w:b/>
          <w:bCs/>
        </w:rPr>
      </w:pPr>
      <w:r>
        <w:rPr>
          <w:rFonts w:ascii="Times New (W1)" w:hAnsi="Times New (W1)"/>
          <w:bCs/>
        </w:rPr>
        <w:tab/>
        <w:t>(a)</w:t>
      </w:r>
      <w:r>
        <w:rPr>
          <w:rFonts w:ascii="Times New (W1)" w:hAnsi="Times New (W1)"/>
          <w:bCs/>
        </w:rPr>
        <w:tab/>
      </w:r>
      <w:r>
        <w:rPr>
          <w:rFonts w:ascii="Times New (W1)" w:hAnsi="Times New (W1)"/>
        </w:rPr>
        <w:t>civil defence requirements associated with warlike action; or</w:t>
      </w:r>
    </w:p>
    <w:p w:rsidR="005F7785" w:rsidRDefault="005F7785" w:rsidP="005F7785">
      <w:pPr>
        <w:pStyle w:val="aDefpara"/>
        <w:rPr>
          <w:rFonts w:ascii="Times New (W1)" w:hAnsi="Times New (W1)"/>
        </w:rPr>
      </w:pPr>
      <w:r>
        <w:rPr>
          <w:rFonts w:ascii="Times New (W1)" w:hAnsi="Times New (W1)"/>
        </w:rPr>
        <w:tab/>
        <w:t>(b)</w:t>
      </w:r>
      <w:r>
        <w:rPr>
          <w:rFonts w:ascii="Times New (W1)" w:hAnsi="Times New (W1)"/>
        </w:rPr>
        <w:tab/>
        <w:t>mass gatherings of people at sporting and other events; or</w:t>
      </w:r>
    </w:p>
    <w:p w:rsidR="005F7785" w:rsidRDefault="005F7785" w:rsidP="005F7785">
      <w:pPr>
        <w:pStyle w:val="aDefpara"/>
        <w:rPr>
          <w:rFonts w:ascii="Times New (W1)" w:hAnsi="Times New (W1)"/>
        </w:rPr>
      </w:pPr>
      <w:r>
        <w:rPr>
          <w:rFonts w:ascii="Times New (W1)" w:hAnsi="Times New (W1)"/>
        </w:rPr>
        <w:tab/>
        <w:t>(c)</w:t>
      </w:r>
      <w:r>
        <w:rPr>
          <w:rFonts w:ascii="Times New (W1)" w:hAnsi="Times New (W1)"/>
        </w:rPr>
        <w:tab/>
        <w:t>technological problems, including the widespread simultaneous failure of computers.</w:t>
      </w:r>
    </w:p>
    <w:p w:rsidR="005F7785" w:rsidRDefault="005F7785" w:rsidP="005F7785">
      <w:pPr>
        <w:pStyle w:val="aDef"/>
      </w:pPr>
      <w:r>
        <w:rPr>
          <w:rStyle w:val="charBoldItals"/>
        </w:rPr>
        <w:t>emergency service</w:t>
      </w:r>
      <w:r>
        <w:t xml:space="preserve"> means the ambulance service, </w:t>
      </w:r>
      <w:r w:rsidR="00D809B5" w:rsidRPr="004C3CCB">
        <w:t>the fire and rescue service</w:t>
      </w:r>
      <w:r>
        <w:t>, the rural fire service or the SES.</w:t>
      </w:r>
    </w:p>
    <w:p w:rsidR="005F7785" w:rsidRDefault="005F7785" w:rsidP="005F7785">
      <w:pPr>
        <w:pStyle w:val="aDef"/>
      </w:pPr>
      <w:r>
        <w:rPr>
          <w:rStyle w:val="charBoldItals"/>
        </w:rPr>
        <w:t>emergency services</w:t>
      </w:r>
      <w:r>
        <w:t>, for part 4.6 (Other approved providers)—see section 60.</w:t>
      </w:r>
    </w:p>
    <w:p w:rsidR="005F7785" w:rsidRDefault="005F7785" w:rsidP="005F7785">
      <w:pPr>
        <w:pStyle w:val="aDef"/>
      </w:pPr>
      <w:r w:rsidRPr="000D1E61">
        <w:rPr>
          <w:rStyle w:val="charBoldItals"/>
        </w:rPr>
        <w:t>emergency services support volunteer</w:t>
      </w:r>
      <w:r w:rsidRPr="002023B7">
        <w:t>—see section 59CA (Appointment of emergency services support volunt</w:t>
      </w:r>
      <w:r w:rsidR="00BB13A7">
        <w:t>eers).</w:t>
      </w:r>
    </w:p>
    <w:p w:rsidR="00BB13A7" w:rsidRPr="00557F14" w:rsidRDefault="00BB13A7" w:rsidP="00BB13A7">
      <w:pPr>
        <w:pStyle w:val="aDef"/>
      </w:pPr>
      <w:r w:rsidRPr="00557F14">
        <w:rPr>
          <w:rStyle w:val="charBoldItals"/>
        </w:rPr>
        <w:t>emergency sub-plan</w:t>
      </w:r>
      <w:r w:rsidRPr="00557F14">
        <w:t>—see section 148.</w:t>
      </w:r>
    </w:p>
    <w:p w:rsidR="005F7785" w:rsidRDefault="005F7785" w:rsidP="005F7785">
      <w:pPr>
        <w:pStyle w:val="aDef"/>
      </w:pPr>
      <w:r>
        <w:rPr>
          <w:rStyle w:val="charBoldItals"/>
        </w:rPr>
        <w:t>exempt contribution</w:t>
      </w:r>
      <w:r>
        <w:t xml:space="preserve">, for schedule 1 (Ambulance levy)—see </w:t>
      </w:r>
      <w:r>
        <w:rPr>
          <w:rFonts w:ascii="Times New (W1)" w:hAnsi="Times New (W1)"/>
        </w:rPr>
        <w:t xml:space="preserve">schedule 1, </w:t>
      </w:r>
      <w:r>
        <w:rPr>
          <w:bCs/>
          <w:iCs/>
        </w:rPr>
        <w:t>section</w:t>
      </w:r>
      <w:r>
        <w:t> 1.2.</w:t>
      </w:r>
    </w:p>
    <w:p w:rsidR="005F7785" w:rsidRDefault="005F7785" w:rsidP="005F7785">
      <w:pPr>
        <w:pStyle w:val="aDef"/>
      </w:pPr>
      <w:r>
        <w:rPr>
          <w:rStyle w:val="charBoldItals"/>
        </w:rPr>
        <w:t>family rate</w:t>
      </w:r>
      <w:r>
        <w:t xml:space="preserve">, for contributions, for schedule 1 (Ambulance levy)—see </w:t>
      </w:r>
      <w:r>
        <w:rPr>
          <w:rFonts w:ascii="Times New (W1)" w:hAnsi="Times New (W1)"/>
        </w:rPr>
        <w:t xml:space="preserve">schedule 1, </w:t>
      </w:r>
      <w:r>
        <w:rPr>
          <w:bCs/>
          <w:iCs/>
        </w:rPr>
        <w:t>section</w:t>
      </w:r>
      <w:r>
        <w:t xml:space="preserve"> 1.1.</w:t>
      </w:r>
    </w:p>
    <w:p w:rsidR="005F7785" w:rsidRDefault="005F7785" w:rsidP="005F7785">
      <w:pPr>
        <w:pStyle w:val="aDef"/>
        <w:rPr>
          <w:rFonts w:ascii="Times New (W1)" w:hAnsi="Times New (W1)"/>
        </w:rPr>
      </w:pPr>
      <w:r>
        <w:rPr>
          <w:rStyle w:val="charBoldItals"/>
        </w:rPr>
        <w:t>fire alarm</w:t>
      </w:r>
      <w:r>
        <w:rPr>
          <w:rFonts w:ascii="Times New (W1)" w:hAnsi="Times New (W1)"/>
        </w:rPr>
        <w:t xml:space="preserve"> includes any signalling apparatus for giving notice of a fire.</w:t>
      </w:r>
    </w:p>
    <w:p w:rsidR="00693CDF" w:rsidRPr="004C3CCB" w:rsidRDefault="00693CDF" w:rsidP="00693CDF">
      <w:pPr>
        <w:pStyle w:val="aDef"/>
      </w:pPr>
      <w:r w:rsidRPr="004C3CCB">
        <w:rPr>
          <w:rStyle w:val="charBoldItals"/>
        </w:rPr>
        <w:t>fire and rescue service</w:t>
      </w:r>
      <w:r w:rsidRPr="004C3CCB">
        <w:t xml:space="preserve"> means the ACT Fire and Rescue Service established under section 43.</w:t>
      </w:r>
    </w:p>
    <w:p w:rsidR="005F7785" w:rsidRDefault="005F7785" w:rsidP="005F7785">
      <w:pPr>
        <w:pStyle w:val="aDef"/>
        <w:keepNext/>
      </w:pPr>
      <w:r>
        <w:rPr>
          <w:rStyle w:val="charBoldItals"/>
        </w:rPr>
        <w:t>fire appliance</w:t>
      </w:r>
      <w:r>
        <w:t xml:space="preserve"> includes—</w:t>
      </w:r>
    </w:p>
    <w:p w:rsidR="005F7785" w:rsidRDefault="005F7785" w:rsidP="005F7785">
      <w:pPr>
        <w:pStyle w:val="Apara"/>
      </w:pPr>
      <w:r>
        <w:tab/>
        <w:t>(a)</w:t>
      </w:r>
      <w:r>
        <w:tab/>
        <w:t>any vehicle, equipment, implement or thing used for the prevention, extinguishing or containment of fire or smoke; and</w:t>
      </w:r>
    </w:p>
    <w:p w:rsidR="005F7785" w:rsidRDefault="005F7785" w:rsidP="005F7785">
      <w:pPr>
        <w:pStyle w:val="Apara"/>
      </w:pPr>
      <w:r>
        <w:tab/>
        <w:t>(b)</w:t>
      </w:r>
      <w:r>
        <w:tab/>
        <w:t>any fire alarm; and</w:t>
      </w:r>
    </w:p>
    <w:p w:rsidR="005F7785" w:rsidRDefault="005F7785" w:rsidP="005F7785">
      <w:pPr>
        <w:pStyle w:val="Apara"/>
      </w:pPr>
      <w:r>
        <w:tab/>
        <w:t>(c)</w:t>
      </w:r>
      <w:r>
        <w:tab/>
        <w:t xml:space="preserve">any apparatus for alerting the occupants of a building to a fire </w:t>
      </w:r>
      <w:r>
        <w:rPr>
          <w:rFonts w:ascii="Times New (W1)" w:hAnsi="Times New (W1)"/>
        </w:rPr>
        <w:t>or</w:t>
      </w:r>
      <w:r>
        <w:t xml:space="preserve"> facilitating the evacuation of </w:t>
      </w:r>
      <w:r>
        <w:rPr>
          <w:rFonts w:ascii="Times New (W1)" w:hAnsi="Times New (W1)"/>
        </w:rPr>
        <w:t>the</w:t>
      </w:r>
      <w:r>
        <w:t xml:space="preserve"> building; and</w:t>
      </w:r>
    </w:p>
    <w:p w:rsidR="005F7785" w:rsidRDefault="005F7785" w:rsidP="005F7785">
      <w:pPr>
        <w:pStyle w:val="Apara"/>
      </w:pPr>
      <w:r>
        <w:tab/>
        <w:t>(d)</w:t>
      </w:r>
      <w:r>
        <w:tab/>
        <w:t>equipment used for the control or evacuation of smoke from a building.</w:t>
      </w:r>
    </w:p>
    <w:p w:rsidR="005F7785" w:rsidRDefault="005F7785" w:rsidP="005F7785">
      <w:pPr>
        <w:pStyle w:val="aDef"/>
      </w:pPr>
      <w:r>
        <w:rPr>
          <w:rStyle w:val="charBoldItals"/>
        </w:rPr>
        <w:lastRenderedPageBreak/>
        <w:t>firefighting services</w:t>
      </w:r>
      <w:r>
        <w:rPr>
          <w:bCs/>
          <w:iCs/>
        </w:rPr>
        <w:t xml:space="preserve">, for </w:t>
      </w:r>
      <w:r>
        <w:t>part 4.6</w:t>
      </w:r>
      <w:r>
        <w:rPr>
          <w:bCs/>
          <w:iCs/>
        </w:rPr>
        <w:t xml:space="preserve"> (Other approved providers)—see section 60.</w:t>
      </w:r>
    </w:p>
    <w:p w:rsidR="005F7785" w:rsidRDefault="005F7785" w:rsidP="005F7785">
      <w:pPr>
        <w:pStyle w:val="aDef"/>
        <w:keepLines/>
        <w:rPr>
          <w:rFonts w:ascii="Times New (W1)" w:hAnsi="Times New (W1)"/>
        </w:rPr>
      </w:pPr>
      <w:r>
        <w:rPr>
          <w:rStyle w:val="charBoldItals"/>
        </w:rPr>
        <w:t>firework</w:t>
      </w:r>
      <w:r>
        <w:rPr>
          <w:rFonts w:ascii="Times New (W1)" w:hAnsi="Times New (W1)"/>
        </w:rPr>
        <w:t xml:space="preserve"> means a firework within the meaning of the </w:t>
      </w:r>
      <w:hyperlink r:id="rId192" w:tooltip="SL2004-10" w:history="1">
        <w:r w:rsidR="00DE189D" w:rsidRPr="00DE189D">
          <w:rPr>
            <w:rStyle w:val="charCitHyperlinkItal"/>
          </w:rPr>
          <w:t>Dangerous Substances (Explosives) Regulation 2004</w:t>
        </w:r>
      </w:hyperlink>
      <w:r>
        <w:rPr>
          <w:rFonts w:ascii="Times New (W1)" w:hAnsi="Times New (W1)"/>
        </w:rPr>
        <w:t>, dictionary other than a general use firework within the meaning of that regulation, section 259.</w:t>
      </w:r>
    </w:p>
    <w:p w:rsidR="005F7785" w:rsidRDefault="005F7785" w:rsidP="005F7785">
      <w:pPr>
        <w:pStyle w:val="aDef"/>
        <w:rPr>
          <w:lang w:val="en-US"/>
        </w:rPr>
      </w:pPr>
      <w:r>
        <w:rPr>
          <w:rStyle w:val="charBoldItals"/>
        </w:rPr>
        <w:t>hazard</w:t>
      </w:r>
      <w:r>
        <w:rPr>
          <w:lang w:val="en-US"/>
        </w:rPr>
        <w:t xml:space="preserve"> means a thing (including an intrinsic property of a thing), or a situation, with potential to—</w:t>
      </w:r>
    </w:p>
    <w:p w:rsidR="005F7785" w:rsidRDefault="005F7785" w:rsidP="005F7785">
      <w:pPr>
        <w:pStyle w:val="Apara"/>
        <w:rPr>
          <w:lang w:val="en-US"/>
        </w:rPr>
      </w:pPr>
      <w:r>
        <w:rPr>
          <w:rFonts w:ascii="Times-Bold" w:hAnsi="Times-Bold"/>
          <w:lang w:val="en-US"/>
        </w:rPr>
        <w:tab/>
        <w:t>(a)</w:t>
      </w:r>
      <w:r>
        <w:rPr>
          <w:rFonts w:ascii="Times-Bold" w:hAnsi="Times-Bold"/>
          <w:lang w:val="en-US"/>
        </w:rPr>
        <w:tab/>
      </w:r>
      <w:r>
        <w:t>cause the death of or harm to a person; and</w:t>
      </w:r>
    </w:p>
    <w:p w:rsidR="005F7785" w:rsidRDefault="005F7785" w:rsidP="005F7785">
      <w:pPr>
        <w:pStyle w:val="Apara"/>
      </w:pPr>
      <w:r>
        <w:rPr>
          <w:lang w:val="en-US"/>
        </w:rPr>
        <w:tab/>
        <w:t>(b)</w:t>
      </w:r>
      <w:r>
        <w:rPr>
          <w:lang w:val="en-US"/>
        </w:rPr>
        <w:tab/>
        <w:t xml:space="preserve">damage </w:t>
      </w:r>
      <w:r>
        <w:rPr>
          <w:rFonts w:ascii="Times-Roman" w:hAnsi="Times-Roman"/>
          <w:lang w:val="en-US"/>
        </w:rPr>
        <w:t>property or the environment.</w:t>
      </w:r>
    </w:p>
    <w:p w:rsidR="005F7785" w:rsidRDefault="005F7785" w:rsidP="005F7785">
      <w:pPr>
        <w:pStyle w:val="aDef"/>
        <w:keepLines/>
      </w:pPr>
      <w:r>
        <w:rPr>
          <w:rStyle w:val="charBoldItals"/>
        </w:rPr>
        <w:t>hazardous material</w:t>
      </w:r>
      <w:r>
        <w:t xml:space="preserve"> means anything that may cause injury or death, or damage to property or the environment, if it is produced, stored, moved, used, or in any other way dealt with, without adequate safeguards.</w:t>
      </w:r>
    </w:p>
    <w:p w:rsidR="005F7785" w:rsidRDefault="005F7785" w:rsidP="005F7785">
      <w:pPr>
        <w:pStyle w:val="aDef"/>
        <w:keepNext/>
      </w:pPr>
      <w:r>
        <w:rPr>
          <w:rStyle w:val="charBoldItals"/>
        </w:rPr>
        <w:t>hazardous material incident</w:t>
      </w:r>
      <w:r>
        <w:t>—</w:t>
      </w:r>
    </w:p>
    <w:p w:rsidR="005F7785" w:rsidRDefault="005F7785" w:rsidP="005F7785">
      <w:pPr>
        <w:pStyle w:val="Apara"/>
      </w:pPr>
      <w:r>
        <w:tab/>
        <w:t>(a)</w:t>
      </w:r>
      <w:r>
        <w:tab/>
        <w:t>means an incident involving a hazardous material causing, or creating a substantial risk of—</w:t>
      </w:r>
    </w:p>
    <w:p w:rsidR="005F7785" w:rsidRDefault="001D7653" w:rsidP="005F7785">
      <w:pPr>
        <w:pStyle w:val="Asubpara"/>
      </w:pPr>
      <w:r>
        <w:tab/>
        <w:t>(i</w:t>
      </w:r>
      <w:r w:rsidR="005F7785">
        <w:t>)</w:t>
      </w:r>
      <w:r w:rsidR="005F7785">
        <w:tab/>
        <w:t xml:space="preserve">death or serious harm to a person; or </w:t>
      </w:r>
    </w:p>
    <w:p w:rsidR="005F7785" w:rsidRDefault="001D7653" w:rsidP="005F7785">
      <w:pPr>
        <w:pStyle w:val="Asubpara"/>
      </w:pPr>
      <w:r>
        <w:tab/>
        <w:t>(ii</w:t>
      </w:r>
      <w:r w:rsidR="005F7785">
        <w:t>)</w:t>
      </w:r>
      <w:r w:rsidR="005F7785">
        <w:tab/>
        <w:t>substantial damage to property or the environment; and</w:t>
      </w:r>
    </w:p>
    <w:p w:rsidR="005F7785" w:rsidRDefault="005F7785" w:rsidP="00D01C29">
      <w:pPr>
        <w:pStyle w:val="Apara"/>
        <w:keepNext/>
      </w:pPr>
      <w:r>
        <w:tab/>
        <w:t>(b)</w:t>
      </w:r>
      <w:r>
        <w:tab/>
        <w:t xml:space="preserve">includes a dangerous occurrence within the meaning of the </w:t>
      </w:r>
      <w:hyperlink r:id="rId193" w:tooltip="A2004-7" w:history="1">
        <w:r w:rsidR="00DE189D" w:rsidRPr="00DE189D">
          <w:rPr>
            <w:rStyle w:val="charCitHyperlinkItal"/>
          </w:rPr>
          <w:t>Dangerous Substances Act 2004</w:t>
        </w:r>
      </w:hyperlink>
      <w:r>
        <w:t xml:space="preserve">. </w:t>
      </w:r>
    </w:p>
    <w:p w:rsidR="005F7785" w:rsidRDefault="005F7785" w:rsidP="005F7785">
      <w:pPr>
        <w:pStyle w:val="aExamHdgss"/>
      </w:pPr>
      <w:r>
        <w:t>Examples of incidents</w:t>
      </w:r>
    </w:p>
    <w:p w:rsidR="005F7785" w:rsidRDefault="005F7785" w:rsidP="005F7785">
      <w:pPr>
        <w:pStyle w:val="aExamINumss"/>
      </w:pPr>
      <w:r>
        <w:t>1</w:t>
      </w:r>
      <w:r>
        <w:tab/>
        <w:t xml:space="preserve">a spill or other loss of containment of a hazardous material </w:t>
      </w:r>
    </w:p>
    <w:p w:rsidR="005F7785" w:rsidRDefault="005F7785" w:rsidP="005F7785">
      <w:pPr>
        <w:pStyle w:val="aExamINumss"/>
      </w:pPr>
      <w:r>
        <w:t>2</w:t>
      </w:r>
      <w:r>
        <w:tab/>
        <w:t>an uncontrolled emission of a hazardous material</w:t>
      </w:r>
    </w:p>
    <w:p w:rsidR="005F7785" w:rsidRDefault="005F7785" w:rsidP="005F7785">
      <w:pPr>
        <w:pStyle w:val="aExamINumss"/>
        <w:keepNext/>
      </w:pPr>
      <w:r>
        <w:t>3</w:t>
      </w:r>
      <w:r>
        <w:tab/>
        <w:t xml:space="preserve">a fire, explosion or release of energy </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94" w:tooltip="A2001-14" w:history="1">
        <w:r w:rsidR="00DE189D" w:rsidRPr="00DE189D">
          <w:rPr>
            <w:rStyle w:val="charCitHyperlinkAbbrev"/>
          </w:rPr>
          <w:t>Legislation Act</w:t>
        </w:r>
      </w:hyperlink>
      <w:r>
        <w:t>, s 126 and s 132).</w:t>
      </w:r>
    </w:p>
    <w:p w:rsidR="005F7785" w:rsidRDefault="005F7785" w:rsidP="005F7785">
      <w:pPr>
        <w:pStyle w:val="aDef"/>
      </w:pPr>
      <w:r>
        <w:rPr>
          <w:rStyle w:val="charBoldItals"/>
        </w:rPr>
        <w:t>health benefits fund</w:t>
      </w:r>
      <w:r>
        <w:rPr>
          <w:bCs/>
          <w:iCs/>
        </w:rPr>
        <w:t xml:space="preserve">, for schedule 1 (Ambulance levy)—see </w:t>
      </w:r>
      <w:r w:rsidR="00E779D7">
        <w:rPr>
          <w:rFonts w:ascii="Times New (W1)" w:hAnsi="Times New (W1)"/>
        </w:rPr>
        <w:t>schedule </w:t>
      </w:r>
      <w:r>
        <w:rPr>
          <w:rFonts w:ascii="Times New (W1)" w:hAnsi="Times New (W1)"/>
        </w:rPr>
        <w:t xml:space="preserve">1, </w:t>
      </w:r>
      <w:r>
        <w:rPr>
          <w:bCs/>
          <w:iCs/>
        </w:rPr>
        <w:t>section 1.1.</w:t>
      </w:r>
    </w:p>
    <w:p w:rsidR="005F7785" w:rsidRDefault="005F7785" w:rsidP="005F7785">
      <w:pPr>
        <w:pStyle w:val="aDef"/>
      </w:pPr>
      <w:r>
        <w:rPr>
          <w:rStyle w:val="charBoldItals"/>
        </w:rPr>
        <w:lastRenderedPageBreak/>
        <w:t>health benefits organisation</w:t>
      </w:r>
      <w:r>
        <w:rPr>
          <w:bCs/>
          <w:iCs/>
        </w:rPr>
        <w:t xml:space="preserve">, for schedule 1 (Ambulance levy)—see </w:t>
      </w:r>
      <w:r>
        <w:rPr>
          <w:rFonts w:ascii="Times New (W1)" w:hAnsi="Times New (W1)"/>
        </w:rPr>
        <w:t xml:space="preserve">schedule 1, </w:t>
      </w:r>
      <w:r>
        <w:rPr>
          <w:bCs/>
          <w:iCs/>
        </w:rPr>
        <w:t>section 1.1.</w:t>
      </w:r>
    </w:p>
    <w:p w:rsidR="005F7785" w:rsidRDefault="005F7785" w:rsidP="005F7785">
      <w:pPr>
        <w:pStyle w:val="aDef"/>
      </w:pPr>
      <w:r>
        <w:rPr>
          <w:rStyle w:val="charBoldItals"/>
        </w:rPr>
        <w:t>improvement notice</w:t>
      </w:r>
      <w:r>
        <w:t xml:space="preserve"> means an improvement notice issued under section 86 (2) (Notices for premises).</w:t>
      </w:r>
    </w:p>
    <w:p w:rsidR="006F7A7E" w:rsidRPr="004C3CCB" w:rsidRDefault="006F7A7E" w:rsidP="006F7A7E">
      <w:pPr>
        <w:pStyle w:val="aDef"/>
      </w:pPr>
      <w:r w:rsidRPr="004C3CCB">
        <w:rPr>
          <w:rStyle w:val="charBoldItals"/>
        </w:rPr>
        <w:t>information holder</w:t>
      </w:r>
      <w:r w:rsidRPr="004C3CCB">
        <w:t>, for schedule 1A (Ambulance service quality assurance committee)—see section 1A.1.</w:t>
      </w:r>
    </w:p>
    <w:p w:rsidR="005F7785" w:rsidRDefault="005F7785" w:rsidP="005F7785">
      <w:pPr>
        <w:pStyle w:val="aDef"/>
      </w:pPr>
      <w:r>
        <w:rPr>
          <w:rStyle w:val="charBoldItals"/>
        </w:rPr>
        <w:t>inspector</w:t>
      </w:r>
      <w:r>
        <w:t xml:space="preserve"> means a person appointed as an inspector under section 99.</w:t>
      </w:r>
    </w:p>
    <w:p w:rsidR="005F7785" w:rsidRDefault="005F7785" w:rsidP="005F7785">
      <w:pPr>
        <w:pStyle w:val="aDef"/>
      </w:pPr>
      <w:r>
        <w:rPr>
          <w:rStyle w:val="charBoldItals"/>
        </w:rPr>
        <w:t xml:space="preserve">interstate or overseas emergency service </w:t>
      </w:r>
      <w:r>
        <w:rPr>
          <w:bCs/>
          <w:iCs/>
        </w:rPr>
        <w:t xml:space="preserve">means an entity (however described) established under the law of the </w:t>
      </w:r>
      <w:r>
        <w:t>Commonwealth, a State, another Territory or a foreign country</w:t>
      </w:r>
      <w:r>
        <w:rPr>
          <w:bCs/>
          <w:iCs/>
        </w:rPr>
        <w:t xml:space="preserve"> as an </w:t>
      </w:r>
      <w:r>
        <w:t>ambulance service, fire brigade, rural fire service or emergency service.</w:t>
      </w:r>
    </w:p>
    <w:p w:rsidR="005F7785" w:rsidRDefault="005F7785" w:rsidP="005F7785">
      <w:pPr>
        <w:pStyle w:val="aDef"/>
      </w:pPr>
      <w:r>
        <w:rPr>
          <w:rStyle w:val="charBoldItals"/>
        </w:rPr>
        <w:t>investigator</w:t>
      </w:r>
      <w:r>
        <w:t xml:space="preserve"> means a person appointed as an investigator under section 100.</w:t>
      </w:r>
    </w:p>
    <w:p w:rsidR="005F7785" w:rsidRDefault="005F7785" w:rsidP="005F7785">
      <w:pPr>
        <w:pStyle w:val="aDef"/>
      </w:pPr>
      <w:r>
        <w:rPr>
          <w:rStyle w:val="charBoldItals"/>
        </w:rPr>
        <w:t>land management agreement</w:t>
      </w:r>
      <w:r>
        <w:t xml:space="preserve">—see the </w:t>
      </w:r>
      <w:hyperlink r:id="rId195" w:tooltip="A2007-24" w:history="1">
        <w:r w:rsidR="00DE189D" w:rsidRPr="00DE189D">
          <w:rPr>
            <w:rStyle w:val="charCitHyperlinkItal"/>
          </w:rPr>
          <w:t>Planning and Development Act 2007</w:t>
        </w:r>
      </w:hyperlink>
      <w:r>
        <w:t>, dictionary.</w:t>
      </w:r>
    </w:p>
    <w:p w:rsidR="005F7785" w:rsidRDefault="005F7785" w:rsidP="005F7785">
      <w:pPr>
        <w:pStyle w:val="aDef"/>
      </w:pPr>
      <w:r>
        <w:rPr>
          <w:rStyle w:val="charBoldItals"/>
        </w:rPr>
        <w:t>manager</w:t>
      </w:r>
      <w:r>
        <w:t>, for territory land or land occupied by the Territory, means the chief executive (however described) of the agency (as defined by section 70) whose responsibilities include managing the use of the land.</w:t>
      </w:r>
    </w:p>
    <w:p w:rsidR="005F7785" w:rsidRDefault="005F7785" w:rsidP="005F7785">
      <w:pPr>
        <w:pStyle w:val="aDef"/>
      </w:pPr>
      <w:r>
        <w:rPr>
          <w:rStyle w:val="charBoldItals"/>
        </w:rPr>
        <w:t>medical treatment</w:t>
      </w:r>
      <w:r>
        <w:t xml:space="preserve"> means—</w:t>
      </w:r>
    </w:p>
    <w:p w:rsidR="005F7785" w:rsidRDefault="005F7785" w:rsidP="005F7785">
      <w:pPr>
        <w:pStyle w:val="Apara"/>
      </w:pPr>
      <w:r>
        <w:tab/>
        <w:t>(a)</w:t>
      </w:r>
      <w:r>
        <w:tab/>
        <w:t>undertaking a medical examination and assessment; or</w:t>
      </w:r>
    </w:p>
    <w:p w:rsidR="005F7785" w:rsidRDefault="005F7785" w:rsidP="005F7785">
      <w:pPr>
        <w:pStyle w:val="Apara"/>
      </w:pPr>
      <w:r>
        <w:tab/>
        <w:t>(b)</w:t>
      </w:r>
      <w:r>
        <w:tab/>
        <w:t>giving medical advice; or</w:t>
      </w:r>
    </w:p>
    <w:p w:rsidR="005F7785" w:rsidRDefault="005F7785" w:rsidP="005F7785">
      <w:pPr>
        <w:pStyle w:val="Apara"/>
      </w:pPr>
      <w:r>
        <w:tab/>
        <w:t>(c)</w:t>
      </w:r>
      <w:r>
        <w:tab/>
        <w:t>giving first aid; or</w:t>
      </w:r>
    </w:p>
    <w:p w:rsidR="005F7785" w:rsidRDefault="005F7785" w:rsidP="005F7785">
      <w:pPr>
        <w:pStyle w:val="Apara"/>
      </w:pPr>
      <w:r>
        <w:tab/>
        <w:t>(d)</w:t>
      </w:r>
      <w:r>
        <w:tab/>
        <w:t>undertaking a medical procedure; or</w:t>
      </w:r>
    </w:p>
    <w:p w:rsidR="005F7785" w:rsidRDefault="005F7785" w:rsidP="005F7785">
      <w:pPr>
        <w:pStyle w:val="Apara"/>
      </w:pPr>
      <w:r>
        <w:tab/>
        <w:t>(e)</w:t>
      </w:r>
      <w:r>
        <w:tab/>
        <w:t>administering medication.</w:t>
      </w:r>
    </w:p>
    <w:p w:rsidR="005F7785" w:rsidRDefault="005F7785" w:rsidP="005F7785">
      <w:pPr>
        <w:pStyle w:val="aDef"/>
      </w:pPr>
      <w:r>
        <w:rPr>
          <w:rStyle w:val="charBoldItals"/>
        </w:rPr>
        <w:t>medical treatment standards</w:t>
      </w:r>
      <w:r>
        <w:t>—see section 38 </w:t>
      </w:r>
      <w:r>
        <w:rPr>
          <w:rFonts w:ascii="Times New (W1)" w:hAnsi="Times New (W1)"/>
        </w:rPr>
        <w:t>(2)</w:t>
      </w:r>
      <w:r>
        <w:t xml:space="preserve"> (Standards and protocols for the services)</w:t>
      </w:r>
    </w:p>
    <w:p w:rsidR="005F7785" w:rsidRDefault="005F7785" w:rsidP="005F7785">
      <w:pPr>
        <w:pStyle w:val="aDef"/>
        <w:keepNext/>
      </w:pPr>
      <w:r>
        <w:rPr>
          <w:rStyle w:val="charBoldItals"/>
        </w:rPr>
        <w:lastRenderedPageBreak/>
        <w:t>member</w:t>
      </w:r>
      <w:r>
        <w:t xml:space="preserve">, of </w:t>
      </w:r>
      <w:r>
        <w:rPr>
          <w:rFonts w:ascii="Times New (W1)" w:hAnsi="Times New (W1)"/>
        </w:rPr>
        <w:t>an</w:t>
      </w:r>
      <w:r>
        <w:t xml:space="preserve"> emergency service—</w:t>
      </w:r>
    </w:p>
    <w:p w:rsidR="005F7785" w:rsidRDefault="005F7785" w:rsidP="005F7785">
      <w:pPr>
        <w:pStyle w:val="Apara"/>
      </w:pPr>
      <w:r>
        <w:tab/>
        <w:t>(a)</w:t>
      </w:r>
      <w:r>
        <w:tab/>
        <w:t xml:space="preserve">means a member of the </w:t>
      </w:r>
      <w:r>
        <w:rPr>
          <w:rFonts w:ascii="Times New (W1)" w:hAnsi="Times New (W1)"/>
        </w:rPr>
        <w:t>service</w:t>
      </w:r>
      <w:r>
        <w:t>; and</w:t>
      </w:r>
    </w:p>
    <w:p w:rsidR="005F7785" w:rsidRDefault="005F7785" w:rsidP="005F7785">
      <w:pPr>
        <w:pStyle w:val="Apara"/>
      </w:pPr>
      <w:r>
        <w:tab/>
        <w:t>(b)</w:t>
      </w:r>
      <w:r>
        <w:tab/>
        <w:t xml:space="preserve">includes the chief officer and deputy chief officer of the </w:t>
      </w:r>
      <w:r>
        <w:rPr>
          <w:rFonts w:ascii="Times New (W1)" w:hAnsi="Times New (W1)"/>
        </w:rPr>
        <w:t>service</w:t>
      </w:r>
      <w:r>
        <w:t>; and</w:t>
      </w:r>
    </w:p>
    <w:p w:rsidR="005F7785" w:rsidRDefault="005F7785" w:rsidP="005F7785">
      <w:pPr>
        <w:pStyle w:val="aDefpara"/>
      </w:pPr>
      <w:r>
        <w:tab/>
        <w:t>(c)</w:t>
      </w:r>
      <w:r>
        <w:tab/>
        <w:t xml:space="preserve">includes a volunteer or casual volunteer </w:t>
      </w:r>
      <w:r>
        <w:rPr>
          <w:rFonts w:ascii="Times New (W1)" w:hAnsi="Times New (W1)"/>
        </w:rPr>
        <w:t>in relation to the service.</w:t>
      </w:r>
    </w:p>
    <w:p w:rsidR="005F7785" w:rsidRDefault="005F7785" w:rsidP="005F7785">
      <w:pPr>
        <w:pStyle w:val="aDef"/>
      </w:pPr>
      <w:r>
        <w:rPr>
          <w:rStyle w:val="charBoldItals"/>
        </w:rPr>
        <w:t>occupier</w:t>
      </w:r>
      <w:r>
        <w:t>, of land or premises, for part 5.5 (Inspectors and investigators—see section 98.</w:t>
      </w:r>
    </w:p>
    <w:p w:rsidR="005F7785" w:rsidRDefault="005F7785" w:rsidP="005F7785">
      <w:pPr>
        <w:pStyle w:val="aDef"/>
      </w:pPr>
      <w:r>
        <w:rPr>
          <w:rStyle w:val="charBoldItals"/>
        </w:rPr>
        <w:t>occupancy notice</w:t>
      </w:r>
      <w:r>
        <w:t xml:space="preserve"> means an occupancy notice issued under section 86 (2) (Notices for premises).</w:t>
      </w:r>
    </w:p>
    <w:p w:rsidR="005F7785" w:rsidRDefault="005F7785" w:rsidP="005F7785">
      <w:pPr>
        <w:pStyle w:val="aDef"/>
      </w:pPr>
      <w:r>
        <w:rPr>
          <w:rStyle w:val="charBoldItals"/>
        </w:rPr>
        <w:t>operational unit</w:t>
      </w:r>
      <w:r>
        <w:t xml:space="preserve"> means a unit of 1 or more people (however described) forming part of an emergency service. </w:t>
      </w:r>
    </w:p>
    <w:p w:rsidR="005F7785" w:rsidRDefault="005F7785" w:rsidP="005F7785">
      <w:pPr>
        <w:pStyle w:val="aDef"/>
      </w:pPr>
      <w:r>
        <w:rPr>
          <w:rStyle w:val="charBoldItals"/>
        </w:rPr>
        <w:t>owner</w:t>
      </w:r>
      <w:r>
        <w:t xml:space="preserve">, of land, includes the lessee or occupier of the land. </w:t>
      </w:r>
    </w:p>
    <w:p w:rsidR="005F7785" w:rsidRDefault="005F7785" w:rsidP="005F7785">
      <w:pPr>
        <w:pStyle w:val="aDef"/>
      </w:pPr>
      <w:r>
        <w:rPr>
          <w:rStyle w:val="charBoldItals"/>
        </w:rPr>
        <w:t>person in charge</w:t>
      </w:r>
      <w:r>
        <w:t>, of land or premises, for part 5.5 (Inspectors and investigators—see section 98.</w:t>
      </w:r>
    </w:p>
    <w:p w:rsidR="005F7785" w:rsidRDefault="005F7785" w:rsidP="005F7785">
      <w:pPr>
        <w:pStyle w:val="aDef"/>
      </w:pPr>
      <w:r>
        <w:rPr>
          <w:rStyle w:val="charBoldItals"/>
        </w:rPr>
        <w:t>premises</w:t>
      </w:r>
      <w:r>
        <w:t xml:space="preserve"> includes any land, structure or vehicle and any part of an area of land, a structure or vehicle.</w:t>
      </w:r>
    </w:p>
    <w:p w:rsidR="006F7A7E" w:rsidRPr="004C3CCB" w:rsidRDefault="006F7A7E" w:rsidP="006F7A7E">
      <w:pPr>
        <w:pStyle w:val="aDef"/>
      </w:pPr>
      <w:r w:rsidRPr="004C3CCB">
        <w:rPr>
          <w:rStyle w:val="charBoldItals"/>
        </w:rPr>
        <w:t>protected information</w:t>
      </w:r>
      <w:r w:rsidRPr="004C3CCB">
        <w:t>, for schedule 1A (Ambulance service quality assurance committee)—see section 1A.1.</w:t>
      </w:r>
    </w:p>
    <w:p w:rsidR="005F7785" w:rsidRDefault="005F7785" w:rsidP="005F7785">
      <w:pPr>
        <w:pStyle w:val="aDef"/>
      </w:pPr>
      <w:r>
        <w:rPr>
          <w:rStyle w:val="charBoldItals"/>
        </w:rPr>
        <w:t>reference month</w:t>
      </w:r>
      <w:r>
        <w:t xml:space="preserve">, for schedule 1 (Ambulance levy)—see </w:t>
      </w:r>
      <w:r>
        <w:rPr>
          <w:rFonts w:ascii="Times New (W1)" w:hAnsi="Times New (W1)"/>
        </w:rPr>
        <w:t xml:space="preserve">schedule 1, </w:t>
      </w:r>
      <w:r>
        <w:rPr>
          <w:bCs/>
          <w:iCs/>
        </w:rPr>
        <w:t>section</w:t>
      </w:r>
      <w:r>
        <w:t xml:space="preserve"> 1.3.</w:t>
      </w:r>
    </w:p>
    <w:p w:rsidR="006F7A7E" w:rsidRPr="004C3CCB" w:rsidRDefault="006F7A7E" w:rsidP="006F7A7E">
      <w:pPr>
        <w:pStyle w:val="aDef"/>
      </w:pPr>
      <w:r w:rsidRPr="004C3CCB">
        <w:rPr>
          <w:rStyle w:val="charBoldItals"/>
        </w:rPr>
        <w:t>relevant chief officer</w:t>
      </w:r>
      <w:r w:rsidRPr="004C3CCB">
        <w:t>, for division 5.4.1 (Notices and directions for premises)—see section 85.</w:t>
      </w:r>
    </w:p>
    <w:p w:rsidR="005F7785" w:rsidRDefault="005F7785" w:rsidP="005F7785">
      <w:pPr>
        <w:pStyle w:val="aDef"/>
        <w:keepLines/>
      </w:pPr>
      <w:r>
        <w:rPr>
          <w:rStyle w:val="charBoldItals"/>
        </w:rPr>
        <w:t>rescue</w:t>
      </w:r>
      <w:r>
        <w:t xml:space="preserve"> includes the release or removal to a safe place of any person, animal or property trapped or endangered because of fire, accident, hazardous material incident, explosion, natural disaster or similar event.</w:t>
      </w:r>
    </w:p>
    <w:p w:rsidR="005F7785" w:rsidRDefault="005F7785" w:rsidP="005F7785">
      <w:pPr>
        <w:pStyle w:val="aDef"/>
      </w:pPr>
      <w:r>
        <w:rPr>
          <w:rStyle w:val="charBoldItals"/>
        </w:rPr>
        <w:t>rescue services</w:t>
      </w:r>
      <w:r>
        <w:t>, for part 4.6 (Other approved providers)—see section</w:t>
      </w:r>
      <w:r w:rsidR="0097087F">
        <w:t> </w:t>
      </w:r>
      <w:r>
        <w:t>60.</w:t>
      </w:r>
    </w:p>
    <w:p w:rsidR="005F7785" w:rsidRDefault="005F7785" w:rsidP="005F7785">
      <w:pPr>
        <w:pStyle w:val="aDef"/>
      </w:pPr>
      <w:r>
        <w:rPr>
          <w:rStyle w:val="charBoldItals"/>
        </w:rPr>
        <w:lastRenderedPageBreak/>
        <w:t>response operation</w:t>
      </w:r>
      <w:r>
        <w:t>, for part 4.6 (Other approved providers)—see section 60.</w:t>
      </w:r>
    </w:p>
    <w:p w:rsidR="005F7785" w:rsidRDefault="005F7785" w:rsidP="005F7785">
      <w:pPr>
        <w:pStyle w:val="aDef"/>
      </w:pPr>
      <w:r>
        <w:rPr>
          <w:rStyle w:val="charBoldItals"/>
        </w:rPr>
        <w:t>reviewable decision</w:t>
      </w:r>
      <w:r>
        <w:t>, for chapter 9 (Notification and review of decisions)—see section 185.</w:t>
      </w:r>
    </w:p>
    <w:p w:rsidR="005F7785" w:rsidRDefault="005F7785" w:rsidP="005F7785">
      <w:pPr>
        <w:pStyle w:val="aDef"/>
      </w:pPr>
      <w:r>
        <w:rPr>
          <w:rStyle w:val="charBoldItals"/>
        </w:rPr>
        <w:t>rural area</w:t>
      </w:r>
      <w:r>
        <w:t>—see section 65 (4).</w:t>
      </w:r>
    </w:p>
    <w:p w:rsidR="0097087F" w:rsidRPr="006C39BE" w:rsidRDefault="0097087F" w:rsidP="0097087F">
      <w:pPr>
        <w:pStyle w:val="aDef"/>
      </w:pPr>
      <w:r w:rsidRPr="00DE189D">
        <w:rPr>
          <w:rStyle w:val="charBoldItals"/>
        </w:rPr>
        <w:t>rural fire service</w:t>
      </w:r>
      <w:r w:rsidRPr="006C39BE">
        <w:t xml:space="preserve"> means the ACT Rural Fire Service established under section 51.</w:t>
      </w:r>
    </w:p>
    <w:p w:rsidR="005F7785" w:rsidRPr="00A33772" w:rsidRDefault="005F7785" w:rsidP="005F7785">
      <w:pPr>
        <w:pStyle w:val="aDef"/>
      </w:pPr>
      <w:r w:rsidRPr="003A199F">
        <w:rPr>
          <w:rStyle w:val="charBoldItals"/>
        </w:rPr>
        <w:t>SEMSOG</w:t>
      </w:r>
      <w:r w:rsidRPr="00A33772">
        <w:t>––see section 141.</w:t>
      </w:r>
    </w:p>
    <w:p w:rsidR="006F7A7E" w:rsidRPr="004C3CCB" w:rsidRDefault="006F7A7E" w:rsidP="006F7A7E">
      <w:pPr>
        <w:pStyle w:val="aDef"/>
      </w:pPr>
      <w:r w:rsidRPr="004C3CCB">
        <w:rPr>
          <w:rStyle w:val="charBoldItals"/>
        </w:rPr>
        <w:t>sensitive information</w:t>
      </w:r>
      <w:r w:rsidRPr="004C3CCB">
        <w:t>, for schedule 1A (Ambulance service quality assurance committee)—see section 1A.1.</w:t>
      </w:r>
    </w:p>
    <w:p w:rsidR="0097087F" w:rsidRPr="006C39BE" w:rsidRDefault="0097087F" w:rsidP="0097087F">
      <w:pPr>
        <w:pStyle w:val="aDef"/>
      </w:pPr>
      <w:r w:rsidRPr="00DE189D">
        <w:rPr>
          <w:rStyle w:val="charBoldItals"/>
        </w:rPr>
        <w:t>SES</w:t>
      </w:r>
      <w:r w:rsidRPr="006C39BE">
        <w:t xml:space="preserve"> means the ACT State Emergency Service established under section 56.</w:t>
      </w:r>
    </w:p>
    <w:p w:rsidR="005F7785" w:rsidRDefault="005F7785" w:rsidP="005F7785">
      <w:pPr>
        <w:pStyle w:val="aDef"/>
      </w:pPr>
      <w:r>
        <w:rPr>
          <w:rStyle w:val="charBoldItals"/>
        </w:rPr>
        <w:t>single rate</w:t>
      </w:r>
      <w:r>
        <w:t xml:space="preserve">, for contributions, for schedule 1 (Ambulance levy)—see </w:t>
      </w:r>
      <w:r>
        <w:rPr>
          <w:rFonts w:ascii="Times New (W1)" w:hAnsi="Times New (W1)"/>
        </w:rPr>
        <w:t xml:space="preserve">schedule 1, </w:t>
      </w:r>
      <w:r>
        <w:rPr>
          <w:bCs/>
          <w:iCs/>
        </w:rPr>
        <w:t>section</w:t>
      </w:r>
      <w:r>
        <w:t xml:space="preserve"> 1.1.</w:t>
      </w:r>
    </w:p>
    <w:p w:rsidR="005F7785" w:rsidRPr="00DE189D" w:rsidRDefault="005F7785" w:rsidP="005F7785">
      <w:pPr>
        <w:pStyle w:val="aDef"/>
      </w:pPr>
      <w:r>
        <w:rPr>
          <w:rStyle w:val="charBoldItals"/>
        </w:rPr>
        <w:t>specialist</w:t>
      </w:r>
      <w:r>
        <w:rPr>
          <w:rFonts w:ascii="Times New (W1)" w:hAnsi="Times New (W1)"/>
        </w:rPr>
        <w:t>, for part 7.4 (Commonwealth, interstate and overseas cooperation)—see section 175.</w:t>
      </w:r>
    </w:p>
    <w:p w:rsidR="005F7785" w:rsidRPr="00DE189D" w:rsidRDefault="005F7785" w:rsidP="005F7785">
      <w:pPr>
        <w:pStyle w:val="aDef"/>
      </w:pPr>
      <w:r>
        <w:rPr>
          <w:rStyle w:val="charBoldItals"/>
        </w:rPr>
        <w:t>standards and protocols</w:t>
      </w:r>
      <w:r>
        <w:rPr>
          <w:rFonts w:ascii="Times New (W1)" w:hAnsi="Times New (W1)"/>
        </w:rPr>
        <w:t>, for an emergency service, means the standards and protocols determined under section 38 for the service.</w:t>
      </w:r>
    </w:p>
    <w:p w:rsidR="005F7785" w:rsidRPr="00DE189D" w:rsidRDefault="005F7785" w:rsidP="005F7785">
      <w:pPr>
        <w:pStyle w:val="aDef"/>
      </w:pPr>
      <w:r>
        <w:rPr>
          <w:rStyle w:val="charBoldItals"/>
        </w:rPr>
        <w:t xml:space="preserve">strategic bushfire management plan </w:t>
      </w:r>
      <w:r>
        <w:t>means the strategic bushfire management plan under section 72.</w:t>
      </w:r>
    </w:p>
    <w:p w:rsidR="005F7785" w:rsidRPr="00DE189D" w:rsidRDefault="005F7785" w:rsidP="005F7785">
      <w:pPr>
        <w:pStyle w:val="aDef"/>
      </w:pPr>
      <w:r>
        <w:rPr>
          <w:rStyle w:val="charBoldItals"/>
        </w:rPr>
        <w:t>structure</w:t>
      </w:r>
      <w:r>
        <w:t xml:space="preserve"> includes industrial plant and equipment.</w:t>
      </w:r>
    </w:p>
    <w:p w:rsidR="005F7785" w:rsidRPr="00DE189D" w:rsidRDefault="005F7785" w:rsidP="005F7785">
      <w:pPr>
        <w:pStyle w:val="aDef"/>
      </w:pPr>
      <w:r>
        <w:rPr>
          <w:rStyle w:val="charBoldItals"/>
        </w:rPr>
        <w:t>support unit</w:t>
      </w:r>
      <w:r>
        <w:rPr>
          <w:rFonts w:ascii="Times New (W1)" w:hAnsi="Times New (W1)"/>
        </w:rPr>
        <w:t>, for part 7.4 (Commonwealth, interstate and overseas cooperation)—see section 175.</w:t>
      </w:r>
    </w:p>
    <w:p w:rsidR="005F7785" w:rsidRDefault="005F7785" w:rsidP="005F7785">
      <w:pPr>
        <w:pStyle w:val="aDef"/>
      </w:pPr>
      <w:r>
        <w:rPr>
          <w:rStyle w:val="charBoldItals"/>
        </w:rPr>
        <w:t>vehicle</w:t>
      </w:r>
      <w:r>
        <w:t xml:space="preserve"> includes an aircraft, boat and train.</w:t>
      </w:r>
    </w:p>
    <w:p w:rsidR="005F7785" w:rsidRDefault="005F7785" w:rsidP="005F7785">
      <w:pPr>
        <w:pStyle w:val="aDef"/>
      </w:pPr>
      <w:r>
        <w:rPr>
          <w:rStyle w:val="charBoldItals"/>
        </w:rPr>
        <w:t>volunteer member</w:t>
      </w:r>
      <w:r>
        <w:t xml:space="preserve"> means a person appointed as a volunteer member of an emergency service under section 59B.</w:t>
      </w:r>
    </w:p>
    <w:p w:rsidR="00411AD0" w:rsidRDefault="00411AD0">
      <w:pPr>
        <w:pStyle w:val="04Dictionary"/>
        <w:sectPr w:rsidR="00411AD0">
          <w:headerReference w:type="even" r:id="rId196"/>
          <w:headerReference w:type="default" r:id="rId197"/>
          <w:footerReference w:type="even" r:id="rId198"/>
          <w:footerReference w:type="default" r:id="rId199"/>
          <w:type w:val="continuous"/>
          <w:pgSz w:w="11907" w:h="16839" w:code="9"/>
          <w:pgMar w:top="3000" w:right="1900" w:bottom="2500" w:left="2300" w:header="2480" w:footer="2100" w:gutter="0"/>
          <w:cols w:space="720"/>
          <w:docGrid w:linePitch="254"/>
        </w:sectPr>
      </w:pPr>
    </w:p>
    <w:p w:rsidR="00210CCF" w:rsidRDefault="00210CCF">
      <w:pPr>
        <w:pStyle w:val="Endnote1"/>
      </w:pPr>
      <w:bookmarkStart w:id="272" w:name="_Toc531857708"/>
      <w:r>
        <w:lastRenderedPageBreak/>
        <w:t>Endnotes</w:t>
      </w:r>
      <w:bookmarkEnd w:id="272"/>
    </w:p>
    <w:p w:rsidR="00210CCF" w:rsidRPr="00420EC2" w:rsidRDefault="00210CCF">
      <w:pPr>
        <w:pStyle w:val="Endnote2"/>
      </w:pPr>
      <w:bookmarkStart w:id="273" w:name="_Toc531857709"/>
      <w:r w:rsidRPr="00420EC2">
        <w:rPr>
          <w:rStyle w:val="charTableNo"/>
        </w:rPr>
        <w:t>1</w:t>
      </w:r>
      <w:r>
        <w:tab/>
      </w:r>
      <w:r w:rsidRPr="00420EC2">
        <w:rPr>
          <w:rStyle w:val="charTableText"/>
        </w:rPr>
        <w:t>About the endnotes</w:t>
      </w:r>
      <w:bookmarkEnd w:id="273"/>
    </w:p>
    <w:p w:rsidR="00210CCF" w:rsidRDefault="00210CCF">
      <w:pPr>
        <w:pStyle w:val="EndNoteTextPub"/>
      </w:pPr>
      <w:r>
        <w:t>Amending and modifying laws are annotated in the legislation history and the amendment history.  Current modifications are not included in the republished law but are set out in the endnotes.</w:t>
      </w:r>
    </w:p>
    <w:p w:rsidR="00210CCF" w:rsidRDefault="00210CCF">
      <w:pPr>
        <w:pStyle w:val="EndNoteTextPub"/>
      </w:pPr>
      <w:r>
        <w:t xml:space="preserve">Not all editorial amendments made under the </w:t>
      </w:r>
      <w:hyperlink r:id="rId200" w:tooltip="A2001-14" w:history="1">
        <w:r w:rsidR="00DE189D" w:rsidRPr="00DE189D">
          <w:rPr>
            <w:rStyle w:val="charCitHyperlinkItal"/>
          </w:rPr>
          <w:t>Legislation Act 2001</w:t>
        </w:r>
      </w:hyperlink>
      <w:r>
        <w:t>, part 11.3 are annotated in the amendment history.  Full details of any amendments can be obtained from the Parliamentary Counsel’s Office.</w:t>
      </w:r>
    </w:p>
    <w:p w:rsidR="00210CCF" w:rsidRDefault="00210CCF" w:rsidP="00210CC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10CCF" w:rsidRDefault="00210CCF">
      <w:pPr>
        <w:pStyle w:val="EndNoteTextPub"/>
      </w:pPr>
      <w:r>
        <w:t xml:space="preserve">If all the provisions of the law have been renumbered, a table of renumbered provisions gives details of previous and current numbering.  </w:t>
      </w:r>
    </w:p>
    <w:p w:rsidR="00210CCF" w:rsidRDefault="00210CCF">
      <w:pPr>
        <w:pStyle w:val="EndNoteTextPub"/>
      </w:pPr>
      <w:r>
        <w:t>The endnotes also include a table of earlier republications.</w:t>
      </w:r>
    </w:p>
    <w:p w:rsidR="00210CCF" w:rsidRPr="00420EC2" w:rsidRDefault="00210CCF">
      <w:pPr>
        <w:pStyle w:val="Endnote2"/>
      </w:pPr>
      <w:bookmarkStart w:id="274" w:name="_Toc531857710"/>
      <w:r w:rsidRPr="00420EC2">
        <w:rPr>
          <w:rStyle w:val="charTableNo"/>
        </w:rPr>
        <w:t>2</w:t>
      </w:r>
      <w:r>
        <w:tab/>
      </w:r>
      <w:r w:rsidRPr="00420EC2">
        <w:rPr>
          <w:rStyle w:val="charTableText"/>
        </w:rPr>
        <w:t>Abbreviation key</w:t>
      </w:r>
      <w:bookmarkEnd w:id="274"/>
    </w:p>
    <w:p w:rsidR="00210CCF" w:rsidRDefault="00210CCF">
      <w:pPr>
        <w:rPr>
          <w:sz w:val="4"/>
        </w:rPr>
      </w:pPr>
    </w:p>
    <w:tbl>
      <w:tblPr>
        <w:tblW w:w="7372" w:type="dxa"/>
        <w:tblInd w:w="1100" w:type="dxa"/>
        <w:tblLayout w:type="fixed"/>
        <w:tblLook w:val="0000" w:firstRow="0" w:lastRow="0" w:firstColumn="0" w:lastColumn="0" w:noHBand="0" w:noVBand="0"/>
      </w:tblPr>
      <w:tblGrid>
        <w:gridCol w:w="3720"/>
        <w:gridCol w:w="3652"/>
      </w:tblGrid>
      <w:tr w:rsidR="00210CCF" w:rsidTr="00210CCF">
        <w:tc>
          <w:tcPr>
            <w:tcW w:w="3720" w:type="dxa"/>
          </w:tcPr>
          <w:p w:rsidR="00210CCF" w:rsidRDefault="00210CCF">
            <w:pPr>
              <w:pStyle w:val="EndnotesAbbrev"/>
            </w:pPr>
            <w:r>
              <w:t>A = Act</w:t>
            </w:r>
          </w:p>
        </w:tc>
        <w:tc>
          <w:tcPr>
            <w:tcW w:w="3652" w:type="dxa"/>
          </w:tcPr>
          <w:p w:rsidR="00210CCF" w:rsidRDefault="00210CCF" w:rsidP="00210CCF">
            <w:pPr>
              <w:pStyle w:val="EndnotesAbbrev"/>
            </w:pPr>
            <w:r>
              <w:t>NI = Notifiable instrument</w:t>
            </w:r>
          </w:p>
        </w:tc>
      </w:tr>
      <w:tr w:rsidR="00210CCF" w:rsidTr="00210CCF">
        <w:tc>
          <w:tcPr>
            <w:tcW w:w="3720" w:type="dxa"/>
          </w:tcPr>
          <w:p w:rsidR="00210CCF" w:rsidRDefault="00210CCF" w:rsidP="00210CCF">
            <w:pPr>
              <w:pStyle w:val="EndnotesAbbrev"/>
            </w:pPr>
            <w:r>
              <w:t>AF = Approved form</w:t>
            </w:r>
          </w:p>
        </w:tc>
        <w:tc>
          <w:tcPr>
            <w:tcW w:w="3652" w:type="dxa"/>
          </w:tcPr>
          <w:p w:rsidR="00210CCF" w:rsidRDefault="00210CCF" w:rsidP="00210CCF">
            <w:pPr>
              <w:pStyle w:val="EndnotesAbbrev"/>
            </w:pPr>
            <w:r>
              <w:t>o = order</w:t>
            </w:r>
          </w:p>
        </w:tc>
      </w:tr>
      <w:tr w:rsidR="00210CCF" w:rsidTr="00210CCF">
        <w:tc>
          <w:tcPr>
            <w:tcW w:w="3720" w:type="dxa"/>
          </w:tcPr>
          <w:p w:rsidR="00210CCF" w:rsidRDefault="00210CCF">
            <w:pPr>
              <w:pStyle w:val="EndnotesAbbrev"/>
            </w:pPr>
            <w:r>
              <w:t>am = amended</w:t>
            </w:r>
          </w:p>
        </w:tc>
        <w:tc>
          <w:tcPr>
            <w:tcW w:w="3652" w:type="dxa"/>
          </w:tcPr>
          <w:p w:rsidR="00210CCF" w:rsidRDefault="00210CCF" w:rsidP="00210CCF">
            <w:pPr>
              <w:pStyle w:val="EndnotesAbbrev"/>
            </w:pPr>
            <w:r>
              <w:t>om = omitted/repealed</w:t>
            </w:r>
          </w:p>
        </w:tc>
      </w:tr>
      <w:tr w:rsidR="00210CCF" w:rsidTr="00210CCF">
        <w:tc>
          <w:tcPr>
            <w:tcW w:w="3720" w:type="dxa"/>
          </w:tcPr>
          <w:p w:rsidR="00210CCF" w:rsidRDefault="00210CCF">
            <w:pPr>
              <w:pStyle w:val="EndnotesAbbrev"/>
            </w:pPr>
            <w:r>
              <w:t>amdt = amendment</w:t>
            </w:r>
          </w:p>
        </w:tc>
        <w:tc>
          <w:tcPr>
            <w:tcW w:w="3652" w:type="dxa"/>
          </w:tcPr>
          <w:p w:rsidR="00210CCF" w:rsidRDefault="00210CCF" w:rsidP="00210CCF">
            <w:pPr>
              <w:pStyle w:val="EndnotesAbbrev"/>
            </w:pPr>
            <w:r>
              <w:t>ord = ordinance</w:t>
            </w:r>
          </w:p>
        </w:tc>
      </w:tr>
      <w:tr w:rsidR="00210CCF" w:rsidTr="00210CCF">
        <w:tc>
          <w:tcPr>
            <w:tcW w:w="3720" w:type="dxa"/>
          </w:tcPr>
          <w:p w:rsidR="00210CCF" w:rsidRDefault="00210CCF">
            <w:pPr>
              <w:pStyle w:val="EndnotesAbbrev"/>
            </w:pPr>
            <w:r>
              <w:t>AR = Assembly resolution</w:t>
            </w:r>
          </w:p>
        </w:tc>
        <w:tc>
          <w:tcPr>
            <w:tcW w:w="3652" w:type="dxa"/>
          </w:tcPr>
          <w:p w:rsidR="00210CCF" w:rsidRDefault="00210CCF" w:rsidP="00210CCF">
            <w:pPr>
              <w:pStyle w:val="EndnotesAbbrev"/>
            </w:pPr>
            <w:r>
              <w:t>orig = original</w:t>
            </w:r>
          </w:p>
        </w:tc>
      </w:tr>
      <w:tr w:rsidR="00210CCF" w:rsidTr="00210CCF">
        <w:tc>
          <w:tcPr>
            <w:tcW w:w="3720" w:type="dxa"/>
          </w:tcPr>
          <w:p w:rsidR="00210CCF" w:rsidRDefault="00210CCF">
            <w:pPr>
              <w:pStyle w:val="EndnotesAbbrev"/>
            </w:pPr>
            <w:r>
              <w:t>ch = chapter</w:t>
            </w:r>
          </w:p>
        </w:tc>
        <w:tc>
          <w:tcPr>
            <w:tcW w:w="3652" w:type="dxa"/>
          </w:tcPr>
          <w:p w:rsidR="00210CCF" w:rsidRDefault="00210CCF" w:rsidP="00210CCF">
            <w:pPr>
              <w:pStyle w:val="EndnotesAbbrev"/>
            </w:pPr>
            <w:r>
              <w:t>par = paragraph/subparagraph</w:t>
            </w:r>
          </w:p>
        </w:tc>
      </w:tr>
      <w:tr w:rsidR="00210CCF" w:rsidTr="00210CCF">
        <w:tc>
          <w:tcPr>
            <w:tcW w:w="3720" w:type="dxa"/>
          </w:tcPr>
          <w:p w:rsidR="00210CCF" w:rsidRDefault="00210CCF">
            <w:pPr>
              <w:pStyle w:val="EndnotesAbbrev"/>
            </w:pPr>
            <w:r>
              <w:t>CN = Commencement notice</w:t>
            </w:r>
          </w:p>
        </w:tc>
        <w:tc>
          <w:tcPr>
            <w:tcW w:w="3652" w:type="dxa"/>
          </w:tcPr>
          <w:p w:rsidR="00210CCF" w:rsidRDefault="00210CCF" w:rsidP="00210CCF">
            <w:pPr>
              <w:pStyle w:val="EndnotesAbbrev"/>
            </w:pPr>
            <w:r>
              <w:t>pres = present</w:t>
            </w:r>
          </w:p>
        </w:tc>
      </w:tr>
      <w:tr w:rsidR="00210CCF" w:rsidTr="00210CCF">
        <w:tc>
          <w:tcPr>
            <w:tcW w:w="3720" w:type="dxa"/>
          </w:tcPr>
          <w:p w:rsidR="00210CCF" w:rsidRDefault="00210CCF">
            <w:pPr>
              <w:pStyle w:val="EndnotesAbbrev"/>
            </w:pPr>
            <w:r>
              <w:t>def = definition</w:t>
            </w:r>
          </w:p>
        </w:tc>
        <w:tc>
          <w:tcPr>
            <w:tcW w:w="3652" w:type="dxa"/>
          </w:tcPr>
          <w:p w:rsidR="00210CCF" w:rsidRDefault="00210CCF" w:rsidP="00210CCF">
            <w:pPr>
              <w:pStyle w:val="EndnotesAbbrev"/>
            </w:pPr>
            <w:r>
              <w:t>prev = previous</w:t>
            </w:r>
          </w:p>
        </w:tc>
      </w:tr>
      <w:tr w:rsidR="00210CCF" w:rsidTr="00210CCF">
        <w:tc>
          <w:tcPr>
            <w:tcW w:w="3720" w:type="dxa"/>
          </w:tcPr>
          <w:p w:rsidR="00210CCF" w:rsidRDefault="00210CCF">
            <w:pPr>
              <w:pStyle w:val="EndnotesAbbrev"/>
            </w:pPr>
            <w:r>
              <w:t>DI = Disallowable instrument</w:t>
            </w:r>
          </w:p>
        </w:tc>
        <w:tc>
          <w:tcPr>
            <w:tcW w:w="3652" w:type="dxa"/>
          </w:tcPr>
          <w:p w:rsidR="00210CCF" w:rsidRDefault="00210CCF" w:rsidP="00210CCF">
            <w:pPr>
              <w:pStyle w:val="EndnotesAbbrev"/>
            </w:pPr>
            <w:r>
              <w:t>(prev...) = previously</w:t>
            </w:r>
          </w:p>
        </w:tc>
      </w:tr>
      <w:tr w:rsidR="00210CCF" w:rsidTr="00210CCF">
        <w:tc>
          <w:tcPr>
            <w:tcW w:w="3720" w:type="dxa"/>
          </w:tcPr>
          <w:p w:rsidR="00210CCF" w:rsidRDefault="00210CCF">
            <w:pPr>
              <w:pStyle w:val="EndnotesAbbrev"/>
            </w:pPr>
            <w:r>
              <w:t>dict = dictionary</w:t>
            </w:r>
          </w:p>
        </w:tc>
        <w:tc>
          <w:tcPr>
            <w:tcW w:w="3652" w:type="dxa"/>
          </w:tcPr>
          <w:p w:rsidR="00210CCF" w:rsidRDefault="00210CCF" w:rsidP="00210CCF">
            <w:pPr>
              <w:pStyle w:val="EndnotesAbbrev"/>
            </w:pPr>
            <w:r>
              <w:t>pt = part</w:t>
            </w:r>
          </w:p>
        </w:tc>
      </w:tr>
      <w:tr w:rsidR="00210CCF" w:rsidTr="00210CCF">
        <w:tc>
          <w:tcPr>
            <w:tcW w:w="3720" w:type="dxa"/>
          </w:tcPr>
          <w:p w:rsidR="00210CCF" w:rsidRDefault="00210CCF">
            <w:pPr>
              <w:pStyle w:val="EndnotesAbbrev"/>
            </w:pPr>
            <w:r>
              <w:t xml:space="preserve">disallowed = disallowed by the Legislative </w:t>
            </w:r>
          </w:p>
        </w:tc>
        <w:tc>
          <w:tcPr>
            <w:tcW w:w="3652" w:type="dxa"/>
          </w:tcPr>
          <w:p w:rsidR="00210CCF" w:rsidRDefault="00210CCF" w:rsidP="00210CCF">
            <w:pPr>
              <w:pStyle w:val="EndnotesAbbrev"/>
            </w:pPr>
            <w:r>
              <w:t>r = rule/subrule</w:t>
            </w:r>
          </w:p>
        </w:tc>
      </w:tr>
      <w:tr w:rsidR="00210CCF" w:rsidTr="00210CCF">
        <w:tc>
          <w:tcPr>
            <w:tcW w:w="3720" w:type="dxa"/>
          </w:tcPr>
          <w:p w:rsidR="00210CCF" w:rsidRDefault="00210CCF">
            <w:pPr>
              <w:pStyle w:val="EndnotesAbbrev"/>
              <w:ind w:left="972"/>
            </w:pPr>
            <w:r>
              <w:t>Assembly</w:t>
            </w:r>
          </w:p>
        </w:tc>
        <w:tc>
          <w:tcPr>
            <w:tcW w:w="3652" w:type="dxa"/>
          </w:tcPr>
          <w:p w:rsidR="00210CCF" w:rsidRDefault="00210CCF" w:rsidP="00210CCF">
            <w:pPr>
              <w:pStyle w:val="EndnotesAbbrev"/>
            </w:pPr>
            <w:r>
              <w:t>reloc = relocated</w:t>
            </w:r>
          </w:p>
        </w:tc>
      </w:tr>
      <w:tr w:rsidR="00210CCF" w:rsidTr="00210CCF">
        <w:tc>
          <w:tcPr>
            <w:tcW w:w="3720" w:type="dxa"/>
          </w:tcPr>
          <w:p w:rsidR="00210CCF" w:rsidRDefault="00210CCF">
            <w:pPr>
              <w:pStyle w:val="EndnotesAbbrev"/>
            </w:pPr>
            <w:r>
              <w:t>div = division</w:t>
            </w:r>
          </w:p>
        </w:tc>
        <w:tc>
          <w:tcPr>
            <w:tcW w:w="3652" w:type="dxa"/>
          </w:tcPr>
          <w:p w:rsidR="00210CCF" w:rsidRDefault="00210CCF" w:rsidP="00210CCF">
            <w:pPr>
              <w:pStyle w:val="EndnotesAbbrev"/>
            </w:pPr>
            <w:r>
              <w:t>renum = renumbered</w:t>
            </w:r>
          </w:p>
        </w:tc>
      </w:tr>
      <w:tr w:rsidR="00210CCF" w:rsidTr="00210CCF">
        <w:tc>
          <w:tcPr>
            <w:tcW w:w="3720" w:type="dxa"/>
          </w:tcPr>
          <w:p w:rsidR="00210CCF" w:rsidRDefault="00210CCF">
            <w:pPr>
              <w:pStyle w:val="EndnotesAbbrev"/>
            </w:pPr>
            <w:r>
              <w:t>exp = expires/expired</w:t>
            </w:r>
          </w:p>
        </w:tc>
        <w:tc>
          <w:tcPr>
            <w:tcW w:w="3652" w:type="dxa"/>
          </w:tcPr>
          <w:p w:rsidR="00210CCF" w:rsidRDefault="00210CCF" w:rsidP="00210CCF">
            <w:pPr>
              <w:pStyle w:val="EndnotesAbbrev"/>
            </w:pPr>
            <w:r>
              <w:t>R[X] = Republication No</w:t>
            </w:r>
          </w:p>
        </w:tc>
      </w:tr>
      <w:tr w:rsidR="00210CCF" w:rsidTr="00210CCF">
        <w:tc>
          <w:tcPr>
            <w:tcW w:w="3720" w:type="dxa"/>
          </w:tcPr>
          <w:p w:rsidR="00210CCF" w:rsidRDefault="00210CCF">
            <w:pPr>
              <w:pStyle w:val="EndnotesAbbrev"/>
            </w:pPr>
            <w:r>
              <w:t>Gaz = gazette</w:t>
            </w:r>
          </w:p>
        </w:tc>
        <w:tc>
          <w:tcPr>
            <w:tcW w:w="3652" w:type="dxa"/>
          </w:tcPr>
          <w:p w:rsidR="00210CCF" w:rsidRDefault="00210CCF" w:rsidP="00210CCF">
            <w:pPr>
              <w:pStyle w:val="EndnotesAbbrev"/>
            </w:pPr>
            <w:r>
              <w:t>RI = reissue</w:t>
            </w:r>
          </w:p>
        </w:tc>
      </w:tr>
      <w:tr w:rsidR="00210CCF" w:rsidTr="00210CCF">
        <w:tc>
          <w:tcPr>
            <w:tcW w:w="3720" w:type="dxa"/>
          </w:tcPr>
          <w:p w:rsidR="00210CCF" w:rsidRDefault="00210CCF">
            <w:pPr>
              <w:pStyle w:val="EndnotesAbbrev"/>
            </w:pPr>
            <w:r>
              <w:t>hdg = heading</w:t>
            </w:r>
          </w:p>
        </w:tc>
        <w:tc>
          <w:tcPr>
            <w:tcW w:w="3652" w:type="dxa"/>
          </w:tcPr>
          <w:p w:rsidR="00210CCF" w:rsidRDefault="00210CCF" w:rsidP="00210CCF">
            <w:pPr>
              <w:pStyle w:val="EndnotesAbbrev"/>
            </w:pPr>
            <w:r>
              <w:t>s = section/subsection</w:t>
            </w:r>
          </w:p>
        </w:tc>
      </w:tr>
      <w:tr w:rsidR="00210CCF" w:rsidTr="00210CCF">
        <w:tc>
          <w:tcPr>
            <w:tcW w:w="3720" w:type="dxa"/>
          </w:tcPr>
          <w:p w:rsidR="00210CCF" w:rsidRDefault="00210CCF">
            <w:pPr>
              <w:pStyle w:val="EndnotesAbbrev"/>
            </w:pPr>
            <w:r>
              <w:t>IA = Interpretation Act 1967</w:t>
            </w:r>
          </w:p>
        </w:tc>
        <w:tc>
          <w:tcPr>
            <w:tcW w:w="3652" w:type="dxa"/>
          </w:tcPr>
          <w:p w:rsidR="00210CCF" w:rsidRDefault="00210CCF" w:rsidP="00210CCF">
            <w:pPr>
              <w:pStyle w:val="EndnotesAbbrev"/>
            </w:pPr>
            <w:r>
              <w:t>sch = schedule</w:t>
            </w:r>
          </w:p>
        </w:tc>
      </w:tr>
      <w:tr w:rsidR="00210CCF" w:rsidTr="00210CCF">
        <w:tc>
          <w:tcPr>
            <w:tcW w:w="3720" w:type="dxa"/>
          </w:tcPr>
          <w:p w:rsidR="00210CCF" w:rsidRDefault="00210CCF">
            <w:pPr>
              <w:pStyle w:val="EndnotesAbbrev"/>
            </w:pPr>
            <w:r>
              <w:t>ins = inserted/added</w:t>
            </w:r>
          </w:p>
        </w:tc>
        <w:tc>
          <w:tcPr>
            <w:tcW w:w="3652" w:type="dxa"/>
          </w:tcPr>
          <w:p w:rsidR="00210CCF" w:rsidRDefault="00210CCF" w:rsidP="00210CCF">
            <w:pPr>
              <w:pStyle w:val="EndnotesAbbrev"/>
            </w:pPr>
            <w:r>
              <w:t>sdiv = subdivision</w:t>
            </w:r>
          </w:p>
        </w:tc>
      </w:tr>
      <w:tr w:rsidR="00210CCF" w:rsidTr="00210CCF">
        <w:tc>
          <w:tcPr>
            <w:tcW w:w="3720" w:type="dxa"/>
          </w:tcPr>
          <w:p w:rsidR="00210CCF" w:rsidRDefault="00210CCF">
            <w:pPr>
              <w:pStyle w:val="EndnotesAbbrev"/>
            </w:pPr>
            <w:r>
              <w:t>LA = Legislation Act 2001</w:t>
            </w:r>
          </w:p>
        </w:tc>
        <w:tc>
          <w:tcPr>
            <w:tcW w:w="3652" w:type="dxa"/>
          </w:tcPr>
          <w:p w:rsidR="00210CCF" w:rsidRDefault="00210CCF" w:rsidP="00210CCF">
            <w:pPr>
              <w:pStyle w:val="EndnotesAbbrev"/>
            </w:pPr>
            <w:r>
              <w:t>SL = Subordinate law</w:t>
            </w:r>
          </w:p>
        </w:tc>
      </w:tr>
      <w:tr w:rsidR="00210CCF" w:rsidTr="00210CCF">
        <w:tc>
          <w:tcPr>
            <w:tcW w:w="3720" w:type="dxa"/>
          </w:tcPr>
          <w:p w:rsidR="00210CCF" w:rsidRDefault="00210CCF">
            <w:pPr>
              <w:pStyle w:val="EndnotesAbbrev"/>
            </w:pPr>
            <w:r>
              <w:t>LR = legislation register</w:t>
            </w:r>
          </w:p>
        </w:tc>
        <w:tc>
          <w:tcPr>
            <w:tcW w:w="3652" w:type="dxa"/>
          </w:tcPr>
          <w:p w:rsidR="00210CCF" w:rsidRDefault="00210CCF" w:rsidP="00210CCF">
            <w:pPr>
              <w:pStyle w:val="EndnotesAbbrev"/>
            </w:pPr>
            <w:r>
              <w:t>sub = substituted</w:t>
            </w:r>
          </w:p>
        </w:tc>
      </w:tr>
      <w:tr w:rsidR="00210CCF" w:rsidTr="00210CCF">
        <w:tc>
          <w:tcPr>
            <w:tcW w:w="3720" w:type="dxa"/>
          </w:tcPr>
          <w:p w:rsidR="00210CCF" w:rsidRDefault="00210CCF">
            <w:pPr>
              <w:pStyle w:val="EndnotesAbbrev"/>
            </w:pPr>
            <w:r>
              <w:t>LRA = Legislation (Republication) Act 1996</w:t>
            </w:r>
          </w:p>
        </w:tc>
        <w:tc>
          <w:tcPr>
            <w:tcW w:w="3652" w:type="dxa"/>
          </w:tcPr>
          <w:p w:rsidR="00210CCF" w:rsidRDefault="00210CCF" w:rsidP="00210CCF">
            <w:pPr>
              <w:pStyle w:val="EndnotesAbbrev"/>
            </w:pPr>
            <w:r w:rsidRPr="00DE189D">
              <w:rPr>
                <w:rStyle w:val="charUnderline"/>
              </w:rPr>
              <w:t>underlining</w:t>
            </w:r>
            <w:r>
              <w:t xml:space="preserve"> = whole or part not commenced</w:t>
            </w:r>
          </w:p>
        </w:tc>
      </w:tr>
      <w:tr w:rsidR="00210CCF" w:rsidTr="00210CCF">
        <w:tc>
          <w:tcPr>
            <w:tcW w:w="3720" w:type="dxa"/>
          </w:tcPr>
          <w:p w:rsidR="00210CCF" w:rsidRDefault="00210CCF">
            <w:pPr>
              <w:pStyle w:val="EndnotesAbbrev"/>
            </w:pPr>
            <w:r>
              <w:t>mod = modified/modification</w:t>
            </w:r>
          </w:p>
        </w:tc>
        <w:tc>
          <w:tcPr>
            <w:tcW w:w="3652" w:type="dxa"/>
          </w:tcPr>
          <w:p w:rsidR="00210CCF" w:rsidRDefault="00210CCF" w:rsidP="00210CCF">
            <w:pPr>
              <w:pStyle w:val="EndnotesAbbrev"/>
              <w:ind w:left="1073"/>
            </w:pPr>
            <w:r>
              <w:t>or to be expired</w:t>
            </w:r>
          </w:p>
        </w:tc>
      </w:tr>
    </w:tbl>
    <w:p w:rsidR="00210CCF" w:rsidRPr="00BB6F39" w:rsidRDefault="00210CCF" w:rsidP="00210CCF"/>
    <w:p w:rsidR="005F7785" w:rsidRPr="00420EC2" w:rsidRDefault="005F7785" w:rsidP="005F7785">
      <w:pPr>
        <w:pStyle w:val="Endnote2"/>
      </w:pPr>
      <w:bookmarkStart w:id="275" w:name="_Toc531857711"/>
      <w:r w:rsidRPr="00420EC2">
        <w:rPr>
          <w:rStyle w:val="charTableNo"/>
        </w:rPr>
        <w:lastRenderedPageBreak/>
        <w:t>3</w:t>
      </w:r>
      <w:r>
        <w:tab/>
      </w:r>
      <w:r w:rsidRPr="00420EC2">
        <w:rPr>
          <w:rStyle w:val="charTableText"/>
        </w:rPr>
        <w:t>Legislation history</w:t>
      </w:r>
      <w:bookmarkEnd w:id="275"/>
    </w:p>
    <w:p w:rsidR="005F7785" w:rsidRDefault="005F7785" w:rsidP="005F7785">
      <w:pPr>
        <w:pStyle w:val="NewAct"/>
      </w:pPr>
      <w:r>
        <w:t>Emergencies Act 2004 A2004-28</w:t>
      </w:r>
    </w:p>
    <w:p w:rsidR="005F7785" w:rsidRDefault="005F7785" w:rsidP="005F7785">
      <w:pPr>
        <w:pStyle w:val="Actdetails"/>
      </w:pPr>
      <w:r>
        <w:t>notified LR 29 June 2004</w:t>
      </w:r>
    </w:p>
    <w:p w:rsidR="005F7785" w:rsidRDefault="005F7785" w:rsidP="005F7785">
      <w:pPr>
        <w:pStyle w:val="Actdetails"/>
      </w:pPr>
      <w:r>
        <w:t>s 1, s 2 commenced 29 June 2004 (LA s 75 (1))</w:t>
      </w:r>
    </w:p>
    <w:p w:rsidR="005F7785" w:rsidRDefault="005F7785" w:rsidP="005F7785">
      <w:pPr>
        <w:pStyle w:val="Actdetails"/>
      </w:pPr>
      <w:r>
        <w:t xml:space="preserve">sch 3 pt 3.1, pt 3.2 commenced 1 September 2004 (s 2 (2) and see </w:t>
      </w:r>
      <w:hyperlink r:id="rId201" w:tooltip="A2004-11" w:history="1">
        <w:r w:rsidR="00DE189D" w:rsidRPr="00DE189D">
          <w:rPr>
            <w:rStyle w:val="charCitHyperlinkAbbrev"/>
          </w:rPr>
          <w:t>Building Act 2004</w:t>
        </w:r>
      </w:hyperlink>
      <w:r>
        <w:t xml:space="preserve"> A2004-11, s 2 and </w:t>
      </w:r>
      <w:hyperlink r:id="rId202" w:tooltip="A2004-12" w:history="1">
        <w:r w:rsidR="00DE189D" w:rsidRPr="00DE189D">
          <w:rPr>
            <w:rStyle w:val="charCitHyperlinkAbbrev"/>
          </w:rPr>
          <w:t>Construction Occupations (Licensing) Act 2004</w:t>
        </w:r>
      </w:hyperlink>
      <w:r>
        <w:t xml:space="preserve"> A2004-12, s 2 and </w:t>
      </w:r>
      <w:hyperlink r:id="rId203" w:tooltip="CN2004-8" w:history="1">
        <w:r w:rsidR="00DE189D" w:rsidRPr="00DE189D">
          <w:rPr>
            <w:rStyle w:val="charCitHyperlinkAbbrev"/>
          </w:rPr>
          <w:t>CN2004-8</w:t>
        </w:r>
      </w:hyperlink>
      <w:r>
        <w:t>)</w:t>
      </w:r>
    </w:p>
    <w:p w:rsidR="005F7785" w:rsidRDefault="005F7785" w:rsidP="005F7785">
      <w:pPr>
        <w:pStyle w:val="Actdetails"/>
      </w:pPr>
      <w:r>
        <w:t xml:space="preserve">amdt 3.47, amdt 3.48 commenced 19 July 2004 (s 2 (3) and see </w:t>
      </w:r>
      <w:hyperlink r:id="rId204" w:tooltip="A2004-23" w:history="1">
        <w:r w:rsidR="00DE189D" w:rsidRPr="00DE189D">
          <w:rPr>
            <w:rStyle w:val="charCitHyperlinkAbbrev"/>
          </w:rPr>
          <w:t>Environment Legislation Amendment Act 2004</w:t>
        </w:r>
      </w:hyperlink>
      <w:r>
        <w:t xml:space="preserve"> A2004-23 s 2)</w:t>
      </w:r>
    </w:p>
    <w:p w:rsidR="005F7785" w:rsidRDefault="005F7785" w:rsidP="005F7785">
      <w:pPr>
        <w:pStyle w:val="Actdetails"/>
      </w:pPr>
      <w:r>
        <w:t xml:space="preserve">remainder commenced 1 July 2004 (s 2 (1) and </w:t>
      </w:r>
      <w:hyperlink r:id="rId205" w:tooltip="CN2004-11" w:history="1">
        <w:r w:rsidR="00DE189D" w:rsidRPr="00DE189D">
          <w:rPr>
            <w:rStyle w:val="charCitHyperlinkAbbrev"/>
          </w:rPr>
          <w:t>CN2004-11</w:t>
        </w:r>
      </w:hyperlink>
      <w:r>
        <w:t>)</w:t>
      </w:r>
    </w:p>
    <w:p w:rsidR="005F7785" w:rsidRDefault="005F7785" w:rsidP="005F7785">
      <w:pPr>
        <w:pStyle w:val="Asamby"/>
      </w:pPr>
      <w:r>
        <w:t>as modified by</w:t>
      </w:r>
    </w:p>
    <w:p w:rsidR="005F7785" w:rsidRDefault="00087814" w:rsidP="005F7785">
      <w:pPr>
        <w:pStyle w:val="NewAct"/>
      </w:pPr>
      <w:hyperlink r:id="rId206" w:tooltip="SL2004-26" w:history="1">
        <w:r w:rsidR="00DE189D" w:rsidRPr="00DE189D">
          <w:rPr>
            <w:rStyle w:val="charCitHyperlinkAbbrev"/>
          </w:rPr>
          <w:t>Emergencies Regulations 2004</w:t>
        </w:r>
      </w:hyperlink>
      <w:r w:rsidR="005F7785">
        <w:t xml:space="preserve"> SL2004-26 reg 10</w:t>
      </w:r>
    </w:p>
    <w:p w:rsidR="005F7785" w:rsidRDefault="005F7785" w:rsidP="005F7785">
      <w:pPr>
        <w:pStyle w:val="Actdetails"/>
      </w:pPr>
      <w:r>
        <w:t>notified LR 30 June 2004</w:t>
      </w:r>
    </w:p>
    <w:p w:rsidR="005F7785" w:rsidRDefault="005F7785" w:rsidP="005F7785">
      <w:pPr>
        <w:pStyle w:val="Actdetails"/>
      </w:pPr>
      <w:r>
        <w:t>reg 1, reg 2 commenced 30 June 2004 (LA s 75 (1))</w:t>
      </w:r>
    </w:p>
    <w:p w:rsidR="005F7785" w:rsidRDefault="005F7785" w:rsidP="005F7785">
      <w:pPr>
        <w:pStyle w:val="Actdetails"/>
      </w:pPr>
      <w:r>
        <w:t xml:space="preserve">reg 10 commenced 1 July 2004 (reg 2 and see Emergencies Act 2004 A2004-28, s 2 (1) and </w:t>
      </w:r>
      <w:hyperlink r:id="rId207" w:tooltip="CN2004-11" w:history="1">
        <w:r w:rsidR="00DE189D" w:rsidRPr="00DE189D">
          <w:rPr>
            <w:rStyle w:val="charCitHyperlinkAbbrev"/>
          </w:rPr>
          <w:t>CN2004-11</w:t>
        </w:r>
      </w:hyperlink>
      <w:r>
        <w:t>)</w:t>
      </w:r>
    </w:p>
    <w:p w:rsidR="005F7785" w:rsidRDefault="005F7785" w:rsidP="005F7785">
      <w:pPr>
        <w:pStyle w:val="Asamby"/>
      </w:pPr>
      <w:r>
        <w:t>as amended by</w:t>
      </w:r>
    </w:p>
    <w:p w:rsidR="005F7785" w:rsidRDefault="00087814" w:rsidP="005F7785">
      <w:pPr>
        <w:pStyle w:val="NewAct"/>
      </w:pPr>
      <w:hyperlink r:id="rId208" w:tooltip="A2005-44" w:history="1">
        <w:r w:rsidR="00DE189D" w:rsidRPr="00DE189D">
          <w:rPr>
            <w:rStyle w:val="charCitHyperlinkAbbrev"/>
          </w:rPr>
          <w:t>Public Sector Management Amendment Act 2005 (No 2)</w:t>
        </w:r>
      </w:hyperlink>
      <w:r w:rsidR="005F7785">
        <w:t xml:space="preserve"> A2005</w:t>
      </w:r>
      <w:r w:rsidR="005F7785">
        <w:noBreakHyphen/>
        <w:t>44 sch 1 pt 1.3</w:t>
      </w:r>
    </w:p>
    <w:p w:rsidR="005F7785" w:rsidRPr="00DE189D" w:rsidRDefault="005F7785" w:rsidP="005F7785">
      <w:pPr>
        <w:pStyle w:val="Actdetails"/>
        <w:rPr>
          <w:rFonts w:cs="Arial"/>
        </w:rPr>
      </w:pPr>
      <w:r>
        <w:t>notified LR 30 August 2005</w:t>
      </w:r>
      <w:r>
        <w:br/>
        <w:t>s 1, s 2 commenced 30 August 2005 (LA s 75 (1))</w:t>
      </w:r>
      <w:r>
        <w:br/>
      </w:r>
      <w:r w:rsidRPr="00DE189D">
        <w:rPr>
          <w:rFonts w:cs="Arial"/>
        </w:rPr>
        <w:t xml:space="preserve">sch 1 pt 1.3 commenced 8 September 2005 (s 2 and </w:t>
      </w:r>
      <w:hyperlink r:id="rId209" w:tooltip="CN2005-19" w:history="1">
        <w:r w:rsidR="00DE189D" w:rsidRPr="00DE189D">
          <w:rPr>
            <w:rStyle w:val="charCitHyperlinkAbbrev"/>
          </w:rPr>
          <w:t>CN2005-19</w:t>
        </w:r>
      </w:hyperlink>
      <w:r w:rsidRPr="00DE189D">
        <w:rPr>
          <w:rFonts w:cs="Arial"/>
        </w:rPr>
        <w:t>)</w:t>
      </w:r>
    </w:p>
    <w:p w:rsidR="005F7785" w:rsidRDefault="00087814" w:rsidP="005F7785">
      <w:pPr>
        <w:pStyle w:val="NewAct"/>
      </w:pPr>
      <w:hyperlink r:id="rId210" w:tooltip="A2005-56" w:history="1">
        <w:r w:rsidR="00DE189D" w:rsidRPr="00DE189D">
          <w:rPr>
            <w:rStyle w:val="charCitHyperlinkAbbrev"/>
          </w:rPr>
          <w:t>Emergencies Amendment Act 2005</w:t>
        </w:r>
      </w:hyperlink>
      <w:r w:rsidR="005F7785">
        <w:t xml:space="preserve"> A2005-56</w:t>
      </w:r>
    </w:p>
    <w:p w:rsidR="005F7785" w:rsidRDefault="005F7785" w:rsidP="005F7785">
      <w:pPr>
        <w:pStyle w:val="Actdetails"/>
      </w:pPr>
      <w:r>
        <w:t>notified LR 23 November 2005</w:t>
      </w:r>
    </w:p>
    <w:p w:rsidR="005F7785" w:rsidRDefault="005F7785" w:rsidP="005F7785">
      <w:pPr>
        <w:pStyle w:val="Actdetails"/>
      </w:pPr>
      <w:r>
        <w:t>s 1, s 2 commenced 23 November 2005 (LA s 75 (1))</w:t>
      </w:r>
    </w:p>
    <w:p w:rsidR="005F7785" w:rsidRDefault="005F7785" w:rsidP="005F7785">
      <w:pPr>
        <w:pStyle w:val="Actdetails"/>
      </w:pPr>
      <w:r>
        <w:t>remainder commenced 24 November 2005 (s 2)</w:t>
      </w:r>
    </w:p>
    <w:p w:rsidR="005F7785" w:rsidRDefault="00087814" w:rsidP="00210CCF">
      <w:pPr>
        <w:pStyle w:val="NewAct"/>
      </w:pPr>
      <w:hyperlink r:id="rId211" w:tooltip="A2006-30" w:history="1">
        <w:r w:rsidR="00DE189D" w:rsidRPr="00DE189D">
          <w:rPr>
            <w:rStyle w:val="charCitHyperlinkAbbrev"/>
          </w:rPr>
          <w:t>Administrative (Miscellaneous Amendments) Act 2006</w:t>
        </w:r>
      </w:hyperlink>
      <w:r w:rsidR="005F7785">
        <w:t xml:space="preserve"> A2006-30 sch 1 pt 1.2</w:t>
      </w:r>
    </w:p>
    <w:p w:rsidR="005F7785" w:rsidRDefault="005F7785" w:rsidP="00210CCF">
      <w:pPr>
        <w:pStyle w:val="Actdetails"/>
        <w:keepNext/>
      </w:pPr>
      <w:r>
        <w:t>notified LR 16 June 2006</w:t>
      </w:r>
    </w:p>
    <w:p w:rsidR="005F7785" w:rsidRDefault="005F7785" w:rsidP="00210CCF">
      <w:pPr>
        <w:pStyle w:val="Actdetails"/>
        <w:keepNext/>
      </w:pPr>
      <w:r>
        <w:t>s 1, s 2 commenced 16 June 2006 (LA s 75 (1))</w:t>
      </w:r>
    </w:p>
    <w:p w:rsidR="005F7785" w:rsidRDefault="005F7785" w:rsidP="005F7785">
      <w:pPr>
        <w:pStyle w:val="Actdetails"/>
      </w:pPr>
      <w:r>
        <w:t>sch 1 pt 1.2 commenced 1 July 2006 (s 2 (1))</w:t>
      </w:r>
    </w:p>
    <w:p w:rsidR="005F7785" w:rsidRDefault="00087814" w:rsidP="005F7785">
      <w:pPr>
        <w:pStyle w:val="NewAct"/>
      </w:pPr>
      <w:hyperlink r:id="rId212" w:tooltip="A2006-42" w:history="1">
        <w:r w:rsidR="00DE189D" w:rsidRPr="00DE189D">
          <w:rPr>
            <w:rStyle w:val="charCitHyperlinkAbbrev"/>
          </w:rPr>
          <w:t>Statute Law Amendment Act 2006</w:t>
        </w:r>
      </w:hyperlink>
      <w:r w:rsidR="005F7785">
        <w:t xml:space="preserve"> A2006-42 sch 1 pt 1.1</w:t>
      </w:r>
    </w:p>
    <w:p w:rsidR="005F7785" w:rsidRDefault="005F7785" w:rsidP="005F7785">
      <w:pPr>
        <w:pStyle w:val="Actdetails"/>
      </w:pPr>
      <w:r>
        <w:t>notified LR 26 October 2006</w:t>
      </w:r>
      <w:r>
        <w:br/>
        <w:t>s 1, s 2 taken to have commenced 12 November 2005 (LA s 75 (2))</w:t>
      </w:r>
      <w:r>
        <w:br/>
        <w:t>sch 1 pt 1.1 commenced 16 November 2006 (s 2 (1))</w:t>
      </w:r>
    </w:p>
    <w:p w:rsidR="005F7785" w:rsidRDefault="00087814" w:rsidP="005F7785">
      <w:pPr>
        <w:pStyle w:val="NewAct"/>
      </w:pPr>
      <w:hyperlink r:id="rId213" w:tooltip="A2007-25" w:history="1">
        <w:r w:rsidR="00DE189D" w:rsidRPr="00DE189D">
          <w:rPr>
            <w:rStyle w:val="charCitHyperlinkAbbrev"/>
          </w:rPr>
          <w:t>Planning and Development (Consequential Amendments) Act 2007</w:t>
        </w:r>
      </w:hyperlink>
      <w:r w:rsidR="005F7785">
        <w:t xml:space="preserve"> A2007-25 sch 1 pt 1.11</w:t>
      </w:r>
    </w:p>
    <w:p w:rsidR="005F7785" w:rsidRDefault="005F7785" w:rsidP="005F7785">
      <w:pPr>
        <w:pStyle w:val="Actdetails"/>
      </w:pPr>
      <w:r>
        <w:t>notified LR 13 September 2007</w:t>
      </w:r>
      <w:r>
        <w:br/>
        <w:t>s 1, s 2 commenced 13 September 2007 (LA s 75 (1))</w:t>
      </w:r>
    </w:p>
    <w:p w:rsidR="005F7785" w:rsidRPr="00DE189D" w:rsidRDefault="005F7785" w:rsidP="005F7785">
      <w:pPr>
        <w:pStyle w:val="Actdetails"/>
        <w:rPr>
          <w:rFonts w:cs="Arial"/>
        </w:rPr>
      </w:pPr>
      <w:r w:rsidRPr="00DE189D">
        <w:rPr>
          <w:rFonts w:cs="Arial"/>
        </w:rPr>
        <w:t xml:space="preserve">sch 1 pt 1.11 commenced 31 March 2008 (s 2 and see </w:t>
      </w:r>
      <w:hyperlink r:id="rId214" w:tooltip="A2007-24" w:history="1">
        <w:r w:rsidR="00DE189D" w:rsidRPr="00DE189D">
          <w:rPr>
            <w:rStyle w:val="charCitHyperlinkAbbrev"/>
          </w:rPr>
          <w:t>Planning and Development Act 2007</w:t>
        </w:r>
      </w:hyperlink>
      <w:r w:rsidRPr="00DE189D">
        <w:rPr>
          <w:rFonts w:cs="Arial"/>
        </w:rPr>
        <w:t xml:space="preserve"> A2007-24, s 2 and </w:t>
      </w:r>
      <w:hyperlink r:id="rId215" w:tooltip="CN2008-1" w:history="1">
        <w:r w:rsidR="00DE189D" w:rsidRPr="00DE189D">
          <w:rPr>
            <w:rStyle w:val="charCitHyperlinkAbbrev"/>
          </w:rPr>
          <w:t>CN2008-1</w:t>
        </w:r>
      </w:hyperlink>
      <w:r w:rsidRPr="00DE189D">
        <w:rPr>
          <w:rFonts w:cs="Arial"/>
        </w:rPr>
        <w:t>)</w:t>
      </w:r>
    </w:p>
    <w:p w:rsidR="005F7785" w:rsidRDefault="00087814" w:rsidP="005F7785">
      <w:pPr>
        <w:pStyle w:val="NewAct"/>
      </w:pPr>
      <w:hyperlink r:id="rId216" w:tooltip="A2008-28" w:history="1">
        <w:r w:rsidR="00DE189D" w:rsidRPr="00DE189D">
          <w:rPr>
            <w:rStyle w:val="charCitHyperlinkAbbrev"/>
          </w:rPr>
          <w:t>Statute Law Amendment Act 2008</w:t>
        </w:r>
      </w:hyperlink>
      <w:r w:rsidR="005F7785">
        <w:t xml:space="preserve"> A2008-28 sch 3 pt 3.24</w:t>
      </w:r>
    </w:p>
    <w:p w:rsidR="005F7785" w:rsidRDefault="005F7785" w:rsidP="005F7785">
      <w:pPr>
        <w:pStyle w:val="Actdetails"/>
      </w:pPr>
      <w:r>
        <w:t>notified LR 12 August 2008</w:t>
      </w:r>
    </w:p>
    <w:p w:rsidR="005F7785" w:rsidRDefault="005F7785" w:rsidP="005F7785">
      <w:pPr>
        <w:pStyle w:val="Actdetails"/>
      </w:pPr>
      <w:r>
        <w:t>s 1, s 2 commenced 12 August 2008 (LA s 75 (1))</w:t>
      </w:r>
    </w:p>
    <w:p w:rsidR="005F7785" w:rsidRDefault="005F7785" w:rsidP="005F7785">
      <w:pPr>
        <w:pStyle w:val="Actdetails"/>
      </w:pPr>
      <w:r>
        <w:t>sch 3 pt 3.24 commenced 26 August 2008 (s 2)</w:t>
      </w:r>
    </w:p>
    <w:p w:rsidR="005F7785" w:rsidRDefault="00087814" w:rsidP="005F7785">
      <w:pPr>
        <w:pStyle w:val="NewAct"/>
      </w:pPr>
      <w:hyperlink r:id="rId217" w:tooltip="A2008-37" w:history="1">
        <w:r w:rsidR="00DE189D" w:rsidRPr="00DE189D">
          <w:rPr>
            <w:rStyle w:val="charCitHyperlinkAbbrev"/>
          </w:rPr>
          <w:t>ACT Civil and Administrative Tribunal Legislation Amendment Act 2008 (No 2)</w:t>
        </w:r>
      </w:hyperlink>
      <w:r w:rsidR="005F7785">
        <w:t xml:space="preserve"> A2008-37 sch 1 pt 1.38</w:t>
      </w:r>
    </w:p>
    <w:p w:rsidR="005F7785" w:rsidRDefault="005F7785" w:rsidP="005F7785">
      <w:pPr>
        <w:pStyle w:val="Actdetails"/>
        <w:keepNext/>
      </w:pPr>
      <w:r>
        <w:t>notified LR 4 September 2008</w:t>
      </w:r>
    </w:p>
    <w:p w:rsidR="005F7785" w:rsidRDefault="005F7785" w:rsidP="005F7785">
      <w:pPr>
        <w:pStyle w:val="Actdetails"/>
        <w:keepNext/>
      </w:pPr>
      <w:r>
        <w:t>s 1, s 2 commenced 4 September 2008 (LA s 75 (1))</w:t>
      </w:r>
    </w:p>
    <w:p w:rsidR="005F7785" w:rsidRPr="00912621" w:rsidRDefault="005F7785" w:rsidP="005F7785">
      <w:pPr>
        <w:pStyle w:val="Actdetails"/>
        <w:keepNext/>
      </w:pPr>
      <w:r>
        <w:t xml:space="preserve">sch 1 pt 1.38 commenced 2 February 2009 (s 2 (1) and see </w:t>
      </w:r>
      <w:hyperlink r:id="rId218" w:tooltip="A2008-35" w:history="1">
        <w:r w:rsidR="00DE189D" w:rsidRPr="00DE189D">
          <w:rPr>
            <w:rStyle w:val="charCitHyperlinkAbbrev"/>
          </w:rPr>
          <w:t>ACT Civil and Administrative Tribunal Act 2008</w:t>
        </w:r>
      </w:hyperlink>
      <w:r>
        <w:t xml:space="preserve"> A2008-35, s 2 (1) and </w:t>
      </w:r>
      <w:hyperlink r:id="rId219" w:tooltip="CN2009-2" w:history="1">
        <w:r w:rsidR="00DE189D" w:rsidRPr="00DE189D">
          <w:rPr>
            <w:rStyle w:val="charCitHyperlinkAbbrev"/>
          </w:rPr>
          <w:t>CN2009-2</w:t>
        </w:r>
      </w:hyperlink>
      <w:r>
        <w:t>)</w:t>
      </w:r>
    </w:p>
    <w:p w:rsidR="005F7785" w:rsidRDefault="00087814" w:rsidP="005F7785">
      <w:pPr>
        <w:pStyle w:val="NewAct"/>
      </w:pPr>
      <w:hyperlink r:id="rId220" w:tooltip="A2009-20" w:history="1">
        <w:r w:rsidR="00DE189D" w:rsidRPr="00DE189D">
          <w:rPr>
            <w:rStyle w:val="charCitHyperlinkAbbrev"/>
          </w:rPr>
          <w:t>Statute Law Amendment Act 2009</w:t>
        </w:r>
      </w:hyperlink>
      <w:r w:rsidR="005F7785">
        <w:t xml:space="preserve"> A2009-20 sch 3 pt 3.27</w:t>
      </w:r>
    </w:p>
    <w:p w:rsidR="005F7785" w:rsidRDefault="005F7785" w:rsidP="005F7785">
      <w:pPr>
        <w:pStyle w:val="Actdetails"/>
        <w:keepNext/>
      </w:pPr>
      <w:r>
        <w:t>notified LR 1 September 2009</w:t>
      </w:r>
    </w:p>
    <w:p w:rsidR="005F7785" w:rsidRDefault="005F7785" w:rsidP="005F7785">
      <w:pPr>
        <w:pStyle w:val="Actdetails"/>
        <w:keepNext/>
      </w:pPr>
      <w:r>
        <w:t>s 1, s 2 commenced 1 September 2009 (LA s 75 (1))</w:t>
      </w:r>
    </w:p>
    <w:p w:rsidR="005F7785" w:rsidRDefault="005F7785" w:rsidP="005F7785">
      <w:pPr>
        <w:pStyle w:val="Actdetails"/>
      </w:pPr>
      <w:r>
        <w:t>sch 3 pt 3.27 commenced 22 September 2009 (s 2)</w:t>
      </w:r>
    </w:p>
    <w:p w:rsidR="005F7785" w:rsidRPr="00574BD0" w:rsidRDefault="00087814" w:rsidP="005F7785">
      <w:pPr>
        <w:pStyle w:val="NewAct"/>
      </w:pPr>
      <w:hyperlink r:id="rId221" w:tooltip="A2009-49" w:history="1">
        <w:r w:rsidR="00DE189D" w:rsidRPr="00DE189D">
          <w:rPr>
            <w:rStyle w:val="charCitHyperlinkAbbrev"/>
          </w:rPr>
          <w:t>Statute Law Amendment Act 2009 (No 2)</w:t>
        </w:r>
      </w:hyperlink>
      <w:r w:rsidR="005F7785" w:rsidRPr="00574BD0">
        <w:t> A2009-</w:t>
      </w:r>
      <w:r w:rsidR="005F7785">
        <w:t>49 sch 3 pt 3.25</w:t>
      </w:r>
    </w:p>
    <w:p w:rsidR="005F7785" w:rsidRPr="00DB3D5E" w:rsidRDefault="005F7785" w:rsidP="005F7785">
      <w:pPr>
        <w:pStyle w:val="Actdetails"/>
        <w:keepNext/>
      </w:pPr>
      <w:r>
        <w:t>notified LR 26</w:t>
      </w:r>
      <w:r w:rsidRPr="00DB3D5E">
        <w:t xml:space="preserve"> </w:t>
      </w:r>
      <w:r>
        <w:t>November</w:t>
      </w:r>
      <w:r w:rsidRPr="00DB3D5E">
        <w:t xml:space="preserve"> 2009</w:t>
      </w:r>
    </w:p>
    <w:p w:rsidR="005F7785" w:rsidRDefault="005F7785" w:rsidP="005F7785">
      <w:pPr>
        <w:pStyle w:val="Actdetails"/>
        <w:keepNext/>
      </w:pPr>
      <w:r>
        <w:t>s 1, s 2 commenced 26 November 2009 (LA s 75 (1))</w:t>
      </w:r>
    </w:p>
    <w:p w:rsidR="005F7785" w:rsidRPr="00BF40E8" w:rsidRDefault="005F7785" w:rsidP="005F7785">
      <w:pPr>
        <w:pStyle w:val="Actdetails"/>
      </w:pPr>
      <w:r>
        <w:t>sch 3 pt 3.25 commenced 17</w:t>
      </w:r>
      <w:r w:rsidRPr="00BF40E8">
        <w:t xml:space="preserve"> </w:t>
      </w:r>
      <w:r>
        <w:t>December 2009 (s 2)</w:t>
      </w:r>
    </w:p>
    <w:p w:rsidR="005F7785" w:rsidRDefault="00087814" w:rsidP="005F7785">
      <w:pPr>
        <w:pStyle w:val="NewAct"/>
      </w:pPr>
      <w:hyperlink r:id="rId222" w:tooltip="A2010-13" w:history="1">
        <w:r w:rsidR="00DE189D" w:rsidRPr="00DE189D">
          <w:rPr>
            <w:rStyle w:val="charCitHyperlinkAbbrev"/>
          </w:rPr>
          <w:t>Justice and Community Safety Legislation Amendment Act 2010</w:t>
        </w:r>
      </w:hyperlink>
      <w:r w:rsidR="005F7785">
        <w:t xml:space="preserve"> A2010-13 sch 1 pt 1.2</w:t>
      </w:r>
    </w:p>
    <w:p w:rsidR="005F7785" w:rsidRDefault="005F7785" w:rsidP="005F7785">
      <w:pPr>
        <w:pStyle w:val="Actdetails"/>
        <w:keepNext/>
      </w:pPr>
      <w:r>
        <w:t>notified LR 31 March 2010</w:t>
      </w:r>
    </w:p>
    <w:p w:rsidR="005F7785" w:rsidRDefault="005F7785" w:rsidP="005F7785">
      <w:pPr>
        <w:pStyle w:val="Actdetails"/>
        <w:keepNext/>
      </w:pPr>
      <w:r>
        <w:t>s 1, s 2 commenced 31 March 2010 (LA s 75 (1))</w:t>
      </w:r>
    </w:p>
    <w:p w:rsidR="005F7785" w:rsidRDefault="005F7785" w:rsidP="005F7785">
      <w:pPr>
        <w:pStyle w:val="Actdetails"/>
        <w:keepNext/>
      </w:pPr>
      <w:r>
        <w:t>s 3 commenced 1 April 2010 (LA s 75AA)</w:t>
      </w:r>
    </w:p>
    <w:p w:rsidR="005F7785" w:rsidRDefault="005F7785" w:rsidP="005F7785">
      <w:pPr>
        <w:pStyle w:val="Actdetails"/>
      </w:pPr>
      <w:r w:rsidRPr="001356DF">
        <w:t xml:space="preserve">sch 1 pt </w:t>
      </w:r>
      <w:r>
        <w:t>1.2</w:t>
      </w:r>
      <w:r w:rsidRPr="001356DF">
        <w:t xml:space="preserve"> commenced 28 April 2010 (s 2 (4))</w:t>
      </w:r>
    </w:p>
    <w:p w:rsidR="005F7785" w:rsidRDefault="00087814" w:rsidP="005F7785">
      <w:pPr>
        <w:pStyle w:val="NewAct"/>
      </w:pPr>
      <w:hyperlink r:id="rId223" w:tooltip="A2010-17" w:history="1">
        <w:r w:rsidR="00DE189D" w:rsidRPr="00DE189D">
          <w:rPr>
            <w:rStyle w:val="charCitHyperlinkAbbrev"/>
          </w:rPr>
          <w:t>Emergencies Amendment Act 2010</w:t>
        </w:r>
      </w:hyperlink>
      <w:r w:rsidR="005F7785">
        <w:t xml:space="preserve"> A2010-17</w:t>
      </w:r>
    </w:p>
    <w:p w:rsidR="005F7785" w:rsidRDefault="005F7785" w:rsidP="005F7785">
      <w:pPr>
        <w:pStyle w:val="Actdetails"/>
      </w:pPr>
      <w:r>
        <w:t>notified LR 12 May 2010</w:t>
      </w:r>
    </w:p>
    <w:p w:rsidR="005F7785" w:rsidRDefault="005F7785" w:rsidP="005F7785">
      <w:pPr>
        <w:pStyle w:val="Actdetails"/>
      </w:pPr>
      <w:r>
        <w:t>s 1, s 2 commenced 12 May 2010 (LA s 75 (1))</w:t>
      </w:r>
    </w:p>
    <w:p w:rsidR="005F7785" w:rsidRPr="00411AD0" w:rsidRDefault="005F7785" w:rsidP="005F7785">
      <w:pPr>
        <w:pStyle w:val="Actdetails"/>
      </w:pPr>
      <w:r w:rsidRPr="00411AD0">
        <w:t xml:space="preserve">remainder </w:t>
      </w:r>
      <w:r w:rsidR="00411AD0" w:rsidRPr="00411AD0">
        <w:t>commenced 20 August 2010</w:t>
      </w:r>
      <w:r w:rsidRPr="00411AD0">
        <w:t xml:space="preserve"> (s 2</w:t>
      </w:r>
      <w:r w:rsidR="00411AD0">
        <w:t xml:space="preserve"> and </w:t>
      </w:r>
      <w:hyperlink r:id="rId224" w:tooltip="CN2010-8" w:history="1">
        <w:r w:rsidR="00DE189D" w:rsidRPr="00DE189D">
          <w:rPr>
            <w:rStyle w:val="charCitHyperlinkAbbrev"/>
          </w:rPr>
          <w:t>CN2010-8</w:t>
        </w:r>
      </w:hyperlink>
      <w:r w:rsidRPr="00411AD0">
        <w:t>)</w:t>
      </w:r>
    </w:p>
    <w:p w:rsidR="00A0218A" w:rsidRDefault="00087814" w:rsidP="00A0218A">
      <w:pPr>
        <w:pStyle w:val="NewAct"/>
      </w:pPr>
      <w:hyperlink r:id="rId225" w:tooltip="A2011-22" w:history="1">
        <w:r w:rsidR="00DE189D" w:rsidRPr="00DE189D">
          <w:rPr>
            <w:rStyle w:val="charCitHyperlinkAbbrev"/>
          </w:rPr>
          <w:t>Administrative (One ACT Public Service Miscellaneous Amendments) Act 2011</w:t>
        </w:r>
      </w:hyperlink>
      <w:r w:rsidR="00A0218A">
        <w:t xml:space="preserve"> A2011-22 sch 1 pt 1.61</w:t>
      </w:r>
    </w:p>
    <w:p w:rsidR="00A0218A" w:rsidRDefault="00A0218A" w:rsidP="00A0218A">
      <w:pPr>
        <w:pStyle w:val="Actdetails"/>
        <w:keepNext/>
      </w:pPr>
      <w:r>
        <w:t>notified LR 30 June 2011</w:t>
      </w:r>
    </w:p>
    <w:p w:rsidR="00A0218A" w:rsidRDefault="00A0218A" w:rsidP="00A0218A">
      <w:pPr>
        <w:pStyle w:val="Actdetails"/>
        <w:keepNext/>
      </w:pPr>
      <w:r>
        <w:t>s 1, s 2 commenced 30 June 2011 (LA s 75 (1))</w:t>
      </w:r>
    </w:p>
    <w:p w:rsidR="00A0218A" w:rsidRPr="00CB0D40" w:rsidRDefault="00A0218A" w:rsidP="00A0218A">
      <w:pPr>
        <w:pStyle w:val="Actdetails"/>
      </w:pPr>
      <w:r>
        <w:t>sch 1 pt 1.61</w:t>
      </w:r>
      <w:r w:rsidRPr="00CB0D40">
        <w:t xml:space="preserve"> commenced </w:t>
      </w:r>
      <w:r>
        <w:t>1 July 2011 (s 2 (1</w:t>
      </w:r>
      <w:r w:rsidRPr="00CB0D40">
        <w:t>)</w:t>
      </w:r>
      <w:r>
        <w:t>)</w:t>
      </w:r>
    </w:p>
    <w:p w:rsidR="00EA456C" w:rsidRDefault="00087814" w:rsidP="00EA456C">
      <w:pPr>
        <w:pStyle w:val="NewAct"/>
      </w:pPr>
      <w:hyperlink r:id="rId226" w:tooltip="A2011-28" w:history="1">
        <w:r w:rsidR="00DE189D" w:rsidRPr="00DE189D">
          <w:rPr>
            <w:rStyle w:val="charCitHyperlinkAbbrev"/>
          </w:rPr>
          <w:t>Statute Law Amendment Act 2011 (No 2)</w:t>
        </w:r>
      </w:hyperlink>
      <w:r w:rsidR="00EA456C">
        <w:t xml:space="preserve"> A2011-28 sch 3 pt 3.12</w:t>
      </w:r>
    </w:p>
    <w:p w:rsidR="00EA456C" w:rsidRDefault="00EA456C" w:rsidP="00EA456C">
      <w:pPr>
        <w:pStyle w:val="Actdetails"/>
        <w:keepNext/>
      </w:pPr>
      <w:r>
        <w:t>notified LR 31 August 2011</w:t>
      </w:r>
    </w:p>
    <w:p w:rsidR="00EA456C" w:rsidRDefault="00EA456C" w:rsidP="00EA456C">
      <w:pPr>
        <w:pStyle w:val="Actdetails"/>
        <w:keepNext/>
      </w:pPr>
      <w:r>
        <w:t>s 1, s 2 commenced 31 August 2011 (LA s 75 (1))</w:t>
      </w:r>
    </w:p>
    <w:p w:rsidR="00EA456C" w:rsidRDefault="00EA456C" w:rsidP="00EA456C">
      <w:pPr>
        <w:pStyle w:val="Actdetails"/>
      </w:pPr>
      <w:r>
        <w:t>sch 3 pt 3.12</w:t>
      </w:r>
      <w:r w:rsidRPr="00CB0D40">
        <w:t xml:space="preserve"> commenced </w:t>
      </w:r>
      <w:r>
        <w:t>21 September 2011 (s 2 (1</w:t>
      </w:r>
      <w:r w:rsidRPr="00CB0D40">
        <w:t>)</w:t>
      </w:r>
      <w:r>
        <w:t>)</w:t>
      </w:r>
    </w:p>
    <w:p w:rsidR="003E17AA" w:rsidRDefault="00087814" w:rsidP="003E17AA">
      <w:pPr>
        <w:pStyle w:val="NewAct"/>
      </w:pPr>
      <w:hyperlink r:id="rId227" w:tooltip="A2012-12" w:history="1">
        <w:r w:rsidR="00DE189D" w:rsidRPr="00DE189D">
          <w:rPr>
            <w:rStyle w:val="charCitHyperlinkAbbrev"/>
          </w:rPr>
          <w:t>Emergencies (Commissioner Directions) Amendment Act 2012</w:t>
        </w:r>
      </w:hyperlink>
      <w:r w:rsidR="003E17AA">
        <w:t xml:space="preserve"> A2012</w:t>
      </w:r>
      <w:r w:rsidR="003E17AA">
        <w:noBreakHyphen/>
        <w:t>12</w:t>
      </w:r>
    </w:p>
    <w:p w:rsidR="003E17AA" w:rsidRDefault="004E71FF" w:rsidP="003E17AA">
      <w:pPr>
        <w:pStyle w:val="Actdetails"/>
      </w:pPr>
      <w:r>
        <w:t>notified LR 4 April 2012</w:t>
      </w:r>
    </w:p>
    <w:p w:rsidR="003E17AA" w:rsidRDefault="003E17AA" w:rsidP="003E17AA">
      <w:pPr>
        <w:pStyle w:val="Actdetails"/>
      </w:pPr>
      <w:r>
        <w:t xml:space="preserve">s 1, s 2 commenced </w:t>
      </w:r>
      <w:r w:rsidR="004E71FF">
        <w:t>4</w:t>
      </w:r>
      <w:r>
        <w:t xml:space="preserve"> </w:t>
      </w:r>
      <w:r w:rsidR="004E71FF">
        <w:t>April</w:t>
      </w:r>
      <w:r>
        <w:t xml:space="preserve"> </w:t>
      </w:r>
      <w:r w:rsidR="004E71FF">
        <w:t>2012</w:t>
      </w:r>
      <w:r>
        <w:t xml:space="preserve"> (LA s 75 (1))</w:t>
      </w:r>
    </w:p>
    <w:p w:rsidR="003E17AA" w:rsidRDefault="003E17AA" w:rsidP="003E17AA">
      <w:pPr>
        <w:pStyle w:val="Actdetails"/>
      </w:pPr>
      <w:r w:rsidRPr="00411AD0">
        <w:t xml:space="preserve">remainder </w:t>
      </w:r>
      <w:r w:rsidR="004E71FF">
        <w:t xml:space="preserve">commenced </w:t>
      </w:r>
      <w:r w:rsidR="00997CC4">
        <w:t>5</w:t>
      </w:r>
      <w:r w:rsidR="004E71FF">
        <w:t xml:space="preserve"> </w:t>
      </w:r>
      <w:r w:rsidR="00997CC4">
        <w:t>April</w:t>
      </w:r>
      <w:r w:rsidR="004E71FF">
        <w:t xml:space="preserve"> 2012</w:t>
      </w:r>
      <w:r w:rsidRPr="00411AD0">
        <w:t xml:space="preserve"> (s 2)</w:t>
      </w:r>
    </w:p>
    <w:p w:rsidR="00C829DF" w:rsidRPr="00A8568C" w:rsidRDefault="00087814" w:rsidP="00C829DF">
      <w:pPr>
        <w:pStyle w:val="NewAct"/>
      </w:pPr>
      <w:hyperlink r:id="rId228" w:tooltip="A2012-13" w:history="1">
        <w:r w:rsidR="00DE189D" w:rsidRPr="00DE189D">
          <w:rPr>
            <w:rStyle w:val="charCitHyperlinkAbbrev"/>
          </w:rPr>
          <w:t>Justice and Community Safety Legislation Amendment Act 2012</w:t>
        </w:r>
      </w:hyperlink>
      <w:r w:rsidR="00C2730B">
        <w:t xml:space="preserve"> A2012-13 sch 1 pt 1.5</w:t>
      </w:r>
    </w:p>
    <w:p w:rsidR="00C829DF" w:rsidRDefault="00C829DF" w:rsidP="00C829DF">
      <w:pPr>
        <w:pStyle w:val="Actdetails"/>
        <w:keepNext/>
      </w:pPr>
      <w:r>
        <w:t>notified LR 11 April 2012</w:t>
      </w:r>
    </w:p>
    <w:p w:rsidR="00C829DF" w:rsidRDefault="00C829DF" w:rsidP="00C829DF">
      <w:pPr>
        <w:pStyle w:val="Actdetails"/>
        <w:keepNext/>
      </w:pPr>
      <w:r>
        <w:t>s 1, s 2 commenced 11 April 2012 (LA s 75 (1))</w:t>
      </w:r>
    </w:p>
    <w:p w:rsidR="00C829DF" w:rsidRDefault="00C829DF" w:rsidP="00C829DF">
      <w:pPr>
        <w:pStyle w:val="Actdetails"/>
      </w:pPr>
      <w:r>
        <w:t>sch 1 pt 1.</w:t>
      </w:r>
      <w:r w:rsidR="00C2730B">
        <w:t>5</w:t>
      </w:r>
      <w:r w:rsidRPr="002D2CC3">
        <w:t xml:space="preserve"> </w:t>
      </w:r>
      <w:r w:rsidRPr="009A7FDA">
        <w:t xml:space="preserve">commenced </w:t>
      </w:r>
      <w:r>
        <w:t>12 April</w:t>
      </w:r>
      <w:r w:rsidRPr="009A7FDA">
        <w:t xml:space="preserve"> 2012 (s 2</w:t>
      </w:r>
      <w:r>
        <w:t xml:space="preserve"> (1)</w:t>
      </w:r>
      <w:r w:rsidRPr="009A7FDA">
        <w:t>)</w:t>
      </w:r>
    </w:p>
    <w:p w:rsidR="00F2504D" w:rsidRDefault="00087814" w:rsidP="00F2504D">
      <w:pPr>
        <w:pStyle w:val="NewAct"/>
      </w:pPr>
      <w:hyperlink r:id="rId229" w:tooltip="A2012-30" w:history="1">
        <w:r w:rsidR="003C54FE">
          <w:rPr>
            <w:rStyle w:val="charCitHyperlinkAbbrev"/>
          </w:rPr>
          <w:t>Justice and Community Safety Legislation Amendment Act 2012 (No 2)</w:t>
        </w:r>
      </w:hyperlink>
      <w:r w:rsidR="00F2504D">
        <w:t xml:space="preserve"> A2012</w:t>
      </w:r>
      <w:r w:rsidR="00F2504D">
        <w:noBreakHyphen/>
        <w:t>30 sch 1 pt 1.2</w:t>
      </w:r>
    </w:p>
    <w:p w:rsidR="00F2504D" w:rsidRDefault="00F2504D" w:rsidP="00F2504D">
      <w:pPr>
        <w:pStyle w:val="Actdetails"/>
        <w:keepNext/>
      </w:pPr>
      <w:r>
        <w:t>notified LR 13 June 2012</w:t>
      </w:r>
    </w:p>
    <w:p w:rsidR="00F2504D" w:rsidRDefault="00F2504D" w:rsidP="00F2504D">
      <w:pPr>
        <w:pStyle w:val="Actdetails"/>
        <w:keepNext/>
      </w:pPr>
      <w:r>
        <w:t>s 1, s 2 commenced 13 June 2012 (LA s 75 (1))</w:t>
      </w:r>
    </w:p>
    <w:p w:rsidR="00F2504D" w:rsidRDefault="00F2504D" w:rsidP="00F2504D">
      <w:pPr>
        <w:pStyle w:val="Actdetails"/>
      </w:pPr>
      <w:r>
        <w:t>sch 1 pt 1.2 commenced 14 June 2012 (s 2)</w:t>
      </w:r>
    </w:p>
    <w:p w:rsidR="00AD64B0" w:rsidRDefault="00087814" w:rsidP="00AD64B0">
      <w:pPr>
        <w:pStyle w:val="NewAct"/>
      </w:pPr>
      <w:hyperlink r:id="rId230" w:tooltip="A2014-50" w:history="1">
        <w:r w:rsidR="00AD64B0">
          <w:rPr>
            <w:rStyle w:val="charCitHyperlinkAbbrev"/>
          </w:rPr>
          <w:t>Emergencies Amendment Act 2014</w:t>
        </w:r>
      </w:hyperlink>
      <w:r w:rsidR="00AD64B0">
        <w:t xml:space="preserve"> A2014-50</w:t>
      </w:r>
    </w:p>
    <w:p w:rsidR="00AD64B0" w:rsidRDefault="00AD64B0" w:rsidP="00AD64B0">
      <w:pPr>
        <w:pStyle w:val="Actdetails"/>
        <w:keepNext/>
      </w:pPr>
      <w:r>
        <w:t>notified LR 10 November 2014</w:t>
      </w:r>
    </w:p>
    <w:p w:rsidR="00AD64B0" w:rsidRDefault="00AD64B0" w:rsidP="00AD64B0">
      <w:pPr>
        <w:pStyle w:val="Actdetails"/>
        <w:keepNext/>
      </w:pPr>
      <w:r>
        <w:t>s 1, s 2 commenced 10 November 2014 (LA s 75 (1))</w:t>
      </w:r>
    </w:p>
    <w:p w:rsidR="00AD64B0" w:rsidRDefault="00AD64B0" w:rsidP="00AD64B0">
      <w:pPr>
        <w:pStyle w:val="Actdetails"/>
      </w:pPr>
      <w:r>
        <w:t>remainder commenced 11 November 2014 (s 2)</w:t>
      </w:r>
    </w:p>
    <w:p w:rsidR="00936FD0" w:rsidRDefault="00087814" w:rsidP="00936FD0">
      <w:pPr>
        <w:pStyle w:val="NewAct"/>
      </w:pPr>
      <w:hyperlink r:id="rId231" w:tooltip="A2014-59" w:history="1">
        <w:r w:rsidR="00936FD0">
          <w:rPr>
            <w:rStyle w:val="charCitHyperlinkAbbrev"/>
          </w:rPr>
          <w:t>Nature Conservation Act 2014</w:t>
        </w:r>
      </w:hyperlink>
      <w:r w:rsidR="00936FD0">
        <w:t xml:space="preserve"> A2014</w:t>
      </w:r>
      <w:r w:rsidR="00936FD0">
        <w:noBreakHyphen/>
        <w:t>59 sch 2 pt 2.3</w:t>
      </w:r>
    </w:p>
    <w:p w:rsidR="00936FD0" w:rsidRDefault="00936FD0" w:rsidP="001C3A3C">
      <w:pPr>
        <w:pStyle w:val="Actdetails"/>
        <w:keepNext/>
      </w:pPr>
      <w:r>
        <w:t>notified LR 11 December 2014</w:t>
      </w:r>
    </w:p>
    <w:p w:rsidR="00936FD0" w:rsidRDefault="00936FD0" w:rsidP="001C3A3C">
      <w:pPr>
        <w:pStyle w:val="Actdetails"/>
        <w:keepNext/>
      </w:pPr>
      <w:r>
        <w:t>s 1, s 2 commenced 11 December 2014 (LA s 75 (1))</w:t>
      </w:r>
    </w:p>
    <w:p w:rsidR="00936FD0" w:rsidRPr="00AE7C72" w:rsidRDefault="00936FD0" w:rsidP="00936FD0">
      <w:pPr>
        <w:pStyle w:val="Actdetails"/>
      </w:pPr>
      <w:r>
        <w:t xml:space="preserve">sch 2 pt 2.3 </w:t>
      </w:r>
      <w:r w:rsidRPr="00AE7C72">
        <w:t xml:space="preserve">commenced </w:t>
      </w:r>
      <w:r>
        <w:t>11 June 2015</w:t>
      </w:r>
      <w:r w:rsidRPr="00AE7C72">
        <w:t xml:space="preserve"> (</w:t>
      </w:r>
      <w:r>
        <w:t>s 2 (1) and LA s 79)</w:t>
      </w:r>
    </w:p>
    <w:p w:rsidR="00E138D3" w:rsidRDefault="00087814" w:rsidP="00E138D3">
      <w:pPr>
        <w:pStyle w:val="NewAct"/>
      </w:pPr>
      <w:hyperlink r:id="rId232" w:tooltip="A2015-16" w:history="1">
        <w:r w:rsidR="00E138D3">
          <w:rPr>
            <w:rStyle w:val="charCitHyperlinkAbbrev"/>
          </w:rPr>
          <w:t>Annual Reports (Government Agencies) Amendment Act 2015</w:t>
        </w:r>
      </w:hyperlink>
      <w:r w:rsidR="00E138D3">
        <w:t xml:space="preserve"> A2015</w:t>
      </w:r>
      <w:r w:rsidR="00E138D3">
        <w:noBreakHyphen/>
        <w:t>16 sch 1 pt 1.9</w:t>
      </w:r>
    </w:p>
    <w:p w:rsidR="00E138D3" w:rsidRDefault="00E138D3" w:rsidP="00E138D3">
      <w:pPr>
        <w:pStyle w:val="Actdetails"/>
        <w:keepNext/>
      </w:pPr>
      <w:r>
        <w:t>notified LR 27 May 2015</w:t>
      </w:r>
    </w:p>
    <w:p w:rsidR="00E138D3" w:rsidRDefault="00E138D3" w:rsidP="00E138D3">
      <w:pPr>
        <w:pStyle w:val="Actdetails"/>
        <w:keepNext/>
      </w:pPr>
      <w:r>
        <w:t>s 1, s 2 commenced 27 May 2015 (LA s 75 (1))</w:t>
      </w:r>
    </w:p>
    <w:p w:rsidR="00E138D3" w:rsidRDefault="00E138D3" w:rsidP="00E138D3">
      <w:pPr>
        <w:pStyle w:val="Actdetails"/>
      </w:pPr>
      <w:r>
        <w:t xml:space="preserve">sch 1 pt 1.9 </w:t>
      </w:r>
      <w:r w:rsidRPr="00AE7C72">
        <w:t xml:space="preserve">commenced </w:t>
      </w:r>
      <w:r>
        <w:t>3 June 2015</w:t>
      </w:r>
      <w:r w:rsidRPr="00AE7C72">
        <w:t xml:space="preserve"> (</w:t>
      </w:r>
      <w:r>
        <w:t>s 2)</w:t>
      </w:r>
    </w:p>
    <w:p w:rsidR="0070236C" w:rsidRDefault="00087814" w:rsidP="0070236C">
      <w:pPr>
        <w:pStyle w:val="NewAct"/>
      </w:pPr>
      <w:hyperlink r:id="rId233" w:tooltip="A2015-33" w:history="1">
        <w:r w:rsidR="0070236C" w:rsidRPr="000A645B">
          <w:rPr>
            <w:rStyle w:val="charCitHyperlinkAbbrev"/>
          </w:rPr>
          <w:t>Red Tape Reduction Legislation Amendment Act 2015</w:t>
        </w:r>
      </w:hyperlink>
      <w:r w:rsidR="0070236C">
        <w:t xml:space="preserve"> </w:t>
      </w:r>
      <w:r w:rsidR="0070236C" w:rsidRPr="000A645B">
        <w:t xml:space="preserve">A2015-33 </w:t>
      </w:r>
      <w:r w:rsidR="0070236C">
        <w:t>sch 1 pt 1.22</w:t>
      </w:r>
    </w:p>
    <w:p w:rsidR="0070236C" w:rsidRDefault="0070236C" w:rsidP="0070236C">
      <w:pPr>
        <w:pStyle w:val="Actdetails"/>
      </w:pPr>
      <w:r>
        <w:t>notified LR 30 September 2015</w:t>
      </w:r>
    </w:p>
    <w:p w:rsidR="0070236C" w:rsidRDefault="0070236C" w:rsidP="0070236C">
      <w:pPr>
        <w:pStyle w:val="Actdetails"/>
      </w:pPr>
      <w:r>
        <w:t>s 1, s 2 commenced 30 September 2015 (LA s 75 (1))</w:t>
      </w:r>
    </w:p>
    <w:p w:rsidR="0070236C" w:rsidRDefault="0070236C" w:rsidP="0070236C">
      <w:pPr>
        <w:pStyle w:val="Actdetails"/>
      </w:pPr>
      <w:r>
        <w:t>sch 1 pt 1.22 commenced 14 October 2015 (s 2)</w:t>
      </w:r>
    </w:p>
    <w:p w:rsidR="00455878" w:rsidRDefault="00087814" w:rsidP="00455878">
      <w:pPr>
        <w:pStyle w:val="NewAct"/>
      </w:pPr>
      <w:hyperlink r:id="rId234" w:tooltip="A2016-13" w:history="1">
        <w:r w:rsidR="00455878">
          <w:rPr>
            <w:rStyle w:val="charCitHyperlinkAbbrev"/>
          </w:rPr>
          <w:t>Protection of Rights (Services) Legislation Amendment Act 2016 (No 2)</w:t>
        </w:r>
      </w:hyperlink>
      <w:r w:rsidR="00455878">
        <w:t xml:space="preserve"> A2016</w:t>
      </w:r>
      <w:r w:rsidR="00455878">
        <w:noBreakHyphen/>
        <w:t>13 sch 1 pt 1.20</w:t>
      </w:r>
    </w:p>
    <w:p w:rsidR="00455878" w:rsidRDefault="00455878" w:rsidP="00455878">
      <w:pPr>
        <w:pStyle w:val="Actdetails"/>
        <w:keepNext/>
      </w:pPr>
      <w:r>
        <w:t>notified LR 16 March 2016</w:t>
      </w:r>
    </w:p>
    <w:p w:rsidR="00455878" w:rsidRDefault="00455878" w:rsidP="00455878">
      <w:pPr>
        <w:pStyle w:val="Actdetails"/>
        <w:keepNext/>
      </w:pPr>
      <w:r>
        <w:t>s 1, s 2 commenced 16 March 2016 (LA s 75 (1))</w:t>
      </w:r>
    </w:p>
    <w:p w:rsidR="00455878" w:rsidRDefault="00455878" w:rsidP="00455878">
      <w:pPr>
        <w:pStyle w:val="Actdetails"/>
      </w:pPr>
      <w:r>
        <w:t xml:space="preserve">sch 1 pt 1.20 </w:t>
      </w:r>
      <w:r w:rsidRPr="00AE7C72">
        <w:t xml:space="preserve">commenced </w:t>
      </w:r>
      <w:r>
        <w:t>1 April 2016</w:t>
      </w:r>
      <w:r w:rsidRPr="00AE7C72">
        <w:t xml:space="preserve"> (</w:t>
      </w:r>
      <w:r>
        <w:t>s 2 and</w:t>
      </w:r>
      <w:r>
        <w:rPr>
          <w:spacing w:val="-2"/>
        </w:rPr>
        <w:t xml:space="preserve"> see </w:t>
      </w:r>
      <w:hyperlink r:id="rId23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8F2C1D" w:rsidRDefault="00087814" w:rsidP="008F2C1D">
      <w:pPr>
        <w:pStyle w:val="NewAct"/>
      </w:pPr>
      <w:hyperlink r:id="rId236" w:tooltip="A2016-33" w:history="1">
        <w:r w:rsidR="008F2C1D">
          <w:rPr>
            <w:rStyle w:val="charCitHyperlinkAbbrev"/>
          </w:rPr>
          <w:t>Emergencies Amendment Act 2016</w:t>
        </w:r>
      </w:hyperlink>
      <w:r w:rsidR="008F2C1D">
        <w:t xml:space="preserve"> A2016</w:t>
      </w:r>
      <w:r w:rsidR="008F2C1D">
        <w:noBreakHyphen/>
        <w:t>33</w:t>
      </w:r>
    </w:p>
    <w:p w:rsidR="008F2C1D" w:rsidRDefault="008F2C1D" w:rsidP="008F2C1D">
      <w:pPr>
        <w:pStyle w:val="Actdetails"/>
        <w:keepNext/>
      </w:pPr>
      <w:r>
        <w:t>notified LR 20 June 2016</w:t>
      </w:r>
    </w:p>
    <w:p w:rsidR="008F2C1D" w:rsidRDefault="008F2C1D" w:rsidP="008F2C1D">
      <w:pPr>
        <w:pStyle w:val="Actdetails"/>
        <w:keepNext/>
      </w:pPr>
      <w:r>
        <w:t>s 1, s 2 commenced 20 June 2016 (LA s 75 (1))</w:t>
      </w:r>
    </w:p>
    <w:p w:rsidR="008F2C1D" w:rsidRDefault="008F2C1D" w:rsidP="008F2C1D">
      <w:pPr>
        <w:pStyle w:val="Actdetails"/>
      </w:pPr>
      <w:r>
        <w:t>remainder commenced 21 June 2016 (s 2)</w:t>
      </w:r>
    </w:p>
    <w:p w:rsidR="001D060C" w:rsidRPr="00935D4E" w:rsidRDefault="00087814" w:rsidP="001D060C">
      <w:pPr>
        <w:pStyle w:val="NewAct"/>
      </w:pPr>
      <w:hyperlink r:id="rId237" w:tooltip="A2017-38" w:history="1">
        <w:r w:rsidR="001D060C">
          <w:rPr>
            <w:rStyle w:val="charCitHyperlinkAbbrev"/>
          </w:rPr>
          <w:t>Justice and Community Safety Legislation Amendment Act 2017 (No 3)</w:t>
        </w:r>
      </w:hyperlink>
      <w:r w:rsidR="001D060C">
        <w:t xml:space="preserve"> A2017-38 pt 9</w:t>
      </w:r>
    </w:p>
    <w:p w:rsidR="001D060C" w:rsidRDefault="001D060C" w:rsidP="001D060C">
      <w:pPr>
        <w:pStyle w:val="Actdetails"/>
      </w:pPr>
      <w:r>
        <w:t>notified LR 9 November 2017</w:t>
      </w:r>
    </w:p>
    <w:p w:rsidR="001D060C" w:rsidRDefault="001D060C" w:rsidP="001D060C">
      <w:pPr>
        <w:pStyle w:val="Actdetails"/>
      </w:pPr>
      <w:r>
        <w:t>s 1, s 2 commenced 9 November 2017 (LA s 75 (1))</w:t>
      </w:r>
    </w:p>
    <w:p w:rsidR="001D060C" w:rsidRDefault="001D060C" w:rsidP="001D060C">
      <w:pPr>
        <w:pStyle w:val="Actdetails"/>
      </w:pPr>
      <w:r>
        <w:t>pt 9</w:t>
      </w:r>
      <w:r w:rsidRPr="006F3A6F">
        <w:t xml:space="preserve"> </w:t>
      </w:r>
      <w:r>
        <w:t>commenced</w:t>
      </w:r>
      <w:r w:rsidRPr="006F3A6F">
        <w:t xml:space="preserve"> </w:t>
      </w:r>
      <w:r>
        <w:t>16 November 2017 (s 2 (1)</w:t>
      </w:r>
      <w:r w:rsidRPr="006F3A6F">
        <w:t>)</w:t>
      </w:r>
    </w:p>
    <w:p w:rsidR="00E723A3" w:rsidRPr="00935D4E" w:rsidRDefault="00087814" w:rsidP="00E723A3">
      <w:pPr>
        <w:pStyle w:val="NewAct"/>
      </w:pPr>
      <w:hyperlink r:id="rId238" w:tooltip="A2018-49" w:history="1">
        <w:r w:rsidR="00E723A3" w:rsidRPr="00E723A3">
          <w:rPr>
            <w:rStyle w:val="charCitHyperlinkAbbrev"/>
          </w:rPr>
          <w:t>Emergencies Amendment Act 2018</w:t>
        </w:r>
      </w:hyperlink>
      <w:r w:rsidR="00E723A3">
        <w:rPr>
          <w:rStyle w:val="charCitHyperlinkAbbrev"/>
        </w:rPr>
        <w:t xml:space="preserve"> </w:t>
      </w:r>
      <w:r w:rsidR="00E723A3">
        <w:t>A2018-49</w:t>
      </w:r>
    </w:p>
    <w:p w:rsidR="00E723A3" w:rsidRDefault="00E723A3" w:rsidP="00E723A3">
      <w:pPr>
        <w:pStyle w:val="Actdetails"/>
      </w:pPr>
      <w:r>
        <w:t>notified LR 6 December 2018</w:t>
      </w:r>
    </w:p>
    <w:p w:rsidR="00E723A3" w:rsidRDefault="00E723A3" w:rsidP="00E723A3">
      <w:pPr>
        <w:pStyle w:val="Actdetails"/>
      </w:pPr>
      <w:r>
        <w:t>s 1, s 2 commenced 6 December 2018 (LA s 75 (1))</w:t>
      </w:r>
    </w:p>
    <w:p w:rsidR="00E723A3" w:rsidRPr="006F3A6F" w:rsidRDefault="00E723A3" w:rsidP="00E723A3">
      <w:pPr>
        <w:pStyle w:val="Actdetails"/>
      </w:pPr>
      <w:r>
        <w:t>remainder</w:t>
      </w:r>
      <w:r w:rsidRPr="006F3A6F">
        <w:t xml:space="preserve"> </w:t>
      </w:r>
      <w:r>
        <w:t>commenced</w:t>
      </w:r>
      <w:r w:rsidRPr="006F3A6F">
        <w:t xml:space="preserve"> </w:t>
      </w:r>
      <w:r>
        <w:t>7 December 2018 (s 2</w:t>
      </w:r>
      <w:r w:rsidRPr="006F3A6F">
        <w:t>)</w:t>
      </w:r>
    </w:p>
    <w:p w:rsidR="00210CCF" w:rsidRPr="00210CCF" w:rsidRDefault="00210CCF" w:rsidP="00210CCF">
      <w:pPr>
        <w:pStyle w:val="PageBreak"/>
      </w:pPr>
      <w:r w:rsidRPr="00210CCF">
        <w:br w:type="page"/>
      </w:r>
    </w:p>
    <w:p w:rsidR="005F7785" w:rsidRPr="00420EC2" w:rsidRDefault="005F7785" w:rsidP="005F7785">
      <w:pPr>
        <w:pStyle w:val="Endnote2"/>
      </w:pPr>
      <w:bookmarkStart w:id="276" w:name="_Toc531857712"/>
      <w:r w:rsidRPr="00420EC2">
        <w:rPr>
          <w:rStyle w:val="charTableNo"/>
        </w:rPr>
        <w:lastRenderedPageBreak/>
        <w:t>4</w:t>
      </w:r>
      <w:r>
        <w:tab/>
      </w:r>
      <w:r w:rsidRPr="00420EC2">
        <w:rPr>
          <w:rStyle w:val="charTableText"/>
        </w:rPr>
        <w:t>Amendment history</w:t>
      </w:r>
      <w:bookmarkEnd w:id="276"/>
    </w:p>
    <w:p w:rsidR="005F7785" w:rsidRPr="005D62B8" w:rsidRDefault="005F7785" w:rsidP="005F7785">
      <w:pPr>
        <w:pStyle w:val="AmdtsEntryHd"/>
        <w:rPr>
          <w:rFonts w:cs="Arial"/>
        </w:rPr>
      </w:pPr>
      <w:r w:rsidRPr="005D62B8">
        <w:rPr>
          <w:rFonts w:cs="Arial"/>
        </w:rPr>
        <w:t>Commencement</w:t>
      </w:r>
    </w:p>
    <w:p w:rsidR="005F7785" w:rsidRPr="005D62B8" w:rsidRDefault="005F7785" w:rsidP="005F7785">
      <w:pPr>
        <w:pStyle w:val="AmdtsEntries"/>
        <w:rPr>
          <w:rFonts w:cs="Arial"/>
        </w:rPr>
      </w:pPr>
      <w:r w:rsidRPr="005D62B8">
        <w:rPr>
          <w:rFonts w:cs="Arial"/>
        </w:rPr>
        <w:t>s 2</w:t>
      </w:r>
      <w:r w:rsidRPr="005D62B8">
        <w:rPr>
          <w:rFonts w:cs="Arial"/>
        </w:rPr>
        <w:tab/>
        <w:t>om LA s 89 (4)</w:t>
      </w:r>
    </w:p>
    <w:p w:rsidR="005F7785" w:rsidRPr="005D62B8" w:rsidRDefault="005F7785" w:rsidP="005F7785">
      <w:pPr>
        <w:pStyle w:val="AmdtsEntryHd"/>
        <w:rPr>
          <w:rFonts w:cs="Arial"/>
        </w:rPr>
      </w:pPr>
      <w:r w:rsidRPr="005D62B8">
        <w:rPr>
          <w:rFonts w:cs="Arial"/>
        </w:rPr>
        <w:t>Objects of Act</w:t>
      </w:r>
    </w:p>
    <w:p w:rsidR="005F7785" w:rsidRPr="00DE189D" w:rsidRDefault="005F7785" w:rsidP="005F7785">
      <w:pPr>
        <w:pStyle w:val="AmdtsEntries"/>
      </w:pPr>
      <w:r w:rsidRPr="005D62B8">
        <w:rPr>
          <w:rFonts w:cs="Arial"/>
        </w:rPr>
        <w:t>s 3</w:t>
      </w:r>
      <w:r w:rsidRPr="005D62B8">
        <w:rPr>
          <w:rFonts w:cs="Arial"/>
        </w:rPr>
        <w:tab/>
        <w:t xml:space="preserve">am </w:t>
      </w:r>
      <w:hyperlink r:id="rId23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 </w:t>
      </w:r>
      <w:hyperlink r:id="rId240"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4</w:t>
      </w:r>
      <w:r w:rsidR="00690CBA">
        <w:rPr>
          <w:rFonts w:cs="Arial"/>
        </w:rPr>
        <w:t xml:space="preserve">; </w:t>
      </w:r>
      <w:hyperlink r:id="rId24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690CBA">
        <w:rPr>
          <w:rFonts w:cs="Arial"/>
        </w:rPr>
        <w:t xml:space="preserve"> amdt 1.36</w:t>
      </w:r>
      <w:r w:rsidR="00D3133E">
        <w:rPr>
          <w:rFonts w:cs="Arial"/>
        </w:rPr>
        <w:t xml:space="preserve">; </w:t>
      </w:r>
      <w:hyperlink r:id="rId242" w:tooltip="Emergencies Amendment Act 2014" w:history="1">
        <w:r w:rsidR="00D3133E" w:rsidRPr="00D3133E">
          <w:rPr>
            <w:rStyle w:val="charCitHyperlinkAbbrev"/>
          </w:rPr>
          <w:t>A2014-50</w:t>
        </w:r>
      </w:hyperlink>
      <w:r w:rsidR="00D3133E">
        <w:rPr>
          <w:rFonts w:cs="Arial"/>
        </w:rPr>
        <w:t xml:space="preserve"> s 4</w:t>
      </w:r>
      <w:r w:rsidR="001A4D41">
        <w:rPr>
          <w:rFonts w:cs="Arial"/>
        </w:rPr>
        <w:t xml:space="preserve">; </w:t>
      </w:r>
      <w:hyperlink r:id="rId243"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rsidR="005F7785" w:rsidRPr="005D62B8" w:rsidRDefault="005F7785" w:rsidP="005F7785">
      <w:pPr>
        <w:pStyle w:val="AmdtsEntryHd"/>
        <w:rPr>
          <w:rFonts w:cs="Arial"/>
        </w:rPr>
      </w:pPr>
      <w:r w:rsidRPr="005D62B8">
        <w:rPr>
          <w:rFonts w:cs="Arial"/>
        </w:rPr>
        <w:t>Dictionary</w:t>
      </w:r>
    </w:p>
    <w:p w:rsidR="005F7785" w:rsidRPr="005D62B8" w:rsidRDefault="005F7785" w:rsidP="005F7785">
      <w:pPr>
        <w:pStyle w:val="AmdtsEntries"/>
        <w:rPr>
          <w:rFonts w:cs="Arial"/>
        </w:rPr>
      </w:pPr>
      <w:r w:rsidRPr="005D62B8">
        <w:rPr>
          <w:rFonts w:cs="Arial"/>
        </w:rPr>
        <w:t>s 4</w:t>
      </w:r>
      <w:r w:rsidRPr="005D62B8">
        <w:rPr>
          <w:rFonts w:cs="Arial"/>
        </w:rPr>
        <w:tab/>
        <w:t xml:space="preserve">am </w:t>
      </w:r>
      <w:hyperlink r:id="rId244"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1.40</w:t>
      </w:r>
    </w:p>
    <w:p w:rsidR="005F7785" w:rsidRPr="005D62B8" w:rsidRDefault="005F7785" w:rsidP="005F7785">
      <w:pPr>
        <w:pStyle w:val="AmdtsEntryHd"/>
        <w:rPr>
          <w:rFonts w:cs="Arial"/>
        </w:rPr>
      </w:pPr>
      <w:r w:rsidRPr="005D62B8">
        <w:rPr>
          <w:rFonts w:cs="Arial"/>
        </w:rPr>
        <w:t>Emergency services commissioner</w:t>
      </w:r>
    </w:p>
    <w:p w:rsidR="005F7785" w:rsidRPr="005D62B8" w:rsidRDefault="005F7785" w:rsidP="005F7785">
      <w:pPr>
        <w:pStyle w:val="AmdtsEntries"/>
        <w:rPr>
          <w:rFonts w:cs="Arial"/>
        </w:rPr>
      </w:pPr>
      <w:r w:rsidRPr="005D62B8">
        <w:rPr>
          <w:rFonts w:cs="Arial"/>
        </w:rPr>
        <w:t>ch 2 hdg</w:t>
      </w:r>
      <w:r w:rsidRPr="005D62B8">
        <w:rPr>
          <w:rFonts w:cs="Arial"/>
        </w:rPr>
        <w:tab/>
        <w:t xml:space="preserve">sub </w:t>
      </w:r>
      <w:hyperlink r:id="rId24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Emergency services authority</w:t>
      </w:r>
    </w:p>
    <w:p w:rsidR="005F7785" w:rsidRPr="005D62B8" w:rsidRDefault="005F7785" w:rsidP="005F7785">
      <w:pPr>
        <w:pStyle w:val="AmdtsEntries"/>
        <w:rPr>
          <w:rFonts w:cs="Arial"/>
        </w:rPr>
      </w:pPr>
      <w:r w:rsidRPr="005D62B8">
        <w:rPr>
          <w:rFonts w:cs="Arial"/>
        </w:rPr>
        <w:t>pt 2.1 hdg</w:t>
      </w:r>
      <w:r w:rsidRPr="005D62B8">
        <w:rPr>
          <w:rFonts w:cs="Arial"/>
        </w:rPr>
        <w:tab/>
        <w:t xml:space="preserve">om </w:t>
      </w:r>
      <w:hyperlink r:id="rId24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Emergency services commissioner</w:t>
      </w:r>
    </w:p>
    <w:p w:rsidR="005F7785" w:rsidRDefault="005F7785" w:rsidP="005F7785">
      <w:pPr>
        <w:pStyle w:val="AmdtsEntries"/>
        <w:rPr>
          <w:rFonts w:cs="Arial"/>
        </w:rPr>
      </w:pPr>
      <w:r w:rsidRPr="005D62B8">
        <w:rPr>
          <w:rFonts w:cs="Arial"/>
        </w:rPr>
        <w:t>s 7</w:t>
      </w:r>
      <w:r w:rsidRPr="005D62B8">
        <w:rPr>
          <w:rFonts w:cs="Arial"/>
        </w:rPr>
        <w:tab/>
        <w:t xml:space="preserve">sub </w:t>
      </w:r>
      <w:hyperlink r:id="rId24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0C40DF" w:rsidRPr="005D62B8" w:rsidRDefault="00C3045E" w:rsidP="005F7785">
      <w:pPr>
        <w:pStyle w:val="AmdtsEntries"/>
        <w:rPr>
          <w:rFonts w:cs="Arial"/>
        </w:rPr>
      </w:pPr>
      <w:r>
        <w:rPr>
          <w:rFonts w:cs="Arial"/>
        </w:rPr>
        <w:tab/>
        <w:t xml:space="preserve">am </w:t>
      </w:r>
      <w:hyperlink r:id="rId248"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Pr>
          <w:rFonts w:cs="Arial"/>
        </w:rPr>
        <w:t xml:space="preserve"> amdt 1.194</w:t>
      </w:r>
      <w:r w:rsidR="00632989">
        <w:rPr>
          <w:rFonts w:cs="Arial"/>
        </w:rPr>
        <w:t xml:space="preserve">; </w:t>
      </w:r>
      <w:hyperlink r:id="rId249"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4</w:t>
      </w:r>
    </w:p>
    <w:p w:rsidR="005F7785" w:rsidRPr="005D62B8" w:rsidRDefault="005F7785" w:rsidP="005F7785">
      <w:pPr>
        <w:pStyle w:val="AmdtsEntryHd"/>
        <w:rPr>
          <w:rFonts w:cs="Arial"/>
        </w:rPr>
      </w:pPr>
      <w:r w:rsidRPr="005D62B8">
        <w:rPr>
          <w:rFonts w:cs="Arial"/>
        </w:rPr>
        <w:t>Commissioner’s functions</w:t>
      </w:r>
    </w:p>
    <w:p w:rsidR="005F7785" w:rsidRPr="005D62B8" w:rsidRDefault="005F7785" w:rsidP="005F7785">
      <w:pPr>
        <w:pStyle w:val="AmdtsEntries"/>
        <w:rPr>
          <w:rFonts w:cs="Arial"/>
        </w:rPr>
      </w:pPr>
      <w:r w:rsidRPr="005D62B8">
        <w:rPr>
          <w:rFonts w:cs="Arial"/>
        </w:rPr>
        <w:t>s 8</w:t>
      </w:r>
      <w:r w:rsidRPr="005D62B8">
        <w:rPr>
          <w:rFonts w:cs="Arial"/>
        </w:rPr>
        <w:tab/>
        <w:t xml:space="preserve">sub </w:t>
      </w:r>
      <w:hyperlink r:id="rId25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Default="005F7785" w:rsidP="005F7785">
      <w:pPr>
        <w:pStyle w:val="AmdtsEntries"/>
        <w:rPr>
          <w:rFonts w:cs="Arial"/>
        </w:rPr>
      </w:pPr>
      <w:r w:rsidRPr="005D62B8">
        <w:rPr>
          <w:rFonts w:cs="Arial"/>
        </w:rPr>
        <w:tab/>
      </w:r>
      <w:r w:rsidRPr="00FC22F7">
        <w:rPr>
          <w:rFonts w:cs="Arial"/>
        </w:rPr>
        <w:t xml:space="preserve">am </w:t>
      </w:r>
      <w:hyperlink r:id="rId251"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5; pars renum</w:t>
      </w:r>
      <w:r w:rsidR="00FC22F7">
        <w:rPr>
          <w:rFonts w:cs="Arial"/>
        </w:rPr>
        <w:t xml:space="preserve"> R15</w:t>
      </w:r>
      <w:r w:rsidRPr="00FC22F7">
        <w:rPr>
          <w:rFonts w:cs="Arial"/>
        </w:rPr>
        <w:t xml:space="preserve"> LA</w:t>
      </w:r>
      <w:r w:rsidR="00632989">
        <w:rPr>
          <w:rFonts w:cs="Arial"/>
        </w:rPr>
        <w:t xml:space="preserve">; </w:t>
      </w:r>
      <w:hyperlink r:id="rId252"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5</w:t>
      </w:r>
      <w:r w:rsidR="00D3133E">
        <w:rPr>
          <w:rFonts w:cs="Arial"/>
        </w:rPr>
        <w:t xml:space="preserve">; </w:t>
      </w:r>
      <w:hyperlink r:id="rId253" w:tooltip="Emergencies Amendment Act 2014" w:history="1">
        <w:r w:rsidR="00D3133E">
          <w:rPr>
            <w:rStyle w:val="charCitHyperlinkAbbrev"/>
          </w:rPr>
          <w:t>A2014</w:t>
        </w:r>
        <w:r w:rsidR="00D3133E">
          <w:rPr>
            <w:rStyle w:val="charCitHyperlinkAbbrev"/>
          </w:rPr>
          <w:noBreakHyphen/>
          <w:t>50</w:t>
        </w:r>
      </w:hyperlink>
      <w:r w:rsidR="00D3133E">
        <w:rPr>
          <w:rFonts w:cs="Arial"/>
        </w:rPr>
        <w:t xml:space="preserve"> ss 5-8</w:t>
      </w:r>
      <w:r w:rsidR="008F2C1D">
        <w:rPr>
          <w:rFonts w:cs="Arial"/>
        </w:rPr>
        <w:t xml:space="preserve">; </w:t>
      </w:r>
      <w:hyperlink r:id="rId254"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4</w:t>
      </w:r>
    </w:p>
    <w:p w:rsidR="00632989" w:rsidRDefault="00632989" w:rsidP="00632989">
      <w:pPr>
        <w:pStyle w:val="AmdtsEntryHd"/>
      </w:pPr>
      <w:r w:rsidRPr="008839DD">
        <w:t>Directions by commissioner in relation to emergencies</w:t>
      </w:r>
    </w:p>
    <w:p w:rsidR="00632989" w:rsidRPr="00632989" w:rsidRDefault="00632989" w:rsidP="00632989">
      <w:pPr>
        <w:pStyle w:val="AmdtsEntries"/>
      </w:pPr>
      <w:r>
        <w:t>s 8A</w:t>
      </w:r>
      <w:r>
        <w:tab/>
        <w:t xml:space="preserve">ins </w:t>
      </w:r>
      <w:hyperlink r:id="rId255"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t xml:space="preserve"> s 6</w:t>
      </w:r>
      <w:r w:rsidR="00D3133E">
        <w:rPr>
          <w:rFonts w:cs="Arial"/>
        </w:rPr>
        <w:t xml:space="preserve">; </w:t>
      </w:r>
      <w:hyperlink r:id="rId256" w:tooltip="Emergencies Amendment Act 2014" w:history="1">
        <w:r w:rsidR="00D3133E">
          <w:rPr>
            <w:rStyle w:val="charCitHyperlinkAbbrev"/>
          </w:rPr>
          <w:t>A2014</w:t>
        </w:r>
        <w:r w:rsidR="00D3133E">
          <w:rPr>
            <w:rStyle w:val="charCitHyperlinkAbbrev"/>
          </w:rPr>
          <w:noBreakHyphen/>
          <w:t>50</w:t>
        </w:r>
      </w:hyperlink>
      <w:r w:rsidR="00195219">
        <w:rPr>
          <w:rFonts w:cs="Arial"/>
        </w:rPr>
        <w:t xml:space="preserve"> s 9</w:t>
      </w:r>
    </w:p>
    <w:p w:rsidR="005F7785" w:rsidRPr="005D62B8" w:rsidRDefault="005F7785" w:rsidP="005F7785">
      <w:pPr>
        <w:pStyle w:val="AmdtsEntryHd"/>
        <w:rPr>
          <w:rFonts w:cs="Arial"/>
        </w:rPr>
      </w:pPr>
      <w:r w:rsidRPr="005D62B8">
        <w:rPr>
          <w:rFonts w:cs="Arial"/>
        </w:rPr>
        <w:t>Functions of authority</w:t>
      </w:r>
    </w:p>
    <w:p w:rsidR="005F7785" w:rsidRPr="005D62B8" w:rsidRDefault="005F7785" w:rsidP="005F7785">
      <w:pPr>
        <w:pStyle w:val="AmdtsEntries"/>
        <w:rPr>
          <w:rFonts w:cs="Arial"/>
        </w:rPr>
      </w:pPr>
      <w:r w:rsidRPr="005D62B8">
        <w:rPr>
          <w:rFonts w:cs="Arial"/>
        </w:rPr>
        <w:t>pt 2.2 hdg</w:t>
      </w:r>
      <w:r w:rsidRPr="005D62B8">
        <w:rPr>
          <w:rFonts w:cs="Arial"/>
        </w:rPr>
        <w:tab/>
        <w:t xml:space="preserve">om </w:t>
      </w:r>
      <w:hyperlink r:id="rId25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noProof/>
        </w:rPr>
      </w:pPr>
      <w:r w:rsidRPr="005D62B8">
        <w:rPr>
          <w:rFonts w:cs="Arial"/>
          <w:noProof/>
        </w:rPr>
        <w:t>Minister and emergency coordination</w:t>
      </w:r>
    </w:p>
    <w:p w:rsidR="005F7785" w:rsidRPr="005D62B8" w:rsidRDefault="005F7785" w:rsidP="005F7785">
      <w:pPr>
        <w:pStyle w:val="AmdtsEntries"/>
        <w:rPr>
          <w:rFonts w:cs="Arial"/>
        </w:rPr>
      </w:pPr>
      <w:r w:rsidRPr="005D62B8">
        <w:rPr>
          <w:rFonts w:cs="Arial"/>
        </w:rPr>
        <w:t>s 9</w:t>
      </w:r>
      <w:r w:rsidRPr="005D62B8">
        <w:rPr>
          <w:rFonts w:cs="Arial"/>
        </w:rPr>
        <w:tab/>
        <w:t xml:space="preserve">am </w:t>
      </w:r>
      <w:hyperlink r:id="rId25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4</w:t>
      </w:r>
    </w:p>
    <w:p w:rsidR="005F7785" w:rsidRPr="005D62B8" w:rsidRDefault="005F7785" w:rsidP="005F7785">
      <w:pPr>
        <w:pStyle w:val="AmdtsEntries"/>
        <w:rPr>
          <w:rFonts w:cs="Arial"/>
        </w:rPr>
      </w:pPr>
      <w:r w:rsidRPr="005D62B8">
        <w:rPr>
          <w:rFonts w:cs="Arial"/>
        </w:rPr>
        <w:tab/>
        <w:t xml:space="preserve">sub </w:t>
      </w:r>
      <w:hyperlink r:id="rId25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noProof/>
        </w:rPr>
      </w:pPr>
      <w:r w:rsidRPr="005D62B8">
        <w:rPr>
          <w:rFonts w:cs="Arial"/>
          <w:noProof/>
        </w:rPr>
        <w:t>Asking bushfire council’s advice</w:t>
      </w:r>
    </w:p>
    <w:p w:rsidR="005F7785" w:rsidRPr="005D62B8" w:rsidRDefault="005F7785" w:rsidP="005F7785">
      <w:pPr>
        <w:pStyle w:val="AmdtsEntries"/>
        <w:rPr>
          <w:rFonts w:cs="Arial"/>
        </w:rPr>
      </w:pPr>
      <w:r w:rsidRPr="005D62B8">
        <w:rPr>
          <w:rFonts w:cs="Arial"/>
        </w:rPr>
        <w:t>s 10</w:t>
      </w:r>
      <w:r w:rsidRPr="005D62B8">
        <w:rPr>
          <w:rFonts w:cs="Arial"/>
        </w:rPr>
        <w:tab/>
        <w:t xml:space="preserve">sub </w:t>
      </w:r>
      <w:hyperlink r:id="rId26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noProof/>
        </w:rPr>
      </w:pPr>
      <w:r w:rsidRPr="005D62B8">
        <w:rPr>
          <w:rFonts w:cs="Arial"/>
          <w:noProof/>
        </w:rPr>
        <w:t>Commissioner may make guidelines</w:t>
      </w:r>
    </w:p>
    <w:p w:rsidR="005F7785" w:rsidRDefault="005F7785" w:rsidP="005F7785">
      <w:pPr>
        <w:pStyle w:val="AmdtsEntries"/>
        <w:rPr>
          <w:rFonts w:cs="Arial"/>
        </w:rPr>
      </w:pPr>
      <w:r w:rsidRPr="005D62B8">
        <w:rPr>
          <w:rFonts w:cs="Arial"/>
        </w:rPr>
        <w:t>s 11</w:t>
      </w:r>
      <w:r w:rsidRPr="005D62B8">
        <w:rPr>
          <w:rFonts w:cs="Arial"/>
        </w:rPr>
        <w:tab/>
        <w:t xml:space="preserve">sub </w:t>
      </w:r>
      <w:hyperlink r:id="rId2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2C26D0" w:rsidRPr="005D62B8" w:rsidRDefault="002C26D0" w:rsidP="005F7785">
      <w:pPr>
        <w:pStyle w:val="AmdtsEntries"/>
        <w:rPr>
          <w:rFonts w:cs="Arial"/>
        </w:rPr>
      </w:pPr>
      <w:r>
        <w:rPr>
          <w:rFonts w:cs="Arial"/>
        </w:rPr>
        <w:tab/>
        <w:t xml:space="preserve">am </w:t>
      </w:r>
      <w:hyperlink r:id="rId262" w:tooltip="Statute Law Amendment Act 2011 (No 2)" w:history="1">
        <w:r w:rsidR="00DE189D" w:rsidRPr="00DE189D">
          <w:rPr>
            <w:rStyle w:val="charCitHyperlinkAbbrev"/>
          </w:rPr>
          <w:t>A2011</w:t>
        </w:r>
        <w:r w:rsidR="00DE189D" w:rsidRPr="00DE189D">
          <w:rPr>
            <w:rStyle w:val="charCitHyperlinkAbbrev"/>
          </w:rPr>
          <w:noBreakHyphen/>
          <w:t>28</w:t>
        </w:r>
      </w:hyperlink>
      <w:r>
        <w:rPr>
          <w:rFonts w:cs="Arial"/>
        </w:rPr>
        <w:t xml:space="preserve"> amdt 3.82</w:t>
      </w:r>
      <w:r w:rsidR="008F2C1D">
        <w:rPr>
          <w:rFonts w:cs="Arial"/>
        </w:rPr>
        <w:t xml:space="preserve">; </w:t>
      </w:r>
      <w:hyperlink r:id="rId263"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5, s 6; ss renum R26 LA</w:t>
      </w:r>
    </w:p>
    <w:p w:rsidR="005F7785" w:rsidRPr="005D62B8" w:rsidRDefault="005F7785" w:rsidP="005F7785">
      <w:pPr>
        <w:pStyle w:val="AmdtsEntryHd"/>
        <w:rPr>
          <w:rFonts w:cs="Arial"/>
          <w:noProof/>
        </w:rPr>
      </w:pPr>
      <w:r w:rsidRPr="005D62B8">
        <w:rPr>
          <w:rFonts w:cs="Arial"/>
        </w:rPr>
        <w:t>Delegation by commissioner</w:t>
      </w:r>
    </w:p>
    <w:p w:rsidR="005F7785" w:rsidRDefault="005F7785" w:rsidP="005F7785">
      <w:pPr>
        <w:pStyle w:val="AmdtsEntries"/>
        <w:rPr>
          <w:rFonts w:cs="Arial"/>
        </w:rPr>
      </w:pPr>
      <w:r w:rsidRPr="005D62B8">
        <w:rPr>
          <w:rFonts w:cs="Arial"/>
        </w:rPr>
        <w:t>s 12</w:t>
      </w:r>
      <w:r w:rsidRPr="005D62B8">
        <w:rPr>
          <w:rFonts w:cs="Arial"/>
        </w:rPr>
        <w:tab/>
        <w:t xml:space="preserve">sub </w:t>
      </w:r>
      <w:hyperlink r:id="rId26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 </w:t>
      </w:r>
      <w:hyperlink r:id="rId265"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1.15</w:t>
      </w:r>
    </w:p>
    <w:p w:rsidR="00632989" w:rsidRPr="005D62B8" w:rsidRDefault="00632989" w:rsidP="005F7785">
      <w:pPr>
        <w:pStyle w:val="AmdtsEntries"/>
        <w:rPr>
          <w:rFonts w:cs="Arial"/>
        </w:rPr>
      </w:pPr>
      <w:r>
        <w:rPr>
          <w:rFonts w:cs="Arial"/>
        </w:rPr>
        <w:tab/>
        <w:t xml:space="preserve">am </w:t>
      </w:r>
      <w:hyperlink r:id="rId266"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Pr>
          <w:rFonts w:cs="Arial"/>
        </w:rPr>
        <w:t xml:space="preserve"> s 7</w:t>
      </w:r>
    </w:p>
    <w:p w:rsidR="005F7785" w:rsidRPr="005D62B8" w:rsidRDefault="005F7785" w:rsidP="005F7785">
      <w:pPr>
        <w:pStyle w:val="AmdtsEntryHd"/>
        <w:rPr>
          <w:rFonts w:cs="Arial"/>
        </w:rPr>
      </w:pPr>
      <w:r w:rsidRPr="005D62B8">
        <w:rPr>
          <w:rFonts w:cs="Arial"/>
        </w:rPr>
        <w:t>Delegations by authority</w:t>
      </w:r>
    </w:p>
    <w:p w:rsidR="005F7785" w:rsidRPr="005D62B8" w:rsidRDefault="005F7785" w:rsidP="005F7785">
      <w:pPr>
        <w:pStyle w:val="AmdtsEntries"/>
        <w:rPr>
          <w:rFonts w:cs="Arial"/>
        </w:rPr>
      </w:pPr>
      <w:r w:rsidRPr="005D62B8">
        <w:rPr>
          <w:rFonts w:cs="Arial"/>
        </w:rPr>
        <w:t>s 13</w:t>
      </w:r>
      <w:r w:rsidRPr="005D62B8">
        <w:rPr>
          <w:rFonts w:cs="Arial"/>
        </w:rPr>
        <w:tab/>
        <w:t xml:space="preserve">om </w:t>
      </w:r>
      <w:hyperlink r:id="rId26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Operations of authority</w:t>
      </w:r>
    </w:p>
    <w:p w:rsidR="005F7785" w:rsidRPr="005D62B8" w:rsidRDefault="005F7785" w:rsidP="005F7785">
      <w:pPr>
        <w:pStyle w:val="AmdtsEntries"/>
        <w:rPr>
          <w:rFonts w:cs="Arial"/>
        </w:rPr>
      </w:pPr>
      <w:r w:rsidRPr="005D62B8">
        <w:rPr>
          <w:rFonts w:cs="Arial"/>
        </w:rPr>
        <w:t>pt 2.3 hdg</w:t>
      </w:r>
      <w:r w:rsidRPr="005D62B8">
        <w:rPr>
          <w:rFonts w:cs="Arial"/>
        </w:rPr>
        <w:tab/>
        <w:t xml:space="preserve">om </w:t>
      </w:r>
      <w:hyperlink r:id="rId26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lastRenderedPageBreak/>
        <w:t>Authority to comply with directions</w:t>
      </w:r>
    </w:p>
    <w:p w:rsidR="005F7785" w:rsidRPr="005D62B8" w:rsidRDefault="005F7785" w:rsidP="005F7785">
      <w:pPr>
        <w:pStyle w:val="AmdtsEntries"/>
        <w:rPr>
          <w:rFonts w:cs="Arial"/>
        </w:rPr>
      </w:pPr>
      <w:r w:rsidRPr="005D62B8">
        <w:rPr>
          <w:rFonts w:cs="Arial"/>
        </w:rPr>
        <w:t>s 14</w:t>
      </w:r>
      <w:r w:rsidRPr="005D62B8">
        <w:rPr>
          <w:rFonts w:cs="Arial"/>
        </w:rPr>
        <w:tab/>
        <w:t xml:space="preserve">om </w:t>
      </w:r>
      <w:hyperlink r:id="rId26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Ministerial directions to authority</w:t>
      </w:r>
    </w:p>
    <w:p w:rsidR="005F7785" w:rsidRPr="005D62B8" w:rsidRDefault="005F7785" w:rsidP="005F7785">
      <w:pPr>
        <w:pStyle w:val="AmdtsEntries"/>
        <w:rPr>
          <w:rFonts w:cs="Arial"/>
        </w:rPr>
      </w:pPr>
      <w:r w:rsidRPr="005D62B8">
        <w:rPr>
          <w:rFonts w:cs="Arial"/>
        </w:rPr>
        <w:t>s 15</w:t>
      </w:r>
      <w:r w:rsidRPr="005D62B8">
        <w:rPr>
          <w:rFonts w:cs="Arial"/>
        </w:rPr>
        <w:tab/>
        <w:t xml:space="preserve">om </w:t>
      </w:r>
      <w:hyperlink r:id="rId27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Reports by authority to Minister</w:t>
      </w:r>
    </w:p>
    <w:p w:rsidR="005F7785" w:rsidRPr="005D62B8" w:rsidRDefault="005F7785" w:rsidP="005F7785">
      <w:pPr>
        <w:pStyle w:val="AmdtsEntries"/>
        <w:rPr>
          <w:rFonts w:cs="Arial"/>
        </w:rPr>
      </w:pPr>
      <w:r w:rsidRPr="005D62B8">
        <w:rPr>
          <w:rFonts w:cs="Arial"/>
        </w:rPr>
        <w:t>s 16</w:t>
      </w:r>
      <w:r w:rsidRPr="005D62B8">
        <w:rPr>
          <w:rFonts w:cs="Arial"/>
        </w:rPr>
        <w:tab/>
        <w:t xml:space="preserve">om </w:t>
      </w:r>
      <w:hyperlink r:id="rId27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Authority’s annual report</w:t>
      </w:r>
    </w:p>
    <w:p w:rsidR="005F7785" w:rsidRPr="005D62B8" w:rsidRDefault="005F7785" w:rsidP="005F7785">
      <w:pPr>
        <w:pStyle w:val="AmdtsEntries"/>
        <w:rPr>
          <w:rFonts w:cs="Arial"/>
        </w:rPr>
      </w:pPr>
      <w:r w:rsidRPr="005D62B8">
        <w:rPr>
          <w:rFonts w:cs="Arial"/>
        </w:rPr>
        <w:t>s 17</w:t>
      </w:r>
      <w:r w:rsidRPr="005D62B8">
        <w:rPr>
          <w:rFonts w:cs="Arial"/>
        </w:rPr>
        <w:tab/>
        <w:t xml:space="preserve">om </w:t>
      </w:r>
      <w:hyperlink r:id="rId27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Emergency services commissioner</w:t>
      </w:r>
    </w:p>
    <w:p w:rsidR="005F7785" w:rsidRPr="005D62B8" w:rsidRDefault="005F7785" w:rsidP="005F7785">
      <w:pPr>
        <w:pStyle w:val="AmdtsEntries"/>
        <w:rPr>
          <w:rFonts w:cs="Arial"/>
        </w:rPr>
      </w:pPr>
      <w:r w:rsidRPr="005D62B8">
        <w:rPr>
          <w:rFonts w:cs="Arial"/>
        </w:rPr>
        <w:t>pt 2.4 hdg</w:t>
      </w:r>
      <w:r w:rsidRPr="005D62B8">
        <w:rPr>
          <w:rFonts w:cs="Arial"/>
        </w:rPr>
        <w:tab/>
        <w:t xml:space="preserve">om </w:t>
      </w:r>
      <w:hyperlink r:id="rId27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Appointment of commissioner</w:t>
      </w:r>
    </w:p>
    <w:p w:rsidR="005F7785" w:rsidRPr="005D62B8" w:rsidRDefault="005F7785" w:rsidP="005F7785">
      <w:pPr>
        <w:pStyle w:val="AmdtsEntries"/>
        <w:rPr>
          <w:rFonts w:cs="Arial"/>
        </w:rPr>
      </w:pPr>
      <w:r w:rsidRPr="005D62B8">
        <w:rPr>
          <w:rFonts w:cs="Arial"/>
        </w:rPr>
        <w:t>s 18</w:t>
      </w:r>
      <w:r w:rsidRPr="005D62B8">
        <w:rPr>
          <w:rFonts w:cs="Arial"/>
        </w:rPr>
        <w:tab/>
        <w:t xml:space="preserve">om </w:t>
      </w:r>
      <w:hyperlink r:id="rId27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Functions of commissioner</w:t>
      </w:r>
    </w:p>
    <w:p w:rsidR="005F7785" w:rsidRPr="005D62B8" w:rsidRDefault="005F7785" w:rsidP="005F7785">
      <w:pPr>
        <w:pStyle w:val="AmdtsEntries"/>
        <w:rPr>
          <w:rFonts w:cs="Arial"/>
        </w:rPr>
      </w:pPr>
      <w:r w:rsidRPr="005D62B8">
        <w:rPr>
          <w:rFonts w:cs="Arial"/>
        </w:rPr>
        <w:t>s 19</w:t>
      </w:r>
      <w:r w:rsidRPr="005D62B8">
        <w:rPr>
          <w:rFonts w:cs="Arial"/>
        </w:rPr>
        <w:tab/>
        <w:t xml:space="preserve">om </w:t>
      </w:r>
      <w:hyperlink r:id="rId27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noProof/>
        </w:rPr>
      </w:pPr>
      <w:r w:rsidRPr="005D62B8">
        <w:rPr>
          <w:rFonts w:cs="Arial"/>
          <w:noProof/>
        </w:rPr>
        <w:t>Delegation by commissioner</w:t>
      </w:r>
    </w:p>
    <w:p w:rsidR="005F7785" w:rsidRPr="005D62B8" w:rsidRDefault="005F7785" w:rsidP="005F7785">
      <w:pPr>
        <w:pStyle w:val="AmdtsEntries"/>
        <w:rPr>
          <w:rFonts w:cs="Arial"/>
        </w:rPr>
      </w:pPr>
      <w:r w:rsidRPr="005D62B8">
        <w:rPr>
          <w:rFonts w:cs="Arial"/>
        </w:rPr>
        <w:t>s 19A</w:t>
      </w:r>
      <w:r w:rsidRPr="005D62B8">
        <w:rPr>
          <w:rFonts w:cs="Arial"/>
        </w:rPr>
        <w:tab/>
        <w:t xml:space="preserve">ins </w:t>
      </w:r>
      <w:hyperlink r:id="rId27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5</w:t>
      </w:r>
    </w:p>
    <w:p w:rsidR="005F7785" w:rsidRPr="005D62B8" w:rsidRDefault="005F7785" w:rsidP="005F7785">
      <w:pPr>
        <w:pStyle w:val="AmdtsEntries"/>
        <w:rPr>
          <w:rFonts w:cs="Arial"/>
        </w:rPr>
      </w:pPr>
      <w:r w:rsidRPr="005D62B8">
        <w:rPr>
          <w:rFonts w:cs="Arial"/>
        </w:rPr>
        <w:tab/>
        <w:t xml:space="preserve">om </w:t>
      </w:r>
      <w:hyperlink r:id="rId27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Commissioner’s employment conditions</w:t>
      </w:r>
    </w:p>
    <w:p w:rsidR="005F7785" w:rsidRPr="005D62B8" w:rsidRDefault="005F7785" w:rsidP="005F7785">
      <w:pPr>
        <w:pStyle w:val="AmdtsEntries"/>
        <w:rPr>
          <w:rFonts w:cs="Arial"/>
        </w:rPr>
      </w:pPr>
      <w:r w:rsidRPr="005D62B8">
        <w:rPr>
          <w:rFonts w:cs="Arial"/>
        </w:rPr>
        <w:t>s 20</w:t>
      </w:r>
      <w:r w:rsidRPr="005D62B8">
        <w:rPr>
          <w:rFonts w:cs="Arial"/>
        </w:rPr>
        <w:tab/>
        <w:t xml:space="preserve">om </w:t>
      </w:r>
      <w:hyperlink r:id="rId27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Ending commissioner’s appointment</w:t>
      </w:r>
    </w:p>
    <w:p w:rsidR="005F7785" w:rsidRPr="005D62B8" w:rsidRDefault="005F7785" w:rsidP="005F7785">
      <w:pPr>
        <w:pStyle w:val="AmdtsEntries"/>
        <w:rPr>
          <w:rFonts w:cs="Arial"/>
        </w:rPr>
      </w:pPr>
      <w:r w:rsidRPr="005D62B8">
        <w:rPr>
          <w:rFonts w:cs="Arial"/>
        </w:rPr>
        <w:t>s 21</w:t>
      </w:r>
      <w:r w:rsidRPr="005D62B8">
        <w:rPr>
          <w:rFonts w:cs="Arial"/>
        </w:rPr>
        <w:tab/>
        <w:t xml:space="preserve">om </w:t>
      </w:r>
      <w:hyperlink r:id="rId27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Authority staff, volunteers and consultants</w:t>
      </w:r>
    </w:p>
    <w:p w:rsidR="005F7785" w:rsidRPr="005D62B8" w:rsidRDefault="005F7785" w:rsidP="005F7785">
      <w:pPr>
        <w:pStyle w:val="AmdtsEntries"/>
        <w:rPr>
          <w:rFonts w:cs="Arial"/>
        </w:rPr>
      </w:pPr>
      <w:r w:rsidRPr="005D62B8">
        <w:rPr>
          <w:rFonts w:cs="Arial"/>
        </w:rPr>
        <w:t>pt 2.5 hdg</w:t>
      </w:r>
      <w:r w:rsidRPr="005D62B8">
        <w:rPr>
          <w:rFonts w:cs="Arial"/>
        </w:rPr>
        <w:tab/>
        <w:t xml:space="preserve">om </w:t>
      </w:r>
      <w:hyperlink r:id="rId28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noProof/>
        </w:rPr>
      </w:pPr>
      <w:r w:rsidRPr="005D62B8">
        <w:rPr>
          <w:rFonts w:cs="Arial"/>
          <w:noProof/>
        </w:rPr>
        <w:t>Authority staff</w:t>
      </w:r>
    </w:p>
    <w:p w:rsidR="005F7785" w:rsidRPr="005D62B8" w:rsidRDefault="005F7785" w:rsidP="005F7785">
      <w:pPr>
        <w:pStyle w:val="AmdtsEntries"/>
        <w:keepNext/>
        <w:rPr>
          <w:rFonts w:cs="Arial"/>
        </w:rPr>
      </w:pPr>
      <w:r w:rsidRPr="005D62B8">
        <w:rPr>
          <w:rFonts w:cs="Arial"/>
        </w:rPr>
        <w:t>s 22</w:t>
      </w:r>
      <w:r w:rsidRPr="005D62B8">
        <w:rPr>
          <w:rFonts w:cs="Arial"/>
        </w:rPr>
        <w:tab/>
        <w:t xml:space="preserve">am </w:t>
      </w:r>
      <w:hyperlink r:id="rId281" w:tooltip="Public Sector Management Amendment Act 2005 (No 2)" w:history="1">
        <w:r w:rsidR="00DE189D" w:rsidRPr="00DE189D">
          <w:rPr>
            <w:rStyle w:val="charCitHyperlinkAbbrev"/>
          </w:rPr>
          <w:t>A2005</w:t>
        </w:r>
        <w:r w:rsidR="00DE189D" w:rsidRPr="00DE189D">
          <w:rPr>
            <w:rStyle w:val="charCitHyperlinkAbbrev"/>
          </w:rPr>
          <w:noBreakHyphen/>
          <w:t>44</w:t>
        </w:r>
      </w:hyperlink>
      <w:r w:rsidRPr="005D62B8">
        <w:rPr>
          <w:rFonts w:cs="Arial"/>
        </w:rPr>
        <w:t xml:space="preserve"> amdt 1.3, amdt 1.4</w:t>
      </w:r>
    </w:p>
    <w:p w:rsidR="005F7785" w:rsidRPr="005D62B8" w:rsidRDefault="005F7785" w:rsidP="005F7785">
      <w:pPr>
        <w:pStyle w:val="AmdtsEntries"/>
        <w:rPr>
          <w:rFonts w:cs="Arial"/>
        </w:rPr>
      </w:pPr>
      <w:r w:rsidRPr="005D62B8">
        <w:rPr>
          <w:rFonts w:cs="Arial"/>
        </w:rPr>
        <w:tab/>
        <w:t xml:space="preserve">om </w:t>
      </w:r>
      <w:hyperlink r:id="rId28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Agreement for use of other government staff etc</w:t>
      </w:r>
    </w:p>
    <w:p w:rsidR="005F7785" w:rsidRPr="005D62B8" w:rsidRDefault="005F7785" w:rsidP="005F7785">
      <w:pPr>
        <w:pStyle w:val="AmdtsEntries"/>
        <w:rPr>
          <w:rFonts w:cs="Arial"/>
        </w:rPr>
      </w:pPr>
      <w:r w:rsidRPr="005D62B8">
        <w:rPr>
          <w:rFonts w:cs="Arial"/>
        </w:rPr>
        <w:t>s 23</w:t>
      </w:r>
      <w:r w:rsidRPr="005D62B8">
        <w:rPr>
          <w:rFonts w:cs="Arial"/>
        </w:rPr>
        <w:tab/>
        <w:t xml:space="preserve">om </w:t>
      </w:r>
      <w:hyperlink r:id="rId28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Appointment of volunteer members</w:t>
      </w:r>
    </w:p>
    <w:p w:rsidR="005F7785" w:rsidRPr="005D62B8" w:rsidRDefault="005F7785" w:rsidP="005F7785">
      <w:pPr>
        <w:pStyle w:val="AmdtsEntries"/>
        <w:rPr>
          <w:rFonts w:cs="Arial"/>
        </w:rPr>
      </w:pPr>
      <w:r w:rsidRPr="005D62B8">
        <w:rPr>
          <w:rFonts w:cs="Arial"/>
        </w:rPr>
        <w:t>s 24</w:t>
      </w:r>
      <w:r w:rsidRPr="005D62B8">
        <w:rPr>
          <w:rFonts w:cs="Arial"/>
        </w:rPr>
        <w:tab/>
        <w:t xml:space="preserve">om </w:t>
      </w:r>
      <w:hyperlink r:id="rId28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Volunteer appointments in accordance with guidelines</w:t>
      </w:r>
    </w:p>
    <w:p w:rsidR="005F7785" w:rsidRPr="005D62B8" w:rsidRDefault="005F7785" w:rsidP="005F7785">
      <w:pPr>
        <w:pStyle w:val="AmdtsEntries"/>
        <w:rPr>
          <w:rFonts w:cs="Arial"/>
        </w:rPr>
      </w:pPr>
      <w:r w:rsidRPr="005D62B8">
        <w:rPr>
          <w:rFonts w:cs="Arial"/>
        </w:rPr>
        <w:t>s 25</w:t>
      </w:r>
      <w:r w:rsidRPr="005D62B8">
        <w:rPr>
          <w:rFonts w:cs="Arial"/>
        </w:rPr>
        <w:tab/>
        <w:t xml:space="preserve">om </w:t>
      </w:r>
      <w:hyperlink r:id="rId28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Casual volunteers</w:t>
      </w:r>
    </w:p>
    <w:p w:rsidR="005F7785" w:rsidRPr="005D62B8" w:rsidRDefault="005F7785" w:rsidP="005F7785">
      <w:pPr>
        <w:pStyle w:val="AmdtsEntries"/>
        <w:rPr>
          <w:rFonts w:cs="Arial"/>
        </w:rPr>
      </w:pPr>
      <w:r w:rsidRPr="005D62B8">
        <w:rPr>
          <w:rFonts w:cs="Arial"/>
        </w:rPr>
        <w:t>s 26</w:t>
      </w:r>
      <w:r w:rsidRPr="005D62B8">
        <w:rPr>
          <w:rFonts w:cs="Arial"/>
        </w:rPr>
        <w:tab/>
        <w:t xml:space="preserve">om </w:t>
      </w:r>
      <w:hyperlink r:id="rId28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Authority consultants</w:t>
      </w:r>
    </w:p>
    <w:p w:rsidR="005F7785" w:rsidRPr="005D62B8" w:rsidRDefault="005F7785" w:rsidP="005F7785">
      <w:pPr>
        <w:pStyle w:val="AmdtsEntries"/>
        <w:rPr>
          <w:rFonts w:cs="Arial"/>
        </w:rPr>
      </w:pPr>
      <w:r w:rsidRPr="005D62B8">
        <w:rPr>
          <w:rFonts w:cs="Arial"/>
        </w:rPr>
        <w:t>s 27</w:t>
      </w:r>
      <w:r w:rsidRPr="005D62B8">
        <w:rPr>
          <w:rFonts w:cs="Arial"/>
        </w:rPr>
        <w:tab/>
        <w:t xml:space="preserve">om </w:t>
      </w:r>
      <w:hyperlink r:id="rId28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Chief officer—ambulance service</w:t>
      </w:r>
    </w:p>
    <w:p w:rsidR="005F7785" w:rsidRPr="005D62B8" w:rsidRDefault="005F7785" w:rsidP="005F7785">
      <w:pPr>
        <w:pStyle w:val="AmdtsEntries"/>
        <w:rPr>
          <w:rFonts w:cs="Arial"/>
        </w:rPr>
      </w:pPr>
      <w:r w:rsidRPr="005D62B8">
        <w:rPr>
          <w:rFonts w:cs="Arial"/>
        </w:rPr>
        <w:t>s 28</w:t>
      </w:r>
      <w:r w:rsidRPr="005D62B8">
        <w:rPr>
          <w:rFonts w:cs="Arial"/>
        </w:rPr>
        <w:tab/>
        <w:t xml:space="preserve">am </w:t>
      </w:r>
      <w:hyperlink r:id="rId28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1.4</w:t>
      </w:r>
      <w:r w:rsidR="000C40DF">
        <w:rPr>
          <w:rFonts w:cs="Arial"/>
        </w:rPr>
        <w:t xml:space="preserve">; </w:t>
      </w:r>
      <w:hyperlink r:id="rId28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rPr>
          <w:rFonts w:cs="Arial"/>
        </w:rPr>
        <w:t xml:space="preserve">; </w:t>
      </w:r>
      <w:hyperlink r:id="rId290" w:tooltip="Emergencies Amendment Act 2016" w:history="1">
        <w:r w:rsidR="005256EA">
          <w:rPr>
            <w:rStyle w:val="charCitHyperlinkAbbrev"/>
          </w:rPr>
          <w:t>A2016</w:t>
        </w:r>
        <w:r w:rsidR="005256EA">
          <w:rPr>
            <w:rStyle w:val="charCitHyperlinkAbbrev"/>
          </w:rPr>
          <w:noBreakHyphen/>
          <w:t>33</w:t>
        </w:r>
      </w:hyperlink>
      <w:r w:rsidR="005256EA">
        <w:rPr>
          <w:rFonts w:cs="Arial"/>
        </w:rPr>
        <w:t xml:space="preserve"> s 7</w:t>
      </w:r>
    </w:p>
    <w:p w:rsidR="005F7785" w:rsidRDefault="005256EA" w:rsidP="005F7785">
      <w:pPr>
        <w:pStyle w:val="AmdtsEntryHd"/>
        <w:rPr>
          <w:rFonts w:cs="Arial"/>
        </w:rPr>
      </w:pPr>
      <w:r w:rsidRPr="004C3CCB">
        <w:lastRenderedPageBreak/>
        <w:t>Chief officer—fire and rescue service</w:t>
      </w:r>
    </w:p>
    <w:p w:rsidR="001546F8" w:rsidRPr="001546F8" w:rsidRDefault="001546F8" w:rsidP="001546F8">
      <w:pPr>
        <w:pStyle w:val="AmdtsEntries"/>
        <w:keepNext/>
      </w:pPr>
      <w:r>
        <w:t>s 29 hdg</w:t>
      </w:r>
      <w:r>
        <w:tab/>
        <w:t xml:space="preserve">sub </w:t>
      </w:r>
      <w:hyperlink r:id="rId29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1.21</w:t>
      </w:r>
      <w:r w:rsidR="005256EA">
        <w:t xml:space="preserve">; </w:t>
      </w:r>
      <w:hyperlink r:id="rId292" w:tooltip="Emergencies Amendment Act 2016" w:history="1">
        <w:r w:rsidR="005256EA">
          <w:rPr>
            <w:rStyle w:val="charCitHyperlinkAbbrev"/>
          </w:rPr>
          <w:t>A2016</w:t>
        </w:r>
        <w:r w:rsidR="005256EA">
          <w:rPr>
            <w:rStyle w:val="charCitHyperlinkAbbrev"/>
          </w:rPr>
          <w:noBreakHyphen/>
          <w:t>33</w:t>
        </w:r>
      </w:hyperlink>
      <w:r w:rsidR="005256EA">
        <w:t xml:space="preserve"> s 8</w:t>
      </w:r>
    </w:p>
    <w:p w:rsidR="005F7785" w:rsidRPr="005D62B8" w:rsidRDefault="005F7785" w:rsidP="005F7785">
      <w:pPr>
        <w:pStyle w:val="AmdtsEntries"/>
        <w:rPr>
          <w:rFonts w:cs="Arial"/>
        </w:rPr>
      </w:pPr>
      <w:r w:rsidRPr="005D62B8">
        <w:rPr>
          <w:rFonts w:cs="Arial"/>
        </w:rPr>
        <w:t>s 29</w:t>
      </w:r>
      <w:r w:rsidRPr="005D62B8">
        <w:rPr>
          <w:rFonts w:cs="Arial"/>
        </w:rPr>
        <w:tab/>
        <w:t xml:space="preserve">am </w:t>
      </w:r>
      <w:hyperlink r:id="rId29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1.5</w:t>
      </w:r>
      <w:r w:rsidR="000C40DF">
        <w:rPr>
          <w:rFonts w:cs="Arial"/>
        </w:rPr>
        <w:t xml:space="preserve">; </w:t>
      </w:r>
      <w:hyperlink r:id="rId294"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690CBA">
        <w:rPr>
          <w:rFonts w:cs="Arial"/>
        </w:rPr>
        <w:t xml:space="preserve">; </w:t>
      </w:r>
      <w:hyperlink r:id="rId29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5227DB">
        <w:rPr>
          <w:rFonts w:cs="Arial"/>
        </w:rPr>
        <w:t>, amdt 1.37</w:t>
      </w:r>
      <w:r w:rsidR="005256EA">
        <w:t xml:space="preserve">; </w:t>
      </w:r>
      <w:hyperlink r:id="rId296" w:tooltip="Emergencies Amendment Act 2016" w:history="1">
        <w:r w:rsidR="005256EA">
          <w:rPr>
            <w:rStyle w:val="charCitHyperlinkAbbrev"/>
          </w:rPr>
          <w:t>A2016</w:t>
        </w:r>
        <w:r w:rsidR="005256EA">
          <w:rPr>
            <w:rStyle w:val="charCitHyperlinkAbbrev"/>
          </w:rPr>
          <w:noBreakHyphen/>
          <w:t>33</w:t>
        </w:r>
      </w:hyperlink>
      <w:r w:rsidR="005256EA">
        <w:t xml:space="preserve"> s 9, s 10</w:t>
      </w:r>
      <w:r w:rsidR="001A4D41">
        <w:t>, s 62</w:t>
      </w:r>
      <w:r w:rsidR="00C53659">
        <w:t>, s 63</w:t>
      </w:r>
      <w:r w:rsidR="001D060C">
        <w:t xml:space="preserve">; </w:t>
      </w:r>
      <w:hyperlink r:id="rId297" w:tooltip="Justice and Community Safety Legislation Amendment Act 2017 (No 3)" w:history="1">
        <w:r w:rsidR="001D060C">
          <w:rPr>
            <w:rStyle w:val="charCitHyperlinkAbbrev"/>
          </w:rPr>
          <w:t>A2017</w:t>
        </w:r>
        <w:r w:rsidR="001D060C">
          <w:rPr>
            <w:rStyle w:val="charCitHyperlinkAbbrev"/>
          </w:rPr>
          <w:noBreakHyphen/>
          <w:t>38</w:t>
        </w:r>
      </w:hyperlink>
      <w:r w:rsidR="00E55810">
        <w:t xml:space="preserve"> s </w:t>
      </w:r>
      <w:r w:rsidR="001D060C">
        <w:t>25; pars renum R27 LA</w:t>
      </w:r>
    </w:p>
    <w:p w:rsidR="005F7785" w:rsidRPr="005D62B8" w:rsidRDefault="005F7785" w:rsidP="005F7785">
      <w:pPr>
        <w:pStyle w:val="AmdtsEntryHd"/>
        <w:rPr>
          <w:rFonts w:cs="Arial"/>
        </w:rPr>
      </w:pPr>
      <w:r w:rsidRPr="005D62B8">
        <w:rPr>
          <w:rFonts w:cs="Arial"/>
        </w:rPr>
        <w:t>Chief officer—rural fire service</w:t>
      </w:r>
    </w:p>
    <w:p w:rsidR="005F7785" w:rsidRPr="005D62B8" w:rsidRDefault="005F7785" w:rsidP="005F7785">
      <w:pPr>
        <w:pStyle w:val="AmdtsEntries"/>
        <w:rPr>
          <w:rFonts w:cs="Arial"/>
        </w:rPr>
      </w:pPr>
      <w:r w:rsidRPr="005D62B8">
        <w:rPr>
          <w:rFonts w:cs="Arial"/>
        </w:rPr>
        <w:t>s 30</w:t>
      </w:r>
      <w:r w:rsidRPr="005D62B8">
        <w:rPr>
          <w:rFonts w:cs="Arial"/>
        </w:rPr>
        <w:tab/>
        <w:t xml:space="preserve">am </w:t>
      </w:r>
      <w:hyperlink r:id="rId29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1.6</w:t>
      </w:r>
      <w:r w:rsidR="000C40DF">
        <w:rPr>
          <w:rFonts w:cs="Arial"/>
        </w:rPr>
        <w:t xml:space="preserve">; </w:t>
      </w:r>
      <w:hyperlink r:id="rId29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27DB">
        <w:rPr>
          <w:rFonts w:cs="Arial"/>
        </w:rPr>
        <w:t xml:space="preserve">; </w:t>
      </w:r>
      <w:hyperlink r:id="rId30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5227DB">
        <w:rPr>
          <w:rFonts w:cs="Arial"/>
        </w:rPr>
        <w:t>1.37</w:t>
      </w:r>
      <w:r w:rsidR="005256EA">
        <w:t xml:space="preserve">; </w:t>
      </w:r>
      <w:hyperlink r:id="rId301" w:tooltip="Emergencies Amendment Act 2016" w:history="1">
        <w:r w:rsidR="005256EA">
          <w:rPr>
            <w:rStyle w:val="charCitHyperlinkAbbrev"/>
          </w:rPr>
          <w:t>A2016</w:t>
        </w:r>
        <w:r w:rsidR="005256EA">
          <w:rPr>
            <w:rStyle w:val="charCitHyperlinkAbbrev"/>
          </w:rPr>
          <w:noBreakHyphen/>
          <w:t>33</w:t>
        </w:r>
      </w:hyperlink>
      <w:r w:rsidR="005256EA">
        <w:t xml:space="preserve"> ss 11-13</w:t>
      </w:r>
    </w:p>
    <w:p w:rsidR="005F7785" w:rsidRPr="005D62B8" w:rsidRDefault="005F7785" w:rsidP="005F7785">
      <w:pPr>
        <w:pStyle w:val="AmdtsEntryHd"/>
        <w:rPr>
          <w:rFonts w:cs="Arial"/>
        </w:rPr>
      </w:pPr>
      <w:r w:rsidRPr="005D62B8">
        <w:rPr>
          <w:rFonts w:cs="Arial"/>
        </w:rPr>
        <w:t>Chief officer—SES</w:t>
      </w:r>
    </w:p>
    <w:p w:rsidR="005F7785" w:rsidRPr="005D62B8" w:rsidRDefault="005F7785" w:rsidP="005F7785">
      <w:pPr>
        <w:pStyle w:val="AmdtsEntries"/>
        <w:rPr>
          <w:rFonts w:cs="Arial"/>
        </w:rPr>
      </w:pPr>
      <w:r w:rsidRPr="005D62B8">
        <w:rPr>
          <w:rFonts w:cs="Arial"/>
        </w:rPr>
        <w:t>s 31</w:t>
      </w:r>
      <w:r w:rsidRPr="005D62B8">
        <w:rPr>
          <w:rFonts w:cs="Arial"/>
        </w:rPr>
        <w:tab/>
        <w:t xml:space="preserve">am </w:t>
      </w:r>
      <w:hyperlink r:id="rId30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1.7</w:t>
      </w:r>
      <w:r w:rsidR="000C40DF">
        <w:rPr>
          <w:rFonts w:cs="Arial"/>
        </w:rPr>
        <w:t xml:space="preserve">; </w:t>
      </w:r>
      <w:hyperlink r:id="rId303"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304" w:tooltip="Emergencies Amendment Act 2016" w:history="1">
        <w:r w:rsidR="005256EA">
          <w:rPr>
            <w:rStyle w:val="charCitHyperlinkAbbrev"/>
          </w:rPr>
          <w:t>A2016</w:t>
        </w:r>
        <w:r w:rsidR="005256EA">
          <w:rPr>
            <w:rStyle w:val="charCitHyperlinkAbbrev"/>
          </w:rPr>
          <w:noBreakHyphen/>
          <w:t>33</w:t>
        </w:r>
      </w:hyperlink>
      <w:r w:rsidR="005256EA">
        <w:t xml:space="preserve"> s 14</w:t>
      </w:r>
    </w:p>
    <w:p w:rsidR="005F7785" w:rsidRPr="005D62B8" w:rsidRDefault="005F7785" w:rsidP="005F7785">
      <w:pPr>
        <w:pStyle w:val="AmdtsEntryHd"/>
        <w:rPr>
          <w:rFonts w:cs="Arial"/>
        </w:rPr>
      </w:pPr>
      <w:r w:rsidRPr="005D62B8">
        <w:rPr>
          <w:rFonts w:cs="Arial"/>
        </w:rPr>
        <w:t>Deputy chief officers</w:t>
      </w:r>
    </w:p>
    <w:p w:rsidR="005F7785" w:rsidRPr="005D62B8" w:rsidRDefault="005F7785" w:rsidP="005F7785">
      <w:pPr>
        <w:pStyle w:val="AmdtsEntries"/>
        <w:rPr>
          <w:rFonts w:cs="Arial"/>
        </w:rPr>
      </w:pPr>
      <w:r w:rsidRPr="005D62B8">
        <w:rPr>
          <w:rFonts w:cs="Arial"/>
        </w:rPr>
        <w:t>s 32</w:t>
      </w:r>
      <w:r w:rsidRPr="005D62B8">
        <w:rPr>
          <w:rFonts w:cs="Arial"/>
        </w:rPr>
        <w:tab/>
        <w:t xml:space="preserve">am </w:t>
      </w:r>
      <w:hyperlink r:id="rId30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1.8, amdt 1.9</w:t>
      </w:r>
      <w:r w:rsidR="000C40DF">
        <w:rPr>
          <w:rFonts w:cs="Arial"/>
        </w:rPr>
        <w:t xml:space="preserve">; </w:t>
      </w:r>
      <w:hyperlink r:id="rId306"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307" w:tooltip="Emergencies Amendment Act 2016" w:history="1">
        <w:r w:rsidR="005256EA">
          <w:rPr>
            <w:rStyle w:val="charCitHyperlinkAbbrev"/>
          </w:rPr>
          <w:t>A2016</w:t>
        </w:r>
        <w:r w:rsidR="005256EA">
          <w:rPr>
            <w:rStyle w:val="charCitHyperlinkAbbrev"/>
          </w:rPr>
          <w:noBreakHyphen/>
          <w:t>33</w:t>
        </w:r>
      </w:hyperlink>
      <w:r w:rsidR="005256EA">
        <w:t xml:space="preserve"> s 15</w:t>
      </w:r>
    </w:p>
    <w:p w:rsidR="005F7785" w:rsidRPr="005D62B8" w:rsidRDefault="005F7785" w:rsidP="005F7785">
      <w:pPr>
        <w:pStyle w:val="AmdtsEntryHd"/>
        <w:rPr>
          <w:rFonts w:cs="Arial"/>
        </w:rPr>
      </w:pPr>
      <w:r w:rsidRPr="005D62B8">
        <w:rPr>
          <w:rFonts w:cs="Arial"/>
        </w:rPr>
        <w:t>General powers of chief officers</w:t>
      </w:r>
    </w:p>
    <w:p w:rsidR="005F7785" w:rsidRPr="005D62B8" w:rsidRDefault="005F7785" w:rsidP="005F7785">
      <w:pPr>
        <w:pStyle w:val="AmdtsEntries"/>
        <w:rPr>
          <w:rFonts w:cs="Arial"/>
        </w:rPr>
      </w:pPr>
      <w:r w:rsidRPr="005D62B8">
        <w:rPr>
          <w:rFonts w:cs="Arial"/>
        </w:rPr>
        <w:t>s 34</w:t>
      </w:r>
      <w:r w:rsidRPr="005D62B8">
        <w:rPr>
          <w:rFonts w:cs="Arial"/>
        </w:rPr>
        <w:tab/>
        <w:t xml:space="preserve">am </w:t>
      </w:r>
      <w:hyperlink r:id="rId30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195219">
        <w:rPr>
          <w:rFonts w:cs="Arial"/>
        </w:rPr>
        <w:t xml:space="preserve">; </w:t>
      </w:r>
      <w:hyperlink r:id="rId309"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10</w:t>
      </w:r>
      <w:r w:rsidR="009F0256">
        <w:rPr>
          <w:rFonts w:cs="Arial"/>
        </w:rPr>
        <w:t>; pars renum R21 LA</w:t>
      </w:r>
    </w:p>
    <w:p w:rsidR="005F7785" w:rsidRPr="005D62B8" w:rsidRDefault="005F7785" w:rsidP="005F7785">
      <w:pPr>
        <w:pStyle w:val="AmdtsEntryHd"/>
        <w:rPr>
          <w:rFonts w:cs="Arial"/>
        </w:rPr>
      </w:pPr>
      <w:r w:rsidRPr="005D62B8">
        <w:rPr>
          <w:rFonts w:cs="Arial"/>
        </w:rPr>
        <w:t>Directions by chief officer to service members</w:t>
      </w:r>
    </w:p>
    <w:p w:rsidR="005F7785" w:rsidRPr="005D62B8" w:rsidRDefault="005F7785" w:rsidP="005F7785">
      <w:pPr>
        <w:pStyle w:val="AmdtsEntries"/>
        <w:rPr>
          <w:rFonts w:cs="Arial"/>
        </w:rPr>
      </w:pPr>
      <w:r w:rsidRPr="005D62B8">
        <w:rPr>
          <w:rFonts w:cs="Arial"/>
        </w:rPr>
        <w:t>s 35</w:t>
      </w:r>
      <w:r w:rsidRPr="005D62B8">
        <w:rPr>
          <w:rFonts w:cs="Arial"/>
        </w:rPr>
        <w:tab/>
        <w:t xml:space="preserve">am </w:t>
      </w:r>
      <w:hyperlink r:id="rId31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1.10</w:t>
      </w:r>
      <w:r w:rsidR="005256EA">
        <w:t xml:space="preserve">; </w:t>
      </w:r>
      <w:hyperlink r:id="rId311" w:tooltip="Emergencies Amendment Act 2016" w:history="1">
        <w:r w:rsidR="005256EA">
          <w:rPr>
            <w:rStyle w:val="charCitHyperlinkAbbrev"/>
          </w:rPr>
          <w:t>A2016</w:t>
        </w:r>
        <w:r w:rsidR="005256EA">
          <w:rPr>
            <w:rStyle w:val="charCitHyperlinkAbbrev"/>
          </w:rPr>
          <w:noBreakHyphen/>
          <w:t>33</w:t>
        </w:r>
      </w:hyperlink>
      <w:r w:rsidR="005256EA">
        <w:t xml:space="preserve"> s 16</w:t>
      </w:r>
    </w:p>
    <w:p w:rsidR="005F7785" w:rsidRPr="005D62B8" w:rsidRDefault="005F7785" w:rsidP="005F7785">
      <w:pPr>
        <w:pStyle w:val="AmdtsEntryHd"/>
        <w:rPr>
          <w:rFonts w:cs="Arial"/>
        </w:rPr>
      </w:pPr>
      <w:r w:rsidRPr="005D62B8">
        <w:rPr>
          <w:rFonts w:cs="Arial"/>
        </w:rPr>
        <w:t>Chief officers to advise commissioner</w:t>
      </w:r>
    </w:p>
    <w:p w:rsidR="005F7785" w:rsidRPr="005D62B8" w:rsidRDefault="005F7785" w:rsidP="005F7785">
      <w:pPr>
        <w:pStyle w:val="AmdtsEntries"/>
        <w:rPr>
          <w:rFonts w:cs="Arial"/>
        </w:rPr>
      </w:pPr>
      <w:r w:rsidRPr="005D62B8">
        <w:rPr>
          <w:rFonts w:cs="Arial"/>
        </w:rPr>
        <w:t>s 36</w:t>
      </w:r>
      <w:r w:rsidRPr="005D62B8">
        <w:rPr>
          <w:rFonts w:cs="Arial"/>
        </w:rPr>
        <w:tab/>
        <w:t xml:space="preserve">sub </w:t>
      </w:r>
      <w:hyperlink r:id="rId31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1.11</w:t>
      </w:r>
    </w:p>
    <w:p w:rsidR="005F7785" w:rsidRPr="005D62B8" w:rsidRDefault="00A724A1" w:rsidP="005F7785">
      <w:pPr>
        <w:pStyle w:val="AmdtsEntryHd"/>
        <w:rPr>
          <w:rFonts w:cs="Arial"/>
        </w:rPr>
      </w:pPr>
      <w:r>
        <w:t>Standards and protocols for the services</w:t>
      </w:r>
    </w:p>
    <w:p w:rsidR="005F7785" w:rsidRPr="005D62B8" w:rsidRDefault="005F7785" w:rsidP="005F7785">
      <w:pPr>
        <w:pStyle w:val="AmdtsEntries"/>
        <w:rPr>
          <w:rFonts w:cs="Arial"/>
        </w:rPr>
      </w:pPr>
      <w:r w:rsidRPr="005D62B8">
        <w:rPr>
          <w:rFonts w:cs="Arial"/>
        </w:rPr>
        <w:t>s 38</w:t>
      </w:r>
      <w:r w:rsidRPr="005D62B8">
        <w:rPr>
          <w:rFonts w:cs="Arial"/>
        </w:rPr>
        <w:tab/>
        <w:t xml:space="preserve">am </w:t>
      </w:r>
      <w:hyperlink r:id="rId31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A724A1">
        <w:rPr>
          <w:rFonts w:cs="Arial"/>
        </w:rPr>
        <w:t xml:space="preserve">; </w:t>
      </w:r>
      <w:hyperlink r:id="rId31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A724A1">
        <w:rPr>
          <w:rFonts w:cs="Arial"/>
        </w:rPr>
        <w:t xml:space="preserve"> amdt 1.22</w:t>
      </w:r>
      <w:r w:rsidR="00C53659">
        <w:rPr>
          <w:rFonts w:cs="Arial"/>
        </w:rPr>
        <w:t xml:space="preserve">; </w:t>
      </w:r>
      <w:hyperlink r:id="rId315"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A724A1" w:rsidRPr="005D62B8" w:rsidRDefault="00A724A1" w:rsidP="00A724A1">
      <w:pPr>
        <w:pStyle w:val="AmdtsEntryHd"/>
        <w:rPr>
          <w:rFonts w:cs="Arial"/>
        </w:rPr>
      </w:pPr>
      <w:r>
        <w:t>Functions of ambulance service</w:t>
      </w:r>
    </w:p>
    <w:p w:rsidR="00A724A1" w:rsidRPr="005D62B8" w:rsidRDefault="00A724A1" w:rsidP="00A724A1">
      <w:pPr>
        <w:pStyle w:val="AmdtsEntries"/>
        <w:rPr>
          <w:rFonts w:cs="Arial"/>
        </w:rPr>
      </w:pPr>
      <w:r>
        <w:rPr>
          <w:rFonts w:cs="Arial"/>
        </w:rPr>
        <w:t>s 41</w:t>
      </w:r>
      <w:r w:rsidRPr="005D62B8">
        <w:rPr>
          <w:rFonts w:cs="Arial"/>
        </w:rPr>
        <w:tab/>
        <w:t xml:space="preserve">am </w:t>
      </w:r>
      <w:hyperlink r:id="rId31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1.23</w:t>
      </w:r>
      <w:r w:rsidR="005256EA">
        <w:t xml:space="preserve">; </w:t>
      </w:r>
      <w:hyperlink r:id="rId317" w:tooltip="Emergencies Amendment Act 2016" w:history="1">
        <w:r w:rsidR="005256EA">
          <w:rPr>
            <w:rStyle w:val="charCitHyperlinkAbbrev"/>
          </w:rPr>
          <w:t>A2016</w:t>
        </w:r>
        <w:r w:rsidR="005256EA">
          <w:rPr>
            <w:rStyle w:val="charCitHyperlinkAbbrev"/>
          </w:rPr>
          <w:noBreakHyphen/>
          <w:t>33</w:t>
        </w:r>
      </w:hyperlink>
      <w:r w:rsidR="005256EA">
        <w:t xml:space="preserve"> s 17</w:t>
      </w:r>
    </w:p>
    <w:p w:rsidR="00A724A1" w:rsidRPr="005D62B8" w:rsidRDefault="005256EA" w:rsidP="00A724A1">
      <w:pPr>
        <w:pStyle w:val="AmdtsEntryHd"/>
        <w:rPr>
          <w:rFonts w:cs="Arial"/>
        </w:rPr>
      </w:pPr>
      <w:r w:rsidRPr="004C3CCB">
        <w:t>Fire and rescue service</w:t>
      </w:r>
    </w:p>
    <w:p w:rsidR="00A724A1" w:rsidRPr="005D62B8" w:rsidRDefault="00A724A1" w:rsidP="00A724A1">
      <w:pPr>
        <w:pStyle w:val="AmdtsEntries"/>
        <w:rPr>
          <w:rFonts w:cs="Arial"/>
        </w:rPr>
      </w:pPr>
      <w:r>
        <w:rPr>
          <w:rFonts w:cs="Arial"/>
        </w:rPr>
        <w:t>pt 4.2 hdg</w:t>
      </w:r>
      <w:r w:rsidRPr="005D62B8">
        <w:rPr>
          <w:rFonts w:cs="Arial"/>
        </w:rPr>
        <w:tab/>
      </w:r>
      <w:r>
        <w:rPr>
          <w:rFonts w:cs="Arial"/>
        </w:rPr>
        <w:t>sub</w:t>
      </w:r>
      <w:r w:rsidRPr="005D62B8">
        <w:rPr>
          <w:rFonts w:cs="Arial"/>
        </w:rPr>
        <w:t xml:space="preserve"> </w:t>
      </w:r>
      <w:hyperlink r:id="rId31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1.24</w:t>
      </w:r>
      <w:r w:rsidR="00F305D4">
        <w:t xml:space="preserve">; </w:t>
      </w:r>
      <w:hyperlink r:id="rId319" w:tooltip="Emergencies Amendment Act 2016" w:history="1">
        <w:r w:rsidR="00F305D4">
          <w:rPr>
            <w:rStyle w:val="charCitHyperlinkAbbrev"/>
          </w:rPr>
          <w:t>A2016</w:t>
        </w:r>
        <w:r w:rsidR="00F305D4">
          <w:rPr>
            <w:rStyle w:val="charCitHyperlinkAbbrev"/>
          </w:rPr>
          <w:noBreakHyphen/>
          <w:t>33</w:t>
        </w:r>
      </w:hyperlink>
      <w:r w:rsidR="00F305D4">
        <w:t xml:space="preserve"> s 18</w:t>
      </w:r>
    </w:p>
    <w:p w:rsidR="003E1A42" w:rsidRPr="005D62B8" w:rsidRDefault="00F305D4" w:rsidP="003E1A42">
      <w:pPr>
        <w:pStyle w:val="AmdtsEntryHd"/>
        <w:rPr>
          <w:rFonts w:cs="Arial"/>
        </w:rPr>
      </w:pPr>
      <w:r w:rsidRPr="004C3CCB">
        <w:t>Fire and rescue service</w:t>
      </w:r>
    </w:p>
    <w:p w:rsidR="003E1A42" w:rsidRPr="005D62B8" w:rsidRDefault="003E1A42" w:rsidP="003E1A42">
      <w:pPr>
        <w:pStyle w:val="AmdtsEntries"/>
        <w:rPr>
          <w:rFonts w:cs="Arial"/>
        </w:rPr>
      </w:pPr>
      <w:r>
        <w:rPr>
          <w:rFonts w:cs="Arial"/>
        </w:rPr>
        <w:t>div 4.2</w:t>
      </w:r>
      <w:r w:rsidR="007C6F9B">
        <w:rPr>
          <w:rFonts w:cs="Arial"/>
        </w:rPr>
        <w:t>.1</w:t>
      </w:r>
      <w:r>
        <w:rPr>
          <w:rFonts w:cs="Arial"/>
        </w:rPr>
        <w:t xml:space="preserve"> hdg</w:t>
      </w:r>
      <w:r w:rsidRPr="005D62B8">
        <w:rPr>
          <w:rFonts w:cs="Arial"/>
        </w:rPr>
        <w:tab/>
      </w:r>
      <w:r>
        <w:rPr>
          <w:rFonts w:cs="Arial"/>
        </w:rPr>
        <w:t>sub</w:t>
      </w:r>
      <w:r w:rsidRPr="005D62B8">
        <w:rPr>
          <w:rFonts w:cs="Arial"/>
        </w:rPr>
        <w:t xml:space="preserve"> </w:t>
      </w:r>
      <w:hyperlink r:id="rId32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1.25</w:t>
      </w:r>
      <w:r w:rsidR="00F305D4">
        <w:rPr>
          <w:rFonts w:cs="Arial"/>
        </w:rPr>
        <w:t xml:space="preserve">; </w:t>
      </w:r>
      <w:hyperlink r:id="rId321"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rsidR="003E1A42" w:rsidRPr="005D62B8" w:rsidRDefault="00F305D4" w:rsidP="003E1A42">
      <w:pPr>
        <w:pStyle w:val="AmdtsEntryHd"/>
        <w:rPr>
          <w:rFonts w:cs="Arial"/>
        </w:rPr>
      </w:pPr>
      <w:r w:rsidRPr="004C3CCB">
        <w:t>Establishment of fire and rescue service</w:t>
      </w:r>
    </w:p>
    <w:p w:rsidR="003E1A42" w:rsidRPr="005D62B8" w:rsidRDefault="003E1A42" w:rsidP="003E1A42">
      <w:pPr>
        <w:pStyle w:val="AmdtsEntries"/>
        <w:rPr>
          <w:rFonts w:cs="Arial"/>
        </w:rPr>
      </w:pPr>
      <w:r>
        <w:rPr>
          <w:rFonts w:cs="Arial"/>
        </w:rPr>
        <w:t>s 43</w:t>
      </w:r>
      <w:r w:rsidRPr="005D62B8">
        <w:rPr>
          <w:rFonts w:cs="Arial"/>
        </w:rPr>
        <w:tab/>
      </w:r>
      <w:r>
        <w:rPr>
          <w:rFonts w:cs="Arial"/>
        </w:rPr>
        <w:t>sub</w:t>
      </w:r>
      <w:r w:rsidRPr="005D62B8">
        <w:rPr>
          <w:rFonts w:cs="Arial"/>
        </w:rPr>
        <w:t xml:space="preserve"> </w:t>
      </w:r>
      <w:hyperlink r:id="rId32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1.26</w:t>
      </w:r>
      <w:r w:rsidR="00F305D4">
        <w:rPr>
          <w:rFonts w:cs="Arial"/>
        </w:rPr>
        <w:t xml:space="preserve">; </w:t>
      </w:r>
      <w:hyperlink r:id="rId323"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rsidR="00D339CB" w:rsidRPr="005D62B8" w:rsidRDefault="00F305D4" w:rsidP="00D339CB">
      <w:pPr>
        <w:pStyle w:val="AmdtsEntryHd"/>
        <w:rPr>
          <w:rFonts w:cs="Arial"/>
        </w:rPr>
      </w:pPr>
      <w:r w:rsidRPr="004C3CCB">
        <w:t>Functions of fire and rescue service</w:t>
      </w:r>
    </w:p>
    <w:p w:rsidR="00D339CB" w:rsidRDefault="00D339CB" w:rsidP="00D339CB">
      <w:pPr>
        <w:pStyle w:val="AmdtsEntries"/>
        <w:rPr>
          <w:rFonts w:cs="Arial"/>
        </w:rPr>
      </w:pPr>
      <w:r>
        <w:rPr>
          <w:rFonts w:cs="Arial"/>
        </w:rPr>
        <w:t>s 44 hdg</w:t>
      </w:r>
      <w:r w:rsidRPr="005D62B8">
        <w:rPr>
          <w:rFonts w:cs="Arial"/>
        </w:rPr>
        <w:tab/>
      </w:r>
      <w:r>
        <w:rPr>
          <w:rFonts w:cs="Arial"/>
        </w:rPr>
        <w:t>sub</w:t>
      </w:r>
      <w:r w:rsidRPr="005D62B8">
        <w:rPr>
          <w:rFonts w:cs="Arial"/>
        </w:rPr>
        <w:t xml:space="preserve"> </w:t>
      </w:r>
      <w:hyperlink r:id="rId32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1.27</w:t>
      </w:r>
    </w:p>
    <w:p w:rsidR="00690CBA" w:rsidRDefault="00690CBA" w:rsidP="00D339CB">
      <w:pPr>
        <w:pStyle w:val="AmdtsEntries"/>
        <w:rPr>
          <w:rFonts w:cs="Arial"/>
        </w:rPr>
      </w:pPr>
      <w:r>
        <w:rPr>
          <w:rFonts w:cs="Arial"/>
        </w:rPr>
        <w:t>s 44</w:t>
      </w:r>
      <w:r>
        <w:rPr>
          <w:rFonts w:cs="Arial"/>
        </w:rPr>
        <w:tab/>
        <w:t xml:space="preserve">am </w:t>
      </w:r>
      <w:hyperlink r:id="rId32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rsidR="00F305D4" w:rsidRPr="005D62B8" w:rsidRDefault="00F305D4" w:rsidP="00D339CB">
      <w:pPr>
        <w:pStyle w:val="AmdtsEntries"/>
        <w:rPr>
          <w:rFonts w:cs="Arial"/>
        </w:rPr>
      </w:pPr>
      <w:r>
        <w:rPr>
          <w:rFonts w:cs="Arial"/>
        </w:rPr>
        <w:tab/>
        <w:t xml:space="preserve">sub </w:t>
      </w:r>
      <w:hyperlink r:id="rId326" w:tooltip="Emergencies Amendment Act 2016" w:history="1">
        <w:r>
          <w:rPr>
            <w:rStyle w:val="charCitHyperlinkAbbrev"/>
          </w:rPr>
          <w:t>A2016</w:t>
        </w:r>
        <w:r>
          <w:rPr>
            <w:rStyle w:val="charCitHyperlinkAbbrev"/>
          </w:rPr>
          <w:noBreakHyphen/>
          <w:t>33</w:t>
        </w:r>
      </w:hyperlink>
      <w:r>
        <w:rPr>
          <w:rFonts w:cs="Arial"/>
        </w:rPr>
        <w:t xml:space="preserve"> s 19</w:t>
      </w:r>
    </w:p>
    <w:p w:rsidR="00D339CB" w:rsidRPr="005D62B8" w:rsidRDefault="00F305D4" w:rsidP="00D339CB">
      <w:pPr>
        <w:pStyle w:val="AmdtsEntryHd"/>
        <w:rPr>
          <w:rFonts w:cs="Arial"/>
        </w:rPr>
      </w:pPr>
      <w:r w:rsidRPr="004C3CCB">
        <w:t>Constitution of fire and rescue service</w:t>
      </w:r>
    </w:p>
    <w:p w:rsidR="00D339CB" w:rsidRPr="005D62B8" w:rsidRDefault="00D339CB" w:rsidP="00D339CB">
      <w:pPr>
        <w:pStyle w:val="AmdtsEntries"/>
        <w:rPr>
          <w:rFonts w:cs="Arial"/>
        </w:rPr>
      </w:pPr>
      <w:r>
        <w:rPr>
          <w:rFonts w:cs="Arial"/>
        </w:rPr>
        <w:t>s 45 hdg</w:t>
      </w:r>
      <w:r w:rsidRPr="005D62B8">
        <w:rPr>
          <w:rFonts w:cs="Arial"/>
        </w:rPr>
        <w:tab/>
      </w:r>
      <w:r>
        <w:rPr>
          <w:rFonts w:cs="Arial"/>
        </w:rPr>
        <w:t>sub</w:t>
      </w:r>
      <w:r w:rsidRPr="005D62B8">
        <w:rPr>
          <w:rFonts w:cs="Arial"/>
        </w:rPr>
        <w:t xml:space="preserve"> </w:t>
      </w:r>
      <w:hyperlink r:id="rId32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1.28</w:t>
      </w:r>
    </w:p>
    <w:p w:rsidR="00690CBA" w:rsidRPr="005D62B8" w:rsidRDefault="00690CBA" w:rsidP="00690CBA">
      <w:pPr>
        <w:pStyle w:val="AmdtsEntries"/>
        <w:rPr>
          <w:rFonts w:cs="Arial"/>
        </w:rPr>
      </w:pPr>
      <w:r>
        <w:rPr>
          <w:rFonts w:cs="Arial"/>
        </w:rPr>
        <w:t>s 45</w:t>
      </w:r>
      <w:r>
        <w:rPr>
          <w:rFonts w:cs="Arial"/>
        </w:rPr>
        <w:tab/>
        <w:t xml:space="preserve">am </w:t>
      </w:r>
      <w:hyperlink r:id="rId32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rsidR="00F305D4" w:rsidRPr="005D62B8" w:rsidRDefault="00F305D4" w:rsidP="00F305D4">
      <w:pPr>
        <w:pStyle w:val="AmdtsEntries"/>
        <w:rPr>
          <w:rFonts w:cs="Arial"/>
        </w:rPr>
      </w:pPr>
      <w:r>
        <w:rPr>
          <w:rFonts w:cs="Arial"/>
        </w:rPr>
        <w:tab/>
        <w:t xml:space="preserve">sub </w:t>
      </w:r>
      <w:hyperlink r:id="rId329" w:tooltip="Emergencies Amendment Act 2016" w:history="1">
        <w:r>
          <w:rPr>
            <w:rStyle w:val="charCitHyperlinkAbbrev"/>
          </w:rPr>
          <w:t>A2016</w:t>
        </w:r>
        <w:r>
          <w:rPr>
            <w:rStyle w:val="charCitHyperlinkAbbrev"/>
          </w:rPr>
          <w:noBreakHyphen/>
          <w:t>33</w:t>
        </w:r>
      </w:hyperlink>
      <w:r>
        <w:rPr>
          <w:rFonts w:cs="Arial"/>
        </w:rPr>
        <w:t xml:space="preserve"> s 19</w:t>
      </w:r>
    </w:p>
    <w:p w:rsidR="00D339CB" w:rsidRPr="005D62B8" w:rsidRDefault="00F305D4" w:rsidP="00D339CB">
      <w:pPr>
        <w:pStyle w:val="AmdtsEntryHd"/>
        <w:rPr>
          <w:rFonts w:cs="Arial"/>
        </w:rPr>
      </w:pPr>
      <w:r w:rsidRPr="004C3CCB">
        <w:lastRenderedPageBreak/>
        <w:t>Ranks for fire and rescue service members</w:t>
      </w:r>
    </w:p>
    <w:p w:rsidR="00D339CB" w:rsidRPr="005D62B8" w:rsidRDefault="00D339CB" w:rsidP="00C22DF6">
      <w:pPr>
        <w:pStyle w:val="AmdtsEntries"/>
        <w:keepNext/>
        <w:rPr>
          <w:rFonts w:cs="Arial"/>
        </w:rPr>
      </w:pPr>
      <w:r>
        <w:rPr>
          <w:rFonts w:cs="Arial"/>
        </w:rPr>
        <w:t>s 46 hdg</w:t>
      </w:r>
      <w:r w:rsidRPr="005D62B8">
        <w:rPr>
          <w:rFonts w:cs="Arial"/>
        </w:rPr>
        <w:tab/>
      </w:r>
      <w:r>
        <w:rPr>
          <w:rFonts w:cs="Arial"/>
        </w:rPr>
        <w:t>sub</w:t>
      </w:r>
      <w:r w:rsidRPr="005D62B8">
        <w:rPr>
          <w:rFonts w:cs="Arial"/>
        </w:rPr>
        <w:t xml:space="preserve"> </w:t>
      </w:r>
      <w:hyperlink r:id="rId33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1.29</w:t>
      </w:r>
    </w:p>
    <w:p w:rsidR="00690CBA" w:rsidRPr="005D62B8" w:rsidRDefault="00690CBA" w:rsidP="00C22DF6">
      <w:pPr>
        <w:pStyle w:val="AmdtsEntries"/>
        <w:keepNext/>
        <w:rPr>
          <w:rFonts w:cs="Arial"/>
        </w:rPr>
      </w:pPr>
      <w:r>
        <w:rPr>
          <w:rFonts w:cs="Arial"/>
        </w:rPr>
        <w:t>s 46</w:t>
      </w:r>
      <w:r>
        <w:rPr>
          <w:rFonts w:cs="Arial"/>
        </w:rPr>
        <w:tab/>
        <w:t xml:space="preserve">am </w:t>
      </w:r>
      <w:hyperlink r:id="rId33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rsidR="00F305D4" w:rsidRPr="005D62B8" w:rsidRDefault="00F305D4" w:rsidP="00F305D4">
      <w:pPr>
        <w:pStyle w:val="AmdtsEntries"/>
        <w:rPr>
          <w:rFonts w:cs="Arial"/>
        </w:rPr>
      </w:pPr>
      <w:r>
        <w:rPr>
          <w:rFonts w:cs="Arial"/>
        </w:rPr>
        <w:tab/>
        <w:t xml:space="preserve">sub </w:t>
      </w:r>
      <w:hyperlink r:id="rId332" w:tooltip="Emergencies Amendment Act 2016" w:history="1">
        <w:r>
          <w:rPr>
            <w:rStyle w:val="charCitHyperlinkAbbrev"/>
          </w:rPr>
          <w:t>A2016</w:t>
        </w:r>
        <w:r>
          <w:rPr>
            <w:rStyle w:val="charCitHyperlinkAbbrev"/>
          </w:rPr>
          <w:noBreakHyphen/>
          <w:t>33</w:t>
        </w:r>
      </w:hyperlink>
      <w:r>
        <w:rPr>
          <w:rFonts w:cs="Arial"/>
        </w:rPr>
        <w:t xml:space="preserve"> s 19</w:t>
      </w:r>
    </w:p>
    <w:p w:rsidR="005227DB" w:rsidRPr="005D62B8" w:rsidRDefault="005227DB" w:rsidP="005227DB">
      <w:pPr>
        <w:pStyle w:val="AmdtsEntryHd"/>
        <w:rPr>
          <w:rFonts w:cs="Arial"/>
        </w:rPr>
      </w:pPr>
      <w:r>
        <w:t>Establishment of community fire units</w:t>
      </w:r>
    </w:p>
    <w:p w:rsidR="005227DB" w:rsidRPr="005D62B8" w:rsidRDefault="005227DB" w:rsidP="005227DB">
      <w:pPr>
        <w:pStyle w:val="AmdtsEntries"/>
        <w:rPr>
          <w:rFonts w:cs="Arial"/>
        </w:rPr>
      </w:pPr>
      <w:r>
        <w:rPr>
          <w:rFonts w:cs="Arial"/>
        </w:rPr>
        <w:t>s 47</w:t>
      </w:r>
      <w:r>
        <w:rPr>
          <w:rFonts w:cs="Arial"/>
        </w:rPr>
        <w:tab/>
        <w:t xml:space="preserve">am </w:t>
      </w:r>
      <w:hyperlink r:id="rId33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3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5F7785" w:rsidRPr="005D62B8" w:rsidRDefault="005F7785" w:rsidP="005F7785">
      <w:pPr>
        <w:pStyle w:val="AmdtsEntryHd"/>
        <w:rPr>
          <w:rFonts w:cs="Arial"/>
        </w:rPr>
      </w:pPr>
      <w:r w:rsidRPr="005D62B8">
        <w:rPr>
          <w:rFonts w:cs="Arial"/>
        </w:rPr>
        <w:t>Appointment of members of units</w:t>
      </w:r>
    </w:p>
    <w:p w:rsidR="005F7785" w:rsidRPr="005D62B8" w:rsidRDefault="005F7785" w:rsidP="005F7785">
      <w:pPr>
        <w:pStyle w:val="AmdtsEntries"/>
        <w:rPr>
          <w:rFonts w:cs="Arial"/>
        </w:rPr>
      </w:pPr>
      <w:r w:rsidRPr="005D62B8">
        <w:rPr>
          <w:rFonts w:cs="Arial"/>
        </w:rPr>
        <w:t>s 48</w:t>
      </w:r>
      <w:r w:rsidRPr="005D62B8">
        <w:rPr>
          <w:rFonts w:cs="Arial"/>
        </w:rPr>
        <w:tab/>
        <w:t xml:space="preserve">am </w:t>
      </w:r>
      <w:hyperlink r:id="rId33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5227DB">
        <w:rPr>
          <w:rFonts w:cs="Arial"/>
        </w:rPr>
        <w:t xml:space="preserve">; </w:t>
      </w:r>
      <w:hyperlink r:id="rId33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5227DB">
        <w:rPr>
          <w:rFonts w:cs="Arial"/>
        </w:rPr>
        <w:t xml:space="preserve"> amdt 1.37</w:t>
      </w:r>
      <w:r w:rsidR="00C53659">
        <w:rPr>
          <w:rFonts w:cs="Arial"/>
        </w:rPr>
        <w:t xml:space="preserve">; </w:t>
      </w:r>
      <w:hyperlink r:id="rId337"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690CBA" w:rsidRPr="005D62B8" w:rsidRDefault="00690CBA" w:rsidP="00690CBA">
      <w:pPr>
        <w:pStyle w:val="AmdtsEntryHd"/>
        <w:rPr>
          <w:rFonts w:cs="Arial"/>
        </w:rPr>
      </w:pPr>
      <w:r>
        <w:t>Objects and functions of community fire units</w:t>
      </w:r>
    </w:p>
    <w:p w:rsidR="00690CBA" w:rsidRPr="005D62B8" w:rsidRDefault="00690CBA" w:rsidP="00690CBA">
      <w:pPr>
        <w:pStyle w:val="AmdtsEntries"/>
        <w:rPr>
          <w:rFonts w:cs="Arial"/>
        </w:rPr>
      </w:pPr>
      <w:r>
        <w:rPr>
          <w:rFonts w:cs="Arial"/>
        </w:rPr>
        <w:t>s 49</w:t>
      </w:r>
      <w:r>
        <w:rPr>
          <w:rFonts w:cs="Arial"/>
        </w:rPr>
        <w:tab/>
        <w:t xml:space="preserve">am </w:t>
      </w:r>
      <w:hyperlink r:id="rId33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r w:rsidR="00C53659">
        <w:rPr>
          <w:rFonts w:cs="Arial"/>
        </w:rPr>
        <w:t xml:space="preserve">; </w:t>
      </w:r>
      <w:hyperlink r:id="rId339"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5227DB" w:rsidRPr="005D62B8" w:rsidRDefault="005227DB" w:rsidP="005227DB">
      <w:pPr>
        <w:pStyle w:val="AmdtsEntryHd"/>
        <w:rPr>
          <w:rFonts w:cs="Arial"/>
        </w:rPr>
      </w:pPr>
      <w:r>
        <w:t>Training and equipment for community fire units</w:t>
      </w:r>
    </w:p>
    <w:p w:rsidR="005227DB" w:rsidRPr="005D62B8" w:rsidRDefault="005227DB" w:rsidP="005227DB">
      <w:pPr>
        <w:pStyle w:val="AmdtsEntries"/>
        <w:rPr>
          <w:rFonts w:cs="Arial"/>
        </w:rPr>
      </w:pPr>
      <w:r>
        <w:rPr>
          <w:rFonts w:cs="Arial"/>
        </w:rPr>
        <w:t>s 50</w:t>
      </w:r>
      <w:r>
        <w:rPr>
          <w:rFonts w:cs="Arial"/>
        </w:rPr>
        <w:tab/>
        <w:t xml:space="preserve">am </w:t>
      </w:r>
      <w:hyperlink r:id="rId34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41"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690CBA" w:rsidRPr="005D62B8" w:rsidRDefault="00690CBA" w:rsidP="00690CBA">
      <w:pPr>
        <w:pStyle w:val="AmdtsEntryHd"/>
        <w:rPr>
          <w:rFonts w:cs="Arial"/>
        </w:rPr>
      </w:pPr>
      <w:r>
        <w:t>Functions of rural fire service</w:t>
      </w:r>
    </w:p>
    <w:p w:rsidR="00690CBA" w:rsidRPr="005D62B8" w:rsidRDefault="00690CBA" w:rsidP="00690CBA">
      <w:pPr>
        <w:pStyle w:val="AmdtsEntries"/>
        <w:rPr>
          <w:rFonts w:cs="Arial"/>
        </w:rPr>
      </w:pPr>
      <w:r>
        <w:rPr>
          <w:rFonts w:cs="Arial"/>
        </w:rPr>
        <w:t>s 52</w:t>
      </w:r>
      <w:r>
        <w:rPr>
          <w:rFonts w:cs="Arial"/>
        </w:rPr>
        <w:tab/>
        <w:t xml:space="preserve">am </w:t>
      </w:r>
      <w:hyperlink r:id="rId34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363A3">
        <w:rPr>
          <w:rFonts w:cs="Arial"/>
        </w:rPr>
        <w:t xml:space="preserve">; </w:t>
      </w:r>
      <w:hyperlink r:id="rId343"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20, s 21</w:t>
      </w:r>
      <w:r w:rsidR="001A4D41">
        <w:rPr>
          <w:rFonts w:cs="Arial"/>
        </w:rPr>
        <w:t>, s 62</w:t>
      </w:r>
    </w:p>
    <w:p w:rsidR="005F7785" w:rsidRPr="005D62B8" w:rsidRDefault="005F7785" w:rsidP="005F7785">
      <w:pPr>
        <w:pStyle w:val="AmdtsEntryHd"/>
        <w:rPr>
          <w:rFonts w:cs="Arial"/>
        </w:rPr>
      </w:pPr>
      <w:r w:rsidRPr="005D62B8">
        <w:rPr>
          <w:rFonts w:cs="Arial"/>
        </w:rPr>
        <w:t>Rural fire brigades</w:t>
      </w:r>
    </w:p>
    <w:p w:rsidR="005F7785" w:rsidRPr="005D62B8" w:rsidRDefault="005F7785" w:rsidP="005F7785">
      <w:pPr>
        <w:pStyle w:val="AmdtsEntries"/>
        <w:rPr>
          <w:rFonts w:cs="Arial"/>
        </w:rPr>
      </w:pPr>
      <w:r w:rsidRPr="005D62B8">
        <w:rPr>
          <w:rFonts w:cs="Arial"/>
        </w:rPr>
        <w:t>s 54</w:t>
      </w:r>
      <w:r w:rsidRPr="005D62B8">
        <w:rPr>
          <w:rFonts w:cs="Arial"/>
        </w:rPr>
        <w:tab/>
        <w:t xml:space="preserve">sub </w:t>
      </w:r>
      <w:hyperlink r:id="rId34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6</w:t>
      </w:r>
    </w:p>
    <w:p w:rsidR="00364333" w:rsidRPr="005D62B8" w:rsidRDefault="00364333" w:rsidP="00364333">
      <w:pPr>
        <w:pStyle w:val="AmdtsEntryHd"/>
        <w:rPr>
          <w:rFonts w:cs="Arial"/>
        </w:rPr>
      </w:pPr>
      <w:r>
        <w:t>Functions of SES</w:t>
      </w:r>
    </w:p>
    <w:p w:rsidR="00364333" w:rsidRPr="005D62B8" w:rsidRDefault="00364333" w:rsidP="00364333">
      <w:pPr>
        <w:pStyle w:val="AmdtsEntries"/>
        <w:rPr>
          <w:rFonts w:cs="Arial"/>
        </w:rPr>
      </w:pPr>
      <w:r>
        <w:rPr>
          <w:rFonts w:cs="Arial"/>
        </w:rPr>
        <w:t>s 57</w:t>
      </w:r>
      <w:r w:rsidRPr="005D62B8">
        <w:rPr>
          <w:rFonts w:cs="Arial"/>
        </w:rPr>
        <w:tab/>
      </w:r>
      <w:r>
        <w:rPr>
          <w:rFonts w:cs="Arial"/>
        </w:rPr>
        <w:t>am</w:t>
      </w:r>
      <w:r w:rsidRPr="005D62B8">
        <w:rPr>
          <w:rFonts w:cs="Arial"/>
        </w:rPr>
        <w:t xml:space="preserve"> </w:t>
      </w:r>
      <w:hyperlink r:id="rId34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1.30</w:t>
      </w:r>
      <w:r w:rsidR="001363A3">
        <w:rPr>
          <w:rFonts w:cs="Arial"/>
        </w:rPr>
        <w:t xml:space="preserve">; </w:t>
      </w:r>
      <w:hyperlink r:id="rId346"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22</w:t>
      </w:r>
    </w:p>
    <w:p w:rsidR="005F7785" w:rsidRPr="005D62B8" w:rsidRDefault="005F7785" w:rsidP="005F7785">
      <w:pPr>
        <w:pStyle w:val="AmdtsEntryHd"/>
        <w:rPr>
          <w:rFonts w:cs="Arial"/>
        </w:rPr>
      </w:pPr>
      <w:r w:rsidRPr="005D62B8">
        <w:rPr>
          <w:rFonts w:cs="Arial"/>
        </w:rPr>
        <w:t>SES operational units</w:t>
      </w:r>
    </w:p>
    <w:p w:rsidR="005F7785" w:rsidRPr="005D62B8" w:rsidRDefault="005F7785" w:rsidP="005F7785">
      <w:pPr>
        <w:pStyle w:val="AmdtsEntries"/>
        <w:rPr>
          <w:rFonts w:cs="Arial"/>
        </w:rPr>
      </w:pPr>
      <w:r w:rsidRPr="005D62B8">
        <w:rPr>
          <w:rFonts w:cs="Arial"/>
        </w:rPr>
        <w:t>s 59</w:t>
      </w:r>
      <w:r w:rsidRPr="005D62B8">
        <w:rPr>
          <w:rFonts w:cs="Arial"/>
        </w:rPr>
        <w:tab/>
        <w:t xml:space="preserve">sub </w:t>
      </w:r>
      <w:hyperlink r:id="rId34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7</w:t>
      </w:r>
    </w:p>
    <w:p w:rsidR="005F7785" w:rsidRPr="005D62B8" w:rsidRDefault="005F7785" w:rsidP="005F7785">
      <w:pPr>
        <w:pStyle w:val="AmdtsEntryHd"/>
        <w:rPr>
          <w:rFonts w:cs="Arial"/>
        </w:rPr>
      </w:pPr>
      <w:r w:rsidRPr="005D62B8">
        <w:rPr>
          <w:rFonts w:cs="Arial"/>
        </w:rPr>
        <w:t>Ranks for SES members</w:t>
      </w:r>
    </w:p>
    <w:p w:rsidR="005F7785" w:rsidRPr="005D62B8" w:rsidRDefault="005F7785" w:rsidP="005F7785">
      <w:pPr>
        <w:pStyle w:val="AmdtsEntries"/>
        <w:rPr>
          <w:rFonts w:cs="Arial"/>
        </w:rPr>
      </w:pPr>
      <w:r w:rsidRPr="005D62B8">
        <w:rPr>
          <w:rFonts w:cs="Arial"/>
        </w:rPr>
        <w:t>s 59A</w:t>
      </w:r>
      <w:r w:rsidRPr="005D62B8">
        <w:rPr>
          <w:rFonts w:cs="Arial"/>
        </w:rPr>
        <w:tab/>
        <w:t xml:space="preserve">ins </w:t>
      </w:r>
      <w:hyperlink r:id="rId34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8</w:t>
      </w:r>
    </w:p>
    <w:p w:rsidR="005F7785" w:rsidRPr="005D62B8" w:rsidRDefault="005F7785" w:rsidP="005F7785">
      <w:pPr>
        <w:pStyle w:val="AmdtsEntryHd"/>
        <w:rPr>
          <w:rFonts w:cs="Arial"/>
        </w:rPr>
      </w:pPr>
      <w:r w:rsidRPr="005D62B8">
        <w:rPr>
          <w:rFonts w:cs="Arial"/>
        </w:rPr>
        <w:t>Volunteers</w:t>
      </w:r>
    </w:p>
    <w:p w:rsidR="005F7785" w:rsidRPr="005D62B8" w:rsidRDefault="005F7785" w:rsidP="005F7785">
      <w:pPr>
        <w:pStyle w:val="AmdtsEntries"/>
        <w:keepNext/>
        <w:rPr>
          <w:rFonts w:cs="Arial"/>
        </w:rPr>
      </w:pPr>
      <w:r w:rsidRPr="005D62B8">
        <w:rPr>
          <w:rFonts w:cs="Arial"/>
        </w:rPr>
        <w:t>pt 4.5 hdg</w:t>
      </w:r>
      <w:r w:rsidRPr="005D62B8">
        <w:rPr>
          <w:rFonts w:cs="Arial"/>
        </w:rPr>
        <w:tab/>
        <w:t>orig pt 4.5 hdg renum as pt 4.6 hdg</w:t>
      </w:r>
    </w:p>
    <w:p w:rsidR="005F7785" w:rsidRPr="005D62B8" w:rsidRDefault="005F7785" w:rsidP="005F7785">
      <w:pPr>
        <w:pStyle w:val="AmdtsEntries"/>
        <w:rPr>
          <w:rFonts w:cs="Arial"/>
        </w:rPr>
      </w:pPr>
      <w:r w:rsidRPr="005D62B8">
        <w:rPr>
          <w:rFonts w:cs="Arial"/>
        </w:rPr>
        <w:tab/>
        <w:t xml:space="preserve">ins </w:t>
      </w:r>
      <w:hyperlink r:id="rId3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rsidR="005F7785" w:rsidRPr="005D62B8" w:rsidRDefault="005F7785" w:rsidP="005F7785">
      <w:pPr>
        <w:pStyle w:val="AmdtsEntryHd"/>
        <w:rPr>
          <w:rFonts w:cs="Arial"/>
        </w:rPr>
      </w:pPr>
      <w:r w:rsidRPr="005D62B8">
        <w:rPr>
          <w:rFonts w:cs="Arial"/>
        </w:rPr>
        <w:t>Appointment of volunteer members</w:t>
      </w:r>
    </w:p>
    <w:p w:rsidR="005F7785" w:rsidRPr="005D62B8" w:rsidRDefault="005F7785" w:rsidP="005F7785">
      <w:pPr>
        <w:pStyle w:val="AmdtsEntries"/>
        <w:rPr>
          <w:rFonts w:cs="Arial"/>
        </w:rPr>
      </w:pPr>
      <w:r w:rsidRPr="005D62B8">
        <w:rPr>
          <w:rFonts w:cs="Arial"/>
        </w:rPr>
        <w:t>s 59B</w:t>
      </w:r>
      <w:r w:rsidRPr="005D62B8">
        <w:rPr>
          <w:rFonts w:cs="Arial"/>
        </w:rPr>
        <w:tab/>
        <w:t xml:space="preserve">ins </w:t>
      </w:r>
      <w:hyperlink r:id="rId35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rsidR="005F7785" w:rsidRPr="005D62B8" w:rsidRDefault="005F7785" w:rsidP="005F7785">
      <w:pPr>
        <w:pStyle w:val="AmdtsEntryHd"/>
        <w:rPr>
          <w:rFonts w:cs="Arial"/>
        </w:rPr>
      </w:pPr>
      <w:r w:rsidRPr="005D62B8">
        <w:rPr>
          <w:rFonts w:cs="Arial"/>
        </w:rPr>
        <w:t>Volunteer appointments in accordance with guidelines</w:t>
      </w:r>
    </w:p>
    <w:p w:rsidR="005F7785" w:rsidRDefault="005F7785" w:rsidP="005F7785">
      <w:pPr>
        <w:pStyle w:val="AmdtsEntries"/>
        <w:rPr>
          <w:rFonts w:cs="Arial"/>
        </w:rPr>
      </w:pPr>
      <w:r w:rsidRPr="005D62B8">
        <w:rPr>
          <w:rFonts w:cs="Arial"/>
        </w:rPr>
        <w:t>s 59C</w:t>
      </w:r>
      <w:r w:rsidRPr="005D62B8">
        <w:rPr>
          <w:rFonts w:cs="Arial"/>
        </w:rPr>
        <w:tab/>
        <w:t xml:space="preserve">ins </w:t>
      </w:r>
      <w:hyperlink r:id="rId35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rsidR="001363A3" w:rsidRPr="005D62B8" w:rsidRDefault="001363A3" w:rsidP="005F7785">
      <w:pPr>
        <w:pStyle w:val="AmdtsEntries"/>
        <w:rPr>
          <w:rFonts w:cs="Arial"/>
        </w:rPr>
      </w:pPr>
      <w:r>
        <w:rPr>
          <w:rFonts w:cs="Arial"/>
        </w:rPr>
        <w:tab/>
        <w:t xml:space="preserve">am </w:t>
      </w:r>
      <w:hyperlink r:id="rId352" w:tooltip="Emergencies Amendment Act 2016" w:history="1">
        <w:r>
          <w:rPr>
            <w:rStyle w:val="charCitHyperlinkAbbrev"/>
          </w:rPr>
          <w:t>A2016</w:t>
        </w:r>
        <w:r>
          <w:rPr>
            <w:rStyle w:val="charCitHyperlinkAbbrev"/>
          </w:rPr>
          <w:noBreakHyphen/>
          <w:t>33</w:t>
        </w:r>
      </w:hyperlink>
      <w:r>
        <w:rPr>
          <w:rFonts w:cs="Arial"/>
        </w:rPr>
        <w:t xml:space="preserve"> s 23, s 24; ss renum R26 LA</w:t>
      </w:r>
    </w:p>
    <w:p w:rsidR="005F7785" w:rsidRPr="005D62B8" w:rsidRDefault="005F7785" w:rsidP="005F7785">
      <w:pPr>
        <w:pStyle w:val="AmdtsEntryHd"/>
        <w:rPr>
          <w:rFonts w:cs="Arial"/>
        </w:rPr>
      </w:pPr>
      <w:r w:rsidRPr="005D62B8">
        <w:rPr>
          <w:rFonts w:cs="Arial"/>
        </w:rPr>
        <w:t>Appointment of emergency services support volunteers</w:t>
      </w:r>
    </w:p>
    <w:p w:rsidR="005F7785" w:rsidRPr="005D62B8" w:rsidRDefault="005F7785" w:rsidP="005F7785">
      <w:pPr>
        <w:pStyle w:val="AmdtsEntries"/>
        <w:rPr>
          <w:rFonts w:cs="Arial"/>
        </w:rPr>
      </w:pPr>
      <w:r w:rsidRPr="005D62B8">
        <w:rPr>
          <w:rFonts w:cs="Arial"/>
        </w:rPr>
        <w:t>s 59CA</w:t>
      </w:r>
      <w:r w:rsidRPr="005D62B8">
        <w:rPr>
          <w:rFonts w:cs="Arial"/>
        </w:rPr>
        <w:tab/>
        <w:t xml:space="preserve">ins </w:t>
      </w:r>
      <w:hyperlink r:id="rId353"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1.16</w:t>
      </w:r>
    </w:p>
    <w:p w:rsidR="005F7785" w:rsidRPr="005D62B8" w:rsidRDefault="005F7785" w:rsidP="005F7785">
      <w:pPr>
        <w:pStyle w:val="AmdtsEntryHd"/>
        <w:rPr>
          <w:rFonts w:cs="Arial"/>
        </w:rPr>
      </w:pPr>
      <w:r w:rsidRPr="005D62B8">
        <w:rPr>
          <w:rFonts w:cs="Arial"/>
        </w:rPr>
        <w:t>Casual volunteers</w:t>
      </w:r>
    </w:p>
    <w:p w:rsidR="005F7785" w:rsidRPr="005D62B8" w:rsidRDefault="005F7785" w:rsidP="005F7785">
      <w:pPr>
        <w:pStyle w:val="AmdtsEntries"/>
        <w:rPr>
          <w:rFonts w:cs="Arial"/>
        </w:rPr>
      </w:pPr>
      <w:r w:rsidRPr="005D62B8">
        <w:rPr>
          <w:rFonts w:cs="Arial"/>
        </w:rPr>
        <w:t>s 59D</w:t>
      </w:r>
      <w:r w:rsidRPr="005D62B8">
        <w:rPr>
          <w:rFonts w:cs="Arial"/>
        </w:rPr>
        <w:tab/>
        <w:t xml:space="preserve">ins </w:t>
      </w:r>
      <w:hyperlink r:id="rId3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rsidR="005F7785" w:rsidRPr="005D62B8" w:rsidRDefault="005F7785" w:rsidP="005F7785">
      <w:pPr>
        <w:pStyle w:val="AmdtsEntryHd"/>
        <w:rPr>
          <w:rStyle w:val="CharPartText"/>
          <w:rFonts w:cs="Arial"/>
        </w:rPr>
      </w:pPr>
      <w:r w:rsidRPr="005D62B8">
        <w:rPr>
          <w:rStyle w:val="CharPartText"/>
          <w:rFonts w:cs="Arial"/>
        </w:rPr>
        <w:t>Other approved providers</w:t>
      </w:r>
    </w:p>
    <w:p w:rsidR="005F7785" w:rsidRPr="005D62B8" w:rsidRDefault="005F7785" w:rsidP="00210CCF">
      <w:pPr>
        <w:pStyle w:val="AmdtsEntries"/>
        <w:keepNext/>
        <w:rPr>
          <w:rFonts w:cs="Arial"/>
        </w:rPr>
      </w:pPr>
      <w:r w:rsidRPr="005D62B8">
        <w:rPr>
          <w:rFonts w:cs="Arial"/>
        </w:rPr>
        <w:t>pt 4.6 hdg</w:t>
      </w:r>
      <w:r w:rsidRPr="005D62B8">
        <w:rPr>
          <w:rFonts w:cs="Arial"/>
        </w:rPr>
        <w:tab/>
        <w:t>orig pt 4.6 hdg renum as pt 4.7 hdg</w:t>
      </w:r>
    </w:p>
    <w:p w:rsidR="005F7785" w:rsidRPr="005D62B8" w:rsidRDefault="005F7785" w:rsidP="005F7785">
      <w:pPr>
        <w:pStyle w:val="AmdtsEntries"/>
        <w:rPr>
          <w:rFonts w:cs="Arial"/>
        </w:rPr>
      </w:pPr>
      <w:r w:rsidRPr="005D62B8">
        <w:rPr>
          <w:rFonts w:cs="Arial"/>
        </w:rPr>
        <w:tab/>
        <w:t xml:space="preserve">(prev pt 4.5 hdg) renum as pt 4.6 hdg </w:t>
      </w:r>
      <w:hyperlink r:id="rId3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rsidR="005F7785" w:rsidRPr="005D62B8" w:rsidRDefault="005F7785" w:rsidP="005F7785">
      <w:pPr>
        <w:pStyle w:val="AmdtsEntryHd"/>
        <w:rPr>
          <w:rFonts w:cs="Arial"/>
        </w:rPr>
      </w:pPr>
      <w:r w:rsidRPr="005D62B8">
        <w:rPr>
          <w:rFonts w:cs="Arial"/>
        </w:rPr>
        <w:lastRenderedPageBreak/>
        <w:t>Definitions—pt 4.6</w:t>
      </w:r>
    </w:p>
    <w:p w:rsidR="005F7785" w:rsidRPr="005D62B8" w:rsidRDefault="005F7785" w:rsidP="005F7785">
      <w:pPr>
        <w:pStyle w:val="AmdtsEntries"/>
        <w:rPr>
          <w:rFonts w:cs="Arial"/>
        </w:rPr>
      </w:pPr>
      <w:r w:rsidRPr="005D62B8">
        <w:rPr>
          <w:rFonts w:cs="Arial"/>
        </w:rPr>
        <w:t>s 60 hdg</w:t>
      </w:r>
      <w:r w:rsidRPr="005D62B8">
        <w:rPr>
          <w:rFonts w:cs="Arial"/>
        </w:rPr>
        <w:tab/>
        <w:t xml:space="preserve">sub </w:t>
      </w:r>
      <w:hyperlink r:id="rId35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1.14</w:t>
      </w:r>
    </w:p>
    <w:p w:rsidR="005F7785" w:rsidRPr="005D62B8" w:rsidRDefault="005F7785" w:rsidP="005F7785">
      <w:pPr>
        <w:pStyle w:val="AmdtsEntryHd"/>
        <w:rPr>
          <w:rFonts w:cs="Arial"/>
        </w:rPr>
      </w:pPr>
      <w:r w:rsidRPr="005D62B8">
        <w:rPr>
          <w:rFonts w:cs="Arial"/>
        </w:rPr>
        <w:t>Decision about approval</w:t>
      </w:r>
    </w:p>
    <w:p w:rsidR="005F7785" w:rsidRPr="005D62B8" w:rsidRDefault="005F7785" w:rsidP="005F7785">
      <w:pPr>
        <w:pStyle w:val="AmdtsEntries"/>
        <w:rPr>
          <w:rFonts w:cs="Arial"/>
        </w:rPr>
      </w:pPr>
      <w:r w:rsidRPr="005D62B8">
        <w:rPr>
          <w:rFonts w:cs="Arial"/>
        </w:rPr>
        <w:t>s 62</w:t>
      </w:r>
      <w:r w:rsidRPr="005D62B8">
        <w:rPr>
          <w:rFonts w:cs="Arial"/>
        </w:rPr>
        <w:tab/>
        <w:t xml:space="preserve">am </w:t>
      </w:r>
      <w:hyperlink r:id="rId35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58"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rsidR="005F7785" w:rsidRPr="005D62B8" w:rsidRDefault="005F7785" w:rsidP="005F7785">
      <w:pPr>
        <w:pStyle w:val="AmdtsEntryHd"/>
        <w:rPr>
          <w:rFonts w:cs="Arial"/>
        </w:rPr>
      </w:pPr>
      <w:r w:rsidRPr="005D62B8">
        <w:rPr>
          <w:rStyle w:val="CharPartText"/>
          <w:rFonts w:cs="Arial"/>
        </w:rPr>
        <w:t>Services from outside ACT</w:t>
      </w:r>
    </w:p>
    <w:p w:rsidR="005F7785" w:rsidRPr="005D62B8" w:rsidRDefault="005F7785" w:rsidP="005F7785">
      <w:pPr>
        <w:pStyle w:val="AmdtsEntries"/>
        <w:rPr>
          <w:rFonts w:cs="Arial"/>
        </w:rPr>
      </w:pPr>
      <w:r w:rsidRPr="005D62B8">
        <w:rPr>
          <w:rFonts w:cs="Arial"/>
        </w:rPr>
        <w:t>pt 4.7 hdg</w:t>
      </w:r>
      <w:r w:rsidRPr="005D62B8">
        <w:rPr>
          <w:rFonts w:cs="Arial"/>
        </w:rPr>
        <w:tab/>
        <w:t xml:space="preserve">(prev pt 4.6 hdg) renum as pt 4.7 hdg </w:t>
      </w:r>
      <w:hyperlink r:id="rId35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rsidR="00E20E94" w:rsidRPr="005D62B8" w:rsidRDefault="00E20E94" w:rsidP="00E20E94">
      <w:pPr>
        <w:pStyle w:val="AmdtsEntryHd"/>
        <w:rPr>
          <w:rFonts w:cs="Arial"/>
        </w:rPr>
      </w:pPr>
      <w:r>
        <w:t>Interstate and overseas emergency services</w:t>
      </w:r>
    </w:p>
    <w:p w:rsidR="00E20E94" w:rsidRPr="005D62B8" w:rsidRDefault="00E20E94" w:rsidP="00E20E94">
      <w:pPr>
        <w:pStyle w:val="AmdtsEntries"/>
        <w:rPr>
          <w:rFonts w:cs="Arial"/>
        </w:rPr>
      </w:pPr>
      <w:r>
        <w:rPr>
          <w:rFonts w:cs="Arial"/>
        </w:rPr>
        <w:t>s 64</w:t>
      </w:r>
      <w:r>
        <w:rPr>
          <w:rFonts w:cs="Arial"/>
        </w:rPr>
        <w:tab/>
        <w:t xml:space="preserve">am </w:t>
      </w:r>
      <w:hyperlink r:id="rId36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61"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5F7785" w:rsidRPr="005D62B8" w:rsidRDefault="005F7785" w:rsidP="005F7785">
      <w:pPr>
        <w:pStyle w:val="AmdtsEntryHd"/>
        <w:rPr>
          <w:rStyle w:val="CharPartText"/>
          <w:rFonts w:cs="Arial"/>
        </w:rPr>
      </w:pPr>
      <w:r w:rsidRPr="005D62B8">
        <w:rPr>
          <w:rFonts w:cs="Arial"/>
        </w:rPr>
        <w:t xml:space="preserve">What is a built-up area and a </w:t>
      </w:r>
      <w:r w:rsidRPr="00DE189D">
        <w:rPr>
          <w:rStyle w:val="charItals"/>
        </w:rPr>
        <w:t>rural area</w:t>
      </w:r>
      <w:r w:rsidRPr="005D62B8">
        <w:rPr>
          <w:rFonts w:cs="Arial"/>
        </w:rPr>
        <w:t>?</w:t>
      </w:r>
    </w:p>
    <w:p w:rsidR="005F7785" w:rsidRPr="005D62B8" w:rsidRDefault="005F7785" w:rsidP="005F7785">
      <w:pPr>
        <w:pStyle w:val="AmdtsEntries"/>
        <w:rPr>
          <w:rFonts w:cs="Arial"/>
        </w:rPr>
      </w:pPr>
      <w:r w:rsidRPr="005D62B8">
        <w:rPr>
          <w:rFonts w:cs="Arial"/>
        </w:rPr>
        <w:t>s 65</w:t>
      </w:r>
      <w:r w:rsidRPr="005D62B8">
        <w:rPr>
          <w:rFonts w:cs="Arial"/>
        </w:rPr>
        <w:tab/>
        <w:t xml:space="preserve">am </w:t>
      </w:r>
      <w:hyperlink r:id="rId36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63"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690CBA">
        <w:rPr>
          <w:rFonts w:cs="Arial"/>
        </w:rPr>
        <w:t xml:space="preserve">; </w:t>
      </w:r>
      <w:hyperlink r:id="rId36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E20E94">
        <w:rPr>
          <w:rFonts w:cs="Arial"/>
        </w:rPr>
        <w:t>, amdt 1.37</w:t>
      </w:r>
      <w:r w:rsidR="001363A3">
        <w:rPr>
          <w:rFonts w:cs="Arial"/>
        </w:rPr>
        <w:t xml:space="preserve">; </w:t>
      </w:r>
      <w:hyperlink r:id="rId365"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25</w:t>
      </w:r>
      <w:r w:rsidR="00C53659">
        <w:rPr>
          <w:rFonts w:cs="Arial"/>
        </w:rPr>
        <w:t>, s 63</w:t>
      </w:r>
    </w:p>
    <w:p w:rsidR="0049591B" w:rsidRPr="005D62B8" w:rsidRDefault="0049591B" w:rsidP="0049591B">
      <w:pPr>
        <w:pStyle w:val="AmdtsEntryHd"/>
        <w:rPr>
          <w:rFonts w:cs="Arial"/>
        </w:rPr>
      </w:pPr>
      <w:r>
        <w:t xml:space="preserve">What is the </w:t>
      </w:r>
      <w:r w:rsidRPr="00DE189D">
        <w:rPr>
          <w:rStyle w:val="charItals"/>
        </w:rPr>
        <w:t>city area</w:t>
      </w:r>
      <w:r>
        <w:t>?</w:t>
      </w:r>
    </w:p>
    <w:p w:rsidR="0049591B" w:rsidRDefault="0049591B" w:rsidP="0049591B">
      <w:pPr>
        <w:pStyle w:val="AmdtsEntries"/>
        <w:rPr>
          <w:rFonts w:cs="Arial"/>
        </w:rPr>
      </w:pPr>
      <w:r>
        <w:rPr>
          <w:rFonts w:cs="Arial"/>
        </w:rPr>
        <w:t>s 66</w:t>
      </w:r>
      <w:r>
        <w:rPr>
          <w:rFonts w:cs="Arial"/>
        </w:rPr>
        <w:tab/>
        <w:t xml:space="preserve">am </w:t>
      </w:r>
      <w:hyperlink r:id="rId36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rsidR="001363A3" w:rsidRPr="005D62B8" w:rsidRDefault="001363A3" w:rsidP="0049591B">
      <w:pPr>
        <w:pStyle w:val="AmdtsEntries"/>
        <w:rPr>
          <w:rFonts w:cs="Arial"/>
        </w:rPr>
      </w:pPr>
      <w:r>
        <w:rPr>
          <w:rFonts w:cs="Arial"/>
        </w:rPr>
        <w:tab/>
        <w:t xml:space="preserve">om </w:t>
      </w:r>
      <w:hyperlink r:id="rId367" w:tooltip="Emergencies Amendment Act 2016" w:history="1">
        <w:r>
          <w:rPr>
            <w:rStyle w:val="charCitHyperlinkAbbrev"/>
          </w:rPr>
          <w:t>A2016</w:t>
        </w:r>
        <w:r>
          <w:rPr>
            <w:rStyle w:val="charCitHyperlinkAbbrev"/>
          </w:rPr>
          <w:noBreakHyphen/>
          <w:t>33</w:t>
        </w:r>
      </w:hyperlink>
      <w:r>
        <w:rPr>
          <w:rFonts w:cs="Arial"/>
        </w:rPr>
        <w:t xml:space="preserve"> s 26</w:t>
      </w:r>
    </w:p>
    <w:p w:rsidR="005F7785" w:rsidRPr="005D62B8" w:rsidRDefault="005F7785" w:rsidP="005F7785">
      <w:pPr>
        <w:pStyle w:val="AmdtsEntryHd"/>
        <w:rPr>
          <w:rFonts w:cs="Arial"/>
        </w:rPr>
      </w:pPr>
      <w:r w:rsidRPr="005D62B8">
        <w:rPr>
          <w:rFonts w:cs="Arial"/>
        </w:rPr>
        <w:t>Fires in built-up area</w:t>
      </w:r>
    </w:p>
    <w:p w:rsidR="005F7785" w:rsidRPr="005D62B8" w:rsidRDefault="005F7785" w:rsidP="005F7785">
      <w:pPr>
        <w:pStyle w:val="AmdtsEntries"/>
        <w:rPr>
          <w:rFonts w:cs="Arial"/>
        </w:rPr>
      </w:pPr>
      <w:r w:rsidRPr="005D62B8">
        <w:rPr>
          <w:rFonts w:cs="Arial"/>
        </w:rPr>
        <w:t>s 67</w:t>
      </w:r>
      <w:r w:rsidRPr="005D62B8">
        <w:rPr>
          <w:rFonts w:cs="Arial"/>
        </w:rPr>
        <w:tab/>
        <w:t xml:space="preserve">am </w:t>
      </w:r>
      <w:hyperlink r:id="rId36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6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20E94">
        <w:rPr>
          <w:rFonts w:cs="Arial"/>
        </w:rPr>
        <w:t>, amdt 1.37</w:t>
      </w:r>
      <w:r w:rsidR="00E85BB8">
        <w:rPr>
          <w:rFonts w:cs="Arial"/>
        </w:rPr>
        <w:t xml:space="preserve">; </w:t>
      </w:r>
      <w:hyperlink r:id="rId370" w:tooltip="Emergencies Amendment Act 2016" w:history="1">
        <w:r w:rsidR="00E85BB8">
          <w:rPr>
            <w:rStyle w:val="charCitHyperlinkAbbrev"/>
          </w:rPr>
          <w:t>A2016</w:t>
        </w:r>
        <w:r w:rsidR="00E85BB8">
          <w:rPr>
            <w:rStyle w:val="charCitHyperlinkAbbrev"/>
          </w:rPr>
          <w:noBreakHyphen/>
          <w:t>33</w:t>
        </w:r>
      </w:hyperlink>
      <w:r w:rsidR="00E85BB8">
        <w:rPr>
          <w:rFonts w:cs="Arial"/>
        </w:rPr>
        <w:t xml:space="preserve"> s 27</w:t>
      </w:r>
      <w:r w:rsidR="001A4D41">
        <w:rPr>
          <w:rFonts w:cs="Arial"/>
        </w:rPr>
        <w:t>, s 62</w:t>
      </w:r>
      <w:r w:rsidR="00C53659">
        <w:rPr>
          <w:rFonts w:cs="Arial"/>
        </w:rPr>
        <w:t>, s 63</w:t>
      </w:r>
    </w:p>
    <w:p w:rsidR="005F7785" w:rsidRPr="005D62B8" w:rsidRDefault="005F7785" w:rsidP="005F7785">
      <w:pPr>
        <w:pStyle w:val="AmdtsEntryHd"/>
        <w:rPr>
          <w:rFonts w:cs="Arial"/>
        </w:rPr>
      </w:pPr>
      <w:r w:rsidRPr="005D62B8">
        <w:rPr>
          <w:rFonts w:cs="Arial"/>
        </w:rPr>
        <w:t>Fires in rural areas</w:t>
      </w:r>
    </w:p>
    <w:p w:rsidR="005F7785" w:rsidRPr="005D62B8" w:rsidRDefault="005F7785" w:rsidP="005F7785">
      <w:pPr>
        <w:pStyle w:val="AmdtsEntries"/>
        <w:rPr>
          <w:rFonts w:cs="Arial"/>
        </w:rPr>
      </w:pPr>
      <w:r w:rsidRPr="005D62B8">
        <w:rPr>
          <w:rFonts w:cs="Arial"/>
        </w:rPr>
        <w:t>s 68</w:t>
      </w:r>
      <w:r w:rsidRPr="005D62B8">
        <w:rPr>
          <w:rFonts w:cs="Arial"/>
        </w:rPr>
        <w:tab/>
        <w:t xml:space="preserve">am </w:t>
      </w:r>
      <w:hyperlink r:id="rId37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7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85BB8">
        <w:rPr>
          <w:rFonts w:cs="Arial"/>
        </w:rPr>
        <w:t xml:space="preserve">; </w:t>
      </w:r>
      <w:hyperlink r:id="rId373" w:tooltip="Emergencies Amendment Act 2016" w:history="1">
        <w:r w:rsidR="00E85BB8">
          <w:rPr>
            <w:rStyle w:val="charCitHyperlinkAbbrev"/>
          </w:rPr>
          <w:t>A2016</w:t>
        </w:r>
        <w:r w:rsidR="00E85BB8">
          <w:rPr>
            <w:rStyle w:val="charCitHyperlinkAbbrev"/>
          </w:rPr>
          <w:noBreakHyphen/>
          <w:t>33</w:t>
        </w:r>
      </w:hyperlink>
      <w:r w:rsidR="001A4D41">
        <w:rPr>
          <w:rFonts w:cs="Arial"/>
        </w:rPr>
        <w:t xml:space="preserve"> s 2</w:t>
      </w:r>
      <w:r w:rsidR="00E85BB8">
        <w:rPr>
          <w:rFonts w:cs="Arial"/>
        </w:rPr>
        <w:t>8</w:t>
      </w:r>
      <w:r w:rsidR="001A4D41">
        <w:rPr>
          <w:rFonts w:cs="Arial"/>
        </w:rPr>
        <w:t>, s 62</w:t>
      </w:r>
    </w:p>
    <w:p w:rsidR="0049591B" w:rsidRPr="005D62B8" w:rsidRDefault="0049591B" w:rsidP="0049591B">
      <w:pPr>
        <w:pStyle w:val="AmdtsEntryHd"/>
        <w:rPr>
          <w:rFonts w:cs="Arial"/>
        </w:rPr>
      </w:pPr>
      <w:r>
        <w:t>Securing area at or after fire</w:t>
      </w:r>
    </w:p>
    <w:p w:rsidR="0049591B" w:rsidRPr="005D62B8" w:rsidRDefault="0049591B" w:rsidP="0049591B">
      <w:pPr>
        <w:pStyle w:val="AmdtsEntries"/>
        <w:rPr>
          <w:rFonts w:cs="Arial"/>
        </w:rPr>
      </w:pPr>
      <w:r>
        <w:rPr>
          <w:rFonts w:cs="Arial"/>
        </w:rPr>
        <w:t>s 69</w:t>
      </w:r>
      <w:r>
        <w:rPr>
          <w:rFonts w:cs="Arial"/>
        </w:rPr>
        <w:tab/>
        <w:t xml:space="preserve">am </w:t>
      </w:r>
      <w:hyperlink r:id="rId37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E20E94">
        <w:rPr>
          <w:rFonts w:cs="Arial"/>
        </w:rPr>
        <w:t>, amdt 1.37</w:t>
      </w:r>
      <w:r w:rsidR="001A4D41">
        <w:rPr>
          <w:rFonts w:cs="Arial"/>
        </w:rPr>
        <w:t xml:space="preserve">; </w:t>
      </w:r>
      <w:hyperlink r:id="rId375"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rsidR="00E138D3" w:rsidRDefault="00E138D3" w:rsidP="005F7785">
      <w:pPr>
        <w:pStyle w:val="AmdtsEntryHd"/>
      </w:pPr>
      <w:r>
        <w:t>Definitions for pt 5.3</w:t>
      </w:r>
    </w:p>
    <w:p w:rsidR="00E138D3" w:rsidRPr="00E138D3" w:rsidRDefault="00E138D3" w:rsidP="00E138D3">
      <w:pPr>
        <w:pStyle w:val="AmdtsEntries"/>
      </w:pPr>
      <w:r>
        <w:t>s 70</w:t>
      </w:r>
      <w:r>
        <w:tab/>
        <w:t xml:space="preserve">def </w:t>
      </w:r>
      <w:r w:rsidRPr="00E138D3">
        <w:rPr>
          <w:rStyle w:val="charBoldItals"/>
        </w:rPr>
        <w:t>annual report</w:t>
      </w:r>
      <w:r>
        <w:t xml:space="preserve"> om </w:t>
      </w:r>
      <w:hyperlink r:id="rId376" w:tooltip="Annual Reports (Government Agencies) Amendment Act 2015" w:history="1">
        <w:r>
          <w:rPr>
            <w:rStyle w:val="charCitHyperlinkAbbrev"/>
          </w:rPr>
          <w:t>A2015</w:t>
        </w:r>
        <w:r>
          <w:rPr>
            <w:rStyle w:val="charCitHyperlinkAbbrev"/>
          </w:rPr>
          <w:noBreakHyphen/>
          <w:t>16</w:t>
        </w:r>
      </w:hyperlink>
      <w:r>
        <w:t xml:space="preserve"> amdt 1.11</w:t>
      </w:r>
    </w:p>
    <w:p w:rsidR="005F7785" w:rsidRPr="005D62B8" w:rsidRDefault="005F7785" w:rsidP="005F7785">
      <w:pPr>
        <w:pStyle w:val="AmdtsEntryHd"/>
        <w:rPr>
          <w:rFonts w:cs="Arial"/>
        </w:rPr>
      </w:pPr>
      <w:r w:rsidRPr="005D62B8">
        <w:rPr>
          <w:rFonts w:cs="Arial"/>
        </w:rPr>
        <w:t>Commissioner may declare bushfire abatement zone</w:t>
      </w:r>
    </w:p>
    <w:p w:rsidR="005F7785" w:rsidRPr="005D62B8" w:rsidRDefault="005F7785" w:rsidP="005F7785">
      <w:pPr>
        <w:pStyle w:val="AmdtsEntries"/>
        <w:rPr>
          <w:rFonts w:cs="Arial"/>
        </w:rPr>
      </w:pPr>
      <w:r w:rsidRPr="005D62B8">
        <w:rPr>
          <w:rFonts w:cs="Arial"/>
        </w:rPr>
        <w:t>s 71</w:t>
      </w:r>
      <w:r w:rsidRPr="005D62B8">
        <w:rPr>
          <w:rFonts w:cs="Arial"/>
        </w:rPr>
        <w:tab/>
        <w:t xml:space="preserve">sub </w:t>
      </w:r>
      <w:hyperlink r:id="rId37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1.15</w:t>
      </w:r>
    </w:p>
    <w:p w:rsidR="005F7785" w:rsidRPr="005D62B8" w:rsidRDefault="005F7785" w:rsidP="005F7785">
      <w:pPr>
        <w:pStyle w:val="AmdtsEntryHd"/>
        <w:rPr>
          <w:rFonts w:cs="Arial"/>
        </w:rPr>
      </w:pPr>
      <w:r w:rsidRPr="005D62B8">
        <w:rPr>
          <w:rFonts w:cs="Arial"/>
        </w:rPr>
        <w:t>Strategic bushfire management plan</w:t>
      </w:r>
    </w:p>
    <w:p w:rsidR="005F7785" w:rsidRPr="005D62B8" w:rsidRDefault="005F7785" w:rsidP="005F7785">
      <w:pPr>
        <w:pStyle w:val="AmdtsEntries"/>
        <w:rPr>
          <w:rFonts w:cs="Arial"/>
        </w:rPr>
      </w:pPr>
      <w:r w:rsidRPr="005D62B8">
        <w:rPr>
          <w:rFonts w:cs="Arial"/>
        </w:rPr>
        <w:t>s 72</w:t>
      </w:r>
      <w:r w:rsidRPr="005D62B8">
        <w:rPr>
          <w:rFonts w:cs="Arial"/>
        </w:rPr>
        <w:tab/>
        <w:t xml:space="preserve">am </w:t>
      </w:r>
      <w:hyperlink r:id="rId37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79"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195219">
        <w:rPr>
          <w:rFonts w:cs="Arial"/>
        </w:rPr>
        <w:t xml:space="preserve">; </w:t>
      </w:r>
      <w:hyperlink r:id="rId380"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11, s 12</w:t>
      </w:r>
      <w:r w:rsidR="00E9196C">
        <w:rPr>
          <w:rFonts w:cs="Arial"/>
        </w:rPr>
        <w:t>; ss renum R21 LA</w:t>
      </w:r>
      <w:r w:rsidR="00936FD0">
        <w:rPr>
          <w:rFonts w:cs="Arial"/>
        </w:rPr>
        <w:t xml:space="preserve">; </w:t>
      </w:r>
      <w:hyperlink r:id="rId381" w:tooltip="Nature Conservation Act 2014" w:history="1">
        <w:r w:rsidR="00E62410">
          <w:rPr>
            <w:rStyle w:val="charCitHyperlinkAbbrev"/>
          </w:rPr>
          <w:t>A2014</w:t>
        </w:r>
        <w:r w:rsidR="00E62410">
          <w:rPr>
            <w:rStyle w:val="charCitHyperlinkAbbrev"/>
          </w:rPr>
          <w:noBreakHyphen/>
          <w:t>59</w:t>
        </w:r>
      </w:hyperlink>
      <w:r w:rsidR="00936FD0">
        <w:rPr>
          <w:rFonts w:cs="Arial"/>
        </w:rPr>
        <w:t xml:space="preserve"> amdt 2.8</w:t>
      </w:r>
    </w:p>
    <w:p w:rsidR="005F7785" w:rsidRPr="005D62B8" w:rsidRDefault="005F7785" w:rsidP="005F7785">
      <w:pPr>
        <w:pStyle w:val="AmdtsEntryHd"/>
        <w:rPr>
          <w:rFonts w:cs="Arial"/>
        </w:rPr>
      </w:pPr>
      <w:r w:rsidRPr="005D62B8">
        <w:rPr>
          <w:rFonts w:cs="Arial"/>
        </w:rPr>
        <w:t>Bushfire management plan committee</w:t>
      </w:r>
    </w:p>
    <w:p w:rsidR="005F7785" w:rsidRPr="005D62B8" w:rsidRDefault="005F7785" w:rsidP="005F7785">
      <w:pPr>
        <w:pStyle w:val="AmdtsEntries"/>
        <w:rPr>
          <w:rFonts w:cs="Arial"/>
        </w:rPr>
      </w:pPr>
      <w:r w:rsidRPr="005D62B8">
        <w:rPr>
          <w:rFonts w:cs="Arial"/>
        </w:rPr>
        <w:t>s 73</w:t>
      </w:r>
      <w:r w:rsidRPr="005D62B8">
        <w:rPr>
          <w:rFonts w:cs="Arial"/>
        </w:rPr>
        <w:tab/>
        <w:t xml:space="preserve">am </w:t>
      </w:r>
      <w:hyperlink r:id="rId38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rsidR="005F7785" w:rsidRPr="005D62B8" w:rsidRDefault="005F7785" w:rsidP="005F7785">
      <w:pPr>
        <w:pStyle w:val="AmdtsEntryHd"/>
        <w:rPr>
          <w:rFonts w:cs="Arial"/>
        </w:rPr>
      </w:pPr>
      <w:r w:rsidRPr="005D62B8">
        <w:rPr>
          <w:rFonts w:cs="Arial"/>
        </w:rPr>
        <w:t>Content of strategic bushfire management plan</w:t>
      </w:r>
    </w:p>
    <w:p w:rsidR="005F7785" w:rsidRPr="005D62B8" w:rsidRDefault="005F7785" w:rsidP="005F7785">
      <w:pPr>
        <w:pStyle w:val="AmdtsEntries"/>
        <w:rPr>
          <w:rFonts w:cs="Arial"/>
        </w:rPr>
      </w:pPr>
      <w:r w:rsidRPr="005D62B8">
        <w:rPr>
          <w:rFonts w:cs="Arial"/>
        </w:rPr>
        <w:t>s 74</w:t>
      </w:r>
      <w:r w:rsidRPr="005D62B8">
        <w:rPr>
          <w:rFonts w:cs="Arial"/>
        </w:rPr>
        <w:tab/>
        <w:t xml:space="preserve">am </w:t>
      </w:r>
      <w:hyperlink r:id="rId38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9</w:t>
      </w:r>
      <w:r w:rsidR="00195219">
        <w:rPr>
          <w:rFonts w:cs="Arial"/>
        </w:rPr>
        <w:t xml:space="preserve">; </w:t>
      </w:r>
      <w:hyperlink r:id="rId384"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13</w:t>
      </w:r>
    </w:p>
    <w:p w:rsidR="005F7785" w:rsidRPr="005D62B8" w:rsidRDefault="005F7785" w:rsidP="005F7785">
      <w:pPr>
        <w:pStyle w:val="AmdtsEntryHd"/>
        <w:rPr>
          <w:rFonts w:cs="Arial"/>
        </w:rPr>
      </w:pPr>
      <w:r w:rsidRPr="005D62B8">
        <w:rPr>
          <w:rFonts w:cs="Arial"/>
        </w:rPr>
        <w:t>Public consultation for strategic bushfire management plan</w:t>
      </w:r>
    </w:p>
    <w:p w:rsidR="005F7785" w:rsidRPr="00C61C5D" w:rsidRDefault="005F7785" w:rsidP="005F7785">
      <w:pPr>
        <w:pStyle w:val="AmdtsEntries"/>
      </w:pPr>
      <w:r w:rsidRPr="005D62B8">
        <w:rPr>
          <w:rFonts w:cs="Arial"/>
        </w:rPr>
        <w:t>s 75</w:t>
      </w:r>
      <w:r w:rsidRPr="005D62B8">
        <w:rPr>
          <w:rFonts w:cs="Arial"/>
        </w:rPr>
        <w:tab/>
        <w:t xml:space="preserve">am </w:t>
      </w:r>
      <w:hyperlink r:id="rId38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10; </w:t>
      </w:r>
      <w:hyperlink r:id="rId38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387"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w:t>
      </w:r>
      <w:r w:rsidR="00210CCF">
        <w:rPr>
          <w:rFonts w:cs="Arial"/>
        </w:rPr>
        <w:t> </w:t>
      </w:r>
      <w:r w:rsidRPr="005D62B8">
        <w:rPr>
          <w:rFonts w:cs="Arial"/>
        </w:rPr>
        <w:t>3.67</w:t>
      </w:r>
      <w:r w:rsidR="00C61C5D">
        <w:rPr>
          <w:rFonts w:cs="Arial"/>
        </w:rPr>
        <w:t xml:space="preserve">; </w:t>
      </w:r>
      <w:hyperlink r:id="rId388"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1.67</w:t>
      </w:r>
    </w:p>
    <w:p w:rsidR="005F7785" w:rsidRPr="005D62B8" w:rsidRDefault="005F7785" w:rsidP="005F7785">
      <w:pPr>
        <w:pStyle w:val="AmdtsEntryHd"/>
        <w:rPr>
          <w:rFonts w:cs="Arial"/>
        </w:rPr>
      </w:pPr>
      <w:r w:rsidRPr="005D62B8">
        <w:rPr>
          <w:rFonts w:cs="Arial"/>
        </w:rPr>
        <w:t>Assessment of resources and capabilities</w:t>
      </w:r>
    </w:p>
    <w:p w:rsidR="005F7785" w:rsidRPr="005D62B8" w:rsidRDefault="005F7785" w:rsidP="005F7785">
      <w:pPr>
        <w:pStyle w:val="AmdtsEntries"/>
        <w:rPr>
          <w:rFonts w:cs="Arial"/>
        </w:rPr>
      </w:pPr>
      <w:r w:rsidRPr="005D62B8">
        <w:rPr>
          <w:rFonts w:cs="Arial"/>
        </w:rPr>
        <w:t>s 76</w:t>
      </w:r>
      <w:r w:rsidRPr="005D62B8">
        <w:rPr>
          <w:rFonts w:cs="Arial"/>
        </w:rPr>
        <w:tab/>
        <w:t xml:space="preserve">am </w:t>
      </w:r>
      <w:hyperlink r:id="rId38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11; </w:t>
      </w:r>
      <w:hyperlink r:id="rId39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rsidR="005F7785" w:rsidRPr="005D62B8" w:rsidRDefault="00195219" w:rsidP="005F7785">
      <w:pPr>
        <w:pStyle w:val="AmdtsEntryHd"/>
        <w:rPr>
          <w:rFonts w:cs="Arial"/>
        </w:rPr>
      </w:pPr>
      <w:r w:rsidRPr="00805C5F">
        <w:lastRenderedPageBreak/>
        <w:t>Compliance with strategic bushfire management plan</w:t>
      </w:r>
    </w:p>
    <w:p w:rsidR="00195219" w:rsidRDefault="00195219" w:rsidP="005F7785">
      <w:pPr>
        <w:pStyle w:val="AmdtsEntries"/>
        <w:rPr>
          <w:rFonts w:cs="Arial"/>
        </w:rPr>
      </w:pPr>
      <w:r>
        <w:rPr>
          <w:rFonts w:cs="Arial"/>
        </w:rPr>
        <w:t>s 77 hdg</w:t>
      </w:r>
      <w:r>
        <w:rPr>
          <w:rFonts w:cs="Arial"/>
        </w:rPr>
        <w:tab/>
        <w:t xml:space="preserve">sub </w:t>
      </w:r>
      <w:hyperlink r:id="rId391" w:tooltip="Emergencies Amendment Act 2014" w:history="1">
        <w:r>
          <w:rPr>
            <w:rStyle w:val="charCitHyperlinkAbbrev"/>
          </w:rPr>
          <w:t>A2014</w:t>
        </w:r>
        <w:r>
          <w:rPr>
            <w:rStyle w:val="charCitHyperlinkAbbrev"/>
          </w:rPr>
          <w:noBreakHyphen/>
          <w:t>50</w:t>
        </w:r>
      </w:hyperlink>
      <w:r>
        <w:rPr>
          <w:rFonts w:cs="Arial"/>
        </w:rPr>
        <w:t xml:space="preserve"> s 14</w:t>
      </w:r>
    </w:p>
    <w:p w:rsidR="005F7785" w:rsidRPr="005D62B8" w:rsidRDefault="005F7785" w:rsidP="005F7785">
      <w:pPr>
        <w:pStyle w:val="AmdtsEntries"/>
        <w:rPr>
          <w:rFonts w:cs="Arial"/>
        </w:rPr>
      </w:pPr>
      <w:r w:rsidRPr="005D62B8">
        <w:rPr>
          <w:rFonts w:cs="Arial"/>
        </w:rPr>
        <w:t>s 77</w:t>
      </w:r>
      <w:r w:rsidRPr="005D62B8">
        <w:rPr>
          <w:rFonts w:cs="Arial"/>
        </w:rPr>
        <w:tab/>
        <w:t xml:space="preserve">am </w:t>
      </w:r>
      <w:hyperlink r:id="rId392"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1.41</w:t>
      </w:r>
      <w:r w:rsidR="00195219">
        <w:rPr>
          <w:rFonts w:cs="Arial"/>
        </w:rPr>
        <w:t xml:space="preserve">; </w:t>
      </w:r>
      <w:hyperlink r:id="rId393"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15</w:t>
      </w:r>
    </w:p>
    <w:p w:rsidR="00195219" w:rsidRDefault="00E62410" w:rsidP="005F7785">
      <w:pPr>
        <w:pStyle w:val="AmdtsEntryHd"/>
      </w:pPr>
      <w:r w:rsidRPr="001163FE">
        <w:t>Inconsistency between strategic bushfire management plan and public land management plan</w:t>
      </w:r>
    </w:p>
    <w:p w:rsidR="00195219" w:rsidRDefault="00195219" w:rsidP="00195219">
      <w:pPr>
        <w:pStyle w:val="AmdtsEntries"/>
        <w:rPr>
          <w:rFonts w:cs="Arial"/>
        </w:rPr>
      </w:pPr>
      <w:r>
        <w:t>s 77A</w:t>
      </w:r>
      <w:r>
        <w:tab/>
        <w:t xml:space="preserve">ins </w:t>
      </w:r>
      <w:hyperlink r:id="rId394" w:tooltip="Emergencies Amendment Act 2014" w:history="1">
        <w:r>
          <w:rPr>
            <w:rStyle w:val="charCitHyperlinkAbbrev"/>
          </w:rPr>
          <w:t>A2014</w:t>
        </w:r>
        <w:r>
          <w:rPr>
            <w:rStyle w:val="charCitHyperlinkAbbrev"/>
          </w:rPr>
          <w:noBreakHyphen/>
          <w:t>50</w:t>
        </w:r>
      </w:hyperlink>
      <w:r>
        <w:rPr>
          <w:rFonts w:cs="Arial"/>
        </w:rPr>
        <w:t xml:space="preserve"> s 16</w:t>
      </w:r>
    </w:p>
    <w:p w:rsidR="00E62410" w:rsidRPr="00195219" w:rsidRDefault="00E62410" w:rsidP="00195219">
      <w:pPr>
        <w:pStyle w:val="AmdtsEntries"/>
      </w:pPr>
      <w:r>
        <w:rPr>
          <w:rFonts w:cs="Arial"/>
        </w:rPr>
        <w:tab/>
        <w:t xml:space="preserve">sub </w:t>
      </w:r>
      <w:hyperlink r:id="rId395" w:tooltip="Nature Conservation Act 2014" w:history="1">
        <w:r>
          <w:rPr>
            <w:rStyle w:val="charCitHyperlinkAbbrev"/>
          </w:rPr>
          <w:t>A2014</w:t>
        </w:r>
        <w:r>
          <w:rPr>
            <w:rStyle w:val="charCitHyperlinkAbbrev"/>
          </w:rPr>
          <w:noBreakHyphen/>
          <w:t>59</w:t>
        </w:r>
      </w:hyperlink>
      <w:r>
        <w:rPr>
          <w:rFonts w:cs="Arial"/>
        </w:rPr>
        <w:t xml:space="preserve"> amdt 2.9</w:t>
      </w:r>
    </w:p>
    <w:p w:rsidR="00E85BB8" w:rsidRDefault="00E85BB8" w:rsidP="005F7785">
      <w:pPr>
        <w:pStyle w:val="AmdtsEntryHd"/>
      </w:pPr>
      <w:r w:rsidRPr="004C3CCB">
        <w:t>Commissioner may make bushfire management standards</w:t>
      </w:r>
    </w:p>
    <w:p w:rsidR="00E85BB8" w:rsidRPr="00E85BB8" w:rsidRDefault="00E85BB8" w:rsidP="00E85BB8">
      <w:pPr>
        <w:pStyle w:val="AmdtsEntries"/>
      </w:pPr>
      <w:r>
        <w:t>s 77B</w:t>
      </w:r>
      <w:r>
        <w:tab/>
        <w:t xml:space="preserve">ins </w:t>
      </w:r>
      <w:hyperlink r:id="rId396" w:tooltip="Emergencies Amendment Act 2016" w:history="1">
        <w:r>
          <w:rPr>
            <w:rStyle w:val="charCitHyperlinkAbbrev"/>
          </w:rPr>
          <w:t>A2016</w:t>
        </w:r>
        <w:r>
          <w:rPr>
            <w:rStyle w:val="charCitHyperlinkAbbrev"/>
          </w:rPr>
          <w:noBreakHyphen/>
          <w:t>33</w:t>
        </w:r>
      </w:hyperlink>
      <w:r>
        <w:t xml:space="preserve"> s 29</w:t>
      </w:r>
    </w:p>
    <w:p w:rsidR="005F7785" w:rsidRPr="005D62B8" w:rsidRDefault="005F7785" w:rsidP="005F7785">
      <w:pPr>
        <w:pStyle w:val="AmdtsEntryHd"/>
        <w:rPr>
          <w:rFonts w:cs="Arial"/>
        </w:rPr>
      </w:pPr>
      <w:r w:rsidRPr="005D62B8">
        <w:rPr>
          <w:rFonts w:cs="Arial"/>
        </w:rPr>
        <w:t>Bushfire operational plans</w:t>
      </w:r>
    </w:p>
    <w:p w:rsidR="005F7785" w:rsidRPr="005D62B8" w:rsidRDefault="005F7785" w:rsidP="005F7785">
      <w:pPr>
        <w:pStyle w:val="AmdtsEntries"/>
        <w:rPr>
          <w:rFonts w:cs="Arial"/>
        </w:rPr>
      </w:pPr>
      <w:r w:rsidRPr="005D62B8">
        <w:rPr>
          <w:rFonts w:cs="Arial"/>
        </w:rPr>
        <w:t>s 78</w:t>
      </w:r>
      <w:r w:rsidRPr="005D62B8">
        <w:rPr>
          <w:rFonts w:cs="Arial"/>
        </w:rPr>
        <w:tab/>
        <w:t xml:space="preserve">sub </w:t>
      </w:r>
      <w:hyperlink r:id="rId39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 </w:t>
      </w:r>
      <w:hyperlink r:id="rId39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715392">
        <w:rPr>
          <w:rFonts w:cs="Arial"/>
        </w:rPr>
        <w:t xml:space="preserve">; </w:t>
      </w:r>
      <w:hyperlink r:id="rId399"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17, s 18</w:t>
      </w:r>
    </w:p>
    <w:p w:rsidR="005F7785" w:rsidRPr="005D62B8" w:rsidRDefault="005F7785" w:rsidP="005F7785">
      <w:pPr>
        <w:pStyle w:val="AmdtsEntryHd"/>
        <w:rPr>
          <w:rFonts w:cs="Arial"/>
        </w:rPr>
      </w:pPr>
      <w:r w:rsidRPr="005D62B8">
        <w:rPr>
          <w:rFonts w:cs="Arial"/>
        </w:rPr>
        <w:t>Bushfire operational plans—bushfire abatement zone</w:t>
      </w:r>
    </w:p>
    <w:p w:rsidR="005F7785" w:rsidRPr="005D62B8" w:rsidRDefault="005F7785" w:rsidP="005F7785">
      <w:pPr>
        <w:pStyle w:val="AmdtsEntries"/>
        <w:rPr>
          <w:rFonts w:cs="Arial"/>
        </w:rPr>
      </w:pPr>
      <w:r w:rsidRPr="005D62B8">
        <w:rPr>
          <w:rFonts w:cs="Arial"/>
        </w:rPr>
        <w:t>s 79</w:t>
      </w:r>
      <w:r w:rsidRPr="005D62B8">
        <w:rPr>
          <w:rFonts w:cs="Arial"/>
        </w:rPr>
        <w:tab/>
        <w:t xml:space="preserve">om </w:t>
      </w:r>
      <w:hyperlink r:id="rId40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w:t>
      </w:r>
    </w:p>
    <w:p w:rsidR="00E85BB8" w:rsidRDefault="00E85BB8" w:rsidP="005F7785">
      <w:pPr>
        <w:pStyle w:val="AmdtsEntryHd"/>
      </w:pPr>
      <w:r>
        <w:t>Directions by Minister to manager of land</w:t>
      </w:r>
    </w:p>
    <w:p w:rsidR="00E85BB8" w:rsidRPr="00E85BB8" w:rsidRDefault="00E85BB8" w:rsidP="00E85BB8">
      <w:pPr>
        <w:pStyle w:val="AmdtsEntries"/>
      </w:pPr>
      <w:r>
        <w:t>s 81</w:t>
      </w:r>
      <w:r>
        <w:tab/>
        <w:t xml:space="preserve">am </w:t>
      </w:r>
      <w:hyperlink r:id="rId401" w:tooltip="Emergencies Amendment Act 2016" w:history="1">
        <w:r>
          <w:rPr>
            <w:rStyle w:val="charCitHyperlinkAbbrev"/>
          </w:rPr>
          <w:t>A2016</w:t>
        </w:r>
        <w:r>
          <w:rPr>
            <w:rStyle w:val="charCitHyperlinkAbbrev"/>
          </w:rPr>
          <w:noBreakHyphen/>
          <w:t>33</w:t>
        </w:r>
      </w:hyperlink>
      <w:r>
        <w:t xml:space="preserve"> s 30</w:t>
      </w:r>
    </w:p>
    <w:p w:rsidR="005F7785" w:rsidRPr="005D62B8" w:rsidRDefault="005F7785" w:rsidP="005F7785">
      <w:pPr>
        <w:pStyle w:val="AmdtsEntryHd"/>
        <w:rPr>
          <w:rFonts w:cs="Arial"/>
        </w:rPr>
      </w:pPr>
      <w:r w:rsidRPr="005D62B8">
        <w:rPr>
          <w:rFonts w:cs="Arial"/>
        </w:rPr>
        <w:t>Directions by commissioner to owner of land</w:t>
      </w:r>
    </w:p>
    <w:p w:rsidR="005F7785" w:rsidRPr="005D62B8" w:rsidRDefault="005F7785" w:rsidP="005F7785">
      <w:pPr>
        <w:pStyle w:val="AmdtsEntries"/>
        <w:rPr>
          <w:rFonts w:cs="Arial"/>
        </w:rPr>
      </w:pPr>
      <w:r w:rsidRPr="005D62B8">
        <w:rPr>
          <w:rFonts w:cs="Arial"/>
        </w:rPr>
        <w:t>s 82</w:t>
      </w:r>
      <w:r w:rsidRPr="005D62B8">
        <w:rPr>
          <w:rFonts w:cs="Arial"/>
        </w:rPr>
        <w:tab/>
        <w:t xml:space="preserve">sub </w:t>
      </w:r>
      <w:hyperlink r:id="rId40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1.16</w:t>
      </w:r>
    </w:p>
    <w:p w:rsidR="00E85BB8" w:rsidRPr="00E85BB8" w:rsidRDefault="00E85BB8" w:rsidP="00E85BB8">
      <w:pPr>
        <w:pStyle w:val="AmdtsEntries"/>
      </w:pPr>
      <w:r>
        <w:tab/>
        <w:t xml:space="preserve">am </w:t>
      </w:r>
      <w:hyperlink r:id="rId403" w:tooltip="Emergencies Amendment Act 2016" w:history="1">
        <w:r>
          <w:rPr>
            <w:rStyle w:val="charCitHyperlinkAbbrev"/>
          </w:rPr>
          <w:t>A2016</w:t>
        </w:r>
        <w:r>
          <w:rPr>
            <w:rStyle w:val="charCitHyperlinkAbbrev"/>
          </w:rPr>
          <w:noBreakHyphen/>
          <w:t>33</w:t>
        </w:r>
      </w:hyperlink>
      <w:r>
        <w:t xml:space="preserve"> s 31</w:t>
      </w:r>
    </w:p>
    <w:p w:rsidR="00E85BB8" w:rsidRDefault="00E85BB8" w:rsidP="00E20E94">
      <w:pPr>
        <w:pStyle w:val="AmdtsEntryHd"/>
      </w:pPr>
      <w:r w:rsidRPr="004C3CCB">
        <w:t>Fire fuel reduction</w:t>
      </w:r>
    </w:p>
    <w:p w:rsidR="00E85BB8" w:rsidRPr="00E85BB8" w:rsidRDefault="00E85BB8" w:rsidP="00E85BB8">
      <w:pPr>
        <w:pStyle w:val="AmdtsEntries"/>
      </w:pPr>
      <w:r>
        <w:t>s 84</w:t>
      </w:r>
      <w:r>
        <w:tab/>
        <w:t xml:space="preserve">sub </w:t>
      </w:r>
      <w:hyperlink r:id="rId404" w:tooltip="Emergencies Amendment Act 2016" w:history="1">
        <w:r>
          <w:rPr>
            <w:rStyle w:val="charCitHyperlinkAbbrev"/>
          </w:rPr>
          <w:t>A2016</w:t>
        </w:r>
        <w:r>
          <w:rPr>
            <w:rStyle w:val="charCitHyperlinkAbbrev"/>
          </w:rPr>
          <w:noBreakHyphen/>
          <w:t>33</w:t>
        </w:r>
      </w:hyperlink>
      <w:r>
        <w:t xml:space="preserve"> s 32</w:t>
      </w:r>
    </w:p>
    <w:p w:rsidR="00E138D3" w:rsidRDefault="0083180B" w:rsidP="00E20E94">
      <w:pPr>
        <w:pStyle w:val="AmdtsEntryHd"/>
      </w:pPr>
      <w:r w:rsidRPr="004C3CCB">
        <w:t xml:space="preserve">Meaning of </w:t>
      </w:r>
      <w:r w:rsidRPr="004C3CCB">
        <w:rPr>
          <w:rStyle w:val="charItals"/>
        </w:rPr>
        <w:t>relevant chief officer</w:t>
      </w:r>
      <w:r w:rsidRPr="004C3CCB">
        <w:t>—div 5.4.1</w:t>
      </w:r>
    </w:p>
    <w:p w:rsidR="00E138D3" w:rsidRDefault="00E138D3" w:rsidP="00E138D3">
      <w:pPr>
        <w:pStyle w:val="AmdtsEntries"/>
      </w:pPr>
      <w:r>
        <w:t>s 85</w:t>
      </w:r>
      <w:r>
        <w:tab/>
        <w:t xml:space="preserve">om </w:t>
      </w:r>
      <w:hyperlink r:id="rId405" w:tooltip="Annual Reports (Government Agencies) Amendment Act 2015" w:history="1">
        <w:r>
          <w:rPr>
            <w:rStyle w:val="charCitHyperlinkAbbrev"/>
          </w:rPr>
          <w:t>A2015</w:t>
        </w:r>
        <w:r>
          <w:rPr>
            <w:rStyle w:val="charCitHyperlinkAbbrev"/>
          </w:rPr>
          <w:noBreakHyphen/>
          <w:t>16</w:t>
        </w:r>
      </w:hyperlink>
      <w:r w:rsidR="00E52BFE">
        <w:t xml:space="preserve"> amdt 1.12</w:t>
      </w:r>
    </w:p>
    <w:p w:rsidR="0083180B" w:rsidRPr="00E138D3" w:rsidRDefault="0083180B" w:rsidP="00E138D3">
      <w:pPr>
        <w:pStyle w:val="AmdtsEntries"/>
      </w:pPr>
      <w:r>
        <w:tab/>
        <w:t xml:space="preserve">ins </w:t>
      </w:r>
      <w:hyperlink r:id="rId406" w:tooltip="Emergencies Amendment Act 2016" w:history="1">
        <w:r>
          <w:rPr>
            <w:rStyle w:val="charCitHyperlinkAbbrev"/>
          </w:rPr>
          <w:t>A2016</w:t>
        </w:r>
        <w:r>
          <w:rPr>
            <w:rStyle w:val="charCitHyperlinkAbbrev"/>
          </w:rPr>
          <w:noBreakHyphen/>
          <w:t>33</w:t>
        </w:r>
      </w:hyperlink>
      <w:r>
        <w:t xml:space="preserve"> s 33</w:t>
      </w:r>
    </w:p>
    <w:p w:rsidR="00E20E94" w:rsidRPr="005D62B8" w:rsidRDefault="00E20E94" w:rsidP="00E20E94">
      <w:pPr>
        <w:pStyle w:val="AmdtsEntryHd"/>
        <w:rPr>
          <w:rFonts w:cs="Arial"/>
        </w:rPr>
      </w:pPr>
      <w:r>
        <w:t>Notices for premises</w:t>
      </w:r>
    </w:p>
    <w:p w:rsidR="00E20E94" w:rsidRPr="005D62B8" w:rsidRDefault="00E20E94" w:rsidP="00E20E94">
      <w:pPr>
        <w:pStyle w:val="AmdtsEntries"/>
        <w:rPr>
          <w:rFonts w:cs="Arial"/>
        </w:rPr>
      </w:pPr>
      <w:r>
        <w:rPr>
          <w:rFonts w:cs="Arial"/>
        </w:rPr>
        <w:t>s 86</w:t>
      </w:r>
      <w:r>
        <w:rPr>
          <w:rFonts w:cs="Arial"/>
        </w:rPr>
        <w:tab/>
        <w:t xml:space="preserve">am </w:t>
      </w:r>
      <w:hyperlink r:id="rId40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8"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w:t>
      </w:r>
    </w:p>
    <w:p w:rsidR="00E20E94" w:rsidRPr="005D62B8" w:rsidRDefault="00E20E94" w:rsidP="00E20E94">
      <w:pPr>
        <w:pStyle w:val="AmdtsEntryHd"/>
        <w:rPr>
          <w:rFonts w:cs="Arial"/>
        </w:rPr>
      </w:pPr>
      <w:r>
        <w:t>Improvement notices</w:t>
      </w:r>
    </w:p>
    <w:p w:rsidR="00E20E94" w:rsidRPr="005D62B8" w:rsidRDefault="00E20E94" w:rsidP="00E20E94">
      <w:pPr>
        <w:pStyle w:val="AmdtsEntries"/>
        <w:rPr>
          <w:rFonts w:cs="Arial"/>
        </w:rPr>
      </w:pPr>
      <w:r>
        <w:rPr>
          <w:rFonts w:cs="Arial"/>
        </w:rPr>
        <w:t>s 87</w:t>
      </w:r>
      <w:r>
        <w:rPr>
          <w:rFonts w:cs="Arial"/>
        </w:rPr>
        <w:tab/>
        <w:t xml:space="preserve">am </w:t>
      </w:r>
      <w:hyperlink r:id="rId40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10"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 s 35</w:t>
      </w:r>
    </w:p>
    <w:p w:rsidR="002731F3" w:rsidRPr="005D62B8" w:rsidRDefault="002731F3" w:rsidP="002731F3">
      <w:pPr>
        <w:pStyle w:val="AmdtsEntryHd"/>
        <w:rPr>
          <w:rFonts w:cs="Arial"/>
        </w:rPr>
      </w:pPr>
      <w:r>
        <w:t>Ending of notices for premises</w:t>
      </w:r>
    </w:p>
    <w:p w:rsidR="002731F3" w:rsidRPr="005D62B8" w:rsidRDefault="002731F3" w:rsidP="002731F3">
      <w:pPr>
        <w:pStyle w:val="AmdtsEntries"/>
        <w:rPr>
          <w:rFonts w:cs="Arial"/>
        </w:rPr>
      </w:pPr>
      <w:r>
        <w:rPr>
          <w:rFonts w:cs="Arial"/>
        </w:rPr>
        <w:t>s 91</w:t>
      </w:r>
      <w:r>
        <w:rPr>
          <w:rFonts w:cs="Arial"/>
        </w:rPr>
        <w:tab/>
        <w:t xml:space="preserve">am </w:t>
      </w:r>
      <w:hyperlink r:id="rId41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12"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36, s 37</w:t>
      </w:r>
    </w:p>
    <w:p w:rsidR="002731F3" w:rsidRPr="005D62B8" w:rsidRDefault="002731F3" w:rsidP="002731F3">
      <w:pPr>
        <w:pStyle w:val="AmdtsEntryHd"/>
        <w:rPr>
          <w:rFonts w:cs="Arial"/>
        </w:rPr>
      </w:pPr>
      <w:r>
        <w:t xml:space="preserve">Direction to provide fire appliance </w:t>
      </w:r>
      <w:r>
        <w:rPr>
          <w:rFonts w:ascii="Arial (W1)" w:hAnsi="Arial (W1)"/>
        </w:rPr>
        <w:t>at premises</w:t>
      </w:r>
    </w:p>
    <w:p w:rsidR="002731F3" w:rsidRPr="005D62B8" w:rsidRDefault="002731F3" w:rsidP="002731F3">
      <w:pPr>
        <w:pStyle w:val="AmdtsEntries"/>
        <w:rPr>
          <w:rFonts w:cs="Arial"/>
        </w:rPr>
      </w:pPr>
      <w:r>
        <w:rPr>
          <w:rFonts w:cs="Arial"/>
        </w:rPr>
        <w:t>s 92</w:t>
      </w:r>
      <w:r>
        <w:rPr>
          <w:rFonts w:cs="Arial"/>
        </w:rPr>
        <w:tab/>
        <w:t xml:space="preserve">am </w:t>
      </w:r>
      <w:hyperlink r:id="rId41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14"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38</w:t>
      </w:r>
    </w:p>
    <w:p w:rsidR="002731F3" w:rsidRPr="005D62B8" w:rsidRDefault="002731F3" w:rsidP="002731F3">
      <w:pPr>
        <w:pStyle w:val="AmdtsEntryHd"/>
        <w:rPr>
          <w:rFonts w:cs="Arial"/>
        </w:rPr>
      </w:pPr>
      <w:r>
        <w:rPr>
          <w:rFonts w:ascii="Arial (W1)" w:hAnsi="Arial (W1)"/>
        </w:rPr>
        <w:t>Obstruction of passageway, door etc</w:t>
      </w:r>
    </w:p>
    <w:p w:rsidR="002731F3" w:rsidRPr="005D62B8" w:rsidRDefault="002731F3" w:rsidP="002731F3">
      <w:pPr>
        <w:pStyle w:val="AmdtsEntries"/>
        <w:rPr>
          <w:rFonts w:cs="Arial"/>
        </w:rPr>
      </w:pPr>
      <w:r>
        <w:rPr>
          <w:rFonts w:cs="Arial"/>
        </w:rPr>
        <w:t>s 96</w:t>
      </w:r>
      <w:r>
        <w:rPr>
          <w:rFonts w:cs="Arial"/>
        </w:rPr>
        <w:tab/>
        <w:t xml:space="preserve">am </w:t>
      </w:r>
      <w:hyperlink r:id="rId41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416"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B61669" w:rsidRPr="005D62B8" w:rsidRDefault="00B61669" w:rsidP="00B61669">
      <w:pPr>
        <w:pStyle w:val="AmdtsEntryHd"/>
        <w:rPr>
          <w:rFonts w:cs="Arial"/>
        </w:rPr>
      </w:pPr>
      <w:r>
        <w:t>Appointment of inspectors</w:t>
      </w:r>
    </w:p>
    <w:p w:rsidR="00B61669" w:rsidRPr="005D62B8" w:rsidRDefault="00B61669" w:rsidP="00B61669">
      <w:pPr>
        <w:pStyle w:val="AmdtsEntries"/>
        <w:rPr>
          <w:rFonts w:cs="Arial"/>
        </w:rPr>
      </w:pPr>
      <w:r>
        <w:rPr>
          <w:rFonts w:cs="Arial"/>
        </w:rPr>
        <w:t>s 99</w:t>
      </w:r>
      <w:r>
        <w:rPr>
          <w:rFonts w:cs="Arial"/>
        </w:rPr>
        <w:tab/>
        <w:t xml:space="preserve">am </w:t>
      </w:r>
      <w:hyperlink r:id="rId41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18"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rsidR="00B61669" w:rsidRPr="005D62B8" w:rsidRDefault="00B61669" w:rsidP="00B61669">
      <w:pPr>
        <w:pStyle w:val="AmdtsEntryHd"/>
        <w:rPr>
          <w:rFonts w:cs="Arial"/>
        </w:rPr>
      </w:pPr>
      <w:r>
        <w:t>Appointment of investigators</w:t>
      </w:r>
    </w:p>
    <w:p w:rsidR="00B61669" w:rsidRPr="005D62B8" w:rsidRDefault="00B61669" w:rsidP="00B61669">
      <w:pPr>
        <w:pStyle w:val="AmdtsEntries"/>
        <w:rPr>
          <w:rFonts w:cs="Arial"/>
        </w:rPr>
      </w:pPr>
      <w:r>
        <w:rPr>
          <w:rFonts w:cs="Arial"/>
        </w:rPr>
        <w:t>s 100</w:t>
      </w:r>
      <w:r>
        <w:rPr>
          <w:rFonts w:cs="Arial"/>
        </w:rPr>
        <w:tab/>
        <w:t xml:space="preserve">am </w:t>
      </w:r>
      <w:hyperlink r:id="rId41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20"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rsidR="00F502D1" w:rsidRDefault="00F502D1" w:rsidP="005F7785">
      <w:pPr>
        <w:pStyle w:val="AmdtsEntryHd"/>
      </w:pPr>
      <w:r>
        <w:lastRenderedPageBreak/>
        <w:t>Directions to comply with fire prevention obligations etc</w:t>
      </w:r>
    </w:p>
    <w:p w:rsidR="00F502D1" w:rsidRPr="00F502D1" w:rsidRDefault="00F502D1" w:rsidP="00F502D1">
      <w:pPr>
        <w:pStyle w:val="AmdtsEntries"/>
      </w:pPr>
      <w:r>
        <w:t>s 109</w:t>
      </w:r>
      <w:r>
        <w:tab/>
        <w:t xml:space="preserve">am </w:t>
      </w:r>
      <w:hyperlink r:id="rId421" w:tooltip="Emergencies Amendment Act 2016" w:history="1">
        <w:r>
          <w:rPr>
            <w:rStyle w:val="charCitHyperlinkAbbrev"/>
          </w:rPr>
          <w:t>A2016</w:t>
        </w:r>
        <w:r>
          <w:rPr>
            <w:rStyle w:val="charCitHyperlinkAbbrev"/>
          </w:rPr>
          <w:noBreakHyphen/>
          <w:t>33</w:t>
        </w:r>
      </w:hyperlink>
      <w:r>
        <w:t xml:space="preserve"> s 39</w:t>
      </w:r>
    </w:p>
    <w:p w:rsidR="005F7785" w:rsidRPr="005D62B8" w:rsidRDefault="005F7785" w:rsidP="005F7785">
      <w:pPr>
        <w:pStyle w:val="AmdtsEntryHd"/>
        <w:rPr>
          <w:rFonts w:cs="Arial"/>
        </w:rPr>
      </w:pPr>
      <w:r w:rsidRPr="005D62B8">
        <w:rPr>
          <w:rFonts w:cs="Arial"/>
          <w:noProof/>
        </w:rPr>
        <w:t>Investigator’s power to require name and address</w:t>
      </w:r>
    </w:p>
    <w:p w:rsidR="005F7785" w:rsidRPr="005D62B8" w:rsidRDefault="005F7785" w:rsidP="005F7785">
      <w:pPr>
        <w:pStyle w:val="AmdtsEntries"/>
        <w:rPr>
          <w:rFonts w:cs="Arial"/>
        </w:rPr>
      </w:pPr>
      <w:r w:rsidRPr="005D62B8">
        <w:rPr>
          <w:rFonts w:cs="Arial"/>
        </w:rPr>
        <w:t>s 113</w:t>
      </w:r>
      <w:r w:rsidRPr="005D62B8">
        <w:rPr>
          <w:rFonts w:cs="Arial"/>
        </w:rPr>
        <w:tab/>
        <w:t xml:space="preserve">am </w:t>
      </w:r>
      <w:hyperlink r:id="rId422"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3.57</w:t>
      </w:r>
    </w:p>
    <w:p w:rsidR="005F7785" w:rsidRPr="005D62B8" w:rsidRDefault="005F7785" w:rsidP="005F7785">
      <w:pPr>
        <w:pStyle w:val="AmdtsEntryHd"/>
        <w:rPr>
          <w:rFonts w:cs="Arial"/>
        </w:rPr>
      </w:pPr>
      <w:r w:rsidRPr="005D62B8">
        <w:rPr>
          <w:rFonts w:cs="Arial"/>
        </w:rPr>
        <w:t>Declaration of total fire ban</w:t>
      </w:r>
    </w:p>
    <w:p w:rsidR="005F7785" w:rsidRPr="005D62B8" w:rsidRDefault="005F7785" w:rsidP="005F7785">
      <w:pPr>
        <w:pStyle w:val="AmdtsEntries"/>
        <w:rPr>
          <w:rFonts w:cs="Arial"/>
        </w:rPr>
      </w:pPr>
      <w:r w:rsidRPr="005D62B8">
        <w:rPr>
          <w:rFonts w:cs="Arial"/>
        </w:rPr>
        <w:t>s 114</w:t>
      </w:r>
      <w:r w:rsidRPr="005D62B8">
        <w:rPr>
          <w:rFonts w:cs="Arial"/>
        </w:rPr>
        <w:tab/>
        <w:t xml:space="preserve">am </w:t>
      </w:r>
      <w:hyperlink r:id="rId42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rsidR="005F7785" w:rsidRPr="005D62B8" w:rsidRDefault="005F7785" w:rsidP="005F7785">
      <w:pPr>
        <w:pStyle w:val="AmdtsEntryHd"/>
        <w:rPr>
          <w:rFonts w:cs="Arial"/>
        </w:rPr>
      </w:pPr>
      <w:r w:rsidRPr="005D62B8">
        <w:rPr>
          <w:rFonts w:cs="Arial"/>
        </w:rPr>
        <w:t>Publication of total fire ban</w:t>
      </w:r>
    </w:p>
    <w:p w:rsidR="005F7785" w:rsidRPr="005D62B8" w:rsidRDefault="005F7785" w:rsidP="005F7785">
      <w:pPr>
        <w:pStyle w:val="AmdtsEntries"/>
        <w:rPr>
          <w:rFonts w:cs="Arial"/>
        </w:rPr>
      </w:pPr>
      <w:r w:rsidRPr="005D62B8">
        <w:rPr>
          <w:rFonts w:cs="Arial"/>
        </w:rPr>
        <w:t>s 115</w:t>
      </w:r>
      <w:r w:rsidRPr="005D62B8">
        <w:rPr>
          <w:rFonts w:cs="Arial"/>
        </w:rPr>
        <w:tab/>
        <w:t xml:space="preserve">am </w:t>
      </w:r>
      <w:hyperlink r:id="rId42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25"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3.67</w:t>
      </w:r>
      <w:r w:rsidR="00C61C5D">
        <w:rPr>
          <w:rFonts w:cs="Arial"/>
        </w:rPr>
        <w:t xml:space="preserve">; </w:t>
      </w:r>
      <w:hyperlink r:id="rId426" w:tooltip="Red Tape Reduction Legislation Amendment Act 2015" w:history="1">
        <w:r w:rsidR="00C61C5D">
          <w:rPr>
            <w:rStyle w:val="charCitHyperlinkAbbrev"/>
          </w:rPr>
          <w:t>A2015</w:t>
        </w:r>
        <w:r w:rsidR="00C61C5D">
          <w:rPr>
            <w:rStyle w:val="charCitHyperlinkAbbrev"/>
          </w:rPr>
          <w:noBreakHyphen/>
          <w:t>33</w:t>
        </w:r>
      </w:hyperlink>
      <w:r w:rsidR="00E55810">
        <w:t xml:space="preserve"> amdt </w:t>
      </w:r>
      <w:r w:rsidR="00C61C5D">
        <w:t>1.68</w:t>
      </w:r>
    </w:p>
    <w:p w:rsidR="005F7785" w:rsidRPr="005D62B8" w:rsidRDefault="005F7785" w:rsidP="005F7785">
      <w:pPr>
        <w:pStyle w:val="AmdtsEntryHd"/>
        <w:rPr>
          <w:rFonts w:cs="Arial"/>
        </w:rPr>
      </w:pPr>
      <w:r w:rsidRPr="005D62B8">
        <w:rPr>
          <w:rFonts w:cs="Arial"/>
        </w:rPr>
        <w:t>Offence—lighting etc fire during total fire ban</w:t>
      </w:r>
    </w:p>
    <w:p w:rsidR="005F7785" w:rsidRPr="005D62B8" w:rsidRDefault="005F7785" w:rsidP="005F7785">
      <w:pPr>
        <w:pStyle w:val="AmdtsEntries"/>
        <w:rPr>
          <w:rFonts w:cs="Arial"/>
        </w:rPr>
      </w:pPr>
      <w:r w:rsidRPr="005D62B8">
        <w:rPr>
          <w:rFonts w:cs="Arial"/>
        </w:rPr>
        <w:t>s 116</w:t>
      </w:r>
      <w:r w:rsidRPr="005D62B8">
        <w:rPr>
          <w:rFonts w:cs="Arial"/>
        </w:rPr>
        <w:tab/>
        <w:t xml:space="preserve">am </w:t>
      </w:r>
      <w:hyperlink r:id="rId4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502D1">
        <w:rPr>
          <w:rFonts w:cs="Arial"/>
        </w:rPr>
        <w:t xml:space="preserve">; </w:t>
      </w:r>
      <w:hyperlink r:id="rId428"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40</w:t>
      </w:r>
    </w:p>
    <w:p w:rsidR="00F502D1" w:rsidRDefault="00F502D1" w:rsidP="005F7785">
      <w:pPr>
        <w:pStyle w:val="AmdtsEntryHd"/>
      </w:pPr>
      <w:r w:rsidRPr="004C3CCB">
        <w:t>Offence—high risk activity during total fire ban</w:t>
      </w:r>
    </w:p>
    <w:p w:rsidR="00F502D1" w:rsidRPr="00F502D1" w:rsidRDefault="00F502D1" w:rsidP="00F502D1">
      <w:pPr>
        <w:pStyle w:val="AmdtsEntries"/>
      </w:pPr>
      <w:r>
        <w:t>s 116A</w:t>
      </w:r>
      <w:r>
        <w:tab/>
        <w:t xml:space="preserve">ins </w:t>
      </w:r>
      <w:hyperlink r:id="rId429" w:tooltip="Emergencies Amendment Act 2016" w:history="1">
        <w:r>
          <w:rPr>
            <w:rStyle w:val="charCitHyperlinkAbbrev"/>
          </w:rPr>
          <w:t>A2016</w:t>
        </w:r>
        <w:r>
          <w:rPr>
            <w:rStyle w:val="charCitHyperlinkAbbrev"/>
          </w:rPr>
          <w:noBreakHyphen/>
          <w:t>33</w:t>
        </w:r>
      </w:hyperlink>
      <w:r>
        <w:t xml:space="preserve"> s 41</w:t>
      </w:r>
    </w:p>
    <w:p w:rsidR="005F7785" w:rsidRPr="005D62B8" w:rsidRDefault="005F7785" w:rsidP="005F7785">
      <w:pPr>
        <w:pStyle w:val="AmdtsEntryHd"/>
        <w:rPr>
          <w:rFonts w:cs="Arial"/>
        </w:rPr>
      </w:pPr>
      <w:r w:rsidRPr="005D62B8">
        <w:rPr>
          <w:rFonts w:cs="Arial"/>
        </w:rPr>
        <w:t>Declaration of exempt fires</w:t>
      </w:r>
    </w:p>
    <w:p w:rsidR="005F7785" w:rsidRPr="005D62B8" w:rsidRDefault="005F7785" w:rsidP="005F7785">
      <w:pPr>
        <w:pStyle w:val="AmdtsEntries"/>
        <w:rPr>
          <w:rFonts w:cs="Arial"/>
        </w:rPr>
      </w:pPr>
      <w:r w:rsidRPr="005D62B8">
        <w:rPr>
          <w:rFonts w:cs="Arial"/>
        </w:rPr>
        <w:t>s 117</w:t>
      </w:r>
      <w:r w:rsidRPr="005D62B8">
        <w:rPr>
          <w:rFonts w:cs="Arial"/>
        </w:rPr>
        <w:tab/>
        <w:t xml:space="preserve">am </w:t>
      </w:r>
      <w:hyperlink r:id="rId43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31"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rsidR="005F7785" w:rsidRPr="005D62B8" w:rsidRDefault="005F7785" w:rsidP="005F7785">
      <w:pPr>
        <w:pStyle w:val="AmdtsEntryHd"/>
        <w:rPr>
          <w:rFonts w:cs="Arial"/>
        </w:rPr>
      </w:pPr>
      <w:r w:rsidRPr="005D62B8">
        <w:rPr>
          <w:rFonts w:cs="Arial"/>
        </w:rPr>
        <w:t>Fire permits</w:t>
      </w:r>
    </w:p>
    <w:p w:rsidR="005F7785" w:rsidRPr="005D62B8" w:rsidRDefault="005F7785" w:rsidP="005F7785">
      <w:pPr>
        <w:pStyle w:val="AmdtsEntries"/>
        <w:rPr>
          <w:rFonts w:cs="Arial"/>
        </w:rPr>
      </w:pPr>
      <w:r w:rsidRPr="005D62B8">
        <w:rPr>
          <w:rFonts w:cs="Arial"/>
        </w:rPr>
        <w:t>s 118</w:t>
      </w:r>
      <w:r w:rsidRPr="005D62B8">
        <w:rPr>
          <w:rFonts w:cs="Arial"/>
        </w:rPr>
        <w:tab/>
        <w:t xml:space="preserve">am </w:t>
      </w:r>
      <w:hyperlink r:id="rId432"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13; </w:t>
      </w:r>
      <w:hyperlink r:id="rId43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40A46">
        <w:rPr>
          <w:rFonts w:cs="Arial"/>
        </w:rPr>
        <w:t xml:space="preserve">; </w:t>
      </w:r>
      <w:hyperlink r:id="rId434"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 42, s 43</w:t>
      </w:r>
    </w:p>
    <w:p w:rsidR="005F7785" w:rsidRPr="005D62B8" w:rsidRDefault="005F7785" w:rsidP="005F7785">
      <w:pPr>
        <w:pStyle w:val="AmdtsEntryHd"/>
        <w:rPr>
          <w:rFonts w:cs="Arial"/>
        </w:rPr>
      </w:pPr>
      <w:r w:rsidRPr="005D62B8">
        <w:rPr>
          <w:rFonts w:cs="Arial"/>
        </w:rPr>
        <w:t>Bushfire season</w:t>
      </w:r>
    </w:p>
    <w:p w:rsidR="005F7785" w:rsidRPr="005D62B8" w:rsidRDefault="005F7785" w:rsidP="005F7785">
      <w:pPr>
        <w:pStyle w:val="AmdtsEntries"/>
        <w:rPr>
          <w:rFonts w:cs="Arial"/>
        </w:rPr>
      </w:pPr>
      <w:r w:rsidRPr="005D62B8">
        <w:rPr>
          <w:rFonts w:cs="Arial"/>
        </w:rPr>
        <w:t>s 119</w:t>
      </w:r>
      <w:r w:rsidRPr="005D62B8">
        <w:rPr>
          <w:rFonts w:cs="Arial"/>
        </w:rPr>
        <w:tab/>
        <w:t xml:space="preserve">am </w:t>
      </w:r>
      <w:hyperlink r:id="rId43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36"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rsidR="005F7785" w:rsidRPr="005D62B8" w:rsidRDefault="005F7785" w:rsidP="005F7785">
      <w:pPr>
        <w:pStyle w:val="AmdtsEntryHd"/>
        <w:rPr>
          <w:rFonts w:cs="Arial"/>
        </w:rPr>
      </w:pPr>
      <w:r w:rsidRPr="005D62B8">
        <w:rPr>
          <w:rFonts w:cs="Arial"/>
        </w:rPr>
        <w:t>Notification of fire etc—obligations of owners or occupiers of rural land</w:t>
      </w:r>
    </w:p>
    <w:p w:rsidR="005F7785" w:rsidRPr="005D62B8" w:rsidRDefault="005F7785" w:rsidP="005F7785">
      <w:pPr>
        <w:pStyle w:val="AmdtsEntries"/>
        <w:rPr>
          <w:rFonts w:cs="Arial"/>
        </w:rPr>
      </w:pPr>
      <w:r w:rsidRPr="005D62B8">
        <w:rPr>
          <w:rFonts w:cs="Arial"/>
        </w:rPr>
        <w:t>s 121</w:t>
      </w:r>
      <w:r w:rsidRPr="005D62B8">
        <w:rPr>
          <w:rFonts w:cs="Arial"/>
        </w:rPr>
        <w:tab/>
        <w:t xml:space="preserve">am </w:t>
      </w:r>
      <w:hyperlink r:id="rId43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61669">
        <w:rPr>
          <w:rFonts w:cs="Arial"/>
        </w:rPr>
        <w:t xml:space="preserve">; </w:t>
      </w:r>
      <w:hyperlink r:id="rId43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B61669">
        <w:rPr>
          <w:rFonts w:cs="Arial"/>
        </w:rPr>
        <w:t xml:space="preserve"> amdt 1.36</w:t>
      </w:r>
      <w:r w:rsidR="001A4D41">
        <w:rPr>
          <w:rFonts w:cs="Arial"/>
        </w:rPr>
        <w:t xml:space="preserve">; </w:t>
      </w:r>
      <w:hyperlink r:id="rId439"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rsidR="005F7785" w:rsidRPr="005D62B8" w:rsidRDefault="005F7785" w:rsidP="005F7785">
      <w:pPr>
        <w:pStyle w:val="AmdtsEntryHd"/>
        <w:rPr>
          <w:rFonts w:cs="Arial"/>
        </w:rPr>
      </w:pPr>
      <w:r w:rsidRPr="005D62B8">
        <w:rPr>
          <w:rFonts w:cs="Arial"/>
        </w:rPr>
        <w:t>Using fires and appliances for cooking etc in open air</w:t>
      </w:r>
    </w:p>
    <w:p w:rsidR="005F7785" w:rsidRPr="005D62B8" w:rsidRDefault="005F7785" w:rsidP="005F7785">
      <w:pPr>
        <w:pStyle w:val="AmdtsEntries"/>
        <w:rPr>
          <w:rFonts w:cs="Arial"/>
        </w:rPr>
      </w:pPr>
      <w:r w:rsidRPr="005D62B8">
        <w:rPr>
          <w:rFonts w:cs="Arial"/>
        </w:rPr>
        <w:t>s 122</w:t>
      </w:r>
      <w:r w:rsidRPr="005D62B8">
        <w:rPr>
          <w:rFonts w:cs="Arial"/>
        </w:rPr>
        <w:tab/>
        <w:t xml:space="preserve">am </w:t>
      </w:r>
      <w:hyperlink r:id="rId44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14; </w:t>
      </w:r>
      <w:hyperlink r:id="rId4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2504D">
        <w:rPr>
          <w:rFonts w:cs="Arial"/>
        </w:rPr>
        <w:t xml:space="preserve">; </w:t>
      </w:r>
      <w:hyperlink r:id="rId442"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F2504D">
        <w:rPr>
          <w:rFonts w:cs="Arial"/>
        </w:rPr>
        <w:t xml:space="preserve"> amdt 1.17</w:t>
      </w:r>
    </w:p>
    <w:p w:rsidR="005F7785" w:rsidRPr="005D62B8" w:rsidRDefault="005F7785" w:rsidP="005F7785">
      <w:pPr>
        <w:pStyle w:val="AmdtsEntryHd"/>
        <w:rPr>
          <w:rFonts w:cs="Arial"/>
        </w:rPr>
      </w:pPr>
      <w:r w:rsidRPr="005D62B8">
        <w:rPr>
          <w:rFonts w:cs="Arial"/>
        </w:rPr>
        <w:t>Lighting fires for burning off</w:t>
      </w:r>
    </w:p>
    <w:p w:rsidR="005F7785" w:rsidRPr="005D62B8" w:rsidRDefault="005F7785" w:rsidP="005F7785">
      <w:pPr>
        <w:pStyle w:val="AmdtsEntries"/>
        <w:rPr>
          <w:rFonts w:cs="Arial"/>
        </w:rPr>
      </w:pPr>
      <w:r w:rsidRPr="005D62B8">
        <w:rPr>
          <w:rFonts w:cs="Arial"/>
        </w:rPr>
        <w:t>s 123</w:t>
      </w:r>
      <w:r w:rsidRPr="005D62B8">
        <w:rPr>
          <w:rFonts w:cs="Arial"/>
        </w:rPr>
        <w:tab/>
        <w:t xml:space="preserve">am </w:t>
      </w:r>
      <w:hyperlink r:id="rId4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1.17, amdt 1.35; </w:t>
      </w:r>
      <w:hyperlink r:id="rId444" w:tooltip="Statute Law Amendment Act 2006" w:history="1">
        <w:r w:rsidR="00DE189D" w:rsidRPr="00DE189D">
          <w:rPr>
            <w:rStyle w:val="charCitHyperlinkAbbrev"/>
          </w:rPr>
          <w:t>A2006</w:t>
        </w:r>
        <w:r w:rsidR="00DE189D" w:rsidRPr="00DE189D">
          <w:rPr>
            <w:rStyle w:val="charCitHyperlinkAbbrev"/>
          </w:rPr>
          <w:noBreakHyphen/>
          <w:t>42</w:t>
        </w:r>
      </w:hyperlink>
      <w:r w:rsidRPr="005D62B8">
        <w:rPr>
          <w:rFonts w:cs="Arial"/>
        </w:rPr>
        <w:t xml:space="preserve"> amdt 1.1</w:t>
      </w:r>
      <w:r w:rsidR="005F51F6">
        <w:rPr>
          <w:rFonts w:cs="Arial"/>
        </w:rPr>
        <w:t xml:space="preserve">; </w:t>
      </w:r>
      <w:hyperlink r:id="rId445"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5F51F6">
        <w:rPr>
          <w:rFonts w:cs="Arial"/>
        </w:rPr>
        <w:t xml:space="preserve"> amdt 1.18</w:t>
      </w:r>
    </w:p>
    <w:p w:rsidR="005F7785" w:rsidRPr="005D62B8" w:rsidRDefault="005F7785" w:rsidP="005F7785">
      <w:pPr>
        <w:pStyle w:val="AmdtsEntryHd"/>
        <w:rPr>
          <w:rFonts w:cs="Arial"/>
        </w:rPr>
      </w:pPr>
      <w:r w:rsidRPr="005D62B8">
        <w:rPr>
          <w:rFonts w:cs="Arial"/>
        </w:rPr>
        <w:t>Permits for div 5.6.2</w:t>
      </w:r>
    </w:p>
    <w:p w:rsidR="005F7785" w:rsidRPr="005D62B8" w:rsidRDefault="005F7785" w:rsidP="005F7785">
      <w:pPr>
        <w:pStyle w:val="AmdtsEntries"/>
        <w:rPr>
          <w:rFonts w:cs="Arial"/>
        </w:rPr>
      </w:pPr>
      <w:r w:rsidRPr="005D62B8">
        <w:rPr>
          <w:rFonts w:cs="Arial"/>
        </w:rPr>
        <w:t>s 124</w:t>
      </w:r>
      <w:r w:rsidRPr="005D62B8">
        <w:rPr>
          <w:rFonts w:cs="Arial"/>
        </w:rPr>
        <w:tab/>
        <w:t xml:space="preserve">am </w:t>
      </w:r>
      <w:hyperlink r:id="rId44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rsidR="00B40A46" w:rsidRDefault="00B40A46" w:rsidP="005F7785">
      <w:pPr>
        <w:pStyle w:val="AmdtsEntryHd"/>
      </w:pPr>
      <w:r>
        <w:t>Bushfire council members</w:t>
      </w:r>
    </w:p>
    <w:p w:rsidR="00B40A46" w:rsidRDefault="00B40A46" w:rsidP="00B40A46">
      <w:pPr>
        <w:pStyle w:val="AmdtsEntries"/>
      </w:pPr>
      <w:r>
        <w:t>s 129</w:t>
      </w:r>
      <w:r>
        <w:tab/>
        <w:t xml:space="preserve">am </w:t>
      </w:r>
      <w:hyperlink r:id="rId447" w:tooltip="Emergencies Amendment Act 2016" w:history="1">
        <w:r>
          <w:rPr>
            <w:rStyle w:val="charCitHyperlinkAbbrev"/>
          </w:rPr>
          <w:t>A2016</w:t>
        </w:r>
        <w:r>
          <w:rPr>
            <w:rStyle w:val="charCitHyperlinkAbbrev"/>
          </w:rPr>
          <w:noBreakHyphen/>
          <w:t>33</w:t>
        </w:r>
      </w:hyperlink>
      <w:r>
        <w:t xml:space="preserve"> ss 44-46; ss renum R26 LA</w:t>
      </w:r>
    </w:p>
    <w:p w:rsidR="002A35B9" w:rsidRPr="002A35B9" w:rsidRDefault="002A35B9" w:rsidP="00B40A46">
      <w:pPr>
        <w:pStyle w:val="AmdtsEntries"/>
        <w:rPr>
          <w:rStyle w:val="charUnderline"/>
        </w:rPr>
      </w:pPr>
      <w:r>
        <w:tab/>
      </w:r>
      <w:r w:rsidRPr="002A35B9">
        <w:rPr>
          <w:rStyle w:val="charUnderline"/>
        </w:rPr>
        <w:t>(7), (8) exp 21 June 2024 (s 129 (8))</w:t>
      </w:r>
    </w:p>
    <w:p w:rsidR="005F7785" w:rsidRPr="005D62B8" w:rsidRDefault="005F7785" w:rsidP="005F7785">
      <w:pPr>
        <w:pStyle w:val="AmdtsEntryHd"/>
        <w:rPr>
          <w:rFonts w:cs="Arial"/>
        </w:rPr>
      </w:pPr>
      <w:r w:rsidRPr="005D62B8">
        <w:rPr>
          <w:rFonts w:cs="Arial"/>
        </w:rPr>
        <w:t>Functions of bushfire council</w:t>
      </w:r>
    </w:p>
    <w:p w:rsidR="005F7785" w:rsidRDefault="005F7785" w:rsidP="005F7785">
      <w:pPr>
        <w:pStyle w:val="AmdtsEntries"/>
        <w:rPr>
          <w:rFonts w:cs="Arial"/>
        </w:rPr>
      </w:pPr>
      <w:r w:rsidRPr="005D62B8">
        <w:rPr>
          <w:rFonts w:cs="Arial"/>
        </w:rPr>
        <w:t>s 130</w:t>
      </w:r>
      <w:r w:rsidRPr="005D62B8">
        <w:rPr>
          <w:rFonts w:cs="Arial"/>
        </w:rPr>
        <w:tab/>
        <w:t xml:space="preserve">sub </w:t>
      </w:r>
      <w:hyperlink r:id="rId4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rsidR="00B40A46" w:rsidRPr="005D62B8" w:rsidRDefault="00B40A46" w:rsidP="005F7785">
      <w:pPr>
        <w:pStyle w:val="AmdtsEntries"/>
        <w:rPr>
          <w:rFonts w:cs="Arial"/>
        </w:rPr>
      </w:pPr>
      <w:r>
        <w:rPr>
          <w:rFonts w:cs="Arial"/>
        </w:rPr>
        <w:tab/>
        <w:t xml:space="preserve">am </w:t>
      </w:r>
      <w:hyperlink r:id="rId449" w:tooltip="Emergencies Amendment Act 2016" w:history="1">
        <w:r>
          <w:rPr>
            <w:rStyle w:val="charCitHyperlinkAbbrev"/>
          </w:rPr>
          <w:t>A2016</w:t>
        </w:r>
        <w:r>
          <w:rPr>
            <w:rStyle w:val="charCitHyperlinkAbbrev"/>
          </w:rPr>
          <w:noBreakHyphen/>
          <w:t>33</w:t>
        </w:r>
      </w:hyperlink>
      <w:r>
        <w:rPr>
          <w:rFonts w:cs="Arial"/>
        </w:rPr>
        <w:t xml:space="preserve"> s 47; ss renum R26 LA</w:t>
      </w:r>
    </w:p>
    <w:p w:rsidR="005F7785" w:rsidRPr="005D62B8" w:rsidRDefault="00A32767" w:rsidP="005F7785">
      <w:pPr>
        <w:pStyle w:val="AmdtsEntryHd"/>
        <w:rPr>
          <w:rFonts w:cs="Arial"/>
        </w:rPr>
      </w:pPr>
      <w:r>
        <w:t>Director</w:t>
      </w:r>
      <w:r>
        <w:noBreakHyphen/>
        <w:t>general</w:t>
      </w:r>
      <w:r w:rsidR="005F7785" w:rsidRPr="005D62B8">
        <w:rPr>
          <w:rFonts w:cs="Arial"/>
        </w:rPr>
        <w:t xml:space="preserve"> to give support to bushfire council</w:t>
      </w:r>
    </w:p>
    <w:p w:rsidR="00A32767" w:rsidRPr="005D62B8" w:rsidRDefault="00A32767" w:rsidP="00A32767">
      <w:pPr>
        <w:pStyle w:val="AmdtsEntries"/>
        <w:rPr>
          <w:rFonts w:cs="Arial"/>
        </w:rPr>
      </w:pPr>
      <w:r w:rsidRPr="005D62B8">
        <w:rPr>
          <w:rFonts w:cs="Arial"/>
        </w:rPr>
        <w:t>s 131</w:t>
      </w:r>
      <w:r w:rsidR="006726E8">
        <w:rPr>
          <w:rFonts w:cs="Arial"/>
        </w:rPr>
        <w:t xml:space="preserve"> hdg</w:t>
      </w:r>
      <w:r w:rsidR="006726E8">
        <w:rPr>
          <w:rFonts w:cs="Arial"/>
        </w:rPr>
        <w:tab/>
        <w:t xml:space="preserve">am </w:t>
      </w:r>
      <w:hyperlink r:id="rId450" w:tooltip="Administrative (One ACT Public Service Miscellaneous Amendments) Act 2011" w:history="1">
        <w:r w:rsidR="006726E8" w:rsidRPr="006726E8">
          <w:rPr>
            <w:rStyle w:val="charCitHyperlinkAbbrev"/>
          </w:rPr>
          <w:t>A2011</w:t>
        </w:r>
        <w:r w:rsidR="006726E8" w:rsidRPr="006726E8">
          <w:rPr>
            <w:rStyle w:val="charCitHyperlinkAbbrev"/>
          </w:rPr>
          <w:noBreakHyphen/>
          <w:t>22</w:t>
        </w:r>
      </w:hyperlink>
      <w:r>
        <w:rPr>
          <w:rFonts w:cs="Arial"/>
        </w:rPr>
        <w:t xml:space="preserve"> amdt </w:t>
      </w:r>
      <w:r w:rsidR="00C3045E">
        <w:rPr>
          <w:rFonts w:cs="Arial"/>
        </w:rPr>
        <w:t>1.194</w:t>
      </w:r>
    </w:p>
    <w:p w:rsidR="005F7785" w:rsidRDefault="005F7785" w:rsidP="005F7785">
      <w:pPr>
        <w:pStyle w:val="AmdtsEntries"/>
        <w:rPr>
          <w:rFonts w:cs="Arial"/>
        </w:rPr>
      </w:pPr>
      <w:r w:rsidRPr="005D62B8">
        <w:rPr>
          <w:rFonts w:cs="Arial"/>
        </w:rPr>
        <w:t>s 131</w:t>
      </w:r>
      <w:r w:rsidRPr="005D62B8">
        <w:rPr>
          <w:rFonts w:cs="Arial"/>
        </w:rPr>
        <w:tab/>
        <w:t xml:space="preserve">sub </w:t>
      </w:r>
      <w:hyperlink r:id="rId45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rsidR="00442E12" w:rsidRPr="005D62B8" w:rsidRDefault="006726E8" w:rsidP="005F7785">
      <w:pPr>
        <w:pStyle w:val="AmdtsEntries"/>
        <w:rPr>
          <w:rFonts w:cs="Arial"/>
        </w:rPr>
      </w:pPr>
      <w:r>
        <w:rPr>
          <w:rFonts w:cs="Arial"/>
        </w:rPr>
        <w:tab/>
        <w:t xml:space="preserve">am </w:t>
      </w:r>
      <w:hyperlink r:id="rId452" w:tooltip="Administrative (One ACT Public Service Miscellaneous Amendments) Act 2011" w:history="1">
        <w:r w:rsidRPr="006726E8">
          <w:rPr>
            <w:rStyle w:val="charCitHyperlinkAbbrev"/>
          </w:rPr>
          <w:t>A2011</w:t>
        </w:r>
        <w:r w:rsidRPr="006726E8">
          <w:rPr>
            <w:rStyle w:val="charCitHyperlinkAbbrev"/>
          </w:rPr>
          <w:noBreakHyphen/>
          <w:t>22</w:t>
        </w:r>
      </w:hyperlink>
      <w:r w:rsidR="00442E12">
        <w:rPr>
          <w:rFonts w:cs="Arial"/>
        </w:rPr>
        <w:t xml:space="preserve"> amdt </w:t>
      </w:r>
      <w:r w:rsidR="00C3045E">
        <w:rPr>
          <w:rFonts w:cs="Arial"/>
        </w:rPr>
        <w:t>1.194</w:t>
      </w:r>
    </w:p>
    <w:p w:rsidR="005F7785" w:rsidRPr="005D62B8" w:rsidRDefault="005F7785" w:rsidP="005F7785">
      <w:pPr>
        <w:pStyle w:val="AmdtsEntryHd"/>
        <w:rPr>
          <w:rFonts w:cs="Arial"/>
        </w:rPr>
      </w:pPr>
      <w:r w:rsidRPr="005D62B8">
        <w:rPr>
          <w:rFonts w:cs="Arial"/>
          <w:noProof/>
        </w:rPr>
        <w:lastRenderedPageBreak/>
        <w:t>Ending of bushfire council members’ appointments</w:t>
      </w:r>
    </w:p>
    <w:p w:rsidR="005F7785" w:rsidRPr="005D62B8" w:rsidRDefault="005F7785" w:rsidP="005F7785">
      <w:pPr>
        <w:pStyle w:val="AmdtsEntries"/>
        <w:rPr>
          <w:rFonts w:cs="Arial"/>
        </w:rPr>
      </w:pPr>
      <w:r w:rsidRPr="005D62B8">
        <w:rPr>
          <w:rFonts w:cs="Arial"/>
        </w:rPr>
        <w:t>s 132</w:t>
      </w:r>
      <w:r w:rsidRPr="005D62B8">
        <w:rPr>
          <w:rFonts w:cs="Arial"/>
        </w:rPr>
        <w:tab/>
        <w:t xml:space="preserve">am </w:t>
      </w:r>
      <w:hyperlink r:id="rId453"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3.58</w:t>
      </w:r>
    </w:p>
    <w:p w:rsidR="005F7785" w:rsidRPr="005D62B8" w:rsidRDefault="005F7785" w:rsidP="005F7785">
      <w:pPr>
        <w:pStyle w:val="AmdtsEntryHd"/>
        <w:rPr>
          <w:rFonts w:cs="Arial"/>
          <w:noProof/>
          <w:szCs w:val="24"/>
        </w:rPr>
      </w:pPr>
      <w:r w:rsidRPr="005D62B8">
        <w:rPr>
          <w:rFonts w:cs="Arial"/>
          <w:noProof/>
          <w:szCs w:val="24"/>
        </w:rPr>
        <w:t>Bushfire council meetings</w:t>
      </w:r>
    </w:p>
    <w:p w:rsidR="005F7785" w:rsidRPr="005D62B8" w:rsidRDefault="005F7785" w:rsidP="005F7785">
      <w:pPr>
        <w:pStyle w:val="AmdtsEntries"/>
        <w:rPr>
          <w:rFonts w:cs="Arial"/>
        </w:rPr>
      </w:pPr>
      <w:r w:rsidRPr="005D62B8">
        <w:rPr>
          <w:rFonts w:cs="Arial"/>
        </w:rPr>
        <w:t>s 134</w:t>
      </w:r>
      <w:r w:rsidRPr="005D62B8">
        <w:rPr>
          <w:rFonts w:cs="Arial"/>
        </w:rPr>
        <w:tab/>
        <w:t xml:space="preserve">am </w:t>
      </w:r>
      <w:hyperlink r:id="rId454"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3.85</w:t>
      </w:r>
    </w:p>
    <w:p w:rsidR="005F7785" w:rsidRPr="00FC22F7" w:rsidRDefault="005F7785" w:rsidP="005F7785">
      <w:pPr>
        <w:pStyle w:val="AmdtsEntryHd"/>
        <w:rPr>
          <w:rFonts w:cs="Arial"/>
        </w:rPr>
      </w:pPr>
      <w:r w:rsidRPr="00FC22F7">
        <w:rPr>
          <w:rFonts w:cs="Arial"/>
        </w:rPr>
        <w:t>Security and Emergency Management Senior Officials Group</w:t>
      </w:r>
    </w:p>
    <w:p w:rsidR="005F7785" w:rsidRPr="00FC22F7" w:rsidRDefault="005F7785" w:rsidP="005F7785">
      <w:pPr>
        <w:pStyle w:val="AmdtsEntries"/>
        <w:rPr>
          <w:rFonts w:cs="Arial"/>
        </w:rPr>
      </w:pPr>
      <w:r w:rsidRPr="00FC22F7">
        <w:rPr>
          <w:rFonts w:cs="Arial"/>
        </w:rPr>
        <w:t>pt 7.1 hdg</w:t>
      </w:r>
      <w:r w:rsidRPr="00FC22F7">
        <w:rPr>
          <w:rFonts w:cs="Arial"/>
        </w:rPr>
        <w:tab/>
        <w:t xml:space="preserve">sub </w:t>
      </w:r>
      <w:hyperlink r:id="rId455"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6</w:t>
      </w:r>
    </w:p>
    <w:p w:rsidR="005F7785" w:rsidRPr="00FC22F7" w:rsidRDefault="005F7785" w:rsidP="005F7785">
      <w:pPr>
        <w:pStyle w:val="AmdtsEntryHd"/>
        <w:rPr>
          <w:rFonts w:cs="Arial"/>
        </w:rPr>
      </w:pPr>
      <w:r w:rsidRPr="00FC22F7">
        <w:rPr>
          <w:rFonts w:cs="Arial"/>
        </w:rPr>
        <w:t>Security and Emergency Management Senior Officials Group</w:t>
      </w:r>
    </w:p>
    <w:p w:rsidR="005F7785" w:rsidRPr="00FC22F7" w:rsidRDefault="005F7785" w:rsidP="005F7785">
      <w:pPr>
        <w:pStyle w:val="AmdtsEntries"/>
        <w:rPr>
          <w:rFonts w:cs="Arial"/>
        </w:rPr>
      </w:pPr>
      <w:r w:rsidRPr="00FC22F7">
        <w:rPr>
          <w:rFonts w:cs="Arial"/>
        </w:rPr>
        <w:t>s 141</w:t>
      </w:r>
      <w:r w:rsidRPr="00FC22F7">
        <w:rPr>
          <w:rFonts w:cs="Arial"/>
        </w:rPr>
        <w:tab/>
        <w:t xml:space="preserve">sub </w:t>
      </w:r>
      <w:hyperlink r:id="rId456"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7</w:t>
      </w:r>
    </w:p>
    <w:p w:rsidR="005F7785" w:rsidRPr="00FC22F7" w:rsidRDefault="005F7785" w:rsidP="005F7785">
      <w:pPr>
        <w:pStyle w:val="AmdtsEntryHd"/>
        <w:rPr>
          <w:rFonts w:cs="Arial"/>
        </w:rPr>
      </w:pPr>
      <w:r w:rsidRPr="00FC22F7">
        <w:rPr>
          <w:rFonts w:cs="Arial"/>
        </w:rPr>
        <w:t>Constitution of SEMSOG</w:t>
      </w:r>
    </w:p>
    <w:p w:rsidR="005F7785" w:rsidRPr="00846DED" w:rsidRDefault="005F7785" w:rsidP="00210CCF">
      <w:pPr>
        <w:pStyle w:val="AmdtsEntries"/>
        <w:keepNext/>
        <w:rPr>
          <w:rFonts w:cs="Arial"/>
        </w:rPr>
      </w:pPr>
      <w:r w:rsidRPr="005D62B8">
        <w:rPr>
          <w:rFonts w:cs="Arial"/>
        </w:rPr>
        <w:t>s 142 hdg</w:t>
      </w:r>
      <w:r w:rsidRPr="005D62B8">
        <w:rPr>
          <w:rFonts w:cs="Arial"/>
        </w:rPr>
        <w:tab/>
      </w:r>
      <w:r w:rsidRPr="00846DED">
        <w:rPr>
          <w:rFonts w:cs="Arial"/>
        </w:rPr>
        <w:t xml:space="preserve">sub </w:t>
      </w:r>
      <w:hyperlink r:id="rId45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8</w:t>
      </w:r>
    </w:p>
    <w:p w:rsidR="005F7785" w:rsidRPr="00DE189D" w:rsidRDefault="005F7785" w:rsidP="005F7785">
      <w:pPr>
        <w:pStyle w:val="AmdtsEntries"/>
      </w:pPr>
      <w:r w:rsidRPr="00846DED">
        <w:rPr>
          <w:rFonts w:cs="Arial"/>
        </w:rPr>
        <w:t>s 142</w:t>
      </w:r>
      <w:r w:rsidRPr="00846DED">
        <w:rPr>
          <w:rFonts w:cs="Arial"/>
        </w:rPr>
        <w:tab/>
        <w:t xml:space="preserve">am </w:t>
      </w:r>
      <w:hyperlink r:id="rId45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9-12; pars renum </w:t>
      </w:r>
      <w:r w:rsidR="00846DED">
        <w:rPr>
          <w:rFonts w:cs="Arial"/>
        </w:rPr>
        <w:t xml:space="preserve">R15 </w:t>
      </w:r>
      <w:r w:rsidRPr="00846DED">
        <w:rPr>
          <w:rFonts w:cs="Arial"/>
        </w:rPr>
        <w:t>LA</w:t>
      </w:r>
      <w:r w:rsidR="00442E12">
        <w:rPr>
          <w:rFonts w:cs="Arial"/>
        </w:rPr>
        <w:t xml:space="preserve">; </w:t>
      </w:r>
      <w:hyperlink r:id="rId45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w:t>
      </w:r>
      <w:r w:rsidR="00C3045E">
        <w:rPr>
          <w:rFonts w:cs="Arial"/>
        </w:rPr>
        <w:t> 1.194</w:t>
      </w:r>
      <w:r w:rsidR="002731F3">
        <w:rPr>
          <w:rFonts w:cs="Arial"/>
        </w:rPr>
        <w:t xml:space="preserve">; </w:t>
      </w:r>
      <w:hyperlink r:id="rId46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2731F3">
        <w:rPr>
          <w:rFonts w:cs="Arial"/>
        </w:rPr>
        <w:t xml:space="preserve"> amdt 1.37</w:t>
      </w:r>
      <w:r w:rsidR="00C53659">
        <w:rPr>
          <w:rFonts w:cs="Arial"/>
        </w:rPr>
        <w:t xml:space="preserve">; </w:t>
      </w:r>
      <w:hyperlink r:id="rId461"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r w:rsidR="00665145">
        <w:rPr>
          <w:rFonts w:cs="Arial"/>
        </w:rPr>
        <w:t xml:space="preserve">; </w:t>
      </w:r>
      <w:hyperlink r:id="rId462" w:tooltip="Emergencies Amendment Act 2018" w:history="1">
        <w:r w:rsidR="00665145">
          <w:rPr>
            <w:rStyle w:val="charCitHyperlinkAbbrev"/>
          </w:rPr>
          <w:t>A2018</w:t>
        </w:r>
        <w:r w:rsidR="00665145">
          <w:rPr>
            <w:rStyle w:val="charCitHyperlinkAbbrev"/>
          </w:rPr>
          <w:noBreakHyphen/>
          <w:t>49</w:t>
        </w:r>
      </w:hyperlink>
      <w:r w:rsidR="00665145" w:rsidRPr="00665145">
        <w:t xml:space="preserve"> s</w:t>
      </w:r>
      <w:r w:rsidR="00665145">
        <w:t> </w:t>
      </w:r>
      <w:r w:rsidR="00665145" w:rsidRPr="00665145">
        <w:t>4</w:t>
      </w:r>
      <w:r w:rsidR="00665145">
        <w:t>, s 5</w:t>
      </w:r>
      <w:r w:rsidR="00B061C8">
        <w:t>; pars renum R28 LA</w:t>
      </w:r>
    </w:p>
    <w:p w:rsidR="005F7785" w:rsidRPr="00846DED" w:rsidRDefault="005F7785" w:rsidP="005F7785">
      <w:pPr>
        <w:pStyle w:val="AmdtsEntryHd"/>
        <w:rPr>
          <w:rFonts w:cs="Arial"/>
        </w:rPr>
      </w:pPr>
      <w:r w:rsidRPr="00846DED">
        <w:rPr>
          <w:rFonts w:cs="Arial"/>
        </w:rPr>
        <w:t>Functions of SEMSOG</w:t>
      </w:r>
    </w:p>
    <w:p w:rsidR="005F7785" w:rsidRPr="00846DED" w:rsidRDefault="005F7785" w:rsidP="00071D37">
      <w:pPr>
        <w:pStyle w:val="AmdtsEntries"/>
        <w:keepNext/>
        <w:rPr>
          <w:rFonts w:cs="Arial"/>
        </w:rPr>
      </w:pPr>
      <w:r w:rsidRPr="005D62B8">
        <w:rPr>
          <w:rFonts w:cs="Arial"/>
        </w:rPr>
        <w:t>s 143 hdg</w:t>
      </w:r>
      <w:r w:rsidRPr="005D62B8">
        <w:rPr>
          <w:rFonts w:cs="Arial"/>
        </w:rPr>
        <w:tab/>
      </w:r>
      <w:r w:rsidRPr="00846DED">
        <w:rPr>
          <w:rFonts w:cs="Arial"/>
        </w:rPr>
        <w:t xml:space="preserve">sub </w:t>
      </w:r>
      <w:hyperlink r:id="rId46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13</w:t>
      </w:r>
    </w:p>
    <w:p w:rsidR="005F7785" w:rsidRPr="00665145" w:rsidRDefault="005F7785" w:rsidP="005F7785">
      <w:pPr>
        <w:pStyle w:val="AmdtsEntries"/>
      </w:pPr>
      <w:r w:rsidRPr="005D62B8">
        <w:rPr>
          <w:rFonts w:cs="Arial"/>
        </w:rPr>
        <w:t>s 143</w:t>
      </w:r>
      <w:r w:rsidRPr="005D62B8">
        <w:rPr>
          <w:rFonts w:cs="Arial"/>
        </w:rPr>
        <w:tab/>
        <w:t xml:space="preserve">am </w:t>
      </w:r>
      <w:hyperlink r:id="rId46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6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14-16; pars renum</w:t>
      </w:r>
      <w:r w:rsidR="00846DED">
        <w:rPr>
          <w:rFonts w:cs="Arial"/>
        </w:rPr>
        <w:t xml:space="preserve"> R15</w:t>
      </w:r>
      <w:r w:rsidRPr="00846DED">
        <w:rPr>
          <w:rFonts w:cs="Arial"/>
        </w:rPr>
        <w:t xml:space="preserve"> LA</w:t>
      </w:r>
      <w:r w:rsidR="00665145">
        <w:rPr>
          <w:rFonts w:cs="Arial"/>
        </w:rPr>
        <w:t xml:space="preserve">; </w:t>
      </w:r>
      <w:hyperlink r:id="rId466" w:tooltip="Emergencies Amendment Act 2018" w:history="1">
        <w:r w:rsidR="00665145">
          <w:rPr>
            <w:rStyle w:val="charCitHyperlinkAbbrev"/>
          </w:rPr>
          <w:t>A2018</w:t>
        </w:r>
        <w:r w:rsidR="00665145">
          <w:rPr>
            <w:rStyle w:val="charCitHyperlinkAbbrev"/>
          </w:rPr>
          <w:noBreakHyphen/>
          <w:t>49</w:t>
        </w:r>
      </w:hyperlink>
      <w:r w:rsidR="00665145">
        <w:t xml:space="preserve"> s 6, s 7</w:t>
      </w:r>
      <w:r w:rsidR="00182F73">
        <w:t>; pars renum R28 LA</w:t>
      </w:r>
    </w:p>
    <w:p w:rsidR="005F7785" w:rsidRPr="005D62B8" w:rsidRDefault="005F7785" w:rsidP="005F7785">
      <w:pPr>
        <w:pStyle w:val="AmdtsEntryHd"/>
        <w:rPr>
          <w:rFonts w:cs="Arial"/>
          <w:noProof/>
          <w:szCs w:val="24"/>
        </w:rPr>
      </w:pPr>
      <w:r w:rsidRPr="005D62B8">
        <w:rPr>
          <w:rFonts w:cs="Arial"/>
          <w:noProof/>
          <w:szCs w:val="24"/>
        </w:rPr>
        <w:t>Calling committee meetings</w:t>
      </w:r>
    </w:p>
    <w:p w:rsidR="005F7785" w:rsidRPr="005D62B8" w:rsidRDefault="005F7785" w:rsidP="005F7785">
      <w:pPr>
        <w:pStyle w:val="AmdtsEntries"/>
        <w:rPr>
          <w:rFonts w:cs="Arial"/>
        </w:rPr>
      </w:pPr>
      <w:r w:rsidRPr="005D62B8">
        <w:rPr>
          <w:rFonts w:cs="Arial"/>
        </w:rPr>
        <w:t>s 144</w:t>
      </w:r>
      <w:r w:rsidRPr="005D62B8">
        <w:rPr>
          <w:rFonts w:cs="Arial"/>
        </w:rPr>
        <w:tab/>
      </w:r>
      <w:r w:rsidRPr="00846DED">
        <w:rPr>
          <w:rFonts w:cs="Arial"/>
        </w:rPr>
        <w:t xml:space="preserve">om </w:t>
      </w:r>
      <w:hyperlink r:id="rId46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rsidR="005F7785" w:rsidRPr="005D62B8" w:rsidRDefault="005F7785" w:rsidP="005F7785">
      <w:pPr>
        <w:pStyle w:val="AmdtsEntryHd"/>
        <w:rPr>
          <w:rFonts w:cs="Arial"/>
          <w:noProof/>
          <w:szCs w:val="24"/>
        </w:rPr>
      </w:pPr>
      <w:r w:rsidRPr="005D62B8">
        <w:rPr>
          <w:rFonts w:cs="Arial"/>
          <w:noProof/>
          <w:szCs w:val="24"/>
        </w:rPr>
        <w:t>Committee meetings</w:t>
      </w:r>
    </w:p>
    <w:p w:rsidR="005F7785" w:rsidRPr="005D62B8" w:rsidRDefault="005F7785" w:rsidP="005F7785">
      <w:pPr>
        <w:pStyle w:val="AmdtsEntries"/>
        <w:rPr>
          <w:rFonts w:cs="Arial"/>
        </w:rPr>
      </w:pPr>
      <w:r w:rsidRPr="005D62B8">
        <w:rPr>
          <w:rFonts w:cs="Arial"/>
        </w:rPr>
        <w:t>s 145</w:t>
      </w:r>
      <w:r w:rsidRPr="005D62B8">
        <w:rPr>
          <w:rFonts w:cs="Arial"/>
        </w:rPr>
        <w:tab/>
        <w:t xml:space="preserve">am </w:t>
      </w:r>
      <w:hyperlink r:id="rId468"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3.86</w:t>
      </w:r>
    </w:p>
    <w:p w:rsidR="005F7785" w:rsidRPr="00846DED" w:rsidRDefault="005F7785" w:rsidP="005F7785">
      <w:pPr>
        <w:pStyle w:val="AmdtsEntries"/>
        <w:rPr>
          <w:rFonts w:cs="Arial"/>
        </w:rPr>
      </w:pPr>
      <w:r w:rsidRPr="005D62B8">
        <w:rPr>
          <w:rFonts w:cs="Arial"/>
        </w:rPr>
        <w:tab/>
      </w:r>
      <w:r w:rsidRPr="00846DED">
        <w:rPr>
          <w:rFonts w:cs="Arial"/>
        </w:rPr>
        <w:t xml:space="preserve">om </w:t>
      </w:r>
      <w:hyperlink r:id="rId46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rsidR="005F7785" w:rsidRPr="005D62B8" w:rsidRDefault="005F7785" w:rsidP="005F7785">
      <w:pPr>
        <w:pStyle w:val="AmdtsEntryHd"/>
        <w:rPr>
          <w:rFonts w:cs="Arial"/>
          <w:noProof/>
          <w:szCs w:val="24"/>
        </w:rPr>
      </w:pPr>
      <w:r w:rsidRPr="005D62B8">
        <w:rPr>
          <w:rFonts w:cs="Arial"/>
        </w:rPr>
        <w:t>Minimum number for committee meetings</w:t>
      </w:r>
    </w:p>
    <w:p w:rsidR="005F7785" w:rsidRPr="005D62B8" w:rsidRDefault="005F7785" w:rsidP="005F7785">
      <w:pPr>
        <w:pStyle w:val="AmdtsEntries"/>
        <w:rPr>
          <w:rFonts w:cs="Arial"/>
        </w:rPr>
      </w:pPr>
      <w:r w:rsidRPr="005D62B8">
        <w:rPr>
          <w:rFonts w:cs="Arial"/>
        </w:rPr>
        <w:t>s 146</w:t>
      </w:r>
      <w:r w:rsidRPr="005D62B8">
        <w:rPr>
          <w:rFonts w:cs="Arial"/>
        </w:rPr>
        <w:tab/>
      </w:r>
      <w:r w:rsidRPr="00846DED">
        <w:rPr>
          <w:rFonts w:cs="Arial"/>
        </w:rPr>
        <w:t xml:space="preserve">om </w:t>
      </w:r>
      <w:hyperlink r:id="rId47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rsidR="005F7785" w:rsidRPr="005D62B8" w:rsidRDefault="005F7785" w:rsidP="005F7785">
      <w:pPr>
        <w:pStyle w:val="AmdtsEntryHd"/>
        <w:rPr>
          <w:rFonts w:cs="Arial"/>
          <w:noProof/>
          <w:szCs w:val="24"/>
        </w:rPr>
      </w:pPr>
      <w:r w:rsidRPr="005D62B8">
        <w:rPr>
          <w:rFonts w:cs="Arial"/>
        </w:rPr>
        <w:t>Emergency plan</w:t>
      </w:r>
    </w:p>
    <w:p w:rsidR="005F7785" w:rsidRDefault="005F7785" w:rsidP="005F7785">
      <w:pPr>
        <w:pStyle w:val="AmdtsEntries"/>
        <w:rPr>
          <w:rFonts w:cs="Arial"/>
        </w:rPr>
      </w:pPr>
      <w:r w:rsidRPr="005D62B8">
        <w:rPr>
          <w:rFonts w:cs="Arial"/>
        </w:rPr>
        <w:t>s 147</w:t>
      </w:r>
      <w:r w:rsidRPr="005D62B8">
        <w:rPr>
          <w:rFonts w:cs="Arial"/>
        </w:rPr>
        <w:tab/>
      </w:r>
      <w:r w:rsidRPr="00846DED">
        <w:rPr>
          <w:rFonts w:cs="Arial"/>
        </w:rPr>
        <w:t xml:space="preserve">am </w:t>
      </w:r>
      <w:hyperlink r:id="rId47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18, s 19</w:t>
      </w:r>
    </w:p>
    <w:p w:rsidR="00665145" w:rsidRDefault="00665145" w:rsidP="00665145">
      <w:pPr>
        <w:pStyle w:val="AmdtsEntryHd"/>
      </w:pPr>
      <w:r w:rsidRPr="00557F14">
        <w:t>Emergency sub-plans</w:t>
      </w:r>
    </w:p>
    <w:p w:rsidR="00665145" w:rsidRPr="00665145" w:rsidRDefault="00665145" w:rsidP="005F7785">
      <w:pPr>
        <w:pStyle w:val="AmdtsEntries"/>
      </w:pPr>
      <w:r>
        <w:t>s 148</w:t>
      </w:r>
      <w:r>
        <w:tab/>
        <w:t xml:space="preserve">sub </w:t>
      </w:r>
      <w:hyperlink r:id="rId472" w:tooltip="Emergencies Amendment Act 2018" w:history="1">
        <w:r>
          <w:rPr>
            <w:rStyle w:val="charCitHyperlinkAbbrev"/>
          </w:rPr>
          <w:t>A2018</w:t>
        </w:r>
        <w:r>
          <w:rPr>
            <w:rStyle w:val="charCitHyperlinkAbbrev"/>
          </w:rPr>
          <w:noBreakHyphen/>
          <w:t>49</w:t>
        </w:r>
      </w:hyperlink>
      <w:r>
        <w:t xml:space="preserve"> s 8</w:t>
      </w:r>
    </w:p>
    <w:p w:rsidR="005F7785" w:rsidRDefault="00210CCF" w:rsidP="005F7785">
      <w:pPr>
        <w:pStyle w:val="AmdtsEntryHd"/>
        <w:rPr>
          <w:rFonts w:cs="Arial"/>
        </w:rPr>
      </w:pPr>
      <w:r w:rsidRPr="00552242">
        <w:t>Community communication and information plan</w:t>
      </w:r>
    </w:p>
    <w:p w:rsidR="00210CCF" w:rsidRPr="00210CCF" w:rsidRDefault="00210CCF" w:rsidP="00210CCF">
      <w:pPr>
        <w:pStyle w:val="AmdtsEntries"/>
      </w:pPr>
      <w:r>
        <w:t>s 149 hdg</w:t>
      </w:r>
      <w:r>
        <w:tab/>
        <w:t xml:space="preserve">sub </w:t>
      </w:r>
      <w:hyperlink r:id="rId473"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3.78</w:t>
      </w:r>
    </w:p>
    <w:p w:rsidR="005F7785" w:rsidRPr="00367878" w:rsidRDefault="005F7785" w:rsidP="005F7785">
      <w:pPr>
        <w:pStyle w:val="AmdtsEntries"/>
      </w:pPr>
      <w:r w:rsidRPr="005D62B8">
        <w:rPr>
          <w:rFonts w:cs="Arial"/>
        </w:rPr>
        <w:t>s 149</w:t>
      </w:r>
      <w:r w:rsidRPr="005D62B8">
        <w:rPr>
          <w:rFonts w:cs="Arial"/>
        </w:rPr>
        <w:tab/>
        <w:t xml:space="preserve">am </w:t>
      </w:r>
      <w:hyperlink r:id="rId47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7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20</w:t>
      </w:r>
      <w:r w:rsidR="00367878">
        <w:rPr>
          <w:rFonts w:cs="Arial"/>
        </w:rPr>
        <w:t xml:space="preserve">; </w:t>
      </w:r>
      <w:hyperlink r:id="rId476" w:tooltip="Emergencies Amendment Act 2018" w:history="1">
        <w:r w:rsidR="00367878">
          <w:rPr>
            <w:rStyle w:val="charCitHyperlinkAbbrev"/>
          </w:rPr>
          <w:t>A2018</w:t>
        </w:r>
        <w:r w:rsidR="00367878">
          <w:rPr>
            <w:rStyle w:val="charCitHyperlinkAbbrev"/>
          </w:rPr>
          <w:noBreakHyphen/>
          <w:t>49</w:t>
        </w:r>
      </w:hyperlink>
      <w:r w:rsidR="00367878">
        <w:t xml:space="preserve"> s 9</w:t>
      </w:r>
    </w:p>
    <w:p w:rsidR="005F7785" w:rsidRPr="00846DED" w:rsidRDefault="005F7785" w:rsidP="005F7785">
      <w:pPr>
        <w:pStyle w:val="AmdtsEntryHd"/>
        <w:rPr>
          <w:rFonts w:cs="Arial"/>
        </w:rPr>
      </w:pPr>
      <w:r w:rsidRPr="00846DED">
        <w:rPr>
          <w:rFonts w:cs="Arial"/>
        </w:rPr>
        <w:t>Application—pt 7.3</w:t>
      </w:r>
    </w:p>
    <w:p w:rsidR="005F7785" w:rsidRPr="00846DED" w:rsidRDefault="005F7785" w:rsidP="005F7785">
      <w:pPr>
        <w:pStyle w:val="AmdtsEntries"/>
        <w:rPr>
          <w:rFonts w:cs="Arial"/>
        </w:rPr>
      </w:pPr>
      <w:r w:rsidRPr="00846DED">
        <w:rPr>
          <w:rFonts w:cs="Arial"/>
        </w:rPr>
        <w:t>div 7.3.1 hdg</w:t>
      </w:r>
      <w:r w:rsidRPr="00846DED">
        <w:rPr>
          <w:rFonts w:cs="Arial"/>
        </w:rPr>
        <w:tab/>
        <w:t xml:space="preserve">sub </w:t>
      </w:r>
      <w:hyperlink r:id="rId47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21</w:t>
      </w:r>
    </w:p>
    <w:p w:rsidR="005F7785" w:rsidRPr="00846DED" w:rsidRDefault="005F7785" w:rsidP="005F7785">
      <w:pPr>
        <w:pStyle w:val="AmdtsEntryHd"/>
        <w:rPr>
          <w:rFonts w:cs="Arial"/>
        </w:rPr>
      </w:pPr>
      <w:r w:rsidRPr="00846DED">
        <w:rPr>
          <w:rFonts w:cs="Arial"/>
        </w:rPr>
        <w:t>Application—pt 7.3</w:t>
      </w:r>
    </w:p>
    <w:p w:rsidR="005F7785" w:rsidRPr="00846DED" w:rsidRDefault="005F7785" w:rsidP="005F7785">
      <w:pPr>
        <w:pStyle w:val="AmdtsEntries"/>
        <w:rPr>
          <w:rFonts w:cs="Arial"/>
        </w:rPr>
      </w:pPr>
      <w:r w:rsidRPr="005D62B8">
        <w:rPr>
          <w:rFonts w:cs="Arial"/>
        </w:rPr>
        <w:t xml:space="preserve">s </w:t>
      </w:r>
      <w:r>
        <w:rPr>
          <w:rFonts w:cs="Arial"/>
        </w:rPr>
        <w:t>1</w:t>
      </w:r>
      <w:r w:rsidRPr="005D62B8">
        <w:rPr>
          <w:rFonts w:cs="Arial"/>
        </w:rPr>
        <w:t>50 hdg</w:t>
      </w:r>
      <w:r w:rsidRPr="005D62B8">
        <w:rPr>
          <w:rFonts w:cs="Arial"/>
        </w:rPr>
        <w:tab/>
      </w:r>
      <w:r w:rsidRPr="00846DED">
        <w:rPr>
          <w:rFonts w:cs="Arial"/>
        </w:rPr>
        <w:t xml:space="preserve">sub </w:t>
      </w:r>
      <w:hyperlink r:id="rId47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22</w:t>
      </w:r>
    </w:p>
    <w:p w:rsidR="005F7785" w:rsidRPr="00DE189D" w:rsidRDefault="005F7785" w:rsidP="005F7785">
      <w:pPr>
        <w:pStyle w:val="AmdtsEntries"/>
      </w:pPr>
      <w:r w:rsidRPr="00846DED">
        <w:rPr>
          <w:rFonts w:cs="Arial"/>
        </w:rPr>
        <w:t>s 150</w:t>
      </w:r>
      <w:r w:rsidRPr="00846DED">
        <w:rPr>
          <w:rFonts w:cs="Arial"/>
        </w:rPr>
        <w:tab/>
        <w:t xml:space="preserve">am </w:t>
      </w:r>
      <w:hyperlink r:id="rId47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23</w:t>
      </w:r>
    </w:p>
    <w:p w:rsidR="005F7785" w:rsidRPr="00846DED" w:rsidRDefault="005F7785" w:rsidP="005F7785">
      <w:pPr>
        <w:pStyle w:val="AmdtsEntryHd"/>
        <w:rPr>
          <w:rFonts w:cs="Arial"/>
        </w:rPr>
      </w:pPr>
      <w:r w:rsidRPr="00846DED">
        <w:rPr>
          <w:rFonts w:cs="Arial"/>
        </w:rPr>
        <w:t>Emergency controller—no declared state of emergency</w:t>
      </w:r>
    </w:p>
    <w:p w:rsidR="005F7785" w:rsidRPr="00846DED" w:rsidRDefault="005F7785" w:rsidP="005F7785">
      <w:pPr>
        <w:pStyle w:val="AmdtsEntries"/>
        <w:rPr>
          <w:rFonts w:cs="Arial"/>
        </w:rPr>
      </w:pPr>
      <w:r w:rsidRPr="00846DED">
        <w:rPr>
          <w:rFonts w:cs="Arial"/>
        </w:rPr>
        <w:t>div 7.3.1A hdg</w:t>
      </w:r>
      <w:r w:rsidRPr="00846DED">
        <w:rPr>
          <w:rFonts w:cs="Arial"/>
        </w:rPr>
        <w:tab/>
        <w:t xml:space="preserve">ins </w:t>
      </w:r>
      <w:hyperlink r:id="rId48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rsidR="005F7785" w:rsidRPr="00846DED" w:rsidRDefault="005F7785" w:rsidP="005F7785">
      <w:pPr>
        <w:pStyle w:val="AmdtsEntryHd"/>
        <w:rPr>
          <w:rFonts w:cs="Arial"/>
        </w:rPr>
      </w:pPr>
      <w:r w:rsidRPr="00846DED">
        <w:rPr>
          <w:rFonts w:cs="Arial"/>
        </w:rPr>
        <w:lastRenderedPageBreak/>
        <w:t>Appointment of emergency controller—no declared state of emergency</w:t>
      </w:r>
    </w:p>
    <w:p w:rsidR="005F7785" w:rsidRDefault="005F7785" w:rsidP="005F7785">
      <w:pPr>
        <w:pStyle w:val="AmdtsEntries"/>
        <w:rPr>
          <w:rFonts w:cs="Arial"/>
        </w:rPr>
      </w:pPr>
      <w:r w:rsidRPr="00846DED">
        <w:rPr>
          <w:rFonts w:cs="Arial"/>
        </w:rPr>
        <w:t>s 150A</w:t>
      </w:r>
      <w:r w:rsidRPr="00846DED">
        <w:rPr>
          <w:rFonts w:cs="Arial"/>
        </w:rPr>
        <w:tab/>
        <w:t xml:space="preserve">ins </w:t>
      </w:r>
      <w:hyperlink r:id="rId48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rsidR="00367878" w:rsidRPr="00367878" w:rsidRDefault="00367878" w:rsidP="005F7785">
      <w:pPr>
        <w:pStyle w:val="AmdtsEntries"/>
      </w:pPr>
      <w:r>
        <w:rPr>
          <w:rFonts w:cs="Arial"/>
        </w:rPr>
        <w:tab/>
        <w:t xml:space="preserve">am </w:t>
      </w:r>
      <w:hyperlink r:id="rId482" w:tooltip="Emergencies Amendment Act 2018" w:history="1">
        <w:r>
          <w:rPr>
            <w:rStyle w:val="charCitHyperlinkAbbrev"/>
          </w:rPr>
          <w:t>A2018</w:t>
        </w:r>
        <w:r>
          <w:rPr>
            <w:rStyle w:val="charCitHyperlinkAbbrev"/>
          </w:rPr>
          <w:noBreakHyphen/>
          <w:t>49</w:t>
        </w:r>
      </w:hyperlink>
      <w:r>
        <w:t xml:space="preserve"> ss 10-12</w:t>
      </w:r>
      <w:r w:rsidR="00B061C8">
        <w:t>; ss renum R28 LA</w:t>
      </w:r>
    </w:p>
    <w:p w:rsidR="005F7785" w:rsidRPr="00846DED" w:rsidRDefault="005F7785" w:rsidP="005F7785">
      <w:pPr>
        <w:pStyle w:val="AmdtsEntryHd"/>
        <w:rPr>
          <w:rFonts w:cs="Arial"/>
        </w:rPr>
      </w:pPr>
      <w:r w:rsidRPr="00846DED">
        <w:rPr>
          <w:rFonts w:cs="Arial"/>
        </w:rPr>
        <w:t>Functions of emergency controller—no declared state of emergency</w:t>
      </w:r>
    </w:p>
    <w:p w:rsidR="005F7785" w:rsidRDefault="005F7785" w:rsidP="005F7785">
      <w:pPr>
        <w:pStyle w:val="AmdtsEntries"/>
        <w:rPr>
          <w:rFonts w:cs="Arial"/>
        </w:rPr>
      </w:pPr>
      <w:r w:rsidRPr="00846DED">
        <w:rPr>
          <w:rFonts w:cs="Arial"/>
        </w:rPr>
        <w:t>s 150B</w:t>
      </w:r>
      <w:r w:rsidRPr="00846DED">
        <w:rPr>
          <w:rFonts w:cs="Arial"/>
        </w:rPr>
        <w:tab/>
        <w:t xml:space="preserve">ins </w:t>
      </w:r>
      <w:hyperlink r:id="rId48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rsidR="00367878" w:rsidRPr="00367878" w:rsidRDefault="00367878" w:rsidP="005F7785">
      <w:pPr>
        <w:pStyle w:val="AmdtsEntries"/>
      </w:pPr>
      <w:r>
        <w:rPr>
          <w:rFonts w:cs="Arial"/>
        </w:rPr>
        <w:tab/>
        <w:t xml:space="preserve">am </w:t>
      </w:r>
      <w:hyperlink r:id="rId484" w:tooltip="Emergencies Amendment Act 2018" w:history="1">
        <w:r>
          <w:rPr>
            <w:rStyle w:val="charCitHyperlinkAbbrev"/>
          </w:rPr>
          <w:t>A2018</w:t>
        </w:r>
        <w:r>
          <w:rPr>
            <w:rStyle w:val="charCitHyperlinkAbbrev"/>
          </w:rPr>
          <w:noBreakHyphen/>
          <w:t>49</w:t>
        </w:r>
      </w:hyperlink>
      <w:r>
        <w:t xml:space="preserve"> s 13</w:t>
      </w:r>
    </w:p>
    <w:p w:rsidR="005F7785" w:rsidRPr="00846DED" w:rsidRDefault="005F7785" w:rsidP="005F7785">
      <w:pPr>
        <w:pStyle w:val="AmdtsEntryHd"/>
        <w:rPr>
          <w:rFonts w:cs="Arial"/>
        </w:rPr>
      </w:pPr>
      <w:r w:rsidRPr="00846DED">
        <w:rPr>
          <w:rFonts w:cs="Arial"/>
        </w:rPr>
        <w:t>Emergency powers—no declared state of emergency</w:t>
      </w:r>
    </w:p>
    <w:p w:rsidR="005F7785" w:rsidRDefault="005F7785" w:rsidP="005F7785">
      <w:pPr>
        <w:pStyle w:val="AmdtsEntries"/>
        <w:rPr>
          <w:rFonts w:cs="Arial"/>
        </w:rPr>
      </w:pPr>
      <w:r w:rsidRPr="00846DED">
        <w:rPr>
          <w:rFonts w:cs="Arial"/>
        </w:rPr>
        <w:t>s 150C</w:t>
      </w:r>
      <w:r w:rsidRPr="00846DED">
        <w:rPr>
          <w:rFonts w:cs="Arial"/>
        </w:rPr>
        <w:tab/>
        <w:t xml:space="preserve">ins </w:t>
      </w:r>
      <w:hyperlink r:id="rId48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rsidR="00715392" w:rsidRPr="00846DED" w:rsidRDefault="00715392" w:rsidP="005F7785">
      <w:pPr>
        <w:pStyle w:val="AmdtsEntries"/>
        <w:rPr>
          <w:rFonts w:cs="Arial"/>
        </w:rPr>
      </w:pPr>
      <w:r>
        <w:rPr>
          <w:rFonts w:cs="Arial"/>
        </w:rPr>
        <w:tab/>
        <w:t xml:space="preserve">am </w:t>
      </w:r>
      <w:hyperlink r:id="rId486" w:tooltip="Emergencies Amendment Act 2014" w:history="1">
        <w:r>
          <w:rPr>
            <w:rStyle w:val="charCitHyperlinkAbbrev"/>
          </w:rPr>
          <w:t>A2014</w:t>
        </w:r>
        <w:r>
          <w:rPr>
            <w:rStyle w:val="charCitHyperlinkAbbrev"/>
          </w:rPr>
          <w:noBreakHyphen/>
          <w:t>50</w:t>
        </w:r>
      </w:hyperlink>
      <w:r>
        <w:rPr>
          <w:rFonts w:cs="Arial"/>
        </w:rPr>
        <w:t xml:space="preserve"> s 19, s 20; pars renum R21 LA</w:t>
      </w:r>
    </w:p>
    <w:p w:rsidR="005F7785" w:rsidRPr="00846DED" w:rsidRDefault="005F7785" w:rsidP="005F7785">
      <w:pPr>
        <w:pStyle w:val="AmdtsEntryHd"/>
        <w:rPr>
          <w:rFonts w:cs="Arial"/>
        </w:rPr>
      </w:pPr>
      <w:r w:rsidRPr="00846DED">
        <w:rPr>
          <w:rFonts w:cs="Arial"/>
        </w:rPr>
        <w:t>Declared emergencies</w:t>
      </w:r>
    </w:p>
    <w:p w:rsidR="005F7785" w:rsidRPr="00846DED" w:rsidRDefault="005F7785" w:rsidP="005F7785">
      <w:pPr>
        <w:pStyle w:val="AmdtsEntries"/>
        <w:rPr>
          <w:rFonts w:cs="Arial"/>
        </w:rPr>
      </w:pPr>
      <w:r w:rsidRPr="00846DED">
        <w:rPr>
          <w:rFonts w:cs="Arial"/>
        </w:rPr>
        <w:t>div 7.3.1B hdg</w:t>
      </w:r>
      <w:r w:rsidRPr="00846DED">
        <w:rPr>
          <w:rFonts w:cs="Arial"/>
        </w:rPr>
        <w:tab/>
        <w:t xml:space="preserve">ins </w:t>
      </w:r>
      <w:hyperlink r:id="rId48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25</w:t>
      </w:r>
    </w:p>
    <w:p w:rsidR="005F7785" w:rsidRPr="005D62B8" w:rsidRDefault="005F7785" w:rsidP="005F7785">
      <w:pPr>
        <w:pStyle w:val="AmdtsEntryHd"/>
        <w:rPr>
          <w:rFonts w:cs="Arial"/>
        </w:rPr>
      </w:pPr>
      <w:r w:rsidRPr="005D62B8">
        <w:rPr>
          <w:rFonts w:cs="Arial"/>
        </w:rPr>
        <w:t>Minister to give reports to community during state of alert</w:t>
      </w:r>
    </w:p>
    <w:p w:rsidR="005F7785" w:rsidRPr="005D62B8" w:rsidRDefault="005F7785" w:rsidP="005F7785">
      <w:pPr>
        <w:pStyle w:val="AmdtsEntries"/>
        <w:rPr>
          <w:rFonts w:cs="Arial"/>
        </w:rPr>
      </w:pPr>
      <w:r w:rsidRPr="005D62B8">
        <w:rPr>
          <w:rFonts w:cs="Arial"/>
        </w:rPr>
        <w:t>s 154 hdg</w:t>
      </w:r>
      <w:r w:rsidRPr="005D62B8">
        <w:rPr>
          <w:rFonts w:cs="Arial"/>
        </w:rPr>
        <w:tab/>
        <w:t xml:space="preserve">sub </w:t>
      </w:r>
      <w:hyperlink r:id="rId48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15</w:t>
      </w:r>
    </w:p>
    <w:p w:rsidR="005F7785" w:rsidRDefault="005F7785" w:rsidP="005F7785">
      <w:pPr>
        <w:pStyle w:val="AmdtsEntries"/>
        <w:rPr>
          <w:rFonts w:cs="Arial"/>
        </w:rPr>
      </w:pPr>
      <w:r w:rsidRPr="005D62B8">
        <w:rPr>
          <w:rFonts w:cs="Arial"/>
        </w:rPr>
        <w:t>s 154</w:t>
      </w:r>
      <w:r w:rsidRPr="005D62B8">
        <w:rPr>
          <w:rFonts w:cs="Arial"/>
        </w:rPr>
        <w:tab/>
        <w:t xml:space="preserve">am </w:t>
      </w:r>
      <w:hyperlink r:id="rId48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16</w:t>
      </w:r>
    </w:p>
    <w:p w:rsidR="00367878" w:rsidRDefault="00367878" w:rsidP="00367878">
      <w:pPr>
        <w:pStyle w:val="AmdtsEntryHd"/>
      </w:pPr>
      <w:r w:rsidRPr="00557F14">
        <w:t>Declaration of state of emergency</w:t>
      </w:r>
    </w:p>
    <w:p w:rsidR="00367878" w:rsidRPr="00367878" w:rsidRDefault="00367878" w:rsidP="005F7785">
      <w:pPr>
        <w:pStyle w:val="AmdtsEntries"/>
      </w:pPr>
      <w:r>
        <w:t>s 156</w:t>
      </w:r>
      <w:r>
        <w:tab/>
        <w:t xml:space="preserve">am </w:t>
      </w:r>
      <w:hyperlink r:id="rId490" w:tooltip="Emergencies Amendment Act 2018" w:history="1">
        <w:r>
          <w:rPr>
            <w:rStyle w:val="charCitHyperlinkAbbrev"/>
          </w:rPr>
          <w:t>A2018</w:t>
        </w:r>
        <w:r>
          <w:rPr>
            <w:rStyle w:val="charCitHyperlinkAbbrev"/>
          </w:rPr>
          <w:noBreakHyphen/>
          <w:t>49</w:t>
        </w:r>
      </w:hyperlink>
      <w:r>
        <w:t xml:space="preserve"> s 14</w:t>
      </w:r>
    </w:p>
    <w:p w:rsidR="005F7785" w:rsidRPr="00846DED" w:rsidRDefault="005F7785" w:rsidP="005F7785">
      <w:pPr>
        <w:pStyle w:val="AmdtsEntryHd"/>
        <w:rPr>
          <w:rFonts w:cs="Arial"/>
          <w:noProof/>
          <w:szCs w:val="24"/>
        </w:rPr>
      </w:pPr>
      <w:r w:rsidRPr="00846DED">
        <w:rPr>
          <w:rFonts w:cs="Arial"/>
        </w:rPr>
        <w:t xml:space="preserve">Appointment of </w:t>
      </w:r>
      <w:r w:rsidRPr="00846DED">
        <w:t xml:space="preserve">emergency </w:t>
      </w:r>
      <w:r w:rsidRPr="00846DED">
        <w:rPr>
          <w:rFonts w:cs="Arial"/>
        </w:rPr>
        <w:t>controller for declared state of emergency</w:t>
      </w:r>
    </w:p>
    <w:p w:rsidR="005F7785" w:rsidRPr="00846DED" w:rsidRDefault="005F7785" w:rsidP="00F1090B">
      <w:pPr>
        <w:pStyle w:val="AmdtsEntries"/>
        <w:keepNext/>
        <w:rPr>
          <w:rFonts w:cs="Arial"/>
        </w:rPr>
      </w:pPr>
      <w:r w:rsidRPr="00846DED">
        <w:rPr>
          <w:rFonts w:cs="Arial"/>
        </w:rPr>
        <w:t>s 159 hdg</w:t>
      </w:r>
      <w:r w:rsidRPr="00846DED">
        <w:rPr>
          <w:rFonts w:cs="Arial"/>
        </w:rPr>
        <w:tab/>
        <w:t xml:space="preserve">am </w:t>
      </w:r>
      <w:hyperlink r:id="rId49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rsidR="005F7785" w:rsidRPr="00367878" w:rsidRDefault="005F7785" w:rsidP="005F7785">
      <w:pPr>
        <w:pStyle w:val="AmdtsEntries"/>
      </w:pPr>
      <w:r w:rsidRPr="00846DED">
        <w:rPr>
          <w:rFonts w:cs="Arial"/>
        </w:rPr>
        <w:t>s 159</w:t>
      </w:r>
      <w:r w:rsidRPr="00846DED">
        <w:rPr>
          <w:rFonts w:cs="Arial"/>
        </w:rPr>
        <w:tab/>
        <w:t xml:space="preserve">am </w:t>
      </w:r>
      <w:hyperlink r:id="rId49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367878">
        <w:rPr>
          <w:rFonts w:cs="Arial"/>
        </w:rPr>
        <w:t xml:space="preserve">; </w:t>
      </w:r>
      <w:hyperlink r:id="rId493" w:tooltip="Emergencies Amendment Act 2018" w:history="1">
        <w:r w:rsidR="00367878">
          <w:rPr>
            <w:rStyle w:val="charCitHyperlinkAbbrev"/>
          </w:rPr>
          <w:t>A2018</w:t>
        </w:r>
        <w:r w:rsidR="00367878">
          <w:rPr>
            <w:rStyle w:val="charCitHyperlinkAbbrev"/>
          </w:rPr>
          <w:noBreakHyphen/>
          <w:t>49</w:t>
        </w:r>
      </w:hyperlink>
      <w:r w:rsidR="00367878">
        <w:t xml:space="preserve"> s 15, s 16</w:t>
      </w:r>
    </w:p>
    <w:p w:rsidR="005F7785" w:rsidRPr="00846DED" w:rsidRDefault="005F7785" w:rsidP="005F7785">
      <w:pPr>
        <w:pStyle w:val="AmdtsEntryHd"/>
        <w:rPr>
          <w:rFonts w:cs="Arial"/>
          <w:noProof/>
          <w:szCs w:val="24"/>
        </w:rPr>
      </w:pPr>
      <w:r w:rsidRPr="00846DED">
        <w:rPr>
          <w:rFonts w:cs="Arial"/>
        </w:rPr>
        <w:t xml:space="preserve">Functions of </w:t>
      </w:r>
      <w:r w:rsidRPr="00846DED">
        <w:t xml:space="preserve">emergency </w:t>
      </w:r>
      <w:r w:rsidRPr="00846DED">
        <w:rPr>
          <w:rFonts w:cs="Arial"/>
        </w:rPr>
        <w:t>controller</w:t>
      </w:r>
    </w:p>
    <w:p w:rsidR="005F7785" w:rsidRPr="00846DED" w:rsidRDefault="005F7785" w:rsidP="00210CCF">
      <w:pPr>
        <w:pStyle w:val="AmdtsEntries"/>
        <w:keepNext/>
        <w:rPr>
          <w:rFonts w:cs="Arial"/>
        </w:rPr>
      </w:pPr>
      <w:r w:rsidRPr="00846DED">
        <w:rPr>
          <w:rFonts w:cs="Arial"/>
        </w:rPr>
        <w:t>s 160 hdg</w:t>
      </w:r>
      <w:r w:rsidRPr="00846DED">
        <w:rPr>
          <w:rFonts w:cs="Arial"/>
        </w:rPr>
        <w:tab/>
        <w:t xml:space="preserve">am </w:t>
      </w:r>
      <w:hyperlink r:id="rId49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rsidR="005F7785" w:rsidRPr="00846DED" w:rsidRDefault="005F7785" w:rsidP="005F7785">
      <w:pPr>
        <w:pStyle w:val="AmdtsEntries"/>
        <w:rPr>
          <w:rFonts w:cs="Arial"/>
        </w:rPr>
      </w:pPr>
      <w:r w:rsidRPr="00846DED">
        <w:rPr>
          <w:rFonts w:cs="Arial"/>
        </w:rPr>
        <w:t>s 160</w:t>
      </w:r>
      <w:r w:rsidRPr="00846DED">
        <w:rPr>
          <w:rFonts w:cs="Arial"/>
        </w:rPr>
        <w:tab/>
        <w:t xml:space="preserve">am </w:t>
      </w:r>
      <w:hyperlink r:id="rId49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182F73">
        <w:rPr>
          <w:rFonts w:cs="Arial"/>
        </w:rPr>
        <w:t xml:space="preserve">; </w:t>
      </w:r>
      <w:hyperlink r:id="rId496" w:tooltip="Emergencies Amendment Act 2018" w:history="1">
        <w:r w:rsidR="00182F73">
          <w:rPr>
            <w:rStyle w:val="charCitHyperlinkAbbrev"/>
          </w:rPr>
          <w:t>A2018</w:t>
        </w:r>
        <w:r w:rsidR="00182F73">
          <w:rPr>
            <w:rStyle w:val="charCitHyperlinkAbbrev"/>
          </w:rPr>
          <w:noBreakHyphen/>
          <w:t>49</w:t>
        </w:r>
      </w:hyperlink>
      <w:r w:rsidR="00182F73">
        <w:t xml:space="preserve"> s 17</w:t>
      </w:r>
    </w:p>
    <w:p w:rsidR="005F7785" w:rsidRPr="00474C59" w:rsidRDefault="005F7785" w:rsidP="005F7785">
      <w:pPr>
        <w:pStyle w:val="AmdtsEntryHd"/>
        <w:rPr>
          <w:rFonts w:cs="Arial"/>
        </w:rPr>
      </w:pPr>
      <w:r w:rsidRPr="00474C59">
        <w:rPr>
          <w:rFonts w:cs="Arial"/>
        </w:rPr>
        <w:t>Emergency powers—declared state of emergency</w:t>
      </w:r>
    </w:p>
    <w:p w:rsidR="005F7785" w:rsidRPr="00474C59" w:rsidRDefault="005F7785" w:rsidP="00796A01">
      <w:pPr>
        <w:pStyle w:val="AmdtsEntries"/>
        <w:keepNext/>
        <w:rPr>
          <w:rFonts w:cs="Arial"/>
        </w:rPr>
      </w:pPr>
      <w:r w:rsidRPr="00474C59">
        <w:rPr>
          <w:rFonts w:cs="Arial"/>
        </w:rPr>
        <w:t>s 160A hdg</w:t>
      </w:r>
      <w:r w:rsidRPr="00474C59">
        <w:rPr>
          <w:rFonts w:cs="Arial"/>
        </w:rPr>
        <w:tab/>
        <w:t xml:space="preserve">(prev s 163 hdg) sub </w:t>
      </w:r>
      <w:hyperlink r:id="rId49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31</w:t>
      </w:r>
    </w:p>
    <w:p w:rsidR="005F7785" w:rsidRPr="00474C59" w:rsidRDefault="005F7785" w:rsidP="00796A01">
      <w:pPr>
        <w:pStyle w:val="AmdtsEntries"/>
        <w:keepNext/>
        <w:rPr>
          <w:rFonts w:cs="Arial"/>
        </w:rPr>
      </w:pPr>
      <w:r w:rsidRPr="00474C59">
        <w:rPr>
          <w:rFonts w:cs="Arial"/>
        </w:rPr>
        <w:t>s 160A</w:t>
      </w:r>
      <w:r w:rsidRPr="00474C59">
        <w:rPr>
          <w:rFonts w:cs="Arial"/>
        </w:rPr>
        <w:tab/>
        <w:t xml:space="preserve">(prev s 163) am </w:t>
      </w:r>
      <w:hyperlink r:id="rId498" w:tooltip="Emergencies Amendment Act 2005" w:history="1">
        <w:r w:rsidR="00DE189D" w:rsidRPr="00DE189D">
          <w:rPr>
            <w:rStyle w:val="charCitHyperlinkAbbrev"/>
          </w:rPr>
          <w:t>A2005</w:t>
        </w:r>
        <w:r w:rsidR="00DE189D" w:rsidRPr="00DE189D">
          <w:rPr>
            <w:rStyle w:val="charCitHyperlinkAbbrev"/>
          </w:rPr>
          <w:noBreakHyphen/>
          <w:t>56</w:t>
        </w:r>
      </w:hyperlink>
      <w:r w:rsidRPr="00474C59">
        <w:rPr>
          <w:rFonts w:cs="Arial"/>
        </w:rPr>
        <w:t xml:space="preserve"> s 17; </w:t>
      </w:r>
      <w:hyperlink r:id="rId49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32</w:t>
      </w:r>
    </w:p>
    <w:p w:rsidR="005F7785" w:rsidRDefault="005F7785" w:rsidP="005F7785">
      <w:pPr>
        <w:pStyle w:val="AmdtsEntries"/>
        <w:rPr>
          <w:rFonts w:cs="Arial"/>
        </w:rPr>
      </w:pPr>
      <w:r w:rsidRPr="00474C59">
        <w:rPr>
          <w:rFonts w:cs="Arial"/>
        </w:rPr>
        <w:tab/>
        <w:t xml:space="preserve">reloc and renum as s 160A </w:t>
      </w:r>
      <w:hyperlink r:id="rId50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33</w:t>
      </w:r>
    </w:p>
    <w:p w:rsidR="008E4BCB" w:rsidRPr="007820EF" w:rsidRDefault="008E4BCB" w:rsidP="005F7785">
      <w:pPr>
        <w:pStyle w:val="AmdtsEntries"/>
      </w:pPr>
      <w:r>
        <w:rPr>
          <w:rFonts w:cs="Arial"/>
        </w:rPr>
        <w:tab/>
        <w:t xml:space="preserve">am </w:t>
      </w:r>
      <w:hyperlink r:id="rId501"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Pr>
          <w:rFonts w:cs="Arial"/>
        </w:rPr>
        <w:t xml:space="preserve"> amdt 1.19; ss renum R20 LA</w:t>
      </w:r>
      <w:r w:rsidR="00715392">
        <w:rPr>
          <w:rFonts w:cs="Arial"/>
        </w:rPr>
        <w:t xml:space="preserve">; </w:t>
      </w:r>
      <w:hyperlink r:id="rId502"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21, s 22; pars renum R21 LA</w:t>
      </w:r>
    </w:p>
    <w:p w:rsidR="005F7785" w:rsidRPr="00474C59" w:rsidRDefault="005F7785" w:rsidP="005F7785">
      <w:pPr>
        <w:pStyle w:val="AmdtsEntryHd"/>
        <w:rPr>
          <w:rFonts w:cs="Arial"/>
        </w:rPr>
      </w:pPr>
      <w:r w:rsidRPr="00474C59">
        <w:rPr>
          <w:rFonts w:cs="Arial"/>
        </w:rPr>
        <w:t>General provisions applying if emergency controller appointed</w:t>
      </w:r>
    </w:p>
    <w:p w:rsidR="005F7785" w:rsidRPr="00474C59" w:rsidRDefault="005F7785" w:rsidP="005F7785">
      <w:pPr>
        <w:pStyle w:val="AmdtsEntries"/>
        <w:rPr>
          <w:rFonts w:cs="Arial"/>
        </w:rPr>
      </w:pPr>
      <w:r w:rsidRPr="00474C59">
        <w:rPr>
          <w:rFonts w:cs="Arial"/>
        </w:rPr>
        <w:t>div 7.3.1C hdg</w:t>
      </w:r>
      <w:r w:rsidRPr="00474C59">
        <w:rPr>
          <w:rFonts w:cs="Arial"/>
        </w:rPr>
        <w:tab/>
        <w:t xml:space="preserve">ins </w:t>
      </w:r>
      <w:hyperlink r:id="rId50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27</w:t>
      </w:r>
    </w:p>
    <w:p w:rsidR="005F7785" w:rsidRPr="00474C59" w:rsidRDefault="005F7785" w:rsidP="005F7785">
      <w:pPr>
        <w:pStyle w:val="AmdtsEntryHd"/>
        <w:rPr>
          <w:rFonts w:cs="Arial"/>
          <w:noProof/>
        </w:rPr>
      </w:pPr>
      <w:r w:rsidRPr="00474C59">
        <w:rPr>
          <w:rFonts w:cs="Arial"/>
          <w:noProof/>
        </w:rPr>
        <w:t>Management executive for emergency</w:t>
      </w:r>
    </w:p>
    <w:p w:rsidR="005F7785" w:rsidRPr="00474C59" w:rsidRDefault="005F7785" w:rsidP="005F7785">
      <w:pPr>
        <w:pStyle w:val="AmdtsEntries"/>
        <w:rPr>
          <w:rFonts w:cs="Arial"/>
        </w:rPr>
      </w:pPr>
      <w:r w:rsidRPr="00474C59">
        <w:rPr>
          <w:rFonts w:cs="Arial"/>
        </w:rPr>
        <w:t>s 161 hdg</w:t>
      </w:r>
      <w:r w:rsidRPr="00474C59">
        <w:rPr>
          <w:rFonts w:cs="Arial"/>
        </w:rPr>
        <w:tab/>
        <w:t xml:space="preserve">sub </w:t>
      </w:r>
      <w:hyperlink r:id="rId50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28</w:t>
      </w:r>
    </w:p>
    <w:p w:rsidR="005F7785" w:rsidRPr="00474C59" w:rsidRDefault="005F7785" w:rsidP="005F7785">
      <w:pPr>
        <w:pStyle w:val="AmdtsEntries"/>
        <w:rPr>
          <w:rFonts w:cs="Arial"/>
        </w:rPr>
      </w:pPr>
      <w:r w:rsidRPr="00474C59">
        <w:rPr>
          <w:rFonts w:cs="Arial"/>
        </w:rPr>
        <w:t>s 161</w:t>
      </w:r>
      <w:r w:rsidRPr="00474C59">
        <w:rPr>
          <w:rFonts w:cs="Arial"/>
        </w:rPr>
        <w:tab/>
        <w:t xml:space="preserve">am </w:t>
      </w:r>
      <w:hyperlink r:id="rId505" w:tooltip="Statute Law Amendment Act 2008" w:history="1">
        <w:r w:rsidR="00DE189D" w:rsidRPr="00DE189D">
          <w:rPr>
            <w:rStyle w:val="charCitHyperlinkAbbrev"/>
          </w:rPr>
          <w:t>A2008</w:t>
        </w:r>
        <w:r w:rsidR="00DE189D" w:rsidRPr="00DE189D">
          <w:rPr>
            <w:rStyle w:val="charCitHyperlinkAbbrev"/>
          </w:rPr>
          <w:noBreakHyphen/>
          <w:t>28</w:t>
        </w:r>
      </w:hyperlink>
      <w:r w:rsidRPr="00474C59">
        <w:rPr>
          <w:rFonts w:cs="Arial"/>
        </w:rPr>
        <w:t xml:space="preserve"> amdt 3.87; </w:t>
      </w:r>
      <w:hyperlink r:id="rId50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29</w:t>
      </w:r>
    </w:p>
    <w:p w:rsidR="005F7785" w:rsidRPr="00474C59" w:rsidRDefault="005F7785" w:rsidP="005F7785">
      <w:pPr>
        <w:pStyle w:val="AmdtsEntryHd"/>
        <w:rPr>
          <w:rFonts w:cs="Arial"/>
        </w:rPr>
      </w:pPr>
      <w:r w:rsidRPr="00474C59">
        <w:rPr>
          <w:rFonts w:cs="Arial"/>
        </w:rPr>
        <w:t>Management of emergency</w:t>
      </w:r>
    </w:p>
    <w:p w:rsidR="005F7785" w:rsidRPr="00474C59" w:rsidRDefault="005F7785" w:rsidP="005F7785">
      <w:pPr>
        <w:pStyle w:val="AmdtsEntries"/>
        <w:rPr>
          <w:rFonts w:cs="Arial"/>
        </w:rPr>
      </w:pPr>
      <w:r w:rsidRPr="00474C59">
        <w:rPr>
          <w:rFonts w:cs="Arial"/>
        </w:rPr>
        <w:t>s 162</w:t>
      </w:r>
      <w:r w:rsidRPr="00474C59">
        <w:rPr>
          <w:rFonts w:cs="Arial"/>
        </w:rPr>
        <w:tab/>
        <w:t xml:space="preserve">am </w:t>
      </w:r>
      <w:hyperlink r:id="rId50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474C59">
        <w:rPr>
          <w:rFonts w:cs="Arial"/>
        </w:rPr>
        <w:t xml:space="preserve"> amdt 1.19</w:t>
      </w:r>
    </w:p>
    <w:p w:rsidR="005F7785" w:rsidRPr="00474C59" w:rsidRDefault="005F7785" w:rsidP="005F7785">
      <w:pPr>
        <w:pStyle w:val="AmdtsEntries"/>
        <w:rPr>
          <w:rFonts w:cs="Arial"/>
        </w:rPr>
      </w:pPr>
      <w:r w:rsidRPr="00474C59">
        <w:rPr>
          <w:rFonts w:cs="Arial"/>
        </w:rPr>
        <w:tab/>
        <w:t xml:space="preserve">sub </w:t>
      </w:r>
      <w:hyperlink r:id="rId50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30</w:t>
      </w:r>
    </w:p>
    <w:p w:rsidR="005F7785" w:rsidRPr="00474C59" w:rsidRDefault="005F7785" w:rsidP="005F7785">
      <w:pPr>
        <w:pStyle w:val="AmdtsEntryHd"/>
        <w:rPr>
          <w:rFonts w:cs="Arial"/>
        </w:rPr>
      </w:pPr>
      <w:r w:rsidRPr="00474C59">
        <w:rPr>
          <w:rFonts w:cs="Arial"/>
        </w:rPr>
        <w:t>Emergency powers—declared state of emergency</w:t>
      </w:r>
    </w:p>
    <w:p w:rsidR="005F7785" w:rsidRPr="00474C59" w:rsidRDefault="005F7785" w:rsidP="005F7785">
      <w:pPr>
        <w:pStyle w:val="AmdtsEntries"/>
        <w:rPr>
          <w:rFonts w:cs="Arial"/>
        </w:rPr>
      </w:pPr>
      <w:r w:rsidRPr="00474C59">
        <w:rPr>
          <w:rFonts w:cs="Arial"/>
        </w:rPr>
        <w:t>s 163</w:t>
      </w:r>
      <w:r w:rsidRPr="00474C59">
        <w:rPr>
          <w:rFonts w:cs="Arial"/>
        </w:rPr>
        <w:tab/>
        <w:t>reloc and renum as s 160A</w:t>
      </w:r>
    </w:p>
    <w:p w:rsidR="005F7785" w:rsidRPr="00474C59" w:rsidRDefault="005F7785" w:rsidP="005F7785">
      <w:pPr>
        <w:pStyle w:val="AmdtsEntryHd"/>
        <w:rPr>
          <w:rFonts w:cs="Arial"/>
        </w:rPr>
      </w:pPr>
      <w:r w:rsidRPr="00474C59">
        <w:rPr>
          <w:rFonts w:cs="Arial"/>
        </w:rPr>
        <w:t>Failure to comply with direction given under emergency powers</w:t>
      </w:r>
    </w:p>
    <w:p w:rsidR="005F7785" w:rsidRPr="00474C59" w:rsidRDefault="005F7785" w:rsidP="005F7785">
      <w:pPr>
        <w:pStyle w:val="AmdtsEntries"/>
        <w:rPr>
          <w:rFonts w:cs="Arial"/>
        </w:rPr>
      </w:pPr>
      <w:r w:rsidRPr="00474C59">
        <w:rPr>
          <w:rFonts w:cs="Arial"/>
        </w:rPr>
        <w:t>s 164</w:t>
      </w:r>
      <w:r w:rsidRPr="00474C59">
        <w:rPr>
          <w:rFonts w:cs="Arial"/>
        </w:rPr>
        <w:tab/>
        <w:t xml:space="preserve">am </w:t>
      </w:r>
      <w:hyperlink r:id="rId50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34</w:t>
      </w:r>
      <w:r w:rsidR="00AE1758">
        <w:rPr>
          <w:rFonts w:cs="Arial"/>
        </w:rPr>
        <w:t xml:space="preserve">; </w:t>
      </w:r>
      <w:hyperlink r:id="rId510" w:tooltip="Emergencies Amendment Act 2014" w:history="1">
        <w:r w:rsidR="00AE1758">
          <w:rPr>
            <w:rStyle w:val="charCitHyperlinkAbbrev"/>
          </w:rPr>
          <w:t>A2014</w:t>
        </w:r>
        <w:r w:rsidR="00AE1758">
          <w:rPr>
            <w:rStyle w:val="charCitHyperlinkAbbrev"/>
          </w:rPr>
          <w:noBreakHyphen/>
          <w:t>50</w:t>
        </w:r>
      </w:hyperlink>
      <w:r w:rsidR="00AE1758">
        <w:rPr>
          <w:rFonts w:cs="Arial"/>
        </w:rPr>
        <w:t xml:space="preserve"> s 23</w:t>
      </w:r>
    </w:p>
    <w:p w:rsidR="005F7785" w:rsidRPr="00474C59" w:rsidRDefault="005F7785" w:rsidP="005F7785">
      <w:pPr>
        <w:pStyle w:val="AmdtsEntryHd"/>
        <w:rPr>
          <w:rFonts w:cs="Arial"/>
        </w:rPr>
      </w:pPr>
      <w:r w:rsidRPr="00474C59">
        <w:rPr>
          <w:rFonts w:cs="Arial"/>
        </w:rPr>
        <w:lastRenderedPageBreak/>
        <w:t>Chief Minister’s directions to emergency controller</w:t>
      </w:r>
    </w:p>
    <w:p w:rsidR="005F7785" w:rsidRPr="00474C59" w:rsidRDefault="005F7785" w:rsidP="005F7785">
      <w:pPr>
        <w:pStyle w:val="AmdtsEntries"/>
        <w:rPr>
          <w:rFonts w:cs="Arial"/>
        </w:rPr>
      </w:pPr>
      <w:r w:rsidRPr="00474C59">
        <w:rPr>
          <w:rFonts w:cs="Arial"/>
        </w:rPr>
        <w:t>s 165</w:t>
      </w:r>
      <w:r w:rsidRPr="00474C59">
        <w:rPr>
          <w:rFonts w:cs="Arial"/>
        </w:rPr>
        <w:tab/>
        <w:t xml:space="preserve">sub </w:t>
      </w:r>
      <w:hyperlink r:id="rId51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35</w:t>
      </w:r>
    </w:p>
    <w:p w:rsidR="005F7785" w:rsidRPr="00474C59" w:rsidRDefault="005F7785" w:rsidP="005F7785">
      <w:pPr>
        <w:pStyle w:val="AmdtsEntryHd"/>
        <w:rPr>
          <w:rFonts w:cs="Arial"/>
        </w:rPr>
      </w:pPr>
      <w:r w:rsidRPr="00474C59">
        <w:rPr>
          <w:rFonts w:cs="Arial"/>
        </w:rPr>
        <w:t>Emergency controller to give information about controller’s operations</w:t>
      </w:r>
    </w:p>
    <w:p w:rsidR="005F7785" w:rsidRPr="00474C59" w:rsidRDefault="005F7785" w:rsidP="005F7785">
      <w:pPr>
        <w:pStyle w:val="AmdtsEntries"/>
        <w:rPr>
          <w:rFonts w:cs="Arial"/>
        </w:rPr>
      </w:pPr>
      <w:r w:rsidRPr="00474C59">
        <w:rPr>
          <w:rFonts w:cs="Arial"/>
        </w:rPr>
        <w:t>s 166 hdg</w:t>
      </w:r>
      <w:r w:rsidRPr="00474C59">
        <w:rPr>
          <w:rFonts w:cs="Arial"/>
        </w:rPr>
        <w:tab/>
        <w:t xml:space="preserve">sub </w:t>
      </w:r>
      <w:hyperlink r:id="rId51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36</w:t>
      </w:r>
    </w:p>
    <w:p w:rsidR="005F7785" w:rsidRPr="00474C59" w:rsidRDefault="005F7785" w:rsidP="005F7785">
      <w:pPr>
        <w:pStyle w:val="AmdtsEntries"/>
        <w:rPr>
          <w:rFonts w:cs="Arial"/>
        </w:rPr>
      </w:pPr>
      <w:r w:rsidRPr="00474C59">
        <w:rPr>
          <w:rFonts w:cs="Arial"/>
        </w:rPr>
        <w:tab/>
        <w:t xml:space="preserve">am </w:t>
      </w:r>
      <w:hyperlink r:id="rId51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37</w:t>
      </w:r>
    </w:p>
    <w:p w:rsidR="005F7785" w:rsidRPr="00474C59" w:rsidRDefault="005F7785" w:rsidP="005F7785">
      <w:pPr>
        <w:pStyle w:val="AmdtsEntryHd"/>
        <w:rPr>
          <w:rFonts w:cs="Arial"/>
        </w:rPr>
      </w:pPr>
      <w:r w:rsidRPr="00474C59">
        <w:rPr>
          <w:rFonts w:cs="Arial"/>
        </w:rPr>
        <w:t>Deployment of resources outside ACT in emergency</w:t>
      </w:r>
    </w:p>
    <w:p w:rsidR="005F7785" w:rsidRPr="00474C59" w:rsidRDefault="005F7785" w:rsidP="005F7785">
      <w:pPr>
        <w:pStyle w:val="AmdtsEntries"/>
        <w:rPr>
          <w:rFonts w:cs="Arial"/>
        </w:rPr>
      </w:pPr>
      <w:r w:rsidRPr="00474C59">
        <w:rPr>
          <w:rFonts w:cs="Arial"/>
        </w:rPr>
        <w:t>s 167</w:t>
      </w:r>
      <w:r w:rsidRPr="00474C59">
        <w:rPr>
          <w:rFonts w:cs="Arial"/>
        </w:rPr>
        <w:tab/>
        <w:t xml:space="preserve">sub </w:t>
      </w:r>
      <w:hyperlink r:id="rId51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38</w:t>
      </w:r>
    </w:p>
    <w:p w:rsidR="005F7785" w:rsidRPr="00474C59" w:rsidRDefault="005F7785" w:rsidP="005F7785">
      <w:pPr>
        <w:pStyle w:val="AmdtsEntryHd"/>
        <w:rPr>
          <w:rFonts w:cs="Arial"/>
        </w:rPr>
      </w:pPr>
      <w:r w:rsidRPr="00474C59">
        <w:rPr>
          <w:rFonts w:cs="Arial"/>
        </w:rPr>
        <w:t>Power to remove person obstructing response operations etc</w:t>
      </w:r>
    </w:p>
    <w:p w:rsidR="005F7785" w:rsidRPr="00474C59" w:rsidRDefault="005F7785" w:rsidP="005F7785">
      <w:pPr>
        <w:pStyle w:val="AmdtsEntries"/>
        <w:rPr>
          <w:rFonts w:cs="Arial"/>
        </w:rPr>
      </w:pPr>
      <w:r w:rsidRPr="00474C59">
        <w:rPr>
          <w:rFonts w:cs="Arial"/>
        </w:rPr>
        <w:t>s 168</w:t>
      </w:r>
      <w:r w:rsidRPr="00474C59">
        <w:rPr>
          <w:rFonts w:cs="Arial"/>
        </w:rPr>
        <w:tab/>
        <w:t xml:space="preserve">am </w:t>
      </w:r>
      <w:hyperlink r:id="rId51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39</w:t>
      </w:r>
    </w:p>
    <w:p w:rsidR="005F7785" w:rsidRPr="00474C59" w:rsidRDefault="005F7785" w:rsidP="005F7785">
      <w:pPr>
        <w:pStyle w:val="AmdtsEntryHd"/>
        <w:rPr>
          <w:rFonts w:cs="Arial"/>
        </w:rPr>
      </w:pPr>
      <w:r w:rsidRPr="00474C59">
        <w:rPr>
          <w:rFonts w:cs="Arial"/>
        </w:rPr>
        <w:t>Compensation—emergencies</w:t>
      </w:r>
    </w:p>
    <w:p w:rsidR="005F7785" w:rsidRPr="00474C59" w:rsidRDefault="005F7785" w:rsidP="005F7785">
      <w:pPr>
        <w:pStyle w:val="AmdtsEntries"/>
        <w:rPr>
          <w:rFonts w:cs="Arial"/>
        </w:rPr>
      </w:pPr>
      <w:r w:rsidRPr="00474C59">
        <w:rPr>
          <w:rFonts w:cs="Arial"/>
        </w:rPr>
        <w:t>s 169 hdg</w:t>
      </w:r>
      <w:r w:rsidRPr="00474C59">
        <w:rPr>
          <w:rFonts w:cs="Arial"/>
        </w:rPr>
        <w:tab/>
        <w:t xml:space="preserve">sub </w:t>
      </w:r>
      <w:hyperlink r:id="rId51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40</w:t>
      </w:r>
    </w:p>
    <w:p w:rsidR="005F7785" w:rsidRPr="00474C59" w:rsidRDefault="005F7785" w:rsidP="005F7785">
      <w:pPr>
        <w:pStyle w:val="AmdtsEntries"/>
        <w:rPr>
          <w:rFonts w:cs="Arial"/>
        </w:rPr>
      </w:pPr>
      <w:r w:rsidRPr="00474C59">
        <w:rPr>
          <w:rFonts w:cs="Arial"/>
        </w:rPr>
        <w:t>s 169</w:t>
      </w:r>
      <w:r w:rsidRPr="00474C59">
        <w:rPr>
          <w:rFonts w:cs="Arial"/>
        </w:rPr>
        <w:tab/>
        <w:t xml:space="preserve">am </w:t>
      </w:r>
      <w:hyperlink r:id="rId51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41, s 42</w:t>
      </w:r>
    </w:p>
    <w:p w:rsidR="005F7785" w:rsidRPr="00474C59" w:rsidRDefault="005F7785" w:rsidP="005F7785">
      <w:pPr>
        <w:pStyle w:val="AmdtsEntryHd"/>
        <w:rPr>
          <w:rFonts w:cs="Arial"/>
        </w:rPr>
      </w:pPr>
      <w:r w:rsidRPr="00474C59">
        <w:rPr>
          <w:rFonts w:cs="Arial"/>
        </w:rPr>
        <w:t>Recovery of compensation in court</w:t>
      </w:r>
    </w:p>
    <w:p w:rsidR="005F7785" w:rsidRPr="00474C59" w:rsidRDefault="005F7785" w:rsidP="005F7785">
      <w:pPr>
        <w:pStyle w:val="AmdtsEntries"/>
        <w:rPr>
          <w:rFonts w:cs="Arial"/>
        </w:rPr>
      </w:pPr>
      <w:r w:rsidRPr="00474C59">
        <w:rPr>
          <w:rFonts w:cs="Arial"/>
        </w:rPr>
        <w:t>s 172</w:t>
      </w:r>
      <w:r w:rsidRPr="00474C59">
        <w:rPr>
          <w:rFonts w:cs="Arial"/>
        </w:rPr>
        <w:tab/>
        <w:t xml:space="preserve">am </w:t>
      </w:r>
      <w:hyperlink r:id="rId51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43</w:t>
      </w:r>
    </w:p>
    <w:p w:rsidR="005F7785" w:rsidRPr="00474C59" w:rsidRDefault="005F7785" w:rsidP="005F7785">
      <w:pPr>
        <w:pStyle w:val="AmdtsEntryHd"/>
        <w:rPr>
          <w:rFonts w:cs="Arial"/>
        </w:rPr>
      </w:pPr>
      <w:r w:rsidRPr="00474C59">
        <w:rPr>
          <w:rFonts w:cs="Arial"/>
        </w:rPr>
        <w:t>Application—div 7.3.2</w:t>
      </w:r>
    </w:p>
    <w:p w:rsidR="005F7785" w:rsidRPr="00474C59" w:rsidRDefault="005F7785" w:rsidP="005F7785">
      <w:pPr>
        <w:pStyle w:val="AmdtsEntries"/>
        <w:rPr>
          <w:rFonts w:cs="Arial"/>
        </w:rPr>
      </w:pPr>
      <w:r w:rsidRPr="00474C59">
        <w:rPr>
          <w:rFonts w:cs="Arial"/>
        </w:rPr>
        <w:t>s 173</w:t>
      </w:r>
      <w:r w:rsidRPr="00474C59">
        <w:rPr>
          <w:rFonts w:cs="Arial"/>
        </w:rPr>
        <w:tab/>
        <w:t xml:space="preserve">sub </w:t>
      </w:r>
      <w:hyperlink r:id="rId51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44</w:t>
      </w:r>
    </w:p>
    <w:p w:rsidR="005F7785" w:rsidRPr="005D62B8" w:rsidRDefault="005F7785" w:rsidP="005F7785">
      <w:pPr>
        <w:pStyle w:val="AmdtsEntryHd"/>
        <w:rPr>
          <w:rFonts w:cs="Arial"/>
        </w:rPr>
      </w:pPr>
      <w:r w:rsidRPr="005D62B8">
        <w:rPr>
          <w:rFonts w:cs="Arial"/>
        </w:rPr>
        <w:t>Commissioner must assist recovery for other emergencies</w:t>
      </w:r>
    </w:p>
    <w:p w:rsidR="005F7785" w:rsidRPr="005D62B8" w:rsidRDefault="005F7785" w:rsidP="005F7785">
      <w:pPr>
        <w:pStyle w:val="AmdtsEntries"/>
        <w:rPr>
          <w:rFonts w:cs="Arial"/>
        </w:rPr>
      </w:pPr>
      <w:r w:rsidRPr="005D62B8">
        <w:rPr>
          <w:rFonts w:cs="Arial"/>
        </w:rPr>
        <w:t>s 174</w:t>
      </w:r>
      <w:r w:rsidRPr="005D62B8">
        <w:rPr>
          <w:rFonts w:cs="Arial"/>
        </w:rPr>
        <w:tab/>
        <w:t xml:space="preserve">sub </w:t>
      </w:r>
      <w:hyperlink r:id="rId52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1.20</w:t>
      </w:r>
    </w:p>
    <w:p w:rsidR="005F7785" w:rsidRPr="005D62B8" w:rsidRDefault="005F7785" w:rsidP="005F7785">
      <w:pPr>
        <w:pStyle w:val="AmdtsEntryHd"/>
        <w:rPr>
          <w:rFonts w:cs="Arial"/>
        </w:rPr>
      </w:pPr>
      <w:r w:rsidRPr="005D62B8">
        <w:rPr>
          <w:rFonts w:cs="Arial"/>
        </w:rPr>
        <w:t>Cooperative arrangements with Commonwealth, State or overseas agencies</w:t>
      </w:r>
    </w:p>
    <w:p w:rsidR="005F7785" w:rsidRPr="005D62B8" w:rsidRDefault="005F7785" w:rsidP="005F7785">
      <w:pPr>
        <w:pStyle w:val="AmdtsEntries"/>
        <w:rPr>
          <w:rFonts w:cs="Arial"/>
        </w:rPr>
      </w:pPr>
      <w:r w:rsidRPr="005D62B8">
        <w:rPr>
          <w:rFonts w:cs="Arial"/>
        </w:rPr>
        <w:t>s 176</w:t>
      </w:r>
      <w:r w:rsidRPr="005D62B8">
        <w:rPr>
          <w:rFonts w:cs="Arial"/>
        </w:rPr>
        <w:tab/>
        <w:t xml:space="preserve">am </w:t>
      </w:r>
      <w:hyperlink r:id="rId52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1.21</w:t>
      </w:r>
    </w:p>
    <w:p w:rsidR="005F7785" w:rsidRPr="005D62B8" w:rsidRDefault="005F7785" w:rsidP="005F7785">
      <w:pPr>
        <w:pStyle w:val="AmdtsEntryHd"/>
        <w:rPr>
          <w:rFonts w:cs="Arial"/>
        </w:rPr>
      </w:pPr>
      <w:r w:rsidRPr="005D62B8">
        <w:rPr>
          <w:rFonts w:cs="Arial"/>
        </w:rPr>
        <w:t>Cooperative arrangements about resources</w:t>
      </w:r>
    </w:p>
    <w:p w:rsidR="005F7785" w:rsidRPr="00DE189D" w:rsidRDefault="005F7785" w:rsidP="005F7785">
      <w:pPr>
        <w:pStyle w:val="AmdtsEntries"/>
      </w:pPr>
      <w:r w:rsidRPr="005D62B8">
        <w:rPr>
          <w:rFonts w:cs="Arial"/>
        </w:rPr>
        <w:t>s 177</w:t>
      </w:r>
      <w:r w:rsidRPr="005D62B8">
        <w:rPr>
          <w:rFonts w:cs="Arial"/>
        </w:rPr>
        <w:tab/>
        <w:t xml:space="preserve">am </w:t>
      </w:r>
      <w:hyperlink r:id="rId52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2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rsidR="005F7785" w:rsidRPr="005D62B8" w:rsidRDefault="005F7785" w:rsidP="005F7785">
      <w:pPr>
        <w:pStyle w:val="AmdtsEntryHd"/>
        <w:rPr>
          <w:rFonts w:cs="Arial"/>
        </w:rPr>
      </w:pPr>
      <w:r w:rsidRPr="005D62B8">
        <w:rPr>
          <w:rFonts w:cs="Arial"/>
        </w:rPr>
        <w:t>Directions to people operating under cooperative arrangement</w:t>
      </w:r>
    </w:p>
    <w:p w:rsidR="005F7785" w:rsidRPr="005D62B8" w:rsidRDefault="005F7785" w:rsidP="005F7785">
      <w:pPr>
        <w:pStyle w:val="AmdtsEntries"/>
        <w:rPr>
          <w:rFonts w:cs="Arial"/>
        </w:rPr>
      </w:pPr>
      <w:r w:rsidRPr="005D62B8">
        <w:rPr>
          <w:rFonts w:cs="Arial"/>
        </w:rPr>
        <w:t>s 178</w:t>
      </w:r>
      <w:r w:rsidRPr="005D62B8">
        <w:rPr>
          <w:rFonts w:cs="Arial"/>
        </w:rPr>
        <w:tab/>
        <w:t xml:space="preserve">am </w:t>
      </w:r>
      <w:hyperlink r:id="rId52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2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rsidR="005F7785" w:rsidRPr="005D62B8" w:rsidRDefault="005F7785" w:rsidP="005F7785">
      <w:pPr>
        <w:pStyle w:val="AmdtsEntryHd"/>
        <w:rPr>
          <w:rFonts w:cs="Arial"/>
        </w:rPr>
      </w:pPr>
      <w:r w:rsidRPr="005D62B8">
        <w:rPr>
          <w:rFonts w:cs="Arial"/>
        </w:rPr>
        <w:t>Directions by authorised person to people operating under cooperative arrangement</w:t>
      </w:r>
    </w:p>
    <w:p w:rsidR="005F7785" w:rsidRDefault="005F7785" w:rsidP="005F7785">
      <w:pPr>
        <w:pStyle w:val="AmdtsEntries"/>
        <w:rPr>
          <w:rFonts w:cs="Arial"/>
        </w:rPr>
      </w:pPr>
      <w:r w:rsidRPr="005D62B8">
        <w:rPr>
          <w:rFonts w:cs="Arial"/>
        </w:rPr>
        <w:t>s 179</w:t>
      </w:r>
      <w:r w:rsidRPr="005D62B8">
        <w:rPr>
          <w:rFonts w:cs="Arial"/>
        </w:rPr>
        <w:tab/>
        <w:t xml:space="preserve">am </w:t>
      </w:r>
      <w:hyperlink r:id="rId52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2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rsidR="0068222D" w:rsidRPr="0068222D" w:rsidRDefault="0068222D" w:rsidP="0068222D">
      <w:pPr>
        <w:pStyle w:val="AmdtsEntryHd"/>
      </w:pPr>
      <w:r w:rsidRPr="0068222D">
        <w:t>Emergency relief funds</w:t>
      </w:r>
    </w:p>
    <w:p w:rsidR="0068222D" w:rsidRDefault="0068222D" w:rsidP="0068222D">
      <w:pPr>
        <w:pStyle w:val="AmdtsEntries"/>
      </w:pPr>
      <w:r>
        <w:rPr>
          <w:rFonts w:cs="Arial"/>
        </w:rPr>
        <w:t>s181</w:t>
      </w:r>
      <w:r>
        <w:tab/>
        <w:t xml:space="preserve">am </w:t>
      </w:r>
      <w:hyperlink r:id="rId528" w:tooltip="Protection of Rights (Services) Legislation Amendment Act 2016 (No 2)" w:history="1">
        <w:r>
          <w:rPr>
            <w:rStyle w:val="charCitHyperlinkAbbrev"/>
          </w:rPr>
          <w:t>A2016</w:t>
        </w:r>
        <w:r>
          <w:rPr>
            <w:rStyle w:val="charCitHyperlinkAbbrev"/>
          </w:rPr>
          <w:noBreakHyphen/>
          <w:t>13</w:t>
        </w:r>
      </w:hyperlink>
      <w:r>
        <w:t xml:space="preserve"> amdt 1.59</w:t>
      </w:r>
    </w:p>
    <w:p w:rsidR="005F7785" w:rsidRPr="005D62B8" w:rsidRDefault="005F7785" w:rsidP="005F7785">
      <w:pPr>
        <w:pStyle w:val="AmdtsEntryHd"/>
        <w:rPr>
          <w:rFonts w:cs="Arial"/>
        </w:rPr>
      </w:pPr>
      <w:r w:rsidRPr="005D62B8">
        <w:rPr>
          <w:rFonts w:cs="Arial"/>
        </w:rPr>
        <w:t>Gifts and donations</w:t>
      </w:r>
    </w:p>
    <w:p w:rsidR="005F7785" w:rsidRPr="005D62B8" w:rsidRDefault="005F7785" w:rsidP="005F7785">
      <w:pPr>
        <w:pStyle w:val="AmdtsEntries"/>
        <w:rPr>
          <w:rFonts w:cs="Arial"/>
        </w:rPr>
      </w:pPr>
      <w:r w:rsidRPr="005D62B8">
        <w:rPr>
          <w:rFonts w:cs="Arial"/>
        </w:rPr>
        <w:t>s 182</w:t>
      </w:r>
      <w:r w:rsidRPr="005D62B8">
        <w:rPr>
          <w:rFonts w:cs="Arial"/>
        </w:rPr>
        <w:tab/>
        <w:t xml:space="preserve">am </w:t>
      </w:r>
      <w:hyperlink r:id="rId52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1.22</w:t>
      </w:r>
      <w:r w:rsidR="00442E12">
        <w:rPr>
          <w:rFonts w:cs="Arial"/>
        </w:rPr>
        <w:t xml:space="preserve">; </w:t>
      </w:r>
      <w:hyperlink r:id="rId530"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1.194</w:t>
      </w:r>
      <w:r w:rsidR="002C26D0">
        <w:rPr>
          <w:rFonts w:cs="Arial"/>
        </w:rPr>
        <w:t xml:space="preserve">; </w:t>
      </w:r>
      <w:hyperlink r:id="rId531"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rsidR="005F7785" w:rsidRPr="005D62B8" w:rsidRDefault="005F7785" w:rsidP="005F7785">
      <w:pPr>
        <w:pStyle w:val="AmdtsEntryHd"/>
        <w:rPr>
          <w:rFonts w:cs="Arial"/>
        </w:rPr>
      </w:pPr>
      <w:r w:rsidRPr="005D62B8">
        <w:rPr>
          <w:rFonts w:cs="Arial"/>
        </w:rPr>
        <w:t>Victimisation of volunteers</w:t>
      </w:r>
    </w:p>
    <w:p w:rsidR="005F7785" w:rsidRPr="005D62B8" w:rsidRDefault="005F7785" w:rsidP="005F7785">
      <w:pPr>
        <w:pStyle w:val="AmdtsEntries"/>
        <w:rPr>
          <w:rFonts w:cs="Arial"/>
        </w:rPr>
      </w:pPr>
      <w:r w:rsidRPr="005D62B8">
        <w:rPr>
          <w:rFonts w:cs="Arial"/>
        </w:rPr>
        <w:t>s 183</w:t>
      </w:r>
      <w:r w:rsidRPr="005D62B8">
        <w:rPr>
          <w:rFonts w:cs="Arial"/>
        </w:rPr>
        <w:tab/>
        <w:t xml:space="preserve">am </w:t>
      </w:r>
      <w:hyperlink r:id="rId532"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1.17, amdt 1.18</w:t>
      </w:r>
    </w:p>
    <w:p w:rsidR="005F7785" w:rsidRPr="005D62B8" w:rsidRDefault="005F7785" w:rsidP="005F7785">
      <w:pPr>
        <w:pStyle w:val="AmdtsEntryHd"/>
        <w:rPr>
          <w:rFonts w:cs="Arial"/>
        </w:rPr>
      </w:pPr>
      <w:r w:rsidRPr="005D62B8">
        <w:rPr>
          <w:rFonts w:cs="Arial"/>
        </w:rPr>
        <w:t>Release of volunteer member from operations</w:t>
      </w:r>
    </w:p>
    <w:p w:rsidR="005F7785" w:rsidRPr="005D62B8" w:rsidRDefault="005F7785" w:rsidP="005F7785">
      <w:pPr>
        <w:pStyle w:val="AmdtsEntries"/>
        <w:rPr>
          <w:rFonts w:cs="Arial"/>
        </w:rPr>
      </w:pPr>
      <w:r w:rsidRPr="005D62B8">
        <w:rPr>
          <w:rFonts w:cs="Arial"/>
        </w:rPr>
        <w:t>s 184</w:t>
      </w:r>
      <w:r w:rsidRPr="005D62B8">
        <w:rPr>
          <w:rFonts w:cs="Arial"/>
        </w:rPr>
        <w:tab/>
        <w:t xml:space="preserve">am </w:t>
      </w:r>
      <w:hyperlink r:id="rId53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rsidR="005F7785" w:rsidRPr="005D62B8" w:rsidRDefault="005F7785" w:rsidP="005F7785">
      <w:pPr>
        <w:pStyle w:val="AmdtsEntryHd"/>
        <w:rPr>
          <w:rFonts w:cs="Arial"/>
        </w:rPr>
      </w:pPr>
      <w:r w:rsidRPr="005D62B8">
        <w:rPr>
          <w:rFonts w:cs="Arial"/>
        </w:rPr>
        <w:t>Notification and review of decisions</w:t>
      </w:r>
    </w:p>
    <w:p w:rsidR="005F7785" w:rsidRPr="005D62B8" w:rsidRDefault="005F7785" w:rsidP="005F7785">
      <w:pPr>
        <w:pStyle w:val="AmdtsEntries"/>
        <w:rPr>
          <w:rFonts w:cs="Arial"/>
        </w:rPr>
      </w:pPr>
      <w:r w:rsidRPr="005D62B8">
        <w:rPr>
          <w:rFonts w:cs="Arial"/>
        </w:rPr>
        <w:t>ch 9 hdg</w:t>
      </w:r>
      <w:r w:rsidRPr="005D62B8">
        <w:rPr>
          <w:rFonts w:cs="Arial"/>
        </w:rPr>
        <w:tab/>
        <w:t xml:space="preserve">sub </w:t>
      </w:r>
      <w:hyperlink r:id="rId534"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rsidR="005F7785" w:rsidRPr="005D62B8" w:rsidRDefault="005F7785" w:rsidP="005F7785">
      <w:pPr>
        <w:pStyle w:val="AmdtsEntryHd"/>
        <w:rPr>
          <w:rFonts w:cs="Arial"/>
        </w:rPr>
      </w:pPr>
      <w:r w:rsidRPr="005D62B8">
        <w:rPr>
          <w:rFonts w:cs="Arial"/>
        </w:rPr>
        <w:lastRenderedPageBreak/>
        <w:t xml:space="preserve">Meaning of </w:t>
      </w:r>
      <w:r w:rsidRPr="00DE189D">
        <w:rPr>
          <w:rStyle w:val="charItals"/>
        </w:rPr>
        <w:t>reviewable decision</w:t>
      </w:r>
      <w:r w:rsidRPr="005D62B8">
        <w:rPr>
          <w:rFonts w:cs="Arial"/>
        </w:rPr>
        <w:t>–ch 9</w:t>
      </w:r>
    </w:p>
    <w:p w:rsidR="005F7785" w:rsidRPr="005D62B8" w:rsidRDefault="005F7785" w:rsidP="005F7785">
      <w:pPr>
        <w:pStyle w:val="AmdtsEntries"/>
        <w:rPr>
          <w:rFonts w:cs="Arial"/>
        </w:rPr>
      </w:pPr>
      <w:r w:rsidRPr="005D62B8">
        <w:rPr>
          <w:rFonts w:cs="Arial"/>
        </w:rPr>
        <w:t>s 185</w:t>
      </w:r>
      <w:r w:rsidRPr="005D62B8">
        <w:rPr>
          <w:rFonts w:cs="Arial"/>
        </w:rPr>
        <w:tab/>
        <w:t xml:space="preserve">sub </w:t>
      </w:r>
      <w:hyperlink r:id="rId535"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rsidR="005F7785" w:rsidRPr="005D62B8" w:rsidRDefault="005F7785" w:rsidP="005F7785">
      <w:pPr>
        <w:pStyle w:val="AmdtsEntryHd"/>
        <w:rPr>
          <w:rFonts w:cs="Arial"/>
        </w:rPr>
      </w:pPr>
      <w:r w:rsidRPr="005D62B8">
        <w:rPr>
          <w:rFonts w:cs="Arial"/>
        </w:rPr>
        <w:t>Reviewable decision notices</w:t>
      </w:r>
    </w:p>
    <w:p w:rsidR="005F7785" w:rsidRPr="005D62B8" w:rsidRDefault="005F7785" w:rsidP="005F7785">
      <w:pPr>
        <w:pStyle w:val="AmdtsEntries"/>
        <w:rPr>
          <w:rFonts w:cs="Arial"/>
        </w:rPr>
      </w:pPr>
      <w:r w:rsidRPr="005D62B8">
        <w:rPr>
          <w:rFonts w:cs="Arial"/>
        </w:rPr>
        <w:t>s 186</w:t>
      </w:r>
      <w:r w:rsidRPr="005D62B8">
        <w:rPr>
          <w:rFonts w:cs="Arial"/>
        </w:rPr>
        <w:tab/>
        <w:t xml:space="preserve">sub </w:t>
      </w:r>
      <w:hyperlink r:id="rId53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rsidR="005F7785" w:rsidRPr="005D62B8" w:rsidRDefault="005F7785" w:rsidP="005F7785">
      <w:pPr>
        <w:pStyle w:val="AmdtsEntryHd"/>
        <w:rPr>
          <w:rFonts w:cs="Arial"/>
        </w:rPr>
      </w:pPr>
      <w:r w:rsidRPr="005D62B8">
        <w:rPr>
          <w:rFonts w:cs="Arial"/>
        </w:rPr>
        <w:t>Applications for review</w:t>
      </w:r>
    </w:p>
    <w:p w:rsidR="005F7785" w:rsidRDefault="005F7785" w:rsidP="005F7785">
      <w:pPr>
        <w:pStyle w:val="AmdtsEntries"/>
        <w:rPr>
          <w:rFonts w:cs="Arial"/>
        </w:rPr>
      </w:pPr>
      <w:r w:rsidRPr="005D62B8">
        <w:rPr>
          <w:rFonts w:cs="Arial"/>
        </w:rPr>
        <w:t>s 187</w:t>
      </w:r>
      <w:r w:rsidRPr="005D62B8">
        <w:rPr>
          <w:rFonts w:cs="Arial"/>
        </w:rPr>
        <w:tab/>
        <w:t xml:space="preserve">sub </w:t>
      </w:r>
      <w:hyperlink r:id="rId537"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rsidR="002731F3" w:rsidRPr="005D62B8" w:rsidRDefault="002731F3" w:rsidP="002731F3">
      <w:pPr>
        <w:pStyle w:val="AmdtsEntryHd"/>
        <w:rPr>
          <w:rFonts w:cs="Arial"/>
        </w:rPr>
      </w:pPr>
      <w:r>
        <w:rPr>
          <w:rFonts w:ascii="Arial (W1)" w:hAnsi="Arial (W1)"/>
        </w:rPr>
        <w:t>Lighting a fire dangerous to premises</w:t>
      </w:r>
    </w:p>
    <w:p w:rsidR="002731F3" w:rsidRPr="005D62B8" w:rsidRDefault="002731F3" w:rsidP="002731F3">
      <w:pPr>
        <w:pStyle w:val="AmdtsEntries"/>
        <w:rPr>
          <w:rFonts w:cs="Arial"/>
        </w:rPr>
      </w:pPr>
      <w:r>
        <w:rPr>
          <w:rFonts w:cs="Arial"/>
        </w:rPr>
        <w:t>s 188</w:t>
      </w:r>
      <w:r>
        <w:rPr>
          <w:rFonts w:cs="Arial"/>
        </w:rPr>
        <w:tab/>
        <w:t xml:space="preserve">am </w:t>
      </w:r>
      <w:hyperlink r:id="rId53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539"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B61669" w:rsidRPr="005D62B8" w:rsidRDefault="00B61669" w:rsidP="00B61669">
      <w:pPr>
        <w:pStyle w:val="AmdtsEntryHd"/>
        <w:rPr>
          <w:rFonts w:cs="Arial"/>
        </w:rPr>
      </w:pPr>
      <w:r>
        <w:rPr>
          <w:rFonts w:ascii="Arial (W1)" w:hAnsi="Arial (W1)"/>
        </w:rPr>
        <w:t>Direction to leave fire area</w:t>
      </w:r>
    </w:p>
    <w:p w:rsidR="00B61669" w:rsidRPr="005D62B8" w:rsidRDefault="00B61669" w:rsidP="00B61669">
      <w:pPr>
        <w:pStyle w:val="AmdtsEntries"/>
        <w:rPr>
          <w:rFonts w:cs="Arial"/>
        </w:rPr>
      </w:pPr>
      <w:r>
        <w:rPr>
          <w:rFonts w:cs="Arial"/>
        </w:rPr>
        <w:t>s 189</w:t>
      </w:r>
      <w:r>
        <w:rPr>
          <w:rFonts w:cs="Arial"/>
        </w:rPr>
        <w:tab/>
        <w:t xml:space="preserve">am </w:t>
      </w:r>
      <w:hyperlink r:id="rId54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541"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rsidR="00B61669" w:rsidRPr="005D62B8" w:rsidRDefault="00B61669" w:rsidP="00B61669">
      <w:pPr>
        <w:pStyle w:val="AmdtsEntryHd"/>
        <w:rPr>
          <w:rFonts w:cs="Arial"/>
        </w:rPr>
      </w:pPr>
      <w:r>
        <w:rPr>
          <w:rFonts w:ascii="Arial (W1)" w:hAnsi="Arial (W1)"/>
        </w:rPr>
        <w:t>Interfering with fire appliance, hydrant, alarm etc</w:t>
      </w:r>
    </w:p>
    <w:p w:rsidR="00B61669" w:rsidRPr="005D62B8" w:rsidRDefault="00B61669" w:rsidP="00B61669">
      <w:pPr>
        <w:pStyle w:val="AmdtsEntries"/>
        <w:rPr>
          <w:rFonts w:cs="Arial"/>
        </w:rPr>
      </w:pPr>
      <w:r>
        <w:rPr>
          <w:rFonts w:cs="Arial"/>
        </w:rPr>
        <w:t>s 190</w:t>
      </w:r>
      <w:r>
        <w:rPr>
          <w:rFonts w:cs="Arial"/>
        </w:rPr>
        <w:tab/>
        <w:t xml:space="preserve">am </w:t>
      </w:r>
      <w:hyperlink r:id="rId54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B40A46">
        <w:rPr>
          <w:rFonts w:cs="Arial"/>
        </w:rPr>
        <w:t xml:space="preserve">; </w:t>
      </w:r>
      <w:hyperlink r:id="rId543"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ss 48-50; ss renum R26 LA</w:t>
      </w:r>
    </w:p>
    <w:p w:rsidR="002C26D0" w:rsidRDefault="002C26D0" w:rsidP="002C26D0">
      <w:pPr>
        <w:pStyle w:val="AmdtsEntryHd"/>
      </w:pPr>
      <w:r>
        <w:t>Ambulance fund</w:t>
      </w:r>
    </w:p>
    <w:p w:rsidR="002C26D0" w:rsidRPr="002C26D0" w:rsidRDefault="002C26D0" w:rsidP="002C26D0">
      <w:pPr>
        <w:pStyle w:val="AmdtsEntries"/>
      </w:pPr>
      <w:r>
        <w:t>s 195</w:t>
      </w:r>
      <w:r>
        <w:tab/>
        <w:t xml:space="preserve">am </w:t>
      </w:r>
      <w:hyperlink r:id="rId544"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rsidR="00A364B6" w:rsidRDefault="00A364B6" w:rsidP="005F7785">
      <w:pPr>
        <w:pStyle w:val="AmdtsEntryHd"/>
      </w:pPr>
      <w:r w:rsidRPr="004C3CCB">
        <w:rPr>
          <w:lang w:eastAsia="en-AU"/>
        </w:rPr>
        <w:t xml:space="preserve">Establishment of </w:t>
      </w:r>
      <w:r w:rsidRPr="004C3CCB">
        <w:t>ambulance service quality assurance committee</w:t>
      </w:r>
    </w:p>
    <w:p w:rsidR="00A364B6" w:rsidRPr="00A364B6" w:rsidRDefault="00A364B6" w:rsidP="00A364B6">
      <w:pPr>
        <w:pStyle w:val="AmdtsEntries"/>
      </w:pPr>
      <w:r>
        <w:t>s 195A</w:t>
      </w:r>
      <w:r>
        <w:tab/>
        <w:t xml:space="preserve">ins </w:t>
      </w:r>
      <w:hyperlink r:id="rId545" w:tooltip="Emergencies Amendment Act 2016" w:history="1">
        <w:r>
          <w:rPr>
            <w:rStyle w:val="charCitHyperlinkAbbrev"/>
          </w:rPr>
          <w:t>A2016</w:t>
        </w:r>
        <w:r>
          <w:rPr>
            <w:rStyle w:val="charCitHyperlinkAbbrev"/>
          </w:rPr>
          <w:noBreakHyphen/>
          <w:t>33</w:t>
        </w:r>
      </w:hyperlink>
      <w:r>
        <w:t xml:space="preserve"> s 51</w:t>
      </w:r>
    </w:p>
    <w:p w:rsidR="005F7785" w:rsidRPr="005D62B8" w:rsidRDefault="005F7785" w:rsidP="005F7785">
      <w:pPr>
        <w:pStyle w:val="AmdtsEntryHd"/>
        <w:rPr>
          <w:rFonts w:cs="Arial"/>
        </w:rPr>
      </w:pPr>
      <w:r w:rsidRPr="005D62B8">
        <w:rPr>
          <w:rFonts w:cs="Arial"/>
        </w:rPr>
        <w:t>Authorised person’s power to require name and address</w:t>
      </w:r>
    </w:p>
    <w:p w:rsidR="005F7785" w:rsidRPr="005D62B8" w:rsidRDefault="005F7785" w:rsidP="005F7785">
      <w:pPr>
        <w:pStyle w:val="AmdtsEntries"/>
        <w:rPr>
          <w:rFonts w:cs="Arial"/>
        </w:rPr>
      </w:pPr>
      <w:r w:rsidRPr="005D62B8">
        <w:rPr>
          <w:rFonts w:cs="Arial"/>
        </w:rPr>
        <w:t>s 196</w:t>
      </w:r>
      <w:r w:rsidRPr="005D62B8">
        <w:rPr>
          <w:rFonts w:cs="Arial"/>
        </w:rPr>
        <w:tab/>
        <w:t xml:space="preserve">am </w:t>
      </w:r>
      <w:hyperlink r:id="rId546"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3.59</w:t>
      </w:r>
      <w:r>
        <w:rPr>
          <w:rFonts w:cs="Arial"/>
        </w:rPr>
        <w:t>;</w:t>
      </w:r>
      <w:r w:rsidRPr="00474C59">
        <w:rPr>
          <w:rFonts w:cs="Arial"/>
        </w:rPr>
        <w:t xml:space="preserve"> </w:t>
      </w:r>
      <w:hyperlink r:id="rId54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46</w:t>
      </w:r>
    </w:p>
    <w:p w:rsidR="005F7785" w:rsidRPr="005D62B8" w:rsidRDefault="005F7785" w:rsidP="005F7785">
      <w:pPr>
        <w:pStyle w:val="AmdtsEntryHd"/>
        <w:rPr>
          <w:rFonts w:cs="Arial"/>
        </w:rPr>
      </w:pPr>
      <w:r w:rsidRPr="005D62B8">
        <w:rPr>
          <w:rFonts w:cs="Arial"/>
        </w:rPr>
        <w:t>Identity cards</w:t>
      </w:r>
    </w:p>
    <w:p w:rsidR="005F7785" w:rsidRPr="005D62B8" w:rsidRDefault="005F7785" w:rsidP="005F7785">
      <w:pPr>
        <w:pStyle w:val="AmdtsEntries"/>
        <w:rPr>
          <w:rFonts w:cs="Arial"/>
        </w:rPr>
      </w:pPr>
      <w:r w:rsidRPr="005D62B8">
        <w:rPr>
          <w:rFonts w:cs="Arial"/>
        </w:rPr>
        <w:t>s 197</w:t>
      </w:r>
      <w:r w:rsidRPr="005D62B8">
        <w:rPr>
          <w:rFonts w:cs="Arial"/>
        </w:rPr>
        <w:tab/>
        <w:t xml:space="preserve">am </w:t>
      </w:r>
      <w:hyperlink r:id="rId5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1.23, amdt 1.24</w:t>
      </w:r>
    </w:p>
    <w:p w:rsidR="005F7785" w:rsidRPr="005D62B8" w:rsidRDefault="005F7785" w:rsidP="005F7785">
      <w:pPr>
        <w:pStyle w:val="AmdtsEntryHd"/>
        <w:rPr>
          <w:rFonts w:cs="Arial"/>
        </w:rPr>
      </w:pPr>
      <w:r w:rsidRPr="005D62B8">
        <w:rPr>
          <w:rFonts w:cs="Arial"/>
        </w:rPr>
        <w:t>Protection of officials from liability</w:t>
      </w:r>
    </w:p>
    <w:p w:rsidR="005F7785" w:rsidRPr="005D62B8" w:rsidRDefault="005F7785" w:rsidP="005F7785">
      <w:pPr>
        <w:pStyle w:val="AmdtsEntries"/>
        <w:rPr>
          <w:rFonts w:cs="Arial"/>
        </w:rPr>
      </w:pPr>
      <w:r w:rsidRPr="005D62B8">
        <w:rPr>
          <w:rFonts w:cs="Arial"/>
        </w:rPr>
        <w:t>s 198</w:t>
      </w:r>
      <w:r w:rsidRPr="005D62B8">
        <w:rPr>
          <w:rFonts w:cs="Arial"/>
        </w:rPr>
        <w:tab/>
        <w:t xml:space="preserve">am </w:t>
      </w:r>
      <w:hyperlink r:id="rId54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18; </w:t>
      </w:r>
      <w:hyperlink r:id="rId55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amdts 1.25-1.27; </w:t>
      </w:r>
      <w:hyperlink r:id="rId551"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1.19; pars renum R14 LA</w:t>
      </w:r>
      <w:r w:rsidR="00A364B6">
        <w:rPr>
          <w:rFonts w:cs="Arial"/>
        </w:rPr>
        <w:t xml:space="preserve">; </w:t>
      </w:r>
      <w:hyperlink r:id="rId552" w:tooltip="Emergencies Amendment Act 2016" w:history="1">
        <w:r w:rsidR="00A364B6">
          <w:rPr>
            <w:rStyle w:val="charCitHyperlinkAbbrev"/>
          </w:rPr>
          <w:t>A2016</w:t>
        </w:r>
        <w:r w:rsidR="00A364B6">
          <w:rPr>
            <w:rStyle w:val="charCitHyperlinkAbbrev"/>
          </w:rPr>
          <w:noBreakHyphen/>
          <w:t>33</w:t>
        </w:r>
      </w:hyperlink>
      <w:r w:rsidR="00A364B6">
        <w:rPr>
          <w:rFonts w:cs="Arial"/>
        </w:rPr>
        <w:t xml:space="preserve"> s 52</w:t>
      </w:r>
    </w:p>
    <w:p w:rsidR="005F7785" w:rsidRPr="005D62B8" w:rsidRDefault="005F7785" w:rsidP="005F7785">
      <w:pPr>
        <w:pStyle w:val="AmdtsEntryHd"/>
        <w:rPr>
          <w:rFonts w:cs="Arial"/>
        </w:rPr>
      </w:pPr>
      <w:r>
        <w:rPr>
          <w:rFonts w:cs="Arial"/>
        </w:rPr>
        <w:t>Compensation for exercise of functions etc</w:t>
      </w:r>
    </w:p>
    <w:p w:rsidR="005F7785" w:rsidRPr="005D62B8" w:rsidRDefault="005F7785" w:rsidP="005F7785">
      <w:pPr>
        <w:pStyle w:val="AmdtsEntries"/>
        <w:rPr>
          <w:rFonts w:cs="Arial"/>
        </w:rPr>
      </w:pPr>
      <w:r>
        <w:rPr>
          <w:rFonts w:cs="Arial"/>
        </w:rPr>
        <w:t>s 199</w:t>
      </w:r>
      <w:r>
        <w:rPr>
          <w:rFonts w:cs="Arial"/>
        </w:rPr>
        <w:tab/>
      </w:r>
      <w:r w:rsidRPr="00474C59">
        <w:rPr>
          <w:rFonts w:cs="Arial"/>
        </w:rPr>
        <w:t xml:space="preserve">am </w:t>
      </w:r>
      <w:hyperlink r:id="rId55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47</w:t>
      </w:r>
    </w:p>
    <w:p w:rsidR="005F7785" w:rsidRPr="005D62B8" w:rsidRDefault="005F7785" w:rsidP="005F7785">
      <w:pPr>
        <w:pStyle w:val="AmdtsEntryHd"/>
        <w:rPr>
          <w:rFonts w:cs="Arial"/>
        </w:rPr>
      </w:pPr>
      <w:r w:rsidRPr="005D62B8">
        <w:rPr>
          <w:rFonts w:cs="Arial"/>
        </w:rPr>
        <w:t>Approved forms</w:t>
      </w:r>
    </w:p>
    <w:p w:rsidR="005F7785" w:rsidRDefault="005F7785" w:rsidP="005F7785">
      <w:pPr>
        <w:pStyle w:val="AmdtsEntries"/>
        <w:rPr>
          <w:rFonts w:cs="Arial"/>
        </w:rPr>
      </w:pPr>
      <w:r w:rsidRPr="005D62B8">
        <w:rPr>
          <w:rFonts w:cs="Arial"/>
        </w:rPr>
        <w:t>s 200</w:t>
      </w:r>
      <w:r w:rsidRPr="005D62B8">
        <w:rPr>
          <w:rFonts w:cs="Arial"/>
        </w:rPr>
        <w:tab/>
        <w:t xml:space="preserve">am </w:t>
      </w:r>
      <w:hyperlink r:id="rId5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555"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rsidR="005B583F" w:rsidRDefault="005B583F" w:rsidP="005B583F">
      <w:pPr>
        <w:pStyle w:val="AmdtsEntryHd"/>
      </w:pPr>
      <w:r>
        <w:t>Determination of fees</w:t>
      </w:r>
    </w:p>
    <w:p w:rsidR="005B583F" w:rsidRPr="005B583F" w:rsidRDefault="005B583F" w:rsidP="005B583F">
      <w:pPr>
        <w:pStyle w:val="AmdtsEntries"/>
      </w:pPr>
      <w:r>
        <w:t>s 201</w:t>
      </w:r>
      <w:r>
        <w:tab/>
        <w:t xml:space="preserve">am </w:t>
      </w:r>
      <w:hyperlink r:id="rId556"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rsidR="005F7785" w:rsidRPr="005D62B8" w:rsidRDefault="005F7785" w:rsidP="005F7785">
      <w:pPr>
        <w:pStyle w:val="AmdtsEntryHd"/>
        <w:rPr>
          <w:rFonts w:cs="Arial"/>
        </w:rPr>
      </w:pPr>
      <w:r w:rsidRPr="005D62B8">
        <w:rPr>
          <w:rFonts w:cs="Arial"/>
        </w:rPr>
        <w:t>Consequential and transitional matters</w:t>
      </w:r>
    </w:p>
    <w:p w:rsidR="005F7785" w:rsidRPr="005D62B8" w:rsidRDefault="005F7785" w:rsidP="005F7785">
      <w:pPr>
        <w:pStyle w:val="AmdtsEntries"/>
        <w:rPr>
          <w:rFonts w:cs="Arial"/>
        </w:rPr>
      </w:pPr>
      <w:r w:rsidRPr="005D62B8">
        <w:rPr>
          <w:rFonts w:cs="Arial"/>
        </w:rPr>
        <w:t>ch 11 hdg</w:t>
      </w:r>
      <w:r w:rsidRPr="005D62B8">
        <w:rPr>
          <w:rFonts w:cs="Arial"/>
        </w:rPr>
        <w:tab/>
      </w:r>
      <w:r w:rsidRPr="00D34177">
        <w:t xml:space="preserve">exp 22 December 2004 (see s 211 (1), s 217 and </w:t>
      </w:r>
      <w:hyperlink r:id="rId55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D34177">
        <w:t>)</w:t>
      </w:r>
    </w:p>
    <w:p w:rsidR="005F7785" w:rsidRPr="005D62B8" w:rsidRDefault="005F7785" w:rsidP="005F7785">
      <w:pPr>
        <w:pStyle w:val="AmdtsEntryHd"/>
        <w:rPr>
          <w:rFonts w:cs="Arial"/>
        </w:rPr>
      </w:pPr>
      <w:r w:rsidRPr="005D62B8">
        <w:rPr>
          <w:rFonts w:cs="Arial"/>
        </w:rPr>
        <w:t>Repeals</w:t>
      </w:r>
    </w:p>
    <w:p w:rsidR="005F7785" w:rsidRPr="005D62B8" w:rsidRDefault="005F7785" w:rsidP="005F7785">
      <w:pPr>
        <w:pStyle w:val="AmdtsEntries"/>
        <w:rPr>
          <w:rFonts w:cs="Arial"/>
        </w:rPr>
      </w:pPr>
      <w:r w:rsidRPr="005D62B8">
        <w:rPr>
          <w:rFonts w:cs="Arial"/>
        </w:rPr>
        <w:t>pt 11.1 hdg</w:t>
      </w:r>
      <w:r w:rsidRPr="005D62B8">
        <w:rPr>
          <w:rFonts w:cs="Arial"/>
        </w:rPr>
        <w:tab/>
        <w:t>om LA s 89 (3)</w:t>
      </w:r>
    </w:p>
    <w:p w:rsidR="005F7785" w:rsidRPr="00D34177" w:rsidRDefault="005F7785" w:rsidP="005F7785">
      <w:pPr>
        <w:pStyle w:val="AmdtsEntryHd"/>
      </w:pPr>
      <w:r w:rsidRPr="00D34177">
        <w:t>Review of Act</w:t>
      </w:r>
    </w:p>
    <w:p w:rsidR="005F7785" w:rsidRDefault="005F7785" w:rsidP="005F7785">
      <w:pPr>
        <w:pStyle w:val="AmdtsEntries"/>
        <w:rPr>
          <w:rFonts w:cs="Arial"/>
        </w:rPr>
      </w:pPr>
      <w:r w:rsidRPr="005D62B8">
        <w:rPr>
          <w:rFonts w:cs="Arial"/>
        </w:rPr>
        <w:t>s 203</w:t>
      </w:r>
      <w:r w:rsidRPr="005D62B8">
        <w:rPr>
          <w:rFonts w:cs="Arial"/>
        </w:rPr>
        <w:tab/>
        <w:t>om LA s 89 (3)</w:t>
      </w:r>
    </w:p>
    <w:p w:rsidR="005F7785" w:rsidRDefault="005F7785" w:rsidP="005F7785">
      <w:pPr>
        <w:pStyle w:val="AmdtsEntries"/>
        <w:rPr>
          <w:rFonts w:cs="Arial"/>
        </w:rPr>
      </w:pPr>
      <w:r>
        <w:rPr>
          <w:rFonts w:cs="Arial"/>
        </w:rPr>
        <w:tab/>
      </w:r>
      <w:r w:rsidRPr="00952FA7">
        <w:rPr>
          <w:rFonts w:cs="Arial"/>
        </w:rPr>
        <w:t xml:space="preserve">ins </w:t>
      </w:r>
      <w:hyperlink r:id="rId558"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48</w:t>
      </w:r>
    </w:p>
    <w:p w:rsidR="00A364B6" w:rsidRPr="00952FA7" w:rsidRDefault="00A364B6" w:rsidP="005F7785">
      <w:pPr>
        <w:pStyle w:val="AmdtsEntries"/>
        <w:rPr>
          <w:rFonts w:cs="Arial"/>
        </w:rPr>
      </w:pPr>
      <w:r>
        <w:rPr>
          <w:rFonts w:cs="Arial"/>
        </w:rPr>
        <w:tab/>
        <w:t xml:space="preserve">am </w:t>
      </w:r>
      <w:hyperlink r:id="rId559" w:tooltip="Emergencies Amendment Act 2016" w:history="1">
        <w:r>
          <w:rPr>
            <w:rStyle w:val="charCitHyperlinkAbbrev"/>
          </w:rPr>
          <w:t>A2016</w:t>
        </w:r>
        <w:r>
          <w:rPr>
            <w:rStyle w:val="charCitHyperlinkAbbrev"/>
          </w:rPr>
          <w:noBreakHyphen/>
          <w:t>33</w:t>
        </w:r>
      </w:hyperlink>
      <w:r>
        <w:rPr>
          <w:rFonts w:cs="Arial"/>
        </w:rPr>
        <w:t xml:space="preserve"> s 53</w:t>
      </w:r>
    </w:p>
    <w:p w:rsidR="005F7785" w:rsidRPr="005D62B8" w:rsidRDefault="005F7785" w:rsidP="005F7785">
      <w:pPr>
        <w:pStyle w:val="AmdtsEntryHd"/>
        <w:rPr>
          <w:rFonts w:cs="Arial"/>
        </w:rPr>
      </w:pPr>
      <w:r w:rsidRPr="005D62B8">
        <w:rPr>
          <w:rFonts w:cs="Arial"/>
        </w:rPr>
        <w:lastRenderedPageBreak/>
        <w:t>Transitional provisions</w:t>
      </w:r>
    </w:p>
    <w:p w:rsidR="005F7785" w:rsidRPr="005D62B8" w:rsidRDefault="005F7785" w:rsidP="005F7785">
      <w:pPr>
        <w:pStyle w:val="AmdtsEntries"/>
        <w:rPr>
          <w:rFonts w:cs="Arial"/>
        </w:rPr>
      </w:pPr>
      <w:r w:rsidRPr="005D62B8">
        <w:rPr>
          <w:rFonts w:cs="Arial"/>
        </w:rPr>
        <w:t>pt 11.2 hdg</w:t>
      </w:r>
      <w:r w:rsidRPr="005D62B8">
        <w:rPr>
          <w:rFonts w:cs="Arial"/>
        </w:rPr>
        <w:tab/>
      </w:r>
      <w:r w:rsidRPr="00952FA7">
        <w:t xml:space="preserve">exp 22 December 2004 (see s 211 (1), s 217 and </w:t>
      </w:r>
      <w:hyperlink r:id="rId56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Definitions for pt 11.2</w:t>
      </w:r>
    </w:p>
    <w:p w:rsidR="005F7785" w:rsidRPr="005D62B8" w:rsidRDefault="005F7785" w:rsidP="005F7785">
      <w:pPr>
        <w:pStyle w:val="AmdtsEntries"/>
        <w:rPr>
          <w:rFonts w:cs="Arial"/>
        </w:rPr>
      </w:pPr>
      <w:r w:rsidRPr="005D62B8">
        <w:rPr>
          <w:rFonts w:cs="Arial"/>
        </w:rPr>
        <w:t>div 11.2.1 hdg</w:t>
      </w:r>
      <w:r w:rsidRPr="005D62B8">
        <w:rPr>
          <w:rFonts w:cs="Arial"/>
        </w:rPr>
        <w:tab/>
      </w:r>
      <w:r w:rsidRPr="00952FA7">
        <w:t xml:space="preserve">exp 22 December 2004 (see s 211 (1), s 217 and </w:t>
      </w:r>
      <w:hyperlink r:id="rId56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szCs w:val="24"/>
        </w:rPr>
        <w:t>Definitions for pt 11.2</w:t>
      </w:r>
    </w:p>
    <w:p w:rsidR="005F7785" w:rsidRPr="005D62B8" w:rsidRDefault="005F7785" w:rsidP="005F7785">
      <w:pPr>
        <w:pStyle w:val="AmdtsEntries"/>
        <w:rPr>
          <w:rFonts w:cs="Arial"/>
        </w:rPr>
      </w:pPr>
      <w:r w:rsidRPr="005D62B8">
        <w:rPr>
          <w:rFonts w:cs="Arial"/>
        </w:rPr>
        <w:t>s 204</w:t>
      </w:r>
      <w:r w:rsidRPr="005D62B8">
        <w:rPr>
          <w:rFonts w:cs="Arial"/>
        </w:rPr>
        <w:tab/>
      </w:r>
      <w:r w:rsidRPr="00952FA7">
        <w:t xml:space="preserve">exp 22 December 2004 (see s 211 (1), s 217 and </w:t>
      </w:r>
      <w:hyperlink r:id="rId56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Emergency management committee</w:t>
      </w:r>
    </w:p>
    <w:p w:rsidR="005F7785" w:rsidRPr="005D62B8" w:rsidRDefault="005F7785" w:rsidP="005F7785">
      <w:pPr>
        <w:pStyle w:val="AmdtsEntries"/>
        <w:rPr>
          <w:rFonts w:cs="Arial"/>
        </w:rPr>
      </w:pPr>
      <w:r w:rsidRPr="005D62B8">
        <w:rPr>
          <w:rFonts w:cs="Arial"/>
        </w:rPr>
        <w:t>div 11.2.2 hdg</w:t>
      </w:r>
      <w:r w:rsidRPr="005D62B8">
        <w:rPr>
          <w:rFonts w:cs="Arial"/>
        </w:rPr>
        <w:tab/>
      </w:r>
      <w:r w:rsidRPr="00952FA7">
        <w:t xml:space="preserve">exp 22 December 2004 (see s 211 (1), s 217 and </w:t>
      </w:r>
      <w:hyperlink r:id="rId56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szCs w:val="24"/>
        </w:rPr>
        <w:t>Committee members</w:t>
      </w:r>
    </w:p>
    <w:p w:rsidR="005F7785" w:rsidRPr="005D62B8" w:rsidRDefault="005F7785" w:rsidP="005F7785">
      <w:pPr>
        <w:pStyle w:val="AmdtsEntries"/>
        <w:rPr>
          <w:rFonts w:cs="Arial"/>
        </w:rPr>
      </w:pPr>
      <w:r w:rsidRPr="005D62B8">
        <w:rPr>
          <w:rFonts w:cs="Arial"/>
        </w:rPr>
        <w:t>s 205</w:t>
      </w:r>
      <w:r w:rsidRPr="005D62B8">
        <w:rPr>
          <w:rFonts w:cs="Arial"/>
        </w:rPr>
        <w:tab/>
      </w:r>
      <w:r w:rsidRPr="00952FA7">
        <w:t xml:space="preserve">exp 22 December 2004 (see s 211 (1), s 217 and </w:t>
      </w:r>
      <w:hyperlink r:id="rId56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Bushfire council</w:t>
      </w:r>
    </w:p>
    <w:p w:rsidR="005F7785" w:rsidRPr="005D62B8" w:rsidRDefault="005F7785" w:rsidP="005F7785">
      <w:pPr>
        <w:pStyle w:val="AmdtsEntries"/>
        <w:rPr>
          <w:rFonts w:cs="Arial"/>
        </w:rPr>
      </w:pPr>
      <w:r w:rsidRPr="005D62B8">
        <w:rPr>
          <w:rFonts w:cs="Arial"/>
        </w:rPr>
        <w:t>div 11.2.3 hdg</w:t>
      </w:r>
      <w:r w:rsidRPr="005D62B8">
        <w:rPr>
          <w:rFonts w:cs="Arial"/>
        </w:rPr>
        <w:tab/>
      </w:r>
      <w:r w:rsidRPr="00952FA7">
        <w:t xml:space="preserve">exp 22 December 2004 (see s 211 (1), s 217 and </w:t>
      </w:r>
      <w:hyperlink r:id="rId56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szCs w:val="24"/>
        </w:rPr>
        <w:t>Council members</w:t>
      </w:r>
    </w:p>
    <w:p w:rsidR="005F7785" w:rsidRPr="005D62B8" w:rsidRDefault="005F7785" w:rsidP="005F7785">
      <w:pPr>
        <w:pStyle w:val="AmdtsEntries"/>
        <w:rPr>
          <w:rFonts w:cs="Arial"/>
        </w:rPr>
      </w:pPr>
      <w:r w:rsidRPr="005D62B8">
        <w:rPr>
          <w:rFonts w:cs="Arial"/>
        </w:rPr>
        <w:t>s 206</w:t>
      </w:r>
      <w:r w:rsidRPr="005D62B8">
        <w:rPr>
          <w:rFonts w:cs="Arial"/>
        </w:rPr>
        <w:tab/>
      </w:r>
      <w:r w:rsidRPr="00952FA7">
        <w:t xml:space="preserve">exp 22 December 2004 (see s 211 (1), s 217 and </w:t>
      </w:r>
      <w:hyperlink r:id="rId56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Former bushfire council—assets, rights and liabilities</w:t>
      </w:r>
    </w:p>
    <w:p w:rsidR="005F7785" w:rsidRPr="005D62B8" w:rsidRDefault="005F7785" w:rsidP="005F7785">
      <w:pPr>
        <w:pStyle w:val="AmdtsEntries"/>
        <w:rPr>
          <w:rFonts w:cs="Arial"/>
        </w:rPr>
      </w:pPr>
      <w:r w:rsidRPr="005D62B8">
        <w:rPr>
          <w:rFonts w:cs="Arial"/>
        </w:rPr>
        <w:t>div 11.2.4 hdg</w:t>
      </w:r>
      <w:r w:rsidRPr="005D62B8">
        <w:rPr>
          <w:rFonts w:cs="Arial"/>
        </w:rPr>
        <w:tab/>
      </w:r>
      <w:r w:rsidRPr="00952FA7">
        <w:t xml:space="preserve">exp 22 December 2004 (see s 211 (1), s 217 and </w:t>
      </w:r>
      <w:hyperlink r:id="rId56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Vesting of assets, rights and liabilities</w:t>
      </w:r>
    </w:p>
    <w:p w:rsidR="005F7785" w:rsidRPr="005D62B8" w:rsidRDefault="005F7785" w:rsidP="005F7785">
      <w:pPr>
        <w:pStyle w:val="AmdtsEntries"/>
        <w:rPr>
          <w:rFonts w:cs="Arial"/>
        </w:rPr>
      </w:pPr>
      <w:r w:rsidRPr="005D62B8">
        <w:rPr>
          <w:rFonts w:cs="Arial"/>
        </w:rPr>
        <w:t>s 207</w:t>
      </w:r>
      <w:r w:rsidRPr="005D62B8">
        <w:rPr>
          <w:rFonts w:cs="Arial"/>
        </w:rPr>
        <w:tab/>
      </w:r>
      <w:r w:rsidRPr="00952FA7">
        <w:t xml:space="preserve">exp 22 December 2004 (see s 211 (1), s 217 and </w:t>
      </w:r>
      <w:hyperlink r:id="rId56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Registration of changes in ownership of certain assets</w:t>
      </w:r>
    </w:p>
    <w:p w:rsidR="005F7785" w:rsidRPr="005D62B8" w:rsidRDefault="005F7785" w:rsidP="005F7785">
      <w:pPr>
        <w:pStyle w:val="AmdtsEntries"/>
        <w:rPr>
          <w:rFonts w:cs="Arial"/>
        </w:rPr>
      </w:pPr>
      <w:r w:rsidRPr="005D62B8">
        <w:rPr>
          <w:rFonts w:cs="Arial"/>
        </w:rPr>
        <w:t>s 208</w:t>
      </w:r>
      <w:r w:rsidRPr="005D62B8">
        <w:rPr>
          <w:rFonts w:cs="Arial"/>
        </w:rPr>
        <w:tab/>
      </w:r>
      <w:r w:rsidRPr="00952FA7">
        <w:t xml:space="preserve">exp 22 December 2004 (see s 211 (1), s 217 and </w:t>
      </w:r>
      <w:hyperlink r:id="rId56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Evidentiary certificate for vested assets and liabilities</w:t>
      </w:r>
    </w:p>
    <w:p w:rsidR="005F7785" w:rsidRPr="005D62B8" w:rsidRDefault="005F7785" w:rsidP="005F7785">
      <w:pPr>
        <w:pStyle w:val="AmdtsEntries"/>
        <w:rPr>
          <w:rFonts w:cs="Arial"/>
        </w:rPr>
      </w:pPr>
      <w:r w:rsidRPr="005D62B8">
        <w:rPr>
          <w:rFonts w:cs="Arial"/>
        </w:rPr>
        <w:t>s 209</w:t>
      </w:r>
      <w:r w:rsidRPr="005D62B8">
        <w:rPr>
          <w:rFonts w:cs="Arial"/>
        </w:rPr>
        <w:tab/>
      </w:r>
      <w:r w:rsidRPr="00952FA7">
        <w:t xml:space="preserve">exp 22 December 2004 (see s 211 (1), s 217 and </w:t>
      </w:r>
      <w:hyperlink r:id="rId57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szCs w:val="24"/>
        </w:rPr>
        <w:t>Proceedings and evidence</w:t>
      </w:r>
    </w:p>
    <w:p w:rsidR="005F7785" w:rsidRPr="005D62B8" w:rsidRDefault="005F7785" w:rsidP="005F7785">
      <w:pPr>
        <w:pStyle w:val="AmdtsEntries"/>
        <w:rPr>
          <w:rFonts w:cs="Arial"/>
        </w:rPr>
      </w:pPr>
      <w:r w:rsidRPr="005D62B8">
        <w:rPr>
          <w:rFonts w:cs="Arial"/>
        </w:rPr>
        <w:t>s 210</w:t>
      </w:r>
      <w:r w:rsidRPr="005D62B8">
        <w:rPr>
          <w:rFonts w:cs="Arial"/>
        </w:rPr>
        <w:tab/>
      </w:r>
      <w:r w:rsidRPr="00952FA7">
        <w:t xml:space="preserve">exp 22 December 2004 (see s 211 (1), s 217 and </w:t>
      </w:r>
      <w:hyperlink r:id="rId57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Members of fire brigade</w:t>
      </w:r>
    </w:p>
    <w:p w:rsidR="005F7785" w:rsidRPr="005D62B8" w:rsidRDefault="005F7785" w:rsidP="005F7785">
      <w:pPr>
        <w:pStyle w:val="AmdtsEntries"/>
        <w:rPr>
          <w:rFonts w:cs="Arial"/>
        </w:rPr>
      </w:pPr>
      <w:r w:rsidRPr="005D62B8">
        <w:rPr>
          <w:rFonts w:cs="Arial"/>
        </w:rPr>
        <w:t>div 11.2.5 hdg</w:t>
      </w:r>
      <w:r w:rsidRPr="005D62B8">
        <w:rPr>
          <w:rFonts w:cs="Arial"/>
        </w:rPr>
        <w:tab/>
      </w:r>
      <w:r w:rsidRPr="00952FA7">
        <w:t xml:space="preserve">exp 22 December 2004 (see s 211 (1), s 217 and </w:t>
      </w:r>
      <w:hyperlink r:id="rId57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Fire Brigade (Administration) Act</w:t>
      </w:r>
    </w:p>
    <w:p w:rsidR="005F7785" w:rsidRPr="005D62B8" w:rsidRDefault="005F7785" w:rsidP="005F7785">
      <w:pPr>
        <w:pStyle w:val="AmdtsEntries"/>
        <w:rPr>
          <w:rFonts w:cs="Arial"/>
        </w:rPr>
      </w:pPr>
      <w:r w:rsidRPr="005D62B8">
        <w:rPr>
          <w:rFonts w:cs="Arial"/>
        </w:rPr>
        <w:t>s 211</w:t>
      </w:r>
      <w:r w:rsidRPr="005D62B8">
        <w:rPr>
          <w:rFonts w:cs="Arial"/>
        </w:rPr>
        <w:tab/>
      </w:r>
      <w:r w:rsidRPr="00952FA7">
        <w:t xml:space="preserve">exp 22 December 2004 (see s 211 (1), s 217 and </w:t>
      </w:r>
      <w:hyperlink r:id="rId57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References to staff of authority</w:t>
      </w:r>
    </w:p>
    <w:p w:rsidR="005F7785" w:rsidRPr="005D62B8" w:rsidRDefault="005F7785" w:rsidP="005F7785">
      <w:pPr>
        <w:pStyle w:val="AmdtsEntries"/>
        <w:rPr>
          <w:rFonts w:cs="Arial"/>
        </w:rPr>
      </w:pPr>
      <w:r w:rsidRPr="005D62B8">
        <w:rPr>
          <w:rFonts w:cs="Arial"/>
        </w:rPr>
        <w:t>s 212</w:t>
      </w:r>
      <w:r w:rsidRPr="005D62B8">
        <w:rPr>
          <w:rFonts w:cs="Arial"/>
        </w:rPr>
        <w:tab/>
      </w:r>
      <w:r w:rsidRPr="00952FA7">
        <w:t xml:space="preserve">exp 22 December 2004 (see s 211 (1), s 217 and </w:t>
      </w:r>
      <w:hyperlink r:id="rId57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Emergency Services Commissioner</w:t>
      </w:r>
    </w:p>
    <w:p w:rsidR="005F7785" w:rsidRPr="005D62B8" w:rsidRDefault="005F7785" w:rsidP="005F7785">
      <w:pPr>
        <w:pStyle w:val="AmdtsEntries"/>
        <w:rPr>
          <w:rFonts w:cs="Arial"/>
        </w:rPr>
      </w:pPr>
      <w:r w:rsidRPr="005D62B8">
        <w:rPr>
          <w:rFonts w:cs="Arial"/>
        </w:rPr>
        <w:t>div 11.2.6 hdg</w:t>
      </w:r>
      <w:r w:rsidRPr="005D62B8">
        <w:rPr>
          <w:rFonts w:cs="Arial"/>
        </w:rPr>
        <w:tab/>
      </w:r>
      <w:r w:rsidRPr="00952FA7">
        <w:t xml:space="preserve">exp 22 December 2004 (see s 211 (1), s 217 and </w:t>
      </w:r>
      <w:hyperlink r:id="rId57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Appointment of emergency services commissioner</w:t>
      </w:r>
    </w:p>
    <w:p w:rsidR="005F7785" w:rsidRPr="005D62B8" w:rsidRDefault="005F7785" w:rsidP="00F1090B">
      <w:pPr>
        <w:pStyle w:val="AmdtsEntries"/>
        <w:keepNext/>
        <w:rPr>
          <w:rFonts w:cs="Arial"/>
        </w:rPr>
      </w:pPr>
      <w:r w:rsidRPr="005D62B8">
        <w:rPr>
          <w:rFonts w:cs="Arial"/>
        </w:rPr>
        <w:t>s 213</w:t>
      </w:r>
      <w:r w:rsidRPr="005D62B8">
        <w:rPr>
          <w:rFonts w:cs="Arial"/>
        </w:rPr>
        <w:tab/>
      </w:r>
      <w:r w:rsidRPr="00952FA7">
        <w:t xml:space="preserve">exp 22 December 2004 (see s 211 (1), s 217 and </w:t>
      </w:r>
      <w:hyperlink r:id="rId57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Fuel management plans</w:t>
      </w:r>
    </w:p>
    <w:p w:rsidR="005F7785" w:rsidRPr="005D62B8" w:rsidRDefault="005F7785" w:rsidP="005F7785">
      <w:pPr>
        <w:pStyle w:val="AmdtsEntries"/>
        <w:rPr>
          <w:rFonts w:cs="Arial"/>
        </w:rPr>
      </w:pPr>
      <w:r w:rsidRPr="005D62B8">
        <w:rPr>
          <w:rFonts w:cs="Arial"/>
        </w:rPr>
        <w:t>div 11.2.6A</w:t>
      </w:r>
      <w:r w:rsidRPr="005D62B8">
        <w:rPr>
          <w:rFonts w:cs="Arial"/>
        </w:rPr>
        <w:tab/>
        <w:t xml:space="preserve">ins as mod </w:t>
      </w:r>
      <w:hyperlink r:id="rId577"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rsidR="005F7785" w:rsidRPr="00952FA7" w:rsidRDefault="005F7785" w:rsidP="005F7785">
      <w:pPr>
        <w:pStyle w:val="AmdtsEntries"/>
      </w:pPr>
      <w:r w:rsidRPr="005D62B8">
        <w:rPr>
          <w:rFonts w:cs="Arial"/>
        </w:rPr>
        <w:tab/>
      </w:r>
      <w:r w:rsidRPr="00952FA7">
        <w:t xml:space="preserve">exp 22 December 2004 (see s 211 (1), s 217 and </w:t>
      </w:r>
      <w:hyperlink r:id="rId57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lastRenderedPageBreak/>
        <w:t>Fuel management plans</w:t>
      </w:r>
    </w:p>
    <w:p w:rsidR="005F7785" w:rsidRPr="005D62B8" w:rsidRDefault="005F7785" w:rsidP="005F7785">
      <w:pPr>
        <w:pStyle w:val="AmdtsEntries"/>
        <w:keepNext/>
        <w:rPr>
          <w:rFonts w:cs="Arial"/>
        </w:rPr>
      </w:pPr>
      <w:r w:rsidRPr="005D62B8">
        <w:rPr>
          <w:rFonts w:cs="Arial"/>
        </w:rPr>
        <w:t>s 213A</w:t>
      </w:r>
      <w:r w:rsidRPr="005D62B8">
        <w:rPr>
          <w:rFonts w:cs="Arial"/>
        </w:rPr>
        <w:tab/>
        <w:t xml:space="preserve">ins as mod </w:t>
      </w:r>
      <w:hyperlink r:id="rId579"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rsidR="005F7785" w:rsidRPr="00952FA7" w:rsidRDefault="005F7785" w:rsidP="005F7785">
      <w:pPr>
        <w:pStyle w:val="AmdtsEntries"/>
      </w:pPr>
      <w:r w:rsidRPr="005D62B8">
        <w:rPr>
          <w:rFonts w:cs="Arial"/>
        </w:rPr>
        <w:tab/>
      </w:r>
      <w:r w:rsidRPr="00952FA7">
        <w:t xml:space="preserve">exp 22 December 2004 (see s 211 (1), s 217 and </w:t>
      </w:r>
      <w:hyperlink r:id="rId58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Emergency plan</w:t>
      </w:r>
    </w:p>
    <w:p w:rsidR="005F7785" w:rsidRPr="005D62B8" w:rsidRDefault="005F7785" w:rsidP="003C54FE">
      <w:pPr>
        <w:pStyle w:val="AmdtsEntries"/>
        <w:keepNext/>
        <w:rPr>
          <w:rFonts w:cs="Arial"/>
        </w:rPr>
      </w:pPr>
      <w:r w:rsidRPr="005D62B8">
        <w:rPr>
          <w:rFonts w:cs="Arial"/>
        </w:rPr>
        <w:t>div 11.2.6B</w:t>
      </w:r>
      <w:r w:rsidRPr="005D62B8">
        <w:rPr>
          <w:rFonts w:cs="Arial"/>
        </w:rPr>
        <w:tab/>
        <w:t xml:space="preserve">ins as mod </w:t>
      </w:r>
      <w:hyperlink r:id="rId581"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rsidR="005F7785" w:rsidRPr="00952FA7" w:rsidRDefault="005F7785" w:rsidP="005F7785">
      <w:pPr>
        <w:pStyle w:val="AmdtsEntries"/>
      </w:pPr>
      <w:r w:rsidRPr="005D62B8">
        <w:rPr>
          <w:rFonts w:cs="Arial"/>
        </w:rPr>
        <w:tab/>
      </w:r>
      <w:r w:rsidRPr="00952FA7">
        <w:t xml:space="preserve">exp 22 December 2004 (see s 211 (1), s 217 and </w:t>
      </w:r>
      <w:hyperlink r:id="rId58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Emergency plan</w:t>
      </w:r>
    </w:p>
    <w:p w:rsidR="005F7785" w:rsidRPr="005D62B8" w:rsidRDefault="005F7785" w:rsidP="005F7785">
      <w:pPr>
        <w:pStyle w:val="AmdtsEntries"/>
        <w:rPr>
          <w:rFonts w:cs="Arial"/>
        </w:rPr>
      </w:pPr>
      <w:r w:rsidRPr="005D62B8">
        <w:rPr>
          <w:rFonts w:cs="Arial"/>
        </w:rPr>
        <w:t>s 213B</w:t>
      </w:r>
      <w:r w:rsidRPr="005D62B8">
        <w:rPr>
          <w:rFonts w:cs="Arial"/>
        </w:rPr>
        <w:tab/>
        <w:t xml:space="preserve">ins as mod </w:t>
      </w:r>
      <w:hyperlink r:id="rId583"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rsidR="005F7785" w:rsidRPr="00952FA7" w:rsidRDefault="005F7785" w:rsidP="005F7785">
      <w:pPr>
        <w:pStyle w:val="AmdtsEntries"/>
      </w:pPr>
      <w:r w:rsidRPr="005D62B8">
        <w:rPr>
          <w:rFonts w:cs="Arial"/>
        </w:rPr>
        <w:tab/>
      </w:r>
      <w:r w:rsidRPr="00952FA7">
        <w:t xml:space="preserve">exp 22 December 2004 (see s 211 (1), s 217 and </w:t>
      </w:r>
      <w:hyperlink r:id="rId58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Ambulance fund</w:t>
      </w:r>
    </w:p>
    <w:p w:rsidR="005F7785" w:rsidRPr="005D62B8" w:rsidRDefault="005F7785" w:rsidP="005F7785">
      <w:pPr>
        <w:pStyle w:val="AmdtsEntries"/>
        <w:keepNext/>
        <w:rPr>
          <w:rFonts w:cs="Arial"/>
        </w:rPr>
      </w:pPr>
      <w:r w:rsidRPr="005D62B8">
        <w:rPr>
          <w:rFonts w:cs="Arial"/>
        </w:rPr>
        <w:t>div 11.2.6C</w:t>
      </w:r>
      <w:r w:rsidRPr="005D62B8">
        <w:rPr>
          <w:rFonts w:cs="Arial"/>
        </w:rPr>
        <w:tab/>
        <w:t xml:space="preserve">ins as mod </w:t>
      </w:r>
      <w:hyperlink r:id="rId585"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rsidR="005F7785" w:rsidRPr="00952FA7" w:rsidRDefault="005F7785" w:rsidP="005F7785">
      <w:pPr>
        <w:pStyle w:val="AmdtsEntries"/>
      </w:pPr>
      <w:r w:rsidRPr="005D62B8">
        <w:rPr>
          <w:rFonts w:cs="Arial"/>
        </w:rPr>
        <w:tab/>
      </w:r>
      <w:r w:rsidRPr="00952FA7">
        <w:t xml:space="preserve">exp 22 December 2004 (see s 211 (1), s 217 and </w:t>
      </w:r>
      <w:hyperlink r:id="rId58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Approval of person to operate fund</w:t>
      </w:r>
    </w:p>
    <w:p w:rsidR="005F7785" w:rsidRPr="005D62B8" w:rsidRDefault="005F7785" w:rsidP="005F7785">
      <w:pPr>
        <w:pStyle w:val="AmdtsEntries"/>
        <w:rPr>
          <w:rFonts w:cs="Arial"/>
        </w:rPr>
      </w:pPr>
      <w:r w:rsidRPr="005D62B8">
        <w:rPr>
          <w:rFonts w:cs="Arial"/>
        </w:rPr>
        <w:t>s 213C</w:t>
      </w:r>
      <w:r w:rsidRPr="005D62B8">
        <w:rPr>
          <w:rFonts w:cs="Arial"/>
        </w:rPr>
        <w:tab/>
        <w:t xml:space="preserve">ins as mod </w:t>
      </w:r>
      <w:hyperlink r:id="rId587"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rsidR="005F7785" w:rsidRPr="00952FA7" w:rsidRDefault="005F7785" w:rsidP="005F7785">
      <w:pPr>
        <w:pStyle w:val="AmdtsEntries"/>
      </w:pPr>
      <w:r w:rsidRPr="005D62B8">
        <w:rPr>
          <w:rFonts w:cs="Arial"/>
        </w:rPr>
        <w:tab/>
      </w:r>
      <w:r w:rsidRPr="00952FA7">
        <w:t xml:space="preserve">exp 22 December 2004 (see s 211 (1), s 217 and </w:t>
      </w:r>
      <w:hyperlink r:id="rId58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Other provisions</w:t>
      </w:r>
    </w:p>
    <w:p w:rsidR="005F7785" w:rsidRPr="005D62B8" w:rsidRDefault="005F7785" w:rsidP="005F7785">
      <w:pPr>
        <w:pStyle w:val="AmdtsEntries"/>
        <w:rPr>
          <w:rFonts w:cs="Arial"/>
        </w:rPr>
      </w:pPr>
      <w:r w:rsidRPr="005D62B8">
        <w:rPr>
          <w:rFonts w:cs="Arial"/>
        </w:rPr>
        <w:t>div 11.2.7 hdg</w:t>
      </w:r>
      <w:r w:rsidRPr="005D62B8">
        <w:rPr>
          <w:rFonts w:cs="Arial"/>
        </w:rPr>
        <w:tab/>
      </w:r>
      <w:r w:rsidRPr="00952FA7">
        <w:t xml:space="preserve">exp 22 December 2004 (see s 211 (1), s 217 and </w:t>
      </w:r>
      <w:hyperlink r:id="rId58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References to Bushfire Act etc</w:t>
      </w:r>
    </w:p>
    <w:p w:rsidR="005F7785" w:rsidRPr="005D62B8" w:rsidRDefault="005F7785" w:rsidP="005F7785">
      <w:pPr>
        <w:pStyle w:val="AmdtsEntries"/>
        <w:rPr>
          <w:rFonts w:cs="Arial"/>
        </w:rPr>
      </w:pPr>
      <w:r w:rsidRPr="005D62B8">
        <w:rPr>
          <w:rFonts w:cs="Arial"/>
        </w:rPr>
        <w:t>s 214</w:t>
      </w:r>
      <w:r w:rsidRPr="005D62B8">
        <w:rPr>
          <w:rFonts w:cs="Arial"/>
        </w:rPr>
        <w:tab/>
      </w:r>
      <w:r w:rsidRPr="00952FA7">
        <w:t xml:space="preserve">exp 22 December 2004 (see s 211 (1), s 217 and </w:t>
      </w:r>
      <w:hyperlink r:id="rId59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szCs w:val="24"/>
        </w:rPr>
        <w:t>Transitional regulations</w:t>
      </w:r>
    </w:p>
    <w:p w:rsidR="005F7785" w:rsidRPr="005D62B8" w:rsidRDefault="005F7785" w:rsidP="005F7785">
      <w:pPr>
        <w:pStyle w:val="AmdtsEntries"/>
        <w:rPr>
          <w:rFonts w:cs="Arial"/>
        </w:rPr>
      </w:pPr>
      <w:r w:rsidRPr="005D62B8">
        <w:rPr>
          <w:rFonts w:cs="Arial"/>
        </w:rPr>
        <w:t>s 215</w:t>
      </w:r>
      <w:r w:rsidRPr="005D62B8">
        <w:rPr>
          <w:rFonts w:cs="Arial"/>
        </w:rPr>
        <w:tab/>
      </w:r>
      <w:r w:rsidRPr="00952FA7">
        <w:t xml:space="preserve">exp 22 December 2004 (see s 211 (1), s 217 and </w:t>
      </w:r>
      <w:hyperlink r:id="rId59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szCs w:val="24"/>
        </w:rPr>
        <w:t>Legislation amended—sch 3</w:t>
      </w:r>
    </w:p>
    <w:p w:rsidR="005F7785" w:rsidRPr="005D62B8" w:rsidRDefault="005F7785" w:rsidP="005F7785">
      <w:pPr>
        <w:pStyle w:val="AmdtsEntries"/>
        <w:rPr>
          <w:rFonts w:cs="Arial"/>
        </w:rPr>
      </w:pPr>
      <w:r w:rsidRPr="005D62B8">
        <w:rPr>
          <w:rFonts w:cs="Arial"/>
        </w:rPr>
        <w:t>s 216</w:t>
      </w:r>
      <w:r w:rsidRPr="005D62B8">
        <w:rPr>
          <w:rFonts w:cs="Arial"/>
        </w:rPr>
        <w:tab/>
      </w:r>
      <w:r w:rsidRPr="00DE189D">
        <w:rPr>
          <w:rFonts w:cs="Arial"/>
        </w:rPr>
        <w:t>om LA s 89 (3)</w:t>
      </w:r>
    </w:p>
    <w:p w:rsidR="005F7785" w:rsidRPr="005D62B8" w:rsidRDefault="005F7785" w:rsidP="005F7785">
      <w:pPr>
        <w:pStyle w:val="AmdtsEntryHd"/>
        <w:rPr>
          <w:rFonts w:cs="Arial"/>
        </w:rPr>
      </w:pPr>
      <w:r w:rsidRPr="005D62B8">
        <w:rPr>
          <w:rFonts w:cs="Arial"/>
          <w:szCs w:val="24"/>
        </w:rPr>
        <w:t>Expiry of ch 11</w:t>
      </w:r>
    </w:p>
    <w:p w:rsidR="005F7785" w:rsidRPr="005D62B8" w:rsidRDefault="005F7785" w:rsidP="005F7785">
      <w:pPr>
        <w:pStyle w:val="AmdtsEntries"/>
        <w:rPr>
          <w:rFonts w:cs="Arial"/>
        </w:rPr>
      </w:pPr>
      <w:r w:rsidRPr="005D62B8">
        <w:rPr>
          <w:rFonts w:cs="Arial"/>
        </w:rPr>
        <w:t>s 217</w:t>
      </w:r>
      <w:r w:rsidRPr="005D62B8">
        <w:rPr>
          <w:rFonts w:cs="Arial"/>
        </w:rPr>
        <w:tab/>
      </w:r>
      <w:r w:rsidRPr="00952FA7">
        <w:t xml:space="preserve">exp 22 December 2004 (see s 211 (1), s 217 and </w:t>
      </w:r>
      <w:hyperlink r:id="rId59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Style w:val="CharPartText"/>
          <w:rFonts w:cs="Arial"/>
        </w:rPr>
      </w:pPr>
      <w:r w:rsidRPr="005D62B8">
        <w:rPr>
          <w:rStyle w:val="CharPartText"/>
          <w:rFonts w:cs="Arial"/>
        </w:rPr>
        <w:t>Ambulance levy</w:t>
      </w:r>
    </w:p>
    <w:p w:rsidR="005F7785" w:rsidRPr="005D62B8" w:rsidRDefault="005F7785" w:rsidP="005F7785">
      <w:pPr>
        <w:pStyle w:val="AmdtsEntries"/>
        <w:rPr>
          <w:rFonts w:cs="Arial"/>
        </w:rPr>
      </w:pPr>
      <w:r w:rsidRPr="005D62B8">
        <w:rPr>
          <w:rFonts w:cs="Arial"/>
        </w:rPr>
        <w:t>sch 1</w:t>
      </w:r>
      <w:r w:rsidRPr="005D62B8">
        <w:rPr>
          <w:rFonts w:cs="Arial"/>
        </w:rPr>
        <w:tab/>
        <w:t>ss renum R5 LA</w:t>
      </w:r>
    </w:p>
    <w:p w:rsidR="005F7785" w:rsidRPr="005D62B8" w:rsidRDefault="005F7785" w:rsidP="005F7785">
      <w:pPr>
        <w:pStyle w:val="AmdtsEntries"/>
        <w:rPr>
          <w:rFonts w:cs="Arial"/>
        </w:rPr>
      </w:pPr>
      <w:r w:rsidRPr="005D62B8">
        <w:rPr>
          <w:rFonts w:cs="Arial"/>
        </w:rPr>
        <w:tab/>
        <w:t xml:space="preserve">am </w:t>
      </w:r>
      <w:hyperlink r:id="rId593"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3.60</w:t>
      </w:r>
    </w:p>
    <w:p w:rsidR="00A364B6" w:rsidRDefault="00A364B6" w:rsidP="005F7785">
      <w:pPr>
        <w:pStyle w:val="AmdtsEntryHd"/>
      </w:pPr>
      <w:r w:rsidRPr="004C3CCB">
        <w:t>Ambulance service quality assurance committee</w:t>
      </w:r>
    </w:p>
    <w:p w:rsidR="00A364B6" w:rsidRPr="00A364B6" w:rsidRDefault="00A364B6" w:rsidP="00A364B6">
      <w:pPr>
        <w:pStyle w:val="AmdtsEntries"/>
      </w:pPr>
      <w:r>
        <w:t>sch 1A</w:t>
      </w:r>
      <w:r>
        <w:tab/>
        <w:t xml:space="preserve">ins </w:t>
      </w:r>
      <w:hyperlink r:id="rId594" w:tooltip="Emergencies Amendment Act 2016" w:history="1">
        <w:r>
          <w:rPr>
            <w:rStyle w:val="charCitHyperlinkAbbrev"/>
          </w:rPr>
          <w:t>A2016</w:t>
        </w:r>
        <w:r>
          <w:rPr>
            <w:rStyle w:val="charCitHyperlinkAbbrev"/>
          </w:rPr>
          <w:noBreakHyphen/>
          <w:t>33</w:t>
        </w:r>
      </w:hyperlink>
      <w:r>
        <w:t xml:space="preserve"> s 54</w:t>
      </w:r>
    </w:p>
    <w:p w:rsidR="005F7785" w:rsidRPr="005D62B8" w:rsidRDefault="005F7785" w:rsidP="005F7785">
      <w:pPr>
        <w:pStyle w:val="AmdtsEntryHd"/>
        <w:rPr>
          <w:rStyle w:val="CharPartText"/>
          <w:rFonts w:cs="Arial"/>
        </w:rPr>
      </w:pPr>
      <w:r w:rsidRPr="005D62B8">
        <w:rPr>
          <w:rStyle w:val="CharPartText"/>
          <w:rFonts w:cs="Arial"/>
        </w:rPr>
        <w:t>Reviewable decisions</w:t>
      </w:r>
    </w:p>
    <w:p w:rsidR="005F7785" w:rsidRPr="005D62B8" w:rsidRDefault="005F7785" w:rsidP="00A0218A">
      <w:pPr>
        <w:pStyle w:val="AmdtsEntries"/>
        <w:keepNext/>
        <w:rPr>
          <w:rFonts w:cs="Arial"/>
        </w:rPr>
      </w:pPr>
      <w:r w:rsidRPr="005D62B8">
        <w:rPr>
          <w:rFonts w:cs="Arial"/>
        </w:rPr>
        <w:t>sch 2</w:t>
      </w:r>
      <w:r w:rsidRPr="005D62B8">
        <w:rPr>
          <w:rFonts w:cs="Arial"/>
        </w:rPr>
        <w:tab/>
        <w:t xml:space="preserve">am </w:t>
      </w:r>
      <w:hyperlink r:id="rId59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19</w:t>
      </w:r>
    </w:p>
    <w:p w:rsidR="005F7785" w:rsidRPr="005D62B8" w:rsidRDefault="005F7785" w:rsidP="005F7785">
      <w:pPr>
        <w:pStyle w:val="AmdtsEntries"/>
        <w:rPr>
          <w:rFonts w:cs="Arial"/>
        </w:rPr>
      </w:pPr>
      <w:r w:rsidRPr="005D62B8">
        <w:rPr>
          <w:rFonts w:cs="Arial"/>
        </w:rPr>
        <w:tab/>
        <w:t xml:space="preserve">sub </w:t>
      </w:r>
      <w:hyperlink r:id="rId59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1.159</w:t>
      </w:r>
    </w:p>
    <w:p w:rsidR="005F7785" w:rsidRPr="005D62B8" w:rsidRDefault="005F7785" w:rsidP="005F7785">
      <w:pPr>
        <w:pStyle w:val="AmdtsEntryHd"/>
        <w:rPr>
          <w:rFonts w:cs="Arial"/>
        </w:rPr>
      </w:pPr>
      <w:r w:rsidRPr="005D62B8">
        <w:rPr>
          <w:rStyle w:val="CharPartText"/>
          <w:rFonts w:cs="Arial"/>
        </w:rPr>
        <w:t>Consequential amendments</w:t>
      </w:r>
    </w:p>
    <w:p w:rsidR="005F7785" w:rsidRPr="005D62B8" w:rsidRDefault="005F7785" w:rsidP="005F7785">
      <w:pPr>
        <w:pStyle w:val="AmdtsEntries"/>
        <w:rPr>
          <w:rFonts w:cs="Arial"/>
        </w:rPr>
      </w:pPr>
      <w:r w:rsidRPr="005D62B8">
        <w:rPr>
          <w:rFonts w:cs="Arial"/>
        </w:rPr>
        <w:t>sch 3</w:t>
      </w:r>
      <w:r w:rsidRPr="005D62B8">
        <w:rPr>
          <w:rFonts w:cs="Arial"/>
        </w:rPr>
        <w:tab/>
        <w:t>om LA s 89 (3)</w:t>
      </w:r>
    </w:p>
    <w:p w:rsidR="005F7785" w:rsidRPr="005D62B8" w:rsidRDefault="005F7785" w:rsidP="0000222F">
      <w:pPr>
        <w:pStyle w:val="AmdtsEntryHd"/>
        <w:rPr>
          <w:rFonts w:cs="Arial"/>
        </w:rPr>
      </w:pPr>
      <w:r w:rsidRPr="005D62B8">
        <w:rPr>
          <w:rFonts w:cs="Arial"/>
        </w:rPr>
        <w:lastRenderedPageBreak/>
        <w:t>Dictionary</w:t>
      </w:r>
    </w:p>
    <w:p w:rsidR="00071282" w:rsidRDefault="005F7785" w:rsidP="0000222F">
      <w:pPr>
        <w:pStyle w:val="AmdtsEntries"/>
        <w:keepNext/>
      </w:pPr>
      <w:r w:rsidRPr="005D62B8">
        <w:rPr>
          <w:rFonts w:cs="Arial"/>
        </w:rPr>
        <w:t>dict</w:t>
      </w:r>
      <w:r w:rsidRPr="005D62B8">
        <w:rPr>
          <w:rFonts w:cs="Arial"/>
        </w:rPr>
        <w:tab/>
        <w:t xml:space="preserve">am </w:t>
      </w:r>
      <w:hyperlink r:id="rId597"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1.160; </w:t>
      </w:r>
      <w:hyperlink r:id="rId598"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3.68; </w:t>
      </w:r>
      <w:hyperlink r:id="rId599"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3.61</w:t>
      </w:r>
      <w:r w:rsidR="00442E12">
        <w:rPr>
          <w:rFonts w:cs="Arial"/>
        </w:rPr>
        <w:t xml:space="preserve">; </w:t>
      </w:r>
      <w:hyperlink r:id="rId600"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1.195</w:t>
      </w:r>
      <w:r w:rsidR="00F1090B">
        <w:rPr>
          <w:rFonts w:cs="Arial"/>
        </w:rPr>
        <w:t xml:space="preserve">; </w:t>
      </w:r>
      <w:hyperlink r:id="rId601" w:tooltip="Statute Law Amendment Act 2011 (No 2)" w:history="1">
        <w:r w:rsidR="00DE189D" w:rsidRPr="00DE189D">
          <w:rPr>
            <w:rStyle w:val="charCitHyperlinkAbbrev"/>
          </w:rPr>
          <w:t>A2011</w:t>
        </w:r>
        <w:r w:rsidR="00DE189D" w:rsidRPr="00DE189D">
          <w:rPr>
            <w:rStyle w:val="charCitHyperlinkAbbrev"/>
          </w:rPr>
          <w:noBreakHyphen/>
          <w:t>28</w:t>
        </w:r>
      </w:hyperlink>
      <w:r w:rsidR="00F1090B">
        <w:rPr>
          <w:rFonts w:cs="Arial"/>
        </w:rPr>
        <w:t xml:space="preserve"> amdt 3.79</w:t>
      </w:r>
      <w:r w:rsidR="00C61C5D">
        <w:rPr>
          <w:rFonts w:cs="Arial"/>
        </w:rPr>
        <w:t xml:space="preserve">; </w:t>
      </w:r>
      <w:hyperlink r:id="rId602"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1.69</w:t>
      </w:r>
      <w:r w:rsidR="0068222D">
        <w:t xml:space="preserve">; </w:t>
      </w:r>
      <w:hyperlink r:id="rId603" w:tooltip="Protection of Rights (Services) Legislation Amendment Act 2016 (No 2)" w:history="1">
        <w:r w:rsidR="00071282">
          <w:rPr>
            <w:rStyle w:val="charCitHyperlinkAbbrev"/>
          </w:rPr>
          <w:t>A2016</w:t>
        </w:r>
        <w:r w:rsidR="00071282">
          <w:rPr>
            <w:rStyle w:val="charCitHyperlinkAbbrev"/>
          </w:rPr>
          <w:noBreakHyphen/>
          <w:t>13</w:t>
        </w:r>
      </w:hyperlink>
      <w:r w:rsidR="00071282">
        <w:t xml:space="preserve"> amdt 1.60</w:t>
      </w:r>
    </w:p>
    <w:p w:rsidR="00567A28" w:rsidRDefault="00567A28" w:rsidP="005F7785">
      <w:pPr>
        <w:pStyle w:val="AmdtsEntries"/>
        <w:keepNext/>
        <w:rPr>
          <w:rFonts w:cs="Arial"/>
        </w:rPr>
      </w:pPr>
      <w:r>
        <w:rPr>
          <w:rFonts w:cs="Arial"/>
        </w:rPr>
        <w:tab/>
        <w:t xml:space="preserve">def </w:t>
      </w:r>
      <w:r w:rsidRPr="00567A28">
        <w:rPr>
          <w:rStyle w:val="charBoldItals"/>
        </w:rPr>
        <w:t>ambulance service quality assurance committee</w:t>
      </w:r>
      <w:r>
        <w:rPr>
          <w:rFonts w:cs="Arial"/>
        </w:rPr>
        <w:t xml:space="preserve"> ins </w:t>
      </w:r>
      <w:hyperlink r:id="rId604" w:tooltip="Emergencies Amendment Act 2016" w:history="1">
        <w:r>
          <w:rPr>
            <w:rStyle w:val="charCitHyperlinkAbbrev"/>
          </w:rPr>
          <w:t>A2016</w:t>
        </w:r>
        <w:r>
          <w:rPr>
            <w:rStyle w:val="charCitHyperlinkAbbrev"/>
          </w:rPr>
          <w:noBreakHyphen/>
          <w:t>33</w:t>
        </w:r>
      </w:hyperlink>
      <w:r>
        <w:rPr>
          <w:rFonts w:cs="Arial"/>
        </w:rPr>
        <w:t xml:space="preserve"> s 55</w:t>
      </w:r>
    </w:p>
    <w:p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ambulance services</w:t>
      </w:r>
      <w:r w:rsidRPr="005D62B8">
        <w:rPr>
          <w:rFonts w:cs="Arial"/>
        </w:rPr>
        <w:t xml:space="preserve"> am </w:t>
      </w:r>
      <w:hyperlink r:id="rId60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1.28</w:t>
      </w:r>
    </w:p>
    <w:p w:rsidR="00E52BFE" w:rsidRDefault="00E52BFE" w:rsidP="005F7785">
      <w:pPr>
        <w:pStyle w:val="AmdtsEntries"/>
        <w:keepNext/>
        <w:rPr>
          <w:rFonts w:cs="Arial"/>
        </w:rPr>
      </w:pPr>
      <w:r>
        <w:rPr>
          <w:rFonts w:cs="Arial"/>
        </w:rPr>
        <w:tab/>
        <w:t xml:space="preserve">def </w:t>
      </w:r>
      <w:r w:rsidRPr="00E52BFE">
        <w:rPr>
          <w:rStyle w:val="charBoldItals"/>
        </w:rPr>
        <w:t>annual report</w:t>
      </w:r>
      <w:r>
        <w:rPr>
          <w:rFonts w:cs="Arial"/>
        </w:rPr>
        <w:t xml:space="preserve"> </w:t>
      </w:r>
      <w:r>
        <w:t xml:space="preserve">om </w:t>
      </w:r>
      <w:hyperlink r:id="rId606" w:tooltip="Annual Reports (Government Agencies) Amendment Act 2015" w:history="1">
        <w:r>
          <w:rPr>
            <w:rStyle w:val="charCitHyperlinkAbbrev"/>
          </w:rPr>
          <w:t>A2015</w:t>
        </w:r>
        <w:r>
          <w:rPr>
            <w:rStyle w:val="charCitHyperlinkAbbrev"/>
          </w:rPr>
          <w:noBreakHyphen/>
          <w:t>16</w:t>
        </w:r>
      </w:hyperlink>
      <w:r>
        <w:t xml:space="preserve"> amdt 1.13</w:t>
      </w:r>
    </w:p>
    <w:p w:rsidR="00567A28" w:rsidRDefault="00567A28" w:rsidP="00567A28">
      <w:pPr>
        <w:pStyle w:val="AmdtsEntries"/>
        <w:keepNext/>
        <w:rPr>
          <w:rFonts w:cs="Arial"/>
        </w:rPr>
      </w:pPr>
      <w:r>
        <w:rPr>
          <w:rFonts w:cs="Arial"/>
        </w:rPr>
        <w:tab/>
        <w:t xml:space="preserve">def </w:t>
      </w:r>
      <w:r>
        <w:rPr>
          <w:rStyle w:val="charBoldItals"/>
        </w:rPr>
        <w:t>ASQAC</w:t>
      </w:r>
      <w:r>
        <w:rPr>
          <w:rFonts w:cs="Arial"/>
        </w:rPr>
        <w:t xml:space="preserve"> ins </w:t>
      </w:r>
      <w:hyperlink r:id="rId607" w:tooltip="Emergencies Amendment Act 2016" w:history="1">
        <w:r>
          <w:rPr>
            <w:rStyle w:val="charCitHyperlinkAbbrev"/>
          </w:rPr>
          <w:t>A2016</w:t>
        </w:r>
        <w:r>
          <w:rPr>
            <w:rStyle w:val="charCitHyperlinkAbbrev"/>
          </w:rPr>
          <w:noBreakHyphen/>
          <w:t>33</w:t>
        </w:r>
      </w:hyperlink>
      <w:r>
        <w:rPr>
          <w:rFonts w:cs="Arial"/>
        </w:rPr>
        <w:t xml:space="preserve"> s 55</w:t>
      </w:r>
    </w:p>
    <w:p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authority</w:t>
      </w:r>
      <w:r w:rsidRPr="005D62B8">
        <w:rPr>
          <w:rFonts w:cs="Arial"/>
        </w:rPr>
        <w:t xml:space="preserve"> om </w:t>
      </w:r>
      <w:hyperlink r:id="rId60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authority guidelines</w:t>
      </w:r>
      <w:r w:rsidRPr="005D62B8">
        <w:rPr>
          <w:rFonts w:cs="Arial"/>
        </w:rPr>
        <w:t xml:space="preserve"> om </w:t>
      </w:r>
      <w:hyperlink r:id="rId60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bushfire operational plan</w:t>
      </w:r>
      <w:r w:rsidRPr="005D62B8">
        <w:rPr>
          <w:rFonts w:cs="Arial"/>
        </w:rPr>
        <w:t xml:space="preserve"> sub </w:t>
      </w:r>
      <w:hyperlink r:id="rId61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20</w:t>
      </w:r>
    </w:p>
    <w:p w:rsidR="005F7785" w:rsidRDefault="005F7785" w:rsidP="005F7785">
      <w:pPr>
        <w:pStyle w:val="AmdtsEntries"/>
        <w:rPr>
          <w:rFonts w:cs="Arial"/>
        </w:rPr>
      </w:pPr>
      <w:r w:rsidRPr="005D62B8">
        <w:rPr>
          <w:rFonts w:cs="Arial"/>
        </w:rPr>
        <w:tab/>
        <w:t xml:space="preserve">def </w:t>
      </w:r>
      <w:r w:rsidRPr="00DE189D">
        <w:rPr>
          <w:rStyle w:val="charBoldItals"/>
        </w:rPr>
        <w:t>casual volunteer</w:t>
      </w:r>
      <w:r w:rsidRPr="005D62B8">
        <w:rPr>
          <w:rFonts w:cs="Arial"/>
        </w:rPr>
        <w:t xml:space="preserve"> sub </w:t>
      </w:r>
      <w:hyperlink r:id="rId61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1.30</w:t>
      </w:r>
    </w:p>
    <w:p w:rsidR="00364333" w:rsidRPr="00364333" w:rsidRDefault="00364333" w:rsidP="005F7785">
      <w:pPr>
        <w:pStyle w:val="AmdtsEntries"/>
      </w:pPr>
      <w:r>
        <w:rPr>
          <w:rFonts w:cs="Arial"/>
        </w:rPr>
        <w:tab/>
        <w:t xml:space="preserve">def </w:t>
      </w:r>
      <w:r>
        <w:rPr>
          <w:rStyle w:val="charBoldItals"/>
        </w:rPr>
        <w:t xml:space="preserve">chief officer </w:t>
      </w:r>
      <w:r>
        <w:t xml:space="preserve">am </w:t>
      </w:r>
      <w:hyperlink r:id="rId61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1.31</w:t>
      </w:r>
      <w:r w:rsidR="00C53659">
        <w:rPr>
          <w:rFonts w:cs="Arial"/>
        </w:rPr>
        <w:t xml:space="preserve">; </w:t>
      </w:r>
      <w:hyperlink r:id="rId613"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696FD3" w:rsidRDefault="00696FD3" w:rsidP="00696FD3">
      <w:pPr>
        <w:pStyle w:val="AmdtsEntries"/>
      </w:pPr>
      <w:r>
        <w:rPr>
          <w:rFonts w:cs="Arial"/>
        </w:rPr>
        <w:tab/>
        <w:t xml:space="preserve">def </w:t>
      </w:r>
      <w:r>
        <w:rPr>
          <w:rStyle w:val="charBoldItals"/>
        </w:rPr>
        <w:t xml:space="preserve">chief officer (fire and rescue) </w:t>
      </w:r>
      <w:r>
        <w:t xml:space="preserve">ins </w:t>
      </w:r>
      <w:hyperlink r:id="rId61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rsidR="00567A28" w:rsidRPr="00364333" w:rsidRDefault="00567A28" w:rsidP="00567A28">
      <w:pPr>
        <w:pStyle w:val="AmdtsEntriesDefL2"/>
      </w:pPr>
      <w:r>
        <w:tab/>
        <w:t xml:space="preserve">om </w:t>
      </w:r>
      <w:hyperlink r:id="rId615" w:tooltip="Emergencies Amendment Act 2016" w:history="1">
        <w:r>
          <w:rPr>
            <w:rStyle w:val="charCitHyperlinkAbbrev"/>
          </w:rPr>
          <w:t>A2016</w:t>
        </w:r>
        <w:r>
          <w:rPr>
            <w:rStyle w:val="charCitHyperlinkAbbrev"/>
          </w:rPr>
          <w:noBreakHyphen/>
          <w:t>33</w:t>
        </w:r>
      </w:hyperlink>
      <w:r>
        <w:t xml:space="preserve"> s 56</w:t>
      </w:r>
    </w:p>
    <w:p w:rsidR="00567A28" w:rsidRDefault="00567A28" w:rsidP="00567A28">
      <w:pPr>
        <w:pStyle w:val="AmdtsEntries"/>
      </w:pPr>
      <w:r>
        <w:rPr>
          <w:rFonts w:cs="Arial"/>
        </w:rPr>
        <w:tab/>
        <w:t xml:space="preserve">def </w:t>
      </w:r>
      <w:r>
        <w:rPr>
          <w:rStyle w:val="charBoldItals"/>
        </w:rPr>
        <w:t xml:space="preserve">chief officer (fire and rescue service) </w:t>
      </w:r>
      <w:r>
        <w:t xml:space="preserve">ins </w:t>
      </w:r>
      <w:hyperlink r:id="rId616" w:tooltip="Emergencies Amendment Act 2016" w:history="1">
        <w:r>
          <w:rPr>
            <w:rStyle w:val="charCitHyperlinkAbbrev"/>
          </w:rPr>
          <w:t>A2016</w:t>
        </w:r>
        <w:r>
          <w:rPr>
            <w:rStyle w:val="charCitHyperlinkAbbrev"/>
          </w:rPr>
          <w:noBreakHyphen/>
          <w:t>33</w:t>
        </w:r>
      </w:hyperlink>
      <w:r>
        <w:t xml:space="preserve"> s 57</w:t>
      </w:r>
    </w:p>
    <w:p w:rsidR="00B33868" w:rsidRPr="00364333" w:rsidRDefault="00B33868" w:rsidP="00B33868">
      <w:pPr>
        <w:pStyle w:val="AmdtsEntries"/>
      </w:pPr>
      <w:r>
        <w:rPr>
          <w:rFonts w:cs="Arial"/>
        </w:rPr>
        <w:tab/>
        <w:t xml:space="preserve">def </w:t>
      </w:r>
      <w:r>
        <w:rPr>
          <w:rStyle w:val="charBoldItals"/>
        </w:rPr>
        <w:t xml:space="preserve">chief officer (fire brigade) </w:t>
      </w:r>
      <w:r>
        <w:t xml:space="preserve">om </w:t>
      </w:r>
      <w:hyperlink r:id="rId61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rsidR="00A9364C" w:rsidRDefault="00A9364C" w:rsidP="005F7785">
      <w:pPr>
        <w:pStyle w:val="AmdtsEntries"/>
        <w:rPr>
          <w:rFonts w:cs="Arial"/>
        </w:rPr>
      </w:pPr>
      <w:r>
        <w:rPr>
          <w:rFonts w:cs="Arial"/>
        </w:rPr>
        <w:tab/>
        <w:t xml:space="preserve">def </w:t>
      </w:r>
      <w:r w:rsidRPr="00A9364C">
        <w:rPr>
          <w:rStyle w:val="charBoldItals"/>
        </w:rPr>
        <w:t>city area</w:t>
      </w:r>
      <w:r>
        <w:rPr>
          <w:rFonts w:cs="Arial"/>
        </w:rPr>
        <w:t xml:space="preserve"> om </w:t>
      </w:r>
      <w:hyperlink r:id="rId618" w:tooltip="Emergencies Amendment Act 2016" w:history="1">
        <w:r>
          <w:rPr>
            <w:rStyle w:val="charCitHyperlinkAbbrev"/>
          </w:rPr>
          <w:t>A2016</w:t>
        </w:r>
        <w:r>
          <w:rPr>
            <w:rStyle w:val="charCitHyperlinkAbbrev"/>
          </w:rPr>
          <w:noBreakHyphen/>
          <w:t>33</w:t>
        </w:r>
      </w:hyperlink>
      <w:r>
        <w:rPr>
          <w:rFonts w:cs="Arial"/>
        </w:rPr>
        <w:t xml:space="preserve"> s 58</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commissioner</w:t>
      </w:r>
      <w:r w:rsidRPr="005D62B8">
        <w:rPr>
          <w:rFonts w:cs="Arial"/>
        </w:rPr>
        <w:t xml:space="preserve"> sub </w:t>
      </w:r>
      <w:hyperlink r:id="rId61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21</w:t>
      </w:r>
    </w:p>
    <w:p w:rsidR="005F7785" w:rsidRDefault="005F7785" w:rsidP="005F7785">
      <w:pPr>
        <w:pStyle w:val="AmdtsEntries"/>
        <w:rPr>
          <w:rFonts w:cs="Arial"/>
        </w:rPr>
      </w:pPr>
      <w:r w:rsidRPr="005D62B8">
        <w:rPr>
          <w:rFonts w:cs="Arial"/>
        </w:rPr>
        <w:tab/>
        <w:t xml:space="preserve">def </w:t>
      </w:r>
      <w:r w:rsidRPr="00DE189D">
        <w:rPr>
          <w:rStyle w:val="charBoldItals"/>
        </w:rPr>
        <w:t xml:space="preserve">commissioner’s guidelines </w:t>
      </w:r>
      <w:r w:rsidRPr="005D62B8">
        <w:rPr>
          <w:rFonts w:cs="Arial"/>
        </w:rPr>
        <w:t xml:space="preserve">ins </w:t>
      </w:r>
      <w:hyperlink r:id="rId620"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rsidR="00A9364C" w:rsidRDefault="00A9364C" w:rsidP="005F7785">
      <w:pPr>
        <w:pStyle w:val="AmdtsEntries"/>
        <w:rPr>
          <w:rFonts w:cs="Arial"/>
        </w:rPr>
      </w:pPr>
      <w:r>
        <w:rPr>
          <w:rFonts w:cs="Arial"/>
        </w:rPr>
        <w:tab/>
        <w:t xml:space="preserve">def </w:t>
      </w:r>
      <w:r w:rsidRPr="00A9364C">
        <w:rPr>
          <w:rStyle w:val="charBoldItals"/>
        </w:rPr>
        <w:t>committee</w:t>
      </w:r>
      <w:r>
        <w:rPr>
          <w:rFonts w:cs="Arial"/>
        </w:rPr>
        <w:t xml:space="preserve"> ins </w:t>
      </w:r>
      <w:hyperlink r:id="rId621" w:tooltip="Emergencies Amendment Act 2016" w:history="1">
        <w:r>
          <w:rPr>
            <w:rStyle w:val="charCitHyperlinkAbbrev"/>
          </w:rPr>
          <w:t>A2016</w:t>
        </w:r>
        <w:r>
          <w:rPr>
            <w:rStyle w:val="charCitHyperlinkAbbrev"/>
          </w:rPr>
          <w:noBreakHyphen/>
          <w:t>33</w:t>
        </w:r>
      </w:hyperlink>
      <w:r>
        <w:rPr>
          <w:rFonts w:cs="Arial"/>
        </w:rPr>
        <w:t xml:space="preserve"> s 59</w:t>
      </w:r>
    </w:p>
    <w:p w:rsidR="00F1090B" w:rsidRPr="00F1090B" w:rsidRDefault="00F1090B" w:rsidP="005F7785">
      <w:pPr>
        <w:pStyle w:val="AmdtsEntries"/>
      </w:pPr>
      <w:r>
        <w:rPr>
          <w:rFonts w:cs="Arial"/>
        </w:rPr>
        <w:tab/>
        <w:t xml:space="preserve">def </w:t>
      </w:r>
      <w:r w:rsidRPr="00DE189D">
        <w:rPr>
          <w:rStyle w:val="charBoldItals"/>
        </w:rPr>
        <w:t xml:space="preserve">contributor </w:t>
      </w:r>
      <w:r>
        <w:t xml:space="preserve">am </w:t>
      </w:r>
      <w:hyperlink r:id="rId622"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3.80</w:t>
      </w:r>
    </w:p>
    <w:p w:rsidR="00F1090B" w:rsidRPr="00F1090B" w:rsidRDefault="00F1090B" w:rsidP="00F1090B">
      <w:pPr>
        <w:pStyle w:val="AmdtsEntries"/>
      </w:pPr>
      <w:r>
        <w:rPr>
          <w:rFonts w:cs="Arial"/>
        </w:rPr>
        <w:tab/>
        <w:t xml:space="preserve">def </w:t>
      </w:r>
      <w:r w:rsidRPr="00DE189D">
        <w:rPr>
          <w:rStyle w:val="charBoldItals"/>
        </w:rPr>
        <w:t xml:space="preserve">cooperative arrangement </w:t>
      </w:r>
      <w:r>
        <w:t xml:space="preserve">sub </w:t>
      </w:r>
      <w:hyperlink r:id="rId623"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3.81</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eligible person</w:t>
      </w:r>
      <w:r w:rsidRPr="005D62B8">
        <w:rPr>
          <w:rFonts w:cs="Arial"/>
        </w:rPr>
        <w:t xml:space="preserve"> om </w:t>
      </w:r>
      <w:hyperlink r:id="rId624"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1.161</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w:t>
      </w:r>
      <w:r w:rsidRPr="005D62B8">
        <w:rPr>
          <w:rFonts w:cs="Arial"/>
        </w:rPr>
        <w:t xml:space="preserve"> am </w:t>
      </w:r>
      <w:hyperlink r:id="rId62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22</w:t>
      </w:r>
    </w:p>
    <w:p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emergency controller</w:t>
      </w:r>
      <w:r w:rsidRPr="00952FA7">
        <w:rPr>
          <w:rFonts w:cs="Arial"/>
        </w:rPr>
        <w:t xml:space="preserve"> ins </w:t>
      </w:r>
      <w:hyperlink r:id="rId626"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49</w:t>
      </w:r>
    </w:p>
    <w:p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w:t>
      </w:r>
      <w:r w:rsidRPr="0038160E">
        <w:rPr>
          <w:rFonts w:cs="Arial"/>
        </w:rPr>
        <w:t xml:space="preserve"> </w:t>
      </w:r>
      <w:r w:rsidRPr="00952FA7">
        <w:rPr>
          <w:rFonts w:cs="Arial"/>
        </w:rPr>
        <w:t xml:space="preserve">am </w:t>
      </w:r>
      <w:hyperlink r:id="rId627"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50</w:t>
      </w:r>
    </w:p>
    <w:p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 committee</w:t>
      </w:r>
      <w:r w:rsidRPr="0038160E">
        <w:rPr>
          <w:rFonts w:cs="Arial"/>
        </w:rPr>
        <w:t xml:space="preserve"> </w:t>
      </w:r>
      <w:r w:rsidRPr="00952FA7">
        <w:rPr>
          <w:rFonts w:cs="Arial"/>
        </w:rPr>
        <w:t xml:space="preserve">om </w:t>
      </w:r>
      <w:hyperlink r:id="rId628"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51</w:t>
      </w:r>
    </w:p>
    <w:p w:rsidR="000009D8" w:rsidRPr="005D62B8" w:rsidRDefault="000009D8" w:rsidP="000009D8">
      <w:pPr>
        <w:pStyle w:val="AmdtsEntries"/>
        <w:rPr>
          <w:rFonts w:cs="Arial"/>
        </w:rPr>
      </w:pPr>
      <w:r w:rsidRPr="005D62B8">
        <w:rPr>
          <w:rFonts w:cs="Arial"/>
        </w:rPr>
        <w:tab/>
        <w:t xml:space="preserve">def </w:t>
      </w:r>
      <w:r w:rsidRPr="00DE189D">
        <w:rPr>
          <w:rStyle w:val="charBoldItals"/>
        </w:rPr>
        <w:t>emergency service</w:t>
      </w:r>
      <w:r>
        <w:rPr>
          <w:rFonts w:cs="Arial"/>
        </w:rPr>
        <w:t xml:space="preserve"> am </w:t>
      </w:r>
      <w:hyperlink r:id="rId62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630" w:tooltip="Emergencies Amendment Act 2016" w:history="1">
        <w:r w:rsidR="001A4D41">
          <w:rPr>
            <w:rStyle w:val="charCitHyperlinkAbbrev"/>
          </w:rPr>
          <w:t>A2016</w:t>
        </w:r>
        <w:r w:rsidR="001A4D41">
          <w:rPr>
            <w:rStyle w:val="charCitHyperlinkAbbrev"/>
          </w:rPr>
          <w:noBreakHyphen/>
          <w:t>33</w:t>
        </w:r>
      </w:hyperlink>
      <w:r w:rsidR="00C22DF6">
        <w:rPr>
          <w:rFonts w:cs="Arial"/>
        </w:rPr>
        <w:t xml:space="preserve"> s </w:t>
      </w:r>
      <w:r w:rsidR="001A4D41">
        <w:rPr>
          <w:rFonts w:cs="Arial"/>
        </w:rPr>
        <w:t>62</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 services</w:t>
      </w:r>
      <w:r w:rsidRPr="005D62B8">
        <w:rPr>
          <w:rFonts w:cs="Arial"/>
        </w:rPr>
        <w:t xml:space="preserve"> am </w:t>
      </w:r>
      <w:hyperlink r:id="rId63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rsidR="005F7785" w:rsidRDefault="005F7785" w:rsidP="005F7785">
      <w:pPr>
        <w:pStyle w:val="AmdtsEntries"/>
        <w:rPr>
          <w:rFonts w:cs="Arial"/>
        </w:rPr>
      </w:pPr>
      <w:r w:rsidRPr="005D62B8">
        <w:rPr>
          <w:rFonts w:cs="Arial"/>
        </w:rPr>
        <w:tab/>
        <w:t xml:space="preserve">def </w:t>
      </w:r>
      <w:r w:rsidRPr="005D62B8">
        <w:rPr>
          <w:rStyle w:val="charBoldItals"/>
          <w:rFonts w:cs="Arial"/>
        </w:rPr>
        <w:t>emergency services support volunteer</w:t>
      </w:r>
      <w:r w:rsidRPr="005D62B8">
        <w:rPr>
          <w:rFonts w:cs="Arial"/>
          <w:b/>
          <w:i/>
        </w:rPr>
        <w:t xml:space="preserve"> </w:t>
      </w:r>
      <w:r w:rsidRPr="005D62B8">
        <w:rPr>
          <w:rFonts w:cs="Arial"/>
        </w:rPr>
        <w:t xml:space="preserve">ins </w:t>
      </w:r>
      <w:hyperlink r:id="rId632"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rsidR="007820EF" w:rsidRPr="007820EF" w:rsidRDefault="007820EF" w:rsidP="005F7785">
      <w:pPr>
        <w:pStyle w:val="AmdtsEntries"/>
      </w:pPr>
      <w:r>
        <w:rPr>
          <w:rFonts w:cs="Arial"/>
        </w:rPr>
        <w:tab/>
        <w:t xml:space="preserve">def </w:t>
      </w:r>
      <w:r w:rsidRPr="00557F14">
        <w:rPr>
          <w:rStyle w:val="charBoldItals"/>
        </w:rPr>
        <w:t>emergency sub-plan</w:t>
      </w:r>
      <w:r>
        <w:t xml:space="preserve"> ins </w:t>
      </w:r>
      <w:hyperlink r:id="rId633" w:tooltip="Emergencies Amendment Act 2018" w:history="1">
        <w:r>
          <w:rPr>
            <w:rStyle w:val="charCitHyperlinkAbbrev"/>
          </w:rPr>
          <w:t>A2018</w:t>
        </w:r>
        <w:r>
          <w:rPr>
            <w:rStyle w:val="charCitHyperlinkAbbrev"/>
          </w:rPr>
          <w:noBreakHyphen/>
          <w:t>49</w:t>
        </w:r>
      </w:hyperlink>
      <w:r>
        <w:t xml:space="preserve"> s 18</w:t>
      </w:r>
    </w:p>
    <w:p w:rsidR="005B7DD8" w:rsidRDefault="005B7DD8" w:rsidP="005B7DD8">
      <w:pPr>
        <w:pStyle w:val="AmdtsEntries"/>
      </w:pPr>
      <w:r>
        <w:rPr>
          <w:rFonts w:cs="Arial"/>
        </w:rPr>
        <w:tab/>
        <w:t xml:space="preserve">def </w:t>
      </w:r>
      <w:r>
        <w:rPr>
          <w:rStyle w:val="charBoldItals"/>
        </w:rPr>
        <w:t xml:space="preserve">fire and rescue </w:t>
      </w:r>
      <w:r>
        <w:t xml:space="preserve">ins </w:t>
      </w:r>
      <w:hyperlink r:id="rId63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1.33</w:t>
      </w:r>
    </w:p>
    <w:p w:rsidR="00A9364C" w:rsidRPr="00364333" w:rsidRDefault="00A9364C" w:rsidP="00A9364C">
      <w:pPr>
        <w:pStyle w:val="AmdtsEntriesDefL2"/>
      </w:pPr>
      <w:r>
        <w:tab/>
        <w:t xml:space="preserve">om </w:t>
      </w:r>
      <w:hyperlink r:id="rId635" w:tooltip="Emergencies Amendment Act 2016" w:history="1">
        <w:r>
          <w:rPr>
            <w:rStyle w:val="charCitHyperlinkAbbrev"/>
          </w:rPr>
          <w:t>A2016</w:t>
        </w:r>
        <w:r>
          <w:rPr>
            <w:rStyle w:val="charCitHyperlinkAbbrev"/>
          </w:rPr>
          <w:noBreakHyphen/>
          <w:t>33</w:t>
        </w:r>
      </w:hyperlink>
      <w:r>
        <w:t xml:space="preserve"> s 60</w:t>
      </w:r>
    </w:p>
    <w:p w:rsidR="00A9364C" w:rsidRDefault="00A9364C" w:rsidP="005F7785">
      <w:pPr>
        <w:pStyle w:val="AmdtsEntries"/>
        <w:rPr>
          <w:rFonts w:cs="Arial"/>
        </w:rPr>
      </w:pPr>
      <w:r>
        <w:rPr>
          <w:rFonts w:cs="Arial"/>
        </w:rPr>
        <w:tab/>
        <w:t>def</w:t>
      </w:r>
      <w:r w:rsidRPr="00A9364C">
        <w:rPr>
          <w:rStyle w:val="charBoldItals"/>
        </w:rPr>
        <w:t xml:space="preserve"> fire and rescue service</w:t>
      </w:r>
      <w:r>
        <w:rPr>
          <w:rFonts w:cs="Arial"/>
        </w:rPr>
        <w:t xml:space="preserve"> ins </w:t>
      </w:r>
      <w:hyperlink r:id="rId636" w:tooltip="Emergencies Amendment Act 2016" w:history="1">
        <w:r>
          <w:rPr>
            <w:rStyle w:val="charCitHyperlinkAbbrev"/>
          </w:rPr>
          <w:t>A2016</w:t>
        </w:r>
        <w:r>
          <w:rPr>
            <w:rStyle w:val="charCitHyperlinkAbbrev"/>
          </w:rPr>
          <w:noBreakHyphen/>
          <w:t>33</w:t>
        </w:r>
      </w:hyperlink>
      <w:r>
        <w:rPr>
          <w:rFonts w:cs="Arial"/>
        </w:rPr>
        <w:t xml:space="preserve"> s 61</w:t>
      </w:r>
    </w:p>
    <w:p w:rsidR="005F7785" w:rsidRDefault="005F7785" w:rsidP="005F7785">
      <w:pPr>
        <w:pStyle w:val="AmdtsEntries"/>
        <w:rPr>
          <w:rFonts w:cs="Arial"/>
        </w:rPr>
      </w:pPr>
      <w:r w:rsidRPr="005D62B8">
        <w:rPr>
          <w:rFonts w:cs="Arial"/>
        </w:rPr>
        <w:tab/>
        <w:t xml:space="preserve">def </w:t>
      </w:r>
      <w:r w:rsidRPr="00DE189D">
        <w:rPr>
          <w:rStyle w:val="charBoldItals"/>
        </w:rPr>
        <w:t>firefighting services</w:t>
      </w:r>
      <w:r w:rsidRPr="005D62B8">
        <w:rPr>
          <w:rFonts w:cs="Arial"/>
        </w:rPr>
        <w:t xml:space="preserve"> am </w:t>
      </w:r>
      <w:hyperlink r:id="rId63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rsidR="00240712" w:rsidRDefault="00240712" w:rsidP="00240712">
      <w:pPr>
        <w:pStyle w:val="AmdtsEntries"/>
        <w:rPr>
          <w:rFonts w:cs="Arial"/>
        </w:rPr>
      </w:pPr>
      <w:r w:rsidRPr="005D62B8">
        <w:rPr>
          <w:rFonts w:cs="Arial"/>
        </w:rPr>
        <w:tab/>
        <w:t xml:space="preserve">def </w:t>
      </w:r>
      <w:r>
        <w:rPr>
          <w:rStyle w:val="charBoldItals"/>
        </w:rPr>
        <w:t>hazardous material incident</w:t>
      </w:r>
      <w:r w:rsidRPr="005D62B8">
        <w:rPr>
          <w:rFonts w:cs="Arial"/>
        </w:rPr>
        <w:t xml:space="preserve"> </w:t>
      </w:r>
      <w:r>
        <w:rPr>
          <w:rFonts w:cs="Arial"/>
        </w:rPr>
        <w:t>pars renum R26 LA</w:t>
      </w:r>
    </w:p>
    <w:p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information holder</w:t>
      </w:r>
      <w:r>
        <w:rPr>
          <w:rFonts w:cs="Arial"/>
        </w:rPr>
        <w:t xml:space="preserve"> ins </w:t>
      </w:r>
      <w:hyperlink r:id="rId638" w:tooltip="Emergencies Amendment Act 2016" w:history="1">
        <w:r>
          <w:rPr>
            <w:rStyle w:val="charCitHyperlinkAbbrev"/>
          </w:rPr>
          <w:t>A2016</w:t>
        </w:r>
        <w:r>
          <w:rPr>
            <w:rStyle w:val="charCitHyperlinkAbbrev"/>
          </w:rPr>
          <w:noBreakHyphen/>
          <w:t>33</w:t>
        </w:r>
      </w:hyperlink>
      <w:r>
        <w:rPr>
          <w:rFonts w:cs="Arial"/>
        </w:rPr>
        <w:t xml:space="preserve"> s 61</w:t>
      </w:r>
    </w:p>
    <w:p w:rsidR="005F7785" w:rsidRPr="005D62B8" w:rsidRDefault="005F7785" w:rsidP="005F7785">
      <w:pPr>
        <w:pStyle w:val="AmdtsEntries"/>
        <w:rPr>
          <w:rFonts w:cs="Arial"/>
        </w:rPr>
      </w:pPr>
      <w:r w:rsidRPr="005D62B8">
        <w:rPr>
          <w:rFonts w:cs="Arial"/>
        </w:rPr>
        <w:tab/>
        <w:t xml:space="preserve">def </w:t>
      </w:r>
      <w:r w:rsidRPr="005D62B8">
        <w:rPr>
          <w:rStyle w:val="charBoldItals"/>
          <w:rFonts w:cs="Arial"/>
        </w:rPr>
        <w:t xml:space="preserve">land management agreement </w:t>
      </w:r>
      <w:r w:rsidRPr="005D62B8">
        <w:rPr>
          <w:rFonts w:cs="Arial"/>
        </w:rPr>
        <w:t xml:space="preserve">sub </w:t>
      </w:r>
      <w:hyperlink r:id="rId639"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1.42</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member</w:t>
      </w:r>
      <w:r w:rsidRPr="005D62B8">
        <w:rPr>
          <w:rFonts w:cs="Arial"/>
        </w:rPr>
        <w:t xml:space="preserve"> am </w:t>
      </w:r>
      <w:hyperlink r:id="rId6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1.32</w:t>
      </w:r>
    </w:p>
    <w:p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protected information</w:t>
      </w:r>
      <w:r>
        <w:rPr>
          <w:rFonts w:cs="Arial"/>
        </w:rPr>
        <w:t xml:space="preserve"> ins </w:t>
      </w:r>
      <w:hyperlink r:id="rId641" w:tooltip="Emergencies Amendment Act 2016" w:history="1">
        <w:r>
          <w:rPr>
            <w:rStyle w:val="charCitHyperlinkAbbrev"/>
          </w:rPr>
          <w:t>A2016</w:t>
        </w:r>
        <w:r>
          <w:rPr>
            <w:rStyle w:val="charCitHyperlinkAbbrev"/>
          </w:rPr>
          <w:noBreakHyphen/>
          <w:t>33</w:t>
        </w:r>
      </w:hyperlink>
      <w:r>
        <w:rPr>
          <w:rFonts w:cs="Arial"/>
        </w:rPr>
        <w:t xml:space="preserve"> s 61</w:t>
      </w:r>
    </w:p>
    <w:p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relevant chief officer</w:t>
      </w:r>
      <w:r>
        <w:rPr>
          <w:rFonts w:cs="Arial"/>
        </w:rPr>
        <w:t xml:space="preserve"> ins </w:t>
      </w:r>
      <w:hyperlink r:id="rId642" w:tooltip="Emergencies Amendment Act 2016" w:history="1">
        <w:r>
          <w:rPr>
            <w:rStyle w:val="charCitHyperlinkAbbrev"/>
          </w:rPr>
          <w:t>A2016</w:t>
        </w:r>
        <w:r>
          <w:rPr>
            <w:rStyle w:val="charCitHyperlinkAbbrev"/>
          </w:rPr>
          <w:noBreakHyphen/>
          <w:t>33</w:t>
        </w:r>
      </w:hyperlink>
      <w:r>
        <w:rPr>
          <w:rFonts w:cs="Arial"/>
        </w:rPr>
        <w:t xml:space="preserve"> s 61</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rescue services</w:t>
      </w:r>
      <w:r w:rsidRPr="005D62B8">
        <w:rPr>
          <w:rFonts w:cs="Arial"/>
        </w:rPr>
        <w:t xml:space="preserve"> am </w:t>
      </w:r>
      <w:hyperlink r:id="rId6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response operation</w:t>
      </w:r>
      <w:r w:rsidRPr="005D62B8">
        <w:rPr>
          <w:rFonts w:cs="Arial"/>
        </w:rPr>
        <w:t xml:space="preserve"> am </w:t>
      </w:r>
      <w:hyperlink r:id="rId64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rsidR="005F7785" w:rsidRPr="005D62B8" w:rsidRDefault="005F7785" w:rsidP="005F7785">
      <w:pPr>
        <w:pStyle w:val="AmdtsEntries"/>
        <w:rPr>
          <w:rFonts w:cs="Arial"/>
        </w:rPr>
      </w:pPr>
      <w:r w:rsidRPr="005D62B8">
        <w:rPr>
          <w:rFonts w:cs="Arial"/>
        </w:rPr>
        <w:lastRenderedPageBreak/>
        <w:tab/>
        <w:t xml:space="preserve">def </w:t>
      </w:r>
      <w:r w:rsidRPr="00DE189D">
        <w:rPr>
          <w:rStyle w:val="charBoldItals"/>
        </w:rPr>
        <w:t>reviewable decision</w:t>
      </w:r>
      <w:r w:rsidRPr="005D62B8">
        <w:rPr>
          <w:rFonts w:cs="Arial"/>
        </w:rPr>
        <w:t xml:space="preserve"> sub </w:t>
      </w:r>
      <w:hyperlink r:id="rId645"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1.162</w:t>
      </w:r>
    </w:p>
    <w:p w:rsidR="00BD4DF4" w:rsidRPr="00364333" w:rsidRDefault="00BD4DF4" w:rsidP="00BD4DF4">
      <w:pPr>
        <w:pStyle w:val="AmdtsEntries"/>
      </w:pPr>
      <w:r>
        <w:rPr>
          <w:rFonts w:cs="Arial"/>
        </w:rPr>
        <w:tab/>
        <w:t xml:space="preserve">def </w:t>
      </w:r>
      <w:r>
        <w:rPr>
          <w:rStyle w:val="charBoldItals"/>
        </w:rPr>
        <w:t xml:space="preserve">rural fire service </w:t>
      </w:r>
      <w:r>
        <w:t xml:space="preserve">ins </w:t>
      </w:r>
      <w:hyperlink r:id="rId64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1.34</w:t>
      </w:r>
    </w:p>
    <w:p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SEMSOG</w:t>
      </w:r>
      <w:r w:rsidRPr="00952FA7">
        <w:rPr>
          <w:rFonts w:cs="Arial"/>
        </w:rPr>
        <w:t xml:space="preserve"> ins </w:t>
      </w:r>
      <w:hyperlink r:id="rId647"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52</w:t>
      </w:r>
    </w:p>
    <w:p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sensitive information</w:t>
      </w:r>
      <w:r>
        <w:rPr>
          <w:rFonts w:cs="Arial"/>
        </w:rPr>
        <w:t xml:space="preserve"> ins </w:t>
      </w:r>
      <w:hyperlink r:id="rId648" w:tooltip="Emergencies Amendment Act 2016" w:history="1">
        <w:r>
          <w:rPr>
            <w:rStyle w:val="charCitHyperlinkAbbrev"/>
          </w:rPr>
          <w:t>A2016</w:t>
        </w:r>
        <w:r>
          <w:rPr>
            <w:rStyle w:val="charCitHyperlinkAbbrev"/>
          </w:rPr>
          <w:noBreakHyphen/>
          <w:t>33</w:t>
        </w:r>
      </w:hyperlink>
      <w:r>
        <w:rPr>
          <w:rFonts w:cs="Arial"/>
        </w:rPr>
        <w:t xml:space="preserve"> s 61</w:t>
      </w:r>
    </w:p>
    <w:p w:rsidR="00BD4DF4" w:rsidRPr="00364333" w:rsidRDefault="00BD4DF4" w:rsidP="00BD4DF4">
      <w:pPr>
        <w:pStyle w:val="AmdtsEntries"/>
      </w:pPr>
      <w:r>
        <w:rPr>
          <w:rFonts w:cs="Arial"/>
        </w:rPr>
        <w:tab/>
        <w:t xml:space="preserve">def </w:t>
      </w:r>
      <w:r>
        <w:rPr>
          <w:rStyle w:val="charBoldItals"/>
        </w:rPr>
        <w:t xml:space="preserve">SES </w:t>
      </w:r>
      <w:r>
        <w:t xml:space="preserve">sub </w:t>
      </w:r>
      <w:hyperlink r:id="rId64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1.35</w:t>
      </w:r>
    </w:p>
    <w:p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 xml:space="preserve">territory controller </w:t>
      </w:r>
      <w:r w:rsidRPr="00952FA7">
        <w:rPr>
          <w:rFonts w:cs="Arial"/>
        </w:rPr>
        <w:t xml:space="preserve">om </w:t>
      </w:r>
      <w:hyperlink r:id="rId650"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53</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volunteer member</w:t>
      </w:r>
      <w:r w:rsidRPr="005D62B8">
        <w:rPr>
          <w:rFonts w:cs="Arial"/>
        </w:rPr>
        <w:t xml:space="preserve"> sub </w:t>
      </w:r>
      <w:hyperlink r:id="rId65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1.34</w:t>
      </w:r>
    </w:p>
    <w:p w:rsidR="00847370" w:rsidRDefault="00847370" w:rsidP="00847370">
      <w:pPr>
        <w:pStyle w:val="PageBreak"/>
      </w:pPr>
      <w:r>
        <w:br w:type="page"/>
      </w:r>
    </w:p>
    <w:p w:rsidR="005F7785" w:rsidRPr="00420EC2" w:rsidRDefault="005F7785" w:rsidP="00847370">
      <w:pPr>
        <w:pStyle w:val="Endnote2"/>
      </w:pPr>
      <w:bookmarkStart w:id="277" w:name="_Toc531857713"/>
      <w:r w:rsidRPr="00420EC2">
        <w:rPr>
          <w:rStyle w:val="charTableNo"/>
        </w:rPr>
        <w:lastRenderedPageBreak/>
        <w:t>5</w:t>
      </w:r>
      <w:r>
        <w:tab/>
      </w:r>
      <w:r w:rsidRPr="00420EC2">
        <w:rPr>
          <w:rStyle w:val="charTableText"/>
        </w:rPr>
        <w:t>Earlier republications</w:t>
      </w:r>
      <w:bookmarkEnd w:id="277"/>
    </w:p>
    <w:p w:rsidR="005F7785" w:rsidRDefault="005F7785" w:rsidP="005F7785">
      <w:pPr>
        <w:pStyle w:val="EndNoteTextPub"/>
        <w:keepNext/>
      </w:pPr>
      <w:r>
        <w:t xml:space="preserve">Some earlier republications were not numbered. The number in column 1 refers to the publication order.  </w:t>
      </w:r>
    </w:p>
    <w:p w:rsidR="005F7785" w:rsidRDefault="005F7785" w:rsidP="005F778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F7785" w:rsidRDefault="005F7785" w:rsidP="005F77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F7785" w:rsidTr="0000284C">
        <w:trPr>
          <w:tblHeader/>
        </w:trPr>
        <w:tc>
          <w:tcPr>
            <w:tcW w:w="1576" w:type="dxa"/>
            <w:tcBorders>
              <w:bottom w:val="single" w:sz="4" w:space="0" w:color="auto"/>
            </w:tcBorders>
          </w:tcPr>
          <w:p w:rsidR="005F7785" w:rsidRDefault="005F7785" w:rsidP="0000284C">
            <w:pPr>
              <w:pStyle w:val="EarlierRepubHdg"/>
            </w:pPr>
            <w:r>
              <w:t>Republication No and date</w:t>
            </w:r>
          </w:p>
        </w:tc>
        <w:tc>
          <w:tcPr>
            <w:tcW w:w="1681" w:type="dxa"/>
            <w:tcBorders>
              <w:bottom w:val="single" w:sz="4" w:space="0" w:color="auto"/>
            </w:tcBorders>
          </w:tcPr>
          <w:p w:rsidR="005F7785" w:rsidRDefault="005F7785" w:rsidP="0000284C">
            <w:pPr>
              <w:pStyle w:val="EarlierRepubHdg"/>
            </w:pPr>
            <w:r>
              <w:t>Effective</w:t>
            </w:r>
          </w:p>
        </w:tc>
        <w:tc>
          <w:tcPr>
            <w:tcW w:w="1783" w:type="dxa"/>
            <w:tcBorders>
              <w:bottom w:val="single" w:sz="4" w:space="0" w:color="auto"/>
            </w:tcBorders>
          </w:tcPr>
          <w:p w:rsidR="005F7785" w:rsidRDefault="005F7785" w:rsidP="0000284C">
            <w:pPr>
              <w:pStyle w:val="EarlierRepubHdg"/>
            </w:pPr>
            <w:r>
              <w:t>Last amendment made by</w:t>
            </w:r>
          </w:p>
        </w:tc>
        <w:tc>
          <w:tcPr>
            <w:tcW w:w="1783" w:type="dxa"/>
            <w:tcBorders>
              <w:bottom w:val="single" w:sz="4" w:space="0" w:color="auto"/>
            </w:tcBorders>
          </w:tcPr>
          <w:p w:rsidR="005F7785" w:rsidRDefault="005F7785" w:rsidP="0000284C">
            <w:pPr>
              <w:pStyle w:val="EarlierRepubHdg"/>
            </w:pPr>
            <w:r>
              <w:t>Republication for</w:t>
            </w:r>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R1</w:t>
            </w:r>
            <w:r>
              <w:br/>
              <w:t>1 July 2004</w:t>
            </w:r>
          </w:p>
        </w:tc>
        <w:tc>
          <w:tcPr>
            <w:tcW w:w="1681" w:type="dxa"/>
            <w:tcBorders>
              <w:top w:val="single" w:sz="4" w:space="0" w:color="auto"/>
              <w:bottom w:val="single" w:sz="4" w:space="0" w:color="auto"/>
            </w:tcBorders>
          </w:tcPr>
          <w:p w:rsidR="005F7785" w:rsidRDefault="005F7785" w:rsidP="0000284C">
            <w:pPr>
              <w:pStyle w:val="EarlierRepubEntries"/>
            </w:pPr>
            <w:r>
              <w:t>1 July 2004–</w:t>
            </w:r>
            <w:r>
              <w:br/>
              <w:t>18 July 2004</w:t>
            </w:r>
          </w:p>
        </w:tc>
        <w:tc>
          <w:tcPr>
            <w:tcW w:w="1783" w:type="dxa"/>
            <w:tcBorders>
              <w:top w:val="single" w:sz="4" w:space="0" w:color="auto"/>
              <w:bottom w:val="single" w:sz="4" w:space="0" w:color="auto"/>
            </w:tcBorders>
          </w:tcPr>
          <w:p w:rsidR="005F7785" w:rsidRDefault="005F7785" w:rsidP="0000284C">
            <w:pPr>
              <w:pStyle w:val="EarlierRepubEntries"/>
            </w:pPr>
            <w:r>
              <w:t>not amended</w:t>
            </w:r>
          </w:p>
        </w:tc>
        <w:tc>
          <w:tcPr>
            <w:tcW w:w="1783" w:type="dxa"/>
            <w:tcBorders>
              <w:top w:val="single" w:sz="4" w:space="0" w:color="auto"/>
              <w:bottom w:val="single" w:sz="4" w:space="0" w:color="auto"/>
            </w:tcBorders>
          </w:tcPr>
          <w:p w:rsidR="005F7785" w:rsidRDefault="005F7785" w:rsidP="0000284C">
            <w:pPr>
              <w:pStyle w:val="EarlierRepubEntries"/>
            </w:pPr>
            <w:r>
              <w:t xml:space="preserve">new Act and modifications by </w:t>
            </w:r>
            <w:hyperlink r:id="rId652" w:tooltip="Emergencies Regulation 2004" w:history="1">
              <w:r w:rsidR="00DE189D" w:rsidRPr="00DE189D">
                <w:rPr>
                  <w:rStyle w:val="charCitHyperlinkAbbrev"/>
                </w:rPr>
                <w:t>SL2004</w:t>
              </w:r>
              <w:r w:rsidR="00DE189D" w:rsidRPr="00DE189D">
                <w:rPr>
                  <w:rStyle w:val="charCitHyperlinkAbbrev"/>
                </w:rPr>
                <w:noBreakHyphen/>
                <w:t>26</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R2</w:t>
            </w:r>
            <w:r>
              <w:br/>
              <w:t>23 July 2004</w:t>
            </w:r>
          </w:p>
        </w:tc>
        <w:tc>
          <w:tcPr>
            <w:tcW w:w="1681" w:type="dxa"/>
            <w:tcBorders>
              <w:top w:val="single" w:sz="4" w:space="0" w:color="auto"/>
              <w:bottom w:val="single" w:sz="4" w:space="0" w:color="auto"/>
            </w:tcBorders>
          </w:tcPr>
          <w:p w:rsidR="005F7785" w:rsidRDefault="005F7785" w:rsidP="0000284C">
            <w:pPr>
              <w:pStyle w:val="EarlierRepubEntries"/>
            </w:pPr>
            <w:r>
              <w:t>19 July 2004–</w:t>
            </w:r>
            <w:r>
              <w:br/>
              <w:t>31 Aug 2004</w:t>
            </w:r>
          </w:p>
        </w:tc>
        <w:tc>
          <w:tcPr>
            <w:tcW w:w="1783" w:type="dxa"/>
            <w:tcBorders>
              <w:top w:val="single" w:sz="4" w:space="0" w:color="auto"/>
              <w:bottom w:val="single" w:sz="4" w:space="0" w:color="auto"/>
            </w:tcBorders>
          </w:tcPr>
          <w:p w:rsidR="005F7785" w:rsidRDefault="005F7785" w:rsidP="0000284C">
            <w:pPr>
              <w:pStyle w:val="EarlierRepubEntries"/>
            </w:pPr>
            <w:r>
              <w:t>not amended</w:t>
            </w:r>
          </w:p>
        </w:tc>
        <w:tc>
          <w:tcPr>
            <w:tcW w:w="1783" w:type="dxa"/>
            <w:tcBorders>
              <w:top w:val="single" w:sz="4" w:space="0" w:color="auto"/>
              <w:bottom w:val="single" w:sz="4" w:space="0" w:color="auto"/>
            </w:tcBorders>
          </w:tcPr>
          <w:p w:rsidR="005F7785" w:rsidRDefault="005F7785" w:rsidP="0000284C">
            <w:pPr>
              <w:pStyle w:val="EarlierRepubEntries"/>
            </w:pPr>
            <w:r>
              <w:t>commenced provisions</w:t>
            </w:r>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R3</w:t>
            </w:r>
            <w:r>
              <w:br/>
              <w:t>1 Sept 2004</w:t>
            </w:r>
          </w:p>
        </w:tc>
        <w:tc>
          <w:tcPr>
            <w:tcW w:w="1681" w:type="dxa"/>
            <w:tcBorders>
              <w:top w:val="single" w:sz="4" w:space="0" w:color="auto"/>
              <w:bottom w:val="single" w:sz="4" w:space="0" w:color="auto"/>
            </w:tcBorders>
          </w:tcPr>
          <w:p w:rsidR="005F7785" w:rsidRDefault="005F7785" w:rsidP="0000284C">
            <w:pPr>
              <w:pStyle w:val="EarlierRepubEntries"/>
            </w:pPr>
            <w:r>
              <w:t>1 Sept 2004–</w:t>
            </w:r>
            <w:r>
              <w:br/>
              <w:t>22 Dec 2004</w:t>
            </w:r>
          </w:p>
        </w:tc>
        <w:tc>
          <w:tcPr>
            <w:tcW w:w="1783" w:type="dxa"/>
            <w:tcBorders>
              <w:top w:val="single" w:sz="4" w:space="0" w:color="auto"/>
              <w:bottom w:val="single" w:sz="4" w:space="0" w:color="auto"/>
            </w:tcBorders>
          </w:tcPr>
          <w:p w:rsidR="005F7785" w:rsidRDefault="005F7785" w:rsidP="0000284C">
            <w:pPr>
              <w:pStyle w:val="EarlierRepubEntries"/>
            </w:pPr>
            <w:r>
              <w:t>not amended</w:t>
            </w:r>
          </w:p>
        </w:tc>
        <w:tc>
          <w:tcPr>
            <w:tcW w:w="1783" w:type="dxa"/>
            <w:tcBorders>
              <w:top w:val="single" w:sz="4" w:space="0" w:color="auto"/>
              <w:bottom w:val="single" w:sz="4" w:space="0" w:color="auto"/>
            </w:tcBorders>
          </w:tcPr>
          <w:p w:rsidR="005F7785" w:rsidRDefault="005F7785" w:rsidP="0000284C">
            <w:pPr>
              <w:pStyle w:val="EarlierRepubEntries"/>
            </w:pPr>
            <w:r>
              <w:t>commenced provisions</w:t>
            </w:r>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R4</w:t>
            </w:r>
            <w:r>
              <w:br/>
              <w:t>5 Jan 2005</w:t>
            </w:r>
          </w:p>
        </w:tc>
        <w:tc>
          <w:tcPr>
            <w:tcW w:w="1681" w:type="dxa"/>
            <w:tcBorders>
              <w:top w:val="single" w:sz="4" w:space="0" w:color="auto"/>
              <w:bottom w:val="single" w:sz="4" w:space="0" w:color="auto"/>
            </w:tcBorders>
          </w:tcPr>
          <w:p w:rsidR="005F7785" w:rsidRDefault="005F7785" w:rsidP="0000284C">
            <w:pPr>
              <w:pStyle w:val="EarlierRepubEntries"/>
            </w:pPr>
            <w:r>
              <w:t>23 Dec 2004–</w:t>
            </w:r>
            <w:r>
              <w:br/>
              <w:t>7 Sept 2005</w:t>
            </w:r>
          </w:p>
        </w:tc>
        <w:tc>
          <w:tcPr>
            <w:tcW w:w="1783" w:type="dxa"/>
            <w:tcBorders>
              <w:top w:val="single" w:sz="4" w:space="0" w:color="auto"/>
              <w:bottom w:val="single" w:sz="4" w:space="0" w:color="auto"/>
            </w:tcBorders>
          </w:tcPr>
          <w:p w:rsidR="005F7785" w:rsidRDefault="005F7785" w:rsidP="0000284C">
            <w:pPr>
              <w:pStyle w:val="EarlierRepubEntries"/>
            </w:pPr>
            <w:r>
              <w:t>not amended</w:t>
            </w:r>
          </w:p>
        </w:tc>
        <w:tc>
          <w:tcPr>
            <w:tcW w:w="1783" w:type="dxa"/>
            <w:tcBorders>
              <w:top w:val="single" w:sz="4" w:space="0" w:color="auto"/>
              <w:bottom w:val="single" w:sz="4" w:space="0" w:color="auto"/>
            </w:tcBorders>
          </w:tcPr>
          <w:p w:rsidR="005F7785" w:rsidRDefault="005F7785" w:rsidP="0000284C">
            <w:pPr>
              <w:pStyle w:val="EarlierRepubEntries"/>
            </w:pPr>
            <w:r>
              <w:t>commenced expiry</w:t>
            </w:r>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R5</w:t>
            </w:r>
            <w:r>
              <w:br/>
              <w:t>8 Sept 2005</w:t>
            </w:r>
          </w:p>
        </w:tc>
        <w:tc>
          <w:tcPr>
            <w:tcW w:w="1681" w:type="dxa"/>
            <w:tcBorders>
              <w:top w:val="single" w:sz="4" w:space="0" w:color="auto"/>
              <w:bottom w:val="single" w:sz="4" w:space="0" w:color="auto"/>
            </w:tcBorders>
          </w:tcPr>
          <w:p w:rsidR="005F7785" w:rsidRDefault="005F7785" w:rsidP="0000284C">
            <w:pPr>
              <w:pStyle w:val="EarlierRepubEntries"/>
            </w:pPr>
            <w:r>
              <w:t>8 Sept 2005–</w:t>
            </w:r>
            <w:r>
              <w:br/>
              <w:t>23 Nov 2005</w:t>
            </w:r>
          </w:p>
        </w:tc>
        <w:tc>
          <w:tcPr>
            <w:tcW w:w="1783" w:type="dxa"/>
            <w:tcBorders>
              <w:top w:val="single" w:sz="4" w:space="0" w:color="auto"/>
              <w:bottom w:val="single" w:sz="4" w:space="0" w:color="auto"/>
            </w:tcBorders>
          </w:tcPr>
          <w:p w:rsidR="005F7785" w:rsidRDefault="00087814" w:rsidP="0000284C">
            <w:pPr>
              <w:pStyle w:val="EarlierRepubEntries"/>
            </w:pPr>
            <w:hyperlink r:id="rId653"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54"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R6</w:t>
            </w:r>
            <w:r>
              <w:br/>
              <w:t>24 Nov 2005</w:t>
            </w:r>
          </w:p>
        </w:tc>
        <w:tc>
          <w:tcPr>
            <w:tcW w:w="1681" w:type="dxa"/>
            <w:tcBorders>
              <w:top w:val="single" w:sz="4" w:space="0" w:color="auto"/>
              <w:bottom w:val="single" w:sz="4" w:space="0" w:color="auto"/>
            </w:tcBorders>
          </w:tcPr>
          <w:p w:rsidR="005F7785" w:rsidRDefault="005F7785" w:rsidP="0000284C">
            <w:pPr>
              <w:pStyle w:val="EarlierRepubEntries"/>
            </w:pPr>
            <w:r>
              <w:t>24 Nov 2005–</w:t>
            </w:r>
            <w:r>
              <w:br/>
              <w:t>30 June 2006</w:t>
            </w:r>
          </w:p>
        </w:tc>
        <w:tc>
          <w:tcPr>
            <w:tcW w:w="1783" w:type="dxa"/>
            <w:tcBorders>
              <w:top w:val="single" w:sz="4" w:space="0" w:color="auto"/>
              <w:bottom w:val="single" w:sz="4" w:space="0" w:color="auto"/>
            </w:tcBorders>
          </w:tcPr>
          <w:p w:rsidR="005F7785" w:rsidRDefault="00087814" w:rsidP="0000284C">
            <w:pPr>
              <w:pStyle w:val="EarlierRepubEntries"/>
            </w:pPr>
            <w:hyperlink r:id="rId655" w:tooltip="Emergencies Amendment Act 2005" w:history="1">
              <w:r w:rsidR="00DE189D" w:rsidRPr="00DE189D">
                <w:rPr>
                  <w:rStyle w:val="charCitHyperlinkAbbrev"/>
                </w:rPr>
                <w:t>A2005</w:t>
              </w:r>
              <w:r w:rsidR="00DE189D" w:rsidRPr="00DE189D">
                <w:rPr>
                  <w:rStyle w:val="charCitHyperlinkAbbrev"/>
                </w:rPr>
                <w:noBreakHyphen/>
                <w:t>56</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56" w:tooltip="Emergencies Amendment Act 2005" w:history="1">
              <w:r w:rsidR="00DE189D" w:rsidRPr="00DE189D">
                <w:rPr>
                  <w:rStyle w:val="charCitHyperlinkAbbrev"/>
                </w:rPr>
                <w:t>A2005</w:t>
              </w:r>
              <w:r w:rsidR="00DE189D" w:rsidRPr="00DE189D">
                <w:rPr>
                  <w:rStyle w:val="charCitHyperlinkAbbrev"/>
                </w:rPr>
                <w:noBreakHyphen/>
                <w:t>56</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R7</w:t>
            </w:r>
            <w:r>
              <w:br/>
              <w:t>1 July 2006</w:t>
            </w:r>
          </w:p>
        </w:tc>
        <w:tc>
          <w:tcPr>
            <w:tcW w:w="1681" w:type="dxa"/>
            <w:tcBorders>
              <w:top w:val="single" w:sz="4" w:space="0" w:color="auto"/>
              <w:bottom w:val="single" w:sz="4" w:space="0" w:color="auto"/>
            </w:tcBorders>
          </w:tcPr>
          <w:p w:rsidR="005F7785" w:rsidRDefault="005F7785" w:rsidP="0000284C">
            <w:pPr>
              <w:pStyle w:val="EarlierRepubEntries"/>
            </w:pPr>
            <w:r>
              <w:t>1 July 2006–</w:t>
            </w:r>
            <w:r>
              <w:br/>
              <w:t>15 Nov 2006</w:t>
            </w:r>
          </w:p>
        </w:tc>
        <w:tc>
          <w:tcPr>
            <w:tcW w:w="1783" w:type="dxa"/>
            <w:tcBorders>
              <w:top w:val="single" w:sz="4" w:space="0" w:color="auto"/>
              <w:bottom w:val="single" w:sz="4" w:space="0" w:color="auto"/>
            </w:tcBorders>
          </w:tcPr>
          <w:p w:rsidR="005F7785" w:rsidRDefault="00087814" w:rsidP="0000284C">
            <w:pPr>
              <w:pStyle w:val="EarlierRepubEntries"/>
            </w:pPr>
            <w:hyperlink r:id="rId657"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58"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R8</w:t>
            </w:r>
            <w:r>
              <w:br/>
              <w:t>16 Nov 2006</w:t>
            </w:r>
          </w:p>
        </w:tc>
        <w:tc>
          <w:tcPr>
            <w:tcW w:w="1681" w:type="dxa"/>
            <w:tcBorders>
              <w:top w:val="single" w:sz="4" w:space="0" w:color="auto"/>
              <w:bottom w:val="single" w:sz="4" w:space="0" w:color="auto"/>
            </w:tcBorders>
          </w:tcPr>
          <w:p w:rsidR="005F7785" w:rsidRDefault="005F7785" w:rsidP="0000284C">
            <w:pPr>
              <w:pStyle w:val="EarlierRepubEntries"/>
            </w:pPr>
            <w:r>
              <w:t>16 Nov 2006–</w:t>
            </w:r>
            <w:r>
              <w:br/>
              <w:t>30 Mar 2008</w:t>
            </w:r>
          </w:p>
        </w:tc>
        <w:tc>
          <w:tcPr>
            <w:tcW w:w="1783" w:type="dxa"/>
            <w:tcBorders>
              <w:top w:val="single" w:sz="4" w:space="0" w:color="auto"/>
              <w:bottom w:val="single" w:sz="4" w:space="0" w:color="auto"/>
            </w:tcBorders>
          </w:tcPr>
          <w:p w:rsidR="005F7785" w:rsidRDefault="00087814" w:rsidP="0000284C">
            <w:pPr>
              <w:pStyle w:val="EarlierRepubEntries"/>
            </w:pPr>
            <w:hyperlink r:id="rId659" w:tooltip="Statute Law Amendment Act 2006" w:history="1">
              <w:r w:rsidR="00DE189D" w:rsidRPr="00DE189D">
                <w:rPr>
                  <w:rStyle w:val="charCitHyperlinkAbbrev"/>
                </w:rPr>
                <w:t>A2006</w:t>
              </w:r>
              <w:r w:rsidR="00DE189D" w:rsidRPr="00DE189D">
                <w:rPr>
                  <w:rStyle w:val="charCitHyperlinkAbbrev"/>
                </w:rPr>
                <w:noBreakHyphen/>
                <w:t>42</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60" w:tooltip="Statute Law Amendment Act 2006" w:history="1">
              <w:r w:rsidR="00DE189D" w:rsidRPr="00DE189D">
                <w:rPr>
                  <w:rStyle w:val="charCitHyperlinkAbbrev"/>
                </w:rPr>
                <w:t>A2006</w:t>
              </w:r>
              <w:r w:rsidR="00DE189D" w:rsidRPr="00DE189D">
                <w:rPr>
                  <w:rStyle w:val="charCitHyperlinkAbbrev"/>
                </w:rPr>
                <w:noBreakHyphen/>
                <w:t>42</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R9</w:t>
            </w:r>
            <w:r>
              <w:br/>
              <w:t>31 Mar 2008</w:t>
            </w:r>
          </w:p>
        </w:tc>
        <w:tc>
          <w:tcPr>
            <w:tcW w:w="1681" w:type="dxa"/>
            <w:tcBorders>
              <w:top w:val="single" w:sz="4" w:space="0" w:color="auto"/>
              <w:bottom w:val="single" w:sz="4" w:space="0" w:color="auto"/>
            </w:tcBorders>
          </w:tcPr>
          <w:p w:rsidR="005F7785" w:rsidRDefault="005F7785" w:rsidP="0000284C">
            <w:pPr>
              <w:pStyle w:val="EarlierRepubEntries"/>
            </w:pPr>
            <w:r>
              <w:t xml:space="preserve">31 </w:t>
            </w:r>
            <w:r w:rsidRPr="005F5AA2">
              <w:t>Mar 2008</w:t>
            </w:r>
            <w:r w:rsidRPr="005F5AA2">
              <w:br/>
              <w:t xml:space="preserve">25 </w:t>
            </w:r>
            <w:r>
              <w:t>Aug 2008</w:t>
            </w:r>
          </w:p>
        </w:tc>
        <w:tc>
          <w:tcPr>
            <w:tcW w:w="1783" w:type="dxa"/>
            <w:tcBorders>
              <w:top w:val="single" w:sz="4" w:space="0" w:color="auto"/>
              <w:bottom w:val="single" w:sz="4" w:space="0" w:color="auto"/>
            </w:tcBorders>
          </w:tcPr>
          <w:p w:rsidR="005F7785" w:rsidRDefault="00087814" w:rsidP="0000284C">
            <w:pPr>
              <w:pStyle w:val="EarlierRepubEntries"/>
            </w:pPr>
            <w:hyperlink r:id="rId661"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62"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R10</w:t>
            </w:r>
            <w:r>
              <w:br/>
              <w:t>26 Aug 2008</w:t>
            </w:r>
          </w:p>
        </w:tc>
        <w:tc>
          <w:tcPr>
            <w:tcW w:w="1681" w:type="dxa"/>
            <w:tcBorders>
              <w:top w:val="single" w:sz="4" w:space="0" w:color="auto"/>
              <w:bottom w:val="single" w:sz="4" w:space="0" w:color="auto"/>
            </w:tcBorders>
          </w:tcPr>
          <w:p w:rsidR="005F7785" w:rsidRDefault="005F7785" w:rsidP="0000284C">
            <w:pPr>
              <w:pStyle w:val="EarlierRepubEntries"/>
            </w:pPr>
            <w:r>
              <w:t>26 Aug 2008–</w:t>
            </w:r>
            <w:r>
              <w:br/>
              <w:t>1 Feb 2009</w:t>
            </w:r>
          </w:p>
        </w:tc>
        <w:tc>
          <w:tcPr>
            <w:tcW w:w="1783" w:type="dxa"/>
            <w:tcBorders>
              <w:top w:val="single" w:sz="4" w:space="0" w:color="auto"/>
              <w:bottom w:val="single" w:sz="4" w:space="0" w:color="auto"/>
            </w:tcBorders>
          </w:tcPr>
          <w:p w:rsidR="005F7785" w:rsidRDefault="00087814" w:rsidP="0000284C">
            <w:pPr>
              <w:pStyle w:val="EarlierRepubEntries"/>
            </w:pPr>
            <w:hyperlink r:id="rId663" w:tooltip="Statute Law Amendment Act 2008" w:history="1">
              <w:r w:rsidR="00DE189D" w:rsidRPr="00DE189D">
                <w:rPr>
                  <w:rStyle w:val="charCitHyperlinkAbbrev"/>
                </w:rPr>
                <w:t>A2008</w:t>
              </w:r>
              <w:r w:rsidR="00DE189D" w:rsidRPr="00DE189D">
                <w:rPr>
                  <w:rStyle w:val="charCitHyperlinkAbbrev"/>
                </w:rPr>
                <w:noBreakHyphen/>
                <w:t>28</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64" w:tooltip="Statute Law Amendment Act 2008" w:history="1">
              <w:r w:rsidR="00DE189D" w:rsidRPr="00DE189D">
                <w:rPr>
                  <w:rStyle w:val="charCitHyperlinkAbbrev"/>
                </w:rPr>
                <w:t>A2008</w:t>
              </w:r>
              <w:r w:rsidR="00DE189D" w:rsidRPr="00DE189D">
                <w:rPr>
                  <w:rStyle w:val="charCitHyperlinkAbbrev"/>
                </w:rPr>
                <w:noBreakHyphen/>
                <w:t>28</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R11</w:t>
            </w:r>
            <w:r>
              <w:br/>
              <w:t>2 Feb 2009</w:t>
            </w:r>
          </w:p>
        </w:tc>
        <w:tc>
          <w:tcPr>
            <w:tcW w:w="1681" w:type="dxa"/>
            <w:tcBorders>
              <w:top w:val="single" w:sz="4" w:space="0" w:color="auto"/>
              <w:bottom w:val="single" w:sz="4" w:space="0" w:color="auto"/>
            </w:tcBorders>
          </w:tcPr>
          <w:p w:rsidR="005F7785" w:rsidRDefault="005F7785" w:rsidP="0000284C">
            <w:pPr>
              <w:pStyle w:val="EarlierRepubEntries"/>
            </w:pPr>
            <w:r>
              <w:t>2 Feb 2009–</w:t>
            </w:r>
            <w:r>
              <w:br/>
              <w:t>21 Sept 2009</w:t>
            </w:r>
          </w:p>
        </w:tc>
        <w:tc>
          <w:tcPr>
            <w:tcW w:w="1783" w:type="dxa"/>
            <w:tcBorders>
              <w:top w:val="single" w:sz="4" w:space="0" w:color="auto"/>
              <w:bottom w:val="single" w:sz="4" w:space="0" w:color="auto"/>
            </w:tcBorders>
          </w:tcPr>
          <w:p w:rsidR="005F7785" w:rsidRDefault="00087814" w:rsidP="0000284C">
            <w:pPr>
              <w:pStyle w:val="EarlierRepubEntries"/>
            </w:pPr>
            <w:hyperlink r:id="rId665"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6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R12</w:t>
            </w:r>
            <w:r>
              <w:br/>
              <w:t>22 Sept 2009</w:t>
            </w:r>
          </w:p>
        </w:tc>
        <w:tc>
          <w:tcPr>
            <w:tcW w:w="1681" w:type="dxa"/>
            <w:tcBorders>
              <w:top w:val="single" w:sz="4" w:space="0" w:color="auto"/>
              <w:bottom w:val="single" w:sz="4" w:space="0" w:color="auto"/>
            </w:tcBorders>
          </w:tcPr>
          <w:p w:rsidR="005F7785" w:rsidRDefault="005F7785" w:rsidP="0000284C">
            <w:pPr>
              <w:pStyle w:val="EarlierRepubEntries"/>
            </w:pPr>
            <w:r>
              <w:t>22 Sept 2009–</w:t>
            </w:r>
            <w:r>
              <w:br/>
              <w:t>16 Dec 2009</w:t>
            </w:r>
          </w:p>
        </w:tc>
        <w:tc>
          <w:tcPr>
            <w:tcW w:w="1783" w:type="dxa"/>
            <w:tcBorders>
              <w:top w:val="single" w:sz="4" w:space="0" w:color="auto"/>
              <w:bottom w:val="single" w:sz="4" w:space="0" w:color="auto"/>
            </w:tcBorders>
          </w:tcPr>
          <w:p w:rsidR="005F7785" w:rsidRDefault="00087814" w:rsidP="0000284C">
            <w:pPr>
              <w:pStyle w:val="EarlierRepubEntries"/>
            </w:pPr>
            <w:hyperlink r:id="rId667" w:tooltip="Statute Law Amendment Act 2009" w:history="1">
              <w:r w:rsidR="00DE189D" w:rsidRPr="00DE189D">
                <w:rPr>
                  <w:rStyle w:val="charCitHyperlinkAbbrev"/>
                </w:rPr>
                <w:t>A2009</w:t>
              </w:r>
              <w:r w:rsidR="00DE189D" w:rsidRPr="00DE189D">
                <w:rPr>
                  <w:rStyle w:val="charCitHyperlinkAbbrev"/>
                </w:rPr>
                <w:noBreakHyphen/>
                <w:t>20</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68" w:tooltip="Statute Law Amendment Act 2009" w:history="1">
              <w:r w:rsidR="00DE189D" w:rsidRPr="00DE189D">
                <w:rPr>
                  <w:rStyle w:val="charCitHyperlinkAbbrev"/>
                </w:rPr>
                <w:t>A2009</w:t>
              </w:r>
              <w:r w:rsidR="00DE189D" w:rsidRPr="00DE189D">
                <w:rPr>
                  <w:rStyle w:val="charCitHyperlinkAbbrev"/>
                </w:rPr>
                <w:noBreakHyphen/>
                <w:t>20</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lastRenderedPageBreak/>
              <w:t>R13</w:t>
            </w:r>
            <w:r>
              <w:br/>
              <w:t>17 Dec 2009</w:t>
            </w:r>
          </w:p>
        </w:tc>
        <w:tc>
          <w:tcPr>
            <w:tcW w:w="1681" w:type="dxa"/>
            <w:tcBorders>
              <w:top w:val="single" w:sz="4" w:space="0" w:color="auto"/>
              <w:bottom w:val="single" w:sz="4" w:space="0" w:color="auto"/>
            </w:tcBorders>
          </w:tcPr>
          <w:p w:rsidR="005F7785" w:rsidRDefault="005F7785" w:rsidP="0000284C">
            <w:pPr>
              <w:pStyle w:val="EarlierRepubEntries"/>
            </w:pPr>
            <w:r>
              <w:t>17 Dec 2009–</w:t>
            </w:r>
            <w:r>
              <w:br/>
              <w:t>27 Apr 2010</w:t>
            </w:r>
          </w:p>
        </w:tc>
        <w:tc>
          <w:tcPr>
            <w:tcW w:w="1783" w:type="dxa"/>
            <w:tcBorders>
              <w:top w:val="single" w:sz="4" w:space="0" w:color="auto"/>
              <w:bottom w:val="single" w:sz="4" w:space="0" w:color="auto"/>
            </w:tcBorders>
          </w:tcPr>
          <w:p w:rsidR="005F7785" w:rsidRDefault="00087814" w:rsidP="0000284C">
            <w:pPr>
              <w:pStyle w:val="EarlierRepubEntries"/>
            </w:pPr>
            <w:hyperlink r:id="rId669" w:tooltip="Statute Law Amendment Act 2009 (No 2)" w:history="1">
              <w:r w:rsidR="00DE189D" w:rsidRPr="00DE189D">
                <w:rPr>
                  <w:rStyle w:val="charCitHyperlinkAbbrev"/>
                </w:rPr>
                <w:t>A2009</w:t>
              </w:r>
              <w:r w:rsidR="00DE189D" w:rsidRPr="00DE189D">
                <w:rPr>
                  <w:rStyle w:val="charCitHyperlinkAbbrev"/>
                </w:rPr>
                <w:noBreakHyphen/>
                <w:t>49</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70" w:tooltip="Statute Law Amendment Act 2009 (No 2)" w:history="1">
              <w:r w:rsidR="00DE189D" w:rsidRPr="00DE189D">
                <w:rPr>
                  <w:rStyle w:val="charCitHyperlinkAbbrev"/>
                </w:rPr>
                <w:t>A2009</w:t>
              </w:r>
              <w:r w:rsidR="00DE189D" w:rsidRPr="00DE189D">
                <w:rPr>
                  <w:rStyle w:val="charCitHyperlinkAbbrev"/>
                </w:rPr>
                <w:noBreakHyphen/>
                <w:t>49</w:t>
              </w:r>
            </w:hyperlink>
          </w:p>
        </w:tc>
      </w:tr>
      <w:tr w:rsidR="00952FA7" w:rsidTr="0000284C">
        <w:trPr>
          <w:cantSplit/>
        </w:trPr>
        <w:tc>
          <w:tcPr>
            <w:tcW w:w="1576" w:type="dxa"/>
            <w:tcBorders>
              <w:top w:val="single" w:sz="4" w:space="0" w:color="auto"/>
              <w:bottom w:val="single" w:sz="4" w:space="0" w:color="auto"/>
            </w:tcBorders>
          </w:tcPr>
          <w:p w:rsidR="00952FA7" w:rsidRDefault="00952FA7" w:rsidP="0000284C">
            <w:pPr>
              <w:pStyle w:val="EarlierRepubEntries"/>
            </w:pPr>
            <w:r>
              <w:t>R14</w:t>
            </w:r>
            <w:r>
              <w:br/>
              <w:t>28 Apr 2010</w:t>
            </w:r>
          </w:p>
        </w:tc>
        <w:tc>
          <w:tcPr>
            <w:tcW w:w="1681" w:type="dxa"/>
            <w:tcBorders>
              <w:top w:val="single" w:sz="4" w:space="0" w:color="auto"/>
              <w:bottom w:val="single" w:sz="4" w:space="0" w:color="auto"/>
            </w:tcBorders>
          </w:tcPr>
          <w:p w:rsidR="00952FA7" w:rsidRDefault="0087371C" w:rsidP="0000284C">
            <w:pPr>
              <w:pStyle w:val="EarlierRepubEntries"/>
            </w:pPr>
            <w:r>
              <w:t>28 Apr 2010–</w:t>
            </w:r>
            <w:r>
              <w:br/>
              <w:t>19 Aug 2010</w:t>
            </w:r>
          </w:p>
        </w:tc>
        <w:tc>
          <w:tcPr>
            <w:tcW w:w="1783" w:type="dxa"/>
            <w:tcBorders>
              <w:top w:val="single" w:sz="4" w:space="0" w:color="auto"/>
              <w:bottom w:val="single" w:sz="4" w:space="0" w:color="auto"/>
            </w:tcBorders>
          </w:tcPr>
          <w:p w:rsidR="00952FA7" w:rsidRDefault="00087814" w:rsidP="0000284C">
            <w:pPr>
              <w:pStyle w:val="EarlierRepubEntries"/>
            </w:pPr>
            <w:hyperlink r:id="rId671"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c>
          <w:tcPr>
            <w:tcW w:w="1783" w:type="dxa"/>
            <w:tcBorders>
              <w:top w:val="single" w:sz="4" w:space="0" w:color="auto"/>
              <w:bottom w:val="single" w:sz="4" w:space="0" w:color="auto"/>
            </w:tcBorders>
          </w:tcPr>
          <w:p w:rsidR="00952FA7" w:rsidRDefault="0087371C" w:rsidP="0000284C">
            <w:pPr>
              <w:pStyle w:val="EarlierRepubEntries"/>
            </w:pPr>
            <w:r>
              <w:t xml:space="preserve">amendments by </w:t>
            </w:r>
            <w:hyperlink r:id="rId672"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r>
      <w:tr w:rsidR="00442E12" w:rsidTr="0000284C">
        <w:trPr>
          <w:cantSplit/>
        </w:trPr>
        <w:tc>
          <w:tcPr>
            <w:tcW w:w="1576" w:type="dxa"/>
            <w:tcBorders>
              <w:top w:val="single" w:sz="4" w:space="0" w:color="auto"/>
              <w:bottom w:val="single" w:sz="4" w:space="0" w:color="auto"/>
            </w:tcBorders>
          </w:tcPr>
          <w:p w:rsidR="00442E12" w:rsidRDefault="00442E12" w:rsidP="0000284C">
            <w:pPr>
              <w:pStyle w:val="EarlierRepubEntries"/>
            </w:pPr>
            <w:r>
              <w:t>R15</w:t>
            </w:r>
            <w:r>
              <w:br/>
              <w:t>20 Aug 2010</w:t>
            </w:r>
          </w:p>
        </w:tc>
        <w:tc>
          <w:tcPr>
            <w:tcW w:w="1681" w:type="dxa"/>
            <w:tcBorders>
              <w:top w:val="single" w:sz="4" w:space="0" w:color="auto"/>
              <w:bottom w:val="single" w:sz="4" w:space="0" w:color="auto"/>
            </w:tcBorders>
          </w:tcPr>
          <w:p w:rsidR="00442E12" w:rsidRDefault="00442E12" w:rsidP="0000284C">
            <w:pPr>
              <w:pStyle w:val="EarlierRepubEntries"/>
            </w:pPr>
            <w:r>
              <w:t>20 Aug 2010–</w:t>
            </w:r>
            <w:r>
              <w:br/>
              <w:t>30 June 2011</w:t>
            </w:r>
          </w:p>
        </w:tc>
        <w:tc>
          <w:tcPr>
            <w:tcW w:w="1783" w:type="dxa"/>
            <w:tcBorders>
              <w:top w:val="single" w:sz="4" w:space="0" w:color="auto"/>
              <w:bottom w:val="single" w:sz="4" w:space="0" w:color="auto"/>
            </w:tcBorders>
          </w:tcPr>
          <w:p w:rsidR="00442E12" w:rsidRDefault="00087814" w:rsidP="0000284C">
            <w:pPr>
              <w:pStyle w:val="EarlierRepubEntries"/>
            </w:pPr>
            <w:hyperlink r:id="rId673" w:tooltip="Emergencies Amendment Act 2010" w:history="1">
              <w:r w:rsidR="00DE189D" w:rsidRPr="00DE189D">
                <w:rPr>
                  <w:rStyle w:val="charCitHyperlinkAbbrev"/>
                </w:rPr>
                <w:t>A2010</w:t>
              </w:r>
              <w:r w:rsidR="00DE189D" w:rsidRPr="00DE189D">
                <w:rPr>
                  <w:rStyle w:val="charCitHyperlinkAbbrev"/>
                </w:rPr>
                <w:noBreakHyphen/>
                <w:t>17</w:t>
              </w:r>
            </w:hyperlink>
          </w:p>
        </w:tc>
        <w:tc>
          <w:tcPr>
            <w:tcW w:w="1783" w:type="dxa"/>
            <w:tcBorders>
              <w:top w:val="single" w:sz="4" w:space="0" w:color="auto"/>
              <w:bottom w:val="single" w:sz="4" w:space="0" w:color="auto"/>
            </w:tcBorders>
          </w:tcPr>
          <w:p w:rsidR="00442E12" w:rsidRDefault="00442E12" w:rsidP="0000284C">
            <w:pPr>
              <w:pStyle w:val="EarlierRepubEntries"/>
            </w:pPr>
            <w:r>
              <w:t xml:space="preserve">amendments by </w:t>
            </w:r>
            <w:hyperlink r:id="rId674" w:tooltip="Emergencies Amendment Act 2010" w:history="1">
              <w:r w:rsidR="00DE189D" w:rsidRPr="00DE189D">
                <w:rPr>
                  <w:rStyle w:val="charCitHyperlinkAbbrev"/>
                </w:rPr>
                <w:t>A2010</w:t>
              </w:r>
              <w:r w:rsidR="00DE189D" w:rsidRPr="00DE189D">
                <w:rPr>
                  <w:rStyle w:val="charCitHyperlinkAbbrev"/>
                </w:rPr>
                <w:noBreakHyphen/>
                <w:t>17</w:t>
              </w:r>
            </w:hyperlink>
          </w:p>
        </w:tc>
      </w:tr>
      <w:tr w:rsidR="005D7E01" w:rsidTr="0000284C">
        <w:trPr>
          <w:cantSplit/>
        </w:trPr>
        <w:tc>
          <w:tcPr>
            <w:tcW w:w="1576" w:type="dxa"/>
            <w:tcBorders>
              <w:top w:val="single" w:sz="4" w:space="0" w:color="auto"/>
              <w:bottom w:val="single" w:sz="4" w:space="0" w:color="auto"/>
            </w:tcBorders>
          </w:tcPr>
          <w:p w:rsidR="005D7E01" w:rsidRDefault="005D7E01" w:rsidP="0000284C">
            <w:pPr>
              <w:pStyle w:val="EarlierRepubEntries"/>
            </w:pPr>
            <w:r>
              <w:t>R16</w:t>
            </w:r>
            <w:r>
              <w:br/>
              <w:t>1 July 2011</w:t>
            </w:r>
          </w:p>
        </w:tc>
        <w:tc>
          <w:tcPr>
            <w:tcW w:w="1681" w:type="dxa"/>
            <w:tcBorders>
              <w:top w:val="single" w:sz="4" w:space="0" w:color="auto"/>
              <w:bottom w:val="single" w:sz="4" w:space="0" w:color="auto"/>
            </w:tcBorders>
          </w:tcPr>
          <w:p w:rsidR="005D7E01" w:rsidRDefault="005D7E01" w:rsidP="0000284C">
            <w:pPr>
              <w:pStyle w:val="EarlierRepubEntries"/>
            </w:pPr>
            <w:r>
              <w:t>1 July 2011–</w:t>
            </w:r>
            <w:r>
              <w:br/>
              <w:t>20 Sept 2011</w:t>
            </w:r>
          </w:p>
        </w:tc>
        <w:tc>
          <w:tcPr>
            <w:tcW w:w="1783" w:type="dxa"/>
            <w:tcBorders>
              <w:top w:val="single" w:sz="4" w:space="0" w:color="auto"/>
              <w:bottom w:val="single" w:sz="4" w:space="0" w:color="auto"/>
            </w:tcBorders>
          </w:tcPr>
          <w:p w:rsidR="005D7E01" w:rsidRDefault="00087814" w:rsidP="0000284C">
            <w:pPr>
              <w:pStyle w:val="EarlierRepubEntries"/>
            </w:pPr>
            <w:hyperlink r:id="rId675"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c>
          <w:tcPr>
            <w:tcW w:w="1783" w:type="dxa"/>
            <w:tcBorders>
              <w:top w:val="single" w:sz="4" w:space="0" w:color="auto"/>
              <w:bottom w:val="single" w:sz="4" w:space="0" w:color="auto"/>
            </w:tcBorders>
          </w:tcPr>
          <w:p w:rsidR="005D7E01" w:rsidRDefault="005D7E01" w:rsidP="0000284C">
            <w:pPr>
              <w:pStyle w:val="EarlierRepubEntries"/>
            </w:pPr>
            <w:r>
              <w:t xml:space="preserve">amendments by </w:t>
            </w:r>
            <w:hyperlink r:id="rId676"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r>
      <w:tr w:rsidR="00DC1D55" w:rsidTr="0000284C">
        <w:trPr>
          <w:cantSplit/>
        </w:trPr>
        <w:tc>
          <w:tcPr>
            <w:tcW w:w="1576" w:type="dxa"/>
            <w:tcBorders>
              <w:top w:val="single" w:sz="4" w:space="0" w:color="auto"/>
              <w:bottom w:val="single" w:sz="4" w:space="0" w:color="auto"/>
            </w:tcBorders>
          </w:tcPr>
          <w:p w:rsidR="00DC1D55" w:rsidRDefault="00DC1D55" w:rsidP="0000284C">
            <w:pPr>
              <w:pStyle w:val="EarlierRepubEntries"/>
            </w:pPr>
            <w:r>
              <w:t>R17</w:t>
            </w:r>
            <w:r>
              <w:br/>
              <w:t>21 Sept 2011</w:t>
            </w:r>
          </w:p>
        </w:tc>
        <w:tc>
          <w:tcPr>
            <w:tcW w:w="1681" w:type="dxa"/>
            <w:tcBorders>
              <w:top w:val="single" w:sz="4" w:space="0" w:color="auto"/>
              <w:bottom w:val="single" w:sz="4" w:space="0" w:color="auto"/>
            </w:tcBorders>
          </w:tcPr>
          <w:p w:rsidR="00DC1D55" w:rsidRDefault="00DC1D55" w:rsidP="0000284C">
            <w:pPr>
              <w:pStyle w:val="EarlierRepubEntries"/>
            </w:pPr>
            <w:r>
              <w:t>21 Sept 2011–</w:t>
            </w:r>
            <w:r>
              <w:br/>
              <w:t>4 Apr 2012</w:t>
            </w:r>
          </w:p>
        </w:tc>
        <w:tc>
          <w:tcPr>
            <w:tcW w:w="1783" w:type="dxa"/>
            <w:tcBorders>
              <w:top w:val="single" w:sz="4" w:space="0" w:color="auto"/>
              <w:bottom w:val="single" w:sz="4" w:space="0" w:color="auto"/>
            </w:tcBorders>
          </w:tcPr>
          <w:p w:rsidR="00DC1D55" w:rsidRDefault="00087814" w:rsidP="0000284C">
            <w:pPr>
              <w:pStyle w:val="EarlierRepubEntries"/>
            </w:pPr>
            <w:hyperlink r:id="rId677" w:tooltip="Statute Law Amendment Act 2011 (No 2)" w:history="1">
              <w:r w:rsidR="00DE189D" w:rsidRPr="00DE189D">
                <w:rPr>
                  <w:rStyle w:val="charCitHyperlinkAbbrev"/>
                </w:rPr>
                <w:t>A2011</w:t>
              </w:r>
              <w:r w:rsidR="00DE189D" w:rsidRPr="00DE189D">
                <w:rPr>
                  <w:rStyle w:val="charCitHyperlinkAbbrev"/>
                </w:rPr>
                <w:noBreakHyphen/>
                <w:t>28</w:t>
              </w:r>
            </w:hyperlink>
          </w:p>
        </w:tc>
        <w:tc>
          <w:tcPr>
            <w:tcW w:w="1783" w:type="dxa"/>
            <w:tcBorders>
              <w:top w:val="single" w:sz="4" w:space="0" w:color="auto"/>
              <w:bottom w:val="single" w:sz="4" w:space="0" w:color="auto"/>
            </w:tcBorders>
          </w:tcPr>
          <w:p w:rsidR="00DC1D55" w:rsidRDefault="00DC1D55" w:rsidP="0000284C">
            <w:pPr>
              <w:pStyle w:val="EarlierRepubEntries"/>
            </w:pPr>
            <w:r>
              <w:t xml:space="preserve">amendments by </w:t>
            </w:r>
            <w:hyperlink r:id="rId678" w:tooltip="Statute Law Amendment Act 2011 (No 2)" w:history="1">
              <w:r w:rsidR="00DE189D" w:rsidRPr="00DE189D">
                <w:rPr>
                  <w:rStyle w:val="charCitHyperlinkAbbrev"/>
                </w:rPr>
                <w:t>A2011</w:t>
              </w:r>
              <w:r w:rsidR="00DE189D" w:rsidRPr="00DE189D">
                <w:rPr>
                  <w:rStyle w:val="charCitHyperlinkAbbrev"/>
                </w:rPr>
                <w:noBreakHyphen/>
                <w:t>28</w:t>
              </w:r>
            </w:hyperlink>
          </w:p>
        </w:tc>
      </w:tr>
      <w:tr w:rsidR="00C829DF" w:rsidTr="0000284C">
        <w:trPr>
          <w:cantSplit/>
        </w:trPr>
        <w:tc>
          <w:tcPr>
            <w:tcW w:w="1576" w:type="dxa"/>
            <w:tcBorders>
              <w:top w:val="single" w:sz="4" w:space="0" w:color="auto"/>
              <w:bottom w:val="single" w:sz="4" w:space="0" w:color="auto"/>
            </w:tcBorders>
          </w:tcPr>
          <w:p w:rsidR="00C829DF" w:rsidRDefault="00C829DF" w:rsidP="0000284C">
            <w:pPr>
              <w:pStyle w:val="EarlierRepubEntries"/>
            </w:pPr>
            <w:r>
              <w:t>R18</w:t>
            </w:r>
            <w:r>
              <w:br/>
              <w:t>5 Apr 2012</w:t>
            </w:r>
          </w:p>
        </w:tc>
        <w:tc>
          <w:tcPr>
            <w:tcW w:w="1681" w:type="dxa"/>
            <w:tcBorders>
              <w:top w:val="single" w:sz="4" w:space="0" w:color="auto"/>
              <w:bottom w:val="single" w:sz="4" w:space="0" w:color="auto"/>
            </w:tcBorders>
          </w:tcPr>
          <w:p w:rsidR="00C829DF" w:rsidRDefault="00C829DF" w:rsidP="0000284C">
            <w:pPr>
              <w:pStyle w:val="EarlierRepubEntries"/>
            </w:pPr>
            <w:r>
              <w:t>5 Apr 2012–</w:t>
            </w:r>
            <w:r>
              <w:br/>
              <w:t>11 Apr 2012</w:t>
            </w:r>
          </w:p>
        </w:tc>
        <w:tc>
          <w:tcPr>
            <w:tcW w:w="1783" w:type="dxa"/>
            <w:tcBorders>
              <w:top w:val="single" w:sz="4" w:space="0" w:color="auto"/>
              <w:bottom w:val="single" w:sz="4" w:space="0" w:color="auto"/>
            </w:tcBorders>
          </w:tcPr>
          <w:p w:rsidR="00C829DF" w:rsidRDefault="00087814" w:rsidP="0000284C">
            <w:pPr>
              <w:pStyle w:val="EarlierRepubEntries"/>
            </w:pPr>
            <w:hyperlink r:id="rId679"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c>
          <w:tcPr>
            <w:tcW w:w="1783" w:type="dxa"/>
            <w:tcBorders>
              <w:top w:val="single" w:sz="4" w:space="0" w:color="auto"/>
              <w:bottom w:val="single" w:sz="4" w:space="0" w:color="auto"/>
            </w:tcBorders>
          </w:tcPr>
          <w:p w:rsidR="00C829DF" w:rsidRDefault="00C829DF" w:rsidP="0000284C">
            <w:pPr>
              <w:pStyle w:val="EarlierRepubEntries"/>
            </w:pPr>
            <w:r>
              <w:t xml:space="preserve">amendments by </w:t>
            </w:r>
            <w:hyperlink r:id="rId680"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r>
      <w:tr w:rsidR="00F2504D" w:rsidTr="0000284C">
        <w:trPr>
          <w:cantSplit/>
        </w:trPr>
        <w:tc>
          <w:tcPr>
            <w:tcW w:w="1576" w:type="dxa"/>
            <w:tcBorders>
              <w:top w:val="single" w:sz="4" w:space="0" w:color="auto"/>
              <w:bottom w:val="single" w:sz="4" w:space="0" w:color="auto"/>
            </w:tcBorders>
          </w:tcPr>
          <w:p w:rsidR="00F2504D" w:rsidRDefault="00F2504D" w:rsidP="0000284C">
            <w:pPr>
              <w:pStyle w:val="EarlierRepubEntries"/>
            </w:pPr>
            <w:r>
              <w:t>R19</w:t>
            </w:r>
            <w:r>
              <w:br/>
              <w:t>12 Apr 2012</w:t>
            </w:r>
          </w:p>
        </w:tc>
        <w:tc>
          <w:tcPr>
            <w:tcW w:w="1681" w:type="dxa"/>
            <w:tcBorders>
              <w:top w:val="single" w:sz="4" w:space="0" w:color="auto"/>
              <w:bottom w:val="single" w:sz="4" w:space="0" w:color="auto"/>
            </w:tcBorders>
          </w:tcPr>
          <w:p w:rsidR="00F2504D" w:rsidRDefault="00F2504D" w:rsidP="0000284C">
            <w:pPr>
              <w:pStyle w:val="EarlierRepubEntries"/>
            </w:pPr>
            <w:r>
              <w:t>12 Apr 2012–</w:t>
            </w:r>
            <w:r>
              <w:br/>
              <w:t>13 June 2012</w:t>
            </w:r>
          </w:p>
        </w:tc>
        <w:tc>
          <w:tcPr>
            <w:tcW w:w="1783" w:type="dxa"/>
            <w:tcBorders>
              <w:top w:val="single" w:sz="4" w:space="0" w:color="auto"/>
              <w:bottom w:val="single" w:sz="4" w:space="0" w:color="auto"/>
            </w:tcBorders>
          </w:tcPr>
          <w:p w:rsidR="00F2504D" w:rsidRDefault="00087814" w:rsidP="0000284C">
            <w:pPr>
              <w:pStyle w:val="EarlierRepubEntries"/>
            </w:pPr>
            <w:hyperlink r:id="rId68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c>
          <w:tcPr>
            <w:tcW w:w="1783" w:type="dxa"/>
            <w:tcBorders>
              <w:top w:val="single" w:sz="4" w:space="0" w:color="auto"/>
              <w:bottom w:val="single" w:sz="4" w:space="0" w:color="auto"/>
            </w:tcBorders>
          </w:tcPr>
          <w:p w:rsidR="00F2504D" w:rsidRDefault="00F2504D" w:rsidP="0000284C">
            <w:pPr>
              <w:pStyle w:val="EarlierRepubEntries"/>
            </w:pPr>
            <w:r>
              <w:t xml:space="preserve">amendments by </w:t>
            </w:r>
            <w:hyperlink r:id="rId68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r>
      <w:tr w:rsidR="00AE1758" w:rsidTr="0000284C">
        <w:trPr>
          <w:cantSplit/>
        </w:trPr>
        <w:tc>
          <w:tcPr>
            <w:tcW w:w="1576" w:type="dxa"/>
            <w:tcBorders>
              <w:top w:val="single" w:sz="4" w:space="0" w:color="auto"/>
              <w:bottom w:val="single" w:sz="4" w:space="0" w:color="auto"/>
            </w:tcBorders>
          </w:tcPr>
          <w:p w:rsidR="00AE1758" w:rsidRDefault="00AE1758" w:rsidP="0000284C">
            <w:pPr>
              <w:pStyle w:val="EarlierRepubEntries"/>
            </w:pPr>
            <w:r>
              <w:t>R20</w:t>
            </w:r>
            <w:r>
              <w:br/>
              <w:t>14 June 2012</w:t>
            </w:r>
          </w:p>
        </w:tc>
        <w:tc>
          <w:tcPr>
            <w:tcW w:w="1681" w:type="dxa"/>
            <w:tcBorders>
              <w:top w:val="single" w:sz="4" w:space="0" w:color="auto"/>
              <w:bottom w:val="single" w:sz="4" w:space="0" w:color="auto"/>
            </w:tcBorders>
          </w:tcPr>
          <w:p w:rsidR="00AE1758" w:rsidRDefault="00AE1758" w:rsidP="0000284C">
            <w:pPr>
              <w:pStyle w:val="EarlierRepubEntries"/>
            </w:pPr>
            <w:r>
              <w:t>14 June 2012–</w:t>
            </w:r>
            <w:r>
              <w:br/>
              <w:t>10 Nov 2014</w:t>
            </w:r>
          </w:p>
        </w:tc>
        <w:tc>
          <w:tcPr>
            <w:tcW w:w="1783" w:type="dxa"/>
            <w:tcBorders>
              <w:top w:val="single" w:sz="4" w:space="0" w:color="auto"/>
              <w:bottom w:val="single" w:sz="4" w:space="0" w:color="auto"/>
            </w:tcBorders>
          </w:tcPr>
          <w:p w:rsidR="00AE1758" w:rsidRDefault="00087814" w:rsidP="0000284C">
            <w:pPr>
              <w:pStyle w:val="EarlierRepubEntries"/>
            </w:pPr>
            <w:hyperlink r:id="rId683" w:tooltip="Justice and Community Safety Legislation Amendment Act 2012 (No 2)" w:history="1">
              <w:r w:rsidR="00AE1758" w:rsidRPr="00AE1758">
                <w:rPr>
                  <w:rStyle w:val="charCitHyperlinkAbbrev"/>
                </w:rPr>
                <w:t>A2012</w:t>
              </w:r>
              <w:r w:rsidR="00AE1758" w:rsidRPr="00AE1758">
                <w:rPr>
                  <w:rStyle w:val="charCitHyperlinkAbbrev"/>
                </w:rPr>
                <w:noBreakHyphen/>
                <w:t>30</w:t>
              </w:r>
            </w:hyperlink>
          </w:p>
        </w:tc>
        <w:tc>
          <w:tcPr>
            <w:tcW w:w="1783" w:type="dxa"/>
            <w:tcBorders>
              <w:top w:val="single" w:sz="4" w:space="0" w:color="auto"/>
              <w:bottom w:val="single" w:sz="4" w:space="0" w:color="auto"/>
            </w:tcBorders>
          </w:tcPr>
          <w:p w:rsidR="00AE1758" w:rsidRDefault="00AE1758" w:rsidP="0000284C">
            <w:pPr>
              <w:pStyle w:val="EarlierRepubEntries"/>
            </w:pPr>
            <w:r>
              <w:t xml:space="preserve">amendments by </w:t>
            </w:r>
            <w:hyperlink r:id="rId684" w:tooltip="Justice and Community Safety Legislation Amendment Act 2012 (No 2)" w:history="1">
              <w:r w:rsidRPr="00AE1758">
                <w:rPr>
                  <w:rStyle w:val="charCitHyperlinkAbbrev"/>
                </w:rPr>
                <w:t>A2012</w:t>
              </w:r>
              <w:r w:rsidRPr="00AE1758">
                <w:rPr>
                  <w:rStyle w:val="charCitHyperlinkAbbrev"/>
                </w:rPr>
                <w:noBreakHyphen/>
                <w:t>30</w:t>
              </w:r>
            </w:hyperlink>
          </w:p>
        </w:tc>
      </w:tr>
      <w:tr w:rsidR="00E52BFE" w:rsidTr="0000284C">
        <w:trPr>
          <w:cantSplit/>
        </w:trPr>
        <w:tc>
          <w:tcPr>
            <w:tcW w:w="1576" w:type="dxa"/>
            <w:tcBorders>
              <w:top w:val="single" w:sz="4" w:space="0" w:color="auto"/>
              <w:bottom w:val="single" w:sz="4" w:space="0" w:color="auto"/>
            </w:tcBorders>
          </w:tcPr>
          <w:p w:rsidR="00E52BFE" w:rsidRDefault="00E52BFE" w:rsidP="0000284C">
            <w:pPr>
              <w:pStyle w:val="EarlierRepubEntries"/>
            </w:pPr>
            <w:r>
              <w:t>R21</w:t>
            </w:r>
            <w:r>
              <w:br/>
              <w:t>11 Nov 2015</w:t>
            </w:r>
          </w:p>
        </w:tc>
        <w:tc>
          <w:tcPr>
            <w:tcW w:w="1681" w:type="dxa"/>
            <w:tcBorders>
              <w:top w:val="single" w:sz="4" w:space="0" w:color="auto"/>
              <w:bottom w:val="single" w:sz="4" w:space="0" w:color="auto"/>
            </w:tcBorders>
          </w:tcPr>
          <w:p w:rsidR="00E52BFE" w:rsidRDefault="00E52BFE" w:rsidP="0000284C">
            <w:pPr>
              <w:pStyle w:val="EarlierRepubEntries"/>
            </w:pPr>
            <w:r>
              <w:t>11 Nov 2015–</w:t>
            </w:r>
            <w:r>
              <w:br/>
              <w:t>2 June 2015</w:t>
            </w:r>
          </w:p>
        </w:tc>
        <w:tc>
          <w:tcPr>
            <w:tcW w:w="1783" w:type="dxa"/>
            <w:tcBorders>
              <w:top w:val="single" w:sz="4" w:space="0" w:color="auto"/>
              <w:bottom w:val="single" w:sz="4" w:space="0" w:color="auto"/>
            </w:tcBorders>
          </w:tcPr>
          <w:p w:rsidR="00E52BFE" w:rsidRDefault="00087814" w:rsidP="0000284C">
            <w:pPr>
              <w:pStyle w:val="EarlierRepubEntries"/>
            </w:pPr>
            <w:hyperlink r:id="rId685" w:tooltip="Emergencies Amendment Act 2014" w:history="1">
              <w:r w:rsidR="00E52BFE" w:rsidRPr="00E52BFE">
                <w:rPr>
                  <w:rStyle w:val="charCitHyperlinkAbbrev"/>
                </w:rPr>
                <w:t>A2014-50</w:t>
              </w:r>
            </w:hyperlink>
          </w:p>
        </w:tc>
        <w:tc>
          <w:tcPr>
            <w:tcW w:w="1783" w:type="dxa"/>
            <w:tcBorders>
              <w:top w:val="single" w:sz="4" w:space="0" w:color="auto"/>
              <w:bottom w:val="single" w:sz="4" w:space="0" w:color="auto"/>
            </w:tcBorders>
          </w:tcPr>
          <w:p w:rsidR="00E52BFE" w:rsidRDefault="00E52BFE" w:rsidP="0000284C">
            <w:pPr>
              <w:pStyle w:val="EarlierRepubEntries"/>
            </w:pPr>
            <w:r>
              <w:t xml:space="preserve">amendments by </w:t>
            </w:r>
            <w:hyperlink r:id="rId686" w:tooltip="Emergencies Amendment Act 2014" w:history="1">
              <w:r w:rsidRPr="00E52BFE">
                <w:rPr>
                  <w:rStyle w:val="charCitHyperlinkAbbrev"/>
                </w:rPr>
                <w:t>A2014-50</w:t>
              </w:r>
            </w:hyperlink>
          </w:p>
        </w:tc>
      </w:tr>
      <w:tr w:rsidR="00E62410" w:rsidTr="0000284C">
        <w:trPr>
          <w:cantSplit/>
        </w:trPr>
        <w:tc>
          <w:tcPr>
            <w:tcW w:w="1576" w:type="dxa"/>
            <w:tcBorders>
              <w:top w:val="single" w:sz="4" w:space="0" w:color="auto"/>
              <w:bottom w:val="single" w:sz="4" w:space="0" w:color="auto"/>
            </w:tcBorders>
          </w:tcPr>
          <w:p w:rsidR="00E62410" w:rsidRDefault="00E62410" w:rsidP="0000284C">
            <w:pPr>
              <w:pStyle w:val="EarlierRepubEntries"/>
            </w:pPr>
            <w:r>
              <w:t>R22</w:t>
            </w:r>
            <w:r>
              <w:br/>
              <w:t>3 June 2015</w:t>
            </w:r>
          </w:p>
        </w:tc>
        <w:tc>
          <w:tcPr>
            <w:tcW w:w="1681" w:type="dxa"/>
            <w:tcBorders>
              <w:top w:val="single" w:sz="4" w:space="0" w:color="auto"/>
              <w:bottom w:val="single" w:sz="4" w:space="0" w:color="auto"/>
            </w:tcBorders>
          </w:tcPr>
          <w:p w:rsidR="00E62410" w:rsidRDefault="00E62410" w:rsidP="0000284C">
            <w:pPr>
              <w:pStyle w:val="EarlierRepubEntries"/>
            </w:pPr>
            <w:r>
              <w:t>3 June 2015–</w:t>
            </w:r>
            <w:r>
              <w:br/>
              <w:t>10 June 2015</w:t>
            </w:r>
          </w:p>
        </w:tc>
        <w:tc>
          <w:tcPr>
            <w:tcW w:w="1783" w:type="dxa"/>
            <w:tcBorders>
              <w:top w:val="single" w:sz="4" w:space="0" w:color="auto"/>
              <w:bottom w:val="single" w:sz="4" w:space="0" w:color="auto"/>
            </w:tcBorders>
          </w:tcPr>
          <w:p w:rsidR="00E62410" w:rsidRDefault="00087814" w:rsidP="0000284C">
            <w:pPr>
              <w:pStyle w:val="EarlierRepubEntries"/>
            </w:pPr>
            <w:hyperlink r:id="rId687" w:tooltip="Annual Reports (Government Agencies) Amendment Act 2015 " w:history="1">
              <w:r w:rsidR="00E62410" w:rsidRPr="00E62410">
                <w:rPr>
                  <w:rStyle w:val="charCitHyperlinkAbbrev"/>
                </w:rPr>
                <w:t>A2015-16</w:t>
              </w:r>
            </w:hyperlink>
          </w:p>
        </w:tc>
        <w:tc>
          <w:tcPr>
            <w:tcW w:w="1783" w:type="dxa"/>
            <w:tcBorders>
              <w:top w:val="single" w:sz="4" w:space="0" w:color="auto"/>
              <w:bottom w:val="single" w:sz="4" w:space="0" w:color="auto"/>
            </w:tcBorders>
          </w:tcPr>
          <w:p w:rsidR="00E62410" w:rsidRDefault="00E62410" w:rsidP="0000284C">
            <w:pPr>
              <w:pStyle w:val="EarlierRepubEntries"/>
            </w:pPr>
            <w:r>
              <w:t xml:space="preserve">amendments by </w:t>
            </w:r>
            <w:hyperlink r:id="rId688" w:tooltip="Annual Reports (Government Agencies) Amendment Act 2015 " w:history="1">
              <w:r w:rsidRPr="00E62410">
                <w:rPr>
                  <w:rStyle w:val="charCitHyperlinkAbbrev"/>
                </w:rPr>
                <w:t>A2015-16</w:t>
              </w:r>
            </w:hyperlink>
          </w:p>
        </w:tc>
      </w:tr>
      <w:tr w:rsidR="004C75AC" w:rsidTr="0000284C">
        <w:trPr>
          <w:cantSplit/>
        </w:trPr>
        <w:tc>
          <w:tcPr>
            <w:tcW w:w="1576" w:type="dxa"/>
            <w:tcBorders>
              <w:top w:val="single" w:sz="4" w:space="0" w:color="auto"/>
              <w:bottom w:val="single" w:sz="4" w:space="0" w:color="auto"/>
            </w:tcBorders>
          </w:tcPr>
          <w:p w:rsidR="004C75AC" w:rsidRDefault="004C75AC" w:rsidP="0000284C">
            <w:pPr>
              <w:pStyle w:val="EarlierRepubEntries"/>
            </w:pPr>
            <w:r>
              <w:t>R23</w:t>
            </w:r>
            <w:r>
              <w:br/>
              <w:t>11 June 2015</w:t>
            </w:r>
          </w:p>
        </w:tc>
        <w:tc>
          <w:tcPr>
            <w:tcW w:w="1681" w:type="dxa"/>
            <w:tcBorders>
              <w:top w:val="single" w:sz="4" w:space="0" w:color="auto"/>
              <w:bottom w:val="single" w:sz="4" w:space="0" w:color="auto"/>
            </w:tcBorders>
          </w:tcPr>
          <w:p w:rsidR="004C75AC" w:rsidRDefault="004C75AC" w:rsidP="0000284C">
            <w:pPr>
              <w:pStyle w:val="EarlierRepubEntries"/>
            </w:pPr>
            <w:r>
              <w:t>11 June 2015–</w:t>
            </w:r>
            <w:r>
              <w:br/>
              <w:t>13 Oct 2015</w:t>
            </w:r>
          </w:p>
        </w:tc>
        <w:tc>
          <w:tcPr>
            <w:tcW w:w="1783" w:type="dxa"/>
            <w:tcBorders>
              <w:top w:val="single" w:sz="4" w:space="0" w:color="auto"/>
              <w:bottom w:val="single" w:sz="4" w:space="0" w:color="auto"/>
            </w:tcBorders>
          </w:tcPr>
          <w:p w:rsidR="004C75AC" w:rsidRDefault="00087814" w:rsidP="0000284C">
            <w:pPr>
              <w:pStyle w:val="EarlierRepubEntries"/>
            </w:pPr>
            <w:hyperlink r:id="rId689" w:tooltip="Annual Reports (Government Agencies) Amendment Bill 2015" w:history="1">
              <w:r w:rsidR="004C75AC">
                <w:rPr>
                  <w:rStyle w:val="charCitHyperlinkAbbrev"/>
                </w:rPr>
                <w:t>A2015</w:t>
              </w:r>
              <w:r w:rsidR="004C75AC">
                <w:rPr>
                  <w:rStyle w:val="charCitHyperlinkAbbrev"/>
                </w:rPr>
                <w:noBreakHyphen/>
                <w:t>16</w:t>
              </w:r>
            </w:hyperlink>
          </w:p>
        </w:tc>
        <w:tc>
          <w:tcPr>
            <w:tcW w:w="1783" w:type="dxa"/>
            <w:tcBorders>
              <w:top w:val="single" w:sz="4" w:space="0" w:color="auto"/>
              <w:bottom w:val="single" w:sz="4" w:space="0" w:color="auto"/>
            </w:tcBorders>
          </w:tcPr>
          <w:p w:rsidR="004C75AC" w:rsidRDefault="004C75AC" w:rsidP="0000284C">
            <w:pPr>
              <w:pStyle w:val="EarlierRepubEntries"/>
            </w:pPr>
            <w:r>
              <w:t xml:space="preserve">amendments by </w:t>
            </w:r>
            <w:hyperlink r:id="rId690" w:tooltip="Nature Conservation Act 2014" w:history="1">
              <w:r>
                <w:rPr>
                  <w:rStyle w:val="charCitHyperlinkAbbrev"/>
                </w:rPr>
                <w:t>A2014</w:t>
              </w:r>
              <w:r>
                <w:rPr>
                  <w:rStyle w:val="charCitHyperlinkAbbrev"/>
                </w:rPr>
                <w:noBreakHyphen/>
                <w:t>59</w:t>
              </w:r>
            </w:hyperlink>
          </w:p>
        </w:tc>
      </w:tr>
      <w:tr w:rsidR="003C723B" w:rsidTr="00E31FD2">
        <w:trPr>
          <w:cantSplit/>
        </w:trPr>
        <w:tc>
          <w:tcPr>
            <w:tcW w:w="1576" w:type="dxa"/>
            <w:tcBorders>
              <w:top w:val="single" w:sz="4" w:space="0" w:color="auto"/>
              <w:bottom w:val="single" w:sz="4" w:space="0" w:color="auto"/>
            </w:tcBorders>
          </w:tcPr>
          <w:p w:rsidR="003C723B" w:rsidRDefault="003C723B" w:rsidP="00E31FD2">
            <w:pPr>
              <w:pStyle w:val="EarlierRepubEntries"/>
            </w:pPr>
            <w:r>
              <w:t>R24</w:t>
            </w:r>
            <w:r>
              <w:br/>
              <w:t>14 Oct 2015</w:t>
            </w:r>
          </w:p>
        </w:tc>
        <w:tc>
          <w:tcPr>
            <w:tcW w:w="1681" w:type="dxa"/>
            <w:tcBorders>
              <w:top w:val="single" w:sz="4" w:space="0" w:color="auto"/>
              <w:bottom w:val="single" w:sz="4" w:space="0" w:color="auto"/>
            </w:tcBorders>
          </w:tcPr>
          <w:p w:rsidR="003C723B" w:rsidRDefault="006E1D14" w:rsidP="003C723B">
            <w:pPr>
              <w:pStyle w:val="EarlierRepubEntries"/>
            </w:pPr>
            <w:r>
              <w:t>14 Oct 2015–</w:t>
            </w:r>
            <w:r>
              <w:br/>
              <w:t>31 Mar</w:t>
            </w:r>
            <w:r w:rsidR="003C723B">
              <w:t xml:space="preserve"> 2016</w:t>
            </w:r>
          </w:p>
        </w:tc>
        <w:tc>
          <w:tcPr>
            <w:tcW w:w="1783" w:type="dxa"/>
            <w:tcBorders>
              <w:top w:val="single" w:sz="4" w:space="0" w:color="auto"/>
              <w:bottom w:val="single" w:sz="4" w:space="0" w:color="auto"/>
            </w:tcBorders>
          </w:tcPr>
          <w:p w:rsidR="003C723B" w:rsidRDefault="00087814" w:rsidP="00E31FD2">
            <w:pPr>
              <w:pStyle w:val="EarlierRepubEntries"/>
            </w:pPr>
            <w:hyperlink r:id="rId691" w:tooltip="Red Tape Reduction Legislation Amendment Act 2015" w:history="1">
              <w:r w:rsidR="003C723B">
                <w:rPr>
                  <w:rStyle w:val="charCitHyperlinkAbbrev"/>
                </w:rPr>
                <w:t>A2015</w:t>
              </w:r>
              <w:r w:rsidR="003C723B">
                <w:rPr>
                  <w:rStyle w:val="charCitHyperlinkAbbrev"/>
                </w:rPr>
                <w:noBreakHyphen/>
                <w:t>33</w:t>
              </w:r>
            </w:hyperlink>
          </w:p>
        </w:tc>
        <w:tc>
          <w:tcPr>
            <w:tcW w:w="1783" w:type="dxa"/>
            <w:tcBorders>
              <w:top w:val="single" w:sz="4" w:space="0" w:color="auto"/>
              <w:bottom w:val="single" w:sz="4" w:space="0" w:color="auto"/>
            </w:tcBorders>
          </w:tcPr>
          <w:p w:rsidR="003C723B" w:rsidRDefault="003C723B" w:rsidP="00E31FD2">
            <w:pPr>
              <w:pStyle w:val="EarlierRepubEntries"/>
            </w:pPr>
            <w:r>
              <w:t xml:space="preserve">amendments by </w:t>
            </w:r>
            <w:hyperlink r:id="rId692" w:tooltip="Red Tape Reduction Legislation Amendment Act 2015" w:history="1">
              <w:r>
                <w:rPr>
                  <w:rStyle w:val="charCitHyperlinkAbbrev"/>
                </w:rPr>
                <w:t>A2015</w:t>
              </w:r>
              <w:r>
                <w:rPr>
                  <w:rStyle w:val="charCitHyperlinkAbbrev"/>
                </w:rPr>
                <w:noBreakHyphen/>
                <w:t>33</w:t>
              </w:r>
            </w:hyperlink>
          </w:p>
        </w:tc>
      </w:tr>
      <w:tr w:rsidR="00C53659" w:rsidTr="00E31FD2">
        <w:trPr>
          <w:cantSplit/>
        </w:trPr>
        <w:tc>
          <w:tcPr>
            <w:tcW w:w="1576" w:type="dxa"/>
            <w:tcBorders>
              <w:top w:val="single" w:sz="4" w:space="0" w:color="auto"/>
              <w:bottom w:val="single" w:sz="4" w:space="0" w:color="auto"/>
            </w:tcBorders>
          </w:tcPr>
          <w:p w:rsidR="00C53659" w:rsidRDefault="00C53659" w:rsidP="00E31FD2">
            <w:pPr>
              <w:pStyle w:val="EarlierRepubEntries"/>
            </w:pPr>
            <w:r>
              <w:t>R25</w:t>
            </w:r>
            <w:r>
              <w:br/>
              <w:t>1 Apr 2016</w:t>
            </w:r>
          </w:p>
        </w:tc>
        <w:tc>
          <w:tcPr>
            <w:tcW w:w="1681" w:type="dxa"/>
            <w:tcBorders>
              <w:top w:val="single" w:sz="4" w:space="0" w:color="auto"/>
              <w:bottom w:val="single" w:sz="4" w:space="0" w:color="auto"/>
            </w:tcBorders>
          </w:tcPr>
          <w:p w:rsidR="00C53659" w:rsidRDefault="00C53659" w:rsidP="003C723B">
            <w:pPr>
              <w:pStyle w:val="EarlierRepubEntries"/>
            </w:pPr>
            <w:r>
              <w:t>1 Apr 2016–</w:t>
            </w:r>
            <w:r>
              <w:br/>
              <w:t>20 June 2016</w:t>
            </w:r>
          </w:p>
        </w:tc>
        <w:tc>
          <w:tcPr>
            <w:tcW w:w="1783" w:type="dxa"/>
            <w:tcBorders>
              <w:top w:val="single" w:sz="4" w:space="0" w:color="auto"/>
              <w:bottom w:val="single" w:sz="4" w:space="0" w:color="auto"/>
            </w:tcBorders>
          </w:tcPr>
          <w:p w:rsidR="00C53659" w:rsidRDefault="00087814" w:rsidP="00E31FD2">
            <w:pPr>
              <w:pStyle w:val="EarlierRepubEntries"/>
            </w:pPr>
            <w:hyperlink r:id="rId693" w:tooltip="Protection of Rights (Services) Legislation Amendment Act 2016 (No 2)" w:history="1">
              <w:r w:rsidR="00C53659" w:rsidRPr="00C53659">
                <w:rPr>
                  <w:rStyle w:val="charCitHyperlinkAbbrev"/>
                </w:rPr>
                <w:t>A2016-13</w:t>
              </w:r>
            </w:hyperlink>
          </w:p>
        </w:tc>
        <w:tc>
          <w:tcPr>
            <w:tcW w:w="1783" w:type="dxa"/>
            <w:tcBorders>
              <w:top w:val="single" w:sz="4" w:space="0" w:color="auto"/>
              <w:bottom w:val="single" w:sz="4" w:space="0" w:color="auto"/>
            </w:tcBorders>
          </w:tcPr>
          <w:p w:rsidR="00C53659" w:rsidRDefault="00C53659" w:rsidP="00E31FD2">
            <w:pPr>
              <w:pStyle w:val="EarlierRepubEntries"/>
            </w:pPr>
            <w:r>
              <w:t xml:space="preserve">amendments by </w:t>
            </w:r>
            <w:hyperlink r:id="rId694" w:tooltip="Protection of Rights (Services) Legislation Amendment Act 2016 (No 2)" w:history="1">
              <w:r w:rsidRPr="00C53659">
                <w:rPr>
                  <w:rStyle w:val="charCitHyperlinkAbbrev"/>
                </w:rPr>
                <w:t>A2016-13</w:t>
              </w:r>
            </w:hyperlink>
          </w:p>
        </w:tc>
      </w:tr>
      <w:tr w:rsidR="0001769B" w:rsidTr="00E31FD2">
        <w:trPr>
          <w:cantSplit/>
        </w:trPr>
        <w:tc>
          <w:tcPr>
            <w:tcW w:w="1576" w:type="dxa"/>
            <w:tcBorders>
              <w:top w:val="single" w:sz="4" w:space="0" w:color="auto"/>
              <w:bottom w:val="single" w:sz="4" w:space="0" w:color="auto"/>
            </w:tcBorders>
          </w:tcPr>
          <w:p w:rsidR="0001769B" w:rsidRDefault="0001769B" w:rsidP="00E31FD2">
            <w:pPr>
              <w:pStyle w:val="EarlierRepubEntries"/>
            </w:pPr>
            <w:r>
              <w:t>R26</w:t>
            </w:r>
            <w:r>
              <w:br/>
              <w:t>21 June 2016</w:t>
            </w:r>
          </w:p>
        </w:tc>
        <w:tc>
          <w:tcPr>
            <w:tcW w:w="1681" w:type="dxa"/>
            <w:tcBorders>
              <w:top w:val="single" w:sz="4" w:space="0" w:color="auto"/>
              <w:bottom w:val="single" w:sz="4" w:space="0" w:color="auto"/>
            </w:tcBorders>
          </w:tcPr>
          <w:p w:rsidR="0001769B" w:rsidRDefault="0001769B" w:rsidP="0001769B">
            <w:pPr>
              <w:pStyle w:val="EarlierRepubEntries"/>
            </w:pPr>
            <w:r>
              <w:t>21 June 2016–</w:t>
            </w:r>
            <w:r>
              <w:br/>
              <w:t>15 Nov 2017</w:t>
            </w:r>
          </w:p>
        </w:tc>
        <w:tc>
          <w:tcPr>
            <w:tcW w:w="1783" w:type="dxa"/>
            <w:tcBorders>
              <w:top w:val="single" w:sz="4" w:space="0" w:color="auto"/>
              <w:bottom w:val="single" w:sz="4" w:space="0" w:color="auto"/>
            </w:tcBorders>
          </w:tcPr>
          <w:p w:rsidR="0001769B" w:rsidRDefault="00087814" w:rsidP="00E31FD2">
            <w:pPr>
              <w:pStyle w:val="EarlierRepubEntries"/>
            </w:pPr>
            <w:hyperlink r:id="rId695" w:tooltip="Emergencies Amendment Act 2016" w:history="1">
              <w:r w:rsidR="0001769B">
                <w:rPr>
                  <w:rStyle w:val="charCitHyperlinkAbbrev"/>
                </w:rPr>
                <w:t>A2016-33</w:t>
              </w:r>
            </w:hyperlink>
          </w:p>
        </w:tc>
        <w:tc>
          <w:tcPr>
            <w:tcW w:w="1783" w:type="dxa"/>
            <w:tcBorders>
              <w:top w:val="single" w:sz="4" w:space="0" w:color="auto"/>
              <w:bottom w:val="single" w:sz="4" w:space="0" w:color="auto"/>
            </w:tcBorders>
          </w:tcPr>
          <w:p w:rsidR="0001769B" w:rsidRDefault="0001769B" w:rsidP="00E31FD2">
            <w:pPr>
              <w:pStyle w:val="EarlierRepubEntries"/>
            </w:pPr>
            <w:r>
              <w:t xml:space="preserve">amendments by </w:t>
            </w:r>
            <w:hyperlink r:id="rId696" w:tooltip="Emergencies Amendment Act 2016" w:history="1">
              <w:r>
                <w:rPr>
                  <w:rStyle w:val="charCitHyperlinkAbbrev"/>
                </w:rPr>
                <w:t>A2016-33</w:t>
              </w:r>
            </w:hyperlink>
          </w:p>
        </w:tc>
      </w:tr>
      <w:tr w:rsidR="00144C09" w:rsidTr="00E31FD2">
        <w:trPr>
          <w:cantSplit/>
        </w:trPr>
        <w:tc>
          <w:tcPr>
            <w:tcW w:w="1576" w:type="dxa"/>
            <w:tcBorders>
              <w:top w:val="single" w:sz="4" w:space="0" w:color="auto"/>
              <w:bottom w:val="single" w:sz="4" w:space="0" w:color="auto"/>
            </w:tcBorders>
          </w:tcPr>
          <w:p w:rsidR="00144C09" w:rsidRDefault="00144C09" w:rsidP="00E31FD2">
            <w:pPr>
              <w:pStyle w:val="EarlierRepubEntries"/>
            </w:pPr>
            <w:r>
              <w:t>R27</w:t>
            </w:r>
            <w:r>
              <w:br/>
              <w:t>16 Nov 2017</w:t>
            </w:r>
          </w:p>
        </w:tc>
        <w:tc>
          <w:tcPr>
            <w:tcW w:w="1681" w:type="dxa"/>
            <w:tcBorders>
              <w:top w:val="single" w:sz="4" w:space="0" w:color="auto"/>
              <w:bottom w:val="single" w:sz="4" w:space="0" w:color="auto"/>
            </w:tcBorders>
          </w:tcPr>
          <w:p w:rsidR="00144C09" w:rsidRDefault="00144C09" w:rsidP="0001769B">
            <w:pPr>
              <w:pStyle w:val="EarlierRepubEntries"/>
            </w:pPr>
            <w:r>
              <w:t>16 Nov 2017–</w:t>
            </w:r>
            <w:r>
              <w:br/>
              <w:t>6 Dec 2018</w:t>
            </w:r>
          </w:p>
        </w:tc>
        <w:tc>
          <w:tcPr>
            <w:tcW w:w="1783" w:type="dxa"/>
            <w:tcBorders>
              <w:top w:val="single" w:sz="4" w:space="0" w:color="auto"/>
              <w:bottom w:val="single" w:sz="4" w:space="0" w:color="auto"/>
            </w:tcBorders>
          </w:tcPr>
          <w:p w:rsidR="00144C09" w:rsidRDefault="00087814" w:rsidP="00E31FD2">
            <w:pPr>
              <w:pStyle w:val="EarlierRepubEntries"/>
              <w:rPr>
                <w:rStyle w:val="charCitHyperlinkAbbrev"/>
              </w:rPr>
            </w:pPr>
            <w:hyperlink r:id="rId697" w:tooltip="Justice and Community Safety Legislation Amendment Act 2017 (No 3)" w:history="1">
              <w:r w:rsidR="00144C09">
                <w:rPr>
                  <w:rStyle w:val="charCitHyperlinkAbbrev"/>
                </w:rPr>
                <w:t>A2017</w:t>
              </w:r>
              <w:r w:rsidR="00144C09">
                <w:rPr>
                  <w:rStyle w:val="charCitHyperlinkAbbrev"/>
                </w:rPr>
                <w:noBreakHyphen/>
                <w:t>38</w:t>
              </w:r>
            </w:hyperlink>
          </w:p>
        </w:tc>
        <w:tc>
          <w:tcPr>
            <w:tcW w:w="1783" w:type="dxa"/>
            <w:tcBorders>
              <w:top w:val="single" w:sz="4" w:space="0" w:color="auto"/>
              <w:bottom w:val="single" w:sz="4" w:space="0" w:color="auto"/>
            </w:tcBorders>
          </w:tcPr>
          <w:p w:rsidR="00144C09" w:rsidRDefault="00144C09" w:rsidP="00E31FD2">
            <w:pPr>
              <w:pStyle w:val="EarlierRepubEntries"/>
            </w:pPr>
            <w:r>
              <w:t xml:space="preserve">amendments by </w:t>
            </w:r>
            <w:hyperlink r:id="rId698" w:tooltip="Justice and Community Safety Legislation Amendment Act 2017 (No 3)" w:history="1">
              <w:r>
                <w:rPr>
                  <w:rStyle w:val="charCitHyperlinkAbbrev"/>
                </w:rPr>
                <w:t>A2017</w:t>
              </w:r>
              <w:r>
                <w:rPr>
                  <w:rStyle w:val="charCitHyperlinkAbbrev"/>
                </w:rPr>
                <w:noBreakHyphen/>
                <w:t>38</w:t>
              </w:r>
            </w:hyperlink>
          </w:p>
        </w:tc>
      </w:tr>
    </w:tbl>
    <w:p w:rsidR="00FC22F7" w:rsidRDefault="00FC22F7">
      <w:pPr>
        <w:pStyle w:val="05EndNote0"/>
        <w:sectPr w:rsidR="00FC22F7">
          <w:headerReference w:type="even" r:id="rId699"/>
          <w:headerReference w:type="default" r:id="rId700"/>
          <w:footerReference w:type="even" r:id="rId701"/>
          <w:footerReference w:type="default" r:id="rId702"/>
          <w:pgSz w:w="11907" w:h="16839" w:code="9"/>
          <w:pgMar w:top="3000" w:right="1900" w:bottom="2500" w:left="2300" w:header="2480" w:footer="2100" w:gutter="0"/>
          <w:cols w:space="720"/>
          <w:docGrid w:linePitch="254"/>
        </w:sectPr>
      </w:pPr>
    </w:p>
    <w:p w:rsidR="005F7785" w:rsidRDefault="005F7785" w:rsidP="005F7785">
      <w:pPr>
        <w:rPr>
          <w:noProof/>
          <w:color w:val="000000"/>
          <w:sz w:val="22"/>
        </w:rPr>
      </w:pPr>
      <w:r>
        <w:rPr>
          <w:color w:val="000000"/>
          <w:sz w:val="22"/>
        </w:rPr>
        <w:t xml:space="preserve">©  Australian Capital Territory </w:t>
      </w:r>
      <w:r w:rsidR="00144C09">
        <w:rPr>
          <w:noProof/>
          <w:color w:val="000000"/>
          <w:sz w:val="22"/>
        </w:rPr>
        <w:t>2018</w:t>
      </w:r>
    </w:p>
    <w:p w:rsidR="005F7785" w:rsidRPr="00BE3A6F" w:rsidRDefault="005F7785" w:rsidP="005F7785">
      <w:pPr>
        <w:pStyle w:val="06Copyright"/>
        <w:rPr>
          <w:sz w:val="4"/>
          <w:szCs w:val="4"/>
        </w:rPr>
        <w:sectPr w:rsidR="005F7785" w:rsidRPr="00BE3A6F">
          <w:headerReference w:type="even" r:id="rId703"/>
          <w:headerReference w:type="default" r:id="rId704"/>
          <w:footerReference w:type="even" r:id="rId705"/>
          <w:footerReference w:type="default" r:id="rId706"/>
          <w:headerReference w:type="first" r:id="rId707"/>
          <w:footerReference w:type="first" r:id="rId708"/>
          <w:type w:val="continuous"/>
          <w:pgSz w:w="11907" w:h="16839" w:code="9"/>
          <w:pgMar w:top="3000" w:right="1900" w:bottom="2500" w:left="2300" w:header="2480" w:footer="2100" w:gutter="0"/>
          <w:pgNumType w:fmt="lowerRoman"/>
          <w:cols w:space="720"/>
          <w:titlePg/>
          <w:docGrid w:linePitch="254"/>
        </w:sectPr>
      </w:pPr>
    </w:p>
    <w:p w:rsidR="00535D69" w:rsidRPr="006B59B7" w:rsidRDefault="00535D69" w:rsidP="006B59B7"/>
    <w:sectPr w:rsidR="00535D69" w:rsidRPr="006B59B7" w:rsidSect="0091632B">
      <w:headerReference w:type="even" r:id="rId709"/>
      <w:headerReference w:type="default" r:id="rId710"/>
      <w:footerReference w:type="even" r:id="rId711"/>
      <w:footerReference w:type="default" r:id="rId712"/>
      <w:footerReference w:type="first" r:id="rId71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C0" w:rsidRDefault="005476C0">
      <w:r>
        <w:separator/>
      </w:r>
    </w:p>
  </w:endnote>
  <w:endnote w:type="continuationSeparator" w:id="0">
    <w:p w:rsidR="005476C0" w:rsidRDefault="0054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14" w:rsidRPr="00087814" w:rsidRDefault="00087814" w:rsidP="00087814">
    <w:pPr>
      <w:pStyle w:val="Footer"/>
      <w:jc w:val="center"/>
      <w:rPr>
        <w:rFonts w:cs="Arial"/>
        <w:sz w:val="14"/>
      </w:rPr>
    </w:pPr>
    <w:r w:rsidRPr="0008781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4AA4" w:rsidRPr="00CB3D59">
      <w:tc>
        <w:tcPr>
          <w:tcW w:w="847" w:type="pct"/>
        </w:tcPr>
        <w:p w:rsidR="00714AA4" w:rsidRPr="00A752AE" w:rsidRDefault="00714AA4" w:rsidP="00AA428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7E3A7B">
            <w:rPr>
              <w:rStyle w:val="PageNumber"/>
              <w:rFonts w:cs="Arial"/>
              <w:noProof/>
              <w:szCs w:val="18"/>
            </w:rPr>
            <w:t>144</w:t>
          </w:r>
          <w:r w:rsidRPr="00A752AE">
            <w:rPr>
              <w:rStyle w:val="PageNumber"/>
              <w:rFonts w:cs="Arial"/>
              <w:szCs w:val="18"/>
            </w:rPr>
            <w:fldChar w:fldCharType="end"/>
          </w:r>
        </w:p>
      </w:tc>
      <w:tc>
        <w:tcPr>
          <w:tcW w:w="3092" w:type="pct"/>
        </w:tcPr>
        <w:p w:rsidR="00714AA4" w:rsidRPr="00A752AE" w:rsidRDefault="005476C0"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1022" w:rsidRPr="00311022">
            <w:rPr>
              <w:rFonts w:cs="Arial"/>
              <w:szCs w:val="18"/>
            </w:rPr>
            <w:t>Emergencies Act 2004</w:t>
          </w:r>
          <w:r>
            <w:rPr>
              <w:rFonts w:cs="Arial"/>
              <w:szCs w:val="18"/>
            </w:rPr>
            <w:fldChar w:fldCharType="end"/>
          </w:r>
        </w:p>
        <w:p w:rsidR="00714AA4" w:rsidRPr="00A752AE" w:rsidRDefault="00714AA4"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102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1022">
            <w:rPr>
              <w:rFonts w:cs="Arial"/>
              <w:szCs w:val="18"/>
            </w:rPr>
            <w:t>07/12/18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1022">
            <w:rPr>
              <w:rFonts w:cs="Arial"/>
              <w:szCs w:val="18"/>
            </w:rPr>
            <w:t>-20/06/19</w:t>
          </w:r>
          <w:r w:rsidRPr="00A752AE">
            <w:rPr>
              <w:rFonts w:cs="Arial"/>
              <w:szCs w:val="18"/>
            </w:rPr>
            <w:fldChar w:fldCharType="end"/>
          </w:r>
        </w:p>
      </w:tc>
      <w:tc>
        <w:tcPr>
          <w:tcW w:w="1061" w:type="pct"/>
        </w:tcPr>
        <w:p w:rsidR="00714AA4" w:rsidRPr="00A752AE" w:rsidRDefault="00714AA4" w:rsidP="00AA428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1022">
            <w:rPr>
              <w:rFonts w:cs="Arial"/>
              <w:szCs w:val="18"/>
            </w:rPr>
            <w:t>R28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1022">
            <w:rPr>
              <w:rFonts w:cs="Arial"/>
              <w:szCs w:val="18"/>
            </w:rPr>
            <w:t>07/12/18</w:t>
          </w:r>
          <w:r w:rsidRPr="00A752AE">
            <w:rPr>
              <w:rFonts w:cs="Arial"/>
              <w:szCs w:val="18"/>
            </w:rP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4AA4" w:rsidRPr="00CB3D59">
      <w:tc>
        <w:tcPr>
          <w:tcW w:w="1061" w:type="pct"/>
        </w:tcPr>
        <w:p w:rsidR="00714AA4" w:rsidRPr="00A752AE" w:rsidRDefault="00714AA4" w:rsidP="00AA428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1022">
            <w:rPr>
              <w:rFonts w:cs="Arial"/>
              <w:szCs w:val="18"/>
            </w:rPr>
            <w:t>R28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1022">
            <w:rPr>
              <w:rFonts w:cs="Arial"/>
              <w:szCs w:val="18"/>
            </w:rPr>
            <w:t>07/12/18</w:t>
          </w:r>
          <w:r w:rsidRPr="00A752AE">
            <w:rPr>
              <w:rFonts w:cs="Arial"/>
              <w:szCs w:val="18"/>
            </w:rPr>
            <w:fldChar w:fldCharType="end"/>
          </w:r>
        </w:p>
      </w:tc>
      <w:tc>
        <w:tcPr>
          <w:tcW w:w="3092" w:type="pct"/>
        </w:tcPr>
        <w:p w:rsidR="00714AA4" w:rsidRPr="00A752AE" w:rsidRDefault="005476C0"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1022" w:rsidRPr="00311022">
            <w:rPr>
              <w:rFonts w:cs="Arial"/>
              <w:szCs w:val="18"/>
            </w:rPr>
            <w:t>Emergencies Act 2004</w:t>
          </w:r>
          <w:r>
            <w:rPr>
              <w:rFonts w:cs="Arial"/>
              <w:szCs w:val="18"/>
            </w:rPr>
            <w:fldChar w:fldCharType="end"/>
          </w:r>
        </w:p>
        <w:p w:rsidR="00714AA4" w:rsidRPr="00A752AE" w:rsidRDefault="00714AA4"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102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1022">
            <w:rPr>
              <w:rFonts w:cs="Arial"/>
              <w:szCs w:val="18"/>
            </w:rPr>
            <w:t>07/12/18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1022">
            <w:rPr>
              <w:rFonts w:cs="Arial"/>
              <w:szCs w:val="18"/>
            </w:rPr>
            <w:t>-20/06/19</w:t>
          </w:r>
          <w:r w:rsidRPr="00A752AE">
            <w:rPr>
              <w:rFonts w:cs="Arial"/>
              <w:szCs w:val="18"/>
            </w:rPr>
            <w:fldChar w:fldCharType="end"/>
          </w:r>
        </w:p>
      </w:tc>
      <w:tc>
        <w:tcPr>
          <w:tcW w:w="847" w:type="pct"/>
        </w:tcPr>
        <w:p w:rsidR="00714AA4" w:rsidRPr="00A752AE" w:rsidRDefault="00714AA4" w:rsidP="00AA428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7E3A7B">
            <w:rPr>
              <w:rStyle w:val="PageNumber"/>
              <w:rFonts w:cs="Arial"/>
              <w:noProof/>
              <w:szCs w:val="18"/>
            </w:rPr>
            <w:t>143</w:t>
          </w:r>
          <w:r w:rsidRPr="00A752AE">
            <w:rPr>
              <w:rStyle w:val="PageNumber"/>
              <w:rFonts w:cs="Arial"/>
              <w:szCs w:val="18"/>
            </w:rP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4AA4" w:rsidRPr="00CB3D59">
      <w:tc>
        <w:tcPr>
          <w:tcW w:w="847" w:type="pct"/>
        </w:tcPr>
        <w:p w:rsidR="00714AA4" w:rsidRPr="00F02A14" w:rsidRDefault="00714AA4" w:rsidP="007D530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7E3A7B">
            <w:rPr>
              <w:rStyle w:val="PageNumber"/>
              <w:rFonts w:cs="Arial"/>
              <w:noProof/>
              <w:szCs w:val="18"/>
            </w:rPr>
            <w:t>146</w:t>
          </w:r>
          <w:r w:rsidRPr="00F02A14">
            <w:rPr>
              <w:rStyle w:val="PageNumber"/>
              <w:rFonts w:cs="Arial"/>
              <w:szCs w:val="18"/>
            </w:rPr>
            <w:fldChar w:fldCharType="end"/>
          </w:r>
        </w:p>
      </w:tc>
      <w:tc>
        <w:tcPr>
          <w:tcW w:w="3092" w:type="pct"/>
        </w:tcPr>
        <w:p w:rsidR="00714AA4" w:rsidRPr="00F02A14" w:rsidRDefault="005476C0"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1022" w:rsidRPr="00311022">
            <w:rPr>
              <w:rFonts w:cs="Arial"/>
              <w:szCs w:val="18"/>
            </w:rPr>
            <w:t>Emergencies Act 2004</w:t>
          </w:r>
          <w:r>
            <w:rPr>
              <w:rFonts w:cs="Arial"/>
              <w:szCs w:val="18"/>
            </w:rPr>
            <w:fldChar w:fldCharType="end"/>
          </w:r>
        </w:p>
        <w:p w:rsidR="00714AA4" w:rsidRPr="00F02A14" w:rsidRDefault="00714AA4"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102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1022">
            <w:rPr>
              <w:rFonts w:cs="Arial"/>
              <w:szCs w:val="18"/>
            </w:rPr>
            <w:t>07/12/18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1022">
            <w:rPr>
              <w:rFonts w:cs="Arial"/>
              <w:szCs w:val="18"/>
            </w:rPr>
            <w:t>-20/06/19</w:t>
          </w:r>
          <w:r w:rsidRPr="00F02A14">
            <w:rPr>
              <w:rFonts w:cs="Arial"/>
              <w:szCs w:val="18"/>
            </w:rPr>
            <w:fldChar w:fldCharType="end"/>
          </w:r>
        </w:p>
      </w:tc>
      <w:tc>
        <w:tcPr>
          <w:tcW w:w="1061" w:type="pct"/>
        </w:tcPr>
        <w:p w:rsidR="00714AA4" w:rsidRPr="00F02A14" w:rsidRDefault="00714AA4" w:rsidP="007D530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1022">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1022">
            <w:rPr>
              <w:rFonts w:cs="Arial"/>
              <w:szCs w:val="18"/>
            </w:rPr>
            <w:t>07/12/18</w:t>
          </w:r>
          <w:r w:rsidRPr="00F02A14">
            <w:rPr>
              <w:rFonts w:cs="Arial"/>
              <w:szCs w:val="18"/>
            </w:rP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4AA4" w:rsidRPr="00CB3D59">
      <w:tc>
        <w:tcPr>
          <w:tcW w:w="1061" w:type="pct"/>
        </w:tcPr>
        <w:p w:rsidR="00714AA4" w:rsidRPr="00F02A14" w:rsidRDefault="00714AA4" w:rsidP="007D530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1022">
            <w:rPr>
              <w:rFonts w:cs="Arial"/>
              <w:szCs w:val="18"/>
            </w:rPr>
            <w:t>R28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1022">
            <w:rPr>
              <w:rFonts w:cs="Arial"/>
              <w:szCs w:val="18"/>
            </w:rPr>
            <w:t>07/12/18</w:t>
          </w:r>
          <w:r w:rsidRPr="00F02A14">
            <w:rPr>
              <w:rFonts w:cs="Arial"/>
              <w:szCs w:val="18"/>
            </w:rPr>
            <w:fldChar w:fldCharType="end"/>
          </w:r>
        </w:p>
      </w:tc>
      <w:tc>
        <w:tcPr>
          <w:tcW w:w="3092" w:type="pct"/>
        </w:tcPr>
        <w:p w:rsidR="00714AA4" w:rsidRPr="00F02A14" w:rsidRDefault="005476C0"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1022" w:rsidRPr="00311022">
            <w:rPr>
              <w:rFonts w:cs="Arial"/>
              <w:szCs w:val="18"/>
            </w:rPr>
            <w:t>Emergencies Act 2004</w:t>
          </w:r>
          <w:r>
            <w:rPr>
              <w:rFonts w:cs="Arial"/>
              <w:szCs w:val="18"/>
            </w:rPr>
            <w:fldChar w:fldCharType="end"/>
          </w:r>
        </w:p>
        <w:p w:rsidR="00714AA4" w:rsidRPr="00F02A14" w:rsidRDefault="00714AA4"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102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1022">
            <w:rPr>
              <w:rFonts w:cs="Arial"/>
              <w:szCs w:val="18"/>
            </w:rPr>
            <w:t>07/12/18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1022">
            <w:rPr>
              <w:rFonts w:cs="Arial"/>
              <w:szCs w:val="18"/>
            </w:rPr>
            <w:t>-20/06/19</w:t>
          </w:r>
          <w:r w:rsidRPr="00F02A14">
            <w:rPr>
              <w:rFonts w:cs="Arial"/>
              <w:szCs w:val="18"/>
            </w:rPr>
            <w:fldChar w:fldCharType="end"/>
          </w:r>
        </w:p>
      </w:tc>
      <w:tc>
        <w:tcPr>
          <w:tcW w:w="847" w:type="pct"/>
        </w:tcPr>
        <w:p w:rsidR="00714AA4" w:rsidRPr="00F02A14" w:rsidRDefault="00714AA4" w:rsidP="007D530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7E3A7B">
            <w:rPr>
              <w:rStyle w:val="PageNumber"/>
              <w:rFonts w:cs="Arial"/>
              <w:noProof/>
              <w:szCs w:val="18"/>
            </w:rPr>
            <w:t>145</w:t>
          </w:r>
          <w:r w:rsidRPr="00F02A14">
            <w:rPr>
              <w:rStyle w:val="PageNumber"/>
              <w:rFonts w:cs="Arial"/>
              <w:szCs w:val="18"/>
            </w:rP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4AA4">
      <w:tc>
        <w:tcPr>
          <w:tcW w:w="847" w:type="pct"/>
        </w:tcPr>
        <w:p w:rsidR="00714AA4" w:rsidRDefault="00714A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3A7B">
            <w:rPr>
              <w:rStyle w:val="PageNumber"/>
              <w:noProof/>
            </w:rPr>
            <w:t>154</w:t>
          </w:r>
          <w:r>
            <w:rPr>
              <w:rStyle w:val="PageNumber"/>
            </w:rPr>
            <w:fldChar w:fldCharType="end"/>
          </w:r>
        </w:p>
      </w:tc>
      <w:tc>
        <w:tcPr>
          <w:tcW w:w="3092" w:type="pct"/>
        </w:tcPr>
        <w:p w:rsidR="00714AA4" w:rsidRDefault="00087814">
          <w:pPr>
            <w:pStyle w:val="Footer"/>
            <w:jc w:val="center"/>
          </w:pPr>
          <w:r>
            <w:fldChar w:fldCharType="begin"/>
          </w:r>
          <w:r>
            <w:instrText xml:space="preserve"> REF Citation *\charformat </w:instrText>
          </w:r>
          <w:r>
            <w:fldChar w:fldCharType="separate"/>
          </w:r>
          <w:r w:rsidR="00311022">
            <w:t>Emergencies Act 2004</w:t>
          </w:r>
          <w:r>
            <w:fldChar w:fldCharType="end"/>
          </w:r>
        </w:p>
        <w:p w:rsidR="00714AA4" w:rsidRDefault="00087814">
          <w:pPr>
            <w:pStyle w:val="FooterInfoCentre"/>
          </w:pPr>
          <w:r>
            <w:fldChar w:fldCharType="begin"/>
          </w:r>
          <w:r>
            <w:instrText xml:space="preserve"> DOCPROPERTY "Eff"  *\charformat </w:instrText>
          </w:r>
          <w:r>
            <w:fldChar w:fldCharType="separate"/>
          </w:r>
          <w:r w:rsidR="00311022">
            <w:t xml:space="preserve">Effective:  </w:t>
          </w:r>
          <w:r>
            <w:fldChar w:fldCharType="end"/>
          </w:r>
          <w:r>
            <w:fldChar w:fldCharType="begin"/>
          </w:r>
          <w:r>
            <w:instrText xml:space="preserve"> DOCPROPERTY "StartDt"  *\charformat </w:instrText>
          </w:r>
          <w:r>
            <w:fldChar w:fldCharType="separate"/>
          </w:r>
          <w:r w:rsidR="00311022">
            <w:t>07/12/18</w:t>
          </w:r>
          <w:r>
            <w:fldChar w:fldCharType="end"/>
          </w:r>
          <w:r>
            <w:fldChar w:fldCharType="begin"/>
          </w:r>
          <w:r>
            <w:instrText xml:space="preserve"> DOCPROPERTY "EndDt"  *\charformat </w:instrText>
          </w:r>
          <w:r>
            <w:fldChar w:fldCharType="separate"/>
          </w:r>
          <w:r w:rsidR="00311022">
            <w:t>-20/06/19</w:t>
          </w:r>
          <w:r>
            <w:fldChar w:fldCharType="end"/>
          </w:r>
        </w:p>
      </w:tc>
      <w:tc>
        <w:tcPr>
          <w:tcW w:w="1061" w:type="pct"/>
        </w:tcPr>
        <w:p w:rsidR="00714AA4" w:rsidRDefault="00087814">
          <w:pPr>
            <w:pStyle w:val="Footer"/>
            <w:jc w:val="right"/>
          </w:pPr>
          <w:r>
            <w:fldChar w:fldCharType="begin"/>
          </w:r>
          <w:r>
            <w:instrText xml:space="preserve"> DOCPROPERTY "Category"  *\charformat  </w:instrText>
          </w:r>
          <w:r>
            <w:fldChar w:fldCharType="separate"/>
          </w:r>
          <w:r w:rsidR="00311022">
            <w:t>R28</w:t>
          </w:r>
          <w:r>
            <w:fldChar w:fldCharType="end"/>
          </w:r>
          <w:r w:rsidR="00714AA4">
            <w:br/>
          </w:r>
          <w:r>
            <w:fldChar w:fldCharType="begin"/>
          </w:r>
          <w:r>
            <w:instrText xml:space="preserve"> DOCPROPERTY "R</w:instrText>
          </w:r>
          <w:r>
            <w:instrText xml:space="preserve">epubDt"  *\charformat  </w:instrText>
          </w:r>
          <w:r>
            <w:fldChar w:fldCharType="separate"/>
          </w:r>
          <w:r w:rsidR="00311022">
            <w:t>07/12/18</w:t>
          </w:r>
          <w: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4AA4">
      <w:tc>
        <w:tcPr>
          <w:tcW w:w="1061" w:type="pct"/>
        </w:tcPr>
        <w:p w:rsidR="00714AA4" w:rsidRDefault="00087814">
          <w:pPr>
            <w:pStyle w:val="Footer"/>
          </w:pPr>
          <w:r>
            <w:fldChar w:fldCharType="begin"/>
          </w:r>
          <w:r>
            <w:instrText xml:space="preserve"> DOCPROPERTY "Category"  *\charformat  </w:instrText>
          </w:r>
          <w:r>
            <w:fldChar w:fldCharType="separate"/>
          </w:r>
          <w:r w:rsidR="00311022">
            <w:t>R28</w:t>
          </w:r>
          <w:r>
            <w:fldChar w:fldCharType="end"/>
          </w:r>
          <w:r w:rsidR="00714AA4">
            <w:br/>
          </w:r>
          <w:r>
            <w:fldChar w:fldCharType="begin"/>
          </w:r>
          <w:r>
            <w:instrText xml:space="preserve"> DOCPROPERTY "RepubDt"  *\charformat  </w:instrText>
          </w:r>
          <w:r>
            <w:fldChar w:fldCharType="separate"/>
          </w:r>
          <w:r w:rsidR="00311022">
            <w:t>07/12/18</w:t>
          </w:r>
          <w:r>
            <w:fldChar w:fldCharType="end"/>
          </w:r>
        </w:p>
      </w:tc>
      <w:tc>
        <w:tcPr>
          <w:tcW w:w="3092" w:type="pct"/>
        </w:tcPr>
        <w:p w:rsidR="00714AA4" w:rsidRDefault="00087814">
          <w:pPr>
            <w:pStyle w:val="Footer"/>
            <w:jc w:val="center"/>
          </w:pPr>
          <w:r>
            <w:fldChar w:fldCharType="begin"/>
          </w:r>
          <w:r>
            <w:instrText xml:space="preserve"> REF Citation *\charformat </w:instrText>
          </w:r>
          <w:r>
            <w:fldChar w:fldCharType="separate"/>
          </w:r>
          <w:r w:rsidR="00311022">
            <w:t>Emergencies Act 2004</w:t>
          </w:r>
          <w:r>
            <w:fldChar w:fldCharType="end"/>
          </w:r>
        </w:p>
        <w:p w:rsidR="00714AA4" w:rsidRDefault="00087814">
          <w:pPr>
            <w:pStyle w:val="FooterInfoCentre"/>
          </w:pPr>
          <w:r>
            <w:fldChar w:fldCharType="begin"/>
          </w:r>
          <w:r>
            <w:instrText xml:space="preserve"> DOCPROPERTY "Eff"  *\charformat </w:instrText>
          </w:r>
          <w:r>
            <w:fldChar w:fldCharType="separate"/>
          </w:r>
          <w:r w:rsidR="00311022">
            <w:t xml:space="preserve">Effective:  </w:t>
          </w:r>
          <w:r>
            <w:fldChar w:fldCharType="end"/>
          </w:r>
          <w:r>
            <w:fldChar w:fldCharType="begin"/>
          </w:r>
          <w:r>
            <w:instrText xml:space="preserve"> DOCPROPERTY "StartDt"  *\charformat </w:instrText>
          </w:r>
          <w:r>
            <w:fldChar w:fldCharType="separate"/>
          </w:r>
          <w:r w:rsidR="00311022">
            <w:t>07/12/18</w:t>
          </w:r>
          <w:r>
            <w:fldChar w:fldCharType="end"/>
          </w:r>
          <w:r>
            <w:fldChar w:fldCharType="begin"/>
          </w:r>
          <w:r>
            <w:instrText xml:space="preserve"> DOCPROPERTY "EndDt"  *\charformat </w:instrText>
          </w:r>
          <w:r>
            <w:fldChar w:fldCharType="separate"/>
          </w:r>
          <w:r w:rsidR="00311022">
            <w:t>-20/06/19</w:t>
          </w:r>
          <w:r>
            <w:fldChar w:fldCharType="end"/>
          </w:r>
        </w:p>
      </w:tc>
      <w:tc>
        <w:tcPr>
          <w:tcW w:w="847" w:type="pct"/>
        </w:tcPr>
        <w:p w:rsidR="00714AA4" w:rsidRDefault="00714A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E3A7B">
            <w:rPr>
              <w:rStyle w:val="PageNumber"/>
              <w:noProof/>
            </w:rPr>
            <w:t>155</w:t>
          </w:r>
          <w:r>
            <w:rPr>
              <w:rStyle w:val="PageNumber"/>
            </w:rP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4AA4">
      <w:tc>
        <w:tcPr>
          <w:tcW w:w="847" w:type="pct"/>
        </w:tcPr>
        <w:p w:rsidR="00714AA4" w:rsidRDefault="00714A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3A7B">
            <w:rPr>
              <w:rStyle w:val="PageNumber"/>
              <w:noProof/>
            </w:rPr>
            <w:t>176</w:t>
          </w:r>
          <w:r>
            <w:rPr>
              <w:rStyle w:val="PageNumber"/>
            </w:rPr>
            <w:fldChar w:fldCharType="end"/>
          </w:r>
        </w:p>
      </w:tc>
      <w:tc>
        <w:tcPr>
          <w:tcW w:w="3092" w:type="pct"/>
        </w:tcPr>
        <w:p w:rsidR="00714AA4" w:rsidRDefault="00087814">
          <w:pPr>
            <w:pStyle w:val="Footer"/>
            <w:jc w:val="center"/>
          </w:pPr>
          <w:r>
            <w:fldChar w:fldCharType="begin"/>
          </w:r>
          <w:r>
            <w:instrText xml:space="preserve"> REF Citation *\charformat </w:instrText>
          </w:r>
          <w:r>
            <w:fldChar w:fldCharType="separate"/>
          </w:r>
          <w:r w:rsidR="00311022">
            <w:t>Emergencies Act 2004</w:t>
          </w:r>
          <w:r>
            <w:fldChar w:fldCharType="end"/>
          </w:r>
        </w:p>
        <w:p w:rsidR="00714AA4" w:rsidRDefault="00087814">
          <w:pPr>
            <w:pStyle w:val="FooterInfoCentre"/>
          </w:pPr>
          <w:r>
            <w:fldChar w:fldCharType="begin"/>
          </w:r>
          <w:r>
            <w:instrText xml:space="preserve"> DOCPROPERTY "Eff"  *\charformat </w:instrText>
          </w:r>
          <w:r>
            <w:fldChar w:fldCharType="separate"/>
          </w:r>
          <w:r w:rsidR="00311022">
            <w:t xml:space="preserve">Effective:  </w:t>
          </w:r>
          <w:r>
            <w:fldChar w:fldCharType="end"/>
          </w:r>
          <w:r>
            <w:fldChar w:fldCharType="begin"/>
          </w:r>
          <w:r>
            <w:instrText xml:space="preserve"> DOCPROPERTY "StartDt"  *\charformat </w:instrText>
          </w:r>
          <w:r>
            <w:fldChar w:fldCharType="separate"/>
          </w:r>
          <w:r w:rsidR="00311022">
            <w:t>07/12/18</w:t>
          </w:r>
          <w:r>
            <w:fldChar w:fldCharType="end"/>
          </w:r>
          <w:r>
            <w:fldChar w:fldCharType="begin"/>
          </w:r>
          <w:r>
            <w:instrText xml:space="preserve"> DOCPROPERTY "EndDt"  *\charformat </w:instrText>
          </w:r>
          <w:r>
            <w:fldChar w:fldCharType="separate"/>
          </w:r>
          <w:r w:rsidR="00311022">
            <w:t>-20/06/19</w:t>
          </w:r>
          <w:r>
            <w:fldChar w:fldCharType="end"/>
          </w:r>
        </w:p>
      </w:tc>
      <w:tc>
        <w:tcPr>
          <w:tcW w:w="1061" w:type="pct"/>
        </w:tcPr>
        <w:p w:rsidR="00714AA4" w:rsidRDefault="00087814">
          <w:pPr>
            <w:pStyle w:val="Footer"/>
            <w:jc w:val="right"/>
          </w:pPr>
          <w:r>
            <w:fldChar w:fldCharType="begin"/>
          </w:r>
          <w:r>
            <w:instrText xml:space="preserve"> DOCPROPERTY "Category"  *\charformat  </w:instrText>
          </w:r>
          <w:r>
            <w:fldChar w:fldCharType="separate"/>
          </w:r>
          <w:r w:rsidR="00311022">
            <w:t>R28</w:t>
          </w:r>
          <w:r>
            <w:fldChar w:fldCharType="end"/>
          </w:r>
          <w:r w:rsidR="00714AA4">
            <w:br/>
          </w:r>
          <w:r>
            <w:fldChar w:fldCharType="begin"/>
          </w:r>
          <w:r>
            <w:instrText xml:space="preserve"> DOCPROPERTY "RepubDt"  *\charformat  </w:instrText>
          </w:r>
          <w:r>
            <w:fldChar w:fldCharType="separate"/>
          </w:r>
          <w:r w:rsidR="00311022">
            <w:t>07/12/18</w:t>
          </w:r>
          <w: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4AA4">
      <w:tc>
        <w:tcPr>
          <w:tcW w:w="1061" w:type="pct"/>
        </w:tcPr>
        <w:p w:rsidR="00714AA4" w:rsidRDefault="00087814">
          <w:pPr>
            <w:pStyle w:val="Footer"/>
          </w:pPr>
          <w:r>
            <w:fldChar w:fldCharType="begin"/>
          </w:r>
          <w:r>
            <w:instrText xml:space="preserve"> DOCPROPERTY "Category"  *\charformat  </w:instrText>
          </w:r>
          <w:r>
            <w:fldChar w:fldCharType="separate"/>
          </w:r>
          <w:r w:rsidR="00311022">
            <w:t>R28</w:t>
          </w:r>
          <w:r>
            <w:fldChar w:fldCharType="end"/>
          </w:r>
          <w:r w:rsidR="00714AA4">
            <w:br/>
          </w:r>
          <w:r>
            <w:fldChar w:fldCharType="begin"/>
          </w:r>
          <w:r>
            <w:instrText xml:space="preserve"> DOCPROPERTY "RepubDt"  *\charformat  </w:instrText>
          </w:r>
          <w:r>
            <w:fldChar w:fldCharType="separate"/>
          </w:r>
          <w:r w:rsidR="00311022">
            <w:t>07/12/18</w:t>
          </w:r>
          <w:r>
            <w:fldChar w:fldCharType="end"/>
          </w:r>
        </w:p>
      </w:tc>
      <w:tc>
        <w:tcPr>
          <w:tcW w:w="3092" w:type="pct"/>
        </w:tcPr>
        <w:p w:rsidR="00714AA4" w:rsidRDefault="00087814">
          <w:pPr>
            <w:pStyle w:val="Footer"/>
            <w:jc w:val="center"/>
          </w:pPr>
          <w:r>
            <w:fldChar w:fldCharType="begin"/>
          </w:r>
          <w:r>
            <w:instrText xml:space="preserve"> REF Citation *\charformat </w:instrText>
          </w:r>
          <w:r>
            <w:fldChar w:fldCharType="separate"/>
          </w:r>
          <w:r w:rsidR="00311022">
            <w:t>Emergencies Act 2004</w:t>
          </w:r>
          <w:r>
            <w:fldChar w:fldCharType="end"/>
          </w:r>
        </w:p>
        <w:p w:rsidR="00714AA4" w:rsidRDefault="00087814">
          <w:pPr>
            <w:pStyle w:val="FooterInfoCentre"/>
          </w:pPr>
          <w:r>
            <w:fldChar w:fldCharType="begin"/>
          </w:r>
          <w:r>
            <w:instrText xml:space="preserve"> DOCPROPERTY "Eff"  *\charform</w:instrText>
          </w:r>
          <w:r>
            <w:instrText xml:space="preserve">at </w:instrText>
          </w:r>
          <w:r>
            <w:fldChar w:fldCharType="separate"/>
          </w:r>
          <w:r w:rsidR="00311022">
            <w:t xml:space="preserve">Effective:  </w:t>
          </w:r>
          <w:r>
            <w:fldChar w:fldCharType="end"/>
          </w:r>
          <w:r>
            <w:fldChar w:fldCharType="begin"/>
          </w:r>
          <w:r>
            <w:instrText xml:space="preserve"> DOCPROPERTY "StartDt"  *\charformat </w:instrText>
          </w:r>
          <w:r>
            <w:fldChar w:fldCharType="separate"/>
          </w:r>
          <w:r w:rsidR="00311022">
            <w:t>07/12/18</w:t>
          </w:r>
          <w:r>
            <w:fldChar w:fldCharType="end"/>
          </w:r>
          <w:r>
            <w:fldChar w:fldCharType="begin"/>
          </w:r>
          <w:r>
            <w:instrText xml:space="preserve"> DOCPROPERTY "EndDt"  *\charformat </w:instrText>
          </w:r>
          <w:r>
            <w:fldChar w:fldCharType="separate"/>
          </w:r>
          <w:r w:rsidR="00311022">
            <w:t>-20/06/19</w:t>
          </w:r>
          <w:r>
            <w:fldChar w:fldCharType="end"/>
          </w:r>
        </w:p>
      </w:tc>
      <w:tc>
        <w:tcPr>
          <w:tcW w:w="847" w:type="pct"/>
        </w:tcPr>
        <w:p w:rsidR="00714AA4" w:rsidRDefault="00714A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E3A7B">
            <w:rPr>
              <w:rStyle w:val="PageNumber"/>
              <w:noProof/>
            </w:rPr>
            <w:t>177</w:t>
          </w:r>
          <w:r>
            <w:rPr>
              <w:rStyle w:val="PageNumber"/>
            </w:rP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Pr="00087814" w:rsidRDefault="00087814" w:rsidP="00087814">
    <w:pPr>
      <w:pStyle w:val="Footer"/>
      <w:jc w:val="center"/>
      <w:rPr>
        <w:rFonts w:cs="Arial"/>
        <w:sz w:val="14"/>
      </w:rPr>
    </w:pPr>
    <w:r w:rsidRPr="0008781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Pr="00087814" w:rsidRDefault="00714AA4" w:rsidP="00087814">
    <w:pPr>
      <w:pStyle w:val="Footer"/>
      <w:jc w:val="center"/>
      <w:rPr>
        <w:rFonts w:cs="Arial"/>
        <w:sz w:val="14"/>
      </w:rPr>
    </w:pPr>
    <w:r w:rsidRPr="00087814">
      <w:rPr>
        <w:rFonts w:cs="Arial"/>
        <w:sz w:val="14"/>
      </w:rPr>
      <w:fldChar w:fldCharType="begin"/>
    </w:r>
    <w:r w:rsidRPr="00087814">
      <w:rPr>
        <w:rFonts w:cs="Arial"/>
        <w:sz w:val="14"/>
      </w:rPr>
      <w:instrText xml:space="preserve"> COMMENTS  \* MERGEFORMAT </w:instrText>
    </w:r>
    <w:r w:rsidRPr="00087814">
      <w:rPr>
        <w:rFonts w:cs="Arial"/>
        <w:sz w:val="14"/>
      </w:rPr>
      <w:fldChar w:fldCharType="end"/>
    </w:r>
    <w:r w:rsidR="00087814" w:rsidRPr="0008781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Pr="00087814" w:rsidRDefault="00714AA4" w:rsidP="00087814">
    <w:pPr>
      <w:pStyle w:val="Footer"/>
      <w:jc w:val="center"/>
      <w:rPr>
        <w:rFonts w:cs="Arial"/>
        <w:sz w:val="14"/>
      </w:rPr>
    </w:pPr>
    <w:r w:rsidRPr="00087814">
      <w:rPr>
        <w:rFonts w:cs="Arial"/>
        <w:sz w:val="14"/>
      </w:rPr>
      <w:fldChar w:fldCharType="begin"/>
    </w:r>
    <w:r w:rsidRPr="00087814">
      <w:rPr>
        <w:rFonts w:cs="Arial"/>
        <w:sz w:val="14"/>
      </w:rPr>
      <w:instrText xml:space="preserve"> DOCPROPERTY "Status" </w:instrText>
    </w:r>
    <w:r w:rsidRPr="00087814">
      <w:rPr>
        <w:rFonts w:cs="Arial"/>
        <w:sz w:val="14"/>
      </w:rPr>
      <w:fldChar w:fldCharType="separate"/>
    </w:r>
    <w:r w:rsidR="00311022" w:rsidRPr="00087814">
      <w:rPr>
        <w:rFonts w:cs="Arial"/>
        <w:sz w:val="14"/>
      </w:rPr>
      <w:t xml:space="preserve"> </w:t>
    </w:r>
    <w:r w:rsidRPr="00087814">
      <w:rPr>
        <w:rFonts w:cs="Arial"/>
        <w:sz w:val="14"/>
      </w:rPr>
      <w:fldChar w:fldCharType="end"/>
    </w:r>
    <w:r w:rsidRPr="00087814">
      <w:rPr>
        <w:rFonts w:cs="Arial"/>
        <w:sz w:val="14"/>
      </w:rPr>
      <w:fldChar w:fldCharType="begin"/>
    </w:r>
    <w:r w:rsidRPr="00087814">
      <w:rPr>
        <w:rFonts w:cs="Arial"/>
        <w:sz w:val="14"/>
      </w:rPr>
      <w:instrText xml:space="preserve"> COMMENTS  \* MERGEFORMAT </w:instrText>
    </w:r>
    <w:r w:rsidRPr="00087814">
      <w:rPr>
        <w:rFonts w:cs="Arial"/>
        <w:sz w:val="14"/>
      </w:rPr>
      <w:fldChar w:fldCharType="end"/>
    </w:r>
    <w:r w:rsidR="00087814" w:rsidRPr="0008781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Pr="00087814" w:rsidRDefault="00087814" w:rsidP="00087814">
    <w:pPr>
      <w:pStyle w:val="Footer"/>
      <w:jc w:val="center"/>
      <w:rPr>
        <w:rFonts w:cs="Arial"/>
        <w:sz w:val="14"/>
      </w:rPr>
    </w:pPr>
    <w:r w:rsidRPr="00087814">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714AA4">
      <w:tc>
        <w:tcPr>
          <w:tcW w:w="846" w:type="pct"/>
        </w:tcPr>
        <w:p w:rsidR="00714AA4" w:rsidRDefault="00714AA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44B63">
            <w:rPr>
              <w:rStyle w:val="PageNumber"/>
              <w:noProof/>
            </w:rPr>
            <w:t>177</w:t>
          </w:r>
          <w:r>
            <w:rPr>
              <w:rStyle w:val="PageNumber"/>
            </w:rPr>
            <w:fldChar w:fldCharType="end"/>
          </w:r>
        </w:p>
      </w:tc>
      <w:tc>
        <w:tcPr>
          <w:tcW w:w="3093" w:type="pct"/>
        </w:tcPr>
        <w:p w:rsidR="00714AA4" w:rsidRDefault="00087814">
          <w:pPr>
            <w:pStyle w:val="Footer"/>
            <w:jc w:val="center"/>
          </w:pPr>
          <w:r>
            <w:fldChar w:fldCharType="begin"/>
          </w:r>
          <w:r>
            <w:instrText xml:space="preserve"> REF Citation *\charformat </w:instrText>
          </w:r>
          <w:r>
            <w:fldChar w:fldCharType="separate"/>
          </w:r>
          <w:r w:rsidR="00311022">
            <w:t>Emergencies Act 2004</w:t>
          </w:r>
          <w:r>
            <w:fldChar w:fldCharType="end"/>
          </w:r>
        </w:p>
        <w:p w:rsidR="00714AA4" w:rsidRDefault="00087814">
          <w:pPr>
            <w:pStyle w:val="FooterInfoCentre"/>
          </w:pPr>
          <w:r>
            <w:fldChar w:fldCharType="begin"/>
          </w:r>
          <w:r>
            <w:instrText xml:space="preserve"> DOCPROPERTY "Eff"  </w:instrText>
          </w:r>
          <w:r>
            <w:fldChar w:fldCharType="separate"/>
          </w:r>
          <w:r w:rsidR="00311022">
            <w:t xml:space="preserve">Effective:  </w:t>
          </w:r>
          <w:r>
            <w:fldChar w:fldCharType="end"/>
          </w:r>
          <w:r>
            <w:fldChar w:fldCharType="begin"/>
          </w:r>
          <w:r>
            <w:instrText xml:space="preserve"> DOCPROPERTY "StartDt"   </w:instrText>
          </w:r>
          <w:r>
            <w:fldChar w:fldCharType="separate"/>
          </w:r>
          <w:r w:rsidR="00311022">
            <w:t>07/12/18</w:t>
          </w:r>
          <w:r>
            <w:fldChar w:fldCharType="end"/>
          </w:r>
          <w:r>
            <w:fldChar w:fldCharType="begin"/>
          </w:r>
          <w:r>
            <w:instrText xml:space="preserve"> DOCPROPERTY "EndDt"  </w:instrText>
          </w:r>
          <w:r>
            <w:fldChar w:fldCharType="separate"/>
          </w:r>
          <w:r w:rsidR="00311022">
            <w:t>-20/06/19</w:t>
          </w:r>
          <w:r>
            <w:fldChar w:fldCharType="end"/>
          </w:r>
        </w:p>
      </w:tc>
      <w:tc>
        <w:tcPr>
          <w:tcW w:w="1061" w:type="pct"/>
        </w:tcPr>
        <w:p w:rsidR="00714AA4" w:rsidRDefault="00087814">
          <w:pPr>
            <w:pStyle w:val="Footer"/>
            <w:jc w:val="right"/>
          </w:pPr>
          <w:r>
            <w:fldChar w:fldCharType="begin"/>
          </w:r>
          <w:r>
            <w:instrText xml:space="preserve"> DOCPROPERTY "Category"  </w:instrText>
          </w:r>
          <w:r>
            <w:fldChar w:fldCharType="separate"/>
          </w:r>
          <w:r w:rsidR="00311022">
            <w:t>R28</w:t>
          </w:r>
          <w:r>
            <w:fldChar w:fldCharType="end"/>
          </w:r>
          <w:r w:rsidR="00714AA4">
            <w:br/>
          </w:r>
          <w:r>
            <w:fldChar w:fldCharType="begin"/>
          </w:r>
          <w:r>
            <w:instrText xml:space="preserve"> DOCPROPERTY "RepubDt"  </w:instrText>
          </w:r>
          <w:r>
            <w:fldChar w:fldCharType="separate"/>
          </w:r>
          <w:r w:rsidR="00311022">
            <w:t>07/12/18</w:t>
          </w:r>
          <w: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14AA4">
      <w:tc>
        <w:tcPr>
          <w:tcW w:w="1061" w:type="pct"/>
        </w:tcPr>
        <w:p w:rsidR="00714AA4" w:rsidRDefault="00087814">
          <w:pPr>
            <w:pStyle w:val="Footer"/>
          </w:pPr>
          <w:r>
            <w:fldChar w:fldCharType="begin"/>
          </w:r>
          <w:r>
            <w:instrText xml:space="preserve"> DOCPROPERTY "Category"  </w:instrText>
          </w:r>
          <w:r>
            <w:fldChar w:fldCharType="separate"/>
          </w:r>
          <w:r w:rsidR="00311022">
            <w:t>R28</w:t>
          </w:r>
          <w:r>
            <w:fldChar w:fldCharType="end"/>
          </w:r>
          <w:r w:rsidR="00714AA4">
            <w:br/>
          </w:r>
          <w:r>
            <w:fldChar w:fldCharType="begin"/>
          </w:r>
          <w:r>
            <w:instrText xml:space="preserve"> DOCPROP</w:instrText>
          </w:r>
          <w:r>
            <w:instrText xml:space="preserve">ERTY "RepubDt"  </w:instrText>
          </w:r>
          <w:r>
            <w:fldChar w:fldCharType="separate"/>
          </w:r>
          <w:r w:rsidR="00311022">
            <w:t>07/12/18</w:t>
          </w:r>
          <w:r>
            <w:fldChar w:fldCharType="end"/>
          </w:r>
        </w:p>
      </w:tc>
      <w:tc>
        <w:tcPr>
          <w:tcW w:w="3093" w:type="pct"/>
        </w:tcPr>
        <w:p w:rsidR="00714AA4" w:rsidRDefault="00087814">
          <w:pPr>
            <w:pStyle w:val="Footer"/>
            <w:jc w:val="center"/>
          </w:pPr>
          <w:r>
            <w:fldChar w:fldCharType="begin"/>
          </w:r>
          <w:r>
            <w:instrText xml:space="preserve"> REF Citation *\charformat </w:instrText>
          </w:r>
          <w:r>
            <w:fldChar w:fldCharType="separate"/>
          </w:r>
          <w:r w:rsidR="00311022">
            <w:t>Emergencies Act 2004</w:t>
          </w:r>
          <w:r>
            <w:fldChar w:fldCharType="end"/>
          </w:r>
        </w:p>
        <w:p w:rsidR="00714AA4" w:rsidRDefault="00087814">
          <w:pPr>
            <w:pStyle w:val="FooterInfoCentre"/>
          </w:pPr>
          <w:r>
            <w:fldChar w:fldCharType="begin"/>
          </w:r>
          <w:r>
            <w:instrText xml:space="preserve"> DOCPROPERTY "Eff"  </w:instrText>
          </w:r>
          <w:r>
            <w:fldChar w:fldCharType="separate"/>
          </w:r>
          <w:r w:rsidR="00311022">
            <w:t xml:space="preserve">Effective:  </w:t>
          </w:r>
          <w:r>
            <w:fldChar w:fldCharType="end"/>
          </w:r>
          <w:r>
            <w:fldChar w:fldCharType="begin"/>
          </w:r>
          <w:r>
            <w:instrText xml:space="preserve"> DOCPROPERTY "StartDt"  </w:instrText>
          </w:r>
          <w:r>
            <w:fldChar w:fldCharType="separate"/>
          </w:r>
          <w:r w:rsidR="00311022">
            <w:t>07/12/18</w:t>
          </w:r>
          <w:r>
            <w:fldChar w:fldCharType="end"/>
          </w:r>
          <w:r>
            <w:fldChar w:fldCharType="begin"/>
          </w:r>
          <w:r>
            <w:instrText xml:space="preserve"> DOCPROPERTY "EndDt"  </w:instrText>
          </w:r>
          <w:r>
            <w:fldChar w:fldCharType="separate"/>
          </w:r>
          <w:r w:rsidR="00311022">
            <w:t>-20/06/19</w:t>
          </w:r>
          <w:r>
            <w:fldChar w:fldCharType="end"/>
          </w:r>
        </w:p>
      </w:tc>
      <w:tc>
        <w:tcPr>
          <w:tcW w:w="846" w:type="pct"/>
        </w:tcPr>
        <w:p w:rsidR="00714AA4" w:rsidRDefault="00714AA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44B63">
            <w:rPr>
              <w:rStyle w:val="PageNumber"/>
              <w:noProof/>
            </w:rPr>
            <w:t>177</w:t>
          </w:r>
          <w:r>
            <w:rPr>
              <w:rStyle w:val="PageNumber"/>
            </w:rP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14AA4">
      <w:tc>
        <w:tcPr>
          <w:tcW w:w="1061" w:type="pct"/>
        </w:tcPr>
        <w:p w:rsidR="00714AA4" w:rsidRDefault="00087814">
          <w:pPr>
            <w:pStyle w:val="Footer"/>
          </w:pPr>
          <w:r>
            <w:fldChar w:fldCharType="begin"/>
          </w:r>
          <w:r>
            <w:instrText xml:space="preserve"> DOCPROPERTY "Category"  </w:instrText>
          </w:r>
          <w:r>
            <w:fldChar w:fldCharType="separate"/>
          </w:r>
          <w:r w:rsidR="00311022">
            <w:t>R28</w:t>
          </w:r>
          <w:r>
            <w:fldChar w:fldCharType="end"/>
          </w:r>
          <w:r w:rsidR="00714AA4">
            <w:br/>
          </w:r>
          <w:r>
            <w:fldChar w:fldCharType="begin"/>
          </w:r>
          <w:r>
            <w:instrText xml:space="preserve"> DOCPROPERTY "RepubDt"  </w:instrText>
          </w:r>
          <w:r>
            <w:fldChar w:fldCharType="separate"/>
          </w:r>
          <w:r w:rsidR="00311022">
            <w:t>07/12/18</w:t>
          </w:r>
          <w:r>
            <w:fldChar w:fldCharType="end"/>
          </w:r>
        </w:p>
      </w:tc>
      <w:tc>
        <w:tcPr>
          <w:tcW w:w="3093" w:type="pct"/>
        </w:tcPr>
        <w:p w:rsidR="00714AA4" w:rsidRDefault="00087814">
          <w:pPr>
            <w:pStyle w:val="Footer"/>
            <w:jc w:val="center"/>
          </w:pPr>
          <w:r>
            <w:fldChar w:fldCharType="begin"/>
          </w:r>
          <w:r>
            <w:instrText xml:space="preserve"> REF Citation *\charformat </w:instrText>
          </w:r>
          <w:r>
            <w:fldChar w:fldCharType="separate"/>
          </w:r>
          <w:r w:rsidR="00311022">
            <w:t>Emergencies Act 2004</w:t>
          </w:r>
          <w:r>
            <w:fldChar w:fldCharType="end"/>
          </w:r>
        </w:p>
        <w:p w:rsidR="00714AA4" w:rsidRDefault="00087814">
          <w:pPr>
            <w:pStyle w:val="FooterInfoCentre"/>
          </w:pPr>
          <w:r>
            <w:fldChar w:fldCharType="begin"/>
          </w:r>
          <w:r>
            <w:instrText xml:space="preserve"> DOCPROPERTY "Eff"  </w:instrText>
          </w:r>
          <w:r>
            <w:fldChar w:fldCharType="separate"/>
          </w:r>
          <w:r w:rsidR="00311022">
            <w:t xml:space="preserve">Effective:  </w:t>
          </w:r>
          <w:r>
            <w:fldChar w:fldCharType="end"/>
          </w:r>
          <w:r>
            <w:fldChar w:fldCharType="begin"/>
          </w:r>
          <w:r>
            <w:instrText xml:space="preserve"> DOCPROPERTY "StartDt"   </w:instrText>
          </w:r>
          <w:r>
            <w:fldChar w:fldCharType="separate"/>
          </w:r>
          <w:r w:rsidR="00311022">
            <w:t>07/12/18</w:t>
          </w:r>
          <w:r>
            <w:fldChar w:fldCharType="end"/>
          </w:r>
          <w:r>
            <w:fldChar w:fldCharType="begin"/>
          </w:r>
          <w:r>
            <w:instrText xml:space="preserve"> DOCPROPERTY "EndDt"  </w:instrText>
          </w:r>
          <w:r>
            <w:fldChar w:fldCharType="separate"/>
          </w:r>
          <w:r w:rsidR="00311022">
            <w:t>-20/06/19</w:t>
          </w:r>
          <w:r>
            <w:fldChar w:fldCharType="end"/>
          </w:r>
        </w:p>
      </w:tc>
      <w:tc>
        <w:tcPr>
          <w:tcW w:w="846" w:type="pct"/>
        </w:tcPr>
        <w:p w:rsidR="00714AA4" w:rsidRDefault="00714AA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44B63">
            <w:rPr>
              <w:rStyle w:val="PageNumber"/>
              <w:noProof/>
            </w:rPr>
            <w:t>177</w:t>
          </w:r>
          <w:r>
            <w:rPr>
              <w:rStyle w:val="PageNumber"/>
            </w:rP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w:instrText>
    </w:r>
    <w:r w:rsidRPr="00087814">
      <w:rPr>
        <w:rFonts w:cs="Arial"/>
      </w:rPr>
      <w:instrText xml:space="preserve">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14" w:rsidRPr="00087814" w:rsidRDefault="00087814" w:rsidP="00087814">
    <w:pPr>
      <w:pStyle w:val="Footer"/>
      <w:jc w:val="center"/>
      <w:rPr>
        <w:rFonts w:cs="Arial"/>
        <w:sz w:val="14"/>
      </w:rPr>
    </w:pPr>
    <w:r w:rsidRPr="0008781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14AA4">
      <w:tc>
        <w:tcPr>
          <w:tcW w:w="846" w:type="pct"/>
        </w:tcPr>
        <w:p w:rsidR="00714AA4" w:rsidRDefault="00714AA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E3A7B">
            <w:rPr>
              <w:rStyle w:val="PageNumber"/>
              <w:noProof/>
            </w:rPr>
            <w:t>10</w:t>
          </w:r>
          <w:r>
            <w:rPr>
              <w:rStyle w:val="PageNumber"/>
            </w:rPr>
            <w:fldChar w:fldCharType="end"/>
          </w:r>
        </w:p>
      </w:tc>
      <w:tc>
        <w:tcPr>
          <w:tcW w:w="3093" w:type="pct"/>
        </w:tcPr>
        <w:p w:rsidR="00714AA4" w:rsidRDefault="00087814">
          <w:pPr>
            <w:pStyle w:val="Footer"/>
            <w:jc w:val="center"/>
          </w:pPr>
          <w:r>
            <w:fldChar w:fldCharType="begin"/>
          </w:r>
          <w:r>
            <w:instrText xml:space="preserve"> REF Citation *\charformat </w:instrText>
          </w:r>
          <w:r>
            <w:fldChar w:fldCharType="separate"/>
          </w:r>
          <w:r w:rsidR="00311022">
            <w:t>Emergencies Act 2004</w:t>
          </w:r>
          <w:r>
            <w:fldChar w:fldCharType="end"/>
          </w:r>
        </w:p>
        <w:p w:rsidR="00714AA4" w:rsidRDefault="00087814">
          <w:pPr>
            <w:pStyle w:val="FooterInfoCentre"/>
          </w:pPr>
          <w:r>
            <w:fldChar w:fldCharType="begin"/>
          </w:r>
          <w:r>
            <w:instrText xml:space="preserve"> DOCPROPERTY "Eff"  </w:instrText>
          </w:r>
          <w:r>
            <w:fldChar w:fldCharType="separate"/>
          </w:r>
          <w:r w:rsidR="00311022">
            <w:t xml:space="preserve">Effective:  </w:t>
          </w:r>
          <w:r>
            <w:fldChar w:fldCharType="end"/>
          </w:r>
          <w:r>
            <w:fldChar w:fldCharType="begin"/>
          </w:r>
          <w:r>
            <w:instrText xml:space="preserve"> DOCPROPERTY "StartDt"   </w:instrText>
          </w:r>
          <w:r>
            <w:fldChar w:fldCharType="separate"/>
          </w:r>
          <w:r w:rsidR="00311022">
            <w:t>07/12/18</w:t>
          </w:r>
          <w:r>
            <w:fldChar w:fldCharType="end"/>
          </w:r>
          <w:r>
            <w:fldChar w:fldCharType="begin"/>
          </w:r>
          <w:r>
            <w:instrText xml:space="preserve"> DOCPROPERTY "EndDt"  </w:instrText>
          </w:r>
          <w:r>
            <w:fldChar w:fldCharType="separate"/>
          </w:r>
          <w:r w:rsidR="00311022">
            <w:t>-20/06/19</w:t>
          </w:r>
          <w:r>
            <w:fldChar w:fldCharType="end"/>
          </w:r>
        </w:p>
      </w:tc>
      <w:tc>
        <w:tcPr>
          <w:tcW w:w="1061" w:type="pct"/>
        </w:tcPr>
        <w:p w:rsidR="00714AA4" w:rsidRDefault="00087814">
          <w:pPr>
            <w:pStyle w:val="Footer"/>
            <w:jc w:val="right"/>
          </w:pPr>
          <w:r>
            <w:fldChar w:fldCharType="begin"/>
          </w:r>
          <w:r>
            <w:instrText xml:space="preserve"> DOCPROPERTY "Category"  </w:instrText>
          </w:r>
          <w:r>
            <w:fldChar w:fldCharType="separate"/>
          </w:r>
          <w:r w:rsidR="00311022">
            <w:t>R28</w:t>
          </w:r>
          <w:r>
            <w:fldChar w:fldCharType="end"/>
          </w:r>
          <w:r w:rsidR="00714AA4">
            <w:br/>
          </w:r>
          <w:r>
            <w:fldChar w:fldCharType="begin"/>
          </w:r>
          <w:r>
            <w:instrText xml:space="preserve"> DOCPROPERTY "RepubDt"  </w:instrText>
          </w:r>
          <w:r>
            <w:fldChar w:fldCharType="separate"/>
          </w:r>
          <w:r w:rsidR="00311022">
            <w:t>07/12/18</w:t>
          </w:r>
          <w: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14AA4">
      <w:tc>
        <w:tcPr>
          <w:tcW w:w="1061" w:type="pct"/>
        </w:tcPr>
        <w:p w:rsidR="00714AA4" w:rsidRDefault="00087814">
          <w:pPr>
            <w:pStyle w:val="Footer"/>
          </w:pPr>
          <w:r>
            <w:fldChar w:fldCharType="begin"/>
          </w:r>
          <w:r>
            <w:instrText xml:space="preserve"> DOCPROPERTY "Category"  </w:instrText>
          </w:r>
          <w:r>
            <w:fldChar w:fldCharType="separate"/>
          </w:r>
          <w:r w:rsidR="00311022">
            <w:t>R28</w:t>
          </w:r>
          <w:r>
            <w:fldChar w:fldCharType="end"/>
          </w:r>
          <w:r w:rsidR="00714AA4">
            <w:br/>
          </w:r>
          <w:r>
            <w:fldChar w:fldCharType="begin"/>
          </w:r>
          <w:r>
            <w:instrText xml:space="preserve"> DOCPROPERTY "RepubDt"  </w:instrText>
          </w:r>
          <w:r>
            <w:fldChar w:fldCharType="separate"/>
          </w:r>
          <w:r w:rsidR="00311022">
            <w:t>07/12/18</w:t>
          </w:r>
          <w:r>
            <w:fldChar w:fldCharType="end"/>
          </w:r>
        </w:p>
      </w:tc>
      <w:tc>
        <w:tcPr>
          <w:tcW w:w="3093" w:type="pct"/>
        </w:tcPr>
        <w:p w:rsidR="00714AA4" w:rsidRDefault="00087814">
          <w:pPr>
            <w:pStyle w:val="Footer"/>
            <w:jc w:val="center"/>
          </w:pPr>
          <w:r>
            <w:fldChar w:fldCharType="begin"/>
          </w:r>
          <w:r>
            <w:instrText xml:space="preserve"> REF Citation *\charformat </w:instrText>
          </w:r>
          <w:r>
            <w:fldChar w:fldCharType="separate"/>
          </w:r>
          <w:r w:rsidR="00311022">
            <w:t>Emergencies Act 2004</w:t>
          </w:r>
          <w:r>
            <w:fldChar w:fldCharType="end"/>
          </w:r>
        </w:p>
        <w:p w:rsidR="00714AA4" w:rsidRDefault="00087814">
          <w:pPr>
            <w:pStyle w:val="FooterInfoCentre"/>
          </w:pPr>
          <w:r>
            <w:fldChar w:fldCharType="begin"/>
          </w:r>
          <w:r>
            <w:instrText xml:space="preserve"> DOCPROPERTY "Eff"  </w:instrText>
          </w:r>
          <w:r>
            <w:fldChar w:fldCharType="separate"/>
          </w:r>
          <w:r w:rsidR="00311022">
            <w:t xml:space="preserve">Effective:  </w:t>
          </w:r>
          <w:r>
            <w:fldChar w:fldCharType="end"/>
          </w:r>
          <w:r>
            <w:fldChar w:fldCharType="begin"/>
          </w:r>
          <w:r>
            <w:instrText xml:space="preserve"> DOCPROPERTY "StartDt"  </w:instrText>
          </w:r>
          <w:r>
            <w:fldChar w:fldCharType="separate"/>
          </w:r>
          <w:r w:rsidR="00311022">
            <w:t>07/12/18</w:t>
          </w:r>
          <w:r>
            <w:fldChar w:fldCharType="end"/>
          </w:r>
          <w:r>
            <w:fldChar w:fldCharType="begin"/>
          </w:r>
          <w:r>
            <w:instrText xml:space="preserve"> DOCPROPERTY "EndDt"  </w:instrText>
          </w:r>
          <w:r>
            <w:fldChar w:fldCharType="separate"/>
          </w:r>
          <w:r w:rsidR="00311022">
            <w:t>-20/06/19</w:t>
          </w:r>
          <w:r>
            <w:fldChar w:fldCharType="end"/>
          </w:r>
        </w:p>
      </w:tc>
      <w:tc>
        <w:tcPr>
          <w:tcW w:w="846" w:type="pct"/>
        </w:tcPr>
        <w:p w:rsidR="00714AA4" w:rsidRDefault="00714AA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E3A7B">
            <w:rPr>
              <w:rStyle w:val="PageNumber"/>
              <w:noProof/>
            </w:rPr>
            <w:t>9</w:t>
          </w:r>
          <w:r>
            <w:rPr>
              <w:rStyle w:val="PageNumber"/>
            </w:rP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14AA4">
      <w:tc>
        <w:tcPr>
          <w:tcW w:w="1061" w:type="pct"/>
        </w:tcPr>
        <w:p w:rsidR="00714AA4" w:rsidRDefault="00087814">
          <w:pPr>
            <w:pStyle w:val="Footer"/>
          </w:pPr>
          <w:r>
            <w:fldChar w:fldCharType="begin"/>
          </w:r>
          <w:r>
            <w:instrText xml:space="preserve"> DOCPROPERTY "Category"  </w:instrText>
          </w:r>
          <w:r>
            <w:fldChar w:fldCharType="separate"/>
          </w:r>
          <w:r w:rsidR="00311022">
            <w:t>R28</w:t>
          </w:r>
          <w:r>
            <w:fldChar w:fldCharType="end"/>
          </w:r>
          <w:r w:rsidR="00714AA4">
            <w:br/>
          </w:r>
          <w:r>
            <w:fldChar w:fldCharType="begin"/>
          </w:r>
          <w:r>
            <w:instrText xml:space="preserve"> DOCPROPERTY "RepubDt"  </w:instrText>
          </w:r>
          <w:r>
            <w:fldChar w:fldCharType="separate"/>
          </w:r>
          <w:r w:rsidR="00311022">
            <w:t>07/12/18</w:t>
          </w:r>
          <w:r>
            <w:fldChar w:fldCharType="end"/>
          </w:r>
        </w:p>
      </w:tc>
      <w:tc>
        <w:tcPr>
          <w:tcW w:w="3093" w:type="pct"/>
        </w:tcPr>
        <w:p w:rsidR="00714AA4" w:rsidRDefault="00087814">
          <w:pPr>
            <w:pStyle w:val="Footer"/>
            <w:jc w:val="center"/>
          </w:pPr>
          <w:r>
            <w:fldChar w:fldCharType="begin"/>
          </w:r>
          <w:r>
            <w:instrText xml:space="preserve"> REF Citation *\charformat </w:instrText>
          </w:r>
          <w:r>
            <w:fldChar w:fldCharType="separate"/>
          </w:r>
          <w:r w:rsidR="00311022">
            <w:t>Emergencies Act 2004</w:t>
          </w:r>
          <w:r>
            <w:fldChar w:fldCharType="end"/>
          </w:r>
        </w:p>
        <w:p w:rsidR="00714AA4" w:rsidRDefault="00087814">
          <w:pPr>
            <w:pStyle w:val="FooterInfoCentre"/>
          </w:pPr>
          <w:r>
            <w:fldChar w:fldCharType="begin"/>
          </w:r>
          <w:r>
            <w:instrText xml:space="preserve"> DOCPROPERTY "Eff"  </w:instrText>
          </w:r>
          <w:r>
            <w:fldChar w:fldCharType="separate"/>
          </w:r>
          <w:r w:rsidR="00311022">
            <w:t xml:space="preserve">Effective:  </w:t>
          </w:r>
          <w:r>
            <w:fldChar w:fldCharType="end"/>
          </w:r>
          <w:r>
            <w:fldChar w:fldCharType="begin"/>
          </w:r>
          <w:r>
            <w:instrText xml:space="preserve"> DOCPROPERTY "StartDt"   </w:instrText>
          </w:r>
          <w:r>
            <w:fldChar w:fldCharType="separate"/>
          </w:r>
          <w:r w:rsidR="00311022">
            <w:t>07/12/18</w:t>
          </w:r>
          <w:r>
            <w:fldChar w:fldCharType="end"/>
          </w:r>
          <w:r>
            <w:fldChar w:fldCharType="begin"/>
          </w:r>
          <w:r>
            <w:instrText xml:space="preserve"> DOCPROPERTY "EndDt"  </w:instrText>
          </w:r>
          <w:r>
            <w:fldChar w:fldCharType="separate"/>
          </w:r>
          <w:r w:rsidR="00311022">
            <w:t>-20/06/19</w:t>
          </w:r>
          <w:r>
            <w:fldChar w:fldCharType="end"/>
          </w:r>
        </w:p>
      </w:tc>
      <w:tc>
        <w:tcPr>
          <w:tcW w:w="846" w:type="pct"/>
        </w:tcPr>
        <w:p w:rsidR="00714AA4" w:rsidRDefault="00714AA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E3A7B">
            <w:rPr>
              <w:rStyle w:val="PageNumber"/>
              <w:noProof/>
            </w:rPr>
            <w:t>1</w:t>
          </w:r>
          <w:r>
            <w:rPr>
              <w:rStyle w:val="PageNumber"/>
            </w:rPr>
            <w:fldChar w:fldCharType="end"/>
          </w:r>
        </w:p>
      </w:tc>
    </w:tr>
  </w:tbl>
  <w:p w:rsidR="00714AA4" w:rsidRPr="00087814" w:rsidRDefault="00087814" w:rsidP="00087814">
    <w:pPr>
      <w:pStyle w:val="Status"/>
      <w:rPr>
        <w:rFonts w:cs="Arial"/>
      </w:rPr>
    </w:pPr>
    <w:r w:rsidRPr="0008781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4AA4">
      <w:tc>
        <w:tcPr>
          <w:tcW w:w="847" w:type="pct"/>
        </w:tcPr>
        <w:p w:rsidR="00714AA4" w:rsidRDefault="00714A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3A7B">
            <w:rPr>
              <w:rStyle w:val="PageNumber"/>
              <w:noProof/>
            </w:rPr>
            <w:t>130</w:t>
          </w:r>
          <w:r>
            <w:rPr>
              <w:rStyle w:val="PageNumber"/>
            </w:rPr>
            <w:fldChar w:fldCharType="end"/>
          </w:r>
        </w:p>
      </w:tc>
      <w:tc>
        <w:tcPr>
          <w:tcW w:w="3092" w:type="pct"/>
        </w:tcPr>
        <w:p w:rsidR="00714AA4" w:rsidRDefault="00087814">
          <w:pPr>
            <w:pStyle w:val="Footer"/>
            <w:jc w:val="center"/>
          </w:pPr>
          <w:r>
            <w:fldChar w:fldCharType="begin"/>
          </w:r>
          <w:r>
            <w:instrText xml:space="preserve"> REF Citation *\charformat </w:instrText>
          </w:r>
          <w:r>
            <w:fldChar w:fldCharType="separate"/>
          </w:r>
          <w:r w:rsidR="00311022">
            <w:t>Emergencies Act 2004</w:t>
          </w:r>
          <w:r>
            <w:fldChar w:fldCharType="end"/>
          </w:r>
        </w:p>
        <w:p w:rsidR="00714AA4" w:rsidRDefault="00087814">
          <w:pPr>
            <w:pStyle w:val="FooterInfoCentre"/>
          </w:pPr>
          <w:r>
            <w:fldChar w:fldCharType="begin"/>
          </w:r>
          <w:r>
            <w:instrText xml:space="preserve"> DOCPROPERTY "Eff"  *\charformat </w:instrText>
          </w:r>
          <w:r>
            <w:fldChar w:fldCharType="separate"/>
          </w:r>
          <w:r w:rsidR="00311022">
            <w:t xml:space="preserve">Effective:  </w:t>
          </w:r>
          <w:r>
            <w:fldChar w:fldCharType="end"/>
          </w:r>
          <w:r>
            <w:fldChar w:fldCharType="begin"/>
          </w:r>
          <w:r>
            <w:instrText xml:space="preserve"> DOCPROPERTY "StartDt"  *\charformat </w:instrText>
          </w:r>
          <w:r>
            <w:fldChar w:fldCharType="separate"/>
          </w:r>
          <w:r w:rsidR="00311022">
            <w:t>07/12/18</w:t>
          </w:r>
          <w:r>
            <w:fldChar w:fldCharType="end"/>
          </w:r>
          <w:r>
            <w:fldChar w:fldCharType="begin"/>
          </w:r>
          <w:r>
            <w:instrText xml:space="preserve"> DOCPROPERTY "EndDt"  *\charformat </w:instrText>
          </w:r>
          <w:r>
            <w:fldChar w:fldCharType="separate"/>
          </w:r>
          <w:r w:rsidR="00311022">
            <w:t>-20/06/19</w:t>
          </w:r>
          <w:r>
            <w:fldChar w:fldCharType="end"/>
          </w:r>
        </w:p>
      </w:tc>
      <w:tc>
        <w:tcPr>
          <w:tcW w:w="1061" w:type="pct"/>
        </w:tcPr>
        <w:p w:rsidR="00714AA4" w:rsidRDefault="00087814">
          <w:pPr>
            <w:pStyle w:val="Footer"/>
            <w:jc w:val="right"/>
          </w:pPr>
          <w:r>
            <w:fldChar w:fldCharType="begin"/>
          </w:r>
          <w:r>
            <w:instrText xml:space="preserve"> DOCPROPERTY "Category"  *\charformat  </w:instrText>
          </w:r>
          <w:r>
            <w:fldChar w:fldCharType="separate"/>
          </w:r>
          <w:r w:rsidR="00311022">
            <w:t>R28</w:t>
          </w:r>
          <w:r>
            <w:fldChar w:fldCharType="end"/>
          </w:r>
          <w:r w:rsidR="00714AA4">
            <w:br/>
          </w:r>
          <w:r>
            <w:fldChar w:fldCharType="begin"/>
          </w:r>
          <w:r>
            <w:instrText xml:space="preserve"> DOCPROPERTY "RepubDt"  *\charformat  </w:instrText>
          </w:r>
          <w:r>
            <w:fldChar w:fldCharType="separate"/>
          </w:r>
          <w:r w:rsidR="00311022">
            <w:t>07/12/18</w:t>
          </w:r>
          <w: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w:instrText>
    </w:r>
    <w:r w:rsidRPr="00087814">
      <w:rPr>
        <w:rFonts w:cs="Arial"/>
      </w:rPr>
      <w:instrText xml:space="preserve">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4AA4">
      <w:tc>
        <w:tcPr>
          <w:tcW w:w="1061" w:type="pct"/>
        </w:tcPr>
        <w:p w:rsidR="00714AA4" w:rsidRDefault="00087814">
          <w:pPr>
            <w:pStyle w:val="Footer"/>
          </w:pPr>
          <w:r>
            <w:fldChar w:fldCharType="begin"/>
          </w:r>
          <w:r>
            <w:instrText xml:space="preserve"> DOCPROPERTY "Category"  *\charformat  </w:instrText>
          </w:r>
          <w:r>
            <w:fldChar w:fldCharType="separate"/>
          </w:r>
          <w:r w:rsidR="00311022">
            <w:t>R28</w:t>
          </w:r>
          <w:r>
            <w:fldChar w:fldCharType="end"/>
          </w:r>
          <w:r w:rsidR="00714AA4">
            <w:br/>
          </w:r>
          <w:r>
            <w:fldChar w:fldCharType="begin"/>
          </w:r>
          <w:r>
            <w:instrText xml:space="preserve"> DOCPROPERTY "RepubDt"  *\charformat  </w:instrText>
          </w:r>
          <w:r>
            <w:fldChar w:fldCharType="separate"/>
          </w:r>
          <w:r w:rsidR="00311022">
            <w:t>07/12/18</w:t>
          </w:r>
          <w:r>
            <w:fldChar w:fldCharType="end"/>
          </w:r>
        </w:p>
      </w:tc>
      <w:tc>
        <w:tcPr>
          <w:tcW w:w="3092" w:type="pct"/>
        </w:tcPr>
        <w:p w:rsidR="00714AA4" w:rsidRDefault="00087814">
          <w:pPr>
            <w:pStyle w:val="Footer"/>
            <w:jc w:val="center"/>
          </w:pPr>
          <w:r>
            <w:fldChar w:fldCharType="begin"/>
          </w:r>
          <w:r>
            <w:instrText xml:space="preserve"> REF Citation *\charformat </w:instrText>
          </w:r>
          <w:r>
            <w:fldChar w:fldCharType="separate"/>
          </w:r>
          <w:r w:rsidR="00311022">
            <w:t>Emergencies Act 2004</w:t>
          </w:r>
          <w:r>
            <w:fldChar w:fldCharType="end"/>
          </w:r>
        </w:p>
        <w:p w:rsidR="00714AA4" w:rsidRDefault="00087814">
          <w:pPr>
            <w:pStyle w:val="FooterInfoCentre"/>
          </w:pPr>
          <w:r>
            <w:fldChar w:fldCharType="begin"/>
          </w:r>
          <w:r>
            <w:instrText xml:space="preserve"> DOCPROPERTY "Eff"  *\charformat </w:instrText>
          </w:r>
          <w:r>
            <w:fldChar w:fldCharType="separate"/>
          </w:r>
          <w:r w:rsidR="00311022">
            <w:t xml:space="preserve">Effective:  </w:t>
          </w:r>
          <w:r>
            <w:fldChar w:fldCharType="end"/>
          </w:r>
          <w:r>
            <w:fldChar w:fldCharType="begin"/>
          </w:r>
          <w:r>
            <w:instrText xml:space="preserve"> DOCPROPERTY "StartDt"  *\charformat </w:instrText>
          </w:r>
          <w:r>
            <w:fldChar w:fldCharType="separate"/>
          </w:r>
          <w:r w:rsidR="00311022">
            <w:t>07/12/18</w:t>
          </w:r>
          <w:r>
            <w:fldChar w:fldCharType="end"/>
          </w:r>
          <w:r>
            <w:fldChar w:fldCharType="begin"/>
          </w:r>
          <w:r>
            <w:instrText xml:space="preserve"> DOCPROPERTY "EndDt"  *\charformat </w:instrText>
          </w:r>
          <w:r>
            <w:fldChar w:fldCharType="separate"/>
          </w:r>
          <w:r w:rsidR="00311022">
            <w:t>-20/06/19</w:t>
          </w:r>
          <w:r>
            <w:fldChar w:fldCharType="end"/>
          </w:r>
        </w:p>
      </w:tc>
      <w:tc>
        <w:tcPr>
          <w:tcW w:w="847" w:type="pct"/>
        </w:tcPr>
        <w:p w:rsidR="00714AA4" w:rsidRDefault="00714A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E3A7B">
            <w:rPr>
              <w:rStyle w:val="PageNumber"/>
              <w:noProof/>
            </w:rPr>
            <w:t>129</w:t>
          </w:r>
          <w:r>
            <w:rPr>
              <w:rStyle w:val="PageNumber"/>
            </w:rP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14AA4">
      <w:tc>
        <w:tcPr>
          <w:tcW w:w="1061" w:type="pct"/>
        </w:tcPr>
        <w:p w:rsidR="00714AA4" w:rsidRDefault="00087814">
          <w:pPr>
            <w:pStyle w:val="Footer"/>
          </w:pPr>
          <w:r>
            <w:fldChar w:fldCharType="begin"/>
          </w:r>
          <w:r>
            <w:instrText xml:space="preserve"> DOCPROPERTY "Category"  *\charformat  </w:instrText>
          </w:r>
          <w:r>
            <w:fldChar w:fldCharType="separate"/>
          </w:r>
          <w:r w:rsidR="00311022">
            <w:t>R28</w:t>
          </w:r>
          <w:r>
            <w:fldChar w:fldCharType="end"/>
          </w:r>
          <w:r w:rsidR="00714AA4">
            <w:br/>
          </w:r>
          <w:r>
            <w:fldChar w:fldCharType="begin"/>
          </w:r>
          <w:r>
            <w:instrText xml:space="preserve"> DOCPROPERTY "RepubDt"  *\charformat  </w:instrText>
          </w:r>
          <w:r>
            <w:fldChar w:fldCharType="separate"/>
          </w:r>
          <w:r w:rsidR="00311022">
            <w:t>07/12/18</w:t>
          </w:r>
          <w:r>
            <w:fldChar w:fldCharType="end"/>
          </w:r>
        </w:p>
      </w:tc>
      <w:tc>
        <w:tcPr>
          <w:tcW w:w="3092" w:type="pct"/>
        </w:tcPr>
        <w:p w:rsidR="00714AA4" w:rsidRDefault="00087814">
          <w:pPr>
            <w:pStyle w:val="Footer"/>
            <w:jc w:val="center"/>
          </w:pPr>
          <w:r>
            <w:fldChar w:fldCharType="begin"/>
          </w:r>
          <w:r>
            <w:instrText xml:space="preserve"> REF Citation *\charformat </w:instrText>
          </w:r>
          <w:r>
            <w:fldChar w:fldCharType="separate"/>
          </w:r>
          <w:r w:rsidR="00311022">
            <w:t>Emergencies Act 2004</w:t>
          </w:r>
          <w:r>
            <w:fldChar w:fldCharType="end"/>
          </w:r>
        </w:p>
        <w:p w:rsidR="00714AA4" w:rsidRDefault="00087814">
          <w:pPr>
            <w:pStyle w:val="FooterInfoCentre"/>
          </w:pPr>
          <w:r>
            <w:fldChar w:fldCharType="begin"/>
          </w:r>
          <w:r>
            <w:instrText xml:space="preserve"> DOCPROPERTY "Eff"  *\charformat </w:instrText>
          </w:r>
          <w:r>
            <w:fldChar w:fldCharType="separate"/>
          </w:r>
          <w:r w:rsidR="00311022">
            <w:t xml:space="preserve">Effective:  </w:t>
          </w:r>
          <w:r>
            <w:fldChar w:fldCharType="end"/>
          </w:r>
          <w:r>
            <w:fldChar w:fldCharType="begin"/>
          </w:r>
          <w:r>
            <w:instrText xml:space="preserve"> DOCPROPERTY "StartDt"  *\charformat </w:instrText>
          </w:r>
          <w:r>
            <w:fldChar w:fldCharType="separate"/>
          </w:r>
          <w:r w:rsidR="00311022">
            <w:t>07/12/18</w:t>
          </w:r>
          <w:r>
            <w:fldChar w:fldCharType="end"/>
          </w:r>
          <w:r>
            <w:fldChar w:fldCharType="begin"/>
          </w:r>
          <w:r>
            <w:instrText xml:space="preserve"> DOCPROPERTY "EndDt"  *\charformat </w:instrText>
          </w:r>
          <w:r>
            <w:fldChar w:fldCharType="separate"/>
          </w:r>
          <w:r w:rsidR="00311022">
            <w:t>-20/06/19</w:t>
          </w:r>
          <w:r>
            <w:fldChar w:fldCharType="end"/>
          </w:r>
        </w:p>
      </w:tc>
      <w:tc>
        <w:tcPr>
          <w:tcW w:w="847" w:type="pct"/>
        </w:tcPr>
        <w:p w:rsidR="00714AA4" w:rsidRDefault="00714AA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E3A7B">
            <w:rPr>
              <w:rStyle w:val="PageNumber"/>
              <w:noProof/>
            </w:rPr>
            <w:t>1</w:t>
          </w:r>
          <w:r>
            <w:rPr>
              <w:rStyle w:val="PageNumber"/>
            </w:rPr>
            <w:fldChar w:fldCharType="end"/>
          </w:r>
        </w:p>
      </w:tc>
    </w:tr>
  </w:tbl>
  <w:p w:rsidR="00714AA4" w:rsidRPr="00087814" w:rsidRDefault="00087814" w:rsidP="00087814">
    <w:pPr>
      <w:pStyle w:val="Status"/>
      <w:rPr>
        <w:rFonts w:cs="Arial"/>
      </w:rPr>
    </w:pPr>
    <w:r w:rsidRPr="00087814">
      <w:rPr>
        <w:rFonts w:cs="Arial"/>
      </w:rPr>
      <w:fldChar w:fldCharType="begin"/>
    </w:r>
    <w:r w:rsidRPr="00087814">
      <w:rPr>
        <w:rFonts w:cs="Arial"/>
      </w:rPr>
      <w:instrText xml:space="preserve"> DOCPROPERTY "Status" </w:instrText>
    </w:r>
    <w:r w:rsidRPr="00087814">
      <w:rPr>
        <w:rFonts w:cs="Arial"/>
      </w:rPr>
      <w:fldChar w:fldCharType="separate"/>
    </w:r>
    <w:r w:rsidR="00311022" w:rsidRPr="00087814">
      <w:rPr>
        <w:rFonts w:cs="Arial"/>
      </w:rPr>
      <w:t xml:space="preserve"> </w:t>
    </w:r>
    <w:r w:rsidRPr="00087814">
      <w:rPr>
        <w:rFonts w:cs="Arial"/>
      </w:rPr>
      <w:fldChar w:fldCharType="end"/>
    </w:r>
    <w:r w:rsidRPr="0008781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C0" w:rsidRDefault="005476C0">
      <w:r>
        <w:separator/>
      </w:r>
    </w:p>
  </w:footnote>
  <w:footnote w:type="continuationSeparator" w:id="0">
    <w:p w:rsidR="005476C0" w:rsidRDefault="0054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14" w:rsidRDefault="000878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14AA4" w:rsidRPr="00CB3D59">
      <w:trPr>
        <w:jc w:val="center"/>
      </w:trPr>
      <w:tc>
        <w:tcPr>
          <w:tcW w:w="1560" w:type="dxa"/>
        </w:tcPr>
        <w:p w:rsidR="00714AA4" w:rsidRPr="00F02A14" w:rsidRDefault="00714AA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87814">
            <w:rPr>
              <w:rFonts w:cs="Arial"/>
              <w:b/>
              <w:noProof/>
              <w:szCs w:val="18"/>
            </w:rPr>
            <w:t>Schedule 2</w:t>
          </w:r>
          <w:r w:rsidRPr="00F02A14">
            <w:rPr>
              <w:rFonts w:cs="Arial"/>
              <w:b/>
              <w:szCs w:val="18"/>
            </w:rPr>
            <w:fldChar w:fldCharType="end"/>
          </w:r>
        </w:p>
      </w:tc>
      <w:tc>
        <w:tcPr>
          <w:tcW w:w="5741" w:type="dxa"/>
        </w:tcPr>
        <w:p w:rsidR="00714AA4" w:rsidRPr="00F02A14" w:rsidRDefault="00714AA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87814">
            <w:rPr>
              <w:rFonts w:cs="Arial"/>
              <w:noProof/>
              <w:szCs w:val="18"/>
            </w:rPr>
            <w:t>Reviewable decisions</w:t>
          </w:r>
          <w:r w:rsidRPr="00F02A14">
            <w:rPr>
              <w:rFonts w:cs="Arial"/>
              <w:szCs w:val="18"/>
            </w:rPr>
            <w:fldChar w:fldCharType="end"/>
          </w:r>
        </w:p>
      </w:tc>
    </w:tr>
    <w:tr w:rsidR="00714AA4" w:rsidRPr="00CB3D59">
      <w:trPr>
        <w:jc w:val="center"/>
      </w:trPr>
      <w:tc>
        <w:tcPr>
          <w:tcW w:w="1560" w:type="dxa"/>
        </w:tcPr>
        <w:p w:rsidR="00714AA4" w:rsidRPr="00F02A14" w:rsidRDefault="00714AA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714AA4" w:rsidRPr="00F02A14" w:rsidRDefault="00714AA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14AA4" w:rsidRPr="00CB3D59">
      <w:trPr>
        <w:jc w:val="center"/>
      </w:trPr>
      <w:tc>
        <w:tcPr>
          <w:tcW w:w="7296" w:type="dxa"/>
          <w:gridSpan w:val="2"/>
          <w:tcBorders>
            <w:bottom w:val="single" w:sz="4" w:space="0" w:color="auto"/>
          </w:tcBorders>
        </w:tcPr>
        <w:p w:rsidR="00714AA4" w:rsidRPr="00783A18" w:rsidRDefault="00714AA4" w:rsidP="007D5305">
          <w:pPr>
            <w:pStyle w:val="HeaderEven6"/>
            <w:spacing w:before="0" w:after="0"/>
            <w:rPr>
              <w:rFonts w:ascii="Times New Roman" w:hAnsi="Times New Roman"/>
              <w:sz w:val="24"/>
              <w:szCs w:val="24"/>
            </w:rPr>
          </w:pPr>
        </w:p>
      </w:tc>
    </w:tr>
  </w:tbl>
  <w:p w:rsidR="00714AA4" w:rsidRDefault="00714AA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14AA4" w:rsidRPr="00CB3D59">
      <w:trPr>
        <w:jc w:val="center"/>
      </w:trPr>
      <w:tc>
        <w:tcPr>
          <w:tcW w:w="5741" w:type="dxa"/>
        </w:tcPr>
        <w:p w:rsidR="00714AA4" w:rsidRPr="00F02A14" w:rsidRDefault="00714AA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87814">
            <w:rPr>
              <w:rFonts w:cs="Arial"/>
              <w:noProof/>
              <w:szCs w:val="18"/>
            </w:rPr>
            <w:t>Reviewable decisions</w:t>
          </w:r>
          <w:r w:rsidRPr="00F02A14">
            <w:rPr>
              <w:rFonts w:cs="Arial"/>
              <w:szCs w:val="18"/>
            </w:rPr>
            <w:fldChar w:fldCharType="end"/>
          </w:r>
        </w:p>
      </w:tc>
      <w:tc>
        <w:tcPr>
          <w:tcW w:w="1560" w:type="dxa"/>
        </w:tcPr>
        <w:p w:rsidR="00714AA4" w:rsidRPr="00F02A14" w:rsidRDefault="00714AA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87814">
            <w:rPr>
              <w:rFonts w:cs="Arial"/>
              <w:b/>
              <w:noProof/>
              <w:szCs w:val="18"/>
            </w:rPr>
            <w:t>Schedule 2</w:t>
          </w:r>
          <w:r w:rsidRPr="00F02A14">
            <w:rPr>
              <w:rFonts w:cs="Arial"/>
              <w:b/>
              <w:szCs w:val="18"/>
            </w:rPr>
            <w:fldChar w:fldCharType="end"/>
          </w:r>
        </w:p>
      </w:tc>
    </w:tr>
    <w:tr w:rsidR="00714AA4" w:rsidRPr="00CB3D59">
      <w:trPr>
        <w:jc w:val="center"/>
      </w:trPr>
      <w:tc>
        <w:tcPr>
          <w:tcW w:w="5741" w:type="dxa"/>
        </w:tcPr>
        <w:p w:rsidR="00714AA4" w:rsidRPr="00F02A14" w:rsidRDefault="00714AA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714AA4" w:rsidRPr="00F02A14" w:rsidRDefault="00714AA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14AA4" w:rsidRPr="00CB3D59">
      <w:trPr>
        <w:jc w:val="center"/>
      </w:trPr>
      <w:tc>
        <w:tcPr>
          <w:tcW w:w="7296" w:type="dxa"/>
          <w:gridSpan w:val="2"/>
          <w:tcBorders>
            <w:bottom w:val="single" w:sz="4" w:space="0" w:color="auto"/>
          </w:tcBorders>
        </w:tcPr>
        <w:p w:rsidR="00714AA4" w:rsidRPr="00783A18" w:rsidRDefault="00714AA4" w:rsidP="007D5305">
          <w:pPr>
            <w:pStyle w:val="HeaderOdd6"/>
            <w:spacing w:before="0" w:after="0"/>
            <w:jc w:val="left"/>
            <w:rPr>
              <w:rFonts w:ascii="Times New Roman" w:hAnsi="Times New Roman"/>
              <w:sz w:val="24"/>
              <w:szCs w:val="24"/>
            </w:rPr>
          </w:pPr>
        </w:p>
      </w:tc>
    </w:tr>
  </w:tbl>
  <w:p w:rsidR="00714AA4" w:rsidRDefault="00714AA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14AA4">
      <w:trPr>
        <w:jc w:val="center"/>
      </w:trPr>
      <w:tc>
        <w:tcPr>
          <w:tcW w:w="1340" w:type="dxa"/>
        </w:tcPr>
        <w:p w:rsidR="00714AA4" w:rsidRDefault="00714AA4">
          <w:pPr>
            <w:pStyle w:val="HeaderEven"/>
          </w:pPr>
        </w:p>
      </w:tc>
      <w:tc>
        <w:tcPr>
          <w:tcW w:w="6583" w:type="dxa"/>
        </w:tcPr>
        <w:p w:rsidR="00714AA4" w:rsidRDefault="00714AA4">
          <w:pPr>
            <w:pStyle w:val="HeaderEven"/>
          </w:pPr>
        </w:p>
      </w:tc>
    </w:tr>
    <w:tr w:rsidR="00714AA4">
      <w:trPr>
        <w:jc w:val="center"/>
      </w:trPr>
      <w:tc>
        <w:tcPr>
          <w:tcW w:w="7923" w:type="dxa"/>
          <w:gridSpan w:val="2"/>
          <w:tcBorders>
            <w:bottom w:val="single" w:sz="4" w:space="0" w:color="auto"/>
          </w:tcBorders>
        </w:tcPr>
        <w:p w:rsidR="00714AA4" w:rsidRDefault="00714AA4">
          <w:pPr>
            <w:pStyle w:val="HeaderEven6"/>
          </w:pPr>
          <w:r>
            <w:t>Dictionary</w:t>
          </w:r>
        </w:p>
      </w:tc>
    </w:tr>
  </w:tbl>
  <w:p w:rsidR="00714AA4" w:rsidRDefault="00714AA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14AA4">
      <w:trPr>
        <w:jc w:val="center"/>
      </w:trPr>
      <w:tc>
        <w:tcPr>
          <w:tcW w:w="6583" w:type="dxa"/>
        </w:tcPr>
        <w:p w:rsidR="00714AA4" w:rsidRDefault="00714AA4">
          <w:pPr>
            <w:pStyle w:val="HeaderOdd"/>
          </w:pPr>
        </w:p>
      </w:tc>
      <w:tc>
        <w:tcPr>
          <w:tcW w:w="1340" w:type="dxa"/>
        </w:tcPr>
        <w:p w:rsidR="00714AA4" w:rsidRDefault="00714AA4">
          <w:pPr>
            <w:pStyle w:val="HeaderOdd"/>
          </w:pPr>
        </w:p>
      </w:tc>
    </w:tr>
    <w:tr w:rsidR="00714AA4">
      <w:trPr>
        <w:jc w:val="center"/>
      </w:trPr>
      <w:tc>
        <w:tcPr>
          <w:tcW w:w="7923" w:type="dxa"/>
          <w:gridSpan w:val="2"/>
          <w:tcBorders>
            <w:bottom w:val="single" w:sz="4" w:space="0" w:color="auto"/>
          </w:tcBorders>
        </w:tcPr>
        <w:p w:rsidR="00714AA4" w:rsidRDefault="00714AA4">
          <w:pPr>
            <w:pStyle w:val="HeaderOdd6"/>
          </w:pPr>
          <w:r>
            <w:t>Dictionary</w:t>
          </w:r>
        </w:p>
      </w:tc>
    </w:tr>
  </w:tbl>
  <w:p w:rsidR="00714AA4" w:rsidRDefault="00714AA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14AA4">
      <w:trPr>
        <w:jc w:val="center"/>
      </w:trPr>
      <w:tc>
        <w:tcPr>
          <w:tcW w:w="1234" w:type="dxa"/>
          <w:gridSpan w:val="2"/>
        </w:tcPr>
        <w:p w:rsidR="00714AA4" w:rsidRDefault="00714AA4">
          <w:pPr>
            <w:pStyle w:val="HeaderEven"/>
            <w:rPr>
              <w:b/>
            </w:rPr>
          </w:pPr>
          <w:r>
            <w:rPr>
              <w:b/>
            </w:rPr>
            <w:t>Endnotes</w:t>
          </w:r>
        </w:p>
      </w:tc>
      <w:tc>
        <w:tcPr>
          <w:tcW w:w="6062" w:type="dxa"/>
        </w:tcPr>
        <w:p w:rsidR="00714AA4" w:rsidRDefault="00714AA4">
          <w:pPr>
            <w:pStyle w:val="HeaderEven"/>
          </w:pPr>
        </w:p>
      </w:tc>
    </w:tr>
    <w:tr w:rsidR="00714AA4">
      <w:trPr>
        <w:cantSplit/>
        <w:jc w:val="center"/>
      </w:trPr>
      <w:tc>
        <w:tcPr>
          <w:tcW w:w="7296" w:type="dxa"/>
          <w:gridSpan w:val="3"/>
        </w:tcPr>
        <w:p w:rsidR="00714AA4" w:rsidRDefault="00714AA4">
          <w:pPr>
            <w:pStyle w:val="HeaderEven"/>
          </w:pPr>
        </w:p>
      </w:tc>
    </w:tr>
    <w:tr w:rsidR="00714AA4">
      <w:trPr>
        <w:cantSplit/>
        <w:jc w:val="center"/>
      </w:trPr>
      <w:tc>
        <w:tcPr>
          <w:tcW w:w="700" w:type="dxa"/>
          <w:tcBorders>
            <w:bottom w:val="single" w:sz="4" w:space="0" w:color="auto"/>
          </w:tcBorders>
        </w:tcPr>
        <w:p w:rsidR="00714AA4" w:rsidRDefault="005476C0">
          <w:pPr>
            <w:pStyle w:val="HeaderEven6"/>
          </w:pPr>
          <w:r>
            <w:rPr>
              <w:noProof/>
            </w:rPr>
            <w:fldChar w:fldCharType="begin"/>
          </w:r>
          <w:r>
            <w:rPr>
              <w:noProof/>
            </w:rPr>
            <w:instrText xml:space="preserve"> STYLEREF charTableNo \*charformat </w:instrText>
          </w:r>
          <w:r>
            <w:rPr>
              <w:noProof/>
            </w:rPr>
            <w:fldChar w:fldCharType="separate"/>
          </w:r>
          <w:r w:rsidR="00087814">
            <w:rPr>
              <w:noProof/>
            </w:rPr>
            <w:t>5</w:t>
          </w:r>
          <w:r>
            <w:rPr>
              <w:noProof/>
            </w:rPr>
            <w:fldChar w:fldCharType="end"/>
          </w:r>
        </w:p>
      </w:tc>
      <w:tc>
        <w:tcPr>
          <w:tcW w:w="6600" w:type="dxa"/>
          <w:gridSpan w:val="2"/>
          <w:tcBorders>
            <w:bottom w:val="single" w:sz="4" w:space="0" w:color="auto"/>
          </w:tcBorders>
        </w:tcPr>
        <w:p w:rsidR="00714AA4" w:rsidRDefault="005476C0">
          <w:pPr>
            <w:pStyle w:val="HeaderEven6"/>
          </w:pPr>
          <w:r>
            <w:rPr>
              <w:noProof/>
            </w:rPr>
            <w:fldChar w:fldCharType="begin"/>
          </w:r>
          <w:r>
            <w:rPr>
              <w:noProof/>
            </w:rPr>
            <w:instrText xml:space="preserve"> STYLEREF charTableText \*charformat </w:instrText>
          </w:r>
          <w:r>
            <w:rPr>
              <w:noProof/>
            </w:rPr>
            <w:fldChar w:fldCharType="separate"/>
          </w:r>
          <w:r w:rsidR="00087814">
            <w:rPr>
              <w:noProof/>
            </w:rPr>
            <w:t>Earlier republications</w:t>
          </w:r>
          <w:r>
            <w:rPr>
              <w:noProof/>
            </w:rPr>
            <w:fldChar w:fldCharType="end"/>
          </w:r>
        </w:p>
      </w:tc>
    </w:tr>
  </w:tbl>
  <w:p w:rsidR="00714AA4" w:rsidRDefault="00714AA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14AA4">
      <w:trPr>
        <w:jc w:val="center"/>
      </w:trPr>
      <w:tc>
        <w:tcPr>
          <w:tcW w:w="5741" w:type="dxa"/>
        </w:tcPr>
        <w:p w:rsidR="00714AA4" w:rsidRDefault="00714AA4">
          <w:pPr>
            <w:pStyle w:val="HeaderEven"/>
            <w:jc w:val="right"/>
          </w:pPr>
        </w:p>
      </w:tc>
      <w:tc>
        <w:tcPr>
          <w:tcW w:w="1560" w:type="dxa"/>
          <w:gridSpan w:val="2"/>
        </w:tcPr>
        <w:p w:rsidR="00714AA4" w:rsidRDefault="00714AA4">
          <w:pPr>
            <w:pStyle w:val="HeaderEven"/>
            <w:jc w:val="right"/>
            <w:rPr>
              <w:b/>
            </w:rPr>
          </w:pPr>
          <w:r>
            <w:rPr>
              <w:b/>
            </w:rPr>
            <w:t>Endnotes</w:t>
          </w:r>
        </w:p>
      </w:tc>
    </w:tr>
    <w:tr w:rsidR="00714AA4">
      <w:trPr>
        <w:jc w:val="center"/>
      </w:trPr>
      <w:tc>
        <w:tcPr>
          <w:tcW w:w="7301" w:type="dxa"/>
          <w:gridSpan w:val="3"/>
        </w:tcPr>
        <w:p w:rsidR="00714AA4" w:rsidRDefault="00714AA4">
          <w:pPr>
            <w:pStyle w:val="HeaderEven"/>
            <w:jc w:val="right"/>
            <w:rPr>
              <w:b/>
            </w:rPr>
          </w:pPr>
        </w:p>
      </w:tc>
    </w:tr>
    <w:tr w:rsidR="00714AA4">
      <w:trPr>
        <w:jc w:val="center"/>
      </w:trPr>
      <w:tc>
        <w:tcPr>
          <w:tcW w:w="6600" w:type="dxa"/>
          <w:gridSpan w:val="2"/>
          <w:tcBorders>
            <w:bottom w:val="single" w:sz="4" w:space="0" w:color="auto"/>
          </w:tcBorders>
        </w:tcPr>
        <w:p w:rsidR="00714AA4" w:rsidRDefault="005476C0">
          <w:pPr>
            <w:pStyle w:val="HeaderOdd6"/>
          </w:pPr>
          <w:r>
            <w:rPr>
              <w:noProof/>
            </w:rPr>
            <w:fldChar w:fldCharType="begin"/>
          </w:r>
          <w:r>
            <w:rPr>
              <w:noProof/>
            </w:rPr>
            <w:instrText xml:space="preserve"> STYLEREF charTableText \*charformat </w:instrText>
          </w:r>
          <w:r>
            <w:rPr>
              <w:noProof/>
            </w:rPr>
            <w:fldChar w:fldCharType="separate"/>
          </w:r>
          <w:r w:rsidR="00087814">
            <w:rPr>
              <w:noProof/>
            </w:rPr>
            <w:t>Earlier republications</w:t>
          </w:r>
          <w:r>
            <w:rPr>
              <w:noProof/>
            </w:rPr>
            <w:fldChar w:fldCharType="end"/>
          </w:r>
        </w:p>
      </w:tc>
      <w:tc>
        <w:tcPr>
          <w:tcW w:w="700" w:type="dxa"/>
          <w:tcBorders>
            <w:bottom w:val="single" w:sz="4" w:space="0" w:color="auto"/>
          </w:tcBorders>
        </w:tcPr>
        <w:p w:rsidR="00714AA4" w:rsidRDefault="005476C0">
          <w:pPr>
            <w:pStyle w:val="HeaderOdd6"/>
          </w:pPr>
          <w:r>
            <w:rPr>
              <w:noProof/>
            </w:rPr>
            <w:fldChar w:fldCharType="begin"/>
          </w:r>
          <w:r>
            <w:rPr>
              <w:noProof/>
            </w:rPr>
            <w:instrText xml:space="preserve"> STYLEREF charTableNo \*charformat </w:instrText>
          </w:r>
          <w:r>
            <w:rPr>
              <w:noProof/>
            </w:rPr>
            <w:fldChar w:fldCharType="separate"/>
          </w:r>
          <w:r w:rsidR="00087814">
            <w:rPr>
              <w:noProof/>
            </w:rPr>
            <w:t>5</w:t>
          </w:r>
          <w:r>
            <w:rPr>
              <w:noProof/>
            </w:rPr>
            <w:fldChar w:fldCharType="end"/>
          </w:r>
        </w:p>
      </w:tc>
    </w:tr>
  </w:tbl>
  <w:p w:rsidR="00714AA4" w:rsidRDefault="00714AA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A4" w:rsidRDefault="00714AA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714AA4">
      <w:tc>
        <w:tcPr>
          <w:tcW w:w="900" w:type="pct"/>
        </w:tcPr>
        <w:p w:rsidR="00714AA4" w:rsidRDefault="00714AA4">
          <w:pPr>
            <w:pStyle w:val="HeaderEven"/>
          </w:pPr>
        </w:p>
      </w:tc>
      <w:tc>
        <w:tcPr>
          <w:tcW w:w="4100" w:type="pct"/>
        </w:tcPr>
        <w:p w:rsidR="00714AA4" w:rsidRDefault="00714AA4">
          <w:pPr>
            <w:pStyle w:val="HeaderEven"/>
          </w:pPr>
        </w:p>
      </w:tc>
    </w:tr>
    <w:tr w:rsidR="00714AA4">
      <w:tc>
        <w:tcPr>
          <w:tcW w:w="4100" w:type="pct"/>
          <w:gridSpan w:val="2"/>
          <w:tcBorders>
            <w:bottom w:val="single" w:sz="4" w:space="0" w:color="auto"/>
          </w:tcBorders>
        </w:tcPr>
        <w:p w:rsidR="00714AA4" w:rsidRDefault="00714AA4">
          <w:pPr>
            <w:pStyle w:val="HeaderEven6"/>
          </w:pPr>
          <w:r>
            <w:fldChar w:fldCharType="begin"/>
          </w:r>
          <w:r>
            <w:instrText xml:space="preserve"> STYLEREF charContents \* MERGEFORMAT </w:instrText>
          </w:r>
          <w:r>
            <w:fldChar w:fldCharType="end"/>
          </w:r>
        </w:p>
      </w:tc>
    </w:tr>
  </w:tbl>
  <w:p w:rsidR="00714AA4" w:rsidRDefault="00714AA4">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14" w:rsidRDefault="000878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714AA4">
      <w:tc>
        <w:tcPr>
          <w:tcW w:w="4100" w:type="pct"/>
        </w:tcPr>
        <w:p w:rsidR="00714AA4" w:rsidRDefault="00714AA4">
          <w:pPr>
            <w:pStyle w:val="HeaderOdd"/>
          </w:pPr>
        </w:p>
      </w:tc>
      <w:tc>
        <w:tcPr>
          <w:tcW w:w="900" w:type="pct"/>
        </w:tcPr>
        <w:p w:rsidR="00714AA4" w:rsidRDefault="00714AA4">
          <w:pPr>
            <w:pStyle w:val="HeaderOdd"/>
          </w:pPr>
        </w:p>
      </w:tc>
    </w:tr>
    <w:tr w:rsidR="00714AA4">
      <w:tc>
        <w:tcPr>
          <w:tcW w:w="900" w:type="pct"/>
          <w:gridSpan w:val="2"/>
          <w:tcBorders>
            <w:bottom w:val="single" w:sz="4" w:space="0" w:color="auto"/>
          </w:tcBorders>
        </w:tcPr>
        <w:p w:rsidR="00714AA4" w:rsidRDefault="00714AA4">
          <w:pPr>
            <w:pStyle w:val="HeaderOdd6"/>
          </w:pPr>
          <w:r>
            <w:fldChar w:fldCharType="begin"/>
          </w:r>
          <w:r>
            <w:instrText xml:space="preserve"> STYLEREF charContents \* MERGEFORMAT </w:instrText>
          </w:r>
          <w:r>
            <w:fldChar w:fldCharType="end"/>
          </w:r>
        </w:p>
      </w:tc>
    </w:tr>
  </w:tbl>
  <w:p w:rsidR="00714AA4" w:rsidRDefault="00714AA4">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814" w:rsidRDefault="000878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14AA4">
      <w:tc>
        <w:tcPr>
          <w:tcW w:w="900" w:type="pct"/>
        </w:tcPr>
        <w:p w:rsidR="00714AA4" w:rsidRDefault="00714AA4">
          <w:pPr>
            <w:pStyle w:val="HeaderEven"/>
          </w:pPr>
        </w:p>
      </w:tc>
      <w:tc>
        <w:tcPr>
          <w:tcW w:w="4100" w:type="pct"/>
        </w:tcPr>
        <w:p w:rsidR="00714AA4" w:rsidRDefault="00714AA4">
          <w:pPr>
            <w:pStyle w:val="HeaderEven"/>
          </w:pPr>
        </w:p>
      </w:tc>
    </w:tr>
    <w:tr w:rsidR="00714AA4">
      <w:tc>
        <w:tcPr>
          <w:tcW w:w="4100" w:type="pct"/>
          <w:gridSpan w:val="2"/>
          <w:tcBorders>
            <w:bottom w:val="single" w:sz="4" w:space="0" w:color="auto"/>
          </w:tcBorders>
        </w:tcPr>
        <w:p w:rsidR="00714AA4" w:rsidRDefault="005476C0">
          <w:pPr>
            <w:pStyle w:val="HeaderEven6"/>
          </w:pPr>
          <w:r>
            <w:rPr>
              <w:noProof/>
            </w:rPr>
            <w:fldChar w:fldCharType="begin"/>
          </w:r>
          <w:r>
            <w:rPr>
              <w:noProof/>
            </w:rPr>
            <w:instrText xml:space="preserve"> STYLEREF charContents \* MERGEFORMAT </w:instrText>
          </w:r>
          <w:r>
            <w:rPr>
              <w:noProof/>
            </w:rPr>
            <w:fldChar w:fldCharType="separate"/>
          </w:r>
          <w:r w:rsidR="00087814">
            <w:rPr>
              <w:noProof/>
            </w:rPr>
            <w:t>Contents</w:t>
          </w:r>
          <w:r>
            <w:rPr>
              <w:noProof/>
            </w:rPr>
            <w:fldChar w:fldCharType="end"/>
          </w:r>
        </w:p>
      </w:tc>
    </w:tr>
  </w:tbl>
  <w:p w:rsidR="00714AA4" w:rsidRDefault="00714AA4">
    <w:pPr>
      <w:pStyle w:val="N-9pt"/>
    </w:pPr>
    <w:r>
      <w:tab/>
    </w:r>
    <w:r w:rsidR="005476C0">
      <w:rPr>
        <w:noProof/>
      </w:rPr>
      <w:fldChar w:fldCharType="begin"/>
    </w:r>
    <w:r w:rsidR="005476C0">
      <w:rPr>
        <w:noProof/>
      </w:rPr>
      <w:instrText xml:space="preserve"> STYLEREF charPage \* MERGEFORMAT </w:instrText>
    </w:r>
    <w:r w:rsidR="005476C0">
      <w:rPr>
        <w:noProof/>
      </w:rPr>
      <w:fldChar w:fldCharType="separate"/>
    </w:r>
    <w:r w:rsidR="00087814">
      <w:rPr>
        <w:noProof/>
      </w:rPr>
      <w:t>Page</w:t>
    </w:r>
    <w:r w:rsidR="005476C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14AA4">
      <w:tc>
        <w:tcPr>
          <w:tcW w:w="4100" w:type="pct"/>
        </w:tcPr>
        <w:p w:rsidR="00714AA4" w:rsidRDefault="00714AA4">
          <w:pPr>
            <w:pStyle w:val="HeaderOdd"/>
          </w:pPr>
        </w:p>
      </w:tc>
      <w:tc>
        <w:tcPr>
          <w:tcW w:w="900" w:type="pct"/>
        </w:tcPr>
        <w:p w:rsidR="00714AA4" w:rsidRDefault="00714AA4">
          <w:pPr>
            <w:pStyle w:val="HeaderOdd"/>
          </w:pPr>
        </w:p>
      </w:tc>
    </w:tr>
    <w:tr w:rsidR="00714AA4">
      <w:tc>
        <w:tcPr>
          <w:tcW w:w="900" w:type="pct"/>
          <w:gridSpan w:val="2"/>
          <w:tcBorders>
            <w:bottom w:val="single" w:sz="4" w:space="0" w:color="auto"/>
          </w:tcBorders>
        </w:tcPr>
        <w:p w:rsidR="00714AA4" w:rsidRDefault="005476C0">
          <w:pPr>
            <w:pStyle w:val="HeaderOdd6"/>
          </w:pPr>
          <w:r>
            <w:rPr>
              <w:noProof/>
            </w:rPr>
            <w:fldChar w:fldCharType="begin"/>
          </w:r>
          <w:r>
            <w:rPr>
              <w:noProof/>
            </w:rPr>
            <w:instrText xml:space="preserve"> STYLEREF charContents \* MERGEFORMAT </w:instrText>
          </w:r>
          <w:r>
            <w:rPr>
              <w:noProof/>
            </w:rPr>
            <w:fldChar w:fldCharType="separate"/>
          </w:r>
          <w:r w:rsidR="00087814">
            <w:rPr>
              <w:noProof/>
            </w:rPr>
            <w:t>Contents</w:t>
          </w:r>
          <w:r>
            <w:rPr>
              <w:noProof/>
            </w:rPr>
            <w:fldChar w:fldCharType="end"/>
          </w:r>
        </w:p>
      </w:tc>
    </w:tr>
  </w:tbl>
  <w:p w:rsidR="00714AA4" w:rsidRDefault="00714AA4">
    <w:pPr>
      <w:pStyle w:val="N-9pt"/>
    </w:pPr>
    <w:r>
      <w:tab/>
    </w:r>
    <w:r w:rsidR="005476C0">
      <w:rPr>
        <w:noProof/>
      </w:rPr>
      <w:fldChar w:fldCharType="begin"/>
    </w:r>
    <w:r w:rsidR="005476C0">
      <w:rPr>
        <w:noProof/>
      </w:rPr>
      <w:instrText xml:space="preserve"> STYLEREF charPage \* MERGEFORMAT </w:instrText>
    </w:r>
    <w:r w:rsidR="005476C0">
      <w:rPr>
        <w:noProof/>
      </w:rPr>
      <w:fldChar w:fldCharType="separate"/>
    </w:r>
    <w:r w:rsidR="00087814">
      <w:rPr>
        <w:noProof/>
      </w:rPr>
      <w:t>Page</w:t>
    </w:r>
    <w:r w:rsidR="005476C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60"/>
      <w:gridCol w:w="6147"/>
    </w:tblGrid>
    <w:tr w:rsidR="00714AA4" w:rsidTr="00E779D7">
      <w:tc>
        <w:tcPr>
          <w:tcW w:w="1012" w:type="pct"/>
        </w:tcPr>
        <w:p w:rsidR="00714AA4" w:rsidRDefault="00714AA4">
          <w:pPr>
            <w:pStyle w:val="HeaderEven"/>
            <w:rPr>
              <w:b/>
            </w:rPr>
          </w:pPr>
          <w:r>
            <w:rPr>
              <w:b/>
            </w:rPr>
            <w:fldChar w:fldCharType="begin"/>
          </w:r>
          <w:r>
            <w:rPr>
              <w:b/>
            </w:rPr>
            <w:instrText xml:space="preserve"> STYLEREF CharChapNo \*charformat  </w:instrText>
          </w:r>
          <w:r>
            <w:rPr>
              <w:b/>
            </w:rPr>
            <w:fldChar w:fldCharType="separate"/>
          </w:r>
          <w:r w:rsidR="00087814">
            <w:rPr>
              <w:b/>
              <w:noProof/>
            </w:rPr>
            <w:t>Chapter 10</w:t>
          </w:r>
          <w:r>
            <w:rPr>
              <w:b/>
            </w:rPr>
            <w:fldChar w:fldCharType="end"/>
          </w:r>
        </w:p>
      </w:tc>
      <w:tc>
        <w:tcPr>
          <w:tcW w:w="3988" w:type="pct"/>
        </w:tcPr>
        <w:p w:rsidR="00714AA4" w:rsidRDefault="005476C0">
          <w:pPr>
            <w:pStyle w:val="HeaderEven"/>
          </w:pPr>
          <w:r>
            <w:rPr>
              <w:noProof/>
            </w:rPr>
            <w:fldChar w:fldCharType="begin"/>
          </w:r>
          <w:r>
            <w:rPr>
              <w:noProof/>
            </w:rPr>
            <w:instrText xml:space="preserve"> STYLEREF CharChapText \*charformat  </w:instrText>
          </w:r>
          <w:r>
            <w:rPr>
              <w:noProof/>
            </w:rPr>
            <w:fldChar w:fldCharType="separate"/>
          </w:r>
          <w:r w:rsidR="00087814">
            <w:rPr>
              <w:noProof/>
            </w:rPr>
            <w:t>Miscellaneous</w:t>
          </w:r>
          <w:r>
            <w:rPr>
              <w:noProof/>
            </w:rPr>
            <w:fldChar w:fldCharType="end"/>
          </w:r>
        </w:p>
      </w:tc>
    </w:tr>
    <w:tr w:rsidR="00714AA4" w:rsidTr="00E779D7">
      <w:tc>
        <w:tcPr>
          <w:tcW w:w="1012" w:type="pct"/>
        </w:tcPr>
        <w:p w:rsidR="00714AA4" w:rsidRDefault="00714AA4">
          <w:pPr>
            <w:pStyle w:val="HeaderEven"/>
            <w:rPr>
              <w:b/>
            </w:rPr>
          </w:pPr>
          <w:r>
            <w:rPr>
              <w:b/>
            </w:rPr>
            <w:fldChar w:fldCharType="begin"/>
          </w:r>
          <w:r>
            <w:rPr>
              <w:b/>
            </w:rPr>
            <w:instrText xml:space="preserve"> STYLEREF CharPartNo \*charformat </w:instrText>
          </w:r>
          <w:r w:rsidR="00087814">
            <w:rPr>
              <w:b/>
            </w:rPr>
            <w:fldChar w:fldCharType="separate"/>
          </w:r>
          <w:r w:rsidR="00087814">
            <w:rPr>
              <w:b/>
              <w:noProof/>
            </w:rPr>
            <w:t>Part 10.2</w:t>
          </w:r>
          <w:r>
            <w:rPr>
              <w:b/>
            </w:rPr>
            <w:fldChar w:fldCharType="end"/>
          </w:r>
        </w:p>
      </w:tc>
      <w:tc>
        <w:tcPr>
          <w:tcW w:w="3988" w:type="pct"/>
        </w:tcPr>
        <w:p w:rsidR="00714AA4" w:rsidRDefault="005476C0">
          <w:pPr>
            <w:pStyle w:val="HeaderEven"/>
          </w:pPr>
          <w:r>
            <w:rPr>
              <w:noProof/>
            </w:rPr>
            <w:fldChar w:fldCharType="begin"/>
          </w:r>
          <w:r>
            <w:rPr>
              <w:noProof/>
            </w:rPr>
            <w:instrText xml:space="preserve"> STYLEREF CharPartText \*charformat </w:instrText>
          </w:r>
          <w:r w:rsidR="00087814">
            <w:rPr>
              <w:noProof/>
            </w:rPr>
            <w:fldChar w:fldCharType="separate"/>
          </w:r>
          <w:r w:rsidR="00087814">
            <w:rPr>
              <w:noProof/>
            </w:rPr>
            <w:t>Other miscellaneous provisions</w:t>
          </w:r>
          <w:r>
            <w:rPr>
              <w:noProof/>
            </w:rPr>
            <w:fldChar w:fldCharType="end"/>
          </w:r>
        </w:p>
      </w:tc>
    </w:tr>
    <w:tr w:rsidR="00714AA4" w:rsidTr="00E779D7">
      <w:tc>
        <w:tcPr>
          <w:tcW w:w="1012" w:type="pct"/>
        </w:tcPr>
        <w:p w:rsidR="00714AA4" w:rsidRDefault="00714AA4">
          <w:pPr>
            <w:pStyle w:val="HeaderEven"/>
            <w:rPr>
              <w:b/>
            </w:rPr>
          </w:pPr>
          <w:r>
            <w:rPr>
              <w:b/>
            </w:rPr>
            <w:fldChar w:fldCharType="begin"/>
          </w:r>
          <w:r>
            <w:rPr>
              <w:b/>
            </w:rPr>
            <w:instrText xml:space="preserve"> STYLEREF CharDivNo \*charformat </w:instrText>
          </w:r>
          <w:r>
            <w:rPr>
              <w:b/>
            </w:rPr>
            <w:fldChar w:fldCharType="end"/>
          </w:r>
        </w:p>
      </w:tc>
      <w:tc>
        <w:tcPr>
          <w:tcW w:w="3988" w:type="pct"/>
        </w:tcPr>
        <w:p w:rsidR="00714AA4" w:rsidRDefault="00714AA4">
          <w:pPr>
            <w:pStyle w:val="HeaderEven"/>
          </w:pPr>
          <w:r>
            <w:fldChar w:fldCharType="begin"/>
          </w:r>
          <w:r>
            <w:instrText xml:space="preserve"> STYLEREF CharDivText \*charformat </w:instrText>
          </w:r>
          <w:r>
            <w:rPr>
              <w:noProof/>
            </w:rPr>
            <w:fldChar w:fldCharType="end"/>
          </w:r>
        </w:p>
      </w:tc>
    </w:tr>
    <w:tr w:rsidR="00714AA4" w:rsidTr="002237D1">
      <w:trPr>
        <w:cantSplit/>
      </w:trPr>
      <w:tc>
        <w:tcPr>
          <w:tcW w:w="5000" w:type="pct"/>
          <w:gridSpan w:val="2"/>
          <w:tcBorders>
            <w:bottom w:val="single" w:sz="4" w:space="0" w:color="auto"/>
          </w:tcBorders>
        </w:tcPr>
        <w:p w:rsidR="00714AA4" w:rsidRDefault="00087814">
          <w:pPr>
            <w:pStyle w:val="HeaderEven6"/>
          </w:pPr>
          <w:r>
            <w:fldChar w:fldCharType="begin"/>
          </w:r>
          <w:r>
            <w:instrText xml:space="preserve"> DOCPROPERTY "Company"  \* MERGEFORMAT </w:instrText>
          </w:r>
          <w:r>
            <w:fldChar w:fldCharType="separate"/>
          </w:r>
          <w:r w:rsidR="00311022">
            <w:t>Section</w:t>
          </w:r>
          <w:r>
            <w:fldChar w:fldCharType="end"/>
          </w:r>
          <w:r w:rsidR="00714AA4">
            <w:t xml:space="preserve"> </w:t>
          </w:r>
          <w:r w:rsidR="005476C0">
            <w:rPr>
              <w:noProof/>
            </w:rPr>
            <w:fldChar w:fldCharType="begin"/>
          </w:r>
          <w:r w:rsidR="005476C0">
            <w:rPr>
              <w:noProof/>
            </w:rPr>
            <w:instrText xml:space="preserve"> STYLEREF CharSectNo \*charformat </w:instrText>
          </w:r>
          <w:r w:rsidR="005476C0">
            <w:rPr>
              <w:noProof/>
            </w:rPr>
            <w:fldChar w:fldCharType="separate"/>
          </w:r>
          <w:r>
            <w:rPr>
              <w:noProof/>
            </w:rPr>
            <w:t>202</w:t>
          </w:r>
          <w:r w:rsidR="005476C0">
            <w:rPr>
              <w:noProof/>
            </w:rPr>
            <w:fldChar w:fldCharType="end"/>
          </w:r>
        </w:p>
      </w:tc>
    </w:tr>
  </w:tbl>
  <w:p w:rsidR="00714AA4" w:rsidRDefault="00714A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714AA4" w:rsidTr="002237D1">
      <w:tc>
        <w:tcPr>
          <w:tcW w:w="4004" w:type="pct"/>
        </w:tcPr>
        <w:p w:rsidR="00714AA4" w:rsidRDefault="005476C0">
          <w:pPr>
            <w:pStyle w:val="HeaderEven"/>
            <w:jc w:val="right"/>
          </w:pPr>
          <w:r>
            <w:rPr>
              <w:noProof/>
            </w:rPr>
            <w:fldChar w:fldCharType="begin"/>
          </w:r>
          <w:r>
            <w:rPr>
              <w:noProof/>
            </w:rPr>
            <w:instrText xml:space="preserve"> STYLEREF CharChapText \*charformat  </w:instrText>
          </w:r>
          <w:r>
            <w:rPr>
              <w:noProof/>
            </w:rPr>
            <w:fldChar w:fldCharType="separate"/>
          </w:r>
          <w:r w:rsidR="00087814">
            <w:rPr>
              <w:noProof/>
            </w:rPr>
            <w:t>Miscellaneous</w:t>
          </w:r>
          <w:r>
            <w:rPr>
              <w:noProof/>
            </w:rPr>
            <w:fldChar w:fldCharType="end"/>
          </w:r>
        </w:p>
      </w:tc>
      <w:tc>
        <w:tcPr>
          <w:tcW w:w="996" w:type="pct"/>
        </w:tcPr>
        <w:p w:rsidR="00714AA4" w:rsidRDefault="00714AA4">
          <w:pPr>
            <w:pStyle w:val="HeaderEven"/>
            <w:jc w:val="right"/>
            <w:rPr>
              <w:b/>
            </w:rPr>
          </w:pPr>
          <w:r>
            <w:rPr>
              <w:b/>
            </w:rPr>
            <w:fldChar w:fldCharType="begin"/>
          </w:r>
          <w:r>
            <w:rPr>
              <w:b/>
            </w:rPr>
            <w:instrText xml:space="preserve"> STYLEREF CharChapNo \*charformat  </w:instrText>
          </w:r>
          <w:r>
            <w:rPr>
              <w:b/>
            </w:rPr>
            <w:fldChar w:fldCharType="separate"/>
          </w:r>
          <w:r w:rsidR="00087814">
            <w:rPr>
              <w:b/>
              <w:noProof/>
            </w:rPr>
            <w:t>Chapter 10</w:t>
          </w:r>
          <w:r>
            <w:rPr>
              <w:b/>
            </w:rPr>
            <w:fldChar w:fldCharType="end"/>
          </w:r>
        </w:p>
      </w:tc>
    </w:tr>
    <w:tr w:rsidR="00714AA4" w:rsidTr="002237D1">
      <w:tc>
        <w:tcPr>
          <w:tcW w:w="4004" w:type="pct"/>
        </w:tcPr>
        <w:p w:rsidR="00714AA4" w:rsidRDefault="005476C0">
          <w:pPr>
            <w:pStyle w:val="HeaderEven"/>
            <w:jc w:val="right"/>
          </w:pPr>
          <w:r>
            <w:rPr>
              <w:noProof/>
            </w:rPr>
            <w:fldChar w:fldCharType="begin"/>
          </w:r>
          <w:r>
            <w:rPr>
              <w:noProof/>
            </w:rPr>
            <w:instrText xml:space="preserve"> STYLEREF CharPartText \*charformat </w:instrText>
          </w:r>
          <w:r w:rsidR="00087814">
            <w:rPr>
              <w:noProof/>
            </w:rPr>
            <w:fldChar w:fldCharType="separate"/>
          </w:r>
          <w:r w:rsidR="00087814">
            <w:rPr>
              <w:noProof/>
            </w:rPr>
            <w:t>Other miscellaneous provisions</w:t>
          </w:r>
          <w:r>
            <w:rPr>
              <w:noProof/>
            </w:rPr>
            <w:fldChar w:fldCharType="end"/>
          </w:r>
        </w:p>
      </w:tc>
      <w:tc>
        <w:tcPr>
          <w:tcW w:w="996" w:type="pct"/>
        </w:tcPr>
        <w:p w:rsidR="00714AA4" w:rsidRDefault="00714AA4">
          <w:pPr>
            <w:pStyle w:val="HeaderEven"/>
            <w:jc w:val="right"/>
            <w:rPr>
              <w:b/>
            </w:rPr>
          </w:pPr>
          <w:r>
            <w:rPr>
              <w:b/>
            </w:rPr>
            <w:fldChar w:fldCharType="begin"/>
          </w:r>
          <w:r>
            <w:rPr>
              <w:b/>
            </w:rPr>
            <w:instrText xml:space="preserve"> STYLEREF CharPartNo \*charformat </w:instrText>
          </w:r>
          <w:r w:rsidR="00087814">
            <w:rPr>
              <w:b/>
            </w:rPr>
            <w:fldChar w:fldCharType="separate"/>
          </w:r>
          <w:r w:rsidR="00087814">
            <w:rPr>
              <w:b/>
              <w:noProof/>
            </w:rPr>
            <w:t>Part 10.2</w:t>
          </w:r>
          <w:r>
            <w:rPr>
              <w:b/>
            </w:rPr>
            <w:fldChar w:fldCharType="end"/>
          </w:r>
        </w:p>
      </w:tc>
    </w:tr>
    <w:tr w:rsidR="00714AA4" w:rsidTr="002237D1">
      <w:tc>
        <w:tcPr>
          <w:tcW w:w="4004" w:type="pct"/>
        </w:tcPr>
        <w:p w:rsidR="00714AA4" w:rsidRDefault="00714AA4">
          <w:pPr>
            <w:pStyle w:val="HeaderEven"/>
            <w:jc w:val="right"/>
          </w:pPr>
          <w:r>
            <w:fldChar w:fldCharType="begin"/>
          </w:r>
          <w:r>
            <w:instrText xml:space="preserve"> STYLEREF CharDivText \*charformat </w:instrText>
          </w:r>
          <w:r>
            <w:rPr>
              <w:noProof/>
            </w:rPr>
            <w:fldChar w:fldCharType="end"/>
          </w:r>
        </w:p>
      </w:tc>
      <w:tc>
        <w:tcPr>
          <w:tcW w:w="996" w:type="pct"/>
        </w:tcPr>
        <w:p w:rsidR="00714AA4" w:rsidRDefault="00714AA4">
          <w:pPr>
            <w:pStyle w:val="HeaderEven"/>
            <w:jc w:val="right"/>
            <w:rPr>
              <w:b/>
            </w:rPr>
          </w:pPr>
          <w:r>
            <w:rPr>
              <w:b/>
            </w:rPr>
            <w:fldChar w:fldCharType="begin"/>
          </w:r>
          <w:r>
            <w:rPr>
              <w:b/>
            </w:rPr>
            <w:instrText xml:space="preserve"> STYLEREF CharDivNo \*charformat </w:instrText>
          </w:r>
          <w:r>
            <w:rPr>
              <w:b/>
            </w:rPr>
            <w:fldChar w:fldCharType="end"/>
          </w:r>
        </w:p>
      </w:tc>
    </w:tr>
    <w:tr w:rsidR="00714AA4" w:rsidTr="002237D1">
      <w:trPr>
        <w:cantSplit/>
      </w:trPr>
      <w:tc>
        <w:tcPr>
          <w:tcW w:w="5000" w:type="pct"/>
          <w:gridSpan w:val="2"/>
          <w:tcBorders>
            <w:bottom w:val="single" w:sz="4" w:space="0" w:color="auto"/>
          </w:tcBorders>
        </w:tcPr>
        <w:p w:rsidR="00714AA4" w:rsidRDefault="00087814">
          <w:pPr>
            <w:pStyle w:val="HeaderOdd6"/>
          </w:pPr>
          <w:r>
            <w:fldChar w:fldCharType="begin"/>
          </w:r>
          <w:r>
            <w:instrText xml:space="preserve"> DOCPROPERTY "Company"  \* MERGEFORMAT </w:instrText>
          </w:r>
          <w:r>
            <w:fldChar w:fldCharType="separate"/>
          </w:r>
          <w:r w:rsidR="00311022">
            <w:t>Section</w:t>
          </w:r>
          <w:r>
            <w:fldChar w:fldCharType="end"/>
          </w:r>
          <w:r w:rsidR="00714AA4">
            <w:t xml:space="preserve"> </w:t>
          </w:r>
          <w:r w:rsidR="005476C0">
            <w:rPr>
              <w:noProof/>
            </w:rPr>
            <w:fldChar w:fldCharType="begin"/>
          </w:r>
          <w:r w:rsidR="005476C0">
            <w:rPr>
              <w:noProof/>
            </w:rPr>
            <w:instrText xml:space="preserve"> STYLEREF CharSectNo \*charformat </w:instrText>
          </w:r>
          <w:r w:rsidR="005476C0">
            <w:rPr>
              <w:noProof/>
            </w:rPr>
            <w:fldChar w:fldCharType="separate"/>
          </w:r>
          <w:r>
            <w:rPr>
              <w:noProof/>
            </w:rPr>
            <w:t>200</w:t>
          </w:r>
          <w:r w:rsidR="005476C0">
            <w:rPr>
              <w:noProof/>
            </w:rPr>
            <w:fldChar w:fldCharType="end"/>
          </w:r>
        </w:p>
      </w:tc>
    </w:tr>
  </w:tbl>
  <w:p w:rsidR="00714AA4" w:rsidRDefault="00714A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14AA4" w:rsidRPr="00CB3D59">
      <w:trPr>
        <w:jc w:val="center"/>
      </w:trPr>
      <w:tc>
        <w:tcPr>
          <w:tcW w:w="1560" w:type="dxa"/>
        </w:tcPr>
        <w:p w:rsidR="00714AA4" w:rsidRPr="00A752AE" w:rsidRDefault="00714AA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87814">
            <w:rPr>
              <w:rFonts w:cs="Arial"/>
              <w:b/>
              <w:noProof/>
              <w:szCs w:val="18"/>
            </w:rPr>
            <w:t>Schedule 1A</w:t>
          </w:r>
          <w:r w:rsidRPr="00A752AE">
            <w:rPr>
              <w:rFonts w:cs="Arial"/>
              <w:b/>
              <w:szCs w:val="18"/>
            </w:rPr>
            <w:fldChar w:fldCharType="end"/>
          </w:r>
        </w:p>
      </w:tc>
      <w:tc>
        <w:tcPr>
          <w:tcW w:w="5741" w:type="dxa"/>
        </w:tcPr>
        <w:p w:rsidR="00714AA4" w:rsidRPr="00A752AE" w:rsidRDefault="00714AA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87814">
            <w:rPr>
              <w:rFonts w:cs="Arial"/>
              <w:noProof/>
              <w:szCs w:val="18"/>
            </w:rPr>
            <w:t>Ambulance service quality assurance committee</w:t>
          </w:r>
          <w:r w:rsidRPr="00A752AE">
            <w:rPr>
              <w:rFonts w:cs="Arial"/>
              <w:szCs w:val="18"/>
            </w:rPr>
            <w:fldChar w:fldCharType="end"/>
          </w:r>
        </w:p>
      </w:tc>
    </w:tr>
    <w:tr w:rsidR="00714AA4" w:rsidRPr="00CB3D59">
      <w:trPr>
        <w:jc w:val="center"/>
      </w:trPr>
      <w:tc>
        <w:tcPr>
          <w:tcW w:w="1560" w:type="dxa"/>
        </w:tcPr>
        <w:p w:rsidR="00714AA4" w:rsidRPr="00A752AE" w:rsidRDefault="00714AA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714AA4" w:rsidRPr="00A752AE" w:rsidRDefault="00714AA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714AA4" w:rsidRPr="00CB3D59">
      <w:trPr>
        <w:jc w:val="center"/>
      </w:trPr>
      <w:tc>
        <w:tcPr>
          <w:tcW w:w="7296" w:type="dxa"/>
          <w:gridSpan w:val="2"/>
          <w:tcBorders>
            <w:bottom w:val="single" w:sz="4" w:space="0" w:color="auto"/>
          </w:tcBorders>
        </w:tcPr>
        <w:p w:rsidR="00714AA4" w:rsidRPr="00A752AE" w:rsidRDefault="00714AA4" w:rsidP="00AA428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87814">
            <w:rPr>
              <w:rFonts w:cs="Arial"/>
              <w:noProof/>
              <w:szCs w:val="18"/>
            </w:rPr>
            <w:t>1A.10</w:t>
          </w:r>
          <w:r w:rsidRPr="00A752AE">
            <w:rPr>
              <w:rFonts w:cs="Arial"/>
              <w:szCs w:val="18"/>
            </w:rPr>
            <w:fldChar w:fldCharType="end"/>
          </w:r>
        </w:p>
      </w:tc>
    </w:tr>
  </w:tbl>
  <w:p w:rsidR="00714AA4" w:rsidRDefault="00714A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14AA4" w:rsidRPr="00CB3D59">
      <w:trPr>
        <w:jc w:val="center"/>
      </w:trPr>
      <w:tc>
        <w:tcPr>
          <w:tcW w:w="5741" w:type="dxa"/>
        </w:tcPr>
        <w:p w:rsidR="00714AA4" w:rsidRPr="00A752AE" w:rsidRDefault="00714AA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87814">
            <w:rPr>
              <w:rFonts w:cs="Arial"/>
              <w:noProof/>
              <w:szCs w:val="18"/>
            </w:rPr>
            <w:t>Ambulance service quality assurance committee</w:t>
          </w:r>
          <w:r w:rsidRPr="00A752AE">
            <w:rPr>
              <w:rFonts w:cs="Arial"/>
              <w:szCs w:val="18"/>
            </w:rPr>
            <w:fldChar w:fldCharType="end"/>
          </w:r>
        </w:p>
      </w:tc>
      <w:tc>
        <w:tcPr>
          <w:tcW w:w="1560" w:type="dxa"/>
        </w:tcPr>
        <w:p w:rsidR="00714AA4" w:rsidRPr="00A752AE" w:rsidRDefault="00714AA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87814">
            <w:rPr>
              <w:rFonts w:cs="Arial"/>
              <w:b/>
              <w:noProof/>
              <w:szCs w:val="18"/>
            </w:rPr>
            <w:t>Schedule 1A</w:t>
          </w:r>
          <w:r w:rsidRPr="00A752AE">
            <w:rPr>
              <w:rFonts w:cs="Arial"/>
              <w:b/>
              <w:szCs w:val="18"/>
            </w:rPr>
            <w:fldChar w:fldCharType="end"/>
          </w:r>
        </w:p>
      </w:tc>
    </w:tr>
    <w:tr w:rsidR="00714AA4" w:rsidRPr="00CB3D59">
      <w:trPr>
        <w:jc w:val="center"/>
      </w:trPr>
      <w:tc>
        <w:tcPr>
          <w:tcW w:w="5741" w:type="dxa"/>
        </w:tcPr>
        <w:p w:rsidR="00714AA4" w:rsidRPr="00A752AE" w:rsidRDefault="00714AA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714AA4" w:rsidRPr="00A752AE" w:rsidRDefault="00714AA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714AA4" w:rsidRPr="00CB3D59">
      <w:trPr>
        <w:jc w:val="center"/>
      </w:trPr>
      <w:tc>
        <w:tcPr>
          <w:tcW w:w="7296" w:type="dxa"/>
          <w:gridSpan w:val="2"/>
          <w:tcBorders>
            <w:bottom w:val="single" w:sz="4" w:space="0" w:color="auto"/>
          </w:tcBorders>
        </w:tcPr>
        <w:p w:rsidR="00714AA4" w:rsidRPr="00A752AE" w:rsidRDefault="00714AA4" w:rsidP="00AA428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87814">
            <w:rPr>
              <w:rFonts w:cs="Arial"/>
              <w:noProof/>
              <w:szCs w:val="18"/>
            </w:rPr>
            <w:t>1A.10</w:t>
          </w:r>
          <w:r w:rsidRPr="00A752AE">
            <w:rPr>
              <w:rFonts w:cs="Arial"/>
              <w:szCs w:val="18"/>
            </w:rPr>
            <w:fldChar w:fldCharType="end"/>
          </w:r>
        </w:p>
      </w:tc>
    </w:tr>
  </w:tbl>
  <w:p w:rsidR="00714AA4" w:rsidRDefault="00714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E2D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561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6BB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026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503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B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43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42E8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2C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524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48E4D7E">
      <w:start w:val="1"/>
      <w:numFmt w:val="bullet"/>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845A28">
      <w:start w:val="1"/>
      <w:numFmt w:val="decimal"/>
      <w:pStyle w:val="TableNumbered"/>
      <w:suff w:val="space"/>
      <w:lvlText w:val="%1"/>
      <w:lvlJc w:val="left"/>
      <w:pPr>
        <w:ind w:left="360" w:hanging="360"/>
      </w:pPr>
      <w:rPr>
        <w:rFonts w:hint="default"/>
      </w:rPr>
    </w:lvl>
    <w:lvl w:ilvl="1" w:tplc="27846454" w:tentative="1">
      <w:start w:val="1"/>
      <w:numFmt w:val="lowerLetter"/>
      <w:lvlText w:val="%2."/>
      <w:lvlJc w:val="left"/>
      <w:pPr>
        <w:ind w:left="1440" w:hanging="360"/>
      </w:pPr>
    </w:lvl>
    <w:lvl w:ilvl="2" w:tplc="6E5AF490" w:tentative="1">
      <w:start w:val="1"/>
      <w:numFmt w:val="lowerRoman"/>
      <w:lvlText w:val="%3."/>
      <w:lvlJc w:val="right"/>
      <w:pPr>
        <w:ind w:left="2160" w:hanging="180"/>
      </w:pPr>
    </w:lvl>
    <w:lvl w:ilvl="3" w:tplc="C51AF632" w:tentative="1">
      <w:start w:val="1"/>
      <w:numFmt w:val="decimal"/>
      <w:lvlText w:val="%4."/>
      <w:lvlJc w:val="left"/>
      <w:pPr>
        <w:ind w:left="2880" w:hanging="360"/>
      </w:pPr>
    </w:lvl>
    <w:lvl w:ilvl="4" w:tplc="A6E8869E" w:tentative="1">
      <w:start w:val="1"/>
      <w:numFmt w:val="lowerLetter"/>
      <w:lvlText w:val="%5."/>
      <w:lvlJc w:val="left"/>
      <w:pPr>
        <w:ind w:left="3600" w:hanging="360"/>
      </w:pPr>
    </w:lvl>
    <w:lvl w:ilvl="5" w:tplc="BBCE6DFE" w:tentative="1">
      <w:start w:val="1"/>
      <w:numFmt w:val="lowerRoman"/>
      <w:lvlText w:val="%6."/>
      <w:lvlJc w:val="right"/>
      <w:pPr>
        <w:ind w:left="4320" w:hanging="180"/>
      </w:pPr>
    </w:lvl>
    <w:lvl w:ilvl="6" w:tplc="0C70A4A4" w:tentative="1">
      <w:start w:val="1"/>
      <w:numFmt w:val="decimal"/>
      <w:lvlText w:val="%7."/>
      <w:lvlJc w:val="left"/>
      <w:pPr>
        <w:ind w:left="5040" w:hanging="360"/>
      </w:pPr>
    </w:lvl>
    <w:lvl w:ilvl="7" w:tplc="99F00924" w:tentative="1">
      <w:start w:val="1"/>
      <w:numFmt w:val="lowerLetter"/>
      <w:lvlText w:val="%8."/>
      <w:lvlJc w:val="left"/>
      <w:pPr>
        <w:ind w:left="5760" w:hanging="360"/>
      </w:pPr>
    </w:lvl>
    <w:lvl w:ilvl="8" w:tplc="09C41D7E" w:tentative="1">
      <w:start w:val="1"/>
      <w:numFmt w:val="lowerRoman"/>
      <w:lvlText w:val="%9."/>
      <w:lvlJc w:val="right"/>
      <w:pPr>
        <w:ind w:left="6480" w:hanging="180"/>
      </w:pPr>
    </w:lvl>
  </w:abstractNum>
  <w:abstractNum w:abstractNumId="1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5"/>
  </w:num>
  <w:num w:numId="6">
    <w:abstractNumId w:val="5"/>
  </w:num>
  <w:num w:numId="7">
    <w:abstractNumId w:val="13"/>
  </w:num>
  <w:num w:numId="8">
    <w:abstractNumId w:val="12"/>
  </w:num>
  <w:num w:numId="9">
    <w:abstractNumId w:val="11"/>
  </w:num>
  <w:num w:numId="10">
    <w:abstractNumId w:val="16"/>
  </w:num>
  <w:num w:numId="11">
    <w:abstractNumId w:val="18"/>
  </w:num>
  <w:num w:numId="12">
    <w:abstractNumId w:val="9"/>
  </w:num>
  <w:num w:numId="13">
    <w:abstractNumId w:val="7"/>
  </w:num>
  <w:num w:numId="14">
    <w:abstractNumId w:val="6"/>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4C"/>
    <w:rsid w:val="000009D8"/>
    <w:rsid w:val="0000222F"/>
    <w:rsid w:val="00002551"/>
    <w:rsid w:val="0000284C"/>
    <w:rsid w:val="00002D86"/>
    <w:rsid w:val="0000403A"/>
    <w:rsid w:val="0001769B"/>
    <w:rsid w:val="00022AEA"/>
    <w:rsid w:val="00026BD1"/>
    <w:rsid w:val="000302A0"/>
    <w:rsid w:val="000349C5"/>
    <w:rsid w:val="00036EE1"/>
    <w:rsid w:val="0003771E"/>
    <w:rsid w:val="00050DA6"/>
    <w:rsid w:val="00052341"/>
    <w:rsid w:val="000616C9"/>
    <w:rsid w:val="00065AC8"/>
    <w:rsid w:val="00067CE5"/>
    <w:rsid w:val="00071282"/>
    <w:rsid w:val="00071D37"/>
    <w:rsid w:val="000804FC"/>
    <w:rsid w:val="0008146E"/>
    <w:rsid w:val="0008388C"/>
    <w:rsid w:val="000839B9"/>
    <w:rsid w:val="00087814"/>
    <w:rsid w:val="00097BF4"/>
    <w:rsid w:val="000B1960"/>
    <w:rsid w:val="000B736E"/>
    <w:rsid w:val="000C40DF"/>
    <w:rsid w:val="000C54E0"/>
    <w:rsid w:val="000D13D8"/>
    <w:rsid w:val="000E176F"/>
    <w:rsid w:val="000E34C0"/>
    <w:rsid w:val="000E6298"/>
    <w:rsid w:val="000E7635"/>
    <w:rsid w:val="000F5A91"/>
    <w:rsid w:val="00107130"/>
    <w:rsid w:val="00113338"/>
    <w:rsid w:val="00120B1E"/>
    <w:rsid w:val="00124B7F"/>
    <w:rsid w:val="0012535F"/>
    <w:rsid w:val="00126805"/>
    <w:rsid w:val="00131242"/>
    <w:rsid w:val="001363A3"/>
    <w:rsid w:val="00144C09"/>
    <w:rsid w:val="001546F8"/>
    <w:rsid w:val="00154C43"/>
    <w:rsid w:val="00162FEA"/>
    <w:rsid w:val="00182F73"/>
    <w:rsid w:val="001844EB"/>
    <w:rsid w:val="00185816"/>
    <w:rsid w:val="00190060"/>
    <w:rsid w:val="00193DDD"/>
    <w:rsid w:val="00194DAC"/>
    <w:rsid w:val="00195219"/>
    <w:rsid w:val="0019691A"/>
    <w:rsid w:val="001A4D41"/>
    <w:rsid w:val="001B783D"/>
    <w:rsid w:val="001C27AD"/>
    <w:rsid w:val="001C3A3C"/>
    <w:rsid w:val="001D060C"/>
    <w:rsid w:val="001D1FC8"/>
    <w:rsid w:val="001D3445"/>
    <w:rsid w:val="001D629E"/>
    <w:rsid w:val="001D690E"/>
    <w:rsid w:val="001D6DD0"/>
    <w:rsid w:val="001D70BA"/>
    <w:rsid w:val="001D7653"/>
    <w:rsid w:val="001E2A5B"/>
    <w:rsid w:val="001F1785"/>
    <w:rsid w:val="00200183"/>
    <w:rsid w:val="00200CE8"/>
    <w:rsid w:val="0020260A"/>
    <w:rsid w:val="0020495C"/>
    <w:rsid w:val="00210CCF"/>
    <w:rsid w:val="00216049"/>
    <w:rsid w:val="002237D1"/>
    <w:rsid w:val="00232322"/>
    <w:rsid w:val="00235224"/>
    <w:rsid w:val="00235998"/>
    <w:rsid w:val="00240712"/>
    <w:rsid w:val="002409C7"/>
    <w:rsid w:val="002418FF"/>
    <w:rsid w:val="0024443A"/>
    <w:rsid w:val="00257569"/>
    <w:rsid w:val="00262735"/>
    <w:rsid w:val="00270342"/>
    <w:rsid w:val="002731F3"/>
    <w:rsid w:val="00276BDC"/>
    <w:rsid w:val="00282A68"/>
    <w:rsid w:val="00282E32"/>
    <w:rsid w:val="00294129"/>
    <w:rsid w:val="0029476F"/>
    <w:rsid w:val="002949ED"/>
    <w:rsid w:val="002A35B9"/>
    <w:rsid w:val="002A568D"/>
    <w:rsid w:val="002B0B80"/>
    <w:rsid w:val="002B3241"/>
    <w:rsid w:val="002B3CA0"/>
    <w:rsid w:val="002C26D0"/>
    <w:rsid w:val="002D13FF"/>
    <w:rsid w:val="002D2081"/>
    <w:rsid w:val="002E7731"/>
    <w:rsid w:val="002E7C77"/>
    <w:rsid w:val="002F6BBE"/>
    <w:rsid w:val="00300183"/>
    <w:rsid w:val="00300FEF"/>
    <w:rsid w:val="00311022"/>
    <w:rsid w:val="00315D7A"/>
    <w:rsid w:val="00317604"/>
    <w:rsid w:val="00320569"/>
    <w:rsid w:val="00324AB8"/>
    <w:rsid w:val="00325202"/>
    <w:rsid w:val="00334B10"/>
    <w:rsid w:val="0033626D"/>
    <w:rsid w:val="00341246"/>
    <w:rsid w:val="00350708"/>
    <w:rsid w:val="00364333"/>
    <w:rsid w:val="00367878"/>
    <w:rsid w:val="00370086"/>
    <w:rsid w:val="003C54FE"/>
    <w:rsid w:val="003C723B"/>
    <w:rsid w:val="003C7900"/>
    <w:rsid w:val="003D409B"/>
    <w:rsid w:val="003E0736"/>
    <w:rsid w:val="003E17AA"/>
    <w:rsid w:val="003E1A42"/>
    <w:rsid w:val="003E3AC7"/>
    <w:rsid w:val="003E5CFB"/>
    <w:rsid w:val="003F03B1"/>
    <w:rsid w:val="003F11CF"/>
    <w:rsid w:val="003F3F8A"/>
    <w:rsid w:val="00405402"/>
    <w:rsid w:val="00407AA8"/>
    <w:rsid w:val="00411AD0"/>
    <w:rsid w:val="0041540A"/>
    <w:rsid w:val="00420EC2"/>
    <w:rsid w:val="004277CF"/>
    <w:rsid w:val="00442E12"/>
    <w:rsid w:val="00446EA4"/>
    <w:rsid w:val="0045091B"/>
    <w:rsid w:val="00452026"/>
    <w:rsid w:val="0045245F"/>
    <w:rsid w:val="00455878"/>
    <w:rsid w:val="00455A14"/>
    <w:rsid w:val="00455CDE"/>
    <w:rsid w:val="00461EF0"/>
    <w:rsid w:val="00474C59"/>
    <w:rsid w:val="00476D9F"/>
    <w:rsid w:val="004901E2"/>
    <w:rsid w:val="0049591B"/>
    <w:rsid w:val="00496D92"/>
    <w:rsid w:val="004A2395"/>
    <w:rsid w:val="004A245D"/>
    <w:rsid w:val="004A39B2"/>
    <w:rsid w:val="004A636E"/>
    <w:rsid w:val="004A6B2B"/>
    <w:rsid w:val="004B30B4"/>
    <w:rsid w:val="004B6261"/>
    <w:rsid w:val="004C75AC"/>
    <w:rsid w:val="004E1C1A"/>
    <w:rsid w:val="004E3848"/>
    <w:rsid w:val="004E71FF"/>
    <w:rsid w:val="00502BFD"/>
    <w:rsid w:val="00502C68"/>
    <w:rsid w:val="005034D1"/>
    <w:rsid w:val="005227DB"/>
    <w:rsid w:val="005256EA"/>
    <w:rsid w:val="00525A4E"/>
    <w:rsid w:val="005345B7"/>
    <w:rsid w:val="00535D69"/>
    <w:rsid w:val="00537468"/>
    <w:rsid w:val="00544642"/>
    <w:rsid w:val="0054521A"/>
    <w:rsid w:val="005476C0"/>
    <w:rsid w:val="005479EC"/>
    <w:rsid w:val="005644DC"/>
    <w:rsid w:val="00567A28"/>
    <w:rsid w:val="00567E32"/>
    <w:rsid w:val="005A062C"/>
    <w:rsid w:val="005A13C1"/>
    <w:rsid w:val="005A2ABC"/>
    <w:rsid w:val="005A48C8"/>
    <w:rsid w:val="005B0CBF"/>
    <w:rsid w:val="005B22F5"/>
    <w:rsid w:val="005B4DA2"/>
    <w:rsid w:val="005B4EB1"/>
    <w:rsid w:val="005B583F"/>
    <w:rsid w:val="005B7DD8"/>
    <w:rsid w:val="005C3CF0"/>
    <w:rsid w:val="005C48C7"/>
    <w:rsid w:val="005C6369"/>
    <w:rsid w:val="005D3F6A"/>
    <w:rsid w:val="005D7E01"/>
    <w:rsid w:val="005F1DE5"/>
    <w:rsid w:val="005F51F6"/>
    <w:rsid w:val="005F5AA2"/>
    <w:rsid w:val="005F7785"/>
    <w:rsid w:val="00606BCE"/>
    <w:rsid w:val="00632989"/>
    <w:rsid w:val="0064073F"/>
    <w:rsid w:val="00646127"/>
    <w:rsid w:val="006530F9"/>
    <w:rsid w:val="006620AC"/>
    <w:rsid w:val="00665145"/>
    <w:rsid w:val="006726E8"/>
    <w:rsid w:val="00673000"/>
    <w:rsid w:val="0068222D"/>
    <w:rsid w:val="006903BE"/>
    <w:rsid w:val="00690CBA"/>
    <w:rsid w:val="00690DB5"/>
    <w:rsid w:val="00690FF1"/>
    <w:rsid w:val="00693CDF"/>
    <w:rsid w:val="00694A0F"/>
    <w:rsid w:val="00696FD3"/>
    <w:rsid w:val="006A077E"/>
    <w:rsid w:val="006A5A32"/>
    <w:rsid w:val="006A6529"/>
    <w:rsid w:val="006B18F5"/>
    <w:rsid w:val="006B59B7"/>
    <w:rsid w:val="006C21B0"/>
    <w:rsid w:val="006C3B91"/>
    <w:rsid w:val="006D175A"/>
    <w:rsid w:val="006D3BE3"/>
    <w:rsid w:val="006D75F6"/>
    <w:rsid w:val="006E1D14"/>
    <w:rsid w:val="006F4D26"/>
    <w:rsid w:val="006F7A7E"/>
    <w:rsid w:val="00700357"/>
    <w:rsid w:val="00701798"/>
    <w:rsid w:val="0070236C"/>
    <w:rsid w:val="00702EB5"/>
    <w:rsid w:val="0070314E"/>
    <w:rsid w:val="00704D0B"/>
    <w:rsid w:val="00714AA4"/>
    <w:rsid w:val="007152EB"/>
    <w:rsid w:val="00715392"/>
    <w:rsid w:val="00715AEC"/>
    <w:rsid w:val="00720E87"/>
    <w:rsid w:val="0072384A"/>
    <w:rsid w:val="00737921"/>
    <w:rsid w:val="00744B63"/>
    <w:rsid w:val="0074777F"/>
    <w:rsid w:val="00756B31"/>
    <w:rsid w:val="00757171"/>
    <w:rsid w:val="00760337"/>
    <w:rsid w:val="00764DDE"/>
    <w:rsid w:val="0076706A"/>
    <w:rsid w:val="007820EF"/>
    <w:rsid w:val="0079166E"/>
    <w:rsid w:val="00796A01"/>
    <w:rsid w:val="007970E4"/>
    <w:rsid w:val="007A21EE"/>
    <w:rsid w:val="007A62DA"/>
    <w:rsid w:val="007C6F9B"/>
    <w:rsid w:val="007D310D"/>
    <w:rsid w:val="007D4D91"/>
    <w:rsid w:val="007D5305"/>
    <w:rsid w:val="007E01C2"/>
    <w:rsid w:val="007E1CE7"/>
    <w:rsid w:val="007E35A4"/>
    <w:rsid w:val="007E3A7B"/>
    <w:rsid w:val="007E5252"/>
    <w:rsid w:val="007E59EF"/>
    <w:rsid w:val="007F6626"/>
    <w:rsid w:val="008001A5"/>
    <w:rsid w:val="008009EC"/>
    <w:rsid w:val="00801F65"/>
    <w:rsid w:val="00802115"/>
    <w:rsid w:val="008067F7"/>
    <w:rsid w:val="00811BEC"/>
    <w:rsid w:val="008165EB"/>
    <w:rsid w:val="008166ED"/>
    <w:rsid w:val="0082098E"/>
    <w:rsid w:val="00823968"/>
    <w:rsid w:val="00831562"/>
    <w:rsid w:val="0083180B"/>
    <w:rsid w:val="00844A1B"/>
    <w:rsid w:val="00846DED"/>
    <w:rsid w:val="00847370"/>
    <w:rsid w:val="0086328F"/>
    <w:rsid w:val="00863399"/>
    <w:rsid w:val="00863A11"/>
    <w:rsid w:val="008649B5"/>
    <w:rsid w:val="0087371C"/>
    <w:rsid w:val="00873F45"/>
    <w:rsid w:val="008801AE"/>
    <w:rsid w:val="00880425"/>
    <w:rsid w:val="008808CE"/>
    <w:rsid w:val="0088410F"/>
    <w:rsid w:val="00884976"/>
    <w:rsid w:val="0089503F"/>
    <w:rsid w:val="008978AE"/>
    <w:rsid w:val="008B2E70"/>
    <w:rsid w:val="008B34BE"/>
    <w:rsid w:val="008C0631"/>
    <w:rsid w:val="008C61D7"/>
    <w:rsid w:val="008D497A"/>
    <w:rsid w:val="008E4ADC"/>
    <w:rsid w:val="008E4BCB"/>
    <w:rsid w:val="008E629C"/>
    <w:rsid w:val="008F2C1D"/>
    <w:rsid w:val="008F7EFC"/>
    <w:rsid w:val="00914D31"/>
    <w:rsid w:val="00915E56"/>
    <w:rsid w:val="0091632B"/>
    <w:rsid w:val="00930C87"/>
    <w:rsid w:val="00934B50"/>
    <w:rsid w:val="0093527E"/>
    <w:rsid w:val="00936FD0"/>
    <w:rsid w:val="009431F9"/>
    <w:rsid w:val="00950F52"/>
    <w:rsid w:val="00952FA7"/>
    <w:rsid w:val="0097087F"/>
    <w:rsid w:val="00970C1A"/>
    <w:rsid w:val="00976928"/>
    <w:rsid w:val="009809C3"/>
    <w:rsid w:val="00981F29"/>
    <w:rsid w:val="00982A98"/>
    <w:rsid w:val="009869C2"/>
    <w:rsid w:val="00997CC4"/>
    <w:rsid w:val="009A0C15"/>
    <w:rsid w:val="009A2617"/>
    <w:rsid w:val="009B08CC"/>
    <w:rsid w:val="009C6732"/>
    <w:rsid w:val="009C6EFB"/>
    <w:rsid w:val="009D5485"/>
    <w:rsid w:val="009D7CAA"/>
    <w:rsid w:val="009E3384"/>
    <w:rsid w:val="009E5F71"/>
    <w:rsid w:val="009F0256"/>
    <w:rsid w:val="009F6879"/>
    <w:rsid w:val="00A0218A"/>
    <w:rsid w:val="00A059B0"/>
    <w:rsid w:val="00A11724"/>
    <w:rsid w:val="00A14780"/>
    <w:rsid w:val="00A26C70"/>
    <w:rsid w:val="00A32767"/>
    <w:rsid w:val="00A364B6"/>
    <w:rsid w:val="00A42537"/>
    <w:rsid w:val="00A44570"/>
    <w:rsid w:val="00A45C84"/>
    <w:rsid w:val="00A545F6"/>
    <w:rsid w:val="00A56327"/>
    <w:rsid w:val="00A65CD6"/>
    <w:rsid w:val="00A66143"/>
    <w:rsid w:val="00A7103F"/>
    <w:rsid w:val="00A724A1"/>
    <w:rsid w:val="00A869BD"/>
    <w:rsid w:val="00A9364C"/>
    <w:rsid w:val="00A93996"/>
    <w:rsid w:val="00A94C01"/>
    <w:rsid w:val="00AA428A"/>
    <w:rsid w:val="00AB11B4"/>
    <w:rsid w:val="00AB6286"/>
    <w:rsid w:val="00AB774A"/>
    <w:rsid w:val="00AC46D0"/>
    <w:rsid w:val="00AD4E1E"/>
    <w:rsid w:val="00AD51AC"/>
    <w:rsid w:val="00AD64B0"/>
    <w:rsid w:val="00AE1758"/>
    <w:rsid w:val="00AE2FB8"/>
    <w:rsid w:val="00AE5E88"/>
    <w:rsid w:val="00AF12BB"/>
    <w:rsid w:val="00AF7DE9"/>
    <w:rsid w:val="00B03D28"/>
    <w:rsid w:val="00B05A95"/>
    <w:rsid w:val="00B061C8"/>
    <w:rsid w:val="00B16A1F"/>
    <w:rsid w:val="00B22EEF"/>
    <w:rsid w:val="00B318BA"/>
    <w:rsid w:val="00B326B1"/>
    <w:rsid w:val="00B33868"/>
    <w:rsid w:val="00B34E71"/>
    <w:rsid w:val="00B40A46"/>
    <w:rsid w:val="00B42CF8"/>
    <w:rsid w:val="00B536D2"/>
    <w:rsid w:val="00B6019B"/>
    <w:rsid w:val="00B61669"/>
    <w:rsid w:val="00B72121"/>
    <w:rsid w:val="00B87325"/>
    <w:rsid w:val="00B90A32"/>
    <w:rsid w:val="00B930FD"/>
    <w:rsid w:val="00BA0E24"/>
    <w:rsid w:val="00BA2DB0"/>
    <w:rsid w:val="00BB08DB"/>
    <w:rsid w:val="00BB13A7"/>
    <w:rsid w:val="00BB3A8A"/>
    <w:rsid w:val="00BB466B"/>
    <w:rsid w:val="00BC2649"/>
    <w:rsid w:val="00BD0331"/>
    <w:rsid w:val="00BD4DF4"/>
    <w:rsid w:val="00BE372E"/>
    <w:rsid w:val="00BF6B4B"/>
    <w:rsid w:val="00C03DF1"/>
    <w:rsid w:val="00C22B04"/>
    <w:rsid w:val="00C22DF6"/>
    <w:rsid w:val="00C2730B"/>
    <w:rsid w:val="00C3045E"/>
    <w:rsid w:val="00C3104F"/>
    <w:rsid w:val="00C348E6"/>
    <w:rsid w:val="00C37DF4"/>
    <w:rsid w:val="00C40B26"/>
    <w:rsid w:val="00C44ED6"/>
    <w:rsid w:val="00C53659"/>
    <w:rsid w:val="00C572F1"/>
    <w:rsid w:val="00C61C5D"/>
    <w:rsid w:val="00C62350"/>
    <w:rsid w:val="00C636E0"/>
    <w:rsid w:val="00C71221"/>
    <w:rsid w:val="00C74161"/>
    <w:rsid w:val="00C829DF"/>
    <w:rsid w:val="00C87624"/>
    <w:rsid w:val="00C87B94"/>
    <w:rsid w:val="00CB10EC"/>
    <w:rsid w:val="00CB41FB"/>
    <w:rsid w:val="00CC3D5D"/>
    <w:rsid w:val="00CE1C67"/>
    <w:rsid w:val="00CF0E7E"/>
    <w:rsid w:val="00D01C29"/>
    <w:rsid w:val="00D01F1B"/>
    <w:rsid w:val="00D024DF"/>
    <w:rsid w:val="00D20365"/>
    <w:rsid w:val="00D2628D"/>
    <w:rsid w:val="00D27262"/>
    <w:rsid w:val="00D3133E"/>
    <w:rsid w:val="00D339CB"/>
    <w:rsid w:val="00D34177"/>
    <w:rsid w:val="00D34229"/>
    <w:rsid w:val="00D3489A"/>
    <w:rsid w:val="00D40746"/>
    <w:rsid w:val="00D43729"/>
    <w:rsid w:val="00D43A1B"/>
    <w:rsid w:val="00D63B4C"/>
    <w:rsid w:val="00D809B5"/>
    <w:rsid w:val="00D83672"/>
    <w:rsid w:val="00D9453D"/>
    <w:rsid w:val="00DA5DD0"/>
    <w:rsid w:val="00DC1D55"/>
    <w:rsid w:val="00DE189D"/>
    <w:rsid w:val="00DE56B0"/>
    <w:rsid w:val="00DF5688"/>
    <w:rsid w:val="00E037C1"/>
    <w:rsid w:val="00E0395D"/>
    <w:rsid w:val="00E0538D"/>
    <w:rsid w:val="00E138D3"/>
    <w:rsid w:val="00E146B7"/>
    <w:rsid w:val="00E20E94"/>
    <w:rsid w:val="00E217EA"/>
    <w:rsid w:val="00E258CC"/>
    <w:rsid w:val="00E30060"/>
    <w:rsid w:val="00E31FD2"/>
    <w:rsid w:val="00E337DD"/>
    <w:rsid w:val="00E374CE"/>
    <w:rsid w:val="00E4068A"/>
    <w:rsid w:val="00E472C5"/>
    <w:rsid w:val="00E52BFE"/>
    <w:rsid w:val="00E55810"/>
    <w:rsid w:val="00E62410"/>
    <w:rsid w:val="00E66C13"/>
    <w:rsid w:val="00E71E83"/>
    <w:rsid w:val="00E723A3"/>
    <w:rsid w:val="00E75842"/>
    <w:rsid w:val="00E779D7"/>
    <w:rsid w:val="00E77A98"/>
    <w:rsid w:val="00E81F2C"/>
    <w:rsid w:val="00E84431"/>
    <w:rsid w:val="00E85BB8"/>
    <w:rsid w:val="00E9196C"/>
    <w:rsid w:val="00E9582B"/>
    <w:rsid w:val="00E95B95"/>
    <w:rsid w:val="00EA456C"/>
    <w:rsid w:val="00EA570A"/>
    <w:rsid w:val="00EC0C19"/>
    <w:rsid w:val="00EC0FC7"/>
    <w:rsid w:val="00EC2E16"/>
    <w:rsid w:val="00ED5DF6"/>
    <w:rsid w:val="00EE4A27"/>
    <w:rsid w:val="00EE4F2A"/>
    <w:rsid w:val="00EE6A29"/>
    <w:rsid w:val="00EF54E6"/>
    <w:rsid w:val="00F1090B"/>
    <w:rsid w:val="00F1300B"/>
    <w:rsid w:val="00F15B2A"/>
    <w:rsid w:val="00F245B1"/>
    <w:rsid w:val="00F2504D"/>
    <w:rsid w:val="00F25CC8"/>
    <w:rsid w:val="00F300B9"/>
    <w:rsid w:val="00F305D4"/>
    <w:rsid w:val="00F42613"/>
    <w:rsid w:val="00F42615"/>
    <w:rsid w:val="00F445FB"/>
    <w:rsid w:val="00F45CD7"/>
    <w:rsid w:val="00F502D1"/>
    <w:rsid w:val="00F56A4E"/>
    <w:rsid w:val="00F6672E"/>
    <w:rsid w:val="00F67287"/>
    <w:rsid w:val="00F67305"/>
    <w:rsid w:val="00F7243D"/>
    <w:rsid w:val="00F7623F"/>
    <w:rsid w:val="00F855F7"/>
    <w:rsid w:val="00F92805"/>
    <w:rsid w:val="00F9356F"/>
    <w:rsid w:val="00F9586B"/>
    <w:rsid w:val="00F97467"/>
    <w:rsid w:val="00FA3A2C"/>
    <w:rsid w:val="00FC1D50"/>
    <w:rsid w:val="00FC22F7"/>
    <w:rsid w:val="00FC64EB"/>
    <w:rsid w:val="00FD2D65"/>
    <w:rsid w:val="00FD3C89"/>
    <w:rsid w:val="00FD4D4C"/>
    <w:rsid w:val="00FD7E22"/>
    <w:rsid w:val="00FE63B4"/>
    <w:rsid w:val="00FE67E1"/>
    <w:rsid w:val="00FF0AFA"/>
    <w:rsid w:val="00FF29F0"/>
    <w:rsid w:val="00FF2D47"/>
    <w:rsid w:val="00FF3B4A"/>
    <w:rsid w:val="00FF6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74D1886-2EB1-4712-AC70-2AC0D38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89D"/>
    <w:pPr>
      <w:tabs>
        <w:tab w:val="left" w:pos="0"/>
      </w:tabs>
    </w:pPr>
    <w:rPr>
      <w:sz w:val="24"/>
      <w:lang w:eastAsia="en-US"/>
    </w:rPr>
  </w:style>
  <w:style w:type="paragraph" w:styleId="Heading1">
    <w:name w:val="heading 1"/>
    <w:basedOn w:val="Normal"/>
    <w:next w:val="Normal"/>
    <w:qFormat/>
    <w:rsid w:val="00DE18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18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189D"/>
    <w:pPr>
      <w:keepNext/>
      <w:spacing w:before="140"/>
      <w:outlineLvl w:val="2"/>
    </w:pPr>
    <w:rPr>
      <w:b/>
    </w:rPr>
  </w:style>
  <w:style w:type="paragraph" w:styleId="Heading4">
    <w:name w:val="heading 4"/>
    <w:basedOn w:val="Normal"/>
    <w:next w:val="Normal"/>
    <w:qFormat/>
    <w:rsid w:val="00DE189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7785"/>
    <w:pPr>
      <w:numPr>
        <w:ilvl w:val="4"/>
        <w:numId w:val="7"/>
      </w:numPr>
      <w:spacing w:before="240" w:after="60"/>
      <w:outlineLvl w:val="4"/>
    </w:pPr>
    <w:rPr>
      <w:sz w:val="22"/>
    </w:rPr>
  </w:style>
  <w:style w:type="paragraph" w:styleId="Heading6">
    <w:name w:val="heading 6"/>
    <w:basedOn w:val="Normal"/>
    <w:next w:val="Normal"/>
    <w:link w:val="Heading6Char"/>
    <w:qFormat/>
    <w:rsid w:val="005F7785"/>
    <w:pPr>
      <w:numPr>
        <w:ilvl w:val="5"/>
        <w:numId w:val="7"/>
      </w:numPr>
      <w:spacing w:before="240" w:after="60"/>
      <w:outlineLvl w:val="5"/>
    </w:pPr>
    <w:rPr>
      <w:i/>
      <w:sz w:val="22"/>
    </w:rPr>
  </w:style>
  <w:style w:type="paragraph" w:styleId="Heading7">
    <w:name w:val="heading 7"/>
    <w:basedOn w:val="Normal"/>
    <w:next w:val="Normal"/>
    <w:link w:val="Heading7Char"/>
    <w:qFormat/>
    <w:rsid w:val="005F7785"/>
    <w:pPr>
      <w:numPr>
        <w:ilvl w:val="6"/>
        <w:numId w:val="7"/>
      </w:numPr>
      <w:spacing w:before="240" w:after="60"/>
      <w:outlineLvl w:val="6"/>
    </w:pPr>
    <w:rPr>
      <w:rFonts w:ascii="Arial" w:hAnsi="Arial"/>
      <w:sz w:val="20"/>
    </w:rPr>
  </w:style>
  <w:style w:type="paragraph" w:styleId="Heading8">
    <w:name w:val="heading 8"/>
    <w:basedOn w:val="Normal"/>
    <w:next w:val="Normal"/>
    <w:link w:val="Heading8Char"/>
    <w:qFormat/>
    <w:rsid w:val="005F7785"/>
    <w:pPr>
      <w:numPr>
        <w:ilvl w:val="7"/>
        <w:numId w:val="7"/>
      </w:numPr>
      <w:spacing w:before="240" w:after="60"/>
      <w:outlineLvl w:val="7"/>
    </w:pPr>
    <w:rPr>
      <w:rFonts w:ascii="Arial" w:hAnsi="Arial"/>
      <w:i/>
      <w:sz w:val="20"/>
    </w:rPr>
  </w:style>
  <w:style w:type="paragraph" w:styleId="Heading9">
    <w:name w:val="heading 9"/>
    <w:basedOn w:val="Normal"/>
    <w:next w:val="Normal"/>
    <w:link w:val="Heading9Char"/>
    <w:qFormat/>
    <w:rsid w:val="005F7785"/>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rsid w:val="00DE189D"/>
    <w:rPr>
      <w:b/>
      <w:sz w:val="24"/>
      <w:lang w:eastAsia="en-US"/>
    </w:rPr>
  </w:style>
  <w:style w:type="character" w:customStyle="1" w:styleId="Heading5Char">
    <w:name w:val="Heading 5 Char"/>
    <w:basedOn w:val="DefaultParagraphFont"/>
    <w:link w:val="Heading5"/>
    <w:rsid w:val="005F7785"/>
    <w:rPr>
      <w:sz w:val="22"/>
      <w:lang w:eastAsia="en-US"/>
    </w:rPr>
  </w:style>
  <w:style w:type="character" w:customStyle="1" w:styleId="Heading6Char">
    <w:name w:val="Heading 6 Char"/>
    <w:basedOn w:val="DefaultParagraphFont"/>
    <w:link w:val="Heading6"/>
    <w:rsid w:val="005F7785"/>
    <w:rPr>
      <w:i/>
      <w:sz w:val="22"/>
      <w:lang w:eastAsia="en-US"/>
    </w:rPr>
  </w:style>
  <w:style w:type="character" w:customStyle="1" w:styleId="Heading7Char">
    <w:name w:val="Heading 7 Char"/>
    <w:basedOn w:val="DefaultParagraphFont"/>
    <w:link w:val="Heading7"/>
    <w:rsid w:val="005F7785"/>
    <w:rPr>
      <w:rFonts w:ascii="Arial" w:hAnsi="Arial"/>
      <w:lang w:eastAsia="en-US"/>
    </w:rPr>
  </w:style>
  <w:style w:type="character" w:customStyle="1" w:styleId="Heading8Char">
    <w:name w:val="Heading 8 Char"/>
    <w:basedOn w:val="DefaultParagraphFont"/>
    <w:link w:val="Heading8"/>
    <w:rsid w:val="005F7785"/>
    <w:rPr>
      <w:rFonts w:ascii="Arial" w:hAnsi="Arial"/>
      <w:i/>
      <w:lang w:eastAsia="en-US"/>
    </w:rPr>
  </w:style>
  <w:style w:type="character" w:customStyle="1" w:styleId="Heading9Char">
    <w:name w:val="Heading 9 Char"/>
    <w:basedOn w:val="DefaultParagraphFont"/>
    <w:link w:val="Heading9"/>
    <w:rsid w:val="005F7785"/>
    <w:rPr>
      <w:rFonts w:ascii="Arial" w:hAnsi="Arial"/>
      <w:b/>
      <w:i/>
      <w:sz w:val="18"/>
      <w:lang w:eastAsia="en-US"/>
    </w:rPr>
  </w:style>
  <w:style w:type="paragraph" w:customStyle="1" w:styleId="00ClientCover">
    <w:name w:val="00ClientCover"/>
    <w:basedOn w:val="Normal"/>
    <w:rsid w:val="00DE189D"/>
  </w:style>
  <w:style w:type="paragraph" w:customStyle="1" w:styleId="00SigningPage">
    <w:name w:val="00SigningPage"/>
    <w:basedOn w:val="Normal"/>
    <w:rsid w:val="00DE189D"/>
  </w:style>
  <w:style w:type="paragraph" w:styleId="TOC1">
    <w:name w:val="toc 1"/>
    <w:basedOn w:val="Normal"/>
    <w:next w:val="Normal"/>
    <w:autoRedefine/>
    <w:uiPriority w:val="39"/>
    <w:rsid w:val="00DE189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E189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E189D"/>
  </w:style>
  <w:style w:type="paragraph" w:customStyle="1" w:styleId="01Contents">
    <w:name w:val="01Contents"/>
    <w:basedOn w:val="Normal"/>
    <w:rsid w:val="00DE189D"/>
  </w:style>
  <w:style w:type="paragraph" w:customStyle="1" w:styleId="02TextLandscape">
    <w:name w:val="02TextLandscape"/>
    <w:basedOn w:val="Normal"/>
    <w:rsid w:val="00DE189D"/>
  </w:style>
  <w:style w:type="paragraph" w:customStyle="1" w:styleId="03Schedule">
    <w:name w:val="03Schedule"/>
    <w:basedOn w:val="Normal"/>
    <w:rsid w:val="00DE189D"/>
  </w:style>
  <w:style w:type="paragraph" w:customStyle="1" w:styleId="03ScheduleLandscape">
    <w:name w:val="03ScheduleLandscape"/>
    <w:basedOn w:val="Normal"/>
    <w:rsid w:val="00DE189D"/>
  </w:style>
  <w:style w:type="paragraph" w:customStyle="1" w:styleId="04Dictionary">
    <w:name w:val="04Dictionary"/>
    <w:basedOn w:val="Normal"/>
    <w:rsid w:val="00DE189D"/>
  </w:style>
  <w:style w:type="paragraph" w:customStyle="1" w:styleId="05Endnote">
    <w:name w:val="05Endnote"/>
    <w:basedOn w:val="Normal"/>
    <w:rsid w:val="00DE189D"/>
  </w:style>
  <w:style w:type="paragraph" w:customStyle="1" w:styleId="06Copyright">
    <w:name w:val="06Copyright"/>
    <w:basedOn w:val="Normal"/>
    <w:rsid w:val="00DE189D"/>
  </w:style>
  <w:style w:type="paragraph" w:customStyle="1" w:styleId="BillBasic">
    <w:name w:val="BillBasic"/>
    <w:rsid w:val="00DE189D"/>
    <w:pPr>
      <w:spacing w:before="140"/>
      <w:jc w:val="both"/>
    </w:pPr>
    <w:rPr>
      <w:sz w:val="24"/>
      <w:lang w:eastAsia="en-US"/>
    </w:rPr>
  </w:style>
  <w:style w:type="paragraph" w:customStyle="1" w:styleId="BillBasicHeading">
    <w:name w:val="BillBasicHeading"/>
    <w:basedOn w:val="BillBasic"/>
    <w:rsid w:val="00DE189D"/>
    <w:pPr>
      <w:keepNext/>
      <w:tabs>
        <w:tab w:val="left" w:pos="2600"/>
      </w:tabs>
      <w:jc w:val="left"/>
    </w:pPr>
    <w:rPr>
      <w:rFonts w:ascii="Arial" w:hAnsi="Arial"/>
      <w:b/>
    </w:rPr>
  </w:style>
  <w:style w:type="paragraph" w:customStyle="1" w:styleId="Amain">
    <w:name w:val="A main"/>
    <w:basedOn w:val="BillBasic"/>
    <w:rsid w:val="00DE189D"/>
    <w:pPr>
      <w:tabs>
        <w:tab w:val="right" w:pos="900"/>
        <w:tab w:val="left" w:pos="1100"/>
      </w:tabs>
      <w:ind w:left="1100" w:hanging="1100"/>
      <w:outlineLvl w:val="5"/>
    </w:pPr>
  </w:style>
  <w:style w:type="paragraph" w:customStyle="1" w:styleId="AH5Sec">
    <w:name w:val="A H5 Sec"/>
    <w:basedOn w:val="BillBasicHeading"/>
    <w:next w:val="Amain"/>
    <w:rsid w:val="00DE189D"/>
    <w:pPr>
      <w:tabs>
        <w:tab w:val="clear" w:pos="2600"/>
        <w:tab w:val="left" w:pos="1100"/>
      </w:tabs>
      <w:spacing w:before="240"/>
      <w:ind w:left="1100" w:hanging="1100"/>
      <w:outlineLvl w:val="4"/>
    </w:pPr>
  </w:style>
  <w:style w:type="paragraph" w:customStyle="1" w:styleId="N-9pt">
    <w:name w:val="N-9pt"/>
    <w:basedOn w:val="BillBasic"/>
    <w:next w:val="BillBasic"/>
    <w:rsid w:val="00DE189D"/>
    <w:pPr>
      <w:keepNext/>
      <w:tabs>
        <w:tab w:val="right" w:pos="7707"/>
      </w:tabs>
      <w:spacing w:before="120"/>
    </w:pPr>
    <w:rPr>
      <w:rFonts w:ascii="Arial" w:hAnsi="Arial"/>
      <w:sz w:val="18"/>
    </w:rPr>
  </w:style>
  <w:style w:type="paragraph" w:customStyle="1" w:styleId="AH4SubDiv">
    <w:name w:val="A H4 SubDiv"/>
    <w:basedOn w:val="BillBasicHeading"/>
    <w:next w:val="AH5Sec"/>
    <w:rsid w:val="00DE189D"/>
    <w:pPr>
      <w:spacing w:before="240"/>
      <w:ind w:left="2600" w:hanging="2600"/>
      <w:outlineLvl w:val="3"/>
    </w:pPr>
    <w:rPr>
      <w:sz w:val="26"/>
    </w:rPr>
  </w:style>
  <w:style w:type="paragraph" w:customStyle="1" w:styleId="Billname">
    <w:name w:val="Billname"/>
    <w:basedOn w:val="Normal"/>
    <w:rsid w:val="00DE189D"/>
    <w:pPr>
      <w:spacing w:before="1220"/>
    </w:pPr>
    <w:rPr>
      <w:rFonts w:ascii="Arial" w:hAnsi="Arial"/>
      <w:b/>
      <w:sz w:val="40"/>
    </w:rPr>
  </w:style>
  <w:style w:type="paragraph" w:customStyle="1" w:styleId="RepubNo">
    <w:name w:val="RepubNo"/>
    <w:basedOn w:val="BillBasicHeading"/>
    <w:rsid w:val="00DE189D"/>
    <w:pPr>
      <w:keepNext w:val="0"/>
      <w:spacing w:before="600"/>
      <w:jc w:val="both"/>
    </w:pPr>
    <w:rPr>
      <w:sz w:val="26"/>
    </w:rPr>
  </w:style>
  <w:style w:type="paragraph" w:customStyle="1" w:styleId="EffectiveDate">
    <w:name w:val="EffectiveDate"/>
    <w:basedOn w:val="Normal"/>
    <w:rsid w:val="00DE189D"/>
    <w:pPr>
      <w:spacing w:before="120"/>
    </w:pPr>
    <w:rPr>
      <w:rFonts w:ascii="Arial" w:hAnsi="Arial"/>
      <w:b/>
      <w:sz w:val="26"/>
    </w:rPr>
  </w:style>
  <w:style w:type="paragraph" w:customStyle="1" w:styleId="AH3Div">
    <w:name w:val="A H3 Div"/>
    <w:basedOn w:val="BillBasicHeading"/>
    <w:next w:val="AH5Sec"/>
    <w:rsid w:val="00DE189D"/>
    <w:pPr>
      <w:spacing w:before="240"/>
      <w:ind w:left="2600" w:hanging="2600"/>
      <w:outlineLvl w:val="2"/>
    </w:pPr>
    <w:rPr>
      <w:sz w:val="28"/>
    </w:rPr>
  </w:style>
  <w:style w:type="paragraph" w:customStyle="1" w:styleId="CoverInForce">
    <w:name w:val="CoverInForce"/>
    <w:basedOn w:val="BillBasicHeading"/>
    <w:rsid w:val="00DE189D"/>
    <w:pPr>
      <w:keepNext w:val="0"/>
      <w:spacing w:before="400"/>
    </w:pPr>
    <w:rPr>
      <w:b w:val="0"/>
    </w:rPr>
  </w:style>
  <w:style w:type="paragraph" w:customStyle="1" w:styleId="CoverHeading">
    <w:name w:val="CoverHeading"/>
    <w:basedOn w:val="Normal"/>
    <w:rsid w:val="00DE189D"/>
    <w:rPr>
      <w:rFonts w:ascii="Arial" w:hAnsi="Arial"/>
      <w:b/>
    </w:rPr>
  </w:style>
  <w:style w:type="paragraph" w:customStyle="1" w:styleId="CoverSubHdg">
    <w:name w:val="CoverSubHdg"/>
    <w:basedOn w:val="CoverHeading"/>
    <w:rsid w:val="00DE189D"/>
    <w:pPr>
      <w:spacing w:before="120"/>
    </w:pPr>
    <w:rPr>
      <w:sz w:val="20"/>
    </w:rPr>
  </w:style>
  <w:style w:type="paragraph" w:customStyle="1" w:styleId="CoverActName">
    <w:name w:val="CoverActName"/>
    <w:basedOn w:val="BillBasicHeading"/>
    <w:rsid w:val="00DE189D"/>
    <w:pPr>
      <w:keepNext w:val="0"/>
      <w:spacing w:before="260"/>
    </w:pPr>
  </w:style>
  <w:style w:type="paragraph" w:customStyle="1" w:styleId="CoverText">
    <w:name w:val="CoverText"/>
    <w:basedOn w:val="Normal"/>
    <w:uiPriority w:val="99"/>
    <w:rsid w:val="00DE189D"/>
    <w:pPr>
      <w:spacing w:before="100"/>
      <w:jc w:val="both"/>
    </w:pPr>
    <w:rPr>
      <w:sz w:val="20"/>
    </w:rPr>
  </w:style>
  <w:style w:type="paragraph" w:customStyle="1" w:styleId="CoverTextPara">
    <w:name w:val="CoverTextPara"/>
    <w:basedOn w:val="CoverText"/>
    <w:rsid w:val="00DE189D"/>
    <w:pPr>
      <w:tabs>
        <w:tab w:val="right" w:pos="600"/>
        <w:tab w:val="left" w:pos="840"/>
      </w:tabs>
      <w:ind w:left="840" w:hanging="840"/>
    </w:pPr>
  </w:style>
  <w:style w:type="paragraph" w:customStyle="1" w:styleId="AH2Part">
    <w:name w:val="A H2 Part"/>
    <w:basedOn w:val="BillBasicHeading"/>
    <w:next w:val="AH3Div"/>
    <w:rsid w:val="00DE189D"/>
    <w:pPr>
      <w:spacing w:before="380"/>
      <w:ind w:left="2600" w:hanging="2600"/>
      <w:outlineLvl w:val="1"/>
    </w:pPr>
    <w:rPr>
      <w:sz w:val="32"/>
    </w:rPr>
  </w:style>
  <w:style w:type="paragraph" w:customStyle="1" w:styleId="AH1Chapter">
    <w:name w:val="A H1 Chapter"/>
    <w:basedOn w:val="BillBasicHeading"/>
    <w:next w:val="AH2Part"/>
    <w:rsid w:val="00DE189D"/>
    <w:pPr>
      <w:spacing w:before="320"/>
      <w:ind w:left="2600" w:hanging="2600"/>
      <w:outlineLvl w:val="0"/>
    </w:pPr>
    <w:rPr>
      <w:sz w:val="34"/>
    </w:rPr>
  </w:style>
  <w:style w:type="paragraph" w:customStyle="1" w:styleId="AH1ChapterSymb">
    <w:name w:val="A H1 Chapter Symb"/>
    <w:basedOn w:val="AH1Chapter"/>
    <w:next w:val="AH2Part"/>
    <w:rsid w:val="00DE189D"/>
    <w:pPr>
      <w:tabs>
        <w:tab w:val="clear" w:pos="2600"/>
        <w:tab w:val="left" w:pos="0"/>
      </w:tabs>
      <w:ind w:left="2480" w:hanging="2960"/>
    </w:pPr>
  </w:style>
  <w:style w:type="paragraph" w:customStyle="1" w:styleId="ActNo">
    <w:name w:val="ActNo"/>
    <w:basedOn w:val="BillBasicHeading"/>
    <w:rsid w:val="00DE189D"/>
    <w:pPr>
      <w:keepNext w:val="0"/>
      <w:tabs>
        <w:tab w:val="clear" w:pos="2600"/>
      </w:tabs>
      <w:spacing w:before="220"/>
    </w:pPr>
  </w:style>
  <w:style w:type="paragraph" w:customStyle="1" w:styleId="Placeholder">
    <w:name w:val="Placeholder"/>
    <w:basedOn w:val="Normal"/>
    <w:rsid w:val="00DE189D"/>
    <w:rPr>
      <w:sz w:val="10"/>
    </w:rPr>
  </w:style>
  <w:style w:type="paragraph" w:customStyle="1" w:styleId="N-TOCheading">
    <w:name w:val="N-TOCheading"/>
    <w:basedOn w:val="BillBasicHeading"/>
    <w:next w:val="N-9pt"/>
    <w:rsid w:val="00DE189D"/>
    <w:pPr>
      <w:pBdr>
        <w:bottom w:val="single" w:sz="4" w:space="1" w:color="auto"/>
      </w:pBdr>
      <w:spacing w:before="800"/>
    </w:pPr>
    <w:rPr>
      <w:sz w:val="32"/>
    </w:rPr>
  </w:style>
  <w:style w:type="paragraph" w:customStyle="1" w:styleId="N-line3">
    <w:name w:val="N-line3"/>
    <w:basedOn w:val="BillBasic"/>
    <w:next w:val="BillBasic"/>
    <w:rsid w:val="00DE189D"/>
    <w:pPr>
      <w:pBdr>
        <w:bottom w:val="single" w:sz="12" w:space="1" w:color="auto"/>
      </w:pBdr>
      <w:spacing w:before="60"/>
    </w:pPr>
  </w:style>
  <w:style w:type="paragraph" w:customStyle="1" w:styleId="AH2PartSymb">
    <w:name w:val="A H2 Part Symb"/>
    <w:basedOn w:val="AH2Part"/>
    <w:next w:val="AH3Div"/>
    <w:rsid w:val="00DE189D"/>
    <w:pPr>
      <w:tabs>
        <w:tab w:val="clear" w:pos="2600"/>
        <w:tab w:val="left" w:pos="0"/>
      </w:tabs>
      <w:ind w:left="2480" w:hanging="2960"/>
    </w:pPr>
  </w:style>
  <w:style w:type="paragraph" w:customStyle="1" w:styleId="AH3DivSymb">
    <w:name w:val="A H3 Div Symb"/>
    <w:basedOn w:val="AH3Div"/>
    <w:next w:val="AH5Sec"/>
    <w:rsid w:val="00DE189D"/>
    <w:pPr>
      <w:tabs>
        <w:tab w:val="clear" w:pos="2600"/>
        <w:tab w:val="left" w:pos="0"/>
      </w:tabs>
      <w:ind w:left="2480" w:hanging="2960"/>
    </w:pPr>
  </w:style>
  <w:style w:type="paragraph" w:customStyle="1" w:styleId="AH4SubDivSymb">
    <w:name w:val="A H4 SubDiv Symb"/>
    <w:basedOn w:val="AH4SubDiv"/>
    <w:next w:val="AH5Sec"/>
    <w:rsid w:val="00DE189D"/>
    <w:pPr>
      <w:tabs>
        <w:tab w:val="clear" w:pos="2600"/>
        <w:tab w:val="left" w:pos="0"/>
      </w:tabs>
      <w:ind w:left="2480" w:hanging="2960"/>
    </w:pPr>
  </w:style>
  <w:style w:type="paragraph" w:customStyle="1" w:styleId="AH5SecSymb">
    <w:name w:val="A H5 Sec Symb"/>
    <w:basedOn w:val="AH5Sec"/>
    <w:next w:val="Amain"/>
    <w:rsid w:val="00DE189D"/>
    <w:pPr>
      <w:tabs>
        <w:tab w:val="clear" w:pos="1100"/>
        <w:tab w:val="left" w:pos="0"/>
      </w:tabs>
      <w:ind w:hanging="1580"/>
    </w:pPr>
  </w:style>
  <w:style w:type="paragraph" w:customStyle="1" w:styleId="Amainbullet">
    <w:name w:val="A main bullet"/>
    <w:basedOn w:val="BillBasic"/>
    <w:rsid w:val="00DE189D"/>
    <w:pPr>
      <w:spacing w:before="60"/>
      <w:ind w:left="1500" w:hanging="400"/>
    </w:pPr>
  </w:style>
  <w:style w:type="paragraph" w:customStyle="1" w:styleId="Amainreturn">
    <w:name w:val="A main return"/>
    <w:basedOn w:val="BillBasic"/>
    <w:link w:val="AmainreturnChar"/>
    <w:rsid w:val="00DE189D"/>
    <w:pPr>
      <w:ind w:left="1100"/>
    </w:pPr>
  </w:style>
  <w:style w:type="paragraph" w:customStyle="1" w:styleId="AmainSymb">
    <w:name w:val="A main Symb"/>
    <w:basedOn w:val="Amain"/>
    <w:rsid w:val="00DE189D"/>
    <w:pPr>
      <w:tabs>
        <w:tab w:val="left" w:pos="0"/>
      </w:tabs>
      <w:ind w:left="1120" w:hanging="1600"/>
    </w:pPr>
  </w:style>
  <w:style w:type="paragraph" w:customStyle="1" w:styleId="Apara">
    <w:name w:val="A para"/>
    <w:basedOn w:val="BillBasic"/>
    <w:link w:val="AparaChar"/>
    <w:rsid w:val="00DE189D"/>
    <w:pPr>
      <w:tabs>
        <w:tab w:val="right" w:pos="1400"/>
        <w:tab w:val="left" w:pos="1600"/>
      </w:tabs>
      <w:ind w:left="1600" w:hanging="1600"/>
      <w:outlineLvl w:val="6"/>
    </w:pPr>
  </w:style>
  <w:style w:type="paragraph" w:customStyle="1" w:styleId="Aparabullet">
    <w:name w:val="A para bullet"/>
    <w:basedOn w:val="BillBasic"/>
    <w:rsid w:val="00DE189D"/>
    <w:pPr>
      <w:spacing w:before="60"/>
      <w:ind w:left="2000" w:hanging="400"/>
    </w:pPr>
  </w:style>
  <w:style w:type="paragraph" w:customStyle="1" w:styleId="Aparareturn">
    <w:name w:val="A para return"/>
    <w:basedOn w:val="BillBasic"/>
    <w:rsid w:val="00DE189D"/>
    <w:pPr>
      <w:ind w:left="1600"/>
    </w:pPr>
  </w:style>
  <w:style w:type="paragraph" w:customStyle="1" w:styleId="AparaSymb">
    <w:name w:val="A para Symb"/>
    <w:basedOn w:val="Apara"/>
    <w:rsid w:val="00DE189D"/>
    <w:pPr>
      <w:tabs>
        <w:tab w:val="right" w:pos="0"/>
      </w:tabs>
      <w:ind w:hanging="2080"/>
    </w:pPr>
  </w:style>
  <w:style w:type="paragraph" w:customStyle="1" w:styleId="Assectheading">
    <w:name w:val="A ssect heading"/>
    <w:basedOn w:val="Amain"/>
    <w:rsid w:val="00DE189D"/>
    <w:pPr>
      <w:keepNext/>
      <w:tabs>
        <w:tab w:val="clear" w:pos="900"/>
        <w:tab w:val="clear" w:pos="1100"/>
      </w:tabs>
      <w:spacing w:before="300"/>
      <w:ind w:left="0" w:firstLine="0"/>
      <w:outlineLvl w:val="9"/>
    </w:pPr>
    <w:rPr>
      <w:i/>
    </w:rPr>
  </w:style>
  <w:style w:type="paragraph" w:customStyle="1" w:styleId="Asubpara">
    <w:name w:val="A subpara"/>
    <w:basedOn w:val="BillBasic"/>
    <w:rsid w:val="00DE189D"/>
    <w:pPr>
      <w:tabs>
        <w:tab w:val="right" w:pos="1900"/>
        <w:tab w:val="left" w:pos="2100"/>
      </w:tabs>
      <w:ind w:left="2100" w:hanging="2100"/>
      <w:outlineLvl w:val="7"/>
    </w:pPr>
  </w:style>
  <w:style w:type="paragraph" w:customStyle="1" w:styleId="Asubparabullet">
    <w:name w:val="A subpara bullet"/>
    <w:basedOn w:val="BillBasic"/>
    <w:rsid w:val="00DE189D"/>
    <w:pPr>
      <w:spacing w:before="60"/>
      <w:ind w:left="2540" w:hanging="400"/>
    </w:pPr>
  </w:style>
  <w:style w:type="paragraph" w:customStyle="1" w:styleId="Asubparareturn">
    <w:name w:val="A subpara return"/>
    <w:basedOn w:val="BillBasic"/>
    <w:rsid w:val="00DE189D"/>
    <w:pPr>
      <w:ind w:left="2100"/>
    </w:pPr>
  </w:style>
  <w:style w:type="paragraph" w:customStyle="1" w:styleId="AsubparaSymb">
    <w:name w:val="A subpara Symb"/>
    <w:basedOn w:val="Asubpara"/>
    <w:rsid w:val="00DE189D"/>
    <w:pPr>
      <w:tabs>
        <w:tab w:val="left" w:pos="0"/>
      </w:tabs>
      <w:ind w:left="2098" w:hanging="2580"/>
    </w:pPr>
  </w:style>
  <w:style w:type="paragraph" w:customStyle="1" w:styleId="Asubsubpara">
    <w:name w:val="A subsubpara"/>
    <w:basedOn w:val="BillBasic"/>
    <w:rsid w:val="00DE189D"/>
    <w:pPr>
      <w:tabs>
        <w:tab w:val="right" w:pos="2400"/>
        <w:tab w:val="left" w:pos="2600"/>
      </w:tabs>
      <w:ind w:left="2600" w:hanging="2600"/>
      <w:outlineLvl w:val="8"/>
    </w:pPr>
  </w:style>
  <w:style w:type="paragraph" w:customStyle="1" w:styleId="Actdetails">
    <w:name w:val="Act details"/>
    <w:basedOn w:val="Normal"/>
    <w:rsid w:val="00DE189D"/>
    <w:pPr>
      <w:spacing w:before="20"/>
      <w:ind w:left="1400"/>
    </w:pPr>
    <w:rPr>
      <w:rFonts w:ascii="Arial" w:hAnsi="Arial"/>
      <w:sz w:val="20"/>
    </w:rPr>
  </w:style>
  <w:style w:type="paragraph" w:customStyle="1" w:styleId="aDef">
    <w:name w:val="aDef"/>
    <w:basedOn w:val="BillBasic"/>
    <w:link w:val="aDefChar"/>
    <w:rsid w:val="00DE189D"/>
    <w:pPr>
      <w:ind w:left="1100"/>
    </w:pPr>
  </w:style>
  <w:style w:type="paragraph" w:customStyle="1" w:styleId="aDefpara">
    <w:name w:val="aDef para"/>
    <w:basedOn w:val="Apara"/>
    <w:rsid w:val="00DE189D"/>
  </w:style>
  <w:style w:type="paragraph" w:customStyle="1" w:styleId="aDefsubpara">
    <w:name w:val="aDef subpara"/>
    <w:basedOn w:val="Asubpara"/>
    <w:rsid w:val="00DE189D"/>
  </w:style>
  <w:style w:type="paragraph" w:customStyle="1" w:styleId="AmdtEntries">
    <w:name w:val="AmdtEntries"/>
    <w:basedOn w:val="BillBasicHeading"/>
    <w:rsid w:val="00DE189D"/>
    <w:pPr>
      <w:keepNext w:val="0"/>
      <w:tabs>
        <w:tab w:val="clear" w:pos="2600"/>
      </w:tabs>
      <w:spacing w:before="0"/>
      <w:ind w:left="3200" w:hanging="2100"/>
    </w:pPr>
    <w:rPr>
      <w:sz w:val="18"/>
    </w:rPr>
  </w:style>
  <w:style w:type="paragraph" w:customStyle="1" w:styleId="AmdtEntriesDefL2">
    <w:name w:val="AmdtEntriesDefL2"/>
    <w:basedOn w:val="AmdtEntries"/>
    <w:rsid w:val="00DE189D"/>
    <w:pPr>
      <w:tabs>
        <w:tab w:val="left" w:pos="3000"/>
      </w:tabs>
      <w:ind w:left="3600" w:hanging="2500"/>
    </w:pPr>
  </w:style>
  <w:style w:type="paragraph" w:customStyle="1" w:styleId="AmdtsEntriesDefL2">
    <w:name w:val="AmdtsEntriesDefL2"/>
    <w:basedOn w:val="Normal"/>
    <w:rsid w:val="00DE189D"/>
    <w:pPr>
      <w:tabs>
        <w:tab w:val="left" w:pos="3000"/>
      </w:tabs>
      <w:ind w:left="3100" w:hanging="2000"/>
    </w:pPr>
    <w:rPr>
      <w:rFonts w:ascii="Arial" w:hAnsi="Arial"/>
      <w:sz w:val="18"/>
    </w:rPr>
  </w:style>
  <w:style w:type="paragraph" w:customStyle="1" w:styleId="AmdtsEntries">
    <w:name w:val="AmdtsEntries"/>
    <w:basedOn w:val="BillBasicHeading"/>
    <w:rsid w:val="00DE18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189D"/>
    <w:pPr>
      <w:tabs>
        <w:tab w:val="clear" w:pos="2600"/>
      </w:tabs>
      <w:spacing w:before="120"/>
      <w:ind w:left="1100"/>
    </w:pPr>
    <w:rPr>
      <w:sz w:val="18"/>
    </w:rPr>
  </w:style>
  <w:style w:type="paragraph" w:customStyle="1" w:styleId="aNote">
    <w:name w:val="aNote"/>
    <w:basedOn w:val="BillBasic"/>
    <w:link w:val="aNoteChar"/>
    <w:rsid w:val="00DE189D"/>
    <w:pPr>
      <w:ind w:left="1900" w:hanging="800"/>
    </w:pPr>
    <w:rPr>
      <w:sz w:val="20"/>
    </w:rPr>
  </w:style>
  <w:style w:type="paragraph" w:customStyle="1" w:styleId="aExam">
    <w:name w:val="aExam"/>
    <w:basedOn w:val="aNoteSymb"/>
    <w:rsid w:val="00DE189D"/>
    <w:pPr>
      <w:spacing w:before="60"/>
      <w:ind w:left="1100" w:firstLine="0"/>
    </w:pPr>
  </w:style>
  <w:style w:type="paragraph" w:customStyle="1" w:styleId="aExamHead">
    <w:name w:val="aExam Head"/>
    <w:basedOn w:val="BillBasicHeading"/>
    <w:next w:val="aExam"/>
    <w:rsid w:val="00DE189D"/>
    <w:pPr>
      <w:tabs>
        <w:tab w:val="clear" w:pos="2600"/>
      </w:tabs>
      <w:ind w:left="1100"/>
    </w:pPr>
    <w:rPr>
      <w:sz w:val="18"/>
    </w:rPr>
  </w:style>
  <w:style w:type="paragraph" w:customStyle="1" w:styleId="aExamBullet">
    <w:name w:val="aExamBullet"/>
    <w:basedOn w:val="aExam"/>
    <w:rsid w:val="00DE189D"/>
    <w:pPr>
      <w:tabs>
        <w:tab w:val="left" w:pos="1500"/>
        <w:tab w:val="left" w:pos="2300"/>
      </w:tabs>
      <w:ind w:left="1900" w:hanging="800"/>
    </w:pPr>
  </w:style>
  <w:style w:type="paragraph" w:customStyle="1" w:styleId="aExamNum">
    <w:name w:val="aExamNum"/>
    <w:basedOn w:val="aExam"/>
    <w:rsid w:val="00DE189D"/>
    <w:pPr>
      <w:ind w:left="1500" w:hanging="400"/>
    </w:pPr>
  </w:style>
  <w:style w:type="paragraph" w:customStyle="1" w:styleId="aExamNumText">
    <w:name w:val="aExamNumText"/>
    <w:basedOn w:val="aExam"/>
    <w:rsid w:val="00DE189D"/>
    <w:pPr>
      <w:ind w:left="1500"/>
    </w:pPr>
  </w:style>
  <w:style w:type="paragraph" w:customStyle="1" w:styleId="aExamPara">
    <w:name w:val="aExamPara"/>
    <w:basedOn w:val="aExam"/>
    <w:rsid w:val="00DE189D"/>
    <w:pPr>
      <w:tabs>
        <w:tab w:val="right" w:pos="1720"/>
        <w:tab w:val="left" w:pos="2000"/>
        <w:tab w:val="left" w:pos="2300"/>
      </w:tabs>
      <w:ind w:left="2400" w:hanging="1300"/>
    </w:pPr>
  </w:style>
  <w:style w:type="paragraph" w:customStyle="1" w:styleId="aNoteBullet">
    <w:name w:val="aNoteBullet"/>
    <w:basedOn w:val="aNoteSymb"/>
    <w:rsid w:val="00DE189D"/>
    <w:pPr>
      <w:tabs>
        <w:tab w:val="left" w:pos="2200"/>
      </w:tabs>
      <w:spacing w:before="60"/>
      <w:ind w:left="2600" w:hanging="700"/>
    </w:pPr>
  </w:style>
  <w:style w:type="paragraph" w:customStyle="1" w:styleId="aNotePara">
    <w:name w:val="aNotePara"/>
    <w:basedOn w:val="aNote"/>
    <w:rsid w:val="00DE189D"/>
    <w:pPr>
      <w:tabs>
        <w:tab w:val="right" w:pos="2140"/>
        <w:tab w:val="left" w:pos="2400"/>
      </w:tabs>
      <w:spacing w:before="60"/>
      <w:ind w:left="2400" w:hanging="1300"/>
    </w:pPr>
  </w:style>
  <w:style w:type="paragraph" w:customStyle="1" w:styleId="aNoteText">
    <w:name w:val="aNoteText"/>
    <w:basedOn w:val="aNoteSymb"/>
    <w:rsid w:val="00DE189D"/>
    <w:pPr>
      <w:spacing w:before="60"/>
      <w:ind w:firstLine="0"/>
    </w:pPr>
  </w:style>
  <w:style w:type="paragraph" w:customStyle="1" w:styleId="aParaNote">
    <w:name w:val="aParaNote"/>
    <w:basedOn w:val="BillBasic"/>
    <w:rsid w:val="00DE189D"/>
    <w:pPr>
      <w:ind w:left="2840" w:hanging="1240"/>
    </w:pPr>
    <w:rPr>
      <w:sz w:val="20"/>
    </w:rPr>
  </w:style>
  <w:style w:type="paragraph" w:customStyle="1" w:styleId="aParaNoteBullet">
    <w:name w:val="aParaNoteBullet"/>
    <w:basedOn w:val="aParaNote"/>
    <w:rsid w:val="00DE189D"/>
    <w:pPr>
      <w:tabs>
        <w:tab w:val="left" w:pos="2700"/>
      </w:tabs>
      <w:spacing w:before="60"/>
      <w:ind w:left="3100" w:hanging="700"/>
    </w:pPr>
  </w:style>
  <w:style w:type="paragraph" w:customStyle="1" w:styleId="aParaNotePara">
    <w:name w:val="aParaNotePara"/>
    <w:basedOn w:val="aNoteParaSymb"/>
    <w:rsid w:val="00DE189D"/>
    <w:pPr>
      <w:tabs>
        <w:tab w:val="clear" w:pos="2140"/>
        <w:tab w:val="clear" w:pos="2400"/>
        <w:tab w:val="right" w:pos="2644"/>
      </w:tabs>
      <w:ind w:left="3320" w:hanging="1720"/>
    </w:pPr>
  </w:style>
  <w:style w:type="paragraph" w:customStyle="1" w:styleId="Asamby">
    <w:name w:val="As am by"/>
    <w:basedOn w:val="Normal"/>
    <w:next w:val="Normal"/>
    <w:rsid w:val="00DE189D"/>
    <w:pPr>
      <w:spacing w:before="240"/>
      <w:ind w:left="1100"/>
    </w:pPr>
    <w:rPr>
      <w:rFonts w:ascii="Arial" w:hAnsi="Arial"/>
      <w:sz w:val="20"/>
    </w:rPr>
  </w:style>
  <w:style w:type="paragraph" w:customStyle="1" w:styleId="BillBasicItalics">
    <w:name w:val="BillBasicItalics"/>
    <w:basedOn w:val="BillBasic"/>
    <w:rsid w:val="00DE189D"/>
    <w:rPr>
      <w:i/>
    </w:rPr>
  </w:style>
  <w:style w:type="paragraph" w:customStyle="1" w:styleId="BillFor">
    <w:name w:val="BillFor"/>
    <w:basedOn w:val="BillBasicHeading"/>
    <w:rsid w:val="00DE189D"/>
    <w:pPr>
      <w:keepNext w:val="0"/>
      <w:spacing w:before="320"/>
      <w:jc w:val="both"/>
    </w:pPr>
    <w:rPr>
      <w:sz w:val="28"/>
    </w:rPr>
  </w:style>
  <w:style w:type="paragraph" w:customStyle="1" w:styleId="BillNo">
    <w:name w:val="BillNo"/>
    <w:basedOn w:val="BillBasicHeading"/>
    <w:rsid w:val="00DE189D"/>
    <w:pPr>
      <w:keepNext w:val="0"/>
      <w:spacing w:before="240"/>
      <w:jc w:val="both"/>
    </w:pPr>
  </w:style>
  <w:style w:type="character" w:customStyle="1" w:styleId="charBold">
    <w:name w:val="charBold"/>
    <w:basedOn w:val="DefaultParagraphFont"/>
    <w:rsid w:val="00DE189D"/>
    <w:rPr>
      <w:b/>
    </w:rPr>
  </w:style>
  <w:style w:type="character" w:customStyle="1" w:styleId="charBoldItals">
    <w:name w:val="charBoldItals"/>
    <w:basedOn w:val="DefaultParagraphFont"/>
    <w:rsid w:val="00DE189D"/>
    <w:rPr>
      <w:b/>
      <w:i/>
    </w:rPr>
  </w:style>
  <w:style w:type="character" w:customStyle="1" w:styleId="CharChapNo">
    <w:name w:val="CharChapNo"/>
    <w:basedOn w:val="DefaultParagraphFont"/>
    <w:rsid w:val="00DE189D"/>
  </w:style>
  <w:style w:type="character" w:customStyle="1" w:styleId="CharChapText">
    <w:name w:val="CharChapText"/>
    <w:basedOn w:val="DefaultParagraphFont"/>
    <w:rsid w:val="00DE189D"/>
  </w:style>
  <w:style w:type="character" w:customStyle="1" w:styleId="charContents">
    <w:name w:val="charContents"/>
    <w:basedOn w:val="DefaultParagraphFont"/>
    <w:rsid w:val="00DE189D"/>
  </w:style>
  <w:style w:type="character" w:customStyle="1" w:styleId="CharDivNo">
    <w:name w:val="CharDivNo"/>
    <w:basedOn w:val="DefaultParagraphFont"/>
    <w:rsid w:val="00DE189D"/>
  </w:style>
  <w:style w:type="character" w:customStyle="1" w:styleId="CharDivText">
    <w:name w:val="CharDivText"/>
    <w:basedOn w:val="DefaultParagraphFont"/>
    <w:rsid w:val="00DE189D"/>
  </w:style>
  <w:style w:type="character" w:customStyle="1" w:styleId="charItals">
    <w:name w:val="charItals"/>
    <w:basedOn w:val="DefaultParagraphFont"/>
    <w:rsid w:val="00DE189D"/>
    <w:rPr>
      <w:i/>
    </w:rPr>
  </w:style>
  <w:style w:type="character" w:customStyle="1" w:styleId="charPage">
    <w:name w:val="charPage"/>
    <w:basedOn w:val="DefaultParagraphFont"/>
    <w:rsid w:val="00DE189D"/>
  </w:style>
  <w:style w:type="character" w:customStyle="1" w:styleId="CharPartNo">
    <w:name w:val="CharPartNo"/>
    <w:basedOn w:val="DefaultParagraphFont"/>
    <w:rsid w:val="00DE189D"/>
  </w:style>
  <w:style w:type="character" w:customStyle="1" w:styleId="CharPartText">
    <w:name w:val="CharPartText"/>
    <w:basedOn w:val="DefaultParagraphFont"/>
    <w:rsid w:val="00DE189D"/>
  </w:style>
  <w:style w:type="character" w:customStyle="1" w:styleId="CharSectNo">
    <w:name w:val="CharSectNo"/>
    <w:basedOn w:val="DefaultParagraphFont"/>
    <w:rsid w:val="00DE189D"/>
  </w:style>
  <w:style w:type="character" w:customStyle="1" w:styleId="charSymb">
    <w:name w:val="charSymb"/>
    <w:basedOn w:val="DefaultParagraphFont"/>
    <w:rsid w:val="00DE189D"/>
    <w:rPr>
      <w:rFonts w:ascii="Arial" w:hAnsi="Arial"/>
      <w:sz w:val="24"/>
      <w:bdr w:val="single" w:sz="4" w:space="0" w:color="auto"/>
    </w:rPr>
  </w:style>
  <w:style w:type="character" w:customStyle="1" w:styleId="charTableNo">
    <w:name w:val="charTableNo"/>
    <w:basedOn w:val="DefaultParagraphFont"/>
    <w:rsid w:val="00DE189D"/>
  </w:style>
  <w:style w:type="character" w:customStyle="1" w:styleId="charTableText">
    <w:name w:val="charTableText"/>
    <w:basedOn w:val="DefaultParagraphFont"/>
    <w:rsid w:val="00DE189D"/>
  </w:style>
  <w:style w:type="character" w:customStyle="1" w:styleId="charUnderline">
    <w:name w:val="charUnderline"/>
    <w:basedOn w:val="DefaultParagraphFont"/>
    <w:rsid w:val="00DE189D"/>
    <w:rPr>
      <w:u w:val="single"/>
    </w:rPr>
  </w:style>
  <w:style w:type="paragraph" w:customStyle="1" w:styleId="Comment">
    <w:name w:val="Comment"/>
    <w:basedOn w:val="BillBasic"/>
    <w:rsid w:val="00DE189D"/>
    <w:pPr>
      <w:tabs>
        <w:tab w:val="left" w:pos="1800"/>
      </w:tabs>
      <w:ind w:left="1300"/>
      <w:jc w:val="left"/>
    </w:pPr>
    <w:rPr>
      <w:b/>
      <w:sz w:val="18"/>
    </w:rPr>
  </w:style>
  <w:style w:type="paragraph" w:customStyle="1" w:styleId="CommentNum">
    <w:name w:val="CommentNum"/>
    <w:basedOn w:val="Comment"/>
    <w:rsid w:val="00DE189D"/>
    <w:pPr>
      <w:ind w:left="1800" w:hanging="1800"/>
    </w:pPr>
  </w:style>
  <w:style w:type="paragraph" w:customStyle="1" w:styleId="DateLine">
    <w:name w:val="DateLine"/>
    <w:basedOn w:val="BillBasic"/>
    <w:rsid w:val="00DE189D"/>
    <w:pPr>
      <w:tabs>
        <w:tab w:val="left" w:pos="4320"/>
      </w:tabs>
    </w:pPr>
  </w:style>
  <w:style w:type="paragraph" w:customStyle="1" w:styleId="Dict-Heading">
    <w:name w:val="Dict-Heading"/>
    <w:basedOn w:val="BillBasicHeading"/>
    <w:next w:val="Normal"/>
    <w:rsid w:val="00DE189D"/>
    <w:pPr>
      <w:spacing w:before="320"/>
      <w:ind w:left="2600" w:hanging="2600"/>
      <w:jc w:val="both"/>
      <w:outlineLvl w:val="0"/>
    </w:pPr>
    <w:rPr>
      <w:sz w:val="34"/>
    </w:rPr>
  </w:style>
  <w:style w:type="paragraph" w:customStyle="1" w:styleId="Dict-HeadingSymb">
    <w:name w:val="Dict-Heading Symb"/>
    <w:basedOn w:val="Dict-Heading"/>
    <w:rsid w:val="00DE189D"/>
    <w:pPr>
      <w:tabs>
        <w:tab w:val="left" w:pos="0"/>
      </w:tabs>
      <w:ind w:left="2480" w:hanging="2960"/>
    </w:pPr>
  </w:style>
  <w:style w:type="paragraph" w:customStyle="1" w:styleId="direction">
    <w:name w:val="direction"/>
    <w:basedOn w:val="BillBasic"/>
    <w:next w:val="AmainreturnSymb"/>
    <w:rsid w:val="00DE189D"/>
    <w:pPr>
      <w:ind w:left="1100"/>
    </w:pPr>
    <w:rPr>
      <w:i/>
    </w:rPr>
  </w:style>
  <w:style w:type="paragraph" w:customStyle="1" w:styleId="draft">
    <w:name w:val="draft"/>
    <w:basedOn w:val="Normal"/>
    <w:rsid w:val="00DE18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E189D"/>
    <w:pPr>
      <w:spacing w:before="60" w:after="60"/>
    </w:pPr>
    <w:rPr>
      <w:rFonts w:ascii="Arial" w:hAnsi="Arial"/>
      <w:sz w:val="18"/>
    </w:rPr>
  </w:style>
  <w:style w:type="paragraph" w:customStyle="1" w:styleId="EarlierRepubHdg">
    <w:name w:val="EarlierRepubHdg"/>
    <w:basedOn w:val="Normal"/>
    <w:rsid w:val="00DE189D"/>
    <w:pPr>
      <w:keepNext/>
    </w:pPr>
    <w:rPr>
      <w:rFonts w:ascii="Arial" w:hAnsi="Arial"/>
      <w:b/>
      <w:sz w:val="20"/>
    </w:rPr>
  </w:style>
  <w:style w:type="paragraph" w:customStyle="1" w:styleId="EnactingWords">
    <w:name w:val="EnactingWords"/>
    <w:basedOn w:val="BillBasic"/>
    <w:rsid w:val="00DE189D"/>
    <w:pPr>
      <w:spacing w:before="120"/>
    </w:pPr>
  </w:style>
  <w:style w:type="paragraph" w:customStyle="1" w:styleId="EnactingWordsRules">
    <w:name w:val="EnactingWordsRules"/>
    <w:basedOn w:val="EnactingWords"/>
    <w:rsid w:val="00DE189D"/>
    <w:pPr>
      <w:spacing w:before="240"/>
    </w:pPr>
  </w:style>
  <w:style w:type="paragraph" w:customStyle="1" w:styleId="EndNote">
    <w:name w:val="EndNote"/>
    <w:basedOn w:val="BillBasicHeading"/>
    <w:rsid w:val="00DE189D"/>
    <w:pPr>
      <w:keepNext w:val="0"/>
      <w:tabs>
        <w:tab w:val="clear" w:pos="2600"/>
        <w:tab w:val="left" w:pos="1100"/>
      </w:tabs>
      <w:spacing w:before="160"/>
      <w:ind w:left="1100" w:hanging="1100"/>
      <w:jc w:val="both"/>
    </w:pPr>
  </w:style>
  <w:style w:type="paragraph" w:customStyle="1" w:styleId="Endnote1">
    <w:name w:val="Endnote1"/>
    <w:basedOn w:val="BillBasic"/>
    <w:next w:val="Normal"/>
    <w:rsid w:val="00DE189D"/>
    <w:pPr>
      <w:keepNext/>
      <w:tabs>
        <w:tab w:val="left" w:pos="400"/>
      </w:tabs>
      <w:spacing w:before="0"/>
      <w:jc w:val="left"/>
    </w:pPr>
    <w:rPr>
      <w:rFonts w:ascii="Arial" w:hAnsi="Arial"/>
      <w:b/>
      <w:sz w:val="28"/>
    </w:rPr>
  </w:style>
  <w:style w:type="paragraph" w:customStyle="1" w:styleId="Endnote2">
    <w:name w:val="Endnote2"/>
    <w:basedOn w:val="Normal"/>
    <w:rsid w:val="00DE189D"/>
    <w:pPr>
      <w:keepNext/>
      <w:tabs>
        <w:tab w:val="left" w:pos="1100"/>
      </w:tabs>
      <w:spacing w:before="360"/>
    </w:pPr>
    <w:rPr>
      <w:rFonts w:ascii="Arial" w:hAnsi="Arial"/>
      <w:b/>
    </w:rPr>
  </w:style>
  <w:style w:type="paragraph" w:customStyle="1" w:styleId="Endnote3">
    <w:name w:val="Endnote3"/>
    <w:basedOn w:val="Normal"/>
    <w:rsid w:val="00DE18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E18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189D"/>
    <w:pPr>
      <w:spacing w:before="60"/>
      <w:ind w:left="1100"/>
      <w:jc w:val="both"/>
    </w:pPr>
    <w:rPr>
      <w:sz w:val="20"/>
    </w:rPr>
  </w:style>
  <w:style w:type="paragraph" w:customStyle="1" w:styleId="EndNoteParas">
    <w:name w:val="EndNoteParas"/>
    <w:basedOn w:val="EndNoteTextEPS"/>
    <w:rsid w:val="00DE189D"/>
    <w:pPr>
      <w:tabs>
        <w:tab w:val="right" w:pos="1432"/>
      </w:tabs>
      <w:ind w:left="1840" w:hanging="1840"/>
    </w:pPr>
  </w:style>
  <w:style w:type="paragraph" w:customStyle="1" w:styleId="EndnotesAbbrev">
    <w:name w:val="EndnotesAbbrev"/>
    <w:basedOn w:val="Normal"/>
    <w:rsid w:val="00DE189D"/>
    <w:pPr>
      <w:spacing w:before="20"/>
    </w:pPr>
    <w:rPr>
      <w:rFonts w:ascii="Arial" w:hAnsi="Arial"/>
      <w:color w:val="000000"/>
      <w:sz w:val="16"/>
    </w:rPr>
  </w:style>
  <w:style w:type="paragraph" w:customStyle="1" w:styleId="EndNoteText">
    <w:name w:val="EndNoteText"/>
    <w:basedOn w:val="BillBasic"/>
    <w:rsid w:val="00DE189D"/>
    <w:pPr>
      <w:tabs>
        <w:tab w:val="left" w:pos="700"/>
        <w:tab w:val="right" w:pos="6160"/>
      </w:tabs>
      <w:spacing w:before="80"/>
      <w:ind w:left="700" w:hanging="700"/>
    </w:pPr>
    <w:rPr>
      <w:sz w:val="20"/>
    </w:rPr>
  </w:style>
  <w:style w:type="paragraph" w:customStyle="1" w:styleId="EPSCoverTop">
    <w:name w:val="EPSCoverTop"/>
    <w:basedOn w:val="Normal"/>
    <w:rsid w:val="00DE189D"/>
    <w:pPr>
      <w:jc w:val="right"/>
    </w:pPr>
    <w:rPr>
      <w:rFonts w:ascii="Arial" w:hAnsi="Arial"/>
      <w:sz w:val="20"/>
    </w:rPr>
  </w:style>
  <w:style w:type="paragraph" w:styleId="Footer">
    <w:name w:val="footer"/>
    <w:basedOn w:val="Normal"/>
    <w:link w:val="FooterChar"/>
    <w:rsid w:val="00DE189D"/>
    <w:pPr>
      <w:spacing w:before="120" w:line="240" w:lineRule="exact"/>
    </w:pPr>
    <w:rPr>
      <w:rFonts w:ascii="Arial" w:hAnsi="Arial"/>
      <w:sz w:val="18"/>
    </w:rPr>
  </w:style>
  <w:style w:type="character" w:customStyle="1" w:styleId="FooterChar">
    <w:name w:val="Footer Char"/>
    <w:basedOn w:val="DefaultParagraphFont"/>
    <w:link w:val="Footer"/>
    <w:rsid w:val="00DE189D"/>
    <w:rPr>
      <w:rFonts w:ascii="Arial" w:hAnsi="Arial"/>
      <w:sz w:val="18"/>
      <w:lang w:eastAsia="en-US"/>
    </w:rPr>
  </w:style>
  <w:style w:type="paragraph" w:customStyle="1" w:styleId="FooterInfo">
    <w:name w:val="FooterInfo"/>
    <w:basedOn w:val="Normal"/>
    <w:rsid w:val="00DE189D"/>
    <w:pPr>
      <w:tabs>
        <w:tab w:val="right" w:pos="7707"/>
      </w:tabs>
    </w:pPr>
    <w:rPr>
      <w:rFonts w:ascii="Arial" w:hAnsi="Arial"/>
      <w:sz w:val="18"/>
    </w:rPr>
  </w:style>
  <w:style w:type="paragraph" w:customStyle="1" w:styleId="FooterInfoCentre">
    <w:name w:val="FooterInfoCentre"/>
    <w:basedOn w:val="FooterInfo"/>
    <w:rsid w:val="00DE189D"/>
    <w:pPr>
      <w:spacing w:before="60"/>
      <w:jc w:val="center"/>
    </w:pPr>
  </w:style>
  <w:style w:type="paragraph" w:customStyle="1" w:styleId="Formula">
    <w:name w:val="Formula"/>
    <w:basedOn w:val="BillBasic"/>
    <w:rsid w:val="00DE189D"/>
    <w:pPr>
      <w:spacing w:line="260" w:lineRule="atLeast"/>
      <w:jc w:val="center"/>
    </w:pPr>
  </w:style>
  <w:style w:type="paragraph" w:styleId="Header">
    <w:name w:val="header"/>
    <w:basedOn w:val="Normal"/>
    <w:link w:val="HeaderChar"/>
    <w:rsid w:val="00DE189D"/>
    <w:pPr>
      <w:tabs>
        <w:tab w:val="center" w:pos="4153"/>
        <w:tab w:val="right" w:pos="8306"/>
      </w:tabs>
    </w:pPr>
  </w:style>
  <w:style w:type="character" w:customStyle="1" w:styleId="HeaderChar">
    <w:name w:val="Header Char"/>
    <w:basedOn w:val="DefaultParagraphFont"/>
    <w:link w:val="Header"/>
    <w:rsid w:val="0000284C"/>
    <w:rPr>
      <w:sz w:val="24"/>
      <w:lang w:eastAsia="en-US"/>
    </w:rPr>
  </w:style>
  <w:style w:type="paragraph" w:customStyle="1" w:styleId="HeaderEven">
    <w:name w:val="HeaderEven"/>
    <w:basedOn w:val="Normal"/>
    <w:rsid w:val="00DE189D"/>
    <w:rPr>
      <w:rFonts w:ascii="Arial" w:hAnsi="Arial"/>
      <w:sz w:val="18"/>
    </w:rPr>
  </w:style>
  <w:style w:type="paragraph" w:customStyle="1" w:styleId="HeaderEven6">
    <w:name w:val="HeaderEven6"/>
    <w:basedOn w:val="HeaderEven"/>
    <w:rsid w:val="00DE189D"/>
    <w:pPr>
      <w:spacing w:before="120" w:after="60"/>
    </w:pPr>
  </w:style>
  <w:style w:type="paragraph" w:customStyle="1" w:styleId="HeaderOdd">
    <w:name w:val="HeaderOdd"/>
    <w:basedOn w:val="HeaderEven"/>
    <w:rsid w:val="00DE189D"/>
    <w:pPr>
      <w:jc w:val="right"/>
    </w:pPr>
  </w:style>
  <w:style w:type="paragraph" w:customStyle="1" w:styleId="HeaderOdd6">
    <w:name w:val="HeaderOdd6"/>
    <w:basedOn w:val="HeaderEven6"/>
    <w:rsid w:val="00DE189D"/>
    <w:pPr>
      <w:jc w:val="right"/>
    </w:pPr>
  </w:style>
  <w:style w:type="paragraph" w:customStyle="1" w:styleId="Ipara">
    <w:name w:val="I para"/>
    <w:basedOn w:val="Apara"/>
    <w:rsid w:val="00DE189D"/>
    <w:pPr>
      <w:outlineLvl w:val="9"/>
    </w:pPr>
  </w:style>
  <w:style w:type="paragraph" w:customStyle="1" w:styleId="Idefpara">
    <w:name w:val="I def para"/>
    <w:basedOn w:val="Ipara"/>
    <w:rsid w:val="00DE189D"/>
  </w:style>
  <w:style w:type="paragraph" w:customStyle="1" w:styleId="Isubpara">
    <w:name w:val="I subpara"/>
    <w:basedOn w:val="Asubpara"/>
    <w:rsid w:val="00DE189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E189D"/>
  </w:style>
  <w:style w:type="paragraph" w:customStyle="1" w:styleId="IDict-Heading">
    <w:name w:val="I Dict-Heading"/>
    <w:basedOn w:val="BillBasicHeading"/>
    <w:rsid w:val="00DE189D"/>
    <w:pPr>
      <w:spacing w:before="320"/>
      <w:ind w:left="2600" w:hanging="2600"/>
      <w:jc w:val="both"/>
    </w:pPr>
    <w:rPr>
      <w:sz w:val="34"/>
    </w:rPr>
  </w:style>
  <w:style w:type="paragraph" w:customStyle="1" w:styleId="IH1Chap">
    <w:name w:val="I H1 Chap"/>
    <w:basedOn w:val="BillBasicHeading"/>
    <w:next w:val="Normal"/>
    <w:rsid w:val="00DE189D"/>
    <w:pPr>
      <w:spacing w:before="320"/>
      <w:ind w:left="2600" w:hanging="2600"/>
    </w:pPr>
    <w:rPr>
      <w:sz w:val="34"/>
    </w:rPr>
  </w:style>
  <w:style w:type="paragraph" w:customStyle="1" w:styleId="IH2Part">
    <w:name w:val="I H2 Part"/>
    <w:basedOn w:val="BillBasicHeading"/>
    <w:next w:val="Normal"/>
    <w:rsid w:val="00DE189D"/>
    <w:pPr>
      <w:spacing w:before="380"/>
      <w:ind w:left="2600" w:hanging="2600"/>
    </w:pPr>
    <w:rPr>
      <w:sz w:val="32"/>
    </w:rPr>
  </w:style>
  <w:style w:type="paragraph" w:customStyle="1" w:styleId="IH3Div">
    <w:name w:val="I H3 Div"/>
    <w:basedOn w:val="BillBasicHeading"/>
    <w:next w:val="Normal"/>
    <w:rsid w:val="00DE189D"/>
    <w:pPr>
      <w:spacing w:before="240"/>
      <w:ind w:left="2600" w:hanging="2600"/>
    </w:pPr>
    <w:rPr>
      <w:sz w:val="28"/>
    </w:rPr>
  </w:style>
  <w:style w:type="paragraph" w:customStyle="1" w:styleId="IH4SubDiv">
    <w:name w:val="I H4 SubDiv"/>
    <w:basedOn w:val="BillBasicHeading"/>
    <w:next w:val="Normal"/>
    <w:rsid w:val="00DE189D"/>
    <w:pPr>
      <w:spacing w:before="240"/>
      <w:ind w:left="2600" w:hanging="2600"/>
      <w:jc w:val="both"/>
    </w:pPr>
    <w:rPr>
      <w:sz w:val="26"/>
    </w:rPr>
  </w:style>
  <w:style w:type="paragraph" w:customStyle="1" w:styleId="IH5Sec">
    <w:name w:val="I H5 Sec"/>
    <w:basedOn w:val="BillBasicHeading"/>
    <w:next w:val="Normal"/>
    <w:rsid w:val="00DE189D"/>
    <w:pPr>
      <w:tabs>
        <w:tab w:val="clear" w:pos="2600"/>
        <w:tab w:val="left" w:pos="1100"/>
      </w:tabs>
      <w:spacing w:before="240"/>
      <w:ind w:left="1100" w:hanging="1100"/>
    </w:pPr>
  </w:style>
  <w:style w:type="paragraph" w:customStyle="1" w:styleId="IMain">
    <w:name w:val="I Main"/>
    <w:basedOn w:val="Amain"/>
    <w:rsid w:val="00DE189D"/>
  </w:style>
  <w:style w:type="paragraph" w:customStyle="1" w:styleId="ISchclauseheading">
    <w:name w:val="I Sch clause heading"/>
    <w:basedOn w:val="BillBasic"/>
    <w:rsid w:val="00DE189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E189D"/>
    <w:pPr>
      <w:tabs>
        <w:tab w:val="right" w:pos="7200"/>
      </w:tabs>
      <w:spacing w:before="240"/>
      <w:ind w:left="2600" w:hanging="2600"/>
    </w:pPr>
    <w:rPr>
      <w:sz w:val="28"/>
    </w:rPr>
  </w:style>
  <w:style w:type="paragraph" w:customStyle="1" w:styleId="ISched-heading">
    <w:name w:val="I Sched-heading"/>
    <w:basedOn w:val="BillBasicHeading"/>
    <w:next w:val="Normal"/>
    <w:rsid w:val="00DE189D"/>
    <w:pPr>
      <w:spacing w:before="320"/>
      <w:ind w:left="2600" w:hanging="2600"/>
    </w:pPr>
    <w:rPr>
      <w:sz w:val="34"/>
    </w:rPr>
  </w:style>
  <w:style w:type="paragraph" w:customStyle="1" w:styleId="ISched-Part">
    <w:name w:val="I Sched-Part"/>
    <w:basedOn w:val="BillBasicHeading"/>
    <w:rsid w:val="00DE189D"/>
    <w:pPr>
      <w:spacing w:before="380"/>
      <w:ind w:left="2600" w:hanging="2600"/>
    </w:pPr>
    <w:rPr>
      <w:sz w:val="32"/>
    </w:rPr>
  </w:style>
  <w:style w:type="paragraph" w:customStyle="1" w:styleId="IshadedH5Sec">
    <w:name w:val="I shaded H5 Sec"/>
    <w:basedOn w:val="AH5Sec"/>
    <w:rsid w:val="00DE189D"/>
    <w:pPr>
      <w:shd w:val="pct25" w:color="auto" w:fill="auto"/>
      <w:outlineLvl w:val="9"/>
    </w:pPr>
  </w:style>
  <w:style w:type="paragraph" w:customStyle="1" w:styleId="Schclauseheading">
    <w:name w:val="Sch clause heading"/>
    <w:basedOn w:val="BillBasic"/>
    <w:next w:val="SchAmainSymb"/>
    <w:rsid w:val="00DE189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E189D"/>
  </w:style>
  <w:style w:type="paragraph" w:customStyle="1" w:styleId="ShadedSchClause">
    <w:name w:val="Shaded Sch Clause"/>
    <w:basedOn w:val="Schclauseheading"/>
    <w:next w:val="direction"/>
    <w:rsid w:val="00DE189D"/>
    <w:pPr>
      <w:shd w:val="pct25" w:color="auto" w:fill="auto"/>
      <w:outlineLvl w:val="3"/>
    </w:pPr>
  </w:style>
  <w:style w:type="paragraph" w:customStyle="1" w:styleId="IshadedSchClause">
    <w:name w:val="I shaded Sch Clause"/>
    <w:basedOn w:val="IshadedH5Sec"/>
    <w:rsid w:val="00DE189D"/>
  </w:style>
  <w:style w:type="paragraph" w:customStyle="1" w:styleId="Isubsubpara">
    <w:name w:val="I subsubpara"/>
    <w:basedOn w:val="Asubsubpara"/>
    <w:rsid w:val="00DE189D"/>
    <w:pPr>
      <w:tabs>
        <w:tab w:val="clear" w:pos="2400"/>
        <w:tab w:val="clear" w:pos="2600"/>
        <w:tab w:val="right" w:pos="2460"/>
        <w:tab w:val="left" w:pos="2660"/>
      </w:tabs>
      <w:ind w:left="2660" w:hanging="2660"/>
    </w:pPr>
  </w:style>
  <w:style w:type="paragraph" w:customStyle="1" w:styleId="Minister">
    <w:name w:val="Minister"/>
    <w:basedOn w:val="BillBasic"/>
    <w:rsid w:val="00DE189D"/>
    <w:pPr>
      <w:spacing w:before="640"/>
      <w:jc w:val="right"/>
    </w:pPr>
    <w:rPr>
      <w:caps/>
    </w:rPr>
  </w:style>
  <w:style w:type="paragraph" w:customStyle="1" w:styleId="Judges">
    <w:name w:val="Judges"/>
    <w:basedOn w:val="Minister"/>
    <w:rsid w:val="00DE189D"/>
    <w:pPr>
      <w:spacing w:before="180"/>
    </w:pPr>
  </w:style>
  <w:style w:type="paragraph" w:customStyle="1" w:styleId="LegHistNote">
    <w:name w:val="LegHistNote"/>
    <w:basedOn w:val="Actdetails"/>
    <w:rsid w:val="00DE189D"/>
    <w:pPr>
      <w:spacing w:before="60"/>
      <w:ind w:left="2700" w:right="-60" w:hanging="1300"/>
    </w:pPr>
    <w:rPr>
      <w:sz w:val="18"/>
    </w:rPr>
  </w:style>
  <w:style w:type="character" w:styleId="LineNumber">
    <w:name w:val="line number"/>
    <w:basedOn w:val="DefaultParagraphFont"/>
    <w:rsid w:val="00DE189D"/>
    <w:rPr>
      <w:rFonts w:ascii="Arial" w:hAnsi="Arial"/>
      <w:sz w:val="16"/>
    </w:rPr>
  </w:style>
  <w:style w:type="paragraph" w:customStyle="1" w:styleId="LongTitle">
    <w:name w:val="LongTitle"/>
    <w:basedOn w:val="BillBasic"/>
    <w:rsid w:val="00DE189D"/>
    <w:pPr>
      <w:spacing w:before="300"/>
    </w:pPr>
  </w:style>
  <w:style w:type="paragraph" w:customStyle="1" w:styleId="LongTitleSymb">
    <w:name w:val="LongTitleSymb"/>
    <w:basedOn w:val="LongTitle"/>
    <w:rsid w:val="00DE189D"/>
    <w:pPr>
      <w:ind w:hanging="480"/>
    </w:pPr>
  </w:style>
  <w:style w:type="paragraph" w:styleId="MacroText">
    <w:name w:val="macro"/>
    <w:semiHidden/>
    <w:rsid w:val="00DE18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E189D"/>
    <w:pPr>
      <w:spacing w:before="240"/>
    </w:pPr>
  </w:style>
  <w:style w:type="paragraph" w:customStyle="1" w:styleId="MinisterWord">
    <w:name w:val="MinisterWord"/>
    <w:basedOn w:val="Normal"/>
    <w:rsid w:val="00DE189D"/>
    <w:pPr>
      <w:spacing w:before="60"/>
      <w:jc w:val="right"/>
    </w:pPr>
  </w:style>
  <w:style w:type="paragraph" w:customStyle="1" w:styleId="ModaNote">
    <w:name w:val="Mod aNote"/>
    <w:basedOn w:val="aNoteSymb"/>
    <w:rsid w:val="00DE189D"/>
    <w:pPr>
      <w:tabs>
        <w:tab w:val="left" w:pos="2600"/>
      </w:tabs>
      <w:ind w:left="2600"/>
    </w:pPr>
  </w:style>
  <w:style w:type="paragraph" w:customStyle="1" w:styleId="ModH1Chapter">
    <w:name w:val="Mod H1 Chapter"/>
    <w:basedOn w:val="IH1ChapSymb"/>
    <w:rsid w:val="00DE189D"/>
    <w:pPr>
      <w:tabs>
        <w:tab w:val="clear" w:pos="2600"/>
        <w:tab w:val="left" w:pos="3300"/>
      </w:tabs>
      <w:ind w:left="3300"/>
    </w:pPr>
  </w:style>
  <w:style w:type="paragraph" w:customStyle="1" w:styleId="ModH2Part">
    <w:name w:val="Mod H2 Part"/>
    <w:basedOn w:val="IH2PartSymb"/>
    <w:rsid w:val="00DE189D"/>
    <w:pPr>
      <w:tabs>
        <w:tab w:val="clear" w:pos="2600"/>
        <w:tab w:val="left" w:pos="3300"/>
      </w:tabs>
      <w:ind w:left="3300"/>
    </w:pPr>
  </w:style>
  <w:style w:type="paragraph" w:customStyle="1" w:styleId="ModH3Div">
    <w:name w:val="Mod H3 Div"/>
    <w:basedOn w:val="IH3DivSymb"/>
    <w:rsid w:val="00DE189D"/>
    <w:pPr>
      <w:tabs>
        <w:tab w:val="clear" w:pos="2600"/>
        <w:tab w:val="left" w:pos="3300"/>
      </w:tabs>
      <w:ind w:left="3300"/>
    </w:pPr>
  </w:style>
  <w:style w:type="paragraph" w:customStyle="1" w:styleId="ModH4SubDiv">
    <w:name w:val="Mod H4 SubDiv"/>
    <w:basedOn w:val="IH4SubDivSymb"/>
    <w:rsid w:val="00DE189D"/>
    <w:pPr>
      <w:tabs>
        <w:tab w:val="clear" w:pos="2600"/>
        <w:tab w:val="left" w:pos="3300"/>
      </w:tabs>
      <w:ind w:left="3300"/>
    </w:pPr>
  </w:style>
  <w:style w:type="paragraph" w:customStyle="1" w:styleId="ModH5Sec">
    <w:name w:val="Mod H5 Sec"/>
    <w:basedOn w:val="IH5SecSymb"/>
    <w:rsid w:val="00DE189D"/>
    <w:pPr>
      <w:tabs>
        <w:tab w:val="clear" w:pos="1100"/>
        <w:tab w:val="left" w:pos="1800"/>
      </w:tabs>
      <w:ind w:left="2200"/>
    </w:pPr>
  </w:style>
  <w:style w:type="paragraph" w:customStyle="1" w:styleId="Modmain">
    <w:name w:val="Mod main"/>
    <w:basedOn w:val="Amain"/>
    <w:rsid w:val="00DE189D"/>
    <w:pPr>
      <w:tabs>
        <w:tab w:val="clear" w:pos="900"/>
        <w:tab w:val="clear" w:pos="1100"/>
        <w:tab w:val="right" w:pos="1600"/>
        <w:tab w:val="left" w:pos="1800"/>
      </w:tabs>
      <w:ind w:left="2200"/>
    </w:pPr>
  </w:style>
  <w:style w:type="paragraph" w:customStyle="1" w:styleId="Modmainreturn">
    <w:name w:val="Mod main return"/>
    <w:basedOn w:val="AmainreturnSymb"/>
    <w:rsid w:val="00DE189D"/>
    <w:pPr>
      <w:ind w:left="1800"/>
    </w:pPr>
  </w:style>
  <w:style w:type="paragraph" w:customStyle="1" w:styleId="ModNote">
    <w:name w:val="Mod Note"/>
    <w:basedOn w:val="aNoteSymb"/>
    <w:rsid w:val="00DE189D"/>
    <w:pPr>
      <w:tabs>
        <w:tab w:val="left" w:pos="2600"/>
      </w:tabs>
      <w:ind w:left="2600"/>
    </w:pPr>
  </w:style>
  <w:style w:type="paragraph" w:customStyle="1" w:styleId="Modpara">
    <w:name w:val="Mod para"/>
    <w:basedOn w:val="BillBasic"/>
    <w:rsid w:val="00DE189D"/>
    <w:pPr>
      <w:tabs>
        <w:tab w:val="right" w:pos="2100"/>
        <w:tab w:val="left" w:pos="2300"/>
      </w:tabs>
      <w:ind w:left="2700" w:hanging="1600"/>
      <w:outlineLvl w:val="6"/>
    </w:pPr>
  </w:style>
  <w:style w:type="paragraph" w:customStyle="1" w:styleId="Modparareturn">
    <w:name w:val="Mod para return"/>
    <w:basedOn w:val="AparareturnSymb"/>
    <w:rsid w:val="00DE189D"/>
    <w:pPr>
      <w:ind w:left="2300"/>
    </w:pPr>
  </w:style>
  <w:style w:type="paragraph" w:customStyle="1" w:styleId="ref">
    <w:name w:val="ref"/>
    <w:basedOn w:val="BillBasic"/>
    <w:next w:val="Normal"/>
    <w:rsid w:val="00DE189D"/>
    <w:pPr>
      <w:spacing w:before="60"/>
    </w:pPr>
    <w:rPr>
      <w:sz w:val="18"/>
    </w:rPr>
  </w:style>
  <w:style w:type="paragraph" w:customStyle="1" w:styleId="Modref">
    <w:name w:val="Mod ref"/>
    <w:basedOn w:val="refSymb"/>
    <w:rsid w:val="00DE189D"/>
    <w:pPr>
      <w:ind w:left="1100"/>
    </w:pPr>
  </w:style>
  <w:style w:type="paragraph" w:customStyle="1" w:styleId="Modsubpara">
    <w:name w:val="Mod subpara"/>
    <w:basedOn w:val="Asubpara"/>
    <w:rsid w:val="00DE189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E189D"/>
    <w:pPr>
      <w:ind w:left="3040"/>
    </w:pPr>
  </w:style>
  <w:style w:type="paragraph" w:customStyle="1" w:styleId="Modsubsubpara">
    <w:name w:val="Mod subsubpara"/>
    <w:basedOn w:val="AsubsubparaSymb"/>
    <w:rsid w:val="00DE189D"/>
    <w:pPr>
      <w:tabs>
        <w:tab w:val="clear" w:pos="2400"/>
        <w:tab w:val="clear" w:pos="2600"/>
        <w:tab w:val="right" w:pos="3160"/>
        <w:tab w:val="left" w:pos="3360"/>
      </w:tabs>
      <w:ind w:left="3760" w:hanging="2660"/>
    </w:pPr>
  </w:style>
  <w:style w:type="paragraph" w:customStyle="1" w:styleId="N-14pt">
    <w:name w:val="N-14pt"/>
    <w:basedOn w:val="BillBasic"/>
    <w:rsid w:val="00DE189D"/>
    <w:pPr>
      <w:spacing w:before="0"/>
    </w:pPr>
    <w:rPr>
      <w:b/>
      <w:sz w:val="28"/>
    </w:rPr>
  </w:style>
  <w:style w:type="paragraph" w:customStyle="1" w:styleId="N-16pt">
    <w:name w:val="N-16pt"/>
    <w:basedOn w:val="BillBasic"/>
    <w:rsid w:val="00DE189D"/>
    <w:pPr>
      <w:spacing w:before="800"/>
    </w:pPr>
    <w:rPr>
      <w:b/>
      <w:sz w:val="32"/>
    </w:rPr>
  </w:style>
  <w:style w:type="paragraph" w:customStyle="1" w:styleId="NewAct">
    <w:name w:val="New Act"/>
    <w:basedOn w:val="Normal"/>
    <w:next w:val="Actdetails"/>
    <w:link w:val="NewActChar"/>
    <w:rsid w:val="00DE189D"/>
    <w:pPr>
      <w:keepNext/>
      <w:spacing w:before="180"/>
      <w:ind w:left="1100"/>
    </w:pPr>
    <w:rPr>
      <w:rFonts w:ascii="Arial" w:hAnsi="Arial"/>
      <w:b/>
      <w:sz w:val="20"/>
    </w:rPr>
  </w:style>
  <w:style w:type="paragraph" w:customStyle="1" w:styleId="NewReg">
    <w:name w:val="New Reg"/>
    <w:basedOn w:val="NewAct"/>
    <w:next w:val="Actdetails"/>
    <w:rsid w:val="00DE189D"/>
  </w:style>
  <w:style w:type="paragraph" w:customStyle="1" w:styleId="N-line1">
    <w:name w:val="N-line1"/>
    <w:basedOn w:val="BillBasic"/>
    <w:rsid w:val="00DE189D"/>
    <w:pPr>
      <w:pBdr>
        <w:bottom w:val="single" w:sz="4" w:space="0" w:color="auto"/>
      </w:pBdr>
      <w:spacing w:before="100"/>
      <w:ind w:left="2980" w:right="3020"/>
      <w:jc w:val="center"/>
    </w:pPr>
  </w:style>
  <w:style w:type="paragraph" w:customStyle="1" w:styleId="N-line2">
    <w:name w:val="N-line2"/>
    <w:basedOn w:val="Normal"/>
    <w:rsid w:val="00DE189D"/>
    <w:pPr>
      <w:pBdr>
        <w:bottom w:val="single" w:sz="8" w:space="0" w:color="auto"/>
      </w:pBdr>
    </w:pPr>
  </w:style>
  <w:style w:type="paragraph" w:customStyle="1" w:styleId="Norm-5pt">
    <w:name w:val="Norm-5pt"/>
    <w:basedOn w:val="Normal"/>
    <w:rsid w:val="00DE18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E189D"/>
    <w:pPr>
      <w:spacing w:before="360"/>
      <w:jc w:val="right"/>
    </w:pPr>
    <w:rPr>
      <w:i/>
    </w:rPr>
  </w:style>
  <w:style w:type="character" w:styleId="PageNumber">
    <w:name w:val="page number"/>
    <w:basedOn w:val="DefaultParagraphFont"/>
    <w:rsid w:val="00DE189D"/>
  </w:style>
  <w:style w:type="paragraph" w:customStyle="1" w:styleId="PageBreak">
    <w:name w:val="PageBreak"/>
    <w:basedOn w:val="Normal"/>
    <w:rsid w:val="00DE189D"/>
    <w:rPr>
      <w:sz w:val="4"/>
    </w:rPr>
  </w:style>
  <w:style w:type="paragraph" w:customStyle="1" w:styleId="Penalty">
    <w:name w:val="Penalty"/>
    <w:basedOn w:val="Amainreturn"/>
    <w:rsid w:val="00DE189D"/>
  </w:style>
  <w:style w:type="paragraph" w:customStyle="1" w:styleId="PenaltyHeading">
    <w:name w:val="PenaltyHeading"/>
    <w:basedOn w:val="Normal"/>
    <w:rsid w:val="00DE189D"/>
    <w:pPr>
      <w:tabs>
        <w:tab w:val="left" w:pos="1100"/>
      </w:tabs>
      <w:spacing w:before="120"/>
      <w:ind w:left="1100" w:hanging="1100"/>
    </w:pPr>
    <w:rPr>
      <w:rFonts w:ascii="Arial" w:hAnsi="Arial"/>
      <w:b/>
      <w:sz w:val="20"/>
    </w:rPr>
  </w:style>
  <w:style w:type="paragraph" w:customStyle="1" w:styleId="PenaltyPara">
    <w:name w:val="PenaltyPara"/>
    <w:basedOn w:val="Normal"/>
    <w:rsid w:val="00DE189D"/>
    <w:pPr>
      <w:tabs>
        <w:tab w:val="right" w:pos="1360"/>
      </w:tabs>
      <w:spacing w:before="60"/>
      <w:ind w:left="1600" w:hanging="1600"/>
      <w:jc w:val="both"/>
    </w:pPr>
  </w:style>
  <w:style w:type="paragraph" w:styleId="PlainText">
    <w:name w:val="Plain Text"/>
    <w:basedOn w:val="Normal"/>
    <w:rsid w:val="00DE189D"/>
    <w:rPr>
      <w:rFonts w:ascii="Courier New" w:hAnsi="Courier New"/>
      <w:sz w:val="20"/>
    </w:rPr>
  </w:style>
  <w:style w:type="paragraph" w:customStyle="1" w:styleId="RenumProvEntries">
    <w:name w:val="RenumProvEntries"/>
    <w:basedOn w:val="Normal"/>
    <w:rsid w:val="00DE189D"/>
    <w:pPr>
      <w:spacing w:before="60"/>
    </w:pPr>
    <w:rPr>
      <w:rFonts w:ascii="Arial" w:hAnsi="Arial"/>
      <w:sz w:val="20"/>
    </w:rPr>
  </w:style>
  <w:style w:type="paragraph" w:customStyle="1" w:styleId="RenumProvHdg">
    <w:name w:val="RenumProvHdg"/>
    <w:basedOn w:val="Normal"/>
    <w:rsid w:val="00DE189D"/>
    <w:rPr>
      <w:rFonts w:ascii="Arial" w:hAnsi="Arial"/>
      <w:b/>
      <w:sz w:val="22"/>
    </w:rPr>
  </w:style>
  <w:style w:type="paragraph" w:customStyle="1" w:styleId="RenumProvHeader">
    <w:name w:val="RenumProvHeader"/>
    <w:basedOn w:val="Normal"/>
    <w:rsid w:val="00DE189D"/>
    <w:rPr>
      <w:rFonts w:ascii="Arial" w:hAnsi="Arial"/>
      <w:b/>
      <w:sz w:val="22"/>
    </w:rPr>
  </w:style>
  <w:style w:type="paragraph" w:customStyle="1" w:styleId="RenumProvSubsectEntries">
    <w:name w:val="RenumProvSubsectEntries"/>
    <w:basedOn w:val="RenumProvEntries"/>
    <w:rsid w:val="00DE189D"/>
    <w:pPr>
      <w:ind w:left="252"/>
    </w:pPr>
  </w:style>
  <w:style w:type="paragraph" w:customStyle="1" w:styleId="RenumTableHdg">
    <w:name w:val="RenumTableHdg"/>
    <w:basedOn w:val="Normal"/>
    <w:rsid w:val="00DE189D"/>
    <w:pPr>
      <w:spacing w:before="120"/>
    </w:pPr>
    <w:rPr>
      <w:rFonts w:ascii="Arial" w:hAnsi="Arial"/>
      <w:b/>
      <w:sz w:val="20"/>
    </w:rPr>
  </w:style>
  <w:style w:type="paragraph" w:customStyle="1" w:styleId="SchclauseheadingSymb">
    <w:name w:val="Sch clause heading Symb"/>
    <w:basedOn w:val="Schclauseheading"/>
    <w:rsid w:val="00DE189D"/>
    <w:pPr>
      <w:tabs>
        <w:tab w:val="left" w:pos="0"/>
      </w:tabs>
      <w:ind w:left="980" w:hanging="1460"/>
    </w:pPr>
  </w:style>
  <w:style w:type="paragraph" w:customStyle="1" w:styleId="SchSubClause">
    <w:name w:val="Sch SubClause"/>
    <w:basedOn w:val="Schclauseheading"/>
    <w:rsid w:val="00DE189D"/>
    <w:rPr>
      <w:b w:val="0"/>
    </w:rPr>
  </w:style>
  <w:style w:type="paragraph" w:customStyle="1" w:styleId="Sched-Form">
    <w:name w:val="Sched-Form"/>
    <w:basedOn w:val="BillBasicHeading"/>
    <w:next w:val="Schclauseheading"/>
    <w:rsid w:val="00DE189D"/>
    <w:pPr>
      <w:tabs>
        <w:tab w:val="right" w:pos="7200"/>
      </w:tabs>
      <w:spacing w:before="240"/>
      <w:ind w:left="2600" w:hanging="2600"/>
      <w:outlineLvl w:val="2"/>
    </w:pPr>
    <w:rPr>
      <w:sz w:val="28"/>
    </w:rPr>
  </w:style>
  <w:style w:type="paragraph" w:customStyle="1" w:styleId="Sched-FormSymb">
    <w:name w:val="Sched-Form Symb"/>
    <w:basedOn w:val="Sched-Form"/>
    <w:rsid w:val="00DE189D"/>
    <w:pPr>
      <w:tabs>
        <w:tab w:val="left" w:pos="0"/>
      </w:tabs>
      <w:ind w:left="2480" w:hanging="2960"/>
    </w:pPr>
  </w:style>
  <w:style w:type="paragraph" w:customStyle="1" w:styleId="Sched-Form-18Space">
    <w:name w:val="Sched-Form-18Space"/>
    <w:basedOn w:val="Normal"/>
    <w:rsid w:val="00DE189D"/>
    <w:pPr>
      <w:spacing w:before="360" w:after="60"/>
    </w:pPr>
    <w:rPr>
      <w:sz w:val="22"/>
    </w:rPr>
  </w:style>
  <w:style w:type="paragraph" w:customStyle="1" w:styleId="Sched-heading">
    <w:name w:val="Sched-heading"/>
    <w:basedOn w:val="BillBasicHeading"/>
    <w:next w:val="refSymb"/>
    <w:rsid w:val="00DE189D"/>
    <w:pPr>
      <w:spacing w:before="380"/>
      <w:ind w:left="2600" w:hanging="2600"/>
      <w:outlineLvl w:val="0"/>
    </w:pPr>
    <w:rPr>
      <w:sz w:val="34"/>
    </w:rPr>
  </w:style>
  <w:style w:type="paragraph" w:customStyle="1" w:styleId="Sched-headingSymb">
    <w:name w:val="Sched-heading Symb"/>
    <w:basedOn w:val="Sched-heading"/>
    <w:rsid w:val="00DE189D"/>
    <w:pPr>
      <w:tabs>
        <w:tab w:val="left" w:pos="0"/>
      </w:tabs>
      <w:ind w:left="2480" w:hanging="2960"/>
    </w:pPr>
  </w:style>
  <w:style w:type="paragraph" w:customStyle="1" w:styleId="Sched-Part">
    <w:name w:val="Sched-Part"/>
    <w:basedOn w:val="BillBasicHeading"/>
    <w:next w:val="Sched-Form"/>
    <w:rsid w:val="00DE189D"/>
    <w:pPr>
      <w:spacing w:before="380"/>
      <w:ind w:left="2600" w:hanging="2600"/>
      <w:outlineLvl w:val="1"/>
    </w:pPr>
    <w:rPr>
      <w:sz w:val="32"/>
    </w:rPr>
  </w:style>
  <w:style w:type="paragraph" w:customStyle="1" w:styleId="Sched-PartSymb">
    <w:name w:val="Sched-Part Symb"/>
    <w:basedOn w:val="Sched-Part"/>
    <w:rsid w:val="00DE189D"/>
    <w:pPr>
      <w:tabs>
        <w:tab w:val="left" w:pos="0"/>
      </w:tabs>
      <w:ind w:left="2480" w:hanging="2960"/>
    </w:pPr>
  </w:style>
  <w:style w:type="paragraph" w:styleId="Signature">
    <w:name w:val="Signature"/>
    <w:basedOn w:val="Normal"/>
    <w:rsid w:val="00DE189D"/>
    <w:pPr>
      <w:ind w:left="4252"/>
    </w:pPr>
  </w:style>
  <w:style w:type="paragraph" w:customStyle="1" w:styleId="Status">
    <w:name w:val="Status"/>
    <w:basedOn w:val="Normal"/>
    <w:rsid w:val="00DE189D"/>
    <w:pPr>
      <w:spacing w:before="280"/>
      <w:jc w:val="center"/>
    </w:pPr>
    <w:rPr>
      <w:rFonts w:ascii="Arial" w:hAnsi="Arial"/>
      <w:sz w:val="14"/>
    </w:rPr>
  </w:style>
  <w:style w:type="paragraph" w:styleId="Subtitle">
    <w:name w:val="Subtitle"/>
    <w:basedOn w:val="Normal"/>
    <w:qFormat/>
    <w:rsid w:val="00DE189D"/>
    <w:pPr>
      <w:spacing w:after="60"/>
      <w:jc w:val="center"/>
      <w:outlineLvl w:val="1"/>
    </w:pPr>
    <w:rPr>
      <w:rFonts w:ascii="Arial" w:hAnsi="Arial"/>
    </w:rPr>
  </w:style>
  <w:style w:type="paragraph" w:customStyle="1" w:styleId="tablepara">
    <w:name w:val="table para"/>
    <w:basedOn w:val="Normal"/>
    <w:rsid w:val="00DE189D"/>
    <w:pPr>
      <w:tabs>
        <w:tab w:val="right" w:pos="800"/>
        <w:tab w:val="left" w:pos="1100"/>
      </w:tabs>
      <w:spacing w:before="80" w:after="60"/>
      <w:ind w:left="1100" w:hanging="1100"/>
    </w:pPr>
  </w:style>
  <w:style w:type="paragraph" w:customStyle="1" w:styleId="tablesubpara">
    <w:name w:val="table subpara"/>
    <w:basedOn w:val="Normal"/>
    <w:rsid w:val="00DE189D"/>
    <w:pPr>
      <w:tabs>
        <w:tab w:val="right" w:pos="1500"/>
        <w:tab w:val="left" w:pos="1800"/>
      </w:tabs>
      <w:spacing w:before="80" w:after="60"/>
      <w:ind w:left="1800" w:hanging="1800"/>
    </w:pPr>
  </w:style>
  <w:style w:type="paragraph" w:customStyle="1" w:styleId="TableColHd">
    <w:name w:val="TableColHd"/>
    <w:basedOn w:val="Normal"/>
    <w:rsid w:val="00DE189D"/>
    <w:pPr>
      <w:keepNext/>
      <w:spacing w:after="60"/>
    </w:pPr>
    <w:rPr>
      <w:rFonts w:ascii="Arial" w:hAnsi="Arial"/>
      <w:b/>
      <w:sz w:val="18"/>
    </w:rPr>
  </w:style>
  <w:style w:type="paragraph" w:customStyle="1" w:styleId="TableHd">
    <w:name w:val="TableHd"/>
    <w:basedOn w:val="Normal"/>
    <w:rsid w:val="00DE189D"/>
    <w:pPr>
      <w:keepNext/>
      <w:spacing w:before="300"/>
      <w:ind w:left="1200" w:hanging="1200"/>
    </w:pPr>
    <w:rPr>
      <w:rFonts w:ascii="Arial" w:hAnsi="Arial"/>
      <w:b/>
      <w:sz w:val="20"/>
    </w:rPr>
  </w:style>
  <w:style w:type="paragraph" w:customStyle="1" w:styleId="TableText">
    <w:name w:val="TableText"/>
    <w:basedOn w:val="Normal"/>
    <w:rsid w:val="00DE189D"/>
    <w:pPr>
      <w:spacing w:before="60" w:after="60"/>
    </w:pPr>
  </w:style>
  <w:style w:type="paragraph" w:customStyle="1" w:styleId="TLegEntries">
    <w:name w:val="TLegEntries"/>
    <w:basedOn w:val="Normal"/>
    <w:rsid w:val="00DE18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189D"/>
    <w:pPr>
      <w:ind w:firstLine="0"/>
    </w:pPr>
    <w:rPr>
      <w:b/>
    </w:rPr>
  </w:style>
  <w:style w:type="paragraph" w:styleId="TOC3">
    <w:name w:val="toc 3"/>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E189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E189D"/>
  </w:style>
  <w:style w:type="paragraph" w:styleId="TOC7">
    <w:name w:val="toc 7"/>
    <w:basedOn w:val="TOC2"/>
    <w:next w:val="Normal"/>
    <w:autoRedefine/>
    <w:uiPriority w:val="39"/>
    <w:rsid w:val="00DE189D"/>
    <w:pPr>
      <w:keepNext w:val="0"/>
      <w:spacing w:before="120"/>
    </w:pPr>
    <w:rPr>
      <w:sz w:val="20"/>
    </w:rPr>
  </w:style>
  <w:style w:type="paragraph" w:styleId="TOC8">
    <w:name w:val="toc 8"/>
    <w:basedOn w:val="TOC3"/>
    <w:next w:val="Normal"/>
    <w:autoRedefine/>
    <w:uiPriority w:val="39"/>
    <w:rsid w:val="00DE189D"/>
    <w:pPr>
      <w:keepNext w:val="0"/>
      <w:spacing w:before="120"/>
    </w:pPr>
  </w:style>
  <w:style w:type="paragraph" w:styleId="TOC9">
    <w:name w:val="toc 9"/>
    <w:basedOn w:val="Normal"/>
    <w:next w:val="Normal"/>
    <w:autoRedefine/>
    <w:uiPriority w:val="39"/>
    <w:rsid w:val="00DE189D"/>
    <w:pPr>
      <w:ind w:left="1920" w:right="600"/>
    </w:pPr>
  </w:style>
  <w:style w:type="paragraph" w:customStyle="1" w:styleId="EndNoteTextPub">
    <w:name w:val="EndNoteTextPub"/>
    <w:basedOn w:val="Normal"/>
    <w:rsid w:val="00DE189D"/>
    <w:pPr>
      <w:spacing w:before="60"/>
      <w:ind w:left="1100"/>
      <w:jc w:val="both"/>
    </w:pPr>
    <w:rPr>
      <w:sz w:val="20"/>
    </w:rPr>
  </w:style>
  <w:style w:type="paragraph" w:customStyle="1" w:styleId="aExamHdgss">
    <w:name w:val="aExamHdgss"/>
    <w:basedOn w:val="BillBasicHeading"/>
    <w:next w:val="Normal"/>
    <w:rsid w:val="00DE189D"/>
    <w:pPr>
      <w:tabs>
        <w:tab w:val="clear" w:pos="2600"/>
      </w:tabs>
      <w:ind w:left="1100"/>
    </w:pPr>
    <w:rPr>
      <w:sz w:val="18"/>
    </w:rPr>
  </w:style>
  <w:style w:type="paragraph" w:customStyle="1" w:styleId="aExamss">
    <w:name w:val="aExamss"/>
    <w:basedOn w:val="aNoteSymb"/>
    <w:rsid w:val="00DE189D"/>
    <w:pPr>
      <w:spacing w:before="60"/>
      <w:ind w:left="1100" w:firstLine="0"/>
    </w:pPr>
  </w:style>
  <w:style w:type="paragraph" w:customStyle="1" w:styleId="aExamINumss">
    <w:name w:val="aExamINumss"/>
    <w:basedOn w:val="aExamss"/>
    <w:rsid w:val="00DE189D"/>
    <w:pPr>
      <w:tabs>
        <w:tab w:val="left" w:pos="1500"/>
      </w:tabs>
      <w:ind w:left="1500" w:hanging="400"/>
    </w:pPr>
  </w:style>
  <w:style w:type="paragraph" w:customStyle="1" w:styleId="aExamNumTextss">
    <w:name w:val="aExamNumTextss"/>
    <w:basedOn w:val="aExamss"/>
    <w:rsid w:val="00DE189D"/>
    <w:pPr>
      <w:ind w:left="1500"/>
    </w:pPr>
  </w:style>
  <w:style w:type="paragraph" w:customStyle="1" w:styleId="AExamIPara">
    <w:name w:val="AExamIPara"/>
    <w:basedOn w:val="aExam"/>
    <w:rsid w:val="00DE189D"/>
    <w:pPr>
      <w:tabs>
        <w:tab w:val="right" w:pos="1720"/>
        <w:tab w:val="left" w:pos="2000"/>
      </w:tabs>
      <w:ind w:left="2000" w:hanging="900"/>
    </w:pPr>
  </w:style>
  <w:style w:type="paragraph" w:customStyle="1" w:styleId="aNoteTextss">
    <w:name w:val="aNoteTextss"/>
    <w:basedOn w:val="Normal"/>
    <w:rsid w:val="00DE189D"/>
    <w:pPr>
      <w:spacing w:before="60"/>
      <w:ind w:left="1900"/>
      <w:jc w:val="both"/>
    </w:pPr>
    <w:rPr>
      <w:sz w:val="20"/>
    </w:rPr>
  </w:style>
  <w:style w:type="paragraph" w:customStyle="1" w:styleId="aNoteParass">
    <w:name w:val="aNoteParass"/>
    <w:basedOn w:val="Normal"/>
    <w:rsid w:val="00DE18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E189D"/>
    <w:pPr>
      <w:ind w:left="1600"/>
    </w:pPr>
  </w:style>
  <w:style w:type="paragraph" w:customStyle="1" w:styleId="aExampar">
    <w:name w:val="aExampar"/>
    <w:basedOn w:val="aExamss"/>
    <w:rsid w:val="00DE189D"/>
    <w:pPr>
      <w:ind w:left="1600"/>
    </w:pPr>
  </w:style>
  <w:style w:type="paragraph" w:customStyle="1" w:styleId="aNotepar">
    <w:name w:val="aNotepar"/>
    <w:basedOn w:val="BillBasic"/>
    <w:next w:val="Normal"/>
    <w:rsid w:val="00DE189D"/>
    <w:pPr>
      <w:ind w:left="2400" w:hanging="800"/>
    </w:pPr>
    <w:rPr>
      <w:sz w:val="20"/>
    </w:rPr>
  </w:style>
  <w:style w:type="paragraph" w:customStyle="1" w:styleId="aNoteTextpar">
    <w:name w:val="aNoteTextpar"/>
    <w:basedOn w:val="aNotepar"/>
    <w:rsid w:val="00DE189D"/>
    <w:pPr>
      <w:spacing w:before="60"/>
      <w:ind w:firstLine="0"/>
    </w:pPr>
  </w:style>
  <w:style w:type="paragraph" w:customStyle="1" w:styleId="aNoteParapar">
    <w:name w:val="aNoteParapar"/>
    <w:basedOn w:val="aNotepar"/>
    <w:rsid w:val="00DE189D"/>
    <w:pPr>
      <w:tabs>
        <w:tab w:val="right" w:pos="2640"/>
      </w:tabs>
      <w:spacing w:before="60"/>
      <w:ind w:left="2920" w:hanging="1320"/>
    </w:pPr>
  </w:style>
  <w:style w:type="paragraph" w:customStyle="1" w:styleId="aExamHdgsubpar">
    <w:name w:val="aExamHdgsubpar"/>
    <w:basedOn w:val="aExamHdgss"/>
    <w:next w:val="Normal"/>
    <w:rsid w:val="00DE189D"/>
    <w:pPr>
      <w:ind w:left="2140"/>
    </w:pPr>
  </w:style>
  <w:style w:type="paragraph" w:customStyle="1" w:styleId="aExamsubpar">
    <w:name w:val="aExamsubpar"/>
    <w:basedOn w:val="aExamss"/>
    <w:rsid w:val="00DE189D"/>
    <w:pPr>
      <w:ind w:left="2140"/>
    </w:pPr>
  </w:style>
  <w:style w:type="paragraph" w:customStyle="1" w:styleId="aNotesubpar">
    <w:name w:val="aNotesubpar"/>
    <w:basedOn w:val="BillBasic"/>
    <w:next w:val="Normal"/>
    <w:rsid w:val="00DE189D"/>
    <w:pPr>
      <w:ind w:left="2940" w:hanging="800"/>
    </w:pPr>
    <w:rPr>
      <w:sz w:val="20"/>
    </w:rPr>
  </w:style>
  <w:style w:type="paragraph" w:customStyle="1" w:styleId="aNoteTextsubpar">
    <w:name w:val="aNoteTextsubpar"/>
    <w:basedOn w:val="aNotesubpar"/>
    <w:rsid w:val="00DE189D"/>
    <w:pPr>
      <w:spacing w:before="60"/>
      <w:ind w:firstLine="0"/>
    </w:pPr>
  </w:style>
  <w:style w:type="paragraph" w:customStyle="1" w:styleId="aExamBulletss">
    <w:name w:val="aExamBulletss"/>
    <w:basedOn w:val="aExamss"/>
    <w:rsid w:val="00DE189D"/>
    <w:pPr>
      <w:ind w:left="1500" w:hanging="400"/>
    </w:pPr>
  </w:style>
  <w:style w:type="paragraph" w:customStyle="1" w:styleId="aNoteBulletss">
    <w:name w:val="aNoteBulletss"/>
    <w:basedOn w:val="Normal"/>
    <w:rsid w:val="00DE189D"/>
    <w:pPr>
      <w:spacing w:before="60"/>
      <w:ind w:left="2300" w:hanging="400"/>
      <w:jc w:val="both"/>
    </w:pPr>
    <w:rPr>
      <w:sz w:val="20"/>
    </w:rPr>
  </w:style>
  <w:style w:type="paragraph" w:customStyle="1" w:styleId="aExamBulletpar">
    <w:name w:val="aExamBulletpar"/>
    <w:basedOn w:val="aExampar"/>
    <w:rsid w:val="00DE189D"/>
    <w:pPr>
      <w:ind w:left="2000" w:hanging="400"/>
    </w:pPr>
  </w:style>
  <w:style w:type="paragraph" w:customStyle="1" w:styleId="aNoteBulletpar">
    <w:name w:val="aNoteBulletpar"/>
    <w:basedOn w:val="aNotepar"/>
    <w:rsid w:val="00DE189D"/>
    <w:pPr>
      <w:spacing w:before="60"/>
      <w:ind w:left="2800" w:hanging="400"/>
    </w:pPr>
  </w:style>
  <w:style w:type="paragraph" w:customStyle="1" w:styleId="aExplanHeading">
    <w:name w:val="aExplanHeading"/>
    <w:basedOn w:val="BillBasicHeading"/>
    <w:next w:val="Normal"/>
    <w:rsid w:val="00DE189D"/>
    <w:rPr>
      <w:rFonts w:ascii="Arial (W1)" w:hAnsi="Arial (W1)"/>
      <w:sz w:val="18"/>
    </w:rPr>
  </w:style>
  <w:style w:type="paragraph" w:customStyle="1" w:styleId="EndNoteHeading">
    <w:name w:val="EndNoteHeading"/>
    <w:basedOn w:val="BillBasicHeading"/>
    <w:rsid w:val="00DE189D"/>
    <w:pPr>
      <w:tabs>
        <w:tab w:val="left" w:pos="700"/>
      </w:tabs>
      <w:spacing w:before="160"/>
      <w:ind w:left="700" w:hanging="700"/>
    </w:pPr>
    <w:rPr>
      <w:rFonts w:ascii="Arial (W1)" w:hAnsi="Arial (W1)"/>
    </w:rPr>
  </w:style>
  <w:style w:type="paragraph" w:customStyle="1" w:styleId="aExplanBullet">
    <w:name w:val="aExplanBullet"/>
    <w:basedOn w:val="Normal"/>
    <w:rsid w:val="00DE189D"/>
    <w:pPr>
      <w:spacing w:before="140"/>
      <w:ind w:left="400" w:hanging="400"/>
      <w:jc w:val="both"/>
    </w:pPr>
    <w:rPr>
      <w:snapToGrid w:val="0"/>
      <w:sz w:val="20"/>
    </w:rPr>
  </w:style>
  <w:style w:type="paragraph" w:customStyle="1" w:styleId="SchApara">
    <w:name w:val="Sch A para"/>
    <w:basedOn w:val="Apara"/>
    <w:rsid w:val="00DE189D"/>
  </w:style>
  <w:style w:type="paragraph" w:customStyle="1" w:styleId="SchAsubpara">
    <w:name w:val="Sch A subpara"/>
    <w:basedOn w:val="Asubpara"/>
    <w:rsid w:val="00DE189D"/>
  </w:style>
  <w:style w:type="paragraph" w:customStyle="1" w:styleId="SchAsubsubpara">
    <w:name w:val="Sch A subsubpara"/>
    <w:basedOn w:val="Asubsubpara"/>
    <w:rsid w:val="00DE189D"/>
  </w:style>
  <w:style w:type="paragraph" w:customStyle="1" w:styleId="TOCOL1">
    <w:name w:val="TOCOL 1"/>
    <w:basedOn w:val="TOC1"/>
    <w:rsid w:val="00DE189D"/>
  </w:style>
  <w:style w:type="paragraph" w:customStyle="1" w:styleId="TOCOL2">
    <w:name w:val="TOCOL 2"/>
    <w:basedOn w:val="TOC2"/>
    <w:rsid w:val="00DE189D"/>
    <w:pPr>
      <w:keepNext w:val="0"/>
    </w:pPr>
  </w:style>
  <w:style w:type="paragraph" w:customStyle="1" w:styleId="TOCOL3">
    <w:name w:val="TOCOL 3"/>
    <w:basedOn w:val="TOC3"/>
    <w:rsid w:val="00DE189D"/>
    <w:pPr>
      <w:keepNext w:val="0"/>
    </w:pPr>
  </w:style>
  <w:style w:type="paragraph" w:customStyle="1" w:styleId="TOCOL4">
    <w:name w:val="TOCOL 4"/>
    <w:basedOn w:val="TOC4"/>
    <w:rsid w:val="00DE189D"/>
    <w:pPr>
      <w:keepNext w:val="0"/>
    </w:pPr>
  </w:style>
  <w:style w:type="paragraph" w:customStyle="1" w:styleId="TOCOL5">
    <w:name w:val="TOCOL 5"/>
    <w:basedOn w:val="TOC5"/>
    <w:rsid w:val="00DE189D"/>
    <w:pPr>
      <w:tabs>
        <w:tab w:val="left" w:pos="400"/>
      </w:tabs>
    </w:pPr>
  </w:style>
  <w:style w:type="paragraph" w:customStyle="1" w:styleId="TOCOL6">
    <w:name w:val="TOCOL 6"/>
    <w:basedOn w:val="TOC6"/>
    <w:rsid w:val="00DE189D"/>
    <w:pPr>
      <w:keepNext w:val="0"/>
    </w:pPr>
  </w:style>
  <w:style w:type="paragraph" w:customStyle="1" w:styleId="TOCOL7">
    <w:name w:val="TOCOL 7"/>
    <w:basedOn w:val="TOC7"/>
    <w:rsid w:val="00DE189D"/>
  </w:style>
  <w:style w:type="paragraph" w:customStyle="1" w:styleId="TOCOL8">
    <w:name w:val="TOCOL 8"/>
    <w:basedOn w:val="TOC8"/>
    <w:rsid w:val="00DE189D"/>
  </w:style>
  <w:style w:type="paragraph" w:customStyle="1" w:styleId="TOCOL9">
    <w:name w:val="TOCOL 9"/>
    <w:basedOn w:val="TOC9"/>
    <w:rsid w:val="00DE189D"/>
    <w:pPr>
      <w:ind w:right="0"/>
    </w:pPr>
  </w:style>
  <w:style w:type="paragraph" w:customStyle="1" w:styleId="TOC10">
    <w:name w:val="TOC 10"/>
    <w:basedOn w:val="TOC5"/>
    <w:rsid w:val="00DE189D"/>
    <w:rPr>
      <w:szCs w:val="24"/>
    </w:rPr>
  </w:style>
  <w:style w:type="character" w:customStyle="1" w:styleId="charNotBold">
    <w:name w:val="charNotBold"/>
    <w:basedOn w:val="DefaultParagraphFont"/>
    <w:rsid w:val="00DE189D"/>
    <w:rPr>
      <w:rFonts w:ascii="Arial" w:hAnsi="Arial"/>
      <w:sz w:val="20"/>
    </w:rPr>
  </w:style>
  <w:style w:type="paragraph" w:customStyle="1" w:styleId="Billname1">
    <w:name w:val="Billname1"/>
    <w:basedOn w:val="Normal"/>
    <w:rsid w:val="00DE189D"/>
    <w:pPr>
      <w:tabs>
        <w:tab w:val="left" w:pos="2400"/>
      </w:tabs>
      <w:spacing w:before="1220"/>
    </w:pPr>
    <w:rPr>
      <w:rFonts w:ascii="Arial" w:hAnsi="Arial"/>
      <w:b/>
      <w:sz w:val="40"/>
    </w:rPr>
  </w:style>
  <w:style w:type="paragraph" w:customStyle="1" w:styleId="TablePara10">
    <w:name w:val="TablePara10"/>
    <w:basedOn w:val="tablepara"/>
    <w:rsid w:val="00DE18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18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E189D"/>
    <w:rPr>
      <w:sz w:val="20"/>
    </w:rPr>
  </w:style>
  <w:style w:type="paragraph" w:customStyle="1" w:styleId="aExamINumpar">
    <w:name w:val="aExamINumpar"/>
    <w:basedOn w:val="aExampar"/>
    <w:rsid w:val="00DE189D"/>
    <w:pPr>
      <w:tabs>
        <w:tab w:val="left" w:pos="2000"/>
      </w:tabs>
      <w:ind w:left="2000" w:hanging="400"/>
    </w:pPr>
  </w:style>
  <w:style w:type="paragraph" w:customStyle="1" w:styleId="02Text">
    <w:name w:val="02Text"/>
    <w:basedOn w:val="Normal"/>
    <w:rsid w:val="00DE189D"/>
  </w:style>
  <w:style w:type="paragraph" w:customStyle="1" w:styleId="BillCrest">
    <w:name w:val="Bill Crest"/>
    <w:basedOn w:val="Normal"/>
    <w:next w:val="Normal"/>
    <w:rsid w:val="00DE189D"/>
    <w:pPr>
      <w:tabs>
        <w:tab w:val="center" w:pos="3160"/>
      </w:tabs>
      <w:spacing w:after="60"/>
    </w:pPr>
    <w:rPr>
      <w:sz w:val="216"/>
    </w:rPr>
  </w:style>
  <w:style w:type="paragraph" w:customStyle="1" w:styleId="EndNote20">
    <w:name w:val="EndNote2"/>
    <w:basedOn w:val="BillBasic"/>
    <w:rsid w:val="005F7785"/>
    <w:pPr>
      <w:keepNext/>
      <w:tabs>
        <w:tab w:val="left" w:pos="240"/>
      </w:tabs>
      <w:spacing w:before="160" w:after="80"/>
      <w:jc w:val="left"/>
    </w:pPr>
    <w:rPr>
      <w:b/>
      <w:sz w:val="18"/>
    </w:rPr>
  </w:style>
  <w:style w:type="paragraph" w:customStyle="1" w:styleId="05EndNote0">
    <w:name w:val="05EndNote"/>
    <w:basedOn w:val="Normal"/>
    <w:rsid w:val="00DE189D"/>
  </w:style>
  <w:style w:type="paragraph" w:styleId="Title">
    <w:name w:val="Title"/>
    <w:basedOn w:val="Normal"/>
    <w:link w:val="TitleChar"/>
    <w:qFormat/>
    <w:rsid w:val="005F778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7785"/>
    <w:rPr>
      <w:rFonts w:ascii="Arial" w:hAnsi="Arial"/>
      <w:b/>
      <w:kern w:val="28"/>
      <w:sz w:val="32"/>
      <w:lang w:eastAsia="en-US"/>
    </w:rPr>
  </w:style>
  <w:style w:type="paragraph" w:customStyle="1" w:styleId="EndNoteSubHeading">
    <w:name w:val="EndNoteSubHeading"/>
    <w:basedOn w:val="Normal"/>
    <w:next w:val="EndNoteText"/>
    <w:rsid w:val="005F7785"/>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5F7785"/>
  </w:style>
  <w:style w:type="character" w:customStyle="1" w:styleId="SalutationChar">
    <w:name w:val="Salutation Char"/>
    <w:basedOn w:val="DefaultParagraphFont"/>
    <w:link w:val="Salutation"/>
    <w:rsid w:val="005F7785"/>
    <w:rPr>
      <w:sz w:val="24"/>
      <w:lang w:eastAsia="en-US"/>
    </w:rPr>
  </w:style>
  <w:style w:type="paragraph" w:customStyle="1" w:styleId="aNotess">
    <w:name w:val="aNotess"/>
    <w:basedOn w:val="BillBasic"/>
    <w:rsid w:val="005F7785"/>
    <w:pPr>
      <w:ind w:left="1900" w:hanging="800"/>
    </w:pPr>
    <w:rPr>
      <w:sz w:val="20"/>
    </w:rPr>
  </w:style>
  <w:style w:type="paragraph" w:customStyle="1" w:styleId="aExplanText">
    <w:name w:val="aExplanText"/>
    <w:basedOn w:val="BillBasic"/>
    <w:rsid w:val="00DE189D"/>
    <w:rPr>
      <w:sz w:val="20"/>
    </w:rPr>
  </w:style>
  <w:style w:type="paragraph" w:customStyle="1" w:styleId="Letterhead">
    <w:name w:val="Letterhead"/>
    <w:rsid w:val="005F7785"/>
    <w:pPr>
      <w:widowControl w:val="0"/>
      <w:spacing w:after="180"/>
      <w:jc w:val="right"/>
    </w:pPr>
    <w:rPr>
      <w:rFonts w:ascii="Arial" w:hAnsi="Arial"/>
      <w:sz w:val="32"/>
      <w:lang w:eastAsia="en-US"/>
    </w:rPr>
  </w:style>
  <w:style w:type="paragraph" w:customStyle="1" w:styleId="aExamINum">
    <w:name w:val="aExamINum"/>
    <w:basedOn w:val="aExam"/>
    <w:rsid w:val="005F7785"/>
    <w:pPr>
      <w:tabs>
        <w:tab w:val="left" w:pos="1500"/>
      </w:tabs>
      <w:ind w:left="1500" w:hanging="400"/>
    </w:pPr>
  </w:style>
  <w:style w:type="paragraph" w:customStyle="1" w:styleId="AH3sec">
    <w:name w:val="A H3 sec"/>
    <w:basedOn w:val="Normal"/>
    <w:next w:val="Amain"/>
    <w:rsid w:val="005F7785"/>
    <w:pPr>
      <w:keepNext/>
      <w:keepLines/>
      <w:pBdr>
        <w:top w:val="single" w:sz="4" w:space="1" w:color="auto"/>
      </w:pBdr>
      <w:tabs>
        <w:tab w:val="num" w:pos="2540"/>
      </w:tabs>
      <w:spacing w:before="180" w:after="60"/>
      <w:ind w:left="2540" w:hanging="400"/>
    </w:pPr>
    <w:rPr>
      <w:rFonts w:ascii="Arial" w:hAnsi="Arial"/>
      <w:b/>
      <w:sz w:val="22"/>
    </w:rPr>
  </w:style>
  <w:style w:type="paragraph" w:customStyle="1" w:styleId="aExamNumTextpar">
    <w:name w:val="aExamNumTextpar"/>
    <w:basedOn w:val="aExampar"/>
    <w:rsid w:val="005F7785"/>
    <w:pPr>
      <w:ind w:left="2000"/>
    </w:pPr>
  </w:style>
  <w:style w:type="paragraph" w:customStyle="1" w:styleId="aExamNumsubpar">
    <w:name w:val="aExamNumsubpar"/>
    <w:basedOn w:val="aExamsubpar"/>
    <w:rsid w:val="005F7785"/>
    <w:pPr>
      <w:tabs>
        <w:tab w:val="left" w:pos="2540"/>
      </w:tabs>
      <w:ind w:left="2540" w:hanging="400"/>
    </w:pPr>
  </w:style>
  <w:style w:type="paragraph" w:customStyle="1" w:styleId="aExamNumTextsubpar">
    <w:name w:val="aExamNumTextsubpar"/>
    <w:basedOn w:val="aExampar"/>
    <w:rsid w:val="005F7785"/>
    <w:pPr>
      <w:ind w:left="2540"/>
    </w:pPr>
  </w:style>
  <w:style w:type="paragraph" w:customStyle="1" w:styleId="aExamBulletsubpar">
    <w:name w:val="aExamBulletsubpar"/>
    <w:basedOn w:val="aExamsubpar"/>
    <w:rsid w:val="005F7785"/>
    <w:pPr>
      <w:tabs>
        <w:tab w:val="num" w:pos="360"/>
      </w:tabs>
      <w:ind w:left="360" w:hanging="360"/>
    </w:pPr>
  </w:style>
  <w:style w:type="paragraph" w:customStyle="1" w:styleId="aNoteParasubpar">
    <w:name w:val="aNoteParasubpar"/>
    <w:basedOn w:val="aNotesubpar"/>
    <w:rsid w:val="005F7785"/>
    <w:pPr>
      <w:tabs>
        <w:tab w:val="right" w:pos="3180"/>
      </w:tabs>
      <w:spacing w:before="0"/>
      <w:ind w:left="3460" w:hanging="1320"/>
    </w:pPr>
  </w:style>
  <w:style w:type="paragraph" w:customStyle="1" w:styleId="aNoteBulletann">
    <w:name w:val="aNoteBulletann"/>
    <w:basedOn w:val="aNotess"/>
    <w:rsid w:val="005F7785"/>
    <w:pPr>
      <w:tabs>
        <w:tab w:val="left" w:pos="2200"/>
      </w:tabs>
      <w:spacing w:before="0"/>
      <w:ind w:left="0" w:firstLine="0"/>
    </w:pPr>
  </w:style>
  <w:style w:type="paragraph" w:customStyle="1" w:styleId="aNoteBulletparann">
    <w:name w:val="aNoteBulletparann"/>
    <w:basedOn w:val="aNotepar"/>
    <w:rsid w:val="005F7785"/>
    <w:pPr>
      <w:tabs>
        <w:tab w:val="left" w:pos="2700"/>
      </w:tabs>
      <w:spacing w:before="0"/>
      <w:ind w:left="0" w:firstLine="0"/>
    </w:pPr>
  </w:style>
  <w:style w:type="paragraph" w:customStyle="1" w:styleId="aNoteBulletsubpar">
    <w:name w:val="aNoteBulletsubpar"/>
    <w:basedOn w:val="aNotesubpar"/>
    <w:rsid w:val="005F7785"/>
    <w:pPr>
      <w:tabs>
        <w:tab w:val="num" w:pos="1209"/>
        <w:tab w:val="left" w:pos="3240"/>
      </w:tabs>
      <w:spacing w:before="0"/>
      <w:ind w:left="1209" w:hanging="360"/>
    </w:pPr>
  </w:style>
  <w:style w:type="paragraph" w:customStyle="1" w:styleId="AuthLaw">
    <w:name w:val="AuthLaw"/>
    <w:basedOn w:val="BillBasic"/>
    <w:rsid w:val="005F7785"/>
    <w:rPr>
      <w:rFonts w:ascii="Arial" w:hAnsi="Arial"/>
      <w:b/>
      <w:sz w:val="20"/>
    </w:rPr>
  </w:style>
  <w:style w:type="paragraph" w:customStyle="1" w:styleId="subsection">
    <w:name w:val="subsection"/>
    <w:aliases w:val="ss"/>
    <w:basedOn w:val="Normal"/>
    <w:rsid w:val="005F7785"/>
    <w:pPr>
      <w:tabs>
        <w:tab w:val="right" w:pos="1021"/>
      </w:tabs>
      <w:autoSpaceDE w:val="0"/>
      <w:autoSpaceDN w:val="0"/>
      <w:spacing w:before="180" w:line="260" w:lineRule="atLeast"/>
      <w:ind w:left="1134" w:hanging="1134"/>
    </w:pPr>
    <w:rPr>
      <w:sz w:val="22"/>
      <w:szCs w:val="22"/>
    </w:rPr>
  </w:style>
  <w:style w:type="paragraph" w:customStyle="1" w:styleId="paragraph">
    <w:name w:val="paragraph"/>
    <w:aliases w:val="a"/>
    <w:basedOn w:val="Normal"/>
    <w:rsid w:val="005F7785"/>
    <w:pPr>
      <w:tabs>
        <w:tab w:val="right" w:pos="1531"/>
      </w:tabs>
      <w:autoSpaceDE w:val="0"/>
      <w:autoSpaceDN w:val="0"/>
      <w:spacing w:before="40" w:line="260" w:lineRule="atLeast"/>
      <w:ind w:left="1644" w:hanging="1644"/>
    </w:pPr>
    <w:rPr>
      <w:sz w:val="22"/>
      <w:szCs w:val="22"/>
    </w:rPr>
  </w:style>
  <w:style w:type="character" w:customStyle="1" w:styleId="CharAmSchNo">
    <w:name w:val="CharAmSchNo"/>
    <w:basedOn w:val="DefaultParagraphFont"/>
    <w:rsid w:val="005F7785"/>
  </w:style>
  <w:style w:type="character" w:styleId="Hyperlink">
    <w:name w:val="Hyperlink"/>
    <w:basedOn w:val="DefaultParagraphFont"/>
    <w:uiPriority w:val="99"/>
    <w:unhideWhenUsed/>
    <w:rsid w:val="00DE189D"/>
    <w:rPr>
      <w:color w:val="0000FF" w:themeColor="hyperlink"/>
      <w:u w:val="single"/>
    </w:rPr>
  </w:style>
  <w:style w:type="character" w:styleId="FollowedHyperlink">
    <w:name w:val="FollowedHyperlink"/>
    <w:basedOn w:val="DefaultParagraphFont"/>
    <w:rsid w:val="005F7785"/>
    <w:rPr>
      <w:color w:val="800080"/>
      <w:u w:val="single"/>
    </w:rPr>
  </w:style>
  <w:style w:type="paragraph" w:customStyle="1" w:styleId="Actbullet">
    <w:name w:val="Act bullet"/>
    <w:basedOn w:val="Normal"/>
    <w:uiPriority w:val="99"/>
    <w:rsid w:val="00DE189D"/>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DE189D"/>
    <w:pPr>
      <w:ind w:left="0"/>
    </w:pPr>
    <w:rPr>
      <w:sz w:val="18"/>
    </w:rPr>
  </w:style>
  <w:style w:type="paragraph" w:customStyle="1" w:styleId="Actbulletshaded">
    <w:name w:val="Act bullet shaded"/>
    <w:basedOn w:val="Actbullet"/>
    <w:rsid w:val="005F7785"/>
    <w:pPr>
      <w:shd w:val="pct15" w:color="auto" w:fill="FFFFFF"/>
      <w:tabs>
        <w:tab w:val="num" w:pos="2540"/>
      </w:tabs>
      <w:ind w:left="2540" w:hanging="400"/>
    </w:pPr>
    <w:rPr>
      <w:rFonts w:cs="Arial"/>
      <w:szCs w:val="18"/>
    </w:rPr>
  </w:style>
  <w:style w:type="paragraph" w:customStyle="1" w:styleId="Actdetailsshaded">
    <w:name w:val="Act details shaded"/>
    <w:basedOn w:val="Normal"/>
    <w:rsid w:val="005F7785"/>
    <w:pPr>
      <w:shd w:val="pct15" w:color="auto" w:fill="FFFFFF"/>
      <w:ind w:left="900" w:right="-60"/>
    </w:pPr>
    <w:rPr>
      <w:rFonts w:ascii="Arial" w:hAnsi="Arial" w:cs="Arial"/>
      <w:sz w:val="18"/>
      <w:szCs w:val="18"/>
    </w:rPr>
  </w:style>
  <w:style w:type="paragraph" w:styleId="BalloonText">
    <w:name w:val="Balloon Text"/>
    <w:basedOn w:val="Normal"/>
    <w:link w:val="BalloonTextChar"/>
    <w:uiPriority w:val="99"/>
    <w:unhideWhenUsed/>
    <w:rsid w:val="00DE189D"/>
    <w:rPr>
      <w:rFonts w:ascii="Tahoma" w:hAnsi="Tahoma" w:cs="Tahoma"/>
      <w:sz w:val="16"/>
      <w:szCs w:val="16"/>
    </w:rPr>
  </w:style>
  <w:style w:type="character" w:customStyle="1" w:styleId="BalloonTextChar">
    <w:name w:val="Balloon Text Char"/>
    <w:basedOn w:val="DefaultParagraphFont"/>
    <w:link w:val="BalloonText"/>
    <w:uiPriority w:val="99"/>
    <w:rsid w:val="00DE189D"/>
    <w:rPr>
      <w:rFonts w:ascii="Tahoma" w:hAnsi="Tahoma" w:cs="Tahoma"/>
      <w:sz w:val="16"/>
      <w:szCs w:val="16"/>
      <w:lang w:eastAsia="en-US"/>
    </w:rPr>
  </w:style>
  <w:style w:type="paragraph" w:customStyle="1" w:styleId="ShadedSchClauseSymb">
    <w:name w:val="Shaded Sch Clause Symb"/>
    <w:basedOn w:val="ShadedSchClause"/>
    <w:rsid w:val="00DE189D"/>
    <w:pPr>
      <w:tabs>
        <w:tab w:val="left" w:pos="0"/>
      </w:tabs>
      <w:ind w:left="975" w:hanging="1457"/>
    </w:pPr>
  </w:style>
  <w:style w:type="paragraph" w:customStyle="1" w:styleId="CoverTextBullet">
    <w:name w:val="CoverTextBullet"/>
    <w:basedOn w:val="CoverText"/>
    <w:qFormat/>
    <w:rsid w:val="00DE189D"/>
    <w:pPr>
      <w:numPr>
        <w:numId w:val="5"/>
      </w:numPr>
    </w:pPr>
    <w:rPr>
      <w:color w:val="000000"/>
    </w:rPr>
  </w:style>
  <w:style w:type="character" w:customStyle="1" w:styleId="aNoteChar">
    <w:name w:val="aNote Char"/>
    <w:basedOn w:val="DefaultParagraphFont"/>
    <w:link w:val="aNote"/>
    <w:locked/>
    <w:rsid w:val="00632989"/>
    <w:rPr>
      <w:lang w:eastAsia="en-US"/>
    </w:rPr>
  </w:style>
  <w:style w:type="character" w:customStyle="1" w:styleId="AmainreturnChar">
    <w:name w:val="A main return Char"/>
    <w:basedOn w:val="DefaultParagraphFont"/>
    <w:link w:val="Amainreturn"/>
    <w:locked/>
    <w:rsid w:val="0097087F"/>
    <w:rPr>
      <w:sz w:val="24"/>
      <w:lang w:eastAsia="en-US"/>
    </w:rPr>
  </w:style>
  <w:style w:type="paragraph" w:customStyle="1" w:styleId="01aPreamble">
    <w:name w:val="01aPreamble"/>
    <w:basedOn w:val="Normal"/>
    <w:qFormat/>
    <w:rsid w:val="00DE189D"/>
  </w:style>
  <w:style w:type="paragraph" w:customStyle="1" w:styleId="TableBullet">
    <w:name w:val="TableBullet"/>
    <w:basedOn w:val="TableText10"/>
    <w:qFormat/>
    <w:rsid w:val="00DE189D"/>
    <w:pPr>
      <w:numPr>
        <w:numId w:val="10"/>
      </w:numPr>
    </w:pPr>
  </w:style>
  <w:style w:type="paragraph" w:customStyle="1" w:styleId="TableNumbered">
    <w:name w:val="TableNumbered"/>
    <w:basedOn w:val="TableText10"/>
    <w:qFormat/>
    <w:rsid w:val="00DE189D"/>
    <w:pPr>
      <w:numPr>
        <w:numId w:val="11"/>
      </w:numPr>
    </w:pPr>
  </w:style>
  <w:style w:type="character" w:customStyle="1" w:styleId="charCitHyperlinkItal">
    <w:name w:val="charCitHyperlinkItal"/>
    <w:basedOn w:val="Hyperlink"/>
    <w:uiPriority w:val="1"/>
    <w:rsid w:val="00DE189D"/>
    <w:rPr>
      <w:i/>
      <w:color w:val="0000FF" w:themeColor="hyperlink"/>
      <w:u w:val="none"/>
    </w:rPr>
  </w:style>
  <w:style w:type="character" w:customStyle="1" w:styleId="charCitHyperlinkAbbrev">
    <w:name w:val="charCitHyperlinkAbbrev"/>
    <w:basedOn w:val="Hyperlink"/>
    <w:uiPriority w:val="1"/>
    <w:rsid w:val="00DE189D"/>
    <w:rPr>
      <w:color w:val="0000FF" w:themeColor="hyperlink"/>
      <w:u w:val="none"/>
    </w:rPr>
  </w:style>
  <w:style w:type="paragraph" w:customStyle="1" w:styleId="FormRule">
    <w:name w:val="FormRule"/>
    <w:basedOn w:val="Normal"/>
    <w:rsid w:val="00DE189D"/>
    <w:pPr>
      <w:pBdr>
        <w:top w:val="single" w:sz="4" w:space="1" w:color="auto"/>
      </w:pBdr>
      <w:spacing w:before="160" w:after="40"/>
      <w:ind w:left="3220" w:right="3260"/>
    </w:pPr>
    <w:rPr>
      <w:sz w:val="8"/>
    </w:rPr>
  </w:style>
  <w:style w:type="paragraph" w:customStyle="1" w:styleId="OldAmdtsEntries">
    <w:name w:val="OldAmdtsEntries"/>
    <w:basedOn w:val="BillBasicHeading"/>
    <w:rsid w:val="00DE189D"/>
    <w:pPr>
      <w:tabs>
        <w:tab w:val="clear" w:pos="2600"/>
        <w:tab w:val="left" w:leader="dot" w:pos="2700"/>
      </w:tabs>
      <w:ind w:left="2700" w:hanging="2000"/>
    </w:pPr>
    <w:rPr>
      <w:sz w:val="18"/>
    </w:rPr>
  </w:style>
  <w:style w:type="paragraph" w:customStyle="1" w:styleId="OldAmdt2ndLine">
    <w:name w:val="OldAmdt2ndLine"/>
    <w:basedOn w:val="OldAmdtsEntries"/>
    <w:rsid w:val="00DE189D"/>
    <w:pPr>
      <w:tabs>
        <w:tab w:val="left" w:pos="2700"/>
      </w:tabs>
      <w:spacing w:before="0"/>
    </w:pPr>
  </w:style>
  <w:style w:type="paragraph" w:customStyle="1" w:styleId="parainpara">
    <w:name w:val="para in para"/>
    <w:rsid w:val="00DE18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189D"/>
    <w:pPr>
      <w:spacing w:after="60"/>
      <w:ind w:left="2800"/>
    </w:pPr>
    <w:rPr>
      <w:rFonts w:ascii="ACTCrest" w:hAnsi="ACTCrest"/>
      <w:sz w:val="216"/>
    </w:rPr>
  </w:style>
  <w:style w:type="paragraph" w:customStyle="1" w:styleId="AuthorisedBlock">
    <w:name w:val="AuthorisedBlock"/>
    <w:basedOn w:val="Normal"/>
    <w:rsid w:val="00DE18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189D"/>
    <w:rPr>
      <w:b w:val="0"/>
      <w:sz w:val="32"/>
    </w:rPr>
  </w:style>
  <w:style w:type="paragraph" w:customStyle="1" w:styleId="MH1Chapter">
    <w:name w:val="M H1 Chapter"/>
    <w:basedOn w:val="AH1Chapter"/>
    <w:rsid w:val="00DE189D"/>
    <w:pPr>
      <w:tabs>
        <w:tab w:val="clear" w:pos="2600"/>
        <w:tab w:val="left" w:pos="2720"/>
      </w:tabs>
      <w:ind w:left="4000" w:hanging="3300"/>
    </w:pPr>
  </w:style>
  <w:style w:type="paragraph" w:customStyle="1" w:styleId="ApprFormHd">
    <w:name w:val="ApprFormHd"/>
    <w:basedOn w:val="Sched-heading"/>
    <w:rsid w:val="00DE189D"/>
    <w:pPr>
      <w:ind w:left="0" w:firstLine="0"/>
    </w:pPr>
  </w:style>
  <w:style w:type="paragraph" w:customStyle="1" w:styleId="Actdetailsnote">
    <w:name w:val="Act details note"/>
    <w:basedOn w:val="Actdetails"/>
    <w:uiPriority w:val="99"/>
    <w:rsid w:val="00DE189D"/>
    <w:pPr>
      <w:ind w:left="1620" w:right="-60" w:hanging="720"/>
    </w:pPr>
    <w:rPr>
      <w:sz w:val="18"/>
    </w:rPr>
  </w:style>
  <w:style w:type="paragraph" w:customStyle="1" w:styleId="ISchMain">
    <w:name w:val="I Sch Main"/>
    <w:basedOn w:val="BillBasic"/>
    <w:rsid w:val="00DE189D"/>
    <w:pPr>
      <w:tabs>
        <w:tab w:val="right" w:pos="900"/>
        <w:tab w:val="left" w:pos="1100"/>
      </w:tabs>
      <w:ind w:left="1100" w:hanging="1100"/>
    </w:pPr>
  </w:style>
  <w:style w:type="paragraph" w:customStyle="1" w:styleId="ISchpara">
    <w:name w:val="I Sch para"/>
    <w:basedOn w:val="BillBasic"/>
    <w:rsid w:val="00DE189D"/>
    <w:pPr>
      <w:tabs>
        <w:tab w:val="right" w:pos="1400"/>
        <w:tab w:val="left" w:pos="1600"/>
      </w:tabs>
      <w:ind w:left="1600" w:hanging="1600"/>
    </w:pPr>
  </w:style>
  <w:style w:type="paragraph" w:customStyle="1" w:styleId="ISchsubpara">
    <w:name w:val="I Sch subpara"/>
    <w:basedOn w:val="BillBasic"/>
    <w:rsid w:val="00DE189D"/>
    <w:pPr>
      <w:tabs>
        <w:tab w:val="right" w:pos="1940"/>
        <w:tab w:val="left" w:pos="2140"/>
      </w:tabs>
      <w:ind w:left="2140" w:hanging="2140"/>
    </w:pPr>
  </w:style>
  <w:style w:type="paragraph" w:customStyle="1" w:styleId="ISchsubsubpara">
    <w:name w:val="I Sch subsubpara"/>
    <w:basedOn w:val="BillBasic"/>
    <w:rsid w:val="00DE189D"/>
    <w:pPr>
      <w:tabs>
        <w:tab w:val="right" w:pos="2460"/>
        <w:tab w:val="left" w:pos="2660"/>
      </w:tabs>
      <w:ind w:left="2660" w:hanging="2660"/>
    </w:pPr>
  </w:style>
  <w:style w:type="paragraph" w:customStyle="1" w:styleId="AssectheadingSymb">
    <w:name w:val="A ssect heading Symb"/>
    <w:basedOn w:val="Amain"/>
    <w:rsid w:val="00DE189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E189D"/>
    <w:pPr>
      <w:tabs>
        <w:tab w:val="left" w:pos="0"/>
        <w:tab w:val="right" w:pos="2400"/>
        <w:tab w:val="left" w:pos="2600"/>
      </w:tabs>
      <w:ind w:left="2602" w:hanging="3084"/>
      <w:outlineLvl w:val="8"/>
    </w:pPr>
  </w:style>
  <w:style w:type="paragraph" w:customStyle="1" w:styleId="AmainreturnSymb">
    <w:name w:val="A main return Symb"/>
    <w:basedOn w:val="BillBasic"/>
    <w:rsid w:val="00DE189D"/>
    <w:pPr>
      <w:tabs>
        <w:tab w:val="left" w:pos="1582"/>
      </w:tabs>
      <w:ind w:left="1100" w:hanging="1582"/>
    </w:pPr>
  </w:style>
  <w:style w:type="paragraph" w:customStyle="1" w:styleId="AparareturnSymb">
    <w:name w:val="A para return Symb"/>
    <w:basedOn w:val="BillBasic"/>
    <w:rsid w:val="00DE189D"/>
    <w:pPr>
      <w:tabs>
        <w:tab w:val="left" w:pos="2081"/>
      </w:tabs>
      <w:ind w:left="1599" w:hanging="2081"/>
    </w:pPr>
  </w:style>
  <w:style w:type="paragraph" w:customStyle="1" w:styleId="AsubparareturnSymb">
    <w:name w:val="A subpara return Symb"/>
    <w:basedOn w:val="BillBasic"/>
    <w:rsid w:val="00DE189D"/>
    <w:pPr>
      <w:tabs>
        <w:tab w:val="left" w:pos="2580"/>
      </w:tabs>
      <w:ind w:left="2098" w:hanging="2580"/>
    </w:pPr>
  </w:style>
  <w:style w:type="paragraph" w:customStyle="1" w:styleId="aDefSymb">
    <w:name w:val="aDef Symb"/>
    <w:basedOn w:val="BillBasic"/>
    <w:rsid w:val="00DE189D"/>
    <w:pPr>
      <w:tabs>
        <w:tab w:val="left" w:pos="1582"/>
      </w:tabs>
      <w:ind w:left="1100" w:hanging="1582"/>
    </w:pPr>
  </w:style>
  <w:style w:type="paragraph" w:customStyle="1" w:styleId="aDefparaSymb">
    <w:name w:val="aDef para Symb"/>
    <w:basedOn w:val="Apara"/>
    <w:rsid w:val="00DE189D"/>
    <w:pPr>
      <w:tabs>
        <w:tab w:val="clear" w:pos="1600"/>
        <w:tab w:val="left" w:pos="0"/>
        <w:tab w:val="left" w:pos="1599"/>
      </w:tabs>
      <w:ind w:left="1599" w:hanging="2081"/>
    </w:pPr>
  </w:style>
  <w:style w:type="paragraph" w:customStyle="1" w:styleId="aDefsubparaSymb">
    <w:name w:val="aDef subpara Symb"/>
    <w:basedOn w:val="Asubpara"/>
    <w:rsid w:val="00DE189D"/>
    <w:pPr>
      <w:tabs>
        <w:tab w:val="left" w:pos="0"/>
      </w:tabs>
      <w:ind w:left="2098" w:hanging="2580"/>
    </w:pPr>
  </w:style>
  <w:style w:type="paragraph" w:customStyle="1" w:styleId="SchAmainSymb">
    <w:name w:val="Sch A main Symb"/>
    <w:basedOn w:val="Amain"/>
    <w:rsid w:val="00DE189D"/>
    <w:pPr>
      <w:tabs>
        <w:tab w:val="left" w:pos="0"/>
      </w:tabs>
      <w:ind w:hanging="1580"/>
    </w:pPr>
  </w:style>
  <w:style w:type="paragraph" w:customStyle="1" w:styleId="SchAparaSymb">
    <w:name w:val="Sch A para Symb"/>
    <w:basedOn w:val="Apara"/>
    <w:rsid w:val="00DE189D"/>
    <w:pPr>
      <w:tabs>
        <w:tab w:val="left" w:pos="0"/>
      </w:tabs>
      <w:ind w:hanging="2080"/>
    </w:pPr>
  </w:style>
  <w:style w:type="paragraph" w:customStyle="1" w:styleId="SchAsubparaSymb">
    <w:name w:val="Sch A subpara Symb"/>
    <w:basedOn w:val="Asubpara"/>
    <w:rsid w:val="00DE189D"/>
    <w:pPr>
      <w:tabs>
        <w:tab w:val="left" w:pos="0"/>
      </w:tabs>
      <w:ind w:hanging="2580"/>
    </w:pPr>
  </w:style>
  <w:style w:type="paragraph" w:customStyle="1" w:styleId="SchAsubsubparaSymb">
    <w:name w:val="Sch A subsubpara Symb"/>
    <w:basedOn w:val="AsubsubparaSymb"/>
    <w:rsid w:val="00DE189D"/>
  </w:style>
  <w:style w:type="paragraph" w:customStyle="1" w:styleId="refSymb">
    <w:name w:val="ref Symb"/>
    <w:basedOn w:val="BillBasic"/>
    <w:next w:val="Normal"/>
    <w:rsid w:val="00DE189D"/>
    <w:pPr>
      <w:tabs>
        <w:tab w:val="left" w:pos="-480"/>
      </w:tabs>
      <w:spacing w:before="60"/>
      <w:ind w:hanging="480"/>
    </w:pPr>
    <w:rPr>
      <w:sz w:val="18"/>
    </w:rPr>
  </w:style>
  <w:style w:type="paragraph" w:customStyle="1" w:styleId="IshadedH5SecSymb">
    <w:name w:val="I shaded H5 Sec Symb"/>
    <w:basedOn w:val="AH5Sec"/>
    <w:rsid w:val="00DE18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189D"/>
    <w:pPr>
      <w:tabs>
        <w:tab w:val="clear" w:pos="-1580"/>
      </w:tabs>
      <w:ind w:left="975" w:hanging="1457"/>
    </w:pPr>
  </w:style>
  <w:style w:type="paragraph" w:customStyle="1" w:styleId="IH1ChapSymb">
    <w:name w:val="I H1 Chap Symb"/>
    <w:basedOn w:val="BillBasicHeading"/>
    <w:next w:val="Normal"/>
    <w:rsid w:val="00DE189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E189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E189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E189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E189D"/>
    <w:pPr>
      <w:tabs>
        <w:tab w:val="clear" w:pos="2600"/>
        <w:tab w:val="left" w:pos="-1580"/>
        <w:tab w:val="left" w:pos="0"/>
        <w:tab w:val="left" w:pos="1100"/>
      </w:tabs>
      <w:spacing w:before="240"/>
      <w:ind w:left="1100" w:hanging="1580"/>
    </w:pPr>
  </w:style>
  <w:style w:type="paragraph" w:customStyle="1" w:styleId="IMainSymb">
    <w:name w:val="I Main Symb"/>
    <w:basedOn w:val="Amain"/>
    <w:rsid w:val="00DE189D"/>
    <w:pPr>
      <w:tabs>
        <w:tab w:val="left" w:pos="0"/>
      </w:tabs>
      <w:ind w:hanging="1580"/>
    </w:pPr>
  </w:style>
  <w:style w:type="paragraph" w:customStyle="1" w:styleId="IparaSymb">
    <w:name w:val="I para Symb"/>
    <w:basedOn w:val="Apara"/>
    <w:rsid w:val="00DE189D"/>
    <w:pPr>
      <w:tabs>
        <w:tab w:val="left" w:pos="0"/>
      </w:tabs>
      <w:ind w:hanging="2080"/>
      <w:outlineLvl w:val="9"/>
    </w:pPr>
  </w:style>
  <w:style w:type="paragraph" w:customStyle="1" w:styleId="IsubparaSymb">
    <w:name w:val="I subpara Symb"/>
    <w:basedOn w:val="Asubpara"/>
    <w:rsid w:val="00DE18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189D"/>
    <w:pPr>
      <w:tabs>
        <w:tab w:val="clear" w:pos="2400"/>
        <w:tab w:val="clear" w:pos="2600"/>
        <w:tab w:val="right" w:pos="2460"/>
        <w:tab w:val="left" w:pos="2660"/>
      </w:tabs>
      <w:ind w:left="2660" w:hanging="3140"/>
    </w:pPr>
  </w:style>
  <w:style w:type="paragraph" w:customStyle="1" w:styleId="IdefparaSymb">
    <w:name w:val="I def para Symb"/>
    <w:basedOn w:val="IparaSymb"/>
    <w:rsid w:val="00DE189D"/>
    <w:pPr>
      <w:ind w:left="1599" w:hanging="2081"/>
    </w:pPr>
  </w:style>
  <w:style w:type="paragraph" w:customStyle="1" w:styleId="IdefsubparaSymb">
    <w:name w:val="I def subpara Symb"/>
    <w:basedOn w:val="IsubparaSymb"/>
    <w:rsid w:val="00DE189D"/>
    <w:pPr>
      <w:ind w:left="2138"/>
    </w:pPr>
  </w:style>
  <w:style w:type="paragraph" w:customStyle="1" w:styleId="ISched-headingSymb">
    <w:name w:val="I Sched-heading Symb"/>
    <w:basedOn w:val="BillBasicHeading"/>
    <w:next w:val="Normal"/>
    <w:rsid w:val="00DE189D"/>
    <w:pPr>
      <w:tabs>
        <w:tab w:val="left" w:pos="-3080"/>
        <w:tab w:val="left" w:pos="0"/>
      </w:tabs>
      <w:spacing w:before="320"/>
      <w:ind w:left="2600" w:hanging="3080"/>
    </w:pPr>
    <w:rPr>
      <w:sz w:val="34"/>
    </w:rPr>
  </w:style>
  <w:style w:type="paragraph" w:customStyle="1" w:styleId="ISched-PartSymb">
    <w:name w:val="I Sched-Part Symb"/>
    <w:basedOn w:val="BillBasicHeading"/>
    <w:rsid w:val="00DE189D"/>
    <w:pPr>
      <w:tabs>
        <w:tab w:val="left" w:pos="-3080"/>
        <w:tab w:val="left" w:pos="0"/>
      </w:tabs>
      <w:spacing w:before="380"/>
      <w:ind w:left="2600" w:hanging="3080"/>
    </w:pPr>
    <w:rPr>
      <w:sz w:val="32"/>
    </w:rPr>
  </w:style>
  <w:style w:type="paragraph" w:customStyle="1" w:styleId="ISched-formSymb">
    <w:name w:val="I Sched-form Symb"/>
    <w:basedOn w:val="BillBasicHeading"/>
    <w:rsid w:val="00DE18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18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18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189D"/>
    <w:pPr>
      <w:tabs>
        <w:tab w:val="left" w:pos="1100"/>
      </w:tabs>
      <w:spacing w:before="60"/>
      <w:ind w:left="1500" w:hanging="1986"/>
    </w:pPr>
  </w:style>
  <w:style w:type="paragraph" w:customStyle="1" w:styleId="aExamHdgssSymb">
    <w:name w:val="aExamHdgss Symb"/>
    <w:basedOn w:val="BillBasicHeading"/>
    <w:next w:val="Normal"/>
    <w:rsid w:val="00DE189D"/>
    <w:pPr>
      <w:tabs>
        <w:tab w:val="clear" w:pos="2600"/>
        <w:tab w:val="left" w:pos="1582"/>
      </w:tabs>
      <w:ind w:left="1100" w:hanging="1582"/>
    </w:pPr>
    <w:rPr>
      <w:sz w:val="18"/>
    </w:rPr>
  </w:style>
  <w:style w:type="paragraph" w:customStyle="1" w:styleId="aExamssSymb">
    <w:name w:val="aExamss Symb"/>
    <w:basedOn w:val="aNote"/>
    <w:rsid w:val="00DE189D"/>
    <w:pPr>
      <w:tabs>
        <w:tab w:val="left" w:pos="1582"/>
      </w:tabs>
      <w:spacing w:before="60"/>
      <w:ind w:left="1100" w:hanging="1582"/>
    </w:pPr>
  </w:style>
  <w:style w:type="paragraph" w:customStyle="1" w:styleId="aExamINumssSymb">
    <w:name w:val="aExamINumss Symb"/>
    <w:basedOn w:val="aExamssSymb"/>
    <w:rsid w:val="00DE189D"/>
    <w:pPr>
      <w:tabs>
        <w:tab w:val="left" w:pos="1100"/>
      </w:tabs>
      <w:ind w:left="1500" w:hanging="1986"/>
    </w:pPr>
  </w:style>
  <w:style w:type="paragraph" w:customStyle="1" w:styleId="aExamNumTextssSymb">
    <w:name w:val="aExamNumTextss Symb"/>
    <w:basedOn w:val="aExamssSymb"/>
    <w:rsid w:val="00DE189D"/>
    <w:pPr>
      <w:tabs>
        <w:tab w:val="clear" w:pos="1582"/>
        <w:tab w:val="left" w:pos="1985"/>
      </w:tabs>
      <w:ind w:left="1503" w:hanging="1985"/>
    </w:pPr>
  </w:style>
  <w:style w:type="paragraph" w:customStyle="1" w:styleId="AExamIParaSymb">
    <w:name w:val="AExamIPara Symb"/>
    <w:basedOn w:val="aExam"/>
    <w:rsid w:val="00DE189D"/>
    <w:pPr>
      <w:tabs>
        <w:tab w:val="right" w:pos="1718"/>
      </w:tabs>
      <w:ind w:left="1984" w:hanging="2466"/>
    </w:pPr>
  </w:style>
  <w:style w:type="paragraph" w:customStyle="1" w:styleId="aExamBulletssSymb">
    <w:name w:val="aExamBulletss Symb"/>
    <w:basedOn w:val="aExamssSymb"/>
    <w:rsid w:val="00DE189D"/>
    <w:pPr>
      <w:tabs>
        <w:tab w:val="left" w:pos="1100"/>
      </w:tabs>
      <w:ind w:left="1500" w:hanging="1986"/>
    </w:pPr>
  </w:style>
  <w:style w:type="paragraph" w:customStyle="1" w:styleId="aNoteSymb">
    <w:name w:val="aNote Symb"/>
    <w:basedOn w:val="BillBasic"/>
    <w:rsid w:val="00DE189D"/>
    <w:pPr>
      <w:tabs>
        <w:tab w:val="left" w:pos="1100"/>
        <w:tab w:val="left" w:pos="2381"/>
      </w:tabs>
      <w:ind w:left="1899" w:hanging="2381"/>
    </w:pPr>
    <w:rPr>
      <w:sz w:val="20"/>
    </w:rPr>
  </w:style>
  <w:style w:type="paragraph" w:customStyle="1" w:styleId="aNoteTextssSymb">
    <w:name w:val="aNoteTextss Symb"/>
    <w:basedOn w:val="Normal"/>
    <w:rsid w:val="00DE189D"/>
    <w:pPr>
      <w:tabs>
        <w:tab w:val="clear" w:pos="0"/>
        <w:tab w:val="left" w:pos="1418"/>
      </w:tabs>
      <w:spacing w:before="60"/>
      <w:ind w:left="1417" w:hanging="1899"/>
      <w:jc w:val="both"/>
    </w:pPr>
    <w:rPr>
      <w:sz w:val="20"/>
    </w:rPr>
  </w:style>
  <w:style w:type="paragraph" w:customStyle="1" w:styleId="aNoteParaSymb">
    <w:name w:val="aNotePara Symb"/>
    <w:basedOn w:val="aNoteSymb"/>
    <w:rsid w:val="00DE189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E18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189D"/>
    <w:pPr>
      <w:tabs>
        <w:tab w:val="left" w:pos="1616"/>
        <w:tab w:val="left" w:pos="2495"/>
      </w:tabs>
      <w:spacing w:before="60"/>
      <w:ind w:left="2013" w:hanging="2495"/>
    </w:pPr>
  </w:style>
  <w:style w:type="paragraph" w:customStyle="1" w:styleId="aExamHdgparSymb">
    <w:name w:val="aExamHdgpar Symb"/>
    <w:basedOn w:val="aExamHdgssSymb"/>
    <w:next w:val="Normal"/>
    <w:rsid w:val="00DE189D"/>
    <w:pPr>
      <w:tabs>
        <w:tab w:val="clear" w:pos="1582"/>
        <w:tab w:val="left" w:pos="1599"/>
      </w:tabs>
      <w:ind w:left="1599" w:hanging="2081"/>
    </w:pPr>
  </w:style>
  <w:style w:type="paragraph" w:customStyle="1" w:styleId="aExamparSymb">
    <w:name w:val="aExampar Symb"/>
    <w:basedOn w:val="aExamssSymb"/>
    <w:rsid w:val="00DE189D"/>
    <w:pPr>
      <w:tabs>
        <w:tab w:val="clear" w:pos="1582"/>
        <w:tab w:val="left" w:pos="1599"/>
      </w:tabs>
      <w:ind w:left="1599" w:hanging="2081"/>
    </w:pPr>
  </w:style>
  <w:style w:type="paragraph" w:customStyle="1" w:styleId="aExamINumparSymb">
    <w:name w:val="aExamINumpar Symb"/>
    <w:basedOn w:val="aExamparSymb"/>
    <w:rsid w:val="00DE189D"/>
    <w:pPr>
      <w:tabs>
        <w:tab w:val="left" w:pos="2000"/>
      </w:tabs>
      <w:ind w:left="2041" w:hanging="2495"/>
    </w:pPr>
  </w:style>
  <w:style w:type="paragraph" w:customStyle="1" w:styleId="aExamBulletparSymb">
    <w:name w:val="aExamBulletpar Symb"/>
    <w:basedOn w:val="aExamparSymb"/>
    <w:rsid w:val="00DE189D"/>
    <w:pPr>
      <w:tabs>
        <w:tab w:val="clear" w:pos="1599"/>
        <w:tab w:val="left" w:pos="1616"/>
        <w:tab w:val="left" w:pos="2495"/>
      </w:tabs>
      <w:ind w:left="2013" w:hanging="2495"/>
    </w:pPr>
  </w:style>
  <w:style w:type="paragraph" w:customStyle="1" w:styleId="aNoteparSymb">
    <w:name w:val="aNotepar Symb"/>
    <w:basedOn w:val="BillBasic"/>
    <w:next w:val="Normal"/>
    <w:rsid w:val="00DE189D"/>
    <w:pPr>
      <w:tabs>
        <w:tab w:val="left" w:pos="1599"/>
        <w:tab w:val="left" w:pos="2398"/>
      </w:tabs>
      <w:ind w:left="2410" w:hanging="2892"/>
    </w:pPr>
    <w:rPr>
      <w:sz w:val="20"/>
    </w:rPr>
  </w:style>
  <w:style w:type="paragraph" w:customStyle="1" w:styleId="aNoteTextparSymb">
    <w:name w:val="aNoteTextpar Symb"/>
    <w:basedOn w:val="aNoteparSymb"/>
    <w:rsid w:val="00DE189D"/>
    <w:pPr>
      <w:tabs>
        <w:tab w:val="clear" w:pos="1599"/>
        <w:tab w:val="clear" w:pos="2398"/>
        <w:tab w:val="left" w:pos="2880"/>
      </w:tabs>
      <w:spacing w:before="60"/>
      <w:ind w:left="2398" w:hanging="2880"/>
    </w:pPr>
  </w:style>
  <w:style w:type="paragraph" w:customStyle="1" w:styleId="aNoteParaparSymb">
    <w:name w:val="aNoteParapar Symb"/>
    <w:basedOn w:val="aNoteparSymb"/>
    <w:rsid w:val="00DE189D"/>
    <w:pPr>
      <w:tabs>
        <w:tab w:val="right" w:pos="2640"/>
      </w:tabs>
      <w:spacing w:before="60"/>
      <w:ind w:left="2920" w:hanging="3402"/>
    </w:pPr>
  </w:style>
  <w:style w:type="paragraph" w:customStyle="1" w:styleId="aNoteBulletparSymb">
    <w:name w:val="aNoteBulletpar Symb"/>
    <w:basedOn w:val="aNoteparSymb"/>
    <w:rsid w:val="00DE189D"/>
    <w:pPr>
      <w:tabs>
        <w:tab w:val="clear" w:pos="1599"/>
        <w:tab w:val="left" w:pos="3289"/>
      </w:tabs>
      <w:spacing w:before="60"/>
      <w:ind w:left="2807" w:hanging="3289"/>
    </w:pPr>
  </w:style>
  <w:style w:type="paragraph" w:customStyle="1" w:styleId="AsubparabulletSymb">
    <w:name w:val="A subpara bullet Symb"/>
    <w:basedOn w:val="BillBasic"/>
    <w:rsid w:val="00DE189D"/>
    <w:pPr>
      <w:tabs>
        <w:tab w:val="left" w:pos="2138"/>
        <w:tab w:val="left" w:pos="3005"/>
      </w:tabs>
      <w:spacing w:before="60"/>
      <w:ind w:left="2523" w:hanging="3005"/>
    </w:pPr>
  </w:style>
  <w:style w:type="paragraph" w:customStyle="1" w:styleId="aExamHdgsubparSymb">
    <w:name w:val="aExamHdgsubpar Symb"/>
    <w:basedOn w:val="aExamHdgssSymb"/>
    <w:next w:val="Normal"/>
    <w:rsid w:val="00DE189D"/>
    <w:pPr>
      <w:tabs>
        <w:tab w:val="clear" w:pos="1582"/>
        <w:tab w:val="left" w:pos="2620"/>
      </w:tabs>
      <w:ind w:left="2138" w:hanging="2620"/>
    </w:pPr>
  </w:style>
  <w:style w:type="paragraph" w:customStyle="1" w:styleId="aExamsubparSymb">
    <w:name w:val="aExamsubpar Symb"/>
    <w:basedOn w:val="aExamssSymb"/>
    <w:rsid w:val="00DE189D"/>
    <w:pPr>
      <w:tabs>
        <w:tab w:val="clear" w:pos="1582"/>
        <w:tab w:val="left" w:pos="2620"/>
      </w:tabs>
      <w:ind w:left="2138" w:hanging="2620"/>
    </w:pPr>
  </w:style>
  <w:style w:type="paragraph" w:customStyle="1" w:styleId="aNotesubparSymb">
    <w:name w:val="aNotesubpar Symb"/>
    <w:basedOn w:val="BillBasic"/>
    <w:next w:val="Normal"/>
    <w:rsid w:val="00DE189D"/>
    <w:pPr>
      <w:tabs>
        <w:tab w:val="left" w:pos="2138"/>
        <w:tab w:val="left" w:pos="2937"/>
      </w:tabs>
      <w:ind w:left="2455" w:hanging="2937"/>
    </w:pPr>
    <w:rPr>
      <w:sz w:val="20"/>
    </w:rPr>
  </w:style>
  <w:style w:type="paragraph" w:customStyle="1" w:styleId="aNoteTextsubparSymb">
    <w:name w:val="aNoteTextsubpar Symb"/>
    <w:basedOn w:val="aNotesubparSymb"/>
    <w:rsid w:val="00DE189D"/>
    <w:pPr>
      <w:tabs>
        <w:tab w:val="clear" w:pos="2138"/>
        <w:tab w:val="clear" w:pos="2937"/>
        <w:tab w:val="left" w:pos="2943"/>
      </w:tabs>
      <w:spacing w:before="60"/>
      <w:ind w:left="2943" w:hanging="3425"/>
    </w:pPr>
  </w:style>
  <w:style w:type="paragraph" w:customStyle="1" w:styleId="PenaltySymb">
    <w:name w:val="Penalty Symb"/>
    <w:basedOn w:val="AmainreturnSymb"/>
    <w:rsid w:val="00DE189D"/>
  </w:style>
  <w:style w:type="paragraph" w:customStyle="1" w:styleId="PenaltyParaSymb">
    <w:name w:val="PenaltyPara Symb"/>
    <w:basedOn w:val="Normal"/>
    <w:rsid w:val="00DE189D"/>
    <w:pPr>
      <w:tabs>
        <w:tab w:val="right" w:pos="1360"/>
      </w:tabs>
      <w:spacing w:before="60"/>
      <w:ind w:left="1599" w:hanging="2081"/>
      <w:jc w:val="both"/>
    </w:pPr>
  </w:style>
  <w:style w:type="paragraph" w:customStyle="1" w:styleId="FormulaSymb">
    <w:name w:val="Formula Symb"/>
    <w:basedOn w:val="BillBasic"/>
    <w:rsid w:val="00DE189D"/>
    <w:pPr>
      <w:tabs>
        <w:tab w:val="left" w:pos="-480"/>
      </w:tabs>
      <w:spacing w:line="260" w:lineRule="atLeast"/>
      <w:ind w:hanging="480"/>
      <w:jc w:val="center"/>
    </w:pPr>
  </w:style>
  <w:style w:type="paragraph" w:customStyle="1" w:styleId="NormalSymb">
    <w:name w:val="Normal Symb"/>
    <w:basedOn w:val="Normal"/>
    <w:qFormat/>
    <w:rsid w:val="00DE189D"/>
    <w:pPr>
      <w:ind w:hanging="482"/>
    </w:pPr>
  </w:style>
  <w:style w:type="character" w:styleId="PlaceholderText">
    <w:name w:val="Placeholder Text"/>
    <w:basedOn w:val="DefaultParagraphFont"/>
    <w:uiPriority w:val="99"/>
    <w:semiHidden/>
    <w:rsid w:val="00DE189D"/>
    <w:rPr>
      <w:color w:val="808080"/>
    </w:rPr>
  </w:style>
  <w:style w:type="character" w:customStyle="1" w:styleId="aDefChar">
    <w:name w:val="aDef Char"/>
    <w:basedOn w:val="DefaultParagraphFont"/>
    <w:link w:val="aDef"/>
    <w:locked/>
    <w:rsid w:val="00AB11B4"/>
    <w:rPr>
      <w:sz w:val="24"/>
      <w:lang w:eastAsia="en-US"/>
    </w:rPr>
  </w:style>
  <w:style w:type="character" w:customStyle="1" w:styleId="NewActChar">
    <w:name w:val="New Act Char"/>
    <w:basedOn w:val="DefaultParagraphFont"/>
    <w:link w:val="NewAct"/>
    <w:locked/>
    <w:rsid w:val="008F2C1D"/>
    <w:rPr>
      <w:rFonts w:ascii="Arial" w:hAnsi="Arial"/>
      <w:b/>
      <w:lang w:eastAsia="en-US"/>
    </w:rPr>
  </w:style>
  <w:style w:type="character" w:customStyle="1" w:styleId="AparaChar">
    <w:name w:val="A para Char"/>
    <w:basedOn w:val="DefaultParagraphFont"/>
    <w:link w:val="Apara"/>
    <w:locked/>
    <w:rsid w:val="00AF12B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1-22" TargetMode="External"/><Relationship Id="rId671" Type="http://schemas.openxmlformats.org/officeDocument/2006/relationships/hyperlink" Target="http://www.legislation.act.gov.au/a/2010-13"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2-13" TargetMode="External"/><Relationship Id="rId366" Type="http://schemas.openxmlformats.org/officeDocument/2006/relationships/hyperlink" Target="http://www.legislation.act.gov.au/a/2012-13" TargetMode="External"/><Relationship Id="rId531" Type="http://schemas.openxmlformats.org/officeDocument/2006/relationships/hyperlink" Target="http://www.legislation.act.gov.au/a/2011-28" TargetMode="External"/><Relationship Id="rId573" Type="http://schemas.openxmlformats.org/officeDocument/2006/relationships/hyperlink" Target="http://www.legislation.act.gov.au/ni/2004-486/default.asp" TargetMode="External"/><Relationship Id="rId629" Type="http://schemas.openxmlformats.org/officeDocument/2006/relationships/hyperlink" Target="http://www.legislation.act.gov.au/a/2012-13" TargetMode="External"/><Relationship Id="rId170" Type="http://schemas.openxmlformats.org/officeDocument/2006/relationships/hyperlink" Target="http://www.legislation.act.gov.au/a/1999-4" TargetMode="External"/><Relationship Id="rId226" Type="http://schemas.openxmlformats.org/officeDocument/2006/relationships/hyperlink" Target="http://www.legislation.act.gov.au/a/2011-28" TargetMode="External"/><Relationship Id="rId433" Type="http://schemas.openxmlformats.org/officeDocument/2006/relationships/hyperlink" Target="http://www.legislation.act.gov.au/a/2006-30" TargetMode="External"/><Relationship Id="rId268" Type="http://schemas.openxmlformats.org/officeDocument/2006/relationships/hyperlink" Target="http://www.legislation.act.gov.au/a/2006-30" TargetMode="External"/><Relationship Id="rId475" Type="http://schemas.openxmlformats.org/officeDocument/2006/relationships/hyperlink" Target="http://www.legislation.act.gov.au/a/2010-17" TargetMode="External"/><Relationship Id="rId640" Type="http://schemas.openxmlformats.org/officeDocument/2006/relationships/hyperlink" Target="http://www.legislation.act.gov.au/a/2006-30" TargetMode="External"/><Relationship Id="rId682" Type="http://schemas.openxmlformats.org/officeDocument/2006/relationships/hyperlink" Target="http://www.legislation.act.gov.au/a/2012-1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6-30" TargetMode="External"/><Relationship Id="rId377" Type="http://schemas.openxmlformats.org/officeDocument/2006/relationships/hyperlink" Target="http://www.legislation.act.gov.au/a/2006-30" TargetMode="External"/><Relationship Id="rId500" Type="http://schemas.openxmlformats.org/officeDocument/2006/relationships/hyperlink" Target="http://www.legislation.act.gov.au/a/2010-17" TargetMode="External"/><Relationship Id="rId542" Type="http://schemas.openxmlformats.org/officeDocument/2006/relationships/hyperlink" Target="http://www.legislation.act.gov.au/a/2012-13" TargetMode="External"/><Relationship Id="rId584" Type="http://schemas.openxmlformats.org/officeDocument/2006/relationships/hyperlink" Target="http://www.legislation.act.gov.au/ni/2004-486/default.asp" TargetMode="External"/><Relationship Id="rId5" Type="http://schemas.openxmlformats.org/officeDocument/2006/relationships/footnotes" Target="footnotes.xml"/><Relationship Id="rId181" Type="http://schemas.openxmlformats.org/officeDocument/2006/relationships/header" Target="header9.xml"/><Relationship Id="rId237" Type="http://schemas.openxmlformats.org/officeDocument/2006/relationships/hyperlink" Target="http://www.legislation.act.gov.au/a/2017-38/default.asp" TargetMode="External"/><Relationship Id="rId402" Type="http://schemas.openxmlformats.org/officeDocument/2006/relationships/hyperlink" Target="http://www.legislation.act.gov.au/a/2006-30" TargetMode="External"/><Relationship Id="rId279" Type="http://schemas.openxmlformats.org/officeDocument/2006/relationships/hyperlink" Target="http://www.legislation.act.gov.au/a/2006-30" TargetMode="External"/><Relationship Id="rId444" Type="http://schemas.openxmlformats.org/officeDocument/2006/relationships/hyperlink" Target="http://www.legislation.act.gov.au/a/2006-42" TargetMode="External"/><Relationship Id="rId486" Type="http://schemas.openxmlformats.org/officeDocument/2006/relationships/hyperlink" Target="http://www.legislation.act.gov.au/a/2014-50" TargetMode="External"/><Relationship Id="rId651" Type="http://schemas.openxmlformats.org/officeDocument/2006/relationships/hyperlink" Target="http://www.legislation.act.gov.au/a/2006-30" TargetMode="External"/><Relationship Id="rId693" Type="http://schemas.openxmlformats.org/officeDocument/2006/relationships/hyperlink" Target="http://www.legislation.act.gov.au/a/2016-13/default.asp" TargetMode="External"/><Relationship Id="rId707" Type="http://schemas.openxmlformats.org/officeDocument/2006/relationships/header" Target="header18.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6-33/default.asp" TargetMode="External"/><Relationship Id="rId304" Type="http://schemas.openxmlformats.org/officeDocument/2006/relationships/hyperlink" Target="http://www.legislation.act.gov.au/a/2016-33/default.asp" TargetMode="External"/><Relationship Id="rId346" Type="http://schemas.openxmlformats.org/officeDocument/2006/relationships/hyperlink" Target="http://www.legislation.act.gov.au/a/2016-33/default.asp" TargetMode="External"/><Relationship Id="rId388" Type="http://schemas.openxmlformats.org/officeDocument/2006/relationships/hyperlink" Target="http://www.legislation.act.gov.au/a/2015-33" TargetMode="External"/><Relationship Id="rId511" Type="http://schemas.openxmlformats.org/officeDocument/2006/relationships/hyperlink" Target="http://www.legislation.act.gov.au/a/2010-17" TargetMode="External"/><Relationship Id="rId553" Type="http://schemas.openxmlformats.org/officeDocument/2006/relationships/hyperlink" Target="http://www.legislation.act.gov.au/a/2010-17" TargetMode="External"/><Relationship Id="rId609" Type="http://schemas.openxmlformats.org/officeDocument/2006/relationships/hyperlink" Target="http://www.legislation.act.gov.au/a/2006-3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sl/2004-10" TargetMode="External"/><Relationship Id="rId206" Type="http://schemas.openxmlformats.org/officeDocument/2006/relationships/hyperlink" Target="http://www.legislation.act.gov.au/sl/2004-26" TargetMode="External"/><Relationship Id="rId413" Type="http://schemas.openxmlformats.org/officeDocument/2006/relationships/hyperlink" Target="http://www.legislation.act.gov.au/a/2012-13" TargetMode="External"/><Relationship Id="rId595" Type="http://schemas.openxmlformats.org/officeDocument/2006/relationships/hyperlink" Target="http://www.legislation.act.gov.au/a/2005-56" TargetMode="External"/><Relationship Id="rId248" Type="http://schemas.openxmlformats.org/officeDocument/2006/relationships/hyperlink" Target="http://www.legislation.act.gov.au/a/2011-22" TargetMode="External"/><Relationship Id="rId455" Type="http://schemas.openxmlformats.org/officeDocument/2006/relationships/hyperlink" Target="http://www.legislation.act.gov.au/a/2010-17" TargetMode="External"/><Relationship Id="rId497" Type="http://schemas.openxmlformats.org/officeDocument/2006/relationships/hyperlink" Target="http://www.legislation.act.gov.au/a/2010-17" TargetMode="External"/><Relationship Id="rId620" Type="http://schemas.openxmlformats.org/officeDocument/2006/relationships/hyperlink" Target="http://www.legislation.act.gov.au/a/2010-13" TargetMode="External"/><Relationship Id="rId662" Type="http://schemas.openxmlformats.org/officeDocument/2006/relationships/hyperlink" Target="http://www.legislation.act.gov.au/a/2007-2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33/default.asp" TargetMode="External"/><Relationship Id="rId357" Type="http://schemas.openxmlformats.org/officeDocument/2006/relationships/hyperlink" Target="http://www.legislation.act.gov.au/a/2006-30" TargetMode="External"/><Relationship Id="rId522" Type="http://schemas.openxmlformats.org/officeDocument/2006/relationships/hyperlink" Target="http://www.legislation.act.gov.au/a/2006-30"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8-37" TargetMode="External"/><Relationship Id="rId399" Type="http://schemas.openxmlformats.org/officeDocument/2006/relationships/hyperlink" Target="http://www.legislation.act.gov.au/a/2014-50" TargetMode="External"/><Relationship Id="rId564" Type="http://schemas.openxmlformats.org/officeDocument/2006/relationships/hyperlink" Target="http://www.legislation.act.gov.au/ni/2004-486/default.asp" TargetMode="External"/><Relationship Id="rId259" Type="http://schemas.openxmlformats.org/officeDocument/2006/relationships/hyperlink" Target="http://www.legislation.act.gov.au/a/2006-30" TargetMode="External"/><Relationship Id="rId424" Type="http://schemas.openxmlformats.org/officeDocument/2006/relationships/hyperlink" Target="http://www.legislation.act.gov.au/a/2006-30" TargetMode="External"/><Relationship Id="rId466" Type="http://schemas.openxmlformats.org/officeDocument/2006/relationships/hyperlink" Target="http://www.legislation.act.gov.au/a/2018-49/default.asp" TargetMode="External"/><Relationship Id="rId631" Type="http://schemas.openxmlformats.org/officeDocument/2006/relationships/hyperlink" Target="http://www.legislation.act.gov.au/a/2006-30" TargetMode="External"/><Relationship Id="rId673" Type="http://schemas.openxmlformats.org/officeDocument/2006/relationships/hyperlink" Target="http://www.legislation.act.gov.au/a/2010-17"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6-30" TargetMode="External"/><Relationship Id="rId326" Type="http://schemas.openxmlformats.org/officeDocument/2006/relationships/hyperlink" Target="http://www.legislation.act.gov.au/a/2016-33/default.asp" TargetMode="External"/><Relationship Id="rId533" Type="http://schemas.openxmlformats.org/officeDocument/2006/relationships/hyperlink" Target="http://www.legislation.act.gov.au/a/2006-3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6-30" TargetMode="External"/><Relationship Id="rId575" Type="http://schemas.openxmlformats.org/officeDocument/2006/relationships/hyperlink" Target="http://www.legislation.act.gov.au/ni/2004-486/default.asp" TargetMode="External"/><Relationship Id="rId172" Type="http://schemas.openxmlformats.org/officeDocument/2006/relationships/hyperlink" Target="http://www.legislation.act.gov.au/a/1999-4" TargetMode="External"/><Relationship Id="rId228" Type="http://schemas.openxmlformats.org/officeDocument/2006/relationships/hyperlink" Target="http://www.legislation.act.gov.au/a/2012-13" TargetMode="External"/><Relationship Id="rId435" Type="http://schemas.openxmlformats.org/officeDocument/2006/relationships/hyperlink" Target="http://www.legislation.act.gov.au/a/2006-30" TargetMode="External"/><Relationship Id="rId477" Type="http://schemas.openxmlformats.org/officeDocument/2006/relationships/hyperlink" Target="http://www.legislation.act.gov.au/a/2010-17" TargetMode="External"/><Relationship Id="rId600" Type="http://schemas.openxmlformats.org/officeDocument/2006/relationships/hyperlink" Target="http://www.legislation.act.gov.au/a/2011-22" TargetMode="External"/><Relationship Id="rId642" Type="http://schemas.openxmlformats.org/officeDocument/2006/relationships/hyperlink" Target="http://www.legislation.act.gov.au/a/2016-33/default.asp" TargetMode="External"/><Relationship Id="rId684" Type="http://schemas.openxmlformats.org/officeDocument/2006/relationships/hyperlink" Target="http://www.legislation.act.gov.au/a/2012-30" TargetMode="External"/><Relationship Id="rId281" Type="http://schemas.openxmlformats.org/officeDocument/2006/relationships/hyperlink" Target="http://www.legislation.act.gov.au/a/2005-44" TargetMode="External"/><Relationship Id="rId337" Type="http://schemas.openxmlformats.org/officeDocument/2006/relationships/hyperlink" Target="http://www.legislation.act.gov.au/a/2016-33/default.asp" TargetMode="External"/><Relationship Id="rId502" Type="http://schemas.openxmlformats.org/officeDocument/2006/relationships/hyperlink" Target="http://www.legislation.act.gov.au/a/2014-5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comlaw.gov.au/Series/C2004A03699" TargetMode="External"/><Relationship Id="rId379" Type="http://schemas.openxmlformats.org/officeDocument/2006/relationships/hyperlink" Target="http://www.legislation.act.gov.au/a/2011-28" TargetMode="External"/><Relationship Id="rId544" Type="http://schemas.openxmlformats.org/officeDocument/2006/relationships/hyperlink" Target="http://www.legislation.act.gov.au/a/2011-28" TargetMode="External"/><Relationship Id="rId586" Type="http://schemas.openxmlformats.org/officeDocument/2006/relationships/hyperlink" Target="http://www.legislation.act.gov.au/ni/2004-486/default.asp" TargetMode="External"/><Relationship Id="rId7" Type="http://schemas.openxmlformats.org/officeDocument/2006/relationships/image" Target="media/image1.png"/><Relationship Id="rId183" Type="http://schemas.openxmlformats.org/officeDocument/2006/relationships/footer" Target="footer11.xml"/><Relationship Id="rId239" Type="http://schemas.openxmlformats.org/officeDocument/2006/relationships/hyperlink" Target="http://www.legislation.act.gov.au/a/2006-30" TargetMode="External"/><Relationship Id="rId390" Type="http://schemas.openxmlformats.org/officeDocument/2006/relationships/hyperlink" Target="http://www.legislation.act.gov.au/a/2006-30" TargetMode="External"/><Relationship Id="rId404" Type="http://schemas.openxmlformats.org/officeDocument/2006/relationships/hyperlink" Target="http://www.legislation.act.gov.au/a/2016-33/default.asp" TargetMode="External"/><Relationship Id="rId446" Type="http://schemas.openxmlformats.org/officeDocument/2006/relationships/hyperlink" Target="http://www.legislation.act.gov.au/a/2006-30" TargetMode="External"/><Relationship Id="rId611" Type="http://schemas.openxmlformats.org/officeDocument/2006/relationships/hyperlink" Target="http://www.legislation.act.gov.au/a/2006-30" TargetMode="External"/><Relationship Id="rId653" Type="http://schemas.openxmlformats.org/officeDocument/2006/relationships/hyperlink" Target="http://www.legislation.act.gov.au/a/2005-44" TargetMode="External"/><Relationship Id="rId250" Type="http://schemas.openxmlformats.org/officeDocument/2006/relationships/hyperlink" Target="http://www.legislation.act.gov.au/a/2006-30" TargetMode="External"/><Relationship Id="rId292" Type="http://schemas.openxmlformats.org/officeDocument/2006/relationships/hyperlink" Target="http://www.legislation.act.gov.au/a/2016-33/default.asp" TargetMode="External"/><Relationship Id="rId306" Type="http://schemas.openxmlformats.org/officeDocument/2006/relationships/hyperlink" Target="http://www.legislation.act.gov.au/a/2011-22" TargetMode="External"/><Relationship Id="rId488" Type="http://schemas.openxmlformats.org/officeDocument/2006/relationships/hyperlink" Target="http://www.legislation.act.gov.au/a/2005-56" TargetMode="External"/><Relationship Id="rId695" Type="http://schemas.openxmlformats.org/officeDocument/2006/relationships/hyperlink" Target="http://www.legislation.act.gov.au/a/2016-33/default.asp" TargetMode="External"/><Relationship Id="rId709" Type="http://schemas.openxmlformats.org/officeDocument/2006/relationships/header" Target="header19.xm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5-56" TargetMode="External"/><Relationship Id="rId513" Type="http://schemas.openxmlformats.org/officeDocument/2006/relationships/hyperlink" Target="http://www.legislation.act.gov.au/a/2010-17" TargetMode="External"/><Relationship Id="rId555" Type="http://schemas.openxmlformats.org/officeDocument/2006/relationships/hyperlink" Target="http://www.legislation.act.gov.au/a/2011-28" TargetMode="External"/><Relationship Id="rId597" Type="http://schemas.openxmlformats.org/officeDocument/2006/relationships/hyperlink" Target="http://www.legislation.act.gov.au/a/2008-37" TargetMode="External"/><Relationship Id="rId152" Type="http://schemas.openxmlformats.org/officeDocument/2006/relationships/hyperlink" Target="http://www.legislation.act.gov.au/a/2008-35"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5-44" TargetMode="External"/><Relationship Id="rId415" Type="http://schemas.openxmlformats.org/officeDocument/2006/relationships/hyperlink" Target="http://www.legislation.act.gov.au/a/2012-13" TargetMode="External"/><Relationship Id="rId457" Type="http://schemas.openxmlformats.org/officeDocument/2006/relationships/hyperlink" Target="http://www.legislation.act.gov.au/a/2010-17" TargetMode="External"/><Relationship Id="rId622" Type="http://schemas.openxmlformats.org/officeDocument/2006/relationships/hyperlink" Target="http://www.legislation.act.gov.au/a/2011-28" TargetMode="External"/><Relationship Id="rId261" Type="http://schemas.openxmlformats.org/officeDocument/2006/relationships/hyperlink" Target="http://www.legislation.act.gov.au/a/2006-30" TargetMode="External"/><Relationship Id="rId499" Type="http://schemas.openxmlformats.org/officeDocument/2006/relationships/hyperlink" Target="http://www.legislation.act.gov.au/a/2010-17" TargetMode="External"/><Relationship Id="rId664" Type="http://schemas.openxmlformats.org/officeDocument/2006/relationships/hyperlink" Target="http://www.legislation.act.gov.au/a/2008-28"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6-33/default.asp" TargetMode="External"/><Relationship Id="rId359" Type="http://schemas.openxmlformats.org/officeDocument/2006/relationships/hyperlink" Target="http://www.legislation.act.gov.au/a/2006-30" TargetMode="External"/><Relationship Id="rId524" Type="http://schemas.openxmlformats.org/officeDocument/2006/relationships/hyperlink" Target="http://www.legislation.act.gov.au/a/2006-30" TargetMode="External"/><Relationship Id="rId566" Type="http://schemas.openxmlformats.org/officeDocument/2006/relationships/hyperlink" Target="http://www.legislation.act.gov.au/ni/2004-486/default.asp" TargetMode="External"/><Relationship Id="rId98" Type="http://schemas.openxmlformats.org/officeDocument/2006/relationships/hyperlink" Target="http://www.legislation.act.gov.au/a/1997-92"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cn/2009-2/default.asp" TargetMode="External"/><Relationship Id="rId370" Type="http://schemas.openxmlformats.org/officeDocument/2006/relationships/hyperlink" Target="http://www.legislation.act.gov.au/a/2016-33/default.asp" TargetMode="External"/><Relationship Id="rId426" Type="http://schemas.openxmlformats.org/officeDocument/2006/relationships/hyperlink" Target="http://www.legislation.act.gov.au/a/2015-33" TargetMode="External"/><Relationship Id="rId633" Type="http://schemas.openxmlformats.org/officeDocument/2006/relationships/hyperlink" Target="http://www.legislation.act.gov.au/a/2018-49/default.asp" TargetMode="External"/><Relationship Id="rId230" Type="http://schemas.openxmlformats.org/officeDocument/2006/relationships/hyperlink" Target="http://www.legislation.act.gov.au/a/2014-50" TargetMode="External"/><Relationship Id="rId468" Type="http://schemas.openxmlformats.org/officeDocument/2006/relationships/hyperlink" Target="http://www.legislation.act.gov.au/a/2008-28" TargetMode="External"/><Relationship Id="rId675" Type="http://schemas.openxmlformats.org/officeDocument/2006/relationships/hyperlink" Target="http://www.legislation.act.gov.au/a/2011-22"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30" TargetMode="External"/><Relationship Id="rId328" Type="http://schemas.openxmlformats.org/officeDocument/2006/relationships/hyperlink" Target="http://www.legislation.act.gov.au/a/2012-13" TargetMode="External"/><Relationship Id="rId535" Type="http://schemas.openxmlformats.org/officeDocument/2006/relationships/hyperlink" Target="http://www.legislation.act.gov.au/a/2008-37" TargetMode="External"/><Relationship Id="rId577" Type="http://schemas.openxmlformats.org/officeDocument/2006/relationships/hyperlink" Target="http://www.legislation.act.gov.au/sl/2004-26" TargetMode="External"/><Relationship Id="rId700" Type="http://schemas.openxmlformats.org/officeDocument/2006/relationships/header" Target="header15.xm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4-59" TargetMode="External"/><Relationship Id="rId602" Type="http://schemas.openxmlformats.org/officeDocument/2006/relationships/hyperlink" Target="http://www.legislation.act.gov.au/a/2015-33" TargetMode="External"/><Relationship Id="rId241" Type="http://schemas.openxmlformats.org/officeDocument/2006/relationships/hyperlink" Target="http://www.legislation.act.gov.au/a/2012-13" TargetMode="External"/><Relationship Id="rId437" Type="http://schemas.openxmlformats.org/officeDocument/2006/relationships/hyperlink" Target="http://www.legislation.act.gov.au/a/2006-30" TargetMode="External"/><Relationship Id="rId479" Type="http://schemas.openxmlformats.org/officeDocument/2006/relationships/hyperlink" Target="http://www.legislation.act.gov.au/a/2010-17" TargetMode="External"/><Relationship Id="rId644" Type="http://schemas.openxmlformats.org/officeDocument/2006/relationships/hyperlink" Target="http://www.legislation.act.gov.au/a/2006-30" TargetMode="External"/><Relationship Id="rId686" Type="http://schemas.openxmlformats.org/officeDocument/2006/relationships/hyperlink" Target="http://www.legislation.act.gov.au/a/2014-50/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6-30" TargetMode="External"/><Relationship Id="rId339" Type="http://schemas.openxmlformats.org/officeDocument/2006/relationships/hyperlink" Target="http://www.legislation.act.gov.au/a/2016-33/default.asp" TargetMode="External"/><Relationship Id="rId490" Type="http://schemas.openxmlformats.org/officeDocument/2006/relationships/hyperlink" Target="http://www.legislation.act.gov.au/a/2018-49/default.asp" TargetMode="External"/><Relationship Id="rId504" Type="http://schemas.openxmlformats.org/officeDocument/2006/relationships/hyperlink" Target="http://www.legislation.act.gov.au/a/2010-17" TargetMode="External"/><Relationship Id="rId546" Type="http://schemas.openxmlformats.org/officeDocument/2006/relationships/hyperlink" Target="http://www.legislation.act.gov.au/a/2009-49" TargetMode="External"/><Relationship Id="rId711" Type="http://schemas.openxmlformats.org/officeDocument/2006/relationships/footer" Target="footer21.xm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7-57" TargetMode="External"/><Relationship Id="rId143" Type="http://schemas.openxmlformats.org/officeDocument/2006/relationships/hyperlink" Target="http://www.legislation.act.gov.au/a/2001-14" TargetMode="External"/><Relationship Id="rId185" Type="http://schemas.openxmlformats.org/officeDocument/2006/relationships/header" Target="header11.xml"/><Relationship Id="rId350" Type="http://schemas.openxmlformats.org/officeDocument/2006/relationships/hyperlink" Target="http://www.legislation.act.gov.au/a/2006-30" TargetMode="External"/><Relationship Id="rId406" Type="http://schemas.openxmlformats.org/officeDocument/2006/relationships/hyperlink" Target="http://www.legislation.act.gov.au/a/2016-33/default.asp" TargetMode="External"/><Relationship Id="rId588" Type="http://schemas.openxmlformats.org/officeDocument/2006/relationships/hyperlink" Target="http://www.legislation.act.gov.au/ni/2004-486/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56" TargetMode="External"/><Relationship Id="rId392" Type="http://schemas.openxmlformats.org/officeDocument/2006/relationships/hyperlink" Target="http://www.legislation.act.gov.au/a/2007-25" TargetMode="External"/><Relationship Id="rId448" Type="http://schemas.openxmlformats.org/officeDocument/2006/relationships/hyperlink" Target="http://www.legislation.act.gov.au/a/2006-30" TargetMode="External"/><Relationship Id="rId613" Type="http://schemas.openxmlformats.org/officeDocument/2006/relationships/hyperlink" Target="http://www.legislation.act.gov.au/a/2016-33/default.asp" TargetMode="External"/><Relationship Id="rId655" Type="http://schemas.openxmlformats.org/officeDocument/2006/relationships/hyperlink" Target="http://www.legislation.act.gov.au/a/2005-56" TargetMode="External"/><Relationship Id="rId697" Type="http://schemas.openxmlformats.org/officeDocument/2006/relationships/hyperlink" Target="http://www.legislation.act.gov.au/a/2017-38/default.asp" TargetMode="External"/><Relationship Id="rId252" Type="http://schemas.openxmlformats.org/officeDocument/2006/relationships/hyperlink" Target="http://www.legislation.act.gov.au/a/2012-12"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06-30" TargetMode="External"/><Relationship Id="rId515" Type="http://schemas.openxmlformats.org/officeDocument/2006/relationships/hyperlink" Target="http://www.legislation.act.gov.au/a/2010-17"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6-33/default.asp" TargetMode="External"/><Relationship Id="rId557" Type="http://schemas.openxmlformats.org/officeDocument/2006/relationships/hyperlink" Target="http://www.legislation.act.gov.au/ni/2004-486/default.asp" TargetMode="External"/><Relationship Id="rId599" Type="http://schemas.openxmlformats.org/officeDocument/2006/relationships/hyperlink" Target="http://www.legislation.act.gov.au/a/2009-49" TargetMode="External"/><Relationship Id="rId196" Type="http://schemas.openxmlformats.org/officeDocument/2006/relationships/header" Target="header12.xml"/><Relationship Id="rId417" Type="http://schemas.openxmlformats.org/officeDocument/2006/relationships/hyperlink" Target="http://www.legislation.act.gov.au/a/2012-13" TargetMode="External"/><Relationship Id="rId459" Type="http://schemas.openxmlformats.org/officeDocument/2006/relationships/hyperlink" Target="http://www.legislation.act.gov.au/a/2011-22" TargetMode="External"/><Relationship Id="rId624" Type="http://schemas.openxmlformats.org/officeDocument/2006/relationships/hyperlink" Target="http://www.legislation.act.gov.au/a/2008-37" TargetMode="External"/><Relationship Id="rId666" Type="http://schemas.openxmlformats.org/officeDocument/2006/relationships/hyperlink" Target="http://www.legislation.act.gov.au/a/2008-37" TargetMode="External"/><Relationship Id="rId16" Type="http://schemas.openxmlformats.org/officeDocument/2006/relationships/header" Target="header1.xml"/><Relationship Id="rId221" Type="http://schemas.openxmlformats.org/officeDocument/2006/relationships/hyperlink" Target="http://www.legislation.act.gov.au/a/2009-49" TargetMode="External"/><Relationship Id="rId263" Type="http://schemas.openxmlformats.org/officeDocument/2006/relationships/hyperlink" Target="http://www.legislation.act.gov.au/a/2016-33/default.asp" TargetMode="External"/><Relationship Id="rId319" Type="http://schemas.openxmlformats.org/officeDocument/2006/relationships/hyperlink" Target="http://www.legislation.act.gov.au/a/2016-33/default.asp" TargetMode="External"/><Relationship Id="rId470" Type="http://schemas.openxmlformats.org/officeDocument/2006/relationships/hyperlink" Target="http://www.legislation.act.gov.au/a/2010-17" TargetMode="External"/><Relationship Id="rId526" Type="http://schemas.openxmlformats.org/officeDocument/2006/relationships/hyperlink" Target="http://www.legislation.act.gov.au/a/2006-3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2-13" TargetMode="External"/><Relationship Id="rId568" Type="http://schemas.openxmlformats.org/officeDocument/2006/relationships/hyperlink" Target="http://www.legislation.act.gov.au/ni/2004-486/default.asp" TargetMode="External"/><Relationship Id="rId165" Type="http://schemas.openxmlformats.org/officeDocument/2006/relationships/header" Target="header7.xml"/><Relationship Id="rId372" Type="http://schemas.openxmlformats.org/officeDocument/2006/relationships/hyperlink" Target="http://www.legislation.act.gov.au/a/2012-13" TargetMode="External"/><Relationship Id="rId428" Type="http://schemas.openxmlformats.org/officeDocument/2006/relationships/hyperlink" Target="http://www.legislation.act.gov.au/a/2016-33/default.asp" TargetMode="External"/><Relationship Id="rId635" Type="http://schemas.openxmlformats.org/officeDocument/2006/relationships/hyperlink" Target="http://www.legislation.act.gov.au/a/2016-33/default.asp" TargetMode="External"/><Relationship Id="rId677" Type="http://schemas.openxmlformats.org/officeDocument/2006/relationships/hyperlink" Target="http://www.legislation.act.gov.au/a/2011-28" TargetMode="External"/><Relationship Id="rId232" Type="http://schemas.openxmlformats.org/officeDocument/2006/relationships/hyperlink" Target="http://www.legislation.act.gov.au/a/2015-16" TargetMode="External"/><Relationship Id="rId274" Type="http://schemas.openxmlformats.org/officeDocument/2006/relationships/hyperlink" Target="http://www.legislation.act.gov.au/a/2006-30" TargetMode="External"/><Relationship Id="rId481" Type="http://schemas.openxmlformats.org/officeDocument/2006/relationships/hyperlink" Target="http://www.legislation.act.gov.au/a/2010-17" TargetMode="External"/><Relationship Id="rId702" Type="http://schemas.openxmlformats.org/officeDocument/2006/relationships/footer" Target="footer17.xml"/><Relationship Id="rId27" Type="http://schemas.openxmlformats.org/officeDocument/2006/relationships/hyperlink" Target="http://www.legislation.act.gov.au/a/2007-24"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8-37" TargetMode="External"/><Relationship Id="rId579" Type="http://schemas.openxmlformats.org/officeDocument/2006/relationships/hyperlink" Target="http://www.legislation.act.gov.au/sl/2004-2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6-33/default.asp" TargetMode="External"/><Relationship Id="rId383" Type="http://schemas.openxmlformats.org/officeDocument/2006/relationships/hyperlink" Target="http://www.legislation.act.gov.au/a/2005-56" TargetMode="External"/><Relationship Id="rId439" Type="http://schemas.openxmlformats.org/officeDocument/2006/relationships/hyperlink" Target="http://www.legislation.act.gov.au/a/2016-33/default.asp" TargetMode="External"/><Relationship Id="rId590" Type="http://schemas.openxmlformats.org/officeDocument/2006/relationships/hyperlink" Target="http://www.legislation.act.gov.au/ni/2004-486/default.asp" TargetMode="External"/><Relationship Id="rId604" Type="http://schemas.openxmlformats.org/officeDocument/2006/relationships/hyperlink" Target="http://www.legislation.act.gov.au/a/2016-33/default.asp" TargetMode="External"/><Relationship Id="rId646" Type="http://schemas.openxmlformats.org/officeDocument/2006/relationships/hyperlink" Target="http://www.legislation.act.gov.au/a/2012-13" TargetMode="External"/><Relationship Id="rId201" Type="http://schemas.openxmlformats.org/officeDocument/2006/relationships/hyperlink" Target="http://www.legislation.act.gov.au/a/2004-11" TargetMode="External"/><Relationship Id="rId243" Type="http://schemas.openxmlformats.org/officeDocument/2006/relationships/hyperlink" Target="http://www.legislation.act.gov.au/a/2016-33/default.asp" TargetMode="External"/><Relationship Id="rId285" Type="http://schemas.openxmlformats.org/officeDocument/2006/relationships/hyperlink" Target="http://www.legislation.act.gov.au/a/2006-30"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a/2010-17" TargetMode="External"/><Relationship Id="rId688" Type="http://schemas.openxmlformats.org/officeDocument/2006/relationships/hyperlink" Target="http://www.legislation.act.gov.au/a/2015-16/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6-30" TargetMode="External"/><Relationship Id="rId492" Type="http://schemas.openxmlformats.org/officeDocument/2006/relationships/hyperlink" Target="http://www.legislation.act.gov.au/a/2010-17" TargetMode="External"/><Relationship Id="rId548" Type="http://schemas.openxmlformats.org/officeDocument/2006/relationships/hyperlink" Target="http://www.legislation.act.gov.au/a/2006-30" TargetMode="External"/><Relationship Id="rId713" Type="http://schemas.openxmlformats.org/officeDocument/2006/relationships/footer" Target="footer23.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footer" Target="footer13.xml"/><Relationship Id="rId352" Type="http://schemas.openxmlformats.org/officeDocument/2006/relationships/hyperlink" Target="http://www.legislation.act.gov.au/a/2016-33/default.asp" TargetMode="External"/><Relationship Id="rId394" Type="http://schemas.openxmlformats.org/officeDocument/2006/relationships/hyperlink" Target="http://www.legislation.act.gov.au/a/2014-50" TargetMode="External"/><Relationship Id="rId408" Type="http://schemas.openxmlformats.org/officeDocument/2006/relationships/hyperlink" Target="http://www.legislation.act.gov.au/a/2016-33/default.asp" TargetMode="External"/><Relationship Id="rId615" Type="http://schemas.openxmlformats.org/officeDocument/2006/relationships/hyperlink" Target="http://www.legislation.act.gov.au/a/2016-33/default.asp" TargetMode="External"/><Relationship Id="rId212" Type="http://schemas.openxmlformats.org/officeDocument/2006/relationships/hyperlink" Target="http://www.legislation.act.gov.au/a/2006-42" TargetMode="External"/><Relationship Id="rId254" Type="http://schemas.openxmlformats.org/officeDocument/2006/relationships/hyperlink" Target="http://www.legislation.act.gov.au/a/2016-33/default.asp" TargetMode="External"/><Relationship Id="rId657" Type="http://schemas.openxmlformats.org/officeDocument/2006/relationships/hyperlink" Target="http://www.legislation.act.gov.au/a/2006-30" TargetMode="External"/><Relationship Id="rId699" Type="http://schemas.openxmlformats.org/officeDocument/2006/relationships/header" Target="header14.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6-33/default.asp" TargetMode="External"/><Relationship Id="rId461" Type="http://schemas.openxmlformats.org/officeDocument/2006/relationships/hyperlink" Target="http://www.legislation.act.gov.au/a/2016-33/default.asp" TargetMode="External"/><Relationship Id="rId517" Type="http://schemas.openxmlformats.org/officeDocument/2006/relationships/hyperlink" Target="http://www.legislation.act.gov.au/a/2010-17" TargetMode="External"/><Relationship Id="rId559" Type="http://schemas.openxmlformats.org/officeDocument/2006/relationships/hyperlink" Target="http://www.legislation.act.gov.au/a/2016-33/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footer" Target="footer14.xml"/><Relationship Id="rId321" Type="http://schemas.openxmlformats.org/officeDocument/2006/relationships/hyperlink" Target="http://www.legislation.act.gov.au/a/2016-33/default.asp" TargetMode="External"/><Relationship Id="rId363" Type="http://schemas.openxmlformats.org/officeDocument/2006/relationships/hyperlink" Target="http://www.legislation.act.gov.au/a/2011-28" TargetMode="External"/><Relationship Id="rId419" Type="http://schemas.openxmlformats.org/officeDocument/2006/relationships/hyperlink" Target="http://www.legislation.act.gov.au/a/2012-13" TargetMode="External"/><Relationship Id="rId570" Type="http://schemas.openxmlformats.org/officeDocument/2006/relationships/hyperlink" Target="http://www.legislation.act.gov.au/ni/2004-486/default.asp" TargetMode="External"/><Relationship Id="rId626" Type="http://schemas.openxmlformats.org/officeDocument/2006/relationships/hyperlink" Target="http://www.legislation.act.gov.au/a/2010-17" TargetMode="External"/><Relationship Id="rId223" Type="http://schemas.openxmlformats.org/officeDocument/2006/relationships/hyperlink" Target="http://www.legislation.act.gov.au/a/2010-17" TargetMode="External"/><Relationship Id="rId430" Type="http://schemas.openxmlformats.org/officeDocument/2006/relationships/hyperlink" Target="http://www.legislation.act.gov.au/a/2006-30" TargetMode="External"/><Relationship Id="rId668" Type="http://schemas.openxmlformats.org/officeDocument/2006/relationships/hyperlink" Target="http://www.legislation.act.gov.au/a/2009-20" TargetMode="External"/><Relationship Id="rId18" Type="http://schemas.openxmlformats.org/officeDocument/2006/relationships/footer" Target="footer1.xml"/><Relationship Id="rId265" Type="http://schemas.openxmlformats.org/officeDocument/2006/relationships/hyperlink" Target="http://www.legislation.act.gov.au/a/2010-13" TargetMode="External"/><Relationship Id="rId472" Type="http://schemas.openxmlformats.org/officeDocument/2006/relationships/hyperlink" Target="http://www.legislation.act.gov.au/a/2018-49/default.asp" TargetMode="External"/><Relationship Id="rId528" Type="http://schemas.openxmlformats.org/officeDocument/2006/relationships/hyperlink" Target="http://www.legislation.act.gov.au/a/2016-13" TargetMode="External"/><Relationship Id="rId125" Type="http://schemas.openxmlformats.org/officeDocument/2006/relationships/hyperlink" Target="http://www.legislation.act.gov.au/a/2001-14" TargetMode="External"/><Relationship Id="rId167" Type="http://schemas.openxmlformats.org/officeDocument/2006/relationships/footer" Target="footer8.xml"/><Relationship Id="rId332" Type="http://schemas.openxmlformats.org/officeDocument/2006/relationships/hyperlink" Target="http://www.legislation.act.gov.au/a/2016-33/default.asp" TargetMode="External"/><Relationship Id="rId374" Type="http://schemas.openxmlformats.org/officeDocument/2006/relationships/hyperlink" Target="http://www.legislation.act.gov.au/a/2012-13" TargetMode="External"/><Relationship Id="rId581" Type="http://schemas.openxmlformats.org/officeDocument/2006/relationships/hyperlink" Target="http://www.legislation.act.gov.au/sl/2004-26"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6-13" TargetMode="External"/><Relationship Id="rId637" Type="http://schemas.openxmlformats.org/officeDocument/2006/relationships/hyperlink" Target="http://www.legislation.act.gov.au/a/2006-30" TargetMode="External"/><Relationship Id="rId679" Type="http://schemas.openxmlformats.org/officeDocument/2006/relationships/hyperlink" Target="http://www.legislation.act.gov.au/a/2012-1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5-56" TargetMode="External"/><Relationship Id="rId441" Type="http://schemas.openxmlformats.org/officeDocument/2006/relationships/hyperlink" Target="http://www.legislation.act.gov.au/a/2006-30" TargetMode="External"/><Relationship Id="rId483" Type="http://schemas.openxmlformats.org/officeDocument/2006/relationships/hyperlink" Target="http://www.legislation.act.gov.au/a/2010-17" TargetMode="External"/><Relationship Id="rId539" Type="http://schemas.openxmlformats.org/officeDocument/2006/relationships/hyperlink" Target="http://www.legislation.act.gov.au/a/2016-33/default.asp" TargetMode="External"/><Relationship Id="rId690" Type="http://schemas.openxmlformats.org/officeDocument/2006/relationships/hyperlink" Target="http://www.legislation.act.gov.au/a/2014-59" TargetMode="External"/><Relationship Id="rId704" Type="http://schemas.openxmlformats.org/officeDocument/2006/relationships/header" Target="header17.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16-33/default.asp" TargetMode="External"/><Relationship Id="rId343" Type="http://schemas.openxmlformats.org/officeDocument/2006/relationships/hyperlink" Target="http://www.legislation.act.gov.au/a/2016-33/default.asp" TargetMode="External"/><Relationship Id="rId550" Type="http://schemas.openxmlformats.org/officeDocument/2006/relationships/hyperlink" Target="http://www.legislation.act.gov.au/a/2006-30"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cn/2004-8/default.asp" TargetMode="External"/><Relationship Id="rId385" Type="http://schemas.openxmlformats.org/officeDocument/2006/relationships/hyperlink" Target="http://www.legislation.act.gov.au/a/2005-56" TargetMode="External"/><Relationship Id="rId592" Type="http://schemas.openxmlformats.org/officeDocument/2006/relationships/hyperlink" Target="http://www.legislation.act.gov.au/ni/2004-486/default.asp" TargetMode="External"/><Relationship Id="rId606" Type="http://schemas.openxmlformats.org/officeDocument/2006/relationships/hyperlink" Target="http://www.legislation.act.gov.au/a/2015-16" TargetMode="External"/><Relationship Id="rId648" Type="http://schemas.openxmlformats.org/officeDocument/2006/relationships/hyperlink" Target="http://www.legislation.act.gov.au/a/2016-33/default.asp" TargetMode="External"/><Relationship Id="rId245" Type="http://schemas.openxmlformats.org/officeDocument/2006/relationships/hyperlink" Target="http://www.legislation.act.gov.au/a/2006-30" TargetMode="External"/><Relationship Id="rId287" Type="http://schemas.openxmlformats.org/officeDocument/2006/relationships/hyperlink" Target="http://www.legislation.act.gov.au/a/2006-30" TargetMode="External"/><Relationship Id="rId410" Type="http://schemas.openxmlformats.org/officeDocument/2006/relationships/hyperlink" Target="http://www.legislation.act.gov.au/a/2016-33/default.asp" TargetMode="External"/><Relationship Id="rId452" Type="http://schemas.openxmlformats.org/officeDocument/2006/relationships/hyperlink" Target="http://www.legislation.act.gov.au/a/2011-22" TargetMode="External"/><Relationship Id="rId494" Type="http://schemas.openxmlformats.org/officeDocument/2006/relationships/hyperlink" Target="http://www.legislation.act.gov.au/a/2010-17" TargetMode="External"/><Relationship Id="rId508" Type="http://schemas.openxmlformats.org/officeDocument/2006/relationships/hyperlink" Target="http://www.legislation.act.gov.au/a/2010-17" TargetMode="External"/><Relationship Id="rId715" Type="http://schemas.openxmlformats.org/officeDocument/2006/relationships/theme" Target="theme/theme1.xm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6-30" TargetMode="External"/><Relationship Id="rId354" Type="http://schemas.openxmlformats.org/officeDocument/2006/relationships/hyperlink" Target="http://www.legislation.act.gov.au/a/2006-30" TargetMode="External"/><Relationship Id="rId51" Type="http://schemas.openxmlformats.org/officeDocument/2006/relationships/hyperlink" Target="http://www.legislation.act.gov.au/a/2001-14" TargetMode="External"/><Relationship Id="rId72" Type="http://schemas.openxmlformats.org/officeDocument/2006/relationships/hyperlink" Target="http://www.comlaw.gov.au/Series/C2004A0493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6-33/default.asp" TargetMode="External"/><Relationship Id="rId396" Type="http://schemas.openxmlformats.org/officeDocument/2006/relationships/hyperlink" Target="http://www.legislation.act.gov.au/a/2016-33/default.asp" TargetMode="External"/><Relationship Id="rId561" Type="http://schemas.openxmlformats.org/officeDocument/2006/relationships/hyperlink" Target="http://www.legislation.act.gov.au/ni/2004-486/default.asp" TargetMode="External"/><Relationship Id="rId582" Type="http://schemas.openxmlformats.org/officeDocument/2006/relationships/hyperlink" Target="http://www.legislation.act.gov.au/ni/2004-486/default.asp" TargetMode="External"/><Relationship Id="rId617" Type="http://schemas.openxmlformats.org/officeDocument/2006/relationships/hyperlink" Target="http://www.legislation.act.gov.au/a/2012-13" TargetMode="External"/><Relationship Id="rId638" Type="http://schemas.openxmlformats.org/officeDocument/2006/relationships/hyperlink" Target="http://www.legislation.act.gov.au/a/2016-33/default.asp" TargetMode="External"/><Relationship Id="rId659" Type="http://schemas.openxmlformats.org/officeDocument/2006/relationships/hyperlink" Target="http://www.legislation.act.gov.au/a/2006-42" TargetMode="External"/><Relationship Id="rId3" Type="http://schemas.openxmlformats.org/officeDocument/2006/relationships/settings" Target="settings.xml"/><Relationship Id="rId214" Type="http://schemas.openxmlformats.org/officeDocument/2006/relationships/hyperlink" Target="http://www.legislation.act.gov.au/a/2007-24" TargetMode="External"/><Relationship Id="rId235" Type="http://schemas.openxmlformats.org/officeDocument/2006/relationships/hyperlink" Target="http://www.legislation.act.gov.au/a/2016-1/default.asp" TargetMode="External"/><Relationship Id="rId256" Type="http://schemas.openxmlformats.org/officeDocument/2006/relationships/hyperlink" Target="http://www.legislation.act.gov.au/a/2014-50" TargetMode="External"/><Relationship Id="rId277" Type="http://schemas.openxmlformats.org/officeDocument/2006/relationships/hyperlink" Target="http://www.legislation.act.gov.au/a/2006-30" TargetMode="External"/><Relationship Id="rId298" Type="http://schemas.openxmlformats.org/officeDocument/2006/relationships/hyperlink" Target="http://www.legislation.act.gov.au/a/2006-30" TargetMode="External"/><Relationship Id="rId400" Type="http://schemas.openxmlformats.org/officeDocument/2006/relationships/hyperlink" Target="http://www.legislation.act.gov.au/a/2005-56" TargetMode="External"/><Relationship Id="rId421" Type="http://schemas.openxmlformats.org/officeDocument/2006/relationships/hyperlink" Target="http://www.legislation.act.gov.au/a/2016-33/default.asp" TargetMode="External"/><Relationship Id="rId442" Type="http://schemas.openxmlformats.org/officeDocument/2006/relationships/hyperlink" Target="http://www.legislation.act.gov.au/a/2012-30" TargetMode="External"/><Relationship Id="rId463" Type="http://schemas.openxmlformats.org/officeDocument/2006/relationships/hyperlink" Target="http://www.legislation.act.gov.au/a/2010-17" TargetMode="External"/><Relationship Id="rId484" Type="http://schemas.openxmlformats.org/officeDocument/2006/relationships/hyperlink" Target="http://www.legislation.act.gov.au/a/2018-49/default.asp" TargetMode="External"/><Relationship Id="rId519" Type="http://schemas.openxmlformats.org/officeDocument/2006/relationships/hyperlink" Target="http://www.legislation.act.gov.au/a/2010-17" TargetMode="External"/><Relationship Id="rId670" Type="http://schemas.openxmlformats.org/officeDocument/2006/relationships/hyperlink" Target="http://www.legislation.act.gov.au/a/2009-49" TargetMode="External"/><Relationship Id="rId705" Type="http://schemas.openxmlformats.org/officeDocument/2006/relationships/footer" Target="footer18.xml"/><Relationship Id="rId116" Type="http://schemas.openxmlformats.org/officeDocument/2006/relationships/hyperlink" Target="http://www.legislation.act.gov.au/a/2001-14" TargetMode="External"/><Relationship Id="rId137" Type="http://schemas.openxmlformats.org/officeDocument/2006/relationships/hyperlink" Target="http://www.comlaw.gov.au/Series/C2004A03699"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06-30" TargetMode="External"/><Relationship Id="rId323" Type="http://schemas.openxmlformats.org/officeDocument/2006/relationships/hyperlink" Target="http://www.legislation.act.gov.au/a/2016-33/default.asp" TargetMode="External"/><Relationship Id="rId344" Type="http://schemas.openxmlformats.org/officeDocument/2006/relationships/hyperlink" Target="http://www.legislation.act.gov.au/a/2005-56" TargetMode="External"/><Relationship Id="rId530" Type="http://schemas.openxmlformats.org/officeDocument/2006/relationships/hyperlink" Target="http://www.legislation.act.gov.au/a/2011-22" TargetMode="External"/><Relationship Id="rId691" Type="http://schemas.openxmlformats.org/officeDocument/2006/relationships/hyperlink" Target="http://www.legislation.act.gov.au/a/2015-33"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2004A0493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db_39269/default.asp" TargetMode="External"/><Relationship Id="rId365" Type="http://schemas.openxmlformats.org/officeDocument/2006/relationships/hyperlink" Target="http://www.legislation.act.gov.au/a/2016-33/default.asp" TargetMode="External"/><Relationship Id="rId386" Type="http://schemas.openxmlformats.org/officeDocument/2006/relationships/hyperlink" Target="http://www.legislation.act.gov.au/a/2006-30" TargetMode="External"/><Relationship Id="rId551" Type="http://schemas.openxmlformats.org/officeDocument/2006/relationships/hyperlink" Target="http://www.legislation.act.gov.au/a/2010-13" TargetMode="External"/><Relationship Id="rId572" Type="http://schemas.openxmlformats.org/officeDocument/2006/relationships/hyperlink" Target="http://www.legislation.act.gov.au/ni/2004-486/default.asp" TargetMode="External"/><Relationship Id="rId593" Type="http://schemas.openxmlformats.org/officeDocument/2006/relationships/hyperlink" Target="http://www.legislation.act.gov.au/a/2009-49" TargetMode="External"/><Relationship Id="rId607" Type="http://schemas.openxmlformats.org/officeDocument/2006/relationships/hyperlink" Target="http://www.legislation.act.gov.au/a/2016-33/default.asp" TargetMode="External"/><Relationship Id="rId628" Type="http://schemas.openxmlformats.org/officeDocument/2006/relationships/hyperlink" Target="http://www.legislation.act.gov.au/a/2010-17" TargetMode="External"/><Relationship Id="rId649" Type="http://schemas.openxmlformats.org/officeDocument/2006/relationships/hyperlink" Target="http://www.legislation.act.gov.au/a/2012-13" TargetMode="External"/><Relationship Id="rId190" Type="http://schemas.openxmlformats.org/officeDocument/2006/relationships/hyperlink" Target="http://www.legislation.act.gov.au/a/2004-11" TargetMode="External"/><Relationship Id="rId204" Type="http://schemas.openxmlformats.org/officeDocument/2006/relationships/hyperlink" Target="http://www.legislation.act.gov.au/a/2004-23" TargetMode="External"/><Relationship Id="rId225" Type="http://schemas.openxmlformats.org/officeDocument/2006/relationships/hyperlink" Target="http://www.legislation.act.gov.au/a/2011-22" TargetMode="External"/><Relationship Id="rId246" Type="http://schemas.openxmlformats.org/officeDocument/2006/relationships/hyperlink" Target="http://www.legislation.act.gov.au/a/2006-30" TargetMode="External"/><Relationship Id="rId267" Type="http://schemas.openxmlformats.org/officeDocument/2006/relationships/hyperlink" Target="http://www.legislation.act.gov.au/a/2006-30" TargetMode="External"/><Relationship Id="rId288" Type="http://schemas.openxmlformats.org/officeDocument/2006/relationships/hyperlink" Target="http://www.legislation.act.gov.au/a/2006-30" TargetMode="External"/><Relationship Id="rId411" Type="http://schemas.openxmlformats.org/officeDocument/2006/relationships/hyperlink" Target="http://www.legislation.act.gov.au/a/2012-13" TargetMode="External"/><Relationship Id="rId432" Type="http://schemas.openxmlformats.org/officeDocument/2006/relationships/hyperlink" Target="http://www.legislation.act.gov.au/a/2005-56" TargetMode="External"/><Relationship Id="rId453" Type="http://schemas.openxmlformats.org/officeDocument/2006/relationships/hyperlink" Target="http://www.legislation.act.gov.au/a/2009-49" TargetMode="External"/><Relationship Id="rId474" Type="http://schemas.openxmlformats.org/officeDocument/2006/relationships/hyperlink" Target="http://www.legislation.act.gov.au/a/2006-30" TargetMode="External"/><Relationship Id="rId509" Type="http://schemas.openxmlformats.org/officeDocument/2006/relationships/hyperlink" Target="http://www.legislation.act.gov.au/a/2010-17" TargetMode="External"/><Relationship Id="rId660" Type="http://schemas.openxmlformats.org/officeDocument/2006/relationships/hyperlink" Target="http://www.legislation.act.gov.au/a/2006-42"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comlaw.gov.au/Series/C2004A03699" TargetMode="External"/><Relationship Id="rId313" Type="http://schemas.openxmlformats.org/officeDocument/2006/relationships/hyperlink" Target="http://www.legislation.act.gov.au/a/2006-30" TargetMode="External"/><Relationship Id="rId495" Type="http://schemas.openxmlformats.org/officeDocument/2006/relationships/hyperlink" Target="http://www.legislation.act.gov.au/a/2010-17" TargetMode="External"/><Relationship Id="rId681" Type="http://schemas.openxmlformats.org/officeDocument/2006/relationships/hyperlink" Target="http://www.legislation.act.gov.au/a/2012-1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1999-4" TargetMode="External"/><Relationship Id="rId334" Type="http://schemas.openxmlformats.org/officeDocument/2006/relationships/hyperlink" Target="http://www.legislation.act.gov.au/a/2016-33/default.asp" TargetMode="External"/><Relationship Id="rId355" Type="http://schemas.openxmlformats.org/officeDocument/2006/relationships/hyperlink" Target="http://www.legislation.act.gov.au/a/2006-30" TargetMode="External"/><Relationship Id="rId376" Type="http://schemas.openxmlformats.org/officeDocument/2006/relationships/hyperlink" Target="http://www.legislation.act.gov.au/a/2015-16" TargetMode="External"/><Relationship Id="rId397" Type="http://schemas.openxmlformats.org/officeDocument/2006/relationships/hyperlink" Target="http://www.legislation.act.gov.au/a/2005-56" TargetMode="External"/><Relationship Id="rId520" Type="http://schemas.openxmlformats.org/officeDocument/2006/relationships/hyperlink" Target="http://www.legislation.act.gov.au/a/2006-30" TargetMode="External"/><Relationship Id="rId541" Type="http://schemas.openxmlformats.org/officeDocument/2006/relationships/hyperlink" Target="http://www.legislation.act.gov.au/a/2016-33/default.asp" TargetMode="External"/><Relationship Id="rId562" Type="http://schemas.openxmlformats.org/officeDocument/2006/relationships/hyperlink" Target="http://www.legislation.act.gov.au/ni/2004-486/default.asp" TargetMode="External"/><Relationship Id="rId583" Type="http://schemas.openxmlformats.org/officeDocument/2006/relationships/hyperlink" Target="http://www.legislation.act.gov.au/sl/2004-26" TargetMode="External"/><Relationship Id="rId618" Type="http://schemas.openxmlformats.org/officeDocument/2006/relationships/hyperlink" Target="http://www.legislation.act.gov.au/a/2016-33/default.asp" TargetMode="External"/><Relationship Id="rId639" Type="http://schemas.openxmlformats.org/officeDocument/2006/relationships/hyperlink" Target="http://www.legislation.act.gov.au/a/2007-25" TargetMode="External"/><Relationship Id="rId4" Type="http://schemas.openxmlformats.org/officeDocument/2006/relationships/webSettings" Target="webSettings.xml"/><Relationship Id="rId180" Type="http://schemas.openxmlformats.org/officeDocument/2006/relationships/header" Target="header8.xml"/><Relationship Id="rId215" Type="http://schemas.openxmlformats.org/officeDocument/2006/relationships/hyperlink" Target="http://www.legislation.act.gov.au/cn/2008-1/default.asp" TargetMode="External"/><Relationship Id="rId236" Type="http://schemas.openxmlformats.org/officeDocument/2006/relationships/hyperlink" Target="http://www.legislation.act.gov.au/a/2016-33" TargetMode="External"/><Relationship Id="rId257" Type="http://schemas.openxmlformats.org/officeDocument/2006/relationships/hyperlink" Target="http://www.legislation.act.gov.au/a/2006-30" TargetMode="External"/><Relationship Id="rId278" Type="http://schemas.openxmlformats.org/officeDocument/2006/relationships/hyperlink" Target="http://www.legislation.act.gov.au/a/2006-30" TargetMode="External"/><Relationship Id="rId401" Type="http://schemas.openxmlformats.org/officeDocument/2006/relationships/hyperlink" Target="http://www.legislation.act.gov.au/a/2016-33/default.asp" TargetMode="External"/><Relationship Id="rId422" Type="http://schemas.openxmlformats.org/officeDocument/2006/relationships/hyperlink" Target="http://www.legislation.act.gov.au/a/2009-49" TargetMode="External"/><Relationship Id="rId443" Type="http://schemas.openxmlformats.org/officeDocument/2006/relationships/hyperlink" Target="http://www.legislation.act.gov.au/a/2006-30" TargetMode="External"/><Relationship Id="rId464" Type="http://schemas.openxmlformats.org/officeDocument/2006/relationships/hyperlink" Target="http://www.legislation.act.gov.au/a/2006-30" TargetMode="External"/><Relationship Id="rId650" Type="http://schemas.openxmlformats.org/officeDocument/2006/relationships/hyperlink" Target="http://www.legislation.act.gov.au/a/2010-17" TargetMode="External"/><Relationship Id="rId303" Type="http://schemas.openxmlformats.org/officeDocument/2006/relationships/hyperlink" Target="http://www.legislation.act.gov.au/a/2011-22" TargetMode="External"/><Relationship Id="rId485" Type="http://schemas.openxmlformats.org/officeDocument/2006/relationships/hyperlink" Target="http://www.legislation.act.gov.au/a/2010-17" TargetMode="External"/><Relationship Id="rId692" Type="http://schemas.openxmlformats.org/officeDocument/2006/relationships/hyperlink" Target="http://www.legislation.act.gov.au/a/2015-33" TargetMode="External"/><Relationship Id="rId706" Type="http://schemas.openxmlformats.org/officeDocument/2006/relationships/footer" Target="footer19.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2-13" TargetMode="External"/><Relationship Id="rId387" Type="http://schemas.openxmlformats.org/officeDocument/2006/relationships/hyperlink" Target="http://www.legislation.act.gov.au/a/2009-20" TargetMode="External"/><Relationship Id="rId510" Type="http://schemas.openxmlformats.org/officeDocument/2006/relationships/hyperlink" Target="http://www.legislation.act.gov.au/a/2014-50" TargetMode="External"/><Relationship Id="rId552" Type="http://schemas.openxmlformats.org/officeDocument/2006/relationships/hyperlink" Target="http://www.legislation.act.gov.au/a/2016-33/default.asp" TargetMode="External"/><Relationship Id="rId594" Type="http://schemas.openxmlformats.org/officeDocument/2006/relationships/hyperlink" Target="http://www.legislation.act.gov.au/a/2016-33/default.asp" TargetMode="External"/><Relationship Id="rId608" Type="http://schemas.openxmlformats.org/officeDocument/2006/relationships/hyperlink" Target="http://www.legislation.act.gov.au/a/2006-30"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cn/2004-11/default.asp" TargetMode="External"/><Relationship Id="rId247" Type="http://schemas.openxmlformats.org/officeDocument/2006/relationships/hyperlink" Target="http://www.legislation.act.gov.au/a/2006-30" TargetMode="External"/><Relationship Id="rId412" Type="http://schemas.openxmlformats.org/officeDocument/2006/relationships/hyperlink" Target="http://www.legislation.act.gov.au/a/2016-33/default.asp" TargetMode="External"/><Relationship Id="rId107" Type="http://schemas.openxmlformats.org/officeDocument/2006/relationships/hyperlink" Target="http://www.legislation.act.gov.au/a/1997-92"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08-28" TargetMode="External"/><Relationship Id="rId496" Type="http://schemas.openxmlformats.org/officeDocument/2006/relationships/hyperlink" Target="http://www.legislation.act.gov.au/a/2018-49/default.asp" TargetMode="External"/><Relationship Id="rId661" Type="http://schemas.openxmlformats.org/officeDocument/2006/relationships/hyperlink" Target="http://www.legislation.act.gov.au/a/2007-2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2-13" TargetMode="External"/><Relationship Id="rId356" Type="http://schemas.openxmlformats.org/officeDocument/2006/relationships/hyperlink" Target="http://www.legislation.act.gov.au/a/2006-30" TargetMode="External"/><Relationship Id="rId398" Type="http://schemas.openxmlformats.org/officeDocument/2006/relationships/hyperlink" Target="http://www.legislation.act.gov.au/a/2006-30" TargetMode="External"/><Relationship Id="rId521" Type="http://schemas.openxmlformats.org/officeDocument/2006/relationships/hyperlink" Target="http://www.legislation.act.gov.au/a/2006-30" TargetMode="External"/><Relationship Id="rId563" Type="http://schemas.openxmlformats.org/officeDocument/2006/relationships/hyperlink" Target="http://www.legislation.act.gov.au/ni/2004-486/default.asp" TargetMode="External"/><Relationship Id="rId619" Type="http://schemas.openxmlformats.org/officeDocument/2006/relationships/hyperlink" Target="http://www.legislation.act.gov.au/a/2005-5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8-28" TargetMode="External"/><Relationship Id="rId423" Type="http://schemas.openxmlformats.org/officeDocument/2006/relationships/hyperlink" Target="http://www.legislation.act.gov.au/a/2006-30" TargetMode="External"/><Relationship Id="rId258" Type="http://schemas.openxmlformats.org/officeDocument/2006/relationships/hyperlink" Target="http://www.legislation.act.gov.au/a/2005-56" TargetMode="External"/><Relationship Id="rId465" Type="http://schemas.openxmlformats.org/officeDocument/2006/relationships/hyperlink" Target="http://www.legislation.act.gov.au/a/2010-17" TargetMode="External"/><Relationship Id="rId630" Type="http://schemas.openxmlformats.org/officeDocument/2006/relationships/hyperlink" Target="http://www.legislation.act.gov.au/a/2016-33/default.asp" TargetMode="External"/><Relationship Id="rId672" Type="http://schemas.openxmlformats.org/officeDocument/2006/relationships/hyperlink" Target="http://www.legislation.act.gov.au/a/2010-13"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2-13" TargetMode="External"/><Relationship Id="rId367" Type="http://schemas.openxmlformats.org/officeDocument/2006/relationships/hyperlink" Target="http://www.legislation.act.gov.au/a/2016-33/default.asp" TargetMode="External"/><Relationship Id="rId532" Type="http://schemas.openxmlformats.org/officeDocument/2006/relationships/hyperlink" Target="http://www.legislation.act.gov.au/a/2010-13" TargetMode="External"/><Relationship Id="rId574" Type="http://schemas.openxmlformats.org/officeDocument/2006/relationships/hyperlink" Target="http://www.legislation.act.gov.au/ni/2004-486/default.asp" TargetMode="External"/><Relationship Id="rId171" Type="http://schemas.openxmlformats.org/officeDocument/2006/relationships/image" Target="media/image2.wmf"/><Relationship Id="rId227" Type="http://schemas.openxmlformats.org/officeDocument/2006/relationships/hyperlink" Target="http://www.legislation.act.gov.au/a/2012-12" TargetMode="External"/><Relationship Id="rId269" Type="http://schemas.openxmlformats.org/officeDocument/2006/relationships/hyperlink" Target="http://www.legislation.act.gov.au/a/2006-30" TargetMode="External"/><Relationship Id="rId434" Type="http://schemas.openxmlformats.org/officeDocument/2006/relationships/hyperlink" Target="http://www.legislation.act.gov.au/a/2016-33/default.asp" TargetMode="External"/><Relationship Id="rId476" Type="http://schemas.openxmlformats.org/officeDocument/2006/relationships/hyperlink" Target="http://www.legislation.act.gov.au/a/2018-49/default.asp" TargetMode="External"/><Relationship Id="rId641" Type="http://schemas.openxmlformats.org/officeDocument/2006/relationships/hyperlink" Target="http://www.legislation.act.gov.au/a/2016-33/default.asp" TargetMode="External"/><Relationship Id="rId683" Type="http://schemas.openxmlformats.org/officeDocument/2006/relationships/hyperlink" Target="http://www.legislation.act.gov.au/a/2012-3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6-30" TargetMode="External"/><Relationship Id="rId336" Type="http://schemas.openxmlformats.org/officeDocument/2006/relationships/hyperlink" Target="http://www.legislation.act.gov.au/a/2012-13" TargetMode="External"/><Relationship Id="rId501" Type="http://schemas.openxmlformats.org/officeDocument/2006/relationships/hyperlink" Target="http://www.legislation.act.gov.au/a/2012-30" TargetMode="External"/><Relationship Id="rId543" Type="http://schemas.openxmlformats.org/officeDocument/2006/relationships/hyperlink" Target="http://www.legislation.act.gov.au/a/2016-33/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footer" Target="footer10.xml"/><Relationship Id="rId378" Type="http://schemas.openxmlformats.org/officeDocument/2006/relationships/hyperlink" Target="http://www.legislation.act.gov.au/a/2006-30" TargetMode="External"/><Relationship Id="rId403" Type="http://schemas.openxmlformats.org/officeDocument/2006/relationships/hyperlink" Target="http://www.legislation.act.gov.au/a/2016-33/default.asp" TargetMode="External"/><Relationship Id="rId585" Type="http://schemas.openxmlformats.org/officeDocument/2006/relationships/hyperlink" Target="http://www.legislation.act.gov.au/sl/2004-26" TargetMode="External"/><Relationship Id="rId6" Type="http://schemas.openxmlformats.org/officeDocument/2006/relationships/endnotes" Target="endnotes.xml"/><Relationship Id="rId238" Type="http://schemas.openxmlformats.org/officeDocument/2006/relationships/hyperlink" Target="https://www.legislation.act.gov.au/a/2018-49/" TargetMode="External"/><Relationship Id="rId445" Type="http://schemas.openxmlformats.org/officeDocument/2006/relationships/hyperlink" Target="http://www.legislation.act.gov.au/a/2012-30" TargetMode="External"/><Relationship Id="rId487" Type="http://schemas.openxmlformats.org/officeDocument/2006/relationships/hyperlink" Target="http://www.legislation.act.gov.au/a/2010-17" TargetMode="External"/><Relationship Id="rId610" Type="http://schemas.openxmlformats.org/officeDocument/2006/relationships/hyperlink" Target="http://www.legislation.act.gov.au/a/2005-56" TargetMode="External"/><Relationship Id="rId652" Type="http://schemas.openxmlformats.org/officeDocument/2006/relationships/hyperlink" Target="http://www.legislation.act.gov.au/sl/2004-26" TargetMode="External"/><Relationship Id="rId694" Type="http://schemas.openxmlformats.org/officeDocument/2006/relationships/hyperlink" Target="http://www.legislation.act.gov.au/a/2016-13/default.asp" TargetMode="External"/><Relationship Id="rId708" Type="http://schemas.openxmlformats.org/officeDocument/2006/relationships/footer" Target="footer20.xml"/><Relationship Id="rId291" Type="http://schemas.openxmlformats.org/officeDocument/2006/relationships/hyperlink" Target="http://www.legislation.act.gov.au/a/2012-13" TargetMode="External"/><Relationship Id="rId305" Type="http://schemas.openxmlformats.org/officeDocument/2006/relationships/hyperlink" Target="http://www.legislation.act.gov.au/a/2006-30" TargetMode="External"/><Relationship Id="rId347" Type="http://schemas.openxmlformats.org/officeDocument/2006/relationships/hyperlink" Target="http://www.legislation.act.gov.au/a/2005-56" TargetMode="External"/><Relationship Id="rId512" Type="http://schemas.openxmlformats.org/officeDocument/2006/relationships/hyperlink" Target="http://www.legislation.act.gov.au/a/2010-1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05-56" TargetMode="External"/><Relationship Id="rId554" Type="http://schemas.openxmlformats.org/officeDocument/2006/relationships/hyperlink" Target="http://www.legislation.act.gov.au/a/2006-30" TargetMode="External"/><Relationship Id="rId596" Type="http://schemas.openxmlformats.org/officeDocument/2006/relationships/hyperlink" Target="http://www.legislation.act.gov.au/a/2008-37" TargetMode="External"/><Relationship Id="rId193" Type="http://schemas.openxmlformats.org/officeDocument/2006/relationships/hyperlink" Target="http://www.legislation.act.gov.au/a/2004-7" TargetMode="External"/><Relationship Id="rId207" Type="http://schemas.openxmlformats.org/officeDocument/2006/relationships/hyperlink" Target="http://www.legislation.act.gov.au/cn/2004-11/default.asp" TargetMode="External"/><Relationship Id="rId249" Type="http://schemas.openxmlformats.org/officeDocument/2006/relationships/hyperlink" Target="http://www.legislation.act.gov.au/a/2012-12" TargetMode="External"/><Relationship Id="rId414" Type="http://schemas.openxmlformats.org/officeDocument/2006/relationships/hyperlink" Target="http://www.legislation.act.gov.au/a/2016-33/default.asp" TargetMode="External"/><Relationship Id="rId456" Type="http://schemas.openxmlformats.org/officeDocument/2006/relationships/hyperlink" Target="http://www.legislation.act.gov.au/a/2010-17" TargetMode="External"/><Relationship Id="rId498" Type="http://schemas.openxmlformats.org/officeDocument/2006/relationships/hyperlink" Target="http://www.legislation.act.gov.au/a/2005-56" TargetMode="External"/><Relationship Id="rId621" Type="http://schemas.openxmlformats.org/officeDocument/2006/relationships/hyperlink" Target="http://www.legislation.act.gov.au/a/2016-33/default.asp" TargetMode="External"/><Relationship Id="rId663" Type="http://schemas.openxmlformats.org/officeDocument/2006/relationships/hyperlink" Target="http://www.legislation.act.gov.au/a/2008-2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6-30" TargetMode="External"/><Relationship Id="rId316" Type="http://schemas.openxmlformats.org/officeDocument/2006/relationships/hyperlink" Target="http://www.legislation.act.gov.au/a/2012-13" TargetMode="External"/><Relationship Id="rId523" Type="http://schemas.openxmlformats.org/officeDocument/2006/relationships/hyperlink" Target="http://www.legislation.act.gov.au/a/2010-17"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4-11"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1-28" TargetMode="External"/><Relationship Id="rId565" Type="http://schemas.openxmlformats.org/officeDocument/2006/relationships/hyperlink" Target="http://www.legislation.act.gov.au/ni/2004-486/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8-35" TargetMode="External"/><Relationship Id="rId425" Type="http://schemas.openxmlformats.org/officeDocument/2006/relationships/hyperlink" Target="http://www.legislation.act.gov.au/a/2009-20" TargetMode="External"/><Relationship Id="rId467" Type="http://schemas.openxmlformats.org/officeDocument/2006/relationships/hyperlink" Target="http://www.legislation.act.gov.au/a/2010-17" TargetMode="External"/><Relationship Id="rId632" Type="http://schemas.openxmlformats.org/officeDocument/2006/relationships/hyperlink" Target="http://www.legislation.act.gov.au/a/2010-13" TargetMode="External"/><Relationship Id="rId271" Type="http://schemas.openxmlformats.org/officeDocument/2006/relationships/hyperlink" Target="http://www.legislation.act.gov.au/a/2006-30" TargetMode="External"/><Relationship Id="rId674" Type="http://schemas.openxmlformats.org/officeDocument/2006/relationships/hyperlink" Target="http://www.legislation.act.gov.au/a/2010-17"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2-13" TargetMode="External"/><Relationship Id="rId369" Type="http://schemas.openxmlformats.org/officeDocument/2006/relationships/hyperlink" Target="http://www.legislation.act.gov.au/a/2012-13" TargetMode="External"/><Relationship Id="rId534" Type="http://schemas.openxmlformats.org/officeDocument/2006/relationships/hyperlink" Target="http://www.legislation.act.gov.au/a/2008-37" TargetMode="External"/><Relationship Id="rId576" Type="http://schemas.openxmlformats.org/officeDocument/2006/relationships/hyperlink" Target="http://www.legislation.act.gov.au/ni/2004-486/default.asp" TargetMode="External"/><Relationship Id="rId173" Type="http://schemas.openxmlformats.org/officeDocument/2006/relationships/hyperlink" Target="http://www.legislation.act.gov.au/a/2008-1" TargetMode="External"/><Relationship Id="rId229" Type="http://schemas.openxmlformats.org/officeDocument/2006/relationships/hyperlink" Target="http://www.legislation.act.gov.au/a/2012-30" TargetMode="External"/><Relationship Id="rId380" Type="http://schemas.openxmlformats.org/officeDocument/2006/relationships/hyperlink" Target="http://www.legislation.act.gov.au/a/2014-50" TargetMode="External"/><Relationship Id="rId436" Type="http://schemas.openxmlformats.org/officeDocument/2006/relationships/hyperlink" Target="http://www.legislation.act.gov.au/a/2011-28" TargetMode="External"/><Relationship Id="rId601" Type="http://schemas.openxmlformats.org/officeDocument/2006/relationships/hyperlink" Target="http://www.legislation.act.gov.au/a/2011-28" TargetMode="External"/><Relationship Id="rId643" Type="http://schemas.openxmlformats.org/officeDocument/2006/relationships/hyperlink" Target="http://www.legislation.act.gov.au/a/2006-30" TargetMode="External"/><Relationship Id="rId240" Type="http://schemas.openxmlformats.org/officeDocument/2006/relationships/hyperlink" Target="http://www.legislation.act.gov.au/a/2010-17" TargetMode="External"/><Relationship Id="rId478" Type="http://schemas.openxmlformats.org/officeDocument/2006/relationships/hyperlink" Target="http://www.legislation.act.gov.au/a/2010-17" TargetMode="External"/><Relationship Id="rId685" Type="http://schemas.openxmlformats.org/officeDocument/2006/relationships/hyperlink" Target="http://www.legislation.act.gov.au/a/2014-50/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6-30" TargetMode="External"/><Relationship Id="rId338" Type="http://schemas.openxmlformats.org/officeDocument/2006/relationships/hyperlink" Target="http://www.legislation.act.gov.au/a/2012-13" TargetMode="External"/><Relationship Id="rId503" Type="http://schemas.openxmlformats.org/officeDocument/2006/relationships/hyperlink" Target="http://www.legislation.act.gov.au/a/2010-17" TargetMode="External"/><Relationship Id="rId545" Type="http://schemas.openxmlformats.org/officeDocument/2006/relationships/hyperlink" Target="http://www.legislation.act.gov.au/a/2016-33/default.asp" TargetMode="External"/><Relationship Id="rId587" Type="http://schemas.openxmlformats.org/officeDocument/2006/relationships/hyperlink" Target="http://www.legislation.act.gov.au/sl/2004-26" TargetMode="External"/><Relationship Id="rId710" Type="http://schemas.openxmlformats.org/officeDocument/2006/relationships/header" Target="header20.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eader" Target="header10.xml"/><Relationship Id="rId391" Type="http://schemas.openxmlformats.org/officeDocument/2006/relationships/hyperlink" Target="http://www.legislation.act.gov.au/a/2014-50" TargetMode="External"/><Relationship Id="rId405" Type="http://schemas.openxmlformats.org/officeDocument/2006/relationships/hyperlink" Target="http://www.legislation.act.gov.au/a/2015-16" TargetMode="External"/><Relationship Id="rId447" Type="http://schemas.openxmlformats.org/officeDocument/2006/relationships/hyperlink" Target="http://www.legislation.act.gov.au/a/2016-33/default.asp" TargetMode="External"/><Relationship Id="rId612" Type="http://schemas.openxmlformats.org/officeDocument/2006/relationships/hyperlink" Target="http://www.legislation.act.gov.au/a/2012-13" TargetMode="External"/><Relationship Id="rId251" Type="http://schemas.openxmlformats.org/officeDocument/2006/relationships/hyperlink" Target="http://www.legislation.act.gov.au/a/2010-17" TargetMode="External"/><Relationship Id="rId489" Type="http://schemas.openxmlformats.org/officeDocument/2006/relationships/hyperlink" Target="http://www.legislation.act.gov.au/a/2005-56" TargetMode="External"/><Relationship Id="rId654" Type="http://schemas.openxmlformats.org/officeDocument/2006/relationships/hyperlink" Target="http://www.legislation.act.gov.au/a/2005-44" TargetMode="External"/><Relationship Id="rId696" Type="http://schemas.openxmlformats.org/officeDocument/2006/relationships/hyperlink" Target="http://www.legislation.act.gov.au/a/2016-33/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6-30" TargetMode="External"/><Relationship Id="rId307" Type="http://schemas.openxmlformats.org/officeDocument/2006/relationships/hyperlink" Target="http://www.legislation.act.gov.au/a/2016-33/default.asp" TargetMode="External"/><Relationship Id="rId349" Type="http://schemas.openxmlformats.org/officeDocument/2006/relationships/hyperlink" Target="http://www.legislation.act.gov.au/a/2006-30" TargetMode="External"/><Relationship Id="rId514" Type="http://schemas.openxmlformats.org/officeDocument/2006/relationships/hyperlink" Target="http://www.legislation.act.gov.au/a/2010-17" TargetMode="External"/><Relationship Id="rId556" Type="http://schemas.openxmlformats.org/officeDocument/2006/relationships/hyperlink" Target="http://www.legislation.act.gov.au/a/2011-2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8-35" TargetMode="External"/><Relationship Id="rId195" Type="http://schemas.openxmlformats.org/officeDocument/2006/relationships/hyperlink" Target="http://www.legislation.act.gov.au/a/2007-24" TargetMode="External"/><Relationship Id="rId209" Type="http://schemas.openxmlformats.org/officeDocument/2006/relationships/hyperlink" Target="http://www.legislation.act.gov.au/cn/2005-19/default.asp" TargetMode="External"/><Relationship Id="rId360" Type="http://schemas.openxmlformats.org/officeDocument/2006/relationships/hyperlink" Target="http://www.legislation.act.gov.au/a/2012-13" TargetMode="External"/><Relationship Id="rId416" Type="http://schemas.openxmlformats.org/officeDocument/2006/relationships/hyperlink" Target="http://www.legislation.act.gov.au/a/2016-33/default.asp" TargetMode="External"/><Relationship Id="rId598" Type="http://schemas.openxmlformats.org/officeDocument/2006/relationships/hyperlink" Target="http://www.legislation.act.gov.au/a/2009-20" TargetMode="External"/><Relationship Id="rId220" Type="http://schemas.openxmlformats.org/officeDocument/2006/relationships/hyperlink" Target="http://www.legislation.act.gov.au/a/2009-20" TargetMode="External"/><Relationship Id="rId458" Type="http://schemas.openxmlformats.org/officeDocument/2006/relationships/hyperlink" Target="http://www.legislation.act.gov.au/a/2010-17" TargetMode="External"/><Relationship Id="rId623" Type="http://schemas.openxmlformats.org/officeDocument/2006/relationships/hyperlink" Target="http://www.legislation.act.gov.au/a/2011-28" TargetMode="External"/><Relationship Id="rId665"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1-28" TargetMode="External"/><Relationship Id="rId318" Type="http://schemas.openxmlformats.org/officeDocument/2006/relationships/hyperlink" Target="http://www.legislation.act.gov.au/a/2012-13" TargetMode="External"/><Relationship Id="rId525" Type="http://schemas.openxmlformats.org/officeDocument/2006/relationships/hyperlink" Target="http://www.legislation.act.gov.au/a/2010-17" TargetMode="External"/><Relationship Id="rId567" Type="http://schemas.openxmlformats.org/officeDocument/2006/relationships/hyperlink" Target="http://www.legislation.act.gov.au/ni/2004-486/default.asp" TargetMode="External"/><Relationship Id="rId99" Type="http://schemas.openxmlformats.org/officeDocument/2006/relationships/hyperlink" Target="http://www.legislation.act.gov.au/a/1997-92" TargetMode="External"/><Relationship Id="rId122" Type="http://schemas.openxmlformats.org/officeDocument/2006/relationships/hyperlink" Target="http://www.legislation.act.gov.au/a/1996-22" TargetMode="External"/><Relationship Id="rId164" Type="http://schemas.openxmlformats.org/officeDocument/2006/relationships/header" Target="header6.xml"/><Relationship Id="rId371" Type="http://schemas.openxmlformats.org/officeDocument/2006/relationships/hyperlink" Target="http://www.legislation.act.gov.au/a/2006-30" TargetMode="External"/><Relationship Id="rId427" Type="http://schemas.openxmlformats.org/officeDocument/2006/relationships/hyperlink" Target="http://www.legislation.act.gov.au/a/2006-30" TargetMode="External"/><Relationship Id="rId469" Type="http://schemas.openxmlformats.org/officeDocument/2006/relationships/hyperlink" Target="http://www.legislation.act.gov.au/a/2010-17" TargetMode="External"/><Relationship Id="rId634" Type="http://schemas.openxmlformats.org/officeDocument/2006/relationships/hyperlink" Target="http://www.legislation.act.gov.au/a/2012-13" TargetMode="External"/><Relationship Id="rId676"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14-59" TargetMode="External"/><Relationship Id="rId273" Type="http://schemas.openxmlformats.org/officeDocument/2006/relationships/hyperlink" Target="http://www.legislation.act.gov.au/a/2006-30" TargetMode="External"/><Relationship Id="rId329" Type="http://schemas.openxmlformats.org/officeDocument/2006/relationships/hyperlink" Target="http://www.legislation.act.gov.au/a/2016-33/default.asp" TargetMode="External"/><Relationship Id="rId480" Type="http://schemas.openxmlformats.org/officeDocument/2006/relationships/hyperlink" Target="http://www.legislation.act.gov.au/a/2010-17" TargetMode="External"/><Relationship Id="rId536" Type="http://schemas.openxmlformats.org/officeDocument/2006/relationships/hyperlink" Target="http://www.legislation.act.gov.au/a/2008-37" TargetMode="External"/><Relationship Id="rId701" Type="http://schemas.openxmlformats.org/officeDocument/2006/relationships/footer" Target="footer16.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2-13" TargetMode="External"/><Relationship Id="rId578" Type="http://schemas.openxmlformats.org/officeDocument/2006/relationships/hyperlink" Target="http://www.legislation.act.gov.au/ni/2004-486/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06-30" TargetMode="External"/><Relationship Id="rId438" Type="http://schemas.openxmlformats.org/officeDocument/2006/relationships/hyperlink" Target="http://www.legislation.act.gov.au/a/2012-13" TargetMode="External"/><Relationship Id="rId603" Type="http://schemas.openxmlformats.org/officeDocument/2006/relationships/hyperlink" Target="http://www.legislation.act.gov.au/a/2016-13" TargetMode="External"/><Relationship Id="rId645" Type="http://schemas.openxmlformats.org/officeDocument/2006/relationships/hyperlink" Target="http://www.legislation.act.gov.au/a/2008-37" TargetMode="External"/><Relationship Id="rId687" Type="http://schemas.openxmlformats.org/officeDocument/2006/relationships/hyperlink" Target="http://www.legislation.act.gov.au/a/2015-16/default.asp" TargetMode="External"/><Relationship Id="rId242" Type="http://schemas.openxmlformats.org/officeDocument/2006/relationships/hyperlink" Target="http://www.legislation.act.gov.au/a/2014-50/default.asp" TargetMode="External"/><Relationship Id="rId284" Type="http://schemas.openxmlformats.org/officeDocument/2006/relationships/hyperlink" Target="http://www.legislation.act.gov.au/a/2006-30" TargetMode="External"/><Relationship Id="rId491" Type="http://schemas.openxmlformats.org/officeDocument/2006/relationships/hyperlink" Target="http://www.legislation.act.gov.au/a/2010-17" TargetMode="External"/><Relationship Id="rId505" Type="http://schemas.openxmlformats.org/officeDocument/2006/relationships/hyperlink" Target="http://www.legislation.act.gov.au/a/2008-28" TargetMode="External"/><Relationship Id="rId712" Type="http://schemas.openxmlformats.org/officeDocument/2006/relationships/footer" Target="footer22.xm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0-17" TargetMode="External"/><Relationship Id="rId589" Type="http://schemas.openxmlformats.org/officeDocument/2006/relationships/hyperlink" Target="http://www.legislation.act.gov.au/ni/2004-486/default.asp" TargetMode="External"/><Relationship Id="rId90" Type="http://schemas.openxmlformats.org/officeDocument/2006/relationships/hyperlink" Target="http://www.legislation.act.gov.au/a/1997-92" TargetMode="External"/><Relationship Id="rId186" Type="http://schemas.openxmlformats.org/officeDocument/2006/relationships/footer" Target="footer12.xml"/><Relationship Id="rId351" Type="http://schemas.openxmlformats.org/officeDocument/2006/relationships/hyperlink" Target="http://www.legislation.act.gov.au/a/2006-30" TargetMode="External"/><Relationship Id="rId393" Type="http://schemas.openxmlformats.org/officeDocument/2006/relationships/hyperlink" Target="http://www.legislation.act.gov.au/a/2014-50" TargetMode="External"/><Relationship Id="rId407" Type="http://schemas.openxmlformats.org/officeDocument/2006/relationships/hyperlink" Target="http://www.legislation.act.gov.au/a/2012-13" TargetMode="External"/><Relationship Id="rId449" Type="http://schemas.openxmlformats.org/officeDocument/2006/relationships/hyperlink" Target="http://www.legislation.act.gov.au/a/2016-33/default.asp" TargetMode="External"/><Relationship Id="rId614" Type="http://schemas.openxmlformats.org/officeDocument/2006/relationships/hyperlink" Target="http://www.legislation.act.gov.au/a/2012-13" TargetMode="External"/><Relationship Id="rId656" Type="http://schemas.openxmlformats.org/officeDocument/2006/relationships/hyperlink" Target="http://www.legislation.act.gov.au/a/2005-56" TargetMode="External"/><Relationship Id="rId211" Type="http://schemas.openxmlformats.org/officeDocument/2006/relationships/hyperlink" Target="http://www.legislation.act.gov.au/a/2006-30" TargetMode="External"/><Relationship Id="rId253" Type="http://schemas.openxmlformats.org/officeDocument/2006/relationships/hyperlink" Target="http://www.legislation.act.gov.au/a/2014-50" TargetMode="External"/><Relationship Id="rId295" Type="http://schemas.openxmlformats.org/officeDocument/2006/relationships/hyperlink" Target="http://www.legislation.act.gov.au/a/2012-13" TargetMode="External"/><Relationship Id="rId309" Type="http://schemas.openxmlformats.org/officeDocument/2006/relationships/hyperlink" Target="http://www.legislation.act.gov.au/a/2014-50" TargetMode="External"/><Relationship Id="rId460" Type="http://schemas.openxmlformats.org/officeDocument/2006/relationships/hyperlink" Target="http://www.legislation.act.gov.au/a/2012-13" TargetMode="External"/><Relationship Id="rId516" Type="http://schemas.openxmlformats.org/officeDocument/2006/relationships/hyperlink" Target="http://www.legislation.act.gov.au/a/2010-17" TargetMode="External"/><Relationship Id="rId698" Type="http://schemas.openxmlformats.org/officeDocument/2006/relationships/hyperlink" Target="http://www.legislation.act.gov.au/a/2017-38/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2-13" TargetMode="External"/><Relationship Id="rId558" Type="http://schemas.openxmlformats.org/officeDocument/2006/relationships/hyperlink" Target="http://www.legislation.act.gov.au/a/2010-17" TargetMode="External"/><Relationship Id="rId155" Type="http://schemas.openxmlformats.org/officeDocument/2006/relationships/hyperlink" Target="http://www.legislation.act.gov.au/a/2001-14" TargetMode="External"/><Relationship Id="rId197" Type="http://schemas.openxmlformats.org/officeDocument/2006/relationships/header" Target="header13.xml"/><Relationship Id="rId362" Type="http://schemas.openxmlformats.org/officeDocument/2006/relationships/hyperlink" Target="http://www.legislation.act.gov.au/a/2006-30" TargetMode="External"/><Relationship Id="rId418" Type="http://schemas.openxmlformats.org/officeDocument/2006/relationships/hyperlink" Target="http://www.legislation.act.gov.au/a/2016-33/default.asp" TargetMode="External"/><Relationship Id="rId625" Type="http://schemas.openxmlformats.org/officeDocument/2006/relationships/hyperlink" Target="http://www.legislation.act.gov.au/a/2005-56" TargetMode="External"/><Relationship Id="rId222" Type="http://schemas.openxmlformats.org/officeDocument/2006/relationships/hyperlink" Target="http://www.legislation.act.gov.au/a/2010-13" TargetMode="External"/><Relationship Id="rId264" Type="http://schemas.openxmlformats.org/officeDocument/2006/relationships/hyperlink" Target="http://www.legislation.act.gov.au/a/2006-30" TargetMode="External"/><Relationship Id="rId471" Type="http://schemas.openxmlformats.org/officeDocument/2006/relationships/hyperlink" Target="http://www.legislation.act.gov.au/a/2010-17" TargetMode="External"/><Relationship Id="rId667" Type="http://schemas.openxmlformats.org/officeDocument/2006/relationships/hyperlink" Target="http://www.legislation.act.gov.au/a/2009-20"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0-17" TargetMode="External"/><Relationship Id="rId569" Type="http://schemas.openxmlformats.org/officeDocument/2006/relationships/hyperlink" Target="http://www.legislation.act.gov.au/ni/2004-486/default.asp" TargetMode="External"/><Relationship Id="rId70" Type="http://schemas.openxmlformats.org/officeDocument/2006/relationships/hyperlink" Target="http://www.legislation.act.gov.au/a/2001-14" TargetMode="External"/><Relationship Id="rId166" Type="http://schemas.openxmlformats.org/officeDocument/2006/relationships/footer" Target="footer7.xml"/><Relationship Id="rId331" Type="http://schemas.openxmlformats.org/officeDocument/2006/relationships/hyperlink" Target="http://www.legislation.act.gov.au/a/2012-13" TargetMode="External"/><Relationship Id="rId373" Type="http://schemas.openxmlformats.org/officeDocument/2006/relationships/hyperlink" Target="http://www.legislation.act.gov.au/a/2016-33/default.asp" TargetMode="External"/><Relationship Id="rId429" Type="http://schemas.openxmlformats.org/officeDocument/2006/relationships/hyperlink" Target="http://www.legislation.act.gov.au/a/2016-33/default.asp" TargetMode="External"/><Relationship Id="rId580" Type="http://schemas.openxmlformats.org/officeDocument/2006/relationships/hyperlink" Target="http://www.legislation.act.gov.au/ni/2004-486/default.asp" TargetMode="External"/><Relationship Id="rId636" Type="http://schemas.openxmlformats.org/officeDocument/2006/relationships/hyperlink" Target="http://www.legislation.act.gov.au/a/2016-33/default.asp" TargetMode="External"/><Relationship Id="rId1" Type="http://schemas.openxmlformats.org/officeDocument/2006/relationships/numbering" Target="numbering.xml"/><Relationship Id="rId233" Type="http://schemas.openxmlformats.org/officeDocument/2006/relationships/hyperlink" Target="http://www.legislation.act.gov.au/a/2015-33/default.asp" TargetMode="External"/><Relationship Id="rId440" Type="http://schemas.openxmlformats.org/officeDocument/2006/relationships/hyperlink" Target="http://www.legislation.act.gov.au/a/2005-56" TargetMode="External"/><Relationship Id="rId678" Type="http://schemas.openxmlformats.org/officeDocument/2006/relationships/hyperlink" Target="http://www.legislation.act.gov.au/a/2011-2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30" TargetMode="External"/><Relationship Id="rId300" Type="http://schemas.openxmlformats.org/officeDocument/2006/relationships/hyperlink" Target="http://www.legislation.act.gov.au/a/2012-13" TargetMode="External"/><Relationship Id="rId482" Type="http://schemas.openxmlformats.org/officeDocument/2006/relationships/hyperlink" Target="http://www.legislation.act.gov.au/a/2018-49/default.asp" TargetMode="External"/><Relationship Id="rId538" Type="http://schemas.openxmlformats.org/officeDocument/2006/relationships/hyperlink" Target="http://www.legislation.act.gov.au/a/2012-13" TargetMode="External"/><Relationship Id="rId703" Type="http://schemas.openxmlformats.org/officeDocument/2006/relationships/header" Target="header16.xml"/><Relationship Id="rId81" Type="http://schemas.openxmlformats.org/officeDocument/2006/relationships/hyperlink" Target="http://www.legislation.act.gov.au/a/2007-2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2-13" TargetMode="External"/><Relationship Id="rId384" Type="http://schemas.openxmlformats.org/officeDocument/2006/relationships/hyperlink" Target="http://www.legislation.act.gov.au/a/2014-50" TargetMode="External"/><Relationship Id="rId591" Type="http://schemas.openxmlformats.org/officeDocument/2006/relationships/hyperlink" Target="http://www.legislation.act.gov.au/ni/2004-486/default.asp" TargetMode="External"/><Relationship Id="rId605" Type="http://schemas.openxmlformats.org/officeDocument/2006/relationships/hyperlink" Target="http://www.legislation.act.gov.au/a/2006-30" TargetMode="External"/><Relationship Id="rId202" Type="http://schemas.openxmlformats.org/officeDocument/2006/relationships/hyperlink" Target="http://www.legislation.act.gov.au/a/2004-12" TargetMode="External"/><Relationship Id="rId244" Type="http://schemas.openxmlformats.org/officeDocument/2006/relationships/hyperlink" Target="http://www.legislation.act.gov.au/a/2007-25" TargetMode="External"/><Relationship Id="rId647" Type="http://schemas.openxmlformats.org/officeDocument/2006/relationships/hyperlink" Target="http://www.legislation.act.gov.au/a/2010-17" TargetMode="External"/><Relationship Id="rId689" Type="http://schemas.openxmlformats.org/officeDocument/2006/relationships/hyperlink" Target="http://www.legislation.act.gov.au/a/2015-1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6-30" TargetMode="External"/><Relationship Id="rId451" Type="http://schemas.openxmlformats.org/officeDocument/2006/relationships/hyperlink" Target="http://www.legislation.act.gov.au/a/2006-30" TargetMode="External"/><Relationship Id="rId493" Type="http://schemas.openxmlformats.org/officeDocument/2006/relationships/hyperlink" Target="http://www.legislation.act.gov.au/a/2018-49/default.asp" TargetMode="External"/><Relationship Id="rId507" Type="http://schemas.openxmlformats.org/officeDocument/2006/relationships/hyperlink" Target="http://www.legislation.act.gov.au/a/2006-30" TargetMode="External"/><Relationship Id="rId549" Type="http://schemas.openxmlformats.org/officeDocument/2006/relationships/hyperlink" Target="http://www.legislation.act.gov.au/a/2005-56" TargetMode="External"/><Relationship Id="rId714" Type="http://schemas.openxmlformats.org/officeDocument/2006/relationships/fontTable" Target="fontTable.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6-33/default.asp" TargetMode="External"/><Relationship Id="rId353" Type="http://schemas.openxmlformats.org/officeDocument/2006/relationships/hyperlink" Target="http://www.legislation.act.gov.au/a/2010-13" TargetMode="External"/><Relationship Id="rId395" Type="http://schemas.openxmlformats.org/officeDocument/2006/relationships/hyperlink" Target="http://www.legislation.act.gov.au/a/2014-59" TargetMode="External"/><Relationship Id="rId409" Type="http://schemas.openxmlformats.org/officeDocument/2006/relationships/hyperlink" Target="http://www.legislation.act.gov.au/a/2012-13" TargetMode="External"/><Relationship Id="rId560" Type="http://schemas.openxmlformats.org/officeDocument/2006/relationships/hyperlink" Target="http://www.legislation.act.gov.au/ni/2004-486/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7-25" TargetMode="External"/><Relationship Id="rId420" Type="http://schemas.openxmlformats.org/officeDocument/2006/relationships/hyperlink" Target="http://www.legislation.act.gov.au/a/2016-33/default.asp" TargetMode="External"/><Relationship Id="rId616" Type="http://schemas.openxmlformats.org/officeDocument/2006/relationships/hyperlink" Target="http://www.legislation.act.gov.au/a/2016-33/default.asp" TargetMode="External"/><Relationship Id="rId658" Type="http://schemas.openxmlformats.org/officeDocument/2006/relationships/hyperlink" Target="http://www.legislation.act.gov.au/a/2006-30" TargetMode="External"/><Relationship Id="rId255" Type="http://schemas.openxmlformats.org/officeDocument/2006/relationships/hyperlink" Target="http://www.legislation.act.gov.au/a/2012-12" TargetMode="External"/><Relationship Id="rId297" Type="http://schemas.openxmlformats.org/officeDocument/2006/relationships/hyperlink" Target="http://www.legislation.act.gov.au/a/2017-38/default.asp" TargetMode="External"/><Relationship Id="rId462" Type="http://schemas.openxmlformats.org/officeDocument/2006/relationships/hyperlink" Target="http://www.legislation.act.gov.au/a/2018-49/default.asp" TargetMode="External"/><Relationship Id="rId518" Type="http://schemas.openxmlformats.org/officeDocument/2006/relationships/hyperlink" Target="http://www.legislation.act.gov.au/a/2010-17"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2-13" TargetMode="External"/><Relationship Id="rId364" Type="http://schemas.openxmlformats.org/officeDocument/2006/relationships/hyperlink" Target="http://www.legislation.act.gov.au/a/2012-13" TargetMode="External"/><Relationship Id="rId61" Type="http://schemas.openxmlformats.org/officeDocument/2006/relationships/hyperlink" Target="http://www.legislation.act.gov.au/a/2001-14" TargetMode="External"/><Relationship Id="rId199" Type="http://schemas.openxmlformats.org/officeDocument/2006/relationships/footer" Target="footer15.xml"/><Relationship Id="rId571" Type="http://schemas.openxmlformats.org/officeDocument/2006/relationships/hyperlink" Target="http://www.legislation.act.gov.au/ni/2004-486/default.asp" TargetMode="External"/><Relationship Id="rId627" Type="http://schemas.openxmlformats.org/officeDocument/2006/relationships/hyperlink" Target="http://www.legislation.act.gov.au/a/2010-17" TargetMode="External"/><Relationship Id="rId669" Type="http://schemas.openxmlformats.org/officeDocument/2006/relationships/hyperlink" Target="http://www.legislation.act.gov.au/a/2009-49" TargetMode="External"/><Relationship Id="rId19" Type="http://schemas.openxmlformats.org/officeDocument/2006/relationships/footer" Target="footer2.xml"/><Relationship Id="rId224" Type="http://schemas.openxmlformats.org/officeDocument/2006/relationships/hyperlink" Target="http://www.legislation.act.gov.au/cn/2010-8/default.asp" TargetMode="External"/><Relationship Id="rId266" Type="http://schemas.openxmlformats.org/officeDocument/2006/relationships/hyperlink" Target="http://www.legislation.act.gov.au/a/2012-12" TargetMode="External"/><Relationship Id="rId431" Type="http://schemas.openxmlformats.org/officeDocument/2006/relationships/hyperlink" Target="http://www.legislation.act.gov.au/a/2011-28" TargetMode="External"/><Relationship Id="rId473" Type="http://schemas.openxmlformats.org/officeDocument/2006/relationships/hyperlink" Target="http://www.legislation.act.gov.au/a/2011-28" TargetMode="External"/><Relationship Id="rId529" Type="http://schemas.openxmlformats.org/officeDocument/2006/relationships/hyperlink" Target="http://www.legislation.act.gov.au/a/2006-30" TargetMode="External"/><Relationship Id="rId680" Type="http://schemas.openxmlformats.org/officeDocument/2006/relationships/hyperlink" Target="http://www.legislation.act.gov.au/a/2012-12"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footer" Target="footer9.xml"/><Relationship Id="rId333" Type="http://schemas.openxmlformats.org/officeDocument/2006/relationships/hyperlink" Target="http://www.legislation.act.gov.au/a/2012-13" TargetMode="External"/><Relationship Id="rId540" Type="http://schemas.openxmlformats.org/officeDocument/2006/relationships/hyperlink" Target="http://www.legislation.act.gov.au/a/20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37399</Words>
  <Characters>185587</Characters>
  <Application>Microsoft Office Word</Application>
  <DocSecurity>0</DocSecurity>
  <Lines>5087</Lines>
  <Paragraphs>3325</Paragraphs>
  <ScaleCrop>false</ScaleCrop>
  <HeadingPairs>
    <vt:vector size="2" baseType="variant">
      <vt:variant>
        <vt:lpstr>Title</vt:lpstr>
      </vt:variant>
      <vt:variant>
        <vt:i4>1</vt:i4>
      </vt:variant>
    </vt:vector>
  </HeadingPairs>
  <TitlesOfParts>
    <vt:vector size="1" baseType="lpstr">
      <vt:lpstr>Emergencies Act 2004</vt:lpstr>
    </vt:vector>
  </TitlesOfParts>
  <Company>Section</Company>
  <LinksUpToDate>false</LinksUpToDate>
  <CharactersWithSpaces>221339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Emergencies Act 2004</dc:title>
  <dc:creator>rowena cornwell</dc:creator>
  <cp:keywords>R28</cp:keywords>
  <dc:description/>
  <cp:lastModifiedBy>PCODCS</cp:lastModifiedBy>
  <cp:revision>4</cp:revision>
  <cp:lastPrinted>2018-12-04T00:38:00Z</cp:lastPrinted>
  <dcterms:created xsi:type="dcterms:W3CDTF">2019-08-08T01:48:00Z</dcterms:created>
  <dcterms:modified xsi:type="dcterms:W3CDTF">2019-08-08T01:48:00Z</dcterms:modified>
  <cp:category>R28</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07/12/18</vt:lpwstr>
  </property>
  <property fmtid="{D5CDD505-2E9C-101B-9397-08002B2CF9AE}" pid="4" name="Eff">
    <vt:lpwstr>Effective:  </vt:lpwstr>
  </property>
  <property fmtid="{D5CDD505-2E9C-101B-9397-08002B2CF9AE}" pid="5" name="StartDt">
    <vt:lpwstr>07/12/18</vt:lpwstr>
  </property>
  <property fmtid="{D5CDD505-2E9C-101B-9397-08002B2CF9AE}" pid="6" name="EndDt">
    <vt:lpwstr>-20/06/19</vt:lpwstr>
  </property>
  <property fmtid="{D5CDD505-2E9C-101B-9397-08002B2CF9AE}" pid="7" name="DMSID">
    <vt:lpwstr>986765</vt:lpwstr>
  </property>
  <property fmtid="{D5CDD505-2E9C-101B-9397-08002B2CF9AE}" pid="8" name="CHECKEDOUTFROMJMS">
    <vt:lpwstr/>
  </property>
  <property fmtid="{D5CDD505-2E9C-101B-9397-08002B2CF9AE}" pid="9" name="JMSREQUIREDCHECKIN">
    <vt:lpwstr/>
  </property>
</Properties>
</file>