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55A5" w14:textId="77777777" w:rsidR="00144C09" w:rsidRDefault="00144C09" w:rsidP="00144C09">
      <w:pPr>
        <w:jc w:val="center"/>
      </w:pPr>
      <w:bookmarkStart w:id="0" w:name="_Hlk11319427"/>
      <w:r>
        <w:rPr>
          <w:noProof/>
          <w:lang w:eastAsia="en-AU"/>
        </w:rPr>
        <w:drawing>
          <wp:inline distT="0" distB="0" distL="0" distR="0" wp14:anchorId="6EBF64F6" wp14:editId="3F91217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13492D" w14:textId="77777777" w:rsidR="00144C09" w:rsidRDefault="00144C09" w:rsidP="00144C09">
      <w:pPr>
        <w:jc w:val="center"/>
        <w:rPr>
          <w:rFonts w:ascii="Arial" w:hAnsi="Arial"/>
        </w:rPr>
      </w:pPr>
      <w:r>
        <w:rPr>
          <w:rFonts w:ascii="Arial" w:hAnsi="Arial"/>
        </w:rPr>
        <w:t>Australian Capital Territory</w:t>
      </w:r>
    </w:p>
    <w:p w14:paraId="4EEAF998" w14:textId="028B79D9" w:rsidR="00144C09" w:rsidRDefault="00593B2A" w:rsidP="00144C09">
      <w:pPr>
        <w:pStyle w:val="Billname1"/>
      </w:pPr>
      <w:r>
        <w:fldChar w:fldCharType="begin"/>
      </w:r>
      <w:r>
        <w:instrText xml:space="preserve"> REF Citation \*charformat </w:instrText>
      </w:r>
      <w:r>
        <w:fldChar w:fldCharType="separate"/>
      </w:r>
      <w:r w:rsidR="005E6702">
        <w:t>Emergencies Act 2004</w:t>
      </w:r>
      <w:r>
        <w:fldChar w:fldCharType="end"/>
      </w:r>
      <w:r w:rsidR="00144C09">
        <w:t xml:space="preserve">    </w:t>
      </w:r>
    </w:p>
    <w:p w14:paraId="2776298A" w14:textId="59252B9A" w:rsidR="00144C09" w:rsidRDefault="00430C8D" w:rsidP="00144C09">
      <w:pPr>
        <w:pStyle w:val="ActNo"/>
      </w:pPr>
      <w:bookmarkStart w:id="1" w:name="LawNo"/>
      <w:r>
        <w:t>A2004-28</w:t>
      </w:r>
      <w:bookmarkEnd w:id="1"/>
    </w:p>
    <w:p w14:paraId="7B246D7E" w14:textId="79270DC1" w:rsidR="00144C09" w:rsidRDefault="00144C09" w:rsidP="00144C09">
      <w:pPr>
        <w:pStyle w:val="RepubNo"/>
      </w:pPr>
      <w:r>
        <w:t xml:space="preserve">Republication No </w:t>
      </w:r>
      <w:bookmarkStart w:id="2" w:name="RepubNo"/>
      <w:r w:rsidR="00430C8D">
        <w:t>31</w:t>
      </w:r>
      <w:bookmarkEnd w:id="2"/>
    </w:p>
    <w:p w14:paraId="3F897D39" w14:textId="582D7781" w:rsidR="00144C09" w:rsidRDefault="00144C09" w:rsidP="00144C09">
      <w:pPr>
        <w:pStyle w:val="EffectiveDate"/>
      </w:pPr>
      <w:r>
        <w:t xml:space="preserve">Effective:  </w:t>
      </w:r>
      <w:bookmarkStart w:id="3" w:name="EffectiveDate"/>
      <w:r w:rsidR="00430C8D">
        <w:t>4 September 2020</w:t>
      </w:r>
      <w:bookmarkEnd w:id="3"/>
      <w:r w:rsidR="00430C8D">
        <w:t xml:space="preserve"> – </w:t>
      </w:r>
      <w:bookmarkStart w:id="4" w:name="EndEffDate"/>
      <w:r w:rsidR="00430C8D">
        <w:t>10 December 2021</w:t>
      </w:r>
      <w:bookmarkEnd w:id="4"/>
    </w:p>
    <w:p w14:paraId="1895D6B1" w14:textId="543EFF8E" w:rsidR="00144C09" w:rsidRDefault="00144C09" w:rsidP="00144C09">
      <w:pPr>
        <w:pStyle w:val="CoverInForce"/>
      </w:pPr>
      <w:r>
        <w:t xml:space="preserve">Republication date: </w:t>
      </w:r>
      <w:bookmarkStart w:id="5" w:name="InForceDate"/>
      <w:r w:rsidR="00430C8D">
        <w:t>4 September 2020</w:t>
      </w:r>
      <w:bookmarkEnd w:id="5"/>
    </w:p>
    <w:p w14:paraId="4759F5C1" w14:textId="3BCE1FD2" w:rsidR="00324A63" w:rsidRPr="00324A63" w:rsidRDefault="00144C09" w:rsidP="00144C09">
      <w:pPr>
        <w:pStyle w:val="CoverInForce"/>
      </w:pPr>
      <w:r>
        <w:t xml:space="preserve">Last amendment made by </w:t>
      </w:r>
      <w:bookmarkStart w:id="6" w:name="LastAmdt"/>
      <w:r w:rsidRPr="00144C09">
        <w:rPr>
          <w:rStyle w:val="charCitHyperlinkAbbrev"/>
        </w:rPr>
        <w:fldChar w:fldCharType="begin"/>
      </w:r>
      <w:r w:rsidR="00430C8D">
        <w:rPr>
          <w:rStyle w:val="charCitHyperlinkAbbrev"/>
        </w:rPr>
        <w:instrText>HYPERLINK "http://www.legislation.act.gov.au/a/2020-47/" \o "Emergencies Amendment Act 2020"</w:instrText>
      </w:r>
      <w:r w:rsidRPr="00144C09">
        <w:rPr>
          <w:rStyle w:val="charCitHyperlinkAbbrev"/>
        </w:rPr>
        <w:fldChar w:fldCharType="separate"/>
      </w:r>
      <w:r w:rsidR="00430C8D">
        <w:rPr>
          <w:rStyle w:val="charCitHyperlinkAbbrev"/>
        </w:rPr>
        <w:t>A2020</w:t>
      </w:r>
      <w:r w:rsidR="00430C8D">
        <w:rPr>
          <w:rStyle w:val="charCitHyperlinkAbbrev"/>
        </w:rPr>
        <w:noBreakHyphen/>
        <w:t>47</w:t>
      </w:r>
      <w:r w:rsidRPr="00144C09">
        <w:rPr>
          <w:rStyle w:val="charCitHyperlinkAbbrev"/>
        </w:rPr>
        <w:fldChar w:fldCharType="end"/>
      </w:r>
      <w:bookmarkEnd w:id="6"/>
    </w:p>
    <w:p w14:paraId="6135C274" w14:textId="77777777" w:rsidR="00144C09" w:rsidRDefault="00144C09" w:rsidP="00144C09"/>
    <w:p w14:paraId="6671D812" w14:textId="77777777" w:rsidR="00144C09" w:rsidRDefault="00144C09" w:rsidP="00144C09"/>
    <w:p w14:paraId="387B1503" w14:textId="77777777" w:rsidR="00144C09" w:rsidRDefault="00144C09" w:rsidP="00144C09"/>
    <w:p w14:paraId="64E1F233" w14:textId="77777777" w:rsidR="00144C09" w:rsidRDefault="00144C09" w:rsidP="00144C09"/>
    <w:p w14:paraId="4B156DC3" w14:textId="77777777" w:rsidR="00144C09" w:rsidRDefault="00144C09" w:rsidP="00144C09"/>
    <w:p w14:paraId="1020A683" w14:textId="77777777" w:rsidR="00144C09" w:rsidRDefault="00144C09" w:rsidP="00144C09">
      <w:pPr>
        <w:spacing w:after="240"/>
        <w:rPr>
          <w:rFonts w:ascii="Arial" w:hAnsi="Arial"/>
        </w:rPr>
      </w:pPr>
    </w:p>
    <w:p w14:paraId="4FA0ACCE" w14:textId="77777777" w:rsidR="00144C09" w:rsidRPr="00101B4C" w:rsidRDefault="00144C09" w:rsidP="00144C09">
      <w:pPr>
        <w:pStyle w:val="PageBreak"/>
      </w:pPr>
      <w:r w:rsidRPr="00101B4C">
        <w:br w:type="page"/>
      </w:r>
    </w:p>
    <w:bookmarkEnd w:id="0"/>
    <w:p w14:paraId="62124409" w14:textId="77777777" w:rsidR="00144C09" w:rsidRDefault="00144C09" w:rsidP="00144C09">
      <w:pPr>
        <w:pStyle w:val="CoverHeading"/>
      </w:pPr>
      <w:r>
        <w:lastRenderedPageBreak/>
        <w:t>About this republication</w:t>
      </w:r>
    </w:p>
    <w:p w14:paraId="71C8E801" w14:textId="77777777" w:rsidR="00144C09" w:rsidRDefault="00144C09" w:rsidP="00144C09">
      <w:pPr>
        <w:pStyle w:val="CoverSubHdg"/>
      </w:pPr>
      <w:r>
        <w:t>The republished law</w:t>
      </w:r>
    </w:p>
    <w:p w14:paraId="43796D4B" w14:textId="5DB31E86" w:rsidR="00144C09" w:rsidRDefault="00144C09" w:rsidP="00144C09">
      <w:pPr>
        <w:pStyle w:val="CoverText"/>
      </w:pPr>
      <w:r>
        <w:t xml:space="preserve">This is a republication of the </w:t>
      </w:r>
      <w:r w:rsidRPr="00430C8D">
        <w:rPr>
          <w:i/>
        </w:rPr>
        <w:fldChar w:fldCharType="begin"/>
      </w:r>
      <w:r w:rsidRPr="00430C8D">
        <w:rPr>
          <w:i/>
        </w:rPr>
        <w:instrText xml:space="preserve"> REF citation *\charformat  \* MERGEFORMAT </w:instrText>
      </w:r>
      <w:r w:rsidRPr="00430C8D">
        <w:rPr>
          <w:i/>
        </w:rPr>
        <w:fldChar w:fldCharType="separate"/>
      </w:r>
      <w:r w:rsidR="005E6702" w:rsidRPr="005E6702">
        <w:rPr>
          <w:i/>
        </w:rPr>
        <w:t>Emergencies Act 2004</w:t>
      </w:r>
      <w:r w:rsidRPr="00430C8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93B2A">
        <w:fldChar w:fldCharType="begin"/>
      </w:r>
      <w:r w:rsidR="00593B2A">
        <w:instrText xml:space="preserve"> REF InForceDate *\charformat </w:instrText>
      </w:r>
      <w:r w:rsidR="00593B2A">
        <w:fldChar w:fldCharType="separate"/>
      </w:r>
      <w:r w:rsidR="005E6702">
        <w:t>4 September 2020</w:t>
      </w:r>
      <w:r w:rsidR="00593B2A">
        <w:fldChar w:fldCharType="end"/>
      </w:r>
      <w:r w:rsidRPr="0074598E">
        <w:rPr>
          <w:rStyle w:val="charItals"/>
        </w:rPr>
        <w:t xml:space="preserve">.  </w:t>
      </w:r>
      <w:r>
        <w:t xml:space="preserve">It also includes any commencement, amendment, repeal or expiry affecting this republished law to </w:t>
      </w:r>
      <w:r w:rsidR="00593B2A">
        <w:fldChar w:fldCharType="begin"/>
      </w:r>
      <w:r w:rsidR="00593B2A">
        <w:instrText xml:space="preserve"> REF EffectiveDate *\charformat </w:instrText>
      </w:r>
      <w:r w:rsidR="00593B2A">
        <w:fldChar w:fldCharType="separate"/>
      </w:r>
      <w:r w:rsidR="005E6702">
        <w:t>4 September 2020</w:t>
      </w:r>
      <w:r w:rsidR="00593B2A">
        <w:fldChar w:fldCharType="end"/>
      </w:r>
      <w:r>
        <w:t xml:space="preserve">.  </w:t>
      </w:r>
    </w:p>
    <w:p w14:paraId="2462A4B3" w14:textId="77777777" w:rsidR="00144C09" w:rsidRDefault="00144C09" w:rsidP="00144C09">
      <w:pPr>
        <w:pStyle w:val="CoverText"/>
      </w:pPr>
      <w:r>
        <w:t xml:space="preserve">The legislation history and amendment history of the republished law are set out in endnotes 3 and 4. </w:t>
      </w:r>
    </w:p>
    <w:p w14:paraId="77552152" w14:textId="77777777" w:rsidR="00144C09" w:rsidRDefault="00144C09" w:rsidP="00144C09">
      <w:pPr>
        <w:pStyle w:val="CoverSubHdg"/>
      </w:pPr>
      <w:r>
        <w:t>Kinds of republications</w:t>
      </w:r>
    </w:p>
    <w:p w14:paraId="17EC2CC5" w14:textId="3BA6E90D"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7E3D48" w14:textId="0D47608E"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801EA71" w14:textId="77777777" w:rsidR="00144C09" w:rsidRDefault="00144C09" w:rsidP="00144C09">
      <w:pPr>
        <w:pStyle w:val="CoverTextBullet"/>
        <w:tabs>
          <w:tab w:val="clear" w:pos="0"/>
        </w:tabs>
        <w:ind w:left="357" w:hanging="357"/>
      </w:pPr>
      <w:r>
        <w:t>unauthorised republications.</w:t>
      </w:r>
    </w:p>
    <w:p w14:paraId="3C8BD17C" w14:textId="77777777" w:rsidR="00144C09" w:rsidRDefault="00144C09" w:rsidP="00144C09">
      <w:pPr>
        <w:pStyle w:val="CoverText"/>
      </w:pPr>
      <w:r>
        <w:t>The status of this republication appears on the bottom of each page.</w:t>
      </w:r>
    </w:p>
    <w:p w14:paraId="5AF0531E" w14:textId="77777777" w:rsidR="00144C09" w:rsidRDefault="00144C09" w:rsidP="00144C09">
      <w:pPr>
        <w:pStyle w:val="CoverSubHdg"/>
      </w:pPr>
      <w:r>
        <w:t>Editorial changes</w:t>
      </w:r>
    </w:p>
    <w:p w14:paraId="50B19444" w14:textId="43C421C2"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91E3E6" w14:textId="77777777" w:rsidR="00144C09" w:rsidRDefault="00144C09" w:rsidP="00144C09">
      <w:pPr>
        <w:pStyle w:val="CoverText"/>
      </w:pPr>
      <w:r>
        <w:t>This republication</w:t>
      </w:r>
      <w:r w:rsidR="00DD2C55">
        <w:t xml:space="preserve"> does not</w:t>
      </w:r>
      <w:r>
        <w:t xml:space="preserve"> include amendments made under part 11.3 (see endnote 1).</w:t>
      </w:r>
    </w:p>
    <w:p w14:paraId="42E0B74F" w14:textId="77777777" w:rsidR="00144C09" w:rsidRDefault="00144C09" w:rsidP="00144C09">
      <w:pPr>
        <w:pStyle w:val="CoverSubHdg"/>
      </w:pPr>
      <w:r>
        <w:t>Uncommenced provisions and amendments</w:t>
      </w:r>
    </w:p>
    <w:p w14:paraId="41E539DA" w14:textId="564FD562"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E9261B" w14:textId="77777777" w:rsidR="00144C09" w:rsidRDefault="00144C09" w:rsidP="00144C09">
      <w:pPr>
        <w:pStyle w:val="CoverSubHdg"/>
      </w:pPr>
      <w:r>
        <w:t>Modifications</w:t>
      </w:r>
    </w:p>
    <w:p w14:paraId="38679F58" w14:textId="4FB9FC7F"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A58BC05" w14:textId="77777777" w:rsidR="00144C09" w:rsidRDefault="00144C09" w:rsidP="00144C09">
      <w:pPr>
        <w:pStyle w:val="CoverSubHdg"/>
      </w:pPr>
      <w:r>
        <w:t>Penalties</w:t>
      </w:r>
    </w:p>
    <w:p w14:paraId="39320FD7" w14:textId="2D18838E"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096870B"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9C785F7" w14:textId="77777777" w:rsidR="00144C09" w:rsidRDefault="00144C09" w:rsidP="00144C09">
      <w:pPr>
        <w:jc w:val="center"/>
      </w:pPr>
      <w:r>
        <w:rPr>
          <w:noProof/>
          <w:lang w:eastAsia="en-AU"/>
        </w:rPr>
        <w:lastRenderedPageBreak/>
        <w:drawing>
          <wp:inline distT="0" distB="0" distL="0" distR="0" wp14:anchorId="3DBD7B84" wp14:editId="2938540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6B2DD2" w14:textId="77777777" w:rsidR="00144C09" w:rsidRDefault="00144C09" w:rsidP="00144C09">
      <w:pPr>
        <w:jc w:val="center"/>
        <w:rPr>
          <w:rFonts w:ascii="Arial" w:hAnsi="Arial"/>
        </w:rPr>
      </w:pPr>
      <w:r>
        <w:rPr>
          <w:rFonts w:ascii="Arial" w:hAnsi="Arial"/>
        </w:rPr>
        <w:t>Australian Capital Territory</w:t>
      </w:r>
    </w:p>
    <w:p w14:paraId="48C9AA01" w14:textId="3AB4A281" w:rsidR="00144C09" w:rsidRDefault="00593B2A" w:rsidP="00144C09">
      <w:pPr>
        <w:pStyle w:val="Billname"/>
      </w:pPr>
      <w:r>
        <w:fldChar w:fldCharType="begin"/>
      </w:r>
      <w:r>
        <w:instrText xml:space="preserve"> REF Citation \*charformat  \* MERGEFORMAT </w:instrText>
      </w:r>
      <w:r>
        <w:fldChar w:fldCharType="separate"/>
      </w:r>
      <w:r w:rsidR="005E6702">
        <w:t>Emergencies Act 2004</w:t>
      </w:r>
      <w:r>
        <w:fldChar w:fldCharType="end"/>
      </w:r>
    </w:p>
    <w:p w14:paraId="7B8BC499" w14:textId="77777777" w:rsidR="00144C09" w:rsidRDefault="00144C09" w:rsidP="00144C09">
      <w:pPr>
        <w:pStyle w:val="ActNo"/>
      </w:pPr>
    </w:p>
    <w:p w14:paraId="3C02126D" w14:textId="77777777" w:rsidR="00144C09" w:rsidRDefault="00144C09" w:rsidP="00144C09">
      <w:pPr>
        <w:pStyle w:val="Placeholder"/>
      </w:pPr>
      <w:r>
        <w:rPr>
          <w:rStyle w:val="charContents"/>
          <w:sz w:val="16"/>
        </w:rPr>
        <w:t xml:space="preserve">  </w:t>
      </w:r>
      <w:r>
        <w:rPr>
          <w:rStyle w:val="charPage"/>
        </w:rPr>
        <w:t xml:space="preserve">  </w:t>
      </w:r>
    </w:p>
    <w:p w14:paraId="3689A85B" w14:textId="77777777" w:rsidR="00144C09" w:rsidRDefault="00144C09" w:rsidP="00144C09">
      <w:pPr>
        <w:pStyle w:val="N-TOCheading"/>
      </w:pPr>
      <w:r>
        <w:rPr>
          <w:rStyle w:val="charContents"/>
        </w:rPr>
        <w:t>Contents</w:t>
      </w:r>
    </w:p>
    <w:p w14:paraId="5A0C6CD8" w14:textId="77777777" w:rsidR="00144C09" w:rsidRDefault="00144C09" w:rsidP="00144C09">
      <w:pPr>
        <w:pStyle w:val="N-9pt"/>
      </w:pPr>
      <w:r>
        <w:tab/>
      </w:r>
      <w:r>
        <w:rPr>
          <w:rStyle w:val="charPage"/>
        </w:rPr>
        <w:t>Page</w:t>
      </w:r>
    </w:p>
    <w:p w14:paraId="29B886BE" w14:textId="519F646D" w:rsidR="00724578" w:rsidRDefault="0072457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0960" w:history="1">
        <w:r w:rsidRPr="006E73E8">
          <w:t>Chapter 1</w:t>
        </w:r>
        <w:r>
          <w:rPr>
            <w:rFonts w:asciiTheme="minorHAnsi" w:eastAsiaTheme="minorEastAsia" w:hAnsiTheme="minorHAnsi" w:cstheme="minorBidi"/>
            <w:b w:val="0"/>
            <w:sz w:val="22"/>
            <w:szCs w:val="22"/>
            <w:lang w:eastAsia="en-AU"/>
          </w:rPr>
          <w:tab/>
        </w:r>
        <w:r w:rsidRPr="006E73E8">
          <w:t>Preliminary</w:t>
        </w:r>
        <w:r w:rsidRPr="00724578">
          <w:rPr>
            <w:vanish/>
          </w:rPr>
          <w:tab/>
        </w:r>
        <w:r w:rsidRPr="00724578">
          <w:rPr>
            <w:vanish/>
          </w:rPr>
          <w:fldChar w:fldCharType="begin"/>
        </w:r>
        <w:r w:rsidRPr="00724578">
          <w:rPr>
            <w:vanish/>
          </w:rPr>
          <w:instrText xml:space="preserve"> PAGEREF _Toc49850960 \h </w:instrText>
        </w:r>
        <w:r w:rsidRPr="00724578">
          <w:rPr>
            <w:vanish/>
          </w:rPr>
        </w:r>
        <w:r w:rsidRPr="00724578">
          <w:rPr>
            <w:vanish/>
          </w:rPr>
          <w:fldChar w:fldCharType="separate"/>
        </w:r>
        <w:r w:rsidR="005E6702">
          <w:rPr>
            <w:vanish/>
          </w:rPr>
          <w:t>2</w:t>
        </w:r>
        <w:r w:rsidRPr="00724578">
          <w:rPr>
            <w:vanish/>
          </w:rPr>
          <w:fldChar w:fldCharType="end"/>
        </w:r>
      </w:hyperlink>
    </w:p>
    <w:p w14:paraId="2715EC8F" w14:textId="5A6421EE" w:rsidR="00724578" w:rsidRDefault="00724578">
      <w:pPr>
        <w:pStyle w:val="TOC5"/>
        <w:rPr>
          <w:rFonts w:asciiTheme="minorHAnsi" w:eastAsiaTheme="minorEastAsia" w:hAnsiTheme="minorHAnsi" w:cstheme="minorBidi"/>
          <w:sz w:val="22"/>
          <w:szCs w:val="22"/>
          <w:lang w:eastAsia="en-AU"/>
        </w:rPr>
      </w:pPr>
      <w:r>
        <w:tab/>
      </w:r>
      <w:hyperlink w:anchor="_Toc49850961" w:history="1">
        <w:r w:rsidRPr="006E73E8">
          <w:t>1</w:t>
        </w:r>
        <w:r>
          <w:rPr>
            <w:rFonts w:asciiTheme="minorHAnsi" w:eastAsiaTheme="minorEastAsia" w:hAnsiTheme="minorHAnsi" w:cstheme="minorBidi"/>
            <w:sz w:val="22"/>
            <w:szCs w:val="22"/>
            <w:lang w:eastAsia="en-AU"/>
          </w:rPr>
          <w:tab/>
        </w:r>
        <w:r w:rsidRPr="006E73E8">
          <w:t>Name of Act</w:t>
        </w:r>
        <w:r>
          <w:tab/>
        </w:r>
        <w:r>
          <w:fldChar w:fldCharType="begin"/>
        </w:r>
        <w:r>
          <w:instrText xml:space="preserve"> PAGEREF _Toc49850961 \h </w:instrText>
        </w:r>
        <w:r>
          <w:fldChar w:fldCharType="separate"/>
        </w:r>
        <w:r w:rsidR="005E6702">
          <w:t>2</w:t>
        </w:r>
        <w:r>
          <w:fldChar w:fldCharType="end"/>
        </w:r>
      </w:hyperlink>
    </w:p>
    <w:p w14:paraId="0F20F302" w14:textId="0EAC885C" w:rsidR="00724578" w:rsidRDefault="00724578">
      <w:pPr>
        <w:pStyle w:val="TOC5"/>
        <w:rPr>
          <w:rFonts w:asciiTheme="minorHAnsi" w:eastAsiaTheme="minorEastAsia" w:hAnsiTheme="minorHAnsi" w:cstheme="minorBidi"/>
          <w:sz w:val="22"/>
          <w:szCs w:val="22"/>
          <w:lang w:eastAsia="en-AU"/>
        </w:rPr>
      </w:pPr>
      <w:r>
        <w:tab/>
      </w:r>
      <w:hyperlink w:anchor="_Toc49850962" w:history="1">
        <w:r w:rsidRPr="006E73E8">
          <w:t>3</w:t>
        </w:r>
        <w:r>
          <w:rPr>
            <w:rFonts w:asciiTheme="minorHAnsi" w:eastAsiaTheme="minorEastAsia" w:hAnsiTheme="minorHAnsi" w:cstheme="minorBidi"/>
            <w:sz w:val="22"/>
            <w:szCs w:val="22"/>
            <w:lang w:eastAsia="en-AU"/>
          </w:rPr>
          <w:tab/>
        </w:r>
        <w:r w:rsidRPr="006E73E8">
          <w:t>Objects of Act</w:t>
        </w:r>
        <w:r>
          <w:tab/>
        </w:r>
        <w:r>
          <w:fldChar w:fldCharType="begin"/>
        </w:r>
        <w:r>
          <w:instrText xml:space="preserve"> PAGEREF _Toc49850962 \h </w:instrText>
        </w:r>
        <w:r>
          <w:fldChar w:fldCharType="separate"/>
        </w:r>
        <w:r w:rsidR="005E6702">
          <w:t>2</w:t>
        </w:r>
        <w:r>
          <w:fldChar w:fldCharType="end"/>
        </w:r>
      </w:hyperlink>
    </w:p>
    <w:p w14:paraId="7E174B05" w14:textId="6937777F" w:rsidR="00724578" w:rsidRDefault="00724578">
      <w:pPr>
        <w:pStyle w:val="TOC5"/>
        <w:rPr>
          <w:rFonts w:asciiTheme="minorHAnsi" w:eastAsiaTheme="minorEastAsia" w:hAnsiTheme="minorHAnsi" w:cstheme="minorBidi"/>
          <w:sz w:val="22"/>
          <w:szCs w:val="22"/>
          <w:lang w:eastAsia="en-AU"/>
        </w:rPr>
      </w:pPr>
      <w:r>
        <w:tab/>
      </w:r>
      <w:hyperlink w:anchor="_Toc49850963" w:history="1">
        <w:r w:rsidRPr="006E73E8">
          <w:t>4</w:t>
        </w:r>
        <w:r>
          <w:rPr>
            <w:rFonts w:asciiTheme="minorHAnsi" w:eastAsiaTheme="minorEastAsia" w:hAnsiTheme="minorHAnsi" w:cstheme="minorBidi"/>
            <w:sz w:val="22"/>
            <w:szCs w:val="22"/>
            <w:lang w:eastAsia="en-AU"/>
          </w:rPr>
          <w:tab/>
        </w:r>
        <w:r w:rsidRPr="006E73E8">
          <w:t>Dictionary</w:t>
        </w:r>
        <w:r>
          <w:tab/>
        </w:r>
        <w:r>
          <w:fldChar w:fldCharType="begin"/>
        </w:r>
        <w:r>
          <w:instrText xml:space="preserve"> PAGEREF _Toc49850963 \h </w:instrText>
        </w:r>
        <w:r>
          <w:fldChar w:fldCharType="separate"/>
        </w:r>
        <w:r w:rsidR="005E6702">
          <w:t>3</w:t>
        </w:r>
        <w:r>
          <w:fldChar w:fldCharType="end"/>
        </w:r>
      </w:hyperlink>
    </w:p>
    <w:p w14:paraId="5EA600F7" w14:textId="4299EE46" w:rsidR="00724578" w:rsidRDefault="00724578">
      <w:pPr>
        <w:pStyle w:val="TOC5"/>
        <w:rPr>
          <w:rFonts w:asciiTheme="minorHAnsi" w:eastAsiaTheme="minorEastAsia" w:hAnsiTheme="minorHAnsi" w:cstheme="minorBidi"/>
          <w:sz w:val="22"/>
          <w:szCs w:val="22"/>
          <w:lang w:eastAsia="en-AU"/>
        </w:rPr>
      </w:pPr>
      <w:r>
        <w:tab/>
      </w:r>
      <w:hyperlink w:anchor="_Toc49850964" w:history="1">
        <w:r w:rsidRPr="006E73E8">
          <w:t>5</w:t>
        </w:r>
        <w:r>
          <w:rPr>
            <w:rFonts w:asciiTheme="minorHAnsi" w:eastAsiaTheme="minorEastAsia" w:hAnsiTheme="minorHAnsi" w:cstheme="minorBidi"/>
            <w:sz w:val="22"/>
            <w:szCs w:val="22"/>
            <w:lang w:eastAsia="en-AU"/>
          </w:rPr>
          <w:tab/>
        </w:r>
        <w:r w:rsidRPr="006E73E8">
          <w:t>Notes</w:t>
        </w:r>
        <w:r>
          <w:tab/>
        </w:r>
        <w:r>
          <w:fldChar w:fldCharType="begin"/>
        </w:r>
        <w:r>
          <w:instrText xml:space="preserve"> PAGEREF _Toc49850964 \h </w:instrText>
        </w:r>
        <w:r>
          <w:fldChar w:fldCharType="separate"/>
        </w:r>
        <w:r w:rsidR="005E6702">
          <w:t>3</w:t>
        </w:r>
        <w:r>
          <w:fldChar w:fldCharType="end"/>
        </w:r>
      </w:hyperlink>
    </w:p>
    <w:p w14:paraId="217FF134" w14:textId="7104D78E" w:rsidR="00724578" w:rsidRDefault="00724578">
      <w:pPr>
        <w:pStyle w:val="TOC5"/>
        <w:rPr>
          <w:rFonts w:asciiTheme="minorHAnsi" w:eastAsiaTheme="minorEastAsia" w:hAnsiTheme="minorHAnsi" w:cstheme="minorBidi"/>
          <w:sz w:val="22"/>
          <w:szCs w:val="22"/>
          <w:lang w:eastAsia="en-AU"/>
        </w:rPr>
      </w:pPr>
      <w:r>
        <w:tab/>
      </w:r>
      <w:hyperlink w:anchor="_Toc49850965" w:history="1">
        <w:r w:rsidRPr="006E73E8">
          <w:t>6</w:t>
        </w:r>
        <w:r>
          <w:rPr>
            <w:rFonts w:asciiTheme="minorHAnsi" w:eastAsiaTheme="minorEastAsia" w:hAnsiTheme="minorHAnsi" w:cstheme="minorBidi"/>
            <w:sz w:val="22"/>
            <w:szCs w:val="22"/>
            <w:lang w:eastAsia="en-AU"/>
          </w:rPr>
          <w:tab/>
        </w:r>
        <w:r w:rsidRPr="006E73E8">
          <w:t>Offences against Act—application of Criminal Code etc</w:t>
        </w:r>
        <w:r>
          <w:tab/>
        </w:r>
        <w:r>
          <w:fldChar w:fldCharType="begin"/>
        </w:r>
        <w:r>
          <w:instrText xml:space="preserve"> PAGEREF _Toc49850965 \h </w:instrText>
        </w:r>
        <w:r>
          <w:fldChar w:fldCharType="separate"/>
        </w:r>
        <w:r w:rsidR="005E6702">
          <w:t>3</w:t>
        </w:r>
        <w:r>
          <w:fldChar w:fldCharType="end"/>
        </w:r>
      </w:hyperlink>
    </w:p>
    <w:p w14:paraId="445519D4" w14:textId="528FC4AD" w:rsidR="00724578" w:rsidRDefault="00593B2A">
      <w:pPr>
        <w:pStyle w:val="TOC1"/>
        <w:rPr>
          <w:rFonts w:asciiTheme="minorHAnsi" w:eastAsiaTheme="minorEastAsia" w:hAnsiTheme="minorHAnsi" w:cstheme="minorBidi"/>
          <w:b w:val="0"/>
          <w:sz w:val="22"/>
          <w:szCs w:val="22"/>
          <w:lang w:eastAsia="en-AU"/>
        </w:rPr>
      </w:pPr>
      <w:hyperlink w:anchor="_Toc49850966" w:history="1">
        <w:r w:rsidR="00724578" w:rsidRPr="006E73E8">
          <w:t>Chapter 2</w:t>
        </w:r>
        <w:r w:rsidR="00724578">
          <w:rPr>
            <w:rFonts w:asciiTheme="minorHAnsi" w:eastAsiaTheme="minorEastAsia" w:hAnsiTheme="minorHAnsi" w:cstheme="minorBidi"/>
            <w:b w:val="0"/>
            <w:sz w:val="22"/>
            <w:szCs w:val="22"/>
            <w:lang w:eastAsia="en-AU"/>
          </w:rPr>
          <w:tab/>
        </w:r>
        <w:r w:rsidR="00724578" w:rsidRPr="006E73E8">
          <w:t>Emergency services commissioner</w:t>
        </w:r>
        <w:r w:rsidR="00724578" w:rsidRPr="00724578">
          <w:rPr>
            <w:vanish/>
          </w:rPr>
          <w:tab/>
        </w:r>
        <w:r w:rsidR="00724578" w:rsidRPr="00724578">
          <w:rPr>
            <w:vanish/>
          </w:rPr>
          <w:fldChar w:fldCharType="begin"/>
        </w:r>
        <w:r w:rsidR="00724578" w:rsidRPr="00724578">
          <w:rPr>
            <w:vanish/>
          </w:rPr>
          <w:instrText xml:space="preserve"> PAGEREF _Toc49850966 \h </w:instrText>
        </w:r>
        <w:r w:rsidR="00724578" w:rsidRPr="00724578">
          <w:rPr>
            <w:vanish/>
          </w:rPr>
        </w:r>
        <w:r w:rsidR="00724578" w:rsidRPr="00724578">
          <w:rPr>
            <w:vanish/>
          </w:rPr>
          <w:fldChar w:fldCharType="separate"/>
        </w:r>
        <w:r w:rsidR="005E6702">
          <w:rPr>
            <w:vanish/>
          </w:rPr>
          <w:t>4</w:t>
        </w:r>
        <w:r w:rsidR="00724578" w:rsidRPr="00724578">
          <w:rPr>
            <w:vanish/>
          </w:rPr>
          <w:fldChar w:fldCharType="end"/>
        </w:r>
      </w:hyperlink>
    </w:p>
    <w:p w14:paraId="0FCCADDD" w14:textId="08E7CEE7" w:rsidR="00724578" w:rsidRDefault="00724578">
      <w:pPr>
        <w:pStyle w:val="TOC5"/>
        <w:rPr>
          <w:rFonts w:asciiTheme="minorHAnsi" w:eastAsiaTheme="minorEastAsia" w:hAnsiTheme="minorHAnsi" w:cstheme="minorBidi"/>
          <w:sz w:val="22"/>
          <w:szCs w:val="22"/>
          <w:lang w:eastAsia="en-AU"/>
        </w:rPr>
      </w:pPr>
      <w:r>
        <w:tab/>
      </w:r>
      <w:hyperlink w:anchor="_Toc49850967" w:history="1">
        <w:r w:rsidRPr="006E73E8">
          <w:t>7</w:t>
        </w:r>
        <w:r>
          <w:rPr>
            <w:rFonts w:asciiTheme="minorHAnsi" w:eastAsiaTheme="minorEastAsia" w:hAnsiTheme="minorHAnsi" w:cstheme="minorBidi"/>
            <w:sz w:val="22"/>
            <w:szCs w:val="22"/>
            <w:lang w:eastAsia="en-AU"/>
          </w:rPr>
          <w:tab/>
        </w:r>
        <w:r w:rsidRPr="006E73E8">
          <w:t>Emergency services commissioner</w:t>
        </w:r>
        <w:r>
          <w:tab/>
        </w:r>
        <w:r>
          <w:fldChar w:fldCharType="begin"/>
        </w:r>
        <w:r>
          <w:instrText xml:space="preserve"> PAGEREF _Toc49850967 \h </w:instrText>
        </w:r>
        <w:r>
          <w:fldChar w:fldCharType="separate"/>
        </w:r>
        <w:r w:rsidR="005E6702">
          <w:t>4</w:t>
        </w:r>
        <w:r>
          <w:fldChar w:fldCharType="end"/>
        </w:r>
      </w:hyperlink>
    </w:p>
    <w:p w14:paraId="3A36B494" w14:textId="292EBD1B" w:rsidR="00724578" w:rsidRDefault="00724578">
      <w:pPr>
        <w:pStyle w:val="TOC5"/>
        <w:rPr>
          <w:rFonts w:asciiTheme="minorHAnsi" w:eastAsiaTheme="minorEastAsia" w:hAnsiTheme="minorHAnsi" w:cstheme="minorBidi"/>
          <w:sz w:val="22"/>
          <w:szCs w:val="22"/>
          <w:lang w:eastAsia="en-AU"/>
        </w:rPr>
      </w:pPr>
      <w:r>
        <w:tab/>
      </w:r>
      <w:hyperlink w:anchor="_Toc49850968" w:history="1">
        <w:r w:rsidRPr="006E73E8">
          <w:t>8</w:t>
        </w:r>
        <w:r>
          <w:rPr>
            <w:rFonts w:asciiTheme="minorHAnsi" w:eastAsiaTheme="minorEastAsia" w:hAnsiTheme="minorHAnsi" w:cstheme="minorBidi"/>
            <w:sz w:val="22"/>
            <w:szCs w:val="22"/>
            <w:lang w:eastAsia="en-AU"/>
          </w:rPr>
          <w:tab/>
        </w:r>
        <w:r w:rsidRPr="006E73E8">
          <w:t>Commissioner’s functions</w:t>
        </w:r>
        <w:r>
          <w:tab/>
        </w:r>
        <w:r>
          <w:fldChar w:fldCharType="begin"/>
        </w:r>
        <w:r>
          <w:instrText xml:space="preserve"> PAGEREF _Toc49850968 \h </w:instrText>
        </w:r>
        <w:r>
          <w:fldChar w:fldCharType="separate"/>
        </w:r>
        <w:r w:rsidR="005E6702">
          <w:t>4</w:t>
        </w:r>
        <w:r>
          <w:fldChar w:fldCharType="end"/>
        </w:r>
      </w:hyperlink>
    </w:p>
    <w:p w14:paraId="5FBA5B92" w14:textId="008602D8" w:rsidR="00724578" w:rsidRDefault="00724578">
      <w:pPr>
        <w:pStyle w:val="TOC5"/>
        <w:rPr>
          <w:rFonts w:asciiTheme="minorHAnsi" w:eastAsiaTheme="minorEastAsia" w:hAnsiTheme="minorHAnsi" w:cstheme="minorBidi"/>
          <w:sz w:val="22"/>
          <w:szCs w:val="22"/>
          <w:lang w:eastAsia="en-AU"/>
        </w:rPr>
      </w:pPr>
      <w:r>
        <w:tab/>
      </w:r>
      <w:hyperlink w:anchor="_Toc49850969" w:history="1">
        <w:r w:rsidRPr="006E73E8">
          <w:t>8A</w:t>
        </w:r>
        <w:r>
          <w:rPr>
            <w:rFonts w:asciiTheme="minorHAnsi" w:eastAsiaTheme="minorEastAsia" w:hAnsiTheme="minorHAnsi" w:cstheme="minorBidi"/>
            <w:sz w:val="22"/>
            <w:szCs w:val="22"/>
            <w:lang w:eastAsia="en-AU"/>
          </w:rPr>
          <w:tab/>
        </w:r>
        <w:r w:rsidRPr="006E73E8">
          <w:t>Directions by commissioner in relation to emergencies</w:t>
        </w:r>
        <w:r>
          <w:tab/>
        </w:r>
        <w:r>
          <w:fldChar w:fldCharType="begin"/>
        </w:r>
        <w:r>
          <w:instrText xml:space="preserve"> PAGEREF _Toc49850969 \h </w:instrText>
        </w:r>
        <w:r>
          <w:fldChar w:fldCharType="separate"/>
        </w:r>
        <w:r w:rsidR="005E6702">
          <w:t>6</w:t>
        </w:r>
        <w:r>
          <w:fldChar w:fldCharType="end"/>
        </w:r>
      </w:hyperlink>
    </w:p>
    <w:p w14:paraId="0B57C6A9" w14:textId="056F6DD1" w:rsidR="00724578" w:rsidRDefault="00724578">
      <w:pPr>
        <w:pStyle w:val="TOC5"/>
        <w:rPr>
          <w:rFonts w:asciiTheme="minorHAnsi" w:eastAsiaTheme="minorEastAsia" w:hAnsiTheme="minorHAnsi" w:cstheme="minorBidi"/>
          <w:sz w:val="22"/>
          <w:szCs w:val="22"/>
          <w:lang w:eastAsia="en-AU"/>
        </w:rPr>
      </w:pPr>
      <w:r>
        <w:tab/>
      </w:r>
      <w:hyperlink w:anchor="_Toc49850970" w:history="1">
        <w:r w:rsidRPr="006E73E8">
          <w:t>9</w:t>
        </w:r>
        <w:r>
          <w:rPr>
            <w:rFonts w:asciiTheme="minorHAnsi" w:eastAsiaTheme="minorEastAsia" w:hAnsiTheme="minorHAnsi" w:cstheme="minorBidi"/>
            <w:sz w:val="22"/>
            <w:szCs w:val="22"/>
            <w:lang w:eastAsia="en-AU"/>
          </w:rPr>
          <w:tab/>
        </w:r>
        <w:r w:rsidRPr="006E73E8">
          <w:t>Minister and emergency coordination</w:t>
        </w:r>
        <w:r>
          <w:tab/>
        </w:r>
        <w:r>
          <w:fldChar w:fldCharType="begin"/>
        </w:r>
        <w:r>
          <w:instrText xml:space="preserve"> PAGEREF _Toc49850970 \h </w:instrText>
        </w:r>
        <w:r>
          <w:fldChar w:fldCharType="separate"/>
        </w:r>
        <w:r w:rsidR="005E6702">
          <w:t>7</w:t>
        </w:r>
        <w:r>
          <w:fldChar w:fldCharType="end"/>
        </w:r>
      </w:hyperlink>
    </w:p>
    <w:p w14:paraId="416CF3F9" w14:textId="16385B6D" w:rsidR="00724578" w:rsidRDefault="00724578">
      <w:pPr>
        <w:pStyle w:val="TOC5"/>
        <w:rPr>
          <w:rFonts w:asciiTheme="minorHAnsi" w:eastAsiaTheme="minorEastAsia" w:hAnsiTheme="minorHAnsi" w:cstheme="minorBidi"/>
          <w:sz w:val="22"/>
          <w:szCs w:val="22"/>
          <w:lang w:eastAsia="en-AU"/>
        </w:rPr>
      </w:pPr>
      <w:r>
        <w:tab/>
      </w:r>
      <w:hyperlink w:anchor="_Toc49850971" w:history="1">
        <w:r w:rsidRPr="006E73E8">
          <w:t>10</w:t>
        </w:r>
        <w:r>
          <w:rPr>
            <w:rFonts w:asciiTheme="minorHAnsi" w:eastAsiaTheme="minorEastAsia" w:hAnsiTheme="minorHAnsi" w:cstheme="minorBidi"/>
            <w:sz w:val="22"/>
            <w:szCs w:val="22"/>
            <w:lang w:eastAsia="en-AU"/>
          </w:rPr>
          <w:tab/>
        </w:r>
        <w:r w:rsidRPr="006E73E8">
          <w:t>Asking bushfire council’s advice</w:t>
        </w:r>
        <w:r>
          <w:tab/>
        </w:r>
        <w:r>
          <w:fldChar w:fldCharType="begin"/>
        </w:r>
        <w:r>
          <w:instrText xml:space="preserve"> PAGEREF _Toc49850971 \h </w:instrText>
        </w:r>
        <w:r>
          <w:fldChar w:fldCharType="separate"/>
        </w:r>
        <w:r w:rsidR="005E6702">
          <w:t>7</w:t>
        </w:r>
        <w:r>
          <w:fldChar w:fldCharType="end"/>
        </w:r>
      </w:hyperlink>
    </w:p>
    <w:p w14:paraId="0BD8623D" w14:textId="0D515217" w:rsidR="00724578" w:rsidRDefault="00724578">
      <w:pPr>
        <w:pStyle w:val="TOC5"/>
        <w:rPr>
          <w:rFonts w:asciiTheme="minorHAnsi" w:eastAsiaTheme="minorEastAsia" w:hAnsiTheme="minorHAnsi" w:cstheme="minorBidi"/>
          <w:sz w:val="22"/>
          <w:szCs w:val="22"/>
          <w:lang w:eastAsia="en-AU"/>
        </w:rPr>
      </w:pPr>
      <w:r>
        <w:lastRenderedPageBreak/>
        <w:tab/>
      </w:r>
      <w:hyperlink w:anchor="_Toc49850972" w:history="1">
        <w:r w:rsidRPr="006E73E8">
          <w:t>11</w:t>
        </w:r>
        <w:r>
          <w:rPr>
            <w:rFonts w:asciiTheme="minorHAnsi" w:eastAsiaTheme="minorEastAsia" w:hAnsiTheme="minorHAnsi" w:cstheme="minorBidi"/>
            <w:sz w:val="22"/>
            <w:szCs w:val="22"/>
            <w:lang w:eastAsia="en-AU"/>
          </w:rPr>
          <w:tab/>
        </w:r>
        <w:r w:rsidRPr="006E73E8">
          <w:t xml:space="preserve">Commissioner may make </w:t>
        </w:r>
        <w:r w:rsidRPr="006E73E8">
          <w:rPr>
            <w:rFonts w:ascii="Arial (W1)" w:hAnsi="Arial (W1)"/>
          </w:rPr>
          <w:t>guidelines</w:t>
        </w:r>
        <w:r>
          <w:tab/>
        </w:r>
        <w:r>
          <w:fldChar w:fldCharType="begin"/>
        </w:r>
        <w:r>
          <w:instrText xml:space="preserve"> PAGEREF _Toc49850972 \h </w:instrText>
        </w:r>
        <w:r>
          <w:fldChar w:fldCharType="separate"/>
        </w:r>
        <w:r w:rsidR="005E6702">
          <w:t>7</w:t>
        </w:r>
        <w:r>
          <w:fldChar w:fldCharType="end"/>
        </w:r>
      </w:hyperlink>
    </w:p>
    <w:p w14:paraId="073D7C48" w14:textId="7A4DFB8B" w:rsidR="00724578" w:rsidRDefault="00724578">
      <w:pPr>
        <w:pStyle w:val="TOC5"/>
        <w:rPr>
          <w:rFonts w:asciiTheme="minorHAnsi" w:eastAsiaTheme="minorEastAsia" w:hAnsiTheme="minorHAnsi" w:cstheme="minorBidi"/>
          <w:sz w:val="22"/>
          <w:szCs w:val="22"/>
          <w:lang w:eastAsia="en-AU"/>
        </w:rPr>
      </w:pPr>
      <w:r>
        <w:tab/>
      </w:r>
      <w:hyperlink w:anchor="_Toc49850973" w:history="1">
        <w:r w:rsidRPr="006E73E8">
          <w:t>12</w:t>
        </w:r>
        <w:r>
          <w:rPr>
            <w:rFonts w:asciiTheme="minorHAnsi" w:eastAsiaTheme="minorEastAsia" w:hAnsiTheme="minorHAnsi" w:cstheme="minorBidi"/>
            <w:sz w:val="22"/>
            <w:szCs w:val="22"/>
            <w:lang w:eastAsia="en-AU"/>
          </w:rPr>
          <w:tab/>
        </w:r>
        <w:r w:rsidRPr="006E73E8">
          <w:t>Delegation by commissioner</w:t>
        </w:r>
        <w:r>
          <w:tab/>
        </w:r>
        <w:r>
          <w:fldChar w:fldCharType="begin"/>
        </w:r>
        <w:r>
          <w:instrText xml:space="preserve"> PAGEREF _Toc49850973 \h </w:instrText>
        </w:r>
        <w:r>
          <w:fldChar w:fldCharType="separate"/>
        </w:r>
        <w:r w:rsidR="005E6702">
          <w:t>9</w:t>
        </w:r>
        <w:r>
          <w:fldChar w:fldCharType="end"/>
        </w:r>
      </w:hyperlink>
    </w:p>
    <w:p w14:paraId="5CD57985" w14:textId="52FF4FA4" w:rsidR="00724578" w:rsidRDefault="00593B2A">
      <w:pPr>
        <w:pStyle w:val="TOC1"/>
        <w:rPr>
          <w:rFonts w:asciiTheme="minorHAnsi" w:eastAsiaTheme="minorEastAsia" w:hAnsiTheme="minorHAnsi" w:cstheme="minorBidi"/>
          <w:b w:val="0"/>
          <w:sz w:val="22"/>
          <w:szCs w:val="22"/>
          <w:lang w:eastAsia="en-AU"/>
        </w:rPr>
      </w:pPr>
      <w:hyperlink w:anchor="_Toc49850974" w:history="1">
        <w:r w:rsidR="00724578" w:rsidRPr="006E73E8">
          <w:t>Chapter 3</w:t>
        </w:r>
        <w:r w:rsidR="00724578">
          <w:rPr>
            <w:rFonts w:asciiTheme="minorHAnsi" w:eastAsiaTheme="minorEastAsia" w:hAnsiTheme="minorHAnsi" w:cstheme="minorBidi"/>
            <w:b w:val="0"/>
            <w:sz w:val="22"/>
            <w:szCs w:val="22"/>
            <w:lang w:eastAsia="en-AU"/>
          </w:rPr>
          <w:tab/>
        </w:r>
        <w:r w:rsidR="00724578" w:rsidRPr="006E73E8">
          <w:t>Chief officers</w:t>
        </w:r>
        <w:r w:rsidR="00724578" w:rsidRPr="00724578">
          <w:rPr>
            <w:vanish/>
          </w:rPr>
          <w:tab/>
        </w:r>
        <w:r w:rsidR="00724578" w:rsidRPr="00724578">
          <w:rPr>
            <w:vanish/>
          </w:rPr>
          <w:fldChar w:fldCharType="begin"/>
        </w:r>
        <w:r w:rsidR="00724578" w:rsidRPr="00724578">
          <w:rPr>
            <w:vanish/>
          </w:rPr>
          <w:instrText xml:space="preserve"> PAGEREF _Toc49850974 \h </w:instrText>
        </w:r>
        <w:r w:rsidR="00724578" w:rsidRPr="00724578">
          <w:rPr>
            <w:vanish/>
          </w:rPr>
        </w:r>
        <w:r w:rsidR="00724578" w:rsidRPr="00724578">
          <w:rPr>
            <w:vanish/>
          </w:rPr>
          <w:fldChar w:fldCharType="separate"/>
        </w:r>
        <w:r w:rsidR="005E6702">
          <w:rPr>
            <w:vanish/>
          </w:rPr>
          <w:t>10</w:t>
        </w:r>
        <w:r w:rsidR="00724578" w:rsidRPr="00724578">
          <w:rPr>
            <w:vanish/>
          </w:rPr>
          <w:fldChar w:fldCharType="end"/>
        </w:r>
      </w:hyperlink>
    </w:p>
    <w:p w14:paraId="04A3D955" w14:textId="58A4D5F4" w:rsidR="00724578" w:rsidRDefault="00593B2A">
      <w:pPr>
        <w:pStyle w:val="TOC2"/>
        <w:rPr>
          <w:rFonts w:asciiTheme="minorHAnsi" w:eastAsiaTheme="minorEastAsia" w:hAnsiTheme="minorHAnsi" w:cstheme="minorBidi"/>
          <w:b w:val="0"/>
          <w:sz w:val="22"/>
          <w:szCs w:val="22"/>
          <w:lang w:eastAsia="en-AU"/>
        </w:rPr>
      </w:pPr>
      <w:hyperlink w:anchor="_Toc49850975" w:history="1">
        <w:r w:rsidR="00724578" w:rsidRPr="006E73E8">
          <w:t>Part 3.1</w:t>
        </w:r>
        <w:r w:rsidR="00724578">
          <w:rPr>
            <w:rFonts w:asciiTheme="minorHAnsi" w:eastAsiaTheme="minorEastAsia" w:hAnsiTheme="minorHAnsi" w:cstheme="minorBidi"/>
            <w:b w:val="0"/>
            <w:sz w:val="22"/>
            <w:szCs w:val="22"/>
            <w:lang w:eastAsia="en-AU"/>
          </w:rPr>
          <w:tab/>
        </w:r>
        <w:r w:rsidR="00724578" w:rsidRPr="006E73E8">
          <w:t>Chief officers—appointments and responsibilities</w:t>
        </w:r>
        <w:r w:rsidR="00724578" w:rsidRPr="00724578">
          <w:rPr>
            <w:vanish/>
          </w:rPr>
          <w:tab/>
        </w:r>
        <w:r w:rsidR="00724578" w:rsidRPr="00724578">
          <w:rPr>
            <w:vanish/>
          </w:rPr>
          <w:fldChar w:fldCharType="begin"/>
        </w:r>
        <w:r w:rsidR="00724578" w:rsidRPr="00724578">
          <w:rPr>
            <w:vanish/>
          </w:rPr>
          <w:instrText xml:space="preserve"> PAGEREF _Toc49850975 \h </w:instrText>
        </w:r>
        <w:r w:rsidR="00724578" w:rsidRPr="00724578">
          <w:rPr>
            <w:vanish/>
          </w:rPr>
        </w:r>
        <w:r w:rsidR="00724578" w:rsidRPr="00724578">
          <w:rPr>
            <w:vanish/>
          </w:rPr>
          <w:fldChar w:fldCharType="separate"/>
        </w:r>
        <w:r w:rsidR="005E6702">
          <w:rPr>
            <w:vanish/>
          </w:rPr>
          <w:t>10</w:t>
        </w:r>
        <w:r w:rsidR="00724578" w:rsidRPr="00724578">
          <w:rPr>
            <w:vanish/>
          </w:rPr>
          <w:fldChar w:fldCharType="end"/>
        </w:r>
      </w:hyperlink>
    </w:p>
    <w:p w14:paraId="1CD54894" w14:textId="7CB868B7" w:rsidR="00724578" w:rsidRDefault="00724578">
      <w:pPr>
        <w:pStyle w:val="TOC5"/>
        <w:rPr>
          <w:rFonts w:asciiTheme="minorHAnsi" w:eastAsiaTheme="minorEastAsia" w:hAnsiTheme="minorHAnsi" w:cstheme="minorBidi"/>
          <w:sz w:val="22"/>
          <w:szCs w:val="22"/>
          <w:lang w:eastAsia="en-AU"/>
        </w:rPr>
      </w:pPr>
      <w:r>
        <w:tab/>
      </w:r>
      <w:hyperlink w:anchor="_Toc49850976" w:history="1">
        <w:r w:rsidRPr="006E73E8">
          <w:t>28</w:t>
        </w:r>
        <w:r>
          <w:rPr>
            <w:rFonts w:asciiTheme="minorHAnsi" w:eastAsiaTheme="minorEastAsia" w:hAnsiTheme="minorHAnsi" w:cstheme="minorBidi"/>
            <w:sz w:val="22"/>
            <w:szCs w:val="22"/>
            <w:lang w:eastAsia="en-AU"/>
          </w:rPr>
          <w:tab/>
        </w:r>
        <w:r w:rsidRPr="006E73E8">
          <w:t>Chief officer—ambulance service</w:t>
        </w:r>
        <w:r>
          <w:tab/>
        </w:r>
        <w:r>
          <w:fldChar w:fldCharType="begin"/>
        </w:r>
        <w:r>
          <w:instrText xml:space="preserve"> PAGEREF _Toc49850976 \h </w:instrText>
        </w:r>
        <w:r>
          <w:fldChar w:fldCharType="separate"/>
        </w:r>
        <w:r w:rsidR="005E6702">
          <w:t>10</w:t>
        </w:r>
        <w:r>
          <w:fldChar w:fldCharType="end"/>
        </w:r>
      </w:hyperlink>
    </w:p>
    <w:p w14:paraId="3D4E202B" w14:textId="7231866E" w:rsidR="00724578" w:rsidRDefault="00724578">
      <w:pPr>
        <w:pStyle w:val="TOC5"/>
        <w:rPr>
          <w:rFonts w:asciiTheme="minorHAnsi" w:eastAsiaTheme="minorEastAsia" w:hAnsiTheme="minorHAnsi" w:cstheme="minorBidi"/>
          <w:sz w:val="22"/>
          <w:szCs w:val="22"/>
          <w:lang w:eastAsia="en-AU"/>
        </w:rPr>
      </w:pPr>
      <w:r>
        <w:tab/>
      </w:r>
      <w:hyperlink w:anchor="_Toc49850977" w:history="1">
        <w:r w:rsidRPr="006E73E8">
          <w:t>29</w:t>
        </w:r>
        <w:r>
          <w:rPr>
            <w:rFonts w:asciiTheme="minorHAnsi" w:eastAsiaTheme="minorEastAsia" w:hAnsiTheme="minorHAnsi" w:cstheme="minorBidi"/>
            <w:sz w:val="22"/>
            <w:szCs w:val="22"/>
            <w:lang w:eastAsia="en-AU"/>
          </w:rPr>
          <w:tab/>
        </w:r>
        <w:r w:rsidRPr="006E73E8">
          <w:t>Chief officer—fire and rescue service</w:t>
        </w:r>
        <w:r>
          <w:tab/>
        </w:r>
        <w:r>
          <w:fldChar w:fldCharType="begin"/>
        </w:r>
        <w:r>
          <w:instrText xml:space="preserve"> PAGEREF _Toc49850977 \h </w:instrText>
        </w:r>
        <w:r>
          <w:fldChar w:fldCharType="separate"/>
        </w:r>
        <w:r w:rsidR="005E6702">
          <w:t>11</w:t>
        </w:r>
        <w:r>
          <w:fldChar w:fldCharType="end"/>
        </w:r>
      </w:hyperlink>
    </w:p>
    <w:p w14:paraId="7934F99E" w14:textId="47D69329" w:rsidR="00724578" w:rsidRDefault="00724578">
      <w:pPr>
        <w:pStyle w:val="TOC5"/>
        <w:rPr>
          <w:rFonts w:asciiTheme="minorHAnsi" w:eastAsiaTheme="minorEastAsia" w:hAnsiTheme="minorHAnsi" w:cstheme="minorBidi"/>
          <w:sz w:val="22"/>
          <w:szCs w:val="22"/>
          <w:lang w:eastAsia="en-AU"/>
        </w:rPr>
      </w:pPr>
      <w:r>
        <w:tab/>
      </w:r>
      <w:hyperlink w:anchor="_Toc49850978" w:history="1">
        <w:r w:rsidRPr="006E73E8">
          <w:t>30</w:t>
        </w:r>
        <w:r>
          <w:rPr>
            <w:rFonts w:asciiTheme="minorHAnsi" w:eastAsiaTheme="minorEastAsia" w:hAnsiTheme="minorHAnsi" w:cstheme="minorBidi"/>
            <w:sz w:val="22"/>
            <w:szCs w:val="22"/>
            <w:lang w:eastAsia="en-AU"/>
          </w:rPr>
          <w:tab/>
        </w:r>
        <w:r w:rsidRPr="006E73E8">
          <w:t>Chief officer—rural fire service</w:t>
        </w:r>
        <w:r>
          <w:tab/>
        </w:r>
        <w:r>
          <w:fldChar w:fldCharType="begin"/>
        </w:r>
        <w:r>
          <w:instrText xml:space="preserve"> PAGEREF _Toc49850978 \h </w:instrText>
        </w:r>
        <w:r>
          <w:fldChar w:fldCharType="separate"/>
        </w:r>
        <w:r w:rsidR="005E6702">
          <w:t>11</w:t>
        </w:r>
        <w:r>
          <w:fldChar w:fldCharType="end"/>
        </w:r>
      </w:hyperlink>
    </w:p>
    <w:p w14:paraId="0059271A" w14:textId="1C595B2B" w:rsidR="00724578" w:rsidRDefault="00724578">
      <w:pPr>
        <w:pStyle w:val="TOC5"/>
        <w:rPr>
          <w:rFonts w:asciiTheme="minorHAnsi" w:eastAsiaTheme="minorEastAsia" w:hAnsiTheme="minorHAnsi" w:cstheme="minorBidi"/>
          <w:sz w:val="22"/>
          <w:szCs w:val="22"/>
          <w:lang w:eastAsia="en-AU"/>
        </w:rPr>
      </w:pPr>
      <w:r>
        <w:tab/>
      </w:r>
      <w:hyperlink w:anchor="_Toc49850979" w:history="1">
        <w:r w:rsidRPr="006E73E8">
          <w:t>31</w:t>
        </w:r>
        <w:r>
          <w:rPr>
            <w:rFonts w:asciiTheme="minorHAnsi" w:eastAsiaTheme="minorEastAsia" w:hAnsiTheme="minorHAnsi" w:cstheme="minorBidi"/>
            <w:sz w:val="22"/>
            <w:szCs w:val="22"/>
            <w:lang w:eastAsia="en-AU"/>
          </w:rPr>
          <w:tab/>
        </w:r>
        <w:r w:rsidRPr="006E73E8">
          <w:t>Chief officer—SES</w:t>
        </w:r>
        <w:r>
          <w:tab/>
        </w:r>
        <w:r>
          <w:fldChar w:fldCharType="begin"/>
        </w:r>
        <w:r>
          <w:instrText xml:space="preserve"> PAGEREF _Toc49850979 \h </w:instrText>
        </w:r>
        <w:r>
          <w:fldChar w:fldCharType="separate"/>
        </w:r>
        <w:r w:rsidR="005E6702">
          <w:t>12</w:t>
        </w:r>
        <w:r>
          <w:fldChar w:fldCharType="end"/>
        </w:r>
      </w:hyperlink>
    </w:p>
    <w:p w14:paraId="773DB7EE" w14:textId="3AA5E4D2" w:rsidR="00724578" w:rsidRDefault="00724578">
      <w:pPr>
        <w:pStyle w:val="TOC5"/>
        <w:rPr>
          <w:rFonts w:asciiTheme="minorHAnsi" w:eastAsiaTheme="minorEastAsia" w:hAnsiTheme="minorHAnsi" w:cstheme="minorBidi"/>
          <w:sz w:val="22"/>
          <w:szCs w:val="22"/>
          <w:lang w:eastAsia="en-AU"/>
        </w:rPr>
      </w:pPr>
      <w:r>
        <w:tab/>
      </w:r>
      <w:hyperlink w:anchor="_Toc49850980" w:history="1">
        <w:r w:rsidRPr="006E73E8">
          <w:t>32</w:t>
        </w:r>
        <w:r>
          <w:rPr>
            <w:rFonts w:asciiTheme="minorHAnsi" w:eastAsiaTheme="minorEastAsia" w:hAnsiTheme="minorHAnsi" w:cstheme="minorBidi"/>
            <w:sz w:val="22"/>
            <w:szCs w:val="22"/>
            <w:lang w:eastAsia="en-AU"/>
          </w:rPr>
          <w:tab/>
        </w:r>
        <w:r w:rsidRPr="006E73E8">
          <w:t>Deputy chief officers</w:t>
        </w:r>
        <w:r>
          <w:tab/>
        </w:r>
        <w:r>
          <w:fldChar w:fldCharType="begin"/>
        </w:r>
        <w:r>
          <w:instrText xml:space="preserve"> PAGEREF _Toc49850980 \h </w:instrText>
        </w:r>
        <w:r>
          <w:fldChar w:fldCharType="separate"/>
        </w:r>
        <w:r w:rsidR="005E6702">
          <w:t>13</w:t>
        </w:r>
        <w:r>
          <w:fldChar w:fldCharType="end"/>
        </w:r>
      </w:hyperlink>
    </w:p>
    <w:p w14:paraId="15C61B1A" w14:textId="0151DD4D" w:rsidR="00724578" w:rsidRDefault="00593B2A">
      <w:pPr>
        <w:pStyle w:val="TOC2"/>
        <w:rPr>
          <w:rFonts w:asciiTheme="minorHAnsi" w:eastAsiaTheme="minorEastAsia" w:hAnsiTheme="minorHAnsi" w:cstheme="minorBidi"/>
          <w:b w:val="0"/>
          <w:sz w:val="22"/>
          <w:szCs w:val="22"/>
          <w:lang w:eastAsia="en-AU"/>
        </w:rPr>
      </w:pPr>
      <w:hyperlink w:anchor="_Toc49850981" w:history="1">
        <w:r w:rsidR="00724578" w:rsidRPr="006E73E8">
          <w:t>Part 3.2</w:t>
        </w:r>
        <w:r w:rsidR="00724578">
          <w:rPr>
            <w:rFonts w:asciiTheme="minorHAnsi" w:eastAsiaTheme="minorEastAsia" w:hAnsiTheme="minorHAnsi" w:cstheme="minorBidi"/>
            <w:b w:val="0"/>
            <w:sz w:val="22"/>
            <w:szCs w:val="22"/>
            <w:lang w:eastAsia="en-AU"/>
          </w:rPr>
          <w:tab/>
        </w:r>
        <w:r w:rsidR="00724578" w:rsidRPr="006E73E8">
          <w:t>Chief officers—functions and powers</w:t>
        </w:r>
        <w:r w:rsidR="00724578" w:rsidRPr="00724578">
          <w:rPr>
            <w:vanish/>
          </w:rPr>
          <w:tab/>
        </w:r>
        <w:r w:rsidR="00724578" w:rsidRPr="00724578">
          <w:rPr>
            <w:vanish/>
          </w:rPr>
          <w:fldChar w:fldCharType="begin"/>
        </w:r>
        <w:r w:rsidR="00724578" w:rsidRPr="00724578">
          <w:rPr>
            <w:vanish/>
          </w:rPr>
          <w:instrText xml:space="preserve"> PAGEREF _Toc49850981 \h </w:instrText>
        </w:r>
        <w:r w:rsidR="00724578" w:rsidRPr="00724578">
          <w:rPr>
            <w:vanish/>
          </w:rPr>
        </w:r>
        <w:r w:rsidR="00724578" w:rsidRPr="00724578">
          <w:rPr>
            <w:vanish/>
          </w:rPr>
          <w:fldChar w:fldCharType="separate"/>
        </w:r>
        <w:r w:rsidR="005E6702">
          <w:rPr>
            <w:vanish/>
          </w:rPr>
          <w:t>14</w:t>
        </w:r>
        <w:r w:rsidR="00724578" w:rsidRPr="00724578">
          <w:rPr>
            <w:vanish/>
          </w:rPr>
          <w:fldChar w:fldCharType="end"/>
        </w:r>
      </w:hyperlink>
    </w:p>
    <w:p w14:paraId="6C0A7D0C" w14:textId="21D4CC29" w:rsidR="00724578" w:rsidRDefault="00724578">
      <w:pPr>
        <w:pStyle w:val="TOC5"/>
        <w:rPr>
          <w:rFonts w:asciiTheme="minorHAnsi" w:eastAsiaTheme="minorEastAsia" w:hAnsiTheme="minorHAnsi" w:cstheme="minorBidi"/>
          <w:sz w:val="22"/>
          <w:szCs w:val="22"/>
          <w:lang w:eastAsia="en-AU"/>
        </w:rPr>
      </w:pPr>
      <w:r>
        <w:tab/>
      </w:r>
      <w:hyperlink w:anchor="_Toc49850982" w:history="1">
        <w:r w:rsidRPr="006E73E8">
          <w:t>33</w:t>
        </w:r>
        <w:r>
          <w:rPr>
            <w:rFonts w:asciiTheme="minorHAnsi" w:eastAsiaTheme="minorEastAsia" w:hAnsiTheme="minorHAnsi" w:cstheme="minorBidi"/>
            <w:sz w:val="22"/>
            <w:szCs w:val="22"/>
            <w:lang w:eastAsia="en-AU"/>
          </w:rPr>
          <w:tab/>
        </w:r>
        <w:r w:rsidRPr="006E73E8">
          <w:t>Functions of chief officers</w:t>
        </w:r>
        <w:r>
          <w:tab/>
        </w:r>
        <w:r>
          <w:fldChar w:fldCharType="begin"/>
        </w:r>
        <w:r>
          <w:instrText xml:space="preserve"> PAGEREF _Toc49850982 \h </w:instrText>
        </w:r>
        <w:r>
          <w:fldChar w:fldCharType="separate"/>
        </w:r>
        <w:r w:rsidR="005E6702">
          <w:t>14</w:t>
        </w:r>
        <w:r>
          <w:fldChar w:fldCharType="end"/>
        </w:r>
      </w:hyperlink>
    </w:p>
    <w:p w14:paraId="696C35EF" w14:textId="16196DF1" w:rsidR="00724578" w:rsidRDefault="00724578">
      <w:pPr>
        <w:pStyle w:val="TOC5"/>
        <w:rPr>
          <w:rFonts w:asciiTheme="minorHAnsi" w:eastAsiaTheme="minorEastAsia" w:hAnsiTheme="minorHAnsi" w:cstheme="minorBidi"/>
          <w:sz w:val="22"/>
          <w:szCs w:val="22"/>
          <w:lang w:eastAsia="en-AU"/>
        </w:rPr>
      </w:pPr>
      <w:r>
        <w:tab/>
      </w:r>
      <w:hyperlink w:anchor="_Toc49850983" w:history="1">
        <w:r w:rsidRPr="006E73E8">
          <w:t>34</w:t>
        </w:r>
        <w:r>
          <w:rPr>
            <w:rFonts w:asciiTheme="minorHAnsi" w:eastAsiaTheme="minorEastAsia" w:hAnsiTheme="minorHAnsi" w:cstheme="minorBidi"/>
            <w:sz w:val="22"/>
            <w:szCs w:val="22"/>
            <w:lang w:eastAsia="en-AU"/>
          </w:rPr>
          <w:tab/>
        </w:r>
        <w:r w:rsidRPr="006E73E8">
          <w:t>General powers of chief officers</w:t>
        </w:r>
        <w:r>
          <w:tab/>
        </w:r>
        <w:r>
          <w:fldChar w:fldCharType="begin"/>
        </w:r>
        <w:r>
          <w:instrText xml:space="preserve"> PAGEREF _Toc49850983 \h </w:instrText>
        </w:r>
        <w:r>
          <w:fldChar w:fldCharType="separate"/>
        </w:r>
        <w:r w:rsidR="005E6702">
          <w:t>14</w:t>
        </w:r>
        <w:r>
          <w:fldChar w:fldCharType="end"/>
        </w:r>
      </w:hyperlink>
    </w:p>
    <w:p w14:paraId="775E0656" w14:textId="5EFFCE8E" w:rsidR="00724578" w:rsidRDefault="00724578">
      <w:pPr>
        <w:pStyle w:val="TOC5"/>
        <w:rPr>
          <w:rFonts w:asciiTheme="minorHAnsi" w:eastAsiaTheme="minorEastAsia" w:hAnsiTheme="minorHAnsi" w:cstheme="minorBidi"/>
          <w:sz w:val="22"/>
          <w:szCs w:val="22"/>
          <w:lang w:eastAsia="en-AU"/>
        </w:rPr>
      </w:pPr>
      <w:r>
        <w:tab/>
      </w:r>
      <w:hyperlink w:anchor="_Toc49850984" w:history="1">
        <w:r w:rsidRPr="006E73E8">
          <w:t>35</w:t>
        </w:r>
        <w:r>
          <w:rPr>
            <w:rFonts w:asciiTheme="minorHAnsi" w:eastAsiaTheme="minorEastAsia" w:hAnsiTheme="minorHAnsi" w:cstheme="minorBidi"/>
            <w:sz w:val="22"/>
            <w:szCs w:val="22"/>
            <w:lang w:eastAsia="en-AU"/>
          </w:rPr>
          <w:tab/>
        </w:r>
        <w:r w:rsidRPr="006E73E8">
          <w:t>Directions by chief officer to service members</w:t>
        </w:r>
        <w:r>
          <w:tab/>
        </w:r>
        <w:r>
          <w:fldChar w:fldCharType="begin"/>
        </w:r>
        <w:r>
          <w:instrText xml:space="preserve"> PAGEREF _Toc49850984 \h </w:instrText>
        </w:r>
        <w:r>
          <w:fldChar w:fldCharType="separate"/>
        </w:r>
        <w:r w:rsidR="005E6702">
          <w:t>16</w:t>
        </w:r>
        <w:r>
          <w:fldChar w:fldCharType="end"/>
        </w:r>
      </w:hyperlink>
    </w:p>
    <w:p w14:paraId="6D25FC63" w14:textId="14AB0946" w:rsidR="00724578" w:rsidRDefault="00724578">
      <w:pPr>
        <w:pStyle w:val="TOC5"/>
        <w:rPr>
          <w:rFonts w:asciiTheme="minorHAnsi" w:eastAsiaTheme="minorEastAsia" w:hAnsiTheme="minorHAnsi" w:cstheme="minorBidi"/>
          <w:sz w:val="22"/>
          <w:szCs w:val="22"/>
          <w:lang w:eastAsia="en-AU"/>
        </w:rPr>
      </w:pPr>
      <w:r>
        <w:tab/>
      </w:r>
      <w:hyperlink w:anchor="_Toc49850985" w:history="1">
        <w:r w:rsidRPr="006E73E8">
          <w:t>36</w:t>
        </w:r>
        <w:r>
          <w:rPr>
            <w:rFonts w:asciiTheme="minorHAnsi" w:eastAsiaTheme="minorEastAsia" w:hAnsiTheme="minorHAnsi" w:cstheme="minorBidi"/>
            <w:sz w:val="22"/>
            <w:szCs w:val="22"/>
            <w:lang w:eastAsia="en-AU"/>
          </w:rPr>
          <w:tab/>
        </w:r>
        <w:r w:rsidRPr="006E73E8">
          <w:t>Chief officers to advise commissioner</w:t>
        </w:r>
        <w:r>
          <w:tab/>
        </w:r>
        <w:r>
          <w:fldChar w:fldCharType="begin"/>
        </w:r>
        <w:r>
          <w:instrText xml:space="preserve"> PAGEREF _Toc49850985 \h </w:instrText>
        </w:r>
        <w:r>
          <w:fldChar w:fldCharType="separate"/>
        </w:r>
        <w:r w:rsidR="005E6702">
          <w:t>16</w:t>
        </w:r>
        <w:r>
          <w:fldChar w:fldCharType="end"/>
        </w:r>
      </w:hyperlink>
    </w:p>
    <w:p w14:paraId="65505893" w14:textId="5780050E" w:rsidR="00724578" w:rsidRDefault="00724578">
      <w:pPr>
        <w:pStyle w:val="TOC5"/>
        <w:rPr>
          <w:rFonts w:asciiTheme="minorHAnsi" w:eastAsiaTheme="minorEastAsia" w:hAnsiTheme="minorHAnsi" w:cstheme="minorBidi"/>
          <w:sz w:val="22"/>
          <w:szCs w:val="22"/>
          <w:lang w:eastAsia="en-AU"/>
        </w:rPr>
      </w:pPr>
      <w:r>
        <w:tab/>
      </w:r>
      <w:hyperlink w:anchor="_Toc49850986" w:history="1">
        <w:r w:rsidRPr="006E73E8">
          <w:t>37</w:t>
        </w:r>
        <w:r>
          <w:rPr>
            <w:rFonts w:asciiTheme="minorHAnsi" w:eastAsiaTheme="minorEastAsia" w:hAnsiTheme="minorHAnsi" w:cstheme="minorBidi"/>
            <w:sz w:val="22"/>
            <w:szCs w:val="22"/>
            <w:lang w:eastAsia="en-AU"/>
          </w:rPr>
          <w:tab/>
        </w:r>
        <w:r w:rsidRPr="006E73E8">
          <w:t>Taking part in joint operations</w:t>
        </w:r>
        <w:r>
          <w:tab/>
        </w:r>
        <w:r>
          <w:fldChar w:fldCharType="begin"/>
        </w:r>
        <w:r>
          <w:instrText xml:space="preserve"> PAGEREF _Toc49850986 \h </w:instrText>
        </w:r>
        <w:r>
          <w:fldChar w:fldCharType="separate"/>
        </w:r>
        <w:r w:rsidR="005E6702">
          <w:t>17</w:t>
        </w:r>
        <w:r>
          <w:fldChar w:fldCharType="end"/>
        </w:r>
      </w:hyperlink>
    </w:p>
    <w:p w14:paraId="5662EDEC" w14:textId="5987AD25" w:rsidR="00724578" w:rsidRDefault="00724578">
      <w:pPr>
        <w:pStyle w:val="TOC5"/>
        <w:rPr>
          <w:rFonts w:asciiTheme="minorHAnsi" w:eastAsiaTheme="minorEastAsia" w:hAnsiTheme="minorHAnsi" w:cstheme="minorBidi"/>
          <w:sz w:val="22"/>
          <w:szCs w:val="22"/>
          <w:lang w:eastAsia="en-AU"/>
        </w:rPr>
      </w:pPr>
      <w:r>
        <w:tab/>
      </w:r>
      <w:hyperlink w:anchor="_Toc49850987" w:history="1">
        <w:r w:rsidRPr="006E73E8">
          <w:t>38</w:t>
        </w:r>
        <w:r>
          <w:rPr>
            <w:rFonts w:asciiTheme="minorHAnsi" w:eastAsiaTheme="minorEastAsia" w:hAnsiTheme="minorHAnsi" w:cstheme="minorBidi"/>
            <w:sz w:val="22"/>
            <w:szCs w:val="22"/>
            <w:lang w:eastAsia="en-AU"/>
          </w:rPr>
          <w:tab/>
        </w:r>
        <w:r w:rsidRPr="006E73E8">
          <w:t>Standards and protocols for the services</w:t>
        </w:r>
        <w:r>
          <w:tab/>
        </w:r>
        <w:r>
          <w:fldChar w:fldCharType="begin"/>
        </w:r>
        <w:r>
          <w:instrText xml:space="preserve"> PAGEREF _Toc49850987 \h </w:instrText>
        </w:r>
        <w:r>
          <w:fldChar w:fldCharType="separate"/>
        </w:r>
        <w:r w:rsidR="005E6702">
          <w:t>17</w:t>
        </w:r>
        <w:r>
          <w:fldChar w:fldCharType="end"/>
        </w:r>
      </w:hyperlink>
    </w:p>
    <w:p w14:paraId="2C4E4D81" w14:textId="0E331595" w:rsidR="00724578" w:rsidRDefault="00724578">
      <w:pPr>
        <w:pStyle w:val="TOC5"/>
        <w:rPr>
          <w:rFonts w:asciiTheme="minorHAnsi" w:eastAsiaTheme="minorEastAsia" w:hAnsiTheme="minorHAnsi" w:cstheme="minorBidi"/>
          <w:sz w:val="22"/>
          <w:szCs w:val="22"/>
          <w:lang w:eastAsia="en-AU"/>
        </w:rPr>
      </w:pPr>
      <w:r>
        <w:tab/>
      </w:r>
      <w:hyperlink w:anchor="_Toc49850988" w:history="1">
        <w:r w:rsidRPr="006E73E8">
          <w:t>39</w:t>
        </w:r>
        <w:r>
          <w:rPr>
            <w:rFonts w:asciiTheme="minorHAnsi" w:eastAsiaTheme="minorEastAsia" w:hAnsiTheme="minorHAnsi" w:cstheme="minorBidi"/>
            <w:sz w:val="22"/>
            <w:szCs w:val="22"/>
            <w:lang w:eastAsia="en-AU"/>
          </w:rPr>
          <w:tab/>
        </w:r>
        <w:r w:rsidRPr="006E73E8">
          <w:t>Delegations by chief officers</w:t>
        </w:r>
        <w:r>
          <w:tab/>
        </w:r>
        <w:r>
          <w:fldChar w:fldCharType="begin"/>
        </w:r>
        <w:r>
          <w:instrText xml:space="preserve"> PAGEREF _Toc49850988 \h </w:instrText>
        </w:r>
        <w:r>
          <w:fldChar w:fldCharType="separate"/>
        </w:r>
        <w:r w:rsidR="005E6702">
          <w:t>17</w:t>
        </w:r>
        <w:r>
          <w:fldChar w:fldCharType="end"/>
        </w:r>
      </w:hyperlink>
    </w:p>
    <w:p w14:paraId="53000E60" w14:textId="507FA363" w:rsidR="00724578" w:rsidRDefault="00593B2A">
      <w:pPr>
        <w:pStyle w:val="TOC1"/>
        <w:rPr>
          <w:rFonts w:asciiTheme="minorHAnsi" w:eastAsiaTheme="minorEastAsia" w:hAnsiTheme="minorHAnsi" w:cstheme="minorBidi"/>
          <w:b w:val="0"/>
          <w:sz w:val="22"/>
          <w:szCs w:val="22"/>
          <w:lang w:eastAsia="en-AU"/>
        </w:rPr>
      </w:pPr>
      <w:hyperlink w:anchor="_Toc49850989" w:history="1">
        <w:r w:rsidR="00724578" w:rsidRPr="006E73E8">
          <w:t>Chapter 4</w:t>
        </w:r>
        <w:r w:rsidR="00724578">
          <w:rPr>
            <w:rFonts w:asciiTheme="minorHAnsi" w:eastAsiaTheme="minorEastAsia" w:hAnsiTheme="minorHAnsi" w:cstheme="minorBidi"/>
            <w:b w:val="0"/>
            <w:sz w:val="22"/>
            <w:szCs w:val="22"/>
            <w:lang w:eastAsia="en-AU"/>
          </w:rPr>
          <w:tab/>
        </w:r>
        <w:r w:rsidR="00724578" w:rsidRPr="006E73E8">
          <w:t>The emergency services</w:t>
        </w:r>
        <w:r w:rsidR="00724578" w:rsidRPr="00724578">
          <w:rPr>
            <w:vanish/>
          </w:rPr>
          <w:tab/>
        </w:r>
        <w:r w:rsidR="00724578" w:rsidRPr="00724578">
          <w:rPr>
            <w:vanish/>
          </w:rPr>
          <w:fldChar w:fldCharType="begin"/>
        </w:r>
        <w:r w:rsidR="00724578" w:rsidRPr="00724578">
          <w:rPr>
            <w:vanish/>
          </w:rPr>
          <w:instrText xml:space="preserve"> PAGEREF _Toc49850989 \h </w:instrText>
        </w:r>
        <w:r w:rsidR="00724578" w:rsidRPr="00724578">
          <w:rPr>
            <w:vanish/>
          </w:rPr>
        </w:r>
        <w:r w:rsidR="00724578" w:rsidRPr="00724578">
          <w:rPr>
            <w:vanish/>
          </w:rPr>
          <w:fldChar w:fldCharType="separate"/>
        </w:r>
        <w:r w:rsidR="005E6702">
          <w:rPr>
            <w:vanish/>
          </w:rPr>
          <w:t>18</w:t>
        </w:r>
        <w:r w:rsidR="00724578" w:rsidRPr="00724578">
          <w:rPr>
            <w:vanish/>
          </w:rPr>
          <w:fldChar w:fldCharType="end"/>
        </w:r>
      </w:hyperlink>
    </w:p>
    <w:p w14:paraId="443461C6" w14:textId="31C41AA1" w:rsidR="00724578" w:rsidRDefault="00593B2A">
      <w:pPr>
        <w:pStyle w:val="TOC2"/>
        <w:rPr>
          <w:rFonts w:asciiTheme="minorHAnsi" w:eastAsiaTheme="minorEastAsia" w:hAnsiTheme="minorHAnsi" w:cstheme="minorBidi"/>
          <w:b w:val="0"/>
          <w:sz w:val="22"/>
          <w:szCs w:val="22"/>
          <w:lang w:eastAsia="en-AU"/>
        </w:rPr>
      </w:pPr>
      <w:hyperlink w:anchor="_Toc49850990" w:history="1">
        <w:r w:rsidR="00724578" w:rsidRPr="006E73E8">
          <w:t>Part 4.1</w:t>
        </w:r>
        <w:r w:rsidR="00724578">
          <w:rPr>
            <w:rFonts w:asciiTheme="minorHAnsi" w:eastAsiaTheme="minorEastAsia" w:hAnsiTheme="minorHAnsi" w:cstheme="minorBidi"/>
            <w:b w:val="0"/>
            <w:sz w:val="22"/>
            <w:szCs w:val="22"/>
            <w:lang w:eastAsia="en-AU"/>
          </w:rPr>
          <w:tab/>
        </w:r>
        <w:r w:rsidR="00724578" w:rsidRPr="006E73E8">
          <w:t>The ambulance service</w:t>
        </w:r>
        <w:r w:rsidR="00724578" w:rsidRPr="00724578">
          <w:rPr>
            <w:vanish/>
          </w:rPr>
          <w:tab/>
        </w:r>
        <w:r w:rsidR="00724578" w:rsidRPr="00724578">
          <w:rPr>
            <w:vanish/>
          </w:rPr>
          <w:fldChar w:fldCharType="begin"/>
        </w:r>
        <w:r w:rsidR="00724578" w:rsidRPr="00724578">
          <w:rPr>
            <w:vanish/>
          </w:rPr>
          <w:instrText xml:space="preserve"> PAGEREF _Toc49850990 \h </w:instrText>
        </w:r>
        <w:r w:rsidR="00724578" w:rsidRPr="00724578">
          <w:rPr>
            <w:vanish/>
          </w:rPr>
        </w:r>
        <w:r w:rsidR="00724578" w:rsidRPr="00724578">
          <w:rPr>
            <w:vanish/>
          </w:rPr>
          <w:fldChar w:fldCharType="separate"/>
        </w:r>
        <w:r w:rsidR="005E6702">
          <w:rPr>
            <w:vanish/>
          </w:rPr>
          <w:t>18</w:t>
        </w:r>
        <w:r w:rsidR="00724578" w:rsidRPr="00724578">
          <w:rPr>
            <w:vanish/>
          </w:rPr>
          <w:fldChar w:fldCharType="end"/>
        </w:r>
      </w:hyperlink>
    </w:p>
    <w:p w14:paraId="2897CE29" w14:textId="490B89DC" w:rsidR="00724578" w:rsidRDefault="00724578">
      <w:pPr>
        <w:pStyle w:val="TOC5"/>
        <w:rPr>
          <w:rFonts w:asciiTheme="minorHAnsi" w:eastAsiaTheme="minorEastAsia" w:hAnsiTheme="minorHAnsi" w:cstheme="minorBidi"/>
          <w:sz w:val="22"/>
          <w:szCs w:val="22"/>
          <w:lang w:eastAsia="en-AU"/>
        </w:rPr>
      </w:pPr>
      <w:r>
        <w:tab/>
      </w:r>
      <w:hyperlink w:anchor="_Toc49850991" w:history="1">
        <w:r w:rsidRPr="006E73E8">
          <w:t>40</w:t>
        </w:r>
        <w:r>
          <w:rPr>
            <w:rFonts w:asciiTheme="minorHAnsi" w:eastAsiaTheme="minorEastAsia" w:hAnsiTheme="minorHAnsi" w:cstheme="minorBidi"/>
            <w:sz w:val="22"/>
            <w:szCs w:val="22"/>
            <w:lang w:eastAsia="en-AU"/>
          </w:rPr>
          <w:tab/>
        </w:r>
        <w:r w:rsidRPr="006E73E8">
          <w:t>Establishment of ambulance service</w:t>
        </w:r>
        <w:r>
          <w:tab/>
        </w:r>
        <w:r>
          <w:fldChar w:fldCharType="begin"/>
        </w:r>
        <w:r>
          <w:instrText xml:space="preserve"> PAGEREF _Toc49850991 \h </w:instrText>
        </w:r>
        <w:r>
          <w:fldChar w:fldCharType="separate"/>
        </w:r>
        <w:r w:rsidR="005E6702">
          <w:t>18</w:t>
        </w:r>
        <w:r>
          <w:fldChar w:fldCharType="end"/>
        </w:r>
      </w:hyperlink>
    </w:p>
    <w:p w14:paraId="62CCBD94" w14:textId="038D5D1A" w:rsidR="00724578" w:rsidRDefault="00724578">
      <w:pPr>
        <w:pStyle w:val="TOC5"/>
        <w:rPr>
          <w:rFonts w:asciiTheme="minorHAnsi" w:eastAsiaTheme="minorEastAsia" w:hAnsiTheme="minorHAnsi" w:cstheme="minorBidi"/>
          <w:sz w:val="22"/>
          <w:szCs w:val="22"/>
          <w:lang w:eastAsia="en-AU"/>
        </w:rPr>
      </w:pPr>
      <w:r>
        <w:tab/>
      </w:r>
      <w:hyperlink w:anchor="_Toc49850992" w:history="1">
        <w:r w:rsidRPr="006E73E8">
          <w:t>41</w:t>
        </w:r>
        <w:r>
          <w:rPr>
            <w:rFonts w:asciiTheme="minorHAnsi" w:eastAsiaTheme="minorEastAsia" w:hAnsiTheme="minorHAnsi" w:cstheme="minorBidi"/>
            <w:sz w:val="22"/>
            <w:szCs w:val="22"/>
            <w:lang w:eastAsia="en-AU"/>
          </w:rPr>
          <w:tab/>
        </w:r>
        <w:r w:rsidRPr="006E73E8">
          <w:t>Functions of ambulance service</w:t>
        </w:r>
        <w:r>
          <w:tab/>
        </w:r>
        <w:r>
          <w:fldChar w:fldCharType="begin"/>
        </w:r>
        <w:r>
          <w:instrText xml:space="preserve"> PAGEREF _Toc49850992 \h </w:instrText>
        </w:r>
        <w:r>
          <w:fldChar w:fldCharType="separate"/>
        </w:r>
        <w:r w:rsidR="005E6702">
          <w:t>18</w:t>
        </w:r>
        <w:r>
          <w:fldChar w:fldCharType="end"/>
        </w:r>
      </w:hyperlink>
    </w:p>
    <w:p w14:paraId="6391C9EE" w14:textId="0EA960AD" w:rsidR="00724578" w:rsidRDefault="00724578">
      <w:pPr>
        <w:pStyle w:val="TOC5"/>
        <w:rPr>
          <w:rFonts w:asciiTheme="minorHAnsi" w:eastAsiaTheme="minorEastAsia" w:hAnsiTheme="minorHAnsi" w:cstheme="minorBidi"/>
          <w:sz w:val="22"/>
          <w:szCs w:val="22"/>
          <w:lang w:eastAsia="en-AU"/>
        </w:rPr>
      </w:pPr>
      <w:r>
        <w:tab/>
      </w:r>
      <w:hyperlink w:anchor="_Toc49850993" w:history="1">
        <w:r w:rsidRPr="006E73E8">
          <w:t>42</w:t>
        </w:r>
        <w:r>
          <w:rPr>
            <w:rFonts w:asciiTheme="minorHAnsi" w:eastAsiaTheme="minorEastAsia" w:hAnsiTheme="minorHAnsi" w:cstheme="minorBidi"/>
            <w:sz w:val="22"/>
            <w:szCs w:val="22"/>
            <w:lang w:eastAsia="en-AU"/>
          </w:rPr>
          <w:tab/>
        </w:r>
        <w:r w:rsidRPr="006E73E8">
          <w:t>Constitution of ambulance service</w:t>
        </w:r>
        <w:r>
          <w:tab/>
        </w:r>
        <w:r>
          <w:fldChar w:fldCharType="begin"/>
        </w:r>
        <w:r>
          <w:instrText xml:space="preserve"> PAGEREF _Toc49850993 \h </w:instrText>
        </w:r>
        <w:r>
          <w:fldChar w:fldCharType="separate"/>
        </w:r>
        <w:r w:rsidR="005E6702">
          <w:t>19</w:t>
        </w:r>
        <w:r>
          <w:fldChar w:fldCharType="end"/>
        </w:r>
      </w:hyperlink>
    </w:p>
    <w:p w14:paraId="6AFC9044" w14:textId="126C6D67" w:rsidR="00724578" w:rsidRDefault="00593B2A">
      <w:pPr>
        <w:pStyle w:val="TOC2"/>
        <w:rPr>
          <w:rFonts w:asciiTheme="minorHAnsi" w:eastAsiaTheme="minorEastAsia" w:hAnsiTheme="minorHAnsi" w:cstheme="minorBidi"/>
          <w:b w:val="0"/>
          <w:sz w:val="22"/>
          <w:szCs w:val="22"/>
          <w:lang w:eastAsia="en-AU"/>
        </w:rPr>
      </w:pPr>
      <w:hyperlink w:anchor="_Toc49850994" w:history="1">
        <w:r w:rsidR="00724578" w:rsidRPr="006E73E8">
          <w:t>Part 4.2</w:t>
        </w:r>
        <w:r w:rsidR="00724578">
          <w:rPr>
            <w:rFonts w:asciiTheme="minorHAnsi" w:eastAsiaTheme="minorEastAsia" w:hAnsiTheme="minorHAnsi" w:cstheme="minorBidi"/>
            <w:b w:val="0"/>
            <w:sz w:val="22"/>
            <w:szCs w:val="22"/>
            <w:lang w:eastAsia="en-AU"/>
          </w:rPr>
          <w:tab/>
        </w:r>
        <w:r w:rsidR="00724578" w:rsidRPr="006E73E8">
          <w:t>Fire and rescue service</w:t>
        </w:r>
        <w:r w:rsidR="00724578" w:rsidRPr="00724578">
          <w:rPr>
            <w:vanish/>
          </w:rPr>
          <w:tab/>
        </w:r>
        <w:r w:rsidR="00724578" w:rsidRPr="00724578">
          <w:rPr>
            <w:vanish/>
          </w:rPr>
          <w:fldChar w:fldCharType="begin"/>
        </w:r>
        <w:r w:rsidR="00724578" w:rsidRPr="00724578">
          <w:rPr>
            <w:vanish/>
          </w:rPr>
          <w:instrText xml:space="preserve"> PAGEREF _Toc49850994 \h </w:instrText>
        </w:r>
        <w:r w:rsidR="00724578" w:rsidRPr="00724578">
          <w:rPr>
            <w:vanish/>
          </w:rPr>
        </w:r>
        <w:r w:rsidR="00724578" w:rsidRPr="00724578">
          <w:rPr>
            <w:vanish/>
          </w:rPr>
          <w:fldChar w:fldCharType="separate"/>
        </w:r>
        <w:r w:rsidR="005E6702">
          <w:rPr>
            <w:vanish/>
          </w:rPr>
          <w:t>20</w:t>
        </w:r>
        <w:r w:rsidR="00724578" w:rsidRPr="00724578">
          <w:rPr>
            <w:vanish/>
          </w:rPr>
          <w:fldChar w:fldCharType="end"/>
        </w:r>
      </w:hyperlink>
    </w:p>
    <w:p w14:paraId="7637749D" w14:textId="0808E959" w:rsidR="00724578" w:rsidRDefault="00593B2A">
      <w:pPr>
        <w:pStyle w:val="TOC3"/>
        <w:rPr>
          <w:rFonts w:asciiTheme="minorHAnsi" w:eastAsiaTheme="minorEastAsia" w:hAnsiTheme="minorHAnsi" w:cstheme="minorBidi"/>
          <w:b w:val="0"/>
          <w:sz w:val="22"/>
          <w:szCs w:val="22"/>
          <w:lang w:eastAsia="en-AU"/>
        </w:rPr>
      </w:pPr>
      <w:hyperlink w:anchor="_Toc49850995" w:history="1">
        <w:r w:rsidR="00724578" w:rsidRPr="006E73E8">
          <w:t>Division 4.2.1</w:t>
        </w:r>
        <w:r w:rsidR="00724578">
          <w:rPr>
            <w:rFonts w:asciiTheme="minorHAnsi" w:eastAsiaTheme="minorEastAsia" w:hAnsiTheme="minorHAnsi" w:cstheme="minorBidi"/>
            <w:b w:val="0"/>
            <w:sz w:val="22"/>
            <w:szCs w:val="22"/>
            <w:lang w:eastAsia="en-AU"/>
          </w:rPr>
          <w:tab/>
        </w:r>
        <w:r w:rsidR="00724578" w:rsidRPr="006E73E8">
          <w:t>Fire and rescue service</w:t>
        </w:r>
        <w:r w:rsidR="00724578" w:rsidRPr="00724578">
          <w:rPr>
            <w:vanish/>
          </w:rPr>
          <w:tab/>
        </w:r>
        <w:r w:rsidR="00724578" w:rsidRPr="00724578">
          <w:rPr>
            <w:vanish/>
          </w:rPr>
          <w:fldChar w:fldCharType="begin"/>
        </w:r>
        <w:r w:rsidR="00724578" w:rsidRPr="00724578">
          <w:rPr>
            <w:vanish/>
          </w:rPr>
          <w:instrText xml:space="preserve"> PAGEREF _Toc49850995 \h </w:instrText>
        </w:r>
        <w:r w:rsidR="00724578" w:rsidRPr="00724578">
          <w:rPr>
            <w:vanish/>
          </w:rPr>
        </w:r>
        <w:r w:rsidR="00724578" w:rsidRPr="00724578">
          <w:rPr>
            <w:vanish/>
          </w:rPr>
          <w:fldChar w:fldCharType="separate"/>
        </w:r>
        <w:r w:rsidR="005E6702">
          <w:rPr>
            <w:vanish/>
          </w:rPr>
          <w:t>20</w:t>
        </w:r>
        <w:r w:rsidR="00724578" w:rsidRPr="00724578">
          <w:rPr>
            <w:vanish/>
          </w:rPr>
          <w:fldChar w:fldCharType="end"/>
        </w:r>
      </w:hyperlink>
    </w:p>
    <w:p w14:paraId="4881AB3D" w14:textId="427722B7" w:rsidR="00724578" w:rsidRDefault="00724578">
      <w:pPr>
        <w:pStyle w:val="TOC5"/>
        <w:rPr>
          <w:rFonts w:asciiTheme="minorHAnsi" w:eastAsiaTheme="minorEastAsia" w:hAnsiTheme="minorHAnsi" w:cstheme="minorBidi"/>
          <w:sz w:val="22"/>
          <w:szCs w:val="22"/>
          <w:lang w:eastAsia="en-AU"/>
        </w:rPr>
      </w:pPr>
      <w:r>
        <w:tab/>
      </w:r>
      <w:hyperlink w:anchor="_Toc49850996" w:history="1">
        <w:r w:rsidRPr="006E73E8">
          <w:t>43</w:t>
        </w:r>
        <w:r>
          <w:rPr>
            <w:rFonts w:asciiTheme="minorHAnsi" w:eastAsiaTheme="minorEastAsia" w:hAnsiTheme="minorHAnsi" w:cstheme="minorBidi"/>
            <w:sz w:val="22"/>
            <w:szCs w:val="22"/>
            <w:lang w:eastAsia="en-AU"/>
          </w:rPr>
          <w:tab/>
        </w:r>
        <w:r w:rsidRPr="006E73E8">
          <w:t>Establishment of fire and rescue service</w:t>
        </w:r>
        <w:r>
          <w:tab/>
        </w:r>
        <w:r>
          <w:fldChar w:fldCharType="begin"/>
        </w:r>
        <w:r>
          <w:instrText xml:space="preserve"> PAGEREF _Toc49850996 \h </w:instrText>
        </w:r>
        <w:r>
          <w:fldChar w:fldCharType="separate"/>
        </w:r>
        <w:r w:rsidR="005E6702">
          <w:t>20</w:t>
        </w:r>
        <w:r>
          <w:fldChar w:fldCharType="end"/>
        </w:r>
      </w:hyperlink>
    </w:p>
    <w:p w14:paraId="319314E8" w14:textId="155165DB" w:rsidR="00724578" w:rsidRDefault="00724578">
      <w:pPr>
        <w:pStyle w:val="TOC5"/>
        <w:rPr>
          <w:rFonts w:asciiTheme="minorHAnsi" w:eastAsiaTheme="minorEastAsia" w:hAnsiTheme="minorHAnsi" w:cstheme="minorBidi"/>
          <w:sz w:val="22"/>
          <w:szCs w:val="22"/>
          <w:lang w:eastAsia="en-AU"/>
        </w:rPr>
      </w:pPr>
      <w:r>
        <w:tab/>
      </w:r>
      <w:hyperlink w:anchor="_Toc49850997" w:history="1">
        <w:r w:rsidRPr="006E73E8">
          <w:t>44</w:t>
        </w:r>
        <w:r>
          <w:rPr>
            <w:rFonts w:asciiTheme="minorHAnsi" w:eastAsiaTheme="minorEastAsia" w:hAnsiTheme="minorHAnsi" w:cstheme="minorBidi"/>
            <w:sz w:val="22"/>
            <w:szCs w:val="22"/>
            <w:lang w:eastAsia="en-AU"/>
          </w:rPr>
          <w:tab/>
        </w:r>
        <w:r w:rsidRPr="006E73E8">
          <w:t>Functions of fire and rescue service</w:t>
        </w:r>
        <w:r>
          <w:tab/>
        </w:r>
        <w:r>
          <w:fldChar w:fldCharType="begin"/>
        </w:r>
        <w:r>
          <w:instrText xml:space="preserve"> PAGEREF _Toc49850997 \h </w:instrText>
        </w:r>
        <w:r>
          <w:fldChar w:fldCharType="separate"/>
        </w:r>
        <w:r w:rsidR="005E6702">
          <w:t>20</w:t>
        </w:r>
        <w:r>
          <w:fldChar w:fldCharType="end"/>
        </w:r>
      </w:hyperlink>
    </w:p>
    <w:p w14:paraId="7295E8A3" w14:textId="49CBC457" w:rsidR="00724578" w:rsidRDefault="00724578">
      <w:pPr>
        <w:pStyle w:val="TOC5"/>
        <w:rPr>
          <w:rFonts w:asciiTheme="minorHAnsi" w:eastAsiaTheme="minorEastAsia" w:hAnsiTheme="minorHAnsi" w:cstheme="minorBidi"/>
          <w:sz w:val="22"/>
          <w:szCs w:val="22"/>
          <w:lang w:eastAsia="en-AU"/>
        </w:rPr>
      </w:pPr>
      <w:r>
        <w:tab/>
      </w:r>
      <w:hyperlink w:anchor="_Toc49850998" w:history="1">
        <w:r w:rsidRPr="006E73E8">
          <w:t>45</w:t>
        </w:r>
        <w:r>
          <w:rPr>
            <w:rFonts w:asciiTheme="minorHAnsi" w:eastAsiaTheme="minorEastAsia" w:hAnsiTheme="minorHAnsi" w:cstheme="minorBidi"/>
            <w:sz w:val="22"/>
            <w:szCs w:val="22"/>
            <w:lang w:eastAsia="en-AU"/>
          </w:rPr>
          <w:tab/>
        </w:r>
        <w:r w:rsidRPr="006E73E8">
          <w:t>Constitution of fire and rescue service</w:t>
        </w:r>
        <w:r>
          <w:tab/>
        </w:r>
        <w:r>
          <w:fldChar w:fldCharType="begin"/>
        </w:r>
        <w:r>
          <w:instrText xml:space="preserve"> PAGEREF _Toc49850998 \h </w:instrText>
        </w:r>
        <w:r>
          <w:fldChar w:fldCharType="separate"/>
        </w:r>
        <w:r w:rsidR="005E6702">
          <w:t>21</w:t>
        </w:r>
        <w:r>
          <w:fldChar w:fldCharType="end"/>
        </w:r>
      </w:hyperlink>
    </w:p>
    <w:p w14:paraId="7C0AA5AE" w14:textId="3B061620" w:rsidR="00724578" w:rsidRDefault="00724578">
      <w:pPr>
        <w:pStyle w:val="TOC5"/>
        <w:rPr>
          <w:rFonts w:asciiTheme="minorHAnsi" w:eastAsiaTheme="minorEastAsia" w:hAnsiTheme="minorHAnsi" w:cstheme="minorBidi"/>
          <w:sz w:val="22"/>
          <w:szCs w:val="22"/>
          <w:lang w:eastAsia="en-AU"/>
        </w:rPr>
      </w:pPr>
      <w:r>
        <w:lastRenderedPageBreak/>
        <w:tab/>
      </w:r>
      <w:hyperlink w:anchor="_Toc49850999" w:history="1">
        <w:r w:rsidRPr="006E73E8">
          <w:t>46</w:t>
        </w:r>
        <w:r>
          <w:rPr>
            <w:rFonts w:asciiTheme="minorHAnsi" w:eastAsiaTheme="minorEastAsia" w:hAnsiTheme="minorHAnsi" w:cstheme="minorBidi"/>
            <w:sz w:val="22"/>
            <w:szCs w:val="22"/>
            <w:lang w:eastAsia="en-AU"/>
          </w:rPr>
          <w:tab/>
        </w:r>
        <w:r w:rsidRPr="006E73E8">
          <w:t>Ranks for fire and rescue service members</w:t>
        </w:r>
        <w:r>
          <w:tab/>
        </w:r>
        <w:r>
          <w:fldChar w:fldCharType="begin"/>
        </w:r>
        <w:r>
          <w:instrText xml:space="preserve"> PAGEREF _Toc49850999 \h </w:instrText>
        </w:r>
        <w:r>
          <w:fldChar w:fldCharType="separate"/>
        </w:r>
        <w:r w:rsidR="005E6702">
          <w:t>21</w:t>
        </w:r>
        <w:r>
          <w:fldChar w:fldCharType="end"/>
        </w:r>
      </w:hyperlink>
    </w:p>
    <w:p w14:paraId="3F82F6C7" w14:textId="45E70514" w:rsidR="00724578" w:rsidRDefault="00593B2A">
      <w:pPr>
        <w:pStyle w:val="TOC3"/>
        <w:rPr>
          <w:rFonts w:asciiTheme="minorHAnsi" w:eastAsiaTheme="minorEastAsia" w:hAnsiTheme="minorHAnsi" w:cstheme="minorBidi"/>
          <w:b w:val="0"/>
          <w:sz w:val="22"/>
          <w:szCs w:val="22"/>
          <w:lang w:eastAsia="en-AU"/>
        </w:rPr>
      </w:pPr>
      <w:hyperlink w:anchor="_Toc49851000" w:history="1">
        <w:r w:rsidR="00724578" w:rsidRPr="006E73E8">
          <w:t>Division 4.2.2</w:t>
        </w:r>
        <w:r w:rsidR="00724578">
          <w:rPr>
            <w:rFonts w:asciiTheme="minorHAnsi" w:eastAsiaTheme="minorEastAsia" w:hAnsiTheme="minorHAnsi" w:cstheme="minorBidi"/>
            <w:b w:val="0"/>
            <w:sz w:val="22"/>
            <w:szCs w:val="22"/>
            <w:lang w:eastAsia="en-AU"/>
          </w:rPr>
          <w:tab/>
        </w:r>
        <w:r w:rsidR="00724578" w:rsidRPr="006E73E8">
          <w:t>Community fire units</w:t>
        </w:r>
        <w:r w:rsidR="00724578" w:rsidRPr="00724578">
          <w:rPr>
            <w:vanish/>
          </w:rPr>
          <w:tab/>
        </w:r>
        <w:r w:rsidR="00724578" w:rsidRPr="00724578">
          <w:rPr>
            <w:vanish/>
          </w:rPr>
          <w:fldChar w:fldCharType="begin"/>
        </w:r>
        <w:r w:rsidR="00724578" w:rsidRPr="00724578">
          <w:rPr>
            <w:vanish/>
          </w:rPr>
          <w:instrText xml:space="preserve"> PAGEREF _Toc49851000 \h </w:instrText>
        </w:r>
        <w:r w:rsidR="00724578" w:rsidRPr="00724578">
          <w:rPr>
            <w:vanish/>
          </w:rPr>
        </w:r>
        <w:r w:rsidR="00724578" w:rsidRPr="00724578">
          <w:rPr>
            <w:vanish/>
          </w:rPr>
          <w:fldChar w:fldCharType="separate"/>
        </w:r>
        <w:r w:rsidR="005E6702">
          <w:rPr>
            <w:vanish/>
          </w:rPr>
          <w:t>21</w:t>
        </w:r>
        <w:r w:rsidR="00724578" w:rsidRPr="00724578">
          <w:rPr>
            <w:vanish/>
          </w:rPr>
          <w:fldChar w:fldCharType="end"/>
        </w:r>
      </w:hyperlink>
    </w:p>
    <w:p w14:paraId="1E41FFCB" w14:textId="5A8D4D5F" w:rsidR="00724578" w:rsidRDefault="00724578">
      <w:pPr>
        <w:pStyle w:val="TOC5"/>
        <w:rPr>
          <w:rFonts w:asciiTheme="minorHAnsi" w:eastAsiaTheme="minorEastAsia" w:hAnsiTheme="minorHAnsi" w:cstheme="minorBidi"/>
          <w:sz w:val="22"/>
          <w:szCs w:val="22"/>
          <w:lang w:eastAsia="en-AU"/>
        </w:rPr>
      </w:pPr>
      <w:r>
        <w:tab/>
      </w:r>
      <w:hyperlink w:anchor="_Toc49851001" w:history="1">
        <w:r w:rsidRPr="006E73E8">
          <w:t>47</w:t>
        </w:r>
        <w:r>
          <w:rPr>
            <w:rFonts w:asciiTheme="minorHAnsi" w:eastAsiaTheme="minorEastAsia" w:hAnsiTheme="minorHAnsi" w:cstheme="minorBidi"/>
            <w:sz w:val="22"/>
            <w:szCs w:val="22"/>
            <w:lang w:eastAsia="en-AU"/>
          </w:rPr>
          <w:tab/>
        </w:r>
        <w:r w:rsidRPr="006E73E8">
          <w:t>Establishment of community fire units</w:t>
        </w:r>
        <w:r>
          <w:tab/>
        </w:r>
        <w:r>
          <w:fldChar w:fldCharType="begin"/>
        </w:r>
        <w:r>
          <w:instrText xml:space="preserve"> PAGEREF _Toc49851001 \h </w:instrText>
        </w:r>
        <w:r>
          <w:fldChar w:fldCharType="separate"/>
        </w:r>
        <w:r w:rsidR="005E6702">
          <w:t>21</w:t>
        </w:r>
        <w:r>
          <w:fldChar w:fldCharType="end"/>
        </w:r>
      </w:hyperlink>
    </w:p>
    <w:p w14:paraId="64FEDDDE" w14:textId="5D2F3B23" w:rsidR="00724578" w:rsidRDefault="00724578">
      <w:pPr>
        <w:pStyle w:val="TOC5"/>
        <w:rPr>
          <w:rFonts w:asciiTheme="minorHAnsi" w:eastAsiaTheme="minorEastAsia" w:hAnsiTheme="minorHAnsi" w:cstheme="minorBidi"/>
          <w:sz w:val="22"/>
          <w:szCs w:val="22"/>
          <w:lang w:eastAsia="en-AU"/>
        </w:rPr>
      </w:pPr>
      <w:r>
        <w:tab/>
      </w:r>
      <w:hyperlink w:anchor="_Toc49851002" w:history="1">
        <w:r w:rsidRPr="006E73E8">
          <w:t>48</w:t>
        </w:r>
        <w:r>
          <w:rPr>
            <w:rFonts w:asciiTheme="minorHAnsi" w:eastAsiaTheme="minorEastAsia" w:hAnsiTheme="minorHAnsi" w:cstheme="minorBidi"/>
            <w:sz w:val="22"/>
            <w:szCs w:val="22"/>
            <w:lang w:eastAsia="en-AU"/>
          </w:rPr>
          <w:tab/>
        </w:r>
        <w:r w:rsidRPr="006E73E8">
          <w:t>Appointment of members of units</w:t>
        </w:r>
        <w:r>
          <w:tab/>
        </w:r>
        <w:r>
          <w:fldChar w:fldCharType="begin"/>
        </w:r>
        <w:r>
          <w:instrText xml:space="preserve"> PAGEREF _Toc49851002 \h </w:instrText>
        </w:r>
        <w:r>
          <w:fldChar w:fldCharType="separate"/>
        </w:r>
        <w:r w:rsidR="005E6702">
          <w:t>21</w:t>
        </w:r>
        <w:r>
          <w:fldChar w:fldCharType="end"/>
        </w:r>
      </w:hyperlink>
    </w:p>
    <w:p w14:paraId="209286A9" w14:textId="0AC63442" w:rsidR="00724578" w:rsidRDefault="00724578">
      <w:pPr>
        <w:pStyle w:val="TOC5"/>
        <w:rPr>
          <w:rFonts w:asciiTheme="minorHAnsi" w:eastAsiaTheme="minorEastAsia" w:hAnsiTheme="minorHAnsi" w:cstheme="minorBidi"/>
          <w:sz w:val="22"/>
          <w:szCs w:val="22"/>
          <w:lang w:eastAsia="en-AU"/>
        </w:rPr>
      </w:pPr>
      <w:r>
        <w:tab/>
      </w:r>
      <w:hyperlink w:anchor="_Toc49851003" w:history="1">
        <w:r w:rsidRPr="006E73E8">
          <w:t>49</w:t>
        </w:r>
        <w:r>
          <w:rPr>
            <w:rFonts w:asciiTheme="minorHAnsi" w:eastAsiaTheme="minorEastAsia" w:hAnsiTheme="minorHAnsi" w:cstheme="minorBidi"/>
            <w:sz w:val="22"/>
            <w:szCs w:val="22"/>
            <w:lang w:eastAsia="en-AU"/>
          </w:rPr>
          <w:tab/>
        </w:r>
        <w:r w:rsidRPr="006E73E8">
          <w:t>Objects and functions of community fire units</w:t>
        </w:r>
        <w:r>
          <w:tab/>
        </w:r>
        <w:r>
          <w:fldChar w:fldCharType="begin"/>
        </w:r>
        <w:r>
          <w:instrText xml:space="preserve"> PAGEREF _Toc49851003 \h </w:instrText>
        </w:r>
        <w:r>
          <w:fldChar w:fldCharType="separate"/>
        </w:r>
        <w:r w:rsidR="005E6702">
          <w:t>22</w:t>
        </w:r>
        <w:r>
          <w:fldChar w:fldCharType="end"/>
        </w:r>
      </w:hyperlink>
    </w:p>
    <w:p w14:paraId="3044C249" w14:textId="4F4B47C9" w:rsidR="00724578" w:rsidRDefault="00724578">
      <w:pPr>
        <w:pStyle w:val="TOC5"/>
        <w:rPr>
          <w:rFonts w:asciiTheme="minorHAnsi" w:eastAsiaTheme="minorEastAsia" w:hAnsiTheme="minorHAnsi" w:cstheme="minorBidi"/>
          <w:sz w:val="22"/>
          <w:szCs w:val="22"/>
          <w:lang w:eastAsia="en-AU"/>
        </w:rPr>
      </w:pPr>
      <w:r>
        <w:tab/>
      </w:r>
      <w:hyperlink w:anchor="_Toc49851004" w:history="1">
        <w:r w:rsidRPr="006E73E8">
          <w:t>50</w:t>
        </w:r>
        <w:r>
          <w:rPr>
            <w:rFonts w:asciiTheme="minorHAnsi" w:eastAsiaTheme="minorEastAsia" w:hAnsiTheme="minorHAnsi" w:cstheme="minorBidi"/>
            <w:sz w:val="22"/>
            <w:szCs w:val="22"/>
            <w:lang w:eastAsia="en-AU"/>
          </w:rPr>
          <w:tab/>
        </w:r>
        <w:r w:rsidRPr="006E73E8">
          <w:t>Training and equipment for community fire units</w:t>
        </w:r>
        <w:r>
          <w:tab/>
        </w:r>
        <w:r>
          <w:fldChar w:fldCharType="begin"/>
        </w:r>
        <w:r>
          <w:instrText xml:space="preserve"> PAGEREF _Toc49851004 \h </w:instrText>
        </w:r>
        <w:r>
          <w:fldChar w:fldCharType="separate"/>
        </w:r>
        <w:r w:rsidR="005E6702">
          <w:t>22</w:t>
        </w:r>
        <w:r>
          <w:fldChar w:fldCharType="end"/>
        </w:r>
      </w:hyperlink>
    </w:p>
    <w:p w14:paraId="58DE2988" w14:textId="5E51773A" w:rsidR="00724578" w:rsidRDefault="00593B2A">
      <w:pPr>
        <w:pStyle w:val="TOC2"/>
        <w:rPr>
          <w:rFonts w:asciiTheme="minorHAnsi" w:eastAsiaTheme="minorEastAsia" w:hAnsiTheme="minorHAnsi" w:cstheme="minorBidi"/>
          <w:b w:val="0"/>
          <w:sz w:val="22"/>
          <w:szCs w:val="22"/>
          <w:lang w:eastAsia="en-AU"/>
        </w:rPr>
      </w:pPr>
      <w:hyperlink w:anchor="_Toc49851005" w:history="1">
        <w:r w:rsidR="00724578" w:rsidRPr="006E73E8">
          <w:t>Part 4.3</w:t>
        </w:r>
        <w:r w:rsidR="00724578">
          <w:rPr>
            <w:rFonts w:asciiTheme="minorHAnsi" w:eastAsiaTheme="minorEastAsia" w:hAnsiTheme="minorHAnsi" w:cstheme="minorBidi"/>
            <w:b w:val="0"/>
            <w:sz w:val="22"/>
            <w:szCs w:val="22"/>
            <w:lang w:eastAsia="en-AU"/>
          </w:rPr>
          <w:tab/>
        </w:r>
        <w:r w:rsidR="00724578" w:rsidRPr="006E73E8">
          <w:t>The rural fire service</w:t>
        </w:r>
        <w:r w:rsidR="00724578" w:rsidRPr="00724578">
          <w:rPr>
            <w:vanish/>
          </w:rPr>
          <w:tab/>
        </w:r>
        <w:r w:rsidR="00724578" w:rsidRPr="00724578">
          <w:rPr>
            <w:vanish/>
          </w:rPr>
          <w:fldChar w:fldCharType="begin"/>
        </w:r>
        <w:r w:rsidR="00724578" w:rsidRPr="00724578">
          <w:rPr>
            <w:vanish/>
          </w:rPr>
          <w:instrText xml:space="preserve"> PAGEREF _Toc49851005 \h </w:instrText>
        </w:r>
        <w:r w:rsidR="00724578" w:rsidRPr="00724578">
          <w:rPr>
            <w:vanish/>
          </w:rPr>
        </w:r>
        <w:r w:rsidR="00724578" w:rsidRPr="00724578">
          <w:rPr>
            <w:vanish/>
          </w:rPr>
          <w:fldChar w:fldCharType="separate"/>
        </w:r>
        <w:r w:rsidR="005E6702">
          <w:rPr>
            <w:vanish/>
          </w:rPr>
          <w:t>23</w:t>
        </w:r>
        <w:r w:rsidR="00724578" w:rsidRPr="00724578">
          <w:rPr>
            <w:vanish/>
          </w:rPr>
          <w:fldChar w:fldCharType="end"/>
        </w:r>
      </w:hyperlink>
    </w:p>
    <w:p w14:paraId="5DEC3D64" w14:textId="0A1CD9FA" w:rsidR="00724578" w:rsidRDefault="00724578">
      <w:pPr>
        <w:pStyle w:val="TOC5"/>
        <w:rPr>
          <w:rFonts w:asciiTheme="minorHAnsi" w:eastAsiaTheme="minorEastAsia" w:hAnsiTheme="minorHAnsi" w:cstheme="minorBidi"/>
          <w:sz w:val="22"/>
          <w:szCs w:val="22"/>
          <w:lang w:eastAsia="en-AU"/>
        </w:rPr>
      </w:pPr>
      <w:r>
        <w:tab/>
      </w:r>
      <w:hyperlink w:anchor="_Toc49851006" w:history="1">
        <w:r w:rsidRPr="006E73E8">
          <w:t>51</w:t>
        </w:r>
        <w:r>
          <w:rPr>
            <w:rFonts w:asciiTheme="minorHAnsi" w:eastAsiaTheme="minorEastAsia" w:hAnsiTheme="minorHAnsi" w:cstheme="minorBidi"/>
            <w:sz w:val="22"/>
            <w:szCs w:val="22"/>
            <w:lang w:eastAsia="en-AU"/>
          </w:rPr>
          <w:tab/>
        </w:r>
        <w:r w:rsidRPr="006E73E8">
          <w:t xml:space="preserve">Establishment of </w:t>
        </w:r>
        <w:r w:rsidRPr="006E73E8">
          <w:rPr>
            <w:rFonts w:ascii="Arial (W1)" w:hAnsi="Arial (W1)"/>
          </w:rPr>
          <w:t>rural fire</w:t>
        </w:r>
        <w:r w:rsidRPr="006E73E8">
          <w:t xml:space="preserve"> service</w:t>
        </w:r>
        <w:r>
          <w:tab/>
        </w:r>
        <w:r>
          <w:fldChar w:fldCharType="begin"/>
        </w:r>
        <w:r>
          <w:instrText xml:space="preserve"> PAGEREF _Toc49851006 \h </w:instrText>
        </w:r>
        <w:r>
          <w:fldChar w:fldCharType="separate"/>
        </w:r>
        <w:r w:rsidR="005E6702">
          <w:t>23</w:t>
        </w:r>
        <w:r>
          <w:fldChar w:fldCharType="end"/>
        </w:r>
      </w:hyperlink>
    </w:p>
    <w:p w14:paraId="4AFC1040" w14:textId="7C2ED22A" w:rsidR="00724578" w:rsidRDefault="00724578">
      <w:pPr>
        <w:pStyle w:val="TOC5"/>
        <w:rPr>
          <w:rFonts w:asciiTheme="minorHAnsi" w:eastAsiaTheme="minorEastAsia" w:hAnsiTheme="minorHAnsi" w:cstheme="minorBidi"/>
          <w:sz w:val="22"/>
          <w:szCs w:val="22"/>
          <w:lang w:eastAsia="en-AU"/>
        </w:rPr>
      </w:pPr>
      <w:r>
        <w:tab/>
      </w:r>
      <w:hyperlink w:anchor="_Toc49851007" w:history="1">
        <w:r w:rsidRPr="006E73E8">
          <w:t>52</w:t>
        </w:r>
        <w:r>
          <w:rPr>
            <w:rFonts w:asciiTheme="minorHAnsi" w:eastAsiaTheme="minorEastAsia" w:hAnsiTheme="minorHAnsi" w:cstheme="minorBidi"/>
            <w:sz w:val="22"/>
            <w:szCs w:val="22"/>
            <w:lang w:eastAsia="en-AU"/>
          </w:rPr>
          <w:tab/>
        </w:r>
        <w:r w:rsidRPr="006E73E8">
          <w:t>Functions of rural fire service</w:t>
        </w:r>
        <w:r>
          <w:tab/>
        </w:r>
        <w:r>
          <w:fldChar w:fldCharType="begin"/>
        </w:r>
        <w:r>
          <w:instrText xml:space="preserve"> PAGEREF _Toc49851007 \h </w:instrText>
        </w:r>
        <w:r>
          <w:fldChar w:fldCharType="separate"/>
        </w:r>
        <w:r w:rsidR="005E6702">
          <w:t>23</w:t>
        </w:r>
        <w:r>
          <w:fldChar w:fldCharType="end"/>
        </w:r>
      </w:hyperlink>
    </w:p>
    <w:p w14:paraId="430848CF" w14:textId="424E0062" w:rsidR="00724578" w:rsidRDefault="00724578">
      <w:pPr>
        <w:pStyle w:val="TOC5"/>
        <w:rPr>
          <w:rFonts w:asciiTheme="minorHAnsi" w:eastAsiaTheme="minorEastAsia" w:hAnsiTheme="minorHAnsi" w:cstheme="minorBidi"/>
          <w:sz w:val="22"/>
          <w:szCs w:val="22"/>
          <w:lang w:eastAsia="en-AU"/>
        </w:rPr>
      </w:pPr>
      <w:r>
        <w:tab/>
      </w:r>
      <w:hyperlink w:anchor="_Toc49851008" w:history="1">
        <w:r w:rsidRPr="006E73E8">
          <w:t>53</w:t>
        </w:r>
        <w:r>
          <w:rPr>
            <w:rFonts w:asciiTheme="minorHAnsi" w:eastAsiaTheme="minorEastAsia" w:hAnsiTheme="minorHAnsi" w:cstheme="minorBidi"/>
            <w:sz w:val="22"/>
            <w:szCs w:val="22"/>
            <w:lang w:eastAsia="en-AU"/>
          </w:rPr>
          <w:tab/>
        </w:r>
        <w:r w:rsidRPr="006E73E8">
          <w:t>Constitution of rural fire service</w:t>
        </w:r>
        <w:r>
          <w:tab/>
        </w:r>
        <w:r>
          <w:fldChar w:fldCharType="begin"/>
        </w:r>
        <w:r>
          <w:instrText xml:space="preserve"> PAGEREF _Toc49851008 \h </w:instrText>
        </w:r>
        <w:r>
          <w:fldChar w:fldCharType="separate"/>
        </w:r>
        <w:r w:rsidR="005E6702">
          <w:t>24</w:t>
        </w:r>
        <w:r>
          <w:fldChar w:fldCharType="end"/>
        </w:r>
      </w:hyperlink>
    </w:p>
    <w:p w14:paraId="2FDDF3B5" w14:textId="3F67EA91" w:rsidR="00724578" w:rsidRDefault="00724578">
      <w:pPr>
        <w:pStyle w:val="TOC5"/>
        <w:rPr>
          <w:rFonts w:asciiTheme="minorHAnsi" w:eastAsiaTheme="minorEastAsia" w:hAnsiTheme="minorHAnsi" w:cstheme="minorBidi"/>
          <w:sz w:val="22"/>
          <w:szCs w:val="22"/>
          <w:lang w:eastAsia="en-AU"/>
        </w:rPr>
      </w:pPr>
      <w:r>
        <w:tab/>
      </w:r>
      <w:hyperlink w:anchor="_Toc49851009" w:history="1">
        <w:r w:rsidRPr="006E73E8">
          <w:t>54</w:t>
        </w:r>
        <w:r>
          <w:rPr>
            <w:rFonts w:asciiTheme="minorHAnsi" w:eastAsiaTheme="minorEastAsia" w:hAnsiTheme="minorHAnsi" w:cstheme="minorBidi"/>
            <w:sz w:val="22"/>
            <w:szCs w:val="22"/>
            <w:lang w:eastAsia="en-AU"/>
          </w:rPr>
          <w:tab/>
        </w:r>
        <w:r w:rsidRPr="006E73E8">
          <w:t>Rural fire brigades</w:t>
        </w:r>
        <w:r>
          <w:tab/>
        </w:r>
        <w:r>
          <w:fldChar w:fldCharType="begin"/>
        </w:r>
        <w:r>
          <w:instrText xml:space="preserve"> PAGEREF _Toc49851009 \h </w:instrText>
        </w:r>
        <w:r>
          <w:fldChar w:fldCharType="separate"/>
        </w:r>
        <w:r w:rsidR="005E6702">
          <w:t>24</w:t>
        </w:r>
        <w:r>
          <w:fldChar w:fldCharType="end"/>
        </w:r>
      </w:hyperlink>
    </w:p>
    <w:p w14:paraId="70DB3DAB" w14:textId="26953451" w:rsidR="00724578" w:rsidRDefault="00724578">
      <w:pPr>
        <w:pStyle w:val="TOC5"/>
        <w:rPr>
          <w:rFonts w:asciiTheme="minorHAnsi" w:eastAsiaTheme="minorEastAsia" w:hAnsiTheme="minorHAnsi" w:cstheme="minorBidi"/>
          <w:sz w:val="22"/>
          <w:szCs w:val="22"/>
          <w:lang w:eastAsia="en-AU"/>
        </w:rPr>
      </w:pPr>
      <w:r>
        <w:tab/>
      </w:r>
      <w:hyperlink w:anchor="_Toc49851010" w:history="1">
        <w:r w:rsidRPr="006E73E8">
          <w:t>55</w:t>
        </w:r>
        <w:r>
          <w:rPr>
            <w:rFonts w:asciiTheme="minorHAnsi" w:eastAsiaTheme="minorEastAsia" w:hAnsiTheme="minorHAnsi" w:cstheme="minorBidi"/>
            <w:sz w:val="22"/>
            <w:szCs w:val="22"/>
            <w:lang w:eastAsia="en-AU"/>
          </w:rPr>
          <w:tab/>
        </w:r>
        <w:r w:rsidRPr="006E73E8">
          <w:t>Ranks for rural fire service members</w:t>
        </w:r>
        <w:r>
          <w:tab/>
        </w:r>
        <w:r>
          <w:fldChar w:fldCharType="begin"/>
        </w:r>
        <w:r>
          <w:instrText xml:space="preserve"> PAGEREF _Toc49851010 \h </w:instrText>
        </w:r>
        <w:r>
          <w:fldChar w:fldCharType="separate"/>
        </w:r>
        <w:r w:rsidR="005E6702">
          <w:t>24</w:t>
        </w:r>
        <w:r>
          <w:fldChar w:fldCharType="end"/>
        </w:r>
      </w:hyperlink>
    </w:p>
    <w:p w14:paraId="25D9BDF0" w14:textId="3E63D731" w:rsidR="00724578" w:rsidRDefault="00593B2A">
      <w:pPr>
        <w:pStyle w:val="TOC2"/>
        <w:rPr>
          <w:rFonts w:asciiTheme="minorHAnsi" w:eastAsiaTheme="minorEastAsia" w:hAnsiTheme="minorHAnsi" w:cstheme="minorBidi"/>
          <w:b w:val="0"/>
          <w:sz w:val="22"/>
          <w:szCs w:val="22"/>
          <w:lang w:eastAsia="en-AU"/>
        </w:rPr>
      </w:pPr>
      <w:hyperlink w:anchor="_Toc49851011" w:history="1">
        <w:r w:rsidR="00724578" w:rsidRPr="006E73E8">
          <w:t>Part 4.4</w:t>
        </w:r>
        <w:r w:rsidR="00724578">
          <w:rPr>
            <w:rFonts w:asciiTheme="minorHAnsi" w:eastAsiaTheme="minorEastAsia" w:hAnsiTheme="minorHAnsi" w:cstheme="minorBidi"/>
            <w:b w:val="0"/>
            <w:sz w:val="22"/>
            <w:szCs w:val="22"/>
            <w:lang w:eastAsia="en-AU"/>
          </w:rPr>
          <w:tab/>
        </w:r>
        <w:r w:rsidR="00724578" w:rsidRPr="006E73E8">
          <w:t>The state emergency service (SES)</w:t>
        </w:r>
        <w:r w:rsidR="00724578" w:rsidRPr="00724578">
          <w:rPr>
            <w:vanish/>
          </w:rPr>
          <w:tab/>
        </w:r>
        <w:r w:rsidR="00724578" w:rsidRPr="00724578">
          <w:rPr>
            <w:vanish/>
          </w:rPr>
          <w:fldChar w:fldCharType="begin"/>
        </w:r>
        <w:r w:rsidR="00724578" w:rsidRPr="00724578">
          <w:rPr>
            <w:vanish/>
          </w:rPr>
          <w:instrText xml:space="preserve"> PAGEREF _Toc49851011 \h </w:instrText>
        </w:r>
        <w:r w:rsidR="00724578" w:rsidRPr="00724578">
          <w:rPr>
            <w:vanish/>
          </w:rPr>
        </w:r>
        <w:r w:rsidR="00724578" w:rsidRPr="00724578">
          <w:rPr>
            <w:vanish/>
          </w:rPr>
          <w:fldChar w:fldCharType="separate"/>
        </w:r>
        <w:r w:rsidR="005E6702">
          <w:rPr>
            <w:vanish/>
          </w:rPr>
          <w:t>25</w:t>
        </w:r>
        <w:r w:rsidR="00724578" w:rsidRPr="00724578">
          <w:rPr>
            <w:vanish/>
          </w:rPr>
          <w:fldChar w:fldCharType="end"/>
        </w:r>
      </w:hyperlink>
    </w:p>
    <w:p w14:paraId="2D585A8F" w14:textId="23E22047" w:rsidR="00724578" w:rsidRDefault="00724578">
      <w:pPr>
        <w:pStyle w:val="TOC5"/>
        <w:rPr>
          <w:rFonts w:asciiTheme="minorHAnsi" w:eastAsiaTheme="minorEastAsia" w:hAnsiTheme="minorHAnsi" w:cstheme="minorBidi"/>
          <w:sz w:val="22"/>
          <w:szCs w:val="22"/>
          <w:lang w:eastAsia="en-AU"/>
        </w:rPr>
      </w:pPr>
      <w:r>
        <w:tab/>
      </w:r>
      <w:hyperlink w:anchor="_Toc49851012" w:history="1">
        <w:r w:rsidRPr="006E73E8">
          <w:t>56</w:t>
        </w:r>
        <w:r>
          <w:rPr>
            <w:rFonts w:asciiTheme="minorHAnsi" w:eastAsiaTheme="minorEastAsia" w:hAnsiTheme="minorHAnsi" w:cstheme="minorBidi"/>
            <w:sz w:val="22"/>
            <w:szCs w:val="22"/>
            <w:lang w:eastAsia="en-AU"/>
          </w:rPr>
          <w:tab/>
        </w:r>
        <w:r w:rsidRPr="006E73E8">
          <w:t>Establishment of SES</w:t>
        </w:r>
        <w:r>
          <w:tab/>
        </w:r>
        <w:r>
          <w:fldChar w:fldCharType="begin"/>
        </w:r>
        <w:r>
          <w:instrText xml:space="preserve"> PAGEREF _Toc49851012 \h </w:instrText>
        </w:r>
        <w:r>
          <w:fldChar w:fldCharType="separate"/>
        </w:r>
        <w:r w:rsidR="005E6702">
          <w:t>25</w:t>
        </w:r>
        <w:r>
          <w:fldChar w:fldCharType="end"/>
        </w:r>
      </w:hyperlink>
    </w:p>
    <w:p w14:paraId="3196E688" w14:textId="36DBB33A" w:rsidR="00724578" w:rsidRDefault="00724578">
      <w:pPr>
        <w:pStyle w:val="TOC5"/>
        <w:rPr>
          <w:rFonts w:asciiTheme="minorHAnsi" w:eastAsiaTheme="minorEastAsia" w:hAnsiTheme="minorHAnsi" w:cstheme="minorBidi"/>
          <w:sz w:val="22"/>
          <w:szCs w:val="22"/>
          <w:lang w:eastAsia="en-AU"/>
        </w:rPr>
      </w:pPr>
      <w:r>
        <w:tab/>
      </w:r>
      <w:hyperlink w:anchor="_Toc49851013" w:history="1">
        <w:r w:rsidRPr="006E73E8">
          <w:t>57</w:t>
        </w:r>
        <w:r>
          <w:rPr>
            <w:rFonts w:asciiTheme="minorHAnsi" w:eastAsiaTheme="minorEastAsia" w:hAnsiTheme="minorHAnsi" w:cstheme="minorBidi"/>
            <w:sz w:val="22"/>
            <w:szCs w:val="22"/>
            <w:lang w:eastAsia="en-AU"/>
          </w:rPr>
          <w:tab/>
        </w:r>
        <w:r w:rsidRPr="006E73E8">
          <w:t>Functions of SES</w:t>
        </w:r>
        <w:r>
          <w:tab/>
        </w:r>
        <w:r>
          <w:fldChar w:fldCharType="begin"/>
        </w:r>
        <w:r>
          <w:instrText xml:space="preserve"> PAGEREF _Toc49851013 \h </w:instrText>
        </w:r>
        <w:r>
          <w:fldChar w:fldCharType="separate"/>
        </w:r>
        <w:r w:rsidR="005E6702">
          <w:t>25</w:t>
        </w:r>
        <w:r>
          <w:fldChar w:fldCharType="end"/>
        </w:r>
      </w:hyperlink>
    </w:p>
    <w:p w14:paraId="0516CD4C" w14:textId="42A7D76D" w:rsidR="00724578" w:rsidRDefault="00724578">
      <w:pPr>
        <w:pStyle w:val="TOC5"/>
        <w:rPr>
          <w:rFonts w:asciiTheme="minorHAnsi" w:eastAsiaTheme="minorEastAsia" w:hAnsiTheme="minorHAnsi" w:cstheme="minorBidi"/>
          <w:sz w:val="22"/>
          <w:szCs w:val="22"/>
          <w:lang w:eastAsia="en-AU"/>
        </w:rPr>
      </w:pPr>
      <w:r>
        <w:tab/>
      </w:r>
      <w:hyperlink w:anchor="_Toc49851014" w:history="1">
        <w:r w:rsidRPr="006E73E8">
          <w:t>58</w:t>
        </w:r>
        <w:r>
          <w:rPr>
            <w:rFonts w:asciiTheme="minorHAnsi" w:eastAsiaTheme="minorEastAsia" w:hAnsiTheme="minorHAnsi" w:cstheme="minorBidi"/>
            <w:sz w:val="22"/>
            <w:szCs w:val="22"/>
            <w:lang w:eastAsia="en-AU"/>
          </w:rPr>
          <w:tab/>
        </w:r>
        <w:r w:rsidRPr="006E73E8">
          <w:t>Constitution of SES</w:t>
        </w:r>
        <w:r>
          <w:tab/>
        </w:r>
        <w:r>
          <w:fldChar w:fldCharType="begin"/>
        </w:r>
        <w:r>
          <w:instrText xml:space="preserve"> PAGEREF _Toc49851014 \h </w:instrText>
        </w:r>
        <w:r>
          <w:fldChar w:fldCharType="separate"/>
        </w:r>
        <w:r w:rsidR="005E6702">
          <w:t>26</w:t>
        </w:r>
        <w:r>
          <w:fldChar w:fldCharType="end"/>
        </w:r>
      </w:hyperlink>
    </w:p>
    <w:p w14:paraId="56CE8093" w14:textId="566FA7C9" w:rsidR="00724578" w:rsidRDefault="00724578">
      <w:pPr>
        <w:pStyle w:val="TOC5"/>
        <w:rPr>
          <w:rFonts w:asciiTheme="minorHAnsi" w:eastAsiaTheme="minorEastAsia" w:hAnsiTheme="minorHAnsi" w:cstheme="minorBidi"/>
          <w:sz w:val="22"/>
          <w:szCs w:val="22"/>
          <w:lang w:eastAsia="en-AU"/>
        </w:rPr>
      </w:pPr>
      <w:r>
        <w:tab/>
      </w:r>
      <w:hyperlink w:anchor="_Toc49851015" w:history="1">
        <w:r w:rsidRPr="006E73E8">
          <w:t>59</w:t>
        </w:r>
        <w:r>
          <w:rPr>
            <w:rFonts w:asciiTheme="minorHAnsi" w:eastAsiaTheme="minorEastAsia" w:hAnsiTheme="minorHAnsi" w:cstheme="minorBidi"/>
            <w:sz w:val="22"/>
            <w:szCs w:val="22"/>
            <w:lang w:eastAsia="en-AU"/>
          </w:rPr>
          <w:tab/>
        </w:r>
        <w:r w:rsidRPr="006E73E8">
          <w:t>SES operational units</w:t>
        </w:r>
        <w:r>
          <w:tab/>
        </w:r>
        <w:r>
          <w:fldChar w:fldCharType="begin"/>
        </w:r>
        <w:r>
          <w:instrText xml:space="preserve"> PAGEREF _Toc49851015 \h </w:instrText>
        </w:r>
        <w:r>
          <w:fldChar w:fldCharType="separate"/>
        </w:r>
        <w:r w:rsidR="005E6702">
          <w:t>26</w:t>
        </w:r>
        <w:r>
          <w:fldChar w:fldCharType="end"/>
        </w:r>
      </w:hyperlink>
    </w:p>
    <w:p w14:paraId="4B27686F" w14:textId="4C33024E" w:rsidR="00724578" w:rsidRDefault="00724578">
      <w:pPr>
        <w:pStyle w:val="TOC5"/>
        <w:rPr>
          <w:rFonts w:asciiTheme="minorHAnsi" w:eastAsiaTheme="minorEastAsia" w:hAnsiTheme="minorHAnsi" w:cstheme="minorBidi"/>
          <w:sz w:val="22"/>
          <w:szCs w:val="22"/>
          <w:lang w:eastAsia="en-AU"/>
        </w:rPr>
      </w:pPr>
      <w:r>
        <w:tab/>
      </w:r>
      <w:hyperlink w:anchor="_Toc49851016" w:history="1">
        <w:r w:rsidRPr="006E73E8">
          <w:t>59A</w:t>
        </w:r>
        <w:r>
          <w:rPr>
            <w:rFonts w:asciiTheme="minorHAnsi" w:eastAsiaTheme="minorEastAsia" w:hAnsiTheme="minorHAnsi" w:cstheme="minorBidi"/>
            <w:sz w:val="22"/>
            <w:szCs w:val="22"/>
            <w:lang w:eastAsia="en-AU"/>
          </w:rPr>
          <w:tab/>
        </w:r>
        <w:r w:rsidRPr="006E73E8">
          <w:t>Ranks for SES members</w:t>
        </w:r>
        <w:r>
          <w:tab/>
        </w:r>
        <w:r>
          <w:fldChar w:fldCharType="begin"/>
        </w:r>
        <w:r>
          <w:instrText xml:space="preserve"> PAGEREF _Toc49851016 \h </w:instrText>
        </w:r>
        <w:r>
          <w:fldChar w:fldCharType="separate"/>
        </w:r>
        <w:r w:rsidR="005E6702">
          <w:t>26</w:t>
        </w:r>
        <w:r>
          <w:fldChar w:fldCharType="end"/>
        </w:r>
      </w:hyperlink>
    </w:p>
    <w:p w14:paraId="41DE4CC8" w14:textId="31828897" w:rsidR="00724578" w:rsidRDefault="00593B2A">
      <w:pPr>
        <w:pStyle w:val="TOC2"/>
        <w:rPr>
          <w:rFonts w:asciiTheme="minorHAnsi" w:eastAsiaTheme="minorEastAsia" w:hAnsiTheme="minorHAnsi" w:cstheme="minorBidi"/>
          <w:b w:val="0"/>
          <w:sz w:val="22"/>
          <w:szCs w:val="22"/>
          <w:lang w:eastAsia="en-AU"/>
        </w:rPr>
      </w:pPr>
      <w:hyperlink w:anchor="_Toc49851017" w:history="1">
        <w:r w:rsidR="00724578" w:rsidRPr="006E73E8">
          <w:t>Part 4.5</w:t>
        </w:r>
        <w:r w:rsidR="00724578">
          <w:rPr>
            <w:rFonts w:asciiTheme="minorHAnsi" w:eastAsiaTheme="minorEastAsia" w:hAnsiTheme="minorHAnsi" w:cstheme="minorBidi"/>
            <w:b w:val="0"/>
            <w:sz w:val="22"/>
            <w:szCs w:val="22"/>
            <w:lang w:eastAsia="en-AU"/>
          </w:rPr>
          <w:tab/>
        </w:r>
        <w:r w:rsidR="00724578" w:rsidRPr="006E73E8">
          <w:t>Volunteers</w:t>
        </w:r>
        <w:r w:rsidR="00724578" w:rsidRPr="00724578">
          <w:rPr>
            <w:vanish/>
          </w:rPr>
          <w:tab/>
        </w:r>
        <w:r w:rsidR="00724578" w:rsidRPr="00724578">
          <w:rPr>
            <w:vanish/>
          </w:rPr>
          <w:fldChar w:fldCharType="begin"/>
        </w:r>
        <w:r w:rsidR="00724578" w:rsidRPr="00724578">
          <w:rPr>
            <w:vanish/>
          </w:rPr>
          <w:instrText xml:space="preserve"> PAGEREF _Toc49851017 \h </w:instrText>
        </w:r>
        <w:r w:rsidR="00724578" w:rsidRPr="00724578">
          <w:rPr>
            <w:vanish/>
          </w:rPr>
        </w:r>
        <w:r w:rsidR="00724578" w:rsidRPr="00724578">
          <w:rPr>
            <w:vanish/>
          </w:rPr>
          <w:fldChar w:fldCharType="separate"/>
        </w:r>
        <w:r w:rsidR="005E6702">
          <w:rPr>
            <w:vanish/>
          </w:rPr>
          <w:t>27</w:t>
        </w:r>
        <w:r w:rsidR="00724578" w:rsidRPr="00724578">
          <w:rPr>
            <w:vanish/>
          </w:rPr>
          <w:fldChar w:fldCharType="end"/>
        </w:r>
      </w:hyperlink>
    </w:p>
    <w:p w14:paraId="08346210" w14:textId="453A908A" w:rsidR="00724578" w:rsidRDefault="00724578">
      <w:pPr>
        <w:pStyle w:val="TOC5"/>
        <w:rPr>
          <w:rFonts w:asciiTheme="minorHAnsi" w:eastAsiaTheme="minorEastAsia" w:hAnsiTheme="minorHAnsi" w:cstheme="minorBidi"/>
          <w:sz w:val="22"/>
          <w:szCs w:val="22"/>
          <w:lang w:eastAsia="en-AU"/>
        </w:rPr>
      </w:pPr>
      <w:r>
        <w:tab/>
      </w:r>
      <w:hyperlink w:anchor="_Toc49851018" w:history="1">
        <w:r w:rsidRPr="006E73E8">
          <w:t>59B</w:t>
        </w:r>
        <w:r>
          <w:rPr>
            <w:rFonts w:asciiTheme="minorHAnsi" w:eastAsiaTheme="minorEastAsia" w:hAnsiTheme="minorHAnsi" w:cstheme="minorBidi"/>
            <w:sz w:val="22"/>
            <w:szCs w:val="22"/>
            <w:lang w:eastAsia="en-AU"/>
          </w:rPr>
          <w:tab/>
        </w:r>
        <w:r w:rsidRPr="006E73E8">
          <w:t>Appointment of volunteer members</w:t>
        </w:r>
        <w:r>
          <w:tab/>
        </w:r>
        <w:r>
          <w:fldChar w:fldCharType="begin"/>
        </w:r>
        <w:r>
          <w:instrText xml:space="preserve"> PAGEREF _Toc49851018 \h </w:instrText>
        </w:r>
        <w:r>
          <w:fldChar w:fldCharType="separate"/>
        </w:r>
        <w:r w:rsidR="005E6702">
          <w:t>27</w:t>
        </w:r>
        <w:r>
          <w:fldChar w:fldCharType="end"/>
        </w:r>
      </w:hyperlink>
    </w:p>
    <w:p w14:paraId="5CA2A546" w14:textId="0A604CEA" w:rsidR="00724578" w:rsidRDefault="00724578">
      <w:pPr>
        <w:pStyle w:val="TOC5"/>
        <w:rPr>
          <w:rFonts w:asciiTheme="minorHAnsi" w:eastAsiaTheme="minorEastAsia" w:hAnsiTheme="minorHAnsi" w:cstheme="minorBidi"/>
          <w:sz w:val="22"/>
          <w:szCs w:val="22"/>
          <w:lang w:eastAsia="en-AU"/>
        </w:rPr>
      </w:pPr>
      <w:r>
        <w:tab/>
      </w:r>
      <w:hyperlink w:anchor="_Toc49851019" w:history="1">
        <w:r w:rsidRPr="006E73E8">
          <w:t>59C</w:t>
        </w:r>
        <w:r>
          <w:rPr>
            <w:rFonts w:asciiTheme="minorHAnsi" w:eastAsiaTheme="minorEastAsia" w:hAnsiTheme="minorHAnsi" w:cstheme="minorBidi"/>
            <w:sz w:val="22"/>
            <w:szCs w:val="22"/>
            <w:lang w:eastAsia="en-AU"/>
          </w:rPr>
          <w:tab/>
        </w:r>
        <w:r w:rsidRPr="006E73E8">
          <w:t>Volunteer appointments in accordance with guidelines</w:t>
        </w:r>
        <w:r>
          <w:tab/>
        </w:r>
        <w:r>
          <w:fldChar w:fldCharType="begin"/>
        </w:r>
        <w:r>
          <w:instrText xml:space="preserve"> PAGEREF _Toc49851019 \h </w:instrText>
        </w:r>
        <w:r>
          <w:fldChar w:fldCharType="separate"/>
        </w:r>
        <w:r w:rsidR="005E6702">
          <w:t>27</w:t>
        </w:r>
        <w:r>
          <w:fldChar w:fldCharType="end"/>
        </w:r>
      </w:hyperlink>
    </w:p>
    <w:p w14:paraId="66AB67BD" w14:textId="725F409C" w:rsidR="00724578" w:rsidRDefault="00724578">
      <w:pPr>
        <w:pStyle w:val="TOC5"/>
        <w:rPr>
          <w:rFonts w:asciiTheme="minorHAnsi" w:eastAsiaTheme="minorEastAsia" w:hAnsiTheme="minorHAnsi" w:cstheme="minorBidi"/>
          <w:sz w:val="22"/>
          <w:szCs w:val="22"/>
          <w:lang w:eastAsia="en-AU"/>
        </w:rPr>
      </w:pPr>
      <w:r>
        <w:tab/>
      </w:r>
      <w:hyperlink w:anchor="_Toc49851020" w:history="1">
        <w:r w:rsidRPr="006E73E8">
          <w:t>59CA</w:t>
        </w:r>
        <w:r>
          <w:rPr>
            <w:rFonts w:asciiTheme="minorHAnsi" w:eastAsiaTheme="minorEastAsia" w:hAnsiTheme="minorHAnsi" w:cstheme="minorBidi"/>
            <w:sz w:val="22"/>
            <w:szCs w:val="22"/>
            <w:lang w:eastAsia="en-AU"/>
          </w:rPr>
          <w:tab/>
        </w:r>
        <w:r w:rsidRPr="006E73E8">
          <w:t>Appointment of emergency services support volunteers</w:t>
        </w:r>
        <w:r>
          <w:tab/>
        </w:r>
        <w:r>
          <w:fldChar w:fldCharType="begin"/>
        </w:r>
        <w:r>
          <w:instrText xml:space="preserve"> PAGEREF _Toc49851020 \h </w:instrText>
        </w:r>
        <w:r>
          <w:fldChar w:fldCharType="separate"/>
        </w:r>
        <w:r w:rsidR="005E6702">
          <w:t>27</w:t>
        </w:r>
        <w:r>
          <w:fldChar w:fldCharType="end"/>
        </w:r>
      </w:hyperlink>
    </w:p>
    <w:p w14:paraId="58B79A6C" w14:textId="45765791" w:rsidR="00724578" w:rsidRDefault="00724578">
      <w:pPr>
        <w:pStyle w:val="TOC5"/>
        <w:rPr>
          <w:rFonts w:asciiTheme="minorHAnsi" w:eastAsiaTheme="minorEastAsia" w:hAnsiTheme="minorHAnsi" w:cstheme="minorBidi"/>
          <w:sz w:val="22"/>
          <w:szCs w:val="22"/>
          <w:lang w:eastAsia="en-AU"/>
        </w:rPr>
      </w:pPr>
      <w:r>
        <w:tab/>
      </w:r>
      <w:hyperlink w:anchor="_Toc49851021" w:history="1">
        <w:r w:rsidRPr="006E73E8">
          <w:t>59D</w:t>
        </w:r>
        <w:r>
          <w:rPr>
            <w:rFonts w:asciiTheme="minorHAnsi" w:eastAsiaTheme="minorEastAsia" w:hAnsiTheme="minorHAnsi" w:cstheme="minorBidi"/>
            <w:sz w:val="22"/>
            <w:szCs w:val="22"/>
            <w:lang w:eastAsia="en-AU"/>
          </w:rPr>
          <w:tab/>
        </w:r>
        <w:r w:rsidRPr="006E73E8">
          <w:t>Casual volunteers</w:t>
        </w:r>
        <w:r>
          <w:tab/>
        </w:r>
        <w:r>
          <w:fldChar w:fldCharType="begin"/>
        </w:r>
        <w:r>
          <w:instrText xml:space="preserve"> PAGEREF _Toc49851021 \h </w:instrText>
        </w:r>
        <w:r>
          <w:fldChar w:fldCharType="separate"/>
        </w:r>
        <w:r w:rsidR="005E6702">
          <w:t>28</w:t>
        </w:r>
        <w:r>
          <w:fldChar w:fldCharType="end"/>
        </w:r>
      </w:hyperlink>
    </w:p>
    <w:p w14:paraId="16ABF622" w14:textId="0A0E109F" w:rsidR="00724578" w:rsidRDefault="00593B2A">
      <w:pPr>
        <w:pStyle w:val="TOC2"/>
        <w:rPr>
          <w:rFonts w:asciiTheme="minorHAnsi" w:eastAsiaTheme="minorEastAsia" w:hAnsiTheme="minorHAnsi" w:cstheme="minorBidi"/>
          <w:b w:val="0"/>
          <w:sz w:val="22"/>
          <w:szCs w:val="22"/>
          <w:lang w:eastAsia="en-AU"/>
        </w:rPr>
      </w:pPr>
      <w:hyperlink w:anchor="_Toc49851022" w:history="1">
        <w:r w:rsidR="00724578" w:rsidRPr="006E73E8">
          <w:t>Part 4.6</w:t>
        </w:r>
        <w:r w:rsidR="00724578">
          <w:rPr>
            <w:rFonts w:asciiTheme="minorHAnsi" w:eastAsiaTheme="minorEastAsia" w:hAnsiTheme="minorHAnsi" w:cstheme="minorBidi"/>
            <w:b w:val="0"/>
            <w:sz w:val="22"/>
            <w:szCs w:val="22"/>
            <w:lang w:eastAsia="en-AU"/>
          </w:rPr>
          <w:tab/>
        </w:r>
        <w:r w:rsidR="00724578" w:rsidRPr="006E73E8">
          <w:t>Other approved providers</w:t>
        </w:r>
        <w:r w:rsidR="00724578" w:rsidRPr="00724578">
          <w:rPr>
            <w:vanish/>
          </w:rPr>
          <w:tab/>
        </w:r>
        <w:r w:rsidR="00724578" w:rsidRPr="00724578">
          <w:rPr>
            <w:vanish/>
          </w:rPr>
          <w:fldChar w:fldCharType="begin"/>
        </w:r>
        <w:r w:rsidR="00724578" w:rsidRPr="00724578">
          <w:rPr>
            <w:vanish/>
          </w:rPr>
          <w:instrText xml:space="preserve"> PAGEREF _Toc49851022 \h </w:instrText>
        </w:r>
        <w:r w:rsidR="00724578" w:rsidRPr="00724578">
          <w:rPr>
            <w:vanish/>
          </w:rPr>
        </w:r>
        <w:r w:rsidR="00724578" w:rsidRPr="00724578">
          <w:rPr>
            <w:vanish/>
          </w:rPr>
          <w:fldChar w:fldCharType="separate"/>
        </w:r>
        <w:r w:rsidR="005E6702">
          <w:rPr>
            <w:vanish/>
          </w:rPr>
          <w:t>30</w:t>
        </w:r>
        <w:r w:rsidR="00724578" w:rsidRPr="00724578">
          <w:rPr>
            <w:vanish/>
          </w:rPr>
          <w:fldChar w:fldCharType="end"/>
        </w:r>
      </w:hyperlink>
    </w:p>
    <w:p w14:paraId="5E0E221C" w14:textId="79F19714" w:rsidR="00724578" w:rsidRDefault="00724578">
      <w:pPr>
        <w:pStyle w:val="TOC5"/>
        <w:rPr>
          <w:rFonts w:asciiTheme="minorHAnsi" w:eastAsiaTheme="minorEastAsia" w:hAnsiTheme="minorHAnsi" w:cstheme="minorBidi"/>
          <w:sz w:val="22"/>
          <w:szCs w:val="22"/>
          <w:lang w:eastAsia="en-AU"/>
        </w:rPr>
      </w:pPr>
      <w:r>
        <w:tab/>
      </w:r>
      <w:hyperlink w:anchor="_Toc49851023" w:history="1">
        <w:r w:rsidRPr="006E73E8">
          <w:t>60</w:t>
        </w:r>
        <w:r>
          <w:rPr>
            <w:rFonts w:asciiTheme="minorHAnsi" w:eastAsiaTheme="minorEastAsia" w:hAnsiTheme="minorHAnsi" w:cstheme="minorBidi"/>
            <w:sz w:val="22"/>
            <w:szCs w:val="22"/>
            <w:lang w:eastAsia="en-AU"/>
          </w:rPr>
          <w:tab/>
        </w:r>
        <w:r w:rsidRPr="006E73E8">
          <w:t>Definitions—pt 4.6</w:t>
        </w:r>
        <w:r>
          <w:tab/>
        </w:r>
        <w:r>
          <w:fldChar w:fldCharType="begin"/>
        </w:r>
        <w:r>
          <w:instrText xml:space="preserve"> PAGEREF _Toc49851023 \h </w:instrText>
        </w:r>
        <w:r>
          <w:fldChar w:fldCharType="separate"/>
        </w:r>
        <w:r w:rsidR="005E6702">
          <w:t>30</w:t>
        </w:r>
        <w:r>
          <w:fldChar w:fldCharType="end"/>
        </w:r>
      </w:hyperlink>
    </w:p>
    <w:p w14:paraId="5F3F6902" w14:textId="27191B9D" w:rsidR="00724578" w:rsidRDefault="00724578">
      <w:pPr>
        <w:pStyle w:val="TOC5"/>
        <w:rPr>
          <w:rFonts w:asciiTheme="minorHAnsi" w:eastAsiaTheme="minorEastAsia" w:hAnsiTheme="minorHAnsi" w:cstheme="minorBidi"/>
          <w:sz w:val="22"/>
          <w:szCs w:val="22"/>
          <w:lang w:eastAsia="en-AU"/>
        </w:rPr>
      </w:pPr>
      <w:r>
        <w:tab/>
      </w:r>
      <w:hyperlink w:anchor="_Toc49851024" w:history="1">
        <w:r w:rsidRPr="006E73E8">
          <w:t>61</w:t>
        </w:r>
        <w:r>
          <w:rPr>
            <w:rFonts w:asciiTheme="minorHAnsi" w:eastAsiaTheme="minorEastAsia" w:hAnsiTheme="minorHAnsi" w:cstheme="minorBidi"/>
            <w:sz w:val="22"/>
            <w:szCs w:val="22"/>
            <w:lang w:eastAsia="en-AU"/>
          </w:rPr>
          <w:tab/>
        </w:r>
        <w:r w:rsidRPr="006E73E8">
          <w:t>Approval of person to provide services</w:t>
        </w:r>
        <w:r>
          <w:tab/>
        </w:r>
        <w:r>
          <w:fldChar w:fldCharType="begin"/>
        </w:r>
        <w:r>
          <w:instrText xml:space="preserve"> PAGEREF _Toc49851024 \h </w:instrText>
        </w:r>
        <w:r>
          <w:fldChar w:fldCharType="separate"/>
        </w:r>
        <w:r w:rsidR="005E6702">
          <w:t>30</w:t>
        </w:r>
        <w:r>
          <w:fldChar w:fldCharType="end"/>
        </w:r>
      </w:hyperlink>
    </w:p>
    <w:p w14:paraId="1EAC4D97" w14:textId="1E90C747" w:rsidR="00724578" w:rsidRDefault="00724578">
      <w:pPr>
        <w:pStyle w:val="TOC5"/>
        <w:rPr>
          <w:rFonts w:asciiTheme="minorHAnsi" w:eastAsiaTheme="minorEastAsia" w:hAnsiTheme="minorHAnsi" w:cstheme="minorBidi"/>
          <w:sz w:val="22"/>
          <w:szCs w:val="22"/>
          <w:lang w:eastAsia="en-AU"/>
        </w:rPr>
      </w:pPr>
      <w:r>
        <w:tab/>
      </w:r>
      <w:hyperlink w:anchor="_Toc49851025" w:history="1">
        <w:r w:rsidRPr="006E73E8">
          <w:t>62</w:t>
        </w:r>
        <w:r>
          <w:rPr>
            <w:rFonts w:asciiTheme="minorHAnsi" w:eastAsiaTheme="minorEastAsia" w:hAnsiTheme="minorHAnsi" w:cstheme="minorBidi"/>
            <w:sz w:val="22"/>
            <w:szCs w:val="22"/>
            <w:lang w:eastAsia="en-AU"/>
          </w:rPr>
          <w:tab/>
        </w:r>
        <w:r w:rsidRPr="006E73E8">
          <w:t>Decision about approval</w:t>
        </w:r>
        <w:r>
          <w:tab/>
        </w:r>
        <w:r>
          <w:fldChar w:fldCharType="begin"/>
        </w:r>
        <w:r>
          <w:instrText xml:space="preserve"> PAGEREF _Toc49851025 \h </w:instrText>
        </w:r>
        <w:r>
          <w:fldChar w:fldCharType="separate"/>
        </w:r>
        <w:r w:rsidR="005E6702">
          <w:t>31</w:t>
        </w:r>
        <w:r>
          <w:fldChar w:fldCharType="end"/>
        </w:r>
      </w:hyperlink>
    </w:p>
    <w:p w14:paraId="532967DB" w14:textId="0318AAAB" w:rsidR="00724578" w:rsidRDefault="00724578">
      <w:pPr>
        <w:pStyle w:val="TOC5"/>
        <w:rPr>
          <w:rFonts w:asciiTheme="minorHAnsi" w:eastAsiaTheme="minorEastAsia" w:hAnsiTheme="minorHAnsi" w:cstheme="minorBidi"/>
          <w:sz w:val="22"/>
          <w:szCs w:val="22"/>
          <w:lang w:eastAsia="en-AU"/>
        </w:rPr>
      </w:pPr>
      <w:r>
        <w:tab/>
      </w:r>
      <w:hyperlink w:anchor="_Toc49851026" w:history="1">
        <w:r w:rsidRPr="006E73E8">
          <w:t>63</w:t>
        </w:r>
        <w:r>
          <w:rPr>
            <w:rFonts w:asciiTheme="minorHAnsi" w:eastAsiaTheme="minorEastAsia" w:hAnsiTheme="minorHAnsi" w:cstheme="minorBidi"/>
            <w:sz w:val="22"/>
            <w:szCs w:val="22"/>
            <w:lang w:eastAsia="en-AU"/>
          </w:rPr>
          <w:tab/>
        </w:r>
        <w:r w:rsidRPr="006E73E8">
          <w:t>Offence to provide emergency services without approval</w:t>
        </w:r>
        <w:r>
          <w:tab/>
        </w:r>
        <w:r>
          <w:fldChar w:fldCharType="begin"/>
        </w:r>
        <w:r>
          <w:instrText xml:space="preserve"> PAGEREF _Toc49851026 \h </w:instrText>
        </w:r>
        <w:r>
          <w:fldChar w:fldCharType="separate"/>
        </w:r>
        <w:r w:rsidR="005E6702">
          <w:t>31</w:t>
        </w:r>
        <w:r>
          <w:fldChar w:fldCharType="end"/>
        </w:r>
      </w:hyperlink>
    </w:p>
    <w:p w14:paraId="768219C4" w14:textId="644B8002" w:rsidR="00724578" w:rsidRDefault="00593B2A">
      <w:pPr>
        <w:pStyle w:val="TOC2"/>
        <w:rPr>
          <w:rFonts w:asciiTheme="minorHAnsi" w:eastAsiaTheme="minorEastAsia" w:hAnsiTheme="minorHAnsi" w:cstheme="minorBidi"/>
          <w:b w:val="0"/>
          <w:sz w:val="22"/>
          <w:szCs w:val="22"/>
          <w:lang w:eastAsia="en-AU"/>
        </w:rPr>
      </w:pPr>
      <w:hyperlink w:anchor="_Toc49851027" w:history="1">
        <w:r w:rsidR="00724578" w:rsidRPr="006E73E8">
          <w:t>Part 4.7</w:t>
        </w:r>
        <w:r w:rsidR="00724578">
          <w:rPr>
            <w:rFonts w:asciiTheme="minorHAnsi" w:eastAsiaTheme="minorEastAsia" w:hAnsiTheme="minorHAnsi" w:cstheme="minorBidi"/>
            <w:b w:val="0"/>
            <w:sz w:val="22"/>
            <w:szCs w:val="22"/>
            <w:lang w:eastAsia="en-AU"/>
          </w:rPr>
          <w:tab/>
        </w:r>
        <w:r w:rsidR="00724578" w:rsidRPr="006E73E8">
          <w:t>Services from outside ACT</w:t>
        </w:r>
        <w:r w:rsidR="00724578" w:rsidRPr="00724578">
          <w:rPr>
            <w:vanish/>
          </w:rPr>
          <w:tab/>
        </w:r>
        <w:r w:rsidR="00724578" w:rsidRPr="00724578">
          <w:rPr>
            <w:vanish/>
          </w:rPr>
          <w:fldChar w:fldCharType="begin"/>
        </w:r>
        <w:r w:rsidR="00724578" w:rsidRPr="00724578">
          <w:rPr>
            <w:vanish/>
          </w:rPr>
          <w:instrText xml:space="preserve"> PAGEREF _Toc49851027 \h </w:instrText>
        </w:r>
        <w:r w:rsidR="00724578" w:rsidRPr="00724578">
          <w:rPr>
            <w:vanish/>
          </w:rPr>
        </w:r>
        <w:r w:rsidR="00724578" w:rsidRPr="00724578">
          <w:rPr>
            <w:vanish/>
          </w:rPr>
          <w:fldChar w:fldCharType="separate"/>
        </w:r>
        <w:r w:rsidR="005E6702">
          <w:rPr>
            <w:vanish/>
          </w:rPr>
          <w:t>33</w:t>
        </w:r>
        <w:r w:rsidR="00724578" w:rsidRPr="00724578">
          <w:rPr>
            <w:vanish/>
          </w:rPr>
          <w:fldChar w:fldCharType="end"/>
        </w:r>
      </w:hyperlink>
    </w:p>
    <w:p w14:paraId="782372E7" w14:textId="2167F1ED" w:rsidR="00724578" w:rsidRDefault="00724578">
      <w:pPr>
        <w:pStyle w:val="TOC5"/>
        <w:rPr>
          <w:rFonts w:asciiTheme="minorHAnsi" w:eastAsiaTheme="minorEastAsia" w:hAnsiTheme="minorHAnsi" w:cstheme="minorBidi"/>
          <w:sz w:val="22"/>
          <w:szCs w:val="22"/>
          <w:lang w:eastAsia="en-AU"/>
        </w:rPr>
      </w:pPr>
      <w:r>
        <w:tab/>
      </w:r>
      <w:hyperlink w:anchor="_Toc49851028" w:history="1">
        <w:r w:rsidRPr="006E73E8">
          <w:t>64</w:t>
        </w:r>
        <w:r>
          <w:rPr>
            <w:rFonts w:asciiTheme="minorHAnsi" w:eastAsiaTheme="minorEastAsia" w:hAnsiTheme="minorHAnsi" w:cstheme="minorBidi"/>
            <w:sz w:val="22"/>
            <w:szCs w:val="22"/>
            <w:lang w:eastAsia="en-AU"/>
          </w:rPr>
          <w:tab/>
        </w:r>
        <w:r w:rsidRPr="006E73E8">
          <w:t>Interstate and overseas emergency services</w:t>
        </w:r>
        <w:r>
          <w:tab/>
        </w:r>
        <w:r>
          <w:fldChar w:fldCharType="begin"/>
        </w:r>
        <w:r>
          <w:instrText xml:space="preserve"> PAGEREF _Toc49851028 \h </w:instrText>
        </w:r>
        <w:r>
          <w:fldChar w:fldCharType="separate"/>
        </w:r>
        <w:r w:rsidR="005E6702">
          <w:t>33</w:t>
        </w:r>
        <w:r>
          <w:fldChar w:fldCharType="end"/>
        </w:r>
      </w:hyperlink>
    </w:p>
    <w:p w14:paraId="02FC0E1E" w14:textId="2D2FC730" w:rsidR="00724578" w:rsidRDefault="00593B2A">
      <w:pPr>
        <w:pStyle w:val="TOC1"/>
        <w:rPr>
          <w:rFonts w:asciiTheme="minorHAnsi" w:eastAsiaTheme="minorEastAsia" w:hAnsiTheme="minorHAnsi" w:cstheme="minorBidi"/>
          <w:b w:val="0"/>
          <w:sz w:val="22"/>
          <w:szCs w:val="22"/>
          <w:lang w:eastAsia="en-AU"/>
        </w:rPr>
      </w:pPr>
      <w:hyperlink w:anchor="_Toc49851029" w:history="1">
        <w:r w:rsidR="00724578" w:rsidRPr="006E73E8">
          <w:t>Chapter 5</w:t>
        </w:r>
        <w:r w:rsidR="00724578">
          <w:rPr>
            <w:rFonts w:asciiTheme="minorHAnsi" w:eastAsiaTheme="minorEastAsia" w:hAnsiTheme="minorHAnsi" w:cstheme="minorBidi"/>
            <w:b w:val="0"/>
            <w:sz w:val="22"/>
            <w:szCs w:val="22"/>
            <w:lang w:eastAsia="en-AU"/>
          </w:rPr>
          <w:tab/>
        </w:r>
        <w:r w:rsidR="00724578" w:rsidRPr="006E73E8">
          <w:t>Fire management</w:t>
        </w:r>
        <w:r w:rsidR="00724578" w:rsidRPr="00724578">
          <w:rPr>
            <w:vanish/>
          </w:rPr>
          <w:tab/>
        </w:r>
        <w:r w:rsidR="00724578" w:rsidRPr="00724578">
          <w:rPr>
            <w:vanish/>
          </w:rPr>
          <w:fldChar w:fldCharType="begin"/>
        </w:r>
        <w:r w:rsidR="00724578" w:rsidRPr="00724578">
          <w:rPr>
            <w:vanish/>
          </w:rPr>
          <w:instrText xml:space="preserve"> PAGEREF _Toc49851029 \h </w:instrText>
        </w:r>
        <w:r w:rsidR="00724578" w:rsidRPr="00724578">
          <w:rPr>
            <w:vanish/>
          </w:rPr>
        </w:r>
        <w:r w:rsidR="00724578" w:rsidRPr="00724578">
          <w:rPr>
            <w:vanish/>
          </w:rPr>
          <w:fldChar w:fldCharType="separate"/>
        </w:r>
        <w:r w:rsidR="005E6702">
          <w:rPr>
            <w:vanish/>
          </w:rPr>
          <w:t>35</w:t>
        </w:r>
        <w:r w:rsidR="00724578" w:rsidRPr="00724578">
          <w:rPr>
            <w:vanish/>
          </w:rPr>
          <w:fldChar w:fldCharType="end"/>
        </w:r>
      </w:hyperlink>
    </w:p>
    <w:p w14:paraId="1AB654AA" w14:textId="4EC46FCE" w:rsidR="00724578" w:rsidRDefault="00593B2A">
      <w:pPr>
        <w:pStyle w:val="TOC2"/>
        <w:rPr>
          <w:rFonts w:asciiTheme="minorHAnsi" w:eastAsiaTheme="minorEastAsia" w:hAnsiTheme="minorHAnsi" w:cstheme="minorBidi"/>
          <w:b w:val="0"/>
          <w:sz w:val="22"/>
          <w:szCs w:val="22"/>
          <w:lang w:eastAsia="en-AU"/>
        </w:rPr>
      </w:pPr>
      <w:hyperlink w:anchor="_Toc49851030" w:history="1">
        <w:r w:rsidR="00724578" w:rsidRPr="006E73E8">
          <w:t>Part 5.1</w:t>
        </w:r>
        <w:r w:rsidR="00724578">
          <w:rPr>
            <w:rFonts w:asciiTheme="minorHAnsi" w:eastAsiaTheme="minorEastAsia" w:hAnsiTheme="minorHAnsi" w:cstheme="minorBidi"/>
            <w:b w:val="0"/>
            <w:sz w:val="22"/>
            <w:szCs w:val="22"/>
            <w:lang w:eastAsia="en-AU"/>
          </w:rPr>
          <w:tab/>
        </w:r>
        <w:r w:rsidR="00724578" w:rsidRPr="006E73E8">
          <w:t>Interpretation for ch 5</w:t>
        </w:r>
        <w:r w:rsidR="00724578" w:rsidRPr="00724578">
          <w:rPr>
            <w:vanish/>
          </w:rPr>
          <w:tab/>
        </w:r>
        <w:r w:rsidR="00724578" w:rsidRPr="00724578">
          <w:rPr>
            <w:vanish/>
          </w:rPr>
          <w:fldChar w:fldCharType="begin"/>
        </w:r>
        <w:r w:rsidR="00724578" w:rsidRPr="00724578">
          <w:rPr>
            <w:vanish/>
          </w:rPr>
          <w:instrText xml:space="preserve"> PAGEREF _Toc49851030 \h </w:instrText>
        </w:r>
        <w:r w:rsidR="00724578" w:rsidRPr="00724578">
          <w:rPr>
            <w:vanish/>
          </w:rPr>
        </w:r>
        <w:r w:rsidR="00724578" w:rsidRPr="00724578">
          <w:rPr>
            <w:vanish/>
          </w:rPr>
          <w:fldChar w:fldCharType="separate"/>
        </w:r>
        <w:r w:rsidR="005E6702">
          <w:rPr>
            <w:vanish/>
          </w:rPr>
          <w:t>35</w:t>
        </w:r>
        <w:r w:rsidR="00724578" w:rsidRPr="00724578">
          <w:rPr>
            <w:vanish/>
          </w:rPr>
          <w:fldChar w:fldCharType="end"/>
        </w:r>
      </w:hyperlink>
    </w:p>
    <w:p w14:paraId="5FDAC757" w14:textId="4ED1BE9B" w:rsidR="00724578" w:rsidRDefault="00724578">
      <w:pPr>
        <w:pStyle w:val="TOC5"/>
        <w:rPr>
          <w:rFonts w:asciiTheme="minorHAnsi" w:eastAsiaTheme="minorEastAsia" w:hAnsiTheme="minorHAnsi" w:cstheme="minorBidi"/>
          <w:sz w:val="22"/>
          <w:szCs w:val="22"/>
          <w:lang w:eastAsia="en-AU"/>
        </w:rPr>
      </w:pPr>
      <w:r>
        <w:tab/>
      </w:r>
      <w:hyperlink w:anchor="_Toc49851031" w:history="1">
        <w:r w:rsidRPr="006E73E8">
          <w:t>65</w:t>
        </w:r>
        <w:r>
          <w:rPr>
            <w:rFonts w:asciiTheme="minorHAnsi" w:eastAsiaTheme="minorEastAsia" w:hAnsiTheme="minorHAnsi" w:cstheme="minorBidi"/>
            <w:sz w:val="22"/>
            <w:szCs w:val="22"/>
            <w:lang w:eastAsia="en-AU"/>
          </w:rPr>
          <w:tab/>
        </w:r>
        <w:r w:rsidRPr="006E73E8">
          <w:t xml:space="preserve">What is a built-up area and a </w:t>
        </w:r>
        <w:r w:rsidRPr="006E73E8">
          <w:rPr>
            <w:i/>
          </w:rPr>
          <w:t>rural area</w:t>
        </w:r>
        <w:r w:rsidRPr="006E73E8">
          <w:t>?</w:t>
        </w:r>
        <w:r>
          <w:tab/>
        </w:r>
        <w:r>
          <w:fldChar w:fldCharType="begin"/>
        </w:r>
        <w:r>
          <w:instrText xml:space="preserve"> PAGEREF _Toc49851031 \h </w:instrText>
        </w:r>
        <w:r>
          <w:fldChar w:fldCharType="separate"/>
        </w:r>
        <w:r w:rsidR="005E6702">
          <w:t>35</w:t>
        </w:r>
        <w:r>
          <w:fldChar w:fldCharType="end"/>
        </w:r>
      </w:hyperlink>
    </w:p>
    <w:p w14:paraId="671E2D52" w14:textId="3812FB1F" w:rsidR="00724578" w:rsidRDefault="00593B2A">
      <w:pPr>
        <w:pStyle w:val="TOC2"/>
        <w:rPr>
          <w:rFonts w:asciiTheme="minorHAnsi" w:eastAsiaTheme="minorEastAsia" w:hAnsiTheme="minorHAnsi" w:cstheme="minorBidi"/>
          <w:b w:val="0"/>
          <w:sz w:val="22"/>
          <w:szCs w:val="22"/>
          <w:lang w:eastAsia="en-AU"/>
        </w:rPr>
      </w:pPr>
      <w:hyperlink w:anchor="_Toc49851032" w:history="1">
        <w:r w:rsidR="00724578" w:rsidRPr="006E73E8">
          <w:t>Part 5.2</w:t>
        </w:r>
        <w:r w:rsidR="00724578">
          <w:rPr>
            <w:rFonts w:asciiTheme="minorHAnsi" w:eastAsiaTheme="minorEastAsia" w:hAnsiTheme="minorHAnsi" w:cstheme="minorBidi"/>
            <w:b w:val="0"/>
            <w:sz w:val="22"/>
            <w:szCs w:val="22"/>
            <w:lang w:eastAsia="en-AU"/>
          </w:rPr>
          <w:tab/>
        </w:r>
        <w:r w:rsidR="00724578" w:rsidRPr="006E73E8">
          <w:t>Fire response and control</w:t>
        </w:r>
        <w:r w:rsidR="00724578" w:rsidRPr="00724578">
          <w:rPr>
            <w:vanish/>
          </w:rPr>
          <w:tab/>
        </w:r>
        <w:r w:rsidR="00724578" w:rsidRPr="00724578">
          <w:rPr>
            <w:vanish/>
          </w:rPr>
          <w:fldChar w:fldCharType="begin"/>
        </w:r>
        <w:r w:rsidR="00724578" w:rsidRPr="00724578">
          <w:rPr>
            <w:vanish/>
          </w:rPr>
          <w:instrText xml:space="preserve"> PAGEREF _Toc49851032 \h </w:instrText>
        </w:r>
        <w:r w:rsidR="00724578" w:rsidRPr="00724578">
          <w:rPr>
            <w:vanish/>
          </w:rPr>
        </w:r>
        <w:r w:rsidR="00724578" w:rsidRPr="00724578">
          <w:rPr>
            <w:vanish/>
          </w:rPr>
          <w:fldChar w:fldCharType="separate"/>
        </w:r>
        <w:r w:rsidR="005E6702">
          <w:rPr>
            <w:vanish/>
          </w:rPr>
          <w:t>36</w:t>
        </w:r>
        <w:r w:rsidR="00724578" w:rsidRPr="00724578">
          <w:rPr>
            <w:vanish/>
          </w:rPr>
          <w:fldChar w:fldCharType="end"/>
        </w:r>
      </w:hyperlink>
    </w:p>
    <w:p w14:paraId="0BBD7F08" w14:textId="2195C645" w:rsidR="00724578" w:rsidRDefault="00724578">
      <w:pPr>
        <w:pStyle w:val="TOC5"/>
        <w:rPr>
          <w:rFonts w:asciiTheme="minorHAnsi" w:eastAsiaTheme="minorEastAsia" w:hAnsiTheme="minorHAnsi" w:cstheme="minorBidi"/>
          <w:sz w:val="22"/>
          <w:szCs w:val="22"/>
          <w:lang w:eastAsia="en-AU"/>
        </w:rPr>
      </w:pPr>
      <w:r>
        <w:tab/>
      </w:r>
      <w:hyperlink w:anchor="_Toc49851033" w:history="1">
        <w:r w:rsidRPr="006E73E8">
          <w:t>67</w:t>
        </w:r>
        <w:r>
          <w:rPr>
            <w:rFonts w:asciiTheme="minorHAnsi" w:eastAsiaTheme="minorEastAsia" w:hAnsiTheme="minorHAnsi" w:cstheme="minorBidi"/>
            <w:sz w:val="22"/>
            <w:szCs w:val="22"/>
            <w:lang w:eastAsia="en-AU"/>
          </w:rPr>
          <w:tab/>
        </w:r>
        <w:r w:rsidRPr="006E73E8">
          <w:t>Fires in built-up area</w:t>
        </w:r>
        <w:r>
          <w:tab/>
        </w:r>
        <w:r>
          <w:fldChar w:fldCharType="begin"/>
        </w:r>
        <w:r>
          <w:instrText xml:space="preserve"> PAGEREF _Toc49851033 \h </w:instrText>
        </w:r>
        <w:r>
          <w:fldChar w:fldCharType="separate"/>
        </w:r>
        <w:r w:rsidR="005E6702">
          <w:t>36</w:t>
        </w:r>
        <w:r>
          <w:fldChar w:fldCharType="end"/>
        </w:r>
      </w:hyperlink>
    </w:p>
    <w:p w14:paraId="7FBEFA05" w14:textId="51A26CE4" w:rsidR="00724578" w:rsidRDefault="00724578">
      <w:pPr>
        <w:pStyle w:val="TOC5"/>
        <w:rPr>
          <w:rFonts w:asciiTheme="minorHAnsi" w:eastAsiaTheme="minorEastAsia" w:hAnsiTheme="minorHAnsi" w:cstheme="minorBidi"/>
          <w:sz w:val="22"/>
          <w:szCs w:val="22"/>
          <w:lang w:eastAsia="en-AU"/>
        </w:rPr>
      </w:pPr>
      <w:r>
        <w:tab/>
      </w:r>
      <w:hyperlink w:anchor="_Toc49851034" w:history="1">
        <w:r w:rsidRPr="006E73E8">
          <w:t>68</w:t>
        </w:r>
        <w:r>
          <w:rPr>
            <w:rFonts w:asciiTheme="minorHAnsi" w:eastAsiaTheme="minorEastAsia" w:hAnsiTheme="minorHAnsi" w:cstheme="minorBidi"/>
            <w:sz w:val="22"/>
            <w:szCs w:val="22"/>
            <w:lang w:eastAsia="en-AU"/>
          </w:rPr>
          <w:tab/>
        </w:r>
        <w:r w:rsidRPr="006E73E8">
          <w:t>Fires in rural areas</w:t>
        </w:r>
        <w:r>
          <w:tab/>
        </w:r>
        <w:r>
          <w:fldChar w:fldCharType="begin"/>
        </w:r>
        <w:r>
          <w:instrText xml:space="preserve"> PAGEREF _Toc49851034 \h </w:instrText>
        </w:r>
        <w:r>
          <w:fldChar w:fldCharType="separate"/>
        </w:r>
        <w:r w:rsidR="005E6702">
          <w:t>37</w:t>
        </w:r>
        <w:r>
          <w:fldChar w:fldCharType="end"/>
        </w:r>
      </w:hyperlink>
    </w:p>
    <w:p w14:paraId="5C8A80C9" w14:textId="32E93879" w:rsidR="00724578" w:rsidRDefault="00724578">
      <w:pPr>
        <w:pStyle w:val="TOC5"/>
        <w:rPr>
          <w:rFonts w:asciiTheme="minorHAnsi" w:eastAsiaTheme="minorEastAsia" w:hAnsiTheme="minorHAnsi" w:cstheme="minorBidi"/>
          <w:sz w:val="22"/>
          <w:szCs w:val="22"/>
          <w:lang w:eastAsia="en-AU"/>
        </w:rPr>
      </w:pPr>
      <w:r>
        <w:tab/>
      </w:r>
      <w:hyperlink w:anchor="_Toc49851035" w:history="1">
        <w:r w:rsidRPr="006E73E8">
          <w:t>69</w:t>
        </w:r>
        <w:r>
          <w:rPr>
            <w:rFonts w:asciiTheme="minorHAnsi" w:eastAsiaTheme="minorEastAsia" w:hAnsiTheme="minorHAnsi" w:cstheme="minorBidi"/>
            <w:sz w:val="22"/>
            <w:szCs w:val="22"/>
            <w:lang w:eastAsia="en-AU"/>
          </w:rPr>
          <w:tab/>
        </w:r>
        <w:r w:rsidRPr="006E73E8">
          <w:t>Securing area at or after fire</w:t>
        </w:r>
        <w:r>
          <w:tab/>
        </w:r>
        <w:r>
          <w:fldChar w:fldCharType="begin"/>
        </w:r>
        <w:r>
          <w:instrText xml:space="preserve"> PAGEREF _Toc49851035 \h </w:instrText>
        </w:r>
        <w:r>
          <w:fldChar w:fldCharType="separate"/>
        </w:r>
        <w:r w:rsidR="005E6702">
          <w:t>39</w:t>
        </w:r>
        <w:r>
          <w:fldChar w:fldCharType="end"/>
        </w:r>
      </w:hyperlink>
    </w:p>
    <w:p w14:paraId="487B794F" w14:textId="403786A5" w:rsidR="00724578" w:rsidRDefault="00593B2A">
      <w:pPr>
        <w:pStyle w:val="TOC2"/>
        <w:rPr>
          <w:rFonts w:asciiTheme="minorHAnsi" w:eastAsiaTheme="minorEastAsia" w:hAnsiTheme="minorHAnsi" w:cstheme="minorBidi"/>
          <w:b w:val="0"/>
          <w:sz w:val="22"/>
          <w:szCs w:val="22"/>
          <w:lang w:eastAsia="en-AU"/>
        </w:rPr>
      </w:pPr>
      <w:hyperlink w:anchor="_Toc49851036" w:history="1">
        <w:r w:rsidR="00724578" w:rsidRPr="006E73E8">
          <w:t>Part 5.3</w:t>
        </w:r>
        <w:r w:rsidR="00724578">
          <w:rPr>
            <w:rFonts w:asciiTheme="minorHAnsi" w:eastAsiaTheme="minorEastAsia" w:hAnsiTheme="minorHAnsi" w:cstheme="minorBidi"/>
            <w:b w:val="0"/>
            <w:sz w:val="22"/>
            <w:szCs w:val="22"/>
            <w:lang w:eastAsia="en-AU"/>
          </w:rPr>
          <w:tab/>
        </w:r>
        <w:r w:rsidR="00724578" w:rsidRPr="006E73E8">
          <w:rPr>
            <w:rFonts w:ascii="Arial (W1)" w:hAnsi="Arial (W1)"/>
          </w:rPr>
          <w:t>Bushfire prevention</w:t>
        </w:r>
        <w:r w:rsidR="00724578" w:rsidRPr="00724578">
          <w:rPr>
            <w:vanish/>
          </w:rPr>
          <w:tab/>
        </w:r>
        <w:r w:rsidR="00724578" w:rsidRPr="00724578">
          <w:rPr>
            <w:vanish/>
          </w:rPr>
          <w:fldChar w:fldCharType="begin"/>
        </w:r>
        <w:r w:rsidR="00724578" w:rsidRPr="00724578">
          <w:rPr>
            <w:vanish/>
          </w:rPr>
          <w:instrText xml:space="preserve"> PAGEREF _Toc49851036 \h </w:instrText>
        </w:r>
        <w:r w:rsidR="00724578" w:rsidRPr="00724578">
          <w:rPr>
            <w:vanish/>
          </w:rPr>
        </w:r>
        <w:r w:rsidR="00724578" w:rsidRPr="00724578">
          <w:rPr>
            <w:vanish/>
          </w:rPr>
          <w:fldChar w:fldCharType="separate"/>
        </w:r>
        <w:r w:rsidR="005E6702">
          <w:rPr>
            <w:vanish/>
          </w:rPr>
          <w:t>41</w:t>
        </w:r>
        <w:r w:rsidR="00724578" w:rsidRPr="00724578">
          <w:rPr>
            <w:vanish/>
          </w:rPr>
          <w:fldChar w:fldCharType="end"/>
        </w:r>
      </w:hyperlink>
    </w:p>
    <w:p w14:paraId="43E9A0D1" w14:textId="79843CB5" w:rsidR="00724578" w:rsidRDefault="00724578">
      <w:pPr>
        <w:pStyle w:val="TOC5"/>
        <w:rPr>
          <w:rFonts w:asciiTheme="minorHAnsi" w:eastAsiaTheme="minorEastAsia" w:hAnsiTheme="minorHAnsi" w:cstheme="minorBidi"/>
          <w:sz w:val="22"/>
          <w:szCs w:val="22"/>
          <w:lang w:eastAsia="en-AU"/>
        </w:rPr>
      </w:pPr>
      <w:r>
        <w:tab/>
      </w:r>
      <w:hyperlink w:anchor="_Toc49851037" w:history="1">
        <w:r w:rsidRPr="006E73E8">
          <w:t>70</w:t>
        </w:r>
        <w:r>
          <w:rPr>
            <w:rFonts w:asciiTheme="minorHAnsi" w:eastAsiaTheme="minorEastAsia" w:hAnsiTheme="minorHAnsi" w:cstheme="minorBidi"/>
            <w:sz w:val="22"/>
            <w:szCs w:val="22"/>
            <w:lang w:eastAsia="en-AU"/>
          </w:rPr>
          <w:tab/>
        </w:r>
        <w:r w:rsidRPr="006E73E8">
          <w:t>Definitions for pt 5.3</w:t>
        </w:r>
        <w:r>
          <w:tab/>
        </w:r>
        <w:r>
          <w:fldChar w:fldCharType="begin"/>
        </w:r>
        <w:r>
          <w:instrText xml:space="preserve"> PAGEREF _Toc49851037 \h </w:instrText>
        </w:r>
        <w:r>
          <w:fldChar w:fldCharType="separate"/>
        </w:r>
        <w:r w:rsidR="005E6702">
          <w:t>41</w:t>
        </w:r>
        <w:r>
          <w:fldChar w:fldCharType="end"/>
        </w:r>
      </w:hyperlink>
    </w:p>
    <w:p w14:paraId="74CB58F3" w14:textId="01EC5702" w:rsidR="00724578" w:rsidRDefault="00724578">
      <w:pPr>
        <w:pStyle w:val="TOC5"/>
        <w:rPr>
          <w:rFonts w:asciiTheme="minorHAnsi" w:eastAsiaTheme="minorEastAsia" w:hAnsiTheme="minorHAnsi" w:cstheme="minorBidi"/>
          <w:sz w:val="22"/>
          <w:szCs w:val="22"/>
          <w:lang w:eastAsia="en-AU"/>
        </w:rPr>
      </w:pPr>
      <w:r>
        <w:tab/>
      </w:r>
      <w:hyperlink w:anchor="_Toc49851038" w:history="1">
        <w:r w:rsidRPr="006E73E8">
          <w:t>71</w:t>
        </w:r>
        <w:r>
          <w:rPr>
            <w:rFonts w:asciiTheme="minorHAnsi" w:eastAsiaTheme="minorEastAsia" w:hAnsiTheme="minorHAnsi" w:cstheme="minorBidi"/>
            <w:sz w:val="22"/>
            <w:szCs w:val="22"/>
            <w:lang w:eastAsia="en-AU"/>
          </w:rPr>
          <w:tab/>
        </w:r>
        <w:r w:rsidRPr="006E73E8">
          <w:t>Commissioner may declare bushfire abatement zone</w:t>
        </w:r>
        <w:r>
          <w:tab/>
        </w:r>
        <w:r>
          <w:fldChar w:fldCharType="begin"/>
        </w:r>
        <w:r>
          <w:instrText xml:space="preserve"> PAGEREF _Toc49851038 \h </w:instrText>
        </w:r>
        <w:r>
          <w:fldChar w:fldCharType="separate"/>
        </w:r>
        <w:r w:rsidR="005E6702">
          <w:t>41</w:t>
        </w:r>
        <w:r>
          <w:fldChar w:fldCharType="end"/>
        </w:r>
      </w:hyperlink>
    </w:p>
    <w:p w14:paraId="3820591D" w14:textId="3BF53C32" w:rsidR="00724578" w:rsidRDefault="00724578">
      <w:pPr>
        <w:pStyle w:val="TOC5"/>
        <w:rPr>
          <w:rFonts w:asciiTheme="minorHAnsi" w:eastAsiaTheme="minorEastAsia" w:hAnsiTheme="minorHAnsi" w:cstheme="minorBidi"/>
          <w:sz w:val="22"/>
          <w:szCs w:val="22"/>
          <w:lang w:eastAsia="en-AU"/>
        </w:rPr>
      </w:pPr>
      <w:r>
        <w:tab/>
      </w:r>
      <w:hyperlink w:anchor="_Toc49851039" w:history="1">
        <w:r w:rsidRPr="006E73E8">
          <w:t>72</w:t>
        </w:r>
        <w:r>
          <w:rPr>
            <w:rFonts w:asciiTheme="minorHAnsi" w:eastAsiaTheme="minorEastAsia" w:hAnsiTheme="minorHAnsi" w:cstheme="minorBidi"/>
            <w:sz w:val="22"/>
            <w:szCs w:val="22"/>
            <w:lang w:eastAsia="en-AU"/>
          </w:rPr>
          <w:tab/>
        </w:r>
        <w:r w:rsidRPr="006E73E8">
          <w:t>Strategic bushfire management plan</w:t>
        </w:r>
        <w:r>
          <w:tab/>
        </w:r>
        <w:r>
          <w:fldChar w:fldCharType="begin"/>
        </w:r>
        <w:r>
          <w:instrText xml:space="preserve"> PAGEREF _Toc49851039 \h </w:instrText>
        </w:r>
        <w:r>
          <w:fldChar w:fldCharType="separate"/>
        </w:r>
        <w:r w:rsidR="005E6702">
          <w:t>41</w:t>
        </w:r>
        <w:r>
          <w:fldChar w:fldCharType="end"/>
        </w:r>
      </w:hyperlink>
    </w:p>
    <w:p w14:paraId="4C078AAC" w14:textId="50B1775A" w:rsidR="00724578" w:rsidRDefault="00724578">
      <w:pPr>
        <w:pStyle w:val="TOC5"/>
        <w:rPr>
          <w:rFonts w:asciiTheme="minorHAnsi" w:eastAsiaTheme="minorEastAsia" w:hAnsiTheme="minorHAnsi" w:cstheme="minorBidi"/>
          <w:sz w:val="22"/>
          <w:szCs w:val="22"/>
          <w:lang w:eastAsia="en-AU"/>
        </w:rPr>
      </w:pPr>
      <w:r>
        <w:tab/>
      </w:r>
      <w:hyperlink w:anchor="_Toc49851040" w:history="1">
        <w:r w:rsidRPr="006E73E8">
          <w:t>73</w:t>
        </w:r>
        <w:r>
          <w:rPr>
            <w:rFonts w:asciiTheme="minorHAnsi" w:eastAsiaTheme="minorEastAsia" w:hAnsiTheme="minorHAnsi" w:cstheme="minorBidi"/>
            <w:sz w:val="22"/>
            <w:szCs w:val="22"/>
            <w:lang w:eastAsia="en-AU"/>
          </w:rPr>
          <w:tab/>
        </w:r>
        <w:r w:rsidRPr="006E73E8">
          <w:t>Bushfire management plan committee</w:t>
        </w:r>
        <w:r>
          <w:tab/>
        </w:r>
        <w:r>
          <w:fldChar w:fldCharType="begin"/>
        </w:r>
        <w:r>
          <w:instrText xml:space="preserve"> PAGEREF _Toc49851040 \h </w:instrText>
        </w:r>
        <w:r>
          <w:fldChar w:fldCharType="separate"/>
        </w:r>
        <w:r w:rsidR="005E6702">
          <w:t>43</w:t>
        </w:r>
        <w:r>
          <w:fldChar w:fldCharType="end"/>
        </w:r>
      </w:hyperlink>
    </w:p>
    <w:p w14:paraId="585FB9DB" w14:textId="511F9CD5" w:rsidR="00724578" w:rsidRDefault="00724578">
      <w:pPr>
        <w:pStyle w:val="TOC5"/>
        <w:rPr>
          <w:rFonts w:asciiTheme="minorHAnsi" w:eastAsiaTheme="minorEastAsia" w:hAnsiTheme="minorHAnsi" w:cstheme="minorBidi"/>
          <w:sz w:val="22"/>
          <w:szCs w:val="22"/>
          <w:lang w:eastAsia="en-AU"/>
        </w:rPr>
      </w:pPr>
      <w:r>
        <w:tab/>
      </w:r>
      <w:hyperlink w:anchor="_Toc49851041" w:history="1">
        <w:r w:rsidRPr="006E73E8">
          <w:t>74</w:t>
        </w:r>
        <w:r>
          <w:rPr>
            <w:rFonts w:asciiTheme="minorHAnsi" w:eastAsiaTheme="minorEastAsia" w:hAnsiTheme="minorHAnsi" w:cstheme="minorBidi"/>
            <w:sz w:val="22"/>
            <w:szCs w:val="22"/>
            <w:lang w:eastAsia="en-AU"/>
          </w:rPr>
          <w:tab/>
        </w:r>
        <w:r w:rsidRPr="006E73E8">
          <w:t>Content of strategic bushfire management plan</w:t>
        </w:r>
        <w:r>
          <w:tab/>
        </w:r>
        <w:r>
          <w:fldChar w:fldCharType="begin"/>
        </w:r>
        <w:r>
          <w:instrText xml:space="preserve"> PAGEREF _Toc49851041 \h </w:instrText>
        </w:r>
        <w:r>
          <w:fldChar w:fldCharType="separate"/>
        </w:r>
        <w:r w:rsidR="005E6702">
          <w:t>43</w:t>
        </w:r>
        <w:r>
          <w:fldChar w:fldCharType="end"/>
        </w:r>
      </w:hyperlink>
    </w:p>
    <w:p w14:paraId="6B69EA70" w14:textId="209BECC0" w:rsidR="00724578" w:rsidRDefault="00724578">
      <w:pPr>
        <w:pStyle w:val="TOC5"/>
        <w:rPr>
          <w:rFonts w:asciiTheme="minorHAnsi" w:eastAsiaTheme="minorEastAsia" w:hAnsiTheme="minorHAnsi" w:cstheme="minorBidi"/>
          <w:sz w:val="22"/>
          <w:szCs w:val="22"/>
          <w:lang w:eastAsia="en-AU"/>
        </w:rPr>
      </w:pPr>
      <w:r>
        <w:tab/>
      </w:r>
      <w:hyperlink w:anchor="_Toc49851042" w:history="1">
        <w:r w:rsidRPr="006E73E8">
          <w:t>75</w:t>
        </w:r>
        <w:r>
          <w:rPr>
            <w:rFonts w:asciiTheme="minorHAnsi" w:eastAsiaTheme="minorEastAsia" w:hAnsiTheme="minorHAnsi" w:cstheme="minorBidi"/>
            <w:sz w:val="22"/>
            <w:szCs w:val="22"/>
            <w:lang w:eastAsia="en-AU"/>
          </w:rPr>
          <w:tab/>
        </w:r>
        <w:r w:rsidRPr="006E73E8">
          <w:t>Public consultation for strategic bushfire management plan</w:t>
        </w:r>
        <w:r>
          <w:tab/>
        </w:r>
        <w:r>
          <w:fldChar w:fldCharType="begin"/>
        </w:r>
        <w:r>
          <w:instrText xml:space="preserve"> PAGEREF _Toc49851042 \h </w:instrText>
        </w:r>
        <w:r>
          <w:fldChar w:fldCharType="separate"/>
        </w:r>
        <w:r w:rsidR="005E6702">
          <w:t>45</w:t>
        </w:r>
        <w:r>
          <w:fldChar w:fldCharType="end"/>
        </w:r>
      </w:hyperlink>
    </w:p>
    <w:p w14:paraId="5953A965" w14:textId="258882EA" w:rsidR="00724578" w:rsidRDefault="00724578">
      <w:pPr>
        <w:pStyle w:val="TOC5"/>
        <w:rPr>
          <w:rFonts w:asciiTheme="minorHAnsi" w:eastAsiaTheme="minorEastAsia" w:hAnsiTheme="minorHAnsi" w:cstheme="minorBidi"/>
          <w:sz w:val="22"/>
          <w:szCs w:val="22"/>
          <w:lang w:eastAsia="en-AU"/>
        </w:rPr>
      </w:pPr>
      <w:r>
        <w:tab/>
      </w:r>
      <w:hyperlink w:anchor="_Toc49851043" w:history="1">
        <w:r w:rsidRPr="006E73E8">
          <w:t>76</w:t>
        </w:r>
        <w:r>
          <w:rPr>
            <w:rFonts w:asciiTheme="minorHAnsi" w:eastAsiaTheme="minorEastAsia" w:hAnsiTheme="minorHAnsi" w:cstheme="minorBidi"/>
            <w:sz w:val="22"/>
            <w:szCs w:val="22"/>
            <w:lang w:eastAsia="en-AU"/>
          </w:rPr>
          <w:tab/>
        </w:r>
        <w:r w:rsidRPr="006E73E8">
          <w:t>Assessment of resources and capabilities</w:t>
        </w:r>
        <w:r>
          <w:tab/>
        </w:r>
        <w:r>
          <w:fldChar w:fldCharType="begin"/>
        </w:r>
        <w:r>
          <w:instrText xml:space="preserve"> PAGEREF _Toc49851043 \h </w:instrText>
        </w:r>
        <w:r>
          <w:fldChar w:fldCharType="separate"/>
        </w:r>
        <w:r w:rsidR="005E6702">
          <w:t>46</w:t>
        </w:r>
        <w:r>
          <w:fldChar w:fldCharType="end"/>
        </w:r>
      </w:hyperlink>
    </w:p>
    <w:p w14:paraId="7996784E" w14:textId="2CC232A0" w:rsidR="00724578" w:rsidRDefault="00724578">
      <w:pPr>
        <w:pStyle w:val="TOC5"/>
        <w:rPr>
          <w:rFonts w:asciiTheme="minorHAnsi" w:eastAsiaTheme="minorEastAsia" w:hAnsiTheme="minorHAnsi" w:cstheme="minorBidi"/>
          <w:sz w:val="22"/>
          <w:szCs w:val="22"/>
          <w:lang w:eastAsia="en-AU"/>
        </w:rPr>
      </w:pPr>
      <w:r>
        <w:tab/>
      </w:r>
      <w:hyperlink w:anchor="_Toc49851044" w:history="1">
        <w:r w:rsidRPr="006E73E8">
          <w:t>77</w:t>
        </w:r>
        <w:r>
          <w:rPr>
            <w:rFonts w:asciiTheme="minorHAnsi" w:eastAsiaTheme="minorEastAsia" w:hAnsiTheme="minorHAnsi" w:cstheme="minorBidi"/>
            <w:sz w:val="22"/>
            <w:szCs w:val="22"/>
            <w:lang w:eastAsia="en-AU"/>
          </w:rPr>
          <w:tab/>
        </w:r>
        <w:r w:rsidRPr="006E73E8">
          <w:t>Compliance with strategic bushfire management plan</w:t>
        </w:r>
        <w:r>
          <w:tab/>
        </w:r>
        <w:r>
          <w:fldChar w:fldCharType="begin"/>
        </w:r>
        <w:r>
          <w:instrText xml:space="preserve"> PAGEREF _Toc49851044 \h </w:instrText>
        </w:r>
        <w:r>
          <w:fldChar w:fldCharType="separate"/>
        </w:r>
        <w:r w:rsidR="005E6702">
          <w:t>46</w:t>
        </w:r>
        <w:r>
          <w:fldChar w:fldCharType="end"/>
        </w:r>
      </w:hyperlink>
    </w:p>
    <w:p w14:paraId="1C9248C4" w14:textId="749BCEE3" w:rsidR="00724578" w:rsidRDefault="00724578">
      <w:pPr>
        <w:pStyle w:val="TOC5"/>
        <w:rPr>
          <w:rFonts w:asciiTheme="minorHAnsi" w:eastAsiaTheme="minorEastAsia" w:hAnsiTheme="minorHAnsi" w:cstheme="minorBidi"/>
          <w:sz w:val="22"/>
          <w:szCs w:val="22"/>
          <w:lang w:eastAsia="en-AU"/>
        </w:rPr>
      </w:pPr>
      <w:r>
        <w:tab/>
      </w:r>
      <w:hyperlink w:anchor="_Toc49851045" w:history="1">
        <w:r w:rsidRPr="006E73E8">
          <w:t>77A</w:t>
        </w:r>
        <w:r>
          <w:rPr>
            <w:rFonts w:asciiTheme="minorHAnsi" w:eastAsiaTheme="minorEastAsia" w:hAnsiTheme="minorHAnsi" w:cstheme="minorBidi"/>
            <w:sz w:val="22"/>
            <w:szCs w:val="22"/>
            <w:lang w:eastAsia="en-AU"/>
          </w:rPr>
          <w:tab/>
        </w:r>
        <w:r w:rsidRPr="006E73E8">
          <w:t>Inconsistency between strategic bushfire management plan and public land management plan</w:t>
        </w:r>
        <w:r>
          <w:tab/>
        </w:r>
        <w:r>
          <w:fldChar w:fldCharType="begin"/>
        </w:r>
        <w:r>
          <w:instrText xml:space="preserve"> PAGEREF _Toc49851045 \h </w:instrText>
        </w:r>
        <w:r>
          <w:fldChar w:fldCharType="separate"/>
        </w:r>
        <w:r w:rsidR="005E6702">
          <w:t>46</w:t>
        </w:r>
        <w:r>
          <w:fldChar w:fldCharType="end"/>
        </w:r>
      </w:hyperlink>
    </w:p>
    <w:p w14:paraId="32FE4791" w14:textId="20C9F74A" w:rsidR="00724578" w:rsidRDefault="00724578">
      <w:pPr>
        <w:pStyle w:val="TOC5"/>
        <w:rPr>
          <w:rFonts w:asciiTheme="minorHAnsi" w:eastAsiaTheme="minorEastAsia" w:hAnsiTheme="minorHAnsi" w:cstheme="minorBidi"/>
          <w:sz w:val="22"/>
          <w:szCs w:val="22"/>
          <w:lang w:eastAsia="en-AU"/>
        </w:rPr>
      </w:pPr>
      <w:r>
        <w:tab/>
      </w:r>
      <w:hyperlink w:anchor="_Toc49851046" w:history="1">
        <w:r w:rsidRPr="006E73E8">
          <w:t>77B</w:t>
        </w:r>
        <w:r>
          <w:rPr>
            <w:rFonts w:asciiTheme="minorHAnsi" w:eastAsiaTheme="minorEastAsia" w:hAnsiTheme="minorHAnsi" w:cstheme="minorBidi"/>
            <w:sz w:val="22"/>
            <w:szCs w:val="22"/>
            <w:lang w:eastAsia="en-AU"/>
          </w:rPr>
          <w:tab/>
        </w:r>
        <w:r w:rsidRPr="006E73E8">
          <w:t>Commissioner may make bushfire management standards</w:t>
        </w:r>
        <w:r>
          <w:tab/>
        </w:r>
        <w:r>
          <w:fldChar w:fldCharType="begin"/>
        </w:r>
        <w:r>
          <w:instrText xml:space="preserve"> PAGEREF _Toc49851046 \h </w:instrText>
        </w:r>
        <w:r>
          <w:fldChar w:fldCharType="separate"/>
        </w:r>
        <w:r w:rsidR="005E6702">
          <w:t>47</w:t>
        </w:r>
        <w:r>
          <w:fldChar w:fldCharType="end"/>
        </w:r>
      </w:hyperlink>
    </w:p>
    <w:p w14:paraId="600C60A3" w14:textId="20EF5A39" w:rsidR="00724578" w:rsidRDefault="00724578">
      <w:pPr>
        <w:pStyle w:val="TOC5"/>
        <w:rPr>
          <w:rFonts w:asciiTheme="minorHAnsi" w:eastAsiaTheme="minorEastAsia" w:hAnsiTheme="minorHAnsi" w:cstheme="minorBidi"/>
          <w:sz w:val="22"/>
          <w:szCs w:val="22"/>
          <w:lang w:eastAsia="en-AU"/>
        </w:rPr>
      </w:pPr>
      <w:r>
        <w:tab/>
      </w:r>
      <w:hyperlink w:anchor="_Toc49851047" w:history="1">
        <w:r w:rsidRPr="006E73E8">
          <w:t>78</w:t>
        </w:r>
        <w:r>
          <w:rPr>
            <w:rFonts w:asciiTheme="minorHAnsi" w:eastAsiaTheme="minorEastAsia" w:hAnsiTheme="minorHAnsi" w:cstheme="minorBidi"/>
            <w:sz w:val="22"/>
            <w:szCs w:val="22"/>
            <w:lang w:eastAsia="en-AU"/>
          </w:rPr>
          <w:tab/>
        </w:r>
        <w:r w:rsidRPr="006E73E8">
          <w:rPr>
            <w:rFonts w:ascii="Arial (W1)" w:hAnsi="Arial (W1)"/>
          </w:rPr>
          <w:t>Bushfire o</w:t>
        </w:r>
        <w:r w:rsidRPr="006E73E8">
          <w:t>perational plans</w:t>
        </w:r>
        <w:r>
          <w:tab/>
        </w:r>
        <w:r>
          <w:fldChar w:fldCharType="begin"/>
        </w:r>
        <w:r>
          <w:instrText xml:space="preserve"> PAGEREF _Toc49851047 \h </w:instrText>
        </w:r>
        <w:r>
          <w:fldChar w:fldCharType="separate"/>
        </w:r>
        <w:r w:rsidR="005E6702">
          <w:t>47</w:t>
        </w:r>
        <w:r>
          <w:fldChar w:fldCharType="end"/>
        </w:r>
      </w:hyperlink>
    </w:p>
    <w:p w14:paraId="55E43AAF" w14:textId="4FE57432" w:rsidR="00724578" w:rsidRDefault="00724578">
      <w:pPr>
        <w:pStyle w:val="TOC5"/>
        <w:rPr>
          <w:rFonts w:asciiTheme="minorHAnsi" w:eastAsiaTheme="minorEastAsia" w:hAnsiTheme="minorHAnsi" w:cstheme="minorBidi"/>
          <w:sz w:val="22"/>
          <w:szCs w:val="22"/>
          <w:lang w:eastAsia="en-AU"/>
        </w:rPr>
      </w:pPr>
      <w:r>
        <w:tab/>
      </w:r>
      <w:hyperlink w:anchor="_Toc49851048" w:history="1">
        <w:r w:rsidRPr="006E73E8">
          <w:t>80</w:t>
        </w:r>
        <w:r>
          <w:rPr>
            <w:rFonts w:asciiTheme="minorHAnsi" w:eastAsiaTheme="minorEastAsia" w:hAnsiTheme="minorHAnsi" w:cstheme="minorBidi"/>
            <w:sz w:val="22"/>
            <w:szCs w:val="22"/>
            <w:lang w:eastAsia="en-AU"/>
          </w:rPr>
          <w:tab/>
        </w:r>
        <w:r w:rsidRPr="006E73E8">
          <w:t>Review of strategic bushfire management plan</w:t>
        </w:r>
        <w:r>
          <w:tab/>
        </w:r>
        <w:r>
          <w:fldChar w:fldCharType="begin"/>
        </w:r>
        <w:r>
          <w:instrText xml:space="preserve"> PAGEREF _Toc49851048 \h </w:instrText>
        </w:r>
        <w:r>
          <w:fldChar w:fldCharType="separate"/>
        </w:r>
        <w:r w:rsidR="005E6702">
          <w:t>49</w:t>
        </w:r>
        <w:r>
          <w:fldChar w:fldCharType="end"/>
        </w:r>
      </w:hyperlink>
    </w:p>
    <w:p w14:paraId="2FAC33E0" w14:textId="01F16EBD" w:rsidR="00724578" w:rsidRDefault="00724578">
      <w:pPr>
        <w:pStyle w:val="TOC5"/>
        <w:rPr>
          <w:rFonts w:asciiTheme="minorHAnsi" w:eastAsiaTheme="minorEastAsia" w:hAnsiTheme="minorHAnsi" w:cstheme="minorBidi"/>
          <w:sz w:val="22"/>
          <w:szCs w:val="22"/>
          <w:lang w:eastAsia="en-AU"/>
        </w:rPr>
      </w:pPr>
      <w:r>
        <w:tab/>
      </w:r>
      <w:hyperlink w:anchor="_Toc49851049" w:history="1">
        <w:r w:rsidRPr="006E73E8">
          <w:t>81</w:t>
        </w:r>
        <w:r>
          <w:rPr>
            <w:rFonts w:asciiTheme="minorHAnsi" w:eastAsiaTheme="minorEastAsia" w:hAnsiTheme="minorHAnsi" w:cstheme="minorBidi"/>
            <w:sz w:val="22"/>
            <w:szCs w:val="22"/>
            <w:lang w:eastAsia="en-AU"/>
          </w:rPr>
          <w:tab/>
        </w:r>
        <w:r w:rsidRPr="006E73E8">
          <w:t>Directions by Minister to manager of land</w:t>
        </w:r>
        <w:r>
          <w:tab/>
        </w:r>
        <w:r>
          <w:fldChar w:fldCharType="begin"/>
        </w:r>
        <w:r>
          <w:instrText xml:space="preserve"> PAGEREF _Toc49851049 \h </w:instrText>
        </w:r>
        <w:r>
          <w:fldChar w:fldCharType="separate"/>
        </w:r>
        <w:r w:rsidR="005E6702">
          <w:t>49</w:t>
        </w:r>
        <w:r>
          <w:fldChar w:fldCharType="end"/>
        </w:r>
      </w:hyperlink>
    </w:p>
    <w:p w14:paraId="7C4EEC37" w14:textId="05CCE59E" w:rsidR="00724578" w:rsidRDefault="00724578">
      <w:pPr>
        <w:pStyle w:val="TOC5"/>
        <w:rPr>
          <w:rFonts w:asciiTheme="minorHAnsi" w:eastAsiaTheme="minorEastAsia" w:hAnsiTheme="minorHAnsi" w:cstheme="minorBidi"/>
          <w:sz w:val="22"/>
          <w:szCs w:val="22"/>
          <w:lang w:eastAsia="en-AU"/>
        </w:rPr>
      </w:pPr>
      <w:r>
        <w:tab/>
      </w:r>
      <w:hyperlink w:anchor="_Toc49851050" w:history="1">
        <w:r w:rsidRPr="006E73E8">
          <w:t>82</w:t>
        </w:r>
        <w:r>
          <w:rPr>
            <w:rFonts w:asciiTheme="minorHAnsi" w:eastAsiaTheme="minorEastAsia" w:hAnsiTheme="minorHAnsi" w:cstheme="minorBidi"/>
            <w:sz w:val="22"/>
            <w:szCs w:val="22"/>
            <w:lang w:eastAsia="en-AU"/>
          </w:rPr>
          <w:tab/>
        </w:r>
        <w:r w:rsidRPr="006E73E8">
          <w:t>Directions by commissioner to owner of land</w:t>
        </w:r>
        <w:r>
          <w:tab/>
        </w:r>
        <w:r>
          <w:fldChar w:fldCharType="begin"/>
        </w:r>
        <w:r>
          <w:instrText xml:space="preserve"> PAGEREF _Toc49851050 \h </w:instrText>
        </w:r>
        <w:r>
          <w:fldChar w:fldCharType="separate"/>
        </w:r>
        <w:r w:rsidR="005E6702">
          <w:t>49</w:t>
        </w:r>
        <w:r>
          <w:fldChar w:fldCharType="end"/>
        </w:r>
      </w:hyperlink>
    </w:p>
    <w:p w14:paraId="7AC903FF" w14:textId="51D3E445" w:rsidR="00724578" w:rsidRDefault="00724578">
      <w:pPr>
        <w:pStyle w:val="TOC5"/>
        <w:rPr>
          <w:rFonts w:asciiTheme="minorHAnsi" w:eastAsiaTheme="minorEastAsia" w:hAnsiTheme="minorHAnsi" w:cstheme="minorBidi"/>
          <w:sz w:val="22"/>
          <w:szCs w:val="22"/>
          <w:lang w:eastAsia="en-AU"/>
        </w:rPr>
      </w:pPr>
      <w:r>
        <w:tab/>
      </w:r>
      <w:hyperlink w:anchor="_Toc49851051" w:history="1">
        <w:r w:rsidRPr="006E73E8">
          <w:t>83</w:t>
        </w:r>
        <w:r>
          <w:rPr>
            <w:rFonts w:asciiTheme="minorHAnsi" w:eastAsiaTheme="minorEastAsia" w:hAnsiTheme="minorHAnsi" w:cstheme="minorBidi"/>
            <w:sz w:val="22"/>
            <w:szCs w:val="22"/>
            <w:lang w:eastAsia="en-AU"/>
          </w:rPr>
          <w:tab/>
        </w:r>
        <w:r w:rsidRPr="006E73E8">
          <w:t>Failure to comply with direction</w:t>
        </w:r>
        <w:r>
          <w:tab/>
        </w:r>
        <w:r>
          <w:fldChar w:fldCharType="begin"/>
        </w:r>
        <w:r>
          <w:instrText xml:space="preserve"> PAGEREF _Toc49851051 \h </w:instrText>
        </w:r>
        <w:r>
          <w:fldChar w:fldCharType="separate"/>
        </w:r>
        <w:r w:rsidR="005E6702">
          <w:t>50</w:t>
        </w:r>
        <w:r>
          <w:fldChar w:fldCharType="end"/>
        </w:r>
      </w:hyperlink>
    </w:p>
    <w:p w14:paraId="0CAB3DF5" w14:textId="2371F28F" w:rsidR="00724578" w:rsidRDefault="00724578">
      <w:pPr>
        <w:pStyle w:val="TOC5"/>
        <w:rPr>
          <w:rFonts w:asciiTheme="minorHAnsi" w:eastAsiaTheme="minorEastAsia" w:hAnsiTheme="minorHAnsi" w:cstheme="minorBidi"/>
          <w:sz w:val="22"/>
          <w:szCs w:val="22"/>
          <w:lang w:eastAsia="en-AU"/>
        </w:rPr>
      </w:pPr>
      <w:r>
        <w:tab/>
      </w:r>
      <w:hyperlink w:anchor="_Toc49851052" w:history="1">
        <w:r w:rsidRPr="006E73E8">
          <w:t>84</w:t>
        </w:r>
        <w:r>
          <w:rPr>
            <w:rFonts w:asciiTheme="minorHAnsi" w:eastAsiaTheme="minorEastAsia" w:hAnsiTheme="minorHAnsi" w:cstheme="minorBidi"/>
            <w:sz w:val="22"/>
            <w:szCs w:val="22"/>
            <w:lang w:eastAsia="en-AU"/>
          </w:rPr>
          <w:tab/>
        </w:r>
        <w:r w:rsidRPr="006E73E8">
          <w:t>Fire fuel reduction</w:t>
        </w:r>
        <w:r>
          <w:tab/>
        </w:r>
        <w:r>
          <w:fldChar w:fldCharType="begin"/>
        </w:r>
        <w:r>
          <w:instrText xml:space="preserve"> PAGEREF _Toc49851052 \h </w:instrText>
        </w:r>
        <w:r>
          <w:fldChar w:fldCharType="separate"/>
        </w:r>
        <w:r w:rsidR="005E6702">
          <w:t>50</w:t>
        </w:r>
        <w:r>
          <w:fldChar w:fldCharType="end"/>
        </w:r>
      </w:hyperlink>
    </w:p>
    <w:p w14:paraId="20749E46" w14:textId="11A6C313" w:rsidR="00724578" w:rsidRDefault="00593B2A">
      <w:pPr>
        <w:pStyle w:val="TOC2"/>
        <w:rPr>
          <w:rFonts w:asciiTheme="minorHAnsi" w:eastAsiaTheme="minorEastAsia" w:hAnsiTheme="minorHAnsi" w:cstheme="minorBidi"/>
          <w:b w:val="0"/>
          <w:sz w:val="22"/>
          <w:szCs w:val="22"/>
          <w:lang w:eastAsia="en-AU"/>
        </w:rPr>
      </w:pPr>
      <w:hyperlink w:anchor="_Toc49851053" w:history="1">
        <w:r w:rsidR="00724578" w:rsidRPr="006E73E8">
          <w:t>Part 5.4</w:t>
        </w:r>
        <w:r w:rsidR="00724578">
          <w:rPr>
            <w:rFonts w:asciiTheme="minorHAnsi" w:eastAsiaTheme="minorEastAsia" w:hAnsiTheme="minorHAnsi" w:cstheme="minorBidi"/>
            <w:b w:val="0"/>
            <w:sz w:val="22"/>
            <w:szCs w:val="22"/>
            <w:lang w:eastAsia="en-AU"/>
          </w:rPr>
          <w:tab/>
        </w:r>
        <w:r w:rsidR="00724578" w:rsidRPr="006E73E8">
          <w:t>Fire prevention—premises</w:t>
        </w:r>
        <w:r w:rsidR="00724578" w:rsidRPr="00724578">
          <w:rPr>
            <w:vanish/>
          </w:rPr>
          <w:tab/>
        </w:r>
        <w:r w:rsidR="00724578" w:rsidRPr="00724578">
          <w:rPr>
            <w:vanish/>
          </w:rPr>
          <w:fldChar w:fldCharType="begin"/>
        </w:r>
        <w:r w:rsidR="00724578" w:rsidRPr="00724578">
          <w:rPr>
            <w:vanish/>
          </w:rPr>
          <w:instrText xml:space="preserve"> PAGEREF _Toc49851053 \h </w:instrText>
        </w:r>
        <w:r w:rsidR="00724578" w:rsidRPr="00724578">
          <w:rPr>
            <w:vanish/>
          </w:rPr>
        </w:r>
        <w:r w:rsidR="00724578" w:rsidRPr="00724578">
          <w:rPr>
            <w:vanish/>
          </w:rPr>
          <w:fldChar w:fldCharType="separate"/>
        </w:r>
        <w:r w:rsidR="005E6702">
          <w:rPr>
            <w:vanish/>
          </w:rPr>
          <w:t>51</w:t>
        </w:r>
        <w:r w:rsidR="00724578" w:rsidRPr="00724578">
          <w:rPr>
            <w:vanish/>
          </w:rPr>
          <w:fldChar w:fldCharType="end"/>
        </w:r>
      </w:hyperlink>
    </w:p>
    <w:p w14:paraId="34E894BC" w14:textId="2DDB230A" w:rsidR="00724578" w:rsidRDefault="00593B2A">
      <w:pPr>
        <w:pStyle w:val="TOC3"/>
        <w:rPr>
          <w:rFonts w:asciiTheme="minorHAnsi" w:eastAsiaTheme="minorEastAsia" w:hAnsiTheme="minorHAnsi" w:cstheme="minorBidi"/>
          <w:b w:val="0"/>
          <w:sz w:val="22"/>
          <w:szCs w:val="22"/>
          <w:lang w:eastAsia="en-AU"/>
        </w:rPr>
      </w:pPr>
      <w:hyperlink w:anchor="_Toc49851054" w:history="1">
        <w:r w:rsidR="00724578" w:rsidRPr="006E73E8">
          <w:t>Division 5.4.1</w:t>
        </w:r>
        <w:r w:rsidR="00724578">
          <w:rPr>
            <w:rFonts w:asciiTheme="minorHAnsi" w:eastAsiaTheme="minorEastAsia" w:hAnsiTheme="minorHAnsi" w:cstheme="minorBidi"/>
            <w:b w:val="0"/>
            <w:sz w:val="22"/>
            <w:szCs w:val="22"/>
            <w:lang w:eastAsia="en-AU"/>
          </w:rPr>
          <w:tab/>
        </w:r>
        <w:r w:rsidR="00724578" w:rsidRPr="006E73E8">
          <w:t>Notices and directions for premises</w:t>
        </w:r>
        <w:r w:rsidR="00724578" w:rsidRPr="00724578">
          <w:rPr>
            <w:vanish/>
          </w:rPr>
          <w:tab/>
        </w:r>
        <w:r w:rsidR="00724578" w:rsidRPr="00724578">
          <w:rPr>
            <w:vanish/>
          </w:rPr>
          <w:fldChar w:fldCharType="begin"/>
        </w:r>
        <w:r w:rsidR="00724578" w:rsidRPr="00724578">
          <w:rPr>
            <w:vanish/>
          </w:rPr>
          <w:instrText xml:space="preserve"> PAGEREF _Toc49851054 \h </w:instrText>
        </w:r>
        <w:r w:rsidR="00724578" w:rsidRPr="00724578">
          <w:rPr>
            <w:vanish/>
          </w:rPr>
        </w:r>
        <w:r w:rsidR="00724578" w:rsidRPr="00724578">
          <w:rPr>
            <w:vanish/>
          </w:rPr>
          <w:fldChar w:fldCharType="separate"/>
        </w:r>
        <w:r w:rsidR="005E6702">
          <w:rPr>
            <w:vanish/>
          </w:rPr>
          <w:t>51</w:t>
        </w:r>
        <w:r w:rsidR="00724578" w:rsidRPr="00724578">
          <w:rPr>
            <w:vanish/>
          </w:rPr>
          <w:fldChar w:fldCharType="end"/>
        </w:r>
      </w:hyperlink>
    </w:p>
    <w:p w14:paraId="599EB7B4" w14:textId="1AA0A5D5" w:rsidR="00724578" w:rsidRDefault="00724578">
      <w:pPr>
        <w:pStyle w:val="TOC5"/>
        <w:rPr>
          <w:rFonts w:asciiTheme="minorHAnsi" w:eastAsiaTheme="minorEastAsia" w:hAnsiTheme="minorHAnsi" w:cstheme="minorBidi"/>
          <w:sz w:val="22"/>
          <w:szCs w:val="22"/>
          <w:lang w:eastAsia="en-AU"/>
        </w:rPr>
      </w:pPr>
      <w:r>
        <w:tab/>
      </w:r>
      <w:hyperlink w:anchor="_Toc49851055" w:history="1">
        <w:r w:rsidRPr="006E73E8">
          <w:t>85</w:t>
        </w:r>
        <w:r>
          <w:rPr>
            <w:rFonts w:asciiTheme="minorHAnsi" w:eastAsiaTheme="minorEastAsia" w:hAnsiTheme="minorHAnsi" w:cstheme="minorBidi"/>
            <w:sz w:val="22"/>
            <w:szCs w:val="22"/>
            <w:lang w:eastAsia="en-AU"/>
          </w:rPr>
          <w:tab/>
        </w:r>
        <w:r w:rsidRPr="006E73E8">
          <w:t xml:space="preserve">Meaning of </w:t>
        </w:r>
        <w:r w:rsidRPr="006E73E8">
          <w:rPr>
            <w:i/>
          </w:rPr>
          <w:t>relevant chief officer</w:t>
        </w:r>
        <w:r w:rsidRPr="006E73E8">
          <w:t>—div 5.4.1</w:t>
        </w:r>
        <w:r>
          <w:tab/>
        </w:r>
        <w:r>
          <w:fldChar w:fldCharType="begin"/>
        </w:r>
        <w:r>
          <w:instrText xml:space="preserve"> PAGEREF _Toc49851055 \h </w:instrText>
        </w:r>
        <w:r>
          <w:fldChar w:fldCharType="separate"/>
        </w:r>
        <w:r w:rsidR="005E6702">
          <w:t>51</w:t>
        </w:r>
        <w:r>
          <w:fldChar w:fldCharType="end"/>
        </w:r>
      </w:hyperlink>
    </w:p>
    <w:p w14:paraId="38FA5234" w14:textId="6C31D654" w:rsidR="00724578" w:rsidRDefault="00724578">
      <w:pPr>
        <w:pStyle w:val="TOC5"/>
        <w:rPr>
          <w:rFonts w:asciiTheme="minorHAnsi" w:eastAsiaTheme="minorEastAsia" w:hAnsiTheme="minorHAnsi" w:cstheme="minorBidi"/>
          <w:sz w:val="22"/>
          <w:szCs w:val="22"/>
          <w:lang w:eastAsia="en-AU"/>
        </w:rPr>
      </w:pPr>
      <w:r>
        <w:tab/>
      </w:r>
      <w:hyperlink w:anchor="_Toc49851056" w:history="1">
        <w:r w:rsidRPr="006E73E8">
          <w:t>86</w:t>
        </w:r>
        <w:r>
          <w:rPr>
            <w:rFonts w:asciiTheme="minorHAnsi" w:eastAsiaTheme="minorEastAsia" w:hAnsiTheme="minorHAnsi" w:cstheme="minorBidi"/>
            <w:sz w:val="22"/>
            <w:szCs w:val="22"/>
            <w:lang w:eastAsia="en-AU"/>
          </w:rPr>
          <w:tab/>
        </w:r>
        <w:r w:rsidRPr="006E73E8">
          <w:t>Notices for premises</w:t>
        </w:r>
        <w:r>
          <w:tab/>
        </w:r>
        <w:r>
          <w:fldChar w:fldCharType="begin"/>
        </w:r>
        <w:r>
          <w:instrText xml:space="preserve"> PAGEREF _Toc49851056 \h </w:instrText>
        </w:r>
        <w:r>
          <w:fldChar w:fldCharType="separate"/>
        </w:r>
        <w:r w:rsidR="005E6702">
          <w:t>51</w:t>
        </w:r>
        <w:r>
          <w:fldChar w:fldCharType="end"/>
        </w:r>
      </w:hyperlink>
    </w:p>
    <w:p w14:paraId="76305840" w14:textId="106881CC" w:rsidR="00724578" w:rsidRDefault="00724578">
      <w:pPr>
        <w:pStyle w:val="TOC5"/>
        <w:rPr>
          <w:rFonts w:asciiTheme="minorHAnsi" w:eastAsiaTheme="minorEastAsia" w:hAnsiTheme="minorHAnsi" w:cstheme="minorBidi"/>
          <w:sz w:val="22"/>
          <w:szCs w:val="22"/>
          <w:lang w:eastAsia="en-AU"/>
        </w:rPr>
      </w:pPr>
      <w:r>
        <w:tab/>
      </w:r>
      <w:hyperlink w:anchor="_Toc49851057" w:history="1">
        <w:r w:rsidRPr="006E73E8">
          <w:t>87</w:t>
        </w:r>
        <w:r>
          <w:rPr>
            <w:rFonts w:asciiTheme="minorHAnsi" w:eastAsiaTheme="minorEastAsia" w:hAnsiTheme="minorHAnsi" w:cstheme="minorBidi"/>
            <w:sz w:val="22"/>
            <w:szCs w:val="22"/>
            <w:lang w:eastAsia="en-AU"/>
          </w:rPr>
          <w:tab/>
        </w:r>
        <w:r w:rsidRPr="006E73E8">
          <w:t>Improvement notices</w:t>
        </w:r>
        <w:r>
          <w:tab/>
        </w:r>
        <w:r>
          <w:fldChar w:fldCharType="begin"/>
        </w:r>
        <w:r>
          <w:instrText xml:space="preserve"> PAGEREF _Toc49851057 \h </w:instrText>
        </w:r>
        <w:r>
          <w:fldChar w:fldCharType="separate"/>
        </w:r>
        <w:r w:rsidR="005E6702">
          <w:t>52</w:t>
        </w:r>
        <w:r>
          <w:fldChar w:fldCharType="end"/>
        </w:r>
      </w:hyperlink>
    </w:p>
    <w:p w14:paraId="37B67467" w14:textId="74F817DE" w:rsidR="00724578" w:rsidRDefault="00724578">
      <w:pPr>
        <w:pStyle w:val="TOC5"/>
        <w:rPr>
          <w:rFonts w:asciiTheme="minorHAnsi" w:eastAsiaTheme="minorEastAsia" w:hAnsiTheme="minorHAnsi" w:cstheme="minorBidi"/>
          <w:sz w:val="22"/>
          <w:szCs w:val="22"/>
          <w:lang w:eastAsia="en-AU"/>
        </w:rPr>
      </w:pPr>
      <w:r>
        <w:tab/>
      </w:r>
      <w:hyperlink w:anchor="_Toc49851058" w:history="1">
        <w:r w:rsidRPr="006E73E8">
          <w:t>88</w:t>
        </w:r>
        <w:r>
          <w:rPr>
            <w:rFonts w:asciiTheme="minorHAnsi" w:eastAsiaTheme="minorEastAsia" w:hAnsiTheme="minorHAnsi" w:cstheme="minorBidi"/>
            <w:sz w:val="22"/>
            <w:szCs w:val="22"/>
            <w:lang w:eastAsia="en-AU"/>
          </w:rPr>
          <w:tab/>
        </w:r>
        <w:r w:rsidRPr="006E73E8">
          <w:t>Occupancy notices</w:t>
        </w:r>
        <w:r>
          <w:tab/>
        </w:r>
        <w:r>
          <w:fldChar w:fldCharType="begin"/>
        </w:r>
        <w:r>
          <w:instrText xml:space="preserve"> PAGEREF _Toc49851058 \h </w:instrText>
        </w:r>
        <w:r>
          <w:fldChar w:fldCharType="separate"/>
        </w:r>
        <w:r w:rsidR="005E6702">
          <w:t>52</w:t>
        </w:r>
        <w:r>
          <w:fldChar w:fldCharType="end"/>
        </w:r>
      </w:hyperlink>
    </w:p>
    <w:p w14:paraId="6D9C75A6" w14:textId="3E4815E3" w:rsidR="00724578" w:rsidRDefault="00724578">
      <w:pPr>
        <w:pStyle w:val="TOC5"/>
        <w:rPr>
          <w:rFonts w:asciiTheme="minorHAnsi" w:eastAsiaTheme="minorEastAsia" w:hAnsiTheme="minorHAnsi" w:cstheme="minorBidi"/>
          <w:sz w:val="22"/>
          <w:szCs w:val="22"/>
          <w:lang w:eastAsia="en-AU"/>
        </w:rPr>
      </w:pPr>
      <w:r>
        <w:lastRenderedPageBreak/>
        <w:tab/>
      </w:r>
      <w:hyperlink w:anchor="_Toc49851059" w:history="1">
        <w:r w:rsidRPr="006E73E8">
          <w:t>89</w:t>
        </w:r>
        <w:r>
          <w:rPr>
            <w:rFonts w:asciiTheme="minorHAnsi" w:eastAsiaTheme="minorEastAsia" w:hAnsiTheme="minorHAnsi" w:cstheme="minorBidi"/>
            <w:sz w:val="22"/>
            <w:szCs w:val="22"/>
            <w:lang w:eastAsia="en-AU"/>
          </w:rPr>
          <w:tab/>
        </w:r>
        <w:r w:rsidRPr="006E73E8">
          <w:t>Closure notices</w:t>
        </w:r>
        <w:r>
          <w:tab/>
        </w:r>
        <w:r>
          <w:fldChar w:fldCharType="begin"/>
        </w:r>
        <w:r>
          <w:instrText xml:space="preserve"> PAGEREF _Toc49851059 \h </w:instrText>
        </w:r>
        <w:r>
          <w:fldChar w:fldCharType="separate"/>
        </w:r>
        <w:r w:rsidR="005E6702">
          <w:t>53</w:t>
        </w:r>
        <w:r>
          <w:fldChar w:fldCharType="end"/>
        </w:r>
      </w:hyperlink>
    </w:p>
    <w:p w14:paraId="265A402A" w14:textId="22112536" w:rsidR="00724578" w:rsidRDefault="00724578">
      <w:pPr>
        <w:pStyle w:val="TOC5"/>
        <w:rPr>
          <w:rFonts w:asciiTheme="minorHAnsi" w:eastAsiaTheme="minorEastAsia" w:hAnsiTheme="minorHAnsi" w:cstheme="minorBidi"/>
          <w:sz w:val="22"/>
          <w:szCs w:val="22"/>
          <w:lang w:eastAsia="en-AU"/>
        </w:rPr>
      </w:pPr>
      <w:r>
        <w:tab/>
      </w:r>
      <w:hyperlink w:anchor="_Toc49851060" w:history="1">
        <w:r w:rsidRPr="006E73E8">
          <w:t>90</w:t>
        </w:r>
        <w:r>
          <w:rPr>
            <w:rFonts w:asciiTheme="minorHAnsi" w:eastAsiaTheme="minorEastAsia" w:hAnsiTheme="minorHAnsi" w:cstheme="minorBidi"/>
            <w:sz w:val="22"/>
            <w:szCs w:val="22"/>
            <w:lang w:eastAsia="en-AU"/>
          </w:rPr>
          <w:tab/>
        </w:r>
        <w:r w:rsidRPr="006E73E8">
          <w:t xml:space="preserve">Display of </w:t>
        </w:r>
        <w:r w:rsidRPr="006E73E8">
          <w:rPr>
            <w:rFonts w:ascii="Arial (W1)" w:hAnsi="Arial (W1)"/>
          </w:rPr>
          <w:t>improvement</w:t>
        </w:r>
        <w:r w:rsidRPr="006E73E8">
          <w:t xml:space="preserve"> notices </w:t>
        </w:r>
        <w:r w:rsidRPr="006E73E8">
          <w:rPr>
            <w:rFonts w:ascii="Arial (W1)" w:hAnsi="Arial (W1)"/>
          </w:rPr>
          <w:t>etc</w:t>
        </w:r>
        <w:r>
          <w:tab/>
        </w:r>
        <w:r>
          <w:fldChar w:fldCharType="begin"/>
        </w:r>
        <w:r>
          <w:instrText xml:space="preserve"> PAGEREF _Toc49851060 \h </w:instrText>
        </w:r>
        <w:r>
          <w:fldChar w:fldCharType="separate"/>
        </w:r>
        <w:r w:rsidR="005E6702">
          <w:t>53</w:t>
        </w:r>
        <w:r>
          <w:fldChar w:fldCharType="end"/>
        </w:r>
      </w:hyperlink>
    </w:p>
    <w:p w14:paraId="6F5C6399" w14:textId="7477C403" w:rsidR="00724578" w:rsidRDefault="00724578">
      <w:pPr>
        <w:pStyle w:val="TOC5"/>
        <w:rPr>
          <w:rFonts w:asciiTheme="minorHAnsi" w:eastAsiaTheme="minorEastAsia" w:hAnsiTheme="minorHAnsi" w:cstheme="minorBidi"/>
          <w:sz w:val="22"/>
          <w:szCs w:val="22"/>
          <w:lang w:eastAsia="en-AU"/>
        </w:rPr>
      </w:pPr>
      <w:r>
        <w:tab/>
      </w:r>
      <w:hyperlink w:anchor="_Toc49851061" w:history="1">
        <w:r w:rsidRPr="006E73E8">
          <w:t>91</w:t>
        </w:r>
        <w:r>
          <w:rPr>
            <w:rFonts w:asciiTheme="minorHAnsi" w:eastAsiaTheme="minorEastAsia" w:hAnsiTheme="minorHAnsi" w:cstheme="minorBidi"/>
            <w:sz w:val="22"/>
            <w:szCs w:val="22"/>
            <w:lang w:eastAsia="en-AU"/>
          </w:rPr>
          <w:tab/>
        </w:r>
        <w:r w:rsidRPr="006E73E8">
          <w:t>Ending of notices for premises</w:t>
        </w:r>
        <w:r>
          <w:tab/>
        </w:r>
        <w:r>
          <w:fldChar w:fldCharType="begin"/>
        </w:r>
        <w:r>
          <w:instrText xml:space="preserve"> PAGEREF _Toc49851061 \h </w:instrText>
        </w:r>
        <w:r>
          <w:fldChar w:fldCharType="separate"/>
        </w:r>
        <w:r w:rsidR="005E6702">
          <w:t>53</w:t>
        </w:r>
        <w:r>
          <w:fldChar w:fldCharType="end"/>
        </w:r>
      </w:hyperlink>
    </w:p>
    <w:p w14:paraId="4665C457" w14:textId="616D9A0F" w:rsidR="00724578" w:rsidRDefault="00724578">
      <w:pPr>
        <w:pStyle w:val="TOC5"/>
        <w:rPr>
          <w:rFonts w:asciiTheme="minorHAnsi" w:eastAsiaTheme="minorEastAsia" w:hAnsiTheme="minorHAnsi" w:cstheme="minorBidi"/>
          <w:sz w:val="22"/>
          <w:szCs w:val="22"/>
          <w:lang w:eastAsia="en-AU"/>
        </w:rPr>
      </w:pPr>
      <w:r>
        <w:tab/>
      </w:r>
      <w:hyperlink w:anchor="_Toc49851062" w:history="1">
        <w:r w:rsidRPr="006E73E8">
          <w:t>92</w:t>
        </w:r>
        <w:r>
          <w:rPr>
            <w:rFonts w:asciiTheme="minorHAnsi" w:eastAsiaTheme="minorEastAsia" w:hAnsiTheme="minorHAnsi" w:cstheme="minorBidi"/>
            <w:sz w:val="22"/>
            <w:szCs w:val="22"/>
            <w:lang w:eastAsia="en-AU"/>
          </w:rPr>
          <w:tab/>
        </w:r>
        <w:r w:rsidRPr="006E73E8">
          <w:t xml:space="preserve">Direction to provide fire appliance </w:t>
        </w:r>
        <w:r w:rsidRPr="006E73E8">
          <w:rPr>
            <w:rFonts w:ascii="Arial (W1)" w:hAnsi="Arial (W1)"/>
          </w:rPr>
          <w:t>at premises</w:t>
        </w:r>
        <w:r>
          <w:tab/>
        </w:r>
        <w:r>
          <w:fldChar w:fldCharType="begin"/>
        </w:r>
        <w:r>
          <w:instrText xml:space="preserve"> PAGEREF _Toc49851062 \h </w:instrText>
        </w:r>
        <w:r>
          <w:fldChar w:fldCharType="separate"/>
        </w:r>
        <w:r w:rsidR="005E6702">
          <w:t>54</w:t>
        </w:r>
        <w:r>
          <w:fldChar w:fldCharType="end"/>
        </w:r>
      </w:hyperlink>
    </w:p>
    <w:p w14:paraId="492A1CD7" w14:textId="332BCD22" w:rsidR="00724578" w:rsidRDefault="00593B2A">
      <w:pPr>
        <w:pStyle w:val="TOC3"/>
        <w:rPr>
          <w:rFonts w:asciiTheme="minorHAnsi" w:eastAsiaTheme="minorEastAsia" w:hAnsiTheme="minorHAnsi" w:cstheme="minorBidi"/>
          <w:b w:val="0"/>
          <w:sz w:val="22"/>
          <w:szCs w:val="22"/>
          <w:lang w:eastAsia="en-AU"/>
        </w:rPr>
      </w:pPr>
      <w:hyperlink w:anchor="_Toc49851063" w:history="1">
        <w:r w:rsidR="00724578" w:rsidRPr="006E73E8">
          <w:t>Division 5.4.2</w:t>
        </w:r>
        <w:r w:rsidR="00724578">
          <w:rPr>
            <w:rFonts w:asciiTheme="minorHAnsi" w:eastAsiaTheme="minorEastAsia" w:hAnsiTheme="minorHAnsi" w:cstheme="minorBidi"/>
            <w:b w:val="0"/>
            <w:sz w:val="22"/>
            <w:szCs w:val="22"/>
            <w:lang w:eastAsia="en-AU"/>
          </w:rPr>
          <w:tab/>
        </w:r>
        <w:r w:rsidR="00724578" w:rsidRPr="006E73E8">
          <w:t>Offences relating to premises</w:t>
        </w:r>
        <w:r w:rsidR="00724578" w:rsidRPr="00724578">
          <w:rPr>
            <w:vanish/>
          </w:rPr>
          <w:tab/>
        </w:r>
        <w:r w:rsidR="00724578" w:rsidRPr="00724578">
          <w:rPr>
            <w:vanish/>
          </w:rPr>
          <w:fldChar w:fldCharType="begin"/>
        </w:r>
        <w:r w:rsidR="00724578" w:rsidRPr="00724578">
          <w:rPr>
            <w:vanish/>
          </w:rPr>
          <w:instrText xml:space="preserve"> PAGEREF _Toc49851063 \h </w:instrText>
        </w:r>
        <w:r w:rsidR="00724578" w:rsidRPr="00724578">
          <w:rPr>
            <w:vanish/>
          </w:rPr>
        </w:r>
        <w:r w:rsidR="00724578" w:rsidRPr="00724578">
          <w:rPr>
            <w:vanish/>
          </w:rPr>
          <w:fldChar w:fldCharType="separate"/>
        </w:r>
        <w:r w:rsidR="005E6702">
          <w:rPr>
            <w:vanish/>
          </w:rPr>
          <w:t>54</w:t>
        </w:r>
        <w:r w:rsidR="00724578" w:rsidRPr="00724578">
          <w:rPr>
            <w:vanish/>
          </w:rPr>
          <w:fldChar w:fldCharType="end"/>
        </w:r>
      </w:hyperlink>
    </w:p>
    <w:p w14:paraId="6FA138C6" w14:textId="56B1F5F8" w:rsidR="00724578" w:rsidRDefault="00724578">
      <w:pPr>
        <w:pStyle w:val="TOC5"/>
        <w:rPr>
          <w:rFonts w:asciiTheme="minorHAnsi" w:eastAsiaTheme="minorEastAsia" w:hAnsiTheme="minorHAnsi" w:cstheme="minorBidi"/>
          <w:sz w:val="22"/>
          <w:szCs w:val="22"/>
          <w:lang w:eastAsia="en-AU"/>
        </w:rPr>
      </w:pPr>
      <w:r>
        <w:tab/>
      </w:r>
      <w:hyperlink w:anchor="_Toc49851064" w:history="1">
        <w:r w:rsidRPr="006E73E8">
          <w:t>93</w:t>
        </w:r>
        <w:r>
          <w:rPr>
            <w:rFonts w:asciiTheme="minorHAnsi" w:eastAsiaTheme="minorEastAsia" w:hAnsiTheme="minorHAnsi" w:cstheme="minorBidi"/>
            <w:sz w:val="22"/>
            <w:szCs w:val="22"/>
            <w:lang w:eastAsia="en-AU"/>
          </w:rPr>
          <w:tab/>
        </w:r>
        <w:r w:rsidRPr="006E73E8">
          <w:t>Failure to display improvement notice etc</w:t>
        </w:r>
        <w:r>
          <w:tab/>
        </w:r>
        <w:r>
          <w:fldChar w:fldCharType="begin"/>
        </w:r>
        <w:r>
          <w:instrText xml:space="preserve"> PAGEREF _Toc49851064 \h </w:instrText>
        </w:r>
        <w:r>
          <w:fldChar w:fldCharType="separate"/>
        </w:r>
        <w:r w:rsidR="005E6702">
          <w:t>54</w:t>
        </w:r>
        <w:r>
          <w:fldChar w:fldCharType="end"/>
        </w:r>
      </w:hyperlink>
    </w:p>
    <w:p w14:paraId="170BE783" w14:textId="7663E79C" w:rsidR="00724578" w:rsidRDefault="00724578">
      <w:pPr>
        <w:pStyle w:val="TOC5"/>
        <w:rPr>
          <w:rFonts w:asciiTheme="minorHAnsi" w:eastAsiaTheme="minorEastAsia" w:hAnsiTheme="minorHAnsi" w:cstheme="minorBidi"/>
          <w:sz w:val="22"/>
          <w:szCs w:val="22"/>
          <w:lang w:eastAsia="en-AU"/>
        </w:rPr>
      </w:pPr>
      <w:r>
        <w:tab/>
      </w:r>
      <w:hyperlink w:anchor="_Toc49851065" w:history="1">
        <w:r w:rsidRPr="006E73E8">
          <w:t>94</w:t>
        </w:r>
        <w:r>
          <w:rPr>
            <w:rFonts w:asciiTheme="minorHAnsi" w:eastAsiaTheme="minorEastAsia" w:hAnsiTheme="minorHAnsi" w:cstheme="minorBidi"/>
            <w:sz w:val="22"/>
            <w:szCs w:val="22"/>
            <w:lang w:eastAsia="en-AU"/>
          </w:rPr>
          <w:tab/>
        </w:r>
        <w:r w:rsidRPr="006E73E8">
          <w:t xml:space="preserve">Failure to comply with </w:t>
        </w:r>
        <w:r w:rsidRPr="006E73E8">
          <w:rPr>
            <w:rFonts w:ascii="Arial (W1)" w:hAnsi="Arial (W1)"/>
          </w:rPr>
          <w:t>improvement</w:t>
        </w:r>
        <w:r w:rsidRPr="006E73E8">
          <w:t xml:space="preserve"> notice </w:t>
        </w:r>
        <w:r w:rsidRPr="006E73E8">
          <w:rPr>
            <w:rFonts w:ascii="Arial (W1)" w:hAnsi="Arial (W1)"/>
          </w:rPr>
          <w:t>etc</w:t>
        </w:r>
        <w:r>
          <w:tab/>
        </w:r>
        <w:r>
          <w:fldChar w:fldCharType="begin"/>
        </w:r>
        <w:r>
          <w:instrText xml:space="preserve"> PAGEREF _Toc49851065 \h </w:instrText>
        </w:r>
        <w:r>
          <w:fldChar w:fldCharType="separate"/>
        </w:r>
        <w:r w:rsidR="005E6702">
          <w:t>55</w:t>
        </w:r>
        <w:r>
          <w:fldChar w:fldCharType="end"/>
        </w:r>
      </w:hyperlink>
    </w:p>
    <w:p w14:paraId="3EBD4F80" w14:textId="7F1EDB09" w:rsidR="00724578" w:rsidRDefault="00724578">
      <w:pPr>
        <w:pStyle w:val="TOC5"/>
        <w:rPr>
          <w:rFonts w:asciiTheme="minorHAnsi" w:eastAsiaTheme="minorEastAsia" w:hAnsiTheme="minorHAnsi" w:cstheme="minorBidi"/>
          <w:sz w:val="22"/>
          <w:szCs w:val="22"/>
          <w:lang w:eastAsia="en-AU"/>
        </w:rPr>
      </w:pPr>
      <w:r>
        <w:tab/>
      </w:r>
      <w:hyperlink w:anchor="_Toc49851066" w:history="1">
        <w:r w:rsidRPr="006E73E8">
          <w:t>95</w:t>
        </w:r>
        <w:r>
          <w:rPr>
            <w:rFonts w:asciiTheme="minorHAnsi" w:eastAsiaTheme="minorEastAsia" w:hAnsiTheme="minorHAnsi" w:cstheme="minorBidi"/>
            <w:sz w:val="22"/>
            <w:szCs w:val="22"/>
            <w:lang w:eastAsia="en-AU"/>
          </w:rPr>
          <w:tab/>
        </w:r>
        <w:r w:rsidRPr="006E73E8">
          <w:t>Offences about fire appliances</w:t>
        </w:r>
        <w:r>
          <w:tab/>
        </w:r>
        <w:r>
          <w:fldChar w:fldCharType="begin"/>
        </w:r>
        <w:r>
          <w:instrText xml:space="preserve"> PAGEREF _Toc49851066 \h </w:instrText>
        </w:r>
        <w:r>
          <w:fldChar w:fldCharType="separate"/>
        </w:r>
        <w:r w:rsidR="005E6702">
          <w:t>55</w:t>
        </w:r>
        <w:r>
          <w:fldChar w:fldCharType="end"/>
        </w:r>
      </w:hyperlink>
    </w:p>
    <w:p w14:paraId="7F9FC334" w14:textId="567BB626" w:rsidR="00724578" w:rsidRDefault="00724578">
      <w:pPr>
        <w:pStyle w:val="TOC5"/>
        <w:rPr>
          <w:rFonts w:asciiTheme="minorHAnsi" w:eastAsiaTheme="minorEastAsia" w:hAnsiTheme="minorHAnsi" w:cstheme="minorBidi"/>
          <w:sz w:val="22"/>
          <w:szCs w:val="22"/>
          <w:lang w:eastAsia="en-AU"/>
        </w:rPr>
      </w:pPr>
      <w:r>
        <w:tab/>
      </w:r>
      <w:hyperlink w:anchor="_Toc49851067" w:history="1">
        <w:r w:rsidRPr="006E73E8">
          <w:t>96</w:t>
        </w:r>
        <w:r>
          <w:rPr>
            <w:rFonts w:asciiTheme="minorHAnsi" w:eastAsiaTheme="minorEastAsia" w:hAnsiTheme="minorHAnsi" w:cstheme="minorBidi"/>
            <w:sz w:val="22"/>
            <w:szCs w:val="22"/>
            <w:lang w:eastAsia="en-AU"/>
          </w:rPr>
          <w:tab/>
        </w:r>
        <w:r w:rsidRPr="006E73E8">
          <w:rPr>
            <w:rFonts w:ascii="Arial (W1)" w:hAnsi="Arial (W1)"/>
          </w:rPr>
          <w:t>Obstruction of passageway, door etc</w:t>
        </w:r>
        <w:r>
          <w:tab/>
        </w:r>
        <w:r>
          <w:fldChar w:fldCharType="begin"/>
        </w:r>
        <w:r>
          <w:instrText xml:space="preserve"> PAGEREF _Toc49851067 \h </w:instrText>
        </w:r>
        <w:r>
          <w:fldChar w:fldCharType="separate"/>
        </w:r>
        <w:r w:rsidR="005E6702">
          <w:t>57</w:t>
        </w:r>
        <w:r>
          <w:fldChar w:fldCharType="end"/>
        </w:r>
      </w:hyperlink>
    </w:p>
    <w:p w14:paraId="2F109CB3" w14:textId="73D16670" w:rsidR="00724578" w:rsidRDefault="00724578">
      <w:pPr>
        <w:pStyle w:val="TOC5"/>
        <w:rPr>
          <w:rFonts w:asciiTheme="minorHAnsi" w:eastAsiaTheme="minorEastAsia" w:hAnsiTheme="minorHAnsi" w:cstheme="minorBidi"/>
          <w:sz w:val="22"/>
          <w:szCs w:val="22"/>
          <w:lang w:eastAsia="en-AU"/>
        </w:rPr>
      </w:pPr>
      <w:r>
        <w:tab/>
      </w:r>
      <w:hyperlink w:anchor="_Toc49851068" w:history="1">
        <w:r w:rsidRPr="006E73E8">
          <w:t>97</w:t>
        </w:r>
        <w:r>
          <w:rPr>
            <w:rFonts w:asciiTheme="minorHAnsi" w:eastAsiaTheme="minorEastAsia" w:hAnsiTheme="minorHAnsi" w:cstheme="minorBidi"/>
            <w:sz w:val="22"/>
            <w:szCs w:val="22"/>
            <w:lang w:eastAsia="en-AU"/>
          </w:rPr>
          <w:tab/>
        </w:r>
        <w:r w:rsidRPr="006E73E8">
          <w:rPr>
            <w:rFonts w:ascii="Arial (W1)" w:hAnsi="Arial (W1)"/>
          </w:rPr>
          <w:t>Offence to store etc flammable material to cause danger</w:t>
        </w:r>
        <w:r>
          <w:tab/>
        </w:r>
        <w:r>
          <w:fldChar w:fldCharType="begin"/>
        </w:r>
        <w:r>
          <w:instrText xml:space="preserve"> PAGEREF _Toc49851068 \h </w:instrText>
        </w:r>
        <w:r>
          <w:fldChar w:fldCharType="separate"/>
        </w:r>
        <w:r w:rsidR="005E6702">
          <w:t>58</w:t>
        </w:r>
        <w:r>
          <w:fldChar w:fldCharType="end"/>
        </w:r>
      </w:hyperlink>
    </w:p>
    <w:p w14:paraId="2B584DC7" w14:textId="78938AD4" w:rsidR="00724578" w:rsidRDefault="00593B2A">
      <w:pPr>
        <w:pStyle w:val="TOC2"/>
        <w:rPr>
          <w:rFonts w:asciiTheme="minorHAnsi" w:eastAsiaTheme="minorEastAsia" w:hAnsiTheme="minorHAnsi" w:cstheme="minorBidi"/>
          <w:b w:val="0"/>
          <w:sz w:val="22"/>
          <w:szCs w:val="22"/>
          <w:lang w:eastAsia="en-AU"/>
        </w:rPr>
      </w:pPr>
      <w:hyperlink w:anchor="_Toc49851069" w:history="1">
        <w:r w:rsidR="00724578" w:rsidRPr="006E73E8">
          <w:t>Part 5.5</w:t>
        </w:r>
        <w:r w:rsidR="00724578">
          <w:rPr>
            <w:rFonts w:asciiTheme="minorHAnsi" w:eastAsiaTheme="minorEastAsia" w:hAnsiTheme="minorHAnsi" w:cstheme="minorBidi"/>
            <w:b w:val="0"/>
            <w:sz w:val="22"/>
            <w:szCs w:val="22"/>
            <w:lang w:eastAsia="en-AU"/>
          </w:rPr>
          <w:tab/>
        </w:r>
        <w:r w:rsidR="00724578" w:rsidRPr="006E73E8">
          <w:t>Inspectors and investigators</w:t>
        </w:r>
        <w:r w:rsidR="00724578" w:rsidRPr="00724578">
          <w:rPr>
            <w:vanish/>
          </w:rPr>
          <w:tab/>
        </w:r>
        <w:r w:rsidR="00724578" w:rsidRPr="00724578">
          <w:rPr>
            <w:vanish/>
          </w:rPr>
          <w:fldChar w:fldCharType="begin"/>
        </w:r>
        <w:r w:rsidR="00724578" w:rsidRPr="00724578">
          <w:rPr>
            <w:vanish/>
          </w:rPr>
          <w:instrText xml:space="preserve"> PAGEREF _Toc49851069 \h </w:instrText>
        </w:r>
        <w:r w:rsidR="00724578" w:rsidRPr="00724578">
          <w:rPr>
            <w:vanish/>
          </w:rPr>
        </w:r>
        <w:r w:rsidR="00724578" w:rsidRPr="00724578">
          <w:rPr>
            <w:vanish/>
          </w:rPr>
          <w:fldChar w:fldCharType="separate"/>
        </w:r>
        <w:r w:rsidR="005E6702">
          <w:rPr>
            <w:vanish/>
          </w:rPr>
          <w:t>59</w:t>
        </w:r>
        <w:r w:rsidR="00724578" w:rsidRPr="00724578">
          <w:rPr>
            <w:vanish/>
          </w:rPr>
          <w:fldChar w:fldCharType="end"/>
        </w:r>
      </w:hyperlink>
    </w:p>
    <w:p w14:paraId="75ACA175" w14:textId="0A451337" w:rsidR="00724578" w:rsidRDefault="00593B2A">
      <w:pPr>
        <w:pStyle w:val="TOC3"/>
        <w:rPr>
          <w:rFonts w:asciiTheme="minorHAnsi" w:eastAsiaTheme="minorEastAsia" w:hAnsiTheme="minorHAnsi" w:cstheme="minorBidi"/>
          <w:b w:val="0"/>
          <w:sz w:val="22"/>
          <w:szCs w:val="22"/>
          <w:lang w:eastAsia="en-AU"/>
        </w:rPr>
      </w:pPr>
      <w:hyperlink w:anchor="_Toc49851070" w:history="1">
        <w:r w:rsidR="00724578" w:rsidRPr="006E73E8">
          <w:t>Division 5.5.1</w:t>
        </w:r>
        <w:r w:rsidR="00724578">
          <w:rPr>
            <w:rFonts w:asciiTheme="minorHAnsi" w:eastAsiaTheme="minorEastAsia" w:hAnsiTheme="minorHAnsi" w:cstheme="minorBidi"/>
            <w:b w:val="0"/>
            <w:sz w:val="22"/>
            <w:szCs w:val="22"/>
            <w:lang w:eastAsia="en-AU"/>
          </w:rPr>
          <w:tab/>
        </w:r>
        <w:r w:rsidR="00724578" w:rsidRPr="006E73E8">
          <w:t>Definitions for pt 5.5</w:t>
        </w:r>
        <w:r w:rsidR="00724578" w:rsidRPr="00724578">
          <w:rPr>
            <w:vanish/>
          </w:rPr>
          <w:tab/>
        </w:r>
        <w:r w:rsidR="00724578" w:rsidRPr="00724578">
          <w:rPr>
            <w:vanish/>
          </w:rPr>
          <w:fldChar w:fldCharType="begin"/>
        </w:r>
        <w:r w:rsidR="00724578" w:rsidRPr="00724578">
          <w:rPr>
            <w:vanish/>
          </w:rPr>
          <w:instrText xml:space="preserve"> PAGEREF _Toc49851070 \h </w:instrText>
        </w:r>
        <w:r w:rsidR="00724578" w:rsidRPr="00724578">
          <w:rPr>
            <w:vanish/>
          </w:rPr>
        </w:r>
        <w:r w:rsidR="00724578" w:rsidRPr="00724578">
          <w:rPr>
            <w:vanish/>
          </w:rPr>
          <w:fldChar w:fldCharType="separate"/>
        </w:r>
        <w:r w:rsidR="005E6702">
          <w:rPr>
            <w:vanish/>
          </w:rPr>
          <w:t>59</w:t>
        </w:r>
        <w:r w:rsidR="00724578" w:rsidRPr="00724578">
          <w:rPr>
            <w:vanish/>
          </w:rPr>
          <w:fldChar w:fldCharType="end"/>
        </w:r>
      </w:hyperlink>
    </w:p>
    <w:p w14:paraId="7ABB015B" w14:textId="7D149E35" w:rsidR="00724578" w:rsidRDefault="00724578">
      <w:pPr>
        <w:pStyle w:val="TOC5"/>
        <w:rPr>
          <w:rFonts w:asciiTheme="minorHAnsi" w:eastAsiaTheme="minorEastAsia" w:hAnsiTheme="minorHAnsi" w:cstheme="minorBidi"/>
          <w:sz w:val="22"/>
          <w:szCs w:val="22"/>
          <w:lang w:eastAsia="en-AU"/>
        </w:rPr>
      </w:pPr>
      <w:r>
        <w:tab/>
      </w:r>
      <w:hyperlink w:anchor="_Toc49851071" w:history="1">
        <w:r w:rsidRPr="006E73E8">
          <w:t>98</w:t>
        </w:r>
        <w:r>
          <w:rPr>
            <w:rFonts w:asciiTheme="minorHAnsi" w:eastAsiaTheme="minorEastAsia" w:hAnsiTheme="minorHAnsi" w:cstheme="minorBidi"/>
            <w:sz w:val="22"/>
            <w:szCs w:val="22"/>
            <w:lang w:eastAsia="en-AU"/>
          </w:rPr>
          <w:tab/>
        </w:r>
        <w:r w:rsidRPr="006E73E8">
          <w:t>Definitions for pt 5.5</w:t>
        </w:r>
        <w:r>
          <w:tab/>
        </w:r>
        <w:r>
          <w:fldChar w:fldCharType="begin"/>
        </w:r>
        <w:r>
          <w:instrText xml:space="preserve"> PAGEREF _Toc49851071 \h </w:instrText>
        </w:r>
        <w:r>
          <w:fldChar w:fldCharType="separate"/>
        </w:r>
        <w:r w:rsidR="005E6702">
          <w:t>59</w:t>
        </w:r>
        <w:r>
          <w:fldChar w:fldCharType="end"/>
        </w:r>
      </w:hyperlink>
    </w:p>
    <w:p w14:paraId="73300A00" w14:textId="4B8521C7" w:rsidR="00724578" w:rsidRDefault="00593B2A">
      <w:pPr>
        <w:pStyle w:val="TOC3"/>
        <w:rPr>
          <w:rFonts w:asciiTheme="minorHAnsi" w:eastAsiaTheme="minorEastAsia" w:hAnsiTheme="minorHAnsi" w:cstheme="minorBidi"/>
          <w:b w:val="0"/>
          <w:sz w:val="22"/>
          <w:szCs w:val="22"/>
          <w:lang w:eastAsia="en-AU"/>
        </w:rPr>
      </w:pPr>
      <w:hyperlink w:anchor="_Toc49851072" w:history="1">
        <w:r w:rsidR="00724578" w:rsidRPr="006E73E8">
          <w:t>Division 5.5.2</w:t>
        </w:r>
        <w:r w:rsidR="00724578">
          <w:rPr>
            <w:rFonts w:asciiTheme="minorHAnsi" w:eastAsiaTheme="minorEastAsia" w:hAnsiTheme="minorHAnsi" w:cstheme="minorBidi"/>
            <w:b w:val="0"/>
            <w:sz w:val="22"/>
            <w:szCs w:val="22"/>
            <w:lang w:eastAsia="en-AU"/>
          </w:rPr>
          <w:tab/>
        </w:r>
        <w:r w:rsidR="00724578" w:rsidRPr="006E73E8">
          <w:t>Appointment and general powers</w:t>
        </w:r>
        <w:r w:rsidR="00724578" w:rsidRPr="00724578">
          <w:rPr>
            <w:vanish/>
          </w:rPr>
          <w:tab/>
        </w:r>
        <w:r w:rsidR="00724578" w:rsidRPr="00724578">
          <w:rPr>
            <w:vanish/>
          </w:rPr>
          <w:fldChar w:fldCharType="begin"/>
        </w:r>
        <w:r w:rsidR="00724578" w:rsidRPr="00724578">
          <w:rPr>
            <w:vanish/>
          </w:rPr>
          <w:instrText xml:space="preserve"> PAGEREF _Toc49851072 \h </w:instrText>
        </w:r>
        <w:r w:rsidR="00724578" w:rsidRPr="00724578">
          <w:rPr>
            <w:vanish/>
          </w:rPr>
        </w:r>
        <w:r w:rsidR="00724578" w:rsidRPr="00724578">
          <w:rPr>
            <w:vanish/>
          </w:rPr>
          <w:fldChar w:fldCharType="separate"/>
        </w:r>
        <w:r w:rsidR="005E6702">
          <w:rPr>
            <w:vanish/>
          </w:rPr>
          <w:t>59</w:t>
        </w:r>
        <w:r w:rsidR="00724578" w:rsidRPr="00724578">
          <w:rPr>
            <w:vanish/>
          </w:rPr>
          <w:fldChar w:fldCharType="end"/>
        </w:r>
      </w:hyperlink>
    </w:p>
    <w:p w14:paraId="14FC8B47" w14:textId="6769C409" w:rsidR="00724578" w:rsidRDefault="00724578">
      <w:pPr>
        <w:pStyle w:val="TOC5"/>
        <w:rPr>
          <w:rFonts w:asciiTheme="minorHAnsi" w:eastAsiaTheme="minorEastAsia" w:hAnsiTheme="minorHAnsi" w:cstheme="minorBidi"/>
          <w:sz w:val="22"/>
          <w:szCs w:val="22"/>
          <w:lang w:eastAsia="en-AU"/>
        </w:rPr>
      </w:pPr>
      <w:r>
        <w:tab/>
      </w:r>
      <w:hyperlink w:anchor="_Toc49851073" w:history="1">
        <w:r w:rsidRPr="006E73E8">
          <w:t>99</w:t>
        </w:r>
        <w:r>
          <w:rPr>
            <w:rFonts w:asciiTheme="minorHAnsi" w:eastAsiaTheme="minorEastAsia" w:hAnsiTheme="minorHAnsi" w:cstheme="minorBidi"/>
            <w:sz w:val="22"/>
            <w:szCs w:val="22"/>
            <w:lang w:eastAsia="en-AU"/>
          </w:rPr>
          <w:tab/>
        </w:r>
        <w:r w:rsidRPr="006E73E8">
          <w:t>Appointment of inspectors</w:t>
        </w:r>
        <w:r>
          <w:tab/>
        </w:r>
        <w:r>
          <w:fldChar w:fldCharType="begin"/>
        </w:r>
        <w:r>
          <w:instrText xml:space="preserve"> PAGEREF _Toc49851073 \h </w:instrText>
        </w:r>
        <w:r>
          <w:fldChar w:fldCharType="separate"/>
        </w:r>
        <w:r w:rsidR="005E6702">
          <w:t>59</w:t>
        </w:r>
        <w:r>
          <w:fldChar w:fldCharType="end"/>
        </w:r>
      </w:hyperlink>
    </w:p>
    <w:p w14:paraId="3777DE36" w14:textId="0AABE876" w:rsidR="00724578" w:rsidRDefault="00724578">
      <w:pPr>
        <w:pStyle w:val="TOC5"/>
        <w:rPr>
          <w:rFonts w:asciiTheme="minorHAnsi" w:eastAsiaTheme="minorEastAsia" w:hAnsiTheme="minorHAnsi" w:cstheme="minorBidi"/>
          <w:sz w:val="22"/>
          <w:szCs w:val="22"/>
          <w:lang w:eastAsia="en-AU"/>
        </w:rPr>
      </w:pPr>
      <w:r>
        <w:tab/>
      </w:r>
      <w:hyperlink w:anchor="_Toc49851074" w:history="1">
        <w:r w:rsidRPr="006E73E8">
          <w:t>100</w:t>
        </w:r>
        <w:r>
          <w:rPr>
            <w:rFonts w:asciiTheme="minorHAnsi" w:eastAsiaTheme="minorEastAsia" w:hAnsiTheme="minorHAnsi" w:cstheme="minorBidi"/>
            <w:sz w:val="22"/>
            <w:szCs w:val="22"/>
            <w:lang w:eastAsia="en-AU"/>
          </w:rPr>
          <w:tab/>
        </w:r>
        <w:r w:rsidRPr="006E73E8">
          <w:t>Appointment of investigators</w:t>
        </w:r>
        <w:r>
          <w:tab/>
        </w:r>
        <w:r>
          <w:fldChar w:fldCharType="begin"/>
        </w:r>
        <w:r>
          <w:instrText xml:space="preserve"> PAGEREF _Toc49851074 \h </w:instrText>
        </w:r>
        <w:r>
          <w:fldChar w:fldCharType="separate"/>
        </w:r>
        <w:r w:rsidR="005E6702">
          <w:t>60</w:t>
        </w:r>
        <w:r>
          <w:fldChar w:fldCharType="end"/>
        </w:r>
      </w:hyperlink>
    </w:p>
    <w:p w14:paraId="0C949908" w14:textId="42463733" w:rsidR="00724578" w:rsidRDefault="00724578">
      <w:pPr>
        <w:pStyle w:val="TOC5"/>
        <w:rPr>
          <w:rFonts w:asciiTheme="minorHAnsi" w:eastAsiaTheme="minorEastAsia" w:hAnsiTheme="minorHAnsi" w:cstheme="minorBidi"/>
          <w:sz w:val="22"/>
          <w:szCs w:val="22"/>
          <w:lang w:eastAsia="en-AU"/>
        </w:rPr>
      </w:pPr>
      <w:r>
        <w:tab/>
      </w:r>
      <w:hyperlink w:anchor="_Toc49851075" w:history="1">
        <w:r w:rsidRPr="006E73E8">
          <w:t>101</w:t>
        </w:r>
        <w:r>
          <w:rPr>
            <w:rFonts w:asciiTheme="minorHAnsi" w:eastAsiaTheme="minorEastAsia" w:hAnsiTheme="minorHAnsi" w:cstheme="minorBidi"/>
            <w:sz w:val="22"/>
            <w:szCs w:val="22"/>
            <w:lang w:eastAsia="en-AU"/>
          </w:rPr>
          <w:tab/>
        </w:r>
        <w:r w:rsidRPr="006E73E8">
          <w:t>General powers of inspectors and investigators</w:t>
        </w:r>
        <w:r>
          <w:tab/>
        </w:r>
        <w:r>
          <w:fldChar w:fldCharType="begin"/>
        </w:r>
        <w:r>
          <w:instrText xml:space="preserve"> PAGEREF _Toc49851075 \h </w:instrText>
        </w:r>
        <w:r>
          <w:fldChar w:fldCharType="separate"/>
        </w:r>
        <w:r w:rsidR="005E6702">
          <w:t>60</w:t>
        </w:r>
        <w:r>
          <w:fldChar w:fldCharType="end"/>
        </w:r>
      </w:hyperlink>
    </w:p>
    <w:p w14:paraId="3BBF9276" w14:textId="305C2E91" w:rsidR="00724578" w:rsidRDefault="00724578">
      <w:pPr>
        <w:pStyle w:val="TOC5"/>
        <w:rPr>
          <w:rFonts w:asciiTheme="minorHAnsi" w:eastAsiaTheme="minorEastAsia" w:hAnsiTheme="minorHAnsi" w:cstheme="minorBidi"/>
          <w:sz w:val="22"/>
          <w:szCs w:val="22"/>
          <w:lang w:eastAsia="en-AU"/>
        </w:rPr>
      </w:pPr>
      <w:r>
        <w:tab/>
      </w:r>
      <w:hyperlink w:anchor="_Toc49851076" w:history="1">
        <w:r w:rsidRPr="006E73E8">
          <w:t>102</w:t>
        </w:r>
        <w:r>
          <w:rPr>
            <w:rFonts w:asciiTheme="minorHAnsi" w:eastAsiaTheme="minorEastAsia" w:hAnsiTheme="minorHAnsi" w:cstheme="minorBidi"/>
            <w:sz w:val="22"/>
            <w:szCs w:val="22"/>
            <w:lang w:eastAsia="en-AU"/>
          </w:rPr>
          <w:tab/>
        </w:r>
        <w:r w:rsidRPr="006E73E8">
          <w:t>Contravention of requirement by inspector or investigator</w:t>
        </w:r>
        <w:r>
          <w:tab/>
        </w:r>
        <w:r>
          <w:fldChar w:fldCharType="begin"/>
        </w:r>
        <w:r>
          <w:instrText xml:space="preserve"> PAGEREF _Toc49851076 \h </w:instrText>
        </w:r>
        <w:r>
          <w:fldChar w:fldCharType="separate"/>
        </w:r>
        <w:r w:rsidR="005E6702">
          <w:t>61</w:t>
        </w:r>
        <w:r>
          <w:fldChar w:fldCharType="end"/>
        </w:r>
      </w:hyperlink>
    </w:p>
    <w:p w14:paraId="3F628871" w14:textId="0566E1ED" w:rsidR="00724578" w:rsidRDefault="00593B2A">
      <w:pPr>
        <w:pStyle w:val="TOC3"/>
        <w:rPr>
          <w:rFonts w:asciiTheme="minorHAnsi" w:eastAsiaTheme="minorEastAsia" w:hAnsiTheme="minorHAnsi" w:cstheme="minorBidi"/>
          <w:b w:val="0"/>
          <w:sz w:val="22"/>
          <w:szCs w:val="22"/>
          <w:lang w:eastAsia="en-AU"/>
        </w:rPr>
      </w:pPr>
      <w:hyperlink w:anchor="_Toc49851077" w:history="1">
        <w:r w:rsidR="00724578" w:rsidRPr="006E73E8">
          <w:t>Division 5.5.3</w:t>
        </w:r>
        <w:r w:rsidR="00724578">
          <w:rPr>
            <w:rFonts w:asciiTheme="minorHAnsi" w:eastAsiaTheme="minorEastAsia" w:hAnsiTheme="minorHAnsi" w:cstheme="minorBidi"/>
            <w:b w:val="0"/>
            <w:sz w:val="22"/>
            <w:szCs w:val="22"/>
            <w:lang w:eastAsia="en-AU"/>
          </w:rPr>
          <w:tab/>
        </w:r>
        <w:r w:rsidR="00724578" w:rsidRPr="006E73E8">
          <w:t>Inspectors</w:t>
        </w:r>
        <w:r w:rsidR="00724578" w:rsidRPr="00724578">
          <w:rPr>
            <w:vanish/>
          </w:rPr>
          <w:tab/>
        </w:r>
        <w:r w:rsidR="00724578" w:rsidRPr="00724578">
          <w:rPr>
            <w:vanish/>
          </w:rPr>
          <w:fldChar w:fldCharType="begin"/>
        </w:r>
        <w:r w:rsidR="00724578" w:rsidRPr="00724578">
          <w:rPr>
            <w:vanish/>
          </w:rPr>
          <w:instrText xml:space="preserve"> PAGEREF _Toc49851077 \h </w:instrText>
        </w:r>
        <w:r w:rsidR="00724578" w:rsidRPr="00724578">
          <w:rPr>
            <w:vanish/>
          </w:rPr>
        </w:r>
        <w:r w:rsidR="00724578" w:rsidRPr="00724578">
          <w:rPr>
            <w:vanish/>
          </w:rPr>
          <w:fldChar w:fldCharType="separate"/>
        </w:r>
        <w:r w:rsidR="005E6702">
          <w:rPr>
            <w:vanish/>
          </w:rPr>
          <w:t>61</w:t>
        </w:r>
        <w:r w:rsidR="00724578" w:rsidRPr="00724578">
          <w:rPr>
            <w:vanish/>
          </w:rPr>
          <w:fldChar w:fldCharType="end"/>
        </w:r>
      </w:hyperlink>
    </w:p>
    <w:p w14:paraId="42192D25" w14:textId="2A96452C" w:rsidR="00724578" w:rsidRDefault="00724578">
      <w:pPr>
        <w:pStyle w:val="TOC5"/>
        <w:rPr>
          <w:rFonts w:asciiTheme="minorHAnsi" w:eastAsiaTheme="minorEastAsia" w:hAnsiTheme="minorHAnsi" w:cstheme="minorBidi"/>
          <w:sz w:val="22"/>
          <w:szCs w:val="22"/>
          <w:lang w:eastAsia="en-AU"/>
        </w:rPr>
      </w:pPr>
      <w:r>
        <w:tab/>
      </w:r>
      <w:hyperlink w:anchor="_Toc49851078" w:history="1">
        <w:r w:rsidRPr="006E73E8">
          <w:t>103</w:t>
        </w:r>
        <w:r>
          <w:rPr>
            <w:rFonts w:asciiTheme="minorHAnsi" w:eastAsiaTheme="minorEastAsia" w:hAnsiTheme="minorHAnsi" w:cstheme="minorBidi"/>
            <w:sz w:val="22"/>
            <w:szCs w:val="22"/>
            <w:lang w:eastAsia="en-AU"/>
          </w:rPr>
          <w:tab/>
        </w:r>
        <w:r w:rsidRPr="006E73E8">
          <w:t>Inspector may enter land</w:t>
        </w:r>
        <w:r>
          <w:tab/>
        </w:r>
        <w:r>
          <w:fldChar w:fldCharType="begin"/>
        </w:r>
        <w:r>
          <w:instrText xml:space="preserve"> PAGEREF _Toc49851078 \h </w:instrText>
        </w:r>
        <w:r>
          <w:fldChar w:fldCharType="separate"/>
        </w:r>
        <w:r w:rsidR="005E6702">
          <w:t>61</w:t>
        </w:r>
        <w:r>
          <w:fldChar w:fldCharType="end"/>
        </w:r>
      </w:hyperlink>
    </w:p>
    <w:p w14:paraId="5AE5B2F7" w14:textId="63F3F7DA" w:rsidR="00724578" w:rsidRDefault="00724578">
      <w:pPr>
        <w:pStyle w:val="TOC5"/>
        <w:rPr>
          <w:rFonts w:asciiTheme="minorHAnsi" w:eastAsiaTheme="minorEastAsia" w:hAnsiTheme="minorHAnsi" w:cstheme="minorBidi"/>
          <w:sz w:val="22"/>
          <w:szCs w:val="22"/>
          <w:lang w:eastAsia="en-AU"/>
        </w:rPr>
      </w:pPr>
      <w:r>
        <w:tab/>
      </w:r>
      <w:hyperlink w:anchor="_Toc49851079" w:history="1">
        <w:r w:rsidRPr="006E73E8">
          <w:t>104</w:t>
        </w:r>
        <w:r>
          <w:rPr>
            <w:rFonts w:asciiTheme="minorHAnsi" w:eastAsiaTheme="minorEastAsia" w:hAnsiTheme="minorHAnsi" w:cstheme="minorBidi"/>
            <w:sz w:val="22"/>
            <w:szCs w:val="22"/>
            <w:lang w:eastAsia="en-AU"/>
          </w:rPr>
          <w:tab/>
        </w:r>
        <w:r w:rsidRPr="006E73E8">
          <w:t>Inspector may enter premises</w:t>
        </w:r>
        <w:r>
          <w:tab/>
        </w:r>
        <w:r>
          <w:fldChar w:fldCharType="begin"/>
        </w:r>
        <w:r>
          <w:instrText xml:space="preserve"> PAGEREF _Toc49851079 \h </w:instrText>
        </w:r>
        <w:r>
          <w:fldChar w:fldCharType="separate"/>
        </w:r>
        <w:r w:rsidR="005E6702">
          <w:t>62</w:t>
        </w:r>
        <w:r>
          <w:fldChar w:fldCharType="end"/>
        </w:r>
      </w:hyperlink>
    </w:p>
    <w:p w14:paraId="390F955B" w14:textId="4D82E18D" w:rsidR="00724578" w:rsidRDefault="00724578">
      <w:pPr>
        <w:pStyle w:val="TOC5"/>
        <w:rPr>
          <w:rFonts w:asciiTheme="minorHAnsi" w:eastAsiaTheme="minorEastAsia" w:hAnsiTheme="minorHAnsi" w:cstheme="minorBidi"/>
          <w:sz w:val="22"/>
          <w:szCs w:val="22"/>
          <w:lang w:eastAsia="en-AU"/>
        </w:rPr>
      </w:pPr>
      <w:r>
        <w:tab/>
      </w:r>
      <w:hyperlink w:anchor="_Toc49851080" w:history="1">
        <w:r w:rsidRPr="006E73E8">
          <w:t>105</w:t>
        </w:r>
        <w:r>
          <w:rPr>
            <w:rFonts w:asciiTheme="minorHAnsi" w:eastAsiaTheme="minorEastAsia" w:hAnsiTheme="minorHAnsi" w:cstheme="minorBidi"/>
            <w:sz w:val="22"/>
            <w:szCs w:val="22"/>
            <w:lang w:eastAsia="en-AU"/>
          </w:rPr>
          <w:tab/>
        </w:r>
        <w:r w:rsidRPr="006E73E8">
          <w:t>Enforcement of improvement, occupancy and closure notices</w:t>
        </w:r>
        <w:r>
          <w:tab/>
        </w:r>
        <w:r>
          <w:fldChar w:fldCharType="begin"/>
        </w:r>
        <w:r>
          <w:instrText xml:space="preserve"> PAGEREF _Toc49851080 \h </w:instrText>
        </w:r>
        <w:r>
          <w:fldChar w:fldCharType="separate"/>
        </w:r>
        <w:r w:rsidR="005E6702">
          <w:t>63</w:t>
        </w:r>
        <w:r>
          <w:fldChar w:fldCharType="end"/>
        </w:r>
      </w:hyperlink>
    </w:p>
    <w:p w14:paraId="25E1A5EB" w14:textId="6392AF5D" w:rsidR="00724578" w:rsidRDefault="00724578">
      <w:pPr>
        <w:pStyle w:val="TOC5"/>
        <w:rPr>
          <w:rFonts w:asciiTheme="minorHAnsi" w:eastAsiaTheme="minorEastAsia" w:hAnsiTheme="minorHAnsi" w:cstheme="minorBidi"/>
          <w:sz w:val="22"/>
          <w:szCs w:val="22"/>
          <w:lang w:eastAsia="en-AU"/>
        </w:rPr>
      </w:pPr>
      <w:r>
        <w:tab/>
      </w:r>
      <w:hyperlink w:anchor="_Toc49851081" w:history="1">
        <w:r w:rsidRPr="006E73E8">
          <w:t>106</w:t>
        </w:r>
        <w:r>
          <w:rPr>
            <w:rFonts w:asciiTheme="minorHAnsi" w:eastAsiaTheme="minorEastAsia" w:hAnsiTheme="minorHAnsi" w:cstheme="minorBidi"/>
            <w:sz w:val="22"/>
            <w:szCs w:val="22"/>
            <w:lang w:eastAsia="en-AU"/>
          </w:rPr>
          <w:tab/>
        </w:r>
        <w:r w:rsidRPr="006E73E8">
          <w:t>Direction to remove</w:t>
        </w:r>
        <w:r w:rsidRPr="006E73E8">
          <w:rPr>
            <w:rFonts w:ascii="Arial (W1)" w:hAnsi="Arial (W1)"/>
          </w:rPr>
          <w:t xml:space="preserve"> flammable material </w:t>
        </w:r>
        <w:r w:rsidRPr="006E73E8">
          <w:t>from premises</w:t>
        </w:r>
        <w:r>
          <w:tab/>
        </w:r>
        <w:r>
          <w:fldChar w:fldCharType="begin"/>
        </w:r>
        <w:r>
          <w:instrText xml:space="preserve"> PAGEREF _Toc49851081 \h </w:instrText>
        </w:r>
        <w:r>
          <w:fldChar w:fldCharType="separate"/>
        </w:r>
        <w:r w:rsidR="005E6702">
          <w:t>63</w:t>
        </w:r>
        <w:r>
          <w:fldChar w:fldCharType="end"/>
        </w:r>
      </w:hyperlink>
    </w:p>
    <w:p w14:paraId="5CA6E463" w14:textId="05618711" w:rsidR="00724578" w:rsidRDefault="00724578">
      <w:pPr>
        <w:pStyle w:val="TOC5"/>
        <w:rPr>
          <w:rFonts w:asciiTheme="minorHAnsi" w:eastAsiaTheme="minorEastAsia" w:hAnsiTheme="minorHAnsi" w:cstheme="minorBidi"/>
          <w:sz w:val="22"/>
          <w:szCs w:val="22"/>
          <w:lang w:eastAsia="en-AU"/>
        </w:rPr>
      </w:pPr>
      <w:r>
        <w:tab/>
      </w:r>
      <w:hyperlink w:anchor="_Toc49851082" w:history="1">
        <w:r w:rsidRPr="006E73E8">
          <w:t>107</w:t>
        </w:r>
        <w:r>
          <w:rPr>
            <w:rFonts w:asciiTheme="minorHAnsi" w:eastAsiaTheme="minorEastAsia" w:hAnsiTheme="minorHAnsi" w:cstheme="minorBidi"/>
            <w:sz w:val="22"/>
            <w:szCs w:val="22"/>
            <w:lang w:eastAsia="en-AU"/>
          </w:rPr>
          <w:tab/>
        </w:r>
        <w:r w:rsidRPr="006E73E8">
          <w:t>Contravention of direction to remove</w:t>
        </w:r>
        <w:r w:rsidRPr="006E73E8">
          <w:rPr>
            <w:rFonts w:ascii="Arial (W1)" w:hAnsi="Arial (W1)"/>
          </w:rPr>
          <w:t xml:space="preserve"> flammable material </w:t>
        </w:r>
        <w:r w:rsidRPr="006E73E8">
          <w:t>from premises</w:t>
        </w:r>
        <w:r>
          <w:tab/>
        </w:r>
        <w:r>
          <w:fldChar w:fldCharType="begin"/>
        </w:r>
        <w:r>
          <w:instrText xml:space="preserve"> PAGEREF _Toc49851082 \h </w:instrText>
        </w:r>
        <w:r>
          <w:fldChar w:fldCharType="separate"/>
        </w:r>
        <w:r w:rsidR="005E6702">
          <w:t>65</w:t>
        </w:r>
        <w:r>
          <w:fldChar w:fldCharType="end"/>
        </w:r>
      </w:hyperlink>
    </w:p>
    <w:p w14:paraId="099496C4" w14:textId="47ED64A8" w:rsidR="00724578" w:rsidRDefault="00724578">
      <w:pPr>
        <w:pStyle w:val="TOC5"/>
        <w:rPr>
          <w:rFonts w:asciiTheme="minorHAnsi" w:eastAsiaTheme="minorEastAsia" w:hAnsiTheme="minorHAnsi" w:cstheme="minorBidi"/>
          <w:sz w:val="22"/>
          <w:szCs w:val="22"/>
          <w:lang w:eastAsia="en-AU"/>
        </w:rPr>
      </w:pPr>
      <w:r>
        <w:tab/>
      </w:r>
      <w:hyperlink w:anchor="_Toc49851083" w:history="1">
        <w:r w:rsidRPr="006E73E8">
          <w:t>108</w:t>
        </w:r>
        <w:r>
          <w:rPr>
            <w:rFonts w:asciiTheme="minorHAnsi" w:eastAsiaTheme="minorEastAsia" w:hAnsiTheme="minorHAnsi" w:cstheme="minorBidi"/>
            <w:sz w:val="22"/>
            <w:szCs w:val="22"/>
            <w:lang w:eastAsia="en-AU"/>
          </w:rPr>
          <w:tab/>
        </w:r>
        <w:r w:rsidRPr="006E73E8">
          <w:t>Emergency direction to remove</w:t>
        </w:r>
        <w:r w:rsidRPr="006E73E8">
          <w:rPr>
            <w:rFonts w:ascii="Arial (W1)" w:hAnsi="Arial (W1)"/>
          </w:rPr>
          <w:t xml:space="preserve"> flammable material</w:t>
        </w:r>
        <w:r w:rsidRPr="006E73E8">
          <w:t xml:space="preserve"> from premises</w:t>
        </w:r>
        <w:r>
          <w:tab/>
        </w:r>
        <w:r>
          <w:fldChar w:fldCharType="begin"/>
        </w:r>
        <w:r>
          <w:instrText xml:space="preserve"> PAGEREF _Toc49851083 \h </w:instrText>
        </w:r>
        <w:r>
          <w:fldChar w:fldCharType="separate"/>
        </w:r>
        <w:r w:rsidR="005E6702">
          <w:t>65</w:t>
        </w:r>
        <w:r>
          <w:fldChar w:fldCharType="end"/>
        </w:r>
      </w:hyperlink>
    </w:p>
    <w:p w14:paraId="246886CA" w14:textId="493D5248" w:rsidR="00724578" w:rsidRDefault="00724578">
      <w:pPr>
        <w:pStyle w:val="TOC5"/>
        <w:rPr>
          <w:rFonts w:asciiTheme="minorHAnsi" w:eastAsiaTheme="minorEastAsia" w:hAnsiTheme="minorHAnsi" w:cstheme="minorBidi"/>
          <w:sz w:val="22"/>
          <w:szCs w:val="22"/>
          <w:lang w:eastAsia="en-AU"/>
        </w:rPr>
      </w:pPr>
      <w:r>
        <w:tab/>
      </w:r>
      <w:hyperlink w:anchor="_Toc49851084" w:history="1">
        <w:r w:rsidRPr="006E73E8">
          <w:t>109</w:t>
        </w:r>
        <w:r>
          <w:rPr>
            <w:rFonts w:asciiTheme="minorHAnsi" w:eastAsiaTheme="minorEastAsia" w:hAnsiTheme="minorHAnsi" w:cstheme="minorBidi"/>
            <w:sz w:val="22"/>
            <w:szCs w:val="22"/>
            <w:lang w:eastAsia="en-AU"/>
          </w:rPr>
          <w:tab/>
        </w:r>
        <w:r w:rsidRPr="006E73E8">
          <w:t>Directions to comply with fire prevention obligations etc</w:t>
        </w:r>
        <w:r>
          <w:tab/>
        </w:r>
        <w:r>
          <w:fldChar w:fldCharType="begin"/>
        </w:r>
        <w:r>
          <w:instrText xml:space="preserve"> PAGEREF _Toc49851084 \h </w:instrText>
        </w:r>
        <w:r>
          <w:fldChar w:fldCharType="separate"/>
        </w:r>
        <w:r w:rsidR="005E6702">
          <w:t>66</w:t>
        </w:r>
        <w:r>
          <w:fldChar w:fldCharType="end"/>
        </w:r>
      </w:hyperlink>
    </w:p>
    <w:p w14:paraId="5907C5F4" w14:textId="653E4FF0" w:rsidR="00724578" w:rsidRDefault="00724578">
      <w:pPr>
        <w:pStyle w:val="TOC5"/>
        <w:rPr>
          <w:rFonts w:asciiTheme="minorHAnsi" w:eastAsiaTheme="minorEastAsia" w:hAnsiTheme="minorHAnsi" w:cstheme="minorBidi"/>
          <w:sz w:val="22"/>
          <w:szCs w:val="22"/>
          <w:lang w:eastAsia="en-AU"/>
        </w:rPr>
      </w:pPr>
      <w:r>
        <w:tab/>
      </w:r>
      <w:hyperlink w:anchor="_Toc49851085" w:history="1">
        <w:r w:rsidRPr="006E73E8">
          <w:t>110</w:t>
        </w:r>
        <w:r>
          <w:rPr>
            <w:rFonts w:asciiTheme="minorHAnsi" w:eastAsiaTheme="minorEastAsia" w:hAnsiTheme="minorHAnsi" w:cstheme="minorBidi"/>
            <w:sz w:val="22"/>
            <w:szCs w:val="22"/>
            <w:lang w:eastAsia="en-AU"/>
          </w:rPr>
          <w:tab/>
        </w:r>
        <w:r w:rsidRPr="006E73E8">
          <w:t>Contravention of direction</w:t>
        </w:r>
        <w:r>
          <w:tab/>
        </w:r>
        <w:r>
          <w:fldChar w:fldCharType="begin"/>
        </w:r>
        <w:r>
          <w:instrText xml:space="preserve"> PAGEREF _Toc49851085 \h </w:instrText>
        </w:r>
        <w:r>
          <w:fldChar w:fldCharType="separate"/>
        </w:r>
        <w:r w:rsidR="005E6702">
          <w:t>68</w:t>
        </w:r>
        <w:r>
          <w:fldChar w:fldCharType="end"/>
        </w:r>
      </w:hyperlink>
    </w:p>
    <w:p w14:paraId="1A4201ED" w14:textId="12C39474" w:rsidR="00724578" w:rsidRDefault="00593B2A">
      <w:pPr>
        <w:pStyle w:val="TOC3"/>
        <w:rPr>
          <w:rFonts w:asciiTheme="minorHAnsi" w:eastAsiaTheme="minorEastAsia" w:hAnsiTheme="minorHAnsi" w:cstheme="minorBidi"/>
          <w:b w:val="0"/>
          <w:sz w:val="22"/>
          <w:szCs w:val="22"/>
          <w:lang w:eastAsia="en-AU"/>
        </w:rPr>
      </w:pPr>
      <w:hyperlink w:anchor="_Toc49851086" w:history="1">
        <w:r w:rsidR="00724578" w:rsidRPr="006E73E8">
          <w:t>Division 5.5.4</w:t>
        </w:r>
        <w:r w:rsidR="00724578">
          <w:rPr>
            <w:rFonts w:asciiTheme="minorHAnsi" w:eastAsiaTheme="minorEastAsia" w:hAnsiTheme="minorHAnsi" w:cstheme="minorBidi"/>
            <w:b w:val="0"/>
            <w:sz w:val="22"/>
            <w:szCs w:val="22"/>
            <w:lang w:eastAsia="en-AU"/>
          </w:rPr>
          <w:tab/>
        </w:r>
        <w:r w:rsidR="00724578" w:rsidRPr="006E73E8">
          <w:t>Investigators</w:t>
        </w:r>
        <w:r w:rsidR="00724578" w:rsidRPr="00724578">
          <w:rPr>
            <w:vanish/>
          </w:rPr>
          <w:tab/>
        </w:r>
        <w:r w:rsidR="00724578" w:rsidRPr="00724578">
          <w:rPr>
            <w:vanish/>
          </w:rPr>
          <w:fldChar w:fldCharType="begin"/>
        </w:r>
        <w:r w:rsidR="00724578" w:rsidRPr="00724578">
          <w:rPr>
            <w:vanish/>
          </w:rPr>
          <w:instrText xml:space="preserve"> PAGEREF _Toc49851086 \h </w:instrText>
        </w:r>
        <w:r w:rsidR="00724578" w:rsidRPr="00724578">
          <w:rPr>
            <w:vanish/>
          </w:rPr>
        </w:r>
        <w:r w:rsidR="00724578" w:rsidRPr="00724578">
          <w:rPr>
            <w:vanish/>
          </w:rPr>
          <w:fldChar w:fldCharType="separate"/>
        </w:r>
        <w:r w:rsidR="005E6702">
          <w:rPr>
            <w:vanish/>
          </w:rPr>
          <w:t>68</w:t>
        </w:r>
        <w:r w:rsidR="00724578" w:rsidRPr="00724578">
          <w:rPr>
            <w:vanish/>
          </w:rPr>
          <w:fldChar w:fldCharType="end"/>
        </w:r>
      </w:hyperlink>
    </w:p>
    <w:p w14:paraId="7150A43B" w14:textId="2C6CD247" w:rsidR="00724578" w:rsidRDefault="00724578">
      <w:pPr>
        <w:pStyle w:val="TOC5"/>
        <w:rPr>
          <w:rFonts w:asciiTheme="minorHAnsi" w:eastAsiaTheme="minorEastAsia" w:hAnsiTheme="minorHAnsi" w:cstheme="minorBidi"/>
          <w:sz w:val="22"/>
          <w:szCs w:val="22"/>
          <w:lang w:eastAsia="en-AU"/>
        </w:rPr>
      </w:pPr>
      <w:r>
        <w:tab/>
      </w:r>
      <w:hyperlink w:anchor="_Toc49851087" w:history="1">
        <w:r w:rsidRPr="006E73E8">
          <w:t>111</w:t>
        </w:r>
        <w:r>
          <w:rPr>
            <w:rFonts w:asciiTheme="minorHAnsi" w:eastAsiaTheme="minorEastAsia" w:hAnsiTheme="minorHAnsi" w:cstheme="minorBidi"/>
            <w:sz w:val="22"/>
            <w:szCs w:val="22"/>
            <w:lang w:eastAsia="en-AU"/>
          </w:rPr>
          <w:tab/>
        </w:r>
        <w:r w:rsidRPr="006E73E8">
          <w:t>Investigator may enter land or premises</w:t>
        </w:r>
        <w:r>
          <w:tab/>
        </w:r>
        <w:r>
          <w:fldChar w:fldCharType="begin"/>
        </w:r>
        <w:r>
          <w:instrText xml:space="preserve"> PAGEREF _Toc49851087 \h </w:instrText>
        </w:r>
        <w:r>
          <w:fldChar w:fldCharType="separate"/>
        </w:r>
        <w:r w:rsidR="005E6702">
          <w:t>68</w:t>
        </w:r>
        <w:r>
          <w:fldChar w:fldCharType="end"/>
        </w:r>
      </w:hyperlink>
    </w:p>
    <w:p w14:paraId="3DB9620C" w14:textId="5114E512" w:rsidR="00724578" w:rsidRDefault="00724578">
      <w:pPr>
        <w:pStyle w:val="TOC5"/>
        <w:rPr>
          <w:rFonts w:asciiTheme="minorHAnsi" w:eastAsiaTheme="minorEastAsia" w:hAnsiTheme="minorHAnsi" w:cstheme="minorBidi"/>
          <w:sz w:val="22"/>
          <w:szCs w:val="22"/>
          <w:lang w:eastAsia="en-AU"/>
        </w:rPr>
      </w:pPr>
      <w:r>
        <w:tab/>
      </w:r>
      <w:hyperlink w:anchor="_Toc49851088" w:history="1">
        <w:r w:rsidRPr="006E73E8">
          <w:t>112</w:t>
        </w:r>
        <w:r>
          <w:rPr>
            <w:rFonts w:asciiTheme="minorHAnsi" w:eastAsiaTheme="minorEastAsia" w:hAnsiTheme="minorHAnsi" w:cstheme="minorBidi"/>
            <w:sz w:val="22"/>
            <w:szCs w:val="22"/>
            <w:lang w:eastAsia="en-AU"/>
          </w:rPr>
          <w:tab/>
        </w:r>
        <w:r w:rsidRPr="006E73E8">
          <w:t>Investigation of fires</w:t>
        </w:r>
        <w:r>
          <w:tab/>
        </w:r>
        <w:r>
          <w:fldChar w:fldCharType="begin"/>
        </w:r>
        <w:r>
          <w:instrText xml:space="preserve"> PAGEREF _Toc49851088 \h </w:instrText>
        </w:r>
        <w:r>
          <w:fldChar w:fldCharType="separate"/>
        </w:r>
        <w:r w:rsidR="005E6702">
          <w:t>68</w:t>
        </w:r>
        <w:r>
          <w:fldChar w:fldCharType="end"/>
        </w:r>
      </w:hyperlink>
    </w:p>
    <w:p w14:paraId="0BF32E85" w14:textId="13BABDFC" w:rsidR="00724578" w:rsidRDefault="00724578">
      <w:pPr>
        <w:pStyle w:val="TOC5"/>
        <w:rPr>
          <w:rFonts w:asciiTheme="minorHAnsi" w:eastAsiaTheme="minorEastAsia" w:hAnsiTheme="minorHAnsi" w:cstheme="minorBidi"/>
          <w:sz w:val="22"/>
          <w:szCs w:val="22"/>
          <w:lang w:eastAsia="en-AU"/>
        </w:rPr>
      </w:pPr>
      <w:r>
        <w:tab/>
      </w:r>
      <w:hyperlink w:anchor="_Toc49851089" w:history="1">
        <w:r w:rsidRPr="006E73E8">
          <w:t>113</w:t>
        </w:r>
        <w:r>
          <w:rPr>
            <w:rFonts w:asciiTheme="minorHAnsi" w:eastAsiaTheme="minorEastAsia" w:hAnsiTheme="minorHAnsi" w:cstheme="minorBidi"/>
            <w:sz w:val="22"/>
            <w:szCs w:val="22"/>
            <w:lang w:eastAsia="en-AU"/>
          </w:rPr>
          <w:tab/>
        </w:r>
        <w:r w:rsidRPr="006E73E8">
          <w:t>Investigator’s power to require name and address</w:t>
        </w:r>
        <w:r>
          <w:tab/>
        </w:r>
        <w:r>
          <w:fldChar w:fldCharType="begin"/>
        </w:r>
        <w:r>
          <w:instrText xml:space="preserve"> PAGEREF _Toc49851089 \h </w:instrText>
        </w:r>
        <w:r>
          <w:fldChar w:fldCharType="separate"/>
        </w:r>
        <w:r w:rsidR="005E6702">
          <w:t>69</w:t>
        </w:r>
        <w:r>
          <w:fldChar w:fldCharType="end"/>
        </w:r>
      </w:hyperlink>
    </w:p>
    <w:p w14:paraId="0B4C54B9" w14:textId="68F6014E" w:rsidR="00724578" w:rsidRDefault="00593B2A">
      <w:pPr>
        <w:pStyle w:val="TOC2"/>
        <w:rPr>
          <w:rFonts w:asciiTheme="minorHAnsi" w:eastAsiaTheme="minorEastAsia" w:hAnsiTheme="minorHAnsi" w:cstheme="minorBidi"/>
          <w:b w:val="0"/>
          <w:sz w:val="22"/>
          <w:szCs w:val="22"/>
          <w:lang w:eastAsia="en-AU"/>
        </w:rPr>
      </w:pPr>
      <w:hyperlink w:anchor="_Toc49851090" w:history="1">
        <w:r w:rsidR="00724578" w:rsidRPr="006E73E8">
          <w:t>Part 5.6</w:t>
        </w:r>
        <w:r w:rsidR="00724578">
          <w:rPr>
            <w:rFonts w:asciiTheme="minorHAnsi" w:eastAsiaTheme="minorEastAsia" w:hAnsiTheme="minorHAnsi" w:cstheme="minorBidi"/>
            <w:b w:val="0"/>
            <w:sz w:val="22"/>
            <w:szCs w:val="22"/>
            <w:lang w:eastAsia="en-AU"/>
          </w:rPr>
          <w:tab/>
        </w:r>
        <w:r w:rsidR="00724578" w:rsidRPr="006E73E8">
          <w:t>Total fire bans, controlled activities and related offences</w:t>
        </w:r>
        <w:r w:rsidR="00724578" w:rsidRPr="00724578">
          <w:rPr>
            <w:vanish/>
          </w:rPr>
          <w:tab/>
        </w:r>
        <w:r w:rsidR="00724578" w:rsidRPr="00724578">
          <w:rPr>
            <w:vanish/>
          </w:rPr>
          <w:fldChar w:fldCharType="begin"/>
        </w:r>
        <w:r w:rsidR="00724578" w:rsidRPr="00724578">
          <w:rPr>
            <w:vanish/>
          </w:rPr>
          <w:instrText xml:space="preserve"> PAGEREF _Toc49851090 \h </w:instrText>
        </w:r>
        <w:r w:rsidR="00724578" w:rsidRPr="00724578">
          <w:rPr>
            <w:vanish/>
          </w:rPr>
        </w:r>
        <w:r w:rsidR="00724578" w:rsidRPr="00724578">
          <w:rPr>
            <w:vanish/>
          </w:rPr>
          <w:fldChar w:fldCharType="separate"/>
        </w:r>
        <w:r w:rsidR="005E6702">
          <w:rPr>
            <w:vanish/>
          </w:rPr>
          <w:t>71</w:t>
        </w:r>
        <w:r w:rsidR="00724578" w:rsidRPr="00724578">
          <w:rPr>
            <w:vanish/>
          </w:rPr>
          <w:fldChar w:fldCharType="end"/>
        </w:r>
      </w:hyperlink>
    </w:p>
    <w:p w14:paraId="0A5AFDB9" w14:textId="73E993C3" w:rsidR="00724578" w:rsidRDefault="00593B2A">
      <w:pPr>
        <w:pStyle w:val="TOC3"/>
        <w:rPr>
          <w:rFonts w:asciiTheme="minorHAnsi" w:eastAsiaTheme="minorEastAsia" w:hAnsiTheme="minorHAnsi" w:cstheme="minorBidi"/>
          <w:b w:val="0"/>
          <w:sz w:val="22"/>
          <w:szCs w:val="22"/>
          <w:lang w:eastAsia="en-AU"/>
        </w:rPr>
      </w:pPr>
      <w:hyperlink w:anchor="_Toc49851091" w:history="1">
        <w:r w:rsidR="00724578" w:rsidRPr="006E73E8">
          <w:t>Division 5.6.1</w:t>
        </w:r>
        <w:r w:rsidR="00724578">
          <w:rPr>
            <w:rFonts w:asciiTheme="minorHAnsi" w:eastAsiaTheme="minorEastAsia" w:hAnsiTheme="minorHAnsi" w:cstheme="minorBidi"/>
            <w:b w:val="0"/>
            <w:sz w:val="22"/>
            <w:szCs w:val="22"/>
            <w:lang w:eastAsia="en-AU"/>
          </w:rPr>
          <w:tab/>
        </w:r>
        <w:r w:rsidR="00724578" w:rsidRPr="006E73E8">
          <w:t>Total fire bans</w:t>
        </w:r>
        <w:r w:rsidR="00724578" w:rsidRPr="00724578">
          <w:rPr>
            <w:vanish/>
          </w:rPr>
          <w:tab/>
        </w:r>
        <w:r w:rsidR="00724578" w:rsidRPr="00724578">
          <w:rPr>
            <w:vanish/>
          </w:rPr>
          <w:fldChar w:fldCharType="begin"/>
        </w:r>
        <w:r w:rsidR="00724578" w:rsidRPr="00724578">
          <w:rPr>
            <w:vanish/>
          </w:rPr>
          <w:instrText xml:space="preserve"> PAGEREF _Toc49851091 \h </w:instrText>
        </w:r>
        <w:r w:rsidR="00724578" w:rsidRPr="00724578">
          <w:rPr>
            <w:vanish/>
          </w:rPr>
        </w:r>
        <w:r w:rsidR="00724578" w:rsidRPr="00724578">
          <w:rPr>
            <w:vanish/>
          </w:rPr>
          <w:fldChar w:fldCharType="separate"/>
        </w:r>
        <w:r w:rsidR="005E6702">
          <w:rPr>
            <w:vanish/>
          </w:rPr>
          <w:t>71</w:t>
        </w:r>
        <w:r w:rsidR="00724578" w:rsidRPr="00724578">
          <w:rPr>
            <w:vanish/>
          </w:rPr>
          <w:fldChar w:fldCharType="end"/>
        </w:r>
      </w:hyperlink>
    </w:p>
    <w:p w14:paraId="5FC464BE" w14:textId="0BD03911" w:rsidR="00724578" w:rsidRDefault="00724578">
      <w:pPr>
        <w:pStyle w:val="TOC5"/>
        <w:rPr>
          <w:rFonts w:asciiTheme="minorHAnsi" w:eastAsiaTheme="minorEastAsia" w:hAnsiTheme="minorHAnsi" w:cstheme="minorBidi"/>
          <w:sz w:val="22"/>
          <w:szCs w:val="22"/>
          <w:lang w:eastAsia="en-AU"/>
        </w:rPr>
      </w:pPr>
      <w:r>
        <w:tab/>
      </w:r>
      <w:hyperlink w:anchor="_Toc49851092" w:history="1">
        <w:r w:rsidRPr="006E73E8">
          <w:t>114</w:t>
        </w:r>
        <w:r>
          <w:rPr>
            <w:rFonts w:asciiTheme="minorHAnsi" w:eastAsiaTheme="minorEastAsia" w:hAnsiTheme="minorHAnsi" w:cstheme="minorBidi"/>
            <w:sz w:val="22"/>
            <w:szCs w:val="22"/>
            <w:lang w:eastAsia="en-AU"/>
          </w:rPr>
          <w:tab/>
        </w:r>
        <w:r w:rsidRPr="006E73E8">
          <w:t>Declaration of total fire ban</w:t>
        </w:r>
        <w:r>
          <w:tab/>
        </w:r>
        <w:r>
          <w:fldChar w:fldCharType="begin"/>
        </w:r>
        <w:r>
          <w:instrText xml:space="preserve"> PAGEREF _Toc49851092 \h </w:instrText>
        </w:r>
        <w:r>
          <w:fldChar w:fldCharType="separate"/>
        </w:r>
        <w:r w:rsidR="005E6702">
          <w:t>71</w:t>
        </w:r>
        <w:r>
          <w:fldChar w:fldCharType="end"/>
        </w:r>
      </w:hyperlink>
    </w:p>
    <w:p w14:paraId="0C59B241" w14:textId="465AB969" w:rsidR="00724578" w:rsidRDefault="00724578">
      <w:pPr>
        <w:pStyle w:val="TOC5"/>
        <w:rPr>
          <w:rFonts w:asciiTheme="minorHAnsi" w:eastAsiaTheme="minorEastAsia" w:hAnsiTheme="minorHAnsi" w:cstheme="minorBidi"/>
          <w:sz w:val="22"/>
          <w:szCs w:val="22"/>
          <w:lang w:eastAsia="en-AU"/>
        </w:rPr>
      </w:pPr>
      <w:r>
        <w:tab/>
      </w:r>
      <w:hyperlink w:anchor="_Toc49851093" w:history="1">
        <w:r w:rsidRPr="006E73E8">
          <w:t>115</w:t>
        </w:r>
        <w:r>
          <w:rPr>
            <w:rFonts w:asciiTheme="minorHAnsi" w:eastAsiaTheme="minorEastAsia" w:hAnsiTheme="minorHAnsi" w:cstheme="minorBidi"/>
            <w:sz w:val="22"/>
            <w:szCs w:val="22"/>
            <w:lang w:eastAsia="en-AU"/>
          </w:rPr>
          <w:tab/>
        </w:r>
        <w:r w:rsidRPr="006E73E8">
          <w:t>Publication of total fire ban</w:t>
        </w:r>
        <w:r>
          <w:tab/>
        </w:r>
        <w:r>
          <w:fldChar w:fldCharType="begin"/>
        </w:r>
        <w:r>
          <w:instrText xml:space="preserve"> PAGEREF _Toc49851093 \h </w:instrText>
        </w:r>
        <w:r>
          <w:fldChar w:fldCharType="separate"/>
        </w:r>
        <w:r w:rsidR="005E6702">
          <w:t>71</w:t>
        </w:r>
        <w:r>
          <w:fldChar w:fldCharType="end"/>
        </w:r>
      </w:hyperlink>
    </w:p>
    <w:p w14:paraId="68182A4C" w14:textId="67D93FB7" w:rsidR="00724578" w:rsidRDefault="00724578">
      <w:pPr>
        <w:pStyle w:val="TOC5"/>
        <w:rPr>
          <w:rFonts w:asciiTheme="minorHAnsi" w:eastAsiaTheme="minorEastAsia" w:hAnsiTheme="minorHAnsi" w:cstheme="minorBidi"/>
          <w:sz w:val="22"/>
          <w:szCs w:val="22"/>
          <w:lang w:eastAsia="en-AU"/>
        </w:rPr>
      </w:pPr>
      <w:r>
        <w:tab/>
      </w:r>
      <w:hyperlink w:anchor="_Toc49851094" w:history="1">
        <w:r w:rsidRPr="006E73E8">
          <w:t>116</w:t>
        </w:r>
        <w:r>
          <w:rPr>
            <w:rFonts w:asciiTheme="minorHAnsi" w:eastAsiaTheme="minorEastAsia" w:hAnsiTheme="minorHAnsi" w:cstheme="minorBidi"/>
            <w:sz w:val="22"/>
            <w:szCs w:val="22"/>
            <w:lang w:eastAsia="en-AU"/>
          </w:rPr>
          <w:tab/>
        </w:r>
        <w:r w:rsidRPr="006E73E8">
          <w:t>Offence—lighting etc fire during total fire ban</w:t>
        </w:r>
        <w:r>
          <w:tab/>
        </w:r>
        <w:r>
          <w:fldChar w:fldCharType="begin"/>
        </w:r>
        <w:r>
          <w:instrText xml:space="preserve"> PAGEREF _Toc49851094 \h </w:instrText>
        </w:r>
        <w:r>
          <w:fldChar w:fldCharType="separate"/>
        </w:r>
        <w:r w:rsidR="005E6702">
          <w:t>72</w:t>
        </w:r>
        <w:r>
          <w:fldChar w:fldCharType="end"/>
        </w:r>
      </w:hyperlink>
    </w:p>
    <w:p w14:paraId="021B98C7" w14:textId="08D39626" w:rsidR="00724578" w:rsidRDefault="00724578">
      <w:pPr>
        <w:pStyle w:val="TOC5"/>
        <w:rPr>
          <w:rFonts w:asciiTheme="minorHAnsi" w:eastAsiaTheme="minorEastAsia" w:hAnsiTheme="minorHAnsi" w:cstheme="minorBidi"/>
          <w:sz w:val="22"/>
          <w:szCs w:val="22"/>
          <w:lang w:eastAsia="en-AU"/>
        </w:rPr>
      </w:pPr>
      <w:r>
        <w:tab/>
      </w:r>
      <w:hyperlink w:anchor="_Toc49851095" w:history="1">
        <w:r w:rsidRPr="006E73E8">
          <w:t>116A</w:t>
        </w:r>
        <w:r>
          <w:rPr>
            <w:rFonts w:asciiTheme="minorHAnsi" w:eastAsiaTheme="minorEastAsia" w:hAnsiTheme="minorHAnsi" w:cstheme="minorBidi"/>
            <w:sz w:val="22"/>
            <w:szCs w:val="22"/>
            <w:lang w:eastAsia="en-AU"/>
          </w:rPr>
          <w:tab/>
        </w:r>
        <w:r w:rsidRPr="006E73E8">
          <w:t>Offence—high risk activity during total fire ban</w:t>
        </w:r>
        <w:r>
          <w:tab/>
        </w:r>
        <w:r>
          <w:fldChar w:fldCharType="begin"/>
        </w:r>
        <w:r>
          <w:instrText xml:space="preserve"> PAGEREF _Toc49851095 \h </w:instrText>
        </w:r>
        <w:r>
          <w:fldChar w:fldCharType="separate"/>
        </w:r>
        <w:r w:rsidR="005E6702">
          <w:t>72</w:t>
        </w:r>
        <w:r>
          <w:fldChar w:fldCharType="end"/>
        </w:r>
      </w:hyperlink>
    </w:p>
    <w:p w14:paraId="77C0C4BC" w14:textId="520DF8BA" w:rsidR="00724578" w:rsidRDefault="00724578">
      <w:pPr>
        <w:pStyle w:val="TOC5"/>
        <w:rPr>
          <w:rFonts w:asciiTheme="minorHAnsi" w:eastAsiaTheme="minorEastAsia" w:hAnsiTheme="minorHAnsi" w:cstheme="minorBidi"/>
          <w:sz w:val="22"/>
          <w:szCs w:val="22"/>
          <w:lang w:eastAsia="en-AU"/>
        </w:rPr>
      </w:pPr>
      <w:r>
        <w:tab/>
      </w:r>
      <w:hyperlink w:anchor="_Toc49851096" w:history="1">
        <w:r w:rsidRPr="006E73E8">
          <w:t>117</w:t>
        </w:r>
        <w:r>
          <w:rPr>
            <w:rFonts w:asciiTheme="minorHAnsi" w:eastAsiaTheme="minorEastAsia" w:hAnsiTheme="minorHAnsi" w:cstheme="minorBidi"/>
            <w:sz w:val="22"/>
            <w:szCs w:val="22"/>
            <w:lang w:eastAsia="en-AU"/>
          </w:rPr>
          <w:tab/>
        </w:r>
        <w:r w:rsidRPr="006E73E8">
          <w:t>Declaration of exempt fires</w:t>
        </w:r>
        <w:r>
          <w:tab/>
        </w:r>
        <w:r>
          <w:fldChar w:fldCharType="begin"/>
        </w:r>
        <w:r>
          <w:instrText xml:space="preserve"> PAGEREF _Toc49851096 \h </w:instrText>
        </w:r>
        <w:r>
          <w:fldChar w:fldCharType="separate"/>
        </w:r>
        <w:r w:rsidR="005E6702">
          <w:t>73</w:t>
        </w:r>
        <w:r>
          <w:fldChar w:fldCharType="end"/>
        </w:r>
      </w:hyperlink>
    </w:p>
    <w:p w14:paraId="39485437" w14:textId="36EA01EB" w:rsidR="00724578" w:rsidRDefault="00724578">
      <w:pPr>
        <w:pStyle w:val="TOC5"/>
        <w:rPr>
          <w:rFonts w:asciiTheme="minorHAnsi" w:eastAsiaTheme="minorEastAsia" w:hAnsiTheme="minorHAnsi" w:cstheme="minorBidi"/>
          <w:sz w:val="22"/>
          <w:szCs w:val="22"/>
          <w:lang w:eastAsia="en-AU"/>
        </w:rPr>
      </w:pPr>
      <w:r>
        <w:tab/>
      </w:r>
      <w:hyperlink w:anchor="_Toc49851097" w:history="1">
        <w:r w:rsidRPr="006E73E8">
          <w:t>118</w:t>
        </w:r>
        <w:r>
          <w:rPr>
            <w:rFonts w:asciiTheme="minorHAnsi" w:eastAsiaTheme="minorEastAsia" w:hAnsiTheme="minorHAnsi" w:cstheme="minorBidi"/>
            <w:sz w:val="22"/>
            <w:szCs w:val="22"/>
            <w:lang w:eastAsia="en-AU"/>
          </w:rPr>
          <w:tab/>
        </w:r>
        <w:r w:rsidRPr="006E73E8">
          <w:t>Fire permits</w:t>
        </w:r>
        <w:r>
          <w:tab/>
        </w:r>
        <w:r>
          <w:fldChar w:fldCharType="begin"/>
        </w:r>
        <w:r>
          <w:instrText xml:space="preserve"> PAGEREF _Toc49851097 \h </w:instrText>
        </w:r>
        <w:r>
          <w:fldChar w:fldCharType="separate"/>
        </w:r>
        <w:r w:rsidR="005E6702">
          <w:t>74</w:t>
        </w:r>
        <w:r>
          <w:fldChar w:fldCharType="end"/>
        </w:r>
      </w:hyperlink>
    </w:p>
    <w:p w14:paraId="26D38C63" w14:textId="52EFDD30" w:rsidR="00724578" w:rsidRDefault="00593B2A">
      <w:pPr>
        <w:pStyle w:val="TOC3"/>
        <w:rPr>
          <w:rFonts w:asciiTheme="minorHAnsi" w:eastAsiaTheme="minorEastAsia" w:hAnsiTheme="minorHAnsi" w:cstheme="minorBidi"/>
          <w:b w:val="0"/>
          <w:sz w:val="22"/>
          <w:szCs w:val="22"/>
          <w:lang w:eastAsia="en-AU"/>
        </w:rPr>
      </w:pPr>
      <w:hyperlink w:anchor="_Toc49851098" w:history="1">
        <w:r w:rsidR="00724578" w:rsidRPr="006E73E8">
          <w:t>Division 5.6.2</w:t>
        </w:r>
        <w:r w:rsidR="00724578">
          <w:rPr>
            <w:rFonts w:asciiTheme="minorHAnsi" w:eastAsiaTheme="minorEastAsia" w:hAnsiTheme="minorHAnsi" w:cstheme="minorBidi"/>
            <w:b w:val="0"/>
            <w:sz w:val="22"/>
            <w:szCs w:val="22"/>
            <w:lang w:eastAsia="en-AU"/>
          </w:rPr>
          <w:tab/>
        </w:r>
        <w:r w:rsidR="00724578" w:rsidRPr="006E73E8">
          <w:t>Controlled activities and offences relating to fire</w:t>
        </w:r>
        <w:r w:rsidR="00724578" w:rsidRPr="00724578">
          <w:rPr>
            <w:vanish/>
          </w:rPr>
          <w:tab/>
        </w:r>
        <w:r w:rsidR="00724578" w:rsidRPr="00724578">
          <w:rPr>
            <w:vanish/>
          </w:rPr>
          <w:fldChar w:fldCharType="begin"/>
        </w:r>
        <w:r w:rsidR="00724578" w:rsidRPr="00724578">
          <w:rPr>
            <w:vanish/>
          </w:rPr>
          <w:instrText xml:space="preserve"> PAGEREF _Toc49851098 \h </w:instrText>
        </w:r>
        <w:r w:rsidR="00724578" w:rsidRPr="00724578">
          <w:rPr>
            <w:vanish/>
          </w:rPr>
        </w:r>
        <w:r w:rsidR="00724578" w:rsidRPr="00724578">
          <w:rPr>
            <w:vanish/>
          </w:rPr>
          <w:fldChar w:fldCharType="separate"/>
        </w:r>
        <w:r w:rsidR="005E6702">
          <w:rPr>
            <w:vanish/>
          </w:rPr>
          <w:t>75</w:t>
        </w:r>
        <w:r w:rsidR="00724578" w:rsidRPr="00724578">
          <w:rPr>
            <w:vanish/>
          </w:rPr>
          <w:fldChar w:fldCharType="end"/>
        </w:r>
      </w:hyperlink>
    </w:p>
    <w:p w14:paraId="1CBD739B" w14:textId="6D532831" w:rsidR="00724578" w:rsidRDefault="00724578">
      <w:pPr>
        <w:pStyle w:val="TOC5"/>
        <w:rPr>
          <w:rFonts w:asciiTheme="minorHAnsi" w:eastAsiaTheme="minorEastAsia" w:hAnsiTheme="minorHAnsi" w:cstheme="minorBidi"/>
          <w:sz w:val="22"/>
          <w:szCs w:val="22"/>
          <w:lang w:eastAsia="en-AU"/>
        </w:rPr>
      </w:pPr>
      <w:r>
        <w:tab/>
      </w:r>
      <w:hyperlink w:anchor="_Toc49851099" w:history="1">
        <w:r w:rsidRPr="006E73E8">
          <w:t>119</w:t>
        </w:r>
        <w:r>
          <w:rPr>
            <w:rFonts w:asciiTheme="minorHAnsi" w:eastAsiaTheme="minorEastAsia" w:hAnsiTheme="minorHAnsi" w:cstheme="minorBidi"/>
            <w:sz w:val="22"/>
            <w:szCs w:val="22"/>
            <w:lang w:eastAsia="en-AU"/>
          </w:rPr>
          <w:tab/>
        </w:r>
        <w:r w:rsidRPr="006E73E8">
          <w:t>Bushfire season</w:t>
        </w:r>
        <w:r>
          <w:tab/>
        </w:r>
        <w:r>
          <w:fldChar w:fldCharType="begin"/>
        </w:r>
        <w:r>
          <w:instrText xml:space="preserve"> PAGEREF _Toc49851099 \h </w:instrText>
        </w:r>
        <w:r>
          <w:fldChar w:fldCharType="separate"/>
        </w:r>
        <w:r w:rsidR="005E6702">
          <w:t>75</w:t>
        </w:r>
        <w:r>
          <w:fldChar w:fldCharType="end"/>
        </w:r>
      </w:hyperlink>
    </w:p>
    <w:p w14:paraId="2B08B948" w14:textId="47DDCC6C" w:rsidR="00724578" w:rsidRDefault="00724578">
      <w:pPr>
        <w:pStyle w:val="TOC5"/>
        <w:rPr>
          <w:rFonts w:asciiTheme="minorHAnsi" w:eastAsiaTheme="minorEastAsia" w:hAnsiTheme="minorHAnsi" w:cstheme="minorBidi"/>
          <w:sz w:val="22"/>
          <w:szCs w:val="22"/>
          <w:lang w:eastAsia="en-AU"/>
        </w:rPr>
      </w:pPr>
      <w:r>
        <w:tab/>
      </w:r>
      <w:hyperlink w:anchor="_Toc49851100" w:history="1">
        <w:r w:rsidRPr="006E73E8">
          <w:t>120</w:t>
        </w:r>
        <w:r>
          <w:rPr>
            <w:rFonts w:asciiTheme="minorHAnsi" w:eastAsiaTheme="minorEastAsia" w:hAnsiTheme="minorHAnsi" w:cstheme="minorBidi"/>
            <w:sz w:val="22"/>
            <w:szCs w:val="22"/>
            <w:lang w:eastAsia="en-AU"/>
          </w:rPr>
          <w:tab/>
        </w:r>
        <w:r w:rsidRPr="006E73E8">
          <w:t xml:space="preserve">Fire prevention—obligations of rural land owners </w:t>
        </w:r>
        <w:r w:rsidRPr="006E73E8">
          <w:rPr>
            <w:rFonts w:ascii="Arial (W1)" w:hAnsi="Arial (W1)"/>
          </w:rPr>
          <w:t>or managers</w:t>
        </w:r>
        <w:r>
          <w:tab/>
        </w:r>
        <w:r>
          <w:fldChar w:fldCharType="begin"/>
        </w:r>
        <w:r>
          <w:instrText xml:space="preserve"> PAGEREF _Toc49851100 \h </w:instrText>
        </w:r>
        <w:r>
          <w:fldChar w:fldCharType="separate"/>
        </w:r>
        <w:r w:rsidR="005E6702">
          <w:t>75</w:t>
        </w:r>
        <w:r>
          <w:fldChar w:fldCharType="end"/>
        </w:r>
      </w:hyperlink>
    </w:p>
    <w:p w14:paraId="08B8CCEF" w14:textId="62C28392" w:rsidR="00724578" w:rsidRDefault="00724578">
      <w:pPr>
        <w:pStyle w:val="TOC5"/>
        <w:rPr>
          <w:rFonts w:asciiTheme="minorHAnsi" w:eastAsiaTheme="minorEastAsia" w:hAnsiTheme="minorHAnsi" w:cstheme="minorBidi"/>
          <w:sz w:val="22"/>
          <w:szCs w:val="22"/>
          <w:lang w:eastAsia="en-AU"/>
        </w:rPr>
      </w:pPr>
      <w:r>
        <w:tab/>
      </w:r>
      <w:hyperlink w:anchor="_Toc49851101" w:history="1">
        <w:r w:rsidRPr="006E73E8">
          <w:t>121</w:t>
        </w:r>
        <w:r>
          <w:rPr>
            <w:rFonts w:asciiTheme="minorHAnsi" w:eastAsiaTheme="minorEastAsia" w:hAnsiTheme="minorHAnsi" w:cstheme="minorBidi"/>
            <w:sz w:val="22"/>
            <w:szCs w:val="22"/>
            <w:lang w:eastAsia="en-AU"/>
          </w:rPr>
          <w:tab/>
        </w:r>
        <w:r w:rsidRPr="006E73E8">
          <w:t>Notification of fire etc—obligations of owners or occupiers of rural land</w:t>
        </w:r>
        <w:r>
          <w:tab/>
        </w:r>
        <w:r>
          <w:fldChar w:fldCharType="begin"/>
        </w:r>
        <w:r>
          <w:instrText xml:space="preserve"> PAGEREF _Toc49851101 \h </w:instrText>
        </w:r>
        <w:r>
          <w:fldChar w:fldCharType="separate"/>
        </w:r>
        <w:r w:rsidR="005E6702">
          <w:t>76</w:t>
        </w:r>
        <w:r>
          <w:fldChar w:fldCharType="end"/>
        </w:r>
      </w:hyperlink>
    </w:p>
    <w:p w14:paraId="349AB522" w14:textId="0F06C169" w:rsidR="00724578" w:rsidRDefault="00724578">
      <w:pPr>
        <w:pStyle w:val="TOC5"/>
        <w:rPr>
          <w:rFonts w:asciiTheme="minorHAnsi" w:eastAsiaTheme="minorEastAsia" w:hAnsiTheme="minorHAnsi" w:cstheme="minorBidi"/>
          <w:sz w:val="22"/>
          <w:szCs w:val="22"/>
          <w:lang w:eastAsia="en-AU"/>
        </w:rPr>
      </w:pPr>
      <w:r>
        <w:tab/>
      </w:r>
      <w:hyperlink w:anchor="_Toc49851102" w:history="1">
        <w:r w:rsidRPr="006E73E8">
          <w:t>122</w:t>
        </w:r>
        <w:r>
          <w:rPr>
            <w:rFonts w:asciiTheme="minorHAnsi" w:eastAsiaTheme="minorEastAsia" w:hAnsiTheme="minorHAnsi" w:cstheme="minorBidi"/>
            <w:sz w:val="22"/>
            <w:szCs w:val="22"/>
            <w:lang w:eastAsia="en-AU"/>
          </w:rPr>
          <w:tab/>
        </w:r>
        <w:r w:rsidRPr="006E73E8">
          <w:t>Using fires and appliances for cooking etc in open air</w:t>
        </w:r>
        <w:r>
          <w:tab/>
        </w:r>
        <w:r>
          <w:fldChar w:fldCharType="begin"/>
        </w:r>
        <w:r>
          <w:instrText xml:space="preserve"> PAGEREF _Toc49851102 \h </w:instrText>
        </w:r>
        <w:r>
          <w:fldChar w:fldCharType="separate"/>
        </w:r>
        <w:r w:rsidR="005E6702">
          <w:t>77</w:t>
        </w:r>
        <w:r>
          <w:fldChar w:fldCharType="end"/>
        </w:r>
      </w:hyperlink>
    </w:p>
    <w:p w14:paraId="2E2397B1" w14:textId="2CB6E8F8" w:rsidR="00724578" w:rsidRDefault="00724578">
      <w:pPr>
        <w:pStyle w:val="TOC5"/>
        <w:rPr>
          <w:rFonts w:asciiTheme="minorHAnsi" w:eastAsiaTheme="minorEastAsia" w:hAnsiTheme="minorHAnsi" w:cstheme="minorBidi"/>
          <w:sz w:val="22"/>
          <w:szCs w:val="22"/>
          <w:lang w:eastAsia="en-AU"/>
        </w:rPr>
      </w:pPr>
      <w:r>
        <w:tab/>
      </w:r>
      <w:hyperlink w:anchor="_Toc49851103" w:history="1">
        <w:r w:rsidRPr="006E73E8">
          <w:t>123</w:t>
        </w:r>
        <w:r>
          <w:rPr>
            <w:rFonts w:asciiTheme="minorHAnsi" w:eastAsiaTheme="minorEastAsia" w:hAnsiTheme="minorHAnsi" w:cstheme="minorBidi"/>
            <w:sz w:val="22"/>
            <w:szCs w:val="22"/>
            <w:lang w:eastAsia="en-AU"/>
          </w:rPr>
          <w:tab/>
        </w:r>
        <w:r w:rsidRPr="006E73E8">
          <w:t>Lighting fires for burning off</w:t>
        </w:r>
        <w:r>
          <w:tab/>
        </w:r>
        <w:r>
          <w:fldChar w:fldCharType="begin"/>
        </w:r>
        <w:r>
          <w:instrText xml:space="preserve"> PAGEREF _Toc49851103 \h </w:instrText>
        </w:r>
        <w:r>
          <w:fldChar w:fldCharType="separate"/>
        </w:r>
        <w:r w:rsidR="005E6702">
          <w:t>78</w:t>
        </w:r>
        <w:r>
          <w:fldChar w:fldCharType="end"/>
        </w:r>
      </w:hyperlink>
    </w:p>
    <w:p w14:paraId="267F3FF0" w14:textId="76FEF49F" w:rsidR="00724578" w:rsidRDefault="00724578">
      <w:pPr>
        <w:pStyle w:val="TOC5"/>
        <w:rPr>
          <w:rFonts w:asciiTheme="minorHAnsi" w:eastAsiaTheme="minorEastAsia" w:hAnsiTheme="minorHAnsi" w:cstheme="minorBidi"/>
          <w:sz w:val="22"/>
          <w:szCs w:val="22"/>
          <w:lang w:eastAsia="en-AU"/>
        </w:rPr>
      </w:pPr>
      <w:r>
        <w:tab/>
      </w:r>
      <w:hyperlink w:anchor="_Toc49851104" w:history="1">
        <w:r w:rsidRPr="006E73E8">
          <w:t>124</w:t>
        </w:r>
        <w:r>
          <w:rPr>
            <w:rFonts w:asciiTheme="minorHAnsi" w:eastAsiaTheme="minorEastAsia" w:hAnsiTheme="minorHAnsi" w:cstheme="minorBidi"/>
            <w:sz w:val="22"/>
            <w:szCs w:val="22"/>
            <w:lang w:eastAsia="en-AU"/>
          </w:rPr>
          <w:tab/>
        </w:r>
        <w:r w:rsidRPr="006E73E8">
          <w:t>Permits for div 5.6.2</w:t>
        </w:r>
        <w:r>
          <w:tab/>
        </w:r>
        <w:r>
          <w:fldChar w:fldCharType="begin"/>
        </w:r>
        <w:r>
          <w:instrText xml:space="preserve"> PAGEREF _Toc49851104 \h </w:instrText>
        </w:r>
        <w:r>
          <w:fldChar w:fldCharType="separate"/>
        </w:r>
        <w:r w:rsidR="005E6702">
          <w:t>79</w:t>
        </w:r>
        <w:r>
          <w:fldChar w:fldCharType="end"/>
        </w:r>
      </w:hyperlink>
    </w:p>
    <w:p w14:paraId="7AC49D78" w14:textId="4EFD2A50" w:rsidR="00724578" w:rsidRDefault="00724578">
      <w:pPr>
        <w:pStyle w:val="TOC5"/>
        <w:rPr>
          <w:rFonts w:asciiTheme="minorHAnsi" w:eastAsiaTheme="minorEastAsia" w:hAnsiTheme="minorHAnsi" w:cstheme="minorBidi"/>
          <w:sz w:val="22"/>
          <w:szCs w:val="22"/>
          <w:lang w:eastAsia="en-AU"/>
        </w:rPr>
      </w:pPr>
      <w:r>
        <w:tab/>
      </w:r>
      <w:hyperlink w:anchor="_Toc49851105" w:history="1">
        <w:r w:rsidRPr="006E73E8">
          <w:t>125</w:t>
        </w:r>
        <w:r>
          <w:rPr>
            <w:rFonts w:asciiTheme="minorHAnsi" w:eastAsiaTheme="minorEastAsia" w:hAnsiTheme="minorHAnsi" w:cstheme="minorBidi"/>
            <w:sz w:val="22"/>
            <w:szCs w:val="22"/>
            <w:lang w:eastAsia="en-AU"/>
          </w:rPr>
          <w:tab/>
        </w:r>
        <w:r w:rsidRPr="006E73E8">
          <w:t>Offence—lighting unauthorised fire</w:t>
        </w:r>
        <w:r>
          <w:tab/>
        </w:r>
        <w:r>
          <w:fldChar w:fldCharType="begin"/>
        </w:r>
        <w:r>
          <w:instrText xml:space="preserve"> PAGEREF _Toc49851105 \h </w:instrText>
        </w:r>
        <w:r>
          <w:fldChar w:fldCharType="separate"/>
        </w:r>
        <w:r w:rsidR="005E6702">
          <w:t>79</w:t>
        </w:r>
        <w:r>
          <w:fldChar w:fldCharType="end"/>
        </w:r>
      </w:hyperlink>
    </w:p>
    <w:p w14:paraId="63DA0924" w14:textId="0E4337CB" w:rsidR="00724578" w:rsidRDefault="00724578">
      <w:pPr>
        <w:pStyle w:val="TOC5"/>
        <w:rPr>
          <w:rFonts w:asciiTheme="minorHAnsi" w:eastAsiaTheme="minorEastAsia" w:hAnsiTheme="minorHAnsi" w:cstheme="minorBidi"/>
          <w:sz w:val="22"/>
          <w:szCs w:val="22"/>
          <w:lang w:eastAsia="en-AU"/>
        </w:rPr>
      </w:pPr>
      <w:r>
        <w:tab/>
      </w:r>
      <w:hyperlink w:anchor="_Toc49851106" w:history="1">
        <w:r w:rsidRPr="006E73E8">
          <w:t>126</w:t>
        </w:r>
        <w:r>
          <w:rPr>
            <w:rFonts w:asciiTheme="minorHAnsi" w:eastAsiaTheme="minorEastAsia" w:hAnsiTheme="minorHAnsi" w:cstheme="minorBidi"/>
            <w:sz w:val="22"/>
            <w:szCs w:val="22"/>
            <w:lang w:eastAsia="en-AU"/>
          </w:rPr>
          <w:tab/>
        </w:r>
        <w:r w:rsidRPr="006E73E8">
          <w:t>Offence—leaving fire without extinguishing it</w:t>
        </w:r>
        <w:r>
          <w:tab/>
        </w:r>
        <w:r>
          <w:fldChar w:fldCharType="begin"/>
        </w:r>
        <w:r>
          <w:instrText xml:space="preserve"> PAGEREF _Toc49851106 \h </w:instrText>
        </w:r>
        <w:r>
          <w:fldChar w:fldCharType="separate"/>
        </w:r>
        <w:r w:rsidR="005E6702">
          <w:t>80</w:t>
        </w:r>
        <w:r>
          <w:fldChar w:fldCharType="end"/>
        </w:r>
      </w:hyperlink>
    </w:p>
    <w:p w14:paraId="3E9D905B" w14:textId="2E43A03B" w:rsidR="00724578" w:rsidRDefault="00593B2A">
      <w:pPr>
        <w:pStyle w:val="TOC1"/>
        <w:rPr>
          <w:rFonts w:asciiTheme="minorHAnsi" w:eastAsiaTheme="minorEastAsia" w:hAnsiTheme="minorHAnsi" w:cstheme="minorBidi"/>
          <w:b w:val="0"/>
          <w:sz w:val="22"/>
          <w:szCs w:val="22"/>
          <w:lang w:eastAsia="en-AU"/>
        </w:rPr>
      </w:pPr>
      <w:hyperlink w:anchor="_Toc49851107" w:history="1">
        <w:r w:rsidR="00724578" w:rsidRPr="006E73E8">
          <w:t>Chapter 6</w:t>
        </w:r>
        <w:r w:rsidR="00724578">
          <w:rPr>
            <w:rFonts w:asciiTheme="minorHAnsi" w:eastAsiaTheme="minorEastAsia" w:hAnsiTheme="minorHAnsi" w:cstheme="minorBidi"/>
            <w:b w:val="0"/>
            <w:sz w:val="22"/>
            <w:szCs w:val="22"/>
            <w:lang w:eastAsia="en-AU"/>
          </w:rPr>
          <w:tab/>
        </w:r>
        <w:r w:rsidR="00724578" w:rsidRPr="006E73E8">
          <w:t>The bushfire council</w:t>
        </w:r>
        <w:r w:rsidR="00724578" w:rsidRPr="00724578">
          <w:rPr>
            <w:vanish/>
          </w:rPr>
          <w:tab/>
        </w:r>
        <w:r w:rsidR="00724578" w:rsidRPr="00724578">
          <w:rPr>
            <w:vanish/>
          </w:rPr>
          <w:fldChar w:fldCharType="begin"/>
        </w:r>
        <w:r w:rsidR="00724578" w:rsidRPr="00724578">
          <w:rPr>
            <w:vanish/>
          </w:rPr>
          <w:instrText xml:space="preserve"> PAGEREF _Toc49851107 \h </w:instrText>
        </w:r>
        <w:r w:rsidR="00724578" w:rsidRPr="00724578">
          <w:rPr>
            <w:vanish/>
          </w:rPr>
        </w:r>
        <w:r w:rsidR="00724578" w:rsidRPr="00724578">
          <w:rPr>
            <w:vanish/>
          </w:rPr>
          <w:fldChar w:fldCharType="separate"/>
        </w:r>
        <w:r w:rsidR="005E6702">
          <w:rPr>
            <w:vanish/>
          </w:rPr>
          <w:t>82</w:t>
        </w:r>
        <w:r w:rsidR="00724578" w:rsidRPr="00724578">
          <w:rPr>
            <w:vanish/>
          </w:rPr>
          <w:fldChar w:fldCharType="end"/>
        </w:r>
      </w:hyperlink>
    </w:p>
    <w:p w14:paraId="3DB7CA93" w14:textId="6CE403FC" w:rsidR="00724578" w:rsidRDefault="00724578">
      <w:pPr>
        <w:pStyle w:val="TOC5"/>
        <w:rPr>
          <w:rFonts w:asciiTheme="minorHAnsi" w:eastAsiaTheme="minorEastAsia" w:hAnsiTheme="minorHAnsi" w:cstheme="minorBidi"/>
          <w:sz w:val="22"/>
          <w:szCs w:val="22"/>
          <w:lang w:eastAsia="en-AU"/>
        </w:rPr>
      </w:pPr>
      <w:r>
        <w:tab/>
      </w:r>
      <w:hyperlink w:anchor="_Toc49851108" w:history="1">
        <w:r w:rsidRPr="006E73E8">
          <w:t>127</w:t>
        </w:r>
        <w:r>
          <w:rPr>
            <w:rFonts w:asciiTheme="minorHAnsi" w:eastAsiaTheme="minorEastAsia" w:hAnsiTheme="minorHAnsi" w:cstheme="minorBidi"/>
            <w:sz w:val="22"/>
            <w:szCs w:val="22"/>
            <w:lang w:eastAsia="en-AU"/>
          </w:rPr>
          <w:tab/>
        </w:r>
        <w:r w:rsidRPr="006E73E8">
          <w:t>Establishment of bushfire council</w:t>
        </w:r>
        <w:r>
          <w:tab/>
        </w:r>
        <w:r>
          <w:fldChar w:fldCharType="begin"/>
        </w:r>
        <w:r>
          <w:instrText xml:space="preserve"> PAGEREF _Toc49851108 \h </w:instrText>
        </w:r>
        <w:r>
          <w:fldChar w:fldCharType="separate"/>
        </w:r>
        <w:r w:rsidR="005E6702">
          <w:t>82</w:t>
        </w:r>
        <w:r>
          <w:fldChar w:fldCharType="end"/>
        </w:r>
      </w:hyperlink>
    </w:p>
    <w:p w14:paraId="4EE3493C" w14:textId="58FE34F8" w:rsidR="00724578" w:rsidRDefault="00724578">
      <w:pPr>
        <w:pStyle w:val="TOC5"/>
        <w:rPr>
          <w:rFonts w:asciiTheme="minorHAnsi" w:eastAsiaTheme="minorEastAsia" w:hAnsiTheme="minorHAnsi" w:cstheme="minorBidi"/>
          <w:sz w:val="22"/>
          <w:szCs w:val="22"/>
          <w:lang w:eastAsia="en-AU"/>
        </w:rPr>
      </w:pPr>
      <w:r>
        <w:tab/>
      </w:r>
      <w:hyperlink w:anchor="_Toc49851109" w:history="1">
        <w:r w:rsidRPr="006E73E8">
          <w:t>128</w:t>
        </w:r>
        <w:r>
          <w:rPr>
            <w:rFonts w:asciiTheme="minorHAnsi" w:eastAsiaTheme="minorEastAsia" w:hAnsiTheme="minorHAnsi" w:cstheme="minorBidi"/>
            <w:sz w:val="22"/>
            <w:szCs w:val="22"/>
            <w:lang w:eastAsia="en-AU"/>
          </w:rPr>
          <w:tab/>
        </w:r>
        <w:r w:rsidRPr="006E73E8">
          <w:t>Constitution of bushfire council</w:t>
        </w:r>
        <w:r>
          <w:tab/>
        </w:r>
        <w:r>
          <w:fldChar w:fldCharType="begin"/>
        </w:r>
        <w:r>
          <w:instrText xml:space="preserve"> PAGEREF _Toc49851109 \h </w:instrText>
        </w:r>
        <w:r>
          <w:fldChar w:fldCharType="separate"/>
        </w:r>
        <w:r w:rsidR="005E6702">
          <w:t>82</w:t>
        </w:r>
        <w:r>
          <w:fldChar w:fldCharType="end"/>
        </w:r>
      </w:hyperlink>
    </w:p>
    <w:p w14:paraId="007D68DA" w14:textId="56B30FFD" w:rsidR="00724578" w:rsidRDefault="00724578">
      <w:pPr>
        <w:pStyle w:val="TOC5"/>
        <w:rPr>
          <w:rFonts w:asciiTheme="minorHAnsi" w:eastAsiaTheme="minorEastAsia" w:hAnsiTheme="minorHAnsi" w:cstheme="minorBidi"/>
          <w:sz w:val="22"/>
          <w:szCs w:val="22"/>
          <w:lang w:eastAsia="en-AU"/>
        </w:rPr>
      </w:pPr>
      <w:r>
        <w:tab/>
      </w:r>
      <w:hyperlink w:anchor="_Toc49851110" w:history="1">
        <w:r w:rsidRPr="006E73E8">
          <w:t>129</w:t>
        </w:r>
        <w:r>
          <w:rPr>
            <w:rFonts w:asciiTheme="minorHAnsi" w:eastAsiaTheme="minorEastAsia" w:hAnsiTheme="minorHAnsi" w:cstheme="minorBidi"/>
            <w:sz w:val="22"/>
            <w:szCs w:val="22"/>
            <w:lang w:eastAsia="en-AU"/>
          </w:rPr>
          <w:tab/>
        </w:r>
        <w:r w:rsidRPr="006E73E8">
          <w:t>Bushfire council members</w:t>
        </w:r>
        <w:r>
          <w:tab/>
        </w:r>
        <w:r>
          <w:fldChar w:fldCharType="begin"/>
        </w:r>
        <w:r>
          <w:instrText xml:space="preserve"> PAGEREF _Toc49851110 \h </w:instrText>
        </w:r>
        <w:r>
          <w:fldChar w:fldCharType="separate"/>
        </w:r>
        <w:r w:rsidR="005E6702">
          <w:t>82</w:t>
        </w:r>
        <w:r>
          <w:fldChar w:fldCharType="end"/>
        </w:r>
      </w:hyperlink>
    </w:p>
    <w:p w14:paraId="662C35CE" w14:textId="305467D9" w:rsidR="00724578" w:rsidRDefault="00724578">
      <w:pPr>
        <w:pStyle w:val="TOC5"/>
        <w:rPr>
          <w:rFonts w:asciiTheme="minorHAnsi" w:eastAsiaTheme="minorEastAsia" w:hAnsiTheme="minorHAnsi" w:cstheme="minorBidi"/>
          <w:sz w:val="22"/>
          <w:szCs w:val="22"/>
          <w:lang w:eastAsia="en-AU"/>
        </w:rPr>
      </w:pPr>
      <w:r>
        <w:tab/>
      </w:r>
      <w:hyperlink w:anchor="_Toc49851111" w:history="1">
        <w:r w:rsidRPr="006E73E8">
          <w:t>130</w:t>
        </w:r>
        <w:r>
          <w:rPr>
            <w:rFonts w:asciiTheme="minorHAnsi" w:eastAsiaTheme="minorEastAsia" w:hAnsiTheme="minorHAnsi" w:cstheme="minorBidi"/>
            <w:sz w:val="22"/>
            <w:szCs w:val="22"/>
            <w:lang w:eastAsia="en-AU"/>
          </w:rPr>
          <w:tab/>
        </w:r>
        <w:r w:rsidRPr="006E73E8">
          <w:t>Functions of bushfire council</w:t>
        </w:r>
        <w:r>
          <w:tab/>
        </w:r>
        <w:r>
          <w:fldChar w:fldCharType="begin"/>
        </w:r>
        <w:r>
          <w:instrText xml:space="preserve"> PAGEREF _Toc49851111 \h </w:instrText>
        </w:r>
        <w:r>
          <w:fldChar w:fldCharType="separate"/>
        </w:r>
        <w:r w:rsidR="005E6702">
          <w:t>84</w:t>
        </w:r>
        <w:r>
          <w:fldChar w:fldCharType="end"/>
        </w:r>
      </w:hyperlink>
    </w:p>
    <w:p w14:paraId="49190C09" w14:textId="6EE3FCDB" w:rsidR="00724578" w:rsidRDefault="00724578">
      <w:pPr>
        <w:pStyle w:val="TOC5"/>
        <w:rPr>
          <w:rFonts w:asciiTheme="minorHAnsi" w:eastAsiaTheme="minorEastAsia" w:hAnsiTheme="minorHAnsi" w:cstheme="minorBidi"/>
          <w:sz w:val="22"/>
          <w:szCs w:val="22"/>
          <w:lang w:eastAsia="en-AU"/>
        </w:rPr>
      </w:pPr>
      <w:r>
        <w:tab/>
      </w:r>
      <w:hyperlink w:anchor="_Toc49851112" w:history="1">
        <w:r w:rsidRPr="006E73E8">
          <w:t>131</w:t>
        </w:r>
        <w:r>
          <w:rPr>
            <w:rFonts w:asciiTheme="minorHAnsi" w:eastAsiaTheme="minorEastAsia" w:hAnsiTheme="minorHAnsi" w:cstheme="minorBidi"/>
            <w:sz w:val="22"/>
            <w:szCs w:val="22"/>
            <w:lang w:eastAsia="en-AU"/>
          </w:rPr>
          <w:tab/>
        </w:r>
        <w:r w:rsidRPr="006E73E8">
          <w:t>Director</w:t>
        </w:r>
        <w:r w:rsidRPr="006E73E8">
          <w:noBreakHyphen/>
          <w:t>general to give support to bushfire council</w:t>
        </w:r>
        <w:r>
          <w:tab/>
        </w:r>
        <w:r>
          <w:fldChar w:fldCharType="begin"/>
        </w:r>
        <w:r>
          <w:instrText xml:space="preserve"> PAGEREF _Toc49851112 \h </w:instrText>
        </w:r>
        <w:r>
          <w:fldChar w:fldCharType="separate"/>
        </w:r>
        <w:r w:rsidR="005E6702">
          <w:t>84</w:t>
        </w:r>
        <w:r>
          <w:fldChar w:fldCharType="end"/>
        </w:r>
      </w:hyperlink>
    </w:p>
    <w:p w14:paraId="60EF7F4C" w14:textId="7D57909B" w:rsidR="00724578" w:rsidRDefault="00724578">
      <w:pPr>
        <w:pStyle w:val="TOC5"/>
        <w:rPr>
          <w:rFonts w:asciiTheme="minorHAnsi" w:eastAsiaTheme="minorEastAsia" w:hAnsiTheme="minorHAnsi" w:cstheme="minorBidi"/>
          <w:sz w:val="22"/>
          <w:szCs w:val="22"/>
          <w:lang w:eastAsia="en-AU"/>
        </w:rPr>
      </w:pPr>
      <w:r>
        <w:tab/>
      </w:r>
      <w:hyperlink w:anchor="_Toc49851113" w:history="1">
        <w:r w:rsidRPr="006E73E8">
          <w:t>132</w:t>
        </w:r>
        <w:r>
          <w:rPr>
            <w:rFonts w:asciiTheme="minorHAnsi" w:eastAsiaTheme="minorEastAsia" w:hAnsiTheme="minorHAnsi" w:cstheme="minorBidi"/>
            <w:sz w:val="22"/>
            <w:szCs w:val="22"/>
            <w:lang w:eastAsia="en-AU"/>
          </w:rPr>
          <w:tab/>
        </w:r>
        <w:r w:rsidRPr="006E73E8">
          <w:t>Ending of bushfire council members’ appointments</w:t>
        </w:r>
        <w:r>
          <w:tab/>
        </w:r>
        <w:r>
          <w:fldChar w:fldCharType="begin"/>
        </w:r>
        <w:r>
          <w:instrText xml:space="preserve"> PAGEREF _Toc49851113 \h </w:instrText>
        </w:r>
        <w:r>
          <w:fldChar w:fldCharType="separate"/>
        </w:r>
        <w:r w:rsidR="005E6702">
          <w:t>84</w:t>
        </w:r>
        <w:r>
          <w:fldChar w:fldCharType="end"/>
        </w:r>
      </w:hyperlink>
    </w:p>
    <w:p w14:paraId="5EF37221" w14:textId="019148C0" w:rsidR="00724578" w:rsidRDefault="00724578">
      <w:pPr>
        <w:pStyle w:val="TOC5"/>
        <w:rPr>
          <w:rFonts w:asciiTheme="minorHAnsi" w:eastAsiaTheme="minorEastAsia" w:hAnsiTheme="minorHAnsi" w:cstheme="minorBidi"/>
          <w:sz w:val="22"/>
          <w:szCs w:val="22"/>
          <w:lang w:eastAsia="en-AU"/>
        </w:rPr>
      </w:pPr>
      <w:r>
        <w:tab/>
      </w:r>
      <w:hyperlink w:anchor="_Toc49851114" w:history="1">
        <w:r w:rsidRPr="006E73E8">
          <w:t>133</w:t>
        </w:r>
        <w:r>
          <w:rPr>
            <w:rFonts w:asciiTheme="minorHAnsi" w:eastAsiaTheme="minorEastAsia" w:hAnsiTheme="minorHAnsi" w:cstheme="minorBidi"/>
            <w:sz w:val="22"/>
            <w:szCs w:val="22"/>
            <w:lang w:eastAsia="en-AU"/>
          </w:rPr>
          <w:tab/>
        </w:r>
        <w:r w:rsidRPr="006E73E8">
          <w:t>Calling bushfire council meetings</w:t>
        </w:r>
        <w:r>
          <w:tab/>
        </w:r>
        <w:r>
          <w:fldChar w:fldCharType="begin"/>
        </w:r>
        <w:r>
          <w:instrText xml:space="preserve"> PAGEREF _Toc49851114 \h </w:instrText>
        </w:r>
        <w:r>
          <w:fldChar w:fldCharType="separate"/>
        </w:r>
        <w:r w:rsidR="005E6702">
          <w:t>85</w:t>
        </w:r>
        <w:r>
          <w:fldChar w:fldCharType="end"/>
        </w:r>
      </w:hyperlink>
    </w:p>
    <w:p w14:paraId="3C6E4EEE" w14:textId="34A5709F" w:rsidR="00724578" w:rsidRDefault="00724578">
      <w:pPr>
        <w:pStyle w:val="TOC5"/>
        <w:rPr>
          <w:rFonts w:asciiTheme="minorHAnsi" w:eastAsiaTheme="minorEastAsia" w:hAnsiTheme="minorHAnsi" w:cstheme="minorBidi"/>
          <w:sz w:val="22"/>
          <w:szCs w:val="22"/>
          <w:lang w:eastAsia="en-AU"/>
        </w:rPr>
      </w:pPr>
      <w:r>
        <w:tab/>
      </w:r>
      <w:hyperlink w:anchor="_Toc49851115" w:history="1">
        <w:r w:rsidRPr="006E73E8">
          <w:t>134</w:t>
        </w:r>
        <w:r>
          <w:rPr>
            <w:rFonts w:asciiTheme="minorHAnsi" w:eastAsiaTheme="minorEastAsia" w:hAnsiTheme="minorHAnsi" w:cstheme="minorBidi"/>
            <w:sz w:val="22"/>
            <w:szCs w:val="22"/>
            <w:lang w:eastAsia="en-AU"/>
          </w:rPr>
          <w:tab/>
        </w:r>
        <w:r w:rsidRPr="006E73E8">
          <w:t>Bushfire council meetings</w:t>
        </w:r>
        <w:r>
          <w:tab/>
        </w:r>
        <w:r>
          <w:fldChar w:fldCharType="begin"/>
        </w:r>
        <w:r>
          <w:instrText xml:space="preserve"> PAGEREF _Toc49851115 \h </w:instrText>
        </w:r>
        <w:r>
          <w:fldChar w:fldCharType="separate"/>
        </w:r>
        <w:r w:rsidR="005E6702">
          <w:t>85</w:t>
        </w:r>
        <w:r>
          <w:fldChar w:fldCharType="end"/>
        </w:r>
      </w:hyperlink>
    </w:p>
    <w:p w14:paraId="6ED6CC5C" w14:textId="6FFA1C31" w:rsidR="00724578" w:rsidRDefault="00724578">
      <w:pPr>
        <w:pStyle w:val="TOC5"/>
        <w:rPr>
          <w:rFonts w:asciiTheme="minorHAnsi" w:eastAsiaTheme="minorEastAsia" w:hAnsiTheme="minorHAnsi" w:cstheme="minorBidi"/>
          <w:sz w:val="22"/>
          <w:szCs w:val="22"/>
          <w:lang w:eastAsia="en-AU"/>
        </w:rPr>
      </w:pPr>
      <w:r>
        <w:tab/>
      </w:r>
      <w:hyperlink w:anchor="_Toc49851116" w:history="1">
        <w:r w:rsidRPr="006E73E8">
          <w:t>135</w:t>
        </w:r>
        <w:r>
          <w:rPr>
            <w:rFonts w:asciiTheme="minorHAnsi" w:eastAsiaTheme="minorEastAsia" w:hAnsiTheme="minorHAnsi" w:cstheme="minorBidi"/>
            <w:sz w:val="22"/>
            <w:szCs w:val="22"/>
            <w:lang w:eastAsia="en-AU"/>
          </w:rPr>
          <w:tab/>
        </w:r>
        <w:r w:rsidRPr="006E73E8">
          <w:t>Minimum number for bushfire council meetings</w:t>
        </w:r>
        <w:r>
          <w:tab/>
        </w:r>
        <w:r>
          <w:fldChar w:fldCharType="begin"/>
        </w:r>
        <w:r>
          <w:instrText xml:space="preserve"> PAGEREF _Toc49851116 \h </w:instrText>
        </w:r>
        <w:r>
          <w:fldChar w:fldCharType="separate"/>
        </w:r>
        <w:r w:rsidR="005E6702">
          <w:t>86</w:t>
        </w:r>
        <w:r>
          <w:fldChar w:fldCharType="end"/>
        </w:r>
      </w:hyperlink>
    </w:p>
    <w:p w14:paraId="416AE5B3" w14:textId="14B1F869" w:rsidR="00724578" w:rsidRDefault="00724578">
      <w:pPr>
        <w:pStyle w:val="TOC5"/>
        <w:rPr>
          <w:rFonts w:asciiTheme="minorHAnsi" w:eastAsiaTheme="minorEastAsia" w:hAnsiTheme="minorHAnsi" w:cstheme="minorBidi"/>
          <w:sz w:val="22"/>
          <w:szCs w:val="22"/>
          <w:lang w:eastAsia="en-AU"/>
        </w:rPr>
      </w:pPr>
      <w:r>
        <w:tab/>
      </w:r>
      <w:hyperlink w:anchor="_Toc49851117" w:history="1">
        <w:r w:rsidRPr="006E73E8">
          <w:t>136</w:t>
        </w:r>
        <w:r>
          <w:rPr>
            <w:rFonts w:asciiTheme="minorHAnsi" w:eastAsiaTheme="minorEastAsia" w:hAnsiTheme="minorHAnsi" w:cstheme="minorBidi"/>
            <w:sz w:val="22"/>
            <w:szCs w:val="22"/>
            <w:lang w:eastAsia="en-AU"/>
          </w:rPr>
          <w:tab/>
        </w:r>
        <w:r w:rsidRPr="006E73E8">
          <w:t>Voting at bushfire council meetings</w:t>
        </w:r>
        <w:r>
          <w:tab/>
        </w:r>
        <w:r>
          <w:fldChar w:fldCharType="begin"/>
        </w:r>
        <w:r>
          <w:instrText xml:space="preserve"> PAGEREF _Toc49851117 \h </w:instrText>
        </w:r>
        <w:r>
          <w:fldChar w:fldCharType="separate"/>
        </w:r>
        <w:r w:rsidR="005E6702">
          <w:t>86</w:t>
        </w:r>
        <w:r>
          <w:fldChar w:fldCharType="end"/>
        </w:r>
      </w:hyperlink>
    </w:p>
    <w:p w14:paraId="3CFADCAB" w14:textId="5D3933D7" w:rsidR="00724578" w:rsidRDefault="00724578">
      <w:pPr>
        <w:pStyle w:val="TOC5"/>
        <w:rPr>
          <w:rFonts w:asciiTheme="minorHAnsi" w:eastAsiaTheme="minorEastAsia" w:hAnsiTheme="minorHAnsi" w:cstheme="minorBidi"/>
          <w:sz w:val="22"/>
          <w:szCs w:val="22"/>
          <w:lang w:eastAsia="en-AU"/>
        </w:rPr>
      </w:pPr>
      <w:r>
        <w:tab/>
      </w:r>
      <w:hyperlink w:anchor="_Toc49851118" w:history="1">
        <w:r w:rsidRPr="006E73E8">
          <w:t>137</w:t>
        </w:r>
        <w:r>
          <w:rPr>
            <w:rFonts w:asciiTheme="minorHAnsi" w:eastAsiaTheme="minorEastAsia" w:hAnsiTheme="minorHAnsi" w:cstheme="minorBidi"/>
            <w:sz w:val="22"/>
            <w:szCs w:val="22"/>
            <w:lang w:eastAsia="en-AU"/>
          </w:rPr>
          <w:tab/>
        </w:r>
        <w:r w:rsidRPr="006E73E8">
          <w:t>Bushfire council resolutions</w:t>
        </w:r>
        <w:r>
          <w:tab/>
        </w:r>
        <w:r>
          <w:fldChar w:fldCharType="begin"/>
        </w:r>
        <w:r>
          <w:instrText xml:space="preserve"> PAGEREF _Toc49851118 \h </w:instrText>
        </w:r>
        <w:r>
          <w:fldChar w:fldCharType="separate"/>
        </w:r>
        <w:r w:rsidR="005E6702">
          <w:t>86</w:t>
        </w:r>
        <w:r>
          <w:fldChar w:fldCharType="end"/>
        </w:r>
      </w:hyperlink>
    </w:p>
    <w:p w14:paraId="7EF06163" w14:textId="695E188A" w:rsidR="00724578" w:rsidRDefault="00724578">
      <w:pPr>
        <w:pStyle w:val="TOC5"/>
        <w:rPr>
          <w:rFonts w:asciiTheme="minorHAnsi" w:eastAsiaTheme="minorEastAsia" w:hAnsiTheme="minorHAnsi" w:cstheme="minorBidi"/>
          <w:sz w:val="22"/>
          <w:szCs w:val="22"/>
          <w:lang w:eastAsia="en-AU"/>
        </w:rPr>
      </w:pPr>
      <w:r>
        <w:tab/>
      </w:r>
      <w:hyperlink w:anchor="_Toc49851119" w:history="1">
        <w:r w:rsidRPr="006E73E8">
          <w:t>138</w:t>
        </w:r>
        <w:r>
          <w:rPr>
            <w:rFonts w:asciiTheme="minorHAnsi" w:eastAsiaTheme="minorEastAsia" w:hAnsiTheme="minorHAnsi" w:cstheme="minorBidi"/>
            <w:sz w:val="22"/>
            <w:szCs w:val="22"/>
            <w:lang w:eastAsia="en-AU"/>
          </w:rPr>
          <w:tab/>
        </w:r>
        <w:r w:rsidRPr="006E73E8">
          <w:t>Minutes of bushfire council proceedings</w:t>
        </w:r>
        <w:r>
          <w:tab/>
        </w:r>
        <w:r>
          <w:fldChar w:fldCharType="begin"/>
        </w:r>
        <w:r>
          <w:instrText xml:space="preserve"> PAGEREF _Toc49851119 \h </w:instrText>
        </w:r>
        <w:r>
          <w:fldChar w:fldCharType="separate"/>
        </w:r>
        <w:r w:rsidR="005E6702">
          <w:t>86</w:t>
        </w:r>
        <w:r>
          <w:fldChar w:fldCharType="end"/>
        </w:r>
      </w:hyperlink>
    </w:p>
    <w:p w14:paraId="66D507ED" w14:textId="53F52911" w:rsidR="00724578" w:rsidRDefault="00724578">
      <w:pPr>
        <w:pStyle w:val="TOC5"/>
        <w:rPr>
          <w:rFonts w:asciiTheme="minorHAnsi" w:eastAsiaTheme="minorEastAsia" w:hAnsiTheme="minorHAnsi" w:cstheme="minorBidi"/>
          <w:sz w:val="22"/>
          <w:szCs w:val="22"/>
          <w:lang w:eastAsia="en-AU"/>
        </w:rPr>
      </w:pPr>
      <w:r>
        <w:tab/>
      </w:r>
      <w:hyperlink w:anchor="_Toc49851120" w:history="1">
        <w:r w:rsidRPr="006E73E8">
          <w:t>139</w:t>
        </w:r>
        <w:r>
          <w:rPr>
            <w:rFonts w:asciiTheme="minorHAnsi" w:eastAsiaTheme="minorEastAsia" w:hAnsiTheme="minorHAnsi" w:cstheme="minorBidi"/>
            <w:sz w:val="22"/>
            <w:szCs w:val="22"/>
            <w:lang w:eastAsia="en-AU"/>
          </w:rPr>
          <w:tab/>
        </w:r>
        <w:r w:rsidRPr="006E73E8">
          <w:t>Disclosure of interests by bushfire council members</w:t>
        </w:r>
        <w:r>
          <w:tab/>
        </w:r>
        <w:r>
          <w:fldChar w:fldCharType="begin"/>
        </w:r>
        <w:r>
          <w:instrText xml:space="preserve"> PAGEREF _Toc49851120 \h </w:instrText>
        </w:r>
        <w:r>
          <w:fldChar w:fldCharType="separate"/>
        </w:r>
        <w:r w:rsidR="005E6702">
          <w:t>87</w:t>
        </w:r>
        <w:r>
          <w:fldChar w:fldCharType="end"/>
        </w:r>
      </w:hyperlink>
    </w:p>
    <w:p w14:paraId="159DFDC5" w14:textId="0157E97C" w:rsidR="00724578" w:rsidRDefault="00724578">
      <w:pPr>
        <w:pStyle w:val="TOC5"/>
        <w:rPr>
          <w:rFonts w:asciiTheme="minorHAnsi" w:eastAsiaTheme="minorEastAsia" w:hAnsiTheme="minorHAnsi" w:cstheme="minorBidi"/>
          <w:sz w:val="22"/>
          <w:szCs w:val="22"/>
          <w:lang w:eastAsia="en-AU"/>
        </w:rPr>
      </w:pPr>
      <w:r>
        <w:lastRenderedPageBreak/>
        <w:tab/>
      </w:r>
      <w:hyperlink w:anchor="_Toc49851121" w:history="1">
        <w:r w:rsidRPr="006E73E8">
          <w:t>140</w:t>
        </w:r>
        <w:r>
          <w:rPr>
            <w:rFonts w:asciiTheme="minorHAnsi" w:eastAsiaTheme="minorEastAsia" w:hAnsiTheme="minorHAnsi" w:cstheme="minorBidi"/>
            <w:sz w:val="22"/>
            <w:szCs w:val="22"/>
            <w:lang w:eastAsia="en-AU"/>
          </w:rPr>
          <w:tab/>
        </w:r>
        <w:r w:rsidRPr="006E73E8">
          <w:t>Reporting of disclosed interests to Minister</w:t>
        </w:r>
        <w:r>
          <w:tab/>
        </w:r>
        <w:r>
          <w:fldChar w:fldCharType="begin"/>
        </w:r>
        <w:r>
          <w:instrText xml:space="preserve"> PAGEREF _Toc49851121 \h </w:instrText>
        </w:r>
        <w:r>
          <w:fldChar w:fldCharType="separate"/>
        </w:r>
        <w:r w:rsidR="005E6702">
          <w:t>88</w:t>
        </w:r>
        <w:r>
          <w:fldChar w:fldCharType="end"/>
        </w:r>
      </w:hyperlink>
    </w:p>
    <w:p w14:paraId="691D2CE8" w14:textId="00DF9AC1" w:rsidR="00724578" w:rsidRDefault="00593B2A">
      <w:pPr>
        <w:pStyle w:val="TOC1"/>
        <w:rPr>
          <w:rFonts w:asciiTheme="minorHAnsi" w:eastAsiaTheme="minorEastAsia" w:hAnsiTheme="minorHAnsi" w:cstheme="minorBidi"/>
          <w:b w:val="0"/>
          <w:sz w:val="22"/>
          <w:szCs w:val="22"/>
          <w:lang w:eastAsia="en-AU"/>
        </w:rPr>
      </w:pPr>
      <w:hyperlink w:anchor="_Toc49851122" w:history="1">
        <w:r w:rsidR="00724578" w:rsidRPr="006E73E8">
          <w:t>Chapter 7</w:t>
        </w:r>
        <w:r w:rsidR="00724578">
          <w:rPr>
            <w:rFonts w:asciiTheme="minorHAnsi" w:eastAsiaTheme="minorEastAsia" w:hAnsiTheme="minorHAnsi" w:cstheme="minorBidi"/>
            <w:b w:val="0"/>
            <w:sz w:val="22"/>
            <w:szCs w:val="22"/>
            <w:lang w:eastAsia="en-AU"/>
          </w:rPr>
          <w:tab/>
        </w:r>
        <w:r w:rsidR="00724578" w:rsidRPr="006E73E8">
          <w:t>Emergency management</w:t>
        </w:r>
        <w:r w:rsidR="00724578" w:rsidRPr="00724578">
          <w:rPr>
            <w:vanish/>
          </w:rPr>
          <w:tab/>
        </w:r>
        <w:r w:rsidR="00724578" w:rsidRPr="00724578">
          <w:rPr>
            <w:vanish/>
          </w:rPr>
          <w:fldChar w:fldCharType="begin"/>
        </w:r>
        <w:r w:rsidR="00724578" w:rsidRPr="00724578">
          <w:rPr>
            <w:vanish/>
          </w:rPr>
          <w:instrText xml:space="preserve"> PAGEREF _Toc49851122 \h </w:instrText>
        </w:r>
        <w:r w:rsidR="00724578" w:rsidRPr="00724578">
          <w:rPr>
            <w:vanish/>
          </w:rPr>
        </w:r>
        <w:r w:rsidR="00724578" w:rsidRPr="00724578">
          <w:rPr>
            <w:vanish/>
          </w:rPr>
          <w:fldChar w:fldCharType="separate"/>
        </w:r>
        <w:r w:rsidR="005E6702">
          <w:rPr>
            <w:vanish/>
          </w:rPr>
          <w:t>89</w:t>
        </w:r>
        <w:r w:rsidR="00724578" w:rsidRPr="00724578">
          <w:rPr>
            <w:vanish/>
          </w:rPr>
          <w:fldChar w:fldCharType="end"/>
        </w:r>
      </w:hyperlink>
    </w:p>
    <w:p w14:paraId="1F509EEB" w14:textId="62656D6A" w:rsidR="00724578" w:rsidRDefault="00593B2A">
      <w:pPr>
        <w:pStyle w:val="TOC2"/>
        <w:rPr>
          <w:rFonts w:asciiTheme="minorHAnsi" w:eastAsiaTheme="minorEastAsia" w:hAnsiTheme="minorHAnsi" w:cstheme="minorBidi"/>
          <w:b w:val="0"/>
          <w:sz w:val="22"/>
          <w:szCs w:val="22"/>
          <w:lang w:eastAsia="en-AU"/>
        </w:rPr>
      </w:pPr>
      <w:hyperlink w:anchor="_Toc49851123" w:history="1">
        <w:r w:rsidR="00724578" w:rsidRPr="006E73E8">
          <w:t>Part 7.1</w:t>
        </w:r>
        <w:r w:rsidR="00724578">
          <w:rPr>
            <w:rFonts w:asciiTheme="minorHAnsi" w:eastAsiaTheme="minorEastAsia" w:hAnsiTheme="minorHAnsi" w:cstheme="minorBidi"/>
            <w:b w:val="0"/>
            <w:sz w:val="22"/>
            <w:szCs w:val="22"/>
            <w:lang w:eastAsia="en-AU"/>
          </w:rPr>
          <w:tab/>
        </w:r>
        <w:r w:rsidR="00724578" w:rsidRPr="006E73E8">
          <w:t>Security and Emergency Management Senior Officials Group</w:t>
        </w:r>
        <w:r w:rsidR="00724578" w:rsidRPr="00724578">
          <w:rPr>
            <w:vanish/>
          </w:rPr>
          <w:tab/>
        </w:r>
        <w:r w:rsidR="00724578" w:rsidRPr="00724578">
          <w:rPr>
            <w:vanish/>
          </w:rPr>
          <w:fldChar w:fldCharType="begin"/>
        </w:r>
        <w:r w:rsidR="00724578" w:rsidRPr="00724578">
          <w:rPr>
            <w:vanish/>
          </w:rPr>
          <w:instrText xml:space="preserve"> PAGEREF _Toc49851123 \h </w:instrText>
        </w:r>
        <w:r w:rsidR="00724578" w:rsidRPr="00724578">
          <w:rPr>
            <w:vanish/>
          </w:rPr>
        </w:r>
        <w:r w:rsidR="00724578" w:rsidRPr="00724578">
          <w:rPr>
            <w:vanish/>
          </w:rPr>
          <w:fldChar w:fldCharType="separate"/>
        </w:r>
        <w:r w:rsidR="005E6702">
          <w:rPr>
            <w:vanish/>
          </w:rPr>
          <w:t>89</w:t>
        </w:r>
        <w:r w:rsidR="00724578" w:rsidRPr="00724578">
          <w:rPr>
            <w:vanish/>
          </w:rPr>
          <w:fldChar w:fldCharType="end"/>
        </w:r>
      </w:hyperlink>
    </w:p>
    <w:p w14:paraId="72ED60A7" w14:textId="136DCCD1" w:rsidR="00724578" w:rsidRDefault="00724578">
      <w:pPr>
        <w:pStyle w:val="TOC5"/>
        <w:rPr>
          <w:rFonts w:asciiTheme="minorHAnsi" w:eastAsiaTheme="minorEastAsia" w:hAnsiTheme="minorHAnsi" w:cstheme="minorBidi"/>
          <w:sz w:val="22"/>
          <w:szCs w:val="22"/>
          <w:lang w:eastAsia="en-AU"/>
        </w:rPr>
      </w:pPr>
      <w:r>
        <w:tab/>
      </w:r>
      <w:hyperlink w:anchor="_Toc49851124" w:history="1">
        <w:r w:rsidRPr="006E73E8">
          <w:t>141</w:t>
        </w:r>
        <w:r>
          <w:rPr>
            <w:rFonts w:asciiTheme="minorHAnsi" w:eastAsiaTheme="minorEastAsia" w:hAnsiTheme="minorHAnsi" w:cstheme="minorBidi"/>
            <w:sz w:val="22"/>
            <w:szCs w:val="22"/>
            <w:lang w:eastAsia="en-AU"/>
          </w:rPr>
          <w:tab/>
        </w:r>
        <w:r w:rsidRPr="006E73E8">
          <w:t>Security and Emergency Management Senior Officials Group</w:t>
        </w:r>
        <w:r>
          <w:tab/>
        </w:r>
        <w:r>
          <w:fldChar w:fldCharType="begin"/>
        </w:r>
        <w:r>
          <w:instrText xml:space="preserve"> PAGEREF _Toc49851124 \h </w:instrText>
        </w:r>
        <w:r>
          <w:fldChar w:fldCharType="separate"/>
        </w:r>
        <w:r w:rsidR="005E6702">
          <w:t>89</w:t>
        </w:r>
        <w:r>
          <w:fldChar w:fldCharType="end"/>
        </w:r>
      </w:hyperlink>
    </w:p>
    <w:p w14:paraId="17A1EB38" w14:textId="76DA0515" w:rsidR="00724578" w:rsidRDefault="00724578">
      <w:pPr>
        <w:pStyle w:val="TOC5"/>
        <w:rPr>
          <w:rFonts w:asciiTheme="minorHAnsi" w:eastAsiaTheme="minorEastAsia" w:hAnsiTheme="minorHAnsi" w:cstheme="minorBidi"/>
          <w:sz w:val="22"/>
          <w:szCs w:val="22"/>
          <w:lang w:eastAsia="en-AU"/>
        </w:rPr>
      </w:pPr>
      <w:r>
        <w:tab/>
      </w:r>
      <w:hyperlink w:anchor="_Toc49851125" w:history="1">
        <w:r w:rsidRPr="006E73E8">
          <w:t>142</w:t>
        </w:r>
        <w:r>
          <w:rPr>
            <w:rFonts w:asciiTheme="minorHAnsi" w:eastAsiaTheme="minorEastAsia" w:hAnsiTheme="minorHAnsi" w:cstheme="minorBidi"/>
            <w:sz w:val="22"/>
            <w:szCs w:val="22"/>
            <w:lang w:eastAsia="en-AU"/>
          </w:rPr>
          <w:tab/>
        </w:r>
        <w:r w:rsidRPr="006E73E8">
          <w:t>Constitution of SEMSOG</w:t>
        </w:r>
        <w:r>
          <w:tab/>
        </w:r>
        <w:r>
          <w:fldChar w:fldCharType="begin"/>
        </w:r>
        <w:r>
          <w:instrText xml:space="preserve"> PAGEREF _Toc49851125 \h </w:instrText>
        </w:r>
        <w:r>
          <w:fldChar w:fldCharType="separate"/>
        </w:r>
        <w:r w:rsidR="005E6702">
          <w:t>89</w:t>
        </w:r>
        <w:r>
          <w:fldChar w:fldCharType="end"/>
        </w:r>
      </w:hyperlink>
    </w:p>
    <w:p w14:paraId="39C98342" w14:textId="3BC16564" w:rsidR="00724578" w:rsidRDefault="00724578">
      <w:pPr>
        <w:pStyle w:val="TOC5"/>
        <w:rPr>
          <w:rFonts w:asciiTheme="minorHAnsi" w:eastAsiaTheme="minorEastAsia" w:hAnsiTheme="minorHAnsi" w:cstheme="minorBidi"/>
          <w:sz w:val="22"/>
          <w:szCs w:val="22"/>
          <w:lang w:eastAsia="en-AU"/>
        </w:rPr>
      </w:pPr>
      <w:r>
        <w:tab/>
      </w:r>
      <w:hyperlink w:anchor="_Toc49851126" w:history="1">
        <w:r w:rsidRPr="006E73E8">
          <w:t>143</w:t>
        </w:r>
        <w:r>
          <w:rPr>
            <w:rFonts w:asciiTheme="minorHAnsi" w:eastAsiaTheme="minorEastAsia" w:hAnsiTheme="minorHAnsi" w:cstheme="minorBidi"/>
            <w:sz w:val="22"/>
            <w:szCs w:val="22"/>
            <w:lang w:eastAsia="en-AU"/>
          </w:rPr>
          <w:tab/>
        </w:r>
        <w:r w:rsidRPr="006E73E8">
          <w:t>Functions of SEMSOG</w:t>
        </w:r>
        <w:r>
          <w:tab/>
        </w:r>
        <w:r>
          <w:fldChar w:fldCharType="begin"/>
        </w:r>
        <w:r>
          <w:instrText xml:space="preserve"> PAGEREF _Toc49851126 \h </w:instrText>
        </w:r>
        <w:r>
          <w:fldChar w:fldCharType="separate"/>
        </w:r>
        <w:r w:rsidR="005E6702">
          <w:t>90</w:t>
        </w:r>
        <w:r>
          <w:fldChar w:fldCharType="end"/>
        </w:r>
      </w:hyperlink>
    </w:p>
    <w:p w14:paraId="02BD527F" w14:textId="28375C5B" w:rsidR="00724578" w:rsidRDefault="00593B2A">
      <w:pPr>
        <w:pStyle w:val="TOC2"/>
        <w:rPr>
          <w:rFonts w:asciiTheme="minorHAnsi" w:eastAsiaTheme="minorEastAsia" w:hAnsiTheme="minorHAnsi" w:cstheme="minorBidi"/>
          <w:b w:val="0"/>
          <w:sz w:val="22"/>
          <w:szCs w:val="22"/>
          <w:lang w:eastAsia="en-AU"/>
        </w:rPr>
      </w:pPr>
      <w:hyperlink w:anchor="_Toc49851127" w:history="1">
        <w:r w:rsidR="00724578" w:rsidRPr="006E73E8">
          <w:t>Part 7.2</w:t>
        </w:r>
        <w:r w:rsidR="00724578">
          <w:rPr>
            <w:rFonts w:asciiTheme="minorHAnsi" w:eastAsiaTheme="minorEastAsia" w:hAnsiTheme="minorHAnsi" w:cstheme="minorBidi"/>
            <w:b w:val="0"/>
            <w:sz w:val="22"/>
            <w:szCs w:val="22"/>
            <w:lang w:eastAsia="en-AU"/>
          </w:rPr>
          <w:tab/>
        </w:r>
        <w:r w:rsidR="00724578" w:rsidRPr="006E73E8">
          <w:t>Emergency plan</w:t>
        </w:r>
        <w:r w:rsidR="00724578" w:rsidRPr="00724578">
          <w:rPr>
            <w:vanish/>
          </w:rPr>
          <w:tab/>
        </w:r>
        <w:r w:rsidR="00724578" w:rsidRPr="00724578">
          <w:rPr>
            <w:vanish/>
          </w:rPr>
          <w:fldChar w:fldCharType="begin"/>
        </w:r>
        <w:r w:rsidR="00724578" w:rsidRPr="00724578">
          <w:rPr>
            <w:vanish/>
          </w:rPr>
          <w:instrText xml:space="preserve"> PAGEREF _Toc49851127 \h </w:instrText>
        </w:r>
        <w:r w:rsidR="00724578" w:rsidRPr="00724578">
          <w:rPr>
            <w:vanish/>
          </w:rPr>
        </w:r>
        <w:r w:rsidR="00724578" w:rsidRPr="00724578">
          <w:rPr>
            <w:vanish/>
          </w:rPr>
          <w:fldChar w:fldCharType="separate"/>
        </w:r>
        <w:r w:rsidR="005E6702">
          <w:rPr>
            <w:vanish/>
          </w:rPr>
          <w:t>92</w:t>
        </w:r>
        <w:r w:rsidR="00724578" w:rsidRPr="00724578">
          <w:rPr>
            <w:vanish/>
          </w:rPr>
          <w:fldChar w:fldCharType="end"/>
        </w:r>
      </w:hyperlink>
    </w:p>
    <w:p w14:paraId="34128B9C" w14:textId="3700C912" w:rsidR="00724578" w:rsidRDefault="00724578">
      <w:pPr>
        <w:pStyle w:val="TOC5"/>
        <w:rPr>
          <w:rFonts w:asciiTheme="minorHAnsi" w:eastAsiaTheme="minorEastAsia" w:hAnsiTheme="minorHAnsi" w:cstheme="minorBidi"/>
          <w:sz w:val="22"/>
          <w:szCs w:val="22"/>
          <w:lang w:eastAsia="en-AU"/>
        </w:rPr>
      </w:pPr>
      <w:r>
        <w:tab/>
      </w:r>
      <w:hyperlink w:anchor="_Toc49851128" w:history="1">
        <w:r w:rsidRPr="006E73E8">
          <w:t>147</w:t>
        </w:r>
        <w:r>
          <w:rPr>
            <w:rFonts w:asciiTheme="minorHAnsi" w:eastAsiaTheme="minorEastAsia" w:hAnsiTheme="minorHAnsi" w:cstheme="minorBidi"/>
            <w:sz w:val="22"/>
            <w:szCs w:val="22"/>
            <w:lang w:eastAsia="en-AU"/>
          </w:rPr>
          <w:tab/>
        </w:r>
        <w:r w:rsidRPr="006E73E8">
          <w:t>Emergency plan</w:t>
        </w:r>
        <w:r>
          <w:tab/>
        </w:r>
        <w:r>
          <w:fldChar w:fldCharType="begin"/>
        </w:r>
        <w:r>
          <w:instrText xml:space="preserve"> PAGEREF _Toc49851128 \h </w:instrText>
        </w:r>
        <w:r>
          <w:fldChar w:fldCharType="separate"/>
        </w:r>
        <w:r w:rsidR="005E6702">
          <w:t>92</w:t>
        </w:r>
        <w:r>
          <w:fldChar w:fldCharType="end"/>
        </w:r>
      </w:hyperlink>
    </w:p>
    <w:p w14:paraId="46829F5D" w14:textId="6ED6436F" w:rsidR="00724578" w:rsidRDefault="00724578">
      <w:pPr>
        <w:pStyle w:val="TOC5"/>
        <w:rPr>
          <w:rFonts w:asciiTheme="minorHAnsi" w:eastAsiaTheme="minorEastAsia" w:hAnsiTheme="minorHAnsi" w:cstheme="minorBidi"/>
          <w:sz w:val="22"/>
          <w:szCs w:val="22"/>
          <w:lang w:eastAsia="en-AU"/>
        </w:rPr>
      </w:pPr>
      <w:r>
        <w:tab/>
      </w:r>
      <w:hyperlink w:anchor="_Toc49851129" w:history="1">
        <w:r w:rsidRPr="006E73E8">
          <w:t>148</w:t>
        </w:r>
        <w:r>
          <w:rPr>
            <w:rFonts w:asciiTheme="minorHAnsi" w:eastAsiaTheme="minorEastAsia" w:hAnsiTheme="minorHAnsi" w:cstheme="minorBidi"/>
            <w:sz w:val="22"/>
            <w:szCs w:val="22"/>
            <w:lang w:eastAsia="en-AU"/>
          </w:rPr>
          <w:tab/>
        </w:r>
        <w:r w:rsidRPr="006E73E8">
          <w:t>Emergency sub-plans</w:t>
        </w:r>
        <w:r>
          <w:tab/>
        </w:r>
        <w:r>
          <w:fldChar w:fldCharType="begin"/>
        </w:r>
        <w:r>
          <w:instrText xml:space="preserve"> PAGEREF _Toc49851129 \h </w:instrText>
        </w:r>
        <w:r>
          <w:fldChar w:fldCharType="separate"/>
        </w:r>
        <w:r w:rsidR="005E6702">
          <w:t>93</w:t>
        </w:r>
        <w:r>
          <w:fldChar w:fldCharType="end"/>
        </w:r>
      </w:hyperlink>
    </w:p>
    <w:p w14:paraId="1C288C67" w14:textId="5287DD9A" w:rsidR="00724578" w:rsidRDefault="00724578">
      <w:pPr>
        <w:pStyle w:val="TOC5"/>
        <w:rPr>
          <w:rFonts w:asciiTheme="minorHAnsi" w:eastAsiaTheme="minorEastAsia" w:hAnsiTheme="minorHAnsi" w:cstheme="minorBidi"/>
          <w:sz w:val="22"/>
          <w:szCs w:val="22"/>
          <w:lang w:eastAsia="en-AU"/>
        </w:rPr>
      </w:pPr>
      <w:r>
        <w:tab/>
      </w:r>
      <w:hyperlink w:anchor="_Toc49851130" w:history="1">
        <w:r w:rsidRPr="006E73E8">
          <w:t>149</w:t>
        </w:r>
        <w:r>
          <w:rPr>
            <w:rFonts w:asciiTheme="minorHAnsi" w:eastAsiaTheme="minorEastAsia" w:hAnsiTheme="minorHAnsi" w:cstheme="minorBidi"/>
            <w:sz w:val="22"/>
            <w:szCs w:val="22"/>
            <w:lang w:eastAsia="en-AU"/>
          </w:rPr>
          <w:tab/>
        </w:r>
        <w:r w:rsidRPr="006E73E8">
          <w:t>Community communication and information plan</w:t>
        </w:r>
        <w:r>
          <w:tab/>
        </w:r>
        <w:r>
          <w:fldChar w:fldCharType="begin"/>
        </w:r>
        <w:r>
          <w:instrText xml:space="preserve"> PAGEREF _Toc49851130 \h </w:instrText>
        </w:r>
        <w:r>
          <w:fldChar w:fldCharType="separate"/>
        </w:r>
        <w:r w:rsidR="005E6702">
          <w:t>93</w:t>
        </w:r>
        <w:r>
          <w:fldChar w:fldCharType="end"/>
        </w:r>
      </w:hyperlink>
    </w:p>
    <w:p w14:paraId="5A9F082F" w14:textId="5C4F7F07" w:rsidR="00724578" w:rsidRDefault="00593B2A">
      <w:pPr>
        <w:pStyle w:val="TOC2"/>
        <w:rPr>
          <w:rFonts w:asciiTheme="minorHAnsi" w:eastAsiaTheme="minorEastAsia" w:hAnsiTheme="minorHAnsi" w:cstheme="minorBidi"/>
          <w:b w:val="0"/>
          <w:sz w:val="22"/>
          <w:szCs w:val="22"/>
          <w:lang w:eastAsia="en-AU"/>
        </w:rPr>
      </w:pPr>
      <w:hyperlink w:anchor="_Toc49851131" w:history="1">
        <w:r w:rsidR="00724578" w:rsidRPr="006E73E8">
          <w:t>Part 7.3</w:t>
        </w:r>
        <w:r w:rsidR="00724578">
          <w:rPr>
            <w:rFonts w:asciiTheme="minorHAnsi" w:eastAsiaTheme="minorEastAsia" w:hAnsiTheme="minorHAnsi" w:cstheme="minorBidi"/>
            <w:b w:val="0"/>
            <w:sz w:val="22"/>
            <w:szCs w:val="22"/>
            <w:lang w:eastAsia="en-AU"/>
          </w:rPr>
          <w:tab/>
        </w:r>
        <w:r w:rsidR="00724578" w:rsidRPr="006E73E8">
          <w:t>Management of emergencies</w:t>
        </w:r>
        <w:r w:rsidR="00724578" w:rsidRPr="00724578">
          <w:rPr>
            <w:vanish/>
          </w:rPr>
          <w:tab/>
        </w:r>
        <w:r w:rsidR="00724578" w:rsidRPr="00724578">
          <w:rPr>
            <w:vanish/>
          </w:rPr>
          <w:fldChar w:fldCharType="begin"/>
        </w:r>
        <w:r w:rsidR="00724578" w:rsidRPr="00724578">
          <w:rPr>
            <w:vanish/>
          </w:rPr>
          <w:instrText xml:space="preserve"> PAGEREF _Toc49851131 \h </w:instrText>
        </w:r>
        <w:r w:rsidR="00724578" w:rsidRPr="00724578">
          <w:rPr>
            <w:vanish/>
          </w:rPr>
        </w:r>
        <w:r w:rsidR="00724578" w:rsidRPr="00724578">
          <w:rPr>
            <w:vanish/>
          </w:rPr>
          <w:fldChar w:fldCharType="separate"/>
        </w:r>
        <w:r w:rsidR="005E6702">
          <w:rPr>
            <w:vanish/>
          </w:rPr>
          <w:t>95</w:t>
        </w:r>
        <w:r w:rsidR="00724578" w:rsidRPr="00724578">
          <w:rPr>
            <w:vanish/>
          </w:rPr>
          <w:fldChar w:fldCharType="end"/>
        </w:r>
      </w:hyperlink>
    </w:p>
    <w:p w14:paraId="2209D8D4" w14:textId="4AF56693" w:rsidR="00724578" w:rsidRDefault="00593B2A">
      <w:pPr>
        <w:pStyle w:val="TOC3"/>
        <w:rPr>
          <w:rFonts w:asciiTheme="minorHAnsi" w:eastAsiaTheme="minorEastAsia" w:hAnsiTheme="minorHAnsi" w:cstheme="minorBidi"/>
          <w:b w:val="0"/>
          <w:sz w:val="22"/>
          <w:szCs w:val="22"/>
          <w:lang w:eastAsia="en-AU"/>
        </w:rPr>
      </w:pPr>
      <w:hyperlink w:anchor="_Toc49851132" w:history="1">
        <w:r w:rsidR="00724578" w:rsidRPr="006E73E8">
          <w:t>Division 7.3.1</w:t>
        </w:r>
        <w:r w:rsidR="00724578">
          <w:rPr>
            <w:rFonts w:asciiTheme="minorHAnsi" w:eastAsiaTheme="minorEastAsia" w:hAnsiTheme="minorHAnsi" w:cstheme="minorBidi"/>
            <w:b w:val="0"/>
            <w:sz w:val="22"/>
            <w:szCs w:val="22"/>
            <w:lang w:eastAsia="en-AU"/>
          </w:rPr>
          <w:tab/>
        </w:r>
        <w:r w:rsidR="00724578" w:rsidRPr="006E73E8">
          <w:t>Application—pt 7.3</w:t>
        </w:r>
        <w:r w:rsidR="00724578" w:rsidRPr="00724578">
          <w:rPr>
            <w:vanish/>
          </w:rPr>
          <w:tab/>
        </w:r>
        <w:r w:rsidR="00724578" w:rsidRPr="00724578">
          <w:rPr>
            <w:vanish/>
          </w:rPr>
          <w:fldChar w:fldCharType="begin"/>
        </w:r>
        <w:r w:rsidR="00724578" w:rsidRPr="00724578">
          <w:rPr>
            <w:vanish/>
          </w:rPr>
          <w:instrText xml:space="preserve"> PAGEREF _Toc49851132 \h </w:instrText>
        </w:r>
        <w:r w:rsidR="00724578" w:rsidRPr="00724578">
          <w:rPr>
            <w:vanish/>
          </w:rPr>
        </w:r>
        <w:r w:rsidR="00724578" w:rsidRPr="00724578">
          <w:rPr>
            <w:vanish/>
          </w:rPr>
          <w:fldChar w:fldCharType="separate"/>
        </w:r>
        <w:r w:rsidR="005E6702">
          <w:rPr>
            <w:vanish/>
          </w:rPr>
          <w:t>95</w:t>
        </w:r>
        <w:r w:rsidR="00724578" w:rsidRPr="00724578">
          <w:rPr>
            <w:vanish/>
          </w:rPr>
          <w:fldChar w:fldCharType="end"/>
        </w:r>
      </w:hyperlink>
    </w:p>
    <w:p w14:paraId="6ED00A1D" w14:textId="5E020797" w:rsidR="00724578" w:rsidRDefault="00724578">
      <w:pPr>
        <w:pStyle w:val="TOC5"/>
        <w:rPr>
          <w:rFonts w:asciiTheme="minorHAnsi" w:eastAsiaTheme="minorEastAsia" w:hAnsiTheme="minorHAnsi" w:cstheme="minorBidi"/>
          <w:sz w:val="22"/>
          <w:szCs w:val="22"/>
          <w:lang w:eastAsia="en-AU"/>
        </w:rPr>
      </w:pPr>
      <w:r>
        <w:tab/>
      </w:r>
      <w:hyperlink w:anchor="_Toc49851133" w:history="1">
        <w:r w:rsidRPr="006E73E8">
          <w:t>150</w:t>
        </w:r>
        <w:r>
          <w:rPr>
            <w:rFonts w:asciiTheme="minorHAnsi" w:eastAsiaTheme="minorEastAsia" w:hAnsiTheme="minorHAnsi" w:cstheme="minorBidi"/>
            <w:sz w:val="22"/>
            <w:szCs w:val="22"/>
            <w:lang w:eastAsia="en-AU"/>
          </w:rPr>
          <w:tab/>
        </w:r>
        <w:r w:rsidRPr="006E73E8">
          <w:t>Application—pt 7.3</w:t>
        </w:r>
        <w:r>
          <w:tab/>
        </w:r>
        <w:r>
          <w:fldChar w:fldCharType="begin"/>
        </w:r>
        <w:r>
          <w:instrText xml:space="preserve"> PAGEREF _Toc49851133 \h </w:instrText>
        </w:r>
        <w:r>
          <w:fldChar w:fldCharType="separate"/>
        </w:r>
        <w:r w:rsidR="005E6702">
          <w:t>95</w:t>
        </w:r>
        <w:r>
          <w:fldChar w:fldCharType="end"/>
        </w:r>
      </w:hyperlink>
    </w:p>
    <w:p w14:paraId="3E20F737" w14:textId="06EDDBC2" w:rsidR="00724578" w:rsidRDefault="00593B2A">
      <w:pPr>
        <w:pStyle w:val="TOC3"/>
        <w:rPr>
          <w:rFonts w:asciiTheme="minorHAnsi" w:eastAsiaTheme="minorEastAsia" w:hAnsiTheme="minorHAnsi" w:cstheme="minorBidi"/>
          <w:b w:val="0"/>
          <w:sz w:val="22"/>
          <w:szCs w:val="22"/>
          <w:lang w:eastAsia="en-AU"/>
        </w:rPr>
      </w:pPr>
      <w:hyperlink w:anchor="_Toc49851134" w:history="1">
        <w:r w:rsidR="00724578" w:rsidRPr="006E73E8">
          <w:t>Division 7.3.1A</w:t>
        </w:r>
        <w:r w:rsidR="00724578">
          <w:rPr>
            <w:rFonts w:asciiTheme="minorHAnsi" w:eastAsiaTheme="minorEastAsia" w:hAnsiTheme="minorHAnsi" w:cstheme="minorBidi"/>
            <w:b w:val="0"/>
            <w:sz w:val="22"/>
            <w:szCs w:val="22"/>
            <w:lang w:eastAsia="en-AU"/>
          </w:rPr>
          <w:tab/>
        </w:r>
        <w:r w:rsidR="00724578" w:rsidRPr="006E73E8">
          <w:t>Emergency controller and deputy emergency controller</w:t>
        </w:r>
        <w:r w:rsidR="00724578" w:rsidRPr="00724578">
          <w:rPr>
            <w:vanish/>
          </w:rPr>
          <w:tab/>
        </w:r>
        <w:r w:rsidR="00724578" w:rsidRPr="00724578">
          <w:rPr>
            <w:vanish/>
          </w:rPr>
          <w:fldChar w:fldCharType="begin"/>
        </w:r>
        <w:r w:rsidR="00724578" w:rsidRPr="00724578">
          <w:rPr>
            <w:vanish/>
          </w:rPr>
          <w:instrText xml:space="preserve"> PAGEREF _Toc49851134 \h </w:instrText>
        </w:r>
        <w:r w:rsidR="00724578" w:rsidRPr="00724578">
          <w:rPr>
            <w:vanish/>
          </w:rPr>
        </w:r>
        <w:r w:rsidR="00724578" w:rsidRPr="00724578">
          <w:rPr>
            <w:vanish/>
          </w:rPr>
          <w:fldChar w:fldCharType="separate"/>
        </w:r>
        <w:r w:rsidR="005E6702">
          <w:rPr>
            <w:vanish/>
          </w:rPr>
          <w:t>95</w:t>
        </w:r>
        <w:r w:rsidR="00724578" w:rsidRPr="00724578">
          <w:rPr>
            <w:vanish/>
          </w:rPr>
          <w:fldChar w:fldCharType="end"/>
        </w:r>
      </w:hyperlink>
    </w:p>
    <w:p w14:paraId="11B8DC6A" w14:textId="6A2C0C1C" w:rsidR="00724578" w:rsidRDefault="00724578">
      <w:pPr>
        <w:pStyle w:val="TOC5"/>
        <w:rPr>
          <w:rFonts w:asciiTheme="minorHAnsi" w:eastAsiaTheme="minorEastAsia" w:hAnsiTheme="minorHAnsi" w:cstheme="minorBidi"/>
          <w:sz w:val="22"/>
          <w:szCs w:val="22"/>
          <w:lang w:eastAsia="en-AU"/>
        </w:rPr>
      </w:pPr>
      <w:r>
        <w:tab/>
      </w:r>
      <w:hyperlink w:anchor="_Toc49851135" w:history="1">
        <w:r w:rsidRPr="006E73E8">
          <w:t>150A</w:t>
        </w:r>
        <w:r>
          <w:rPr>
            <w:rFonts w:asciiTheme="minorHAnsi" w:eastAsiaTheme="minorEastAsia" w:hAnsiTheme="minorHAnsi" w:cstheme="minorBidi"/>
            <w:sz w:val="22"/>
            <w:szCs w:val="22"/>
            <w:lang w:eastAsia="en-AU"/>
          </w:rPr>
          <w:tab/>
        </w:r>
        <w:r w:rsidRPr="006E73E8">
          <w:t>Appointment of emergency controller</w:t>
        </w:r>
        <w:r>
          <w:tab/>
        </w:r>
        <w:r>
          <w:fldChar w:fldCharType="begin"/>
        </w:r>
        <w:r>
          <w:instrText xml:space="preserve"> PAGEREF _Toc49851135 \h </w:instrText>
        </w:r>
        <w:r>
          <w:fldChar w:fldCharType="separate"/>
        </w:r>
        <w:r w:rsidR="005E6702">
          <w:t>95</w:t>
        </w:r>
        <w:r>
          <w:fldChar w:fldCharType="end"/>
        </w:r>
      </w:hyperlink>
    </w:p>
    <w:p w14:paraId="7BEC8367" w14:textId="467CF658" w:rsidR="00724578" w:rsidRDefault="00724578">
      <w:pPr>
        <w:pStyle w:val="TOC5"/>
        <w:rPr>
          <w:rFonts w:asciiTheme="minorHAnsi" w:eastAsiaTheme="minorEastAsia" w:hAnsiTheme="minorHAnsi" w:cstheme="minorBidi"/>
          <w:sz w:val="22"/>
          <w:szCs w:val="22"/>
          <w:lang w:eastAsia="en-AU"/>
        </w:rPr>
      </w:pPr>
      <w:r>
        <w:tab/>
      </w:r>
      <w:hyperlink w:anchor="_Toc49851136" w:history="1">
        <w:r w:rsidRPr="006E73E8">
          <w:t>150B</w:t>
        </w:r>
        <w:r>
          <w:rPr>
            <w:rFonts w:asciiTheme="minorHAnsi" w:eastAsiaTheme="minorEastAsia" w:hAnsiTheme="minorHAnsi" w:cstheme="minorBidi"/>
            <w:sz w:val="22"/>
            <w:szCs w:val="22"/>
            <w:lang w:eastAsia="en-AU"/>
          </w:rPr>
          <w:tab/>
        </w:r>
        <w:r w:rsidRPr="006E73E8">
          <w:t>Functions of emergency controller</w:t>
        </w:r>
        <w:r>
          <w:tab/>
        </w:r>
        <w:r>
          <w:fldChar w:fldCharType="begin"/>
        </w:r>
        <w:r>
          <w:instrText xml:space="preserve"> PAGEREF _Toc49851136 \h </w:instrText>
        </w:r>
        <w:r>
          <w:fldChar w:fldCharType="separate"/>
        </w:r>
        <w:r w:rsidR="005E6702">
          <w:t>97</w:t>
        </w:r>
        <w:r>
          <w:fldChar w:fldCharType="end"/>
        </w:r>
      </w:hyperlink>
    </w:p>
    <w:p w14:paraId="3B7A0FC3" w14:textId="2CC8A4E7" w:rsidR="00724578" w:rsidRDefault="00724578">
      <w:pPr>
        <w:pStyle w:val="TOC5"/>
        <w:rPr>
          <w:rFonts w:asciiTheme="minorHAnsi" w:eastAsiaTheme="minorEastAsia" w:hAnsiTheme="minorHAnsi" w:cstheme="minorBidi"/>
          <w:sz w:val="22"/>
          <w:szCs w:val="22"/>
          <w:lang w:eastAsia="en-AU"/>
        </w:rPr>
      </w:pPr>
      <w:r>
        <w:tab/>
      </w:r>
      <w:hyperlink w:anchor="_Toc49851137" w:history="1">
        <w:r w:rsidRPr="006E73E8">
          <w:t>150C</w:t>
        </w:r>
        <w:r>
          <w:rPr>
            <w:rFonts w:asciiTheme="minorHAnsi" w:eastAsiaTheme="minorEastAsia" w:hAnsiTheme="minorHAnsi" w:cstheme="minorBidi"/>
            <w:sz w:val="22"/>
            <w:szCs w:val="22"/>
            <w:lang w:eastAsia="en-AU"/>
          </w:rPr>
          <w:tab/>
        </w:r>
        <w:r w:rsidRPr="006E73E8">
          <w:t>Emergency powers of emergency controller</w:t>
        </w:r>
        <w:r>
          <w:tab/>
        </w:r>
        <w:r>
          <w:fldChar w:fldCharType="begin"/>
        </w:r>
        <w:r>
          <w:instrText xml:space="preserve"> PAGEREF _Toc49851137 \h </w:instrText>
        </w:r>
        <w:r>
          <w:fldChar w:fldCharType="separate"/>
        </w:r>
        <w:r w:rsidR="005E6702">
          <w:t>98</w:t>
        </w:r>
        <w:r>
          <w:fldChar w:fldCharType="end"/>
        </w:r>
      </w:hyperlink>
    </w:p>
    <w:p w14:paraId="54BB83BB" w14:textId="66EF2086" w:rsidR="00724578" w:rsidRDefault="00724578">
      <w:pPr>
        <w:pStyle w:val="TOC5"/>
        <w:rPr>
          <w:rFonts w:asciiTheme="minorHAnsi" w:eastAsiaTheme="minorEastAsia" w:hAnsiTheme="minorHAnsi" w:cstheme="minorBidi"/>
          <w:sz w:val="22"/>
          <w:szCs w:val="22"/>
          <w:lang w:eastAsia="en-AU"/>
        </w:rPr>
      </w:pPr>
      <w:r>
        <w:tab/>
      </w:r>
      <w:hyperlink w:anchor="_Toc49851138" w:history="1">
        <w:r w:rsidRPr="006E73E8">
          <w:t>150CA</w:t>
        </w:r>
        <w:r>
          <w:rPr>
            <w:rFonts w:asciiTheme="minorHAnsi" w:eastAsiaTheme="minorEastAsia" w:hAnsiTheme="minorHAnsi" w:cstheme="minorBidi"/>
            <w:sz w:val="22"/>
            <w:szCs w:val="22"/>
            <w:lang w:eastAsia="en-AU"/>
          </w:rPr>
          <w:tab/>
        </w:r>
        <w:r w:rsidRPr="006E73E8">
          <w:t>Appointment of deputy emergency controller</w:t>
        </w:r>
        <w:r>
          <w:tab/>
        </w:r>
        <w:r>
          <w:fldChar w:fldCharType="begin"/>
        </w:r>
        <w:r>
          <w:instrText xml:space="preserve"> PAGEREF _Toc49851138 \h </w:instrText>
        </w:r>
        <w:r>
          <w:fldChar w:fldCharType="separate"/>
        </w:r>
        <w:r w:rsidR="005E6702">
          <w:t>100</w:t>
        </w:r>
        <w:r>
          <w:fldChar w:fldCharType="end"/>
        </w:r>
      </w:hyperlink>
    </w:p>
    <w:p w14:paraId="38B9793F" w14:textId="57863F0F" w:rsidR="00724578" w:rsidRDefault="00724578">
      <w:pPr>
        <w:pStyle w:val="TOC5"/>
        <w:rPr>
          <w:rFonts w:asciiTheme="minorHAnsi" w:eastAsiaTheme="minorEastAsia" w:hAnsiTheme="minorHAnsi" w:cstheme="minorBidi"/>
          <w:sz w:val="22"/>
          <w:szCs w:val="22"/>
          <w:lang w:eastAsia="en-AU"/>
        </w:rPr>
      </w:pPr>
      <w:r>
        <w:tab/>
      </w:r>
      <w:hyperlink w:anchor="_Toc49851139" w:history="1">
        <w:r w:rsidRPr="006E73E8">
          <w:t>150CB</w:t>
        </w:r>
        <w:r>
          <w:rPr>
            <w:rFonts w:asciiTheme="minorHAnsi" w:eastAsiaTheme="minorEastAsia" w:hAnsiTheme="minorHAnsi" w:cstheme="minorBidi"/>
            <w:sz w:val="22"/>
            <w:szCs w:val="22"/>
            <w:lang w:eastAsia="en-AU"/>
          </w:rPr>
          <w:tab/>
        </w:r>
        <w:r w:rsidRPr="006E73E8">
          <w:t>Functions of deputy emergency controller</w:t>
        </w:r>
        <w:r>
          <w:tab/>
        </w:r>
        <w:r>
          <w:fldChar w:fldCharType="begin"/>
        </w:r>
        <w:r>
          <w:instrText xml:space="preserve"> PAGEREF _Toc49851139 \h </w:instrText>
        </w:r>
        <w:r>
          <w:fldChar w:fldCharType="separate"/>
        </w:r>
        <w:r w:rsidR="005E6702">
          <w:t>103</w:t>
        </w:r>
        <w:r>
          <w:fldChar w:fldCharType="end"/>
        </w:r>
      </w:hyperlink>
    </w:p>
    <w:p w14:paraId="3E6D3756" w14:textId="61154D1D" w:rsidR="00724578" w:rsidRDefault="00593B2A">
      <w:pPr>
        <w:pStyle w:val="TOC3"/>
        <w:rPr>
          <w:rFonts w:asciiTheme="minorHAnsi" w:eastAsiaTheme="minorEastAsia" w:hAnsiTheme="minorHAnsi" w:cstheme="minorBidi"/>
          <w:b w:val="0"/>
          <w:sz w:val="22"/>
          <w:szCs w:val="22"/>
          <w:lang w:eastAsia="en-AU"/>
        </w:rPr>
      </w:pPr>
      <w:hyperlink w:anchor="_Toc49851140" w:history="1">
        <w:r w:rsidR="00724578" w:rsidRPr="006E73E8">
          <w:t>Division 7.3.1B</w:t>
        </w:r>
        <w:r w:rsidR="00724578">
          <w:rPr>
            <w:rFonts w:asciiTheme="minorHAnsi" w:eastAsiaTheme="minorEastAsia" w:hAnsiTheme="minorHAnsi" w:cstheme="minorBidi"/>
            <w:b w:val="0"/>
            <w:sz w:val="22"/>
            <w:szCs w:val="22"/>
            <w:lang w:eastAsia="en-AU"/>
          </w:rPr>
          <w:tab/>
        </w:r>
        <w:r w:rsidR="00724578" w:rsidRPr="006E73E8">
          <w:t>Declared emergencies</w:t>
        </w:r>
        <w:r w:rsidR="00724578" w:rsidRPr="00724578">
          <w:rPr>
            <w:vanish/>
          </w:rPr>
          <w:tab/>
        </w:r>
        <w:r w:rsidR="00724578" w:rsidRPr="00724578">
          <w:rPr>
            <w:vanish/>
          </w:rPr>
          <w:fldChar w:fldCharType="begin"/>
        </w:r>
        <w:r w:rsidR="00724578" w:rsidRPr="00724578">
          <w:rPr>
            <w:vanish/>
          </w:rPr>
          <w:instrText xml:space="preserve"> PAGEREF _Toc49851140 \h </w:instrText>
        </w:r>
        <w:r w:rsidR="00724578" w:rsidRPr="00724578">
          <w:rPr>
            <w:vanish/>
          </w:rPr>
        </w:r>
        <w:r w:rsidR="00724578" w:rsidRPr="00724578">
          <w:rPr>
            <w:vanish/>
          </w:rPr>
          <w:fldChar w:fldCharType="separate"/>
        </w:r>
        <w:r w:rsidR="005E6702">
          <w:rPr>
            <w:vanish/>
          </w:rPr>
          <w:t>103</w:t>
        </w:r>
        <w:r w:rsidR="00724578" w:rsidRPr="00724578">
          <w:rPr>
            <w:vanish/>
          </w:rPr>
          <w:fldChar w:fldCharType="end"/>
        </w:r>
      </w:hyperlink>
    </w:p>
    <w:p w14:paraId="7EF0A2B9" w14:textId="244B4EED" w:rsidR="00724578" w:rsidRDefault="00724578">
      <w:pPr>
        <w:pStyle w:val="TOC5"/>
        <w:rPr>
          <w:rFonts w:asciiTheme="minorHAnsi" w:eastAsiaTheme="minorEastAsia" w:hAnsiTheme="minorHAnsi" w:cstheme="minorBidi"/>
          <w:sz w:val="22"/>
          <w:szCs w:val="22"/>
          <w:lang w:eastAsia="en-AU"/>
        </w:rPr>
      </w:pPr>
      <w:r>
        <w:tab/>
      </w:r>
      <w:hyperlink w:anchor="_Toc49851141" w:history="1">
        <w:r w:rsidRPr="006E73E8">
          <w:t>151</w:t>
        </w:r>
        <w:r>
          <w:rPr>
            <w:rFonts w:asciiTheme="minorHAnsi" w:eastAsiaTheme="minorEastAsia" w:hAnsiTheme="minorHAnsi" w:cstheme="minorBidi"/>
            <w:sz w:val="22"/>
            <w:szCs w:val="22"/>
            <w:lang w:eastAsia="en-AU"/>
          </w:rPr>
          <w:tab/>
        </w:r>
        <w:r w:rsidRPr="006E73E8">
          <w:t>Declaration of state of alert</w:t>
        </w:r>
        <w:r>
          <w:tab/>
        </w:r>
        <w:r>
          <w:fldChar w:fldCharType="begin"/>
        </w:r>
        <w:r>
          <w:instrText xml:space="preserve"> PAGEREF _Toc49851141 \h </w:instrText>
        </w:r>
        <w:r>
          <w:fldChar w:fldCharType="separate"/>
        </w:r>
        <w:r w:rsidR="005E6702">
          <w:t>103</w:t>
        </w:r>
        <w:r>
          <w:fldChar w:fldCharType="end"/>
        </w:r>
      </w:hyperlink>
    </w:p>
    <w:p w14:paraId="709F9428" w14:textId="75BA2199" w:rsidR="00724578" w:rsidRDefault="00724578">
      <w:pPr>
        <w:pStyle w:val="TOC5"/>
        <w:rPr>
          <w:rFonts w:asciiTheme="minorHAnsi" w:eastAsiaTheme="minorEastAsia" w:hAnsiTheme="minorHAnsi" w:cstheme="minorBidi"/>
          <w:sz w:val="22"/>
          <w:szCs w:val="22"/>
          <w:lang w:eastAsia="en-AU"/>
        </w:rPr>
      </w:pPr>
      <w:r>
        <w:tab/>
      </w:r>
      <w:hyperlink w:anchor="_Toc49851142" w:history="1">
        <w:r w:rsidRPr="006E73E8">
          <w:t>152</w:t>
        </w:r>
        <w:r>
          <w:rPr>
            <w:rFonts w:asciiTheme="minorHAnsi" w:eastAsiaTheme="minorEastAsia" w:hAnsiTheme="minorHAnsi" w:cstheme="minorBidi"/>
            <w:sz w:val="22"/>
            <w:szCs w:val="22"/>
            <w:lang w:eastAsia="en-AU"/>
          </w:rPr>
          <w:tab/>
        </w:r>
        <w:r w:rsidRPr="006E73E8">
          <w:t>Declaration of state of alert commences immediately</w:t>
        </w:r>
        <w:r>
          <w:tab/>
        </w:r>
        <w:r>
          <w:fldChar w:fldCharType="begin"/>
        </w:r>
        <w:r>
          <w:instrText xml:space="preserve"> PAGEREF _Toc49851142 \h </w:instrText>
        </w:r>
        <w:r>
          <w:fldChar w:fldCharType="separate"/>
        </w:r>
        <w:r w:rsidR="005E6702">
          <w:t>104</w:t>
        </w:r>
        <w:r>
          <w:fldChar w:fldCharType="end"/>
        </w:r>
      </w:hyperlink>
    </w:p>
    <w:p w14:paraId="3503B399" w14:textId="37D56868" w:rsidR="00724578" w:rsidRDefault="00724578">
      <w:pPr>
        <w:pStyle w:val="TOC5"/>
        <w:rPr>
          <w:rFonts w:asciiTheme="minorHAnsi" w:eastAsiaTheme="minorEastAsia" w:hAnsiTheme="minorHAnsi" w:cstheme="minorBidi"/>
          <w:sz w:val="22"/>
          <w:szCs w:val="22"/>
          <w:lang w:eastAsia="en-AU"/>
        </w:rPr>
      </w:pPr>
      <w:r>
        <w:tab/>
      </w:r>
      <w:hyperlink w:anchor="_Toc49851143" w:history="1">
        <w:r w:rsidRPr="006E73E8">
          <w:t>153</w:t>
        </w:r>
        <w:r>
          <w:rPr>
            <w:rFonts w:asciiTheme="minorHAnsi" w:eastAsiaTheme="minorEastAsia" w:hAnsiTheme="minorHAnsi" w:cstheme="minorBidi"/>
            <w:sz w:val="22"/>
            <w:szCs w:val="22"/>
            <w:lang w:eastAsia="en-AU"/>
          </w:rPr>
          <w:tab/>
        </w:r>
        <w:r w:rsidRPr="006E73E8">
          <w:t>Publication of state of alert declaration</w:t>
        </w:r>
        <w:r>
          <w:tab/>
        </w:r>
        <w:r>
          <w:fldChar w:fldCharType="begin"/>
        </w:r>
        <w:r>
          <w:instrText xml:space="preserve"> PAGEREF _Toc49851143 \h </w:instrText>
        </w:r>
        <w:r>
          <w:fldChar w:fldCharType="separate"/>
        </w:r>
        <w:r w:rsidR="005E6702">
          <w:t>104</w:t>
        </w:r>
        <w:r>
          <w:fldChar w:fldCharType="end"/>
        </w:r>
      </w:hyperlink>
    </w:p>
    <w:p w14:paraId="6A0DD22A" w14:textId="7B2D4228" w:rsidR="00724578" w:rsidRDefault="00724578">
      <w:pPr>
        <w:pStyle w:val="TOC5"/>
        <w:rPr>
          <w:rFonts w:asciiTheme="minorHAnsi" w:eastAsiaTheme="minorEastAsia" w:hAnsiTheme="minorHAnsi" w:cstheme="minorBidi"/>
          <w:sz w:val="22"/>
          <w:szCs w:val="22"/>
          <w:lang w:eastAsia="en-AU"/>
        </w:rPr>
      </w:pPr>
      <w:r>
        <w:tab/>
      </w:r>
      <w:hyperlink w:anchor="_Toc49851144" w:history="1">
        <w:r w:rsidRPr="006E73E8">
          <w:t>154</w:t>
        </w:r>
        <w:r>
          <w:rPr>
            <w:rFonts w:asciiTheme="minorHAnsi" w:eastAsiaTheme="minorEastAsia" w:hAnsiTheme="minorHAnsi" w:cstheme="minorBidi"/>
            <w:sz w:val="22"/>
            <w:szCs w:val="22"/>
            <w:lang w:eastAsia="en-AU"/>
          </w:rPr>
          <w:tab/>
        </w:r>
        <w:r w:rsidRPr="006E73E8">
          <w:t>Minister to give reports to community during state of alert</w:t>
        </w:r>
        <w:r>
          <w:tab/>
        </w:r>
        <w:r>
          <w:fldChar w:fldCharType="begin"/>
        </w:r>
        <w:r>
          <w:instrText xml:space="preserve"> PAGEREF _Toc49851144 \h </w:instrText>
        </w:r>
        <w:r>
          <w:fldChar w:fldCharType="separate"/>
        </w:r>
        <w:r w:rsidR="005E6702">
          <w:t>104</w:t>
        </w:r>
        <w:r>
          <w:fldChar w:fldCharType="end"/>
        </w:r>
      </w:hyperlink>
    </w:p>
    <w:p w14:paraId="2F449071" w14:textId="13613793" w:rsidR="00724578" w:rsidRDefault="00724578">
      <w:pPr>
        <w:pStyle w:val="TOC5"/>
        <w:rPr>
          <w:rFonts w:asciiTheme="minorHAnsi" w:eastAsiaTheme="minorEastAsia" w:hAnsiTheme="minorHAnsi" w:cstheme="minorBidi"/>
          <w:sz w:val="22"/>
          <w:szCs w:val="22"/>
          <w:lang w:eastAsia="en-AU"/>
        </w:rPr>
      </w:pPr>
      <w:r>
        <w:tab/>
      </w:r>
      <w:hyperlink w:anchor="_Toc49851145" w:history="1">
        <w:r w:rsidRPr="006E73E8">
          <w:t>155</w:t>
        </w:r>
        <w:r>
          <w:rPr>
            <w:rFonts w:asciiTheme="minorHAnsi" w:eastAsiaTheme="minorEastAsia" w:hAnsiTheme="minorHAnsi" w:cstheme="minorBidi"/>
            <w:sz w:val="22"/>
            <w:szCs w:val="22"/>
            <w:lang w:eastAsia="en-AU"/>
          </w:rPr>
          <w:tab/>
        </w:r>
        <w:r w:rsidRPr="006E73E8">
          <w:t>State of emergency ends state of alert</w:t>
        </w:r>
        <w:r>
          <w:tab/>
        </w:r>
        <w:r>
          <w:fldChar w:fldCharType="begin"/>
        </w:r>
        <w:r>
          <w:instrText xml:space="preserve"> PAGEREF _Toc49851145 \h </w:instrText>
        </w:r>
        <w:r>
          <w:fldChar w:fldCharType="separate"/>
        </w:r>
        <w:r w:rsidR="005E6702">
          <w:t>105</w:t>
        </w:r>
        <w:r>
          <w:fldChar w:fldCharType="end"/>
        </w:r>
      </w:hyperlink>
    </w:p>
    <w:p w14:paraId="74660A33" w14:textId="341AE299" w:rsidR="00724578" w:rsidRDefault="00724578">
      <w:pPr>
        <w:pStyle w:val="TOC5"/>
        <w:rPr>
          <w:rFonts w:asciiTheme="minorHAnsi" w:eastAsiaTheme="minorEastAsia" w:hAnsiTheme="minorHAnsi" w:cstheme="minorBidi"/>
          <w:sz w:val="22"/>
          <w:szCs w:val="22"/>
          <w:lang w:eastAsia="en-AU"/>
        </w:rPr>
      </w:pPr>
      <w:r>
        <w:tab/>
      </w:r>
      <w:hyperlink w:anchor="_Toc49851146" w:history="1">
        <w:r w:rsidRPr="006E73E8">
          <w:t>156</w:t>
        </w:r>
        <w:r>
          <w:rPr>
            <w:rFonts w:asciiTheme="minorHAnsi" w:eastAsiaTheme="minorEastAsia" w:hAnsiTheme="minorHAnsi" w:cstheme="minorBidi"/>
            <w:sz w:val="22"/>
            <w:szCs w:val="22"/>
            <w:lang w:eastAsia="en-AU"/>
          </w:rPr>
          <w:tab/>
        </w:r>
        <w:r w:rsidRPr="006E73E8">
          <w:t>Declaration of state of emergency</w:t>
        </w:r>
        <w:r>
          <w:tab/>
        </w:r>
        <w:r>
          <w:fldChar w:fldCharType="begin"/>
        </w:r>
        <w:r>
          <w:instrText xml:space="preserve"> PAGEREF _Toc49851146 \h </w:instrText>
        </w:r>
        <w:r>
          <w:fldChar w:fldCharType="separate"/>
        </w:r>
        <w:r w:rsidR="005E6702">
          <w:t>105</w:t>
        </w:r>
        <w:r>
          <w:fldChar w:fldCharType="end"/>
        </w:r>
      </w:hyperlink>
    </w:p>
    <w:p w14:paraId="09A24DDA" w14:textId="2CAD40ED" w:rsidR="00724578" w:rsidRDefault="00724578">
      <w:pPr>
        <w:pStyle w:val="TOC5"/>
        <w:rPr>
          <w:rFonts w:asciiTheme="minorHAnsi" w:eastAsiaTheme="minorEastAsia" w:hAnsiTheme="minorHAnsi" w:cstheme="minorBidi"/>
          <w:sz w:val="22"/>
          <w:szCs w:val="22"/>
          <w:lang w:eastAsia="en-AU"/>
        </w:rPr>
      </w:pPr>
      <w:r>
        <w:tab/>
      </w:r>
      <w:hyperlink w:anchor="_Toc49851147" w:history="1">
        <w:r w:rsidRPr="006E73E8">
          <w:t>157</w:t>
        </w:r>
        <w:r>
          <w:rPr>
            <w:rFonts w:asciiTheme="minorHAnsi" w:eastAsiaTheme="minorEastAsia" w:hAnsiTheme="minorHAnsi" w:cstheme="minorBidi"/>
            <w:sz w:val="22"/>
            <w:szCs w:val="22"/>
            <w:lang w:eastAsia="en-AU"/>
          </w:rPr>
          <w:tab/>
        </w:r>
        <w:r w:rsidRPr="006E73E8">
          <w:t>Declaration of state of emergency commences immediately</w:t>
        </w:r>
        <w:r>
          <w:tab/>
        </w:r>
        <w:r>
          <w:fldChar w:fldCharType="begin"/>
        </w:r>
        <w:r>
          <w:instrText xml:space="preserve"> PAGEREF _Toc49851147 \h </w:instrText>
        </w:r>
        <w:r>
          <w:fldChar w:fldCharType="separate"/>
        </w:r>
        <w:r w:rsidR="005E6702">
          <w:t>105</w:t>
        </w:r>
        <w:r>
          <w:fldChar w:fldCharType="end"/>
        </w:r>
      </w:hyperlink>
    </w:p>
    <w:p w14:paraId="32915978" w14:textId="25BFDC97" w:rsidR="00724578" w:rsidRDefault="00724578">
      <w:pPr>
        <w:pStyle w:val="TOC5"/>
        <w:rPr>
          <w:rFonts w:asciiTheme="minorHAnsi" w:eastAsiaTheme="minorEastAsia" w:hAnsiTheme="minorHAnsi" w:cstheme="minorBidi"/>
          <w:sz w:val="22"/>
          <w:szCs w:val="22"/>
          <w:lang w:eastAsia="en-AU"/>
        </w:rPr>
      </w:pPr>
      <w:r>
        <w:tab/>
      </w:r>
      <w:hyperlink w:anchor="_Toc49851148" w:history="1">
        <w:r w:rsidRPr="006E73E8">
          <w:t>158</w:t>
        </w:r>
        <w:r>
          <w:rPr>
            <w:rFonts w:asciiTheme="minorHAnsi" w:eastAsiaTheme="minorEastAsia" w:hAnsiTheme="minorHAnsi" w:cstheme="minorBidi"/>
            <w:sz w:val="22"/>
            <w:szCs w:val="22"/>
            <w:lang w:eastAsia="en-AU"/>
          </w:rPr>
          <w:tab/>
        </w:r>
        <w:r w:rsidRPr="006E73E8">
          <w:t>Publication of declaration of state of emergency</w:t>
        </w:r>
        <w:r>
          <w:tab/>
        </w:r>
        <w:r>
          <w:fldChar w:fldCharType="begin"/>
        </w:r>
        <w:r>
          <w:instrText xml:space="preserve"> PAGEREF _Toc49851148 \h </w:instrText>
        </w:r>
        <w:r>
          <w:fldChar w:fldCharType="separate"/>
        </w:r>
        <w:r w:rsidR="005E6702">
          <w:t>106</w:t>
        </w:r>
        <w:r>
          <w:fldChar w:fldCharType="end"/>
        </w:r>
      </w:hyperlink>
    </w:p>
    <w:p w14:paraId="0D22300E" w14:textId="229DDAFD" w:rsidR="00724578" w:rsidRDefault="00593B2A">
      <w:pPr>
        <w:pStyle w:val="TOC3"/>
        <w:rPr>
          <w:rFonts w:asciiTheme="minorHAnsi" w:eastAsiaTheme="minorEastAsia" w:hAnsiTheme="minorHAnsi" w:cstheme="minorBidi"/>
          <w:b w:val="0"/>
          <w:sz w:val="22"/>
          <w:szCs w:val="22"/>
          <w:lang w:eastAsia="en-AU"/>
        </w:rPr>
      </w:pPr>
      <w:hyperlink w:anchor="_Toc49851149" w:history="1">
        <w:r w:rsidR="00724578" w:rsidRPr="006E73E8">
          <w:t>Division 7.3.1C</w:t>
        </w:r>
        <w:r w:rsidR="00724578">
          <w:rPr>
            <w:rFonts w:asciiTheme="minorHAnsi" w:eastAsiaTheme="minorEastAsia" w:hAnsiTheme="minorHAnsi" w:cstheme="minorBidi"/>
            <w:b w:val="0"/>
            <w:sz w:val="22"/>
            <w:szCs w:val="22"/>
            <w:lang w:eastAsia="en-AU"/>
          </w:rPr>
          <w:tab/>
        </w:r>
        <w:r w:rsidR="00724578" w:rsidRPr="006E73E8">
          <w:t>General provisions applying if emergency controller appointed</w:t>
        </w:r>
        <w:r w:rsidR="00724578" w:rsidRPr="00724578">
          <w:rPr>
            <w:vanish/>
          </w:rPr>
          <w:tab/>
        </w:r>
        <w:r w:rsidR="00724578" w:rsidRPr="00724578">
          <w:rPr>
            <w:vanish/>
          </w:rPr>
          <w:fldChar w:fldCharType="begin"/>
        </w:r>
        <w:r w:rsidR="00724578" w:rsidRPr="00724578">
          <w:rPr>
            <w:vanish/>
          </w:rPr>
          <w:instrText xml:space="preserve"> PAGEREF _Toc49851149 \h </w:instrText>
        </w:r>
        <w:r w:rsidR="00724578" w:rsidRPr="00724578">
          <w:rPr>
            <w:vanish/>
          </w:rPr>
        </w:r>
        <w:r w:rsidR="00724578" w:rsidRPr="00724578">
          <w:rPr>
            <w:vanish/>
          </w:rPr>
          <w:fldChar w:fldCharType="separate"/>
        </w:r>
        <w:r w:rsidR="005E6702">
          <w:rPr>
            <w:vanish/>
          </w:rPr>
          <w:t>106</w:t>
        </w:r>
        <w:r w:rsidR="00724578" w:rsidRPr="00724578">
          <w:rPr>
            <w:vanish/>
          </w:rPr>
          <w:fldChar w:fldCharType="end"/>
        </w:r>
      </w:hyperlink>
    </w:p>
    <w:p w14:paraId="739A4C4B" w14:textId="0BA4375F" w:rsidR="00724578" w:rsidRDefault="00724578">
      <w:pPr>
        <w:pStyle w:val="TOC5"/>
        <w:rPr>
          <w:rFonts w:asciiTheme="minorHAnsi" w:eastAsiaTheme="minorEastAsia" w:hAnsiTheme="minorHAnsi" w:cstheme="minorBidi"/>
          <w:sz w:val="22"/>
          <w:szCs w:val="22"/>
          <w:lang w:eastAsia="en-AU"/>
        </w:rPr>
      </w:pPr>
      <w:r>
        <w:tab/>
      </w:r>
      <w:hyperlink w:anchor="_Toc49851150" w:history="1">
        <w:r w:rsidRPr="006E73E8">
          <w:t>161</w:t>
        </w:r>
        <w:r>
          <w:rPr>
            <w:rFonts w:asciiTheme="minorHAnsi" w:eastAsiaTheme="minorEastAsia" w:hAnsiTheme="minorHAnsi" w:cstheme="minorBidi"/>
            <w:sz w:val="22"/>
            <w:szCs w:val="22"/>
            <w:lang w:eastAsia="en-AU"/>
          </w:rPr>
          <w:tab/>
        </w:r>
        <w:r w:rsidRPr="006E73E8">
          <w:t>Management executive for emergency</w:t>
        </w:r>
        <w:r>
          <w:tab/>
        </w:r>
        <w:r>
          <w:fldChar w:fldCharType="begin"/>
        </w:r>
        <w:r>
          <w:instrText xml:space="preserve"> PAGEREF _Toc49851150 \h </w:instrText>
        </w:r>
        <w:r>
          <w:fldChar w:fldCharType="separate"/>
        </w:r>
        <w:r w:rsidR="005E6702">
          <w:t>106</w:t>
        </w:r>
        <w:r>
          <w:fldChar w:fldCharType="end"/>
        </w:r>
      </w:hyperlink>
    </w:p>
    <w:p w14:paraId="016DD6D4" w14:textId="31101B37" w:rsidR="00724578" w:rsidRDefault="00724578">
      <w:pPr>
        <w:pStyle w:val="TOC5"/>
        <w:rPr>
          <w:rFonts w:asciiTheme="minorHAnsi" w:eastAsiaTheme="minorEastAsia" w:hAnsiTheme="minorHAnsi" w:cstheme="minorBidi"/>
          <w:sz w:val="22"/>
          <w:szCs w:val="22"/>
          <w:lang w:eastAsia="en-AU"/>
        </w:rPr>
      </w:pPr>
      <w:r>
        <w:tab/>
      </w:r>
      <w:hyperlink w:anchor="_Toc49851151" w:history="1">
        <w:r w:rsidRPr="006E73E8">
          <w:t>162</w:t>
        </w:r>
        <w:r>
          <w:rPr>
            <w:rFonts w:asciiTheme="minorHAnsi" w:eastAsiaTheme="minorEastAsia" w:hAnsiTheme="minorHAnsi" w:cstheme="minorBidi"/>
            <w:sz w:val="22"/>
            <w:szCs w:val="22"/>
            <w:lang w:eastAsia="en-AU"/>
          </w:rPr>
          <w:tab/>
        </w:r>
        <w:r w:rsidRPr="006E73E8">
          <w:t>Management of emergency</w:t>
        </w:r>
        <w:r>
          <w:tab/>
        </w:r>
        <w:r>
          <w:fldChar w:fldCharType="begin"/>
        </w:r>
        <w:r>
          <w:instrText xml:space="preserve"> PAGEREF _Toc49851151 \h </w:instrText>
        </w:r>
        <w:r>
          <w:fldChar w:fldCharType="separate"/>
        </w:r>
        <w:r w:rsidR="005E6702">
          <w:t>107</w:t>
        </w:r>
        <w:r>
          <w:fldChar w:fldCharType="end"/>
        </w:r>
      </w:hyperlink>
    </w:p>
    <w:p w14:paraId="6DD746F9" w14:textId="5EEA9C39" w:rsidR="00724578" w:rsidRDefault="00724578">
      <w:pPr>
        <w:pStyle w:val="TOC5"/>
        <w:rPr>
          <w:rFonts w:asciiTheme="minorHAnsi" w:eastAsiaTheme="minorEastAsia" w:hAnsiTheme="minorHAnsi" w:cstheme="minorBidi"/>
          <w:sz w:val="22"/>
          <w:szCs w:val="22"/>
          <w:lang w:eastAsia="en-AU"/>
        </w:rPr>
      </w:pPr>
      <w:r>
        <w:tab/>
      </w:r>
      <w:hyperlink w:anchor="_Toc49851152" w:history="1">
        <w:r w:rsidRPr="006E73E8">
          <w:t>164</w:t>
        </w:r>
        <w:r>
          <w:rPr>
            <w:rFonts w:asciiTheme="minorHAnsi" w:eastAsiaTheme="minorEastAsia" w:hAnsiTheme="minorHAnsi" w:cstheme="minorBidi"/>
            <w:sz w:val="22"/>
            <w:szCs w:val="22"/>
            <w:lang w:eastAsia="en-AU"/>
          </w:rPr>
          <w:tab/>
        </w:r>
        <w:r w:rsidRPr="006E73E8">
          <w:t>Failure to comply with direction given under emergency powers</w:t>
        </w:r>
        <w:r>
          <w:tab/>
        </w:r>
        <w:r>
          <w:fldChar w:fldCharType="begin"/>
        </w:r>
        <w:r>
          <w:instrText xml:space="preserve"> PAGEREF _Toc49851152 \h </w:instrText>
        </w:r>
        <w:r>
          <w:fldChar w:fldCharType="separate"/>
        </w:r>
        <w:r w:rsidR="005E6702">
          <w:t>107</w:t>
        </w:r>
        <w:r>
          <w:fldChar w:fldCharType="end"/>
        </w:r>
      </w:hyperlink>
    </w:p>
    <w:p w14:paraId="76CAB4FE" w14:textId="4D37861C" w:rsidR="00724578" w:rsidRDefault="00724578">
      <w:pPr>
        <w:pStyle w:val="TOC5"/>
        <w:rPr>
          <w:rFonts w:asciiTheme="minorHAnsi" w:eastAsiaTheme="minorEastAsia" w:hAnsiTheme="minorHAnsi" w:cstheme="minorBidi"/>
          <w:sz w:val="22"/>
          <w:szCs w:val="22"/>
          <w:lang w:eastAsia="en-AU"/>
        </w:rPr>
      </w:pPr>
      <w:r>
        <w:tab/>
      </w:r>
      <w:hyperlink w:anchor="_Toc49851153" w:history="1">
        <w:r w:rsidRPr="006E73E8">
          <w:t>165</w:t>
        </w:r>
        <w:r>
          <w:rPr>
            <w:rFonts w:asciiTheme="minorHAnsi" w:eastAsiaTheme="minorEastAsia" w:hAnsiTheme="minorHAnsi" w:cstheme="minorBidi"/>
            <w:sz w:val="22"/>
            <w:szCs w:val="22"/>
            <w:lang w:eastAsia="en-AU"/>
          </w:rPr>
          <w:tab/>
        </w:r>
        <w:r w:rsidRPr="006E73E8">
          <w:t>Chief Minister’s directions to emergency controller</w:t>
        </w:r>
        <w:r>
          <w:tab/>
        </w:r>
        <w:r>
          <w:fldChar w:fldCharType="begin"/>
        </w:r>
        <w:r>
          <w:instrText xml:space="preserve"> PAGEREF _Toc49851153 \h </w:instrText>
        </w:r>
        <w:r>
          <w:fldChar w:fldCharType="separate"/>
        </w:r>
        <w:r w:rsidR="005E6702">
          <w:t>107</w:t>
        </w:r>
        <w:r>
          <w:fldChar w:fldCharType="end"/>
        </w:r>
      </w:hyperlink>
    </w:p>
    <w:p w14:paraId="598E674A" w14:textId="3B63AFAA" w:rsidR="00724578" w:rsidRDefault="00724578">
      <w:pPr>
        <w:pStyle w:val="TOC5"/>
        <w:rPr>
          <w:rFonts w:asciiTheme="minorHAnsi" w:eastAsiaTheme="minorEastAsia" w:hAnsiTheme="minorHAnsi" w:cstheme="minorBidi"/>
          <w:sz w:val="22"/>
          <w:szCs w:val="22"/>
          <w:lang w:eastAsia="en-AU"/>
        </w:rPr>
      </w:pPr>
      <w:r>
        <w:tab/>
      </w:r>
      <w:hyperlink w:anchor="_Toc49851154" w:history="1">
        <w:r w:rsidRPr="006E73E8">
          <w:t>166</w:t>
        </w:r>
        <w:r>
          <w:rPr>
            <w:rFonts w:asciiTheme="minorHAnsi" w:eastAsiaTheme="minorEastAsia" w:hAnsiTheme="minorHAnsi" w:cstheme="minorBidi"/>
            <w:sz w:val="22"/>
            <w:szCs w:val="22"/>
            <w:lang w:eastAsia="en-AU"/>
          </w:rPr>
          <w:tab/>
        </w:r>
        <w:r w:rsidRPr="006E73E8">
          <w:t>Emergency controller to give information about controller’s operations</w:t>
        </w:r>
        <w:r>
          <w:tab/>
        </w:r>
        <w:r>
          <w:fldChar w:fldCharType="begin"/>
        </w:r>
        <w:r>
          <w:instrText xml:space="preserve"> PAGEREF _Toc49851154 \h </w:instrText>
        </w:r>
        <w:r>
          <w:fldChar w:fldCharType="separate"/>
        </w:r>
        <w:r w:rsidR="005E6702">
          <w:t>108</w:t>
        </w:r>
        <w:r>
          <w:fldChar w:fldCharType="end"/>
        </w:r>
      </w:hyperlink>
    </w:p>
    <w:p w14:paraId="471D54D4" w14:textId="68229838" w:rsidR="00724578" w:rsidRDefault="00724578">
      <w:pPr>
        <w:pStyle w:val="TOC5"/>
        <w:rPr>
          <w:rFonts w:asciiTheme="minorHAnsi" w:eastAsiaTheme="minorEastAsia" w:hAnsiTheme="minorHAnsi" w:cstheme="minorBidi"/>
          <w:sz w:val="22"/>
          <w:szCs w:val="22"/>
          <w:lang w:eastAsia="en-AU"/>
        </w:rPr>
      </w:pPr>
      <w:r>
        <w:tab/>
      </w:r>
      <w:hyperlink w:anchor="_Toc49851155" w:history="1">
        <w:r w:rsidRPr="006E73E8">
          <w:t>166A</w:t>
        </w:r>
        <w:r>
          <w:rPr>
            <w:rFonts w:asciiTheme="minorHAnsi" w:eastAsiaTheme="minorEastAsia" w:hAnsiTheme="minorHAnsi" w:cstheme="minorBidi"/>
            <w:sz w:val="22"/>
            <w:szCs w:val="22"/>
            <w:lang w:eastAsia="en-AU"/>
          </w:rPr>
          <w:tab/>
        </w:r>
        <w:r w:rsidRPr="006E73E8">
          <w:t>Emergency controller to advise Chief Minister and Minister</w:t>
        </w:r>
        <w:r>
          <w:tab/>
        </w:r>
        <w:r>
          <w:fldChar w:fldCharType="begin"/>
        </w:r>
        <w:r>
          <w:instrText xml:space="preserve"> PAGEREF _Toc49851155 \h </w:instrText>
        </w:r>
        <w:r>
          <w:fldChar w:fldCharType="separate"/>
        </w:r>
        <w:r w:rsidR="005E6702">
          <w:t>108</w:t>
        </w:r>
        <w:r>
          <w:fldChar w:fldCharType="end"/>
        </w:r>
      </w:hyperlink>
    </w:p>
    <w:p w14:paraId="4B4C25C7" w14:textId="4682F827" w:rsidR="00724578" w:rsidRDefault="00724578">
      <w:pPr>
        <w:pStyle w:val="TOC5"/>
        <w:rPr>
          <w:rFonts w:asciiTheme="minorHAnsi" w:eastAsiaTheme="minorEastAsia" w:hAnsiTheme="minorHAnsi" w:cstheme="minorBidi"/>
          <w:sz w:val="22"/>
          <w:szCs w:val="22"/>
          <w:lang w:eastAsia="en-AU"/>
        </w:rPr>
      </w:pPr>
      <w:r>
        <w:tab/>
      </w:r>
      <w:hyperlink w:anchor="_Toc49851156" w:history="1">
        <w:r w:rsidRPr="006E73E8">
          <w:t>166B</w:t>
        </w:r>
        <w:r>
          <w:rPr>
            <w:rFonts w:asciiTheme="minorHAnsi" w:eastAsiaTheme="minorEastAsia" w:hAnsiTheme="minorHAnsi" w:cstheme="minorBidi"/>
            <w:sz w:val="22"/>
            <w:szCs w:val="22"/>
            <w:lang w:eastAsia="en-AU"/>
          </w:rPr>
          <w:tab/>
        </w:r>
        <w:r w:rsidRPr="006E73E8">
          <w:t>Revocation of state of alert and state of emergency declarations and appointment of emergency controller</w:t>
        </w:r>
        <w:r>
          <w:tab/>
        </w:r>
        <w:r>
          <w:fldChar w:fldCharType="begin"/>
        </w:r>
        <w:r>
          <w:instrText xml:space="preserve"> PAGEREF _Toc49851156 \h </w:instrText>
        </w:r>
        <w:r>
          <w:fldChar w:fldCharType="separate"/>
        </w:r>
        <w:r w:rsidR="005E6702">
          <w:t>108</w:t>
        </w:r>
        <w:r>
          <w:fldChar w:fldCharType="end"/>
        </w:r>
      </w:hyperlink>
    </w:p>
    <w:p w14:paraId="43521830" w14:textId="451A2845" w:rsidR="00724578" w:rsidRDefault="00724578">
      <w:pPr>
        <w:pStyle w:val="TOC5"/>
        <w:rPr>
          <w:rFonts w:asciiTheme="minorHAnsi" w:eastAsiaTheme="minorEastAsia" w:hAnsiTheme="minorHAnsi" w:cstheme="minorBidi"/>
          <w:sz w:val="22"/>
          <w:szCs w:val="22"/>
          <w:lang w:eastAsia="en-AU"/>
        </w:rPr>
      </w:pPr>
      <w:r>
        <w:tab/>
      </w:r>
      <w:hyperlink w:anchor="_Toc49851157" w:history="1">
        <w:r w:rsidRPr="006E73E8">
          <w:t>167</w:t>
        </w:r>
        <w:r>
          <w:rPr>
            <w:rFonts w:asciiTheme="minorHAnsi" w:eastAsiaTheme="minorEastAsia" w:hAnsiTheme="minorHAnsi" w:cstheme="minorBidi"/>
            <w:sz w:val="22"/>
            <w:szCs w:val="22"/>
            <w:lang w:eastAsia="en-AU"/>
          </w:rPr>
          <w:tab/>
        </w:r>
        <w:r w:rsidRPr="006E73E8">
          <w:t>Deployment of resources outside ACT in emergency</w:t>
        </w:r>
        <w:r>
          <w:tab/>
        </w:r>
        <w:r>
          <w:fldChar w:fldCharType="begin"/>
        </w:r>
        <w:r>
          <w:instrText xml:space="preserve"> PAGEREF _Toc49851157 \h </w:instrText>
        </w:r>
        <w:r>
          <w:fldChar w:fldCharType="separate"/>
        </w:r>
        <w:r w:rsidR="005E6702">
          <w:t>109</w:t>
        </w:r>
        <w:r>
          <w:fldChar w:fldCharType="end"/>
        </w:r>
      </w:hyperlink>
    </w:p>
    <w:p w14:paraId="3F76BB8F" w14:textId="660F4B21" w:rsidR="00724578" w:rsidRDefault="00724578">
      <w:pPr>
        <w:pStyle w:val="TOC5"/>
        <w:rPr>
          <w:rFonts w:asciiTheme="minorHAnsi" w:eastAsiaTheme="minorEastAsia" w:hAnsiTheme="minorHAnsi" w:cstheme="minorBidi"/>
          <w:sz w:val="22"/>
          <w:szCs w:val="22"/>
          <w:lang w:eastAsia="en-AU"/>
        </w:rPr>
      </w:pPr>
      <w:r>
        <w:tab/>
      </w:r>
      <w:hyperlink w:anchor="_Toc49851158" w:history="1">
        <w:r w:rsidRPr="006E73E8">
          <w:t>168</w:t>
        </w:r>
        <w:r>
          <w:rPr>
            <w:rFonts w:asciiTheme="minorHAnsi" w:eastAsiaTheme="minorEastAsia" w:hAnsiTheme="minorHAnsi" w:cstheme="minorBidi"/>
            <w:sz w:val="22"/>
            <w:szCs w:val="22"/>
            <w:lang w:eastAsia="en-AU"/>
          </w:rPr>
          <w:tab/>
        </w:r>
        <w:r w:rsidRPr="006E73E8">
          <w:t>Power to remove person obstructing response operations etc</w:t>
        </w:r>
        <w:r>
          <w:tab/>
        </w:r>
        <w:r>
          <w:fldChar w:fldCharType="begin"/>
        </w:r>
        <w:r>
          <w:instrText xml:space="preserve"> PAGEREF _Toc49851158 \h </w:instrText>
        </w:r>
        <w:r>
          <w:fldChar w:fldCharType="separate"/>
        </w:r>
        <w:r w:rsidR="005E6702">
          <w:t>109</w:t>
        </w:r>
        <w:r>
          <w:fldChar w:fldCharType="end"/>
        </w:r>
      </w:hyperlink>
    </w:p>
    <w:p w14:paraId="490639C9" w14:textId="603014D5" w:rsidR="00724578" w:rsidRDefault="00724578">
      <w:pPr>
        <w:pStyle w:val="TOC5"/>
        <w:rPr>
          <w:rFonts w:asciiTheme="minorHAnsi" w:eastAsiaTheme="minorEastAsia" w:hAnsiTheme="minorHAnsi" w:cstheme="minorBidi"/>
          <w:sz w:val="22"/>
          <w:szCs w:val="22"/>
          <w:lang w:eastAsia="en-AU"/>
        </w:rPr>
      </w:pPr>
      <w:r>
        <w:tab/>
      </w:r>
      <w:hyperlink w:anchor="_Toc49851159" w:history="1">
        <w:r w:rsidRPr="006E73E8">
          <w:t>169</w:t>
        </w:r>
        <w:r>
          <w:rPr>
            <w:rFonts w:asciiTheme="minorHAnsi" w:eastAsiaTheme="minorEastAsia" w:hAnsiTheme="minorHAnsi" w:cstheme="minorBidi"/>
            <w:sz w:val="22"/>
            <w:szCs w:val="22"/>
            <w:lang w:eastAsia="en-AU"/>
          </w:rPr>
          <w:tab/>
        </w:r>
        <w:r w:rsidRPr="006E73E8">
          <w:rPr>
            <w:snapToGrid w:val="0"/>
          </w:rPr>
          <w:t>Compensation—emergencies</w:t>
        </w:r>
        <w:r>
          <w:tab/>
        </w:r>
        <w:r>
          <w:fldChar w:fldCharType="begin"/>
        </w:r>
        <w:r>
          <w:instrText xml:space="preserve"> PAGEREF _Toc49851159 \h </w:instrText>
        </w:r>
        <w:r>
          <w:fldChar w:fldCharType="separate"/>
        </w:r>
        <w:r w:rsidR="005E6702">
          <w:t>109</w:t>
        </w:r>
        <w:r>
          <w:fldChar w:fldCharType="end"/>
        </w:r>
      </w:hyperlink>
    </w:p>
    <w:p w14:paraId="0EE3AFE3" w14:textId="62AFE7A1" w:rsidR="00724578" w:rsidRDefault="00724578">
      <w:pPr>
        <w:pStyle w:val="TOC5"/>
        <w:rPr>
          <w:rFonts w:asciiTheme="minorHAnsi" w:eastAsiaTheme="minorEastAsia" w:hAnsiTheme="minorHAnsi" w:cstheme="minorBidi"/>
          <w:sz w:val="22"/>
          <w:szCs w:val="22"/>
          <w:lang w:eastAsia="en-AU"/>
        </w:rPr>
      </w:pPr>
      <w:r>
        <w:tab/>
      </w:r>
      <w:hyperlink w:anchor="_Toc49851160" w:history="1">
        <w:r w:rsidRPr="006E73E8">
          <w:t>170</w:t>
        </w:r>
        <w:r>
          <w:rPr>
            <w:rFonts w:asciiTheme="minorHAnsi" w:eastAsiaTheme="minorEastAsia" w:hAnsiTheme="minorHAnsi" w:cstheme="minorBidi"/>
            <w:sz w:val="22"/>
            <w:szCs w:val="22"/>
            <w:lang w:eastAsia="en-AU"/>
          </w:rPr>
          <w:tab/>
        </w:r>
        <w:r w:rsidRPr="006E73E8">
          <w:rPr>
            <w:snapToGrid w:val="0"/>
          </w:rPr>
          <w:t>Minister’s decision on claim for compensation</w:t>
        </w:r>
        <w:r>
          <w:tab/>
        </w:r>
        <w:r>
          <w:fldChar w:fldCharType="begin"/>
        </w:r>
        <w:r>
          <w:instrText xml:space="preserve"> PAGEREF _Toc49851160 \h </w:instrText>
        </w:r>
        <w:r>
          <w:fldChar w:fldCharType="separate"/>
        </w:r>
        <w:r w:rsidR="005E6702">
          <w:t>110</w:t>
        </w:r>
        <w:r>
          <w:fldChar w:fldCharType="end"/>
        </w:r>
      </w:hyperlink>
    </w:p>
    <w:p w14:paraId="4FDF3F1A" w14:textId="479397AF" w:rsidR="00724578" w:rsidRDefault="00724578">
      <w:pPr>
        <w:pStyle w:val="TOC5"/>
        <w:rPr>
          <w:rFonts w:asciiTheme="minorHAnsi" w:eastAsiaTheme="minorEastAsia" w:hAnsiTheme="minorHAnsi" w:cstheme="minorBidi"/>
          <w:sz w:val="22"/>
          <w:szCs w:val="22"/>
          <w:lang w:eastAsia="en-AU"/>
        </w:rPr>
      </w:pPr>
      <w:r>
        <w:tab/>
      </w:r>
      <w:hyperlink w:anchor="_Toc49851161" w:history="1">
        <w:r w:rsidRPr="006E73E8">
          <w:t>171</w:t>
        </w:r>
        <w:r>
          <w:rPr>
            <w:rFonts w:asciiTheme="minorHAnsi" w:eastAsiaTheme="minorEastAsia" w:hAnsiTheme="minorHAnsi" w:cstheme="minorBidi"/>
            <w:sz w:val="22"/>
            <w:szCs w:val="22"/>
            <w:lang w:eastAsia="en-AU"/>
          </w:rPr>
          <w:tab/>
        </w:r>
        <w:r w:rsidRPr="006E73E8">
          <w:rPr>
            <w:snapToGrid w:val="0"/>
          </w:rPr>
          <w:t>Acceptance or rejection of offer of compensation</w:t>
        </w:r>
        <w:r>
          <w:tab/>
        </w:r>
        <w:r>
          <w:fldChar w:fldCharType="begin"/>
        </w:r>
        <w:r>
          <w:instrText xml:space="preserve"> PAGEREF _Toc49851161 \h </w:instrText>
        </w:r>
        <w:r>
          <w:fldChar w:fldCharType="separate"/>
        </w:r>
        <w:r w:rsidR="005E6702">
          <w:t>110</w:t>
        </w:r>
        <w:r>
          <w:fldChar w:fldCharType="end"/>
        </w:r>
      </w:hyperlink>
    </w:p>
    <w:p w14:paraId="4284A5A8" w14:textId="6298825C" w:rsidR="00724578" w:rsidRDefault="00724578">
      <w:pPr>
        <w:pStyle w:val="TOC5"/>
        <w:rPr>
          <w:rFonts w:asciiTheme="minorHAnsi" w:eastAsiaTheme="minorEastAsia" w:hAnsiTheme="minorHAnsi" w:cstheme="minorBidi"/>
          <w:sz w:val="22"/>
          <w:szCs w:val="22"/>
          <w:lang w:eastAsia="en-AU"/>
        </w:rPr>
      </w:pPr>
      <w:r>
        <w:tab/>
      </w:r>
      <w:hyperlink w:anchor="_Toc49851162" w:history="1">
        <w:r w:rsidRPr="006E73E8">
          <w:t>172</w:t>
        </w:r>
        <w:r>
          <w:rPr>
            <w:rFonts w:asciiTheme="minorHAnsi" w:eastAsiaTheme="minorEastAsia" w:hAnsiTheme="minorHAnsi" w:cstheme="minorBidi"/>
            <w:sz w:val="22"/>
            <w:szCs w:val="22"/>
            <w:lang w:eastAsia="en-AU"/>
          </w:rPr>
          <w:tab/>
        </w:r>
        <w:r w:rsidRPr="006E73E8">
          <w:t>Recovery of compensation in court</w:t>
        </w:r>
        <w:r>
          <w:tab/>
        </w:r>
        <w:r>
          <w:fldChar w:fldCharType="begin"/>
        </w:r>
        <w:r>
          <w:instrText xml:space="preserve"> PAGEREF _Toc49851162 \h </w:instrText>
        </w:r>
        <w:r>
          <w:fldChar w:fldCharType="separate"/>
        </w:r>
        <w:r w:rsidR="005E6702">
          <w:t>111</w:t>
        </w:r>
        <w:r>
          <w:fldChar w:fldCharType="end"/>
        </w:r>
      </w:hyperlink>
    </w:p>
    <w:p w14:paraId="75D3F65E" w14:textId="16979BB1" w:rsidR="00724578" w:rsidRDefault="00593B2A">
      <w:pPr>
        <w:pStyle w:val="TOC3"/>
        <w:rPr>
          <w:rFonts w:asciiTheme="minorHAnsi" w:eastAsiaTheme="minorEastAsia" w:hAnsiTheme="minorHAnsi" w:cstheme="minorBidi"/>
          <w:b w:val="0"/>
          <w:sz w:val="22"/>
          <w:szCs w:val="22"/>
          <w:lang w:eastAsia="en-AU"/>
        </w:rPr>
      </w:pPr>
      <w:hyperlink w:anchor="_Toc49851163" w:history="1">
        <w:r w:rsidR="00724578" w:rsidRPr="006E73E8">
          <w:t>Division 7.3.2</w:t>
        </w:r>
        <w:r w:rsidR="00724578">
          <w:rPr>
            <w:rFonts w:asciiTheme="minorHAnsi" w:eastAsiaTheme="minorEastAsia" w:hAnsiTheme="minorHAnsi" w:cstheme="minorBidi"/>
            <w:b w:val="0"/>
            <w:sz w:val="22"/>
            <w:szCs w:val="22"/>
            <w:lang w:eastAsia="en-AU"/>
          </w:rPr>
          <w:tab/>
        </w:r>
        <w:r w:rsidR="00724578" w:rsidRPr="006E73E8">
          <w:t>Other emergencies</w:t>
        </w:r>
        <w:r w:rsidR="00724578" w:rsidRPr="00724578">
          <w:rPr>
            <w:vanish/>
          </w:rPr>
          <w:tab/>
        </w:r>
        <w:r w:rsidR="00724578" w:rsidRPr="00724578">
          <w:rPr>
            <w:vanish/>
          </w:rPr>
          <w:fldChar w:fldCharType="begin"/>
        </w:r>
        <w:r w:rsidR="00724578" w:rsidRPr="00724578">
          <w:rPr>
            <w:vanish/>
          </w:rPr>
          <w:instrText xml:space="preserve"> PAGEREF _Toc49851163 \h </w:instrText>
        </w:r>
        <w:r w:rsidR="00724578" w:rsidRPr="00724578">
          <w:rPr>
            <w:vanish/>
          </w:rPr>
        </w:r>
        <w:r w:rsidR="00724578" w:rsidRPr="00724578">
          <w:rPr>
            <w:vanish/>
          </w:rPr>
          <w:fldChar w:fldCharType="separate"/>
        </w:r>
        <w:r w:rsidR="005E6702">
          <w:rPr>
            <w:vanish/>
          </w:rPr>
          <w:t>111</w:t>
        </w:r>
        <w:r w:rsidR="00724578" w:rsidRPr="00724578">
          <w:rPr>
            <w:vanish/>
          </w:rPr>
          <w:fldChar w:fldCharType="end"/>
        </w:r>
      </w:hyperlink>
    </w:p>
    <w:p w14:paraId="5F9F7A45" w14:textId="44464E19" w:rsidR="00724578" w:rsidRDefault="00724578">
      <w:pPr>
        <w:pStyle w:val="TOC5"/>
        <w:rPr>
          <w:rFonts w:asciiTheme="minorHAnsi" w:eastAsiaTheme="minorEastAsia" w:hAnsiTheme="minorHAnsi" w:cstheme="minorBidi"/>
          <w:sz w:val="22"/>
          <w:szCs w:val="22"/>
          <w:lang w:eastAsia="en-AU"/>
        </w:rPr>
      </w:pPr>
      <w:r>
        <w:tab/>
      </w:r>
      <w:hyperlink w:anchor="_Toc49851164" w:history="1">
        <w:r w:rsidRPr="006E73E8">
          <w:t>173</w:t>
        </w:r>
        <w:r>
          <w:rPr>
            <w:rFonts w:asciiTheme="minorHAnsi" w:eastAsiaTheme="minorEastAsia" w:hAnsiTheme="minorHAnsi" w:cstheme="minorBidi"/>
            <w:sz w:val="22"/>
            <w:szCs w:val="22"/>
            <w:lang w:eastAsia="en-AU"/>
          </w:rPr>
          <w:tab/>
        </w:r>
        <w:r w:rsidRPr="006E73E8">
          <w:t>Application—div 7.3.2</w:t>
        </w:r>
        <w:r>
          <w:tab/>
        </w:r>
        <w:r>
          <w:fldChar w:fldCharType="begin"/>
        </w:r>
        <w:r>
          <w:instrText xml:space="preserve"> PAGEREF _Toc49851164 \h </w:instrText>
        </w:r>
        <w:r>
          <w:fldChar w:fldCharType="separate"/>
        </w:r>
        <w:r w:rsidR="005E6702">
          <w:t>111</w:t>
        </w:r>
        <w:r>
          <w:fldChar w:fldCharType="end"/>
        </w:r>
      </w:hyperlink>
    </w:p>
    <w:p w14:paraId="0422884E" w14:textId="542CECF8" w:rsidR="00724578" w:rsidRDefault="00724578">
      <w:pPr>
        <w:pStyle w:val="TOC5"/>
        <w:rPr>
          <w:rFonts w:asciiTheme="minorHAnsi" w:eastAsiaTheme="minorEastAsia" w:hAnsiTheme="minorHAnsi" w:cstheme="minorBidi"/>
          <w:sz w:val="22"/>
          <w:szCs w:val="22"/>
          <w:lang w:eastAsia="en-AU"/>
        </w:rPr>
      </w:pPr>
      <w:r>
        <w:tab/>
      </w:r>
      <w:hyperlink w:anchor="_Toc49851165" w:history="1">
        <w:r w:rsidRPr="006E73E8">
          <w:t>174</w:t>
        </w:r>
        <w:r>
          <w:rPr>
            <w:rFonts w:asciiTheme="minorHAnsi" w:eastAsiaTheme="minorEastAsia" w:hAnsiTheme="minorHAnsi" w:cstheme="minorBidi"/>
            <w:sz w:val="22"/>
            <w:szCs w:val="22"/>
            <w:lang w:eastAsia="en-AU"/>
          </w:rPr>
          <w:tab/>
        </w:r>
        <w:r w:rsidRPr="006E73E8">
          <w:t>Commissioner must assist recovery for other emergencies</w:t>
        </w:r>
        <w:r>
          <w:tab/>
        </w:r>
        <w:r>
          <w:fldChar w:fldCharType="begin"/>
        </w:r>
        <w:r>
          <w:instrText xml:space="preserve"> PAGEREF _Toc49851165 \h </w:instrText>
        </w:r>
        <w:r>
          <w:fldChar w:fldCharType="separate"/>
        </w:r>
        <w:r w:rsidR="005E6702">
          <w:t>111</w:t>
        </w:r>
        <w:r>
          <w:fldChar w:fldCharType="end"/>
        </w:r>
      </w:hyperlink>
    </w:p>
    <w:p w14:paraId="3BD3C6A4" w14:textId="65115575" w:rsidR="00724578" w:rsidRDefault="00593B2A">
      <w:pPr>
        <w:pStyle w:val="TOC2"/>
        <w:rPr>
          <w:rFonts w:asciiTheme="minorHAnsi" w:eastAsiaTheme="minorEastAsia" w:hAnsiTheme="minorHAnsi" w:cstheme="minorBidi"/>
          <w:b w:val="0"/>
          <w:sz w:val="22"/>
          <w:szCs w:val="22"/>
          <w:lang w:eastAsia="en-AU"/>
        </w:rPr>
      </w:pPr>
      <w:hyperlink w:anchor="_Toc49851166" w:history="1">
        <w:r w:rsidR="00724578" w:rsidRPr="006E73E8">
          <w:t>Part 7.4</w:t>
        </w:r>
        <w:r w:rsidR="00724578">
          <w:rPr>
            <w:rFonts w:asciiTheme="minorHAnsi" w:eastAsiaTheme="minorEastAsia" w:hAnsiTheme="minorHAnsi" w:cstheme="minorBidi"/>
            <w:b w:val="0"/>
            <w:sz w:val="22"/>
            <w:szCs w:val="22"/>
            <w:lang w:eastAsia="en-AU"/>
          </w:rPr>
          <w:tab/>
        </w:r>
        <w:r w:rsidR="00724578" w:rsidRPr="006E73E8">
          <w:t>Commonwealth, interstate and overseas cooperation</w:t>
        </w:r>
        <w:r w:rsidR="00724578" w:rsidRPr="00724578">
          <w:rPr>
            <w:vanish/>
          </w:rPr>
          <w:tab/>
        </w:r>
        <w:r w:rsidR="00724578" w:rsidRPr="00724578">
          <w:rPr>
            <w:vanish/>
          </w:rPr>
          <w:fldChar w:fldCharType="begin"/>
        </w:r>
        <w:r w:rsidR="00724578" w:rsidRPr="00724578">
          <w:rPr>
            <w:vanish/>
          </w:rPr>
          <w:instrText xml:space="preserve"> PAGEREF _Toc49851166 \h </w:instrText>
        </w:r>
        <w:r w:rsidR="00724578" w:rsidRPr="00724578">
          <w:rPr>
            <w:vanish/>
          </w:rPr>
        </w:r>
        <w:r w:rsidR="00724578" w:rsidRPr="00724578">
          <w:rPr>
            <w:vanish/>
          </w:rPr>
          <w:fldChar w:fldCharType="separate"/>
        </w:r>
        <w:r w:rsidR="005E6702">
          <w:rPr>
            <w:vanish/>
          </w:rPr>
          <w:t>112</w:t>
        </w:r>
        <w:r w:rsidR="00724578" w:rsidRPr="00724578">
          <w:rPr>
            <w:vanish/>
          </w:rPr>
          <w:fldChar w:fldCharType="end"/>
        </w:r>
      </w:hyperlink>
    </w:p>
    <w:p w14:paraId="46786528" w14:textId="2D3006A0" w:rsidR="00724578" w:rsidRDefault="00724578">
      <w:pPr>
        <w:pStyle w:val="TOC5"/>
        <w:rPr>
          <w:rFonts w:asciiTheme="minorHAnsi" w:eastAsiaTheme="minorEastAsia" w:hAnsiTheme="minorHAnsi" w:cstheme="minorBidi"/>
          <w:sz w:val="22"/>
          <w:szCs w:val="22"/>
          <w:lang w:eastAsia="en-AU"/>
        </w:rPr>
      </w:pPr>
      <w:r>
        <w:tab/>
      </w:r>
      <w:hyperlink w:anchor="_Toc49851167" w:history="1">
        <w:r w:rsidRPr="006E73E8">
          <w:t>175</w:t>
        </w:r>
        <w:r>
          <w:rPr>
            <w:rFonts w:asciiTheme="minorHAnsi" w:eastAsiaTheme="minorEastAsia" w:hAnsiTheme="minorHAnsi" w:cstheme="minorBidi"/>
            <w:sz w:val="22"/>
            <w:szCs w:val="22"/>
            <w:lang w:eastAsia="en-AU"/>
          </w:rPr>
          <w:tab/>
        </w:r>
        <w:r w:rsidRPr="006E73E8">
          <w:t>Definitions for pt 7.4</w:t>
        </w:r>
        <w:r>
          <w:tab/>
        </w:r>
        <w:r>
          <w:fldChar w:fldCharType="begin"/>
        </w:r>
        <w:r>
          <w:instrText xml:space="preserve"> PAGEREF _Toc49851167 \h </w:instrText>
        </w:r>
        <w:r>
          <w:fldChar w:fldCharType="separate"/>
        </w:r>
        <w:r w:rsidR="005E6702">
          <w:t>112</w:t>
        </w:r>
        <w:r>
          <w:fldChar w:fldCharType="end"/>
        </w:r>
      </w:hyperlink>
    </w:p>
    <w:p w14:paraId="13CD98BC" w14:textId="70AD5DF3" w:rsidR="00724578" w:rsidRDefault="00724578">
      <w:pPr>
        <w:pStyle w:val="TOC5"/>
        <w:rPr>
          <w:rFonts w:asciiTheme="minorHAnsi" w:eastAsiaTheme="minorEastAsia" w:hAnsiTheme="minorHAnsi" w:cstheme="minorBidi"/>
          <w:sz w:val="22"/>
          <w:szCs w:val="22"/>
          <w:lang w:eastAsia="en-AU"/>
        </w:rPr>
      </w:pPr>
      <w:r>
        <w:tab/>
      </w:r>
      <w:hyperlink w:anchor="_Toc49851168" w:history="1">
        <w:r w:rsidRPr="006E73E8">
          <w:t>176</w:t>
        </w:r>
        <w:r>
          <w:rPr>
            <w:rFonts w:asciiTheme="minorHAnsi" w:eastAsiaTheme="minorEastAsia" w:hAnsiTheme="minorHAnsi" w:cstheme="minorBidi"/>
            <w:sz w:val="22"/>
            <w:szCs w:val="22"/>
            <w:lang w:eastAsia="en-AU"/>
          </w:rPr>
          <w:tab/>
        </w:r>
        <w:r w:rsidRPr="006E73E8">
          <w:t>Cooperative arrangements with Commonwealth, State or overseas agencies</w:t>
        </w:r>
        <w:r>
          <w:tab/>
        </w:r>
        <w:r>
          <w:fldChar w:fldCharType="begin"/>
        </w:r>
        <w:r>
          <w:instrText xml:space="preserve"> PAGEREF _Toc49851168 \h </w:instrText>
        </w:r>
        <w:r>
          <w:fldChar w:fldCharType="separate"/>
        </w:r>
        <w:r w:rsidR="005E6702">
          <w:t>112</w:t>
        </w:r>
        <w:r>
          <w:fldChar w:fldCharType="end"/>
        </w:r>
      </w:hyperlink>
    </w:p>
    <w:p w14:paraId="516918AC" w14:textId="209459E9" w:rsidR="00724578" w:rsidRDefault="00724578">
      <w:pPr>
        <w:pStyle w:val="TOC5"/>
        <w:rPr>
          <w:rFonts w:asciiTheme="minorHAnsi" w:eastAsiaTheme="minorEastAsia" w:hAnsiTheme="minorHAnsi" w:cstheme="minorBidi"/>
          <w:sz w:val="22"/>
          <w:szCs w:val="22"/>
          <w:lang w:eastAsia="en-AU"/>
        </w:rPr>
      </w:pPr>
      <w:r>
        <w:tab/>
      </w:r>
      <w:hyperlink w:anchor="_Toc49851169" w:history="1">
        <w:r w:rsidRPr="006E73E8">
          <w:t>177</w:t>
        </w:r>
        <w:r>
          <w:rPr>
            <w:rFonts w:asciiTheme="minorHAnsi" w:eastAsiaTheme="minorEastAsia" w:hAnsiTheme="minorHAnsi" w:cstheme="minorBidi"/>
            <w:sz w:val="22"/>
            <w:szCs w:val="22"/>
            <w:lang w:eastAsia="en-AU"/>
          </w:rPr>
          <w:tab/>
        </w:r>
        <w:r w:rsidRPr="006E73E8">
          <w:t>Cooperative arrangements about resources</w:t>
        </w:r>
        <w:r>
          <w:tab/>
        </w:r>
        <w:r>
          <w:fldChar w:fldCharType="begin"/>
        </w:r>
        <w:r>
          <w:instrText xml:space="preserve"> PAGEREF _Toc49851169 \h </w:instrText>
        </w:r>
        <w:r>
          <w:fldChar w:fldCharType="separate"/>
        </w:r>
        <w:r w:rsidR="005E6702">
          <w:t>113</w:t>
        </w:r>
        <w:r>
          <w:fldChar w:fldCharType="end"/>
        </w:r>
      </w:hyperlink>
    </w:p>
    <w:p w14:paraId="47E4570D" w14:textId="7E46BBE0" w:rsidR="00724578" w:rsidRDefault="00724578">
      <w:pPr>
        <w:pStyle w:val="TOC5"/>
        <w:rPr>
          <w:rFonts w:asciiTheme="minorHAnsi" w:eastAsiaTheme="minorEastAsia" w:hAnsiTheme="minorHAnsi" w:cstheme="minorBidi"/>
          <w:sz w:val="22"/>
          <w:szCs w:val="22"/>
          <w:lang w:eastAsia="en-AU"/>
        </w:rPr>
      </w:pPr>
      <w:r>
        <w:tab/>
      </w:r>
      <w:hyperlink w:anchor="_Toc49851170" w:history="1">
        <w:r w:rsidRPr="006E73E8">
          <w:t>178</w:t>
        </w:r>
        <w:r>
          <w:rPr>
            <w:rFonts w:asciiTheme="minorHAnsi" w:eastAsiaTheme="minorEastAsia" w:hAnsiTheme="minorHAnsi" w:cstheme="minorBidi"/>
            <w:sz w:val="22"/>
            <w:szCs w:val="22"/>
            <w:lang w:eastAsia="en-AU"/>
          </w:rPr>
          <w:tab/>
        </w:r>
        <w:r w:rsidRPr="006E73E8">
          <w:t>Directions to people operating under cooperative arrangement</w:t>
        </w:r>
        <w:r>
          <w:tab/>
        </w:r>
        <w:r>
          <w:fldChar w:fldCharType="begin"/>
        </w:r>
        <w:r>
          <w:instrText xml:space="preserve"> PAGEREF _Toc49851170 \h </w:instrText>
        </w:r>
        <w:r>
          <w:fldChar w:fldCharType="separate"/>
        </w:r>
        <w:r w:rsidR="005E6702">
          <w:t>113</w:t>
        </w:r>
        <w:r>
          <w:fldChar w:fldCharType="end"/>
        </w:r>
      </w:hyperlink>
    </w:p>
    <w:p w14:paraId="1DEC5C06" w14:textId="0051E322" w:rsidR="00724578" w:rsidRDefault="00724578">
      <w:pPr>
        <w:pStyle w:val="TOC5"/>
        <w:rPr>
          <w:rFonts w:asciiTheme="minorHAnsi" w:eastAsiaTheme="minorEastAsia" w:hAnsiTheme="minorHAnsi" w:cstheme="minorBidi"/>
          <w:sz w:val="22"/>
          <w:szCs w:val="22"/>
          <w:lang w:eastAsia="en-AU"/>
        </w:rPr>
      </w:pPr>
      <w:r>
        <w:tab/>
      </w:r>
      <w:hyperlink w:anchor="_Toc49851171" w:history="1">
        <w:r w:rsidRPr="006E73E8">
          <w:t>179</w:t>
        </w:r>
        <w:r>
          <w:rPr>
            <w:rFonts w:asciiTheme="minorHAnsi" w:eastAsiaTheme="minorEastAsia" w:hAnsiTheme="minorHAnsi" w:cstheme="minorBidi"/>
            <w:sz w:val="22"/>
            <w:szCs w:val="22"/>
            <w:lang w:eastAsia="en-AU"/>
          </w:rPr>
          <w:tab/>
        </w:r>
        <w:r w:rsidRPr="006E73E8">
          <w:t>Directions by authorised person to people operating under cooperative arrangement</w:t>
        </w:r>
        <w:r>
          <w:tab/>
        </w:r>
        <w:r>
          <w:fldChar w:fldCharType="begin"/>
        </w:r>
        <w:r>
          <w:instrText xml:space="preserve"> PAGEREF _Toc49851171 \h </w:instrText>
        </w:r>
        <w:r>
          <w:fldChar w:fldCharType="separate"/>
        </w:r>
        <w:r w:rsidR="005E6702">
          <w:t>113</w:t>
        </w:r>
        <w:r>
          <w:fldChar w:fldCharType="end"/>
        </w:r>
      </w:hyperlink>
    </w:p>
    <w:p w14:paraId="0F9324E7" w14:textId="59BC49B4" w:rsidR="00724578" w:rsidRDefault="00724578">
      <w:pPr>
        <w:pStyle w:val="TOC5"/>
        <w:rPr>
          <w:rFonts w:asciiTheme="minorHAnsi" w:eastAsiaTheme="minorEastAsia" w:hAnsiTheme="minorHAnsi" w:cstheme="minorBidi"/>
          <w:sz w:val="22"/>
          <w:szCs w:val="22"/>
          <w:lang w:eastAsia="en-AU"/>
        </w:rPr>
      </w:pPr>
      <w:r>
        <w:tab/>
      </w:r>
      <w:hyperlink w:anchor="_Toc49851172" w:history="1">
        <w:r w:rsidRPr="006E73E8">
          <w:t>180</w:t>
        </w:r>
        <w:r>
          <w:rPr>
            <w:rFonts w:asciiTheme="minorHAnsi" w:eastAsiaTheme="minorEastAsia" w:hAnsiTheme="minorHAnsi" w:cstheme="minorBidi"/>
            <w:sz w:val="22"/>
            <w:szCs w:val="22"/>
            <w:lang w:eastAsia="en-AU"/>
          </w:rPr>
          <w:tab/>
        </w:r>
        <w:r w:rsidRPr="006E73E8">
          <w:t>Recognition of interstate qualifications</w:t>
        </w:r>
        <w:r>
          <w:tab/>
        </w:r>
        <w:r>
          <w:fldChar w:fldCharType="begin"/>
        </w:r>
        <w:r>
          <w:instrText xml:space="preserve"> PAGEREF _Toc49851172 \h </w:instrText>
        </w:r>
        <w:r>
          <w:fldChar w:fldCharType="separate"/>
        </w:r>
        <w:r w:rsidR="005E6702">
          <w:t>114</w:t>
        </w:r>
        <w:r>
          <w:fldChar w:fldCharType="end"/>
        </w:r>
      </w:hyperlink>
    </w:p>
    <w:p w14:paraId="1AFB79C7" w14:textId="16627E15" w:rsidR="00724578" w:rsidRDefault="00593B2A">
      <w:pPr>
        <w:pStyle w:val="TOC2"/>
        <w:rPr>
          <w:rFonts w:asciiTheme="minorHAnsi" w:eastAsiaTheme="minorEastAsia" w:hAnsiTheme="minorHAnsi" w:cstheme="minorBidi"/>
          <w:b w:val="0"/>
          <w:sz w:val="22"/>
          <w:szCs w:val="22"/>
          <w:lang w:eastAsia="en-AU"/>
        </w:rPr>
      </w:pPr>
      <w:hyperlink w:anchor="_Toc49851173" w:history="1">
        <w:r w:rsidR="00724578" w:rsidRPr="006E73E8">
          <w:t>Part 7.5</w:t>
        </w:r>
        <w:r w:rsidR="00724578">
          <w:rPr>
            <w:rFonts w:asciiTheme="minorHAnsi" w:eastAsiaTheme="minorEastAsia" w:hAnsiTheme="minorHAnsi" w:cstheme="minorBidi"/>
            <w:b w:val="0"/>
            <w:sz w:val="22"/>
            <w:szCs w:val="22"/>
            <w:lang w:eastAsia="en-AU"/>
          </w:rPr>
          <w:tab/>
        </w:r>
        <w:r w:rsidR="00724578" w:rsidRPr="006E73E8">
          <w:t>Emergency relief funds</w:t>
        </w:r>
        <w:r w:rsidR="00724578" w:rsidRPr="00724578">
          <w:rPr>
            <w:vanish/>
          </w:rPr>
          <w:tab/>
        </w:r>
        <w:r w:rsidR="00724578" w:rsidRPr="00724578">
          <w:rPr>
            <w:vanish/>
          </w:rPr>
          <w:fldChar w:fldCharType="begin"/>
        </w:r>
        <w:r w:rsidR="00724578" w:rsidRPr="00724578">
          <w:rPr>
            <w:vanish/>
          </w:rPr>
          <w:instrText xml:space="preserve"> PAGEREF _Toc49851173 \h </w:instrText>
        </w:r>
        <w:r w:rsidR="00724578" w:rsidRPr="00724578">
          <w:rPr>
            <w:vanish/>
          </w:rPr>
        </w:r>
        <w:r w:rsidR="00724578" w:rsidRPr="00724578">
          <w:rPr>
            <w:vanish/>
          </w:rPr>
          <w:fldChar w:fldCharType="separate"/>
        </w:r>
        <w:r w:rsidR="005E6702">
          <w:rPr>
            <w:vanish/>
          </w:rPr>
          <w:t>115</w:t>
        </w:r>
        <w:r w:rsidR="00724578" w:rsidRPr="00724578">
          <w:rPr>
            <w:vanish/>
          </w:rPr>
          <w:fldChar w:fldCharType="end"/>
        </w:r>
      </w:hyperlink>
    </w:p>
    <w:p w14:paraId="3C7B8230" w14:textId="02A70E6A" w:rsidR="00724578" w:rsidRDefault="00724578">
      <w:pPr>
        <w:pStyle w:val="TOC5"/>
        <w:rPr>
          <w:rFonts w:asciiTheme="minorHAnsi" w:eastAsiaTheme="minorEastAsia" w:hAnsiTheme="minorHAnsi" w:cstheme="minorBidi"/>
          <w:sz w:val="22"/>
          <w:szCs w:val="22"/>
          <w:lang w:eastAsia="en-AU"/>
        </w:rPr>
      </w:pPr>
      <w:r>
        <w:tab/>
      </w:r>
      <w:hyperlink w:anchor="_Toc49851174" w:history="1">
        <w:r w:rsidRPr="006E73E8">
          <w:t>181</w:t>
        </w:r>
        <w:r>
          <w:rPr>
            <w:rFonts w:asciiTheme="minorHAnsi" w:eastAsiaTheme="minorEastAsia" w:hAnsiTheme="minorHAnsi" w:cstheme="minorBidi"/>
            <w:sz w:val="22"/>
            <w:szCs w:val="22"/>
            <w:lang w:eastAsia="en-AU"/>
          </w:rPr>
          <w:tab/>
        </w:r>
        <w:r w:rsidRPr="006E73E8">
          <w:t>Emergency relief funds</w:t>
        </w:r>
        <w:r>
          <w:tab/>
        </w:r>
        <w:r>
          <w:fldChar w:fldCharType="begin"/>
        </w:r>
        <w:r>
          <w:instrText xml:space="preserve"> PAGEREF _Toc49851174 \h </w:instrText>
        </w:r>
        <w:r>
          <w:fldChar w:fldCharType="separate"/>
        </w:r>
        <w:r w:rsidR="005E6702">
          <w:t>115</w:t>
        </w:r>
        <w:r>
          <w:fldChar w:fldCharType="end"/>
        </w:r>
      </w:hyperlink>
    </w:p>
    <w:p w14:paraId="693E3C6F" w14:textId="32E04B56" w:rsidR="00724578" w:rsidRDefault="00724578">
      <w:pPr>
        <w:pStyle w:val="TOC5"/>
        <w:rPr>
          <w:rFonts w:asciiTheme="minorHAnsi" w:eastAsiaTheme="minorEastAsia" w:hAnsiTheme="minorHAnsi" w:cstheme="minorBidi"/>
          <w:sz w:val="22"/>
          <w:szCs w:val="22"/>
          <w:lang w:eastAsia="en-AU"/>
        </w:rPr>
      </w:pPr>
      <w:r>
        <w:tab/>
      </w:r>
      <w:hyperlink w:anchor="_Toc49851175" w:history="1">
        <w:r w:rsidRPr="006E73E8">
          <w:t>182</w:t>
        </w:r>
        <w:r>
          <w:rPr>
            <w:rFonts w:asciiTheme="minorHAnsi" w:eastAsiaTheme="minorEastAsia" w:hAnsiTheme="minorHAnsi" w:cstheme="minorBidi"/>
            <w:sz w:val="22"/>
            <w:szCs w:val="22"/>
            <w:lang w:eastAsia="en-AU"/>
          </w:rPr>
          <w:tab/>
        </w:r>
        <w:r w:rsidRPr="006E73E8">
          <w:t>Gifts and donations</w:t>
        </w:r>
        <w:r>
          <w:tab/>
        </w:r>
        <w:r>
          <w:fldChar w:fldCharType="begin"/>
        </w:r>
        <w:r>
          <w:instrText xml:space="preserve"> PAGEREF _Toc49851175 \h </w:instrText>
        </w:r>
        <w:r>
          <w:fldChar w:fldCharType="separate"/>
        </w:r>
        <w:r w:rsidR="005E6702">
          <w:t>115</w:t>
        </w:r>
        <w:r>
          <w:fldChar w:fldCharType="end"/>
        </w:r>
      </w:hyperlink>
    </w:p>
    <w:p w14:paraId="13A155BA" w14:textId="6CCEE581" w:rsidR="00724578" w:rsidRDefault="00593B2A">
      <w:pPr>
        <w:pStyle w:val="TOC1"/>
        <w:rPr>
          <w:rFonts w:asciiTheme="minorHAnsi" w:eastAsiaTheme="minorEastAsia" w:hAnsiTheme="minorHAnsi" w:cstheme="minorBidi"/>
          <w:b w:val="0"/>
          <w:sz w:val="22"/>
          <w:szCs w:val="22"/>
          <w:lang w:eastAsia="en-AU"/>
        </w:rPr>
      </w:pPr>
      <w:hyperlink w:anchor="_Toc49851176" w:history="1">
        <w:r w:rsidR="00724578" w:rsidRPr="006E73E8">
          <w:t>Chapter 8</w:t>
        </w:r>
        <w:r w:rsidR="00724578">
          <w:rPr>
            <w:rFonts w:asciiTheme="minorHAnsi" w:eastAsiaTheme="minorEastAsia" w:hAnsiTheme="minorHAnsi" w:cstheme="minorBidi"/>
            <w:b w:val="0"/>
            <w:sz w:val="22"/>
            <w:szCs w:val="22"/>
            <w:lang w:eastAsia="en-AU"/>
          </w:rPr>
          <w:tab/>
        </w:r>
        <w:r w:rsidR="00724578" w:rsidRPr="006E73E8">
          <w:t>Volunteers</w:t>
        </w:r>
        <w:r w:rsidR="00724578" w:rsidRPr="00724578">
          <w:rPr>
            <w:vanish/>
          </w:rPr>
          <w:tab/>
        </w:r>
        <w:r w:rsidR="00724578" w:rsidRPr="00724578">
          <w:rPr>
            <w:vanish/>
          </w:rPr>
          <w:fldChar w:fldCharType="begin"/>
        </w:r>
        <w:r w:rsidR="00724578" w:rsidRPr="00724578">
          <w:rPr>
            <w:vanish/>
          </w:rPr>
          <w:instrText xml:space="preserve"> PAGEREF _Toc49851176 \h </w:instrText>
        </w:r>
        <w:r w:rsidR="00724578" w:rsidRPr="00724578">
          <w:rPr>
            <w:vanish/>
          </w:rPr>
        </w:r>
        <w:r w:rsidR="00724578" w:rsidRPr="00724578">
          <w:rPr>
            <w:vanish/>
          </w:rPr>
          <w:fldChar w:fldCharType="separate"/>
        </w:r>
        <w:r w:rsidR="005E6702">
          <w:rPr>
            <w:vanish/>
          </w:rPr>
          <w:t>117</w:t>
        </w:r>
        <w:r w:rsidR="00724578" w:rsidRPr="00724578">
          <w:rPr>
            <w:vanish/>
          </w:rPr>
          <w:fldChar w:fldCharType="end"/>
        </w:r>
      </w:hyperlink>
    </w:p>
    <w:p w14:paraId="2F628D86" w14:textId="212CEFAF" w:rsidR="00724578" w:rsidRDefault="00724578">
      <w:pPr>
        <w:pStyle w:val="TOC5"/>
        <w:rPr>
          <w:rFonts w:asciiTheme="minorHAnsi" w:eastAsiaTheme="minorEastAsia" w:hAnsiTheme="minorHAnsi" w:cstheme="minorBidi"/>
          <w:sz w:val="22"/>
          <w:szCs w:val="22"/>
          <w:lang w:eastAsia="en-AU"/>
        </w:rPr>
      </w:pPr>
      <w:r>
        <w:tab/>
      </w:r>
      <w:hyperlink w:anchor="_Toc49851177" w:history="1">
        <w:r w:rsidRPr="006E73E8">
          <w:t>183</w:t>
        </w:r>
        <w:r>
          <w:rPr>
            <w:rFonts w:asciiTheme="minorHAnsi" w:eastAsiaTheme="minorEastAsia" w:hAnsiTheme="minorHAnsi" w:cstheme="minorBidi"/>
            <w:sz w:val="22"/>
            <w:szCs w:val="22"/>
            <w:lang w:eastAsia="en-AU"/>
          </w:rPr>
          <w:tab/>
        </w:r>
        <w:r w:rsidRPr="006E73E8">
          <w:t>Victimisation of volunteers</w:t>
        </w:r>
        <w:r>
          <w:tab/>
        </w:r>
        <w:r>
          <w:fldChar w:fldCharType="begin"/>
        </w:r>
        <w:r>
          <w:instrText xml:space="preserve"> PAGEREF _Toc49851177 \h </w:instrText>
        </w:r>
        <w:r>
          <w:fldChar w:fldCharType="separate"/>
        </w:r>
        <w:r w:rsidR="005E6702">
          <w:t>117</w:t>
        </w:r>
        <w:r>
          <w:fldChar w:fldCharType="end"/>
        </w:r>
      </w:hyperlink>
    </w:p>
    <w:p w14:paraId="72DC160F" w14:textId="707658BE" w:rsidR="00724578" w:rsidRDefault="00724578">
      <w:pPr>
        <w:pStyle w:val="TOC5"/>
        <w:rPr>
          <w:rFonts w:asciiTheme="minorHAnsi" w:eastAsiaTheme="minorEastAsia" w:hAnsiTheme="minorHAnsi" w:cstheme="minorBidi"/>
          <w:sz w:val="22"/>
          <w:szCs w:val="22"/>
          <w:lang w:eastAsia="en-AU"/>
        </w:rPr>
      </w:pPr>
      <w:r>
        <w:tab/>
      </w:r>
      <w:hyperlink w:anchor="_Toc49851178" w:history="1">
        <w:r w:rsidRPr="006E73E8">
          <w:t>184</w:t>
        </w:r>
        <w:r>
          <w:rPr>
            <w:rFonts w:asciiTheme="minorHAnsi" w:eastAsiaTheme="minorEastAsia" w:hAnsiTheme="minorHAnsi" w:cstheme="minorBidi"/>
            <w:sz w:val="22"/>
            <w:szCs w:val="22"/>
            <w:lang w:eastAsia="en-AU"/>
          </w:rPr>
          <w:tab/>
        </w:r>
        <w:r w:rsidRPr="006E73E8">
          <w:t>Release of volunteer member from operations</w:t>
        </w:r>
        <w:r>
          <w:tab/>
        </w:r>
        <w:r>
          <w:fldChar w:fldCharType="begin"/>
        </w:r>
        <w:r>
          <w:instrText xml:space="preserve"> PAGEREF _Toc49851178 \h </w:instrText>
        </w:r>
        <w:r>
          <w:fldChar w:fldCharType="separate"/>
        </w:r>
        <w:r w:rsidR="005E6702">
          <w:t>118</w:t>
        </w:r>
        <w:r>
          <w:fldChar w:fldCharType="end"/>
        </w:r>
      </w:hyperlink>
    </w:p>
    <w:p w14:paraId="00472920" w14:textId="20C76365" w:rsidR="00724578" w:rsidRDefault="00593B2A">
      <w:pPr>
        <w:pStyle w:val="TOC1"/>
        <w:rPr>
          <w:rFonts w:asciiTheme="minorHAnsi" w:eastAsiaTheme="minorEastAsia" w:hAnsiTheme="minorHAnsi" w:cstheme="minorBidi"/>
          <w:b w:val="0"/>
          <w:sz w:val="22"/>
          <w:szCs w:val="22"/>
          <w:lang w:eastAsia="en-AU"/>
        </w:rPr>
      </w:pPr>
      <w:hyperlink w:anchor="_Toc49851179" w:history="1">
        <w:r w:rsidR="00724578" w:rsidRPr="006E73E8">
          <w:t>Chapter 9</w:t>
        </w:r>
        <w:r w:rsidR="00724578">
          <w:rPr>
            <w:rFonts w:asciiTheme="minorHAnsi" w:eastAsiaTheme="minorEastAsia" w:hAnsiTheme="minorHAnsi" w:cstheme="minorBidi"/>
            <w:b w:val="0"/>
            <w:sz w:val="22"/>
            <w:szCs w:val="22"/>
            <w:lang w:eastAsia="en-AU"/>
          </w:rPr>
          <w:tab/>
        </w:r>
        <w:r w:rsidR="00724578" w:rsidRPr="006E73E8">
          <w:t>Notification and review of decisions</w:t>
        </w:r>
        <w:r w:rsidR="00724578" w:rsidRPr="00724578">
          <w:rPr>
            <w:vanish/>
          </w:rPr>
          <w:tab/>
        </w:r>
        <w:r w:rsidR="00724578" w:rsidRPr="00724578">
          <w:rPr>
            <w:vanish/>
          </w:rPr>
          <w:fldChar w:fldCharType="begin"/>
        </w:r>
        <w:r w:rsidR="00724578" w:rsidRPr="00724578">
          <w:rPr>
            <w:vanish/>
          </w:rPr>
          <w:instrText xml:space="preserve"> PAGEREF _Toc49851179 \h </w:instrText>
        </w:r>
        <w:r w:rsidR="00724578" w:rsidRPr="00724578">
          <w:rPr>
            <w:vanish/>
          </w:rPr>
        </w:r>
        <w:r w:rsidR="00724578" w:rsidRPr="00724578">
          <w:rPr>
            <w:vanish/>
          </w:rPr>
          <w:fldChar w:fldCharType="separate"/>
        </w:r>
        <w:r w:rsidR="005E6702">
          <w:rPr>
            <w:vanish/>
          </w:rPr>
          <w:t>119</w:t>
        </w:r>
        <w:r w:rsidR="00724578" w:rsidRPr="00724578">
          <w:rPr>
            <w:vanish/>
          </w:rPr>
          <w:fldChar w:fldCharType="end"/>
        </w:r>
      </w:hyperlink>
    </w:p>
    <w:p w14:paraId="450164DA" w14:textId="706D7093" w:rsidR="00724578" w:rsidRDefault="00724578">
      <w:pPr>
        <w:pStyle w:val="TOC5"/>
        <w:rPr>
          <w:rFonts w:asciiTheme="minorHAnsi" w:eastAsiaTheme="minorEastAsia" w:hAnsiTheme="minorHAnsi" w:cstheme="minorBidi"/>
          <w:sz w:val="22"/>
          <w:szCs w:val="22"/>
          <w:lang w:eastAsia="en-AU"/>
        </w:rPr>
      </w:pPr>
      <w:r>
        <w:tab/>
      </w:r>
      <w:hyperlink w:anchor="_Toc49851180" w:history="1">
        <w:r w:rsidRPr="006E73E8">
          <w:t>185</w:t>
        </w:r>
        <w:r>
          <w:rPr>
            <w:rFonts w:asciiTheme="minorHAnsi" w:eastAsiaTheme="minorEastAsia" w:hAnsiTheme="minorHAnsi" w:cstheme="minorBidi"/>
            <w:sz w:val="22"/>
            <w:szCs w:val="22"/>
            <w:lang w:eastAsia="en-AU"/>
          </w:rPr>
          <w:tab/>
        </w:r>
        <w:r w:rsidRPr="006E73E8">
          <w:t xml:space="preserve">Meaning of </w:t>
        </w:r>
        <w:r w:rsidRPr="006E73E8">
          <w:rPr>
            <w:i/>
          </w:rPr>
          <w:t>reviewable decision</w:t>
        </w:r>
        <w:r w:rsidRPr="006E73E8">
          <w:t>—ch 9</w:t>
        </w:r>
        <w:r>
          <w:tab/>
        </w:r>
        <w:r>
          <w:fldChar w:fldCharType="begin"/>
        </w:r>
        <w:r>
          <w:instrText xml:space="preserve"> PAGEREF _Toc49851180 \h </w:instrText>
        </w:r>
        <w:r>
          <w:fldChar w:fldCharType="separate"/>
        </w:r>
        <w:r w:rsidR="005E6702">
          <w:t>119</w:t>
        </w:r>
        <w:r>
          <w:fldChar w:fldCharType="end"/>
        </w:r>
      </w:hyperlink>
    </w:p>
    <w:p w14:paraId="6186C9D3" w14:textId="0B4B8536" w:rsidR="00724578" w:rsidRDefault="00724578">
      <w:pPr>
        <w:pStyle w:val="TOC5"/>
        <w:rPr>
          <w:rFonts w:asciiTheme="minorHAnsi" w:eastAsiaTheme="minorEastAsia" w:hAnsiTheme="minorHAnsi" w:cstheme="minorBidi"/>
          <w:sz w:val="22"/>
          <w:szCs w:val="22"/>
          <w:lang w:eastAsia="en-AU"/>
        </w:rPr>
      </w:pPr>
      <w:r>
        <w:tab/>
      </w:r>
      <w:hyperlink w:anchor="_Toc49851181" w:history="1">
        <w:r w:rsidRPr="006E73E8">
          <w:t>186</w:t>
        </w:r>
        <w:r>
          <w:rPr>
            <w:rFonts w:asciiTheme="minorHAnsi" w:eastAsiaTheme="minorEastAsia" w:hAnsiTheme="minorHAnsi" w:cstheme="minorBidi"/>
            <w:sz w:val="22"/>
            <w:szCs w:val="22"/>
            <w:lang w:eastAsia="en-AU"/>
          </w:rPr>
          <w:tab/>
        </w:r>
        <w:r w:rsidRPr="006E73E8">
          <w:t>Reviewable decision notices</w:t>
        </w:r>
        <w:r>
          <w:tab/>
        </w:r>
        <w:r>
          <w:fldChar w:fldCharType="begin"/>
        </w:r>
        <w:r>
          <w:instrText xml:space="preserve"> PAGEREF _Toc49851181 \h </w:instrText>
        </w:r>
        <w:r>
          <w:fldChar w:fldCharType="separate"/>
        </w:r>
        <w:r w:rsidR="005E6702">
          <w:t>119</w:t>
        </w:r>
        <w:r>
          <w:fldChar w:fldCharType="end"/>
        </w:r>
      </w:hyperlink>
    </w:p>
    <w:p w14:paraId="0AF98896" w14:textId="47B9A9DE" w:rsidR="00724578" w:rsidRDefault="00724578">
      <w:pPr>
        <w:pStyle w:val="TOC5"/>
        <w:rPr>
          <w:rFonts w:asciiTheme="minorHAnsi" w:eastAsiaTheme="minorEastAsia" w:hAnsiTheme="minorHAnsi" w:cstheme="minorBidi"/>
          <w:sz w:val="22"/>
          <w:szCs w:val="22"/>
          <w:lang w:eastAsia="en-AU"/>
        </w:rPr>
      </w:pPr>
      <w:r>
        <w:tab/>
      </w:r>
      <w:hyperlink w:anchor="_Toc49851182" w:history="1">
        <w:r w:rsidRPr="006E73E8">
          <w:t>187</w:t>
        </w:r>
        <w:r>
          <w:rPr>
            <w:rFonts w:asciiTheme="minorHAnsi" w:eastAsiaTheme="minorEastAsia" w:hAnsiTheme="minorHAnsi" w:cstheme="minorBidi"/>
            <w:sz w:val="22"/>
            <w:szCs w:val="22"/>
            <w:lang w:eastAsia="en-AU"/>
          </w:rPr>
          <w:tab/>
        </w:r>
        <w:r w:rsidRPr="006E73E8">
          <w:t>Applications for review</w:t>
        </w:r>
        <w:r>
          <w:tab/>
        </w:r>
        <w:r>
          <w:fldChar w:fldCharType="begin"/>
        </w:r>
        <w:r>
          <w:instrText xml:space="preserve"> PAGEREF _Toc49851182 \h </w:instrText>
        </w:r>
        <w:r>
          <w:fldChar w:fldCharType="separate"/>
        </w:r>
        <w:r w:rsidR="005E6702">
          <w:t>119</w:t>
        </w:r>
        <w:r>
          <w:fldChar w:fldCharType="end"/>
        </w:r>
      </w:hyperlink>
    </w:p>
    <w:p w14:paraId="21F9894F" w14:textId="743234C0" w:rsidR="00724578" w:rsidRDefault="00593B2A">
      <w:pPr>
        <w:pStyle w:val="TOC1"/>
        <w:rPr>
          <w:rFonts w:asciiTheme="minorHAnsi" w:eastAsiaTheme="minorEastAsia" w:hAnsiTheme="minorHAnsi" w:cstheme="minorBidi"/>
          <w:b w:val="0"/>
          <w:sz w:val="22"/>
          <w:szCs w:val="22"/>
          <w:lang w:eastAsia="en-AU"/>
        </w:rPr>
      </w:pPr>
      <w:hyperlink w:anchor="_Toc49851183" w:history="1">
        <w:r w:rsidR="00724578" w:rsidRPr="006E73E8">
          <w:t>Chapter 10</w:t>
        </w:r>
        <w:r w:rsidR="00724578">
          <w:rPr>
            <w:rFonts w:asciiTheme="minorHAnsi" w:eastAsiaTheme="minorEastAsia" w:hAnsiTheme="minorHAnsi" w:cstheme="minorBidi"/>
            <w:b w:val="0"/>
            <w:sz w:val="22"/>
            <w:szCs w:val="22"/>
            <w:lang w:eastAsia="en-AU"/>
          </w:rPr>
          <w:tab/>
        </w:r>
        <w:r w:rsidR="00724578" w:rsidRPr="006E73E8">
          <w:t>Miscellaneous</w:t>
        </w:r>
        <w:r w:rsidR="00724578" w:rsidRPr="00724578">
          <w:rPr>
            <w:vanish/>
          </w:rPr>
          <w:tab/>
        </w:r>
        <w:r w:rsidR="00724578" w:rsidRPr="00724578">
          <w:rPr>
            <w:vanish/>
          </w:rPr>
          <w:fldChar w:fldCharType="begin"/>
        </w:r>
        <w:r w:rsidR="00724578" w:rsidRPr="00724578">
          <w:rPr>
            <w:vanish/>
          </w:rPr>
          <w:instrText xml:space="preserve"> PAGEREF _Toc49851183 \h </w:instrText>
        </w:r>
        <w:r w:rsidR="00724578" w:rsidRPr="00724578">
          <w:rPr>
            <w:vanish/>
          </w:rPr>
        </w:r>
        <w:r w:rsidR="00724578" w:rsidRPr="00724578">
          <w:rPr>
            <w:vanish/>
          </w:rPr>
          <w:fldChar w:fldCharType="separate"/>
        </w:r>
        <w:r w:rsidR="005E6702">
          <w:rPr>
            <w:vanish/>
          </w:rPr>
          <w:t>120</w:t>
        </w:r>
        <w:r w:rsidR="00724578" w:rsidRPr="00724578">
          <w:rPr>
            <w:vanish/>
          </w:rPr>
          <w:fldChar w:fldCharType="end"/>
        </w:r>
      </w:hyperlink>
    </w:p>
    <w:p w14:paraId="7D15529E" w14:textId="0A708CF4" w:rsidR="00724578" w:rsidRDefault="00593B2A">
      <w:pPr>
        <w:pStyle w:val="TOC2"/>
        <w:rPr>
          <w:rFonts w:asciiTheme="minorHAnsi" w:eastAsiaTheme="minorEastAsia" w:hAnsiTheme="minorHAnsi" w:cstheme="minorBidi"/>
          <w:b w:val="0"/>
          <w:sz w:val="22"/>
          <w:szCs w:val="22"/>
          <w:lang w:eastAsia="en-AU"/>
        </w:rPr>
      </w:pPr>
      <w:hyperlink w:anchor="_Toc49851184" w:history="1">
        <w:r w:rsidR="00724578" w:rsidRPr="006E73E8">
          <w:t>Part 10.1</w:t>
        </w:r>
        <w:r w:rsidR="00724578">
          <w:rPr>
            <w:rFonts w:asciiTheme="minorHAnsi" w:eastAsiaTheme="minorEastAsia" w:hAnsiTheme="minorHAnsi" w:cstheme="minorBidi"/>
            <w:b w:val="0"/>
            <w:sz w:val="22"/>
            <w:szCs w:val="22"/>
            <w:lang w:eastAsia="en-AU"/>
          </w:rPr>
          <w:tab/>
        </w:r>
        <w:r w:rsidR="00724578" w:rsidRPr="006E73E8">
          <w:rPr>
            <w:rFonts w:ascii="Arial (W1)" w:hAnsi="Arial (W1)"/>
          </w:rPr>
          <w:t>Other offences relating to fires</w:t>
        </w:r>
        <w:r w:rsidR="00724578" w:rsidRPr="00724578">
          <w:rPr>
            <w:vanish/>
          </w:rPr>
          <w:tab/>
        </w:r>
        <w:r w:rsidR="00724578" w:rsidRPr="00724578">
          <w:rPr>
            <w:vanish/>
          </w:rPr>
          <w:fldChar w:fldCharType="begin"/>
        </w:r>
        <w:r w:rsidR="00724578" w:rsidRPr="00724578">
          <w:rPr>
            <w:vanish/>
          </w:rPr>
          <w:instrText xml:space="preserve"> PAGEREF _Toc49851184 \h </w:instrText>
        </w:r>
        <w:r w:rsidR="00724578" w:rsidRPr="00724578">
          <w:rPr>
            <w:vanish/>
          </w:rPr>
        </w:r>
        <w:r w:rsidR="00724578" w:rsidRPr="00724578">
          <w:rPr>
            <w:vanish/>
          </w:rPr>
          <w:fldChar w:fldCharType="separate"/>
        </w:r>
        <w:r w:rsidR="005E6702">
          <w:rPr>
            <w:vanish/>
          </w:rPr>
          <w:t>120</w:t>
        </w:r>
        <w:r w:rsidR="00724578" w:rsidRPr="00724578">
          <w:rPr>
            <w:vanish/>
          </w:rPr>
          <w:fldChar w:fldCharType="end"/>
        </w:r>
      </w:hyperlink>
    </w:p>
    <w:p w14:paraId="360F7D12" w14:textId="2E01C786" w:rsidR="00724578" w:rsidRDefault="00724578">
      <w:pPr>
        <w:pStyle w:val="TOC5"/>
        <w:rPr>
          <w:rFonts w:asciiTheme="minorHAnsi" w:eastAsiaTheme="minorEastAsia" w:hAnsiTheme="minorHAnsi" w:cstheme="minorBidi"/>
          <w:sz w:val="22"/>
          <w:szCs w:val="22"/>
          <w:lang w:eastAsia="en-AU"/>
        </w:rPr>
      </w:pPr>
      <w:r>
        <w:tab/>
      </w:r>
      <w:hyperlink w:anchor="_Toc49851185" w:history="1">
        <w:r w:rsidRPr="006E73E8">
          <w:t>188</w:t>
        </w:r>
        <w:r>
          <w:rPr>
            <w:rFonts w:asciiTheme="minorHAnsi" w:eastAsiaTheme="minorEastAsia" w:hAnsiTheme="minorHAnsi" w:cstheme="minorBidi"/>
            <w:sz w:val="22"/>
            <w:szCs w:val="22"/>
            <w:lang w:eastAsia="en-AU"/>
          </w:rPr>
          <w:tab/>
        </w:r>
        <w:r w:rsidRPr="006E73E8">
          <w:rPr>
            <w:rFonts w:ascii="Arial (W1)" w:hAnsi="Arial (W1)"/>
          </w:rPr>
          <w:t>Lighting a fire dangerous to premises</w:t>
        </w:r>
        <w:r>
          <w:tab/>
        </w:r>
        <w:r>
          <w:fldChar w:fldCharType="begin"/>
        </w:r>
        <w:r>
          <w:instrText xml:space="preserve"> PAGEREF _Toc49851185 \h </w:instrText>
        </w:r>
        <w:r>
          <w:fldChar w:fldCharType="separate"/>
        </w:r>
        <w:r w:rsidR="005E6702">
          <w:t>120</w:t>
        </w:r>
        <w:r>
          <w:fldChar w:fldCharType="end"/>
        </w:r>
      </w:hyperlink>
    </w:p>
    <w:p w14:paraId="0B3DF72E" w14:textId="01211BB8" w:rsidR="00724578" w:rsidRDefault="00724578">
      <w:pPr>
        <w:pStyle w:val="TOC5"/>
        <w:rPr>
          <w:rFonts w:asciiTheme="minorHAnsi" w:eastAsiaTheme="minorEastAsia" w:hAnsiTheme="minorHAnsi" w:cstheme="minorBidi"/>
          <w:sz w:val="22"/>
          <w:szCs w:val="22"/>
          <w:lang w:eastAsia="en-AU"/>
        </w:rPr>
      </w:pPr>
      <w:r>
        <w:tab/>
      </w:r>
      <w:hyperlink w:anchor="_Toc49851186" w:history="1">
        <w:r w:rsidRPr="006E73E8">
          <w:t>189</w:t>
        </w:r>
        <w:r>
          <w:rPr>
            <w:rFonts w:asciiTheme="minorHAnsi" w:eastAsiaTheme="minorEastAsia" w:hAnsiTheme="minorHAnsi" w:cstheme="minorBidi"/>
            <w:sz w:val="22"/>
            <w:szCs w:val="22"/>
            <w:lang w:eastAsia="en-AU"/>
          </w:rPr>
          <w:tab/>
        </w:r>
        <w:r w:rsidRPr="006E73E8">
          <w:rPr>
            <w:rFonts w:ascii="Arial (W1)" w:hAnsi="Arial (W1)"/>
          </w:rPr>
          <w:t>Direction to leave fire area</w:t>
        </w:r>
        <w:r>
          <w:tab/>
        </w:r>
        <w:r>
          <w:fldChar w:fldCharType="begin"/>
        </w:r>
        <w:r>
          <w:instrText xml:space="preserve"> PAGEREF _Toc49851186 \h </w:instrText>
        </w:r>
        <w:r>
          <w:fldChar w:fldCharType="separate"/>
        </w:r>
        <w:r w:rsidR="005E6702">
          <w:t>120</w:t>
        </w:r>
        <w:r>
          <w:fldChar w:fldCharType="end"/>
        </w:r>
      </w:hyperlink>
    </w:p>
    <w:p w14:paraId="634058CE" w14:textId="666158DA" w:rsidR="00724578" w:rsidRDefault="00724578">
      <w:pPr>
        <w:pStyle w:val="TOC5"/>
        <w:rPr>
          <w:rFonts w:asciiTheme="minorHAnsi" w:eastAsiaTheme="minorEastAsia" w:hAnsiTheme="minorHAnsi" w:cstheme="minorBidi"/>
          <w:sz w:val="22"/>
          <w:szCs w:val="22"/>
          <w:lang w:eastAsia="en-AU"/>
        </w:rPr>
      </w:pPr>
      <w:r>
        <w:tab/>
      </w:r>
      <w:hyperlink w:anchor="_Toc49851187" w:history="1">
        <w:r w:rsidRPr="006E73E8">
          <w:t>190</w:t>
        </w:r>
        <w:r>
          <w:rPr>
            <w:rFonts w:asciiTheme="minorHAnsi" w:eastAsiaTheme="minorEastAsia" w:hAnsiTheme="minorHAnsi" w:cstheme="minorBidi"/>
            <w:sz w:val="22"/>
            <w:szCs w:val="22"/>
            <w:lang w:eastAsia="en-AU"/>
          </w:rPr>
          <w:tab/>
        </w:r>
        <w:r w:rsidRPr="006E73E8">
          <w:rPr>
            <w:rFonts w:ascii="Arial (W1)" w:hAnsi="Arial (W1)"/>
          </w:rPr>
          <w:t>Interfering with fire appliance, hydrant, alarm etc</w:t>
        </w:r>
        <w:r>
          <w:tab/>
        </w:r>
        <w:r>
          <w:fldChar w:fldCharType="begin"/>
        </w:r>
        <w:r>
          <w:instrText xml:space="preserve"> PAGEREF _Toc49851187 \h </w:instrText>
        </w:r>
        <w:r>
          <w:fldChar w:fldCharType="separate"/>
        </w:r>
        <w:r w:rsidR="005E6702">
          <w:t>121</w:t>
        </w:r>
        <w:r>
          <w:fldChar w:fldCharType="end"/>
        </w:r>
      </w:hyperlink>
    </w:p>
    <w:p w14:paraId="369BC069" w14:textId="19C863BE" w:rsidR="00724578" w:rsidRDefault="00724578">
      <w:pPr>
        <w:pStyle w:val="TOC5"/>
        <w:rPr>
          <w:rFonts w:asciiTheme="minorHAnsi" w:eastAsiaTheme="minorEastAsia" w:hAnsiTheme="minorHAnsi" w:cstheme="minorBidi"/>
          <w:sz w:val="22"/>
          <w:szCs w:val="22"/>
          <w:lang w:eastAsia="en-AU"/>
        </w:rPr>
      </w:pPr>
      <w:r>
        <w:tab/>
      </w:r>
      <w:hyperlink w:anchor="_Toc49851188" w:history="1">
        <w:r w:rsidRPr="006E73E8">
          <w:t>191</w:t>
        </w:r>
        <w:r>
          <w:rPr>
            <w:rFonts w:asciiTheme="minorHAnsi" w:eastAsiaTheme="minorEastAsia" w:hAnsiTheme="minorHAnsi" w:cstheme="minorBidi"/>
            <w:sz w:val="22"/>
            <w:szCs w:val="22"/>
            <w:lang w:eastAsia="en-AU"/>
          </w:rPr>
          <w:tab/>
        </w:r>
        <w:r w:rsidRPr="006E73E8">
          <w:rPr>
            <w:rFonts w:ascii="Arial (W1)" w:hAnsi="Arial (W1)"/>
          </w:rPr>
          <w:t>False alarm of fire, emergency or other incident</w:t>
        </w:r>
        <w:r>
          <w:tab/>
        </w:r>
        <w:r>
          <w:fldChar w:fldCharType="begin"/>
        </w:r>
        <w:r>
          <w:instrText xml:space="preserve"> PAGEREF _Toc49851188 \h </w:instrText>
        </w:r>
        <w:r>
          <w:fldChar w:fldCharType="separate"/>
        </w:r>
        <w:r w:rsidR="005E6702">
          <w:t>122</w:t>
        </w:r>
        <w:r>
          <w:fldChar w:fldCharType="end"/>
        </w:r>
      </w:hyperlink>
    </w:p>
    <w:p w14:paraId="1031535D" w14:textId="2E47EC52" w:rsidR="00724578" w:rsidRDefault="00593B2A">
      <w:pPr>
        <w:pStyle w:val="TOC2"/>
        <w:rPr>
          <w:rFonts w:asciiTheme="minorHAnsi" w:eastAsiaTheme="minorEastAsia" w:hAnsiTheme="minorHAnsi" w:cstheme="minorBidi"/>
          <w:b w:val="0"/>
          <w:sz w:val="22"/>
          <w:szCs w:val="22"/>
          <w:lang w:eastAsia="en-AU"/>
        </w:rPr>
      </w:pPr>
      <w:hyperlink w:anchor="_Toc49851189" w:history="1">
        <w:r w:rsidR="00724578" w:rsidRPr="006E73E8">
          <w:t>Part 10.2</w:t>
        </w:r>
        <w:r w:rsidR="00724578">
          <w:rPr>
            <w:rFonts w:asciiTheme="minorHAnsi" w:eastAsiaTheme="minorEastAsia" w:hAnsiTheme="minorHAnsi" w:cstheme="minorBidi"/>
            <w:b w:val="0"/>
            <w:sz w:val="22"/>
            <w:szCs w:val="22"/>
            <w:lang w:eastAsia="en-AU"/>
          </w:rPr>
          <w:tab/>
        </w:r>
        <w:r w:rsidR="00724578" w:rsidRPr="006E73E8">
          <w:rPr>
            <w:rFonts w:ascii="Arial (W1)" w:hAnsi="Arial (W1)"/>
          </w:rPr>
          <w:t>Other miscellaneous provisions</w:t>
        </w:r>
        <w:r w:rsidR="00724578" w:rsidRPr="00724578">
          <w:rPr>
            <w:vanish/>
          </w:rPr>
          <w:tab/>
        </w:r>
        <w:r w:rsidR="00724578" w:rsidRPr="00724578">
          <w:rPr>
            <w:vanish/>
          </w:rPr>
          <w:fldChar w:fldCharType="begin"/>
        </w:r>
        <w:r w:rsidR="00724578" w:rsidRPr="00724578">
          <w:rPr>
            <w:vanish/>
          </w:rPr>
          <w:instrText xml:space="preserve"> PAGEREF _Toc49851189 \h </w:instrText>
        </w:r>
        <w:r w:rsidR="00724578" w:rsidRPr="00724578">
          <w:rPr>
            <w:vanish/>
          </w:rPr>
        </w:r>
        <w:r w:rsidR="00724578" w:rsidRPr="00724578">
          <w:rPr>
            <w:vanish/>
          </w:rPr>
          <w:fldChar w:fldCharType="separate"/>
        </w:r>
        <w:r w:rsidR="005E6702">
          <w:rPr>
            <w:vanish/>
          </w:rPr>
          <w:t>123</w:t>
        </w:r>
        <w:r w:rsidR="00724578" w:rsidRPr="00724578">
          <w:rPr>
            <w:vanish/>
          </w:rPr>
          <w:fldChar w:fldCharType="end"/>
        </w:r>
      </w:hyperlink>
    </w:p>
    <w:p w14:paraId="4F57DABF" w14:textId="7A0B51EB" w:rsidR="00724578" w:rsidRDefault="00724578">
      <w:pPr>
        <w:pStyle w:val="TOC5"/>
        <w:rPr>
          <w:rFonts w:asciiTheme="minorHAnsi" w:eastAsiaTheme="minorEastAsia" w:hAnsiTheme="minorHAnsi" w:cstheme="minorBidi"/>
          <w:sz w:val="22"/>
          <w:szCs w:val="22"/>
          <w:lang w:eastAsia="en-AU"/>
        </w:rPr>
      </w:pPr>
      <w:r>
        <w:tab/>
      </w:r>
      <w:hyperlink w:anchor="_Toc49851190" w:history="1">
        <w:r w:rsidRPr="006E73E8">
          <w:t>192</w:t>
        </w:r>
        <w:r>
          <w:rPr>
            <w:rFonts w:asciiTheme="minorHAnsi" w:eastAsiaTheme="minorEastAsia" w:hAnsiTheme="minorHAnsi" w:cstheme="minorBidi"/>
            <w:sz w:val="22"/>
            <w:szCs w:val="22"/>
            <w:lang w:eastAsia="en-AU"/>
          </w:rPr>
          <w:tab/>
        </w:r>
        <w:r w:rsidRPr="006E73E8">
          <w:t>Obligations of owners and occupiers</w:t>
        </w:r>
        <w:r>
          <w:tab/>
        </w:r>
        <w:r>
          <w:fldChar w:fldCharType="begin"/>
        </w:r>
        <w:r>
          <w:instrText xml:space="preserve"> PAGEREF _Toc49851190 \h </w:instrText>
        </w:r>
        <w:r>
          <w:fldChar w:fldCharType="separate"/>
        </w:r>
        <w:r w:rsidR="005E6702">
          <w:t>123</w:t>
        </w:r>
        <w:r>
          <w:fldChar w:fldCharType="end"/>
        </w:r>
      </w:hyperlink>
    </w:p>
    <w:p w14:paraId="786FA18F" w14:textId="3B747351" w:rsidR="00724578" w:rsidRDefault="00724578">
      <w:pPr>
        <w:pStyle w:val="TOC5"/>
        <w:rPr>
          <w:rFonts w:asciiTheme="minorHAnsi" w:eastAsiaTheme="minorEastAsia" w:hAnsiTheme="minorHAnsi" w:cstheme="minorBidi"/>
          <w:sz w:val="22"/>
          <w:szCs w:val="22"/>
          <w:lang w:eastAsia="en-AU"/>
        </w:rPr>
      </w:pPr>
      <w:r>
        <w:tab/>
      </w:r>
      <w:hyperlink w:anchor="_Toc49851191" w:history="1">
        <w:r w:rsidRPr="006E73E8">
          <w:t>193</w:t>
        </w:r>
        <w:r>
          <w:rPr>
            <w:rFonts w:asciiTheme="minorHAnsi" w:eastAsiaTheme="minorEastAsia" w:hAnsiTheme="minorHAnsi" w:cstheme="minorBidi"/>
            <w:sz w:val="22"/>
            <w:szCs w:val="22"/>
            <w:lang w:eastAsia="en-AU"/>
          </w:rPr>
          <w:tab/>
        </w:r>
        <w:r w:rsidRPr="006E73E8">
          <w:t>Policies of insurance against fire</w:t>
        </w:r>
        <w:r>
          <w:tab/>
        </w:r>
        <w:r>
          <w:fldChar w:fldCharType="begin"/>
        </w:r>
        <w:r>
          <w:instrText xml:space="preserve"> PAGEREF _Toc49851191 \h </w:instrText>
        </w:r>
        <w:r>
          <w:fldChar w:fldCharType="separate"/>
        </w:r>
        <w:r w:rsidR="005E6702">
          <w:t>123</w:t>
        </w:r>
        <w:r>
          <w:fldChar w:fldCharType="end"/>
        </w:r>
      </w:hyperlink>
    </w:p>
    <w:p w14:paraId="6D95D26C" w14:textId="04172E2C" w:rsidR="00724578" w:rsidRDefault="00724578">
      <w:pPr>
        <w:pStyle w:val="TOC5"/>
        <w:rPr>
          <w:rFonts w:asciiTheme="minorHAnsi" w:eastAsiaTheme="minorEastAsia" w:hAnsiTheme="minorHAnsi" w:cstheme="minorBidi"/>
          <w:sz w:val="22"/>
          <w:szCs w:val="22"/>
          <w:lang w:eastAsia="en-AU"/>
        </w:rPr>
      </w:pPr>
      <w:r>
        <w:tab/>
      </w:r>
      <w:hyperlink w:anchor="_Toc49851192" w:history="1">
        <w:r w:rsidRPr="006E73E8">
          <w:t>194</w:t>
        </w:r>
        <w:r>
          <w:rPr>
            <w:rFonts w:asciiTheme="minorHAnsi" w:eastAsiaTheme="minorEastAsia" w:hAnsiTheme="minorHAnsi" w:cstheme="minorBidi"/>
            <w:sz w:val="22"/>
            <w:szCs w:val="22"/>
            <w:lang w:eastAsia="en-AU"/>
          </w:rPr>
          <w:tab/>
        </w:r>
        <w:r w:rsidRPr="006E73E8">
          <w:t>Ambulance levy</w:t>
        </w:r>
        <w:r>
          <w:tab/>
        </w:r>
        <w:r>
          <w:fldChar w:fldCharType="begin"/>
        </w:r>
        <w:r>
          <w:instrText xml:space="preserve"> PAGEREF _Toc49851192 \h </w:instrText>
        </w:r>
        <w:r>
          <w:fldChar w:fldCharType="separate"/>
        </w:r>
        <w:r w:rsidR="005E6702">
          <w:t>123</w:t>
        </w:r>
        <w:r>
          <w:fldChar w:fldCharType="end"/>
        </w:r>
      </w:hyperlink>
    </w:p>
    <w:p w14:paraId="27B67398" w14:textId="13D97DE3" w:rsidR="00724578" w:rsidRDefault="00724578">
      <w:pPr>
        <w:pStyle w:val="TOC5"/>
        <w:rPr>
          <w:rFonts w:asciiTheme="minorHAnsi" w:eastAsiaTheme="minorEastAsia" w:hAnsiTheme="minorHAnsi" w:cstheme="minorBidi"/>
          <w:sz w:val="22"/>
          <w:szCs w:val="22"/>
          <w:lang w:eastAsia="en-AU"/>
        </w:rPr>
      </w:pPr>
      <w:r>
        <w:tab/>
      </w:r>
      <w:hyperlink w:anchor="_Toc49851193" w:history="1">
        <w:r w:rsidRPr="006E73E8">
          <w:t>195</w:t>
        </w:r>
        <w:r>
          <w:rPr>
            <w:rFonts w:asciiTheme="minorHAnsi" w:eastAsiaTheme="minorEastAsia" w:hAnsiTheme="minorHAnsi" w:cstheme="minorBidi"/>
            <w:sz w:val="22"/>
            <w:szCs w:val="22"/>
            <w:lang w:eastAsia="en-AU"/>
          </w:rPr>
          <w:tab/>
        </w:r>
        <w:r w:rsidRPr="006E73E8">
          <w:t>Ambulance fund</w:t>
        </w:r>
        <w:r>
          <w:tab/>
        </w:r>
        <w:r>
          <w:fldChar w:fldCharType="begin"/>
        </w:r>
        <w:r>
          <w:instrText xml:space="preserve"> PAGEREF _Toc49851193 \h </w:instrText>
        </w:r>
        <w:r>
          <w:fldChar w:fldCharType="separate"/>
        </w:r>
        <w:r w:rsidR="005E6702">
          <w:t>124</w:t>
        </w:r>
        <w:r>
          <w:fldChar w:fldCharType="end"/>
        </w:r>
      </w:hyperlink>
    </w:p>
    <w:p w14:paraId="1D7D5986" w14:textId="53099CDB" w:rsidR="00724578" w:rsidRDefault="00724578">
      <w:pPr>
        <w:pStyle w:val="TOC5"/>
        <w:rPr>
          <w:rFonts w:asciiTheme="minorHAnsi" w:eastAsiaTheme="minorEastAsia" w:hAnsiTheme="minorHAnsi" w:cstheme="minorBidi"/>
          <w:sz w:val="22"/>
          <w:szCs w:val="22"/>
          <w:lang w:eastAsia="en-AU"/>
        </w:rPr>
      </w:pPr>
      <w:r>
        <w:tab/>
      </w:r>
      <w:hyperlink w:anchor="_Toc49851194" w:history="1">
        <w:r w:rsidRPr="006E73E8">
          <w:t>195A</w:t>
        </w:r>
        <w:r>
          <w:rPr>
            <w:rFonts w:asciiTheme="minorHAnsi" w:eastAsiaTheme="minorEastAsia" w:hAnsiTheme="minorHAnsi" w:cstheme="minorBidi"/>
            <w:sz w:val="22"/>
            <w:szCs w:val="22"/>
            <w:lang w:eastAsia="en-AU"/>
          </w:rPr>
          <w:tab/>
        </w:r>
        <w:r w:rsidRPr="006E73E8">
          <w:rPr>
            <w:lang w:eastAsia="en-AU"/>
          </w:rPr>
          <w:t xml:space="preserve">Establishment of </w:t>
        </w:r>
        <w:r w:rsidRPr="006E73E8">
          <w:t>ambulance service quality assurance committee</w:t>
        </w:r>
        <w:r>
          <w:tab/>
        </w:r>
        <w:r>
          <w:fldChar w:fldCharType="begin"/>
        </w:r>
        <w:r>
          <w:instrText xml:space="preserve"> PAGEREF _Toc49851194 \h </w:instrText>
        </w:r>
        <w:r>
          <w:fldChar w:fldCharType="separate"/>
        </w:r>
        <w:r w:rsidR="005E6702">
          <w:t>124</w:t>
        </w:r>
        <w:r>
          <w:fldChar w:fldCharType="end"/>
        </w:r>
      </w:hyperlink>
    </w:p>
    <w:p w14:paraId="6CE03235" w14:textId="042B29AB" w:rsidR="00724578" w:rsidRDefault="00724578">
      <w:pPr>
        <w:pStyle w:val="TOC5"/>
        <w:rPr>
          <w:rFonts w:asciiTheme="minorHAnsi" w:eastAsiaTheme="minorEastAsia" w:hAnsiTheme="minorHAnsi" w:cstheme="minorBidi"/>
          <w:sz w:val="22"/>
          <w:szCs w:val="22"/>
          <w:lang w:eastAsia="en-AU"/>
        </w:rPr>
      </w:pPr>
      <w:r>
        <w:tab/>
      </w:r>
      <w:hyperlink w:anchor="_Toc49851195" w:history="1">
        <w:r w:rsidRPr="006E73E8">
          <w:t>196</w:t>
        </w:r>
        <w:r>
          <w:rPr>
            <w:rFonts w:asciiTheme="minorHAnsi" w:eastAsiaTheme="minorEastAsia" w:hAnsiTheme="minorHAnsi" w:cstheme="minorBidi"/>
            <w:sz w:val="22"/>
            <w:szCs w:val="22"/>
            <w:lang w:eastAsia="en-AU"/>
          </w:rPr>
          <w:tab/>
        </w:r>
        <w:r w:rsidRPr="006E73E8">
          <w:t>Authorised person’s power to require name and address</w:t>
        </w:r>
        <w:r>
          <w:tab/>
        </w:r>
        <w:r>
          <w:fldChar w:fldCharType="begin"/>
        </w:r>
        <w:r>
          <w:instrText xml:space="preserve"> PAGEREF _Toc49851195 \h </w:instrText>
        </w:r>
        <w:r>
          <w:fldChar w:fldCharType="separate"/>
        </w:r>
        <w:r w:rsidR="005E6702">
          <w:t>124</w:t>
        </w:r>
        <w:r>
          <w:fldChar w:fldCharType="end"/>
        </w:r>
      </w:hyperlink>
    </w:p>
    <w:p w14:paraId="6FF314DC" w14:textId="39771740" w:rsidR="00724578" w:rsidRDefault="00724578">
      <w:pPr>
        <w:pStyle w:val="TOC5"/>
        <w:rPr>
          <w:rFonts w:asciiTheme="minorHAnsi" w:eastAsiaTheme="minorEastAsia" w:hAnsiTheme="minorHAnsi" w:cstheme="minorBidi"/>
          <w:sz w:val="22"/>
          <w:szCs w:val="22"/>
          <w:lang w:eastAsia="en-AU"/>
        </w:rPr>
      </w:pPr>
      <w:r>
        <w:tab/>
      </w:r>
      <w:hyperlink w:anchor="_Toc49851196" w:history="1">
        <w:r w:rsidRPr="006E73E8">
          <w:t>197</w:t>
        </w:r>
        <w:r>
          <w:rPr>
            <w:rFonts w:asciiTheme="minorHAnsi" w:eastAsiaTheme="minorEastAsia" w:hAnsiTheme="minorHAnsi" w:cstheme="minorBidi"/>
            <w:sz w:val="22"/>
            <w:szCs w:val="22"/>
            <w:lang w:eastAsia="en-AU"/>
          </w:rPr>
          <w:tab/>
        </w:r>
        <w:r w:rsidRPr="006E73E8">
          <w:t>Identity cards</w:t>
        </w:r>
        <w:r>
          <w:tab/>
        </w:r>
        <w:r>
          <w:fldChar w:fldCharType="begin"/>
        </w:r>
        <w:r>
          <w:instrText xml:space="preserve"> PAGEREF _Toc49851196 \h </w:instrText>
        </w:r>
        <w:r>
          <w:fldChar w:fldCharType="separate"/>
        </w:r>
        <w:r w:rsidR="005E6702">
          <w:t>125</w:t>
        </w:r>
        <w:r>
          <w:fldChar w:fldCharType="end"/>
        </w:r>
      </w:hyperlink>
    </w:p>
    <w:p w14:paraId="5B7434A1" w14:textId="03942B25" w:rsidR="00724578" w:rsidRDefault="00724578">
      <w:pPr>
        <w:pStyle w:val="TOC5"/>
        <w:rPr>
          <w:rFonts w:asciiTheme="minorHAnsi" w:eastAsiaTheme="minorEastAsia" w:hAnsiTheme="minorHAnsi" w:cstheme="minorBidi"/>
          <w:sz w:val="22"/>
          <w:szCs w:val="22"/>
          <w:lang w:eastAsia="en-AU"/>
        </w:rPr>
      </w:pPr>
      <w:r>
        <w:tab/>
      </w:r>
      <w:hyperlink w:anchor="_Toc49851197" w:history="1">
        <w:r w:rsidRPr="006E73E8">
          <w:t>198</w:t>
        </w:r>
        <w:r>
          <w:rPr>
            <w:rFonts w:asciiTheme="minorHAnsi" w:eastAsiaTheme="minorEastAsia" w:hAnsiTheme="minorHAnsi" w:cstheme="minorBidi"/>
            <w:sz w:val="22"/>
            <w:szCs w:val="22"/>
            <w:lang w:eastAsia="en-AU"/>
          </w:rPr>
          <w:tab/>
        </w:r>
        <w:r w:rsidRPr="006E73E8">
          <w:t>Protection of officials from liability</w:t>
        </w:r>
        <w:r>
          <w:tab/>
        </w:r>
        <w:r>
          <w:fldChar w:fldCharType="begin"/>
        </w:r>
        <w:r>
          <w:instrText xml:space="preserve"> PAGEREF _Toc49851197 \h </w:instrText>
        </w:r>
        <w:r>
          <w:fldChar w:fldCharType="separate"/>
        </w:r>
        <w:r w:rsidR="005E6702">
          <w:t>126</w:t>
        </w:r>
        <w:r>
          <w:fldChar w:fldCharType="end"/>
        </w:r>
      </w:hyperlink>
    </w:p>
    <w:p w14:paraId="1413F64F" w14:textId="666C3221" w:rsidR="00724578" w:rsidRDefault="00724578">
      <w:pPr>
        <w:pStyle w:val="TOC5"/>
        <w:rPr>
          <w:rFonts w:asciiTheme="minorHAnsi" w:eastAsiaTheme="minorEastAsia" w:hAnsiTheme="minorHAnsi" w:cstheme="minorBidi"/>
          <w:sz w:val="22"/>
          <w:szCs w:val="22"/>
          <w:lang w:eastAsia="en-AU"/>
        </w:rPr>
      </w:pPr>
      <w:r>
        <w:tab/>
      </w:r>
      <w:hyperlink w:anchor="_Toc49851198" w:history="1">
        <w:r w:rsidRPr="006E73E8">
          <w:t>199</w:t>
        </w:r>
        <w:r>
          <w:rPr>
            <w:rFonts w:asciiTheme="minorHAnsi" w:eastAsiaTheme="minorEastAsia" w:hAnsiTheme="minorHAnsi" w:cstheme="minorBidi"/>
            <w:sz w:val="22"/>
            <w:szCs w:val="22"/>
            <w:lang w:eastAsia="en-AU"/>
          </w:rPr>
          <w:tab/>
        </w:r>
        <w:r w:rsidRPr="006E73E8">
          <w:rPr>
            <w:snapToGrid w:val="0"/>
          </w:rPr>
          <w:t>Compensation for exercise of functions etc</w:t>
        </w:r>
        <w:r>
          <w:tab/>
        </w:r>
        <w:r>
          <w:fldChar w:fldCharType="begin"/>
        </w:r>
        <w:r>
          <w:instrText xml:space="preserve"> PAGEREF _Toc49851198 \h </w:instrText>
        </w:r>
        <w:r>
          <w:fldChar w:fldCharType="separate"/>
        </w:r>
        <w:r w:rsidR="005E6702">
          <w:t>127</w:t>
        </w:r>
        <w:r>
          <w:fldChar w:fldCharType="end"/>
        </w:r>
      </w:hyperlink>
    </w:p>
    <w:p w14:paraId="5CDCE4CD" w14:textId="23E87CF1" w:rsidR="00724578" w:rsidRDefault="00724578">
      <w:pPr>
        <w:pStyle w:val="TOC5"/>
        <w:rPr>
          <w:rFonts w:asciiTheme="minorHAnsi" w:eastAsiaTheme="minorEastAsia" w:hAnsiTheme="minorHAnsi" w:cstheme="minorBidi"/>
          <w:sz w:val="22"/>
          <w:szCs w:val="22"/>
          <w:lang w:eastAsia="en-AU"/>
        </w:rPr>
      </w:pPr>
      <w:r>
        <w:tab/>
      </w:r>
      <w:hyperlink w:anchor="_Toc49851199" w:history="1">
        <w:r w:rsidRPr="006E73E8">
          <w:t>200</w:t>
        </w:r>
        <w:r>
          <w:rPr>
            <w:rFonts w:asciiTheme="minorHAnsi" w:eastAsiaTheme="minorEastAsia" w:hAnsiTheme="minorHAnsi" w:cstheme="minorBidi"/>
            <w:sz w:val="22"/>
            <w:szCs w:val="22"/>
            <w:lang w:eastAsia="en-AU"/>
          </w:rPr>
          <w:tab/>
        </w:r>
        <w:r w:rsidRPr="006E73E8">
          <w:t>Approved forms</w:t>
        </w:r>
        <w:r>
          <w:tab/>
        </w:r>
        <w:r>
          <w:fldChar w:fldCharType="begin"/>
        </w:r>
        <w:r>
          <w:instrText xml:space="preserve"> PAGEREF _Toc49851199 \h </w:instrText>
        </w:r>
        <w:r>
          <w:fldChar w:fldCharType="separate"/>
        </w:r>
        <w:r w:rsidR="005E6702">
          <w:t>128</w:t>
        </w:r>
        <w:r>
          <w:fldChar w:fldCharType="end"/>
        </w:r>
      </w:hyperlink>
    </w:p>
    <w:p w14:paraId="21427DD7" w14:textId="2B8D104D" w:rsidR="00724578" w:rsidRDefault="00724578">
      <w:pPr>
        <w:pStyle w:val="TOC5"/>
        <w:rPr>
          <w:rFonts w:asciiTheme="minorHAnsi" w:eastAsiaTheme="minorEastAsia" w:hAnsiTheme="minorHAnsi" w:cstheme="minorBidi"/>
          <w:sz w:val="22"/>
          <w:szCs w:val="22"/>
          <w:lang w:eastAsia="en-AU"/>
        </w:rPr>
      </w:pPr>
      <w:r>
        <w:tab/>
      </w:r>
      <w:hyperlink w:anchor="_Toc49851200" w:history="1">
        <w:r w:rsidRPr="006E73E8">
          <w:t>201</w:t>
        </w:r>
        <w:r>
          <w:rPr>
            <w:rFonts w:asciiTheme="minorHAnsi" w:eastAsiaTheme="minorEastAsia" w:hAnsiTheme="minorHAnsi" w:cstheme="minorBidi"/>
            <w:sz w:val="22"/>
            <w:szCs w:val="22"/>
            <w:lang w:eastAsia="en-AU"/>
          </w:rPr>
          <w:tab/>
        </w:r>
        <w:r w:rsidRPr="006E73E8">
          <w:t>Determination of fees</w:t>
        </w:r>
        <w:r>
          <w:tab/>
        </w:r>
        <w:r>
          <w:fldChar w:fldCharType="begin"/>
        </w:r>
        <w:r>
          <w:instrText xml:space="preserve"> PAGEREF _Toc49851200 \h </w:instrText>
        </w:r>
        <w:r>
          <w:fldChar w:fldCharType="separate"/>
        </w:r>
        <w:r w:rsidR="005E6702">
          <w:t>128</w:t>
        </w:r>
        <w:r>
          <w:fldChar w:fldCharType="end"/>
        </w:r>
      </w:hyperlink>
    </w:p>
    <w:p w14:paraId="0EE27421" w14:textId="21FD23BC" w:rsidR="00724578" w:rsidRDefault="00724578">
      <w:pPr>
        <w:pStyle w:val="TOC5"/>
        <w:rPr>
          <w:rFonts w:asciiTheme="minorHAnsi" w:eastAsiaTheme="minorEastAsia" w:hAnsiTheme="minorHAnsi" w:cstheme="minorBidi"/>
          <w:sz w:val="22"/>
          <w:szCs w:val="22"/>
          <w:lang w:eastAsia="en-AU"/>
        </w:rPr>
      </w:pPr>
      <w:r>
        <w:tab/>
      </w:r>
      <w:hyperlink w:anchor="_Toc49851201" w:history="1">
        <w:r w:rsidRPr="006E73E8">
          <w:t>202</w:t>
        </w:r>
        <w:r>
          <w:rPr>
            <w:rFonts w:asciiTheme="minorHAnsi" w:eastAsiaTheme="minorEastAsia" w:hAnsiTheme="minorHAnsi" w:cstheme="minorBidi"/>
            <w:sz w:val="22"/>
            <w:szCs w:val="22"/>
            <w:lang w:eastAsia="en-AU"/>
          </w:rPr>
          <w:tab/>
        </w:r>
        <w:r w:rsidRPr="006E73E8">
          <w:t>Regulation-making power</w:t>
        </w:r>
        <w:r>
          <w:tab/>
        </w:r>
        <w:r>
          <w:fldChar w:fldCharType="begin"/>
        </w:r>
        <w:r>
          <w:instrText xml:space="preserve"> PAGEREF _Toc49851201 \h </w:instrText>
        </w:r>
        <w:r>
          <w:fldChar w:fldCharType="separate"/>
        </w:r>
        <w:r w:rsidR="005E6702">
          <w:t>129</w:t>
        </w:r>
        <w:r>
          <w:fldChar w:fldCharType="end"/>
        </w:r>
      </w:hyperlink>
    </w:p>
    <w:p w14:paraId="208DD35B" w14:textId="2007A21C" w:rsidR="00724578" w:rsidRDefault="00724578">
      <w:pPr>
        <w:pStyle w:val="TOC5"/>
        <w:rPr>
          <w:rFonts w:asciiTheme="minorHAnsi" w:eastAsiaTheme="minorEastAsia" w:hAnsiTheme="minorHAnsi" w:cstheme="minorBidi"/>
          <w:sz w:val="22"/>
          <w:szCs w:val="22"/>
          <w:lang w:eastAsia="en-AU"/>
        </w:rPr>
      </w:pPr>
      <w:r>
        <w:tab/>
      </w:r>
      <w:hyperlink w:anchor="_Toc49851202" w:history="1">
        <w:r w:rsidRPr="006E73E8">
          <w:t>203</w:t>
        </w:r>
        <w:r>
          <w:rPr>
            <w:rFonts w:asciiTheme="minorHAnsi" w:eastAsiaTheme="minorEastAsia" w:hAnsiTheme="minorHAnsi" w:cstheme="minorBidi"/>
            <w:sz w:val="22"/>
            <w:szCs w:val="22"/>
            <w:lang w:eastAsia="en-AU"/>
          </w:rPr>
          <w:tab/>
        </w:r>
        <w:r w:rsidRPr="006E73E8">
          <w:t>Review of Act</w:t>
        </w:r>
        <w:r>
          <w:tab/>
        </w:r>
        <w:r>
          <w:fldChar w:fldCharType="begin"/>
        </w:r>
        <w:r>
          <w:instrText xml:space="preserve"> PAGEREF _Toc49851202 \h </w:instrText>
        </w:r>
        <w:r>
          <w:fldChar w:fldCharType="separate"/>
        </w:r>
        <w:r w:rsidR="005E6702">
          <w:t>129</w:t>
        </w:r>
        <w:r>
          <w:fldChar w:fldCharType="end"/>
        </w:r>
      </w:hyperlink>
    </w:p>
    <w:p w14:paraId="7BF21AD4" w14:textId="642B4C00" w:rsidR="00724578" w:rsidRDefault="00593B2A">
      <w:pPr>
        <w:pStyle w:val="TOC6"/>
        <w:rPr>
          <w:rFonts w:asciiTheme="minorHAnsi" w:eastAsiaTheme="minorEastAsia" w:hAnsiTheme="minorHAnsi" w:cstheme="minorBidi"/>
          <w:b w:val="0"/>
          <w:sz w:val="22"/>
          <w:szCs w:val="22"/>
          <w:lang w:eastAsia="en-AU"/>
        </w:rPr>
      </w:pPr>
      <w:hyperlink w:anchor="_Toc49851203" w:history="1">
        <w:r w:rsidR="00724578" w:rsidRPr="006E73E8">
          <w:t>Schedule 1</w:t>
        </w:r>
        <w:r w:rsidR="00724578">
          <w:rPr>
            <w:rFonts w:asciiTheme="minorHAnsi" w:eastAsiaTheme="minorEastAsia" w:hAnsiTheme="minorHAnsi" w:cstheme="minorBidi"/>
            <w:b w:val="0"/>
            <w:sz w:val="22"/>
            <w:szCs w:val="22"/>
            <w:lang w:eastAsia="en-AU"/>
          </w:rPr>
          <w:tab/>
        </w:r>
        <w:r w:rsidR="00724578" w:rsidRPr="006E73E8">
          <w:t>Ambulance levy</w:t>
        </w:r>
        <w:r w:rsidR="00724578">
          <w:tab/>
        </w:r>
        <w:r w:rsidR="00724578" w:rsidRPr="00724578">
          <w:rPr>
            <w:b w:val="0"/>
            <w:sz w:val="20"/>
          </w:rPr>
          <w:fldChar w:fldCharType="begin"/>
        </w:r>
        <w:r w:rsidR="00724578" w:rsidRPr="00724578">
          <w:rPr>
            <w:b w:val="0"/>
            <w:sz w:val="20"/>
          </w:rPr>
          <w:instrText xml:space="preserve"> PAGEREF _Toc49851203 \h </w:instrText>
        </w:r>
        <w:r w:rsidR="00724578" w:rsidRPr="00724578">
          <w:rPr>
            <w:b w:val="0"/>
            <w:sz w:val="20"/>
          </w:rPr>
        </w:r>
        <w:r w:rsidR="00724578" w:rsidRPr="00724578">
          <w:rPr>
            <w:b w:val="0"/>
            <w:sz w:val="20"/>
          </w:rPr>
          <w:fldChar w:fldCharType="separate"/>
        </w:r>
        <w:r w:rsidR="005E6702">
          <w:rPr>
            <w:b w:val="0"/>
            <w:sz w:val="20"/>
          </w:rPr>
          <w:t>130</w:t>
        </w:r>
        <w:r w:rsidR="00724578" w:rsidRPr="00724578">
          <w:rPr>
            <w:b w:val="0"/>
            <w:sz w:val="20"/>
          </w:rPr>
          <w:fldChar w:fldCharType="end"/>
        </w:r>
      </w:hyperlink>
    </w:p>
    <w:p w14:paraId="11FC2FE1" w14:textId="06E8B7A0" w:rsidR="00724578" w:rsidRDefault="00724578">
      <w:pPr>
        <w:pStyle w:val="TOC5"/>
        <w:rPr>
          <w:rFonts w:asciiTheme="minorHAnsi" w:eastAsiaTheme="minorEastAsia" w:hAnsiTheme="minorHAnsi" w:cstheme="minorBidi"/>
          <w:sz w:val="22"/>
          <w:szCs w:val="22"/>
          <w:lang w:eastAsia="en-AU"/>
        </w:rPr>
      </w:pPr>
      <w:r>
        <w:tab/>
      </w:r>
      <w:hyperlink w:anchor="_Toc49851204" w:history="1">
        <w:r w:rsidRPr="006E73E8">
          <w:t>1.1</w:t>
        </w:r>
        <w:r>
          <w:rPr>
            <w:rFonts w:asciiTheme="minorHAnsi" w:eastAsiaTheme="minorEastAsia" w:hAnsiTheme="minorHAnsi" w:cstheme="minorBidi"/>
            <w:sz w:val="22"/>
            <w:szCs w:val="22"/>
            <w:lang w:eastAsia="en-AU"/>
          </w:rPr>
          <w:tab/>
        </w:r>
        <w:r w:rsidRPr="006E73E8">
          <w:t>Definitions for sch 1</w:t>
        </w:r>
        <w:r>
          <w:tab/>
        </w:r>
        <w:r>
          <w:fldChar w:fldCharType="begin"/>
        </w:r>
        <w:r>
          <w:instrText xml:space="preserve"> PAGEREF _Toc49851204 \h </w:instrText>
        </w:r>
        <w:r>
          <w:fldChar w:fldCharType="separate"/>
        </w:r>
        <w:r w:rsidR="005E6702">
          <w:t>130</w:t>
        </w:r>
        <w:r>
          <w:fldChar w:fldCharType="end"/>
        </w:r>
      </w:hyperlink>
    </w:p>
    <w:p w14:paraId="12C57DC4" w14:textId="58FB43DD" w:rsidR="00724578" w:rsidRDefault="00724578">
      <w:pPr>
        <w:pStyle w:val="TOC5"/>
        <w:rPr>
          <w:rFonts w:asciiTheme="minorHAnsi" w:eastAsiaTheme="minorEastAsia" w:hAnsiTheme="minorHAnsi" w:cstheme="minorBidi"/>
          <w:sz w:val="22"/>
          <w:szCs w:val="22"/>
          <w:lang w:eastAsia="en-AU"/>
        </w:rPr>
      </w:pPr>
      <w:r>
        <w:tab/>
      </w:r>
      <w:hyperlink w:anchor="_Toc49851205" w:history="1">
        <w:r w:rsidRPr="006E73E8">
          <w:t>1.2</w:t>
        </w:r>
        <w:r>
          <w:rPr>
            <w:rFonts w:asciiTheme="minorHAnsi" w:eastAsiaTheme="minorEastAsia" w:hAnsiTheme="minorHAnsi" w:cstheme="minorBidi"/>
            <w:sz w:val="22"/>
            <w:szCs w:val="22"/>
            <w:lang w:eastAsia="en-AU"/>
          </w:rPr>
          <w:tab/>
        </w:r>
        <w:r w:rsidRPr="006E73E8">
          <w:t>Meaning of exempt contribution</w:t>
        </w:r>
        <w:r>
          <w:tab/>
        </w:r>
        <w:r>
          <w:fldChar w:fldCharType="begin"/>
        </w:r>
        <w:r>
          <w:instrText xml:space="preserve"> PAGEREF _Toc49851205 \h </w:instrText>
        </w:r>
        <w:r>
          <w:fldChar w:fldCharType="separate"/>
        </w:r>
        <w:r w:rsidR="005E6702">
          <w:t>131</w:t>
        </w:r>
        <w:r>
          <w:fldChar w:fldCharType="end"/>
        </w:r>
      </w:hyperlink>
    </w:p>
    <w:p w14:paraId="3D76966E" w14:textId="7B4CAC59" w:rsidR="00724578" w:rsidRDefault="00724578">
      <w:pPr>
        <w:pStyle w:val="TOC5"/>
        <w:rPr>
          <w:rFonts w:asciiTheme="minorHAnsi" w:eastAsiaTheme="minorEastAsia" w:hAnsiTheme="minorHAnsi" w:cstheme="minorBidi"/>
          <w:sz w:val="22"/>
          <w:szCs w:val="22"/>
          <w:lang w:eastAsia="en-AU"/>
        </w:rPr>
      </w:pPr>
      <w:r>
        <w:tab/>
      </w:r>
      <w:hyperlink w:anchor="_Toc49851206" w:history="1">
        <w:r w:rsidRPr="006E73E8">
          <w:t>1.3</w:t>
        </w:r>
        <w:r>
          <w:rPr>
            <w:rFonts w:asciiTheme="minorHAnsi" w:eastAsiaTheme="minorEastAsia" w:hAnsiTheme="minorHAnsi" w:cstheme="minorBidi"/>
            <w:sz w:val="22"/>
            <w:szCs w:val="22"/>
            <w:lang w:eastAsia="en-AU"/>
          </w:rPr>
          <w:tab/>
        </w:r>
        <w:r w:rsidRPr="006E73E8">
          <w:t>Meaning of reference month</w:t>
        </w:r>
        <w:r>
          <w:tab/>
        </w:r>
        <w:r>
          <w:fldChar w:fldCharType="begin"/>
        </w:r>
        <w:r>
          <w:instrText xml:space="preserve"> PAGEREF _Toc49851206 \h </w:instrText>
        </w:r>
        <w:r>
          <w:fldChar w:fldCharType="separate"/>
        </w:r>
        <w:r w:rsidR="005E6702">
          <w:t>131</w:t>
        </w:r>
        <w:r>
          <w:fldChar w:fldCharType="end"/>
        </w:r>
      </w:hyperlink>
    </w:p>
    <w:p w14:paraId="0975C5B8" w14:textId="4D89EEDC" w:rsidR="00724578" w:rsidRDefault="00724578">
      <w:pPr>
        <w:pStyle w:val="TOC5"/>
        <w:rPr>
          <w:rFonts w:asciiTheme="minorHAnsi" w:eastAsiaTheme="minorEastAsia" w:hAnsiTheme="minorHAnsi" w:cstheme="minorBidi"/>
          <w:sz w:val="22"/>
          <w:szCs w:val="22"/>
          <w:lang w:eastAsia="en-AU"/>
        </w:rPr>
      </w:pPr>
      <w:r>
        <w:tab/>
      </w:r>
      <w:hyperlink w:anchor="_Toc49851207" w:history="1">
        <w:r w:rsidRPr="006E73E8">
          <w:t>1.4</w:t>
        </w:r>
        <w:r>
          <w:rPr>
            <w:rFonts w:asciiTheme="minorHAnsi" w:eastAsiaTheme="minorEastAsia" w:hAnsiTheme="minorHAnsi" w:cstheme="minorBidi"/>
            <w:sz w:val="22"/>
            <w:szCs w:val="22"/>
            <w:lang w:eastAsia="en-AU"/>
          </w:rPr>
          <w:tab/>
        </w:r>
        <w:r w:rsidRPr="006E73E8">
          <w:t>Imposition of ambulance levy</w:t>
        </w:r>
        <w:r>
          <w:tab/>
        </w:r>
        <w:r>
          <w:fldChar w:fldCharType="begin"/>
        </w:r>
        <w:r>
          <w:instrText xml:space="preserve"> PAGEREF _Toc49851207 \h </w:instrText>
        </w:r>
        <w:r>
          <w:fldChar w:fldCharType="separate"/>
        </w:r>
        <w:r w:rsidR="005E6702">
          <w:t>132</w:t>
        </w:r>
        <w:r>
          <w:fldChar w:fldCharType="end"/>
        </w:r>
      </w:hyperlink>
    </w:p>
    <w:p w14:paraId="062EC976" w14:textId="323B6552" w:rsidR="00724578" w:rsidRDefault="00724578">
      <w:pPr>
        <w:pStyle w:val="TOC5"/>
        <w:rPr>
          <w:rFonts w:asciiTheme="minorHAnsi" w:eastAsiaTheme="minorEastAsia" w:hAnsiTheme="minorHAnsi" w:cstheme="minorBidi"/>
          <w:sz w:val="22"/>
          <w:szCs w:val="22"/>
          <w:lang w:eastAsia="en-AU"/>
        </w:rPr>
      </w:pPr>
      <w:r>
        <w:tab/>
      </w:r>
      <w:hyperlink w:anchor="_Toc49851208" w:history="1">
        <w:r w:rsidRPr="006E73E8">
          <w:t>1.5</w:t>
        </w:r>
        <w:r>
          <w:rPr>
            <w:rFonts w:asciiTheme="minorHAnsi" w:eastAsiaTheme="minorEastAsia" w:hAnsiTheme="minorHAnsi" w:cstheme="minorBidi"/>
            <w:sz w:val="22"/>
            <w:szCs w:val="22"/>
            <w:lang w:eastAsia="en-AU"/>
          </w:rPr>
          <w:tab/>
        </w:r>
        <w:r w:rsidRPr="006E73E8">
          <w:t>Organisation to pay levy</w:t>
        </w:r>
        <w:r>
          <w:tab/>
        </w:r>
        <w:r>
          <w:fldChar w:fldCharType="begin"/>
        </w:r>
        <w:r>
          <w:instrText xml:space="preserve"> PAGEREF _Toc49851208 \h </w:instrText>
        </w:r>
        <w:r>
          <w:fldChar w:fldCharType="separate"/>
        </w:r>
        <w:r w:rsidR="005E6702">
          <w:t>134</w:t>
        </w:r>
        <w:r>
          <w:fldChar w:fldCharType="end"/>
        </w:r>
      </w:hyperlink>
    </w:p>
    <w:p w14:paraId="4BF36E63" w14:textId="0B78B5F3" w:rsidR="00724578" w:rsidRDefault="00724578">
      <w:pPr>
        <w:pStyle w:val="TOC5"/>
        <w:rPr>
          <w:rFonts w:asciiTheme="minorHAnsi" w:eastAsiaTheme="minorEastAsia" w:hAnsiTheme="minorHAnsi" w:cstheme="minorBidi"/>
          <w:sz w:val="22"/>
          <w:szCs w:val="22"/>
          <w:lang w:eastAsia="en-AU"/>
        </w:rPr>
      </w:pPr>
      <w:r>
        <w:tab/>
      </w:r>
      <w:hyperlink w:anchor="_Toc49851209" w:history="1">
        <w:r w:rsidRPr="006E73E8">
          <w:t>1.6</w:t>
        </w:r>
        <w:r>
          <w:rPr>
            <w:rFonts w:asciiTheme="minorHAnsi" w:eastAsiaTheme="minorEastAsia" w:hAnsiTheme="minorHAnsi" w:cstheme="minorBidi"/>
            <w:sz w:val="22"/>
            <w:szCs w:val="22"/>
            <w:lang w:eastAsia="en-AU"/>
          </w:rPr>
          <w:tab/>
        </w:r>
        <w:r w:rsidRPr="006E73E8">
          <w:t>Returns</w:t>
        </w:r>
        <w:r>
          <w:tab/>
        </w:r>
        <w:r>
          <w:fldChar w:fldCharType="begin"/>
        </w:r>
        <w:r>
          <w:instrText xml:space="preserve"> PAGEREF _Toc49851209 \h </w:instrText>
        </w:r>
        <w:r>
          <w:fldChar w:fldCharType="separate"/>
        </w:r>
        <w:r w:rsidR="005E6702">
          <w:t>134</w:t>
        </w:r>
        <w:r>
          <w:fldChar w:fldCharType="end"/>
        </w:r>
      </w:hyperlink>
    </w:p>
    <w:p w14:paraId="54DEA07C" w14:textId="1806EABB" w:rsidR="00724578" w:rsidRDefault="00724578">
      <w:pPr>
        <w:pStyle w:val="TOC5"/>
        <w:rPr>
          <w:rFonts w:asciiTheme="minorHAnsi" w:eastAsiaTheme="minorEastAsia" w:hAnsiTheme="minorHAnsi" w:cstheme="minorBidi"/>
          <w:sz w:val="22"/>
          <w:szCs w:val="22"/>
          <w:lang w:eastAsia="en-AU"/>
        </w:rPr>
      </w:pPr>
      <w:r>
        <w:tab/>
      </w:r>
      <w:hyperlink w:anchor="_Toc49851210" w:history="1">
        <w:r w:rsidRPr="006E73E8">
          <w:t>1.7</w:t>
        </w:r>
        <w:r>
          <w:rPr>
            <w:rFonts w:asciiTheme="minorHAnsi" w:eastAsiaTheme="minorEastAsia" w:hAnsiTheme="minorHAnsi" w:cstheme="minorBidi"/>
            <w:sz w:val="22"/>
            <w:szCs w:val="22"/>
            <w:lang w:eastAsia="en-AU"/>
          </w:rPr>
          <w:tab/>
        </w:r>
        <w:r w:rsidRPr="006E73E8">
          <w:t>Records</w:t>
        </w:r>
        <w:r>
          <w:tab/>
        </w:r>
        <w:r>
          <w:fldChar w:fldCharType="begin"/>
        </w:r>
        <w:r>
          <w:instrText xml:space="preserve"> PAGEREF _Toc49851210 \h </w:instrText>
        </w:r>
        <w:r>
          <w:fldChar w:fldCharType="separate"/>
        </w:r>
        <w:r w:rsidR="005E6702">
          <w:t>134</w:t>
        </w:r>
        <w:r>
          <w:fldChar w:fldCharType="end"/>
        </w:r>
      </w:hyperlink>
    </w:p>
    <w:p w14:paraId="7BBF8AB0" w14:textId="4D52A4B8" w:rsidR="00724578" w:rsidRDefault="00724578">
      <w:pPr>
        <w:pStyle w:val="TOC5"/>
        <w:rPr>
          <w:rFonts w:asciiTheme="minorHAnsi" w:eastAsiaTheme="minorEastAsia" w:hAnsiTheme="minorHAnsi" w:cstheme="minorBidi"/>
          <w:sz w:val="22"/>
          <w:szCs w:val="22"/>
          <w:lang w:eastAsia="en-AU"/>
        </w:rPr>
      </w:pPr>
      <w:r>
        <w:tab/>
      </w:r>
      <w:hyperlink w:anchor="_Toc49851211" w:history="1">
        <w:r w:rsidRPr="006E73E8">
          <w:t>1.8</w:t>
        </w:r>
        <w:r>
          <w:rPr>
            <w:rFonts w:asciiTheme="minorHAnsi" w:eastAsiaTheme="minorEastAsia" w:hAnsiTheme="minorHAnsi" w:cstheme="minorBidi"/>
            <w:sz w:val="22"/>
            <w:szCs w:val="22"/>
            <w:lang w:eastAsia="en-AU"/>
          </w:rPr>
          <w:tab/>
        </w:r>
        <w:r w:rsidRPr="006E73E8">
          <w:t>Levy payable if organisation stops operations</w:t>
        </w:r>
        <w:r>
          <w:tab/>
        </w:r>
        <w:r>
          <w:fldChar w:fldCharType="begin"/>
        </w:r>
        <w:r>
          <w:instrText xml:space="preserve"> PAGEREF _Toc49851211 \h </w:instrText>
        </w:r>
        <w:r>
          <w:fldChar w:fldCharType="separate"/>
        </w:r>
        <w:r w:rsidR="005E6702">
          <w:t>135</w:t>
        </w:r>
        <w:r>
          <w:fldChar w:fldCharType="end"/>
        </w:r>
      </w:hyperlink>
    </w:p>
    <w:p w14:paraId="7E387360" w14:textId="4F091755" w:rsidR="00724578" w:rsidRDefault="00593B2A">
      <w:pPr>
        <w:pStyle w:val="TOC6"/>
        <w:rPr>
          <w:rFonts w:asciiTheme="minorHAnsi" w:eastAsiaTheme="minorEastAsia" w:hAnsiTheme="minorHAnsi" w:cstheme="minorBidi"/>
          <w:b w:val="0"/>
          <w:sz w:val="22"/>
          <w:szCs w:val="22"/>
          <w:lang w:eastAsia="en-AU"/>
        </w:rPr>
      </w:pPr>
      <w:hyperlink w:anchor="_Toc49851212" w:history="1">
        <w:r w:rsidR="00724578" w:rsidRPr="006E73E8">
          <w:t>Schedule 1A</w:t>
        </w:r>
        <w:r w:rsidR="00724578">
          <w:rPr>
            <w:rFonts w:asciiTheme="minorHAnsi" w:eastAsiaTheme="minorEastAsia" w:hAnsiTheme="minorHAnsi" w:cstheme="minorBidi"/>
            <w:b w:val="0"/>
            <w:sz w:val="22"/>
            <w:szCs w:val="22"/>
            <w:lang w:eastAsia="en-AU"/>
          </w:rPr>
          <w:tab/>
        </w:r>
        <w:r w:rsidR="00724578" w:rsidRPr="006E73E8">
          <w:t>Ambulance service quality assurance committee</w:t>
        </w:r>
        <w:r w:rsidR="00724578">
          <w:tab/>
        </w:r>
        <w:r w:rsidR="00724578" w:rsidRPr="00724578">
          <w:rPr>
            <w:b w:val="0"/>
            <w:sz w:val="20"/>
          </w:rPr>
          <w:fldChar w:fldCharType="begin"/>
        </w:r>
        <w:r w:rsidR="00724578" w:rsidRPr="00724578">
          <w:rPr>
            <w:b w:val="0"/>
            <w:sz w:val="20"/>
          </w:rPr>
          <w:instrText xml:space="preserve"> PAGEREF _Toc49851212 \h </w:instrText>
        </w:r>
        <w:r w:rsidR="00724578" w:rsidRPr="00724578">
          <w:rPr>
            <w:b w:val="0"/>
            <w:sz w:val="20"/>
          </w:rPr>
        </w:r>
        <w:r w:rsidR="00724578" w:rsidRPr="00724578">
          <w:rPr>
            <w:b w:val="0"/>
            <w:sz w:val="20"/>
          </w:rPr>
          <w:fldChar w:fldCharType="separate"/>
        </w:r>
        <w:r w:rsidR="005E6702">
          <w:rPr>
            <w:b w:val="0"/>
            <w:sz w:val="20"/>
          </w:rPr>
          <w:t>136</w:t>
        </w:r>
        <w:r w:rsidR="00724578" w:rsidRPr="00724578">
          <w:rPr>
            <w:b w:val="0"/>
            <w:sz w:val="20"/>
          </w:rPr>
          <w:fldChar w:fldCharType="end"/>
        </w:r>
      </w:hyperlink>
    </w:p>
    <w:p w14:paraId="56AF2A60" w14:textId="4400570D" w:rsidR="00724578" w:rsidRDefault="00724578">
      <w:pPr>
        <w:pStyle w:val="TOC5"/>
        <w:rPr>
          <w:rFonts w:asciiTheme="minorHAnsi" w:eastAsiaTheme="minorEastAsia" w:hAnsiTheme="minorHAnsi" w:cstheme="minorBidi"/>
          <w:sz w:val="22"/>
          <w:szCs w:val="22"/>
          <w:lang w:eastAsia="en-AU"/>
        </w:rPr>
      </w:pPr>
      <w:r>
        <w:tab/>
      </w:r>
      <w:hyperlink w:anchor="_Toc49851213" w:history="1">
        <w:r w:rsidRPr="006E73E8">
          <w:t>1A.1</w:t>
        </w:r>
        <w:r>
          <w:rPr>
            <w:rFonts w:asciiTheme="minorHAnsi" w:eastAsiaTheme="minorEastAsia" w:hAnsiTheme="minorHAnsi" w:cstheme="minorBidi"/>
            <w:sz w:val="22"/>
            <w:szCs w:val="22"/>
            <w:lang w:eastAsia="en-AU"/>
          </w:rPr>
          <w:tab/>
        </w:r>
        <w:r w:rsidRPr="006E73E8">
          <w:t>Definitions—sch 1A</w:t>
        </w:r>
        <w:r>
          <w:tab/>
        </w:r>
        <w:r>
          <w:fldChar w:fldCharType="begin"/>
        </w:r>
        <w:r>
          <w:instrText xml:space="preserve"> PAGEREF _Toc49851213 \h </w:instrText>
        </w:r>
        <w:r>
          <w:fldChar w:fldCharType="separate"/>
        </w:r>
        <w:r w:rsidR="005E6702">
          <w:t>136</w:t>
        </w:r>
        <w:r>
          <w:fldChar w:fldCharType="end"/>
        </w:r>
      </w:hyperlink>
    </w:p>
    <w:p w14:paraId="18F9927F" w14:textId="7F531364" w:rsidR="00724578" w:rsidRDefault="00724578">
      <w:pPr>
        <w:pStyle w:val="TOC5"/>
        <w:rPr>
          <w:rFonts w:asciiTheme="minorHAnsi" w:eastAsiaTheme="minorEastAsia" w:hAnsiTheme="minorHAnsi" w:cstheme="minorBidi"/>
          <w:sz w:val="22"/>
          <w:szCs w:val="22"/>
          <w:lang w:eastAsia="en-AU"/>
        </w:rPr>
      </w:pPr>
      <w:r>
        <w:tab/>
      </w:r>
      <w:hyperlink w:anchor="_Toc49851214" w:history="1">
        <w:r w:rsidRPr="006E73E8">
          <w:t>1A.2</w:t>
        </w:r>
        <w:r>
          <w:rPr>
            <w:rFonts w:asciiTheme="minorHAnsi" w:eastAsiaTheme="minorEastAsia" w:hAnsiTheme="minorHAnsi" w:cstheme="minorBidi"/>
            <w:sz w:val="22"/>
            <w:szCs w:val="22"/>
            <w:lang w:eastAsia="en-AU"/>
          </w:rPr>
          <w:tab/>
        </w:r>
        <w:r w:rsidRPr="006E73E8">
          <w:t>Function of ASQAC</w:t>
        </w:r>
        <w:r>
          <w:tab/>
        </w:r>
        <w:r>
          <w:fldChar w:fldCharType="begin"/>
        </w:r>
        <w:r>
          <w:instrText xml:space="preserve"> PAGEREF _Toc49851214 \h </w:instrText>
        </w:r>
        <w:r>
          <w:fldChar w:fldCharType="separate"/>
        </w:r>
        <w:r w:rsidR="005E6702">
          <w:t>137</w:t>
        </w:r>
        <w:r>
          <w:fldChar w:fldCharType="end"/>
        </w:r>
      </w:hyperlink>
    </w:p>
    <w:p w14:paraId="3975E203" w14:textId="0F3C15B4" w:rsidR="00724578" w:rsidRDefault="00724578">
      <w:pPr>
        <w:pStyle w:val="TOC5"/>
        <w:rPr>
          <w:rFonts w:asciiTheme="minorHAnsi" w:eastAsiaTheme="minorEastAsia" w:hAnsiTheme="minorHAnsi" w:cstheme="minorBidi"/>
          <w:sz w:val="22"/>
          <w:szCs w:val="22"/>
          <w:lang w:eastAsia="en-AU"/>
        </w:rPr>
      </w:pPr>
      <w:r>
        <w:tab/>
      </w:r>
      <w:hyperlink w:anchor="_Toc49851215" w:history="1">
        <w:r w:rsidRPr="006E73E8">
          <w:t>1A.3</w:t>
        </w:r>
        <w:r>
          <w:rPr>
            <w:rFonts w:asciiTheme="minorHAnsi" w:eastAsiaTheme="minorEastAsia" w:hAnsiTheme="minorHAnsi" w:cstheme="minorBidi"/>
            <w:sz w:val="22"/>
            <w:szCs w:val="22"/>
            <w:lang w:eastAsia="en-AU"/>
          </w:rPr>
          <w:tab/>
        </w:r>
        <w:r w:rsidRPr="006E73E8">
          <w:t>Appointment of ASQAC members</w:t>
        </w:r>
        <w:r>
          <w:tab/>
        </w:r>
        <w:r>
          <w:fldChar w:fldCharType="begin"/>
        </w:r>
        <w:r>
          <w:instrText xml:space="preserve"> PAGEREF _Toc49851215 \h </w:instrText>
        </w:r>
        <w:r>
          <w:fldChar w:fldCharType="separate"/>
        </w:r>
        <w:r w:rsidR="005E6702">
          <w:t>137</w:t>
        </w:r>
        <w:r>
          <w:fldChar w:fldCharType="end"/>
        </w:r>
      </w:hyperlink>
    </w:p>
    <w:p w14:paraId="7A6C58B0" w14:textId="6745D9A6" w:rsidR="00724578" w:rsidRDefault="00724578">
      <w:pPr>
        <w:pStyle w:val="TOC5"/>
        <w:rPr>
          <w:rFonts w:asciiTheme="minorHAnsi" w:eastAsiaTheme="minorEastAsia" w:hAnsiTheme="minorHAnsi" w:cstheme="minorBidi"/>
          <w:sz w:val="22"/>
          <w:szCs w:val="22"/>
          <w:lang w:eastAsia="en-AU"/>
        </w:rPr>
      </w:pPr>
      <w:r>
        <w:tab/>
      </w:r>
      <w:hyperlink w:anchor="_Toc49851216" w:history="1">
        <w:r w:rsidRPr="006E73E8">
          <w:t>1A.4</w:t>
        </w:r>
        <w:r>
          <w:rPr>
            <w:rFonts w:asciiTheme="minorHAnsi" w:eastAsiaTheme="minorEastAsia" w:hAnsiTheme="minorHAnsi" w:cstheme="minorBidi"/>
            <w:sz w:val="22"/>
            <w:szCs w:val="22"/>
            <w:lang w:eastAsia="en-AU"/>
          </w:rPr>
          <w:tab/>
        </w:r>
        <w:r w:rsidRPr="006E73E8">
          <w:t>Disclosure of interest by ASQAC members etc</w:t>
        </w:r>
        <w:r>
          <w:tab/>
        </w:r>
        <w:r>
          <w:fldChar w:fldCharType="begin"/>
        </w:r>
        <w:r>
          <w:instrText xml:space="preserve"> PAGEREF _Toc49851216 \h </w:instrText>
        </w:r>
        <w:r>
          <w:fldChar w:fldCharType="separate"/>
        </w:r>
        <w:r w:rsidR="005E6702">
          <w:t>137</w:t>
        </w:r>
        <w:r>
          <w:fldChar w:fldCharType="end"/>
        </w:r>
      </w:hyperlink>
    </w:p>
    <w:p w14:paraId="299362B5" w14:textId="4704764E" w:rsidR="00724578" w:rsidRDefault="00724578">
      <w:pPr>
        <w:pStyle w:val="TOC5"/>
        <w:rPr>
          <w:rFonts w:asciiTheme="minorHAnsi" w:eastAsiaTheme="minorEastAsia" w:hAnsiTheme="minorHAnsi" w:cstheme="minorBidi"/>
          <w:sz w:val="22"/>
          <w:szCs w:val="22"/>
          <w:lang w:eastAsia="en-AU"/>
        </w:rPr>
      </w:pPr>
      <w:r>
        <w:tab/>
      </w:r>
      <w:hyperlink w:anchor="_Toc49851217" w:history="1">
        <w:r w:rsidRPr="006E73E8">
          <w:t>1A.5</w:t>
        </w:r>
        <w:r>
          <w:rPr>
            <w:rFonts w:asciiTheme="minorHAnsi" w:eastAsiaTheme="minorEastAsia" w:hAnsiTheme="minorHAnsi" w:cstheme="minorBidi"/>
            <w:sz w:val="22"/>
            <w:szCs w:val="22"/>
            <w:lang w:eastAsia="en-AU"/>
          </w:rPr>
          <w:tab/>
        </w:r>
        <w:r w:rsidRPr="006E73E8">
          <w:t>Procedure for ASQAC</w:t>
        </w:r>
        <w:r>
          <w:tab/>
        </w:r>
        <w:r>
          <w:fldChar w:fldCharType="begin"/>
        </w:r>
        <w:r>
          <w:instrText xml:space="preserve"> PAGEREF _Toc49851217 \h </w:instrText>
        </w:r>
        <w:r>
          <w:fldChar w:fldCharType="separate"/>
        </w:r>
        <w:r w:rsidR="005E6702">
          <w:t>139</w:t>
        </w:r>
        <w:r>
          <w:fldChar w:fldCharType="end"/>
        </w:r>
      </w:hyperlink>
    </w:p>
    <w:p w14:paraId="163E7C85" w14:textId="2A70617A" w:rsidR="00724578" w:rsidRDefault="00724578">
      <w:pPr>
        <w:pStyle w:val="TOC5"/>
        <w:rPr>
          <w:rFonts w:asciiTheme="minorHAnsi" w:eastAsiaTheme="minorEastAsia" w:hAnsiTheme="minorHAnsi" w:cstheme="minorBidi"/>
          <w:sz w:val="22"/>
          <w:szCs w:val="22"/>
          <w:lang w:eastAsia="en-AU"/>
        </w:rPr>
      </w:pPr>
      <w:r>
        <w:tab/>
      </w:r>
      <w:hyperlink w:anchor="_Toc49851218" w:history="1">
        <w:r w:rsidRPr="006E73E8">
          <w:t>1A.6</w:t>
        </w:r>
        <w:r>
          <w:rPr>
            <w:rFonts w:asciiTheme="minorHAnsi" w:eastAsiaTheme="minorEastAsia" w:hAnsiTheme="minorHAnsi" w:cstheme="minorBidi"/>
            <w:sz w:val="22"/>
            <w:szCs w:val="22"/>
            <w:lang w:eastAsia="en-AU"/>
          </w:rPr>
          <w:tab/>
        </w:r>
        <w:r w:rsidRPr="006E73E8">
          <w:t>Obtaining information</w:t>
        </w:r>
        <w:r>
          <w:tab/>
        </w:r>
        <w:r>
          <w:fldChar w:fldCharType="begin"/>
        </w:r>
        <w:r>
          <w:instrText xml:space="preserve"> PAGEREF _Toc49851218 \h </w:instrText>
        </w:r>
        <w:r>
          <w:fldChar w:fldCharType="separate"/>
        </w:r>
        <w:r w:rsidR="005E6702">
          <w:t>139</w:t>
        </w:r>
        <w:r>
          <w:fldChar w:fldCharType="end"/>
        </w:r>
      </w:hyperlink>
    </w:p>
    <w:p w14:paraId="763BA7B8" w14:textId="58FFB556" w:rsidR="00724578" w:rsidRDefault="00724578">
      <w:pPr>
        <w:pStyle w:val="TOC5"/>
        <w:rPr>
          <w:rFonts w:asciiTheme="minorHAnsi" w:eastAsiaTheme="minorEastAsia" w:hAnsiTheme="minorHAnsi" w:cstheme="minorBidi"/>
          <w:sz w:val="22"/>
          <w:szCs w:val="22"/>
          <w:lang w:eastAsia="en-AU"/>
        </w:rPr>
      </w:pPr>
      <w:r>
        <w:tab/>
      </w:r>
      <w:hyperlink w:anchor="_Toc49851219" w:history="1">
        <w:r w:rsidRPr="006E73E8">
          <w:t>1A.7</w:t>
        </w:r>
        <w:r>
          <w:rPr>
            <w:rFonts w:asciiTheme="minorHAnsi" w:eastAsiaTheme="minorEastAsia" w:hAnsiTheme="minorHAnsi" w:cstheme="minorBidi"/>
            <w:sz w:val="22"/>
            <w:szCs w:val="22"/>
            <w:lang w:eastAsia="en-AU"/>
          </w:rPr>
          <w:tab/>
        </w:r>
        <w:r w:rsidRPr="006E73E8">
          <w:t>Annual ASQAC report to Minister</w:t>
        </w:r>
        <w:r>
          <w:tab/>
        </w:r>
        <w:r>
          <w:fldChar w:fldCharType="begin"/>
        </w:r>
        <w:r>
          <w:instrText xml:space="preserve"> PAGEREF _Toc49851219 \h </w:instrText>
        </w:r>
        <w:r>
          <w:fldChar w:fldCharType="separate"/>
        </w:r>
        <w:r w:rsidR="005E6702">
          <w:t>140</w:t>
        </w:r>
        <w:r>
          <w:fldChar w:fldCharType="end"/>
        </w:r>
      </w:hyperlink>
    </w:p>
    <w:p w14:paraId="699E40E4" w14:textId="073E24BC" w:rsidR="00724578" w:rsidRDefault="00724578">
      <w:pPr>
        <w:pStyle w:val="TOC5"/>
        <w:rPr>
          <w:rFonts w:asciiTheme="minorHAnsi" w:eastAsiaTheme="minorEastAsia" w:hAnsiTheme="minorHAnsi" w:cstheme="minorBidi"/>
          <w:sz w:val="22"/>
          <w:szCs w:val="22"/>
          <w:lang w:eastAsia="en-AU"/>
        </w:rPr>
      </w:pPr>
      <w:r>
        <w:tab/>
      </w:r>
      <w:hyperlink w:anchor="_Toc49851220" w:history="1">
        <w:r w:rsidRPr="006E73E8">
          <w:t>1A.8</w:t>
        </w:r>
        <w:r>
          <w:rPr>
            <w:rFonts w:asciiTheme="minorHAnsi" w:eastAsiaTheme="minorEastAsia" w:hAnsiTheme="minorHAnsi" w:cstheme="minorBidi"/>
            <w:sz w:val="22"/>
            <w:szCs w:val="22"/>
            <w:lang w:eastAsia="en-AU"/>
          </w:rPr>
          <w:tab/>
        </w:r>
        <w:r w:rsidRPr="006E73E8">
          <w:t>ASQAC may give information</w:t>
        </w:r>
        <w:r>
          <w:tab/>
        </w:r>
        <w:r>
          <w:fldChar w:fldCharType="begin"/>
        </w:r>
        <w:r>
          <w:instrText xml:space="preserve"> PAGEREF _Toc49851220 \h </w:instrText>
        </w:r>
        <w:r>
          <w:fldChar w:fldCharType="separate"/>
        </w:r>
        <w:r w:rsidR="005E6702">
          <w:t>141</w:t>
        </w:r>
        <w:r>
          <w:fldChar w:fldCharType="end"/>
        </w:r>
      </w:hyperlink>
    </w:p>
    <w:p w14:paraId="772C5F30" w14:textId="559AEE3E" w:rsidR="00724578" w:rsidRDefault="00724578">
      <w:pPr>
        <w:pStyle w:val="TOC5"/>
        <w:rPr>
          <w:rFonts w:asciiTheme="minorHAnsi" w:eastAsiaTheme="minorEastAsia" w:hAnsiTheme="minorHAnsi" w:cstheme="minorBidi"/>
          <w:sz w:val="22"/>
          <w:szCs w:val="22"/>
          <w:lang w:eastAsia="en-AU"/>
        </w:rPr>
      </w:pPr>
      <w:r>
        <w:tab/>
      </w:r>
      <w:hyperlink w:anchor="_Toc49851221" w:history="1">
        <w:r w:rsidRPr="006E73E8">
          <w:t>1A.9</w:t>
        </w:r>
        <w:r>
          <w:rPr>
            <w:rFonts w:asciiTheme="minorHAnsi" w:eastAsiaTheme="minorEastAsia" w:hAnsiTheme="minorHAnsi" w:cstheme="minorBidi"/>
            <w:sz w:val="22"/>
            <w:szCs w:val="22"/>
            <w:lang w:eastAsia="en-AU"/>
          </w:rPr>
          <w:tab/>
        </w:r>
        <w:r w:rsidRPr="006E73E8">
          <w:t>Admissibility of ASQAC evidence</w:t>
        </w:r>
        <w:r>
          <w:tab/>
        </w:r>
        <w:r>
          <w:fldChar w:fldCharType="begin"/>
        </w:r>
        <w:r>
          <w:instrText xml:space="preserve"> PAGEREF _Toc49851221 \h </w:instrText>
        </w:r>
        <w:r>
          <w:fldChar w:fldCharType="separate"/>
        </w:r>
        <w:r w:rsidR="005E6702">
          <w:t>141</w:t>
        </w:r>
        <w:r>
          <w:fldChar w:fldCharType="end"/>
        </w:r>
      </w:hyperlink>
    </w:p>
    <w:p w14:paraId="7C4CB802" w14:textId="069B1525" w:rsidR="00724578" w:rsidRDefault="00724578">
      <w:pPr>
        <w:pStyle w:val="TOC5"/>
        <w:rPr>
          <w:rFonts w:asciiTheme="minorHAnsi" w:eastAsiaTheme="minorEastAsia" w:hAnsiTheme="minorHAnsi" w:cstheme="minorBidi"/>
          <w:sz w:val="22"/>
          <w:szCs w:val="22"/>
          <w:lang w:eastAsia="en-AU"/>
        </w:rPr>
      </w:pPr>
      <w:r>
        <w:tab/>
      </w:r>
      <w:hyperlink w:anchor="_Toc49851222" w:history="1">
        <w:r w:rsidRPr="006E73E8">
          <w:t>1A.10</w:t>
        </w:r>
        <w:r>
          <w:rPr>
            <w:rFonts w:asciiTheme="minorHAnsi" w:eastAsiaTheme="minorEastAsia" w:hAnsiTheme="minorHAnsi" w:cstheme="minorBidi"/>
            <w:sz w:val="22"/>
            <w:szCs w:val="22"/>
            <w:lang w:eastAsia="en-AU"/>
          </w:rPr>
          <w:tab/>
        </w:r>
        <w:r w:rsidRPr="006E73E8">
          <w:t>Offence—secrecy of protected information</w:t>
        </w:r>
        <w:r>
          <w:tab/>
        </w:r>
        <w:r>
          <w:fldChar w:fldCharType="begin"/>
        </w:r>
        <w:r>
          <w:instrText xml:space="preserve"> PAGEREF _Toc49851222 \h </w:instrText>
        </w:r>
        <w:r>
          <w:fldChar w:fldCharType="separate"/>
        </w:r>
        <w:r w:rsidR="005E6702">
          <w:t>142</w:t>
        </w:r>
        <w:r>
          <w:fldChar w:fldCharType="end"/>
        </w:r>
      </w:hyperlink>
    </w:p>
    <w:p w14:paraId="263C236F" w14:textId="3E89E395" w:rsidR="00724578" w:rsidRDefault="00593B2A">
      <w:pPr>
        <w:pStyle w:val="TOC6"/>
        <w:rPr>
          <w:rFonts w:asciiTheme="minorHAnsi" w:eastAsiaTheme="minorEastAsia" w:hAnsiTheme="minorHAnsi" w:cstheme="minorBidi"/>
          <w:b w:val="0"/>
          <w:sz w:val="22"/>
          <w:szCs w:val="22"/>
          <w:lang w:eastAsia="en-AU"/>
        </w:rPr>
      </w:pPr>
      <w:hyperlink w:anchor="_Toc49851223" w:history="1">
        <w:r w:rsidR="00724578" w:rsidRPr="006E73E8">
          <w:t>Schedule 2</w:t>
        </w:r>
        <w:r w:rsidR="00724578">
          <w:rPr>
            <w:rFonts w:asciiTheme="minorHAnsi" w:eastAsiaTheme="minorEastAsia" w:hAnsiTheme="minorHAnsi" w:cstheme="minorBidi"/>
            <w:b w:val="0"/>
            <w:sz w:val="22"/>
            <w:szCs w:val="22"/>
            <w:lang w:eastAsia="en-AU"/>
          </w:rPr>
          <w:tab/>
        </w:r>
        <w:r w:rsidR="00724578" w:rsidRPr="006E73E8">
          <w:t>Reviewable decisions</w:t>
        </w:r>
        <w:r w:rsidR="00724578">
          <w:tab/>
        </w:r>
        <w:r w:rsidR="00724578" w:rsidRPr="00724578">
          <w:rPr>
            <w:b w:val="0"/>
            <w:sz w:val="20"/>
          </w:rPr>
          <w:fldChar w:fldCharType="begin"/>
        </w:r>
        <w:r w:rsidR="00724578" w:rsidRPr="00724578">
          <w:rPr>
            <w:b w:val="0"/>
            <w:sz w:val="20"/>
          </w:rPr>
          <w:instrText xml:space="preserve"> PAGEREF _Toc49851223 \h </w:instrText>
        </w:r>
        <w:r w:rsidR="00724578" w:rsidRPr="00724578">
          <w:rPr>
            <w:b w:val="0"/>
            <w:sz w:val="20"/>
          </w:rPr>
        </w:r>
        <w:r w:rsidR="00724578" w:rsidRPr="00724578">
          <w:rPr>
            <w:b w:val="0"/>
            <w:sz w:val="20"/>
          </w:rPr>
          <w:fldChar w:fldCharType="separate"/>
        </w:r>
        <w:r w:rsidR="005E6702">
          <w:rPr>
            <w:b w:val="0"/>
            <w:sz w:val="20"/>
          </w:rPr>
          <w:t>144</w:t>
        </w:r>
        <w:r w:rsidR="00724578" w:rsidRPr="00724578">
          <w:rPr>
            <w:b w:val="0"/>
            <w:sz w:val="20"/>
          </w:rPr>
          <w:fldChar w:fldCharType="end"/>
        </w:r>
      </w:hyperlink>
    </w:p>
    <w:p w14:paraId="6C2812CB" w14:textId="44D99B56" w:rsidR="00724578" w:rsidRDefault="00593B2A">
      <w:pPr>
        <w:pStyle w:val="TOC6"/>
        <w:rPr>
          <w:sz w:val="20"/>
        </w:rPr>
      </w:pPr>
      <w:hyperlink w:anchor="_Toc49851224" w:history="1">
        <w:r w:rsidR="00724578" w:rsidRPr="006E73E8">
          <w:t>Dictionary</w:t>
        </w:r>
        <w:r w:rsidR="00724578">
          <w:tab/>
        </w:r>
        <w:r w:rsidR="00724578">
          <w:tab/>
        </w:r>
        <w:r w:rsidR="00724578" w:rsidRPr="00724578">
          <w:rPr>
            <w:b w:val="0"/>
            <w:sz w:val="20"/>
          </w:rPr>
          <w:fldChar w:fldCharType="begin"/>
        </w:r>
        <w:r w:rsidR="00724578" w:rsidRPr="00724578">
          <w:rPr>
            <w:b w:val="0"/>
            <w:sz w:val="20"/>
          </w:rPr>
          <w:instrText xml:space="preserve"> PAGEREF _Toc49851224 \h </w:instrText>
        </w:r>
        <w:r w:rsidR="00724578" w:rsidRPr="00724578">
          <w:rPr>
            <w:b w:val="0"/>
            <w:sz w:val="20"/>
          </w:rPr>
        </w:r>
        <w:r w:rsidR="00724578" w:rsidRPr="00724578">
          <w:rPr>
            <w:b w:val="0"/>
            <w:sz w:val="20"/>
          </w:rPr>
          <w:fldChar w:fldCharType="separate"/>
        </w:r>
        <w:r w:rsidR="005E6702">
          <w:rPr>
            <w:b w:val="0"/>
            <w:sz w:val="20"/>
          </w:rPr>
          <w:t>146</w:t>
        </w:r>
        <w:r w:rsidR="00724578" w:rsidRPr="00724578">
          <w:rPr>
            <w:b w:val="0"/>
            <w:sz w:val="20"/>
          </w:rPr>
          <w:fldChar w:fldCharType="end"/>
        </w:r>
      </w:hyperlink>
    </w:p>
    <w:p w14:paraId="5865DBCC" w14:textId="77777777" w:rsidR="00724578" w:rsidRPr="00724578" w:rsidRDefault="00724578" w:rsidP="00724578">
      <w:pPr>
        <w:pStyle w:val="PageBreak"/>
        <w:rPr>
          <w:noProof/>
        </w:rPr>
      </w:pPr>
      <w:r w:rsidRPr="00724578">
        <w:rPr>
          <w:noProof/>
        </w:rPr>
        <w:br w:type="page"/>
      </w:r>
    </w:p>
    <w:p w14:paraId="56AE0A3C" w14:textId="50E795F6" w:rsidR="00724578" w:rsidRDefault="00593B2A" w:rsidP="00724578">
      <w:pPr>
        <w:pStyle w:val="TOC7"/>
        <w:spacing w:before="480"/>
        <w:rPr>
          <w:rFonts w:asciiTheme="minorHAnsi" w:eastAsiaTheme="minorEastAsia" w:hAnsiTheme="minorHAnsi" w:cstheme="minorBidi"/>
          <w:b w:val="0"/>
          <w:sz w:val="22"/>
          <w:szCs w:val="22"/>
          <w:lang w:eastAsia="en-AU"/>
        </w:rPr>
      </w:pPr>
      <w:hyperlink w:anchor="_Toc49851225" w:history="1">
        <w:r w:rsidR="00724578">
          <w:t>Endnotes</w:t>
        </w:r>
        <w:r w:rsidR="00724578" w:rsidRPr="00724578">
          <w:rPr>
            <w:vanish/>
          </w:rPr>
          <w:tab/>
        </w:r>
        <w:r w:rsidR="00724578">
          <w:rPr>
            <w:vanish/>
          </w:rPr>
          <w:tab/>
        </w:r>
        <w:r w:rsidR="00724578" w:rsidRPr="00724578">
          <w:rPr>
            <w:b w:val="0"/>
            <w:vanish/>
          </w:rPr>
          <w:fldChar w:fldCharType="begin"/>
        </w:r>
        <w:r w:rsidR="00724578" w:rsidRPr="00724578">
          <w:rPr>
            <w:b w:val="0"/>
            <w:vanish/>
          </w:rPr>
          <w:instrText xml:space="preserve"> PAGEREF _Toc49851225 \h </w:instrText>
        </w:r>
        <w:r w:rsidR="00724578" w:rsidRPr="00724578">
          <w:rPr>
            <w:b w:val="0"/>
            <w:vanish/>
          </w:rPr>
        </w:r>
        <w:r w:rsidR="00724578" w:rsidRPr="00724578">
          <w:rPr>
            <w:b w:val="0"/>
            <w:vanish/>
          </w:rPr>
          <w:fldChar w:fldCharType="separate"/>
        </w:r>
        <w:r w:rsidR="005E6702">
          <w:rPr>
            <w:b w:val="0"/>
            <w:vanish/>
          </w:rPr>
          <w:t>155</w:t>
        </w:r>
        <w:r w:rsidR="00724578" w:rsidRPr="00724578">
          <w:rPr>
            <w:b w:val="0"/>
            <w:vanish/>
          </w:rPr>
          <w:fldChar w:fldCharType="end"/>
        </w:r>
      </w:hyperlink>
    </w:p>
    <w:p w14:paraId="6DCB7390" w14:textId="2E6CC46A" w:rsidR="00724578" w:rsidRDefault="00724578">
      <w:pPr>
        <w:pStyle w:val="TOC5"/>
        <w:rPr>
          <w:rFonts w:asciiTheme="minorHAnsi" w:eastAsiaTheme="minorEastAsia" w:hAnsiTheme="minorHAnsi" w:cstheme="minorBidi"/>
          <w:sz w:val="22"/>
          <w:szCs w:val="22"/>
          <w:lang w:eastAsia="en-AU"/>
        </w:rPr>
      </w:pPr>
      <w:r>
        <w:tab/>
      </w:r>
      <w:hyperlink w:anchor="_Toc49851226" w:history="1">
        <w:r w:rsidRPr="006E73E8">
          <w:t>1</w:t>
        </w:r>
        <w:r>
          <w:rPr>
            <w:rFonts w:asciiTheme="minorHAnsi" w:eastAsiaTheme="minorEastAsia" w:hAnsiTheme="minorHAnsi" w:cstheme="minorBidi"/>
            <w:sz w:val="22"/>
            <w:szCs w:val="22"/>
            <w:lang w:eastAsia="en-AU"/>
          </w:rPr>
          <w:tab/>
        </w:r>
        <w:r w:rsidRPr="006E73E8">
          <w:t>About the endnotes</w:t>
        </w:r>
        <w:r>
          <w:tab/>
        </w:r>
        <w:r>
          <w:fldChar w:fldCharType="begin"/>
        </w:r>
        <w:r>
          <w:instrText xml:space="preserve"> PAGEREF _Toc49851226 \h </w:instrText>
        </w:r>
        <w:r>
          <w:fldChar w:fldCharType="separate"/>
        </w:r>
        <w:r w:rsidR="005E6702">
          <w:t>155</w:t>
        </w:r>
        <w:r>
          <w:fldChar w:fldCharType="end"/>
        </w:r>
      </w:hyperlink>
    </w:p>
    <w:p w14:paraId="311D5E5D" w14:textId="79C8BB4D" w:rsidR="00724578" w:rsidRDefault="00724578">
      <w:pPr>
        <w:pStyle w:val="TOC5"/>
        <w:rPr>
          <w:rFonts w:asciiTheme="minorHAnsi" w:eastAsiaTheme="minorEastAsia" w:hAnsiTheme="minorHAnsi" w:cstheme="minorBidi"/>
          <w:sz w:val="22"/>
          <w:szCs w:val="22"/>
          <w:lang w:eastAsia="en-AU"/>
        </w:rPr>
      </w:pPr>
      <w:r>
        <w:tab/>
      </w:r>
      <w:hyperlink w:anchor="_Toc49851227" w:history="1">
        <w:r w:rsidRPr="006E73E8">
          <w:t>2</w:t>
        </w:r>
        <w:r>
          <w:rPr>
            <w:rFonts w:asciiTheme="minorHAnsi" w:eastAsiaTheme="minorEastAsia" w:hAnsiTheme="minorHAnsi" w:cstheme="minorBidi"/>
            <w:sz w:val="22"/>
            <w:szCs w:val="22"/>
            <w:lang w:eastAsia="en-AU"/>
          </w:rPr>
          <w:tab/>
        </w:r>
        <w:r w:rsidRPr="006E73E8">
          <w:t>Abbreviation key</w:t>
        </w:r>
        <w:r>
          <w:tab/>
        </w:r>
        <w:r>
          <w:fldChar w:fldCharType="begin"/>
        </w:r>
        <w:r>
          <w:instrText xml:space="preserve"> PAGEREF _Toc49851227 \h </w:instrText>
        </w:r>
        <w:r>
          <w:fldChar w:fldCharType="separate"/>
        </w:r>
        <w:r w:rsidR="005E6702">
          <w:t>155</w:t>
        </w:r>
        <w:r>
          <w:fldChar w:fldCharType="end"/>
        </w:r>
      </w:hyperlink>
    </w:p>
    <w:p w14:paraId="4EB9E3C9" w14:textId="25FAF6FA" w:rsidR="00724578" w:rsidRDefault="00724578">
      <w:pPr>
        <w:pStyle w:val="TOC5"/>
        <w:rPr>
          <w:rFonts w:asciiTheme="minorHAnsi" w:eastAsiaTheme="minorEastAsia" w:hAnsiTheme="minorHAnsi" w:cstheme="minorBidi"/>
          <w:sz w:val="22"/>
          <w:szCs w:val="22"/>
          <w:lang w:eastAsia="en-AU"/>
        </w:rPr>
      </w:pPr>
      <w:r>
        <w:tab/>
      </w:r>
      <w:hyperlink w:anchor="_Toc49851228" w:history="1">
        <w:r w:rsidRPr="006E73E8">
          <w:t>3</w:t>
        </w:r>
        <w:r>
          <w:rPr>
            <w:rFonts w:asciiTheme="minorHAnsi" w:eastAsiaTheme="minorEastAsia" w:hAnsiTheme="minorHAnsi" w:cstheme="minorBidi"/>
            <w:sz w:val="22"/>
            <w:szCs w:val="22"/>
            <w:lang w:eastAsia="en-AU"/>
          </w:rPr>
          <w:tab/>
        </w:r>
        <w:r w:rsidRPr="006E73E8">
          <w:t>Legislation history</w:t>
        </w:r>
        <w:r>
          <w:tab/>
        </w:r>
        <w:r>
          <w:fldChar w:fldCharType="begin"/>
        </w:r>
        <w:r>
          <w:instrText xml:space="preserve"> PAGEREF _Toc49851228 \h </w:instrText>
        </w:r>
        <w:r>
          <w:fldChar w:fldCharType="separate"/>
        </w:r>
        <w:r w:rsidR="005E6702">
          <w:t>156</w:t>
        </w:r>
        <w:r>
          <w:fldChar w:fldCharType="end"/>
        </w:r>
      </w:hyperlink>
    </w:p>
    <w:p w14:paraId="4C64733B" w14:textId="088FA321" w:rsidR="00724578" w:rsidRDefault="00724578">
      <w:pPr>
        <w:pStyle w:val="TOC5"/>
        <w:rPr>
          <w:rFonts w:asciiTheme="minorHAnsi" w:eastAsiaTheme="minorEastAsia" w:hAnsiTheme="minorHAnsi" w:cstheme="minorBidi"/>
          <w:sz w:val="22"/>
          <w:szCs w:val="22"/>
          <w:lang w:eastAsia="en-AU"/>
        </w:rPr>
      </w:pPr>
      <w:r>
        <w:tab/>
      </w:r>
      <w:hyperlink w:anchor="_Toc49851229" w:history="1">
        <w:r w:rsidRPr="006E73E8">
          <w:t>4</w:t>
        </w:r>
        <w:r>
          <w:rPr>
            <w:rFonts w:asciiTheme="minorHAnsi" w:eastAsiaTheme="minorEastAsia" w:hAnsiTheme="minorHAnsi" w:cstheme="minorBidi"/>
            <w:sz w:val="22"/>
            <w:szCs w:val="22"/>
            <w:lang w:eastAsia="en-AU"/>
          </w:rPr>
          <w:tab/>
        </w:r>
        <w:r w:rsidRPr="006E73E8">
          <w:t>Amendment history</w:t>
        </w:r>
        <w:r>
          <w:tab/>
        </w:r>
        <w:r>
          <w:fldChar w:fldCharType="begin"/>
        </w:r>
        <w:r>
          <w:instrText xml:space="preserve"> PAGEREF _Toc49851229 \h </w:instrText>
        </w:r>
        <w:r>
          <w:fldChar w:fldCharType="separate"/>
        </w:r>
        <w:r w:rsidR="005E6702">
          <w:t>161</w:t>
        </w:r>
        <w:r>
          <w:fldChar w:fldCharType="end"/>
        </w:r>
      </w:hyperlink>
    </w:p>
    <w:p w14:paraId="44A576C6" w14:textId="2D751514" w:rsidR="00724578" w:rsidRDefault="00724578">
      <w:pPr>
        <w:pStyle w:val="TOC5"/>
        <w:rPr>
          <w:rFonts w:asciiTheme="minorHAnsi" w:eastAsiaTheme="minorEastAsia" w:hAnsiTheme="minorHAnsi" w:cstheme="minorBidi"/>
          <w:sz w:val="22"/>
          <w:szCs w:val="22"/>
          <w:lang w:eastAsia="en-AU"/>
        </w:rPr>
      </w:pPr>
      <w:r>
        <w:tab/>
      </w:r>
      <w:hyperlink w:anchor="_Toc49851230" w:history="1">
        <w:r w:rsidRPr="006E73E8">
          <w:t>5</w:t>
        </w:r>
        <w:r>
          <w:rPr>
            <w:rFonts w:asciiTheme="minorHAnsi" w:eastAsiaTheme="minorEastAsia" w:hAnsiTheme="minorHAnsi" w:cstheme="minorBidi"/>
            <w:sz w:val="22"/>
            <w:szCs w:val="22"/>
            <w:lang w:eastAsia="en-AU"/>
          </w:rPr>
          <w:tab/>
        </w:r>
        <w:r w:rsidRPr="006E73E8">
          <w:t>Earlier republications</w:t>
        </w:r>
        <w:r>
          <w:tab/>
        </w:r>
        <w:r>
          <w:fldChar w:fldCharType="begin"/>
        </w:r>
        <w:r>
          <w:instrText xml:space="preserve"> PAGEREF _Toc49851230 \h </w:instrText>
        </w:r>
        <w:r>
          <w:fldChar w:fldCharType="separate"/>
        </w:r>
        <w:r w:rsidR="005E6702">
          <w:t>176</w:t>
        </w:r>
        <w:r>
          <w:fldChar w:fldCharType="end"/>
        </w:r>
      </w:hyperlink>
    </w:p>
    <w:p w14:paraId="1ACA69B1" w14:textId="77777777" w:rsidR="00144C09" w:rsidRDefault="00724578" w:rsidP="00144C09">
      <w:pPr>
        <w:pStyle w:val="BillBasic"/>
      </w:pPr>
      <w:r>
        <w:fldChar w:fldCharType="end"/>
      </w:r>
    </w:p>
    <w:p w14:paraId="62456405"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B1B00EA" w14:textId="77777777" w:rsidR="00144C09" w:rsidRDefault="00144C09" w:rsidP="00144C09">
      <w:pPr>
        <w:jc w:val="center"/>
      </w:pPr>
      <w:r>
        <w:rPr>
          <w:noProof/>
          <w:lang w:eastAsia="en-AU"/>
        </w:rPr>
        <w:lastRenderedPageBreak/>
        <w:drawing>
          <wp:inline distT="0" distB="0" distL="0" distR="0" wp14:anchorId="70FBE7DB" wp14:editId="0AFAA4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FED677" w14:textId="77777777" w:rsidR="00144C09" w:rsidRDefault="00144C09" w:rsidP="00144C09">
      <w:pPr>
        <w:jc w:val="center"/>
        <w:rPr>
          <w:rFonts w:ascii="Arial" w:hAnsi="Arial"/>
        </w:rPr>
      </w:pPr>
      <w:r>
        <w:rPr>
          <w:rFonts w:ascii="Arial" w:hAnsi="Arial"/>
        </w:rPr>
        <w:t>Australian Capital Territory</w:t>
      </w:r>
    </w:p>
    <w:p w14:paraId="4C767BAE" w14:textId="49B4B402" w:rsidR="00144C09" w:rsidRDefault="00430C8D" w:rsidP="00144C09">
      <w:pPr>
        <w:pStyle w:val="Billname"/>
      </w:pPr>
      <w:bookmarkStart w:id="7" w:name="Citation"/>
      <w:r>
        <w:t>Emergencies Act 2004</w:t>
      </w:r>
      <w:bookmarkEnd w:id="7"/>
    </w:p>
    <w:p w14:paraId="7873A424" w14:textId="77777777" w:rsidR="00144C09" w:rsidRDefault="00144C09" w:rsidP="00144C09">
      <w:pPr>
        <w:pStyle w:val="ActNo"/>
      </w:pPr>
    </w:p>
    <w:p w14:paraId="076CE26E" w14:textId="77777777" w:rsidR="00144C09" w:rsidRDefault="00144C09" w:rsidP="00144C09">
      <w:pPr>
        <w:pStyle w:val="N-line3"/>
      </w:pPr>
    </w:p>
    <w:p w14:paraId="7737586B" w14:textId="77777777" w:rsidR="00144C09" w:rsidRDefault="00144C09" w:rsidP="00144C09">
      <w:pPr>
        <w:pStyle w:val="LongTitle"/>
      </w:pPr>
      <w:r>
        <w:t>An Act about emergencies and fire and ambulance incidents, and for other purposes</w:t>
      </w:r>
    </w:p>
    <w:p w14:paraId="2148057F" w14:textId="77777777" w:rsidR="00144C09" w:rsidRDefault="00144C09" w:rsidP="00144C09">
      <w:pPr>
        <w:pStyle w:val="N-line3"/>
      </w:pPr>
    </w:p>
    <w:p w14:paraId="6307A018" w14:textId="77777777" w:rsidR="00144C09" w:rsidRDefault="00144C09" w:rsidP="00144C09">
      <w:pPr>
        <w:pStyle w:val="Placeholder"/>
      </w:pPr>
      <w:r>
        <w:rPr>
          <w:rStyle w:val="charContents"/>
          <w:sz w:val="16"/>
        </w:rPr>
        <w:t xml:space="preserve">  </w:t>
      </w:r>
      <w:r>
        <w:rPr>
          <w:rStyle w:val="charPage"/>
        </w:rPr>
        <w:t xml:space="preserve">  </w:t>
      </w:r>
    </w:p>
    <w:p w14:paraId="36959315" w14:textId="77777777" w:rsidR="00144C09" w:rsidRDefault="00144C09" w:rsidP="00144C09">
      <w:pPr>
        <w:pStyle w:val="Placeholder"/>
      </w:pPr>
      <w:r>
        <w:rPr>
          <w:rStyle w:val="CharChapNo"/>
        </w:rPr>
        <w:t xml:space="preserve">  </w:t>
      </w:r>
      <w:r>
        <w:rPr>
          <w:rStyle w:val="CharChapText"/>
        </w:rPr>
        <w:t xml:space="preserve">  </w:t>
      </w:r>
    </w:p>
    <w:p w14:paraId="233868B8" w14:textId="77777777" w:rsidR="00144C09" w:rsidRDefault="00144C09" w:rsidP="00144C09">
      <w:pPr>
        <w:pStyle w:val="Placeholder"/>
      </w:pPr>
      <w:r>
        <w:rPr>
          <w:rStyle w:val="CharPartNo"/>
        </w:rPr>
        <w:t xml:space="preserve">  </w:t>
      </w:r>
      <w:r>
        <w:rPr>
          <w:rStyle w:val="CharPartText"/>
        </w:rPr>
        <w:t xml:space="preserve">  </w:t>
      </w:r>
    </w:p>
    <w:p w14:paraId="46161763" w14:textId="77777777" w:rsidR="00144C09" w:rsidRDefault="00144C09" w:rsidP="00144C09">
      <w:pPr>
        <w:pStyle w:val="Placeholder"/>
      </w:pPr>
      <w:r>
        <w:rPr>
          <w:rStyle w:val="CharDivNo"/>
        </w:rPr>
        <w:t xml:space="preserve">  </w:t>
      </w:r>
      <w:r>
        <w:rPr>
          <w:rStyle w:val="CharDivText"/>
        </w:rPr>
        <w:t xml:space="preserve">  </w:t>
      </w:r>
    </w:p>
    <w:p w14:paraId="588C01D0" w14:textId="77777777" w:rsidR="00144C09" w:rsidRPr="00CA74E4" w:rsidRDefault="00144C09" w:rsidP="00144C09">
      <w:pPr>
        <w:pStyle w:val="PageBreak"/>
      </w:pPr>
      <w:r w:rsidRPr="00CA74E4">
        <w:br w:type="page"/>
      </w:r>
    </w:p>
    <w:p w14:paraId="0E2E6208" w14:textId="77777777" w:rsidR="005F7785" w:rsidRPr="00DF7785" w:rsidRDefault="005F7785" w:rsidP="005F7785">
      <w:pPr>
        <w:pStyle w:val="AH1Chapter"/>
      </w:pPr>
      <w:bookmarkStart w:id="8" w:name="_Toc49850960"/>
      <w:r w:rsidRPr="00DF7785">
        <w:rPr>
          <w:rStyle w:val="CharChapNo"/>
        </w:rPr>
        <w:lastRenderedPageBreak/>
        <w:t>Chapter 1</w:t>
      </w:r>
      <w:r>
        <w:tab/>
      </w:r>
      <w:r w:rsidRPr="00DF7785">
        <w:rPr>
          <w:rStyle w:val="CharChapText"/>
        </w:rPr>
        <w:t>Preliminary</w:t>
      </w:r>
      <w:bookmarkEnd w:id="8"/>
    </w:p>
    <w:p w14:paraId="24737BBD" w14:textId="77777777" w:rsidR="005F7785" w:rsidRDefault="005F7785" w:rsidP="005F7785">
      <w:pPr>
        <w:pStyle w:val="AH5Sec"/>
      </w:pPr>
      <w:bookmarkStart w:id="9" w:name="_Toc49850961"/>
      <w:r w:rsidRPr="00DF7785">
        <w:rPr>
          <w:rStyle w:val="CharSectNo"/>
        </w:rPr>
        <w:t>1</w:t>
      </w:r>
      <w:r>
        <w:tab/>
        <w:t>Name of Act</w:t>
      </w:r>
      <w:bookmarkEnd w:id="9"/>
    </w:p>
    <w:p w14:paraId="7D5EC94A" w14:textId="77777777" w:rsidR="005F7785" w:rsidRDefault="005F7785" w:rsidP="005F7785">
      <w:pPr>
        <w:pStyle w:val="Amainreturn"/>
      </w:pPr>
      <w:r>
        <w:t xml:space="preserve">This Act is the </w:t>
      </w:r>
      <w:r>
        <w:rPr>
          <w:rStyle w:val="charItals"/>
        </w:rPr>
        <w:t>Emergencies Act 2004</w:t>
      </w:r>
      <w:r>
        <w:t>.</w:t>
      </w:r>
    </w:p>
    <w:p w14:paraId="385D0E99" w14:textId="77777777" w:rsidR="005F7785" w:rsidRDefault="005F7785" w:rsidP="005F7785">
      <w:pPr>
        <w:pStyle w:val="AH5Sec"/>
      </w:pPr>
      <w:bookmarkStart w:id="10" w:name="_Toc49850962"/>
      <w:r w:rsidRPr="00DF7785">
        <w:rPr>
          <w:rStyle w:val="CharSectNo"/>
        </w:rPr>
        <w:t>3</w:t>
      </w:r>
      <w:r>
        <w:tab/>
        <w:t>Objects of Act</w:t>
      </w:r>
      <w:bookmarkEnd w:id="10"/>
    </w:p>
    <w:p w14:paraId="6505E104" w14:textId="77777777" w:rsidR="005F7785" w:rsidRDefault="005F7785" w:rsidP="005F7785">
      <w:pPr>
        <w:pStyle w:val="Amainreturn"/>
      </w:pPr>
      <w:r>
        <w:t>The objects of this Act are—</w:t>
      </w:r>
    </w:p>
    <w:p w14:paraId="2D9643B3" w14:textId="77777777" w:rsidR="005F7785" w:rsidRDefault="005F7785" w:rsidP="005F7785">
      <w:pPr>
        <w:pStyle w:val="Apara"/>
      </w:pPr>
      <w:r>
        <w:tab/>
        <w:t>(a)</w:t>
      </w:r>
      <w:r>
        <w:tab/>
        <w:t>to protect and preserve life, property and the environment; and</w:t>
      </w:r>
    </w:p>
    <w:p w14:paraId="78AFFD6B"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1299F872"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37DCE995" w14:textId="77777777" w:rsidR="005F7785" w:rsidRPr="00A33772" w:rsidRDefault="005F7785" w:rsidP="005F7785">
      <w:pPr>
        <w:pStyle w:val="Asubpara"/>
      </w:pPr>
      <w:r w:rsidRPr="00A33772">
        <w:tab/>
        <w:t>(ii)</w:t>
      </w:r>
      <w:r w:rsidRPr="00A33772">
        <w:tab/>
        <w:t>takes an all-hazards approach to emergency management; and</w:t>
      </w:r>
    </w:p>
    <w:p w14:paraId="30F9CD80"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7A4D6F34"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07B01794" w14:textId="77777777" w:rsidR="005F7785" w:rsidRDefault="005F7785" w:rsidP="005F7785">
      <w:pPr>
        <w:pStyle w:val="AH5Sec"/>
      </w:pPr>
      <w:bookmarkStart w:id="11" w:name="_Toc49850963"/>
      <w:r w:rsidRPr="00DF7785">
        <w:rPr>
          <w:rStyle w:val="CharSectNo"/>
        </w:rPr>
        <w:lastRenderedPageBreak/>
        <w:t>4</w:t>
      </w:r>
      <w:r>
        <w:tab/>
        <w:t>Dictionary</w:t>
      </w:r>
      <w:bookmarkEnd w:id="11"/>
    </w:p>
    <w:p w14:paraId="09853BA5" w14:textId="77777777" w:rsidR="005F7785" w:rsidRDefault="005F7785" w:rsidP="005F7785">
      <w:pPr>
        <w:pStyle w:val="Amainreturn"/>
        <w:keepNext/>
      </w:pPr>
      <w:r>
        <w:t>The dictionary at the end of this Act is part of this Act.</w:t>
      </w:r>
    </w:p>
    <w:p w14:paraId="574DE93B" w14:textId="77777777"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2F9506D" w14:textId="7FB65DA1"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14:paraId="118F5731" w14:textId="1232E0A1"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4310B45D" w14:textId="77777777" w:rsidR="005F7785" w:rsidRDefault="005F7785" w:rsidP="005F7785">
      <w:pPr>
        <w:pStyle w:val="AH5Sec"/>
      </w:pPr>
      <w:bookmarkStart w:id="12" w:name="_Toc49850964"/>
      <w:r w:rsidRPr="00DF7785">
        <w:rPr>
          <w:rStyle w:val="CharSectNo"/>
        </w:rPr>
        <w:t>5</w:t>
      </w:r>
      <w:r>
        <w:tab/>
        <w:t>Notes</w:t>
      </w:r>
      <w:bookmarkEnd w:id="12"/>
    </w:p>
    <w:p w14:paraId="72E42B26" w14:textId="77777777" w:rsidR="005F7785" w:rsidRDefault="005F7785" w:rsidP="005F7785">
      <w:pPr>
        <w:pStyle w:val="Amainreturn"/>
        <w:keepNext/>
      </w:pPr>
      <w:r>
        <w:t>A note included in this Act is explanatory and is not part of this Act.</w:t>
      </w:r>
    </w:p>
    <w:p w14:paraId="36584911" w14:textId="44E02CC5"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73F7D92E" w14:textId="77777777" w:rsidR="005F7785" w:rsidRDefault="005F7785" w:rsidP="005F7785">
      <w:pPr>
        <w:pStyle w:val="AH5Sec"/>
      </w:pPr>
      <w:bookmarkStart w:id="13" w:name="_Toc49850965"/>
      <w:r w:rsidRPr="00DF7785">
        <w:rPr>
          <w:rStyle w:val="CharSectNo"/>
        </w:rPr>
        <w:t>6</w:t>
      </w:r>
      <w:r>
        <w:tab/>
        <w:t>Offences against Act—application of Criminal Code etc</w:t>
      </w:r>
      <w:bookmarkEnd w:id="13"/>
    </w:p>
    <w:p w14:paraId="0653A8E9" w14:textId="77777777" w:rsidR="005F7785" w:rsidRDefault="005F7785" w:rsidP="005F7785">
      <w:pPr>
        <w:pStyle w:val="Amainreturn"/>
        <w:keepNext/>
      </w:pPr>
      <w:r>
        <w:t xml:space="preserve">Other legislation applies in relation to offences against this Act. </w:t>
      </w:r>
    </w:p>
    <w:p w14:paraId="52839509" w14:textId="77777777" w:rsidR="005F7785" w:rsidRDefault="005F7785" w:rsidP="005F7785">
      <w:pPr>
        <w:pStyle w:val="aNote"/>
        <w:keepNext/>
      </w:pPr>
      <w:r>
        <w:rPr>
          <w:rStyle w:val="charItals"/>
        </w:rPr>
        <w:t>Note 1</w:t>
      </w:r>
      <w:r>
        <w:tab/>
      </w:r>
      <w:r>
        <w:rPr>
          <w:rStyle w:val="charItals"/>
        </w:rPr>
        <w:t>Criminal Code</w:t>
      </w:r>
    </w:p>
    <w:p w14:paraId="1CF9626C" w14:textId="672268D1"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26418F25"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C1D43FA" w14:textId="77777777" w:rsidR="005F7785" w:rsidRDefault="005F7785" w:rsidP="005F7785">
      <w:pPr>
        <w:pStyle w:val="aNote"/>
        <w:rPr>
          <w:rStyle w:val="charItals"/>
        </w:rPr>
      </w:pPr>
      <w:r>
        <w:rPr>
          <w:rStyle w:val="charItals"/>
        </w:rPr>
        <w:t>Note 2</w:t>
      </w:r>
      <w:r>
        <w:rPr>
          <w:rStyle w:val="charItals"/>
        </w:rPr>
        <w:tab/>
        <w:t>Penalty units</w:t>
      </w:r>
    </w:p>
    <w:p w14:paraId="49C596E0" w14:textId="2E1BFF4E"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3C39ED09" w14:textId="77777777" w:rsidR="005F7785" w:rsidRDefault="005F7785" w:rsidP="005F7785">
      <w:pPr>
        <w:pStyle w:val="PageBreak"/>
      </w:pPr>
      <w:r>
        <w:br w:type="page"/>
      </w:r>
    </w:p>
    <w:p w14:paraId="15474E0F" w14:textId="77777777" w:rsidR="005F7785" w:rsidRPr="00DF7785" w:rsidRDefault="005F7785" w:rsidP="005F7785">
      <w:pPr>
        <w:pStyle w:val="AH1Chapter"/>
      </w:pPr>
      <w:bookmarkStart w:id="14" w:name="_Toc49850966"/>
      <w:r w:rsidRPr="00DF7785">
        <w:rPr>
          <w:rStyle w:val="CharChapNo"/>
        </w:rPr>
        <w:lastRenderedPageBreak/>
        <w:t>Chapter 2</w:t>
      </w:r>
      <w:r>
        <w:tab/>
      </w:r>
      <w:r w:rsidRPr="00DF7785">
        <w:rPr>
          <w:rStyle w:val="CharChapText"/>
        </w:rPr>
        <w:t>Emergency services commissioner</w:t>
      </w:r>
      <w:bookmarkEnd w:id="14"/>
    </w:p>
    <w:p w14:paraId="6B8A5C7B" w14:textId="77777777" w:rsidR="005F7785" w:rsidRDefault="005F7785" w:rsidP="005F7785">
      <w:pPr>
        <w:pStyle w:val="AH5Sec"/>
      </w:pPr>
      <w:bookmarkStart w:id="15" w:name="_Toc49850967"/>
      <w:r w:rsidRPr="00DF7785">
        <w:rPr>
          <w:rStyle w:val="CharSectNo"/>
        </w:rPr>
        <w:t>7</w:t>
      </w:r>
      <w:r>
        <w:tab/>
        <w:t>Emergency services commissioner</w:t>
      </w:r>
      <w:bookmarkEnd w:id="15"/>
    </w:p>
    <w:p w14:paraId="360ABC04"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54DBBD7E" w14:textId="031E23F6"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0D017506"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0BF33063" w14:textId="77777777" w:rsidR="005F7785" w:rsidRDefault="005F7785" w:rsidP="005F7785">
      <w:pPr>
        <w:pStyle w:val="AH5Sec"/>
      </w:pPr>
      <w:bookmarkStart w:id="16" w:name="_Toc49850968"/>
      <w:r w:rsidRPr="00DF7785">
        <w:rPr>
          <w:rStyle w:val="CharSectNo"/>
        </w:rPr>
        <w:t>8</w:t>
      </w:r>
      <w:r>
        <w:tab/>
        <w:t>Commissioner’s functions</w:t>
      </w:r>
      <w:bookmarkEnd w:id="16"/>
    </w:p>
    <w:p w14:paraId="0B940B34" w14:textId="77777777" w:rsidR="00844A1B" w:rsidRPr="004C3CCB" w:rsidRDefault="00844A1B" w:rsidP="00844A1B">
      <w:pPr>
        <w:pStyle w:val="Amain"/>
      </w:pPr>
      <w:r w:rsidRPr="004C3CCB">
        <w:tab/>
        <w:t>(1)</w:t>
      </w:r>
      <w:r w:rsidRPr="004C3CCB">
        <w:tab/>
        <w:t>The commissioner is responsible for—</w:t>
      </w:r>
    </w:p>
    <w:p w14:paraId="497E7712"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13AADBB0" w14:textId="77777777" w:rsidR="00844A1B" w:rsidRPr="004C3CCB" w:rsidRDefault="00844A1B" w:rsidP="00844A1B">
      <w:pPr>
        <w:pStyle w:val="Apara"/>
      </w:pPr>
      <w:r w:rsidRPr="004C3CCB">
        <w:tab/>
        <w:t>(b)</w:t>
      </w:r>
      <w:r w:rsidRPr="004C3CCB">
        <w:tab/>
        <w:t>operational and administrative support to the services.</w:t>
      </w:r>
    </w:p>
    <w:p w14:paraId="1CBAA2DE" w14:textId="77777777" w:rsidR="00844A1B" w:rsidRPr="004C3CCB" w:rsidRDefault="00844A1B" w:rsidP="00844A1B">
      <w:pPr>
        <w:pStyle w:val="aExamHdgss"/>
      </w:pPr>
      <w:r w:rsidRPr="004C3CCB">
        <w:t>Examples—operational and administrative support</w:t>
      </w:r>
    </w:p>
    <w:p w14:paraId="3F06CD67"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0302CF7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1DDD18E4"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46109974"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05DBD19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5D03FDD2"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7D2D4012"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4BFFEA20"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33C5A392" w14:textId="77777777" w:rsidR="00844A1B" w:rsidRPr="004C3CCB" w:rsidRDefault="00844A1B" w:rsidP="00EE4C03">
      <w:pPr>
        <w:pStyle w:val="Amain"/>
        <w:keepNext/>
      </w:pPr>
      <w:r w:rsidRPr="004C3CCB">
        <w:lastRenderedPageBreak/>
        <w:tab/>
        <w:t>(2)</w:t>
      </w:r>
      <w:r w:rsidRPr="004C3CCB">
        <w:tab/>
        <w:t>The commissioner is also responsible for—</w:t>
      </w:r>
    </w:p>
    <w:p w14:paraId="4020D8A1" w14:textId="77777777" w:rsidR="00844A1B" w:rsidRPr="004C3CCB" w:rsidRDefault="00844A1B" w:rsidP="00844A1B">
      <w:pPr>
        <w:pStyle w:val="Apara"/>
      </w:pPr>
      <w:r w:rsidRPr="004C3CCB">
        <w:tab/>
        <w:t>(a)</w:t>
      </w:r>
      <w:r w:rsidRPr="004C3CCB">
        <w:tab/>
        <w:t>community education and awareness about emergencies; and</w:t>
      </w:r>
    </w:p>
    <w:p w14:paraId="472361FE" w14:textId="77777777" w:rsidR="00844A1B" w:rsidRPr="004C3CCB" w:rsidRDefault="00844A1B" w:rsidP="00844A1B">
      <w:pPr>
        <w:pStyle w:val="Apara"/>
      </w:pPr>
      <w:r w:rsidRPr="004C3CCB">
        <w:tab/>
        <w:t>(b)</w:t>
      </w:r>
      <w:r w:rsidRPr="004C3CCB">
        <w:tab/>
        <w:t>improving community preparedness for emergencies; and</w:t>
      </w:r>
    </w:p>
    <w:p w14:paraId="33732E62" w14:textId="77777777" w:rsidR="00844A1B" w:rsidRPr="004C3CCB" w:rsidRDefault="00844A1B" w:rsidP="00844A1B">
      <w:pPr>
        <w:pStyle w:val="Apara"/>
      </w:pPr>
      <w:r w:rsidRPr="004C3CCB">
        <w:tab/>
        <w:t>(c)</w:t>
      </w:r>
      <w:r w:rsidRPr="004C3CCB">
        <w:tab/>
        <w:t>emergencies-related advice on planning and development matters.</w:t>
      </w:r>
    </w:p>
    <w:p w14:paraId="64C728A9" w14:textId="77777777" w:rsidR="005F7785" w:rsidRDefault="005F7785" w:rsidP="005F7785">
      <w:pPr>
        <w:pStyle w:val="Amain"/>
      </w:pPr>
      <w:r>
        <w:tab/>
        <w:t>(3)</w:t>
      </w:r>
      <w:r>
        <w:tab/>
        <w:t>The commissioner has the functions given to the commissioner under this Act and any other territory law.</w:t>
      </w:r>
    </w:p>
    <w:p w14:paraId="476FCB0A" w14:textId="365658ED"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26CD0AD6" w14:textId="77777777" w:rsidR="005F7785" w:rsidRDefault="005F7785" w:rsidP="005F7785">
      <w:pPr>
        <w:pStyle w:val="Amain"/>
      </w:pPr>
      <w:r>
        <w:tab/>
        <w:t>(4)</w:t>
      </w:r>
      <w:r>
        <w:tab/>
        <w:t>In the exercise of the commissioner’s functions, the commissioner must—</w:t>
      </w:r>
    </w:p>
    <w:p w14:paraId="2325832B"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7125D0C6" w14:textId="77777777" w:rsidR="005F7785" w:rsidRDefault="005F7785" w:rsidP="005F7785">
      <w:pPr>
        <w:pStyle w:val="Apara"/>
      </w:pPr>
      <w:r>
        <w:tab/>
        <w:t>(b)</w:t>
      </w:r>
      <w:r>
        <w:tab/>
        <w:t>seek to ensure delivery of high-quality and effective service to the community by each of the emergency services; and</w:t>
      </w:r>
    </w:p>
    <w:p w14:paraId="52C7390F" w14:textId="77777777" w:rsidR="005F7785" w:rsidRDefault="005F7785" w:rsidP="005F7785">
      <w:pPr>
        <w:pStyle w:val="Apara"/>
      </w:pPr>
      <w:r>
        <w:tab/>
        <w:t>(c)</w:t>
      </w:r>
      <w:r>
        <w:tab/>
        <w:t>seek to improve the operational effectiveness and flexibility of the emergency services; and</w:t>
      </w:r>
    </w:p>
    <w:p w14:paraId="3FE4DB7A" w14:textId="77777777" w:rsidR="005F7785" w:rsidRDefault="005F7785" w:rsidP="005F7785">
      <w:pPr>
        <w:pStyle w:val="Apara"/>
      </w:pPr>
      <w:r>
        <w:tab/>
        <w:t>(d)</w:t>
      </w:r>
      <w:r>
        <w:tab/>
        <w:t>recognise the value of the individual emergency services; and</w:t>
      </w:r>
    </w:p>
    <w:p w14:paraId="49C4A7CB" w14:textId="77777777" w:rsidR="009F0256" w:rsidRPr="00805C5F" w:rsidRDefault="009F0256" w:rsidP="009F0256">
      <w:pPr>
        <w:pStyle w:val="Apara"/>
      </w:pPr>
      <w:r w:rsidRPr="00805C5F">
        <w:tab/>
        <w:t>(e)</w:t>
      </w:r>
      <w:r w:rsidRPr="00805C5F">
        <w:tab/>
        <w:t>recognise the importance to the services and the community of—</w:t>
      </w:r>
    </w:p>
    <w:p w14:paraId="1865F3BC" w14:textId="77777777" w:rsidR="009F0256" w:rsidRPr="00805C5F" w:rsidRDefault="009F0256" w:rsidP="009F0256">
      <w:pPr>
        <w:pStyle w:val="Asubpara"/>
      </w:pPr>
      <w:r w:rsidRPr="00805C5F">
        <w:tab/>
        <w:t>(i)</w:t>
      </w:r>
      <w:r w:rsidRPr="00805C5F">
        <w:tab/>
        <w:t>all emergency service members, including volunteer members; and</w:t>
      </w:r>
    </w:p>
    <w:p w14:paraId="1A4436BC"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45F4900E" w14:textId="77777777" w:rsidR="005F7785" w:rsidRDefault="005F7785" w:rsidP="00EE4C03">
      <w:pPr>
        <w:pStyle w:val="Apara"/>
        <w:keepNext/>
      </w:pPr>
      <w:r>
        <w:lastRenderedPageBreak/>
        <w:tab/>
        <w:t>(f)</w:t>
      </w:r>
      <w:r>
        <w:tab/>
        <w:t>recognise the diverse needs of the community, including people with special needs; and</w:t>
      </w:r>
    </w:p>
    <w:p w14:paraId="5247470C" w14:textId="77777777" w:rsidR="005F7785" w:rsidRDefault="005F7785" w:rsidP="005F7785">
      <w:pPr>
        <w:pStyle w:val="aExamHdgpar"/>
      </w:pPr>
      <w:r>
        <w:t>Examples of people with special needs</w:t>
      </w:r>
    </w:p>
    <w:p w14:paraId="137D68A9" w14:textId="77777777" w:rsidR="005F7785" w:rsidRDefault="005F7785" w:rsidP="00B5764B">
      <w:pPr>
        <w:pStyle w:val="aExamINumpar"/>
      </w:pPr>
      <w:r>
        <w:t>1</w:t>
      </w:r>
      <w:r>
        <w:tab/>
        <w:t>the frail aged</w:t>
      </w:r>
    </w:p>
    <w:p w14:paraId="4D24D1F1" w14:textId="77777777" w:rsidR="005F7785" w:rsidRDefault="005F7785" w:rsidP="00B5764B">
      <w:pPr>
        <w:pStyle w:val="aExamINumpar"/>
      </w:pPr>
      <w:r>
        <w:t>2</w:t>
      </w:r>
      <w:r>
        <w:tab/>
        <w:t>people with a disability</w:t>
      </w:r>
    </w:p>
    <w:p w14:paraId="1896ED62" w14:textId="77777777" w:rsidR="005F7785" w:rsidRDefault="005F7785" w:rsidP="00B5764B">
      <w:pPr>
        <w:pStyle w:val="aExamINumpar"/>
      </w:pPr>
      <w:r>
        <w:t>3</w:t>
      </w:r>
      <w:r>
        <w:tab/>
        <w:t>people in hospital</w:t>
      </w:r>
    </w:p>
    <w:p w14:paraId="711D927A" w14:textId="77777777" w:rsidR="005F7785" w:rsidRDefault="005F7785" w:rsidP="005F7785">
      <w:pPr>
        <w:pStyle w:val="Apara"/>
      </w:pPr>
      <w:r>
        <w:tab/>
        <w:t>(g)</w:t>
      </w:r>
      <w:r>
        <w:tab/>
        <w:t>emphasise community education and preparedness for emergencies; and</w:t>
      </w:r>
    </w:p>
    <w:p w14:paraId="16895646"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2DBF69F6" w14:textId="77777777" w:rsidR="005F7785" w:rsidRDefault="005F7785" w:rsidP="005F7785">
      <w:pPr>
        <w:pStyle w:val="Apara"/>
      </w:pPr>
      <w:r>
        <w:tab/>
        <w:t>(i)</w:t>
      </w:r>
      <w:r>
        <w:tab/>
        <w:t>ensure that members of the emergency services and volunteers are properly equipped, trained and prepared; and</w:t>
      </w:r>
    </w:p>
    <w:p w14:paraId="2350D47E" w14:textId="77777777" w:rsidR="009F0256" w:rsidRPr="00805C5F" w:rsidRDefault="009F0256" w:rsidP="009F0256">
      <w:pPr>
        <w:pStyle w:val="Apara"/>
      </w:pPr>
      <w:r w:rsidRPr="00805C5F">
        <w:tab/>
        <w:t>(j)</w:t>
      </w:r>
      <w:r w:rsidRPr="00805C5F">
        <w:tab/>
        <w:t>oversee and coordinate strategic and operational planning for emergencies.</w:t>
      </w:r>
    </w:p>
    <w:p w14:paraId="6EF49C3E" w14:textId="77777777" w:rsidR="005F7785" w:rsidRDefault="005F7785" w:rsidP="005F7785">
      <w:pPr>
        <w:pStyle w:val="aExamHdgpar"/>
      </w:pPr>
      <w:r>
        <w:t>Examples of strategic and operational planning for emergencies</w:t>
      </w:r>
    </w:p>
    <w:p w14:paraId="391AF8C0" w14:textId="77777777" w:rsidR="005F7785" w:rsidRDefault="005F7785" w:rsidP="00B5764B">
      <w:pPr>
        <w:pStyle w:val="aExamINumpar"/>
      </w:pPr>
      <w:r>
        <w:t>1</w:t>
      </w:r>
      <w:r>
        <w:tab/>
        <w:t xml:space="preserve">strategic planning for recovery from a natural disaster </w:t>
      </w:r>
    </w:p>
    <w:p w14:paraId="5AC5ABE6" w14:textId="77777777" w:rsidR="005F7785" w:rsidRDefault="005F7785" w:rsidP="00B5764B">
      <w:pPr>
        <w:pStyle w:val="aExamINumpar"/>
      </w:pPr>
      <w:r>
        <w:t>2</w:t>
      </w:r>
      <w:r>
        <w:tab/>
        <w:t>operational planning for response to a fuel shortage emergency</w:t>
      </w:r>
    </w:p>
    <w:p w14:paraId="6C6081B3" w14:textId="77777777" w:rsidR="00632989" w:rsidRPr="008839DD" w:rsidRDefault="00632989" w:rsidP="00632989">
      <w:pPr>
        <w:pStyle w:val="AH5Sec"/>
      </w:pPr>
      <w:bookmarkStart w:id="17" w:name="_Toc49850969"/>
      <w:r w:rsidRPr="00DF7785">
        <w:rPr>
          <w:rStyle w:val="CharSectNo"/>
        </w:rPr>
        <w:t>8A</w:t>
      </w:r>
      <w:r w:rsidRPr="008839DD">
        <w:tab/>
        <w:t>Directions by commissioner in relation to emergencies</w:t>
      </w:r>
      <w:bookmarkEnd w:id="17"/>
    </w:p>
    <w:p w14:paraId="4D5CA67D"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766BE9FD"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24FC9449"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08D1744A" w14:textId="77777777" w:rsidR="009F0256" w:rsidRDefault="009F0256" w:rsidP="00D63B4C">
      <w:pPr>
        <w:pStyle w:val="Amain"/>
        <w:keepNext/>
      </w:pPr>
      <w:r>
        <w:lastRenderedPageBreak/>
        <w:tab/>
        <w:t>(3)</w:t>
      </w:r>
      <w:r>
        <w:tab/>
        <w:t>In this section:</w:t>
      </w:r>
    </w:p>
    <w:p w14:paraId="6666DE19"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13634D29" w14:textId="77777777" w:rsidR="005F7785" w:rsidRDefault="005F7785" w:rsidP="005F7785">
      <w:pPr>
        <w:pStyle w:val="AH5Sec"/>
      </w:pPr>
      <w:bookmarkStart w:id="18" w:name="_Toc49850970"/>
      <w:r w:rsidRPr="00DF7785">
        <w:rPr>
          <w:rStyle w:val="CharSectNo"/>
        </w:rPr>
        <w:t>9</w:t>
      </w:r>
      <w:r>
        <w:tab/>
        <w:t>Minister and emergency coordination</w:t>
      </w:r>
      <w:bookmarkEnd w:id="18"/>
    </w:p>
    <w:p w14:paraId="6393DCD5" w14:textId="77777777" w:rsidR="005F7785" w:rsidRDefault="005F7785" w:rsidP="005F7785">
      <w:pPr>
        <w:pStyle w:val="Amainreturn"/>
        <w:keepNext/>
      </w:pPr>
      <w:r>
        <w:t>The Minister must, in consultation with the commissioner, ensure that—</w:t>
      </w:r>
    </w:p>
    <w:p w14:paraId="3A8BC766" w14:textId="77777777" w:rsidR="005F7785" w:rsidRDefault="005F7785" w:rsidP="005F7785">
      <w:pPr>
        <w:pStyle w:val="Apara"/>
        <w:keepNext/>
      </w:pPr>
      <w:r>
        <w:tab/>
        <w:t>(a)</w:t>
      </w:r>
      <w:r>
        <w:tab/>
        <w:t>an emergency coordination centre is established and maintained for the ACT; and</w:t>
      </w:r>
    </w:p>
    <w:p w14:paraId="1F6D5CBD"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418B797B" w14:textId="77777777" w:rsidR="005F7785" w:rsidRDefault="005F7785" w:rsidP="005F7785">
      <w:pPr>
        <w:pStyle w:val="aExamHdgpar"/>
      </w:pPr>
      <w:r>
        <w:t>Example</w:t>
      </w:r>
    </w:p>
    <w:p w14:paraId="1EC02DB7" w14:textId="77777777" w:rsidR="005F7785" w:rsidRDefault="005F7785" w:rsidP="005F7785">
      <w:pPr>
        <w:pStyle w:val="aExampar"/>
        <w:keepNext/>
      </w:pPr>
      <w:r>
        <w:t>common risk management planning</w:t>
      </w:r>
    </w:p>
    <w:p w14:paraId="4DA68AA4" w14:textId="77777777" w:rsidR="005F7785" w:rsidRDefault="005F7785" w:rsidP="005F7785">
      <w:pPr>
        <w:pStyle w:val="AH5Sec"/>
      </w:pPr>
      <w:bookmarkStart w:id="19" w:name="_Toc49850971"/>
      <w:r w:rsidRPr="00DF7785">
        <w:rPr>
          <w:rStyle w:val="CharSectNo"/>
        </w:rPr>
        <w:t>10</w:t>
      </w:r>
      <w:r>
        <w:tab/>
        <w:t>Asking bushfire council’s advice</w:t>
      </w:r>
      <w:bookmarkEnd w:id="19"/>
    </w:p>
    <w:p w14:paraId="09218229" w14:textId="77777777" w:rsidR="005F7785" w:rsidRDefault="005F7785" w:rsidP="005F7785">
      <w:pPr>
        <w:pStyle w:val="Amain"/>
      </w:pPr>
      <w:r>
        <w:tab/>
        <w:t>(1)</w:t>
      </w:r>
      <w:r>
        <w:tab/>
        <w:t>The commissioner must ask for, and consider, the bushfire council’s advice before exercising a function relating to bushfires prescribed by regulation.</w:t>
      </w:r>
    </w:p>
    <w:p w14:paraId="658B046F" w14:textId="77777777" w:rsidR="005F7785" w:rsidRDefault="005F7785" w:rsidP="005F7785">
      <w:pPr>
        <w:pStyle w:val="Amain"/>
      </w:pPr>
      <w:r>
        <w:tab/>
        <w:t>(2)</w:t>
      </w:r>
      <w:r>
        <w:tab/>
        <w:t>The commissioner may ask for the bushfire council’s advice in relation to the exercise of any other function relating to bushfires.</w:t>
      </w:r>
    </w:p>
    <w:p w14:paraId="2135F03E" w14:textId="77777777" w:rsidR="005F7785" w:rsidRDefault="005F7785" w:rsidP="005F7785">
      <w:pPr>
        <w:pStyle w:val="AH5Sec"/>
      </w:pPr>
      <w:bookmarkStart w:id="20" w:name="_Toc49850972"/>
      <w:r w:rsidRPr="00DF7785">
        <w:rPr>
          <w:rStyle w:val="CharSectNo"/>
        </w:rPr>
        <w:t>11</w:t>
      </w:r>
      <w:r>
        <w:tab/>
        <w:t xml:space="preserve">Commissioner may make </w:t>
      </w:r>
      <w:r>
        <w:rPr>
          <w:rFonts w:ascii="Arial (W1)" w:hAnsi="Arial (W1)"/>
        </w:rPr>
        <w:t>guidelines</w:t>
      </w:r>
      <w:bookmarkEnd w:id="20"/>
    </w:p>
    <w:p w14:paraId="2D4E2CCD"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2B1989BE"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0DC60CA0" w14:textId="299E5DA9"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01DF1E5C" w14:textId="3B7BD38B"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appropriate Legislative Assembly committee.</w:t>
      </w:r>
    </w:p>
    <w:p w14:paraId="679C66CB"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76205C80" w14:textId="77777777" w:rsidR="005F7785" w:rsidRDefault="005F7785" w:rsidP="005F7785">
      <w:pPr>
        <w:pStyle w:val="Apara"/>
      </w:pPr>
      <w:r>
        <w:tab/>
        <w:t>(a)</w:t>
      </w:r>
      <w:r>
        <w:tab/>
        <w:t>areas of the emergency services to be operated jointly; and</w:t>
      </w:r>
    </w:p>
    <w:p w14:paraId="52899AC7" w14:textId="77777777" w:rsidR="005F7785" w:rsidRDefault="005F7785" w:rsidP="005F7785">
      <w:pPr>
        <w:pStyle w:val="Apara"/>
      </w:pPr>
      <w:r>
        <w:tab/>
        <w:t>(b)</w:t>
      </w:r>
      <w:r>
        <w:tab/>
        <w:t>operation of joint areas of the emergency services; and</w:t>
      </w:r>
    </w:p>
    <w:p w14:paraId="04039CF0" w14:textId="77777777" w:rsidR="005F7785" w:rsidRDefault="005F7785" w:rsidP="005F7785">
      <w:pPr>
        <w:pStyle w:val="Apara"/>
      </w:pPr>
      <w:r>
        <w:tab/>
        <w:t>(c)</w:t>
      </w:r>
      <w:r>
        <w:tab/>
        <w:t>planning and conduct of joint operations of the emergency services; and</w:t>
      </w:r>
    </w:p>
    <w:p w14:paraId="19A85218"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69623151" w14:textId="77777777" w:rsidR="005F7785" w:rsidRDefault="005F7785" w:rsidP="005F7785">
      <w:pPr>
        <w:pStyle w:val="aExamHdgss"/>
      </w:pPr>
      <w:r>
        <w:t>Examples</w:t>
      </w:r>
    </w:p>
    <w:p w14:paraId="770ADF04" w14:textId="77777777" w:rsidR="005F7785" w:rsidRDefault="005F7785" w:rsidP="005F7785">
      <w:pPr>
        <w:pStyle w:val="aExamINumss"/>
      </w:pPr>
      <w:r>
        <w:t>1</w:t>
      </w:r>
      <w:r>
        <w:tab/>
        <w:t xml:space="preserve">guidelines for the operation of a joint communications area for the services </w:t>
      </w:r>
    </w:p>
    <w:p w14:paraId="771AA08C" w14:textId="77777777" w:rsidR="005F7785" w:rsidRDefault="005F7785" w:rsidP="005F7785">
      <w:pPr>
        <w:pStyle w:val="aExamINumss"/>
      </w:pPr>
      <w:r>
        <w:t>2</w:t>
      </w:r>
      <w:r>
        <w:tab/>
        <w:t>guidelines for joint operations</w:t>
      </w:r>
    </w:p>
    <w:p w14:paraId="538E240D" w14:textId="77777777" w:rsidR="005F7785" w:rsidRDefault="005F7785" w:rsidP="00D63B4C">
      <w:pPr>
        <w:pStyle w:val="aExamINumss"/>
        <w:ind w:left="1503" w:hanging="403"/>
      </w:pPr>
      <w:r>
        <w:t>3</w:t>
      </w:r>
      <w:r>
        <w:tab/>
        <w:t>guidelines for joint response to a major building collapse</w:t>
      </w:r>
    </w:p>
    <w:p w14:paraId="0F09F70B"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0C571F31" w14:textId="186F4959"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05544524" w14:textId="77777777" w:rsidR="00844A1B" w:rsidRPr="004C3CCB" w:rsidRDefault="00844A1B" w:rsidP="00844A1B">
      <w:pPr>
        <w:pStyle w:val="Amain"/>
      </w:pPr>
      <w:r w:rsidRPr="004C3CCB">
        <w:tab/>
        <w:t>(</w:t>
      </w:r>
      <w:r>
        <w:t>5</w:t>
      </w:r>
      <w:r w:rsidRPr="004C3CCB">
        <w:t>)</w:t>
      </w:r>
      <w:r w:rsidRPr="004C3CCB">
        <w:tab/>
        <w:t xml:space="preserve">The commissioner must consult the bushfire council before making a guideline on the standards and protocols required for the appointment of a volunteer member of the rural fire service to a senior rank of the service. </w:t>
      </w:r>
    </w:p>
    <w:p w14:paraId="0CED1B3F" w14:textId="77777777" w:rsidR="005F7785" w:rsidRDefault="005F7785" w:rsidP="005F7785">
      <w:pPr>
        <w:pStyle w:val="Amain"/>
        <w:keepNext/>
      </w:pPr>
      <w:r>
        <w:tab/>
        <w:t>(</w:t>
      </w:r>
      <w:r w:rsidR="00844A1B">
        <w:t>6</w:t>
      </w:r>
      <w:r>
        <w:t>)</w:t>
      </w:r>
      <w:r>
        <w:tab/>
        <w:t>The commissioner’s guidelines may apply, adopt or incorporate a law or instrument as in force from time to time.</w:t>
      </w:r>
    </w:p>
    <w:p w14:paraId="7F3AF6F5" w14:textId="005DAA9C"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14210241" w14:textId="77777777" w:rsidR="005F7785" w:rsidRDefault="005F7785" w:rsidP="005F7785">
      <w:pPr>
        <w:pStyle w:val="Amain"/>
      </w:pPr>
      <w:r>
        <w:lastRenderedPageBreak/>
        <w:tab/>
        <w:t>(</w:t>
      </w:r>
      <w:r w:rsidR="00844A1B">
        <w:t>7</w:t>
      </w:r>
      <w:r>
        <w:t>)</w:t>
      </w:r>
      <w:r>
        <w:tab/>
        <w:t xml:space="preserve">The chief officer of an emergency service may recommend amendments of the </w:t>
      </w:r>
      <w:r>
        <w:rPr>
          <w:rFonts w:ascii="Times New (W1)" w:hAnsi="Times New (W1)"/>
        </w:rPr>
        <w:t>commissioner’s guidelines</w:t>
      </w:r>
      <w:r>
        <w:t xml:space="preserve"> to the commissioner.</w:t>
      </w:r>
    </w:p>
    <w:p w14:paraId="516024CB" w14:textId="77777777" w:rsidR="005F7785" w:rsidRDefault="005F7785" w:rsidP="00EF54E6">
      <w:pPr>
        <w:pStyle w:val="Amain"/>
        <w:keepNext/>
      </w:pPr>
      <w:r>
        <w:tab/>
        <w:t>(</w:t>
      </w:r>
      <w:r w:rsidR="00844A1B">
        <w:t>8</w:t>
      </w:r>
      <w:r>
        <w:t>)</w:t>
      </w:r>
      <w:r>
        <w:tab/>
        <w:t>For this section:</w:t>
      </w:r>
    </w:p>
    <w:p w14:paraId="70706DE3" w14:textId="77777777" w:rsidR="005F7785" w:rsidRDefault="005F7785" w:rsidP="005F7785">
      <w:pPr>
        <w:pStyle w:val="aDef"/>
      </w:pPr>
      <w:r>
        <w:rPr>
          <w:rStyle w:val="charBoldItals"/>
        </w:rPr>
        <w:t>appropriate Legislative Assembly committee</w:t>
      </w:r>
      <w:r>
        <w:t xml:space="preserve"> means the standing committee of the Legislative Assembly nominated, in writing, by the Speaker.</w:t>
      </w:r>
    </w:p>
    <w:p w14:paraId="24349E1E" w14:textId="77777777" w:rsidR="00844A1B" w:rsidRPr="004C3CCB" w:rsidRDefault="00844A1B" w:rsidP="00844A1B">
      <w:pPr>
        <w:pStyle w:val="aDef"/>
      </w:pPr>
      <w:r w:rsidRPr="004C3CCB">
        <w:rPr>
          <w:rStyle w:val="charBoldItals"/>
        </w:rPr>
        <w:t>senior rank</w:t>
      </w:r>
      <w:r w:rsidRPr="004C3CCB">
        <w:t>, for the rural fire service, means a senior rank under the commissioner’s guidelines for the service.</w:t>
      </w:r>
    </w:p>
    <w:p w14:paraId="11A2BA18" w14:textId="77777777" w:rsidR="005F7785" w:rsidRPr="002023B7" w:rsidRDefault="005F7785" w:rsidP="005F7785">
      <w:pPr>
        <w:pStyle w:val="AH5Sec"/>
      </w:pPr>
      <w:bookmarkStart w:id="21" w:name="_Toc49850973"/>
      <w:r w:rsidRPr="00DF7785">
        <w:rPr>
          <w:rStyle w:val="CharSectNo"/>
        </w:rPr>
        <w:t>12</w:t>
      </w:r>
      <w:r w:rsidRPr="002023B7">
        <w:tab/>
        <w:t>Delegation by commissioner</w:t>
      </w:r>
      <w:bookmarkEnd w:id="21"/>
    </w:p>
    <w:p w14:paraId="2AC9F25A" w14:textId="77777777" w:rsidR="005F7785" w:rsidRPr="002023B7" w:rsidRDefault="00632989" w:rsidP="00632989">
      <w:pPr>
        <w:pStyle w:val="Amain"/>
      </w:pPr>
      <w:r>
        <w:tab/>
        <w:t>(1)</w:t>
      </w:r>
      <w:r>
        <w:tab/>
      </w:r>
      <w:r w:rsidR="005F7785" w:rsidRPr="002023B7">
        <w:t>The commissioner may delegate the commissioner’s functions under this Act or another territory law to a public servant, a member of an emergency service or an emergency services support volunteer.</w:t>
      </w:r>
    </w:p>
    <w:p w14:paraId="2063330D" w14:textId="2466DCE5"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18AA30B9"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541BE91F" w14:textId="77777777" w:rsidR="005F7785" w:rsidRDefault="005F7785" w:rsidP="005F7785">
      <w:pPr>
        <w:pStyle w:val="PageBreak"/>
      </w:pPr>
      <w:r>
        <w:br w:type="page"/>
      </w:r>
    </w:p>
    <w:p w14:paraId="4DCB21C7" w14:textId="77777777" w:rsidR="005F7785" w:rsidRPr="00DF7785" w:rsidRDefault="005F7785" w:rsidP="005F7785">
      <w:pPr>
        <w:pStyle w:val="AH1Chapter"/>
      </w:pPr>
      <w:bookmarkStart w:id="22" w:name="_Toc49850974"/>
      <w:r w:rsidRPr="00DF7785">
        <w:rPr>
          <w:rStyle w:val="CharChapNo"/>
        </w:rPr>
        <w:lastRenderedPageBreak/>
        <w:t>Chapter 3</w:t>
      </w:r>
      <w:r>
        <w:tab/>
      </w:r>
      <w:r w:rsidRPr="00DF7785">
        <w:rPr>
          <w:rStyle w:val="CharChapText"/>
        </w:rPr>
        <w:t>Chief officers</w:t>
      </w:r>
      <w:bookmarkEnd w:id="22"/>
    </w:p>
    <w:p w14:paraId="04DBAF21" w14:textId="77777777" w:rsidR="005F7785" w:rsidRPr="00DF7785" w:rsidRDefault="005F7785" w:rsidP="005F7785">
      <w:pPr>
        <w:pStyle w:val="AH2Part"/>
      </w:pPr>
      <w:bookmarkStart w:id="23" w:name="_Toc49850975"/>
      <w:r w:rsidRPr="00DF7785">
        <w:rPr>
          <w:rStyle w:val="CharPartNo"/>
        </w:rPr>
        <w:t>Part 3.1</w:t>
      </w:r>
      <w:r>
        <w:tab/>
      </w:r>
      <w:r w:rsidRPr="00DF7785">
        <w:rPr>
          <w:rStyle w:val="CharPartText"/>
        </w:rPr>
        <w:t>Chief officers—appointments and responsibilities</w:t>
      </w:r>
      <w:bookmarkEnd w:id="23"/>
    </w:p>
    <w:p w14:paraId="7ADA44AD" w14:textId="77777777" w:rsidR="005F7785" w:rsidRDefault="005F7785" w:rsidP="005F7785">
      <w:pPr>
        <w:pStyle w:val="AH5Sec"/>
      </w:pPr>
      <w:bookmarkStart w:id="24" w:name="_Toc49850976"/>
      <w:r w:rsidRPr="00DF7785">
        <w:rPr>
          <w:rStyle w:val="CharSectNo"/>
        </w:rPr>
        <w:t>28</w:t>
      </w:r>
      <w:r>
        <w:tab/>
        <w:t>Chief officer—ambulance service</w:t>
      </w:r>
      <w:bookmarkEnd w:id="24"/>
    </w:p>
    <w:p w14:paraId="228989D3"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11792990" w14:textId="1934F5D7"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39" w:tooltip="A2001-14" w:history="1">
        <w:r w:rsidR="00DE189D" w:rsidRPr="00DE189D">
          <w:rPr>
            <w:rStyle w:val="charCitHyperlinkAbbrev"/>
          </w:rPr>
          <w:t>Legislation Act</w:t>
        </w:r>
      </w:hyperlink>
      <w:r>
        <w:t>, pt 19.3.</w:t>
      </w:r>
    </w:p>
    <w:p w14:paraId="703C3ED8"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5243D3E3"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0F248934" w14:textId="77777777" w:rsidR="005F7785" w:rsidRDefault="005F7785" w:rsidP="005F7785">
      <w:pPr>
        <w:pStyle w:val="Amain"/>
      </w:pPr>
      <w:r>
        <w:tab/>
        <w:t>(3)</w:t>
      </w:r>
      <w:r>
        <w:tab/>
        <w:t>The chief officer (ambulance service) is responsible for—</w:t>
      </w:r>
    </w:p>
    <w:p w14:paraId="07B04C49" w14:textId="77777777" w:rsidR="005F7785" w:rsidRDefault="005F7785" w:rsidP="005F7785">
      <w:pPr>
        <w:pStyle w:val="Apara"/>
      </w:pPr>
      <w:r>
        <w:tab/>
        <w:t>(a)</w:t>
      </w:r>
      <w:r>
        <w:tab/>
        <w:t>the general management and control of the ambulance service; and</w:t>
      </w:r>
    </w:p>
    <w:p w14:paraId="116B4F6F" w14:textId="77777777" w:rsidR="005F7785" w:rsidRDefault="005F7785" w:rsidP="005F7785">
      <w:pPr>
        <w:pStyle w:val="Apara"/>
      </w:pPr>
      <w:r>
        <w:tab/>
        <w:t>(b)</w:t>
      </w:r>
      <w:r>
        <w:tab/>
        <w:t>matters relating to the professional and technical expertise of the ambulance service</w:t>
      </w:r>
      <w:r w:rsidR="00863399">
        <w:t>.</w:t>
      </w:r>
    </w:p>
    <w:p w14:paraId="5CD310AA" w14:textId="77777777" w:rsidR="005F7785" w:rsidRDefault="005F7785" w:rsidP="005F7785">
      <w:pPr>
        <w:pStyle w:val="aExamHdgpar"/>
      </w:pPr>
      <w:r>
        <w:t>Example</w:t>
      </w:r>
    </w:p>
    <w:p w14:paraId="28334491" w14:textId="77777777" w:rsidR="005F7785" w:rsidRDefault="005F7785" w:rsidP="005F7785">
      <w:pPr>
        <w:pStyle w:val="aExampar"/>
      </w:pPr>
      <w:r>
        <w:t>training and professional standards</w:t>
      </w:r>
    </w:p>
    <w:p w14:paraId="51DA3D5A" w14:textId="77777777" w:rsidR="00863399" w:rsidRPr="004C3CCB" w:rsidRDefault="00863399" w:rsidP="00EE4C03">
      <w:pPr>
        <w:pStyle w:val="AH5Sec"/>
      </w:pPr>
      <w:bookmarkStart w:id="25" w:name="_Toc49850977"/>
      <w:r w:rsidRPr="00DF7785">
        <w:rPr>
          <w:rStyle w:val="CharSectNo"/>
        </w:rPr>
        <w:lastRenderedPageBreak/>
        <w:t>29</w:t>
      </w:r>
      <w:r w:rsidRPr="004C3CCB">
        <w:tab/>
        <w:t>Chief officer—fire and rescue service</w:t>
      </w:r>
      <w:bookmarkEnd w:id="25"/>
    </w:p>
    <w:p w14:paraId="3C7074E5"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41414ECE" w14:textId="1FC80742"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0" w:tooltip="A2001-14" w:history="1">
        <w:r w:rsidR="00DE189D" w:rsidRPr="00DE189D">
          <w:rPr>
            <w:rStyle w:val="charCitHyperlinkAbbrev"/>
          </w:rPr>
          <w:t>Legislation Act</w:t>
        </w:r>
      </w:hyperlink>
      <w:r>
        <w:t>, pt 19.3.</w:t>
      </w:r>
    </w:p>
    <w:p w14:paraId="017917F8"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1D99447C"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1BE51627"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3E8F91A0"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4D272D8"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388C7DD2" w14:textId="77777777" w:rsidR="005F7785" w:rsidRDefault="005F7785" w:rsidP="005F7785">
      <w:pPr>
        <w:pStyle w:val="aExamHdgpar"/>
      </w:pPr>
      <w:r>
        <w:t>Example</w:t>
      </w:r>
    </w:p>
    <w:p w14:paraId="00C3A15B" w14:textId="77777777" w:rsidR="005F7785" w:rsidRDefault="005F7785" w:rsidP="005F7785">
      <w:pPr>
        <w:pStyle w:val="aExampar"/>
      </w:pPr>
      <w:r>
        <w:t>training and professional standards</w:t>
      </w:r>
    </w:p>
    <w:p w14:paraId="6C11DF25"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04AA8C67" w14:textId="77777777" w:rsidR="005F7785" w:rsidRDefault="005F7785" w:rsidP="005F7785">
      <w:pPr>
        <w:pStyle w:val="Apara"/>
      </w:pPr>
      <w:r>
        <w:tab/>
        <w:t>(</w:t>
      </w:r>
      <w:r w:rsidR="00315D7A">
        <w:t>d</w:t>
      </w:r>
      <w:r>
        <w:t>)</w:t>
      </w:r>
      <w:r>
        <w:tab/>
        <w:t>fire</w:t>
      </w:r>
      <w:r w:rsidR="00915E56">
        <w:t xml:space="preserve"> response in built-up areas.</w:t>
      </w:r>
    </w:p>
    <w:p w14:paraId="1DD8F11C" w14:textId="77777777" w:rsidR="005F7785" w:rsidRDefault="005F7785" w:rsidP="005F7785">
      <w:pPr>
        <w:pStyle w:val="AH5Sec"/>
      </w:pPr>
      <w:bookmarkStart w:id="26" w:name="_Toc49850978"/>
      <w:r w:rsidRPr="00DF7785">
        <w:rPr>
          <w:rStyle w:val="CharSectNo"/>
        </w:rPr>
        <w:t>30</w:t>
      </w:r>
      <w:r>
        <w:tab/>
        <w:t>Chief officer—rural fire service</w:t>
      </w:r>
      <w:bookmarkEnd w:id="26"/>
    </w:p>
    <w:p w14:paraId="26A680A9"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5CA2A3CB" w14:textId="57CB33C2" w:rsidR="005F7785" w:rsidRDefault="005F7785" w:rsidP="005F7785">
      <w:pPr>
        <w:pStyle w:val="aNote"/>
        <w:keepNext/>
      </w:pPr>
      <w:r>
        <w:rPr>
          <w:rStyle w:val="charItals"/>
        </w:rPr>
        <w:t>Note 1</w:t>
      </w:r>
      <w:r>
        <w:tab/>
        <w:t xml:space="preserve">For the making of appointments (including acting appointments), see the </w:t>
      </w:r>
      <w:hyperlink r:id="rId41" w:tooltip="A2001-14" w:history="1">
        <w:r w:rsidR="00DE189D" w:rsidRPr="00DE189D">
          <w:rPr>
            <w:rStyle w:val="charCitHyperlinkAbbrev"/>
          </w:rPr>
          <w:t>Legislation Act</w:t>
        </w:r>
      </w:hyperlink>
      <w:r>
        <w:t>, pt 19.3.</w:t>
      </w:r>
    </w:p>
    <w:p w14:paraId="667278C3"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508FBEC2"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5960439" w14:textId="77777777" w:rsidR="005F7785" w:rsidRDefault="005F7785" w:rsidP="005F7785">
      <w:pPr>
        <w:pStyle w:val="Amain"/>
      </w:pPr>
      <w:r>
        <w:tab/>
        <w:t>(3)</w:t>
      </w:r>
      <w:r>
        <w:tab/>
        <w:t>The chief officer (rural fire service) is responsible for—</w:t>
      </w:r>
    </w:p>
    <w:p w14:paraId="572CE030" w14:textId="77777777" w:rsidR="005F7785" w:rsidRDefault="005F7785" w:rsidP="005F7785">
      <w:pPr>
        <w:pStyle w:val="Apara"/>
      </w:pPr>
      <w:r>
        <w:tab/>
        <w:t>(a)</w:t>
      </w:r>
      <w:r>
        <w:tab/>
        <w:t>the general management and control of the rural fire service; and</w:t>
      </w:r>
    </w:p>
    <w:p w14:paraId="6FA17756" w14:textId="77777777" w:rsidR="005F7785" w:rsidRDefault="005F7785" w:rsidP="005F7785">
      <w:pPr>
        <w:pStyle w:val="Apara"/>
      </w:pPr>
      <w:r>
        <w:tab/>
        <w:t>(b)</w:t>
      </w:r>
      <w:r>
        <w:tab/>
        <w:t>matters relating to the professional and technical expertise of the rural fire service; and</w:t>
      </w:r>
    </w:p>
    <w:p w14:paraId="206C1FA5" w14:textId="77777777" w:rsidR="005F7785" w:rsidRDefault="005F7785" w:rsidP="005F7785">
      <w:pPr>
        <w:pStyle w:val="aExamHdgpar"/>
      </w:pPr>
      <w:r>
        <w:t>Example</w:t>
      </w:r>
    </w:p>
    <w:p w14:paraId="6F06CB17" w14:textId="77777777" w:rsidR="005F7785" w:rsidRDefault="005F7785" w:rsidP="005F7785">
      <w:pPr>
        <w:pStyle w:val="aExampar"/>
      </w:pPr>
      <w:r>
        <w:t>training and professional standards</w:t>
      </w:r>
    </w:p>
    <w:p w14:paraId="72AA1C80"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0314511E"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3D788DB1" w14:textId="77777777" w:rsidR="005F7785" w:rsidRDefault="005F7785" w:rsidP="005F7785">
      <w:pPr>
        <w:pStyle w:val="AH5Sec"/>
      </w:pPr>
      <w:bookmarkStart w:id="27" w:name="_Toc49850979"/>
      <w:r w:rsidRPr="00DF7785">
        <w:rPr>
          <w:rStyle w:val="CharSectNo"/>
        </w:rPr>
        <w:t>31</w:t>
      </w:r>
      <w:r>
        <w:tab/>
        <w:t>Chief officer—SES</w:t>
      </w:r>
      <w:bookmarkEnd w:id="27"/>
    </w:p>
    <w:p w14:paraId="54E09612"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46EA080E" w14:textId="298D8FF1"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1B43E0EC"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16187D6D"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4908135" w14:textId="77777777" w:rsidR="005F7785" w:rsidRDefault="005F7785" w:rsidP="00EE4C03">
      <w:pPr>
        <w:pStyle w:val="Amain"/>
        <w:keepNext/>
      </w:pPr>
      <w:r>
        <w:lastRenderedPageBreak/>
        <w:tab/>
        <w:t>(3)</w:t>
      </w:r>
      <w:r>
        <w:tab/>
        <w:t>The chief officer (SES) is responsible for—</w:t>
      </w:r>
    </w:p>
    <w:p w14:paraId="76B9BA73" w14:textId="77777777" w:rsidR="005F7785" w:rsidRDefault="005F7785" w:rsidP="00EE4C03">
      <w:pPr>
        <w:pStyle w:val="Apara"/>
        <w:keepNext/>
      </w:pPr>
      <w:r>
        <w:tab/>
        <w:t>(a)</w:t>
      </w:r>
      <w:r>
        <w:tab/>
        <w:t>the general management and control of the SES; and</w:t>
      </w:r>
    </w:p>
    <w:p w14:paraId="4E32B2B5" w14:textId="77777777" w:rsidR="005F7785" w:rsidRDefault="005F7785" w:rsidP="00EE4C03">
      <w:pPr>
        <w:pStyle w:val="Apara"/>
        <w:keepNext/>
      </w:pPr>
      <w:r>
        <w:tab/>
        <w:t>(b)</w:t>
      </w:r>
      <w:r>
        <w:tab/>
        <w:t>matters relating to the professional and tec</w:t>
      </w:r>
      <w:r w:rsidR="00502BFD">
        <w:t>hnical expertise of the SES.</w:t>
      </w:r>
    </w:p>
    <w:p w14:paraId="09FE9702" w14:textId="77777777" w:rsidR="005F7785" w:rsidRDefault="005F7785" w:rsidP="005F7785">
      <w:pPr>
        <w:pStyle w:val="aExamHdgpar"/>
      </w:pPr>
      <w:r>
        <w:t>Example</w:t>
      </w:r>
    </w:p>
    <w:p w14:paraId="06F3E59F" w14:textId="77777777" w:rsidR="005F7785" w:rsidRDefault="005F7785" w:rsidP="005F7785">
      <w:pPr>
        <w:pStyle w:val="aExampar"/>
      </w:pPr>
      <w:r>
        <w:t>training and professional standards</w:t>
      </w:r>
    </w:p>
    <w:p w14:paraId="55BCB996" w14:textId="77777777" w:rsidR="005F7785" w:rsidRDefault="005F7785" w:rsidP="005F7785">
      <w:pPr>
        <w:pStyle w:val="AH5Sec"/>
      </w:pPr>
      <w:bookmarkStart w:id="28" w:name="_Toc49850980"/>
      <w:r w:rsidRPr="00DF7785">
        <w:rPr>
          <w:rStyle w:val="CharSectNo"/>
        </w:rPr>
        <w:t>32</w:t>
      </w:r>
      <w:r>
        <w:tab/>
        <w:t>Deputy chief officers</w:t>
      </w:r>
      <w:bookmarkEnd w:id="28"/>
    </w:p>
    <w:p w14:paraId="44288B81"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627CAFCC"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64712070" w14:textId="77777777" w:rsidR="005F7785" w:rsidRDefault="005F7785" w:rsidP="005F7785">
      <w:pPr>
        <w:pStyle w:val="Amain"/>
        <w:keepNext/>
      </w:pPr>
      <w:r>
        <w:tab/>
        <w:t>(3)</w:t>
      </w:r>
      <w:r>
        <w:tab/>
        <w:t>A deputy chief officer of a service acts in the position of chief officer of the service—</w:t>
      </w:r>
    </w:p>
    <w:p w14:paraId="62F66824" w14:textId="77777777" w:rsidR="005F7785" w:rsidRDefault="005F7785" w:rsidP="005F7785">
      <w:pPr>
        <w:pStyle w:val="Apara"/>
      </w:pPr>
      <w:r>
        <w:tab/>
        <w:t>(a)</w:t>
      </w:r>
      <w:r>
        <w:tab/>
        <w:t>during all vacancies in the position; and</w:t>
      </w:r>
    </w:p>
    <w:p w14:paraId="220605CC" w14:textId="77777777" w:rsidR="005F7785" w:rsidRDefault="005F7785" w:rsidP="005F7785">
      <w:pPr>
        <w:pStyle w:val="Apara"/>
      </w:pPr>
      <w:r>
        <w:tab/>
        <w:t>(b)</w:t>
      </w:r>
      <w:r>
        <w:tab/>
        <w:t>during all periods when the chief officer cannot for any reason exercise the functions of the position.</w:t>
      </w:r>
    </w:p>
    <w:p w14:paraId="5C1918FB" w14:textId="36D7CAB2" w:rsidR="005F7785" w:rsidRDefault="005F7785" w:rsidP="005F7785">
      <w:pPr>
        <w:pStyle w:val="aNote"/>
      </w:pPr>
      <w:r>
        <w:rPr>
          <w:rStyle w:val="charItals"/>
        </w:rPr>
        <w:t>Note</w:t>
      </w:r>
      <w:r>
        <w:rPr>
          <w:rStyle w:val="charItals"/>
        </w:rPr>
        <w:tab/>
      </w:r>
      <w:r>
        <w:t xml:space="preserve">The </w:t>
      </w:r>
      <w:hyperlink r:id="rId43" w:tooltip="A2001-14" w:history="1">
        <w:r w:rsidR="00DE189D" w:rsidRPr="00DE189D">
          <w:rPr>
            <w:rStyle w:val="charCitHyperlinkAbbrev"/>
          </w:rPr>
          <w:t>Legislation Act</w:t>
        </w:r>
      </w:hyperlink>
      <w:r>
        <w:t>, div 19.3.2A deals with standing acting arrangements.</w:t>
      </w:r>
    </w:p>
    <w:p w14:paraId="49E04606" w14:textId="77777777" w:rsidR="005F7785" w:rsidRDefault="005F7785" w:rsidP="005F7785">
      <w:pPr>
        <w:pStyle w:val="PageBreak"/>
      </w:pPr>
      <w:r>
        <w:br w:type="page"/>
      </w:r>
    </w:p>
    <w:p w14:paraId="3BEB4326" w14:textId="77777777" w:rsidR="005F7785" w:rsidRPr="00DF7785" w:rsidRDefault="005F7785" w:rsidP="005F7785">
      <w:pPr>
        <w:pStyle w:val="AH2Part"/>
      </w:pPr>
      <w:bookmarkStart w:id="29" w:name="_Toc49850981"/>
      <w:r w:rsidRPr="00DF7785">
        <w:rPr>
          <w:rStyle w:val="CharPartNo"/>
        </w:rPr>
        <w:lastRenderedPageBreak/>
        <w:t>Part 3.2</w:t>
      </w:r>
      <w:r>
        <w:tab/>
      </w:r>
      <w:r w:rsidRPr="00DF7785">
        <w:rPr>
          <w:rStyle w:val="CharPartText"/>
        </w:rPr>
        <w:t>Chief officers—functions and powers</w:t>
      </w:r>
      <w:bookmarkEnd w:id="29"/>
    </w:p>
    <w:p w14:paraId="4B7BE305" w14:textId="77777777" w:rsidR="005F7785" w:rsidRDefault="005F7785" w:rsidP="005F7785">
      <w:pPr>
        <w:pStyle w:val="AH5Sec"/>
      </w:pPr>
      <w:bookmarkStart w:id="30" w:name="_Toc49850982"/>
      <w:r w:rsidRPr="00DF7785">
        <w:rPr>
          <w:rStyle w:val="CharSectNo"/>
        </w:rPr>
        <w:t>33</w:t>
      </w:r>
      <w:r>
        <w:tab/>
        <w:t>Functions of chief officers</w:t>
      </w:r>
      <w:bookmarkEnd w:id="30"/>
    </w:p>
    <w:p w14:paraId="6AC104F7" w14:textId="77777777" w:rsidR="005F7785" w:rsidRDefault="005F7785" w:rsidP="005F7785">
      <w:pPr>
        <w:pStyle w:val="Amain"/>
      </w:pPr>
      <w:r>
        <w:tab/>
        <w:t>(1)</w:t>
      </w:r>
      <w:r>
        <w:tab/>
        <w:t>The chief officer of an emergency service has the functions given to the chief officer under this Act and any other territory law.</w:t>
      </w:r>
    </w:p>
    <w:p w14:paraId="09E862E2" w14:textId="77777777" w:rsidR="005F7785" w:rsidRDefault="005F7785" w:rsidP="005F7785">
      <w:pPr>
        <w:pStyle w:val="Amain"/>
        <w:keepNext/>
      </w:pPr>
      <w:r>
        <w:tab/>
        <w:t>(2)</w:t>
      </w:r>
      <w:r>
        <w:tab/>
        <w:t>The chief officer of an emergency service has all the functions given to the service under this Act.</w:t>
      </w:r>
    </w:p>
    <w:p w14:paraId="332621D6" w14:textId="0F87E6B5"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4" w:tooltip="A2001-14" w:history="1">
        <w:r w:rsidR="00DE189D" w:rsidRPr="00DE189D">
          <w:rPr>
            <w:rStyle w:val="charCitHyperlinkAbbrev"/>
          </w:rPr>
          <w:t>Legislation Act</w:t>
        </w:r>
      </w:hyperlink>
      <w:r>
        <w:t xml:space="preserve">, s 196 and dict, pt 1, def </w:t>
      </w:r>
      <w:r>
        <w:rPr>
          <w:rStyle w:val="charBoldItals"/>
        </w:rPr>
        <w:t>entity</w:t>
      </w:r>
      <w:r>
        <w:t>).</w:t>
      </w:r>
    </w:p>
    <w:p w14:paraId="58ECEF40" w14:textId="77777777" w:rsidR="005F7785" w:rsidRDefault="005F7785" w:rsidP="005F7785">
      <w:pPr>
        <w:pStyle w:val="AH5Sec"/>
      </w:pPr>
      <w:bookmarkStart w:id="31" w:name="_Toc49850983"/>
      <w:r w:rsidRPr="00DF7785">
        <w:rPr>
          <w:rStyle w:val="CharSectNo"/>
        </w:rPr>
        <w:t>34</w:t>
      </w:r>
      <w:r>
        <w:tab/>
        <w:t>General powers of chief officers</w:t>
      </w:r>
      <w:bookmarkEnd w:id="31"/>
    </w:p>
    <w:p w14:paraId="14A3424B"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5632FB21" w14:textId="77777777" w:rsidR="005F7785" w:rsidRDefault="005F7785" w:rsidP="005F7785">
      <w:pPr>
        <w:pStyle w:val="Apara"/>
      </w:pPr>
      <w:r>
        <w:tab/>
        <w:t>(a)</w:t>
      </w:r>
      <w:r>
        <w:tab/>
        <w:t xml:space="preserve">with any necessary assistance and force, enter land; or </w:t>
      </w:r>
    </w:p>
    <w:p w14:paraId="7CD9108E" w14:textId="77777777" w:rsidR="005F7785" w:rsidRDefault="005F7785" w:rsidP="005F7785">
      <w:pPr>
        <w:pStyle w:val="Apara"/>
      </w:pPr>
      <w:r>
        <w:tab/>
        <w:t>(b)</w:t>
      </w:r>
      <w:r>
        <w:tab/>
        <w:t>close a street or road to traffic; or</w:t>
      </w:r>
    </w:p>
    <w:p w14:paraId="2E5D032F" w14:textId="77777777" w:rsidR="005F7785" w:rsidRDefault="005F7785" w:rsidP="005F7785">
      <w:pPr>
        <w:pStyle w:val="Apara"/>
      </w:pPr>
      <w:r>
        <w:tab/>
        <w:t>(c)</w:t>
      </w:r>
      <w:r>
        <w:tab/>
        <w:t>bring equipment onto land or into a structure or vehicle; or</w:t>
      </w:r>
    </w:p>
    <w:p w14:paraId="414FF59F" w14:textId="77777777" w:rsidR="005F7785" w:rsidRDefault="005F7785" w:rsidP="005F7785">
      <w:pPr>
        <w:pStyle w:val="Apara"/>
      </w:pPr>
      <w:r>
        <w:tab/>
        <w:t>(d)</w:t>
      </w:r>
      <w:r>
        <w:tab/>
        <w:t>open a container, or dismantle equipment, using any necessary or reasonable force; or</w:t>
      </w:r>
    </w:p>
    <w:p w14:paraId="338E9C8B" w14:textId="77777777" w:rsidR="005F7785" w:rsidRDefault="005F7785" w:rsidP="005F7785">
      <w:pPr>
        <w:pStyle w:val="Apara"/>
      </w:pPr>
      <w:r>
        <w:tab/>
        <w:t>(e)</w:t>
      </w:r>
      <w:r>
        <w:tab/>
        <w:t>remove, dismantle, demolish or destroy a structure or vehicle; or</w:t>
      </w:r>
    </w:p>
    <w:p w14:paraId="01185ACA" w14:textId="77777777" w:rsidR="005F7785" w:rsidRDefault="005F7785" w:rsidP="005F7785">
      <w:pPr>
        <w:pStyle w:val="Apara"/>
      </w:pPr>
      <w:r>
        <w:tab/>
        <w:t>(f)</w:t>
      </w:r>
      <w:r>
        <w:tab/>
        <w:t>contain an animal or substance; or</w:t>
      </w:r>
    </w:p>
    <w:p w14:paraId="1E5FA624" w14:textId="77777777" w:rsidR="005F7785" w:rsidRDefault="005F7785" w:rsidP="005F7785">
      <w:pPr>
        <w:pStyle w:val="Apara"/>
      </w:pPr>
      <w:r>
        <w:tab/>
        <w:t>(g)</w:t>
      </w:r>
      <w:r>
        <w:tab/>
        <w:t>remove or destroy an animal, a substance or vegetation; or</w:t>
      </w:r>
    </w:p>
    <w:p w14:paraId="567573BE" w14:textId="77777777" w:rsidR="005F7785" w:rsidRDefault="005F7785" w:rsidP="005F7785">
      <w:pPr>
        <w:pStyle w:val="Apara"/>
      </w:pPr>
      <w:r>
        <w:tab/>
        <w:t>(h)</w:t>
      </w:r>
      <w:r>
        <w:tab/>
        <w:t>turn off, disconnect or shut down a motor or equipment; or</w:t>
      </w:r>
    </w:p>
    <w:p w14:paraId="72E61BFF" w14:textId="77777777" w:rsidR="005F7785" w:rsidRDefault="005F7785" w:rsidP="005F7785">
      <w:pPr>
        <w:pStyle w:val="Apara"/>
      </w:pPr>
      <w:r>
        <w:tab/>
        <w:t>(i)</w:t>
      </w:r>
      <w:r>
        <w:tab/>
        <w:t>control, shut off or disconnect a supply of fuel, gas, electricity, water or anything else; or</w:t>
      </w:r>
    </w:p>
    <w:p w14:paraId="00CCF13D"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514F5E57" w14:textId="77777777" w:rsidR="005F7785" w:rsidRDefault="005F7785" w:rsidP="005F7785">
      <w:pPr>
        <w:pStyle w:val="Apara"/>
      </w:pPr>
      <w:r>
        <w:lastRenderedPageBreak/>
        <w:tab/>
        <w:t>(k)</w:t>
      </w:r>
      <w:r>
        <w:tab/>
        <w:t>give directions to regulate or prohibit the movement of people, animals or vehicles; or</w:t>
      </w:r>
    </w:p>
    <w:p w14:paraId="6CE31DC0" w14:textId="77777777" w:rsidR="005F7785" w:rsidRDefault="005F7785" w:rsidP="005F7785">
      <w:pPr>
        <w:pStyle w:val="Apara"/>
      </w:pPr>
      <w:r>
        <w:tab/>
        <w:t>(l)</w:t>
      </w:r>
      <w:r>
        <w:tab/>
        <w:t>evacuate people or animals from an area to another place; or</w:t>
      </w:r>
    </w:p>
    <w:p w14:paraId="5FF93480"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7660061D" w14:textId="77777777" w:rsidR="009F0256" w:rsidRPr="00805C5F" w:rsidRDefault="009F0256" w:rsidP="009F0256">
      <w:pPr>
        <w:pStyle w:val="aExamHdgpar"/>
      </w:pPr>
      <w:r w:rsidRPr="00805C5F">
        <w:t>Examples––premises</w:t>
      </w:r>
    </w:p>
    <w:p w14:paraId="5CD76ACA"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4F28A2B8"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64F756CA"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7FC97D70"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6FDE2DC4"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398EB09D"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321A4CFB" w14:textId="6BAA71A3"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5"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3607F9C6" w14:textId="77777777" w:rsidR="005F7785" w:rsidRDefault="005F7785" w:rsidP="005F7785">
      <w:pPr>
        <w:pStyle w:val="Apara"/>
      </w:pPr>
      <w:r>
        <w:tab/>
        <w:t>(</w:t>
      </w:r>
      <w:r w:rsidR="00880425">
        <w:t>o</w:t>
      </w:r>
      <w:r>
        <w:t>)</w:t>
      </w:r>
      <w:r>
        <w:tab/>
        <w:t>require a person to give reasonable assistance to a member of an emergency service.</w:t>
      </w:r>
    </w:p>
    <w:p w14:paraId="6B05EA6F" w14:textId="77777777" w:rsidR="005F7785" w:rsidRDefault="005F7785" w:rsidP="005F7785">
      <w:pPr>
        <w:pStyle w:val="Amain"/>
      </w:pPr>
      <w:r>
        <w:tab/>
        <w:t>(2)</w:t>
      </w:r>
      <w:r>
        <w:tab/>
        <w:t>A power under this section must, if practicable, be exercised in accordance with the commissioner’s guidelines.</w:t>
      </w:r>
    </w:p>
    <w:p w14:paraId="5CFF856E" w14:textId="77777777" w:rsidR="005F7785" w:rsidRDefault="005F7785" w:rsidP="005F7785">
      <w:pPr>
        <w:pStyle w:val="Amain"/>
        <w:keepNext/>
      </w:pPr>
      <w:r>
        <w:tab/>
        <w:t>(3)</w:t>
      </w:r>
      <w:r>
        <w:tab/>
        <w:t>In this section:</w:t>
      </w:r>
    </w:p>
    <w:p w14:paraId="51AEB662" w14:textId="77777777" w:rsidR="005F7785" w:rsidRDefault="005F7785" w:rsidP="005F7785">
      <w:pPr>
        <w:pStyle w:val="aDef"/>
      </w:pPr>
      <w:r>
        <w:rPr>
          <w:rStyle w:val="charBoldItals"/>
        </w:rPr>
        <w:t>equipment</w:t>
      </w:r>
      <w:r>
        <w:t xml:space="preserve"> includes a vehicle.</w:t>
      </w:r>
    </w:p>
    <w:p w14:paraId="3697BD3F" w14:textId="77777777" w:rsidR="005F7785" w:rsidRDefault="005F7785" w:rsidP="005F7785">
      <w:pPr>
        <w:pStyle w:val="aDef"/>
      </w:pPr>
      <w:r>
        <w:rPr>
          <w:rStyle w:val="charBoldItals"/>
        </w:rPr>
        <w:t>land</w:t>
      </w:r>
      <w:r>
        <w:t xml:space="preserve"> includes any structure or vehicle on the land.</w:t>
      </w:r>
    </w:p>
    <w:p w14:paraId="7643E616" w14:textId="77777777" w:rsidR="005F7785" w:rsidRDefault="005F7785" w:rsidP="005F7785">
      <w:pPr>
        <w:pStyle w:val="AH5Sec"/>
      </w:pPr>
      <w:bookmarkStart w:id="32" w:name="_Toc49850984"/>
      <w:r w:rsidRPr="00DF7785">
        <w:rPr>
          <w:rStyle w:val="CharSectNo"/>
        </w:rPr>
        <w:lastRenderedPageBreak/>
        <w:t>35</w:t>
      </w:r>
      <w:r>
        <w:tab/>
        <w:t>Directions by chief officer to service members</w:t>
      </w:r>
      <w:bookmarkEnd w:id="32"/>
    </w:p>
    <w:p w14:paraId="25DECFC8"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6FD5F3CF"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7DF74953"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12C5028C"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2AFF5F0C"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21EE0CF4"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4473ABF5" w14:textId="77777777" w:rsidR="00502BFD" w:rsidRPr="004C3CCB" w:rsidRDefault="00502BFD" w:rsidP="00502BFD">
      <w:pPr>
        <w:pStyle w:val="Amain"/>
      </w:pPr>
      <w:r w:rsidRPr="004C3CCB">
        <w:tab/>
        <w:t>(5)</w:t>
      </w:r>
      <w:r w:rsidRPr="004C3CCB">
        <w:tab/>
        <w:t>In this section:</w:t>
      </w:r>
    </w:p>
    <w:p w14:paraId="24989C24"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0DAAC528" w14:textId="77777777" w:rsidR="005F7785" w:rsidRDefault="005F7785" w:rsidP="005F7785">
      <w:pPr>
        <w:pStyle w:val="AH5Sec"/>
      </w:pPr>
      <w:bookmarkStart w:id="33" w:name="_Toc49850985"/>
      <w:r w:rsidRPr="00DF7785">
        <w:rPr>
          <w:rStyle w:val="CharSectNo"/>
        </w:rPr>
        <w:t>36</w:t>
      </w:r>
      <w:r>
        <w:tab/>
        <w:t>Chief officers to advise commissioner</w:t>
      </w:r>
      <w:bookmarkEnd w:id="33"/>
    </w:p>
    <w:p w14:paraId="6B5A4C39"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022B057F"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477E8412" w14:textId="77777777" w:rsidR="005F7785" w:rsidRDefault="005F7785" w:rsidP="005F7785">
      <w:pPr>
        <w:pStyle w:val="AH5Sec"/>
      </w:pPr>
      <w:bookmarkStart w:id="34" w:name="_Toc49850986"/>
      <w:r w:rsidRPr="00DF7785">
        <w:rPr>
          <w:rStyle w:val="CharSectNo"/>
        </w:rPr>
        <w:lastRenderedPageBreak/>
        <w:t>37</w:t>
      </w:r>
      <w:r>
        <w:tab/>
        <w:t>Taking part in joint operations</w:t>
      </w:r>
      <w:bookmarkEnd w:id="34"/>
    </w:p>
    <w:p w14:paraId="5B9D8373"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44C8CC9C" w14:textId="77777777" w:rsidR="005F7785" w:rsidRDefault="005F7785" w:rsidP="005F7785">
      <w:pPr>
        <w:pStyle w:val="AH5Sec"/>
      </w:pPr>
      <w:bookmarkStart w:id="35" w:name="_Toc49850987"/>
      <w:r w:rsidRPr="00DF7785">
        <w:rPr>
          <w:rStyle w:val="CharSectNo"/>
        </w:rPr>
        <w:t>38</w:t>
      </w:r>
      <w:r>
        <w:tab/>
        <w:t>Standards and protocols for the services</w:t>
      </w:r>
      <w:bookmarkEnd w:id="35"/>
    </w:p>
    <w:p w14:paraId="665E63D9"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4E295A3E" w14:textId="77777777" w:rsidR="001D6DD0" w:rsidRPr="006C39BE" w:rsidRDefault="001D6DD0" w:rsidP="001D6DD0">
      <w:pPr>
        <w:pStyle w:val="aExamHdgss"/>
      </w:pPr>
      <w:r w:rsidRPr="006C39BE">
        <w:t>Example</w:t>
      </w:r>
    </w:p>
    <w:p w14:paraId="2377D145"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46A40840"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1DDD6455" w14:textId="77777777" w:rsidR="005F7785" w:rsidRDefault="005F7785" w:rsidP="005F7785">
      <w:pPr>
        <w:pStyle w:val="AH5Sec"/>
      </w:pPr>
      <w:bookmarkStart w:id="36" w:name="_Toc49850988"/>
      <w:r w:rsidRPr="00DF7785">
        <w:rPr>
          <w:rStyle w:val="CharSectNo"/>
        </w:rPr>
        <w:t>39</w:t>
      </w:r>
      <w:r>
        <w:tab/>
        <w:t>Delegations by chief officers</w:t>
      </w:r>
      <w:bookmarkEnd w:id="36"/>
    </w:p>
    <w:p w14:paraId="515EC5A1" w14:textId="77777777"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 or a member of an emergency service.</w:t>
      </w:r>
    </w:p>
    <w:p w14:paraId="3BD08688" w14:textId="04D669C9"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6" w:tooltip="A2001-14" w:history="1">
        <w:r w:rsidR="00DE189D" w:rsidRPr="00DE189D">
          <w:rPr>
            <w:rStyle w:val="charCitHyperlinkAbbrev"/>
          </w:rPr>
          <w:t>Legislation Act</w:t>
        </w:r>
      </w:hyperlink>
      <w:r>
        <w:t>, pt 19.4.</w:t>
      </w:r>
    </w:p>
    <w:p w14:paraId="49C5EF77" w14:textId="77777777" w:rsidR="005F7785" w:rsidRDefault="005F7785" w:rsidP="005F7785">
      <w:pPr>
        <w:pStyle w:val="PageBreak"/>
      </w:pPr>
      <w:r>
        <w:br w:type="page"/>
      </w:r>
    </w:p>
    <w:p w14:paraId="49807CD3" w14:textId="77777777" w:rsidR="005F7785" w:rsidRPr="00DF7785" w:rsidRDefault="005F7785" w:rsidP="005F7785">
      <w:pPr>
        <w:pStyle w:val="AH1Chapter"/>
      </w:pPr>
      <w:bookmarkStart w:id="37" w:name="_Toc49850989"/>
      <w:r w:rsidRPr="00DF7785">
        <w:rPr>
          <w:rStyle w:val="CharChapNo"/>
        </w:rPr>
        <w:lastRenderedPageBreak/>
        <w:t>Chapter 4</w:t>
      </w:r>
      <w:r>
        <w:tab/>
      </w:r>
      <w:r w:rsidRPr="00DF7785">
        <w:rPr>
          <w:rStyle w:val="CharChapText"/>
        </w:rPr>
        <w:t>The emergency services</w:t>
      </w:r>
      <w:bookmarkEnd w:id="37"/>
    </w:p>
    <w:p w14:paraId="61418743" w14:textId="77777777" w:rsidR="005F7785" w:rsidRPr="00DF7785" w:rsidRDefault="005F7785" w:rsidP="005F7785">
      <w:pPr>
        <w:pStyle w:val="AH2Part"/>
      </w:pPr>
      <w:bookmarkStart w:id="38" w:name="_Toc49850990"/>
      <w:r w:rsidRPr="00DF7785">
        <w:rPr>
          <w:rStyle w:val="CharPartNo"/>
        </w:rPr>
        <w:t>Part 4.1</w:t>
      </w:r>
      <w:r>
        <w:tab/>
      </w:r>
      <w:r w:rsidRPr="00DF7785">
        <w:rPr>
          <w:rStyle w:val="CharPartText"/>
        </w:rPr>
        <w:t>The ambulance service</w:t>
      </w:r>
      <w:bookmarkEnd w:id="38"/>
    </w:p>
    <w:p w14:paraId="29EF02A9" w14:textId="77777777" w:rsidR="005F7785" w:rsidRDefault="005F7785" w:rsidP="005F7785">
      <w:pPr>
        <w:pStyle w:val="AH5Sec"/>
      </w:pPr>
      <w:bookmarkStart w:id="39" w:name="_Toc49850991"/>
      <w:r w:rsidRPr="00DF7785">
        <w:rPr>
          <w:rStyle w:val="CharSectNo"/>
        </w:rPr>
        <w:t>40</w:t>
      </w:r>
      <w:r>
        <w:tab/>
        <w:t>Establishment of ambulance service</w:t>
      </w:r>
      <w:bookmarkEnd w:id="39"/>
    </w:p>
    <w:p w14:paraId="5145E7C2" w14:textId="77777777" w:rsidR="005F7785" w:rsidRDefault="005F7785" w:rsidP="005F7785">
      <w:pPr>
        <w:pStyle w:val="Amainreturn"/>
      </w:pPr>
      <w:r>
        <w:t>The ACT Ambulance Service</w:t>
      </w:r>
      <w:r>
        <w:rPr>
          <w:sz w:val="20"/>
        </w:rPr>
        <w:t xml:space="preserve"> </w:t>
      </w:r>
      <w:r>
        <w:t>is established.</w:t>
      </w:r>
    </w:p>
    <w:p w14:paraId="01D8D991" w14:textId="77777777" w:rsidR="005F7785" w:rsidRDefault="005F7785" w:rsidP="005F7785">
      <w:pPr>
        <w:pStyle w:val="AH5Sec"/>
      </w:pPr>
      <w:bookmarkStart w:id="40" w:name="_Toc49850992"/>
      <w:r w:rsidRPr="00DF7785">
        <w:rPr>
          <w:rStyle w:val="CharSectNo"/>
        </w:rPr>
        <w:t>41</w:t>
      </w:r>
      <w:r>
        <w:tab/>
        <w:t>Functions of ambulance service</w:t>
      </w:r>
      <w:bookmarkEnd w:id="40"/>
    </w:p>
    <w:p w14:paraId="771F4C37" w14:textId="77777777" w:rsidR="005F7785" w:rsidRDefault="005F7785" w:rsidP="005F7785">
      <w:pPr>
        <w:pStyle w:val="Amain"/>
      </w:pPr>
      <w:r>
        <w:tab/>
        <w:t>(1)</w:t>
      </w:r>
      <w:r>
        <w:tab/>
        <w:t>The main function of the ambulance service is to provide ambulance services.</w:t>
      </w:r>
    </w:p>
    <w:p w14:paraId="06BBD133" w14:textId="77777777" w:rsidR="005F7785" w:rsidRDefault="005F7785" w:rsidP="005F7785">
      <w:pPr>
        <w:pStyle w:val="Amain"/>
        <w:keepNext/>
      </w:pPr>
      <w:r>
        <w:tab/>
        <w:t>(2)</w:t>
      </w:r>
      <w:r>
        <w:tab/>
        <w:t>The ambulance service has the following additional functions:</w:t>
      </w:r>
    </w:p>
    <w:p w14:paraId="6E553544"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55E96431" w14:textId="77777777" w:rsidR="005F7785" w:rsidRDefault="005F7785" w:rsidP="005F7785">
      <w:pPr>
        <w:pStyle w:val="aExamHdgpar"/>
      </w:pPr>
      <w:r>
        <w:t>Example</w:t>
      </w:r>
    </w:p>
    <w:p w14:paraId="75B59A9E"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52F9920A" w14:textId="77777777" w:rsidR="005F7785" w:rsidRDefault="005F7785" w:rsidP="005F7785">
      <w:pPr>
        <w:pStyle w:val="Apara"/>
        <w:keepNext/>
      </w:pPr>
      <w:r>
        <w:tab/>
        <w:t>(b)</w:t>
      </w:r>
      <w:r>
        <w:tab/>
        <w:t>any other function prescribed by regulation.</w:t>
      </w:r>
    </w:p>
    <w:p w14:paraId="4B64602D" w14:textId="77777777" w:rsidR="005F7785" w:rsidRDefault="005F7785" w:rsidP="005F7785">
      <w:pPr>
        <w:pStyle w:val="Amain"/>
      </w:pPr>
      <w:r>
        <w:tab/>
        <w:t>(3)</w:t>
      </w:r>
      <w:r>
        <w:tab/>
        <w:t>In exercising its functions, the ambulance service may—</w:t>
      </w:r>
    </w:p>
    <w:p w14:paraId="64CA7051"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4543C8B0" w14:textId="77777777" w:rsidR="005F7785" w:rsidRDefault="005F7785" w:rsidP="005F7785">
      <w:pPr>
        <w:pStyle w:val="Apara"/>
      </w:pPr>
      <w:r>
        <w:tab/>
        <w:t>(b)</w:t>
      </w:r>
      <w:r>
        <w:tab/>
        <w:t>transport patients by ambulance; or</w:t>
      </w:r>
    </w:p>
    <w:p w14:paraId="5476EC0A" w14:textId="77777777" w:rsidR="005F7785" w:rsidRDefault="005F7785" w:rsidP="005F7785">
      <w:pPr>
        <w:pStyle w:val="Apara"/>
      </w:pPr>
      <w:r>
        <w:tab/>
        <w:t>(c)</w:t>
      </w:r>
      <w:r>
        <w:tab/>
        <w:t>transport patients by medical rescue aircraft.</w:t>
      </w:r>
    </w:p>
    <w:p w14:paraId="714A2F3F" w14:textId="77777777" w:rsidR="005F7785" w:rsidRDefault="005F7785" w:rsidP="00EE4C03">
      <w:pPr>
        <w:pStyle w:val="AH5Sec"/>
      </w:pPr>
      <w:bookmarkStart w:id="41" w:name="_Toc49850993"/>
      <w:r w:rsidRPr="00DF7785">
        <w:rPr>
          <w:rStyle w:val="CharSectNo"/>
        </w:rPr>
        <w:lastRenderedPageBreak/>
        <w:t>42</w:t>
      </w:r>
      <w:r>
        <w:tab/>
        <w:t>Constitution of ambulance service</w:t>
      </w:r>
      <w:bookmarkEnd w:id="41"/>
    </w:p>
    <w:p w14:paraId="46036824" w14:textId="77777777" w:rsidR="005F7785" w:rsidRDefault="005F7785" w:rsidP="00EE4C03">
      <w:pPr>
        <w:pStyle w:val="Amainreturn"/>
        <w:keepNext/>
      </w:pPr>
      <w:r>
        <w:t>The ambulance service consists of—</w:t>
      </w:r>
    </w:p>
    <w:p w14:paraId="0BBF086B" w14:textId="77777777" w:rsidR="005F7785" w:rsidRDefault="005F7785" w:rsidP="00EE4C03">
      <w:pPr>
        <w:pStyle w:val="Apara"/>
        <w:keepNext/>
      </w:pPr>
      <w:r>
        <w:tab/>
        <w:t>(a)</w:t>
      </w:r>
      <w:r>
        <w:tab/>
        <w:t>the chief officer (ambulance service); and</w:t>
      </w:r>
    </w:p>
    <w:p w14:paraId="3AB2B475" w14:textId="77777777" w:rsidR="005F7785" w:rsidRDefault="005F7785" w:rsidP="00EE4C03">
      <w:pPr>
        <w:pStyle w:val="Apara"/>
        <w:keepNext/>
      </w:pPr>
      <w:r>
        <w:tab/>
        <w:t>(b)</w:t>
      </w:r>
      <w:r>
        <w:tab/>
        <w:t>the deputy chief officer (ambulance service); and</w:t>
      </w:r>
    </w:p>
    <w:p w14:paraId="74C1C032" w14:textId="77777777" w:rsidR="005F7785" w:rsidRDefault="005F7785" w:rsidP="00EE4C03">
      <w:pPr>
        <w:pStyle w:val="Apara"/>
        <w:keepNext/>
      </w:pPr>
      <w:r>
        <w:tab/>
        <w:t>(c)</w:t>
      </w:r>
      <w:r>
        <w:tab/>
        <w:t>other ambulance service members; and</w:t>
      </w:r>
    </w:p>
    <w:p w14:paraId="47F73A3F" w14:textId="77777777" w:rsidR="005F7785" w:rsidRDefault="005F7785" w:rsidP="005F7785">
      <w:pPr>
        <w:pStyle w:val="Apara"/>
      </w:pPr>
      <w:r>
        <w:tab/>
        <w:t>(d)</w:t>
      </w:r>
      <w:r>
        <w:tab/>
        <w:t>any volunteer members.</w:t>
      </w:r>
    </w:p>
    <w:p w14:paraId="728254EE" w14:textId="77777777" w:rsidR="005F7785" w:rsidRDefault="005F7785" w:rsidP="005F7785">
      <w:pPr>
        <w:pStyle w:val="PageBreak"/>
      </w:pPr>
      <w:r>
        <w:br w:type="page"/>
      </w:r>
    </w:p>
    <w:p w14:paraId="0D012AB2" w14:textId="77777777" w:rsidR="00502BFD" w:rsidRPr="00DF7785" w:rsidRDefault="00502BFD" w:rsidP="00502BFD">
      <w:pPr>
        <w:pStyle w:val="AH2Part"/>
      </w:pPr>
      <w:bookmarkStart w:id="42" w:name="_Toc49850994"/>
      <w:r w:rsidRPr="00DF7785">
        <w:rPr>
          <w:rStyle w:val="CharPartNo"/>
        </w:rPr>
        <w:lastRenderedPageBreak/>
        <w:t>Part 4.2</w:t>
      </w:r>
      <w:r w:rsidRPr="004C3CCB">
        <w:tab/>
      </w:r>
      <w:r w:rsidRPr="00DF7785">
        <w:rPr>
          <w:rStyle w:val="CharPartText"/>
        </w:rPr>
        <w:t>Fire and rescue service</w:t>
      </w:r>
      <w:bookmarkEnd w:id="42"/>
    </w:p>
    <w:p w14:paraId="00CFA870" w14:textId="77777777" w:rsidR="00502BFD" w:rsidRPr="00DF7785" w:rsidRDefault="00502BFD" w:rsidP="00502BFD">
      <w:pPr>
        <w:pStyle w:val="AH3Div"/>
      </w:pPr>
      <w:bookmarkStart w:id="43" w:name="_Toc49850995"/>
      <w:r w:rsidRPr="00DF7785">
        <w:rPr>
          <w:rStyle w:val="CharDivNo"/>
        </w:rPr>
        <w:t>Division 4.2.1</w:t>
      </w:r>
      <w:r w:rsidRPr="004C3CCB">
        <w:tab/>
      </w:r>
      <w:r w:rsidRPr="00DF7785">
        <w:rPr>
          <w:rStyle w:val="CharDivText"/>
        </w:rPr>
        <w:t>Fire and rescue service</w:t>
      </w:r>
      <w:bookmarkEnd w:id="43"/>
    </w:p>
    <w:p w14:paraId="397D85E3" w14:textId="77777777" w:rsidR="00502BFD" w:rsidRPr="004C3CCB" w:rsidRDefault="00502BFD" w:rsidP="00502BFD">
      <w:pPr>
        <w:pStyle w:val="AH5Sec"/>
      </w:pPr>
      <w:bookmarkStart w:id="44" w:name="_Toc49850996"/>
      <w:r w:rsidRPr="00DF7785">
        <w:rPr>
          <w:rStyle w:val="CharSectNo"/>
        </w:rPr>
        <w:t>43</w:t>
      </w:r>
      <w:r w:rsidRPr="004C3CCB">
        <w:tab/>
        <w:t>Establishment of fire and rescue service</w:t>
      </w:r>
      <w:bookmarkEnd w:id="44"/>
    </w:p>
    <w:p w14:paraId="1F862DF5" w14:textId="77777777" w:rsidR="00502BFD" w:rsidRPr="004C3CCB" w:rsidRDefault="00502BFD" w:rsidP="00502BFD">
      <w:pPr>
        <w:pStyle w:val="Amainreturn"/>
      </w:pPr>
      <w:r w:rsidRPr="004C3CCB">
        <w:t>The ACT Fire and Rescue Service is established.</w:t>
      </w:r>
    </w:p>
    <w:p w14:paraId="799DE2CC" w14:textId="77777777" w:rsidR="00502BFD" w:rsidRPr="004C3CCB" w:rsidRDefault="00502BFD" w:rsidP="00502BFD">
      <w:pPr>
        <w:pStyle w:val="AH5Sec"/>
      </w:pPr>
      <w:bookmarkStart w:id="45" w:name="_Toc49850997"/>
      <w:r w:rsidRPr="00DF7785">
        <w:rPr>
          <w:rStyle w:val="CharSectNo"/>
        </w:rPr>
        <w:t>44</w:t>
      </w:r>
      <w:r w:rsidRPr="004C3CCB">
        <w:tab/>
        <w:t>Functions of fire and rescue service</w:t>
      </w:r>
      <w:bookmarkEnd w:id="45"/>
    </w:p>
    <w:p w14:paraId="3912A14C"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1AC2BDBF" w14:textId="77777777" w:rsidR="00502BFD" w:rsidRPr="004C3CCB" w:rsidRDefault="00502BFD" w:rsidP="00502BFD">
      <w:pPr>
        <w:pStyle w:val="Amain"/>
      </w:pPr>
      <w:r w:rsidRPr="004C3CCB">
        <w:tab/>
        <w:t>(2)</w:t>
      </w:r>
      <w:r w:rsidRPr="004C3CCB">
        <w:tab/>
        <w:t>In exercising the function, the fire and rescue service is responsible for—</w:t>
      </w:r>
    </w:p>
    <w:p w14:paraId="3BF619C2"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6B470B5B" w14:textId="77777777" w:rsidR="00502BFD" w:rsidRPr="004C3CCB" w:rsidRDefault="00502BFD" w:rsidP="00502BFD">
      <w:pPr>
        <w:pStyle w:val="Apara"/>
      </w:pPr>
      <w:r w:rsidRPr="004C3CCB">
        <w:tab/>
        <w:t>(b)</w:t>
      </w:r>
      <w:r w:rsidRPr="004C3CCB">
        <w:tab/>
        <w:t>fire response in built-up areas.</w:t>
      </w:r>
    </w:p>
    <w:p w14:paraId="1F8B80C5" w14:textId="77777777" w:rsidR="00502BFD" w:rsidRPr="004C3CCB" w:rsidRDefault="00502BFD" w:rsidP="00502BFD">
      <w:pPr>
        <w:pStyle w:val="Amain"/>
      </w:pPr>
      <w:r w:rsidRPr="004C3CCB">
        <w:tab/>
        <w:t>(3)</w:t>
      </w:r>
      <w:r w:rsidRPr="004C3CCB">
        <w:tab/>
        <w:t>The fire and rescue service has the following additional functions:</w:t>
      </w:r>
    </w:p>
    <w:p w14:paraId="45D7CFD2" w14:textId="77777777" w:rsidR="00502BFD" w:rsidRPr="004C3CCB" w:rsidRDefault="00502BFD" w:rsidP="00502BFD">
      <w:pPr>
        <w:pStyle w:val="Apara"/>
      </w:pPr>
      <w:r w:rsidRPr="004C3CCB">
        <w:tab/>
        <w:t>(a)</w:t>
      </w:r>
      <w:r w:rsidRPr="004C3CCB">
        <w:tab/>
        <w:t xml:space="preserve">to respond to and deal with hazardous material incidents; </w:t>
      </w:r>
    </w:p>
    <w:p w14:paraId="034C855B" w14:textId="77777777" w:rsidR="00502BFD" w:rsidRPr="004C3CCB" w:rsidRDefault="00502BFD" w:rsidP="00502BFD">
      <w:pPr>
        <w:pStyle w:val="Apara"/>
      </w:pPr>
      <w:r w:rsidRPr="004C3CCB">
        <w:tab/>
        <w:t>(b)</w:t>
      </w:r>
      <w:r w:rsidRPr="004C3CCB">
        <w:tab/>
        <w:t>to respond to rescue incidents;</w:t>
      </w:r>
    </w:p>
    <w:p w14:paraId="29A4B446" w14:textId="77777777" w:rsidR="00502BFD" w:rsidRPr="004C3CCB" w:rsidRDefault="00502BFD" w:rsidP="00502BFD">
      <w:pPr>
        <w:pStyle w:val="Apara"/>
      </w:pPr>
      <w:r w:rsidRPr="004C3CCB">
        <w:tab/>
        <w:t>(c)</w:t>
      </w:r>
      <w:r w:rsidRPr="004C3CCB">
        <w:tab/>
        <w:t xml:space="preserve">to respond to chemical, biological and radiological incidents; </w:t>
      </w:r>
    </w:p>
    <w:p w14:paraId="2EA4AE76"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7EC5A4DA" w14:textId="77777777" w:rsidR="00502BFD" w:rsidRPr="004C3CCB" w:rsidRDefault="00502BFD" w:rsidP="00502BFD">
      <w:pPr>
        <w:pStyle w:val="Apara"/>
      </w:pPr>
      <w:r w:rsidRPr="004C3CCB">
        <w:tab/>
        <w:t>(e)</w:t>
      </w:r>
      <w:r w:rsidRPr="004C3CCB">
        <w:tab/>
        <w:t>any other function prescribed by regulation.</w:t>
      </w:r>
    </w:p>
    <w:p w14:paraId="7F52440A" w14:textId="77777777" w:rsidR="00502BFD" w:rsidRPr="004C3CCB" w:rsidRDefault="00502BFD" w:rsidP="00EE4C03">
      <w:pPr>
        <w:pStyle w:val="aExamHdgss"/>
        <w:keepNext w:val="0"/>
      </w:pPr>
      <w:r w:rsidRPr="004C3CCB">
        <w:t>Example—par (d)</w:t>
      </w:r>
    </w:p>
    <w:p w14:paraId="120935C9" w14:textId="77777777" w:rsidR="00502BFD" w:rsidRPr="004C3CCB" w:rsidRDefault="00502BFD" w:rsidP="00EE4C03">
      <w:pPr>
        <w:pStyle w:val="aExamss"/>
      </w:pPr>
      <w:r w:rsidRPr="004C3CCB">
        <w:t>assisting police officers or ambulance service members in dealing with any incident or emergency</w:t>
      </w:r>
    </w:p>
    <w:p w14:paraId="06612721" w14:textId="77777777" w:rsidR="00502BFD" w:rsidRPr="004C3CCB" w:rsidRDefault="00502BFD" w:rsidP="00EE4C03">
      <w:pPr>
        <w:pStyle w:val="Amain"/>
        <w:keepNext/>
      </w:pPr>
      <w:r w:rsidRPr="004C3CCB">
        <w:lastRenderedPageBreak/>
        <w:tab/>
        <w:t>(4)</w:t>
      </w:r>
      <w:r w:rsidRPr="004C3CCB">
        <w:tab/>
        <w:t>The fire and rescue service may also—</w:t>
      </w:r>
    </w:p>
    <w:p w14:paraId="5826DEED" w14:textId="77777777" w:rsidR="00502BFD" w:rsidRPr="004C3CCB" w:rsidRDefault="00502BFD" w:rsidP="00EE4C03">
      <w:pPr>
        <w:pStyle w:val="Apara"/>
        <w:keepNext/>
      </w:pPr>
      <w:r w:rsidRPr="004C3CCB">
        <w:tab/>
        <w:t>(a)</w:t>
      </w:r>
      <w:r w:rsidRPr="004C3CCB">
        <w:tab/>
        <w:t>respond to a fire in a rural area; and</w:t>
      </w:r>
    </w:p>
    <w:p w14:paraId="6642FDF1"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3314EA35" w14:textId="77777777" w:rsidR="00502BFD" w:rsidRPr="004C3CCB" w:rsidRDefault="00502BFD" w:rsidP="00502BFD">
      <w:pPr>
        <w:pStyle w:val="AH5Sec"/>
      </w:pPr>
      <w:bookmarkStart w:id="46" w:name="_Toc49850998"/>
      <w:r w:rsidRPr="00DF7785">
        <w:rPr>
          <w:rStyle w:val="CharSectNo"/>
        </w:rPr>
        <w:t>45</w:t>
      </w:r>
      <w:r w:rsidRPr="004C3CCB">
        <w:tab/>
        <w:t>Constitution of fire and rescue service</w:t>
      </w:r>
      <w:bookmarkEnd w:id="46"/>
    </w:p>
    <w:p w14:paraId="4469BD0F" w14:textId="77777777" w:rsidR="00502BFD" w:rsidRPr="004C3CCB" w:rsidRDefault="00502BFD" w:rsidP="00502BFD">
      <w:pPr>
        <w:pStyle w:val="Amainreturn"/>
      </w:pPr>
      <w:r w:rsidRPr="004C3CCB">
        <w:t>The fire and rescue service consists of—</w:t>
      </w:r>
    </w:p>
    <w:p w14:paraId="2786BF11" w14:textId="77777777" w:rsidR="00502BFD" w:rsidRPr="004C3CCB" w:rsidRDefault="00502BFD" w:rsidP="00502BFD">
      <w:pPr>
        <w:pStyle w:val="Apara"/>
      </w:pPr>
      <w:r w:rsidRPr="004C3CCB">
        <w:tab/>
        <w:t>(a)</w:t>
      </w:r>
      <w:r w:rsidRPr="004C3CCB">
        <w:tab/>
        <w:t>the chief officer (fire and rescue service); and</w:t>
      </w:r>
    </w:p>
    <w:p w14:paraId="775CC81D" w14:textId="77777777" w:rsidR="00502BFD" w:rsidRPr="004C3CCB" w:rsidRDefault="00502BFD" w:rsidP="00502BFD">
      <w:pPr>
        <w:pStyle w:val="Apara"/>
      </w:pPr>
      <w:r w:rsidRPr="004C3CCB">
        <w:tab/>
        <w:t>(b)</w:t>
      </w:r>
      <w:r w:rsidRPr="004C3CCB">
        <w:tab/>
        <w:t>the deputy chief officer (fire and rescue service); and</w:t>
      </w:r>
    </w:p>
    <w:p w14:paraId="3D75F1AD" w14:textId="77777777" w:rsidR="00502BFD" w:rsidRPr="004C3CCB" w:rsidRDefault="00502BFD" w:rsidP="00502BFD">
      <w:pPr>
        <w:pStyle w:val="Apara"/>
      </w:pPr>
      <w:r w:rsidRPr="004C3CCB">
        <w:tab/>
        <w:t>(c)</w:t>
      </w:r>
      <w:r w:rsidRPr="004C3CCB">
        <w:tab/>
        <w:t>other members of the fire and rescue service; and</w:t>
      </w:r>
    </w:p>
    <w:p w14:paraId="70C55E79" w14:textId="77777777" w:rsidR="00502BFD" w:rsidRPr="004C3CCB" w:rsidRDefault="00502BFD" w:rsidP="00502BFD">
      <w:pPr>
        <w:pStyle w:val="Apara"/>
      </w:pPr>
      <w:r w:rsidRPr="004C3CCB">
        <w:tab/>
        <w:t>(d)</w:t>
      </w:r>
      <w:r w:rsidRPr="004C3CCB">
        <w:tab/>
        <w:t>any volunteer members.</w:t>
      </w:r>
    </w:p>
    <w:p w14:paraId="5EC645FC" w14:textId="77777777" w:rsidR="00502BFD" w:rsidRPr="004C3CCB" w:rsidRDefault="00502BFD" w:rsidP="00502BFD">
      <w:pPr>
        <w:pStyle w:val="AH5Sec"/>
      </w:pPr>
      <w:bookmarkStart w:id="47" w:name="_Toc49850999"/>
      <w:r w:rsidRPr="00DF7785">
        <w:rPr>
          <w:rStyle w:val="CharSectNo"/>
        </w:rPr>
        <w:t>46</w:t>
      </w:r>
      <w:r w:rsidRPr="004C3CCB">
        <w:tab/>
        <w:t>Ranks for fire and rescue service members</w:t>
      </w:r>
      <w:bookmarkEnd w:id="47"/>
    </w:p>
    <w:p w14:paraId="7777C277"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486C3AFA" w14:textId="77777777" w:rsidR="005F7785" w:rsidRPr="00DF7785" w:rsidRDefault="005F7785" w:rsidP="005F7785">
      <w:pPr>
        <w:pStyle w:val="AH3Div"/>
      </w:pPr>
      <w:bookmarkStart w:id="48" w:name="_Toc49851000"/>
      <w:r w:rsidRPr="00DF7785">
        <w:rPr>
          <w:rStyle w:val="CharDivNo"/>
        </w:rPr>
        <w:t>Division 4.2.2</w:t>
      </w:r>
      <w:r>
        <w:tab/>
      </w:r>
      <w:r w:rsidRPr="00DF7785">
        <w:rPr>
          <w:rStyle w:val="CharDivText"/>
        </w:rPr>
        <w:t>Community fire units</w:t>
      </w:r>
      <w:bookmarkEnd w:id="48"/>
    </w:p>
    <w:p w14:paraId="7B1F6A73" w14:textId="77777777" w:rsidR="005F7785" w:rsidRDefault="005F7785" w:rsidP="005F7785">
      <w:pPr>
        <w:pStyle w:val="AH5Sec"/>
      </w:pPr>
      <w:bookmarkStart w:id="49" w:name="_Toc49851001"/>
      <w:r w:rsidRPr="00DF7785">
        <w:rPr>
          <w:rStyle w:val="CharSectNo"/>
        </w:rPr>
        <w:t>47</w:t>
      </w:r>
      <w:r>
        <w:tab/>
        <w:t>Establishment of community fire units</w:t>
      </w:r>
      <w:bookmarkEnd w:id="49"/>
    </w:p>
    <w:p w14:paraId="7F43B19D"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6301CD58" w14:textId="77777777" w:rsidR="005F7785" w:rsidRDefault="005F7785" w:rsidP="005F7785">
      <w:pPr>
        <w:pStyle w:val="AH5Sec"/>
      </w:pPr>
      <w:bookmarkStart w:id="50" w:name="_Toc49851002"/>
      <w:r w:rsidRPr="00DF7785">
        <w:rPr>
          <w:rStyle w:val="CharSectNo"/>
        </w:rPr>
        <w:t>48</w:t>
      </w:r>
      <w:r>
        <w:tab/>
        <w:t>Appointment of members of units</w:t>
      </w:r>
      <w:bookmarkEnd w:id="50"/>
    </w:p>
    <w:p w14:paraId="572F85CE"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552D0BB2" w14:textId="77777777" w:rsidR="005F7785" w:rsidRDefault="005F7785" w:rsidP="005F7785">
      <w:pPr>
        <w:pStyle w:val="Amain"/>
      </w:pPr>
      <w:r>
        <w:tab/>
        <w:t>(2)</w:t>
      </w:r>
      <w:r>
        <w:tab/>
        <w:t>The chief officer may end the appointment at any time in accordance with the commissioner’s guidelines.</w:t>
      </w:r>
    </w:p>
    <w:p w14:paraId="3C26A007" w14:textId="77777777" w:rsidR="005F7785" w:rsidRDefault="005F7785" w:rsidP="005F7785">
      <w:pPr>
        <w:pStyle w:val="AH5Sec"/>
      </w:pPr>
      <w:bookmarkStart w:id="51" w:name="_Toc49851003"/>
      <w:r w:rsidRPr="00DF7785">
        <w:rPr>
          <w:rStyle w:val="CharSectNo"/>
        </w:rPr>
        <w:lastRenderedPageBreak/>
        <w:t>49</w:t>
      </w:r>
      <w:r>
        <w:tab/>
        <w:t>Objects and functions of community fire units</w:t>
      </w:r>
      <w:bookmarkEnd w:id="51"/>
    </w:p>
    <w:p w14:paraId="30D609C1" w14:textId="77777777" w:rsidR="005F7785" w:rsidRDefault="005F7785" w:rsidP="005F7785">
      <w:pPr>
        <w:pStyle w:val="Amain"/>
      </w:pPr>
      <w:r>
        <w:tab/>
        <w:t>(1)</w:t>
      </w:r>
      <w:r>
        <w:tab/>
        <w:t>The object of a community fire unit is to assist people in the area for which the unit is established to learn how to—</w:t>
      </w:r>
    </w:p>
    <w:p w14:paraId="1E410975" w14:textId="77777777" w:rsidR="005F7785" w:rsidRDefault="005F7785" w:rsidP="005F7785">
      <w:pPr>
        <w:pStyle w:val="Apara"/>
      </w:pPr>
      <w:r>
        <w:tab/>
        <w:t>(a)</w:t>
      </w:r>
      <w:r>
        <w:tab/>
        <w:t>assist with defensive protection of property from fire; and</w:t>
      </w:r>
    </w:p>
    <w:p w14:paraId="401486E6" w14:textId="77777777" w:rsidR="005F7785" w:rsidRDefault="005F7785" w:rsidP="005F7785">
      <w:pPr>
        <w:pStyle w:val="Apara"/>
      </w:pPr>
      <w:r>
        <w:tab/>
        <w:t>(b)</w:t>
      </w:r>
      <w:r>
        <w:tab/>
        <w:t>use equipment for fire prevention work and fire</w:t>
      </w:r>
      <w:r w:rsidR="007E35A4">
        <w:t xml:space="preserve"> </w:t>
      </w:r>
      <w:r>
        <w:t>fighting.</w:t>
      </w:r>
    </w:p>
    <w:p w14:paraId="6E8804A3" w14:textId="77777777" w:rsidR="005F7785" w:rsidRDefault="005F7785" w:rsidP="005F7785">
      <w:pPr>
        <w:pStyle w:val="Amain"/>
      </w:pPr>
      <w:r>
        <w:tab/>
        <w:t>(2)</w:t>
      </w:r>
      <w:r>
        <w:tab/>
        <w:t>The functions of a community fire unit are to—</w:t>
      </w:r>
    </w:p>
    <w:p w14:paraId="7326CE4F" w14:textId="77777777" w:rsidR="005F7785" w:rsidRDefault="005F7785" w:rsidP="005F7785">
      <w:pPr>
        <w:pStyle w:val="Apara"/>
      </w:pPr>
      <w:r>
        <w:tab/>
        <w:t>(a)</w:t>
      </w:r>
      <w:r>
        <w:tab/>
        <w:t>undertake fire prevention work; and</w:t>
      </w:r>
    </w:p>
    <w:p w14:paraId="32C59886" w14:textId="77777777" w:rsidR="005F7785" w:rsidRDefault="005F7785" w:rsidP="005F7785">
      <w:pPr>
        <w:pStyle w:val="Apara"/>
      </w:pPr>
      <w:r>
        <w:tab/>
        <w:t>(b)</w:t>
      </w:r>
      <w:r>
        <w:tab/>
        <w:t>assist with fire</w:t>
      </w:r>
      <w:r w:rsidR="007E35A4">
        <w:t xml:space="preserve"> </w:t>
      </w:r>
      <w:r>
        <w:t>fighting during a fire emergency; and</w:t>
      </w:r>
    </w:p>
    <w:p w14:paraId="61790ED7" w14:textId="77777777" w:rsidR="005F7785" w:rsidRDefault="005F7785" w:rsidP="005F7785">
      <w:pPr>
        <w:pStyle w:val="Apara"/>
      </w:pPr>
      <w:r>
        <w:tab/>
        <w:t>(c)</w:t>
      </w:r>
      <w:r>
        <w:tab/>
        <w:t>assist with recovery operations after a fire emergency.</w:t>
      </w:r>
    </w:p>
    <w:p w14:paraId="7C3B36DA" w14:textId="77777777" w:rsidR="005F7785" w:rsidRDefault="005F7785" w:rsidP="005F7785">
      <w:pPr>
        <w:pStyle w:val="Amain"/>
      </w:pPr>
      <w:r>
        <w:tab/>
        <w:t>(3)</w:t>
      </w:r>
      <w:r>
        <w:tab/>
        <w:t>A community fire unit must exercise its functions—</w:t>
      </w:r>
    </w:p>
    <w:p w14:paraId="06B446D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4D0EE433" w14:textId="77777777" w:rsidR="005F7785" w:rsidRDefault="005F7785" w:rsidP="005F7785">
      <w:pPr>
        <w:pStyle w:val="Apara"/>
      </w:pPr>
      <w:r>
        <w:tab/>
        <w:t>(b)</w:t>
      </w:r>
      <w:r>
        <w:tab/>
        <w:t xml:space="preserve">in accordance with the standards and protocols for </w:t>
      </w:r>
      <w:r w:rsidR="000E6298">
        <w:t>fire and rescue</w:t>
      </w:r>
      <w:r>
        <w:t>; and</w:t>
      </w:r>
    </w:p>
    <w:p w14:paraId="4F554B8C"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16401D98" w14:textId="77777777" w:rsidR="005F7785" w:rsidRDefault="005F7785" w:rsidP="005F7785">
      <w:pPr>
        <w:pStyle w:val="AH5Sec"/>
      </w:pPr>
      <w:bookmarkStart w:id="52" w:name="_Toc49851004"/>
      <w:r w:rsidRPr="00DF7785">
        <w:rPr>
          <w:rStyle w:val="CharSectNo"/>
        </w:rPr>
        <w:t>50</w:t>
      </w:r>
      <w:r>
        <w:tab/>
        <w:t>Training and equipment for community fire units</w:t>
      </w:r>
      <w:bookmarkEnd w:id="52"/>
    </w:p>
    <w:p w14:paraId="34BBFAA1"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2A8AC4FC" w14:textId="77777777" w:rsidR="005F7785" w:rsidRDefault="005F7785" w:rsidP="005F7785">
      <w:pPr>
        <w:pStyle w:val="PageBreak"/>
      </w:pPr>
      <w:r>
        <w:br w:type="page"/>
      </w:r>
    </w:p>
    <w:p w14:paraId="28B3D0DD" w14:textId="77777777" w:rsidR="005F7785" w:rsidRPr="00DF7785" w:rsidRDefault="005F7785" w:rsidP="005F7785">
      <w:pPr>
        <w:pStyle w:val="AH2Part"/>
      </w:pPr>
      <w:bookmarkStart w:id="53" w:name="_Toc49851005"/>
      <w:r w:rsidRPr="00DF7785">
        <w:rPr>
          <w:rStyle w:val="CharPartNo"/>
        </w:rPr>
        <w:lastRenderedPageBreak/>
        <w:t>Part 4.3</w:t>
      </w:r>
      <w:r>
        <w:tab/>
      </w:r>
      <w:r w:rsidRPr="00DF7785">
        <w:rPr>
          <w:rStyle w:val="CharPartText"/>
        </w:rPr>
        <w:t>The rural fire service</w:t>
      </w:r>
      <w:bookmarkEnd w:id="53"/>
    </w:p>
    <w:p w14:paraId="1560758B" w14:textId="77777777" w:rsidR="005F7785" w:rsidRDefault="005F7785" w:rsidP="005F7785">
      <w:pPr>
        <w:pStyle w:val="Placeholder"/>
      </w:pPr>
      <w:r>
        <w:rPr>
          <w:rStyle w:val="CharDivNo"/>
        </w:rPr>
        <w:t xml:space="preserve">  </w:t>
      </w:r>
      <w:r>
        <w:rPr>
          <w:rStyle w:val="CharDivText"/>
        </w:rPr>
        <w:t xml:space="preserve">  </w:t>
      </w:r>
    </w:p>
    <w:p w14:paraId="308A255F" w14:textId="77777777" w:rsidR="005F7785" w:rsidRDefault="005F7785" w:rsidP="005F7785">
      <w:pPr>
        <w:pStyle w:val="AH5Sec"/>
      </w:pPr>
      <w:bookmarkStart w:id="54" w:name="_Toc49851006"/>
      <w:r w:rsidRPr="00DF7785">
        <w:rPr>
          <w:rStyle w:val="CharSectNo"/>
        </w:rPr>
        <w:t>51</w:t>
      </w:r>
      <w:r>
        <w:tab/>
        <w:t xml:space="preserve">Establishment of </w:t>
      </w:r>
      <w:r>
        <w:rPr>
          <w:rFonts w:ascii="Arial (W1)" w:hAnsi="Arial (W1)"/>
        </w:rPr>
        <w:t>rural fire</w:t>
      </w:r>
      <w:r>
        <w:t xml:space="preserve"> service</w:t>
      </w:r>
      <w:bookmarkEnd w:id="54"/>
    </w:p>
    <w:p w14:paraId="3EC8791D" w14:textId="77777777" w:rsidR="005F7785" w:rsidRDefault="005F7785" w:rsidP="005F7785">
      <w:pPr>
        <w:pStyle w:val="Amainreturn"/>
      </w:pPr>
      <w:r>
        <w:t>The ACT Rural Fire Service is established.</w:t>
      </w:r>
    </w:p>
    <w:p w14:paraId="2BDB31F1" w14:textId="77777777" w:rsidR="005F7785" w:rsidRDefault="005F7785" w:rsidP="005F7785">
      <w:pPr>
        <w:pStyle w:val="AH5Sec"/>
      </w:pPr>
      <w:bookmarkStart w:id="55" w:name="_Toc49851007"/>
      <w:r w:rsidRPr="00DF7785">
        <w:rPr>
          <w:rStyle w:val="CharSectNo"/>
        </w:rPr>
        <w:t>52</w:t>
      </w:r>
      <w:r>
        <w:tab/>
        <w:t>Functions of rural fire service</w:t>
      </w:r>
      <w:bookmarkEnd w:id="55"/>
    </w:p>
    <w:p w14:paraId="1317AD51"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0E60A9D6" w14:textId="77777777" w:rsidR="00502BFD" w:rsidRPr="004C3CCB" w:rsidRDefault="00502BFD" w:rsidP="00502BFD">
      <w:pPr>
        <w:pStyle w:val="Amain"/>
      </w:pPr>
      <w:r w:rsidRPr="004C3CCB">
        <w:tab/>
        <w:t>(2)</w:t>
      </w:r>
      <w:r w:rsidRPr="004C3CCB">
        <w:tab/>
        <w:t>In exercising the function, the rural fire service is responsible for—</w:t>
      </w:r>
    </w:p>
    <w:p w14:paraId="2D602D11"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5DADB31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6BBCC2AF" w14:textId="77777777" w:rsidR="005F7785" w:rsidRDefault="005F7785" w:rsidP="005F7785">
      <w:pPr>
        <w:pStyle w:val="Amain"/>
        <w:keepNext/>
      </w:pPr>
      <w:r>
        <w:tab/>
        <w:t>(3)</w:t>
      </w:r>
      <w:r>
        <w:tab/>
        <w:t>The rural fire service has the following additional functions:</w:t>
      </w:r>
    </w:p>
    <w:p w14:paraId="4385B666"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7BB34696" w14:textId="77777777" w:rsidR="005F7785" w:rsidRDefault="005F7785" w:rsidP="005F7785">
      <w:pPr>
        <w:pStyle w:val="aExamHdgpar"/>
      </w:pPr>
      <w:r>
        <w:t>Example</w:t>
      </w:r>
    </w:p>
    <w:p w14:paraId="27A7D909"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6D3E0183" w14:textId="77777777" w:rsidR="005F7785" w:rsidRDefault="005F7785" w:rsidP="005F7785">
      <w:pPr>
        <w:pStyle w:val="Apara"/>
        <w:keepNext/>
      </w:pPr>
      <w:r>
        <w:tab/>
        <w:t>(b)</w:t>
      </w:r>
      <w:r>
        <w:tab/>
        <w:t>any other function prescribed by regulation.</w:t>
      </w:r>
    </w:p>
    <w:p w14:paraId="7ECCF739" w14:textId="77777777" w:rsidR="00502BFD" w:rsidRPr="004C3CCB" w:rsidRDefault="00502BFD" w:rsidP="00502BFD">
      <w:pPr>
        <w:pStyle w:val="Amain"/>
      </w:pPr>
      <w:r w:rsidRPr="004C3CCB">
        <w:tab/>
        <w:t>(4)</w:t>
      </w:r>
      <w:r w:rsidRPr="004C3CCB">
        <w:tab/>
        <w:t>The rural fire service may also—</w:t>
      </w:r>
    </w:p>
    <w:p w14:paraId="183530A2" w14:textId="77777777" w:rsidR="00502BFD" w:rsidRPr="004C3CCB" w:rsidRDefault="00502BFD" w:rsidP="00502BFD">
      <w:pPr>
        <w:pStyle w:val="Apara"/>
      </w:pPr>
      <w:r w:rsidRPr="004C3CCB">
        <w:tab/>
        <w:t>(a)</w:t>
      </w:r>
      <w:r w:rsidRPr="004C3CCB">
        <w:tab/>
        <w:t>respond to a fire in built-up areas; and</w:t>
      </w:r>
    </w:p>
    <w:p w14:paraId="4B97721F"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0C01DCBE" w14:textId="77777777" w:rsidR="005F7785" w:rsidRDefault="005F7785" w:rsidP="005F7785">
      <w:pPr>
        <w:pStyle w:val="AH5Sec"/>
      </w:pPr>
      <w:bookmarkStart w:id="56" w:name="_Toc49851008"/>
      <w:r w:rsidRPr="00DF7785">
        <w:rPr>
          <w:rStyle w:val="CharSectNo"/>
        </w:rPr>
        <w:lastRenderedPageBreak/>
        <w:t>53</w:t>
      </w:r>
      <w:r>
        <w:tab/>
        <w:t>Constitution of rural fire service</w:t>
      </w:r>
      <w:bookmarkEnd w:id="56"/>
    </w:p>
    <w:p w14:paraId="3E7E1175" w14:textId="77777777" w:rsidR="005F7785" w:rsidRDefault="005F7785" w:rsidP="005F7785">
      <w:pPr>
        <w:pStyle w:val="Amainreturn"/>
        <w:keepNext/>
      </w:pPr>
      <w:r>
        <w:t>The rural fire service consists of—</w:t>
      </w:r>
    </w:p>
    <w:p w14:paraId="05708455" w14:textId="77777777" w:rsidR="005F7785" w:rsidRDefault="005F7785" w:rsidP="005F7785">
      <w:pPr>
        <w:pStyle w:val="Apara"/>
        <w:keepNext/>
      </w:pPr>
      <w:r>
        <w:tab/>
        <w:t>(a)</w:t>
      </w:r>
      <w:r>
        <w:tab/>
        <w:t>the chief officer (rural fire service); and</w:t>
      </w:r>
    </w:p>
    <w:p w14:paraId="489167A7" w14:textId="77777777" w:rsidR="005F7785" w:rsidRDefault="005F7785" w:rsidP="005F7785">
      <w:pPr>
        <w:pStyle w:val="Apara"/>
        <w:keepNext/>
      </w:pPr>
      <w:r>
        <w:tab/>
        <w:t>(b)</w:t>
      </w:r>
      <w:r>
        <w:tab/>
        <w:t>the deputy chief officer (rural fire service); and</w:t>
      </w:r>
    </w:p>
    <w:p w14:paraId="0D42430B" w14:textId="77777777" w:rsidR="005F7785" w:rsidRDefault="005F7785" w:rsidP="005F7785">
      <w:pPr>
        <w:pStyle w:val="Apara"/>
      </w:pPr>
      <w:r>
        <w:tab/>
        <w:t>(c)</w:t>
      </w:r>
      <w:r>
        <w:tab/>
        <w:t>other rural fire service members; and</w:t>
      </w:r>
    </w:p>
    <w:p w14:paraId="4212BA83" w14:textId="77777777" w:rsidR="005F7785" w:rsidRDefault="005F7785" w:rsidP="005F7785">
      <w:pPr>
        <w:pStyle w:val="Apara"/>
      </w:pPr>
      <w:r>
        <w:tab/>
        <w:t>(d)</w:t>
      </w:r>
      <w:r>
        <w:tab/>
        <w:t>rural fire service volunteer members.</w:t>
      </w:r>
    </w:p>
    <w:p w14:paraId="638A124C" w14:textId="77777777" w:rsidR="005F7785" w:rsidRDefault="005F7785" w:rsidP="005F7785">
      <w:pPr>
        <w:pStyle w:val="AH5Sec"/>
      </w:pPr>
      <w:bookmarkStart w:id="57" w:name="_Toc49851009"/>
      <w:r w:rsidRPr="00DF7785">
        <w:rPr>
          <w:rStyle w:val="CharSectNo"/>
        </w:rPr>
        <w:t>54</w:t>
      </w:r>
      <w:r>
        <w:tab/>
        <w:t>Rural fire brigades</w:t>
      </w:r>
      <w:bookmarkEnd w:id="57"/>
    </w:p>
    <w:p w14:paraId="42ECDE3A" w14:textId="77777777" w:rsidR="005F7785" w:rsidRDefault="005F7785" w:rsidP="005F7785">
      <w:pPr>
        <w:pStyle w:val="Amain"/>
      </w:pPr>
      <w:r>
        <w:tab/>
        <w:t>(1)</w:t>
      </w:r>
      <w:r>
        <w:tab/>
        <w:t>The chief officer (rural fire service) may establish rural fire brigades for the rural fire service.</w:t>
      </w:r>
    </w:p>
    <w:p w14:paraId="14163123" w14:textId="77777777" w:rsidR="005F7785" w:rsidRDefault="005F7785" w:rsidP="005F7785">
      <w:pPr>
        <w:pStyle w:val="Amain"/>
      </w:pPr>
      <w:r>
        <w:tab/>
        <w:t>(2)</w:t>
      </w:r>
      <w:r>
        <w:tab/>
        <w:t>The chief officer (rural fire service) must, after consulting with the bushfire council, determine the number of rural fire brigades for the</w:t>
      </w:r>
      <w:r>
        <w:rPr>
          <w:rFonts w:ascii="Times New (W1)" w:hAnsi="Times New (W1)"/>
        </w:rPr>
        <w:t xml:space="preserve"> rural fire</w:t>
      </w:r>
      <w:r>
        <w:t xml:space="preserve"> service.</w:t>
      </w:r>
    </w:p>
    <w:p w14:paraId="3267CBEE" w14:textId="77777777" w:rsidR="005F7785" w:rsidRDefault="005F7785" w:rsidP="005F7785">
      <w:pPr>
        <w:pStyle w:val="Amain"/>
      </w:pPr>
      <w:r>
        <w:tab/>
        <w:t>(3)</w:t>
      </w:r>
      <w:r>
        <w:tab/>
        <w:t>The chief officer (rural fire service) may also determine names for the brigades.</w:t>
      </w:r>
    </w:p>
    <w:p w14:paraId="5307367D" w14:textId="77777777" w:rsidR="005F7785" w:rsidRDefault="005F7785" w:rsidP="005F7785">
      <w:pPr>
        <w:pStyle w:val="Amain"/>
        <w:keepNext/>
      </w:pPr>
      <w:r>
        <w:tab/>
        <w:t>(4)</w:t>
      </w:r>
      <w:r>
        <w:tab/>
        <w:t>A determination under this section is a notifiable instrument.</w:t>
      </w:r>
    </w:p>
    <w:p w14:paraId="56C228C2" w14:textId="30A50954" w:rsidR="005F7785" w:rsidRDefault="005F7785" w:rsidP="005F7785">
      <w:pPr>
        <w:pStyle w:val="aNote"/>
      </w:pPr>
      <w:r>
        <w:rPr>
          <w:rStyle w:val="charItals"/>
        </w:rPr>
        <w:t>Note</w:t>
      </w:r>
      <w:r>
        <w:rPr>
          <w:rStyle w:val="charItals"/>
        </w:rPr>
        <w:tab/>
      </w:r>
      <w:r>
        <w:t xml:space="preserve">A notifiable instrument must be notified under the </w:t>
      </w:r>
      <w:hyperlink r:id="rId47" w:tooltip="A2001-14" w:history="1">
        <w:r w:rsidR="00DE189D" w:rsidRPr="00DE189D">
          <w:rPr>
            <w:rStyle w:val="charCitHyperlinkAbbrev"/>
          </w:rPr>
          <w:t>Legislation Act</w:t>
        </w:r>
      </w:hyperlink>
      <w:r>
        <w:t>.</w:t>
      </w:r>
    </w:p>
    <w:p w14:paraId="71A28206" w14:textId="77777777" w:rsidR="005F7785" w:rsidRDefault="005F7785" w:rsidP="005F7785">
      <w:pPr>
        <w:pStyle w:val="AH5Sec"/>
      </w:pPr>
      <w:bookmarkStart w:id="58" w:name="_Toc49851010"/>
      <w:r w:rsidRPr="00DF7785">
        <w:rPr>
          <w:rStyle w:val="CharSectNo"/>
        </w:rPr>
        <w:t>55</w:t>
      </w:r>
      <w:r>
        <w:tab/>
        <w:t>Ranks for rural fire service members</w:t>
      </w:r>
      <w:bookmarkEnd w:id="58"/>
    </w:p>
    <w:p w14:paraId="0263216F"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30065F8A" w14:textId="77777777" w:rsidR="005F7785" w:rsidRDefault="005F7785" w:rsidP="005F7785">
      <w:pPr>
        <w:pStyle w:val="PageBreak"/>
      </w:pPr>
      <w:r>
        <w:br w:type="page"/>
      </w:r>
    </w:p>
    <w:p w14:paraId="7F8BFE28" w14:textId="77777777" w:rsidR="005F7785" w:rsidRPr="00DF7785" w:rsidRDefault="005F7785" w:rsidP="005F7785">
      <w:pPr>
        <w:pStyle w:val="AH2Part"/>
      </w:pPr>
      <w:bookmarkStart w:id="59" w:name="_Toc49851011"/>
      <w:r w:rsidRPr="00DF7785">
        <w:rPr>
          <w:rStyle w:val="CharPartNo"/>
        </w:rPr>
        <w:lastRenderedPageBreak/>
        <w:t>Part 4.4</w:t>
      </w:r>
      <w:r>
        <w:tab/>
      </w:r>
      <w:r w:rsidRPr="00DF7785">
        <w:rPr>
          <w:rStyle w:val="CharPartText"/>
        </w:rPr>
        <w:t>The state emergency service (SES)</w:t>
      </w:r>
      <w:bookmarkEnd w:id="59"/>
    </w:p>
    <w:p w14:paraId="38A2513F" w14:textId="77777777" w:rsidR="005F7785" w:rsidRDefault="005F7785" w:rsidP="005F7785">
      <w:pPr>
        <w:pStyle w:val="AH5Sec"/>
      </w:pPr>
      <w:bookmarkStart w:id="60" w:name="_Toc49851012"/>
      <w:r w:rsidRPr="00DF7785">
        <w:rPr>
          <w:rStyle w:val="CharSectNo"/>
        </w:rPr>
        <w:t>56</w:t>
      </w:r>
      <w:r>
        <w:tab/>
        <w:t>Establishment of SES</w:t>
      </w:r>
      <w:bookmarkEnd w:id="60"/>
    </w:p>
    <w:p w14:paraId="4613BC85" w14:textId="77777777" w:rsidR="005F7785" w:rsidRDefault="005F7785" w:rsidP="005F7785">
      <w:pPr>
        <w:pStyle w:val="Amainreturn"/>
      </w:pPr>
      <w:r>
        <w:t xml:space="preserve">The ACT State Emergency Service (the </w:t>
      </w:r>
      <w:r>
        <w:rPr>
          <w:rStyle w:val="charBoldItals"/>
        </w:rPr>
        <w:t>SES</w:t>
      </w:r>
      <w:r>
        <w:t>) is established.</w:t>
      </w:r>
    </w:p>
    <w:p w14:paraId="7E3423F6" w14:textId="77777777" w:rsidR="005F7785" w:rsidRDefault="005F7785" w:rsidP="005F7785">
      <w:pPr>
        <w:pStyle w:val="AH5Sec"/>
      </w:pPr>
      <w:bookmarkStart w:id="61" w:name="_Toc49851013"/>
      <w:r w:rsidRPr="00DF7785">
        <w:rPr>
          <w:rStyle w:val="CharSectNo"/>
        </w:rPr>
        <w:t>57</w:t>
      </w:r>
      <w:r>
        <w:tab/>
        <w:t>Functions of SES</w:t>
      </w:r>
      <w:bookmarkEnd w:id="61"/>
    </w:p>
    <w:p w14:paraId="315498EB"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157B2F4A" w14:textId="77777777" w:rsidR="005F7785" w:rsidRDefault="005F7785" w:rsidP="005F7785">
      <w:pPr>
        <w:pStyle w:val="Amain"/>
        <w:keepNext/>
      </w:pPr>
      <w:r>
        <w:tab/>
        <w:t>(2)</w:t>
      </w:r>
      <w:r>
        <w:tab/>
        <w:t>The SES has the following additional functions:</w:t>
      </w:r>
    </w:p>
    <w:p w14:paraId="31D1DB09" w14:textId="77777777" w:rsidR="005F7785" w:rsidRDefault="005F7785" w:rsidP="005F7785">
      <w:pPr>
        <w:pStyle w:val="Apara"/>
      </w:pPr>
      <w:r>
        <w:tab/>
        <w:t>(a)</w:t>
      </w:r>
      <w:r>
        <w:tab/>
        <w:t xml:space="preserve">to undertake civil defence planning and civil defence operations; </w:t>
      </w:r>
    </w:p>
    <w:p w14:paraId="5ACCC81A"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7D25737F" w14:textId="77777777" w:rsidR="001D6DD0" w:rsidRPr="006C39BE" w:rsidRDefault="001D6DD0" w:rsidP="001D6DD0">
      <w:pPr>
        <w:pStyle w:val="aExamHdgpar"/>
      </w:pPr>
      <w:r w:rsidRPr="006C39BE">
        <w:t>Example</w:t>
      </w:r>
    </w:p>
    <w:p w14:paraId="20CCB81D"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68BFF671" w14:textId="77777777" w:rsidR="005F7785" w:rsidRDefault="005F7785" w:rsidP="005F7785">
      <w:pPr>
        <w:pStyle w:val="Apara"/>
      </w:pPr>
      <w:r>
        <w:tab/>
        <w:t>(c)</w:t>
      </w:r>
      <w:r>
        <w:tab/>
        <w:t>to undertake assistance operations to support other entities in relation to searches;</w:t>
      </w:r>
    </w:p>
    <w:p w14:paraId="275E38F3" w14:textId="77777777" w:rsidR="005F7785" w:rsidRDefault="005F7785" w:rsidP="005F7785">
      <w:pPr>
        <w:pStyle w:val="aExamHdgpar"/>
        <w:rPr>
          <w:rFonts w:ascii="Arial (W1)" w:hAnsi="Arial (W1)"/>
        </w:rPr>
      </w:pPr>
      <w:r>
        <w:rPr>
          <w:rFonts w:ascii="Arial (W1)" w:hAnsi="Arial (W1)"/>
        </w:rPr>
        <w:t>Example</w:t>
      </w:r>
    </w:p>
    <w:p w14:paraId="64BB8B55" w14:textId="4663B607"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48" w:tooltip="Act 1995 No 81 (Cwlth)" w:history="1">
        <w:r w:rsidR="005F5AA2" w:rsidRPr="005F5AA2">
          <w:rPr>
            <w:rStyle w:val="charCitHyperlinkItal"/>
          </w:rPr>
          <w:t>Air Services Act 1995</w:t>
        </w:r>
      </w:hyperlink>
      <w:r>
        <w:t xml:space="preserve"> (Cwlth)</w:t>
      </w:r>
    </w:p>
    <w:p w14:paraId="09DD198B"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02299EED" w14:textId="77777777" w:rsidR="005F7785" w:rsidRDefault="005F7785" w:rsidP="005F7785">
      <w:pPr>
        <w:pStyle w:val="Apara"/>
      </w:pPr>
      <w:r>
        <w:tab/>
        <w:t>(e)</w:t>
      </w:r>
      <w:r>
        <w:tab/>
        <w:t>to undertake any other operation that the chief officer (SES) considers would benefit the community;</w:t>
      </w:r>
    </w:p>
    <w:p w14:paraId="11C28AC5" w14:textId="77777777" w:rsidR="005F7785" w:rsidRDefault="005F7785" w:rsidP="00E779D7">
      <w:pPr>
        <w:pStyle w:val="Apara"/>
      </w:pPr>
      <w:r>
        <w:tab/>
        <w:t>(f)</w:t>
      </w:r>
      <w:r>
        <w:tab/>
        <w:t>to undertake an operation prescribed by regulation.</w:t>
      </w:r>
    </w:p>
    <w:p w14:paraId="6F526289" w14:textId="77777777" w:rsidR="005F7785" w:rsidRDefault="005F7785" w:rsidP="00EE4C03">
      <w:pPr>
        <w:pStyle w:val="AH5Sec"/>
      </w:pPr>
      <w:bookmarkStart w:id="62" w:name="_Toc49851014"/>
      <w:r w:rsidRPr="00DF7785">
        <w:rPr>
          <w:rStyle w:val="CharSectNo"/>
        </w:rPr>
        <w:lastRenderedPageBreak/>
        <w:t>58</w:t>
      </w:r>
      <w:r>
        <w:tab/>
        <w:t>Constitution of SES</w:t>
      </w:r>
      <w:bookmarkEnd w:id="62"/>
    </w:p>
    <w:p w14:paraId="469B10BD" w14:textId="77777777" w:rsidR="005F7785" w:rsidRDefault="005F7785" w:rsidP="00EE4C03">
      <w:pPr>
        <w:pStyle w:val="Amainreturn"/>
        <w:keepNext/>
      </w:pPr>
      <w:r>
        <w:t>The SES consists of—</w:t>
      </w:r>
    </w:p>
    <w:p w14:paraId="45DDFCF3" w14:textId="77777777" w:rsidR="005F7785" w:rsidRDefault="005F7785" w:rsidP="005F7785">
      <w:pPr>
        <w:pStyle w:val="Apara"/>
      </w:pPr>
      <w:r>
        <w:tab/>
        <w:t>(a)</w:t>
      </w:r>
      <w:r>
        <w:tab/>
        <w:t>the chief officer (SES); and</w:t>
      </w:r>
    </w:p>
    <w:p w14:paraId="703DCB65" w14:textId="77777777" w:rsidR="005F7785" w:rsidRDefault="005F7785" w:rsidP="005F7785">
      <w:pPr>
        <w:pStyle w:val="Apara"/>
      </w:pPr>
      <w:r>
        <w:tab/>
        <w:t>(b)</w:t>
      </w:r>
      <w:r>
        <w:tab/>
        <w:t>the deputy chief officer (SES); and</w:t>
      </w:r>
    </w:p>
    <w:p w14:paraId="0DB0C8B9" w14:textId="77777777" w:rsidR="005F7785" w:rsidRDefault="005F7785" w:rsidP="005F7785">
      <w:pPr>
        <w:pStyle w:val="Apara"/>
      </w:pPr>
      <w:r>
        <w:tab/>
        <w:t>(c)</w:t>
      </w:r>
      <w:r>
        <w:tab/>
        <w:t>other SES members; and</w:t>
      </w:r>
    </w:p>
    <w:p w14:paraId="52110B64" w14:textId="77777777" w:rsidR="005F7785" w:rsidRDefault="005F7785" w:rsidP="005F7785">
      <w:pPr>
        <w:pStyle w:val="Apara"/>
      </w:pPr>
      <w:r>
        <w:tab/>
        <w:t>(d)</w:t>
      </w:r>
      <w:r>
        <w:tab/>
        <w:t>SES volunteer members.</w:t>
      </w:r>
    </w:p>
    <w:p w14:paraId="72EEDF48" w14:textId="77777777" w:rsidR="005F7785" w:rsidRDefault="005F7785" w:rsidP="005F7785">
      <w:pPr>
        <w:pStyle w:val="AH5Sec"/>
      </w:pPr>
      <w:bookmarkStart w:id="63" w:name="_Toc49851015"/>
      <w:r w:rsidRPr="00DF7785">
        <w:rPr>
          <w:rStyle w:val="CharSectNo"/>
        </w:rPr>
        <w:t>59</w:t>
      </w:r>
      <w:r>
        <w:tab/>
        <w:t>SES operational units</w:t>
      </w:r>
      <w:bookmarkEnd w:id="63"/>
    </w:p>
    <w:p w14:paraId="50F8B2D5" w14:textId="77777777" w:rsidR="005F7785" w:rsidRDefault="005F7785" w:rsidP="005F7785">
      <w:pPr>
        <w:pStyle w:val="Amain"/>
      </w:pPr>
      <w:r>
        <w:tab/>
        <w:t>(1)</w:t>
      </w:r>
      <w:r>
        <w:tab/>
        <w:t>The chief officer (SES) may establish operational units for the SES.</w:t>
      </w:r>
    </w:p>
    <w:p w14:paraId="6FF181F3" w14:textId="77777777" w:rsidR="005F7785" w:rsidRDefault="005F7785" w:rsidP="005F7785">
      <w:pPr>
        <w:pStyle w:val="Amain"/>
      </w:pPr>
      <w:r>
        <w:tab/>
        <w:t>(2)</w:t>
      </w:r>
      <w:r>
        <w:tab/>
        <w:t>The chief officer (SES) must determine the number of operational units for the SES.</w:t>
      </w:r>
    </w:p>
    <w:p w14:paraId="1F1328B0" w14:textId="77777777" w:rsidR="005F7785" w:rsidRDefault="005F7785" w:rsidP="005F7785">
      <w:pPr>
        <w:pStyle w:val="Amain"/>
      </w:pPr>
      <w:r>
        <w:tab/>
        <w:t>(3)</w:t>
      </w:r>
      <w:r>
        <w:tab/>
        <w:t>The chief officer (SES) may also determine names for the operational units.</w:t>
      </w:r>
    </w:p>
    <w:p w14:paraId="3D0CA082" w14:textId="77777777" w:rsidR="005F7785" w:rsidRDefault="005F7785" w:rsidP="005F7785">
      <w:pPr>
        <w:pStyle w:val="Amain"/>
        <w:keepNext/>
      </w:pPr>
      <w:r>
        <w:tab/>
        <w:t>(4)</w:t>
      </w:r>
      <w:r>
        <w:tab/>
        <w:t>A determination under this section is a notifiable instrument.</w:t>
      </w:r>
    </w:p>
    <w:p w14:paraId="28767A63" w14:textId="7A4B1490"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49" w:tooltip="A2001-14" w:history="1">
        <w:r w:rsidR="00DE189D" w:rsidRPr="00DE189D">
          <w:rPr>
            <w:rStyle w:val="charCitHyperlinkAbbrev"/>
          </w:rPr>
          <w:t>Legislation Act</w:t>
        </w:r>
      </w:hyperlink>
      <w:r>
        <w:t>.</w:t>
      </w:r>
    </w:p>
    <w:p w14:paraId="6441F5AA" w14:textId="77777777" w:rsidR="005F7785" w:rsidRDefault="005F7785" w:rsidP="005F7785">
      <w:pPr>
        <w:pStyle w:val="AH5Sec"/>
      </w:pPr>
      <w:bookmarkStart w:id="64" w:name="_Toc49851016"/>
      <w:r w:rsidRPr="00DF7785">
        <w:rPr>
          <w:rStyle w:val="CharSectNo"/>
        </w:rPr>
        <w:t>59A</w:t>
      </w:r>
      <w:r>
        <w:tab/>
        <w:t>Ranks for SES members</w:t>
      </w:r>
      <w:bookmarkEnd w:id="64"/>
    </w:p>
    <w:p w14:paraId="517A6275"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5F200B54" w14:textId="77777777" w:rsidR="005F7785" w:rsidRDefault="005F7785" w:rsidP="005F7785">
      <w:pPr>
        <w:pStyle w:val="PageBreak"/>
      </w:pPr>
      <w:r>
        <w:br w:type="page"/>
      </w:r>
    </w:p>
    <w:p w14:paraId="6B5F73C6" w14:textId="77777777" w:rsidR="005F7785" w:rsidRPr="00DF7785" w:rsidRDefault="005F7785" w:rsidP="005F7785">
      <w:pPr>
        <w:pStyle w:val="AH2Part"/>
      </w:pPr>
      <w:bookmarkStart w:id="65" w:name="_Toc49851017"/>
      <w:r w:rsidRPr="00DF7785">
        <w:rPr>
          <w:rStyle w:val="CharPartNo"/>
        </w:rPr>
        <w:lastRenderedPageBreak/>
        <w:t>Part 4.5</w:t>
      </w:r>
      <w:r>
        <w:tab/>
      </w:r>
      <w:r w:rsidRPr="00DF7785">
        <w:rPr>
          <w:rStyle w:val="CharPartText"/>
        </w:rPr>
        <w:t>Volunteers</w:t>
      </w:r>
      <w:bookmarkEnd w:id="65"/>
    </w:p>
    <w:p w14:paraId="47E9601A" w14:textId="77777777" w:rsidR="005F7785" w:rsidRDefault="005F7785" w:rsidP="005F7785">
      <w:pPr>
        <w:pStyle w:val="AH5Sec"/>
      </w:pPr>
      <w:bookmarkStart w:id="66" w:name="_Toc49851018"/>
      <w:r w:rsidRPr="00DF7785">
        <w:rPr>
          <w:rStyle w:val="CharSectNo"/>
        </w:rPr>
        <w:t>59B</w:t>
      </w:r>
      <w:r>
        <w:tab/>
        <w:t>Appointment of volunteer members</w:t>
      </w:r>
      <w:bookmarkEnd w:id="66"/>
    </w:p>
    <w:p w14:paraId="5F1891F2" w14:textId="77777777" w:rsidR="005F7785" w:rsidRDefault="005F7785" w:rsidP="005F7785">
      <w:pPr>
        <w:pStyle w:val="Amain"/>
      </w:pPr>
      <w:r>
        <w:tab/>
        <w:t>(1)</w:t>
      </w:r>
      <w:r>
        <w:tab/>
        <w:t>The chief officer of a service may appoint a person as a volunteer member of the service.</w:t>
      </w:r>
    </w:p>
    <w:p w14:paraId="4CA3DC36"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4543E1A7" w14:textId="77777777" w:rsidR="005F7785" w:rsidRDefault="005F7785" w:rsidP="005F7785">
      <w:pPr>
        <w:pStyle w:val="AH5Sec"/>
      </w:pPr>
      <w:bookmarkStart w:id="67" w:name="_Toc49851019"/>
      <w:r w:rsidRPr="00DF7785">
        <w:rPr>
          <w:rStyle w:val="CharSectNo"/>
        </w:rPr>
        <w:t>59C</w:t>
      </w:r>
      <w:r>
        <w:tab/>
        <w:t>Volunteer appointments in accordance with guidelines</w:t>
      </w:r>
      <w:bookmarkEnd w:id="67"/>
    </w:p>
    <w:p w14:paraId="58349BEF"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754EF89C" w14:textId="77777777" w:rsidR="005F7785" w:rsidRDefault="005F7785" w:rsidP="005F7785">
      <w:pPr>
        <w:pStyle w:val="Amain"/>
      </w:pPr>
      <w:r>
        <w:tab/>
        <w:t>(2)</w:t>
      </w:r>
      <w:r>
        <w:tab/>
        <w:t>Without limiting subsection (1), the appointment of a volunteer may be made to—</w:t>
      </w:r>
    </w:p>
    <w:p w14:paraId="71A4823D" w14:textId="77777777" w:rsidR="005F7785" w:rsidRDefault="005F7785" w:rsidP="005F7785">
      <w:pPr>
        <w:pStyle w:val="Apara"/>
      </w:pPr>
      <w:r>
        <w:tab/>
        <w:t>(a)</w:t>
      </w:r>
      <w:r>
        <w:tab/>
        <w:t>an operational unit in the service; and</w:t>
      </w:r>
    </w:p>
    <w:p w14:paraId="4F254AE1" w14:textId="77777777" w:rsidR="005F7785" w:rsidRDefault="005F7785" w:rsidP="005F7785">
      <w:pPr>
        <w:pStyle w:val="Apara"/>
      </w:pPr>
      <w:r>
        <w:tab/>
        <w:t>(b)</w:t>
      </w:r>
      <w:r>
        <w:tab/>
        <w:t>a rank in the service.</w:t>
      </w:r>
    </w:p>
    <w:p w14:paraId="64B68928" w14:textId="77777777" w:rsidR="005F7785" w:rsidRDefault="005F7785" w:rsidP="005F7785">
      <w:pPr>
        <w:pStyle w:val="Amain"/>
      </w:pPr>
      <w:r>
        <w:tab/>
        <w:t>(</w:t>
      </w:r>
      <w:r w:rsidR="00646127">
        <w:t>3</w:t>
      </w:r>
      <w:r>
        <w:t>)</w:t>
      </w:r>
      <w:r>
        <w:tab/>
        <w:t>In this section:</w:t>
      </w:r>
    </w:p>
    <w:p w14:paraId="49B8A131" w14:textId="77777777" w:rsidR="005F7785" w:rsidRDefault="005F7785" w:rsidP="005F7785">
      <w:pPr>
        <w:pStyle w:val="aDef"/>
      </w:pPr>
      <w:r>
        <w:rPr>
          <w:rStyle w:val="charBoldItals"/>
        </w:rPr>
        <w:t xml:space="preserve">operational unit </w:t>
      </w:r>
      <w:r>
        <w:t>includes a brigade.</w:t>
      </w:r>
    </w:p>
    <w:p w14:paraId="4B0CB096" w14:textId="77777777" w:rsidR="005F7785" w:rsidRPr="002023B7" w:rsidRDefault="005F7785" w:rsidP="005F7785">
      <w:pPr>
        <w:pStyle w:val="AH5Sec"/>
      </w:pPr>
      <w:bookmarkStart w:id="68" w:name="_Toc49851020"/>
      <w:r w:rsidRPr="00DF7785">
        <w:rPr>
          <w:rStyle w:val="CharSectNo"/>
        </w:rPr>
        <w:t>59CA</w:t>
      </w:r>
      <w:r w:rsidRPr="002023B7">
        <w:tab/>
        <w:t>Appointment of emergency services support volunteers</w:t>
      </w:r>
      <w:bookmarkEnd w:id="68"/>
    </w:p>
    <w:p w14:paraId="40DF57E3"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533B80CC"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2CC8EA14"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32C8BE2F" w14:textId="2D60D957"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0" w:tooltip="A2001-14" w:history="1">
        <w:r w:rsidR="00DE189D" w:rsidRPr="00DE189D">
          <w:rPr>
            <w:rStyle w:val="charCitHyperlinkAbbrev"/>
          </w:rPr>
          <w:t>Legislation Act</w:t>
        </w:r>
      </w:hyperlink>
      <w:r>
        <w:t xml:space="preserve">, pt 19.3. </w:t>
      </w:r>
    </w:p>
    <w:p w14:paraId="5A34DE66" w14:textId="52404D0D"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1"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2" w:tooltip="A2001-14" w:history="1">
        <w:r w:rsidR="00DE189D" w:rsidRPr="00DE189D">
          <w:rPr>
            <w:rStyle w:val="charCitHyperlinkAbbrev"/>
          </w:rPr>
          <w:t>Legislation Act</w:t>
        </w:r>
      </w:hyperlink>
      <w:r w:rsidRPr="002023B7">
        <w:t>, s 207).</w:t>
      </w:r>
    </w:p>
    <w:p w14:paraId="3944DA47"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2176ACDD"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60D2504F" w14:textId="77777777" w:rsidR="005F7785" w:rsidRDefault="005F7785" w:rsidP="005F7785">
      <w:pPr>
        <w:pStyle w:val="AH5Sec"/>
      </w:pPr>
      <w:bookmarkStart w:id="69" w:name="_Toc49851021"/>
      <w:r w:rsidRPr="00DF7785">
        <w:rPr>
          <w:rStyle w:val="CharSectNo"/>
        </w:rPr>
        <w:t>59D</w:t>
      </w:r>
      <w:r>
        <w:tab/>
        <w:t>Casual volunteers</w:t>
      </w:r>
      <w:bookmarkEnd w:id="69"/>
    </w:p>
    <w:p w14:paraId="7F5FBF1C"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1733A244" w14:textId="77777777" w:rsidR="005F7785" w:rsidRDefault="005F7785" w:rsidP="005F7785">
      <w:pPr>
        <w:pStyle w:val="Apara"/>
      </w:pPr>
      <w:r>
        <w:tab/>
        <w:t>(a)</w:t>
      </w:r>
      <w:r>
        <w:tab/>
        <w:t>ask someone else to take part in the activity without remuneration or reward; or</w:t>
      </w:r>
    </w:p>
    <w:p w14:paraId="32E4BF61" w14:textId="77777777" w:rsidR="005F7785" w:rsidRDefault="005F7785" w:rsidP="005F7785">
      <w:pPr>
        <w:pStyle w:val="Apara"/>
        <w:keepNext/>
      </w:pPr>
      <w:r>
        <w:tab/>
        <w:t>(b)</w:t>
      </w:r>
      <w:r>
        <w:tab/>
        <w:t>agree to someone else taking part in the activity without remuneration or reward.</w:t>
      </w:r>
    </w:p>
    <w:p w14:paraId="0C8EBA51" w14:textId="77777777" w:rsidR="005F7785" w:rsidRDefault="005F7785" w:rsidP="005F7785">
      <w:pPr>
        <w:pStyle w:val="aExamHdgss"/>
      </w:pPr>
      <w:r>
        <w:t>Example</w:t>
      </w:r>
    </w:p>
    <w:p w14:paraId="5A8E733E" w14:textId="77777777" w:rsidR="005F7785" w:rsidRDefault="005F7785" w:rsidP="005F7785">
      <w:pPr>
        <w:pStyle w:val="aExamss"/>
        <w:keepNext/>
      </w:pPr>
      <w:r>
        <w:t>A member of the ambulance service may ask a volunteer to hold equipment.</w:t>
      </w:r>
    </w:p>
    <w:p w14:paraId="25E7E5BF"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4C658A28"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6E71FC17" w14:textId="07D8DC58" w:rsidR="005F7785" w:rsidRDefault="005F7785" w:rsidP="00EE4C03">
      <w:pPr>
        <w:pStyle w:val="Amain"/>
        <w:keepNext/>
      </w:pPr>
      <w:r>
        <w:lastRenderedPageBreak/>
        <w:tab/>
        <w:t>(4)</w:t>
      </w:r>
      <w:r>
        <w:tab/>
        <w:t xml:space="preserve">The </w:t>
      </w:r>
      <w:hyperlink r:id="rId53" w:tooltip="A2001-14" w:history="1">
        <w:r w:rsidR="00DE189D" w:rsidRPr="00DE189D">
          <w:rPr>
            <w:rStyle w:val="charCitHyperlinkAbbrev"/>
          </w:rPr>
          <w:t>Legislation Act</w:t>
        </w:r>
      </w:hyperlink>
      <w:r>
        <w:t>, part 19.3 does not apply in relation to a casual volunteer.</w:t>
      </w:r>
    </w:p>
    <w:p w14:paraId="25E0FD36" w14:textId="2589CFAC" w:rsidR="005F7785" w:rsidRDefault="005F7785" w:rsidP="005F7785">
      <w:pPr>
        <w:pStyle w:val="aNote"/>
        <w:keepNext/>
      </w:pPr>
      <w:r>
        <w:rPr>
          <w:rStyle w:val="charItals"/>
        </w:rPr>
        <w:t>Note</w:t>
      </w:r>
      <w:r>
        <w:tab/>
        <w:t xml:space="preserve">The </w:t>
      </w:r>
      <w:hyperlink r:id="rId54" w:tooltip="A2001-14" w:history="1">
        <w:r w:rsidR="00DE189D" w:rsidRPr="00DE189D">
          <w:rPr>
            <w:rStyle w:val="charCitHyperlinkAbbrev"/>
          </w:rPr>
          <w:t>Legislation Act</w:t>
        </w:r>
      </w:hyperlink>
      <w:r>
        <w:t>, pt 19.3 deals with appointments generally.</w:t>
      </w:r>
    </w:p>
    <w:p w14:paraId="435EC806" w14:textId="77777777" w:rsidR="005F7785" w:rsidRDefault="005F7785" w:rsidP="005F7785">
      <w:pPr>
        <w:pStyle w:val="Amain"/>
      </w:pPr>
      <w:r>
        <w:tab/>
        <w:t>(5)</w:t>
      </w:r>
      <w:r>
        <w:tab/>
        <w:t>In this section:</w:t>
      </w:r>
    </w:p>
    <w:p w14:paraId="262C6BFE" w14:textId="77777777" w:rsidR="005F7785" w:rsidRPr="00DE189D" w:rsidRDefault="005F7785" w:rsidP="005F7785">
      <w:pPr>
        <w:pStyle w:val="aDef"/>
      </w:pPr>
      <w:r>
        <w:rPr>
          <w:rStyle w:val="charBoldItals"/>
        </w:rPr>
        <w:t>specialist</w:t>
      </w:r>
      <w:r>
        <w:rPr>
          <w:rFonts w:ascii="Times New (W1)" w:hAnsi="Times New (W1)"/>
        </w:rPr>
        <w:t>—see section 175.</w:t>
      </w:r>
    </w:p>
    <w:p w14:paraId="1137B2A3"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20CCD602" w14:textId="77777777" w:rsidR="005F7785" w:rsidRDefault="005F7785" w:rsidP="005F7785">
      <w:pPr>
        <w:pStyle w:val="PageBreak"/>
      </w:pPr>
      <w:r>
        <w:br w:type="page"/>
      </w:r>
    </w:p>
    <w:p w14:paraId="6D3AC671" w14:textId="77777777" w:rsidR="005F7785" w:rsidRPr="00DF7785" w:rsidRDefault="005F7785" w:rsidP="005F7785">
      <w:pPr>
        <w:pStyle w:val="AH2Part"/>
      </w:pPr>
      <w:bookmarkStart w:id="70" w:name="_Toc49851022"/>
      <w:r w:rsidRPr="00DF7785">
        <w:rPr>
          <w:rStyle w:val="CharPartNo"/>
        </w:rPr>
        <w:lastRenderedPageBreak/>
        <w:t>Part 4.6</w:t>
      </w:r>
      <w:r>
        <w:tab/>
      </w:r>
      <w:r w:rsidRPr="00DF7785">
        <w:rPr>
          <w:rStyle w:val="CharPartText"/>
        </w:rPr>
        <w:t>Other approved providers</w:t>
      </w:r>
      <w:bookmarkEnd w:id="70"/>
    </w:p>
    <w:p w14:paraId="02DBD457" w14:textId="77777777" w:rsidR="005F7785" w:rsidRDefault="005F7785" w:rsidP="005F7785">
      <w:pPr>
        <w:pStyle w:val="AH5Sec"/>
      </w:pPr>
      <w:bookmarkStart w:id="71" w:name="_Toc49851023"/>
      <w:r w:rsidRPr="00DF7785">
        <w:rPr>
          <w:rStyle w:val="CharSectNo"/>
        </w:rPr>
        <w:t>60</w:t>
      </w:r>
      <w:r>
        <w:tab/>
        <w:t>Definitions—pt 4.6</w:t>
      </w:r>
      <w:bookmarkEnd w:id="71"/>
    </w:p>
    <w:p w14:paraId="466DC7AD" w14:textId="77777777" w:rsidR="005F7785" w:rsidRDefault="005F7785" w:rsidP="005F7785">
      <w:pPr>
        <w:pStyle w:val="Amainreturn"/>
        <w:keepNext/>
      </w:pPr>
      <w:r>
        <w:t>In this part:</w:t>
      </w:r>
    </w:p>
    <w:p w14:paraId="7C9208EB"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096D24BF" w14:textId="77777777" w:rsidR="005F7785" w:rsidRPr="00DE189D" w:rsidRDefault="005F7785" w:rsidP="005F7785">
      <w:pPr>
        <w:pStyle w:val="aDef"/>
      </w:pPr>
      <w:r>
        <w:rPr>
          <w:rStyle w:val="charBoldItals"/>
        </w:rPr>
        <w:t xml:space="preserve">emergency services </w:t>
      </w:r>
      <w:r>
        <w:t>means—</w:t>
      </w:r>
    </w:p>
    <w:p w14:paraId="3B277327"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37968BF" w14:textId="77777777" w:rsidR="005F7785" w:rsidRPr="00DE189D" w:rsidRDefault="005F7785" w:rsidP="005F7785">
      <w:pPr>
        <w:pStyle w:val="Apara"/>
      </w:pPr>
      <w:r>
        <w:tab/>
        <w:t>(b)</w:t>
      </w:r>
      <w:r>
        <w:tab/>
        <w:t>assistance operations in relation to emergencies and searches.</w:t>
      </w:r>
    </w:p>
    <w:p w14:paraId="13B44F77" w14:textId="77777777" w:rsidR="005F7785" w:rsidRDefault="005F7785" w:rsidP="005F7785">
      <w:pPr>
        <w:pStyle w:val="aDef"/>
      </w:pPr>
      <w:r>
        <w:rPr>
          <w:rStyle w:val="charBoldItals"/>
        </w:rPr>
        <w:t>firefighting services</w:t>
      </w:r>
      <w:r>
        <w:t xml:space="preserve"> means—</w:t>
      </w:r>
    </w:p>
    <w:p w14:paraId="07594740"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070F0C83" w14:textId="77777777" w:rsidR="005F7785" w:rsidRDefault="005F7785" w:rsidP="005F7785">
      <w:pPr>
        <w:pStyle w:val="Apara"/>
      </w:pPr>
      <w:r>
        <w:tab/>
        <w:t>(b)</w:t>
      </w:r>
      <w:r>
        <w:tab/>
        <w:t>response operations for hazardous material incidents or chemical, biological or radiological incidents.</w:t>
      </w:r>
    </w:p>
    <w:p w14:paraId="675FC226"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5FA80D5C"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4D156F4B" w14:textId="77777777" w:rsidR="005F7785" w:rsidRDefault="005F7785" w:rsidP="005F7785">
      <w:pPr>
        <w:pStyle w:val="AH5Sec"/>
      </w:pPr>
      <w:bookmarkStart w:id="72" w:name="_Toc49851024"/>
      <w:r w:rsidRPr="00DF7785">
        <w:rPr>
          <w:rStyle w:val="CharSectNo"/>
        </w:rPr>
        <w:t>61</w:t>
      </w:r>
      <w:r>
        <w:tab/>
        <w:t>Approval of person to provide services</w:t>
      </w:r>
      <w:bookmarkEnd w:id="72"/>
    </w:p>
    <w:p w14:paraId="4A5B672A" w14:textId="77777777" w:rsidR="005F7785" w:rsidRDefault="005F7785" w:rsidP="005F7785">
      <w:pPr>
        <w:pStyle w:val="Amainreturn"/>
        <w:keepNext/>
      </w:pPr>
      <w:r>
        <w:t>A person may apply to the Minister for approval to provide ambulance, emergency, firefighting or rescue services.</w:t>
      </w:r>
    </w:p>
    <w:p w14:paraId="2F9184B6" w14:textId="77777777" w:rsidR="005F7785" w:rsidRDefault="005F7785" w:rsidP="005F7785">
      <w:pPr>
        <w:pStyle w:val="aNote"/>
        <w:keepNext/>
      </w:pPr>
      <w:r>
        <w:rPr>
          <w:rStyle w:val="charItals"/>
        </w:rPr>
        <w:t>Note 1</w:t>
      </w:r>
      <w:r>
        <w:tab/>
        <w:t>If a form is approved under s 200 for this provision, the form must be used.</w:t>
      </w:r>
    </w:p>
    <w:p w14:paraId="7C9CF468" w14:textId="77777777" w:rsidR="005F7785" w:rsidRDefault="005F7785" w:rsidP="005F7785">
      <w:pPr>
        <w:pStyle w:val="aNote"/>
      </w:pPr>
      <w:r>
        <w:rPr>
          <w:rStyle w:val="charItals"/>
        </w:rPr>
        <w:t>Note 2</w:t>
      </w:r>
      <w:r>
        <w:tab/>
        <w:t>A fee may be determined under s 201 for this provision.</w:t>
      </w:r>
    </w:p>
    <w:p w14:paraId="2C594620" w14:textId="77777777" w:rsidR="005F7785" w:rsidRDefault="005F7785" w:rsidP="005F7785">
      <w:pPr>
        <w:pStyle w:val="AH5Sec"/>
      </w:pPr>
      <w:bookmarkStart w:id="73" w:name="_Toc49851025"/>
      <w:r w:rsidRPr="00DF7785">
        <w:rPr>
          <w:rStyle w:val="CharSectNo"/>
        </w:rPr>
        <w:lastRenderedPageBreak/>
        <w:t>62</w:t>
      </w:r>
      <w:r>
        <w:tab/>
        <w:t>Decision about approval</w:t>
      </w:r>
      <w:bookmarkEnd w:id="73"/>
    </w:p>
    <w:p w14:paraId="77E3F557"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7F4801E3" w14:textId="77777777" w:rsidR="005F7785" w:rsidRDefault="005F7785" w:rsidP="005F7785">
      <w:pPr>
        <w:pStyle w:val="Amain"/>
      </w:pPr>
      <w:r>
        <w:tab/>
        <w:t>(2)</w:t>
      </w:r>
      <w:r>
        <w:tab/>
        <w:t>Before deciding the application, the Minister must consult with the commissioner.</w:t>
      </w:r>
    </w:p>
    <w:p w14:paraId="087D6844" w14:textId="77777777" w:rsidR="005F7785" w:rsidRDefault="005F7785" w:rsidP="005F7785">
      <w:pPr>
        <w:pStyle w:val="Amain"/>
      </w:pPr>
      <w:r>
        <w:tab/>
        <w:t>(3)</w:t>
      </w:r>
      <w:r>
        <w:tab/>
        <w:t>In deciding the application, the Minister must consider—</w:t>
      </w:r>
    </w:p>
    <w:p w14:paraId="4E15A37D" w14:textId="77777777" w:rsidR="005F7785" w:rsidRDefault="005F7785" w:rsidP="005F7785">
      <w:pPr>
        <w:pStyle w:val="Apara"/>
      </w:pPr>
      <w:r>
        <w:tab/>
        <w:t>(a)</w:t>
      </w:r>
      <w:r>
        <w:tab/>
        <w:t>the public interest; and</w:t>
      </w:r>
    </w:p>
    <w:p w14:paraId="2F2DC163" w14:textId="77777777" w:rsidR="005F7785" w:rsidRDefault="005F7785" w:rsidP="005F7785">
      <w:pPr>
        <w:pStyle w:val="Apara"/>
      </w:pPr>
      <w:r>
        <w:tab/>
        <w:t>(b)</w:t>
      </w:r>
      <w:r>
        <w:tab/>
        <w:t>the impact of approval on community health and safety; and</w:t>
      </w:r>
    </w:p>
    <w:p w14:paraId="0960B7AE"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5E7330FA" w14:textId="77777777" w:rsidR="005F7785" w:rsidRDefault="005F7785" w:rsidP="005F7785">
      <w:pPr>
        <w:pStyle w:val="Amain"/>
      </w:pPr>
      <w:r>
        <w:tab/>
        <w:t>(4)</w:t>
      </w:r>
      <w:r>
        <w:tab/>
        <w:t>The Minister may impose conditions on an approval.</w:t>
      </w:r>
    </w:p>
    <w:p w14:paraId="042ACB74" w14:textId="77777777" w:rsidR="005F7785" w:rsidRDefault="005F7785" w:rsidP="005F7785">
      <w:pPr>
        <w:pStyle w:val="aExamHdgss"/>
      </w:pPr>
      <w:r>
        <w:t>Examples</w:t>
      </w:r>
    </w:p>
    <w:p w14:paraId="78CBD271" w14:textId="77777777" w:rsidR="005F7785" w:rsidRDefault="005F7785" w:rsidP="005F7785">
      <w:pPr>
        <w:pStyle w:val="aExamINumss"/>
      </w:pPr>
      <w:r>
        <w:t>1</w:t>
      </w:r>
      <w:r>
        <w:tab/>
        <w:t>conditions about quality standards for service delivery</w:t>
      </w:r>
    </w:p>
    <w:p w14:paraId="3E5526D2" w14:textId="77777777" w:rsidR="005F7785" w:rsidRDefault="005F7785" w:rsidP="005F7785">
      <w:pPr>
        <w:pStyle w:val="aExamINumss"/>
      </w:pPr>
      <w:r>
        <w:t>2</w:t>
      </w:r>
      <w:r>
        <w:tab/>
        <w:t>conditions about training</w:t>
      </w:r>
    </w:p>
    <w:p w14:paraId="63BF242C" w14:textId="77777777" w:rsidR="005F7785" w:rsidRDefault="005F7785" w:rsidP="005F7785">
      <w:pPr>
        <w:pStyle w:val="aExamINumss"/>
      </w:pPr>
      <w:r>
        <w:t>3</w:t>
      </w:r>
      <w:r>
        <w:tab/>
        <w:t>conditions about uniforms</w:t>
      </w:r>
    </w:p>
    <w:p w14:paraId="36DB9CAD"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221679E2" w14:textId="77777777" w:rsidR="005F7785" w:rsidRDefault="005F7785" w:rsidP="005F7785">
      <w:pPr>
        <w:pStyle w:val="Amain"/>
        <w:keepNext/>
      </w:pPr>
      <w:r>
        <w:tab/>
        <w:t>(5)</w:t>
      </w:r>
      <w:r>
        <w:tab/>
        <w:t>An approval is a notifiable instrument.</w:t>
      </w:r>
    </w:p>
    <w:p w14:paraId="534E8F31" w14:textId="32F0B9B3" w:rsidR="005F7785" w:rsidRDefault="005F7785" w:rsidP="005F7785">
      <w:pPr>
        <w:pStyle w:val="aNote"/>
      </w:pPr>
      <w:r>
        <w:rPr>
          <w:rStyle w:val="charItals"/>
        </w:rPr>
        <w:t>Note</w:t>
      </w:r>
      <w:r>
        <w:rPr>
          <w:rStyle w:val="charItals"/>
        </w:rPr>
        <w:tab/>
      </w:r>
      <w:r>
        <w:t xml:space="preserve">A notifiable instrument must be notified under the </w:t>
      </w:r>
      <w:hyperlink r:id="rId55" w:tooltip="A2001-14" w:history="1">
        <w:r w:rsidR="00DE189D" w:rsidRPr="00DE189D">
          <w:rPr>
            <w:rStyle w:val="charCitHyperlinkAbbrev"/>
          </w:rPr>
          <w:t>Legislation Act</w:t>
        </w:r>
      </w:hyperlink>
      <w:r>
        <w:t>.</w:t>
      </w:r>
    </w:p>
    <w:p w14:paraId="07D83E92" w14:textId="77777777" w:rsidR="005F7785" w:rsidRDefault="005F7785" w:rsidP="005F7785">
      <w:pPr>
        <w:pStyle w:val="AH5Sec"/>
      </w:pPr>
      <w:bookmarkStart w:id="74" w:name="_Toc49851026"/>
      <w:r w:rsidRPr="00DF7785">
        <w:rPr>
          <w:rStyle w:val="CharSectNo"/>
        </w:rPr>
        <w:t>63</w:t>
      </w:r>
      <w:r>
        <w:tab/>
        <w:t>Offence to provide emergency services without approval</w:t>
      </w:r>
      <w:bookmarkEnd w:id="74"/>
    </w:p>
    <w:p w14:paraId="0DE50C82" w14:textId="77777777" w:rsidR="005F7785" w:rsidRDefault="005F7785" w:rsidP="005F7785">
      <w:pPr>
        <w:pStyle w:val="Amain"/>
        <w:keepNext/>
      </w:pPr>
      <w:r>
        <w:tab/>
        <w:t>(1)</w:t>
      </w:r>
      <w:r>
        <w:tab/>
        <w:t>A person commits an offence if—</w:t>
      </w:r>
    </w:p>
    <w:p w14:paraId="271D83D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325678F6"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3A6B4A43" w14:textId="77777777" w:rsidR="005F7785" w:rsidRDefault="005F7785" w:rsidP="005F7785">
      <w:pPr>
        <w:pStyle w:val="Penalty"/>
      </w:pPr>
      <w:r>
        <w:t>Maximum penalty:  50 penalty units, imprisonment for 6 months or both.</w:t>
      </w:r>
    </w:p>
    <w:p w14:paraId="410CBE76" w14:textId="77777777" w:rsidR="005F7785" w:rsidRDefault="005F7785" w:rsidP="005F7785">
      <w:pPr>
        <w:pStyle w:val="Amain"/>
      </w:pPr>
      <w:r>
        <w:lastRenderedPageBreak/>
        <w:tab/>
        <w:t>(2)</w:t>
      </w:r>
      <w:r>
        <w:tab/>
        <w:t>A person commits an offence if—</w:t>
      </w:r>
    </w:p>
    <w:p w14:paraId="20F391B5"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3B298241"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4276C59D" w14:textId="77777777" w:rsidR="005F7785" w:rsidRDefault="005F7785" w:rsidP="005F7785">
      <w:pPr>
        <w:pStyle w:val="Penalty"/>
        <w:keepNext/>
      </w:pPr>
      <w:r>
        <w:t>Maximum penalty:  50 penalty units, imprisonment for 6 months or both.</w:t>
      </w:r>
    </w:p>
    <w:p w14:paraId="6187F53F" w14:textId="77777777" w:rsidR="005F7785" w:rsidRDefault="005F7785" w:rsidP="005F7785">
      <w:pPr>
        <w:pStyle w:val="Amain"/>
      </w:pPr>
      <w:r>
        <w:tab/>
        <w:t>(3)</w:t>
      </w:r>
      <w:r>
        <w:tab/>
        <w:t>This section does not apply to—</w:t>
      </w:r>
    </w:p>
    <w:p w14:paraId="37D84A3A"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7FA472D3" w14:textId="77777777" w:rsidR="005F7785" w:rsidRDefault="005F7785" w:rsidP="005F7785">
      <w:pPr>
        <w:pStyle w:val="Apara"/>
      </w:pPr>
      <w:r>
        <w:tab/>
        <w:t>(b)</w:t>
      </w:r>
      <w:r>
        <w:tab/>
        <w:t>an entity in relation to the provision of first aid; or</w:t>
      </w:r>
    </w:p>
    <w:p w14:paraId="62D60E19" w14:textId="77777777" w:rsidR="005F7785" w:rsidRDefault="005F7785" w:rsidP="005F7785">
      <w:pPr>
        <w:pStyle w:val="Apara"/>
        <w:keepNext/>
      </w:pPr>
      <w:r>
        <w:tab/>
        <w:t>(c)</w:t>
      </w:r>
      <w:r>
        <w:tab/>
        <w:t>a person who, acting without expectation of payment or other consideration, comes to the aid of a person who is apparently—</w:t>
      </w:r>
    </w:p>
    <w:p w14:paraId="48E7C241" w14:textId="77777777" w:rsidR="005F7785" w:rsidRDefault="005F7785" w:rsidP="005F7785">
      <w:pPr>
        <w:pStyle w:val="Asubpara"/>
      </w:pPr>
      <w:r>
        <w:tab/>
        <w:t>(i)</w:t>
      </w:r>
      <w:r>
        <w:tab/>
        <w:t>injured or at risk of being injured; or</w:t>
      </w:r>
    </w:p>
    <w:p w14:paraId="7E140409" w14:textId="77777777" w:rsidR="005F7785" w:rsidRDefault="005F7785" w:rsidP="005F7785">
      <w:pPr>
        <w:pStyle w:val="Asubpara"/>
      </w:pPr>
      <w:r>
        <w:tab/>
        <w:t>(ii)</w:t>
      </w:r>
      <w:r>
        <w:tab/>
        <w:t>is in another way in need of emergency assistance; or</w:t>
      </w:r>
    </w:p>
    <w:p w14:paraId="60EBD7F6"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52C8DA99" w14:textId="77777777" w:rsidR="005F7785" w:rsidRDefault="005F7785" w:rsidP="005F7785">
      <w:pPr>
        <w:pStyle w:val="Apara"/>
        <w:keepNext/>
      </w:pPr>
      <w:r>
        <w:tab/>
        <w:t>(e)</w:t>
      </w:r>
      <w:r>
        <w:tab/>
        <w:t>a Commonwealth or State agency.</w:t>
      </w:r>
    </w:p>
    <w:p w14:paraId="7E76FE70" w14:textId="77777777" w:rsidR="005F7785" w:rsidRDefault="005F7785" w:rsidP="005F7785">
      <w:pPr>
        <w:pStyle w:val="aExamHdgpar"/>
      </w:pPr>
      <w:r>
        <w:t>Examples</w:t>
      </w:r>
    </w:p>
    <w:p w14:paraId="360C0D3E" w14:textId="77777777" w:rsidR="005F7785" w:rsidRDefault="005F7785" w:rsidP="005F7785">
      <w:pPr>
        <w:pStyle w:val="aExamINumpar"/>
        <w:keepNext/>
      </w:pPr>
      <w:r>
        <w:t>1</w:t>
      </w:r>
      <w:r>
        <w:tab/>
        <w:t>firefighting services provided by the Defence Force</w:t>
      </w:r>
    </w:p>
    <w:p w14:paraId="0764D56D" w14:textId="5810D50D" w:rsidR="005F7785" w:rsidRDefault="005F7785" w:rsidP="005F7785">
      <w:pPr>
        <w:pStyle w:val="aExamINumpar"/>
        <w:keepNext/>
      </w:pPr>
      <w:r>
        <w:t>2</w:t>
      </w:r>
      <w:r>
        <w:tab/>
        <w:t xml:space="preserve">search and rescue services provided under the </w:t>
      </w:r>
      <w:hyperlink r:id="rId56" w:tooltip="Act 1995 No 81 (Cwlth)" w:history="1">
        <w:r w:rsidR="005F5AA2" w:rsidRPr="005F5AA2">
          <w:rPr>
            <w:rStyle w:val="charCitHyperlinkItal"/>
          </w:rPr>
          <w:t>Air Services Act 1995</w:t>
        </w:r>
      </w:hyperlink>
      <w:r>
        <w:rPr>
          <w:rStyle w:val="charItals"/>
        </w:rPr>
        <w:t xml:space="preserve"> </w:t>
      </w:r>
      <w:r>
        <w:t>(Cwlth)</w:t>
      </w:r>
    </w:p>
    <w:p w14:paraId="425C582A" w14:textId="77777777" w:rsidR="005F7785" w:rsidRDefault="005F7785" w:rsidP="005F7785">
      <w:pPr>
        <w:pStyle w:val="PageBreak"/>
      </w:pPr>
      <w:r>
        <w:br w:type="page"/>
      </w:r>
    </w:p>
    <w:p w14:paraId="6BAF2B7B" w14:textId="77777777" w:rsidR="005F7785" w:rsidRPr="00DF7785" w:rsidRDefault="005F7785" w:rsidP="005F7785">
      <w:pPr>
        <w:pStyle w:val="AH2Part"/>
      </w:pPr>
      <w:bookmarkStart w:id="75" w:name="_Toc49851027"/>
      <w:r w:rsidRPr="00DF7785">
        <w:rPr>
          <w:rStyle w:val="CharPartNo"/>
        </w:rPr>
        <w:lastRenderedPageBreak/>
        <w:t>Part 4.7</w:t>
      </w:r>
      <w:r>
        <w:tab/>
      </w:r>
      <w:r w:rsidRPr="00DF7785">
        <w:rPr>
          <w:rStyle w:val="CharPartText"/>
        </w:rPr>
        <w:t>Services from outside ACT</w:t>
      </w:r>
      <w:bookmarkEnd w:id="75"/>
    </w:p>
    <w:p w14:paraId="3A2400ED" w14:textId="77777777" w:rsidR="005F7785" w:rsidRDefault="005F7785" w:rsidP="005F7785">
      <w:pPr>
        <w:pStyle w:val="AH5Sec"/>
      </w:pPr>
      <w:bookmarkStart w:id="76" w:name="_Toc49851028"/>
      <w:r w:rsidRPr="00DF7785">
        <w:rPr>
          <w:rStyle w:val="CharSectNo"/>
        </w:rPr>
        <w:t>64</w:t>
      </w:r>
      <w:r>
        <w:tab/>
        <w:t>Interstate and overseas emergency services</w:t>
      </w:r>
      <w:bookmarkEnd w:id="76"/>
    </w:p>
    <w:p w14:paraId="124445AA"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60313BC2"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5BCE79BC" w14:textId="77777777" w:rsidR="005F7785" w:rsidRDefault="005F7785" w:rsidP="005F7785">
      <w:pPr>
        <w:pStyle w:val="Apara"/>
      </w:pPr>
      <w:r>
        <w:tab/>
        <w:t>(a)</w:t>
      </w:r>
      <w:r>
        <w:tab/>
        <w:t>the member has charge of other members of the interstate or overseas emergency service; and</w:t>
      </w:r>
    </w:p>
    <w:p w14:paraId="1B210F98"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5E5FFC14" w14:textId="18CA4970"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57" w:tooltip="A2001-14" w:history="1">
        <w:r w:rsidR="00DE189D" w:rsidRPr="00DE189D">
          <w:rPr>
            <w:rStyle w:val="charCitHyperlinkAbbrev"/>
          </w:rPr>
          <w:t>Legislation Act</w:t>
        </w:r>
      </w:hyperlink>
      <w:r>
        <w:t>, dict, pt 1).</w:t>
      </w:r>
    </w:p>
    <w:p w14:paraId="23567E82"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484002A4" w14:textId="77777777" w:rsidR="005F7785" w:rsidRDefault="005F7785" w:rsidP="005F7785">
      <w:pPr>
        <w:pStyle w:val="Apara"/>
      </w:pPr>
      <w:r>
        <w:tab/>
        <w:t>(a)</w:t>
      </w:r>
      <w:r>
        <w:tab/>
        <w:t>comply with any direction given by the person in relation to the emergency or incident; and</w:t>
      </w:r>
    </w:p>
    <w:p w14:paraId="5AB21702" w14:textId="77777777" w:rsidR="005F7785" w:rsidRDefault="005F7785" w:rsidP="00EE4C03">
      <w:pPr>
        <w:pStyle w:val="Apara"/>
      </w:pPr>
      <w:r>
        <w:tab/>
        <w:t>(b)</w:t>
      </w:r>
      <w:r>
        <w:tab/>
        <w:t>place any equipment in the member’s charge at the disposal of the person.</w:t>
      </w:r>
    </w:p>
    <w:p w14:paraId="7D2981DD" w14:textId="77777777" w:rsidR="005F7785" w:rsidRDefault="005F7785" w:rsidP="00EE4C03">
      <w:pPr>
        <w:pStyle w:val="aExamHdgss"/>
        <w:keepNext w:val="0"/>
      </w:pPr>
      <w:r>
        <w:t>Examples</w:t>
      </w:r>
    </w:p>
    <w:p w14:paraId="3C67E8D5"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795BFC6E"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58F00BFC"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0C089E7D" w14:textId="77777777" w:rsidR="005F7785" w:rsidRDefault="005F7785" w:rsidP="005F7785">
      <w:pPr>
        <w:pStyle w:val="Amain"/>
        <w:keepNext/>
      </w:pPr>
      <w:r>
        <w:tab/>
        <w:t>(5)</w:t>
      </w:r>
      <w:r>
        <w:tab/>
        <w:t>In this section:</w:t>
      </w:r>
    </w:p>
    <w:p w14:paraId="41B4D004"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509D028B" w14:textId="77777777" w:rsidR="005F7785" w:rsidRDefault="005F7785" w:rsidP="005F7785">
      <w:pPr>
        <w:pStyle w:val="PageBreak"/>
      </w:pPr>
      <w:r>
        <w:br w:type="page"/>
      </w:r>
    </w:p>
    <w:p w14:paraId="32776736" w14:textId="77777777" w:rsidR="005F7785" w:rsidRDefault="005F7785" w:rsidP="005F7785">
      <w:pPr>
        <w:pStyle w:val="PageBreak"/>
      </w:pPr>
    </w:p>
    <w:p w14:paraId="29BF5EDB" w14:textId="77777777" w:rsidR="005F7785" w:rsidRPr="00DF7785" w:rsidRDefault="005F7785" w:rsidP="005F7785">
      <w:pPr>
        <w:pStyle w:val="AH1Chapter"/>
      </w:pPr>
      <w:bookmarkStart w:id="77" w:name="_Toc49851029"/>
      <w:r w:rsidRPr="00DF7785">
        <w:rPr>
          <w:rStyle w:val="CharChapNo"/>
        </w:rPr>
        <w:t>Chapter 5</w:t>
      </w:r>
      <w:r>
        <w:tab/>
      </w:r>
      <w:r w:rsidRPr="00DF7785">
        <w:rPr>
          <w:rStyle w:val="CharChapText"/>
        </w:rPr>
        <w:t>Fire management</w:t>
      </w:r>
      <w:bookmarkEnd w:id="77"/>
    </w:p>
    <w:p w14:paraId="2DA6C20A" w14:textId="77777777" w:rsidR="005F7785" w:rsidRPr="00DF7785" w:rsidRDefault="005F7785" w:rsidP="005F7785">
      <w:pPr>
        <w:pStyle w:val="AH2Part"/>
      </w:pPr>
      <w:bookmarkStart w:id="78" w:name="_Toc49851030"/>
      <w:r w:rsidRPr="00DF7785">
        <w:rPr>
          <w:rStyle w:val="CharPartNo"/>
        </w:rPr>
        <w:t>Part 5.1</w:t>
      </w:r>
      <w:r>
        <w:tab/>
      </w:r>
      <w:r w:rsidRPr="00DF7785">
        <w:rPr>
          <w:rStyle w:val="CharPartText"/>
        </w:rPr>
        <w:t>Interpretation for ch 5</w:t>
      </w:r>
      <w:bookmarkEnd w:id="78"/>
    </w:p>
    <w:p w14:paraId="716EC23C" w14:textId="77777777" w:rsidR="005F7785" w:rsidRDefault="005F7785" w:rsidP="005F7785">
      <w:pPr>
        <w:pStyle w:val="AH5Sec"/>
      </w:pPr>
      <w:bookmarkStart w:id="79" w:name="_Toc49851031"/>
      <w:r w:rsidRPr="00DF7785">
        <w:rPr>
          <w:rStyle w:val="CharSectNo"/>
        </w:rPr>
        <w:t>65</w:t>
      </w:r>
      <w:r>
        <w:tab/>
        <w:t xml:space="preserve">What is a built-up area and a </w:t>
      </w:r>
      <w:r w:rsidRPr="00DE189D">
        <w:rPr>
          <w:rStyle w:val="charItals"/>
        </w:rPr>
        <w:t>rural area</w:t>
      </w:r>
      <w:r>
        <w:t>?</w:t>
      </w:r>
      <w:bookmarkEnd w:id="79"/>
    </w:p>
    <w:p w14:paraId="411E7860" w14:textId="77777777" w:rsidR="005F7785" w:rsidRDefault="005F7785" w:rsidP="005F7785">
      <w:pPr>
        <w:pStyle w:val="Amain"/>
      </w:pPr>
      <w:r>
        <w:tab/>
        <w:t>(1)</w:t>
      </w:r>
      <w:r>
        <w:tab/>
        <w:t>T</w:t>
      </w:r>
      <w:r w:rsidR="0070314E">
        <w:t>he commissioner may</w:t>
      </w:r>
      <w:r>
        <w:t xml:space="preserve"> declare an area to be a built-up area.</w:t>
      </w:r>
    </w:p>
    <w:p w14:paraId="48FCC906" w14:textId="77777777" w:rsidR="005F7785" w:rsidRDefault="005F7785" w:rsidP="005F7785">
      <w:pPr>
        <w:pStyle w:val="Amain"/>
      </w:pPr>
      <w:r>
        <w:tab/>
        <w:t>(2)</w:t>
      </w:r>
      <w:r>
        <w:tab/>
        <w:t xml:space="preserve">Before making a declaration, the commissioner must consult with the chief officer </w:t>
      </w:r>
      <w:r w:rsidR="00DE56B0" w:rsidRPr="004C3CCB">
        <w:t>(fire and rescue service)</w:t>
      </w:r>
      <w:r>
        <w:t xml:space="preserve"> and the chief officer (rural fire service).</w:t>
      </w:r>
    </w:p>
    <w:p w14:paraId="24B8D654" w14:textId="77777777" w:rsidR="005F7785" w:rsidRDefault="005F7785" w:rsidP="005F7785">
      <w:pPr>
        <w:pStyle w:val="Amain"/>
        <w:keepNext/>
      </w:pPr>
      <w:r>
        <w:tab/>
        <w:t>(3)</w:t>
      </w:r>
      <w:r>
        <w:tab/>
        <w:t>A declaration is a notifiable instrument.</w:t>
      </w:r>
    </w:p>
    <w:p w14:paraId="6203249D" w14:textId="23700EE1"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2DA07B8B" w14:textId="77777777" w:rsidR="005F7785" w:rsidRDefault="005F7785" w:rsidP="005F7785">
      <w:pPr>
        <w:pStyle w:val="Amain"/>
        <w:keepNext/>
      </w:pPr>
      <w:r>
        <w:tab/>
        <w:t>(4)</w:t>
      </w:r>
      <w:r>
        <w:tab/>
        <w:t xml:space="preserve">An area in the ACT is a </w:t>
      </w:r>
      <w:r>
        <w:rPr>
          <w:rStyle w:val="charBoldItals"/>
        </w:rPr>
        <w:t>rural</w:t>
      </w:r>
      <w:r>
        <w:t xml:space="preserve"> </w:t>
      </w:r>
      <w:r>
        <w:rPr>
          <w:rStyle w:val="charBoldItals"/>
        </w:rPr>
        <w:t>area</w:t>
      </w:r>
      <w:r>
        <w:t xml:space="preserve"> if it is not within an area declared to be a built-up area.</w:t>
      </w:r>
    </w:p>
    <w:p w14:paraId="00B05B8B" w14:textId="77777777" w:rsidR="005F7785" w:rsidRDefault="005F7785" w:rsidP="005F7785">
      <w:pPr>
        <w:pStyle w:val="aNote"/>
        <w:keepNext/>
        <w:rPr>
          <w:iCs/>
        </w:rPr>
      </w:pPr>
      <w:r>
        <w:rPr>
          <w:rStyle w:val="charItals"/>
        </w:rPr>
        <w:t>Note 1</w:t>
      </w:r>
      <w:r>
        <w:rPr>
          <w:rStyle w:val="charItals"/>
        </w:rPr>
        <w:tab/>
      </w:r>
      <w:r w:rsidR="00646127" w:rsidRPr="004C3CCB">
        <w:t>The fire and rescue service</w:t>
      </w:r>
      <w:r>
        <w:rPr>
          <w:iCs/>
        </w:rPr>
        <w:t xml:space="preserve"> is responsible for</w:t>
      </w:r>
      <w:r>
        <w:rPr>
          <w:rFonts w:ascii="Times New (W1)" w:hAnsi="Times New (W1)"/>
          <w:iCs/>
        </w:rPr>
        <w:t xml:space="preserve"> fire response</w:t>
      </w:r>
      <w:r>
        <w:rPr>
          <w:iCs/>
        </w:rPr>
        <w:t xml:space="preserve"> in built-up areas.  The rural fire service has </w:t>
      </w:r>
      <w:r>
        <w:rPr>
          <w:rFonts w:ascii="Times New (W1)" w:hAnsi="Times New (W1)"/>
          <w:iCs/>
        </w:rPr>
        <w:t xml:space="preserve">this responsibility </w:t>
      </w:r>
      <w:r>
        <w:rPr>
          <w:iCs/>
        </w:rPr>
        <w:t>for rural areas.</w:t>
      </w:r>
    </w:p>
    <w:p w14:paraId="08B48106" w14:textId="77777777" w:rsidR="005F7785" w:rsidRDefault="005F7785" w:rsidP="005F7785">
      <w:pPr>
        <w:pStyle w:val="aNote"/>
      </w:pPr>
      <w:r>
        <w:rPr>
          <w:rStyle w:val="charItals"/>
        </w:rPr>
        <w:t>Note 2</w:t>
      </w:r>
      <w:r>
        <w:rPr>
          <w:rStyle w:val="charItals"/>
        </w:rPr>
        <w:tab/>
      </w:r>
      <w:r>
        <w:t>Certain offences apply to owners of land in rural areas (see div 5.6.2 (Controlled activities and offences relating to fire)).</w:t>
      </w:r>
    </w:p>
    <w:p w14:paraId="0FC66607" w14:textId="77777777" w:rsidR="00646127" w:rsidRPr="00646127" w:rsidRDefault="00646127" w:rsidP="00646127">
      <w:pPr>
        <w:pStyle w:val="PageBreak"/>
      </w:pPr>
      <w:r w:rsidRPr="00646127">
        <w:br w:type="page"/>
      </w:r>
    </w:p>
    <w:p w14:paraId="4944C4EA" w14:textId="77777777" w:rsidR="005F7785" w:rsidRPr="00DF7785" w:rsidRDefault="005F7785" w:rsidP="005F7785">
      <w:pPr>
        <w:pStyle w:val="AH2Part"/>
      </w:pPr>
      <w:bookmarkStart w:id="80" w:name="_Toc49851032"/>
      <w:r w:rsidRPr="00DF7785">
        <w:rPr>
          <w:rStyle w:val="CharPartNo"/>
        </w:rPr>
        <w:lastRenderedPageBreak/>
        <w:t>Part 5.2</w:t>
      </w:r>
      <w:r>
        <w:tab/>
      </w:r>
      <w:r w:rsidRPr="00DF7785">
        <w:rPr>
          <w:rStyle w:val="CharPartText"/>
        </w:rPr>
        <w:t>Fire response and control</w:t>
      </w:r>
      <w:bookmarkEnd w:id="80"/>
    </w:p>
    <w:p w14:paraId="6E432733" w14:textId="77777777" w:rsidR="005F7785" w:rsidRDefault="005F7785" w:rsidP="005F7785">
      <w:pPr>
        <w:pStyle w:val="AH5Sec"/>
      </w:pPr>
      <w:bookmarkStart w:id="81" w:name="_Toc49851033"/>
      <w:r w:rsidRPr="00DF7785">
        <w:rPr>
          <w:rStyle w:val="CharSectNo"/>
        </w:rPr>
        <w:t>67</w:t>
      </w:r>
      <w:r>
        <w:tab/>
        <w:t>Fires in built-up area</w:t>
      </w:r>
      <w:bookmarkEnd w:id="81"/>
    </w:p>
    <w:p w14:paraId="2143BE20"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3EE188FF"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6D518164" w14:textId="77777777" w:rsidR="00BB08DB" w:rsidRPr="004C3CCB" w:rsidRDefault="00BB08DB" w:rsidP="00BB08DB">
      <w:pPr>
        <w:pStyle w:val="Apara"/>
      </w:pPr>
      <w:r w:rsidRPr="004C3CCB">
        <w:tab/>
        <w:t>(a)</w:t>
      </w:r>
      <w:r w:rsidRPr="004C3CCB">
        <w:tab/>
        <w:t>control and direct members of an emergency service; and</w:t>
      </w:r>
    </w:p>
    <w:p w14:paraId="6ADDC29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587F6FBA"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2BEE0E0F" w14:textId="77777777" w:rsidR="00BB08DB" w:rsidRPr="004C3CCB" w:rsidRDefault="00BB08DB" w:rsidP="00BB08DB">
      <w:pPr>
        <w:pStyle w:val="Apara"/>
      </w:pPr>
      <w:r w:rsidRPr="004C3CCB">
        <w:tab/>
        <w:t>(d)</w:t>
      </w:r>
      <w:r w:rsidRPr="004C3CCB">
        <w:tab/>
        <w:t>do anything else the chief officer considers appropriate.</w:t>
      </w:r>
    </w:p>
    <w:p w14:paraId="669E26F8" w14:textId="77777777" w:rsidR="00BB08DB" w:rsidRPr="004C3CCB" w:rsidRDefault="00BB08DB" w:rsidP="00BB08DB">
      <w:pPr>
        <w:pStyle w:val="aExamHdgpar"/>
      </w:pPr>
      <w:r w:rsidRPr="004C3CCB">
        <w:t>Examples—par (d)</w:t>
      </w:r>
    </w:p>
    <w:p w14:paraId="5C49E9E9" w14:textId="77777777" w:rsidR="00BB08DB" w:rsidRPr="004C3CCB" w:rsidRDefault="00BB08DB" w:rsidP="00BB08DB">
      <w:pPr>
        <w:pStyle w:val="aExamINumpar"/>
      </w:pPr>
      <w:r w:rsidRPr="004C3CCB">
        <w:t>1</w:t>
      </w:r>
      <w:r w:rsidRPr="004C3CCB">
        <w:tab/>
        <w:t>severing or pulling down a fence</w:t>
      </w:r>
    </w:p>
    <w:p w14:paraId="1A9F661D" w14:textId="77777777" w:rsidR="00BB08DB" w:rsidRPr="004C3CCB" w:rsidRDefault="00BB08DB" w:rsidP="00BB08DB">
      <w:pPr>
        <w:pStyle w:val="aExamINumpar"/>
      </w:pPr>
      <w:r w:rsidRPr="004C3CCB">
        <w:t>2</w:t>
      </w:r>
      <w:r w:rsidRPr="004C3CCB">
        <w:tab/>
        <w:t>burning grass or other vegetation</w:t>
      </w:r>
    </w:p>
    <w:p w14:paraId="701D318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B024E28"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127D11E7"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63247553"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08B5EA04"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45DF4E68" w14:textId="77777777" w:rsidR="005F7785" w:rsidRDefault="005F7785" w:rsidP="005F7785">
      <w:pPr>
        <w:pStyle w:val="Apara"/>
      </w:pPr>
      <w:r>
        <w:tab/>
        <w:t>(b)</w:t>
      </w:r>
      <w:r>
        <w:tab/>
        <w:t>it is not practicable for a direction or authority to be obtained.</w:t>
      </w:r>
    </w:p>
    <w:p w14:paraId="22CFB30A"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15145682"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484784D4"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7ABF9D6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2406FAF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3AD7DC7B"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06323E58"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508E5969" w14:textId="77777777" w:rsidR="005F7785" w:rsidRDefault="005F7785" w:rsidP="005F7785">
      <w:pPr>
        <w:pStyle w:val="AH5Sec"/>
      </w:pPr>
      <w:bookmarkStart w:id="82" w:name="_Toc49851034"/>
      <w:r w:rsidRPr="00DF7785">
        <w:rPr>
          <w:rStyle w:val="CharSectNo"/>
        </w:rPr>
        <w:t>68</w:t>
      </w:r>
      <w:r>
        <w:tab/>
        <w:t>Fires in rural areas</w:t>
      </w:r>
      <w:bookmarkEnd w:id="82"/>
    </w:p>
    <w:p w14:paraId="0008E7C4"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70AFFCC7"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2A814F70" w14:textId="77777777" w:rsidR="00BB08DB" w:rsidRPr="004C3CCB" w:rsidRDefault="00BB08DB" w:rsidP="00BB08DB">
      <w:pPr>
        <w:pStyle w:val="Apara"/>
      </w:pPr>
      <w:r w:rsidRPr="004C3CCB">
        <w:tab/>
        <w:t>(a)</w:t>
      </w:r>
      <w:r w:rsidRPr="004C3CCB">
        <w:tab/>
        <w:t>control and direct members of an emergency service; and</w:t>
      </w:r>
    </w:p>
    <w:p w14:paraId="3DD14797"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20B445C6"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3EE56F35" w14:textId="77777777" w:rsidR="00BB08DB" w:rsidRPr="004C3CCB" w:rsidRDefault="00BB08DB" w:rsidP="00BB08DB">
      <w:pPr>
        <w:pStyle w:val="Apara"/>
      </w:pPr>
      <w:r w:rsidRPr="004C3CCB">
        <w:tab/>
        <w:t>(d)</w:t>
      </w:r>
      <w:r w:rsidRPr="004C3CCB">
        <w:tab/>
        <w:t>do anything else the chief officer considers appropriate.</w:t>
      </w:r>
    </w:p>
    <w:p w14:paraId="02E81987" w14:textId="77777777" w:rsidR="00BB08DB" w:rsidRPr="004C3CCB" w:rsidRDefault="00BB08DB" w:rsidP="00BB08DB">
      <w:pPr>
        <w:pStyle w:val="aExamHdgpar"/>
      </w:pPr>
      <w:r w:rsidRPr="004C3CCB">
        <w:t>Examples—par (d)</w:t>
      </w:r>
    </w:p>
    <w:p w14:paraId="1D27F848" w14:textId="77777777" w:rsidR="00BB08DB" w:rsidRPr="004C3CCB" w:rsidRDefault="00BB08DB" w:rsidP="00BB08DB">
      <w:pPr>
        <w:pStyle w:val="aExamINumpar"/>
      </w:pPr>
      <w:r w:rsidRPr="004C3CCB">
        <w:t>1</w:t>
      </w:r>
      <w:r w:rsidRPr="004C3CCB">
        <w:tab/>
        <w:t>severing or pulling down a fence</w:t>
      </w:r>
    </w:p>
    <w:p w14:paraId="216CAA64" w14:textId="77777777" w:rsidR="00BB08DB" w:rsidRPr="004C3CCB" w:rsidRDefault="00BB08DB" w:rsidP="00BB08DB">
      <w:pPr>
        <w:pStyle w:val="aExamINumpar"/>
      </w:pPr>
      <w:r w:rsidRPr="004C3CCB">
        <w:t>2</w:t>
      </w:r>
      <w:r w:rsidRPr="004C3CCB">
        <w:tab/>
        <w:t>burning grass or other vegetation</w:t>
      </w:r>
    </w:p>
    <w:p w14:paraId="60D18CB4"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620FAF14"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0EBC7C5E"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6FFBDD6A"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2C6A1F59"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E416C46" w14:textId="77777777" w:rsidR="005F7785" w:rsidRDefault="005F7785" w:rsidP="005F7785">
      <w:pPr>
        <w:pStyle w:val="Apara"/>
      </w:pPr>
      <w:r>
        <w:tab/>
        <w:t>(a)</w:t>
      </w:r>
      <w:r>
        <w:tab/>
        <w:t>temporarily repair the fence; and</w:t>
      </w:r>
    </w:p>
    <w:p w14:paraId="2EE3BC8E" w14:textId="77777777" w:rsidR="005F7785" w:rsidRDefault="005F7785" w:rsidP="005F7785">
      <w:pPr>
        <w:pStyle w:val="Apara"/>
      </w:pPr>
      <w:r>
        <w:tab/>
        <w:t>(b)</w:t>
      </w:r>
      <w:r>
        <w:tab/>
        <w:t>tell the owner of the land about the temporary repair.</w:t>
      </w:r>
    </w:p>
    <w:p w14:paraId="71C568A0"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3D4BC88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1F59779B" w14:textId="77777777" w:rsidR="005F7785" w:rsidRDefault="005F7785" w:rsidP="005F7785">
      <w:pPr>
        <w:pStyle w:val="Apara"/>
      </w:pPr>
      <w:r>
        <w:tab/>
        <w:t>(b)</w:t>
      </w:r>
      <w:r>
        <w:tab/>
        <w:t>it is not practicable for a direction or authority to be obtained.</w:t>
      </w:r>
    </w:p>
    <w:p w14:paraId="464E397E"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42007BDA"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279C354F"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2EB5ECBF"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14481516"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2C5D9B39"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E18B652"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35172EBF" w14:textId="77777777" w:rsidR="005F7785" w:rsidRDefault="005F7785" w:rsidP="005F7785">
      <w:pPr>
        <w:pStyle w:val="AH5Sec"/>
      </w:pPr>
      <w:bookmarkStart w:id="83" w:name="_Toc49851035"/>
      <w:r w:rsidRPr="00DF7785">
        <w:rPr>
          <w:rStyle w:val="CharSectNo"/>
        </w:rPr>
        <w:t>69</w:t>
      </w:r>
      <w:r>
        <w:tab/>
        <w:t>Securing area at or after fire</w:t>
      </w:r>
      <w:bookmarkEnd w:id="83"/>
    </w:p>
    <w:p w14:paraId="55692FC0"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3F59B4D6" w14:textId="77777777" w:rsidR="005F7785" w:rsidRDefault="005F7785" w:rsidP="005F7785">
      <w:pPr>
        <w:pStyle w:val="aExamHdgss"/>
      </w:pPr>
      <w:r>
        <w:t>Examples</w:t>
      </w:r>
    </w:p>
    <w:p w14:paraId="6F7B58A5" w14:textId="77777777" w:rsidR="005F7785" w:rsidRDefault="005F7785" w:rsidP="005F7785">
      <w:pPr>
        <w:pStyle w:val="aExamss"/>
      </w:pPr>
      <w:r>
        <w:t>shoring up, pulling down or destroying a wall or structure that is damaged or made insecure</w:t>
      </w:r>
    </w:p>
    <w:p w14:paraId="6A04A926" w14:textId="77777777" w:rsidR="005F7785" w:rsidRDefault="005F7785" w:rsidP="005F7785">
      <w:pPr>
        <w:pStyle w:val="Amain"/>
        <w:keepNext/>
        <w:rPr>
          <w:rFonts w:ascii="Times New (W1)" w:hAnsi="Times New (W1)"/>
        </w:rPr>
      </w:pPr>
      <w:r>
        <w:rPr>
          <w:rFonts w:ascii="Times New (W1)" w:hAnsi="Times New (W1)"/>
        </w:rPr>
        <w:lastRenderedPageBreak/>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4FDA16B5"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7CA5F9EA"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06716FE3" w14:textId="77777777" w:rsidR="005F7785" w:rsidRDefault="005F7785" w:rsidP="005F7785">
      <w:pPr>
        <w:pStyle w:val="Amain"/>
        <w:keepNext/>
      </w:pPr>
      <w:r>
        <w:tab/>
        <w:t>(4)</w:t>
      </w:r>
      <w:r>
        <w:tab/>
        <w:t>In this section:</w:t>
      </w:r>
    </w:p>
    <w:p w14:paraId="48DDFDE7" w14:textId="77777777" w:rsidR="005F7785" w:rsidRDefault="005F7785" w:rsidP="005F7785">
      <w:pPr>
        <w:pStyle w:val="aDef"/>
      </w:pPr>
      <w:r>
        <w:rPr>
          <w:rStyle w:val="charBoldItals"/>
        </w:rPr>
        <w:t>owner</w:t>
      </w:r>
      <w:r>
        <w:t>, of a wall or structure, includes the occupier of the land on which the wall or structure is situated.</w:t>
      </w:r>
    </w:p>
    <w:p w14:paraId="076267BB" w14:textId="77777777" w:rsidR="005F7785" w:rsidRDefault="005F7785" w:rsidP="005F7785">
      <w:pPr>
        <w:pStyle w:val="PageBreak"/>
      </w:pPr>
      <w:r>
        <w:t>o</w:t>
      </w:r>
      <w:r>
        <w:br w:type="page"/>
      </w:r>
    </w:p>
    <w:p w14:paraId="6532181F" w14:textId="77777777" w:rsidR="005F7785" w:rsidRPr="00DF7785" w:rsidRDefault="005F7785" w:rsidP="005F7785">
      <w:pPr>
        <w:pStyle w:val="AH2Part"/>
      </w:pPr>
      <w:bookmarkStart w:id="84" w:name="_Toc49851036"/>
      <w:r w:rsidRPr="00DF7785">
        <w:rPr>
          <w:rStyle w:val="CharPartNo"/>
        </w:rPr>
        <w:lastRenderedPageBreak/>
        <w:t>Part 5.3</w:t>
      </w:r>
      <w:r>
        <w:rPr>
          <w:rFonts w:ascii="Arial (W1)" w:hAnsi="Arial (W1)"/>
        </w:rPr>
        <w:tab/>
      </w:r>
      <w:r w:rsidRPr="00DF7785">
        <w:rPr>
          <w:rStyle w:val="CharPartText"/>
          <w:rFonts w:ascii="Arial (W1)" w:hAnsi="Arial (W1)"/>
        </w:rPr>
        <w:t>Bushfire prevention</w:t>
      </w:r>
      <w:bookmarkEnd w:id="84"/>
    </w:p>
    <w:p w14:paraId="4DD43706" w14:textId="77777777" w:rsidR="005F7785" w:rsidRDefault="005F7785" w:rsidP="005F7785">
      <w:pPr>
        <w:pStyle w:val="AH5Sec"/>
      </w:pPr>
      <w:bookmarkStart w:id="85" w:name="_Toc49851037"/>
      <w:r w:rsidRPr="00DF7785">
        <w:rPr>
          <w:rStyle w:val="CharSectNo"/>
        </w:rPr>
        <w:t>70</w:t>
      </w:r>
      <w:r>
        <w:tab/>
        <w:t>Definitions for pt 5.3</w:t>
      </w:r>
      <w:bookmarkEnd w:id="85"/>
    </w:p>
    <w:p w14:paraId="614FD23F" w14:textId="77777777" w:rsidR="005F7785" w:rsidRDefault="005F7785" w:rsidP="005F7785">
      <w:pPr>
        <w:pStyle w:val="Amainreturn"/>
        <w:keepNext/>
      </w:pPr>
      <w:r>
        <w:t>In this part:</w:t>
      </w:r>
    </w:p>
    <w:p w14:paraId="4E419866" w14:textId="77777777" w:rsidR="005F7785" w:rsidRDefault="005F7785" w:rsidP="005F7785">
      <w:pPr>
        <w:pStyle w:val="aDef"/>
      </w:pPr>
      <w:r>
        <w:rPr>
          <w:rStyle w:val="charBoldItals"/>
        </w:rPr>
        <w:t>agency</w:t>
      </w:r>
      <w:r>
        <w:t xml:space="preserve"> means—</w:t>
      </w:r>
    </w:p>
    <w:p w14:paraId="45804EE8" w14:textId="77777777" w:rsidR="005F7785" w:rsidRDefault="005F7785" w:rsidP="005F7785">
      <w:pPr>
        <w:pStyle w:val="Apara"/>
      </w:pPr>
      <w:r>
        <w:tab/>
        <w:t>(a)</w:t>
      </w:r>
      <w:r>
        <w:tab/>
        <w:t>an administrative unit; or</w:t>
      </w:r>
    </w:p>
    <w:p w14:paraId="665FE98E" w14:textId="77777777" w:rsidR="005F7785" w:rsidRDefault="005F7785" w:rsidP="005F7785">
      <w:pPr>
        <w:pStyle w:val="Apara"/>
      </w:pPr>
      <w:r>
        <w:tab/>
        <w:t>(b)</w:t>
      </w:r>
      <w:r>
        <w:tab/>
        <w:t>a territory-owned corporation; or</w:t>
      </w:r>
    </w:p>
    <w:p w14:paraId="088FCD2C" w14:textId="77777777" w:rsidR="005F7785" w:rsidRDefault="005F7785" w:rsidP="005F7785">
      <w:pPr>
        <w:pStyle w:val="Apara"/>
      </w:pPr>
      <w:r>
        <w:tab/>
        <w:t>(c)</w:t>
      </w:r>
      <w:r>
        <w:tab/>
        <w:t>an entity prescribed by regulation for this definition.</w:t>
      </w:r>
    </w:p>
    <w:p w14:paraId="0FBEC9A2" w14:textId="77777777" w:rsidR="005F7785" w:rsidRDefault="005F7785" w:rsidP="005F7785">
      <w:pPr>
        <w:pStyle w:val="AH5Sec"/>
      </w:pPr>
      <w:bookmarkStart w:id="86" w:name="_Toc49851038"/>
      <w:r w:rsidRPr="00DF7785">
        <w:rPr>
          <w:rStyle w:val="CharSectNo"/>
        </w:rPr>
        <w:t>71</w:t>
      </w:r>
      <w:r>
        <w:tab/>
        <w:t>Commissioner may declare bushfire abatement zone</w:t>
      </w:r>
      <w:bookmarkEnd w:id="86"/>
    </w:p>
    <w:p w14:paraId="254A0B9E" w14:textId="77777777" w:rsidR="005F7785" w:rsidRDefault="005F7785" w:rsidP="005F7785">
      <w:pPr>
        <w:pStyle w:val="Amain"/>
      </w:pPr>
      <w:r>
        <w:tab/>
        <w:t>(1)</w:t>
      </w:r>
      <w:r>
        <w:tab/>
        <w:t>The commissioner may, after consulting with the conservator and the planning and land authority, declare an area to be a bushfire abatement zone.</w:t>
      </w:r>
    </w:p>
    <w:p w14:paraId="24AC75FB" w14:textId="77777777" w:rsidR="005F7785" w:rsidRDefault="005F7785" w:rsidP="005F7785">
      <w:pPr>
        <w:pStyle w:val="Amain"/>
        <w:keepNext/>
      </w:pPr>
      <w:r>
        <w:tab/>
        <w:t>(2)</w:t>
      </w:r>
      <w:r>
        <w:tab/>
        <w:t>A declaration is a notifiable instrument.</w:t>
      </w:r>
    </w:p>
    <w:p w14:paraId="0736DFE6" w14:textId="1CF78244" w:rsidR="005F7785" w:rsidRDefault="005F7785" w:rsidP="005F7785">
      <w:pPr>
        <w:pStyle w:val="aNote"/>
      </w:pPr>
      <w:r>
        <w:rPr>
          <w:rStyle w:val="charItals"/>
        </w:rPr>
        <w:t>Note</w:t>
      </w:r>
      <w:r>
        <w:rPr>
          <w:rStyle w:val="charItals"/>
        </w:rPr>
        <w:tab/>
      </w:r>
      <w:r>
        <w:t xml:space="preserve">A notifiable instrument must be notified under the </w:t>
      </w:r>
      <w:hyperlink r:id="rId59" w:tooltip="A2001-14" w:history="1">
        <w:r w:rsidR="00DE189D" w:rsidRPr="00DE189D">
          <w:rPr>
            <w:rStyle w:val="charCitHyperlinkAbbrev"/>
          </w:rPr>
          <w:t>Legislation Act</w:t>
        </w:r>
      </w:hyperlink>
      <w:r>
        <w:t>.</w:t>
      </w:r>
    </w:p>
    <w:p w14:paraId="5F38397E" w14:textId="77777777" w:rsidR="005F7785" w:rsidRDefault="005F7785" w:rsidP="005F7785">
      <w:pPr>
        <w:pStyle w:val="AH5Sec"/>
      </w:pPr>
      <w:bookmarkStart w:id="87" w:name="_Toc49851039"/>
      <w:r w:rsidRPr="00DF7785">
        <w:rPr>
          <w:rStyle w:val="CharSectNo"/>
        </w:rPr>
        <w:t>72</w:t>
      </w:r>
      <w:r>
        <w:tab/>
        <w:t>Strategic bushfire management plan</w:t>
      </w:r>
      <w:bookmarkEnd w:id="87"/>
    </w:p>
    <w:p w14:paraId="0B0286CB"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7AF9E26C" w14:textId="77777777" w:rsidR="00E9196C" w:rsidRPr="00805C5F" w:rsidRDefault="00E9196C" w:rsidP="00E9196C">
      <w:pPr>
        <w:pStyle w:val="Amain"/>
      </w:pPr>
      <w:r w:rsidRPr="00805C5F">
        <w:tab/>
        <w:t>(2)</w:t>
      </w:r>
      <w:r w:rsidRPr="00805C5F">
        <w:tab/>
        <w:t>In preparing the draft plan, the commissioner must—</w:t>
      </w:r>
    </w:p>
    <w:p w14:paraId="5F7050C7" w14:textId="77777777" w:rsidR="00E9196C" w:rsidRPr="00805C5F" w:rsidRDefault="00E9196C" w:rsidP="00E9196C">
      <w:pPr>
        <w:pStyle w:val="Apara"/>
      </w:pPr>
      <w:r w:rsidRPr="00805C5F">
        <w:tab/>
        <w:t>(a)</w:t>
      </w:r>
      <w:r w:rsidRPr="00805C5F">
        <w:tab/>
        <w:t>consult with the bushfire council; and</w:t>
      </w:r>
    </w:p>
    <w:p w14:paraId="72D7D2C2" w14:textId="77777777" w:rsidR="00E9196C" w:rsidRPr="00805C5F" w:rsidRDefault="00E9196C" w:rsidP="00E9196C">
      <w:pPr>
        <w:pStyle w:val="Apara"/>
      </w:pPr>
      <w:r w:rsidRPr="00805C5F">
        <w:tab/>
        <w:t>(b)</w:t>
      </w:r>
      <w:r w:rsidRPr="00805C5F">
        <w:tab/>
        <w:t>consult with the conservator; and</w:t>
      </w:r>
    </w:p>
    <w:p w14:paraId="5CBD4EF7" w14:textId="77777777" w:rsidR="00E9196C" w:rsidRPr="00805C5F" w:rsidRDefault="00E9196C" w:rsidP="00F473F6">
      <w:pPr>
        <w:pStyle w:val="Apara"/>
        <w:keepNext/>
      </w:pPr>
      <w:r w:rsidRPr="00805C5F">
        <w:lastRenderedPageBreak/>
        <w:tab/>
        <w:t>(c)</w:t>
      </w:r>
      <w:r w:rsidRPr="00805C5F">
        <w:tab/>
        <w:t>consider the impact of the plan on any—</w:t>
      </w:r>
    </w:p>
    <w:p w14:paraId="658B488C" w14:textId="77777777" w:rsidR="00E9196C" w:rsidRPr="00805C5F" w:rsidRDefault="00E9196C" w:rsidP="00F473F6">
      <w:pPr>
        <w:pStyle w:val="Asubpara"/>
        <w:keepNext/>
      </w:pPr>
      <w:r w:rsidRPr="00805C5F">
        <w:tab/>
        <w:t>(i)</w:t>
      </w:r>
      <w:r w:rsidRPr="00805C5F">
        <w:tab/>
        <w:t>land management agreement; or</w:t>
      </w:r>
    </w:p>
    <w:p w14:paraId="2B6B1580" w14:textId="77777777" w:rsidR="00E9196C" w:rsidRPr="00805C5F" w:rsidRDefault="00E9196C" w:rsidP="00F473F6">
      <w:pPr>
        <w:pStyle w:val="Asubpara"/>
        <w:keepNext/>
      </w:pPr>
      <w:r w:rsidRPr="00805C5F">
        <w:tab/>
        <w:t>(ii)</w:t>
      </w:r>
      <w:r w:rsidRPr="00805C5F">
        <w:tab/>
        <w:t>land manager; or</w:t>
      </w:r>
    </w:p>
    <w:p w14:paraId="4624A5E4" w14:textId="5E4D2AD7" w:rsidR="00AB11B4" w:rsidRPr="001163FE" w:rsidRDefault="00AB11B4" w:rsidP="00AB11B4">
      <w:pPr>
        <w:pStyle w:val="Asubpara"/>
      </w:pPr>
      <w:r w:rsidRPr="001163FE">
        <w:tab/>
        <w:t>(iii)</w:t>
      </w:r>
      <w:r w:rsidRPr="001163FE">
        <w:tab/>
        <w:t xml:space="preserve">public land management plan under the </w:t>
      </w:r>
      <w:hyperlink r:id="rId60"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14:paraId="06FD063B" w14:textId="77777777" w:rsidR="00E9196C" w:rsidRPr="00805C5F" w:rsidRDefault="00E9196C" w:rsidP="00E9196C">
      <w:pPr>
        <w:pStyle w:val="Amain"/>
      </w:pPr>
      <w:r w:rsidRPr="00805C5F">
        <w:tab/>
        <w:t>(</w:t>
      </w:r>
      <w:r w:rsidR="00F7623F">
        <w:t>3</w:t>
      </w:r>
      <w:r w:rsidRPr="00805C5F">
        <w:t>)</w:t>
      </w:r>
      <w:r w:rsidRPr="00805C5F">
        <w:tab/>
        <w:t>The commissioner must—</w:t>
      </w:r>
    </w:p>
    <w:p w14:paraId="33E4B637"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682F18F8" w14:textId="77777777" w:rsidR="00E9196C" w:rsidRPr="00805C5F" w:rsidRDefault="00E9196C" w:rsidP="00E9196C">
      <w:pPr>
        <w:pStyle w:val="Apara"/>
      </w:pPr>
      <w:r w:rsidRPr="00805C5F">
        <w:tab/>
        <w:t>(b)</w:t>
      </w:r>
      <w:r w:rsidRPr="00805C5F">
        <w:tab/>
        <w:t>give the report to the Minister with the draft plan.</w:t>
      </w:r>
    </w:p>
    <w:p w14:paraId="71DDDCC0"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676A98D9" w14:textId="77777777" w:rsidR="005F7785" w:rsidRDefault="005F7785" w:rsidP="005F7785">
      <w:pPr>
        <w:pStyle w:val="Amain"/>
        <w:keepNext/>
      </w:pPr>
      <w:r>
        <w:tab/>
        <w:t>(</w:t>
      </w:r>
      <w:r w:rsidR="00F7623F">
        <w:t>5</w:t>
      </w:r>
      <w:r>
        <w:t>)</w:t>
      </w:r>
      <w:r>
        <w:tab/>
        <w:t>The plan is a disallowable instrument.</w:t>
      </w:r>
    </w:p>
    <w:p w14:paraId="7F76BAA2" w14:textId="51716687"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DE189D" w:rsidRPr="00DE189D">
          <w:rPr>
            <w:rStyle w:val="charCitHyperlinkAbbrev"/>
          </w:rPr>
          <w:t>Legislation Act</w:t>
        </w:r>
      </w:hyperlink>
      <w:r>
        <w:t>.</w:t>
      </w:r>
    </w:p>
    <w:p w14:paraId="08E2D815"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01886198" w14:textId="77777777" w:rsidR="005F7785" w:rsidRDefault="005F7785" w:rsidP="005F7785">
      <w:pPr>
        <w:pStyle w:val="Amain"/>
      </w:pPr>
      <w:r>
        <w:tab/>
        <w:t>(</w:t>
      </w:r>
      <w:r w:rsidR="00F7623F">
        <w:t>7</w:t>
      </w:r>
      <w:r>
        <w:t>)</w:t>
      </w:r>
      <w:r>
        <w:tab/>
        <w:t>The commissioner must, in consultation with the bushfire council, monitor the scope and effectiveness of the plan.</w:t>
      </w:r>
    </w:p>
    <w:p w14:paraId="6814AE07" w14:textId="77777777" w:rsidR="005F7785" w:rsidRDefault="005F7785" w:rsidP="005F7785">
      <w:pPr>
        <w:pStyle w:val="Amain"/>
      </w:pPr>
      <w:r>
        <w:tab/>
        <w:t>(</w:t>
      </w:r>
      <w:r w:rsidR="00F7623F">
        <w:t>8</w:t>
      </w:r>
      <w:r>
        <w:t>)</w:t>
      </w:r>
      <w:r>
        <w:tab/>
        <w:t>The commissioner, in consultation with the bushfire council, may recommend amendments of the plan to the Minister.</w:t>
      </w:r>
    </w:p>
    <w:p w14:paraId="7C652A04" w14:textId="77777777" w:rsidR="005F7785" w:rsidRDefault="005F7785" w:rsidP="005F7785">
      <w:pPr>
        <w:pStyle w:val="AH5Sec"/>
      </w:pPr>
      <w:bookmarkStart w:id="88" w:name="_Toc49851040"/>
      <w:r w:rsidRPr="00DF7785">
        <w:rPr>
          <w:rStyle w:val="CharSectNo"/>
        </w:rPr>
        <w:lastRenderedPageBreak/>
        <w:t>73</w:t>
      </w:r>
      <w:r>
        <w:tab/>
        <w:t>Bushfire management plan committee</w:t>
      </w:r>
      <w:bookmarkEnd w:id="88"/>
    </w:p>
    <w:p w14:paraId="5009E133"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26114436" w14:textId="77777777" w:rsidR="005F7785" w:rsidRDefault="005F7785" w:rsidP="005F7785">
      <w:pPr>
        <w:pStyle w:val="Amain"/>
      </w:pPr>
      <w:r>
        <w:tab/>
        <w:t>(2)</w:t>
      </w:r>
      <w:r>
        <w:tab/>
        <w:t>The commissioner must ensure that people with experience in land management and bushfire management are among the committee members.</w:t>
      </w:r>
    </w:p>
    <w:p w14:paraId="7F72878E" w14:textId="77777777" w:rsidR="005F7785" w:rsidRDefault="005F7785" w:rsidP="00950F52">
      <w:pPr>
        <w:pStyle w:val="Amain"/>
        <w:keepNext/>
      </w:pPr>
      <w:r>
        <w:tab/>
        <w:t>(3)</w:t>
      </w:r>
      <w:r>
        <w:tab/>
        <w:t>The commissioner may decide—</w:t>
      </w:r>
    </w:p>
    <w:p w14:paraId="67C75EC6"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668BCC6F" w14:textId="77777777" w:rsidR="005F7785" w:rsidRDefault="005F7785" w:rsidP="005F7785">
      <w:pPr>
        <w:pStyle w:val="Apara"/>
      </w:pPr>
      <w:r>
        <w:tab/>
        <w:t>(b)</w:t>
      </w:r>
      <w:r>
        <w:tab/>
        <w:t>the procedure to be followed for meetings of the committee.</w:t>
      </w:r>
    </w:p>
    <w:p w14:paraId="1C2EBDDB" w14:textId="77777777" w:rsidR="005F7785" w:rsidRDefault="005F7785" w:rsidP="005F7785">
      <w:pPr>
        <w:pStyle w:val="AH5Sec"/>
      </w:pPr>
      <w:bookmarkStart w:id="89" w:name="_Toc49851041"/>
      <w:r w:rsidRPr="00DF7785">
        <w:rPr>
          <w:rStyle w:val="CharSectNo"/>
        </w:rPr>
        <w:t>74</w:t>
      </w:r>
      <w:r>
        <w:tab/>
        <w:t>Content of strategic bushfire management plan</w:t>
      </w:r>
      <w:bookmarkEnd w:id="89"/>
    </w:p>
    <w:p w14:paraId="483633E1" w14:textId="77777777" w:rsidR="005F7785" w:rsidRDefault="005F7785" w:rsidP="005F7785">
      <w:pPr>
        <w:pStyle w:val="Amain"/>
      </w:pPr>
      <w:r>
        <w:tab/>
        <w:t>(1)</w:t>
      </w:r>
      <w:r>
        <w:tab/>
        <w:t>A strategic bushfire management plan must provide a basis for—</w:t>
      </w:r>
    </w:p>
    <w:p w14:paraId="627116DA" w14:textId="77777777" w:rsidR="005F7785" w:rsidRDefault="005F7785" w:rsidP="005F7785">
      <w:pPr>
        <w:pStyle w:val="Apara"/>
      </w:pPr>
      <w:r>
        <w:tab/>
        <w:t>(a)</w:t>
      </w:r>
      <w:r>
        <w:tab/>
        <w:t>bushfire hazard assessment and risk analysis; and</w:t>
      </w:r>
    </w:p>
    <w:p w14:paraId="27869A6A" w14:textId="77777777" w:rsidR="005F7785" w:rsidRDefault="005F7785" w:rsidP="005F7785">
      <w:pPr>
        <w:pStyle w:val="Apara"/>
      </w:pPr>
      <w:r>
        <w:tab/>
        <w:t>(b)</w:t>
      </w:r>
      <w:r>
        <w:tab/>
        <w:t>bushfire prevention, including hazard reduction; and</w:t>
      </w:r>
    </w:p>
    <w:p w14:paraId="71DE999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03B721D5" w14:textId="77777777" w:rsidR="005F7785" w:rsidRDefault="005F7785" w:rsidP="005F7785">
      <w:pPr>
        <w:pStyle w:val="Amain"/>
        <w:keepNext/>
      </w:pPr>
      <w:r>
        <w:tab/>
        <w:t>(2)</w:t>
      </w:r>
      <w:r>
        <w:tab/>
        <w:t>The plan must include the following:</w:t>
      </w:r>
    </w:p>
    <w:p w14:paraId="2399921E" w14:textId="77777777" w:rsidR="005F7785" w:rsidRDefault="005F7785" w:rsidP="005F7785">
      <w:pPr>
        <w:pStyle w:val="Apara"/>
      </w:pPr>
      <w:r>
        <w:tab/>
        <w:t>(a)</w:t>
      </w:r>
      <w:r>
        <w:tab/>
        <w:t>a statement of strategic objectives for the plan;</w:t>
      </w:r>
    </w:p>
    <w:p w14:paraId="5587430B" w14:textId="77777777" w:rsidR="005F7785" w:rsidRDefault="005F7785" w:rsidP="00162FEA">
      <w:pPr>
        <w:pStyle w:val="Apara"/>
        <w:keepNext/>
      </w:pPr>
      <w:r>
        <w:tab/>
        <w:t>(b)</w:t>
      </w:r>
      <w:r>
        <w:tab/>
        <w:t xml:space="preserve">a description of the bushfire environment; </w:t>
      </w:r>
    </w:p>
    <w:p w14:paraId="4123D509" w14:textId="77777777" w:rsidR="005F7785" w:rsidRDefault="005F7785" w:rsidP="005F7785">
      <w:pPr>
        <w:pStyle w:val="aExamHdgpar"/>
      </w:pPr>
      <w:r>
        <w:t>Examples</w:t>
      </w:r>
    </w:p>
    <w:p w14:paraId="16B0A485" w14:textId="77777777" w:rsidR="005F7785" w:rsidRDefault="005F7785" w:rsidP="0049524D">
      <w:pPr>
        <w:pStyle w:val="aExamINumpar"/>
      </w:pPr>
      <w:r>
        <w:t>1</w:t>
      </w:r>
      <w:r>
        <w:tab/>
        <w:t>weather</w:t>
      </w:r>
    </w:p>
    <w:p w14:paraId="11A44B86" w14:textId="77777777" w:rsidR="005F7785" w:rsidRDefault="005F7785" w:rsidP="0049524D">
      <w:pPr>
        <w:pStyle w:val="aExamINumpar"/>
      </w:pPr>
      <w:r>
        <w:t>2</w:t>
      </w:r>
      <w:r>
        <w:tab/>
        <w:t>topography</w:t>
      </w:r>
    </w:p>
    <w:p w14:paraId="66F218E9" w14:textId="77777777" w:rsidR="005F7785" w:rsidRDefault="005F7785" w:rsidP="0049524D">
      <w:pPr>
        <w:pStyle w:val="aExamINumpar"/>
      </w:pPr>
      <w:r>
        <w:t>3</w:t>
      </w:r>
      <w:r>
        <w:tab/>
        <w:t>fuels</w:t>
      </w:r>
    </w:p>
    <w:p w14:paraId="70B29C8D" w14:textId="77777777" w:rsidR="005F7785" w:rsidRDefault="005F7785" w:rsidP="005F7785">
      <w:pPr>
        <w:pStyle w:val="Apara"/>
      </w:pPr>
      <w:r>
        <w:tab/>
        <w:t>(c)</w:t>
      </w:r>
      <w:r>
        <w:tab/>
        <w:t xml:space="preserve">a summary of known bushfire causes; </w:t>
      </w:r>
    </w:p>
    <w:p w14:paraId="0F2CBB5F" w14:textId="77777777" w:rsidR="005F7785" w:rsidRDefault="005F7785" w:rsidP="005F7785">
      <w:pPr>
        <w:pStyle w:val="Apara"/>
      </w:pPr>
      <w:r>
        <w:tab/>
        <w:t>(d)</w:t>
      </w:r>
      <w:r>
        <w:tab/>
        <w:t xml:space="preserve">a risk assessment of factors contributing to bushfires and the spread of bushfires; </w:t>
      </w:r>
    </w:p>
    <w:p w14:paraId="421CDF96" w14:textId="77777777" w:rsidR="005F7785" w:rsidRDefault="005F7785" w:rsidP="005F7785">
      <w:pPr>
        <w:pStyle w:val="Apara"/>
      </w:pPr>
      <w:r>
        <w:lastRenderedPageBreak/>
        <w:tab/>
        <w:t>(e)</w:t>
      </w:r>
      <w:r>
        <w:tab/>
        <w:t xml:space="preserve">a list of public assets (including cultural and ecological assets) vulnerable to bushfire; </w:t>
      </w:r>
    </w:p>
    <w:p w14:paraId="68BA608C"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5116B9A5" w14:textId="77777777" w:rsidR="005F7785" w:rsidRDefault="005F7785" w:rsidP="005F7785">
      <w:pPr>
        <w:pStyle w:val="Apara"/>
      </w:pPr>
      <w:r>
        <w:tab/>
        <w:t>(g)</w:t>
      </w:r>
      <w:r>
        <w:tab/>
        <w:t>strategies for prevention of, and preparedness for, bushfires;</w:t>
      </w:r>
    </w:p>
    <w:p w14:paraId="6FDCC029"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02C4E134" w14:textId="77777777" w:rsidR="005F7785" w:rsidRDefault="005F7785" w:rsidP="005F7785">
      <w:pPr>
        <w:pStyle w:val="Apara"/>
      </w:pPr>
      <w:r>
        <w:tab/>
        <w:t>(i)</w:t>
      </w:r>
      <w:r>
        <w:tab/>
        <w:t xml:space="preserve">a statement of strategies for research and monitoring of bushfire risk; </w:t>
      </w:r>
    </w:p>
    <w:p w14:paraId="5600488D" w14:textId="77777777" w:rsidR="005F7785" w:rsidRDefault="005F7785" w:rsidP="005F7785">
      <w:pPr>
        <w:pStyle w:val="Apara"/>
      </w:pPr>
      <w:r>
        <w:tab/>
        <w:t>(j)</w:t>
      </w:r>
      <w:r>
        <w:tab/>
        <w:t xml:space="preserve">a statement of strategies for recovery after a bushfire; </w:t>
      </w:r>
    </w:p>
    <w:p w14:paraId="63EC400F" w14:textId="77777777"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14:paraId="7962736F"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50F3706B" w14:textId="77777777" w:rsidR="005F7785" w:rsidRDefault="005F7785" w:rsidP="000B736E">
      <w:pPr>
        <w:pStyle w:val="Amain"/>
        <w:keepNext/>
      </w:pPr>
      <w:r>
        <w:tab/>
        <w:t>(3)</w:t>
      </w:r>
      <w:r>
        <w:tab/>
        <w:t>The plan may also set out—</w:t>
      </w:r>
    </w:p>
    <w:p w14:paraId="262CA5E5" w14:textId="77777777" w:rsidR="005F7785" w:rsidRDefault="005F7785" w:rsidP="000B736E">
      <w:pPr>
        <w:pStyle w:val="Apara"/>
        <w:keepNext/>
      </w:pPr>
      <w:r>
        <w:tab/>
        <w:t>(a)</w:t>
      </w:r>
      <w:r>
        <w:tab/>
        <w:t>requirements for owners or managers of land for the prevention of, and preparedness for, bushfires; and</w:t>
      </w:r>
    </w:p>
    <w:p w14:paraId="19E500AF" w14:textId="77777777" w:rsidR="005F7785" w:rsidRDefault="005F7785" w:rsidP="005F7785">
      <w:pPr>
        <w:pStyle w:val="aExamHdgpar"/>
      </w:pPr>
      <w:r>
        <w:t>Example</w:t>
      </w:r>
    </w:p>
    <w:p w14:paraId="0157FFC9" w14:textId="77777777" w:rsidR="005F7785" w:rsidRDefault="005F7785" w:rsidP="005F7785">
      <w:pPr>
        <w:pStyle w:val="aExampar"/>
      </w:pPr>
      <w:r>
        <w:t>location and maintenance of fire trails</w:t>
      </w:r>
    </w:p>
    <w:p w14:paraId="27FC7D11"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1C56ADC0" w14:textId="77777777" w:rsidR="005F7785" w:rsidRDefault="005F7785" w:rsidP="005F7785">
      <w:pPr>
        <w:pStyle w:val="aExamHdgpar"/>
      </w:pPr>
      <w:r>
        <w:t>Examples</w:t>
      </w:r>
    </w:p>
    <w:p w14:paraId="4454630C" w14:textId="77777777" w:rsidR="005F7785" w:rsidRDefault="005F7785" w:rsidP="005F7785">
      <w:pPr>
        <w:pStyle w:val="aExamINumpar"/>
      </w:pPr>
      <w:r>
        <w:t>1</w:t>
      </w:r>
      <w:r>
        <w:tab/>
        <w:t>prevention activities</w:t>
      </w:r>
    </w:p>
    <w:p w14:paraId="74689FB5" w14:textId="77777777" w:rsidR="005F7785" w:rsidRDefault="005F7785" w:rsidP="005F7785">
      <w:pPr>
        <w:pStyle w:val="aExamINumpar"/>
      </w:pPr>
      <w:r>
        <w:t>2</w:t>
      </w:r>
      <w:r>
        <w:tab/>
        <w:t>preparedness activities</w:t>
      </w:r>
    </w:p>
    <w:p w14:paraId="6CC3CAE7" w14:textId="77777777" w:rsidR="005F7785" w:rsidRDefault="005F7785" w:rsidP="005F7785">
      <w:pPr>
        <w:pStyle w:val="aExamINumpar"/>
      </w:pPr>
      <w:r>
        <w:t>3</w:t>
      </w:r>
      <w:r>
        <w:tab/>
        <w:t>performance indicators for activities</w:t>
      </w:r>
    </w:p>
    <w:p w14:paraId="2E4BEC57" w14:textId="77777777" w:rsidR="005F7785" w:rsidRDefault="005F7785" w:rsidP="00F12678">
      <w:pPr>
        <w:pStyle w:val="Amain"/>
        <w:keepNext/>
      </w:pPr>
      <w:r>
        <w:lastRenderedPageBreak/>
        <w:tab/>
        <w:t>(4)</w:t>
      </w:r>
      <w:r>
        <w:tab/>
        <w:t>A bushfire management requirement may be for—</w:t>
      </w:r>
    </w:p>
    <w:p w14:paraId="31B69927" w14:textId="77777777" w:rsidR="005F7785" w:rsidRDefault="005F7785" w:rsidP="00F12678">
      <w:pPr>
        <w:pStyle w:val="Apara"/>
        <w:keepNext/>
      </w:pPr>
      <w:r>
        <w:tab/>
        <w:t>(a)</w:t>
      </w:r>
      <w:r>
        <w:tab/>
        <w:t>a particular land manager; or</w:t>
      </w:r>
    </w:p>
    <w:p w14:paraId="451E34F3" w14:textId="77777777" w:rsidR="005F7785" w:rsidRDefault="005F7785" w:rsidP="00F12678">
      <w:pPr>
        <w:pStyle w:val="Apara"/>
        <w:keepNext/>
      </w:pPr>
      <w:r>
        <w:tab/>
        <w:t>(b)</w:t>
      </w:r>
      <w:r>
        <w:tab/>
        <w:t>a particular area of land.</w:t>
      </w:r>
    </w:p>
    <w:p w14:paraId="32E22891" w14:textId="77777777" w:rsidR="005F7785" w:rsidRDefault="005F7785" w:rsidP="00F12678">
      <w:pPr>
        <w:pStyle w:val="aExamHdgss"/>
      </w:pPr>
      <w:r>
        <w:t>Examples</w:t>
      </w:r>
    </w:p>
    <w:p w14:paraId="293B17CC" w14:textId="77777777" w:rsidR="005F7785" w:rsidRDefault="005F7785" w:rsidP="00F12678">
      <w:pPr>
        <w:pStyle w:val="aExamINumss"/>
        <w:keepNext/>
      </w:pPr>
      <w:r>
        <w:t>1</w:t>
      </w:r>
      <w:r>
        <w:tab/>
        <w:t>the manager of an area of unleased territory land</w:t>
      </w:r>
    </w:p>
    <w:p w14:paraId="5B0CADC5" w14:textId="77777777" w:rsidR="005F7785" w:rsidRDefault="005F7785" w:rsidP="005F7785">
      <w:pPr>
        <w:pStyle w:val="aExamINumss"/>
      </w:pPr>
      <w:r>
        <w:t>2</w:t>
      </w:r>
      <w:r>
        <w:tab/>
        <w:t>land in a bushfire abatement zone</w:t>
      </w:r>
    </w:p>
    <w:p w14:paraId="10735568" w14:textId="77777777" w:rsidR="005F7785" w:rsidRDefault="005F7785" w:rsidP="005F7785">
      <w:pPr>
        <w:pStyle w:val="AH5Sec"/>
      </w:pPr>
      <w:bookmarkStart w:id="90" w:name="_Toc49851042"/>
      <w:r w:rsidRPr="00DF7785">
        <w:rPr>
          <w:rStyle w:val="CharSectNo"/>
        </w:rPr>
        <w:t>75</w:t>
      </w:r>
      <w:r>
        <w:tab/>
        <w:t>Public consultation for strategic bushfire management plan</w:t>
      </w:r>
      <w:bookmarkEnd w:id="90"/>
    </w:p>
    <w:p w14:paraId="33A02D68"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22FAB238"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0693D41B" w14:textId="77777777"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14:paraId="703CC767" w14:textId="77777777" w:rsidR="005F7785" w:rsidRDefault="005F7785" w:rsidP="005F7785">
      <w:pPr>
        <w:pStyle w:val="Amain"/>
        <w:keepNext/>
      </w:pPr>
      <w:r>
        <w:tab/>
        <w:t>(2)</w:t>
      </w:r>
      <w:r>
        <w:tab/>
        <w:t>The consultation notice is a notifiable instrument.</w:t>
      </w:r>
    </w:p>
    <w:p w14:paraId="66BAB214" w14:textId="06771C84" w:rsidR="005F7785" w:rsidRDefault="005F7785" w:rsidP="005F7785">
      <w:pPr>
        <w:pStyle w:val="aNote"/>
      </w:pPr>
      <w:r>
        <w:rPr>
          <w:rStyle w:val="charItals"/>
        </w:rPr>
        <w:t>Note</w:t>
      </w:r>
      <w:r>
        <w:rPr>
          <w:rStyle w:val="charItals"/>
        </w:rPr>
        <w:tab/>
      </w:r>
      <w:r>
        <w:t xml:space="preserve">A notifiable instrument must be notified under the </w:t>
      </w:r>
      <w:hyperlink r:id="rId62" w:tooltip="A2001-14" w:history="1">
        <w:r w:rsidR="00DE189D" w:rsidRPr="00DE189D">
          <w:rPr>
            <w:rStyle w:val="charCitHyperlinkAbbrev"/>
          </w:rPr>
          <w:t>Legislation Act</w:t>
        </w:r>
      </w:hyperlink>
      <w:r>
        <w:t>.</w:t>
      </w:r>
    </w:p>
    <w:p w14:paraId="234E8641"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16812F0D" w14:textId="228DB4C5"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74F6CB7A" w14:textId="77777777" w:rsidR="005F7785" w:rsidRDefault="005F7785" w:rsidP="005F7785">
      <w:pPr>
        <w:pStyle w:val="AH5Sec"/>
      </w:pPr>
      <w:bookmarkStart w:id="91" w:name="_Toc49851043"/>
      <w:r w:rsidRPr="00DF7785">
        <w:rPr>
          <w:rStyle w:val="CharSectNo"/>
        </w:rPr>
        <w:lastRenderedPageBreak/>
        <w:t>76</w:t>
      </w:r>
      <w:r>
        <w:tab/>
        <w:t>Assessment of resources and capabilities</w:t>
      </w:r>
      <w:bookmarkEnd w:id="91"/>
    </w:p>
    <w:p w14:paraId="3AE90BA5"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19708A64" w14:textId="77777777" w:rsidR="005F7785" w:rsidRDefault="005F7785" w:rsidP="005F7785">
      <w:pPr>
        <w:pStyle w:val="Amain"/>
      </w:pPr>
      <w:r>
        <w:tab/>
        <w:t>(2)</w:t>
      </w:r>
      <w:r>
        <w:tab/>
        <w:t>The commissioner must give the assessment to the bushfire council and the Minister.</w:t>
      </w:r>
    </w:p>
    <w:p w14:paraId="0D79E2D1" w14:textId="77777777" w:rsidR="00AD51AC" w:rsidRPr="00805C5F" w:rsidRDefault="00AD51AC" w:rsidP="00AD51AC">
      <w:pPr>
        <w:pStyle w:val="AH5Sec"/>
      </w:pPr>
      <w:bookmarkStart w:id="92" w:name="_Toc49851044"/>
      <w:r w:rsidRPr="00DF7785">
        <w:rPr>
          <w:rStyle w:val="CharSectNo"/>
        </w:rPr>
        <w:t>77</w:t>
      </w:r>
      <w:r w:rsidRPr="00805C5F">
        <w:tab/>
        <w:t>Compliance with strategic bushfire management plan</w:t>
      </w:r>
      <w:bookmarkEnd w:id="92"/>
    </w:p>
    <w:p w14:paraId="17FF2027" w14:textId="77777777" w:rsidR="005F7785" w:rsidRDefault="005F7785" w:rsidP="00446EA4">
      <w:pPr>
        <w:pStyle w:val="Amain"/>
        <w:keepNext/>
      </w:pPr>
      <w:r>
        <w:tab/>
        <w:t>(1)</w:t>
      </w:r>
      <w:r>
        <w:tab/>
        <w:t>An owner of land must—</w:t>
      </w:r>
    </w:p>
    <w:p w14:paraId="318142CC" w14:textId="77777777" w:rsidR="005F7785" w:rsidRDefault="005F7785" w:rsidP="005F7785">
      <w:pPr>
        <w:pStyle w:val="Apara"/>
      </w:pPr>
      <w:r>
        <w:tab/>
        <w:t>(a)</w:t>
      </w:r>
      <w:r>
        <w:tab/>
        <w:t>as far as practicable, ensure that the land is managed in accordance with the strategic bushfire management plan; and</w:t>
      </w:r>
    </w:p>
    <w:p w14:paraId="46EC62A7" w14:textId="77777777" w:rsidR="005F7785" w:rsidRDefault="005F7785" w:rsidP="005F7785">
      <w:pPr>
        <w:pStyle w:val="Apara"/>
      </w:pPr>
      <w:r>
        <w:tab/>
        <w:t>(b)</w:t>
      </w:r>
      <w:r>
        <w:tab/>
        <w:t>comply with any bushfire management requirement for the land.</w:t>
      </w:r>
    </w:p>
    <w:p w14:paraId="759172A3" w14:textId="77777777" w:rsidR="005F7785" w:rsidRDefault="005F7785" w:rsidP="005F7785">
      <w:pPr>
        <w:pStyle w:val="Amain"/>
      </w:pPr>
      <w:r>
        <w:tab/>
        <w:t>(2)</w:t>
      </w:r>
      <w:r>
        <w:tab/>
        <w:t>The manager of an area of unleased territory land or land occupied by the Territory must—</w:t>
      </w:r>
    </w:p>
    <w:p w14:paraId="67E7CC7A" w14:textId="77777777" w:rsidR="005F7785" w:rsidRDefault="005F7785" w:rsidP="005F7785">
      <w:pPr>
        <w:pStyle w:val="Apara"/>
      </w:pPr>
      <w:r>
        <w:tab/>
        <w:t>(a)</w:t>
      </w:r>
      <w:r>
        <w:tab/>
        <w:t>as far as practicable, ensure that the area is managed in accordance with the strategic bushfire management plan; and</w:t>
      </w:r>
    </w:p>
    <w:p w14:paraId="429C4880" w14:textId="77777777" w:rsidR="005F7785" w:rsidRDefault="005F7785" w:rsidP="005F7785">
      <w:pPr>
        <w:pStyle w:val="Apara"/>
      </w:pPr>
      <w:r>
        <w:tab/>
        <w:t>(b)</w:t>
      </w:r>
      <w:r>
        <w:tab/>
        <w:t>comply with any bushfire management requirement for the manager or the land.</w:t>
      </w:r>
    </w:p>
    <w:p w14:paraId="00962AB9" w14:textId="77777777" w:rsidR="00AB11B4" w:rsidRPr="001163FE" w:rsidRDefault="00AB11B4" w:rsidP="00AB11B4">
      <w:pPr>
        <w:pStyle w:val="AH5Sec"/>
      </w:pPr>
      <w:bookmarkStart w:id="93" w:name="_Toc49851045"/>
      <w:r w:rsidRPr="00DF7785">
        <w:rPr>
          <w:rStyle w:val="CharSectNo"/>
        </w:rPr>
        <w:t>77A</w:t>
      </w:r>
      <w:r w:rsidRPr="001163FE">
        <w:tab/>
        <w:t>Inconsistency between strategic bushfire management plan and public land management plan</w:t>
      </w:r>
      <w:bookmarkEnd w:id="93"/>
    </w:p>
    <w:p w14:paraId="1BF1B4FB"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22B8B663" w14:textId="77777777" w:rsidR="00AB11B4" w:rsidRPr="001163FE" w:rsidRDefault="00AB11B4" w:rsidP="00AB11B4">
      <w:pPr>
        <w:pStyle w:val="Amain"/>
      </w:pPr>
      <w:r w:rsidRPr="001163FE">
        <w:tab/>
        <w:t>(2)</w:t>
      </w:r>
      <w:r w:rsidRPr="001163FE">
        <w:tab/>
        <w:t>The public land management plan has no effect to the extent of the inconsistency.</w:t>
      </w:r>
    </w:p>
    <w:p w14:paraId="2339B198" w14:textId="77777777" w:rsidR="00AB11B4" w:rsidRPr="001163FE" w:rsidRDefault="00AB11B4" w:rsidP="00F12678">
      <w:pPr>
        <w:pStyle w:val="Amain"/>
        <w:keepNext/>
      </w:pPr>
      <w:r w:rsidRPr="001163FE">
        <w:lastRenderedPageBreak/>
        <w:tab/>
        <w:t>(3)</w:t>
      </w:r>
      <w:r w:rsidRPr="001163FE">
        <w:tab/>
        <w:t>In this section:</w:t>
      </w:r>
    </w:p>
    <w:p w14:paraId="775EEA32" w14:textId="315CA19D" w:rsidR="00AB11B4" w:rsidRPr="001163FE" w:rsidRDefault="00AB11B4" w:rsidP="00AB11B4">
      <w:pPr>
        <w:pStyle w:val="aDef"/>
      </w:pPr>
      <w:r w:rsidRPr="001163FE">
        <w:rPr>
          <w:rStyle w:val="charBoldItals"/>
        </w:rPr>
        <w:t>public land management plan</w:t>
      </w:r>
      <w:r w:rsidRPr="001163FE">
        <w:t xml:space="preserve">—see the </w:t>
      </w:r>
      <w:hyperlink r:id="rId64"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14:paraId="0F4B7DC9" w14:textId="77777777" w:rsidR="00BB08DB" w:rsidRPr="004C3CCB" w:rsidRDefault="00BB08DB" w:rsidP="00BB08DB">
      <w:pPr>
        <w:pStyle w:val="AH5Sec"/>
      </w:pPr>
      <w:bookmarkStart w:id="94" w:name="_Toc49851046"/>
      <w:r w:rsidRPr="00DF7785">
        <w:rPr>
          <w:rStyle w:val="CharSectNo"/>
        </w:rPr>
        <w:t>77B</w:t>
      </w:r>
      <w:r w:rsidRPr="004C3CCB">
        <w:tab/>
        <w:t>Commissioner may make bushfire management standards</w:t>
      </w:r>
      <w:bookmarkEnd w:id="94"/>
    </w:p>
    <w:p w14:paraId="5E253C65"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558AC741"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480AFD47"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68A35F83" w14:textId="49B0D8C7"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5"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5E9412CF" w14:textId="77777777" w:rsidR="00BB08DB" w:rsidRPr="004C3CCB" w:rsidRDefault="00BB08DB" w:rsidP="00BB08DB">
      <w:pPr>
        <w:pStyle w:val="Amain"/>
      </w:pPr>
      <w:r w:rsidRPr="004C3CCB">
        <w:tab/>
        <w:t>(4)</w:t>
      </w:r>
      <w:r w:rsidRPr="004C3CCB">
        <w:tab/>
        <w:t>The bushfire management standards are a notifiable instrument.</w:t>
      </w:r>
    </w:p>
    <w:p w14:paraId="71A27074" w14:textId="207934D8"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6" w:tooltip="A2001-14" w:history="1">
        <w:r w:rsidRPr="004C3CCB">
          <w:rPr>
            <w:rStyle w:val="charCitHyperlinkAbbrev"/>
          </w:rPr>
          <w:t>Legislation Act</w:t>
        </w:r>
      </w:hyperlink>
      <w:r w:rsidRPr="004C3CCB">
        <w:t>.</w:t>
      </w:r>
    </w:p>
    <w:p w14:paraId="7FC1097F" w14:textId="64ED012F"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67"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2B965AFA" w14:textId="77777777" w:rsidR="005F7785" w:rsidRDefault="005F7785" w:rsidP="005F7785">
      <w:pPr>
        <w:pStyle w:val="AH5Sec"/>
      </w:pPr>
      <w:bookmarkStart w:id="95" w:name="_Toc49851047"/>
      <w:r w:rsidRPr="00DF7785">
        <w:rPr>
          <w:rStyle w:val="CharSectNo"/>
        </w:rPr>
        <w:t>78</w:t>
      </w:r>
      <w:r>
        <w:tab/>
      </w:r>
      <w:r>
        <w:rPr>
          <w:rFonts w:ascii="Arial (W1)" w:hAnsi="Arial (W1)"/>
        </w:rPr>
        <w:t>Bushfire o</w:t>
      </w:r>
      <w:r>
        <w:t>perational plans</w:t>
      </w:r>
      <w:bookmarkEnd w:id="95"/>
    </w:p>
    <w:p w14:paraId="422CFCD1" w14:textId="77777777" w:rsidR="005F7785" w:rsidRDefault="005F7785" w:rsidP="005F7785">
      <w:pPr>
        <w:pStyle w:val="Amain"/>
      </w:pPr>
      <w:r>
        <w:tab/>
        <w:t>(1)</w:t>
      </w:r>
      <w:r>
        <w:tab/>
        <w:t>This section applies to a person who is—</w:t>
      </w:r>
    </w:p>
    <w:p w14:paraId="52EBA927"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35C52518" w14:textId="77777777" w:rsidR="005F7785" w:rsidRDefault="005F7785" w:rsidP="005F7785">
      <w:pPr>
        <w:pStyle w:val="Apara"/>
      </w:pPr>
      <w:r>
        <w:lastRenderedPageBreak/>
        <w:tab/>
        <w:t>(b)</w:t>
      </w:r>
      <w:r>
        <w:tab/>
        <w:t>the owner of an area of land in a bushfire abatement zone if—</w:t>
      </w:r>
    </w:p>
    <w:p w14:paraId="672CE115"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3FC3DAE4"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57B124C2"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41DC0EB4" w14:textId="77777777" w:rsidR="005F7785" w:rsidRDefault="005F7785" w:rsidP="005F7785">
      <w:pPr>
        <w:pStyle w:val="Amain"/>
        <w:keepNext/>
      </w:pPr>
      <w:r>
        <w:tab/>
        <w:t>(3)</w:t>
      </w:r>
      <w:r>
        <w:tab/>
        <w:t>The commissioner may—</w:t>
      </w:r>
    </w:p>
    <w:p w14:paraId="322CDC45"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7E0B047A" w14:textId="77777777" w:rsidR="005F7785" w:rsidRDefault="005F7785" w:rsidP="005F7785">
      <w:pPr>
        <w:pStyle w:val="Apara"/>
      </w:pPr>
      <w:r>
        <w:tab/>
        <w:t>(b)</w:t>
      </w:r>
      <w:r>
        <w:tab/>
        <w:t>approve the draft plan for the area with stated amendments; or</w:t>
      </w:r>
    </w:p>
    <w:p w14:paraId="07B7AC1E" w14:textId="77777777" w:rsidR="005F7785" w:rsidRDefault="005F7785" w:rsidP="005F7785">
      <w:pPr>
        <w:pStyle w:val="Apara"/>
      </w:pPr>
      <w:r>
        <w:tab/>
        <w:t>(c)</w:t>
      </w:r>
      <w:r>
        <w:tab/>
        <w:t>decide not to approve the draft plan.</w:t>
      </w:r>
    </w:p>
    <w:p w14:paraId="2C52AEAD"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7B03EA07" w14:textId="77777777"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14:paraId="6035FDCF" w14:textId="77777777" w:rsidR="00CF0E7E" w:rsidRPr="00805C5F" w:rsidRDefault="00CF0E7E" w:rsidP="00CF0E7E">
      <w:pPr>
        <w:pStyle w:val="Apara"/>
      </w:pPr>
      <w:r w:rsidRPr="00805C5F">
        <w:tab/>
        <w:t>(a)</w:t>
      </w:r>
      <w:r w:rsidRPr="00805C5F">
        <w:tab/>
        <w:t>for a person mentioned in subsection (1) (a)––2 years; or</w:t>
      </w:r>
    </w:p>
    <w:p w14:paraId="1256E45D" w14:textId="77777777" w:rsidR="00CF0E7E" w:rsidRPr="00805C5F" w:rsidRDefault="00CF0E7E" w:rsidP="00CF0E7E">
      <w:pPr>
        <w:pStyle w:val="Apara"/>
      </w:pPr>
      <w:r w:rsidRPr="00805C5F">
        <w:tab/>
        <w:t>(b)</w:t>
      </w:r>
      <w:r w:rsidRPr="00805C5F">
        <w:tab/>
        <w:t>for a person mentioned in subsection (1) (b)––5 years.</w:t>
      </w:r>
    </w:p>
    <w:p w14:paraId="2A83886C" w14:textId="77777777" w:rsidR="005F7785" w:rsidRDefault="005F7785" w:rsidP="005F7785">
      <w:pPr>
        <w:pStyle w:val="AH5Sec"/>
      </w:pPr>
      <w:bookmarkStart w:id="96" w:name="_Toc49851048"/>
      <w:r w:rsidRPr="00DF7785">
        <w:rPr>
          <w:rStyle w:val="CharSectNo"/>
        </w:rPr>
        <w:lastRenderedPageBreak/>
        <w:t>80</w:t>
      </w:r>
      <w:r>
        <w:tab/>
        <w:t>Review of strategic bushfire management plan</w:t>
      </w:r>
      <w:bookmarkEnd w:id="96"/>
    </w:p>
    <w:p w14:paraId="13155966" w14:textId="77777777" w:rsidR="005F7785" w:rsidRDefault="005F7785" w:rsidP="00F12678">
      <w:pPr>
        <w:pStyle w:val="Amain"/>
        <w:keepNext/>
      </w:pPr>
      <w:r>
        <w:tab/>
        <w:t>(1)</w:t>
      </w:r>
      <w:r>
        <w:tab/>
        <w:t xml:space="preserve">The Minister must, in consultation with the bushfire council, comprehensively review the strategic bushfire management plan at intervals of not more than </w:t>
      </w:r>
      <w:r>
        <w:rPr>
          <w:rFonts w:ascii="Times New (W1)" w:hAnsi="Times New (W1)"/>
        </w:rPr>
        <w:t>5</w:t>
      </w:r>
      <w:r>
        <w:t xml:space="preserve"> years.</w:t>
      </w:r>
    </w:p>
    <w:p w14:paraId="35136071"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4367A658" w14:textId="77777777" w:rsidR="005F7785" w:rsidRDefault="005F7785" w:rsidP="005F7785">
      <w:pPr>
        <w:pStyle w:val="AH5Sec"/>
      </w:pPr>
      <w:bookmarkStart w:id="97" w:name="_Toc49851049"/>
      <w:r w:rsidRPr="00DF7785">
        <w:rPr>
          <w:rStyle w:val="CharSectNo"/>
        </w:rPr>
        <w:t>81</w:t>
      </w:r>
      <w:r>
        <w:tab/>
        <w:t>Directions by Minister to manager of land</w:t>
      </w:r>
      <w:bookmarkEnd w:id="97"/>
    </w:p>
    <w:p w14:paraId="7A6548E5"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1AAA6B9C" w14:textId="77777777" w:rsidR="00BB08DB" w:rsidRPr="004C3CCB" w:rsidRDefault="00BB08DB" w:rsidP="00BB08DB">
      <w:pPr>
        <w:pStyle w:val="Apara"/>
      </w:pPr>
      <w:r w:rsidRPr="004C3CCB">
        <w:tab/>
        <w:t>(a)</w:t>
      </w:r>
      <w:r w:rsidRPr="004C3CCB">
        <w:tab/>
        <w:t xml:space="preserve">a bushfire management requirement for the area; or </w:t>
      </w:r>
    </w:p>
    <w:p w14:paraId="16EF013D" w14:textId="77777777" w:rsidR="00BB08DB" w:rsidRPr="004C3CCB" w:rsidRDefault="00BB08DB" w:rsidP="00BB08DB">
      <w:pPr>
        <w:pStyle w:val="Apara"/>
      </w:pPr>
      <w:r w:rsidRPr="004C3CCB">
        <w:tab/>
        <w:t>(b)</w:t>
      </w:r>
      <w:r w:rsidRPr="004C3CCB">
        <w:tab/>
        <w:t>a bushfire operational plan for the area; or</w:t>
      </w:r>
    </w:p>
    <w:p w14:paraId="6A0F3229" w14:textId="77777777" w:rsidR="00BB08DB" w:rsidRPr="004C3CCB" w:rsidRDefault="00BB08DB" w:rsidP="00BB08DB">
      <w:pPr>
        <w:pStyle w:val="Apara"/>
      </w:pPr>
      <w:r w:rsidRPr="004C3CCB">
        <w:tab/>
        <w:t>(c)</w:t>
      </w:r>
      <w:r w:rsidRPr="004C3CCB">
        <w:tab/>
        <w:t>a bushfire management standard for the area.</w:t>
      </w:r>
    </w:p>
    <w:p w14:paraId="64044727" w14:textId="77777777" w:rsidR="005F7785" w:rsidRDefault="005F7785" w:rsidP="005F7785">
      <w:pPr>
        <w:pStyle w:val="Amain"/>
      </w:pPr>
      <w:r>
        <w:tab/>
        <w:t>(2)</w:t>
      </w:r>
      <w:r>
        <w:tab/>
        <w:t>The manager must comply with the direction.</w:t>
      </w:r>
    </w:p>
    <w:p w14:paraId="132A9177" w14:textId="77777777" w:rsidR="005F7785" w:rsidRDefault="005F7785" w:rsidP="005F7785">
      <w:pPr>
        <w:pStyle w:val="AH5Sec"/>
      </w:pPr>
      <w:bookmarkStart w:id="98" w:name="_Toc49851050"/>
      <w:r w:rsidRPr="00DF7785">
        <w:rPr>
          <w:rStyle w:val="CharSectNo"/>
        </w:rPr>
        <w:t>82</w:t>
      </w:r>
      <w:r>
        <w:tab/>
        <w:t>Directions by commissioner to owner of land</w:t>
      </w:r>
      <w:bookmarkEnd w:id="98"/>
    </w:p>
    <w:p w14:paraId="631B4417" w14:textId="77777777" w:rsidR="00BB08DB" w:rsidRPr="004C3CCB" w:rsidRDefault="00BB08DB" w:rsidP="00BB08DB">
      <w:pPr>
        <w:pStyle w:val="Amain"/>
      </w:pPr>
      <w:r w:rsidRPr="004C3CCB">
        <w:tab/>
        <w:t>(1)</w:t>
      </w:r>
      <w:r w:rsidRPr="004C3CCB">
        <w:tab/>
        <w:t>The commissioner may, in writing, direct an owner of land in an area to comply with—</w:t>
      </w:r>
    </w:p>
    <w:p w14:paraId="28101999" w14:textId="77777777" w:rsidR="00BB08DB" w:rsidRPr="004C3CCB" w:rsidRDefault="00BB08DB" w:rsidP="00BB08DB">
      <w:pPr>
        <w:pStyle w:val="Apara"/>
      </w:pPr>
      <w:r w:rsidRPr="004C3CCB">
        <w:tab/>
        <w:t>(a)</w:t>
      </w:r>
      <w:r w:rsidRPr="004C3CCB">
        <w:tab/>
        <w:t xml:space="preserve">a bushfire management requirement for the area; or </w:t>
      </w:r>
    </w:p>
    <w:p w14:paraId="0CB2C3FF" w14:textId="77777777" w:rsidR="00BB08DB" w:rsidRPr="004C3CCB" w:rsidRDefault="00BB08DB" w:rsidP="00BB08DB">
      <w:pPr>
        <w:pStyle w:val="Apara"/>
      </w:pPr>
      <w:r w:rsidRPr="004C3CCB">
        <w:tab/>
        <w:t>(b)</w:t>
      </w:r>
      <w:r w:rsidRPr="004C3CCB">
        <w:tab/>
        <w:t>a bushfire operational plan for the area; or</w:t>
      </w:r>
    </w:p>
    <w:p w14:paraId="4115D711" w14:textId="77777777" w:rsidR="00BB08DB" w:rsidRPr="004C3CCB" w:rsidRDefault="00BB08DB" w:rsidP="00BB08DB">
      <w:pPr>
        <w:pStyle w:val="Apara"/>
      </w:pPr>
      <w:r w:rsidRPr="004C3CCB">
        <w:tab/>
        <w:t>(c)</w:t>
      </w:r>
      <w:r w:rsidRPr="004C3CCB">
        <w:tab/>
        <w:t>a bushfire management standard for the area.</w:t>
      </w:r>
    </w:p>
    <w:p w14:paraId="7DE88150" w14:textId="77777777" w:rsidR="005F7785" w:rsidRDefault="005F7785" w:rsidP="005F7785">
      <w:pPr>
        <w:pStyle w:val="Amain"/>
      </w:pPr>
      <w:r>
        <w:tab/>
        <w:t>(2)</w:t>
      </w:r>
      <w:r>
        <w:tab/>
        <w:t>Unless the commissioner is satisfied that there are urgent circumstances, the commissioner must consult with the conservator before giving the direction.</w:t>
      </w:r>
    </w:p>
    <w:p w14:paraId="5BB5C79B"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67B774BA" w14:textId="77777777" w:rsidR="005F7785" w:rsidRDefault="005F7785" w:rsidP="005F7785">
      <w:pPr>
        <w:pStyle w:val="AH5Sec"/>
      </w:pPr>
      <w:bookmarkStart w:id="99" w:name="_Toc49851051"/>
      <w:r w:rsidRPr="00DF7785">
        <w:rPr>
          <w:rStyle w:val="CharSectNo"/>
        </w:rPr>
        <w:lastRenderedPageBreak/>
        <w:t>83</w:t>
      </w:r>
      <w:r>
        <w:tab/>
        <w:t>Failure to comply with direction</w:t>
      </w:r>
      <w:bookmarkEnd w:id="99"/>
    </w:p>
    <w:p w14:paraId="0405E13C"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709E7038" w14:textId="77777777" w:rsidR="005F7785" w:rsidRDefault="005F7785" w:rsidP="005F7785">
      <w:pPr>
        <w:pStyle w:val="Penalty"/>
        <w:keepNext/>
      </w:pPr>
      <w:r>
        <w:t>Maximum penalty:  50 penalty units</w:t>
      </w:r>
    </w:p>
    <w:p w14:paraId="094401BE" w14:textId="77777777" w:rsidR="005F7785" w:rsidRDefault="005F7785" w:rsidP="005F7785">
      <w:pPr>
        <w:pStyle w:val="Amain"/>
        <w:keepNext/>
      </w:pPr>
      <w:r>
        <w:tab/>
        <w:t>(2)</w:t>
      </w:r>
      <w:r>
        <w:tab/>
        <w:t>An offence against this section is a strict liability offence.</w:t>
      </w:r>
    </w:p>
    <w:p w14:paraId="110390FF"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50DE383D" w14:textId="77777777" w:rsidR="00BB08DB" w:rsidRPr="004C3CCB" w:rsidRDefault="00BB08DB" w:rsidP="00BB08DB">
      <w:pPr>
        <w:pStyle w:val="AH5Sec"/>
      </w:pPr>
      <w:bookmarkStart w:id="100" w:name="_Toc49851052"/>
      <w:r w:rsidRPr="00DF7785">
        <w:rPr>
          <w:rStyle w:val="CharSectNo"/>
        </w:rPr>
        <w:t>84</w:t>
      </w:r>
      <w:r w:rsidRPr="004C3CCB">
        <w:tab/>
        <w:t>Fire fuel reduction</w:t>
      </w:r>
      <w:bookmarkEnd w:id="100"/>
    </w:p>
    <w:p w14:paraId="78205F70" w14:textId="7353432F"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68"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0CFA3F61" w14:textId="77777777" w:rsidR="005F7785" w:rsidRDefault="005F7785" w:rsidP="005F7785">
      <w:pPr>
        <w:pStyle w:val="PageBreak"/>
      </w:pPr>
      <w:r>
        <w:br w:type="page"/>
      </w:r>
    </w:p>
    <w:p w14:paraId="775E3118" w14:textId="77777777" w:rsidR="005F7785" w:rsidRPr="00DF7785" w:rsidRDefault="005F7785" w:rsidP="005F7785">
      <w:pPr>
        <w:pStyle w:val="AH2Part"/>
      </w:pPr>
      <w:bookmarkStart w:id="101" w:name="_Toc49851053"/>
      <w:r w:rsidRPr="00DF7785">
        <w:rPr>
          <w:rStyle w:val="CharPartNo"/>
        </w:rPr>
        <w:lastRenderedPageBreak/>
        <w:t>Part 5.4</w:t>
      </w:r>
      <w:r>
        <w:tab/>
      </w:r>
      <w:r w:rsidRPr="00DF7785">
        <w:rPr>
          <w:rStyle w:val="CharPartText"/>
        </w:rPr>
        <w:t>Fire prevention—premises</w:t>
      </w:r>
      <w:bookmarkEnd w:id="101"/>
    </w:p>
    <w:p w14:paraId="738E6325" w14:textId="77777777" w:rsidR="005F7785" w:rsidRPr="00DF7785" w:rsidRDefault="005F7785" w:rsidP="005F7785">
      <w:pPr>
        <w:pStyle w:val="AH3Div"/>
      </w:pPr>
      <w:bookmarkStart w:id="102" w:name="_Toc49851054"/>
      <w:r w:rsidRPr="00DF7785">
        <w:rPr>
          <w:rStyle w:val="CharDivNo"/>
        </w:rPr>
        <w:t>Division 5.4.1</w:t>
      </w:r>
      <w:r>
        <w:tab/>
      </w:r>
      <w:r w:rsidRPr="00DF7785">
        <w:rPr>
          <w:rStyle w:val="CharDivText"/>
        </w:rPr>
        <w:t>Notices and directions for premises</w:t>
      </w:r>
      <w:bookmarkEnd w:id="102"/>
    </w:p>
    <w:p w14:paraId="387E8558" w14:textId="77777777" w:rsidR="009809C3" w:rsidRPr="004C3CCB" w:rsidRDefault="009809C3" w:rsidP="009809C3">
      <w:pPr>
        <w:pStyle w:val="AH5Sec"/>
      </w:pPr>
      <w:bookmarkStart w:id="103" w:name="_Toc49851055"/>
      <w:r w:rsidRPr="00DF7785">
        <w:rPr>
          <w:rStyle w:val="CharSectNo"/>
        </w:rPr>
        <w:t>85</w:t>
      </w:r>
      <w:r w:rsidRPr="004C3CCB">
        <w:tab/>
        <w:t xml:space="preserve">Meaning of </w:t>
      </w:r>
      <w:r w:rsidRPr="004C3CCB">
        <w:rPr>
          <w:rStyle w:val="charItals"/>
        </w:rPr>
        <w:t>relevant chief officer</w:t>
      </w:r>
      <w:r w:rsidRPr="004C3CCB">
        <w:t>—div 5.4.1</w:t>
      </w:r>
      <w:bookmarkEnd w:id="103"/>
    </w:p>
    <w:p w14:paraId="68CE4108" w14:textId="77777777" w:rsidR="009809C3" w:rsidRPr="004C3CCB" w:rsidRDefault="009809C3" w:rsidP="009809C3">
      <w:pPr>
        <w:pStyle w:val="Amainreturn"/>
      </w:pPr>
      <w:r w:rsidRPr="004C3CCB">
        <w:t>In this division:</w:t>
      </w:r>
    </w:p>
    <w:p w14:paraId="4BA1B55C" w14:textId="77777777" w:rsidR="009809C3" w:rsidRPr="004C3CCB" w:rsidRDefault="009809C3" w:rsidP="009809C3">
      <w:pPr>
        <w:pStyle w:val="aDef"/>
      </w:pPr>
      <w:r w:rsidRPr="004C3CCB">
        <w:rPr>
          <w:rStyle w:val="charBoldItals"/>
        </w:rPr>
        <w:t>relevant chief officer</w:t>
      </w:r>
      <w:r w:rsidRPr="004C3CCB">
        <w:t xml:space="preserve"> means—</w:t>
      </w:r>
    </w:p>
    <w:p w14:paraId="15B76204"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3737F3E4"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789453C2" w14:textId="77777777" w:rsidR="005F7785" w:rsidRDefault="005F7785" w:rsidP="005F7785">
      <w:pPr>
        <w:pStyle w:val="AH5Sec"/>
      </w:pPr>
      <w:bookmarkStart w:id="104" w:name="_Toc49851056"/>
      <w:r w:rsidRPr="00DF7785">
        <w:rPr>
          <w:rStyle w:val="CharSectNo"/>
        </w:rPr>
        <w:t>86</w:t>
      </w:r>
      <w:r>
        <w:tab/>
        <w:t>Notices for premises</w:t>
      </w:r>
      <w:bookmarkEnd w:id="104"/>
    </w:p>
    <w:p w14:paraId="6D5E22D3"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4F6AE17A" w14:textId="77777777" w:rsidR="005F7785" w:rsidRDefault="005F7785" w:rsidP="005F7785">
      <w:pPr>
        <w:pStyle w:val="Apara"/>
      </w:pPr>
      <w:r>
        <w:tab/>
        <w:t>(a)</w:t>
      </w:r>
      <w:r>
        <w:tab/>
        <w:t xml:space="preserve">the premises; </w:t>
      </w:r>
    </w:p>
    <w:p w14:paraId="5258E3A7"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372271CF"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3F74DA81" w14:textId="77777777" w:rsidR="005F7785" w:rsidRDefault="005F7785" w:rsidP="005F7785">
      <w:pPr>
        <w:pStyle w:val="Apara"/>
      </w:pPr>
      <w:r>
        <w:tab/>
        <w:t>(d)</w:t>
      </w:r>
      <w:r>
        <w:tab/>
        <w:t xml:space="preserve">the use to which the premises are or are likely to be put; </w:t>
      </w:r>
    </w:p>
    <w:p w14:paraId="00EF6B92"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7BFE784F"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6C5A5859"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0FC380E"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46FF5650" w14:textId="77777777" w:rsidR="005F7785" w:rsidRDefault="005F7785" w:rsidP="00F473F6">
      <w:pPr>
        <w:pStyle w:val="Apara"/>
        <w:keepNext/>
      </w:pPr>
      <w:r>
        <w:tab/>
        <w:t>(a)</w:t>
      </w:r>
      <w:r>
        <w:tab/>
        <w:t>an improvement notice; or</w:t>
      </w:r>
    </w:p>
    <w:p w14:paraId="4C9F241D" w14:textId="77777777" w:rsidR="005F7785" w:rsidRDefault="005F7785" w:rsidP="005F7785">
      <w:pPr>
        <w:pStyle w:val="Apara"/>
      </w:pPr>
      <w:r>
        <w:tab/>
        <w:t>(b)</w:t>
      </w:r>
      <w:r>
        <w:tab/>
        <w:t>an occupancy notice; or</w:t>
      </w:r>
    </w:p>
    <w:p w14:paraId="10393957" w14:textId="77777777" w:rsidR="005F7785" w:rsidRDefault="005F7785" w:rsidP="005F7785">
      <w:pPr>
        <w:pStyle w:val="Apara"/>
      </w:pPr>
      <w:r>
        <w:tab/>
        <w:t>(c)</w:t>
      </w:r>
      <w:r>
        <w:tab/>
        <w:t>a closure notice.</w:t>
      </w:r>
    </w:p>
    <w:p w14:paraId="7E59790C"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4985B546" w14:textId="77777777" w:rsidR="005F7785" w:rsidRDefault="005F7785" w:rsidP="005F7785">
      <w:pPr>
        <w:pStyle w:val="Apara"/>
      </w:pPr>
      <w:r>
        <w:tab/>
        <w:t>(a)</w:t>
      </w:r>
      <w:r>
        <w:tab/>
        <w:t>the person the chief officer believes, on reasonable grounds, to be the occupier of the premises; and</w:t>
      </w:r>
    </w:p>
    <w:p w14:paraId="29881845"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6517E0BC" w14:textId="77777777" w:rsidR="005F7785" w:rsidRDefault="005F7785" w:rsidP="005F7785">
      <w:pPr>
        <w:pStyle w:val="AH5Sec"/>
      </w:pPr>
      <w:bookmarkStart w:id="105" w:name="_Toc49851057"/>
      <w:r w:rsidRPr="00DF7785">
        <w:rPr>
          <w:rStyle w:val="CharSectNo"/>
        </w:rPr>
        <w:t>87</w:t>
      </w:r>
      <w:r>
        <w:tab/>
        <w:t>Improvement notices</w:t>
      </w:r>
      <w:bookmarkEnd w:id="105"/>
      <w:r>
        <w:t xml:space="preserve"> </w:t>
      </w:r>
    </w:p>
    <w:p w14:paraId="60158C0C" w14:textId="77777777" w:rsidR="005F7785" w:rsidRDefault="005F7785" w:rsidP="005F7785">
      <w:pPr>
        <w:pStyle w:val="Amain"/>
      </w:pPr>
      <w:r>
        <w:tab/>
        <w:t>(1)</w:t>
      </w:r>
      <w:r>
        <w:tab/>
        <w:t>An improvement notice for premises must state—</w:t>
      </w:r>
    </w:p>
    <w:p w14:paraId="35AA9CF3"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6D53E207" w14:textId="77777777" w:rsidR="005F7785" w:rsidRDefault="005F7785" w:rsidP="005F7785">
      <w:pPr>
        <w:pStyle w:val="Apara"/>
      </w:pPr>
      <w:r>
        <w:tab/>
        <w:t>(b)</w:t>
      </w:r>
      <w:r>
        <w:tab/>
        <w:t>the period during which the action must be taken.</w:t>
      </w:r>
    </w:p>
    <w:p w14:paraId="461318E2"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65AE7722" w14:textId="77777777" w:rsidR="005F7785" w:rsidRDefault="005F7785" w:rsidP="005F7785">
      <w:pPr>
        <w:pStyle w:val="AH5Sec"/>
      </w:pPr>
      <w:bookmarkStart w:id="106" w:name="_Toc49851058"/>
      <w:r w:rsidRPr="00DF7785">
        <w:rPr>
          <w:rStyle w:val="CharSectNo"/>
        </w:rPr>
        <w:t>88</w:t>
      </w:r>
      <w:r>
        <w:tab/>
        <w:t>Occupancy notices</w:t>
      </w:r>
      <w:bookmarkEnd w:id="106"/>
    </w:p>
    <w:p w14:paraId="711D35CE"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08A6139B" w14:textId="77777777" w:rsidR="005F7785" w:rsidRDefault="005F7785" w:rsidP="005F7785">
      <w:pPr>
        <w:pStyle w:val="AH5Sec"/>
      </w:pPr>
      <w:bookmarkStart w:id="107" w:name="_Toc49851059"/>
      <w:r w:rsidRPr="00DF7785">
        <w:rPr>
          <w:rStyle w:val="CharSectNo"/>
        </w:rPr>
        <w:lastRenderedPageBreak/>
        <w:t>89</w:t>
      </w:r>
      <w:r>
        <w:tab/>
        <w:t>Closure notices</w:t>
      </w:r>
      <w:bookmarkEnd w:id="107"/>
    </w:p>
    <w:p w14:paraId="664AC6D8"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5DBB4CBF" w14:textId="77777777" w:rsidR="005F7785" w:rsidRDefault="005F7785" w:rsidP="005F7785">
      <w:pPr>
        <w:pStyle w:val="Apara"/>
      </w:pPr>
      <w:r>
        <w:tab/>
        <w:t>(a)</w:t>
      </w:r>
      <w:r>
        <w:tab/>
        <w:t>in the course of the person’s employment with the occupier; or</w:t>
      </w:r>
    </w:p>
    <w:p w14:paraId="757C1406" w14:textId="77777777" w:rsidR="005F7785" w:rsidRDefault="005F7785" w:rsidP="005F7785">
      <w:pPr>
        <w:pStyle w:val="Apara"/>
      </w:pPr>
      <w:r>
        <w:tab/>
        <w:t>(b)</w:t>
      </w:r>
      <w:r>
        <w:tab/>
        <w:t>to clean, maintain, repair or alter the premises or anything on them; or</w:t>
      </w:r>
    </w:p>
    <w:p w14:paraId="341925D0" w14:textId="77777777" w:rsidR="005F7785" w:rsidRDefault="005F7785" w:rsidP="005F7785">
      <w:pPr>
        <w:pStyle w:val="Apara"/>
      </w:pPr>
      <w:r>
        <w:tab/>
        <w:t>(c)</w:t>
      </w:r>
      <w:r>
        <w:tab/>
        <w:t>for this Act.</w:t>
      </w:r>
    </w:p>
    <w:p w14:paraId="43CC6B50" w14:textId="77777777" w:rsidR="005F7785" w:rsidRDefault="005F7785" w:rsidP="005F7785">
      <w:pPr>
        <w:pStyle w:val="AH5Sec"/>
      </w:pPr>
      <w:bookmarkStart w:id="108" w:name="_Toc49851060"/>
      <w:r w:rsidRPr="00DF7785">
        <w:rPr>
          <w:rStyle w:val="CharSectNo"/>
        </w:rPr>
        <w:t>90</w:t>
      </w:r>
      <w:r>
        <w:tab/>
        <w:t xml:space="preserve">Display of </w:t>
      </w:r>
      <w:r>
        <w:rPr>
          <w:rFonts w:ascii="Arial (W1)" w:hAnsi="Arial (W1)"/>
        </w:rPr>
        <w:t>improvement</w:t>
      </w:r>
      <w:r>
        <w:t xml:space="preserve"> notices </w:t>
      </w:r>
      <w:r>
        <w:rPr>
          <w:rFonts w:ascii="Arial (W1)" w:hAnsi="Arial (W1)"/>
        </w:rPr>
        <w:t>etc</w:t>
      </w:r>
      <w:bookmarkEnd w:id="108"/>
    </w:p>
    <w:p w14:paraId="143DB23C"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1DEB56EE" w14:textId="77777777" w:rsidR="005F7785" w:rsidRDefault="005F7785" w:rsidP="005F7785">
      <w:pPr>
        <w:pStyle w:val="Amain"/>
      </w:pPr>
      <w:r>
        <w:tab/>
        <w:t>(2)</w:t>
      </w:r>
      <w:r>
        <w:tab/>
        <w:t>The notice must be displayed in a way that it can be easily read by people outside the premises.</w:t>
      </w:r>
    </w:p>
    <w:p w14:paraId="6872A59A" w14:textId="77777777" w:rsidR="005F7785" w:rsidRDefault="005F7785" w:rsidP="005F7785">
      <w:pPr>
        <w:pStyle w:val="AH5Sec"/>
      </w:pPr>
      <w:bookmarkStart w:id="109" w:name="_Toc49851061"/>
      <w:r w:rsidRPr="00DF7785">
        <w:rPr>
          <w:rStyle w:val="CharSectNo"/>
        </w:rPr>
        <w:t>91</w:t>
      </w:r>
      <w:r>
        <w:tab/>
        <w:t>Ending of notices for premises</w:t>
      </w:r>
      <w:bookmarkEnd w:id="109"/>
    </w:p>
    <w:p w14:paraId="1147E72E" w14:textId="77777777" w:rsidR="005F7785" w:rsidRDefault="005F7785" w:rsidP="005F7785">
      <w:pPr>
        <w:pStyle w:val="Amain"/>
      </w:pPr>
      <w:r>
        <w:tab/>
        <w:t>(1)</w:t>
      </w:r>
      <w:r>
        <w:tab/>
        <w:t>This section applies if an improvement notice, occupancy notice or closure notice has been given to the occupier of premises.</w:t>
      </w:r>
    </w:p>
    <w:p w14:paraId="0E7C8836" w14:textId="77777777" w:rsidR="005F7785" w:rsidRDefault="005F7785" w:rsidP="005F7785">
      <w:pPr>
        <w:pStyle w:val="Amain"/>
      </w:pPr>
      <w:r>
        <w:tab/>
        <w:t>(2)</w:t>
      </w:r>
      <w:r>
        <w:tab/>
        <w:t>The notice ends when the notice is revoked under this section.</w:t>
      </w:r>
    </w:p>
    <w:p w14:paraId="5A823171"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4FAFB43C"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22A24920"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46DC169C"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045C2B2D"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5EF12248" w14:textId="5C455D7B"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69" w:tooltip="A2001-14" w:history="1">
        <w:r w:rsidR="00DE189D" w:rsidRPr="00DE189D">
          <w:rPr>
            <w:rStyle w:val="charCitHyperlinkAbbrev"/>
          </w:rPr>
          <w:t>Legislation Act</w:t>
        </w:r>
      </w:hyperlink>
      <w:r>
        <w:rPr>
          <w:snapToGrid w:val="0"/>
        </w:rPr>
        <w:t>, dict, pt 1.</w:t>
      </w:r>
    </w:p>
    <w:p w14:paraId="63BD0230"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6509EA10" w14:textId="77777777" w:rsidR="005F7785" w:rsidRDefault="005F7785" w:rsidP="005F7785">
      <w:pPr>
        <w:pStyle w:val="AH5Sec"/>
      </w:pPr>
      <w:bookmarkStart w:id="110" w:name="_Toc49851062"/>
      <w:r w:rsidRPr="00DF7785">
        <w:rPr>
          <w:rStyle w:val="CharSectNo"/>
        </w:rPr>
        <w:t>92</w:t>
      </w:r>
      <w:r>
        <w:tab/>
        <w:t xml:space="preserve">Direction to provide fire appliance </w:t>
      </w:r>
      <w:r>
        <w:rPr>
          <w:rFonts w:ascii="Arial (W1)" w:hAnsi="Arial (W1)"/>
        </w:rPr>
        <w:t>at premises</w:t>
      </w:r>
      <w:bookmarkEnd w:id="110"/>
    </w:p>
    <w:p w14:paraId="486566F7"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752BF4EF" w14:textId="77777777" w:rsidR="005F7785" w:rsidRPr="00DF7785" w:rsidRDefault="005F7785" w:rsidP="005F7785">
      <w:pPr>
        <w:pStyle w:val="AH3Div"/>
      </w:pPr>
      <w:bookmarkStart w:id="111" w:name="_Toc49851063"/>
      <w:r w:rsidRPr="00DF7785">
        <w:rPr>
          <w:rStyle w:val="CharDivNo"/>
        </w:rPr>
        <w:t>Division 5.4.2</w:t>
      </w:r>
      <w:r>
        <w:tab/>
      </w:r>
      <w:r w:rsidRPr="00DF7785">
        <w:rPr>
          <w:rStyle w:val="CharDivText"/>
        </w:rPr>
        <w:t>Offences relating to premises</w:t>
      </w:r>
      <w:bookmarkEnd w:id="111"/>
    </w:p>
    <w:p w14:paraId="3260618C" w14:textId="77777777" w:rsidR="005F7785" w:rsidRDefault="005F7785" w:rsidP="005F7785">
      <w:pPr>
        <w:pStyle w:val="AH5Sec"/>
      </w:pPr>
      <w:bookmarkStart w:id="112" w:name="_Toc49851064"/>
      <w:r w:rsidRPr="00DF7785">
        <w:rPr>
          <w:rStyle w:val="CharSectNo"/>
        </w:rPr>
        <w:t>93</w:t>
      </w:r>
      <w:r>
        <w:tab/>
        <w:t>Failure to display improvement notice etc</w:t>
      </w:r>
      <w:bookmarkEnd w:id="112"/>
    </w:p>
    <w:p w14:paraId="368B00EA" w14:textId="77777777" w:rsidR="005F7785" w:rsidRDefault="005F7785" w:rsidP="005F7785">
      <w:pPr>
        <w:pStyle w:val="Amain"/>
      </w:pPr>
      <w:r>
        <w:tab/>
        <w:t>(1)</w:t>
      </w:r>
      <w:r>
        <w:tab/>
        <w:t>A person commits an offence if the person—</w:t>
      </w:r>
    </w:p>
    <w:p w14:paraId="0DAEEEAC" w14:textId="77777777" w:rsidR="005F7785" w:rsidRDefault="005F7785" w:rsidP="005F7785">
      <w:pPr>
        <w:pStyle w:val="Apara"/>
      </w:pPr>
      <w:r>
        <w:tab/>
        <w:t>(a)</w:t>
      </w:r>
      <w:r>
        <w:tab/>
        <w:t>has been given an improvement notice, occupancy notice or closure notice; and</w:t>
      </w:r>
    </w:p>
    <w:p w14:paraId="0B06F1E9" w14:textId="77777777" w:rsidR="005F7785" w:rsidRDefault="005F7785" w:rsidP="005F7785">
      <w:pPr>
        <w:pStyle w:val="Apara"/>
        <w:keepNext/>
      </w:pPr>
      <w:r>
        <w:tab/>
        <w:t>(b)</w:t>
      </w:r>
      <w:r>
        <w:tab/>
        <w:t>fails to display the notice in accordance with section 90.</w:t>
      </w:r>
    </w:p>
    <w:p w14:paraId="247B3EAE" w14:textId="77777777" w:rsidR="005F7785" w:rsidRDefault="005F7785" w:rsidP="005F7785">
      <w:pPr>
        <w:pStyle w:val="Penalty"/>
        <w:keepNext/>
      </w:pPr>
      <w:r>
        <w:t>Maximum penalty:  10 penalty units.</w:t>
      </w:r>
    </w:p>
    <w:p w14:paraId="2720542E" w14:textId="77777777" w:rsidR="005F7785" w:rsidRDefault="005F7785" w:rsidP="005F7785">
      <w:pPr>
        <w:pStyle w:val="Amain"/>
      </w:pPr>
      <w:r>
        <w:tab/>
        <w:t>(2)</w:t>
      </w:r>
      <w:r>
        <w:tab/>
        <w:t>An offence against this section is a strict liability offence.</w:t>
      </w:r>
    </w:p>
    <w:p w14:paraId="1E4A40AE" w14:textId="77777777" w:rsidR="005F7785" w:rsidRDefault="005F7785" w:rsidP="005F7785">
      <w:pPr>
        <w:pStyle w:val="AH5Sec"/>
      </w:pPr>
      <w:bookmarkStart w:id="113" w:name="_Toc49851065"/>
      <w:r w:rsidRPr="00DF7785">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3"/>
    </w:p>
    <w:p w14:paraId="21A01021"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14978F51" w14:textId="77777777" w:rsidR="005F7785" w:rsidRDefault="005F7785" w:rsidP="005F7785">
      <w:pPr>
        <w:pStyle w:val="Penalty"/>
        <w:keepNext/>
      </w:pPr>
      <w:r>
        <w:t>Maximum penalty:  50 penalty units.</w:t>
      </w:r>
    </w:p>
    <w:p w14:paraId="1561DB4A"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66265696"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67D494E0" w14:textId="77777777" w:rsidR="005F7785" w:rsidRDefault="005F7785" w:rsidP="005F7785">
      <w:pPr>
        <w:pStyle w:val="AH5Sec"/>
      </w:pPr>
      <w:bookmarkStart w:id="114" w:name="_Toc49851066"/>
      <w:r w:rsidRPr="00DF7785">
        <w:rPr>
          <w:rStyle w:val="CharSectNo"/>
        </w:rPr>
        <w:t>95</w:t>
      </w:r>
      <w:r>
        <w:tab/>
        <w:t>Offences about fire appliances</w:t>
      </w:r>
      <w:bookmarkEnd w:id="114"/>
    </w:p>
    <w:p w14:paraId="61605427"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478942E5" w14:textId="77777777" w:rsidR="005F7785" w:rsidRDefault="005F7785" w:rsidP="005F7785">
      <w:pPr>
        <w:pStyle w:val="Penalty"/>
        <w:keepNext/>
      </w:pPr>
      <w:r>
        <w:t>Maximum penalty:  50 penalty units.</w:t>
      </w:r>
    </w:p>
    <w:p w14:paraId="77D82627" w14:textId="77777777" w:rsidR="005F7785" w:rsidRDefault="005F7785" w:rsidP="005F7785">
      <w:pPr>
        <w:pStyle w:val="Amain"/>
      </w:pPr>
      <w:r>
        <w:tab/>
        <w:t>(2)</w:t>
      </w:r>
      <w:r>
        <w:tab/>
        <w:t>The occupier of premises commits an offence if—</w:t>
      </w:r>
    </w:p>
    <w:p w14:paraId="3A3C93A4"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40F8BC97"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2167C7AC" w14:textId="77777777" w:rsidR="005F7785" w:rsidRDefault="005F7785" w:rsidP="005F7785">
      <w:pPr>
        <w:pStyle w:val="Penalty"/>
        <w:keepNext/>
      </w:pPr>
      <w:r>
        <w:t>Maximum penalty:  50 penalty units.</w:t>
      </w:r>
    </w:p>
    <w:p w14:paraId="2563CAA8" w14:textId="77777777" w:rsidR="005F7785" w:rsidRDefault="005F7785" w:rsidP="005F7785">
      <w:pPr>
        <w:pStyle w:val="Amain"/>
      </w:pPr>
      <w:r>
        <w:tab/>
        <w:t>(3)</w:t>
      </w:r>
      <w:r>
        <w:tab/>
        <w:t>A person commits an offence if the person removes, destroys, damages or interferes with—</w:t>
      </w:r>
    </w:p>
    <w:p w14:paraId="00625937" w14:textId="77777777" w:rsidR="005F7785" w:rsidRDefault="005F7785" w:rsidP="005F7785">
      <w:pPr>
        <w:pStyle w:val="Apara"/>
      </w:pPr>
      <w:r>
        <w:tab/>
        <w:t>(a)</w:t>
      </w:r>
      <w:r>
        <w:tab/>
        <w:t>a fire appliance; or</w:t>
      </w:r>
    </w:p>
    <w:p w14:paraId="58053FB6" w14:textId="77777777" w:rsidR="005F7785" w:rsidRDefault="005F7785" w:rsidP="005F7785">
      <w:pPr>
        <w:pStyle w:val="Apara"/>
      </w:pPr>
      <w:r>
        <w:tab/>
        <w:t>(b)</w:t>
      </w:r>
      <w:r>
        <w:tab/>
        <w:t>a container used for housing or storing fire appliances.</w:t>
      </w:r>
    </w:p>
    <w:p w14:paraId="5C6A13D1" w14:textId="77777777" w:rsidR="005F7785" w:rsidRDefault="005F7785" w:rsidP="005F7785">
      <w:pPr>
        <w:pStyle w:val="Penalty"/>
        <w:keepNext/>
      </w:pPr>
      <w:r>
        <w:t>Maximum penalty:  50 penalty units.</w:t>
      </w:r>
    </w:p>
    <w:p w14:paraId="6C8713F6"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The occupier of premises commits an offence if—</w:t>
      </w:r>
    </w:p>
    <w:p w14:paraId="1515B8CF"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D5F9B29"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the occupier knows or is reckless about whether the fire appliance has been removed, destroyed or damaged or is defective; and</w:t>
      </w:r>
    </w:p>
    <w:p w14:paraId="57D07C6A"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7441C68C" w14:textId="77777777" w:rsidR="005F7785" w:rsidRDefault="005F7785" w:rsidP="005F7785">
      <w:pPr>
        <w:pStyle w:val="Penalty"/>
        <w:rPr>
          <w:rFonts w:ascii="Times New (W1)" w:hAnsi="Times New (W1)"/>
        </w:rPr>
      </w:pPr>
      <w:r>
        <w:rPr>
          <w:rFonts w:ascii="Times New (W1)" w:hAnsi="Times New (W1)"/>
        </w:rPr>
        <w:t>Maximum penalty:  50 penalty units.</w:t>
      </w:r>
    </w:p>
    <w:p w14:paraId="1A6AD31C" w14:textId="77777777" w:rsidR="005F7785" w:rsidRDefault="005F7785" w:rsidP="005F7785">
      <w:pPr>
        <w:pStyle w:val="Amain"/>
        <w:keepNext/>
      </w:pPr>
      <w:r>
        <w:tab/>
        <w:t>(5)</w:t>
      </w:r>
      <w:r>
        <w:tab/>
        <w:t>An offence against subsection (1) or (3) is a strict liability offence.</w:t>
      </w:r>
    </w:p>
    <w:p w14:paraId="0F31A288" w14:textId="77777777" w:rsidR="005F7785" w:rsidRDefault="005F7785" w:rsidP="005F7785">
      <w:pPr>
        <w:pStyle w:val="Amain"/>
      </w:pPr>
      <w:r>
        <w:tab/>
        <w:t>(6)</w:t>
      </w:r>
      <w:r>
        <w:tab/>
        <w:t>Strict liability applies to subsection (4) (c).</w:t>
      </w:r>
    </w:p>
    <w:p w14:paraId="7E34E836" w14:textId="77777777" w:rsidR="005425BB" w:rsidRPr="00B669BF" w:rsidRDefault="005425BB" w:rsidP="005425BB">
      <w:pPr>
        <w:pStyle w:val="Amain"/>
      </w:pPr>
      <w:r w:rsidRPr="00B669BF">
        <w:tab/>
        <w:t>(7)</w:t>
      </w:r>
      <w:r w:rsidRPr="00B669BF">
        <w:tab/>
        <w:t>In this section:</w:t>
      </w:r>
    </w:p>
    <w:p w14:paraId="4EBD5148" w14:textId="77777777" w:rsidR="005425BB" w:rsidRPr="00B669BF" w:rsidRDefault="005425BB" w:rsidP="005425BB">
      <w:pPr>
        <w:pStyle w:val="aDef"/>
      </w:pPr>
      <w:r w:rsidRPr="00B669BF">
        <w:rPr>
          <w:rStyle w:val="charBoldItals"/>
        </w:rPr>
        <w:t>proper maintenance standard</w:t>
      </w:r>
      <w:r w:rsidRPr="00B669BF">
        <w:t xml:space="preserve"> means—</w:t>
      </w:r>
    </w:p>
    <w:p w14:paraId="4FE42620"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7E9773D6"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1343CD42" w14:textId="6C2017D0"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0" w:tooltip="A2004-11" w:history="1">
        <w:r w:rsidRPr="00B669BF">
          <w:rPr>
            <w:rStyle w:val="charCitHyperlinkItal"/>
          </w:rPr>
          <w:t>Building Act 2004</w:t>
        </w:r>
      </w:hyperlink>
      <w:r w:rsidRPr="00B669BF">
        <w:t>, section 28; or</w:t>
      </w:r>
    </w:p>
    <w:p w14:paraId="2B2621D6" w14:textId="77777777" w:rsidR="005425BB" w:rsidRPr="00B669BF" w:rsidRDefault="005425BB" w:rsidP="005425BB">
      <w:pPr>
        <w:pStyle w:val="aDefpara"/>
      </w:pPr>
      <w:r w:rsidRPr="00B669BF">
        <w:tab/>
        <w:t>(d)</w:t>
      </w:r>
      <w:r w:rsidRPr="00B669BF">
        <w:tab/>
        <w:t>a standard of maintenance prescribed by regulation.</w:t>
      </w:r>
    </w:p>
    <w:p w14:paraId="70ECE5CE" w14:textId="263E887D" w:rsidR="005425BB" w:rsidRPr="00B669BF" w:rsidRDefault="005425BB" w:rsidP="005425BB">
      <w:pPr>
        <w:pStyle w:val="Amain"/>
      </w:pPr>
      <w:r w:rsidRPr="00B669BF">
        <w:tab/>
        <w:t>(8)</w:t>
      </w:r>
      <w:r w:rsidRPr="00B669BF">
        <w:tab/>
        <w:t xml:space="preserve">The </w:t>
      </w:r>
      <w:hyperlink r:id="rId71"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4B391296" w14:textId="5AA305DF"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2" w:tooltip="A2001-14" w:history="1">
        <w:r w:rsidRPr="00B669BF">
          <w:rPr>
            <w:rStyle w:val="charCitHyperlinkAbbrev"/>
          </w:rPr>
          <w:t>Legislation Act</w:t>
        </w:r>
      </w:hyperlink>
      <w:r w:rsidRPr="00B669BF">
        <w:t xml:space="preserve"> because s 47 (6) does not apply (see </w:t>
      </w:r>
      <w:hyperlink r:id="rId73" w:tooltip="A2001-14" w:history="1">
        <w:r w:rsidRPr="00B669BF">
          <w:rPr>
            <w:rStyle w:val="charCitHyperlinkAbbrev"/>
          </w:rPr>
          <w:t>Legislation Act</w:t>
        </w:r>
      </w:hyperlink>
      <w:r w:rsidRPr="00B669BF">
        <w:t xml:space="preserve">, s 47 (7)). The standards may be purchased at </w:t>
      </w:r>
      <w:hyperlink r:id="rId74" w:history="1">
        <w:r w:rsidRPr="00B669BF">
          <w:rPr>
            <w:rStyle w:val="charCitHyperlinkAbbrev"/>
          </w:rPr>
          <w:t>www.standards.org.au</w:t>
        </w:r>
      </w:hyperlink>
      <w:r w:rsidRPr="00B669BF">
        <w:t>.</w:t>
      </w:r>
    </w:p>
    <w:p w14:paraId="678ADCFB" w14:textId="77777777" w:rsidR="005F7785" w:rsidRDefault="005F7785" w:rsidP="00F473F6">
      <w:pPr>
        <w:pStyle w:val="AH5Sec"/>
        <w:rPr>
          <w:rFonts w:ascii="Arial (W1)" w:hAnsi="Arial (W1)"/>
        </w:rPr>
      </w:pPr>
      <w:bookmarkStart w:id="115" w:name="_Toc49851067"/>
      <w:r w:rsidRPr="00DF7785">
        <w:rPr>
          <w:rStyle w:val="CharSectNo"/>
        </w:rPr>
        <w:lastRenderedPageBreak/>
        <w:t>96</w:t>
      </w:r>
      <w:r>
        <w:rPr>
          <w:rFonts w:ascii="Arial (W1)" w:hAnsi="Arial (W1)"/>
        </w:rPr>
        <w:tab/>
        <w:t>Obstruction of passageway, door etc</w:t>
      </w:r>
      <w:bookmarkEnd w:id="115"/>
    </w:p>
    <w:p w14:paraId="554C76E1" w14:textId="77777777" w:rsidR="005F7785" w:rsidRDefault="005F7785" w:rsidP="00F473F6">
      <w:pPr>
        <w:pStyle w:val="Amain"/>
        <w:keepNext/>
      </w:pPr>
      <w:r>
        <w:tab/>
        <w:t>(1)</w:t>
      </w:r>
      <w:r>
        <w:tab/>
        <w:t>A person commits an offence if—</w:t>
      </w:r>
    </w:p>
    <w:p w14:paraId="71796C94"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5A47579C" w14:textId="77777777" w:rsidR="005F7785" w:rsidRDefault="005F7785" w:rsidP="005F7785">
      <w:pPr>
        <w:pStyle w:val="Apara"/>
      </w:pPr>
      <w:r>
        <w:tab/>
        <w:t>(b)</w:t>
      </w:r>
      <w:r>
        <w:tab/>
        <w:t>the thing obstructs the passageway, stairway or exit; and</w:t>
      </w:r>
    </w:p>
    <w:p w14:paraId="7DF8E099" w14:textId="77777777" w:rsidR="005F7785" w:rsidRDefault="005F7785" w:rsidP="005F7785">
      <w:pPr>
        <w:pStyle w:val="Apara"/>
        <w:keepNext/>
      </w:pPr>
      <w:r>
        <w:tab/>
        <w:t>(c)</w:t>
      </w:r>
      <w:r>
        <w:tab/>
        <w:t>the person is reckless about whether the thing obstructs the passageway, stairway or exit.</w:t>
      </w:r>
    </w:p>
    <w:p w14:paraId="4FCD411F" w14:textId="77777777" w:rsidR="005F7785" w:rsidRDefault="005F7785" w:rsidP="005F7785">
      <w:pPr>
        <w:pStyle w:val="Penalty"/>
        <w:keepNext/>
      </w:pPr>
      <w:r>
        <w:t>Maximum penalty:  50 penalty units, imprisonment for 6 months or both.</w:t>
      </w:r>
    </w:p>
    <w:p w14:paraId="10481FB3" w14:textId="77777777" w:rsidR="005F7785" w:rsidRDefault="005F7785" w:rsidP="005F7785">
      <w:pPr>
        <w:pStyle w:val="Amain"/>
      </w:pPr>
      <w:r>
        <w:tab/>
        <w:t>(2)</w:t>
      </w:r>
      <w:r>
        <w:tab/>
        <w:t>A person commits an offence if the person—</w:t>
      </w:r>
    </w:p>
    <w:p w14:paraId="39F4DCE9"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01CBAA0B"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7D4721D6" w14:textId="77777777" w:rsidR="005F7785" w:rsidRDefault="005F7785" w:rsidP="005F7785">
      <w:pPr>
        <w:pStyle w:val="Penalty"/>
        <w:keepNext/>
      </w:pPr>
      <w:r>
        <w:t>Maximum penalty:  50 penalty units, imprisonment for 6 months or both.</w:t>
      </w:r>
    </w:p>
    <w:p w14:paraId="2CEA17A4"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2B99B397" w14:textId="77777777" w:rsidR="005F7785" w:rsidRDefault="005F7785" w:rsidP="005F7785">
      <w:pPr>
        <w:pStyle w:val="Penalty"/>
      </w:pPr>
      <w:r>
        <w:t>Maximum penalty:  50 penalty units.</w:t>
      </w:r>
    </w:p>
    <w:p w14:paraId="428B667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8E7EA47" w14:textId="77777777" w:rsidR="005F7785" w:rsidRDefault="005F7785" w:rsidP="005F7785">
      <w:pPr>
        <w:pStyle w:val="AH5Sec"/>
        <w:rPr>
          <w:rFonts w:ascii="Arial (W1)" w:hAnsi="Arial (W1)"/>
        </w:rPr>
      </w:pPr>
      <w:bookmarkStart w:id="116" w:name="_Toc49851068"/>
      <w:r w:rsidRPr="00DF7785">
        <w:rPr>
          <w:rStyle w:val="CharSectNo"/>
        </w:rPr>
        <w:lastRenderedPageBreak/>
        <w:t>97</w:t>
      </w:r>
      <w:r>
        <w:rPr>
          <w:rFonts w:ascii="Arial (W1)" w:hAnsi="Arial (W1)"/>
        </w:rPr>
        <w:tab/>
        <w:t>Offence to store etc flammable material to cause danger</w:t>
      </w:r>
      <w:bookmarkEnd w:id="116"/>
    </w:p>
    <w:p w14:paraId="7413A551" w14:textId="77777777" w:rsidR="005F7785" w:rsidRDefault="005F7785" w:rsidP="005F7785">
      <w:pPr>
        <w:pStyle w:val="Amainreturn"/>
        <w:keepNext/>
      </w:pPr>
      <w:r>
        <w:t>A person commits an offence if</w:t>
      </w:r>
      <w:r>
        <w:rPr>
          <w:rFonts w:ascii="Times New (W1)" w:hAnsi="Times New (W1)"/>
        </w:rPr>
        <w:t>—</w:t>
      </w:r>
    </w:p>
    <w:p w14:paraId="30BA1AA0"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6E9C2BE3"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784C9368"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2CBFE502" w14:textId="77777777" w:rsidR="005F7785" w:rsidRDefault="005F7785" w:rsidP="005F7785">
      <w:pPr>
        <w:pStyle w:val="Penalty"/>
      </w:pPr>
      <w:r>
        <w:t>Maximum penalty:  50 penalty units, imprisonment for 6 months or both.</w:t>
      </w:r>
    </w:p>
    <w:p w14:paraId="58C14AAD" w14:textId="77777777" w:rsidR="005F7785" w:rsidRDefault="005F7785" w:rsidP="005F7785">
      <w:pPr>
        <w:pStyle w:val="PageBreak"/>
      </w:pPr>
      <w:r>
        <w:br w:type="page"/>
      </w:r>
    </w:p>
    <w:p w14:paraId="0A5ABD98" w14:textId="77777777" w:rsidR="005F7785" w:rsidRPr="00DF7785" w:rsidRDefault="005F7785" w:rsidP="005F7785">
      <w:pPr>
        <w:pStyle w:val="AH2Part"/>
      </w:pPr>
      <w:bookmarkStart w:id="117" w:name="_Toc49851069"/>
      <w:r w:rsidRPr="00DF7785">
        <w:rPr>
          <w:rStyle w:val="CharPartNo"/>
        </w:rPr>
        <w:lastRenderedPageBreak/>
        <w:t>Part 5.5</w:t>
      </w:r>
      <w:r>
        <w:tab/>
      </w:r>
      <w:r w:rsidRPr="00DF7785">
        <w:rPr>
          <w:rStyle w:val="CharPartText"/>
        </w:rPr>
        <w:t>Inspectors and investigators</w:t>
      </w:r>
      <w:bookmarkEnd w:id="117"/>
    </w:p>
    <w:p w14:paraId="56283587" w14:textId="77777777" w:rsidR="005F7785" w:rsidRPr="00DF7785" w:rsidRDefault="005F7785" w:rsidP="005F7785">
      <w:pPr>
        <w:pStyle w:val="AH3Div"/>
      </w:pPr>
      <w:bookmarkStart w:id="118" w:name="_Toc49851070"/>
      <w:r w:rsidRPr="00DF7785">
        <w:rPr>
          <w:rStyle w:val="CharDivNo"/>
        </w:rPr>
        <w:t>Division 5.5.1</w:t>
      </w:r>
      <w:r>
        <w:tab/>
      </w:r>
      <w:r w:rsidRPr="00DF7785">
        <w:rPr>
          <w:rStyle w:val="CharDivText"/>
        </w:rPr>
        <w:t>Definitions for pt 5.5</w:t>
      </w:r>
      <w:bookmarkEnd w:id="118"/>
    </w:p>
    <w:p w14:paraId="5F9A568E" w14:textId="77777777" w:rsidR="005F7785" w:rsidRDefault="005F7785" w:rsidP="005F7785">
      <w:pPr>
        <w:pStyle w:val="AH5Sec"/>
      </w:pPr>
      <w:bookmarkStart w:id="119" w:name="_Toc49851071"/>
      <w:r w:rsidRPr="00DF7785">
        <w:rPr>
          <w:rStyle w:val="CharSectNo"/>
        </w:rPr>
        <w:t>98</w:t>
      </w:r>
      <w:r>
        <w:tab/>
        <w:t>Definitions for pt 5.5</w:t>
      </w:r>
      <w:bookmarkEnd w:id="119"/>
    </w:p>
    <w:p w14:paraId="3EF76F9C" w14:textId="77777777" w:rsidR="005F7785" w:rsidRDefault="005F7785" w:rsidP="005F7785">
      <w:pPr>
        <w:pStyle w:val="Amainreturn"/>
        <w:keepNext/>
      </w:pPr>
      <w:r>
        <w:t>In this part:</w:t>
      </w:r>
    </w:p>
    <w:p w14:paraId="35818E56" w14:textId="77777777" w:rsidR="005F7785" w:rsidRDefault="005F7785" w:rsidP="005F7785">
      <w:pPr>
        <w:pStyle w:val="aDef"/>
      </w:pPr>
      <w:r>
        <w:rPr>
          <w:rStyle w:val="charBoldItals"/>
        </w:rPr>
        <w:t>occupier</w:t>
      </w:r>
      <w:r>
        <w:rPr>
          <w:bCs/>
          <w:iCs/>
        </w:rPr>
        <w:t>, of land or premises, includes a person in charge of the land or premises.</w:t>
      </w:r>
    </w:p>
    <w:p w14:paraId="463E4AD7" w14:textId="77777777" w:rsidR="005F7785" w:rsidRDefault="005F7785" w:rsidP="005F7785">
      <w:pPr>
        <w:pStyle w:val="aDef"/>
      </w:pPr>
      <w:r>
        <w:rPr>
          <w:rStyle w:val="charBoldItals"/>
        </w:rPr>
        <w:t>person in charge</w:t>
      </w:r>
      <w:r>
        <w:t>, of land or premises, includes—</w:t>
      </w:r>
    </w:p>
    <w:p w14:paraId="5EC9EC86"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0383C965" w14:textId="77777777" w:rsidR="005F7785" w:rsidRDefault="005F7785" w:rsidP="005F7785">
      <w:pPr>
        <w:pStyle w:val="Apara"/>
      </w:pPr>
      <w:r>
        <w:tab/>
        <w:t>(b)</w:t>
      </w:r>
      <w:r>
        <w:tab/>
        <w:t>anyone else in control of the land or premises.</w:t>
      </w:r>
    </w:p>
    <w:p w14:paraId="71D1CCB4" w14:textId="77777777" w:rsidR="005F7785" w:rsidRPr="00DF7785" w:rsidRDefault="005F7785" w:rsidP="005F7785">
      <w:pPr>
        <w:pStyle w:val="AH3Div"/>
      </w:pPr>
      <w:bookmarkStart w:id="120" w:name="_Toc49851072"/>
      <w:r w:rsidRPr="00DF7785">
        <w:rPr>
          <w:rStyle w:val="CharDivNo"/>
        </w:rPr>
        <w:t>Division 5.5.2</w:t>
      </w:r>
      <w:r>
        <w:tab/>
      </w:r>
      <w:r w:rsidRPr="00DF7785">
        <w:rPr>
          <w:rStyle w:val="CharDivText"/>
        </w:rPr>
        <w:t>Appointment and general powers</w:t>
      </w:r>
      <w:bookmarkEnd w:id="120"/>
    </w:p>
    <w:p w14:paraId="18A70B41" w14:textId="77777777" w:rsidR="005F7785" w:rsidRDefault="005F7785" w:rsidP="005F7785">
      <w:pPr>
        <w:pStyle w:val="AH5Sec"/>
      </w:pPr>
      <w:bookmarkStart w:id="121" w:name="_Toc49851073"/>
      <w:r w:rsidRPr="00DF7785">
        <w:rPr>
          <w:rStyle w:val="CharSectNo"/>
        </w:rPr>
        <w:t>99</w:t>
      </w:r>
      <w:r>
        <w:tab/>
        <w:t>Appointment of inspectors</w:t>
      </w:r>
      <w:bookmarkEnd w:id="121"/>
      <w:r>
        <w:t xml:space="preserve"> </w:t>
      </w:r>
    </w:p>
    <w:p w14:paraId="5B678BD0"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2E6B842E"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DBA957A"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2A054F13" w14:textId="3B252A9B"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5" w:tooltip="A2001-14" w:history="1">
        <w:r w:rsidR="00DE189D" w:rsidRPr="00DE189D">
          <w:rPr>
            <w:rStyle w:val="charCitHyperlinkAbbrev"/>
          </w:rPr>
          <w:t>Legislation Act</w:t>
        </w:r>
      </w:hyperlink>
      <w:r>
        <w:t xml:space="preserve">, pt 19.3. </w:t>
      </w:r>
    </w:p>
    <w:p w14:paraId="28B75928" w14:textId="1BE05A0C"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6" w:tooltip="A2001-14" w:history="1">
        <w:r w:rsidR="00DE189D" w:rsidRPr="00DE189D">
          <w:rPr>
            <w:rStyle w:val="charCitHyperlinkAbbrev"/>
          </w:rPr>
          <w:t>Legislation Act</w:t>
        </w:r>
      </w:hyperlink>
      <w:r>
        <w:t>, s 7 (3)) and an appointment may be made by naming a person or nominating the occupant of a position (see s 207).</w:t>
      </w:r>
    </w:p>
    <w:p w14:paraId="1CE4116D" w14:textId="77777777" w:rsidR="005F7785" w:rsidRDefault="005F7785" w:rsidP="005F7785">
      <w:pPr>
        <w:pStyle w:val="AH5Sec"/>
      </w:pPr>
      <w:bookmarkStart w:id="122" w:name="_Toc49851074"/>
      <w:r w:rsidRPr="00DF7785">
        <w:rPr>
          <w:rStyle w:val="CharSectNo"/>
        </w:rPr>
        <w:lastRenderedPageBreak/>
        <w:t>100</w:t>
      </w:r>
      <w:r>
        <w:tab/>
        <w:t>Appointment of investigators</w:t>
      </w:r>
      <w:bookmarkEnd w:id="122"/>
      <w:r>
        <w:t xml:space="preserve"> </w:t>
      </w:r>
    </w:p>
    <w:p w14:paraId="747D376B"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02C40640"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35307AD3"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1FE4C5A0" w14:textId="08EB3AC1"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267E54DB" w14:textId="4339C106"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578A2535" w14:textId="77777777" w:rsidR="005F7785" w:rsidRDefault="005F7785" w:rsidP="005F7785">
      <w:pPr>
        <w:pStyle w:val="AH5Sec"/>
      </w:pPr>
      <w:bookmarkStart w:id="123" w:name="_Toc49851075"/>
      <w:r w:rsidRPr="00DF7785">
        <w:rPr>
          <w:rStyle w:val="CharSectNo"/>
        </w:rPr>
        <w:t>101</w:t>
      </w:r>
      <w:r>
        <w:tab/>
        <w:t>General powers of inspectors and investigators</w:t>
      </w:r>
      <w:bookmarkEnd w:id="123"/>
    </w:p>
    <w:p w14:paraId="69C23F50"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5C03D0D4" w14:textId="77777777" w:rsidR="005F7785" w:rsidRDefault="005F7785" w:rsidP="005F7785">
      <w:pPr>
        <w:pStyle w:val="Apara"/>
      </w:pPr>
      <w:r>
        <w:tab/>
        <w:t>(a)</w:t>
      </w:r>
      <w:r>
        <w:tab/>
      </w:r>
      <w:r>
        <w:rPr>
          <w:rFonts w:ascii="Times New (W1)" w:hAnsi="Times New (W1)"/>
        </w:rPr>
        <w:t xml:space="preserve">inspect or </w:t>
      </w:r>
      <w:r>
        <w:t>examine;</w:t>
      </w:r>
    </w:p>
    <w:p w14:paraId="196F3D05"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5B84A0C9"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0A193329" w14:textId="77777777" w:rsidR="005F7785" w:rsidRDefault="005F7785" w:rsidP="005F7785">
      <w:pPr>
        <w:pStyle w:val="Apara"/>
      </w:pPr>
      <w:r>
        <w:tab/>
        <w:t>(d)</w:t>
      </w:r>
      <w:r>
        <w:tab/>
        <w:t>make sketches, drawings or any other kind of record (including photographs, films, or audio, video or other recordings);</w:t>
      </w:r>
    </w:p>
    <w:p w14:paraId="03CC7434" w14:textId="77777777" w:rsidR="005F7785" w:rsidRDefault="005F7785" w:rsidP="005F7785">
      <w:pPr>
        <w:pStyle w:val="Apara"/>
      </w:pPr>
      <w:r>
        <w:tab/>
        <w:t>(e)</w:t>
      </w:r>
      <w:r>
        <w:tab/>
        <w:t>take onto the land or premises any people, equipment or material the inspector or investigator reasonably needs;</w:t>
      </w:r>
    </w:p>
    <w:p w14:paraId="5592AD3B"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770C8F11"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37D968D3" w14:textId="19AEE4E4"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79"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2A9744FD"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083E6BB1" w14:textId="77777777" w:rsidR="005F7785" w:rsidRDefault="005F7785" w:rsidP="005F7785">
      <w:pPr>
        <w:pStyle w:val="AH5Sec"/>
      </w:pPr>
      <w:bookmarkStart w:id="124" w:name="_Toc49851076"/>
      <w:r w:rsidRPr="00DF7785">
        <w:rPr>
          <w:rStyle w:val="CharSectNo"/>
        </w:rPr>
        <w:t>102</w:t>
      </w:r>
      <w:r>
        <w:tab/>
        <w:t>Contravention of requirement by inspector or investigator</w:t>
      </w:r>
      <w:bookmarkEnd w:id="124"/>
      <w:r>
        <w:t xml:space="preserve"> </w:t>
      </w:r>
    </w:p>
    <w:p w14:paraId="5DB6073E"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2B40BA3B" w14:textId="77777777" w:rsidR="005F7785" w:rsidRDefault="005F7785" w:rsidP="0008388C">
      <w:pPr>
        <w:pStyle w:val="Penalty"/>
      </w:pPr>
      <w:r>
        <w:t>Maximum penalty:  50 penalty units.</w:t>
      </w:r>
    </w:p>
    <w:p w14:paraId="6D3521B4" w14:textId="77777777" w:rsidR="005F7785" w:rsidRPr="00DF7785" w:rsidRDefault="005F7785" w:rsidP="005F7785">
      <w:pPr>
        <w:pStyle w:val="AH3Div"/>
      </w:pPr>
      <w:bookmarkStart w:id="125" w:name="_Toc49851077"/>
      <w:r w:rsidRPr="00DF7785">
        <w:rPr>
          <w:rStyle w:val="CharDivNo"/>
        </w:rPr>
        <w:t>Division 5.5.3</w:t>
      </w:r>
      <w:r>
        <w:tab/>
      </w:r>
      <w:r w:rsidRPr="00DF7785">
        <w:rPr>
          <w:rStyle w:val="CharDivText"/>
        </w:rPr>
        <w:t>Inspectors</w:t>
      </w:r>
      <w:bookmarkEnd w:id="125"/>
    </w:p>
    <w:p w14:paraId="2A5AE00B" w14:textId="77777777" w:rsidR="005F7785" w:rsidRDefault="005F7785" w:rsidP="005F7785">
      <w:pPr>
        <w:pStyle w:val="AH5Sec"/>
      </w:pPr>
      <w:bookmarkStart w:id="126" w:name="_Toc49851078"/>
      <w:r w:rsidRPr="00DF7785">
        <w:rPr>
          <w:rStyle w:val="CharSectNo"/>
        </w:rPr>
        <w:t>103</w:t>
      </w:r>
      <w:r>
        <w:tab/>
        <w:t>Inspector may enter land</w:t>
      </w:r>
      <w:bookmarkEnd w:id="126"/>
    </w:p>
    <w:p w14:paraId="7B51BDF7" w14:textId="77777777" w:rsidR="005F7785" w:rsidRDefault="005F7785" w:rsidP="005F7785">
      <w:pPr>
        <w:pStyle w:val="Amain"/>
      </w:pPr>
      <w:r>
        <w:tab/>
        <w:t>(1)</w:t>
      </w:r>
      <w:r>
        <w:tab/>
        <w:t>An inspector may enter land—</w:t>
      </w:r>
    </w:p>
    <w:p w14:paraId="09F1A0DF"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15B55378"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684FEEDE"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5D8BB767"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5407D4D1"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4B7C2D11"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75D9C887" w14:textId="77777777" w:rsidR="005F7785" w:rsidRDefault="005F7785" w:rsidP="005F7785">
      <w:pPr>
        <w:pStyle w:val="Amain"/>
      </w:pPr>
      <w:r>
        <w:lastRenderedPageBreak/>
        <w:tab/>
        <w:t>(3)</w:t>
      </w:r>
      <w:r>
        <w:tab/>
        <w:t>The time of the proposed entry must be at least 24 hours after the notice is given.</w:t>
      </w:r>
    </w:p>
    <w:p w14:paraId="3EEEDDB3" w14:textId="77777777"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14:paraId="6CBC0334" w14:textId="77777777" w:rsidR="005F7785" w:rsidRDefault="005F7785" w:rsidP="005F7785">
      <w:pPr>
        <w:pStyle w:val="AH5Sec"/>
      </w:pPr>
      <w:bookmarkStart w:id="127" w:name="_Toc49851079"/>
      <w:r w:rsidRPr="00DF7785">
        <w:rPr>
          <w:rStyle w:val="CharSectNo"/>
        </w:rPr>
        <w:t>104</w:t>
      </w:r>
      <w:r>
        <w:tab/>
        <w:t>Inspector may enter premises</w:t>
      </w:r>
      <w:bookmarkEnd w:id="127"/>
    </w:p>
    <w:p w14:paraId="03D3C04E" w14:textId="77777777" w:rsidR="005F7785" w:rsidRDefault="005F7785" w:rsidP="005F7785">
      <w:pPr>
        <w:pStyle w:val="Amain"/>
      </w:pPr>
      <w:r>
        <w:tab/>
        <w:t>(1)</w:t>
      </w:r>
      <w:r>
        <w:tab/>
        <w:t>An inspector may, at any time, enter premises—</w:t>
      </w:r>
    </w:p>
    <w:p w14:paraId="6D851EB7"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26F83D08" w14:textId="77777777" w:rsidR="005F7785" w:rsidRDefault="005F7785" w:rsidP="005F7785">
      <w:pPr>
        <w:pStyle w:val="Apara"/>
      </w:pPr>
      <w:r>
        <w:tab/>
        <w:t>(b)</w:t>
      </w:r>
      <w:r>
        <w:tab/>
        <w:t>to find out whether grounds exist for an improvement notice, occupancy notice or closure notice; or</w:t>
      </w:r>
    </w:p>
    <w:p w14:paraId="1C4A1AC6"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61F1E09D"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1742DA34"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7AB9B755" w14:textId="658FACE8"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0" w:tooltip="A2004-11" w:history="1">
        <w:r w:rsidR="00DE189D" w:rsidRPr="00DE189D">
          <w:rPr>
            <w:rStyle w:val="charCitHyperlinkItal"/>
          </w:rPr>
          <w:t>Building Act 2004</w:t>
        </w:r>
      </w:hyperlink>
      <w:r>
        <w:t xml:space="preserve">. </w:t>
      </w:r>
    </w:p>
    <w:p w14:paraId="41BB2BCB" w14:textId="77777777"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14:paraId="448BE496" w14:textId="77777777" w:rsidR="005F7785" w:rsidRDefault="005F7785" w:rsidP="005F7785">
      <w:pPr>
        <w:pStyle w:val="AH5Sec"/>
      </w:pPr>
      <w:bookmarkStart w:id="128" w:name="_Toc49851080"/>
      <w:r w:rsidRPr="00DF7785">
        <w:rPr>
          <w:rStyle w:val="CharSectNo"/>
        </w:rPr>
        <w:lastRenderedPageBreak/>
        <w:t>105</w:t>
      </w:r>
      <w:r>
        <w:tab/>
        <w:t>Enforcement of improvement, occupancy and closure notices</w:t>
      </w:r>
      <w:bookmarkEnd w:id="128"/>
    </w:p>
    <w:p w14:paraId="45CD202A" w14:textId="77777777" w:rsidR="005F7785" w:rsidRDefault="005F7785" w:rsidP="005F7785">
      <w:pPr>
        <w:pStyle w:val="Amain"/>
      </w:pPr>
      <w:r>
        <w:tab/>
        <w:t>(1)</w:t>
      </w:r>
      <w:r>
        <w:tab/>
        <w:t>An inspector may take all reasonable steps to ensure that an improvement notice, occupancy notice or closure notice is complied with.</w:t>
      </w:r>
    </w:p>
    <w:p w14:paraId="6957C4A5" w14:textId="77777777"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14:paraId="671FE287" w14:textId="77777777" w:rsidR="005F7785" w:rsidRDefault="005F7785" w:rsidP="005F7785">
      <w:pPr>
        <w:pStyle w:val="Apara"/>
      </w:pPr>
      <w:r>
        <w:tab/>
        <w:t>(a)</w:t>
      </w:r>
      <w:r>
        <w:tab/>
        <w:t xml:space="preserve">enter the premises using the force and assistance that is necessary and reasonable; </w:t>
      </w:r>
    </w:p>
    <w:p w14:paraId="4D424729" w14:textId="77777777" w:rsidR="005F7785" w:rsidRDefault="005F7785" w:rsidP="005F7785">
      <w:pPr>
        <w:pStyle w:val="Apara"/>
      </w:pPr>
      <w:r>
        <w:tab/>
        <w:t>(b)</w:t>
      </w:r>
      <w:r>
        <w:tab/>
        <w:t xml:space="preserve">prevent a person from entering the premises; </w:t>
      </w:r>
    </w:p>
    <w:p w14:paraId="02B0BBE0" w14:textId="77777777" w:rsidR="005F7785" w:rsidRDefault="005F7785" w:rsidP="005F7785">
      <w:pPr>
        <w:pStyle w:val="Apara"/>
      </w:pPr>
      <w:r>
        <w:tab/>
        <w:t>(c)</w:t>
      </w:r>
      <w:r>
        <w:tab/>
        <w:t>remove a person from the premises.</w:t>
      </w:r>
    </w:p>
    <w:p w14:paraId="51243AE5"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75F437B6" w14:textId="77777777" w:rsidR="005F7785" w:rsidRDefault="005F7785" w:rsidP="005F7785">
      <w:pPr>
        <w:pStyle w:val="AH5Sec"/>
      </w:pPr>
      <w:bookmarkStart w:id="129" w:name="_Toc49851081"/>
      <w:r w:rsidRPr="00DF7785">
        <w:rPr>
          <w:rStyle w:val="CharSectNo"/>
        </w:rPr>
        <w:t>106</w:t>
      </w:r>
      <w:r>
        <w:tab/>
        <w:t>Direction to remove</w:t>
      </w:r>
      <w:r>
        <w:rPr>
          <w:rFonts w:ascii="Arial (W1)" w:hAnsi="Arial (W1)"/>
        </w:rPr>
        <w:t xml:space="preserve"> flammable material </w:t>
      </w:r>
      <w:r>
        <w:t>from premises</w:t>
      </w:r>
      <w:bookmarkEnd w:id="129"/>
    </w:p>
    <w:p w14:paraId="350A2DC4"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628A7A5D"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75852A88"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10BDA11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55D8ADD1" w14:textId="77777777" w:rsidR="005F7785" w:rsidRDefault="005F7785" w:rsidP="005F7785">
      <w:pPr>
        <w:pStyle w:val="Apara"/>
      </w:pPr>
      <w:r>
        <w:tab/>
        <w:t>(c)</w:t>
      </w:r>
      <w:r>
        <w:tab/>
        <w:t>the nature, location and use of the premises and nearby premises;</w:t>
      </w:r>
    </w:p>
    <w:p w14:paraId="7490FDF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796B10A4" w14:textId="77777777" w:rsidR="005F7785" w:rsidRDefault="005F7785" w:rsidP="005F7785">
      <w:pPr>
        <w:pStyle w:val="Apara"/>
      </w:pPr>
      <w:r>
        <w:tab/>
        <w:t>(e)</w:t>
      </w:r>
      <w:r>
        <w:tab/>
        <w:t>the availability of firefighting facilities;</w:t>
      </w:r>
    </w:p>
    <w:p w14:paraId="1B6A5ACB" w14:textId="77777777" w:rsidR="005F7785" w:rsidRDefault="005F7785" w:rsidP="005F7785">
      <w:pPr>
        <w:pStyle w:val="Apara"/>
      </w:pPr>
      <w:r>
        <w:tab/>
        <w:t>(f)</w:t>
      </w:r>
      <w:r>
        <w:tab/>
        <w:t>the action the inspector believes, on reasonable grounds, is necessary to remove the danger;</w:t>
      </w:r>
    </w:p>
    <w:p w14:paraId="5A29D0EC" w14:textId="77777777" w:rsidR="005F7785" w:rsidRDefault="005F7785" w:rsidP="005F7785">
      <w:pPr>
        <w:pStyle w:val="Apara"/>
        <w:keepNext/>
      </w:pPr>
      <w:r>
        <w:tab/>
        <w:t>(g)</w:t>
      </w:r>
      <w:r>
        <w:tab/>
        <w:t>the period within which the inspector believes it is necessary for the action to be taken.</w:t>
      </w:r>
    </w:p>
    <w:p w14:paraId="1140C9E6"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7D8E4010"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553C98E7"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10C2AFC3"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17DD7727" w14:textId="77777777" w:rsidR="005F7785" w:rsidRDefault="005F7785" w:rsidP="005F7785">
      <w:pPr>
        <w:pStyle w:val="Apara"/>
      </w:pPr>
      <w:r>
        <w:tab/>
        <w:t>(a)</w:t>
      </w:r>
      <w:r>
        <w:tab/>
        <w:t>the action the owner must take to remove the danger; and</w:t>
      </w:r>
    </w:p>
    <w:p w14:paraId="2630C632"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38303A64"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2D3CDA15" w14:textId="53E93551" w:rsidR="005F7785" w:rsidRDefault="005F7785" w:rsidP="005F7785">
      <w:pPr>
        <w:pStyle w:val="Apara"/>
      </w:pPr>
      <w:r>
        <w:tab/>
        <w:t>(d)</w:t>
      </w:r>
      <w:r>
        <w:tab/>
        <w:t xml:space="preserve">if the direction requires material to be burnt—that the burning must be done in accordance with this Act and the </w:t>
      </w:r>
      <w:hyperlink r:id="rId81" w:tooltip="A1997-92" w:history="1">
        <w:r w:rsidR="00DE189D" w:rsidRPr="00DE189D">
          <w:rPr>
            <w:rStyle w:val="charCitHyperlinkItal"/>
          </w:rPr>
          <w:t>Environment Protection Act 1997</w:t>
        </w:r>
      </w:hyperlink>
      <w:r>
        <w:t>.</w:t>
      </w:r>
    </w:p>
    <w:p w14:paraId="1287239C" w14:textId="34AF59FD" w:rsidR="005F7785" w:rsidRDefault="005F7785" w:rsidP="005F7785">
      <w:pPr>
        <w:pStyle w:val="Amain"/>
      </w:pPr>
      <w:r>
        <w:tab/>
        <w:t>(5)</w:t>
      </w:r>
      <w:r>
        <w:tab/>
      </w:r>
      <w:r>
        <w:rPr>
          <w:rFonts w:ascii="Times New (W1)" w:hAnsi="Times New (W1)"/>
        </w:rPr>
        <w:t>The</w:t>
      </w:r>
      <w:r>
        <w:t xml:space="preserve"> direction must not be inconsistent with the </w:t>
      </w:r>
      <w:hyperlink r:id="rId82" w:tooltip="A1997-92" w:history="1">
        <w:r w:rsidR="00DE189D" w:rsidRPr="00DE189D">
          <w:rPr>
            <w:rStyle w:val="charCitHyperlinkItal"/>
          </w:rPr>
          <w:t>Environment Protection Act 1997</w:t>
        </w:r>
      </w:hyperlink>
      <w:r>
        <w:t>.</w:t>
      </w:r>
    </w:p>
    <w:p w14:paraId="656DD230" w14:textId="77777777" w:rsidR="005F7785" w:rsidRDefault="005F7785" w:rsidP="005F7785">
      <w:pPr>
        <w:pStyle w:val="AH5Sec"/>
      </w:pPr>
      <w:bookmarkStart w:id="130" w:name="_Toc49851082"/>
      <w:r w:rsidRPr="00DF7785">
        <w:rPr>
          <w:rStyle w:val="CharSectNo"/>
        </w:rPr>
        <w:lastRenderedPageBreak/>
        <w:t>107</w:t>
      </w:r>
      <w:r>
        <w:tab/>
        <w:t>Contravention of direction to remove</w:t>
      </w:r>
      <w:r>
        <w:rPr>
          <w:rFonts w:ascii="Arial (W1)" w:hAnsi="Arial (W1)"/>
        </w:rPr>
        <w:t xml:space="preserve"> flammable material </w:t>
      </w:r>
      <w:r>
        <w:t>from premises</w:t>
      </w:r>
      <w:bookmarkEnd w:id="130"/>
    </w:p>
    <w:p w14:paraId="41257652"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5538FD6E" w14:textId="77777777" w:rsidR="005F7785" w:rsidRDefault="005F7785" w:rsidP="00E779D7">
      <w:pPr>
        <w:pStyle w:val="Amain"/>
        <w:keepNext/>
      </w:pPr>
      <w:r>
        <w:tab/>
        <w:t>(2)</w:t>
      </w:r>
      <w:r>
        <w:tab/>
        <w:t>The inspector may—</w:t>
      </w:r>
    </w:p>
    <w:p w14:paraId="065F5668" w14:textId="77777777" w:rsidR="005F7785" w:rsidRDefault="005F7785" w:rsidP="005F7785">
      <w:pPr>
        <w:pStyle w:val="Apara"/>
      </w:pPr>
      <w:r>
        <w:tab/>
        <w:t>(a)</w:t>
      </w:r>
      <w:r>
        <w:tab/>
        <w:t>enter the premises using the force and assistance that is necessary and reasonable; and</w:t>
      </w:r>
    </w:p>
    <w:p w14:paraId="12828769" w14:textId="77777777" w:rsidR="005F7785" w:rsidRDefault="005F7785" w:rsidP="005F7785">
      <w:pPr>
        <w:pStyle w:val="Apara"/>
      </w:pPr>
      <w:r>
        <w:tab/>
        <w:t>(b)</w:t>
      </w:r>
      <w:r>
        <w:tab/>
        <w:t>arrange for the action to be taken that is necessary to remove the danger.</w:t>
      </w:r>
    </w:p>
    <w:p w14:paraId="34918064"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4CF74D7A"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4664104B" w14:textId="77777777" w:rsidR="005F7785" w:rsidRDefault="005F7785" w:rsidP="005F7785">
      <w:pPr>
        <w:pStyle w:val="AH5Sec"/>
      </w:pPr>
      <w:bookmarkStart w:id="131" w:name="_Toc49851083"/>
      <w:r w:rsidRPr="00DF7785">
        <w:rPr>
          <w:rStyle w:val="CharSectNo"/>
        </w:rPr>
        <w:t>108</w:t>
      </w:r>
      <w:r>
        <w:tab/>
        <w:t>Emergency direction to remove</w:t>
      </w:r>
      <w:r>
        <w:rPr>
          <w:rFonts w:ascii="Arial (W1)" w:hAnsi="Arial (W1)"/>
        </w:rPr>
        <w:t xml:space="preserve"> flammable material</w:t>
      </w:r>
      <w:r>
        <w:t xml:space="preserve"> from premises</w:t>
      </w:r>
      <w:bookmarkEnd w:id="131"/>
    </w:p>
    <w:p w14:paraId="07D1F853" w14:textId="77777777" w:rsidR="005F7785" w:rsidRDefault="005F7785" w:rsidP="005F7785">
      <w:pPr>
        <w:pStyle w:val="Amain"/>
      </w:pPr>
      <w:r>
        <w:tab/>
        <w:t>(1)</w:t>
      </w:r>
      <w:r>
        <w:tab/>
        <w:t>This section applies if an inspector believes, on reasonable grounds, that—</w:t>
      </w:r>
    </w:p>
    <w:p w14:paraId="1D302AEC"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5BEB5E00"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6F81FDAA"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68ED5087" w14:textId="77777777" w:rsidR="005F7785" w:rsidRDefault="005F7785" w:rsidP="005F7785">
      <w:pPr>
        <w:pStyle w:val="Amain"/>
        <w:keepNext/>
      </w:pPr>
      <w:r>
        <w:lastRenderedPageBreak/>
        <w:tab/>
        <w:t>(2)</w:t>
      </w:r>
      <w:r>
        <w:tab/>
        <w:t>The inspector may—</w:t>
      </w:r>
    </w:p>
    <w:p w14:paraId="733728ED" w14:textId="77777777" w:rsidR="005F7785" w:rsidRDefault="005F7785" w:rsidP="005F7785">
      <w:pPr>
        <w:pStyle w:val="Apara"/>
        <w:keepNext/>
      </w:pPr>
      <w:r>
        <w:tab/>
        <w:t>(a)</w:t>
      </w:r>
      <w:r>
        <w:tab/>
        <w:t>enter the premises using the force and assistance that is necessary and reasonable; and</w:t>
      </w:r>
    </w:p>
    <w:p w14:paraId="2629FCCB" w14:textId="77777777" w:rsidR="005F7785" w:rsidRDefault="005F7785" w:rsidP="005F7785">
      <w:pPr>
        <w:pStyle w:val="Apara"/>
      </w:pPr>
      <w:r>
        <w:tab/>
        <w:t>(b)</w:t>
      </w:r>
      <w:r>
        <w:tab/>
        <w:t>either—</w:t>
      </w:r>
    </w:p>
    <w:p w14:paraId="33D3B26B" w14:textId="77777777" w:rsidR="005F7785" w:rsidRDefault="005F7785" w:rsidP="005F7785">
      <w:pPr>
        <w:pStyle w:val="Asubpara"/>
      </w:pPr>
      <w:r>
        <w:tab/>
        <w:t>(i)</w:t>
      </w:r>
      <w:r>
        <w:tab/>
        <w:t>direct the occupier to take stated action; or</w:t>
      </w:r>
    </w:p>
    <w:p w14:paraId="5B706EF6" w14:textId="77777777" w:rsidR="005F7785" w:rsidRDefault="005F7785" w:rsidP="005F7785">
      <w:pPr>
        <w:pStyle w:val="Asubpara"/>
      </w:pPr>
      <w:r>
        <w:tab/>
        <w:t>(ii)</w:t>
      </w:r>
      <w:r>
        <w:tab/>
        <w:t>arrange for the action to be taken.</w:t>
      </w:r>
    </w:p>
    <w:p w14:paraId="035DC723" w14:textId="77777777" w:rsidR="005F7785" w:rsidRDefault="005F7785" w:rsidP="005F7785">
      <w:pPr>
        <w:pStyle w:val="Amain"/>
      </w:pPr>
      <w:r>
        <w:tab/>
        <w:t>(3)</w:t>
      </w:r>
      <w:r>
        <w:tab/>
        <w:t>A direction may be given orally or in writing.</w:t>
      </w:r>
    </w:p>
    <w:p w14:paraId="3FAD2F2E" w14:textId="77777777" w:rsidR="005F7785" w:rsidRDefault="005F7785" w:rsidP="005F7785">
      <w:pPr>
        <w:pStyle w:val="Amain"/>
      </w:pPr>
      <w:r>
        <w:tab/>
        <w:t>(4)</w:t>
      </w:r>
      <w:r>
        <w:tab/>
        <w:t>A direction must state—</w:t>
      </w:r>
    </w:p>
    <w:p w14:paraId="71F7CAA7"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4A266BCB" w14:textId="77777777" w:rsidR="005F7785" w:rsidRDefault="005F7785" w:rsidP="005F7785">
      <w:pPr>
        <w:pStyle w:val="Apara"/>
      </w:pPr>
      <w:r>
        <w:tab/>
        <w:t>(b)</w:t>
      </w:r>
      <w:r>
        <w:tab/>
        <w:t>the period within which the action must be taken.</w:t>
      </w:r>
    </w:p>
    <w:p w14:paraId="3F021FCA"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4F8A6871" w14:textId="77777777" w:rsidR="005F7785" w:rsidRDefault="005F7785" w:rsidP="005F7785">
      <w:pPr>
        <w:pStyle w:val="Amain"/>
        <w:keepNext/>
      </w:pPr>
      <w:r>
        <w:tab/>
        <w:t>(6)</w:t>
      </w:r>
      <w:r>
        <w:tab/>
        <w:t>In this section:</w:t>
      </w:r>
    </w:p>
    <w:p w14:paraId="0BD58BA6" w14:textId="77777777" w:rsidR="005F7785" w:rsidRDefault="005F7785" w:rsidP="005F7785">
      <w:pPr>
        <w:pStyle w:val="aDef"/>
        <w:keepNext/>
      </w:pPr>
      <w:r>
        <w:rPr>
          <w:rStyle w:val="charBoldItals"/>
        </w:rPr>
        <w:t>fire emergency</w:t>
      </w:r>
      <w:r>
        <w:t xml:space="preserve"> means—</w:t>
      </w:r>
    </w:p>
    <w:p w14:paraId="1A5B158E" w14:textId="77777777" w:rsidR="005F7785" w:rsidRDefault="005F7785" w:rsidP="005F7785">
      <w:pPr>
        <w:pStyle w:val="aDefpara"/>
      </w:pPr>
      <w:r>
        <w:tab/>
        <w:t>(a)</w:t>
      </w:r>
      <w:r>
        <w:tab/>
        <w:t>a total fire ban; or</w:t>
      </w:r>
    </w:p>
    <w:p w14:paraId="3356AF8B" w14:textId="77777777" w:rsidR="005F7785" w:rsidRDefault="005F7785" w:rsidP="005F7785">
      <w:pPr>
        <w:pStyle w:val="aDefpara"/>
      </w:pPr>
      <w:r>
        <w:tab/>
        <w:t>(b)</w:t>
      </w:r>
      <w:r>
        <w:tab/>
        <w:t>a situation in which there is an immediate and serious danger to life or property from the outbreak or spread of fire.</w:t>
      </w:r>
    </w:p>
    <w:p w14:paraId="1F9941DD" w14:textId="77777777" w:rsidR="005F7785" w:rsidRDefault="005F7785" w:rsidP="005F7785">
      <w:pPr>
        <w:pStyle w:val="AH5Sec"/>
      </w:pPr>
      <w:bookmarkStart w:id="132" w:name="_Toc49851084"/>
      <w:r w:rsidRPr="00DF7785">
        <w:rPr>
          <w:rStyle w:val="CharSectNo"/>
        </w:rPr>
        <w:t>109</w:t>
      </w:r>
      <w:r>
        <w:tab/>
        <w:t>Directions to comply with fire prevention obligations etc</w:t>
      </w:r>
      <w:bookmarkEnd w:id="132"/>
    </w:p>
    <w:p w14:paraId="55807102" w14:textId="77777777" w:rsidR="005F7785" w:rsidRDefault="005F7785" w:rsidP="005F7785">
      <w:pPr>
        <w:pStyle w:val="Amain"/>
      </w:pPr>
      <w:r>
        <w:tab/>
        <w:t>(1)</w:t>
      </w:r>
      <w:r>
        <w:tab/>
        <w:t>This section applies if an inspector believes, on reasonable grounds, that a person is in breach of—</w:t>
      </w:r>
    </w:p>
    <w:p w14:paraId="3B7C3CA2"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282EE3B3"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29E2237E" w14:textId="77777777" w:rsidR="00EE6A29" w:rsidRPr="004C3CCB" w:rsidRDefault="00EE6A29" w:rsidP="00EE6A29">
      <w:pPr>
        <w:pStyle w:val="Apara"/>
      </w:pPr>
      <w:r w:rsidRPr="004C3CCB">
        <w:tab/>
        <w:t>(c)</w:t>
      </w:r>
      <w:r w:rsidRPr="004C3CCB">
        <w:tab/>
        <w:t>a bushfire management standard.</w:t>
      </w:r>
    </w:p>
    <w:p w14:paraId="63786DF7"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1E1F8ABA"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3B19CDEC"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67FDB418"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AF2E300" w14:textId="77777777" w:rsidR="005F7785" w:rsidRDefault="005F7785" w:rsidP="005F7785">
      <w:pPr>
        <w:pStyle w:val="Apara"/>
      </w:pPr>
      <w:r>
        <w:tab/>
        <w:t>(c)</w:t>
      </w:r>
      <w:r>
        <w:tab/>
        <w:t>climatic conditions affecting the land; and</w:t>
      </w:r>
    </w:p>
    <w:p w14:paraId="22FB2828"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18404001"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73E4260D"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1294A9B3" w14:textId="77777777" w:rsidR="005F7785" w:rsidRDefault="005F7785" w:rsidP="005F7785">
      <w:pPr>
        <w:pStyle w:val="Amain"/>
      </w:pPr>
      <w:r>
        <w:tab/>
        <w:t>(5)</w:t>
      </w:r>
      <w:r>
        <w:tab/>
      </w:r>
      <w:r>
        <w:rPr>
          <w:rFonts w:ascii="Times New (W1)" w:hAnsi="Times New (W1)"/>
        </w:rPr>
        <w:t>The</w:t>
      </w:r>
      <w:r>
        <w:t xml:space="preserve"> direction must state—</w:t>
      </w:r>
    </w:p>
    <w:p w14:paraId="6C3EFDEF"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47A0A5B9" w14:textId="77777777" w:rsidR="005F7785" w:rsidRDefault="005F7785" w:rsidP="005F7785">
      <w:pPr>
        <w:pStyle w:val="Apara"/>
      </w:pPr>
      <w:r>
        <w:tab/>
        <w:t>(b)</w:t>
      </w:r>
      <w:r>
        <w:tab/>
        <w:t>the penalty for failure to comply with the direction.</w:t>
      </w:r>
    </w:p>
    <w:p w14:paraId="79027342"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6E0CAEFF" w14:textId="77777777" w:rsidR="005F7785" w:rsidRDefault="005F7785" w:rsidP="005F7785">
      <w:pPr>
        <w:pStyle w:val="AH5Sec"/>
      </w:pPr>
      <w:bookmarkStart w:id="133" w:name="_Toc49851085"/>
      <w:r w:rsidRPr="00DF7785">
        <w:rPr>
          <w:rStyle w:val="CharSectNo"/>
        </w:rPr>
        <w:lastRenderedPageBreak/>
        <w:t>110</w:t>
      </w:r>
      <w:r>
        <w:tab/>
        <w:t>Contravention of direction</w:t>
      </w:r>
      <w:bookmarkEnd w:id="133"/>
    </w:p>
    <w:p w14:paraId="77A26EEF"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2D86C23C" w14:textId="77777777" w:rsidR="005F7785" w:rsidRDefault="005F7785" w:rsidP="005F7785">
      <w:pPr>
        <w:pStyle w:val="Penalty"/>
        <w:keepNext/>
      </w:pPr>
      <w:r>
        <w:t>Maximum penalty:  50 penalty units.</w:t>
      </w:r>
    </w:p>
    <w:p w14:paraId="25D63192" w14:textId="77777777" w:rsidR="005F7785" w:rsidRDefault="005F7785" w:rsidP="005F7785">
      <w:pPr>
        <w:pStyle w:val="Amain"/>
      </w:pPr>
      <w:r>
        <w:tab/>
        <w:t>(2)</w:t>
      </w:r>
      <w:r>
        <w:tab/>
        <w:t>An offence against this section is a strict liability offence.</w:t>
      </w:r>
    </w:p>
    <w:p w14:paraId="2538633D" w14:textId="77777777" w:rsidR="005F7785" w:rsidRPr="00DF7785" w:rsidRDefault="005F7785" w:rsidP="005F7785">
      <w:pPr>
        <w:pStyle w:val="AH3Div"/>
      </w:pPr>
      <w:bookmarkStart w:id="134" w:name="_Toc49851086"/>
      <w:r w:rsidRPr="00DF7785">
        <w:rPr>
          <w:rStyle w:val="CharDivNo"/>
        </w:rPr>
        <w:t>Division 5.5.4</w:t>
      </w:r>
      <w:r>
        <w:tab/>
      </w:r>
      <w:r w:rsidRPr="00DF7785">
        <w:rPr>
          <w:rStyle w:val="CharDivText"/>
        </w:rPr>
        <w:t>Investigators</w:t>
      </w:r>
      <w:bookmarkEnd w:id="134"/>
    </w:p>
    <w:p w14:paraId="7F43F3A6" w14:textId="77777777" w:rsidR="005F7785" w:rsidRDefault="005F7785" w:rsidP="005F7785">
      <w:pPr>
        <w:pStyle w:val="AH5Sec"/>
      </w:pPr>
      <w:bookmarkStart w:id="135" w:name="_Toc49851087"/>
      <w:r w:rsidRPr="00DF7785">
        <w:rPr>
          <w:rStyle w:val="CharSectNo"/>
        </w:rPr>
        <w:t>111</w:t>
      </w:r>
      <w:r>
        <w:tab/>
        <w:t>Investigator may enter land or premises</w:t>
      </w:r>
      <w:bookmarkEnd w:id="135"/>
    </w:p>
    <w:p w14:paraId="6CE714FF"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781D77D7" w14:textId="77777777"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14:paraId="1D8B6107" w14:textId="77777777" w:rsidR="005F7785" w:rsidRDefault="005F7785" w:rsidP="005F7785">
      <w:pPr>
        <w:pStyle w:val="AH5Sec"/>
      </w:pPr>
      <w:bookmarkStart w:id="136" w:name="_Toc49851088"/>
      <w:r w:rsidRPr="00DF7785">
        <w:rPr>
          <w:rStyle w:val="CharSectNo"/>
        </w:rPr>
        <w:t>112</w:t>
      </w:r>
      <w:r>
        <w:tab/>
        <w:t>Investigation of fires</w:t>
      </w:r>
      <w:bookmarkEnd w:id="136"/>
    </w:p>
    <w:p w14:paraId="07160F01" w14:textId="77777777" w:rsidR="005F7785" w:rsidRDefault="005F7785" w:rsidP="005F7785">
      <w:pPr>
        <w:pStyle w:val="Amain"/>
      </w:pPr>
      <w:r>
        <w:tab/>
        <w:t>(1)</w:t>
      </w:r>
      <w:r>
        <w:tab/>
        <w:t>To investigate the cause or origin of a fire an investigator may—</w:t>
      </w:r>
    </w:p>
    <w:p w14:paraId="744A5B72" w14:textId="77777777" w:rsidR="005F7785" w:rsidRDefault="005F7785" w:rsidP="005F7785">
      <w:pPr>
        <w:pStyle w:val="Apara"/>
      </w:pPr>
      <w:r>
        <w:tab/>
        <w:t>(a)</w:t>
      </w:r>
      <w:r>
        <w:tab/>
        <w:t>search land or premises where, or near where, the fire happened; and</w:t>
      </w:r>
    </w:p>
    <w:p w14:paraId="63A32C8F" w14:textId="77777777" w:rsidR="005F7785" w:rsidRDefault="005F7785" w:rsidP="005F7785">
      <w:pPr>
        <w:pStyle w:val="Apara"/>
      </w:pPr>
      <w:r>
        <w:tab/>
        <w:t>(b)</w:t>
      </w:r>
      <w:r>
        <w:tab/>
        <w:t>take possession of the land or premises and of anything on the land or premises; and</w:t>
      </w:r>
    </w:p>
    <w:p w14:paraId="05F14571" w14:textId="77777777" w:rsidR="005F7785" w:rsidRDefault="005F7785" w:rsidP="005F7785">
      <w:pPr>
        <w:pStyle w:val="Apara"/>
      </w:pPr>
      <w:r>
        <w:tab/>
        <w:t>(c)</w:t>
      </w:r>
      <w:r>
        <w:tab/>
        <w:t>remove anything from the land or premises; and</w:t>
      </w:r>
    </w:p>
    <w:p w14:paraId="1401AB36"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1F120213" w14:textId="77777777" w:rsidR="005F7785" w:rsidRDefault="005F7785" w:rsidP="005F7785">
      <w:pPr>
        <w:pStyle w:val="Apara"/>
      </w:pPr>
      <w:r>
        <w:tab/>
        <w:t>(e)</w:t>
      </w:r>
      <w:r>
        <w:tab/>
        <w:t>remove someone from the premises; and</w:t>
      </w:r>
    </w:p>
    <w:p w14:paraId="10E64302" w14:textId="77777777" w:rsidR="005F7785" w:rsidRDefault="005F7785" w:rsidP="005F7785">
      <w:pPr>
        <w:pStyle w:val="Apara"/>
      </w:pPr>
      <w:r>
        <w:tab/>
        <w:t>(f)</w:t>
      </w:r>
      <w:r>
        <w:tab/>
        <w:t>prevent someone from taking anything from the premises.</w:t>
      </w:r>
    </w:p>
    <w:p w14:paraId="6CA56EBA"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2195CEF5" w14:textId="77777777" w:rsidR="005F7785" w:rsidRDefault="005F7785" w:rsidP="005F7785">
      <w:pPr>
        <w:pStyle w:val="aExamHdgss"/>
      </w:pPr>
      <w:r>
        <w:t>Example</w:t>
      </w:r>
    </w:p>
    <w:p w14:paraId="0B314A60" w14:textId="77777777" w:rsidR="005F7785" w:rsidRDefault="005F7785" w:rsidP="005F7785">
      <w:pPr>
        <w:pStyle w:val="aExamss"/>
        <w:keepNext/>
      </w:pPr>
      <w:r>
        <w:t>in investigating the cause of a fire, an investigator may also remove dangerous materials</w:t>
      </w:r>
    </w:p>
    <w:p w14:paraId="7CFEEF48"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5B2E9604"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253DF0D8" w14:textId="461C1886" w:rsidR="005F7785" w:rsidRDefault="005F7785" w:rsidP="005F7785">
      <w:pPr>
        <w:pStyle w:val="Apara"/>
      </w:pPr>
      <w:r>
        <w:tab/>
        <w:t>(a)</w:t>
      </w:r>
      <w:r>
        <w:tab/>
        <w:t xml:space="preserve">if there is, or the investigator believes there may be, an inquiry under the </w:t>
      </w:r>
      <w:hyperlink r:id="rId83"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544D5CB1" w14:textId="77777777" w:rsidR="005F7785" w:rsidRDefault="005F7785" w:rsidP="005F7785">
      <w:pPr>
        <w:pStyle w:val="Apara"/>
      </w:pPr>
      <w:r>
        <w:tab/>
        <w:t>(b)</w:t>
      </w:r>
      <w:r>
        <w:tab/>
        <w:t xml:space="preserve">in any other case—for the time the investigator considers appropriate. </w:t>
      </w:r>
    </w:p>
    <w:p w14:paraId="36E9E46B" w14:textId="77777777" w:rsidR="005F7785" w:rsidRDefault="005F7785" w:rsidP="005F7785">
      <w:pPr>
        <w:pStyle w:val="AH5Sec"/>
      </w:pPr>
      <w:bookmarkStart w:id="137" w:name="_Toc49851089"/>
      <w:r w:rsidRPr="00DF7785">
        <w:rPr>
          <w:rStyle w:val="CharSectNo"/>
        </w:rPr>
        <w:t>113</w:t>
      </w:r>
      <w:r>
        <w:tab/>
        <w:t>Investigator’s power to require name and address</w:t>
      </w:r>
      <w:bookmarkEnd w:id="137"/>
    </w:p>
    <w:p w14:paraId="45ECA8D9"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23166DB7" w14:textId="77777777" w:rsidR="005F7785" w:rsidRDefault="005F7785" w:rsidP="005F7785">
      <w:pPr>
        <w:pStyle w:val="Amain"/>
      </w:pPr>
      <w:r>
        <w:tab/>
        <w:t>(2)</w:t>
      </w:r>
      <w:r>
        <w:tab/>
        <w:t>If an investigator makes a requirement of a person under subsection (1), the investigator must—</w:t>
      </w:r>
    </w:p>
    <w:p w14:paraId="2E7BDA00" w14:textId="77777777" w:rsidR="005F7785" w:rsidRDefault="005F7785" w:rsidP="005F7785">
      <w:pPr>
        <w:pStyle w:val="Apara"/>
      </w:pPr>
      <w:r>
        <w:tab/>
        <w:t>(a)</w:t>
      </w:r>
      <w:r>
        <w:tab/>
        <w:t>tell the person the reasons for the requirement; and</w:t>
      </w:r>
    </w:p>
    <w:p w14:paraId="606707A4" w14:textId="77777777" w:rsidR="005F7785" w:rsidRDefault="005F7785" w:rsidP="005F7785">
      <w:pPr>
        <w:pStyle w:val="Apara"/>
      </w:pPr>
      <w:r>
        <w:tab/>
        <w:t>(b)</w:t>
      </w:r>
      <w:r>
        <w:tab/>
        <w:t>as soon as practicable, record those reasons.</w:t>
      </w:r>
    </w:p>
    <w:p w14:paraId="6B9D1004" w14:textId="77777777" w:rsidR="005F7785" w:rsidRDefault="005F7785" w:rsidP="005F7785">
      <w:pPr>
        <w:pStyle w:val="Amain"/>
        <w:keepNext/>
      </w:pPr>
      <w:r>
        <w:lastRenderedPageBreak/>
        <w:tab/>
        <w:t>(3)</w:t>
      </w:r>
      <w:r>
        <w:tab/>
        <w:t>A person commits an offence if the person contravenes a requirement under subsection (1).</w:t>
      </w:r>
    </w:p>
    <w:p w14:paraId="037C69CF" w14:textId="77777777" w:rsidR="005F7785" w:rsidRDefault="005F7785" w:rsidP="005F7785">
      <w:pPr>
        <w:pStyle w:val="Penalty"/>
        <w:keepNext/>
      </w:pPr>
      <w:r>
        <w:t>Maximum penalty:  50 penalty units.</w:t>
      </w:r>
    </w:p>
    <w:p w14:paraId="56F3E385" w14:textId="77777777"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14:paraId="656C3D6E" w14:textId="77777777" w:rsidR="005F7785" w:rsidRDefault="005F7785" w:rsidP="005F7785">
      <w:pPr>
        <w:pStyle w:val="Amain"/>
      </w:pPr>
      <w:r>
        <w:tab/>
        <w:t>(5)</w:t>
      </w:r>
      <w:r>
        <w:tab/>
        <w:t>Subsection (4) does not apply in relation to an investigator who is a member of an emergency service, or a police officer, in uniform.</w:t>
      </w:r>
    </w:p>
    <w:p w14:paraId="047D962E" w14:textId="77777777" w:rsidR="005F7785" w:rsidRDefault="005F7785" w:rsidP="005F7785">
      <w:pPr>
        <w:pStyle w:val="Amain"/>
      </w:pPr>
      <w:r>
        <w:tab/>
        <w:t>(6)</w:t>
      </w:r>
      <w:r>
        <w:tab/>
        <w:t>An offence against this section is a strict liability offence.</w:t>
      </w:r>
    </w:p>
    <w:p w14:paraId="60F727CB" w14:textId="77777777" w:rsidR="005F7785" w:rsidRDefault="005F7785" w:rsidP="005F7785">
      <w:pPr>
        <w:pStyle w:val="PageBreak"/>
      </w:pPr>
      <w:r>
        <w:br w:type="page"/>
      </w:r>
    </w:p>
    <w:p w14:paraId="04BE82B9" w14:textId="77777777" w:rsidR="005F7785" w:rsidRPr="00DF7785" w:rsidRDefault="005F7785" w:rsidP="005F7785">
      <w:pPr>
        <w:pStyle w:val="AH2Part"/>
      </w:pPr>
      <w:bookmarkStart w:id="138" w:name="_Toc49851090"/>
      <w:r w:rsidRPr="00DF7785">
        <w:rPr>
          <w:rStyle w:val="CharPartNo"/>
        </w:rPr>
        <w:lastRenderedPageBreak/>
        <w:t>Part 5.6</w:t>
      </w:r>
      <w:r>
        <w:tab/>
      </w:r>
      <w:r w:rsidRPr="00DF7785">
        <w:rPr>
          <w:rStyle w:val="CharPartText"/>
        </w:rPr>
        <w:t>Total fire bans, controlled activities and related offences</w:t>
      </w:r>
      <w:bookmarkEnd w:id="138"/>
    </w:p>
    <w:p w14:paraId="1BA99CDF" w14:textId="77777777" w:rsidR="005F7785" w:rsidRPr="00DF7785" w:rsidRDefault="005F7785" w:rsidP="005F7785">
      <w:pPr>
        <w:pStyle w:val="AH3Div"/>
      </w:pPr>
      <w:bookmarkStart w:id="139" w:name="_Toc49851091"/>
      <w:r w:rsidRPr="00DF7785">
        <w:rPr>
          <w:rStyle w:val="CharDivNo"/>
        </w:rPr>
        <w:t>Division 5.6.1</w:t>
      </w:r>
      <w:r>
        <w:tab/>
      </w:r>
      <w:r w:rsidRPr="00DF7785">
        <w:rPr>
          <w:rStyle w:val="CharDivText"/>
        </w:rPr>
        <w:t>Total fire bans</w:t>
      </w:r>
      <w:bookmarkEnd w:id="139"/>
    </w:p>
    <w:p w14:paraId="54F3CA30" w14:textId="77777777" w:rsidR="005F7785" w:rsidRDefault="005F7785" w:rsidP="005F7785">
      <w:pPr>
        <w:pStyle w:val="AH5Sec"/>
      </w:pPr>
      <w:bookmarkStart w:id="140" w:name="_Toc49851092"/>
      <w:r w:rsidRPr="00DF7785">
        <w:rPr>
          <w:rStyle w:val="CharSectNo"/>
        </w:rPr>
        <w:t>114</w:t>
      </w:r>
      <w:r>
        <w:tab/>
        <w:t>Declaration of total fire ban</w:t>
      </w:r>
      <w:bookmarkEnd w:id="140"/>
    </w:p>
    <w:p w14:paraId="27A06F9A" w14:textId="77777777" w:rsidR="005F7785" w:rsidRDefault="005F7785" w:rsidP="005F7785">
      <w:pPr>
        <w:pStyle w:val="Amain"/>
      </w:pPr>
      <w:r>
        <w:tab/>
        <w:t>(1)</w:t>
      </w:r>
      <w:r>
        <w:tab/>
        <w:t>This section applies if the commissioner is satisfied that—</w:t>
      </w:r>
    </w:p>
    <w:p w14:paraId="50E62A74"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28F7973B"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because of the number, nature or location of any existing fires, it is appropriate to declare a total fire ban.</w:t>
      </w:r>
    </w:p>
    <w:p w14:paraId="3D718C46" w14:textId="77777777" w:rsidR="005F7785" w:rsidRDefault="005F7785" w:rsidP="005F7785">
      <w:pPr>
        <w:pStyle w:val="Amain"/>
      </w:pPr>
      <w:r>
        <w:tab/>
        <w:t>(2)</w:t>
      </w:r>
      <w:r>
        <w:tab/>
        <w:t>The commissioner may, in writing, declare a total fire ban for the period stated in the declaration.</w:t>
      </w:r>
    </w:p>
    <w:p w14:paraId="481F2B1A" w14:textId="77777777" w:rsidR="005F7785" w:rsidRDefault="005F7785" w:rsidP="005F7785">
      <w:pPr>
        <w:pStyle w:val="Amain"/>
      </w:pPr>
      <w:r>
        <w:tab/>
        <w:t>(3)</w:t>
      </w:r>
      <w:r>
        <w:tab/>
        <w:t>A declaration may be expressed to apply to all or part of the ACT.</w:t>
      </w:r>
    </w:p>
    <w:p w14:paraId="6EC55DD5" w14:textId="77777777" w:rsidR="005F7785" w:rsidRDefault="005F7785" w:rsidP="005F7785">
      <w:pPr>
        <w:pStyle w:val="AH5Sec"/>
      </w:pPr>
      <w:bookmarkStart w:id="141" w:name="_Toc49851093"/>
      <w:r w:rsidRPr="00DF7785">
        <w:rPr>
          <w:rStyle w:val="CharSectNo"/>
        </w:rPr>
        <w:t>115</w:t>
      </w:r>
      <w:r>
        <w:tab/>
        <w:t>Publication of total fire ban</w:t>
      </w:r>
      <w:bookmarkEnd w:id="141"/>
    </w:p>
    <w:p w14:paraId="24ADA8F8" w14:textId="77777777" w:rsidR="005F7785" w:rsidRDefault="005F7785" w:rsidP="005F7785">
      <w:pPr>
        <w:pStyle w:val="Amain"/>
      </w:pPr>
      <w:r>
        <w:tab/>
        <w:t>(1)</w:t>
      </w:r>
      <w:r>
        <w:tab/>
        <w:t>As soon as possible after declaring a total fire ban, the commissioner must ensure that notice of the total fire ban is—</w:t>
      </w:r>
    </w:p>
    <w:p w14:paraId="3537FDD9" w14:textId="77777777" w:rsidR="005F7785" w:rsidRDefault="005F7785" w:rsidP="005F7785">
      <w:pPr>
        <w:pStyle w:val="Apara"/>
      </w:pPr>
      <w:r>
        <w:tab/>
        <w:t>(a)</w:t>
      </w:r>
      <w:r>
        <w:tab/>
        <w:t>broadcast in the ACT by television or radio; and</w:t>
      </w:r>
    </w:p>
    <w:p w14:paraId="401239CF" w14:textId="77777777" w:rsidR="00C61C5D" w:rsidRPr="0092630A" w:rsidRDefault="00C61C5D" w:rsidP="00C61C5D">
      <w:pPr>
        <w:pStyle w:val="Apara"/>
      </w:pPr>
      <w:r w:rsidRPr="0092630A">
        <w:tab/>
        <w:t>(b)</w:t>
      </w:r>
      <w:r w:rsidRPr="0092630A">
        <w:tab/>
        <w:t>given in a public notice.</w:t>
      </w:r>
    </w:p>
    <w:p w14:paraId="16409B16" w14:textId="3EE5AFCF" w:rsidR="00C61C5D" w:rsidRPr="0092630A" w:rsidRDefault="00C61C5D" w:rsidP="00C61C5D">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w:t>
      </w:r>
    </w:p>
    <w:p w14:paraId="478A4926" w14:textId="77777777" w:rsidR="005F7785" w:rsidRDefault="005F7785" w:rsidP="005F7785">
      <w:pPr>
        <w:pStyle w:val="Amain"/>
      </w:pPr>
      <w:r>
        <w:tab/>
        <w:t>(2)</w:t>
      </w:r>
      <w:r>
        <w:tab/>
        <w:t>A failure to comply with subsection (1) does not affect the validity of the declaration.</w:t>
      </w:r>
    </w:p>
    <w:p w14:paraId="1F250C73" w14:textId="77777777" w:rsidR="005F7785" w:rsidRDefault="005F7785" w:rsidP="005F7785">
      <w:pPr>
        <w:pStyle w:val="AH5Sec"/>
      </w:pPr>
      <w:bookmarkStart w:id="142" w:name="_Toc49851094"/>
      <w:r w:rsidRPr="00DF7785">
        <w:rPr>
          <w:rStyle w:val="CharSectNo"/>
        </w:rPr>
        <w:lastRenderedPageBreak/>
        <w:t>116</w:t>
      </w:r>
      <w:r>
        <w:tab/>
        <w:t>Offence—lighting etc fire during total fire ban</w:t>
      </w:r>
      <w:bookmarkEnd w:id="142"/>
    </w:p>
    <w:p w14:paraId="6B5B62DA" w14:textId="77777777" w:rsidR="005F7785" w:rsidRDefault="005F7785" w:rsidP="005F7785">
      <w:pPr>
        <w:pStyle w:val="Amain"/>
        <w:keepNext/>
      </w:pPr>
      <w:r>
        <w:tab/>
        <w:t>(1)</w:t>
      </w:r>
      <w:r>
        <w:tab/>
        <w:t>A person commits an offence if—</w:t>
      </w:r>
    </w:p>
    <w:p w14:paraId="2BEC458D" w14:textId="77777777" w:rsidR="005F7785" w:rsidRDefault="005F7785" w:rsidP="005F7785">
      <w:pPr>
        <w:pStyle w:val="Apara"/>
        <w:keepNext/>
      </w:pPr>
      <w:r>
        <w:tab/>
        <w:t>(a)</w:t>
      </w:r>
      <w:r>
        <w:tab/>
        <w:t>the person lights, maintains or uses a fire, or uses fireworks, in the open air in an area; and</w:t>
      </w:r>
    </w:p>
    <w:p w14:paraId="2234EB8C" w14:textId="77777777" w:rsidR="005F7785" w:rsidRDefault="005F7785" w:rsidP="005F7785">
      <w:pPr>
        <w:pStyle w:val="Apara"/>
        <w:keepNext/>
      </w:pPr>
      <w:r>
        <w:tab/>
        <w:t>(b)</w:t>
      </w:r>
      <w:r>
        <w:tab/>
        <w:t>a total fire ban is in force for the area.</w:t>
      </w:r>
    </w:p>
    <w:p w14:paraId="633D0B9C" w14:textId="77777777" w:rsidR="00EE6A29" w:rsidRPr="004C3CCB" w:rsidRDefault="00EE6A29" w:rsidP="00EE6A29">
      <w:pPr>
        <w:pStyle w:val="Penalty"/>
      </w:pPr>
      <w:r w:rsidRPr="004C3CCB">
        <w:t>Maximum penalty:  200 penalty units, imprisonment for 2 years or both.</w:t>
      </w:r>
    </w:p>
    <w:p w14:paraId="37F350E4" w14:textId="77777777" w:rsidR="005F7785" w:rsidRDefault="005F7785" w:rsidP="005F7785">
      <w:pPr>
        <w:pStyle w:val="Amain"/>
      </w:pPr>
      <w:r>
        <w:tab/>
        <w:t>(2)</w:t>
      </w:r>
      <w:r>
        <w:tab/>
        <w:t>Strict liability applies to paragraph (1) (b).</w:t>
      </w:r>
    </w:p>
    <w:p w14:paraId="0C72FFEA" w14:textId="77777777" w:rsidR="005F7785" w:rsidRDefault="005F7785" w:rsidP="005F7785">
      <w:pPr>
        <w:pStyle w:val="Amain"/>
      </w:pPr>
      <w:r>
        <w:tab/>
        <w:t>(3)</w:t>
      </w:r>
      <w:r>
        <w:tab/>
        <w:t>Subsection (1) does not apply to—</w:t>
      </w:r>
    </w:p>
    <w:p w14:paraId="32D0799E" w14:textId="77777777" w:rsidR="005F7785" w:rsidRDefault="005F7785" w:rsidP="005F7785">
      <w:pPr>
        <w:pStyle w:val="Apara"/>
      </w:pPr>
      <w:r>
        <w:tab/>
        <w:t>(a)</w:t>
      </w:r>
      <w:r>
        <w:tab/>
        <w:t>a fire lit, maintained or used for fire prevention by anyone acting under this Act; or</w:t>
      </w:r>
    </w:p>
    <w:p w14:paraId="02D6726D" w14:textId="77777777" w:rsidR="005F7785" w:rsidRDefault="005F7785" w:rsidP="005F7785">
      <w:pPr>
        <w:pStyle w:val="Apara"/>
      </w:pPr>
      <w:r>
        <w:tab/>
        <w:t>(b)</w:t>
      </w:r>
      <w:r>
        <w:tab/>
        <w:t>the maintenance of a fire declared by the commissioner under section 117 to be an exempt fire; or</w:t>
      </w:r>
    </w:p>
    <w:p w14:paraId="77F072C5" w14:textId="77777777" w:rsidR="005F7785" w:rsidRDefault="005F7785" w:rsidP="005F7785">
      <w:pPr>
        <w:pStyle w:val="Apara"/>
      </w:pPr>
      <w:r>
        <w:tab/>
        <w:t>(c)</w:t>
      </w:r>
      <w:r>
        <w:tab/>
        <w:t>the lighting, maintenance or use of a fire, or the use of fireworks, in accordance with a permit issued under section 118; or</w:t>
      </w:r>
    </w:p>
    <w:p w14:paraId="5E6FF218" w14:textId="77777777" w:rsidR="005F7785" w:rsidRDefault="005F7785" w:rsidP="005F7785">
      <w:pPr>
        <w:pStyle w:val="Apara"/>
      </w:pPr>
      <w:r>
        <w:tab/>
        <w:t>(d)</w:t>
      </w:r>
      <w:r>
        <w:tab/>
        <w:t>a fire prescribed by regulation that is lit, maintained or used in accordance with a regulation.</w:t>
      </w:r>
    </w:p>
    <w:p w14:paraId="07A75D50" w14:textId="77777777" w:rsidR="00EE6A29" w:rsidRPr="004C3CCB" w:rsidRDefault="00EE6A29" w:rsidP="00EE6A29">
      <w:pPr>
        <w:pStyle w:val="AH5Sec"/>
      </w:pPr>
      <w:bookmarkStart w:id="143" w:name="_Toc49851095"/>
      <w:r w:rsidRPr="00DF7785">
        <w:rPr>
          <w:rStyle w:val="CharSectNo"/>
        </w:rPr>
        <w:t>116A</w:t>
      </w:r>
      <w:r w:rsidRPr="004C3CCB">
        <w:tab/>
        <w:t>Offence—high risk activity during total fire ban</w:t>
      </w:r>
      <w:bookmarkEnd w:id="143"/>
    </w:p>
    <w:p w14:paraId="3AB36A54" w14:textId="77777777" w:rsidR="00EE6A29" w:rsidRPr="004C3CCB" w:rsidRDefault="00EE6A29" w:rsidP="00EE6A29">
      <w:pPr>
        <w:pStyle w:val="Amain"/>
      </w:pPr>
      <w:r w:rsidRPr="004C3CCB">
        <w:tab/>
        <w:t>(1)</w:t>
      </w:r>
      <w:r w:rsidRPr="004C3CCB">
        <w:tab/>
        <w:t>A person commits an offence if—</w:t>
      </w:r>
    </w:p>
    <w:p w14:paraId="1002EF10" w14:textId="77777777" w:rsidR="00EE6A29" w:rsidRPr="004C3CCB" w:rsidRDefault="00EE6A29" w:rsidP="00EE6A29">
      <w:pPr>
        <w:pStyle w:val="Apara"/>
      </w:pPr>
      <w:r w:rsidRPr="004C3CCB">
        <w:tab/>
        <w:t>(a)</w:t>
      </w:r>
      <w:r w:rsidRPr="004C3CCB">
        <w:tab/>
        <w:t>the person undertakes a high risk activity in the open air in an area; and</w:t>
      </w:r>
    </w:p>
    <w:p w14:paraId="5B99E46B" w14:textId="77777777" w:rsidR="00EE6A29" w:rsidRPr="004C3CCB" w:rsidRDefault="00EE6A29" w:rsidP="00EE6A29">
      <w:pPr>
        <w:pStyle w:val="Apara"/>
      </w:pPr>
      <w:r w:rsidRPr="004C3CCB">
        <w:tab/>
        <w:t>(b)</w:t>
      </w:r>
      <w:r w:rsidRPr="004C3CCB">
        <w:tab/>
        <w:t>a total fire ban is in force for the area.</w:t>
      </w:r>
    </w:p>
    <w:p w14:paraId="39DCD222" w14:textId="77777777" w:rsidR="00EE6A29" w:rsidRPr="004C3CCB" w:rsidRDefault="00EE6A29" w:rsidP="00EE6A29">
      <w:pPr>
        <w:pStyle w:val="Penalty"/>
      </w:pPr>
      <w:r w:rsidRPr="004C3CCB">
        <w:t>Maximum penalty:  100 penalty units, imprisonment for 1 year or both.</w:t>
      </w:r>
    </w:p>
    <w:p w14:paraId="67764674" w14:textId="77777777" w:rsidR="00EE6A29" w:rsidRPr="004C3CCB" w:rsidRDefault="00EE6A29" w:rsidP="00F473F6">
      <w:pPr>
        <w:pStyle w:val="Amain"/>
        <w:keepNext/>
      </w:pPr>
      <w:r w:rsidRPr="004C3CCB">
        <w:lastRenderedPageBreak/>
        <w:tab/>
        <w:t>(2)</w:t>
      </w:r>
      <w:r w:rsidRPr="004C3CCB">
        <w:tab/>
        <w:t>Strict liability applies to subsection (1) (b).</w:t>
      </w:r>
    </w:p>
    <w:p w14:paraId="3F79C3C1" w14:textId="77777777" w:rsidR="00EE6A29" w:rsidRPr="004C3CCB" w:rsidRDefault="00EE6A29" w:rsidP="00E779D7">
      <w:pPr>
        <w:pStyle w:val="Amain"/>
        <w:keepNext/>
      </w:pPr>
      <w:r w:rsidRPr="004C3CCB">
        <w:tab/>
        <w:t>(3)</w:t>
      </w:r>
      <w:r w:rsidRPr="004C3CCB">
        <w:tab/>
        <w:t>Subsection (1) does not apply to—</w:t>
      </w:r>
    </w:p>
    <w:p w14:paraId="3D57A75E"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66BC9C56" w14:textId="77777777" w:rsidR="00EE6A29" w:rsidRPr="004C3CCB" w:rsidRDefault="00EE6A29" w:rsidP="00EE6A29">
      <w:pPr>
        <w:pStyle w:val="Apara"/>
      </w:pPr>
      <w:r w:rsidRPr="004C3CCB">
        <w:tab/>
        <w:t>(b)</w:t>
      </w:r>
      <w:r w:rsidRPr="004C3CCB">
        <w:tab/>
        <w:t>a high risk activity undertaken in accordance with a permit issued under section 118; or</w:t>
      </w:r>
    </w:p>
    <w:p w14:paraId="6CC66B40"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130D788E" w14:textId="77777777" w:rsidR="00EE6A29" w:rsidRPr="004C3CCB" w:rsidRDefault="00EE6A29" w:rsidP="00EE6A29">
      <w:pPr>
        <w:pStyle w:val="Amain"/>
      </w:pPr>
      <w:r w:rsidRPr="004C3CCB">
        <w:tab/>
        <w:t>(4)</w:t>
      </w:r>
      <w:r w:rsidRPr="004C3CCB">
        <w:tab/>
        <w:t>In this section:</w:t>
      </w:r>
    </w:p>
    <w:p w14:paraId="06D68E45" w14:textId="77777777" w:rsidR="00EE6A29" w:rsidRPr="004C3CCB" w:rsidRDefault="00EE6A29" w:rsidP="00EE6A29">
      <w:pPr>
        <w:pStyle w:val="aDef"/>
      </w:pPr>
      <w:r w:rsidRPr="004C3CCB">
        <w:rPr>
          <w:rStyle w:val="charBoldItals"/>
        </w:rPr>
        <w:t xml:space="preserve">high risk activity </w:t>
      </w:r>
      <w:r w:rsidRPr="004C3CCB">
        <w:t>means the following:</w:t>
      </w:r>
    </w:p>
    <w:p w14:paraId="701CA6C2" w14:textId="77777777" w:rsidR="00EE6A29" w:rsidRPr="004C3CCB" w:rsidRDefault="00EE6A29" w:rsidP="00EE6A29">
      <w:pPr>
        <w:pStyle w:val="aDefpara"/>
      </w:pPr>
      <w:r w:rsidRPr="004C3CCB">
        <w:tab/>
        <w:t>(a)</w:t>
      </w:r>
      <w:r w:rsidRPr="004C3CCB">
        <w:tab/>
        <w:t>welding;</w:t>
      </w:r>
    </w:p>
    <w:p w14:paraId="16365B70" w14:textId="77777777" w:rsidR="00EE6A29" w:rsidRPr="004C3CCB" w:rsidRDefault="00EE6A29" w:rsidP="00EE6A29">
      <w:pPr>
        <w:pStyle w:val="aDefpara"/>
      </w:pPr>
      <w:r w:rsidRPr="004C3CCB">
        <w:tab/>
        <w:t>(b)</w:t>
      </w:r>
      <w:r w:rsidRPr="004C3CCB">
        <w:tab/>
        <w:t>grinding;</w:t>
      </w:r>
    </w:p>
    <w:p w14:paraId="3E5E8E03" w14:textId="77777777" w:rsidR="00EE6A29" w:rsidRPr="004C3CCB" w:rsidRDefault="00EE6A29" w:rsidP="00EE6A29">
      <w:pPr>
        <w:pStyle w:val="aDefpara"/>
      </w:pPr>
      <w:r w:rsidRPr="004C3CCB">
        <w:tab/>
        <w:t>(c)</w:t>
      </w:r>
      <w:r w:rsidRPr="004C3CCB">
        <w:tab/>
        <w:t>soldering;</w:t>
      </w:r>
    </w:p>
    <w:p w14:paraId="4C7AD704" w14:textId="77777777" w:rsidR="00EE6A29" w:rsidRPr="004C3CCB" w:rsidRDefault="00EE6A29" w:rsidP="00EE6A29">
      <w:pPr>
        <w:pStyle w:val="aDefpara"/>
      </w:pPr>
      <w:r w:rsidRPr="004C3CCB">
        <w:tab/>
        <w:t>(d)</w:t>
      </w:r>
      <w:r w:rsidRPr="004C3CCB">
        <w:tab/>
        <w:t>gas cutting;</w:t>
      </w:r>
    </w:p>
    <w:p w14:paraId="1F978AB3" w14:textId="77777777" w:rsidR="00EE6A29" w:rsidRPr="004C3CCB" w:rsidRDefault="00EE6A29" w:rsidP="00EE6A29">
      <w:pPr>
        <w:pStyle w:val="aDefpara"/>
      </w:pPr>
      <w:r w:rsidRPr="004C3CCB">
        <w:tab/>
        <w:t>(e)</w:t>
      </w:r>
      <w:r w:rsidRPr="004C3CCB">
        <w:tab/>
        <w:t>any other activity prescribed by regulation as a high risk activity.</w:t>
      </w:r>
    </w:p>
    <w:p w14:paraId="13B0AB21" w14:textId="77777777" w:rsidR="005F7785" w:rsidRDefault="005F7785" w:rsidP="005F7785">
      <w:pPr>
        <w:pStyle w:val="AH5Sec"/>
      </w:pPr>
      <w:bookmarkStart w:id="144" w:name="_Toc49851096"/>
      <w:r w:rsidRPr="00DF7785">
        <w:rPr>
          <w:rStyle w:val="CharSectNo"/>
        </w:rPr>
        <w:t>117</w:t>
      </w:r>
      <w:r>
        <w:tab/>
        <w:t>Declaration of exempt fires</w:t>
      </w:r>
      <w:bookmarkEnd w:id="144"/>
    </w:p>
    <w:p w14:paraId="7BA1CA01" w14:textId="77777777" w:rsidR="005F7785" w:rsidRDefault="005F7785" w:rsidP="005F7785">
      <w:pPr>
        <w:pStyle w:val="Amain"/>
      </w:pPr>
      <w:r>
        <w:tab/>
        <w:t>(1)</w:t>
      </w:r>
      <w:r>
        <w:tab/>
        <w:t>T</w:t>
      </w:r>
      <w:r w:rsidR="0070314E">
        <w:t>he commissioner may</w:t>
      </w:r>
      <w:r>
        <w:t xml:space="preserve"> declare a fire to be an exempt fire if—</w:t>
      </w:r>
    </w:p>
    <w:p w14:paraId="08CF9156" w14:textId="77777777" w:rsidR="005F7785" w:rsidRDefault="005F7785" w:rsidP="005F7785">
      <w:pPr>
        <w:pStyle w:val="Apara"/>
      </w:pPr>
      <w:r>
        <w:tab/>
        <w:t>(a)</w:t>
      </w:r>
      <w:r>
        <w:tab/>
        <w:t>the fire is maintained for a ceremonial or commemorative purpose; and</w:t>
      </w:r>
    </w:p>
    <w:p w14:paraId="1E074538" w14:textId="77777777" w:rsidR="005F7785" w:rsidRDefault="005F7785" w:rsidP="005F7785">
      <w:pPr>
        <w:pStyle w:val="Apara"/>
      </w:pPr>
      <w:r>
        <w:tab/>
        <w:t>(b)</w:t>
      </w:r>
      <w:r>
        <w:tab/>
        <w:t>the fire is less than 1m</w:t>
      </w:r>
      <w:r>
        <w:rPr>
          <w:vertAlign w:val="superscript"/>
        </w:rPr>
        <w:t>3</w:t>
      </w:r>
      <w:r>
        <w:t xml:space="preserve"> in volume; and</w:t>
      </w:r>
    </w:p>
    <w:p w14:paraId="17F738EF" w14:textId="77777777" w:rsidR="005F7785" w:rsidRDefault="005F7785" w:rsidP="005F7785">
      <w:pPr>
        <w:pStyle w:val="Apara"/>
      </w:pPr>
      <w:r>
        <w:tab/>
        <w:t>(c)</w:t>
      </w:r>
      <w:r>
        <w:tab/>
        <w:t>the area for at least 3m around the fire is clear of flammable material; and</w:t>
      </w:r>
    </w:p>
    <w:p w14:paraId="024FD629" w14:textId="77777777" w:rsidR="005F7785" w:rsidRDefault="005F7785" w:rsidP="005F7785">
      <w:pPr>
        <w:pStyle w:val="Apara"/>
      </w:pPr>
      <w:r>
        <w:tab/>
        <w:t>(d)</w:t>
      </w:r>
      <w:r>
        <w:tab/>
        <w:t>reasonable steps have been taken to prevent the fire escaping.</w:t>
      </w:r>
    </w:p>
    <w:p w14:paraId="4BD79240" w14:textId="77777777" w:rsidR="005F7785" w:rsidRDefault="005F7785" w:rsidP="005F7785">
      <w:pPr>
        <w:pStyle w:val="Amain"/>
        <w:keepNext/>
      </w:pPr>
      <w:r>
        <w:tab/>
        <w:t>(2)</w:t>
      </w:r>
      <w:r>
        <w:tab/>
        <w:t xml:space="preserve">A declaration is a notifiable instrument. </w:t>
      </w:r>
    </w:p>
    <w:p w14:paraId="2812734D" w14:textId="0C967DF5" w:rsidR="005F7785" w:rsidRDefault="005F7785" w:rsidP="005F7785">
      <w:pPr>
        <w:pStyle w:val="aNote"/>
      </w:pPr>
      <w:r>
        <w:rPr>
          <w:rStyle w:val="charItals"/>
        </w:rPr>
        <w:t>Note</w:t>
      </w:r>
      <w:r>
        <w:rPr>
          <w:rStyle w:val="charItals"/>
        </w:rPr>
        <w:tab/>
      </w:r>
      <w:r>
        <w:t xml:space="preserve">A notifiable instrument must be notified under the </w:t>
      </w:r>
      <w:hyperlink r:id="rId85" w:tooltip="A2001-14" w:history="1">
        <w:r w:rsidR="00DE189D" w:rsidRPr="00DE189D">
          <w:rPr>
            <w:rStyle w:val="charCitHyperlinkAbbrev"/>
          </w:rPr>
          <w:t>Legislation Act</w:t>
        </w:r>
      </w:hyperlink>
      <w:r>
        <w:rPr>
          <w:rStyle w:val="charItals"/>
        </w:rPr>
        <w:t>.</w:t>
      </w:r>
    </w:p>
    <w:p w14:paraId="66DE177A" w14:textId="77777777" w:rsidR="005F7785" w:rsidRDefault="005F7785" w:rsidP="005F7785">
      <w:pPr>
        <w:pStyle w:val="AH5Sec"/>
      </w:pPr>
      <w:bookmarkStart w:id="145" w:name="_Toc49851097"/>
      <w:r w:rsidRPr="00DF7785">
        <w:rPr>
          <w:rStyle w:val="CharSectNo"/>
        </w:rPr>
        <w:lastRenderedPageBreak/>
        <w:t>118</w:t>
      </w:r>
      <w:r>
        <w:tab/>
        <w:t>Fire permits</w:t>
      </w:r>
      <w:bookmarkEnd w:id="145"/>
      <w:r>
        <w:t xml:space="preserve"> </w:t>
      </w:r>
    </w:p>
    <w:p w14:paraId="7137A099" w14:textId="77777777" w:rsidR="005F7785" w:rsidRDefault="005F7785" w:rsidP="005F7785">
      <w:pPr>
        <w:pStyle w:val="Amain"/>
      </w:pPr>
      <w:r>
        <w:tab/>
        <w:t>(1)</w:t>
      </w:r>
      <w:r>
        <w:tab/>
        <w:t>The commissioner may, in writing, issue a permit to a person to light, maintain or use a fire</w:t>
      </w:r>
      <w:r w:rsidR="00EE6A29" w:rsidRPr="004C3CCB">
        <w:t>, use fireworks, or undertake a high risk activity,</w:t>
      </w:r>
      <w:r>
        <w:t xml:space="preserve"> (the </w:t>
      </w:r>
      <w:r>
        <w:rPr>
          <w:rStyle w:val="charBoldItals"/>
        </w:rPr>
        <w:t>proposed activity</w:t>
      </w:r>
      <w:r>
        <w:t>) during a total fire ban.</w:t>
      </w:r>
    </w:p>
    <w:p w14:paraId="7E190264" w14:textId="77777777" w:rsidR="005F7785" w:rsidRDefault="005F7785" w:rsidP="005F7785">
      <w:pPr>
        <w:pStyle w:val="Amain"/>
      </w:pPr>
      <w:r>
        <w:tab/>
        <w:t>(2)</w:t>
      </w:r>
      <w:r>
        <w:tab/>
        <w:t>An application for a permit must state—</w:t>
      </w:r>
    </w:p>
    <w:p w14:paraId="207DBD6D" w14:textId="77777777" w:rsidR="005F7785" w:rsidRDefault="005F7785" w:rsidP="005F7785">
      <w:pPr>
        <w:pStyle w:val="Apara"/>
      </w:pPr>
      <w:r>
        <w:tab/>
        <w:t>(a)</w:t>
      </w:r>
      <w:r>
        <w:tab/>
        <w:t>the location of the proposed activity; and</w:t>
      </w:r>
    </w:p>
    <w:p w14:paraId="12D8C542" w14:textId="77777777" w:rsidR="005F7785" w:rsidRDefault="005F7785" w:rsidP="005F7785">
      <w:pPr>
        <w:pStyle w:val="Apara"/>
      </w:pPr>
      <w:r>
        <w:tab/>
        <w:t>(b)</w:t>
      </w:r>
      <w:r>
        <w:tab/>
        <w:t>the nature of the proposed activity; and</w:t>
      </w:r>
    </w:p>
    <w:p w14:paraId="21143378" w14:textId="77777777" w:rsidR="005F7785" w:rsidRDefault="005F7785" w:rsidP="005F7785">
      <w:pPr>
        <w:pStyle w:val="Apara"/>
      </w:pPr>
      <w:r>
        <w:tab/>
        <w:t>(c)</w:t>
      </w:r>
      <w:r>
        <w:tab/>
        <w:t>the date and time of the proposed activity; and</w:t>
      </w:r>
    </w:p>
    <w:p w14:paraId="1F0748CE" w14:textId="77777777" w:rsidR="005F7785" w:rsidRDefault="005F7785" w:rsidP="005F7785">
      <w:pPr>
        <w:pStyle w:val="Apara"/>
        <w:keepNext/>
      </w:pPr>
      <w:r>
        <w:tab/>
        <w:t>(d)</w:t>
      </w:r>
      <w:r>
        <w:tab/>
        <w:t>the safety precautions to be undertaken in relation to the proposed activity.</w:t>
      </w:r>
    </w:p>
    <w:p w14:paraId="7580C1E0" w14:textId="77777777" w:rsidR="005F7785" w:rsidRDefault="005F7785" w:rsidP="005F7785">
      <w:pPr>
        <w:pStyle w:val="aNote"/>
        <w:keepNext/>
      </w:pPr>
      <w:r>
        <w:rPr>
          <w:rStyle w:val="charItals"/>
        </w:rPr>
        <w:t>Note 1</w:t>
      </w:r>
      <w:r>
        <w:tab/>
        <w:t>If a form is approved under s 200 for this provision, the form must be used.</w:t>
      </w:r>
    </w:p>
    <w:p w14:paraId="679AB3AC" w14:textId="77777777" w:rsidR="005F7785" w:rsidRDefault="005F7785" w:rsidP="005F7785">
      <w:pPr>
        <w:pStyle w:val="aNote"/>
      </w:pPr>
      <w:r>
        <w:rPr>
          <w:rStyle w:val="charItals"/>
        </w:rPr>
        <w:t>Note 2</w:t>
      </w:r>
      <w:r>
        <w:tab/>
        <w:t>A fee may be determined under s 201 for this provision.</w:t>
      </w:r>
    </w:p>
    <w:p w14:paraId="34EBACB8" w14:textId="77777777" w:rsidR="005F7785" w:rsidRDefault="005F7785" w:rsidP="005F7785">
      <w:pPr>
        <w:pStyle w:val="Amain"/>
      </w:pPr>
      <w:r>
        <w:tab/>
        <w:t>(3)</w:t>
      </w:r>
      <w:r>
        <w:tab/>
        <w:t xml:space="preserve">In deciding whether to issue a permit, the commissioner must </w:t>
      </w:r>
      <w:r>
        <w:rPr>
          <w:rFonts w:ascii="Times New (W1)" w:hAnsi="Times New (W1)"/>
        </w:rPr>
        <w:t>consider</w:t>
      </w:r>
      <w:r>
        <w:t>—</w:t>
      </w:r>
    </w:p>
    <w:p w14:paraId="504DE383" w14:textId="77777777" w:rsidR="005F7785" w:rsidRDefault="005F7785" w:rsidP="005F7785">
      <w:pPr>
        <w:pStyle w:val="Apara"/>
      </w:pPr>
      <w:r>
        <w:tab/>
        <w:t>(a)</w:t>
      </w:r>
      <w:r>
        <w:tab/>
        <w:t>the matters stated in the application; and</w:t>
      </w:r>
    </w:p>
    <w:p w14:paraId="571DFC2B" w14:textId="77777777" w:rsidR="005F7785" w:rsidRDefault="005F7785" w:rsidP="005F7785">
      <w:pPr>
        <w:pStyle w:val="Apara"/>
      </w:pPr>
      <w:r>
        <w:tab/>
        <w:t>(b)</w:t>
      </w:r>
      <w:r>
        <w:tab/>
        <w:t>the weather conditions forecast for the time of the proposed activity; and</w:t>
      </w:r>
    </w:p>
    <w:p w14:paraId="345FE6D2" w14:textId="77777777" w:rsidR="005F7785" w:rsidRDefault="005F7785" w:rsidP="005F7785">
      <w:pPr>
        <w:pStyle w:val="Apara"/>
      </w:pPr>
      <w:r>
        <w:tab/>
        <w:t>(c)</w:t>
      </w:r>
      <w:r>
        <w:tab/>
        <w:t>the availability of the Territory’s firefighting resources for the time of the proposed activity.</w:t>
      </w:r>
    </w:p>
    <w:p w14:paraId="5E26E107"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 xml:space="preserve">The </w:t>
      </w:r>
      <w:r>
        <w:t>commissioner</w:t>
      </w:r>
      <w:r>
        <w:rPr>
          <w:rFonts w:ascii="Times New (W1)" w:hAnsi="Times New (W1)"/>
        </w:rPr>
        <w:t xml:space="preserve"> may also consider any other relevant matter.</w:t>
      </w:r>
    </w:p>
    <w:p w14:paraId="1493A21C" w14:textId="77777777" w:rsidR="005F7785" w:rsidRDefault="005F7785" w:rsidP="005F7785">
      <w:pPr>
        <w:pStyle w:val="Amain"/>
      </w:pPr>
      <w:r>
        <w:tab/>
        <w:t>(5)</w:t>
      </w:r>
      <w:r>
        <w:tab/>
        <w:t>A permit is subject to the conditions (if any) stated in the permit.</w:t>
      </w:r>
    </w:p>
    <w:p w14:paraId="7EBEDA78" w14:textId="77777777" w:rsidR="005F7785" w:rsidRDefault="005F7785" w:rsidP="005F7785">
      <w:pPr>
        <w:pStyle w:val="Amain"/>
      </w:pPr>
      <w:r>
        <w:tab/>
        <w:t>(6)</w:t>
      </w:r>
      <w:r>
        <w:tab/>
        <w:t>A permit must state the period to which it applies.</w:t>
      </w:r>
    </w:p>
    <w:p w14:paraId="7AD026AD" w14:textId="77777777" w:rsidR="00EE6A29" w:rsidRPr="004C3CCB" w:rsidRDefault="00EE6A29" w:rsidP="00EE6A29">
      <w:pPr>
        <w:pStyle w:val="Amain"/>
      </w:pPr>
      <w:r w:rsidRPr="004C3CCB">
        <w:tab/>
        <w:t>(7)</w:t>
      </w:r>
      <w:r w:rsidRPr="004C3CCB">
        <w:tab/>
        <w:t>In this section:</w:t>
      </w:r>
    </w:p>
    <w:p w14:paraId="1E68A912" w14:textId="77777777" w:rsidR="00EE6A29" w:rsidRPr="004C3CCB" w:rsidRDefault="00EE6A29" w:rsidP="00EE6A29">
      <w:pPr>
        <w:pStyle w:val="aDef"/>
      </w:pPr>
      <w:r w:rsidRPr="004C3CCB">
        <w:rPr>
          <w:rStyle w:val="charBoldItals"/>
        </w:rPr>
        <w:t>high risk activity</w:t>
      </w:r>
      <w:r w:rsidRPr="004C3CCB">
        <w:t>—see section 116A (4).</w:t>
      </w:r>
    </w:p>
    <w:p w14:paraId="302AD282" w14:textId="77777777" w:rsidR="005F7785" w:rsidRPr="00DF7785" w:rsidRDefault="005F7785" w:rsidP="005F7785">
      <w:pPr>
        <w:pStyle w:val="AH3Div"/>
      </w:pPr>
      <w:bookmarkStart w:id="146" w:name="_Toc49851098"/>
      <w:r w:rsidRPr="00DF7785">
        <w:rPr>
          <w:rStyle w:val="CharDivNo"/>
        </w:rPr>
        <w:lastRenderedPageBreak/>
        <w:t>Division 5.6.2</w:t>
      </w:r>
      <w:r>
        <w:tab/>
      </w:r>
      <w:r w:rsidRPr="00DF7785">
        <w:rPr>
          <w:rStyle w:val="CharDivText"/>
        </w:rPr>
        <w:t>Controlled activities and offences relating to fire</w:t>
      </w:r>
      <w:bookmarkEnd w:id="146"/>
    </w:p>
    <w:p w14:paraId="75DA9D30" w14:textId="77777777" w:rsidR="005F7785" w:rsidRDefault="005F7785" w:rsidP="005F7785">
      <w:pPr>
        <w:pStyle w:val="AH5Sec"/>
      </w:pPr>
      <w:bookmarkStart w:id="147" w:name="_Toc49851099"/>
      <w:r w:rsidRPr="00DF7785">
        <w:rPr>
          <w:rStyle w:val="CharSectNo"/>
        </w:rPr>
        <w:t>119</w:t>
      </w:r>
      <w:r>
        <w:tab/>
        <w:t>Bushfire season</w:t>
      </w:r>
      <w:bookmarkEnd w:id="147"/>
    </w:p>
    <w:p w14:paraId="5ECD4414"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03B9A709"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0449A9BD" w14:textId="77777777" w:rsidR="005F7785" w:rsidRDefault="005F7785" w:rsidP="005F7785">
      <w:pPr>
        <w:pStyle w:val="Amain"/>
      </w:pPr>
      <w:r>
        <w:tab/>
        <w:t>(3)</w:t>
      </w:r>
      <w:r>
        <w:tab/>
        <w:t>Before making a declaration, the commissioner must consult with the bushfire council.</w:t>
      </w:r>
    </w:p>
    <w:p w14:paraId="1901643F" w14:textId="77777777" w:rsidR="005F7785" w:rsidRDefault="005F7785" w:rsidP="005F7785">
      <w:pPr>
        <w:pStyle w:val="Amain"/>
        <w:keepNext/>
      </w:pPr>
      <w:r>
        <w:tab/>
        <w:t>(4)</w:t>
      </w:r>
      <w:r>
        <w:tab/>
        <w:t>A declaration is a notifiable instrument.</w:t>
      </w:r>
    </w:p>
    <w:p w14:paraId="656F7B48" w14:textId="046AC6BF" w:rsidR="005F7785" w:rsidRDefault="005F7785" w:rsidP="005F7785">
      <w:pPr>
        <w:pStyle w:val="aNote"/>
      </w:pPr>
      <w:r>
        <w:rPr>
          <w:rStyle w:val="charItals"/>
        </w:rPr>
        <w:t>Note</w:t>
      </w:r>
      <w:r>
        <w:rPr>
          <w:rStyle w:val="charItals"/>
        </w:rPr>
        <w:tab/>
      </w:r>
      <w:r>
        <w:t xml:space="preserve">A notifiable instrument must be notified under the </w:t>
      </w:r>
      <w:hyperlink r:id="rId86" w:tooltip="A2001-14" w:history="1">
        <w:r w:rsidR="00DE189D" w:rsidRPr="00DE189D">
          <w:rPr>
            <w:rStyle w:val="charCitHyperlinkAbbrev"/>
          </w:rPr>
          <w:t>Legislation Act</w:t>
        </w:r>
      </w:hyperlink>
      <w:r>
        <w:t>.</w:t>
      </w:r>
    </w:p>
    <w:p w14:paraId="00D9746B" w14:textId="77777777" w:rsidR="005F7785" w:rsidRDefault="005F7785" w:rsidP="005F7785">
      <w:pPr>
        <w:pStyle w:val="AH5Sec"/>
      </w:pPr>
      <w:bookmarkStart w:id="148" w:name="_Toc49851100"/>
      <w:r w:rsidRPr="00DF7785">
        <w:rPr>
          <w:rStyle w:val="CharSectNo"/>
        </w:rPr>
        <w:t>120</w:t>
      </w:r>
      <w:r>
        <w:tab/>
        <w:t xml:space="preserve">Fire prevention—obligations of rural land owners </w:t>
      </w:r>
      <w:r>
        <w:rPr>
          <w:rFonts w:ascii="Arial (W1)" w:hAnsi="Arial (W1)"/>
        </w:rPr>
        <w:t>or managers</w:t>
      </w:r>
      <w:bookmarkEnd w:id="148"/>
    </w:p>
    <w:p w14:paraId="3153D8A1" w14:textId="77777777" w:rsidR="005F7785" w:rsidRDefault="005F7785" w:rsidP="005F7785">
      <w:pPr>
        <w:pStyle w:val="Amain"/>
      </w:pPr>
      <w:r>
        <w:tab/>
        <w:t>(1)</w:t>
      </w:r>
      <w:r>
        <w:tab/>
        <w:t>The owner or manager of land in a rural area must take all reasonable steps—</w:t>
      </w:r>
    </w:p>
    <w:p w14:paraId="78AA7553" w14:textId="77777777" w:rsidR="005F7785" w:rsidRDefault="005F7785" w:rsidP="005F7785">
      <w:pPr>
        <w:pStyle w:val="Apara"/>
      </w:pPr>
      <w:r>
        <w:tab/>
        <w:t>(a)</w:t>
      </w:r>
      <w:r>
        <w:tab/>
        <w:t>to prevent and inhibit the outbreak and spread of fire on the land; and</w:t>
      </w:r>
    </w:p>
    <w:p w14:paraId="3E63D884" w14:textId="77777777" w:rsidR="005F7785" w:rsidRDefault="005F7785" w:rsidP="005F7785">
      <w:pPr>
        <w:pStyle w:val="Apara"/>
      </w:pPr>
      <w:r>
        <w:tab/>
        <w:t>(b)</w:t>
      </w:r>
      <w:r>
        <w:tab/>
        <w:t>to protect property from fire on the land or spreading from the land.</w:t>
      </w:r>
    </w:p>
    <w:p w14:paraId="17761CA4"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29358D81" w14:textId="77777777" w:rsidR="005F7785" w:rsidRDefault="005F7785" w:rsidP="005F7785">
      <w:pPr>
        <w:pStyle w:val="Apara"/>
      </w:pPr>
      <w:r>
        <w:tab/>
        <w:t>(a)</w:t>
      </w:r>
      <w:r>
        <w:tab/>
        <w:t>the amount and kind of litter, timber or vegetation on the land (whether alive or dead);</w:t>
      </w:r>
    </w:p>
    <w:p w14:paraId="0682641C" w14:textId="77777777" w:rsidR="005F7785" w:rsidRDefault="005F7785" w:rsidP="005F7785">
      <w:pPr>
        <w:pStyle w:val="Apara"/>
      </w:pPr>
      <w:r>
        <w:tab/>
        <w:t>(b)</w:t>
      </w:r>
      <w:r>
        <w:tab/>
        <w:t>the amount and kind of other flammable material on the land;</w:t>
      </w:r>
    </w:p>
    <w:p w14:paraId="53473C45" w14:textId="77777777" w:rsidR="005F7785" w:rsidRDefault="005F7785" w:rsidP="005F7785">
      <w:pPr>
        <w:pStyle w:val="Apara"/>
      </w:pPr>
      <w:r>
        <w:tab/>
        <w:t>(c)</w:t>
      </w:r>
      <w:r>
        <w:tab/>
        <w:t>climatic conditions affecting the land;</w:t>
      </w:r>
    </w:p>
    <w:p w14:paraId="6EE00273" w14:textId="77777777" w:rsidR="005F7785" w:rsidRDefault="005F7785" w:rsidP="00F473F6">
      <w:pPr>
        <w:pStyle w:val="Apara"/>
        <w:keepNext/>
      </w:pPr>
      <w:r>
        <w:lastRenderedPageBreak/>
        <w:tab/>
        <w:t>(d)</w:t>
      </w:r>
      <w:r>
        <w:tab/>
        <w:t>the location and use of the land and nearby land;</w:t>
      </w:r>
    </w:p>
    <w:p w14:paraId="22CAD863" w14:textId="77777777" w:rsidR="005F7785" w:rsidRDefault="005F7785" w:rsidP="005F7785">
      <w:pPr>
        <w:pStyle w:val="Apara"/>
      </w:pPr>
      <w:r>
        <w:tab/>
        <w:t>(e)</w:t>
      </w:r>
      <w:r>
        <w:tab/>
        <w:t>the possible effect of any fire on the land and nearby land.</w:t>
      </w:r>
    </w:p>
    <w:p w14:paraId="5ADC02F0" w14:textId="77777777" w:rsidR="005F7785" w:rsidRDefault="005F7785" w:rsidP="005F7785">
      <w:pPr>
        <w:pStyle w:val="Amain"/>
      </w:pPr>
      <w:r>
        <w:tab/>
        <w:t>(3)</w:t>
      </w:r>
      <w:r>
        <w:tab/>
        <w:t>Subsection (2) does not limit the matters to which regard must be had.</w:t>
      </w:r>
    </w:p>
    <w:p w14:paraId="45699B23" w14:textId="77777777" w:rsidR="005F7785" w:rsidRDefault="005F7785" w:rsidP="005F7785">
      <w:pPr>
        <w:pStyle w:val="Amain"/>
        <w:keepNext/>
      </w:pPr>
      <w:r>
        <w:tab/>
        <w:t>(4)</w:t>
      </w:r>
      <w:r>
        <w:tab/>
        <w:t>A person commits an offence if the person fails to comply with subsection (1).</w:t>
      </w:r>
    </w:p>
    <w:p w14:paraId="7F716168" w14:textId="77777777" w:rsidR="005F7785" w:rsidRDefault="005F7785" w:rsidP="005F7785">
      <w:pPr>
        <w:pStyle w:val="Penalty"/>
        <w:keepNext/>
      </w:pPr>
      <w:r>
        <w:t>Maximum penalty:</w:t>
      </w:r>
    </w:p>
    <w:p w14:paraId="3BB2CEDD" w14:textId="77777777" w:rsidR="005F7785" w:rsidRDefault="005F7785" w:rsidP="005F7785">
      <w:pPr>
        <w:pStyle w:val="PenaltyPara"/>
      </w:pPr>
      <w:r>
        <w:tab/>
        <w:t>(a)</w:t>
      </w:r>
      <w:r>
        <w:tab/>
        <w:t>if the offence is committed in the bushfire season—100 penalty units; and</w:t>
      </w:r>
    </w:p>
    <w:p w14:paraId="55B6C655" w14:textId="77777777" w:rsidR="005F7785" w:rsidRDefault="005F7785" w:rsidP="005F7785">
      <w:pPr>
        <w:pStyle w:val="PenaltyPara"/>
      </w:pPr>
      <w:r>
        <w:tab/>
        <w:t>(b)</w:t>
      </w:r>
      <w:r>
        <w:tab/>
        <w:t>in any other case—50 penalty units</w:t>
      </w:r>
    </w:p>
    <w:p w14:paraId="5FE380BF" w14:textId="77777777" w:rsidR="005F7785" w:rsidRDefault="005F7785" w:rsidP="005F7785">
      <w:pPr>
        <w:pStyle w:val="Amain"/>
      </w:pPr>
      <w:r>
        <w:tab/>
        <w:t>(5)</w:t>
      </w:r>
      <w:r>
        <w:tab/>
        <w:t>An offence against this section is a strict liability offence.</w:t>
      </w:r>
    </w:p>
    <w:p w14:paraId="35CEFF5F" w14:textId="77777777" w:rsidR="005F7785" w:rsidRDefault="005F7785" w:rsidP="005F7785">
      <w:pPr>
        <w:pStyle w:val="AH5Sec"/>
      </w:pPr>
      <w:bookmarkStart w:id="149" w:name="_Toc49851101"/>
      <w:r w:rsidRPr="00DF7785">
        <w:rPr>
          <w:rStyle w:val="CharSectNo"/>
        </w:rPr>
        <w:t>121</w:t>
      </w:r>
      <w:r>
        <w:tab/>
        <w:t>Notification of fire etc—obligations of owners or occupiers of rural land</w:t>
      </w:r>
      <w:bookmarkEnd w:id="149"/>
    </w:p>
    <w:p w14:paraId="6127AD23"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4A29F872"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472D1A5C" w14:textId="77777777" w:rsidR="005F7785" w:rsidRDefault="005F7785" w:rsidP="005F7785">
      <w:pPr>
        <w:pStyle w:val="aExamHdgpar"/>
      </w:pPr>
      <w:r>
        <w:t>Example</w:t>
      </w:r>
    </w:p>
    <w:p w14:paraId="2859194F" w14:textId="77777777" w:rsidR="005F7785" w:rsidRDefault="005F7785" w:rsidP="005F7785">
      <w:pPr>
        <w:pStyle w:val="aExampar"/>
      </w:pPr>
      <w:r>
        <w:t>immediately telephoning 000 emergency about the outbreak</w:t>
      </w:r>
    </w:p>
    <w:p w14:paraId="7D2CB606" w14:textId="77777777" w:rsidR="005F7785" w:rsidRDefault="005F7785" w:rsidP="005F7785">
      <w:pPr>
        <w:pStyle w:val="Apara"/>
        <w:keepNext/>
      </w:pPr>
      <w:r>
        <w:lastRenderedPageBreak/>
        <w:tab/>
        <w:t>(b)</w:t>
      </w:r>
      <w:r>
        <w:tab/>
        <w:t>if the outbreak is on the land owned or occupied by the person and it is not beyond the person’s capacity to extinguish the fire—take all reasonable steps to extinguish it.</w:t>
      </w:r>
    </w:p>
    <w:p w14:paraId="37500B93" w14:textId="77777777" w:rsidR="005F7785" w:rsidRDefault="005F7785" w:rsidP="005F7785">
      <w:pPr>
        <w:pStyle w:val="Amain"/>
        <w:keepNext/>
      </w:pPr>
      <w:r>
        <w:tab/>
        <w:t>(2)</w:t>
      </w:r>
      <w:r>
        <w:tab/>
        <w:t>A person commits an offence if the person fails to comply with subsection (1).</w:t>
      </w:r>
    </w:p>
    <w:p w14:paraId="14D8E8F0" w14:textId="77777777" w:rsidR="005F7785" w:rsidRDefault="005F7785" w:rsidP="005F7785">
      <w:pPr>
        <w:pStyle w:val="Penalty"/>
        <w:keepNext/>
      </w:pPr>
      <w:r>
        <w:t>Maximum penalty:</w:t>
      </w:r>
    </w:p>
    <w:p w14:paraId="606CED31" w14:textId="77777777" w:rsidR="005F7785" w:rsidRDefault="005F7785" w:rsidP="005F7785">
      <w:pPr>
        <w:pStyle w:val="PenaltyPara"/>
      </w:pPr>
      <w:r>
        <w:tab/>
        <w:t>(a)</w:t>
      </w:r>
      <w:r>
        <w:tab/>
        <w:t>if the offence is committed in the bushfire season—100 penalty units; and</w:t>
      </w:r>
    </w:p>
    <w:p w14:paraId="4DD45EDF" w14:textId="77777777" w:rsidR="005F7785" w:rsidRDefault="005F7785" w:rsidP="005F7785">
      <w:pPr>
        <w:pStyle w:val="PenaltyPara"/>
      </w:pPr>
      <w:r>
        <w:tab/>
        <w:t>(b)</w:t>
      </w:r>
      <w:r>
        <w:tab/>
        <w:t>in any other case—50 penalty units</w:t>
      </w:r>
    </w:p>
    <w:p w14:paraId="67486454" w14:textId="77777777" w:rsidR="005F7785" w:rsidRDefault="005F7785" w:rsidP="005F7785">
      <w:pPr>
        <w:pStyle w:val="Amain"/>
      </w:pPr>
      <w:r>
        <w:tab/>
        <w:t>(3)</w:t>
      </w:r>
      <w:r>
        <w:tab/>
        <w:t>An offence against this section is a strict liability offence.</w:t>
      </w:r>
    </w:p>
    <w:p w14:paraId="5F3DEA1E" w14:textId="77777777" w:rsidR="005F7785" w:rsidRDefault="005F7785" w:rsidP="005F7785">
      <w:pPr>
        <w:pStyle w:val="AH5Sec"/>
      </w:pPr>
      <w:bookmarkStart w:id="150" w:name="_Toc49851102"/>
      <w:r w:rsidRPr="00DF7785">
        <w:rPr>
          <w:rStyle w:val="CharSectNo"/>
        </w:rPr>
        <w:t>122</w:t>
      </w:r>
      <w:r>
        <w:tab/>
        <w:t>Using fires and appliances for cooking etc in open air</w:t>
      </w:r>
      <w:bookmarkEnd w:id="150"/>
    </w:p>
    <w:p w14:paraId="654B678C" w14:textId="77777777" w:rsidR="005F7785" w:rsidRDefault="005F7785" w:rsidP="005F7785">
      <w:pPr>
        <w:pStyle w:val="Amain"/>
      </w:pPr>
      <w:r>
        <w:tab/>
        <w:t>(1)</w:t>
      </w:r>
      <w:r>
        <w:tab/>
        <w:t>This section does not apply if a total fire ban is in force.</w:t>
      </w:r>
    </w:p>
    <w:p w14:paraId="18D06038"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0D080F93"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094A3BF8" w14:textId="77777777" w:rsidR="005F7785" w:rsidRDefault="005F7785" w:rsidP="005F7785">
      <w:pPr>
        <w:pStyle w:val="Amain"/>
      </w:pPr>
      <w:r>
        <w:tab/>
        <w:t>(4)</w:t>
      </w:r>
      <w:r>
        <w:tab/>
        <w:t>A person may light, maintain or use a fire in the open air on unleased Territory or Commonwealth land in a rural area to cook food or heat liquids if—</w:t>
      </w:r>
    </w:p>
    <w:p w14:paraId="7FEB4A18" w14:textId="77777777" w:rsidR="005F7785" w:rsidRDefault="005F7785" w:rsidP="005F7785">
      <w:pPr>
        <w:pStyle w:val="Apara"/>
      </w:pPr>
      <w:r>
        <w:tab/>
        <w:t>(a)</w:t>
      </w:r>
      <w:r>
        <w:tab/>
        <w:t>the person does so in accordance with a permit given by the commissioner under section 124; and</w:t>
      </w:r>
    </w:p>
    <w:p w14:paraId="008672FC"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40F5CF31" w14:textId="77777777" w:rsidR="005F7785" w:rsidRDefault="005F7785" w:rsidP="005F7785">
      <w:pPr>
        <w:pStyle w:val="Apara"/>
      </w:pPr>
      <w:r>
        <w:tab/>
        <w:t>(c)</w:t>
      </w:r>
      <w:r>
        <w:tab/>
        <w:t>the fire is under the control of a responsible adult; and</w:t>
      </w:r>
    </w:p>
    <w:p w14:paraId="311A53A2" w14:textId="77777777" w:rsidR="005F7785" w:rsidRDefault="005F7785" w:rsidP="005F7785">
      <w:pPr>
        <w:pStyle w:val="Apara"/>
        <w:keepNext/>
      </w:pPr>
      <w:r>
        <w:lastRenderedPageBreak/>
        <w:tab/>
        <w:t>(d)</w:t>
      </w:r>
      <w:r>
        <w:tab/>
        <w:t>an adequate means of putting out the fire is available for use.</w:t>
      </w:r>
    </w:p>
    <w:p w14:paraId="5A074212" w14:textId="77777777" w:rsidR="005F7785" w:rsidRDefault="005F7785" w:rsidP="005F7785">
      <w:pPr>
        <w:pStyle w:val="aExamHdgss"/>
      </w:pPr>
      <w:r>
        <w:t>Examples</w:t>
      </w:r>
    </w:p>
    <w:p w14:paraId="637E8CAC"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08E77E0D"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33DB6ADA"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039EF488"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0417B5E4"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1CA98CF3" w14:textId="77777777" w:rsidR="009869C2" w:rsidRPr="007C07C6" w:rsidRDefault="009869C2" w:rsidP="009869C2">
      <w:pPr>
        <w:pStyle w:val="Apara"/>
      </w:pPr>
      <w:r w:rsidRPr="007C07C6">
        <w:tab/>
        <w:t>(b)</w:t>
      </w:r>
      <w:r w:rsidRPr="007C07C6">
        <w:tab/>
        <w:t>the fire is under the control of a responsible adult; and</w:t>
      </w:r>
    </w:p>
    <w:p w14:paraId="2F9104B2" w14:textId="77777777" w:rsidR="009869C2" w:rsidRPr="007C07C6" w:rsidRDefault="009869C2" w:rsidP="009869C2">
      <w:pPr>
        <w:pStyle w:val="Apara"/>
      </w:pPr>
      <w:r w:rsidRPr="007C07C6">
        <w:tab/>
        <w:t>(c)</w:t>
      </w:r>
      <w:r w:rsidRPr="007C07C6">
        <w:tab/>
        <w:t>an adequate means of putting out the fire is available for use.</w:t>
      </w:r>
    </w:p>
    <w:p w14:paraId="696DDFE7" w14:textId="77777777" w:rsidR="009869C2" w:rsidRPr="007C07C6" w:rsidRDefault="009869C2" w:rsidP="009869C2">
      <w:pPr>
        <w:pStyle w:val="Amain"/>
      </w:pPr>
      <w:r w:rsidRPr="007C07C6">
        <w:tab/>
        <w:t>(6)</w:t>
      </w:r>
      <w:r w:rsidRPr="007C07C6">
        <w:tab/>
        <w:t>In this section:</w:t>
      </w:r>
    </w:p>
    <w:p w14:paraId="37338672"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4EB9A1F9" w14:textId="77777777" w:rsidR="005F7785" w:rsidRDefault="005F7785" w:rsidP="005F7785">
      <w:pPr>
        <w:pStyle w:val="AH5Sec"/>
      </w:pPr>
      <w:bookmarkStart w:id="151" w:name="_Toc49851103"/>
      <w:r w:rsidRPr="00DF7785">
        <w:rPr>
          <w:rStyle w:val="CharSectNo"/>
        </w:rPr>
        <w:t>123</w:t>
      </w:r>
      <w:r>
        <w:tab/>
        <w:t>Lighting fires for burning off</w:t>
      </w:r>
      <w:bookmarkEnd w:id="151"/>
    </w:p>
    <w:p w14:paraId="4287B023" w14:textId="77777777" w:rsidR="005F7785" w:rsidRDefault="005F7785" w:rsidP="005F7785">
      <w:pPr>
        <w:pStyle w:val="Amain"/>
      </w:pPr>
      <w:r>
        <w:tab/>
        <w:t>(1)</w:t>
      </w:r>
      <w:r>
        <w:tab/>
        <w:t>This section does not apply if a total fire ban is in force.</w:t>
      </w:r>
    </w:p>
    <w:p w14:paraId="6A7D1105" w14:textId="77777777" w:rsidR="005F7785" w:rsidRDefault="005F7785" w:rsidP="005F7785">
      <w:pPr>
        <w:pStyle w:val="Amain"/>
      </w:pPr>
      <w:r>
        <w:tab/>
        <w:t>(2)</w:t>
      </w:r>
      <w:r>
        <w:tab/>
        <w:t>The owner of land may burn any material (including wood, straw, stubble, grass and herbage) on the land on any day outside the bushfire season if—</w:t>
      </w:r>
    </w:p>
    <w:p w14:paraId="5B02D2A5"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1657D804"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4306BD49" w14:textId="77777777" w:rsidR="005F7785" w:rsidRDefault="005F7785" w:rsidP="005F7785">
      <w:pPr>
        <w:pStyle w:val="Amain"/>
      </w:pPr>
      <w:r>
        <w:tab/>
        <w:t>(3)</w:t>
      </w:r>
      <w:r>
        <w:tab/>
        <w:t>The owner of land may burn any material (including wood, straw, stubble, grass and herbage) on the land on any day in the bushfire season if the owner does so in accordance with a written permit given by the commissioner under section 124.</w:t>
      </w:r>
    </w:p>
    <w:p w14:paraId="74987D52" w14:textId="77777777" w:rsidR="005F7785" w:rsidRDefault="005F7785" w:rsidP="005F7785">
      <w:pPr>
        <w:pStyle w:val="Amain"/>
      </w:pPr>
      <w:r>
        <w:lastRenderedPageBreak/>
        <w:tab/>
        <w:t>(4)</w:t>
      </w:r>
      <w:r>
        <w:tab/>
        <w:t>The owner of land may also burn material on any day (whether in or outside the bushfire season) in accordance with the commissioner’s oral approval.</w:t>
      </w:r>
    </w:p>
    <w:p w14:paraId="190CB0E5"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16EB0FA5" w14:textId="77777777" w:rsidR="009869C2" w:rsidRPr="007C07C6" w:rsidRDefault="009869C2" w:rsidP="009869C2">
      <w:pPr>
        <w:pStyle w:val="Amain"/>
      </w:pPr>
      <w:r w:rsidRPr="007C07C6">
        <w:tab/>
        <w:t>(6)</w:t>
      </w:r>
      <w:r w:rsidRPr="007C07C6">
        <w:tab/>
        <w:t>This section does not affect—</w:t>
      </w:r>
    </w:p>
    <w:p w14:paraId="52C3E73C" w14:textId="0F573D58" w:rsidR="009869C2" w:rsidRPr="007C07C6" w:rsidRDefault="009869C2" w:rsidP="009869C2">
      <w:pPr>
        <w:pStyle w:val="Apara"/>
      </w:pPr>
      <w:r w:rsidRPr="007C07C6">
        <w:tab/>
        <w:t>(a)</w:t>
      </w:r>
      <w:r w:rsidRPr="007C07C6">
        <w:tab/>
        <w:t xml:space="preserve">the duties of a person under the </w:t>
      </w:r>
      <w:hyperlink r:id="rId87" w:tooltip="A1997-92" w:history="1">
        <w:r w:rsidR="00DE189D" w:rsidRPr="00DE189D">
          <w:rPr>
            <w:rStyle w:val="charCitHyperlinkItal"/>
          </w:rPr>
          <w:t>Environment Protection Act 1997</w:t>
        </w:r>
      </w:hyperlink>
      <w:r w:rsidRPr="007C07C6">
        <w:t>, section 22 (General environmental duty); or</w:t>
      </w:r>
    </w:p>
    <w:p w14:paraId="408ACEC6"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282B63F0" w14:textId="77777777" w:rsidR="009869C2" w:rsidRPr="007C07C6" w:rsidRDefault="009869C2" w:rsidP="009869C2">
      <w:pPr>
        <w:pStyle w:val="Apara"/>
      </w:pPr>
      <w:r w:rsidRPr="007C07C6">
        <w:tab/>
        <w:t>(c)</w:t>
      </w:r>
      <w:r w:rsidRPr="007C07C6">
        <w:tab/>
        <w:t>any other obligation under that Act.</w:t>
      </w:r>
    </w:p>
    <w:p w14:paraId="23A5B825" w14:textId="77777777" w:rsidR="005F7785" w:rsidRDefault="005F7785" w:rsidP="005F7785">
      <w:pPr>
        <w:pStyle w:val="AH5Sec"/>
      </w:pPr>
      <w:bookmarkStart w:id="152" w:name="_Toc49851104"/>
      <w:r w:rsidRPr="00DF7785">
        <w:rPr>
          <w:rStyle w:val="CharSectNo"/>
        </w:rPr>
        <w:t>124</w:t>
      </w:r>
      <w:r>
        <w:tab/>
        <w:t>Permits for div 5.6.2</w:t>
      </w:r>
      <w:bookmarkEnd w:id="152"/>
    </w:p>
    <w:p w14:paraId="279621A2" w14:textId="77777777" w:rsidR="005F7785" w:rsidRDefault="005F7785" w:rsidP="005F7785">
      <w:pPr>
        <w:pStyle w:val="Amain"/>
        <w:keepNext/>
      </w:pPr>
      <w:r>
        <w:tab/>
        <w:t>(1)</w:t>
      </w:r>
      <w:r>
        <w:tab/>
        <w:t>The commissioner may, on written application, issue a permit mentioned in section 122 (4) (Using fires and appliances for cooking etc in open air) or section 123 (3) (Lighting fires for burning off).</w:t>
      </w:r>
    </w:p>
    <w:p w14:paraId="4595148D" w14:textId="77777777" w:rsidR="005F7785" w:rsidRDefault="005F7785" w:rsidP="005F7785">
      <w:pPr>
        <w:pStyle w:val="aNote"/>
        <w:keepNext/>
      </w:pPr>
      <w:r>
        <w:rPr>
          <w:rStyle w:val="charItals"/>
        </w:rPr>
        <w:t>Note 1</w:t>
      </w:r>
      <w:r>
        <w:tab/>
        <w:t>If a form is approved under s 200 for this provision, the form must be used.</w:t>
      </w:r>
    </w:p>
    <w:p w14:paraId="034230C1" w14:textId="77777777" w:rsidR="005F7785" w:rsidRDefault="005F7785" w:rsidP="005F7785">
      <w:pPr>
        <w:pStyle w:val="aNote"/>
      </w:pPr>
      <w:r>
        <w:rPr>
          <w:rStyle w:val="charItals"/>
        </w:rPr>
        <w:t>Note 2</w:t>
      </w:r>
      <w:r>
        <w:tab/>
        <w:t>A fee may be determined under s 201 for this provision.</w:t>
      </w:r>
    </w:p>
    <w:p w14:paraId="1D551330" w14:textId="77777777" w:rsidR="005F7785" w:rsidRDefault="005F7785" w:rsidP="005F7785">
      <w:pPr>
        <w:pStyle w:val="Amain"/>
      </w:pPr>
      <w:r>
        <w:tab/>
        <w:t>(2)</w:t>
      </w:r>
      <w:r>
        <w:tab/>
        <w:t>A permit may be given subject to the conditions stated in the permit.</w:t>
      </w:r>
    </w:p>
    <w:p w14:paraId="63CDDF52" w14:textId="77777777" w:rsidR="005F7785" w:rsidRDefault="005F7785" w:rsidP="005F7785">
      <w:pPr>
        <w:pStyle w:val="AH5Sec"/>
      </w:pPr>
      <w:bookmarkStart w:id="153" w:name="_Toc49851105"/>
      <w:r w:rsidRPr="00DF7785">
        <w:rPr>
          <w:rStyle w:val="CharSectNo"/>
        </w:rPr>
        <w:t>125</w:t>
      </w:r>
      <w:r>
        <w:tab/>
        <w:t>Offence—lighting unauthorised fire</w:t>
      </w:r>
      <w:bookmarkEnd w:id="153"/>
    </w:p>
    <w:p w14:paraId="6BFD372F" w14:textId="77777777" w:rsidR="005F7785" w:rsidRDefault="005F7785" w:rsidP="0041540A">
      <w:pPr>
        <w:pStyle w:val="Amain"/>
        <w:keepNext/>
      </w:pPr>
      <w:r>
        <w:tab/>
        <w:t>(1)</w:t>
      </w:r>
      <w:r>
        <w:tab/>
        <w:t>A person commits an offence if—</w:t>
      </w:r>
    </w:p>
    <w:p w14:paraId="6C3B0394" w14:textId="77777777" w:rsidR="005F7785" w:rsidRDefault="005F7785" w:rsidP="0041540A">
      <w:pPr>
        <w:pStyle w:val="Apara"/>
        <w:keepNext/>
      </w:pPr>
      <w:r>
        <w:tab/>
        <w:t>(a)</w:t>
      </w:r>
      <w:r>
        <w:tab/>
        <w:t>the person—</w:t>
      </w:r>
    </w:p>
    <w:p w14:paraId="2F052832" w14:textId="77777777" w:rsidR="005F7785" w:rsidRDefault="005F7785" w:rsidP="005F7785">
      <w:pPr>
        <w:pStyle w:val="Asubpara"/>
      </w:pPr>
      <w:r>
        <w:tab/>
        <w:t>(i)</w:t>
      </w:r>
      <w:r>
        <w:tab/>
        <w:t>intentionally lights, maintains or uses a fire in the open air, or burns flammable material, on any land; or</w:t>
      </w:r>
    </w:p>
    <w:p w14:paraId="73E3E180" w14:textId="77777777" w:rsidR="005F7785" w:rsidRDefault="005F7785" w:rsidP="005F7785">
      <w:pPr>
        <w:pStyle w:val="Asubpara"/>
      </w:pPr>
      <w:r>
        <w:lastRenderedPageBreak/>
        <w:tab/>
        <w:t>(ii)</w:t>
      </w:r>
      <w:r>
        <w:tab/>
        <w:t>engages in conduct reckless about whether the conduct would cause a fire to be lit or maintained in the open air, or flammable material to be burnt, on any land; and</w:t>
      </w:r>
    </w:p>
    <w:p w14:paraId="084ED574" w14:textId="77777777" w:rsidR="005F7785" w:rsidRDefault="005F7785" w:rsidP="005F7785">
      <w:pPr>
        <w:pStyle w:val="Apara"/>
        <w:keepNext/>
      </w:pPr>
      <w:r>
        <w:tab/>
        <w:t>(b)</w:t>
      </w:r>
      <w:r>
        <w:tab/>
        <w:t>the lighting or burning is not permitted under this Act or done for fire prevention by anyone acting under this Act.</w:t>
      </w:r>
    </w:p>
    <w:p w14:paraId="535F709F" w14:textId="77777777" w:rsidR="005F7785" w:rsidRDefault="005F7785" w:rsidP="005F7785">
      <w:pPr>
        <w:pStyle w:val="Penalty"/>
        <w:keepNext/>
      </w:pPr>
      <w:r>
        <w:t xml:space="preserve">Maximum penalty: </w:t>
      </w:r>
    </w:p>
    <w:p w14:paraId="0F70676B" w14:textId="77777777" w:rsidR="005F7785" w:rsidRDefault="005F7785" w:rsidP="005F7785">
      <w:pPr>
        <w:pStyle w:val="PenaltyPara"/>
      </w:pPr>
      <w:r>
        <w:tab/>
        <w:t>(a)</w:t>
      </w:r>
      <w:r>
        <w:tab/>
        <w:t>if the offence is committed in the bushfire season—100 penalty units, imprisonment for 1 year or both; and</w:t>
      </w:r>
    </w:p>
    <w:p w14:paraId="663C3DAC" w14:textId="77777777" w:rsidR="005F7785" w:rsidRDefault="005F7785" w:rsidP="005F7785">
      <w:pPr>
        <w:pStyle w:val="PenaltyPara"/>
      </w:pPr>
      <w:r>
        <w:tab/>
        <w:t>(b)</w:t>
      </w:r>
      <w:r>
        <w:tab/>
        <w:t>in any other case—50 penalty units, imprisonment for 6 months or both.</w:t>
      </w:r>
    </w:p>
    <w:p w14:paraId="3016EC77" w14:textId="77777777" w:rsidR="005F7785" w:rsidRDefault="005F7785" w:rsidP="005F7785">
      <w:pPr>
        <w:pStyle w:val="Amain"/>
        <w:keepNext/>
      </w:pPr>
      <w:r>
        <w:tab/>
        <w:t>(2)</w:t>
      </w:r>
      <w:r>
        <w:tab/>
        <w:t>In this section:</w:t>
      </w:r>
    </w:p>
    <w:p w14:paraId="7A7A6A2B" w14:textId="77777777" w:rsidR="005F7785" w:rsidRDefault="005F7785" w:rsidP="005F7785">
      <w:pPr>
        <w:pStyle w:val="aDef"/>
      </w:pPr>
      <w:r>
        <w:rPr>
          <w:rStyle w:val="charBoldItals"/>
        </w:rPr>
        <w:t>flammable material</w:t>
      </w:r>
      <w:r>
        <w:t xml:space="preserve"> includes wood, straw, stubble, grass and herbage.</w:t>
      </w:r>
    </w:p>
    <w:p w14:paraId="4547E4C3" w14:textId="77777777" w:rsidR="005F7785" w:rsidRDefault="005F7785" w:rsidP="005F7785">
      <w:pPr>
        <w:pStyle w:val="AH5Sec"/>
      </w:pPr>
      <w:bookmarkStart w:id="154" w:name="_Toc49851106"/>
      <w:r w:rsidRPr="00DF7785">
        <w:rPr>
          <w:rStyle w:val="CharSectNo"/>
        </w:rPr>
        <w:t>126</w:t>
      </w:r>
      <w:r>
        <w:tab/>
        <w:t>Offence—leaving fire without extinguishing it</w:t>
      </w:r>
      <w:bookmarkEnd w:id="154"/>
      <w:r>
        <w:t xml:space="preserve"> </w:t>
      </w:r>
    </w:p>
    <w:p w14:paraId="721FF177" w14:textId="77777777" w:rsidR="005F7785" w:rsidRDefault="005F7785" w:rsidP="005F7785">
      <w:pPr>
        <w:pStyle w:val="Amain"/>
      </w:pPr>
      <w:r>
        <w:tab/>
        <w:t>(1)</w:t>
      </w:r>
      <w:r>
        <w:tab/>
        <w:t>A person commits an offence if the person—</w:t>
      </w:r>
    </w:p>
    <w:p w14:paraId="4E7F6042" w14:textId="77777777" w:rsidR="005F7785" w:rsidRDefault="005F7785" w:rsidP="005F7785">
      <w:pPr>
        <w:pStyle w:val="Apara"/>
      </w:pPr>
      <w:r>
        <w:tab/>
        <w:t>(a)</w:t>
      </w:r>
      <w:r>
        <w:tab/>
        <w:t xml:space="preserve">lights, maintains or uses a fire in the open air on any land; and </w:t>
      </w:r>
    </w:p>
    <w:p w14:paraId="079CB1E6" w14:textId="77777777" w:rsidR="005F7785" w:rsidRDefault="005F7785" w:rsidP="005F7785">
      <w:pPr>
        <w:pStyle w:val="Apara"/>
      </w:pPr>
      <w:r>
        <w:tab/>
        <w:t>(b)</w:t>
      </w:r>
      <w:r>
        <w:tab/>
        <w:t>leaves the fire (whether temporarily or not) without extinguishing it.</w:t>
      </w:r>
    </w:p>
    <w:p w14:paraId="216189F1" w14:textId="77777777" w:rsidR="005F7785" w:rsidRDefault="005F7785" w:rsidP="005F7785">
      <w:pPr>
        <w:pStyle w:val="Penalty"/>
        <w:keepNext/>
      </w:pPr>
      <w:r>
        <w:t>Maximum penalty:</w:t>
      </w:r>
    </w:p>
    <w:p w14:paraId="35F59DAC" w14:textId="77777777" w:rsidR="005F7785" w:rsidRDefault="005F7785" w:rsidP="005F7785">
      <w:pPr>
        <w:pStyle w:val="PenaltyPara"/>
      </w:pPr>
      <w:r>
        <w:tab/>
        <w:t>(a)</w:t>
      </w:r>
      <w:r>
        <w:tab/>
        <w:t>if the offence is committed in the bushfire season—100 penalty units; and</w:t>
      </w:r>
    </w:p>
    <w:p w14:paraId="2AAE8F06" w14:textId="77777777" w:rsidR="005F7785" w:rsidRDefault="005F7785" w:rsidP="005F7785">
      <w:pPr>
        <w:pStyle w:val="PenaltyPara"/>
      </w:pPr>
      <w:r>
        <w:tab/>
        <w:t>(b)</w:t>
      </w:r>
      <w:r>
        <w:tab/>
        <w:t>in any other case—50 penalty units.</w:t>
      </w:r>
    </w:p>
    <w:p w14:paraId="05B1B439" w14:textId="77777777" w:rsidR="005F7785" w:rsidRDefault="005F7785" w:rsidP="005F7785">
      <w:pPr>
        <w:pStyle w:val="Amain"/>
      </w:pPr>
      <w:r>
        <w:tab/>
        <w:t>(2)</w:t>
      </w:r>
      <w:r>
        <w:tab/>
        <w:t>Subsection (1) does not apply if the person leaves the fire under the control of a responsible adult.</w:t>
      </w:r>
    </w:p>
    <w:p w14:paraId="0D5B966C" w14:textId="77777777" w:rsidR="005F7785" w:rsidRDefault="005F7785" w:rsidP="005F7785">
      <w:pPr>
        <w:pStyle w:val="Amain"/>
        <w:keepNext/>
      </w:pPr>
      <w:r>
        <w:lastRenderedPageBreak/>
        <w:tab/>
        <w:t>(3)</w:t>
      </w:r>
      <w:r>
        <w:tab/>
        <w:t>Subsection (1) does not apply to a fire lit, maintained or used for fire prevention by anyone acting under this Act.</w:t>
      </w:r>
    </w:p>
    <w:p w14:paraId="0DA66B0E" w14:textId="77777777" w:rsidR="005F7785" w:rsidRDefault="005F7785" w:rsidP="005F7785">
      <w:pPr>
        <w:pStyle w:val="aExamHdgss"/>
      </w:pPr>
      <w:r>
        <w:t>Example</w:t>
      </w:r>
    </w:p>
    <w:p w14:paraId="4465A5F1" w14:textId="77777777" w:rsidR="005F7785" w:rsidRDefault="005F7785" w:rsidP="005F7785">
      <w:pPr>
        <w:pStyle w:val="aExamss"/>
        <w:keepNext/>
      </w:pPr>
      <w:r>
        <w:t>lighting a controlled fire in a rural area to reduce the risk of bushfire under section 84 (Fire fuel reduction)</w:t>
      </w:r>
    </w:p>
    <w:p w14:paraId="0A9BEEB0" w14:textId="77777777" w:rsidR="005F7785" w:rsidRDefault="005F7785" w:rsidP="005F7785">
      <w:pPr>
        <w:pStyle w:val="Amain"/>
      </w:pPr>
      <w:r>
        <w:tab/>
        <w:t>(4)</w:t>
      </w:r>
      <w:r>
        <w:tab/>
        <w:t>An offence against this section is a strict liability offence.</w:t>
      </w:r>
    </w:p>
    <w:p w14:paraId="1B208B24" w14:textId="77777777" w:rsidR="005F7785" w:rsidRDefault="005F7785" w:rsidP="005F7785">
      <w:pPr>
        <w:pStyle w:val="PageBreak"/>
      </w:pPr>
      <w:r>
        <w:br w:type="page"/>
      </w:r>
    </w:p>
    <w:p w14:paraId="4A869634" w14:textId="77777777" w:rsidR="005F7785" w:rsidRPr="00DF7785" w:rsidRDefault="005F7785" w:rsidP="005F7785">
      <w:pPr>
        <w:pStyle w:val="AH1Chapter"/>
      </w:pPr>
      <w:bookmarkStart w:id="155" w:name="_Toc49851107"/>
      <w:r w:rsidRPr="00DF7785">
        <w:rPr>
          <w:rStyle w:val="CharChapNo"/>
        </w:rPr>
        <w:lastRenderedPageBreak/>
        <w:t>Chapter 6</w:t>
      </w:r>
      <w:r>
        <w:tab/>
      </w:r>
      <w:r w:rsidRPr="00DF7785">
        <w:rPr>
          <w:rStyle w:val="CharChapText"/>
        </w:rPr>
        <w:t>The bushfire council</w:t>
      </w:r>
      <w:bookmarkEnd w:id="155"/>
    </w:p>
    <w:p w14:paraId="283D3696" w14:textId="77777777" w:rsidR="005F7785" w:rsidRDefault="005F7785" w:rsidP="005F7785">
      <w:pPr>
        <w:pStyle w:val="Placeholder"/>
      </w:pPr>
      <w:r>
        <w:rPr>
          <w:rStyle w:val="CharPartNo"/>
        </w:rPr>
        <w:t xml:space="preserve">  </w:t>
      </w:r>
      <w:r>
        <w:rPr>
          <w:rStyle w:val="CharPartText"/>
        </w:rPr>
        <w:t xml:space="preserve">  </w:t>
      </w:r>
    </w:p>
    <w:p w14:paraId="4F63EF55" w14:textId="77777777" w:rsidR="005F7785" w:rsidRDefault="005F7785" w:rsidP="005F7785">
      <w:pPr>
        <w:pStyle w:val="Placeholder"/>
      </w:pPr>
      <w:r>
        <w:rPr>
          <w:rStyle w:val="CharDivNo"/>
        </w:rPr>
        <w:t xml:space="preserve">  </w:t>
      </w:r>
      <w:r>
        <w:rPr>
          <w:rStyle w:val="CharDivText"/>
        </w:rPr>
        <w:t xml:space="preserve">  </w:t>
      </w:r>
    </w:p>
    <w:p w14:paraId="47E17DB9" w14:textId="77777777" w:rsidR="005F7785" w:rsidRDefault="005F7785" w:rsidP="005F7785">
      <w:pPr>
        <w:pStyle w:val="AH5Sec"/>
      </w:pPr>
      <w:bookmarkStart w:id="156" w:name="_Toc49851108"/>
      <w:r w:rsidRPr="00DF7785">
        <w:rPr>
          <w:rStyle w:val="CharSectNo"/>
        </w:rPr>
        <w:t>127</w:t>
      </w:r>
      <w:r>
        <w:tab/>
        <w:t>Establishment of bushfire council</w:t>
      </w:r>
      <w:bookmarkEnd w:id="156"/>
      <w:r>
        <w:t xml:space="preserve"> </w:t>
      </w:r>
    </w:p>
    <w:p w14:paraId="30A106FD" w14:textId="77777777" w:rsidR="005F7785" w:rsidRDefault="005F7785" w:rsidP="005F7785">
      <w:pPr>
        <w:pStyle w:val="Amainreturn"/>
      </w:pPr>
      <w:r>
        <w:t>The ACT Bushfire Council is established.</w:t>
      </w:r>
    </w:p>
    <w:p w14:paraId="2C95D727" w14:textId="77777777" w:rsidR="005F7785" w:rsidRDefault="005F7785" w:rsidP="005F7785">
      <w:pPr>
        <w:pStyle w:val="AH5Sec"/>
      </w:pPr>
      <w:bookmarkStart w:id="157" w:name="_Toc49851109"/>
      <w:r w:rsidRPr="00DF7785">
        <w:rPr>
          <w:rStyle w:val="CharSectNo"/>
        </w:rPr>
        <w:t>128</w:t>
      </w:r>
      <w:r>
        <w:tab/>
        <w:t>Constitution of bushfire council</w:t>
      </w:r>
      <w:bookmarkEnd w:id="157"/>
      <w:r>
        <w:t xml:space="preserve"> </w:t>
      </w:r>
    </w:p>
    <w:p w14:paraId="0B6BB256" w14:textId="77777777" w:rsidR="005F7785" w:rsidRDefault="005F7785" w:rsidP="005F7785">
      <w:pPr>
        <w:pStyle w:val="Amain"/>
      </w:pPr>
      <w:r>
        <w:tab/>
        <w:t>(1)</w:t>
      </w:r>
      <w:r>
        <w:tab/>
        <w:t>The bushfire council consists of—</w:t>
      </w:r>
    </w:p>
    <w:p w14:paraId="3DA54570" w14:textId="77777777" w:rsidR="005F7785" w:rsidRDefault="005F7785" w:rsidP="005F7785">
      <w:pPr>
        <w:pStyle w:val="Apara"/>
      </w:pPr>
      <w:r>
        <w:tab/>
        <w:t>(a)</w:t>
      </w:r>
      <w:r>
        <w:tab/>
        <w:t>a chairperson; and</w:t>
      </w:r>
    </w:p>
    <w:p w14:paraId="0865BC5F" w14:textId="77777777" w:rsidR="005F7785" w:rsidRDefault="005F7785" w:rsidP="005F7785">
      <w:pPr>
        <w:pStyle w:val="Apara"/>
      </w:pPr>
      <w:r>
        <w:tab/>
        <w:t>(b)</w:t>
      </w:r>
      <w:r>
        <w:tab/>
        <w:t>a deputy chairperson; and</w:t>
      </w:r>
    </w:p>
    <w:p w14:paraId="41F84474" w14:textId="77777777" w:rsidR="005F7785" w:rsidRDefault="005F7785" w:rsidP="005F7785">
      <w:pPr>
        <w:pStyle w:val="Apara"/>
      </w:pPr>
      <w:r>
        <w:tab/>
        <w:t>(c)</w:t>
      </w:r>
      <w:r>
        <w:tab/>
        <w:t>at least 3, and not more than 10, other members.</w:t>
      </w:r>
    </w:p>
    <w:p w14:paraId="6C66FBF7" w14:textId="77777777" w:rsidR="005F7785" w:rsidRDefault="005F7785" w:rsidP="005F7785">
      <w:pPr>
        <w:pStyle w:val="Amain"/>
      </w:pPr>
      <w:r>
        <w:tab/>
        <w:t>(2)</w:t>
      </w:r>
      <w:r>
        <w:tab/>
        <w:t>The deputy chairperson acts in the position of chairperson—</w:t>
      </w:r>
    </w:p>
    <w:p w14:paraId="45DD2D2A" w14:textId="77777777" w:rsidR="005F7785" w:rsidRDefault="005F7785" w:rsidP="005F7785">
      <w:pPr>
        <w:pStyle w:val="Apara"/>
      </w:pPr>
      <w:r>
        <w:tab/>
        <w:t>(a)</w:t>
      </w:r>
      <w:r>
        <w:tab/>
        <w:t>during all vacancies in the position; and</w:t>
      </w:r>
    </w:p>
    <w:p w14:paraId="511A769A" w14:textId="77777777" w:rsidR="005F7785" w:rsidRDefault="005F7785" w:rsidP="005F7785">
      <w:pPr>
        <w:pStyle w:val="Apara"/>
        <w:keepNext/>
      </w:pPr>
      <w:r>
        <w:tab/>
        <w:t>(b)</w:t>
      </w:r>
      <w:r>
        <w:tab/>
        <w:t>during all periods when the chairperson cannot for any reason exercise the functions of the position.</w:t>
      </w:r>
    </w:p>
    <w:p w14:paraId="7F44E3AF" w14:textId="20D9160A" w:rsidR="005F7785" w:rsidRDefault="005F7785" w:rsidP="005F7785">
      <w:pPr>
        <w:pStyle w:val="aNote"/>
      </w:pPr>
      <w:r>
        <w:rPr>
          <w:rStyle w:val="charItals"/>
        </w:rPr>
        <w:t>Note</w:t>
      </w:r>
      <w:r>
        <w:rPr>
          <w:rStyle w:val="charItals"/>
        </w:rPr>
        <w:tab/>
      </w:r>
      <w:r>
        <w:t xml:space="preserve">The </w:t>
      </w:r>
      <w:hyperlink r:id="rId88" w:tooltip="A2001-14" w:history="1">
        <w:r w:rsidR="00DE189D" w:rsidRPr="00DE189D">
          <w:rPr>
            <w:rStyle w:val="charCitHyperlinkAbbrev"/>
          </w:rPr>
          <w:t>Legislation Act</w:t>
        </w:r>
      </w:hyperlink>
      <w:r>
        <w:t xml:space="preserve">, </w:t>
      </w:r>
      <w:r>
        <w:rPr>
          <w:rFonts w:ascii="Times New (W1)" w:hAnsi="Times New (W1)"/>
        </w:rPr>
        <w:t>div</w:t>
      </w:r>
      <w:r>
        <w:t xml:space="preserve"> 19.3.2 deals with acting appointments</w:t>
      </w:r>
      <w:r>
        <w:rPr>
          <w:rFonts w:ascii="Times New (W1)" w:hAnsi="Times New (W1)"/>
        </w:rPr>
        <w:t xml:space="preserve"> and div 19.3.2A with standing acting arrangements</w:t>
      </w:r>
      <w:r>
        <w:t>.</w:t>
      </w:r>
    </w:p>
    <w:p w14:paraId="10DFA671" w14:textId="77777777" w:rsidR="005F7785" w:rsidRDefault="005F7785" w:rsidP="005F7785">
      <w:pPr>
        <w:pStyle w:val="AH5Sec"/>
      </w:pPr>
      <w:bookmarkStart w:id="158" w:name="_Toc49851110"/>
      <w:r w:rsidRPr="00DF7785">
        <w:rPr>
          <w:rStyle w:val="CharSectNo"/>
        </w:rPr>
        <w:t>129</w:t>
      </w:r>
      <w:r>
        <w:tab/>
        <w:t>Bushfire council members</w:t>
      </w:r>
      <w:bookmarkEnd w:id="158"/>
    </w:p>
    <w:p w14:paraId="6F00E5E2" w14:textId="77777777" w:rsidR="005F7785" w:rsidRDefault="005F7785" w:rsidP="005F7785">
      <w:pPr>
        <w:pStyle w:val="Amain"/>
        <w:keepNext/>
      </w:pPr>
      <w:r>
        <w:tab/>
        <w:t>(1)</w:t>
      </w:r>
      <w:r>
        <w:tab/>
        <w:t>The Minister must appoint the bushfire council members.</w:t>
      </w:r>
    </w:p>
    <w:p w14:paraId="10800F15" w14:textId="432F3288" w:rsidR="005F7785" w:rsidRDefault="005F7785" w:rsidP="005F7785">
      <w:pPr>
        <w:pStyle w:val="aNote"/>
        <w:keepNext/>
      </w:pPr>
      <w:r>
        <w:rPr>
          <w:rStyle w:val="charItals"/>
        </w:rPr>
        <w:t>Note 1</w:t>
      </w:r>
      <w:r>
        <w:tab/>
        <w:t xml:space="preserve">For the making of appointments generally, see the </w:t>
      </w:r>
      <w:hyperlink r:id="rId89" w:tooltip="A2001-14" w:history="1">
        <w:r w:rsidR="00DE189D" w:rsidRPr="00DE189D">
          <w:rPr>
            <w:rStyle w:val="charCitHyperlinkAbbrev"/>
          </w:rPr>
          <w:t>Legislation Act</w:t>
        </w:r>
      </w:hyperlink>
      <w:r>
        <w:t>, pt 19.3.</w:t>
      </w:r>
    </w:p>
    <w:p w14:paraId="1BCF5566" w14:textId="4C41A3C8" w:rsidR="005F7785" w:rsidRDefault="005F7785" w:rsidP="005F7785">
      <w:pPr>
        <w:pStyle w:val="aNote"/>
        <w:keepNext/>
      </w:pPr>
      <w:r>
        <w:rPr>
          <w:rStyle w:val="charItals"/>
        </w:rPr>
        <w:t>Note 2</w:t>
      </w:r>
      <w:r>
        <w:tab/>
        <w:t xml:space="preserve">Certain Ministerial appointments require consultation with an Assembly committee and are disallowable (see </w:t>
      </w:r>
      <w:hyperlink r:id="rId90"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1" w:tooltip="A2001-14" w:history="1">
        <w:r w:rsidR="00DE189D" w:rsidRPr="00DE189D">
          <w:rPr>
            <w:rStyle w:val="charCitHyperlinkAbbrev"/>
          </w:rPr>
          <w:t>Legislation Act</w:t>
        </w:r>
      </w:hyperlink>
      <w:r>
        <w:t>, s 227).</w:t>
      </w:r>
    </w:p>
    <w:p w14:paraId="7C0BE971" w14:textId="0D350501"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2" w:tooltip="A2001-14" w:history="1">
        <w:r w:rsidR="00DE189D" w:rsidRPr="00DE189D">
          <w:rPr>
            <w:rStyle w:val="charCitHyperlinkAbbrev"/>
          </w:rPr>
          <w:t>Legislation Act</w:t>
        </w:r>
      </w:hyperlink>
      <w:r>
        <w:t>, s 209).</w:t>
      </w:r>
    </w:p>
    <w:p w14:paraId="70078783" w14:textId="77777777" w:rsidR="00E66C13" w:rsidRPr="004C3CCB" w:rsidRDefault="00E66C13" w:rsidP="00AD4E1E">
      <w:pPr>
        <w:pStyle w:val="Amain"/>
        <w:keepNext/>
        <w:rPr>
          <w:lang w:eastAsia="en-AU"/>
        </w:rPr>
      </w:pPr>
      <w:r w:rsidRPr="004C3CCB">
        <w:rPr>
          <w:lang w:eastAsia="en-AU"/>
        </w:rPr>
        <w:lastRenderedPageBreak/>
        <w:tab/>
        <w:t>(2)</w:t>
      </w:r>
      <w:r w:rsidRPr="004C3CCB">
        <w:rPr>
          <w:lang w:eastAsia="en-AU"/>
        </w:rPr>
        <w:tab/>
        <w:t>The following must be appointed under subsection (1):</w:t>
      </w:r>
    </w:p>
    <w:p w14:paraId="6BE6A958" w14:textId="77777777" w:rsidR="00E66C13" w:rsidRPr="004C3CCB" w:rsidRDefault="00E66C13" w:rsidP="00E66C13">
      <w:pPr>
        <w:pStyle w:val="Apara"/>
        <w:rPr>
          <w:lang w:eastAsia="en-AU"/>
        </w:rPr>
      </w:pPr>
      <w:r w:rsidRPr="004C3CCB">
        <w:rPr>
          <w:lang w:eastAsia="en-AU"/>
        </w:rPr>
        <w:tab/>
        <w:t>(a)</w:t>
      </w:r>
      <w:r w:rsidRPr="004C3CCB">
        <w:rPr>
          <w:lang w:eastAsia="en-AU"/>
        </w:rPr>
        <w:tab/>
        <w:t xml:space="preserve">a person to represent the interests of rural lessees; </w:t>
      </w:r>
    </w:p>
    <w:p w14:paraId="0AFB7F72" w14:textId="77777777" w:rsidR="00E66C13" w:rsidRPr="004C3CCB" w:rsidRDefault="00E66C13" w:rsidP="00E66C13">
      <w:pPr>
        <w:pStyle w:val="Apara"/>
        <w:rPr>
          <w:lang w:eastAsia="en-AU"/>
        </w:rPr>
      </w:pPr>
      <w:r w:rsidRPr="004C3CCB">
        <w:rPr>
          <w:lang w:eastAsia="en-AU"/>
        </w:rPr>
        <w:tab/>
        <w:t>(b)</w:t>
      </w:r>
      <w:r w:rsidRPr="004C3CCB">
        <w:rPr>
          <w:lang w:eastAsia="en-AU"/>
        </w:rPr>
        <w:tab/>
        <w:t xml:space="preserve">a person with relevant skills or experience to represent the community’s interest in the environment; </w:t>
      </w:r>
    </w:p>
    <w:p w14:paraId="6D54F03C" w14:textId="77777777" w:rsidR="00E66C13" w:rsidRPr="004C3CCB" w:rsidRDefault="00E66C13" w:rsidP="00E66C13">
      <w:pPr>
        <w:pStyle w:val="Apara"/>
        <w:rPr>
          <w:lang w:eastAsia="en-AU"/>
        </w:rPr>
      </w:pPr>
      <w:r w:rsidRPr="004C3CCB">
        <w:rPr>
          <w:lang w:eastAsia="en-AU"/>
        </w:rPr>
        <w:tab/>
        <w:t>(c)</w:t>
      </w:r>
      <w:r w:rsidRPr="004C3CCB">
        <w:rPr>
          <w:lang w:eastAsia="en-AU"/>
        </w:rPr>
        <w:tab/>
        <w:t>a person to represent the community’s interests generally.</w:t>
      </w:r>
    </w:p>
    <w:p w14:paraId="6E9113FF" w14:textId="77777777" w:rsidR="00E66C13" w:rsidRPr="004C3CCB" w:rsidRDefault="00E66C13" w:rsidP="00E66C13">
      <w:pPr>
        <w:pStyle w:val="Amain"/>
        <w:rPr>
          <w:lang w:eastAsia="en-AU"/>
        </w:rPr>
      </w:pPr>
      <w:r w:rsidRPr="004C3CCB">
        <w:rPr>
          <w:lang w:eastAsia="en-AU"/>
        </w:rPr>
        <w:tab/>
        <w:t>(</w:t>
      </w:r>
      <w:r w:rsidR="00C636E0">
        <w:rPr>
          <w:lang w:eastAsia="en-AU"/>
        </w:rPr>
        <w:t>3</w:t>
      </w:r>
      <w:r w:rsidRPr="004C3CCB">
        <w:rPr>
          <w:lang w:eastAsia="en-AU"/>
        </w:rPr>
        <w:t>)</w:t>
      </w:r>
      <w:r w:rsidRPr="004C3CCB">
        <w:rPr>
          <w:lang w:eastAsia="en-AU"/>
        </w:rPr>
        <w:tab/>
        <w:t>The Minister must try to ensure that the following are among the other members appointed:</w:t>
      </w:r>
    </w:p>
    <w:p w14:paraId="4EB9148C" w14:textId="77777777" w:rsidR="00E66C13" w:rsidRPr="004C3CCB" w:rsidRDefault="00E66C13" w:rsidP="00E66C13">
      <w:pPr>
        <w:pStyle w:val="Apara"/>
        <w:rPr>
          <w:lang w:eastAsia="en-AU"/>
        </w:rPr>
      </w:pPr>
      <w:r w:rsidRPr="004C3CCB">
        <w:rPr>
          <w:lang w:eastAsia="en-AU"/>
        </w:rPr>
        <w:tab/>
        <w:t>(a)</w:t>
      </w:r>
      <w:r w:rsidRPr="004C3CCB">
        <w:rPr>
          <w:lang w:eastAsia="en-AU"/>
        </w:rPr>
        <w:tab/>
        <w:t>a person with skills or experience in fire sciences;</w:t>
      </w:r>
    </w:p>
    <w:p w14:paraId="2D5622E4" w14:textId="77777777" w:rsidR="00E66C13" w:rsidRPr="004C3CCB" w:rsidRDefault="00E66C13" w:rsidP="00E66C13">
      <w:pPr>
        <w:pStyle w:val="Apara"/>
        <w:rPr>
          <w:lang w:eastAsia="en-AU"/>
        </w:rPr>
      </w:pPr>
      <w:r w:rsidRPr="004C3CCB">
        <w:rPr>
          <w:lang w:eastAsia="en-AU"/>
        </w:rPr>
        <w:tab/>
        <w:t>(b)</w:t>
      </w:r>
      <w:r w:rsidRPr="004C3CCB">
        <w:rPr>
          <w:lang w:eastAsia="en-AU"/>
        </w:rPr>
        <w:tab/>
        <w:t>a person with experience in land management;</w:t>
      </w:r>
    </w:p>
    <w:p w14:paraId="5C854B1C" w14:textId="77777777" w:rsidR="00E66C13" w:rsidRPr="004C3CCB" w:rsidRDefault="00E66C13" w:rsidP="00E66C13">
      <w:pPr>
        <w:pStyle w:val="Apara"/>
        <w:rPr>
          <w:lang w:eastAsia="en-AU"/>
        </w:rPr>
      </w:pPr>
      <w:r w:rsidRPr="004C3CCB">
        <w:rPr>
          <w:lang w:eastAsia="en-AU"/>
        </w:rPr>
        <w:tab/>
        <w:t>(c)</w:t>
      </w:r>
      <w:r w:rsidRPr="004C3CCB">
        <w:rPr>
          <w:lang w:eastAsia="en-AU"/>
        </w:rPr>
        <w:tab/>
        <w:t>a person to with experience in fighting fires in built-up areas;</w:t>
      </w:r>
    </w:p>
    <w:p w14:paraId="009F598D" w14:textId="77777777" w:rsidR="00E66C13" w:rsidRPr="004C3CCB" w:rsidRDefault="00E66C13" w:rsidP="00E66C13">
      <w:pPr>
        <w:pStyle w:val="Apara"/>
        <w:rPr>
          <w:lang w:eastAsia="en-AU"/>
        </w:rPr>
      </w:pPr>
      <w:r w:rsidRPr="004C3CCB">
        <w:rPr>
          <w:lang w:eastAsia="en-AU"/>
        </w:rPr>
        <w:tab/>
        <w:t>(d)</w:t>
      </w:r>
      <w:r w:rsidRPr="004C3CCB">
        <w:rPr>
          <w:lang w:eastAsia="en-AU"/>
        </w:rPr>
        <w:tab/>
        <w:t>a person to with experience in fighting fires in rural areas;</w:t>
      </w:r>
    </w:p>
    <w:p w14:paraId="7C3B2AAB" w14:textId="77777777" w:rsidR="00E66C13" w:rsidRPr="004C3CCB" w:rsidRDefault="00E66C13" w:rsidP="00E66C13">
      <w:pPr>
        <w:pStyle w:val="Apara"/>
        <w:rPr>
          <w:lang w:eastAsia="en-AU"/>
        </w:rPr>
      </w:pPr>
      <w:r w:rsidRPr="004C3CCB">
        <w:rPr>
          <w:lang w:eastAsia="en-AU"/>
        </w:rPr>
        <w:tab/>
        <w:t>(e)</w:t>
      </w:r>
      <w:r w:rsidRPr="004C3CCB">
        <w:rPr>
          <w:lang w:eastAsia="en-AU"/>
        </w:rPr>
        <w:tab/>
        <w:t>a person with experience in indigenous land management.</w:t>
      </w:r>
    </w:p>
    <w:p w14:paraId="04E0E806" w14:textId="77777777" w:rsidR="005F7785" w:rsidRDefault="005F7785" w:rsidP="005F7785">
      <w:pPr>
        <w:pStyle w:val="Amain"/>
        <w:keepNext/>
      </w:pPr>
      <w:r>
        <w:tab/>
        <w:t>(</w:t>
      </w:r>
      <w:r w:rsidR="00C636E0">
        <w:t>4</w:t>
      </w:r>
      <w:r>
        <w:t>)</w:t>
      </w:r>
      <w:r>
        <w:tab/>
        <w:t>The following must not be appointed under subsection (1):</w:t>
      </w:r>
    </w:p>
    <w:p w14:paraId="4331DD9C" w14:textId="77777777" w:rsidR="005F7785" w:rsidRDefault="005F7785" w:rsidP="005F7785">
      <w:pPr>
        <w:pStyle w:val="Apara"/>
      </w:pPr>
      <w:r>
        <w:tab/>
        <w:t>(a)</w:t>
      </w:r>
      <w:r>
        <w:tab/>
        <w:t>the commissioner;</w:t>
      </w:r>
    </w:p>
    <w:p w14:paraId="6B0F82AF" w14:textId="77777777" w:rsidR="005F7785" w:rsidRDefault="005F7785" w:rsidP="005F7785">
      <w:pPr>
        <w:pStyle w:val="Apara"/>
      </w:pPr>
      <w:r>
        <w:tab/>
        <w:t>(b)</w:t>
      </w:r>
      <w:r>
        <w:tab/>
        <w:t>the chief officer of an emergency service.</w:t>
      </w:r>
    </w:p>
    <w:p w14:paraId="4D156BAF" w14:textId="77777777" w:rsidR="005F7785" w:rsidRDefault="005F7785" w:rsidP="005F7785">
      <w:pPr>
        <w:pStyle w:val="Amain"/>
        <w:keepNext/>
      </w:pPr>
      <w:r>
        <w:tab/>
        <w:t>(</w:t>
      </w:r>
      <w:r w:rsidR="00C636E0">
        <w:t>5</w:t>
      </w:r>
      <w:r>
        <w:t>)</w:t>
      </w:r>
      <w:r>
        <w:tab/>
        <w:t>An appointment must be for a term of not longer than 4 years.</w:t>
      </w:r>
    </w:p>
    <w:p w14:paraId="49D0F902" w14:textId="77777777" w:rsidR="00E66C13" w:rsidRPr="004C3CCB" w:rsidRDefault="00E66C13" w:rsidP="00C636E0">
      <w:pPr>
        <w:pStyle w:val="Amain"/>
        <w:rPr>
          <w:lang w:eastAsia="en-AU"/>
        </w:rPr>
      </w:pPr>
      <w:r w:rsidRPr="004C3CCB">
        <w:rPr>
          <w:lang w:eastAsia="en-AU"/>
        </w:rPr>
        <w:tab/>
        <w:t>(</w:t>
      </w:r>
      <w:r w:rsidR="00C636E0">
        <w:rPr>
          <w:lang w:eastAsia="en-AU"/>
        </w:rPr>
        <w:t>6</w:t>
      </w:r>
      <w:r w:rsidRPr="004C3CCB">
        <w:rPr>
          <w:lang w:eastAsia="en-AU"/>
        </w:rPr>
        <w:t>)</w:t>
      </w:r>
      <w:r w:rsidRPr="004C3CCB">
        <w:rPr>
          <w:lang w:eastAsia="en-AU"/>
        </w:rPr>
        <w:tab/>
        <w:t>A person must not be appointed for more than 2 consecutive terms.</w:t>
      </w:r>
    </w:p>
    <w:p w14:paraId="70ED92CC" w14:textId="77777777" w:rsidR="00E66C13" w:rsidRPr="004C3CCB" w:rsidRDefault="00E66C13" w:rsidP="00C636E0">
      <w:pPr>
        <w:pStyle w:val="Amain"/>
        <w:rPr>
          <w:lang w:eastAsia="en-AU"/>
        </w:rPr>
      </w:pPr>
      <w:r w:rsidRPr="004C3CCB">
        <w:rPr>
          <w:lang w:eastAsia="en-AU"/>
        </w:rPr>
        <w:tab/>
        <w:t>(</w:t>
      </w:r>
      <w:r w:rsidR="00C636E0">
        <w:rPr>
          <w:lang w:eastAsia="en-AU"/>
        </w:rPr>
        <w:t>7</w:t>
      </w:r>
      <w:r w:rsidRPr="004C3CCB">
        <w:rPr>
          <w:lang w:eastAsia="en-AU"/>
        </w:rPr>
        <w:t>)</w:t>
      </w:r>
      <w:r w:rsidRPr="004C3CCB">
        <w:rPr>
          <w:lang w:eastAsia="en-AU"/>
        </w:rPr>
        <w:tab/>
        <w:t>Subsection (</w:t>
      </w:r>
      <w:r w:rsidR="00C636E0">
        <w:rPr>
          <w:lang w:eastAsia="en-AU"/>
        </w:rPr>
        <w:t>6</w:t>
      </w:r>
      <w:r w:rsidRPr="004C3CCB">
        <w:rPr>
          <w:lang w:eastAsia="en-AU"/>
        </w:rPr>
        <w:t>) does not apply to a person who is a member of the council immediately before the subsection commences.</w:t>
      </w:r>
    </w:p>
    <w:p w14:paraId="65258A7A" w14:textId="77777777" w:rsidR="00E66C13" w:rsidRPr="004C3CCB" w:rsidRDefault="00E66C13" w:rsidP="00C636E0">
      <w:pPr>
        <w:pStyle w:val="Amain"/>
        <w:rPr>
          <w:lang w:eastAsia="en-AU"/>
        </w:rPr>
      </w:pPr>
      <w:r w:rsidRPr="004C3CCB">
        <w:rPr>
          <w:lang w:eastAsia="en-AU"/>
        </w:rPr>
        <w:tab/>
        <w:t>(</w:t>
      </w:r>
      <w:r w:rsidR="00C636E0">
        <w:rPr>
          <w:lang w:eastAsia="en-AU"/>
        </w:rPr>
        <w:t>8</w:t>
      </w:r>
      <w:r w:rsidRPr="004C3CCB">
        <w:rPr>
          <w:lang w:eastAsia="en-AU"/>
        </w:rPr>
        <w:t>)</w:t>
      </w:r>
      <w:r w:rsidRPr="004C3CCB">
        <w:rPr>
          <w:lang w:eastAsia="en-AU"/>
        </w:rPr>
        <w:tab/>
        <w:t>Subsection (</w:t>
      </w:r>
      <w:r w:rsidR="00C636E0">
        <w:rPr>
          <w:lang w:eastAsia="en-AU"/>
        </w:rPr>
        <w:t>7</w:t>
      </w:r>
      <w:r w:rsidRPr="004C3CCB">
        <w:rPr>
          <w:lang w:eastAsia="en-AU"/>
        </w:rPr>
        <w:t>) and this subsection expire 8 years after the day this subsection commences.</w:t>
      </w:r>
    </w:p>
    <w:p w14:paraId="6C3E5996" w14:textId="77777777" w:rsidR="005F7785" w:rsidRDefault="005F7785" w:rsidP="005F7785">
      <w:pPr>
        <w:pStyle w:val="AH5Sec"/>
      </w:pPr>
      <w:bookmarkStart w:id="159" w:name="_Toc49851111"/>
      <w:r w:rsidRPr="00DF7785">
        <w:rPr>
          <w:rStyle w:val="CharSectNo"/>
        </w:rPr>
        <w:lastRenderedPageBreak/>
        <w:t>130</w:t>
      </w:r>
      <w:r>
        <w:tab/>
        <w:t>Functions of bushfire council</w:t>
      </w:r>
      <w:bookmarkEnd w:id="159"/>
    </w:p>
    <w:p w14:paraId="2EFFC595" w14:textId="77777777" w:rsidR="005F7785" w:rsidRDefault="005F7785" w:rsidP="003C7900">
      <w:pPr>
        <w:pStyle w:val="Amain"/>
        <w:keepNext/>
      </w:pPr>
      <w:r>
        <w:tab/>
        <w:t>(1)</w:t>
      </w:r>
      <w:r>
        <w:tab/>
        <w:t>The bushfire council has the function of advising the Minister about matters relating to bushfires.</w:t>
      </w:r>
    </w:p>
    <w:p w14:paraId="254BA2CC" w14:textId="77777777" w:rsidR="005F7785" w:rsidRDefault="005F7785" w:rsidP="003C7900">
      <w:pPr>
        <w:pStyle w:val="Amain"/>
        <w:keepNext/>
        <w:keepLines/>
      </w:pPr>
      <w:r>
        <w:tab/>
        <w:t>(2)</w:t>
      </w:r>
      <w:r>
        <w:tab/>
        <w:t>If the commissioner asks for the bushfire council’s advice before exercising a function relating to bushfires, the council also has the function of advising the commissioner about the exercise of the function.</w:t>
      </w:r>
    </w:p>
    <w:p w14:paraId="61B13264" w14:textId="77777777" w:rsidR="005F7785" w:rsidRDefault="005F7785" w:rsidP="005F7785">
      <w:pPr>
        <w:pStyle w:val="aNote"/>
      </w:pPr>
      <w:r>
        <w:rPr>
          <w:rStyle w:val="charItals"/>
        </w:rPr>
        <w:t>Note</w:t>
      </w:r>
      <w:r>
        <w:rPr>
          <w:rStyle w:val="charItals"/>
        </w:rPr>
        <w:tab/>
      </w:r>
      <w:r>
        <w:t>The commissioner must ask for the bushfire council’s advice before exercising certain functions (see s 10).</w:t>
      </w:r>
    </w:p>
    <w:p w14:paraId="65E70EB4" w14:textId="77777777" w:rsidR="002A35B9" w:rsidRPr="004C3CCB" w:rsidRDefault="002A35B9" w:rsidP="002A35B9">
      <w:pPr>
        <w:pStyle w:val="Amain"/>
        <w:rPr>
          <w:lang w:eastAsia="en-AU"/>
        </w:rPr>
      </w:pPr>
      <w:r w:rsidRPr="004C3CCB">
        <w:rPr>
          <w:lang w:eastAsia="en-AU"/>
        </w:rPr>
        <w:tab/>
        <w:t>(</w:t>
      </w:r>
      <w:r>
        <w:rPr>
          <w:lang w:eastAsia="en-AU"/>
        </w:rPr>
        <w:t>3</w:t>
      </w:r>
      <w:r w:rsidRPr="004C3CCB">
        <w:rPr>
          <w:lang w:eastAsia="en-AU"/>
        </w:rPr>
        <w:t>)</w:t>
      </w:r>
      <w:r w:rsidRPr="004C3CCB">
        <w:rPr>
          <w:lang w:eastAsia="en-AU"/>
        </w:rPr>
        <w:tab/>
        <w:t>The council may publish advice given under subsection (1) or (2) if the council first consults the commissioner about publishing the advice.</w:t>
      </w:r>
    </w:p>
    <w:p w14:paraId="6C2BEA34" w14:textId="77777777" w:rsidR="005F7785" w:rsidRDefault="005F7785" w:rsidP="00276BDC">
      <w:pPr>
        <w:pStyle w:val="Amain"/>
        <w:keepNext/>
      </w:pPr>
      <w:r>
        <w:tab/>
        <w:t>(</w:t>
      </w:r>
      <w:r w:rsidR="002A35B9">
        <w:t>4</w:t>
      </w:r>
      <w:r>
        <w:t>)</w:t>
      </w:r>
      <w:r>
        <w:tab/>
        <w:t>The bushfire council may exercise any other function given to it under this Act or another territory law.</w:t>
      </w:r>
    </w:p>
    <w:p w14:paraId="6BC4AC6C" w14:textId="460DA691" w:rsidR="005F7785" w:rsidRDefault="005F7785" w:rsidP="005F7785">
      <w:pPr>
        <w:pStyle w:val="aNote"/>
      </w:pPr>
      <w:r>
        <w:rPr>
          <w:rStyle w:val="charItals"/>
        </w:rPr>
        <w:t>Note</w:t>
      </w:r>
      <w:r>
        <w:rPr>
          <w:rStyle w:val="charItals"/>
        </w:rPr>
        <w:tab/>
      </w:r>
      <w:r>
        <w:t xml:space="preserve">A provision of a law that gives an entity a function also gives the entity powers necessary and convenient to exercise the function (see </w:t>
      </w:r>
      <w:hyperlink r:id="rId93" w:tooltip="A2001-14" w:history="1">
        <w:r w:rsidR="00DE189D" w:rsidRPr="00DE189D">
          <w:rPr>
            <w:rStyle w:val="charCitHyperlinkAbbrev"/>
          </w:rPr>
          <w:t>Legislation Act</w:t>
        </w:r>
      </w:hyperlink>
      <w:r>
        <w:t xml:space="preserve">, s 196 and dict, pt 1, def </w:t>
      </w:r>
      <w:r>
        <w:rPr>
          <w:rStyle w:val="charBoldItals"/>
        </w:rPr>
        <w:t>entity</w:t>
      </w:r>
      <w:r>
        <w:t>).</w:t>
      </w:r>
    </w:p>
    <w:p w14:paraId="73179BD9" w14:textId="77777777" w:rsidR="005F7785" w:rsidRDefault="005F7785" w:rsidP="005F7785">
      <w:pPr>
        <w:pStyle w:val="AH5Sec"/>
      </w:pPr>
      <w:bookmarkStart w:id="160" w:name="_Toc49851112"/>
      <w:r w:rsidRPr="00DF7785">
        <w:rPr>
          <w:rStyle w:val="CharSectNo"/>
        </w:rPr>
        <w:t>131</w:t>
      </w:r>
      <w:r>
        <w:tab/>
      </w:r>
      <w:r w:rsidR="00A32767">
        <w:t>Director</w:t>
      </w:r>
      <w:r w:rsidR="00A32767">
        <w:noBreakHyphen/>
        <w:t>general</w:t>
      </w:r>
      <w:r>
        <w:t xml:space="preserve"> to give support to bushfire council</w:t>
      </w:r>
      <w:bookmarkEnd w:id="160"/>
    </w:p>
    <w:p w14:paraId="6BC2D455" w14:textId="77777777" w:rsidR="005F7785" w:rsidRDefault="005F7785" w:rsidP="005F7785">
      <w:pPr>
        <w:pStyle w:val="Amainreturn"/>
      </w:pPr>
      <w:r>
        <w:t xml:space="preserve">The </w:t>
      </w:r>
      <w:r w:rsidR="00A32767">
        <w:t>director</w:t>
      </w:r>
      <w:r w:rsidR="00A32767">
        <w:noBreakHyphen/>
        <w:t>general</w:t>
      </w:r>
      <w:r>
        <w:t xml:space="preserve"> must provide administrative support and facilities for the bushfire council.</w:t>
      </w:r>
    </w:p>
    <w:p w14:paraId="2C58AE80" w14:textId="77777777" w:rsidR="005F7785" w:rsidRDefault="005F7785" w:rsidP="005F7785">
      <w:pPr>
        <w:pStyle w:val="AH5Sec"/>
      </w:pPr>
      <w:bookmarkStart w:id="161" w:name="_Toc49851113"/>
      <w:r w:rsidRPr="00DF7785">
        <w:rPr>
          <w:rStyle w:val="CharSectNo"/>
        </w:rPr>
        <w:t>132</w:t>
      </w:r>
      <w:r>
        <w:tab/>
        <w:t>Ending of bushfire council members’ appointments</w:t>
      </w:r>
      <w:bookmarkEnd w:id="161"/>
    </w:p>
    <w:p w14:paraId="612B3472" w14:textId="77777777" w:rsidR="005F7785" w:rsidRDefault="005F7785" w:rsidP="005F7785">
      <w:pPr>
        <w:pStyle w:val="Amainreturn"/>
      </w:pPr>
      <w:r>
        <w:t>The Minister may end the appointment of a bushfire council member—</w:t>
      </w:r>
    </w:p>
    <w:p w14:paraId="5187F259" w14:textId="77777777" w:rsidR="005F7785" w:rsidRDefault="005F7785" w:rsidP="005F7785">
      <w:pPr>
        <w:pStyle w:val="Apara"/>
      </w:pPr>
      <w:r>
        <w:tab/>
        <w:t>(a)</w:t>
      </w:r>
      <w:r>
        <w:tab/>
        <w:t>for misbehaviour; or</w:t>
      </w:r>
    </w:p>
    <w:p w14:paraId="6769209D" w14:textId="77777777" w:rsidR="005F7785" w:rsidRDefault="005F7785" w:rsidP="005F7785">
      <w:pPr>
        <w:pStyle w:val="Apara"/>
      </w:pPr>
      <w:r>
        <w:tab/>
        <w:t>(b)</w:t>
      </w:r>
      <w:r>
        <w:tab/>
        <w:t>for physical or mental incapacity, if the incapacity affects the exercise of the member’s functions; or</w:t>
      </w:r>
    </w:p>
    <w:p w14:paraId="47151089" w14:textId="77777777" w:rsidR="005F7785" w:rsidRDefault="005F7785" w:rsidP="005F7785">
      <w:pPr>
        <w:pStyle w:val="Apara"/>
        <w:keepNext/>
      </w:pPr>
      <w:r>
        <w:lastRenderedPageBreak/>
        <w:tab/>
        <w:t>(c)</w:t>
      </w:r>
      <w:r>
        <w:tab/>
        <w:t>if the member—</w:t>
      </w:r>
    </w:p>
    <w:p w14:paraId="0E282805" w14:textId="77777777" w:rsidR="005F7785" w:rsidRDefault="005F7785" w:rsidP="00AD4E1E">
      <w:pPr>
        <w:pStyle w:val="Asubpara"/>
        <w:keepNext/>
      </w:pPr>
      <w:r>
        <w:tab/>
        <w:t>(i)</w:t>
      </w:r>
      <w:r>
        <w:tab/>
        <w:t>becomes bankrupt or personally insolvent; or</w:t>
      </w:r>
    </w:p>
    <w:p w14:paraId="35940FE6" w14:textId="77777777" w:rsidR="005F7785" w:rsidRDefault="005F7785" w:rsidP="005F7785">
      <w:pPr>
        <w:pStyle w:val="Asubpara"/>
      </w:pPr>
      <w:r>
        <w:tab/>
        <w:t>(ii)</w:t>
      </w:r>
      <w:r>
        <w:tab/>
        <w:t>is absent, other than on leave approved by the Minister, from 3 consecutive meetings of the bushfire council; or</w:t>
      </w:r>
    </w:p>
    <w:p w14:paraId="0C32BA5B" w14:textId="77777777" w:rsidR="005F7785" w:rsidRDefault="005F7785" w:rsidP="005F7785">
      <w:pPr>
        <w:pStyle w:val="Asubpara"/>
      </w:pPr>
      <w:r>
        <w:tab/>
        <w:t>(iii)</w:t>
      </w:r>
      <w:r>
        <w:tab/>
        <w:t>contravenes section 139 (Disclosure of interests by bushfire council members) without reasonable excuse; or</w:t>
      </w:r>
    </w:p>
    <w:p w14:paraId="1123F9B2" w14:textId="77777777" w:rsidR="005F7785" w:rsidRDefault="005F7785" w:rsidP="005F7785">
      <w:pPr>
        <w:pStyle w:val="Asubpara"/>
      </w:pPr>
      <w:r>
        <w:tab/>
        <w:t>(iv)</w:t>
      </w:r>
      <w:r>
        <w:tab/>
        <w:t xml:space="preserve">commits, in </w:t>
      </w:r>
      <w:smartTag w:uri="urn:schemas-microsoft-com:office:smarttags" w:element="place">
        <w:smartTag w:uri="urn:schemas-microsoft-com:office:smarttags" w:element="country-region">
          <w:r>
            <w:t>Australia</w:t>
          </w:r>
        </w:smartTag>
      </w:smartTag>
      <w:r>
        <w:t xml:space="preserve"> or elsewhere, an offence punishable by imprisonment for at least 1 year; or</w:t>
      </w:r>
    </w:p>
    <w:p w14:paraId="2C2EE3D4" w14:textId="77777777" w:rsidR="005F7785" w:rsidRDefault="005F7785" w:rsidP="005F7785">
      <w:pPr>
        <w:pStyle w:val="Apara"/>
        <w:keepNext/>
      </w:pPr>
      <w:r>
        <w:tab/>
        <w:t>(d)</w:t>
      </w:r>
      <w:r>
        <w:tab/>
        <w:t>if the Minister is satisfied that the member’s ability to function as a member is affected by an interest disclosed under section 139.</w:t>
      </w:r>
    </w:p>
    <w:p w14:paraId="1DE6FE68" w14:textId="14BBF327" w:rsidR="005F7785" w:rsidRDefault="005F7785" w:rsidP="005F7785">
      <w:pPr>
        <w:pStyle w:val="aNote"/>
      </w:pPr>
      <w:r>
        <w:rPr>
          <w:rStyle w:val="charItals"/>
        </w:rPr>
        <w:t>Note</w:t>
      </w:r>
      <w:r>
        <w:rPr>
          <w:rStyle w:val="charItals"/>
        </w:rPr>
        <w:tab/>
      </w:r>
      <w:r>
        <w:t xml:space="preserve">The appointment of a member also ends if the member resigns (see </w:t>
      </w:r>
      <w:hyperlink r:id="rId94" w:tooltip="A2001-14" w:history="1">
        <w:r w:rsidR="00DE189D" w:rsidRPr="00DE189D">
          <w:rPr>
            <w:rStyle w:val="charCitHyperlinkAbbrev"/>
          </w:rPr>
          <w:t>Legislation Act</w:t>
        </w:r>
      </w:hyperlink>
      <w:r>
        <w:t>, s 210).</w:t>
      </w:r>
    </w:p>
    <w:p w14:paraId="41BA8CB6" w14:textId="77777777" w:rsidR="005F7785" w:rsidRDefault="005F7785" w:rsidP="005F7785">
      <w:pPr>
        <w:pStyle w:val="AH5Sec"/>
      </w:pPr>
      <w:bookmarkStart w:id="162" w:name="_Toc49851114"/>
      <w:r w:rsidRPr="00DF7785">
        <w:rPr>
          <w:rStyle w:val="CharSectNo"/>
        </w:rPr>
        <w:t>133</w:t>
      </w:r>
      <w:r>
        <w:tab/>
        <w:t>Calling bushfire council meetings</w:t>
      </w:r>
      <w:bookmarkEnd w:id="162"/>
    </w:p>
    <w:p w14:paraId="2CB4ED0C" w14:textId="77777777" w:rsidR="005F7785" w:rsidRDefault="005F7785" w:rsidP="005F7785">
      <w:pPr>
        <w:pStyle w:val="Amain"/>
      </w:pPr>
      <w:r>
        <w:tab/>
        <w:t>(1)</w:t>
      </w:r>
      <w:r>
        <w:tab/>
        <w:t xml:space="preserve">The bushfire council is to meet at the times and places the </w:t>
      </w:r>
      <w:r>
        <w:rPr>
          <w:rFonts w:ascii="Times New (W1)" w:hAnsi="Times New (W1)"/>
        </w:rPr>
        <w:t>council</w:t>
      </w:r>
      <w:r>
        <w:t xml:space="preserve"> chairperson decides.</w:t>
      </w:r>
    </w:p>
    <w:p w14:paraId="33F6B16A" w14:textId="77777777" w:rsidR="005F7785" w:rsidRDefault="005F7785" w:rsidP="005F7785">
      <w:pPr>
        <w:pStyle w:val="Amain"/>
      </w:pPr>
      <w:r>
        <w:tab/>
        <w:t>(2)</w:t>
      </w:r>
      <w:r>
        <w:tab/>
        <w:t>The bushfire council chairperson must ensure that members have reasonable notice of meetings.</w:t>
      </w:r>
    </w:p>
    <w:p w14:paraId="1A00F0FF" w14:textId="77777777" w:rsidR="005F7785" w:rsidRDefault="005F7785" w:rsidP="005F7785">
      <w:pPr>
        <w:pStyle w:val="Amain"/>
      </w:pPr>
      <w:r>
        <w:tab/>
        <w:t>(3)</w:t>
      </w:r>
      <w:r>
        <w:tab/>
        <w:t xml:space="preserve">The </w:t>
      </w:r>
      <w:r>
        <w:rPr>
          <w:rFonts w:ascii="Times New (W1)" w:hAnsi="Times New (W1)"/>
        </w:rPr>
        <w:t>bushfire council</w:t>
      </w:r>
      <w:r>
        <w:t xml:space="preserve"> chairperson must ensure that, as far as practicable, the council meets at least </w:t>
      </w:r>
      <w:r>
        <w:rPr>
          <w:rFonts w:ascii="Times New (W1)" w:hAnsi="Times New (W1)"/>
        </w:rPr>
        <w:t>every 2 months</w:t>
      </w:r>
      <w:r>
        <w:t>.</w:t>
      </w:r>
    </w:p>
    <w:p w14:paraId="312A3709" w14:textId="77777777" w:rsidR="005F7785" w:rsidRDefault="005F7785" w:rsidP="005F7785">
      <w:pPr>
        <w:pStyle w:val="AH5Sec"/>
      </w:pPr>
      <w:bookmarkStart w:id="163" w:name="_Toc49851115"/>
      <w:r w:rsidRPr="00DF7785">
        <w:rPr>
          <w:rStyle w:val="CharSectNo"/>
        </w:rPr>
        <w:t>134</w:t>
      </w:r>
      <w:r>
        <w:tab/>
        <w:t>Bushfire council meetings</w:t>
      </w:r>
      <w:bookmarkEnd w:id="163"/>
    </w:p>
    <w:p w14:paraId="3B8E2A4A" w14:textId="77777777" w:rsidR="005F7785" w:rsidRDefault="005F7785" w:rsidP="005F7785">
      <w:pPr>
        <w:pStyle w:val="Amain"/>
      </w:pPr>
      <w:r>
        <w:tab/>
        <w:t>(1)</w:t>
      </w:r>
      <w:r>
        <w:tab/>
        <w:t>The bushfire council chairperson presides at meetings of the council.</w:t>
      </w:r>
    </w:p>
    <w:p w14:paraId="57F92070" w14:textId="77777777" w:rsidR="005F7785" w:rsidRDefault="005F7785" w:rsidP="005F7785">
      <w:pPr>
        <w:pStyle w:val="Amain"/>
      </w:pPr>
      <w:r>
        <w:tab/>
        <w:t>(2)</w:t>
      </w:r>
      <w:r>
        <w:tab/>
        <w:t>The bushfire council may decide its own procedure in relation to anything for which a procedure is not provided under this Act.</w:t>
      </w:r>
    </w:p>
    <w:p w14:paraId="0B5E5470" w14:textId="77777777" w:rsidR="005F7785" w:rsidRDefault="005F7785" w:rsidP="00E779D7">
      <w:pPr>
        <w:pStyle w:val="Amain"/>
        <w:keepNext/>
        <w:keepLines/>
      </w:pPr>
      <w:r>
        <w:lastRenderedPageBreak/>
        <w:tab/>
        <w:t>(3)</w:t>
      </w:r>
      <w:r>
        <w:tab/>
        <w:t>A meeting may be held by means of a method of communication, or a combination of methods of communication, that allows the bushfire council members taking part to hear what each other member says without being in each other’s presence.</w:t>
      </w:r>
    </w:p>
    <w:p w14:paraId="3CDA07CE" w14:textId="77777777" w:rsidR="005F7785" w:rsidRDefault="005F7785" w:rsidP="005F7785">
      <w:pPr>
        <w:pStyle w:val="aExamHdgss"/>
      </w:pPr>
      <w:r>
        <w:t>Examples</w:t>
      </w:r>
    </w:p>
    <w:p w14:paraId="136A4FBE" w14:textId="77777777" w:rsidR="005F7785" w:rsidRDefault="005F7785" w:rsidP="005F7785">
      <w:pPr>
        <w:pStyle w:val="aExamss"/>
        <w:keepNext/>
      </w:pPr>
      <w:r>
        <w:t>a phone link, a satellite link, an internet or intranet link</w:t>
      </w:r>
    </w:p>
    <w:p w14:paraId="7081E0B2" w14:textId="77777777" w:rsidR="005F7785" w:rsidRDefault="005F7785" w:rsidP="005F7785">
      <w:pPr>
        <w:pStyle w:val="Amain"/>
      </w:pPr>
      <w:r>
        <w:tab/>
        <w:t>(4)</w:t>
      </w:r>
      <w:r>
        <w:tab/>
        <w:t>A bushfire council member who takes part in a meeting conducted under subsection (3) is taken, for all purposes, to be present at the meeting.</w:t>
      </w:r>
    </w:p>
    <w:p w14:paraId="4196011A" w14:textId="77777777" w:rsidR="005F7785" w:rsidRDefault="005F7785" w:rsidP="005F7785">
      <w:pPr>
        <w:pStyle w:val="AH5Sec"/>
      </w:pPr>
      <w:bookmarkStart w:id="164" w:name="_Toc49851116"/>
      <w:r w:rsidRPr="00DF7785">
        <w:rPr>
          <w:rStyle w:val="CharSectNo"/>
        </w:rPr>
        <w:t>135</w:t>
      </w:r>
      <w:r>
        <w:tab/>
        <w:t>Minimum number for bushfire council meetings</w:t>
      </w:r>
      <w:bookmarkEnd w:id="164"/>
    </w:p>
    <w:p w14:paraId="32B526C7" w14:textId="77777777" w:rsidR="005F7785" w:rsidRDefault="005F7785" w:rsidP="005F7785">
      <w:pPr>
        <w:pStyle w:val="Amainreturn"/>
      </w:pPr>
      <w:r>
        <w:t xml:space="preserve">Business may be conducted at a bushfire council meeting only if at least </w:t>
      </w:r>
      <w:r>
        <w:rPr>
          <w:rFonts w:ascii="Times New (W1)" w:hAnsi="Times New (W1)"/>
        </w:rPr>
        <w:t>4</w:t>
      </w:r>
      <w:r>
        <w:t> members are present.</w:t>
      </w:r>
    </w:p>
    <w:p w14:paraId="6A9D5C15" w14:textId="77777777" w:rsidR="005F7785" w:rsidRDefault="005F7785" w:rsidP="005F7785">
      <w:pPr>
        <w:pStyle w:val="AH5Sec"/>
      </w:pPr>
      <w:bookmarkStart w:id="165" w:name="_Toc49851117"/>
      <w:r w:rsidRPr="00DF7785">
        <w:rPr>
          <w:rStyle w:val="CharSectNo"/>
        </w:rPr>
        <w:t>136</w:t>
      </w:r>
      <w:r>
        <w:tab/>
        <w:t>Voting at bushfire council meetings</w:t>
      </w:r>
      <w:bookmarkEnd w:id="165"/>
    </w:p>
    <w:p w14:paraId="31E28FE2" w14:textId="77777777" w:rsidR="005F7785" w:rsidRDefault="005F7785" w:rsidP="005F7785">
      <w:pPr>
        <w:pStyle w:val="Amain"/>
      </w:pPr>
      <w:r>
        <w:tab/>
        <w:t>(1)</w:t>
      </w:r>
      <w:r>
        <w:tab/>
        <w:t>Questions arising at a bushfire council meeting may be decided by a majority of the votes of the members present and voting.</w:t>
      </w:r>
    </w:p>
    <w:p w14:paraId="5BB6AD69" w14:textId="77777777" w:rsidR="005F7785" w:rsidRDefault="005F7785" w:rsidP="005F7785">
      <w:pPr>
        <w:pStyle w:val="Amain"/>
      </w:pPr>
      <w:r>
        <w:tab/>
        <w:t>(2)</w:t>
      </w:r>
      <w:r>
        <w:tab/>
        <w:t>If the votes of bushfire council members on a question are equally divided, the decision of the chairperson is the decision of the bushfire council on the question.</w:t>
      </w:r>
    </w:p>
    <w:p w14:paraId="0A278CF5" w14:textId="77777777" w:rsidR="005F7785" w:rsidRDefault="005F7785" w:rsidP="005F7785">
      <w:pPr>
        <w:pStyle w:val="AH5Sec"/>
      </w:pPr>
      <w:bookmarkStart w:id="166" w:name="_Toc49851118"/>
      <w:r w:rsidRPr="00DF7785">
        <w:rPr>
          <w:rStyle w:val="CharSectNo"/>
        </w:rPr>
        <w:t>137</w:t>
      </w:r>
      <w:r>
        <w:tab/>
        <w:t>Bushfire council resolutions</w:t>
      </w:r>
      <w:bookmarkEnd w:id="166"/>
    </w:p>
    <w:p w14:paraId="2A57577D" w14:textId="77777777" w:rsidR="005F7785" w:rsidRDefault="005F7785" w:rsidP="005F7785">
      <w:pPr>
        <w:pStyle w:val="Amainreturn"/>
      </w:pPr>
      <w:r>
        <w:t>A resolution is a valid resolution of the bushfire council if—</w:t>
      </w:r>
    </w:p>
    <w:p w14:paraId="73C430FF" w14:textId="77777777" w:rsidR="005F7785" w:rsidRDefault="005F7785" w:rsidP="005F7785">
      <w:pPr>
        <w:pStyle w:val="Apara"/>
      </w:pPr>
      <w:r>
        <w:tab/>
        <w:t>(a)</w:t>
      </w:r>
      <w:r>
        <w:tab/>
        <w:t>it is passed at a meeting of the council; or</w:t>
      </w:r>
    </w:p>
    <w:p w14:paraId="489897A1" w14:textId="77777777" w:rsidR="005F7785" w:rsidRDefault="005F7785" w:rsidP="005F7785">
      <w:pPr>
        <w:pStyle w:val="Apara"/>
      </w:pPr>
      <w:r>
        <w:tab/>
        <w:t>(b)</w:t>
      </w:r>
      <w:r>
        <w:tab/>
        <w:t>notice of the resolution is given under procedures decided by the council and all members agree, in writing, to the resolution.</w:t>
      </w:r>
    </w:p>
    <w:p w14:paraId="20FDD208" w14:textId="77777777" w:rsidR="005F7785" w:rsidRDefault="005F7785" w:rsidP="005F7785">
      <w:pPr>
        <w:pStyle w:val="AH5Sec"/>
      </w:pPr>
      <w:bookmarkStart w:id="167" w:name="_Toc49851119"/>
      <w:r w:rsidRPr="00DF7785">
        <w:rPr>
          <w:rStyle w:val="CharSectNo"/>
        </w:rPr>
        <w:t>138</w:t>
      </w:r>
      <w:r>
        <w:tab/>
        <w:t>Minutes of bushfire council proceedings</w:t>
      </w:r>
      <w:bookmarkEnd w:id="167"/>
    </w:p>
    <w:p w14:paraId="446F4EE1" w14:textId="77777777" w:rsidR="005F7785" w:rsidRDefault="005F7785" w:rsidP="005F7785">
      <w:pPr>
        <w:pStyle w:val="Amain"/>
      </w:pPr>
      <w:r>
        <w:tab/>
        <w:t>(1)</w:t>
      </w:r>
      <w:r>
        <w:tab/>
        <w:t>The bushfire council must keep minutes of its proceedings.</w:t>
      </w:r>
    </w:p>
    <w:p w14:paraId="7D31DCA2" w14:textId="77777777" w:rsidR="005F7785" w:rsidRDefault="005F7785" w:rsidP="005F7785">
      <w:pPr>
        <w:pStyle w:val="Amain"/>
      </w:pPr>
      <w:r>
        <w:tab/>
        <w:t>(2)</w:t>
      </w:r>
      <w:r>
        <w:tab/>
        <w:t>At a bushfire council meeting the chairperson must ensure that the council considers the minutes of its last meeting.</w:t>
      </w:r>
    </w:p>
    <w:p w14:paraId="7CEA3D51" w14:textId="77777777" w:rsidR="005F7785" w:rsidRDefault="005F7785" w:rsidP="005F7785">
      <w:pPr>
        <w:pStyle w:val="Amain"/>
      </w:pPr>
      <w:r>
        <w:lastRenderedPageBreak/>
        <w:tab/>
        <w:t>(3)</w:t>
      </w:r>
      <w:r>
        <w:tab/>
        <w:t>The bushfire council must publish the minutes of its proceedings within 7 days after the day the minutes are confirmed by the bushfire council.</w:t>
      </w:r>
    </w:p>
    <w:p w14:paraId="413F400A" w14:textId="77777777" w:rsidR="005F7785" w:rsidRDefault="005F7785" w:rsidP="005F7785">
      <w:pPr>
        <w:pStyle w:val="aExamHdgss"/>
      </w:pPr>
      <w:r>
        <w:t>Example</w:t>
      </w:r>
    </w:p>
    <w:p w14:paraId="3288A3F7" w14:textId="77777777" w:rsidR="005F7785" w:rsidRDefault="005F7785" w:rsidP="005F7785">
      <w:pPr>
        <w:pStyle w:val="aExam"/>
        <w:keepNext/>
      </w:pPr>
      <w:r>
        <w:t>The council may put the minutes of its proceedings on a web site.</w:t>
      </w:r>
    </w:p>
    <w:p w14:paraId="3F06F686" w14:textId="77777777" w:rsidR="005F7785" w:rsidRDefault="005F7785" w:rsidP="005F7785">
      <w:pPr>
        <w:pStyle w:val="AH5Sec"/>
      </w:pPr>
      <w:bookmarkStart w:id="168" w:name="_Toc49851120"/>
      <w:r w:rsidRPr="00DF7785">
        <w:rPr>
          <w:rStyle w:val="CharSectNo"/>
        </w:rPr>
        <w:t>139</w:t>
      </w:r>
      <w:r>
        <w:tab/>
        <w:t>Disclosure of interests by bushfire council members</w:t>
      </w:r>
      <w:bookmarkEnd w:id="168"/>
    </w:p>
    <w:p w14:paraId="092C4A93" w14:textId="77777777" w:rsidR="005F7785" w:rsidRDefault="005F7785" w:rsidP="005F7785">
      <w:pPr>
        <w:pStyle w:val="Amain"/>
        <w:keepLines/>
      </w:pPr>
      <w:r>
        <w:tab/>
        <w:t>(1)</w:t>
      </w:r>
      <w:r>
        <w:tab/>
        <w:t>A bushfire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03359F5B" w14:textId="77777777" w:rsidR="005F7785" w:rsidRDefault="005F7785" w:rsidP="005F7785">
      <w:pPr>
        <w:pStyle w:val="Amain"/>
      </w:pPr>
      <w:r>
        <w:tab/>
        <w:t>(2)</w:t>
      </w:r>
      <w:r>
        <w:tab/>
        <w:t>The disclosure must be recorded in the bushfire council’s minutes and, unless the council otherwise decides, the member must not—</w:t>
      </w:r>
    </w:p>
    <w:p w14:paraId="3B2F1125" w14:textId="77777777" w:rsidR="005F7785" w:rsidRDefault="005F7785" w:rsidP="005F7785">
      <w:pPr>
        <w:pStyle w:val="Apara"/>
      </w:pPr>
      <w:r>
        <w:tab/>
        <w:t>(a)</w:t>
      </w:r>
      <w:r>
        <w:tab/>
        <w:t>be present when the council considers the issue; or</w:t>
      </w:r>
    </w:p>
    <w:p w14:paraId="17B17CEE" w14:textId="77777777" w:rsidR="005F7785" w:rsidRDefault="005F7785" w:rsidP="005F7785">
      <w:pPr>
        <w:pStyle w:val="Apara"/>
      </w:pPr>
      <w:r>
        <w:tab/>
        <w:t>(b)</w:t>
      </w:r>
      <w:r>
        <w:tab/>
        <w:t>take part in a decision of the council on the issue.</w:t>
      </w:r>
    </w:p>
    <w:p w14:paraId="0F1281B1" w14:textId="77777777" w:rsidR="005F7785" w:rsidRDefault="005F7785" w:rsidP="005F7785">
      <w:pPr>
        <w:pStyle w:val="Amain"/>
      </w:pPr>
      <w:r>
        <w:tab/>
        <w:t>(3)</w:t>
      </w:r>
      <w:r>
        <w:tab/>
        <w:t>Any other bushfire council member who also has a relevant interest in the issue must not—</w:t>
      </w:r>
    </w:p>
    <w:p w14:paraId="540624DD" w14:textId="77777777" w:rsidR="005F7785" w:rsidRDefault="005F7785" w:rsidP="005F7785">
      <w:pPr>
        <w:pStyle w:val="Apara"/>
      </w:pPr>
      <w:r>
        <w:tab/>
        <w:t>(a)</w:t>
      </w:r>
      <w:r>
        <w:tab/>
        <w:t>be present when the council is considering its decision under subsection (2); or</w:t>
      </w:r>
    </w:p>
    <w:p w14:paraId="0AC109A8" w14:textId="77777777" w:rsidR="005F7785" w:rsidRDefault="005F7785" w:rsidP="005F7785">
      <w:pPr>
        <w:pStyle w:val="Apara"/>
      </w:pPr>
      <w:r>
        <w:tab/>
        <w:t>(b)</w:t>
      </w:r>
      <w:r>
        <w:tab/>
        <w:t>take part in the decision.</w:t>
      </w:r>
    </w:p>
    <w:p w14:paraId="2A9C1D91" w14:textId="77777777" w:rsidR="005F7785" w:rsidRDefault="005F7785" w:rsidP="005F7785">
      <w:pPr>
        <w:pStyle w:val="Amain"/>
        <w:keepNext/>
      </w:pPr>
      <w:r>
        <w:tab/>
        <w:t>(4)</w:t>
      </w:r>
      <w:r>
        <w:tab/>
        <w:t>In this section:</w:t>
      </w:r>
    </w:p>
    <w:p w14:paraId="42270B9B" w14:textId="77777777" w:rsidR="005F7785" w:rsidRDefault="005F7785" w:rsidP="005F7785">
      <w:pPr>
        <w:pStyle w:val="aDef"/>
      </w:pPr>
      <w:r>
        <w:rPr>
          <w:rStyle w:val="charBoldItals"/>
        </w:rPr>
        <w:t>relevant interest</w:t>
      </w:r>
      <w:r>
        <w:t>, in an issue, means—</w:t>
      </w:r>
    </w:p>
    <w:p w14:paraId="6EF52188" w14:textId="77777777" w:rsidR="005F7785" w:rsidRDefault="005F7785" w:rsidP="005F7785">
      <w:pPr>
        <w:pStyle w:val="Apara"/>
      </w:pPr>
      <w:r>
        <w:tab/>
        <w:t>(a)</w:t>
      </w:r>
      <w:r>
        <w:tab/>
        <w:t>a direct or indirect financial interest in the issue; or</w:t>
      </w:r>
    </w:p>
    <w:p w14:paraId="4D1451A5" w14:textId="77777777" w:rsidR="005F7785" w:rsidRDefault="005F7785" w:rsidP="003C7900">
      <w:pPr>
        <w:pStyle w:val="Apara"/>
        <w:keepLines/>
      </w:pPr>
      <w:r>
        <w:tab/>
        <w:t>(b)</w:t>
      </w:r>
      <w:r>
        <w:tab/>
        <w:t>a direct or indirect interest of any other kind if the interest could conflict with the proper exercise of the bushfire council member’s functions in relation to the council’s consideration of the issue.</w:t>
      </w:r>
    </w:p>
    <w:p w14:paraId="1F8D0EDF" w14:textId="77777777" w:rsidR="005F7785" w:rsidRDefault="005F7785" w:rsidP="005F7785">
      <w:pPr>
        <w:pStyle w:val="AH5Sec"/>
      </w:pPr>
      <w:bookmarkStart w:id="169" w:name="_Toc49851121"/>
      <w:r w:rsidRPr="00DF7785">
        <w:rPr>
          <w:rStyle w:val="CharSectNo"/>
        </w:rPr>
        <w:lastRenderedPageBreak/>
        <w:t>140</w:t>
      </w:r>
      <w:r>
        <w:tab/>
        <w:t>Reporting of disclosed interests to Minister</w:t>
      </w:r>
      <w:bookmarkEnd w:id="169"/>
    </w:p>
    <w:p w14:paraId="01803205" w14:textId="77777777" w:rsidR="005F7785" w:rsidRDefault="005F7785" w:rsidP="005F7785">
      <w:pPr>
        <w:pStyle w:val="Amain"/>
        <w:keepNext/>
      </w:pPr>
      <w:r>
        <w:tab/>
        <w:t>(1)</w:t>
      </w:r>
      <w:r>
        <w:tab/>
        <w:t>Within 14 days after the disclosure of an interest under section 139 (1), the bushfire council chairperson must report to the Minister in writing about—</w:t>
      </w:r>
    </w:p>
    <w:p w14:paraId="2E0B955A" w14:textId="77777777" w:rsidR="005F7785" w:rsidRDefault="005F7785" w:rsidP="005F7785">
      <w:pPr>
        <w:pStyle w:val="Apara"/>
        <w:keepNext/>
      </w:pPr>
      <w:r>
        <w:tab/>
        <w:t>(a)</w:t>
      </w:r>
      <w:r>
        <w:tab/>
        <w:t>the disclosure; and</w:t>
      </w:r>
    </w:p>
    <w:p w14:paraId="0D6D65A2" w14:textId="77777777" w:rsidR="005F7785" w:rsidRDefault="005F7785" w:rsidP="005F7785">
      <w:pPr>
        <w:pStyle w:val="Apara"/>
      </w:pPr>
      <w:r>
        <w:tab/>
        <w:t>(b)</w:t>
      </w:r>
      <w:r>
        <w:tab/>
        <w:t>the nature of the interest disclosed; and</w:t>
      </w:r>
    </w:p>
    <w:p w14:paraId="38E09EDA" w14:textId="77777777" w:rsidR="005F7785" w:rsidRDefault="005F7785" w:rsidP="005F7785">
      <w:pPr>
        <w:pStyle w:val="Apara"/>
      </w:pPr>
      <w:r>
        <w:tab/>
        <w:t>(c)</w:t>
      </w:r>
      <w:r>
        <w:tab/>
        <w:t>any decision by the council under section 139 (2).</w:t>
      </w:r>
    </w:p>
    <w:p w14:paraId="1C3AECB9" w14:textId="77777777" w:rsidR="005F7785" w:rsidRDefault="005F7785" w:rsidP="005F7785">
      <w:pPr>
        <w:pStyle w:val="Amain"/>
      </w:pPr>
      <w:r>
        <w:tab/>
        <w:t>(2)</w:t>
      </w:r>
      <w:r>
        <w:tab/>
        <w:t>The bushfire council chairperson must give the Minister, by 31 July each year, a statement that sets out the information given to the Minister in reports under subsection (1) that relate to disclosures made during the previous financial year.</w:t>
      </w:r>
    </w:p>
    <w:p w14:paraId="1B9836FF" w14:textId="77777777" w:rsidR="005F7785" w:rsidRDefault="005F7785" w:rsidP="005F7785">
      <w:pPr>
        <w:pStyle w:val="Amain"/>
      </w:pPr>
      <w:r>
        <w:tab/>
        <w:t>(3)</w:t>
      </w:r>
      <w:r>
        <w:tab/>
        <w:t>The Minister must give a copy of the statement to the relevant committee of the Legislative Assembly within 14 days after the day the Minister receives the statement.</w:t>
      </w:r>
    </w:p>
    <w:p w14:paraId="39829A8C" w14:textId="77777777" w:rsidR="005F7785" w:rsidRDefault="005F7785" w:rsidP="005F7785">
      <w:pPr>
        <w:pStyle w:val="Amain"/>
        <w:keepNext/>
      </w:pPr>
      <w:r>
        <w:tab/>
        <w:t>(4)</w:t>
      </w:r>
      <w:r>
        <w:tab/>
        <w:t>In this section:</w:t>
      </w:r>
    </w:p>
    <w:p w14:paraId="626FB264" w14:textId="77777777" w:rsidR="005F7785" w:rsidRDefault="005F7785" w:rsidP="005F7785">
      <w:pPr>
        <w:pStyle w:val="aDef"/>
        <w:keepNext/>
      </w:pPr>
      <w:r>
        <w:rPr>
          <w:rStyle w:val="charBoldItals"/>
        </w:rPr>
        <w:t>relevant committee</w:t>
      </w:r>
      <w:r>
        <w:t xml:space="preserve"> means—</w:t>
      </w:r>
    </w:p>
    <w:p w14:paraId="721B95BE" w14:textId="77777777" w:rsidR="005F7785" w:rsidRDefault="005F7785" w:rsidP="005F7785">
      <w:pPr>
        <w:pStyle w:val="Apara"/>
        <w:keepNext/>
      </w:pPr>
      <w:r>
        <w:tab/>
        <w:t>(a)</w:t>
      </w:r>
      <w:r>
        <w:tab/>
        <w:t>a standing committee of the Legislative Assembly nominated by the Speaker for subsection (3); or</w:t>
      </w:r>
    </w:p>
    <w:p w14:paraId="274C9E0D" w14:textId="77777777" w:rsidR="005F7785" w:rsidRDefault="005F7785" w:rsidP="005F7785">
      <w:pPr>
        <w:pStyle w:val="Apara"/>
      </w:pPr>
      <w:r>
        <w:tab/>
        <w:t>(b)</w:t>
      </w:r>
      <w:r>
        <w:tab/>
        <w:t>if no nomination under paragraph (a) is in effect—the standing committee of the Legislative Assembly responsible for public accounts.</w:t>
      </w:r>
    </w:p>
    <w:p w14:paraId="41580E4C" w14:textId="77777777" w:rsidR="005F7785" w:rsidRDefault="005F7785" w:rsidP="005F7785">
      <w:pPr>
        <w:pStyle w:val="PageBreak"/>
      </w:pPr>
      <w:r>
        <w:br w:type="page"/>
      </w:r>
    </w:p>
    <w:p w14:paraId="6A294E93" w14:textId="77777777" w:rsidR="005F7785" w:rsidRPr="00DF7785" w:rsidRDefault="005F7785" w:rsidP="005F7785">
      <w:pPr>
        <w:pStyle w:val="AH1Chapter"/>
      </w:pPr>
      <w:bookmarkStart w:id="170" w:name="_Toc49851122"/>
      <w:r w:rsidRPr="00DF7785">
        <w:rPr>
          <w:rStyle w:val="CharChapNo"/>
        </w:rPr>
        <w:lastRenderedPageBreak/>
        <w:t>Chapter 7</w:t>
      </w:r>
      <w:r>
        <w:tab/>
      </w:r>
      <w:r w:rsidRPr="00DF7785">
        <w:rPr>
          <w:rStyle w:val="CharChapText"/>
        </w:rPr>
        <w:t>Emergency management</w:t>
      </w:r>
      <w:bookmarkEnd w:id="170"/>
    </w:p>
    <w:p w14:paraId="4DB85CDB" w14:textId="77777777" w:rsidR="005F7785" w:rsidRPr="00DF7785" w:rsidRDefault="005F7785" w:rsidP="005F7785">
      <w:pPr>
        <w:pStyle w:val="AH2Part"/>
      </w:pPr>
      <w:bookmarkStart w:id="171" w:name="_Toc49851123"/>
      <w:r w:rsidRPr="00DF7785">
        <w:rPr>
          <w:rStyle w:val="CharPartNo"/>
        </w:rPr>
        <w:t>Part 7.1</w:t>
      </w:r>
      <w:r w:rsidRPr="00A33772">
        <w:tab/>
      </w:r>
      <w:r w:rsidRPr="00DF7785">
        <w:rPr>
          <w:rStyle w:val="CharPartText"/>
        </w:rPr>
        <w:t>Security and Emergency Management Senior Officials Group</w:t>
      </w:r>
      <w:bookmarkEnd w:id="171"/>
    </w:p>
    <w:p w14:paraId="34CF1646" w14:textId="77777777" w:rsidR="005F7785" w:rsidRPr="00A33772" w:rsidRDefault="005F7785" w:rsidP="005F7785">
      <w:pPr>
        <w:pStyle w:val="AH5Sec"/>
      </w:pPr>
      <w:bookmarkStart w:id="172" w:name="_Toc49851124"/>
      <w:r w:rsidRPr="00DF7785">
        <w:rPr>
          <w:rStyle w:val="CharSectNo"/>
        </w:rPr>
        <w:t>141</w:t>
      </w:r>
      <w:r w:rsidRPr="00A33772">
        <w:tab/>
        <w:t>Security and Emergency Management Senior Officials Group</w:t>
      </w:r>
      <w:bookmarkEnd w:id="172"/>
    </w:p>
    <w:p w14:paraId="079657AC"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2DAE059A" w14:textId="77777777" w:rsidR="005F7785" w:rsidRDefault="005F7785" w:rsidP="005F7785">
      <w:pPr>
        <w:pStyle w:val="AH5Sec"/>
      </w:pPr>
      <w:bookmarkStart w:id="173" w:name="_Toc49851125"/>
      <w:r w:rsidRPr="00DF7785">
        <w:rPr>
          <w:rStyle w:val="CharSectNo"/>
        </w:rPr>
        <w:t>142</w:t>
      </w:r>
      <w:r>
        <w:tab/>
      </w:r>
      <w:r w:rsidRPr="00A33772">
        <w:t>Constitution of SEMSOG</w:t>
      </w:r>
      <w:bookmarkEnd w:id="173"/>
    </w:p>
    <w:p w14:paraId="0819AD8E" w14:textId="77777777" w:rsidR="005F7785" w:rsidRDefault="005F7785" w:rsidP="005F7785">
      <w:pPr>
        <w:pStyle w:val="Amain"/>
      </w:pPr>
      <w:r>
        <w:tab/>
        <w:t>(1)</w:t>
      </w:r>
      <w:r>
        <w:tab/>
        <w:t>The SEMSOG consists of—</w:t>
      </w:r>
    </w:p>
    <w:p w14:paraId="5C23D46F" w14:textId="77777777" w:rsidR="0072384A" w:rsidRPr="00557F14" w:rsidRDefault="0072384A" w:rsidP="0082098E">
      <w:pPr>
        <w:pStyle w:val="Apara"/>
      </w:pPr>
      <w:r w:rsidRPr="00557F14">
        <w:tab/>
        <w:t>(a)</w:t>
      </w:r>
      <w:r w:rsidRPr="00557F14">
        <w:tab/>
        <w:t>the director-general of each administrative unit; and</w:t>
      </w:r>
    </w:p>
    <w:p w14:paraId="65999AD6" w14:textId="77777777" w:rsidR="0072384A" w:rsidRPr="00557F14" w:rsidRDefault="0082098E" w:rsidP="0082098E">
      <w:pPr>
        <w:pStyle w:val="Apara"/>
      </w:pPr>
      <w:r>
        <w:tab/>
        <w:t>(b</w:t>
      </w:r>
      <w:r w:rsidR="0072384A" w:rsidRPr="00557F14">
        <w:t>)</w:t>
      </w:r>
      <w:r w:rsidR="0072384A" w:rsidRPr="00557F14">
        <w:tab/>
        <w:t>the under treasurer; and</w:t>
      </w:r>
    </w:p>
    <w:p w14:paraId="50D5EEE4" w14:textId="77777777" w:rsidR="005F7785" w:rsidRDefault="0082098E" w:rsidP="005F7785">
      <w:pPr>
        <w:pStyle w:val="Apara"/>
      </w:pPr>
      <w:r>
        <w:tab/>
        <w:t>(c</w:t>
      </w:r>
      <w:r w:rsidR="005F7785">
        <w:t>)</w:t>
      </w:r>
      <w:r w:rsidR="005F7785">
        <w:tab/>
        <w:t>the commissioner; and</w:t>
      </w:r>
    </w:p>
    <w:p w14:paraId="3A3A70ED" w14:textId="77777777" w:rsidR="005F7785" w:rsidRDefault="0082098E" w:rsidP="005F7785">
      <w:pPr>
        <w:pStyle w:val="Apara"/>
      </w:pPr>
      <w:r>
        <w:tab/>
        <w:t>(d</w:t>
      </w:r>
      <w:r w:rsidR="005F7785">
        <w:t>)</w:t>
      </w:r>
      <w:r w:rsidR="005F7785">
        <w:tab/>
        <w:t>the chief officer (ambulance service); and</w:t>
      </w:r>
    </w:p>
    <w:p w14:paraId="6F0B149A"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1722565A" w14:textId="77777777" w:rsidR="005F7785" w:rsidRDefault="0082098E" w:rsidP="005F7785">
      <w:pPr>
        <w:pStyle w:val="Apara"/>
      </w:pPr>
      <w:r>
        <w:tab/>
        <w:t>(f</w:t>
      </w:r>
      <w:r w:rsidR="005F7785">
        <w:t>)</w:t>
      </w:r>
      <w:r w:rsidR="005F7785">
        <w:tab/>
        <w:t>the chief officer (rural fire service); and</w:t>
      </w:r>
    </w:p>
    <w:p w14:paraId="1B577EA8" w14:textId="77777777" w:rsidR="005F7785" w:rsidRDefault="0082098E" w:rsidP="005F7785">
      <w:pPr>
        <w:pStyle w:val="Apara"/>
      </w:pPr>
      <w:r>
        <w:tab/>
        <w:t>(g</w:t>
      </w:r>
      <w:r w:rsidR="005F7785">
        <w:t>)</w:t>
      </w:r>
      <w:r w:rsidR="005F7785">
        <w:tab/>
        <w:t>the chief officer (SES); and</w:t>
      </w:r>
    </w:p>
    <w:p w14:paraId="06A2C335" w14:textId="77777777" w:rsidR="005F7785" w:rsidRDefault="0082098E" w:rsidP="005F7785">
      <w:pPr>
        <w:pStyle w:val="Apara"/>
      </w:pPr>
      <w:r>
        <w:tab/>
        <w:t>(h</w:t>
      </w:r>
      <w:r w:rsidR="005F7785">
        <w:t>)</w:t>
      </w:r>
      <w:r w:rsidR="005F7785">
        <w:tab/>
        <w:t>the chief police officer; and</w:t>
      </w:r>
    </w:p>
    <w:p w14:paraId="2D27895E" w14:textId="77777777" w:rsidR="005F7785" w:rsidRDefault="0082098E" w:rsidP="005F7785">
      <w:pPr>
        <w:pStyle w:val="Apara"/>
      </w:pPr>
      <w:r>
        <w:tab/>
        <w:t>(i</w:t>
      </w:r>
      <w:r w:rsidR="005F7785">
        <w:t>)</w:t>
      </w:r>
      <w:r w:rsidR="005F7785">
        <w:tab/>
        <w:t>the chief health officer; and</w:t>
      </w:r>
    </w:p>
    <w:p w14:paraId="60CDAF11" w14:textId="77777777" w:rsidR="005F7785" w:rsidRDefault="0082098E" w:rsidP="005F7785">
      <w:pPr>
        <w:pStyle w:val="Apara"/>
      </w:pPr>
      <w:r>
        <w:tab/>
        <w:t>(j</w:t>
      </w:r>
      <w:r w:rsidR="005F7785">
        <w:t>)</w:t>
      </w:r>
      <w:r w:rsidR="005F7785">
        <w:tab/>
        <w:t>the other members appointed under subsection (2).</w:t>
      </w:r>
    </w:p>
    <w:p w14:paraId="4DC209CC" w14:textId="77777777" w:rsidR="005F7785" w:rsidRDefault="005F7785" w:rsidP="005F7785">
      <w:pPr>
        <w:pStyle w:val="Amain"/>
        <w:keepNext/>
      </w:pPr>
      <w:r>
        <w:lastRenderedPageBreak/>
        <w:tab/>
        <w:t>(2)</w:t>
      </w:r>
      <w:r>
        <w:tab/>
        <w:t xml:space="preserve">The Minister may appoint other </w:t>
      </w:r>
      <w:r w:rsidRPr="00A33772">
        <w:t>members of the SEMSOG</w:t>
      </w:r>
      <w:r>
        <w:t>.</w:t>
      </w:r>
    </w:p>
    <w:p w14:paraId="27FEC328" w14:textId="096BD6EB" w:rsidR="005F7785" w:rsidRDefault="005F7785" w:rsidP="005F7785">
      <w:pPr>
        <w:pStyle w:val="aNote"/>
        <w:keepNext/>
      </w:pPr>
      <w:r>
        <w:rPr>
          <w:rStyle w:val="charItals"/>
        </w:rPr>
        <w:t>Note 1</w:t>
      </w:r>
      <w:r>
        <w:tab/>
        <w:t xml:space="preserve">For the making of appointments generally, see the </w:t>
      </w:r>
      <w:hyperlink r:id="rId95" w:tooltip="A2001-14" w:history="1">
        <w:r w:rsidR="00DE189D" w:rsidRPr="00DE189D">
          <w:rPr>
            <w:rStyle w:val="charCitHyperlinkAbbrev"/>
          </w:rPr>
          <w:t>Legislation Act</w:t>
        </w:r>
      </w:hyperlink>
      <w:r>
        <w:t>, pt 19.3.</w:t>
      </w:r>
    </w:p>
    <w:p w14:paraId="7391AC85" w14:textId="45C95531" w:rsidR="005F7785" w:rsidRDefault="005F7785" w:rsidP="0041540A">
      <w:pPr>
        <w:pStyle w:val="aNote"/>
        <w:keepNext/>
        <w:keepLines/>
      </w:pPr>
      <w:r>
        <w:rPr>
          <w:rStyle w:val="charItals"/>
        </w:rPr>
        <w:t>Note 2</w:t>
      </w:r>
      <w:r>
        <w:tab/>
        <w:t xml:space="preserve">Certain Ministerial appointments require consultation with an Assembly committee and are disallowable (see </w:t>
      </w:r>
      <w:hyperlink r:id="rId96"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7" w:tooltip="A2001-14" w:history="1">
        <w:r w:rsidR="00DE189D" w:rsidRPr="00DE189D">
          <w:rPr>
            <w:rStyle w:val="charCitHyperlinkAbbrev"/>
          </w:rPr>
          <w:t>Legislation Act</w:t>
        </w:r>
      </w:hyperlink>
      <w:r>
        <w:t>, s 227).</w:t>
      </w:r>
    </w:p>
    <w:p w14:paraId="36946619" w14:textId="57D61C61"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8" w:tooltip="A2001-14" w:history="1">
        <w:r w:rsidR="00DE189D" w:rsidRPr="00DE189D">
          <w:rPr>
            <w:rStyle w:val="charCitHyperlinkAbbrev"/>
          </w:rPr>
          <w:t>Legislation Act</w:t>
        </w:r>
      </w:hyperlink>
      <w:r>
        <w:t>, s 209).</w:t>
      </w:r>
    </w:p>
    <w:p w14:paraId="761DA99E"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6B00F8C0" w14:textId="77777777" w:rsidR="0082098E" w:rsidRPr="00557F14" w:rsidRDefault="0082098E" w:rsidP="0082098E">
      <w:pPr>
        <w:pStyle w:val="Amain"/>
      </w:pPr>
      <w:r w:rsidRPr="00557F14">
        <w:tab/>
        <w:t>(4)</w:t>
      </w:r>
      <w:r w:rsidRPr="00557F14">
        <w:tab/>
        <w:t>In this section:</w:t>
      </w:r>
    </w:p>
    <w:p w14:paraId="1F53BC63" w14:textId="4C0B9E70" w:rsidR="0082098E" w:rsidRPr="00557F14" w:rsidRDefault="0082098E" w:rsidP="0082098E">
      <w:pPr>
        <w:pStyle w:val="aDef"/>
      </w:pPr>
      <w:r w:rsidRPr="00557F14">
        <w:rPr>
          <w:rStyle w:val="charBoldItals"/>
        </w:rPr>
        <w:t>under treasurer</w:t>
      </w:r>
      <w:r w:rsidRPr="00557F14">
        <w:t xml:space="preserve">—see the </w:t>
      </w:r>
      <w:hyperlink r:id="rId99" w:tooltip="A1996-22" w:history="1">
        <w:r w:rsidRPr="00557F14">
          <w:rPr>
            <w:rStyle w:val="charCitHyperlinkItal"/>
          </w:rPr>
          <w:t>Financial Management Act 1996</w:t>
        </w:r>
      </w:hyperlink>
      <w:r w:rsidRPr="00557F14">
        <w:t>, dictionary.</w:t>
      </w:r>
    </w:p>
    <w:p w14:paraId="6A6EE553" w14:textId="77777777" w:rsidR="005F7785" w:rsidRDefault="005F7785" w:rsidP="005F7785">
      <w:pPr>
        <w:pStyle w:val="AH5Sec"/>
      </w:pPr>
      <w:bookmarkStart w:id="174" w:name="_Toc49851126"/>
      <w:r w:rsidRPr="00DF7785">
        <w:rPr>
          <w:rStyle w:val="CharSectNo"/>
        </w:rPr>
        <w:t>143</w:t>
      </w:r>
      <w:r>
        <w:tab/>
        <w:t xml:space="preserve">Functions of </w:t>
      </w:r>
      <w:r w:rsidRPr="00691507">
        <w:t>SEMSOG</w:t>
      </w:r>
      <w:bookmarkEnd w:id="174"/>
    </w:p>
    <w:p w14:paraId="3B60864E"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010D406C" w14:textId="77777777" w:rsidR="005F7785" w:rsidRDefault="005F7785" w:rsidP="005F7785">
      <w:pPr>
        <w:pStyle w:val="Amain"/>
      </w:pPr>
      <w:r>
        <w:tab/>
        <w:t>(2)</w:t>
      </w:r>
      <w:r>
        <w:tab/>
        <w:t xml:space="preserve">In exercising the function, the </w:t>
      </w:r>
      <w:r w:rsidRPr="00691507">
        <w:t>SEMSOG</w:t>
      </w:r>
      <w:r>
        <w:t xml:space="preserve"> must seek to—</w:t>
      </w:r>
    </w:p>
    <w:p w14:paraId="746D19CA"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1883612F" w14:textId="77777777" w:rsidR="005F7785" w:rsidRDefault="005F7785" w:rsidP="005F7785">
      <w:pPr>
        <w:pStyle w:val="Apara"/>
      </w:pPr>
      <w:r>
        <w:tab/>
        <w:t>(b)</w:t>
      </w:r>
      <w:r>
        <w:tab/>
        <w:t>reduce community vulnerability to the effects of emergencies; and</w:t>
      </w:r>
    </w:p>
    <w:p w14:paraId="0333FE67"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7CB35CFA" w14:textId="77777777" w:rsidR="005F7785" w:rsidRDefault="005F7785" w:rsidP="005F7785">
      <w:pPr>
        <w:pStyle w:val="Amain"/>
        <w:keepNext/>
      </w:pPr>
      <w:r>
        <w:tab/>
        <w:t>(3)</w:t>
      </w:r>
      <w:r>
        <w:tab/>
        <w:t xml:space="preserve">The </w:t>
      </w:r>
      <w:r w:rsidRPr="00691507">
        <w:t>SEMSOG</w:t>
      </w:r>
      <w:r>
        <w:t xml:space="preserve"> has the following additional functions:</w:t>
      </w:r>
    </w:p>
    <w:p w14:paraId="0802DF6F"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71424C0F" w14:textId="77777777" w:rsidR="005F7785" w:rsidRDefault="005F7785" w:rsidP="005F7785">
      <w:pPr>
        <w:pStyle w:val="Apara"/>
        <w:rPr>
          <w:lang w:eastAsia="en-AU"/>
        </w:rPr>
      </w:pPr>
      <w:r w:rsidRPr="00691507">
        <w:tab/>
        <w:t>(b)</w:t>
      </w:r>
      <w:r w:rsidRPr="00691507">
        <w:tab/>
      </w:r>
      <w:r w:rsidRPr="00691507">
        <w:rPr>
          <w:lang w:eastAsia="en-AU"/>
        </w:rPr>
        <w:t xml:space="preserve">to support the commissioner in </w:t>
      </w:r>
      <w:r w:rsidR="0082098E" w:rsidRPr="00557F14">
        <w:t>security and</w:t>
      </w:r>
      <w:r w:rsidR="0082098E" w:rsidRPr="00691507">
        <w:rPr>
          <w:lang w:eastAsia="en-AU"/>
        </w:rPr>
        <w:t xml:space="preserve"> </w:t>
      </w:r>
      <w:r w:rsidRPr="00691507">
        <w:rPr>
          <w:lang w:eastAsia="en-AU"/>
        </w:rPr>
        <w:t>emergency management, including the preparation of the emergency plan</w:t>
      </w:r>
      <w:r>
        <w:rPr>
          <w:lang w:eastAsia="en-AU"/>
        </w:rPr>
        <w:t xml:space="preserve"> </w:t>
      </w:r>
      <w:r w:rsidRPr="00102A3B">
        <w:rPr>
          <w:lang w:eastAsia="en-AU"/>
        </w:rPr>
        <w:t>or any part of the plan</w:t>
      </w:r>
      <w:r>
        <w:rPr>
          <w:lang w:eastAsia="en-AU"/>
        </w:rPr>
        <w:t>;</w:t>
      </w:r>
    </w:p>
    <w:p w14:paraId="176CD822" w14:textId="77777777" w:rsidR="0082098E" w:rsidRPr="00557F14" w:rsidRDefault="0082098E" w:rsidP="00701798">
      <w:pPr>
        <w:pStyle w:val="Apara"/>
      </w:pPr>
      <w:r>
        <w:lastRenderedPageBreak/>
        <w:tab/>
        <w:t>(c</w:t>
      </w:r>
      <w:r w:rsidRPr="00557F14">
        <w:t>)</w:t>
      </w:r>
      <w:r w:rsidRPr="00557F14">
        <w:tab/>
        <w:t>to support the Minister in the preparation of an emergency sub</w:t>
      </w:r>
      <w:r w:rsidRPr="00557F14">
        <w:noBreakHyphen/>
        <w:t>plan;</w:t>
      </w:r>
    </w:p>
    <w:p w14:paraId="45AC4D6B" w14:textId="77777777" w:rsidR="005F7785" w:rsidRDefault="0082098E" w:rsidP="005F7785">
      <w:pPr>
        <w:pStyle w:val="Apara"/>
        <w:keepNext/>
      </w:pPr>
      <w:r>
        <w:tab/>
        <w:t>(d</w:t>
      </w:r>
      <w:r w:rsidR="005F7785">
        <w:t>)</w:t>
      </w:r>
      <w:r w:rsidR="005F7785">
        <w:tab/>
        <w:t>any other function prescribed by regulation.</w:t>
      </w:r>
    </w:p>
    <w:p w14:paraId="7E22DD21" w14:textId="74CA096C"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100" w:tooltip="A2001-14" w:history="1">
        <w:r w:rsidR="00DE189D" w:rsidRPr="00DE189D">
          <w:rPr>
            <w:rStyle w:val="charCitHyperlinkAbbrev"/>
          </w:rPr>
          <w:t>Legislation Act</w:t>
        </w:r>
      </w:hyperlink>
      <w:r>
        <w:t xml:space="preserve">, s 196 and dict, pt 1, def </w:t>
      </w:r>
      <w:r>
        <w:rPr>
          <w:rStyle w:val="charBoldItals"/>
        </w:rPr>
        <w:t>entity</w:t>
      </w:r>
      <w:r>
        <w:t>).</w:t>
      </w:r>
    </w:p>
    <w:p w14:paraId="1A8A4456" w14:textId="77777777" w:rsidR="005F7785" w:rsidRDefault="005F7785" w:rsidP="005F7785">
      <w:pPr>
        <w:pStyle w:val="PageBreak"/>
      </w:pPr>
      <w:r>
        <w:br w:type="page"/>
      </w:r>
    </w:p>
    <w:p w14:paraId="456C48C5" w14:textId="77777777" w:rsidR="005F7785" w:rsidRPr="00DF7785" w:rsidRDefault="005F7785" w:rsidP="005F7785">
      <w:pPr>
        <w:pStyle w:val="AH2Part"/>
      </w:pPr>
      <w:bookmarkStart w:id="175" w:name="_Toc49851127"/>
      <w:r w:rsidRPr="00DF7785">
        <w:rPr>
          <w:rStyle w:val="CharPartNo"/>
        </w:rPr>
        <w:lastRenderedPageBreak/>
        <w:t>Part 7.2</w:t>
      </w:r>
      <w:r>
        <w:tab/>
      </w:r>
      <w:r w:rsidRPr="00DF7785">
        <w:rPr>
          <w:rStyle w:val="CharPartText"/>
        </w:rPr>
        <w:t>Emergency plan</w:t>
      </w:r>
      <w:bookmarkEnd w:id="175"/>
    </w:p>
    <w:p w14:paraId="663089E0" w14:textId="77777777" w:rsidR="005F7785" w:rsidRDefault="005F7785" w:rsidP="005F7785">
      <w:pPr>
        <w:pStyle w:val="AH5Sec"/>
      </w:pPr>
      <w:bookmarkStart w:id="176" w:name="_Toc49851128"/>
      <w:r w:rsidRPr="00DF7785">
        <w:rPr>
          <w:rStyle w:val="CharSectNo"/>
        </w:rPr>
        <w:t>147</w:t>
      </w:r>
      <w:r>
        <w:tab/>
        <w:t>Emergency plan</w:t>
      </w:r>
      <w:bookmarkEnd w:id="176"/>
    </w:p>
    <w:p w14:paraId="6F264E2F"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2B924BEC"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26777779" w14:textId="77777777" w:rsidR="005F7785" w:rsidRDefault="005F7785" w:rsidP="005F7785">
      <w:pPr>
        <w:pStyle w:val="Amain"/>
      </w:pPr>
      <w:r>
        <w:tab/>
        <w:t>(3)</w:t>
      </w:r>
      <w:r>
        <w:tab/>
        <w:t>The emergency plan must provide a basis for—</w:t>
      </w:r>
    </w:p>
    <w:p w14:paraId="502F3586" w14:textId="77777777" w:rsidR="005F7785" w:rsidRDefault="005F7785" w:rsidP="005F7785">
      <w:pPr>
        <w:pStyle w:val="Apara"/>
      </w:pPr>
      <w:r>
        <w:tab/>
        <w:t>(a)</w:t>
      </w:r>
      <w:r>
        <w:tab/>
        <w:t>emergency management; and</w:t>
      </w:r>
    </w:p>
    <w:p w14:paraId="3E2523FB" w14:textId="77777777" w:rsidR="005F7785" w:rsidRDefault="005F7785" w:rsidP="005F7785">
      <w:pPr>
        <w:pStyle w:val="Apara"/>
      </w:pPr>
      <w:r>
        <w:tab/>
        <w:t>(b)</w:t>
      </w:r>
      <w:r>
        <w:tab/>
        <w:t>coordination of emergency service agencies; and</w:t>
      </w:r>
    </w:p>
    <w:p w14:paraId="31E226E8" w14:textId="77777777" w:rsidR="005F7785" w:rsidRDefault="005F7785" w:rsidP="005F7785">
      <w:pPr>
        <w:pStyle w:val="Apara"/>
      </w:pPr>
      <w:r>
        <w:tab/>
        <w:t>(c)</w:t>
      </w:r>
      <w:r>
        <w:tab/>
        <w:t>coordination of Territory, Commonwealth and State agencies; and</w:t>
      </w:r>
    </w:p>
    <w:p w14:paraId="4BFB5A23" w14:textId="77777777" w:rsidR="005F7785" w:rsidRDefault="005F7785" w:rsidP="005F7785">
      <w:pPr>
        <w:pStyle w:val="Apara"/>
      </w:pPr>
      <w:r>
        <w:tab/>
        <w:t>(d)</w:t>
      </w:r>
      <w:r>
        <w:tab/>
        <w:t>coordination of other entities.</w:t>
      </w:r>
    </w:p>
    <w:p w14:paraId="04BDD1FA"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012D0E75" w14:textId="77777777" w:rsidR="005F7785" w:rsidRDefault="005F7785" w:rsidP="005F7785">
      <w:pPr>
        <w:pStyle w:val="Apara"/>
      </w:pPr>
      <w:r>
        <w:tab/>
        <w:t>(a)</w:t>
      </w:r>
      <w:r>
        <w:tab/>
        <w:t>the scope of the emergency plan in relation to the range of emergencies to which it relates; and</w:t>
      </w:r>
    </w:p>
    <w:p w14:paraId="38905F8B" w14:textId="77777777" w:rsidR="005F7785" w:rsidRDefault="005F7785" w:rsidP="005F7785">
      <w:pPr>
        <w:pStyle w:val="Apara"/>
      </w:pPr>
      <w:r>
        <w:tab/>
        <w:t>(b)</w:t>
      </w:r>
      <w:r>
        <w:tab/>
        <w:t>the effectiveness of the emergency plan in relation to each kind of emergency.</w:t>
      </w:r>
    </w:p>
    <w:p w14:paraId="15AE2474"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54B9239F" w14:textId="77777777" w:rsidR="00701798" w:rsidRPr="00557F14" w:rsidRDefault="00701798" w:rsidP="0000222F">
      <w:pPr>
        <w:pStyle w:val="AH5Sec"/>
      </w:pPr>
      <w:bookmarkStart w:id="177" w:name="_Toc49851129"/>
      <w:r w:rsidRPr="00DF7785">
        <w:rPr>
          <w:rStyle w:val="CharSectNo"/>
        </w:rPr>
        <w:lastRenderedPageBreak/>
        <w:t>148</w:t>
      </w:r>
      <w:r w:rsidRPr="00557F14">
        <w:tab/>
        <w:t>Emergency sub-plans</w:t>
      </w:r>
      <w:bookmarkEnd w:id="177"/>
    </w:p>
    <w:p w14:paraId="5D986E6A"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3BD0C8AD" w14:textId="77777777" w:rsidR="00701798" w:rsidRPr="00557F14" w:rsidRDefault="00701798" w:rsidP="0000222F">
      <w:pPr>
        <w:pStyle w:val="aExamHdgss"/>
        <w:rPr>
          <w:spacing w:val="2"/>
        </w:rPr>
      </w:pPr>
      <w:r w:rsidRPr="00557F14">
        <w:rPr>
          <w:spacing w:val="2"/>
        </w:rPr>
        <w:t>Examples—hazard specific emergency</w:t>
      </w:r>
    </w:p>
    <w:p w14:paraId="53AF6B7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BBA8D2D"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0EC69BC4"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74526C51"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19124F85"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6E8170F6"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76D790C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46DA864D" w14:textId="77777777" w:rsidR="00701798" w:rsidRPr="00557F14" w:rsidRDefault="00701798" w:rsidP="00701798">
      <w:pPr>
        <w:pStyle w:val="Amain"/>
      </w:pPr>
      <w:r w:rsidRPr="00557F14">
        <w:tab/>
        <w:t>(2)</w:t>
      </w:r>
      <w:r w:rsidRPr="00557F14">
        <w:tab/>
        <w:t>An emergency sub-plan may provide a basis for coordination of—</w:t>
      </w:r>
    </w:p>
    <w:p w14:paraId="485F079F" w14:textId="77777777" w:rsidR="00701798" w:rsidRPr="00557F14" w:rsidRDefault="00701798" w:rsidP="00701798">
      <w:pPr>
        <w:pStyle w:val="Apara"/>
      </w:pPr>
      <w:r w:rsidRPr="00557F14">
        <w:tab/>
        <w:t>(a)</w:t>
      </w:r>
      <w:r w:rsidRPr="00557F14">
        <w:tab/>
        <w:t>emergency service agencies; and</w:t>
      </w:r>
    </w:p>
    <w:p w14:paraId="00B43BD4" w14:textId="77777777" w:rsidR="00701798" w:rsidRPr="00557F14" w:rsidRDefault="00701798" w:rsidP="00701798">
      <w:pPr>
        <w:pStyle w:val="Apara"/>
      </w:pPr>
      <w:r w:rsidRPr="00557F14">
        <w:tab/>
        <w:t>(b)</w:t>
      </w:r>
      <w:r w:rsidRPr="00557F14">
        <w:tab/>
        <w:t>Territory, Commonwealth and State agencies; and</w:t>
      </w:r>
    </w:p>
    <w:p w14:paraId="1D67D80F" w14:textId="77777777" w:rsidR="00701798" w:rsidRPr="00557F14" w:rsidRDefault="00701798" w:rsidP="00701798">
      <w:pPr>
        <w:pStyle w:val="Apara"/>
      </w:pPr>
      <w:r w:rsidRPr="00557F14">
        <w:tab/>
        <w:t>(c)</w:t>
      </w:r>
      <w:r w:rsidRPr="00557F14">
        <w:tab/>
        <w:t>other entities.</w:t>
      </w:r>
    </w:p>
    <w:p w14:paraId="33D87917" w14:textId="77777777" w:rsidR="00701798" w:rsidRPr="00557F14" w:rsidRDefault="00701798" w:rsidP="00701798">
      <w:pPr>
        <w:pStyle w:val="Amain"/>
      </w:pPr>
      <w:r w:rsidRPr="00557F14">
        <w:tab/>
        <w:t>(3)</w:t>
      </w:r>
      <w:r w:rsidRPr="00557F14">
        <w:tab/>
        <w:t>An emergency sub-plan must not be inconsistent with the emergency plan.</w:t>
      </w:r>
    </w:p>
    <w:p w14:paraId="12AA2AD5" w14:textId="77777777" w:rsidR="005F7785" w:rsidRDefault="005F7785" w:rsidP="0000222F">
      <w:pPr>
        <w:pStyle w:val="AH5Sec"/>
      </w:pPr>
      <w:bookmarkStart w:id="178" w:name="_Toc49851130"/>
      <w:r w:rsidRPr="00DF7785">
        <w:rPr>
          <w:rStyle w:val="CharSectNo"/>
        </w:rPr>
        <w:t>149</w:t>
      </w:r>
      <w:r>
        <w:tab/>
      </w:r>
      <w:r w:rsidR="005034D1" w:rsidRPr="00552242">
        <w:t>Community communication and information plan</w:t>
      </w:r>
      <w:bookmarkEnd w:id="178"/>
    </w:p>
    <w:p w14:paraId="2539E371" w14:textId="77777777" w:rsidR="00701798" w:rsidRPr="00557F14" w:rsidRDefault="00701798" w:rsidP="0000222F">
      <w:pPr>
        <w:pStyle w:val="Amain"/>
        <w:keepNext/>
      </w:pPr>
      <w:r w:rsidRPr="00557F14">
        <w:tab/>
        <w:t>(1)</w:t>
      </w:r>
      <w:r w:rsidRPr="00557F14">
        <w:tab/>
        <w:t>The Minister must make a community communication and information plan for communicating information to the community during an emergency.</w:t>
      </w:r>
    </w:p>
    <w:p w14:paraId="38D72EC5" w14:textId="77777777" w:rsidR="005F7785" w:rsidRDefault="005F7785" w:rsidP="0000222F">
      <w:pPr>
        <w:pStyle w:val="Amain"/>
        <w:keepNext/>
      </w:pPr>
      <w:r>
        <w:tab/>
        <w:t>(2)</w:t>
      </w:r>
      <w:r>
        <w:tab/>
        <w:t>The community communication and information plan must include—</w:t>
      </w:r>
    </w:p>
    <w:p w14:paraId="322A0D0D" w14:textId="77777777" w:rsidR="005F7785" w:rsidRDefault="005F7785" w:rsidP="0000222F">
      <w:pPr>
        <w:pStyle w:val="Apara"/>
        <w:keepNext/>
      </w:pPr>
      <w:r>
        <w:tab/>
        <w:t>(a)</w:t>
      </w:r>
      <w:r>
        <w:tab/>
        <w:t>provisions about when and how reports must be given to the community, and the kinds of reports that must be given; and</w:t>
      </w:r>
    </w:p>
    <w:p w14:paraId="124386D7" w14:textId="77777777" w:rsidR="005F7785" w:rsidRDefault="005F7785" w:rsidP="0000222F">
      <w:pPr>
        <w:pStyle w:val="aExamHdgpar"/>
      </w:pPr>
      <w:r>
        <w:t>Examples</w:t>
      </w:r>
    </w:p>
    <w:p w14:paraId="439894C9" w14:textId="77777777" w:rsidR="005F7785" w:rsidRDefault="005F7785" w:rsidP="00784B75">
      <w:pPr>
        <w:pStyle w:val="aExamINumpar"/>
      </w:pPr>
      <w:r>
        <w:t>1</w:t>
      </w:r>
      <w:r>
        <w:tab/>
        <w:t>incident reports</w:t>
      </w:r>
    </w:p>
    <w:p w14:paraId="4F90C314" w14:textId="77777777" w:rsidR="005F7785" w:rsidRDefault="005F7785" w:rsidP="00784B75">
      <w:pPr>
        <w:pStyle w:val="aExamINumpar"/>
      </w:pPr>
      <w:r>
        <w:t>2</w:t>
      </w:r>
      <w:r>
        <w:tab/>
        <w:t>situation reports</w:t>
      </w:r>
    </w:p>
    <w:p w14:paraId="7F98AADB" w14:textId="77777777" w:rsidR="005F7785" w:rsidRDefault="005F7785" w:rsidP="005F7785">
      <w:pPr>
        <w:pStyle w:val="Apara"/>
        <w:keepNext/>
      </w:pPr>
      <w:r>
        <w:lastRenderedPageBreak/>
        <w:tab/>
        <w:t>(b)</w:t>
      </w:r>
      <w:r>
        <w:tab/>
        <w:t>provisions to ensure—</w:t>
      </w:r>
    </w:p>
    <w:p w14:paraId="1EDF9689" w14:textId="77777777" w:rsidR="005F7785" w:rsidRDefault="005F7785" w:rsidP="005F7785">
      <w:pPr>
        <w:pStyle w:val="Asubpara"/>
      </w:pPr>
      <w:r>
        <w:tab/>
        <w:t>(i)</w:t>
      </w:r>
      <w:r>
        <w:tab/>
        <w:t>that arrangements are made with a number of media organisations to establish adequate and reliable communications; and</w:t>
      </w:r>
    </w:p>
    <w:p w14:paraId="029ECCBB" w14:textId="77777777" w:rsidR="005F7785" w:rsidRDefault="005F7785" w:rsidP="00162FEA">
      <w:pPr>
        <w:pStyle w:val="Asubpara"/>
        <w:keepNext/>
      </w:pPr>
      <w:r>
        <w:tab/>
        <w:t>(ii)</w:t>
      </w:r>
      <w:r>
        <w:tab/>
        <w:t>that the media has appropriate training.</w:t>
      </w:r>
    </w:p>
    <w:p w14:paraId="2120D5F0" w14:textId="77777777" w:rsidR="005F7785" w:rsidRDefault="005F7785" w:rsidP="005F7785">
      <w:pPr>
        <w:pStyle w:val="aExamHdgsubpar"/>
      </w:pPr>
      <w:r>
        <w:t>Example</w:t>
      </w:r>
    </w:p>
    <w:p w14:paraId="03BC0DEB" w14:textId="77777777" w:rsidR="005F7785" w:rsidRDefault="005F7785" w:rsidP="005F7785">
      <w:pPr>
        <w:pStyle w:val="aExamsubpar"/>
        <w:keepNext/>
      </w:pPr>
      <w:r>
        <w:t>involving the media in regular emergency exercises</w:t>
      </w:r>
    </w:p>
    <w:p w14:paraId="606E9D8D" w14:textId="77777777" w:rsidR="005F7785" w:rsidRDefault="005F7785" w:rsidP="005F7785">
      <w:pPr>
        <w:pStyle w:val="Amain"/>
      </w:pPr>
      <w:r>
        <w:tab/>
        <w:t>(3)</w:t>
      </w:r>
      <w:r>
        <w:tab/>
        <w:t>The commissioner must ensure that information about the community communication and information plan is given to the community.</w:t>
      </w:r>
    </w:p>
    <w:p w14:paraId="0E9F185F" w14:textId="77777777" w:rsidR="005F7785" w:rsidRDefault="005F7785" w:rsidP="005F7785">
      <w:pPr>
        <w:pStyle w:val="PageBreak"/>
      </w:pPr>
      <w:r>
        <w:br w:type="page"/>
      </w:r>
    </w:p>
    <w:p w14:paraId="0876A871" w14:textId="77777777" w:rsidR="005F7785" w:rsidRDefault="005F7785" w:rsidP="005F7785">
      <w:pPr>
        <w:pStyle w:val="PageBreak"/>
      </w:pPr>
    </w:p>
    <w:p w14:paraId="4B28A5CE" w14:textId="77777777" w:rsidR="005F7785" w:rsidRPr="00DF7785" w:rsidRDefault="005F7785" w:rsidP="005F7785">
      <w:pPr>
        <w:pStyle w:val="AH2Part"/>
      </w:pPr>
      <w:bookmarkStart w:id="179" w:name="_Toc49851131"/>
      <w:r w:rsidRPr="00DF7785">
        <w:rPr>
          <w:rStyle w:val="CharPartNo"/>
        </w:rPr>
        <w:t>Part 7.3</w:t>
      </w:r>
      <w:r>
        <w:tab/>
      </w:r>
      <w:r w:rsidRPr="00DF7785">
        <w:rPr>
          <w:rStyle w:val="CharPartText"/>
        </w:rPr>
        <w:t>Management of emergencies</w:t>
      </w:r>
      <w:bookmarkEnd w:id="179"/>
    </w:p>
    <w:p w14:paraId="716DB6DC" w14:textId="77777777" w:rsidR="005F7785" w:rsidRPr="00DF7785" w:rsidRDefault="005F7785" w:rsidP="005F7785">
      <w:pPr>
        <w:pStyle w:val="AH3Div"/>
      </w:pPr>
      <w:bookmarkStart w:id="180" w:name="_Toc49851132"/>
      <w:r w:rsidRPr="00DF7785">
        <w:rPr>
          <w:rStyle w:val="CharDivNo"/>
        </w:rPr>
        <w:t>Division 7.3.1</w:t>
      </w:r>
      <w:r>
        <w:tab/>
      </w:r>
      <w:r w:rsidRPr="00DF7785">
        <w:rPr>
          <w:rStyle w:val="CharDivText"/>
        </w:rPr>
        <w:t>Application—pt 7.3</w:t>
      </w:r>
      <w:bookmarkEnd w:id="180"/>
    </w:p>
    <w:p w14:paraId="190D0CC3" w14:textId="77777777" w:rsidR="005F7785" w:rsidRDefault="005F7785" w:rsidP="005F7785">
      <w:pPr>
        <w:pStyle w:val="AH5Sec"/>
      </w:pPr>
      <w:bookmarkStart w:id="181" w:name="_Toc49851133"/>
      <w:r w:rsidRPr="00DF7785">
        <w:rPr>
          <w:rStyle w:val="CharSectNo"/>
        </w:rPr>
        <w:t>150</w:t>
      </w:r>
      <w:r>
        <w:tab/>
      </w:r>
      <w:r w:rsidRPr="00A33772">
        <w:t>Application—pt 7.3</w:t>
      </w:r>
      <w:bookmarkEnd w:id="181"/>
    </w:p>
    <w:p w14:paraId="24AF4B9D" w14:textId="77777777" w:rsidR="005F7785" w:rsidRDefault="005F7785" w:rsidP="005F7785">
      <w:pPr>
        <w:pStyle w:val="Amain"/>
      </w:pPr>
      <w:r>
        <w:tab/>
        <w:t>(1)</w:t>
      </w:r>
      <w:r>
        <w:tab/>
        <w:t>This part applies to an emergency that, because of its scale or nature—</w:t>
      </w:r>
    </w:p>
    <w:p w14:paraId="73F49768"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096154AA"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75F9B62D"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07CED3F0" w14:textId="77777777" w:rsidR="005F7785" w:rsidRDefault="005F7785" w:rsidP="005F7785">
      <w:pPr>
        <w:pStyle w:val="Amain"/>
      </w:pPr>
      <w:r>
        <w:tab/>
        <w:t>(3)</w:t>
      </w:r>
      <w:r>
        <w:tab/>
        <w:t>This part does not authorise the taking of measures directed at—</w:t>
      </w:r>
    </w:p>
    <w:p w14:paraId="24A54DC5" w14:textId="77777777" w:rsidR="005F7785" w:rsidRDefault="005F7785" w:rsidP="005F7785">
      <w:pPr>
        <w:pStyle w:val="Apara"/>
      </w:pPr>
      <w:r>
        <w:tab/>
        <w:t>(a)</w:t>
      </w:r>
      <w:r>
        <w:tab/>
        <w:t>ending an industrial dispute; or</w:t>
      </w:r>
    </w:p>
    <w:p w14:paraId="74A53F27" w14:textId="77777777" w:rsidR="005F7785" w:rsidRDefault="005F7785" w:rsidP="005F7785">
      <w:pPr>
        <w:pStyle w:val="Apara"/>
      </w:pPr>
      <w:r>
        <w:tab/>
        <w:t>(b)</w:t>
      </w:r>
      <w:r>
        <w:tab/>
        <w:t>dealing with a riot or other civil disturbance.</w:t>
      </w:r>
    </w:p>
    <w:p w14:paraId="0274AB0A" w14:textId="77777777" w:rsidR="009C268F" w:rsidRPr="00DF7785" w:rsidRDefault="009C268F" w:rsidP="009C268F">
      <w:pPr>
        <w:pStyle w:val="AH3Div"/>
      </w:pPr>
      <w:bookmarkStart w:id="182" w:name="_Toc49851134"/>
      <w:r w:rsidRPr="00DF7785">
        <w:rPr>
          <w:rStyle w:val="CharDivNo"/>
        </w:rPr>
        <w:t>Division 7.3.1A</w:t>
      </w:r>
      <w:r w:rsidRPr="00091C12">
        <w:tab/>
      </w:r>
      <w:r w:rsidRPr="00DF7785">
        <w:rPr>
          <w:rStyle w:val="CharDivText"/>
        </w:rPr>
        <w:t>Emergency controller and deputy emergency controller</w:t>
      </w:r>
      <w:bookmarkEnd w:id="182"/>
    </w:p>
    <w:p w14:paraId="50D25973" w14:textId="77777777" w:rsidR="009C268F" w:rsidRPr="00091C12" w:rsidRDefault="009C268F" w:rsidP="009C268F">
      <w:pPr>
        <w:pStyle w:val="AH5Sec"/>
      </w:pPr>
      <w:bookmarkStart w:id="183" w:name="_Toc49851135"/>
      <w:r w:rsidRPr="00DF7785">
        <w:rPr>
          <w:rStyle w:val="CharSectNo"/>
        </w:rPr>
        <w:t>150A</w:t>
      </w:r>
      <w:r w:rsidRPr="00091C12">
        <w:tab/>
        <w:t>Appointment of emergency controller</w:t>
      </w:r>
      <w:bookmarkEnd w:id="183"/>
    </w:p>
    <w:p w14:paraId="30BE812C" w14:textId="77777777" w:rsidR="009C268F" w:rsidRPr="00091C12" w:rsidRDefault="009C268F" w:rsidP="009C268F">
      <w:pPr>
        <w:pStyle w:val="Amain"/>
      </w:pPr>
      <w:r w:rsidRPr="00091C12">
        <w:tab/>
        <w:t>(1)</w:t>
      </w:r>
      <w:r w:rsidRPr="00091C12">
        <w:tab/>
        <w:t>This section applies if the Chief Minister—</w:t>
      </w:r>
    </w:p>
    <w:p w14:paraId="176E5126" w14:textId="77777777" w:rsidR="009C268F" w:rsidRPr="00091C12" w:rsidRDefault="009C268F" w:rsidP="009C268F">
      <w:pPr>
        <w:pStyle w:val="Apara"/>
      </w:pPr>
      <w:r w:rsidRPr="00091C12">
        <w:tab/>
        <w:t>(a)</w:t>
      </w:r>
      <w:r w:rsidRPr="00091C12">
        <w:tab/>
        <w:t>is satisfied that––</w:t>
      </w:r>
    </w:p>
    <w:p w14:paraId="7E2BE250" w14:textId="77777777" w:rsidR="009C268F" w:rsidRPr="00091C12" w:rsidRDefault="009C268F" w:rsidP="009C268F">
      <w:pPr>
        <w:pStyle w:val="Asubpara"/>
      </w:pPr>
      <w:r w:rsidRPr="00091C12">
        <w:tab/>
        <w:t>(i)</w:t>
      </w:r>
      <w:r w:rsidRPr="00091C12">
        <w:tab/>
        <w:t>an emergency has happened, is happening or is likely to happen; but</w:t>
      </w:r>
    </w:p>
    <w:p w14:paraId="74960A26" w14:textId="77777777" w:rsidR="009C268F" w:rsidRPr="00091C12" w:rsidRDefault="009C268F" w:rsidP="009C268F">
      <w:pPr>
        <w:pStyle w:val="Asubpara"/>
      </w:pPr>
      <w:r w:rsidRPr="00091C12">
        <w:tab/>
        <w:t>(ii)</w:t>
      </w:r>
      <w:r w:rsidRPr="00091C12">
        <w:tab/>
        <w:t>it is not necessary to declare a state of emergency; or</w:t>
      </w:r>
    </w:p>
    <w:p w14:paraId="3B105402"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7C73A278" w14:textId="77777777" w:rsidR="009C268F" w:rsidRPr="00091C12" w:rsidRDefault="009C268F" w:rsidP="009C268F">
      <w:pPr>
        <w:pStyle w:val="Amain"/>
      </w:pPr>
      <w:r w:rsidRPr="00091C12">
        <w:tab/>
        <w:t>(2)</w:t>
      </w:r>
      <w:r w:rsidRPr="00091C12">
        <w:tab/>
        <w:t>The Chief Minister—</w:t>
      </w:r>
    </w:p>
    <w:p w14:paraId="7B2CDC50" w14:textId="77777777" w:rsidR="009C268F" w:rsidRPr="00091C12" w:rsidRDefault="009C268F" w:rsidP="009C268F">
      <w:pPr>
        <w:pStyle w:val="Apara"/>
      </w:pPr>
      <w:r w:rsidRPr="00091C12">
        <w:tab/>
        <w:t>(a)</w:t>
      </w:r>
      <w:r w:rsidRPr="00091C12">
        <w:tab/>
        <w:t>for subsection (1) (a)—may appoint a person to be the emergency controller for the emergency; and</w:t>
      </w:r>
    </w:p>
    <w:p w14:paraId="030CD9AF" w14:textId="77777777" w:rsidR="009C268F" w:rsidRPr="00091C12" w:rsidRDefault="009C268F" w:rsidP="009C268F">
      <w:pPr>
        <w:pStyle w:val="Apara"/>
      </w:pPr>
      <w:r w:rsidRPr="00091C12">
        <w:tab/>
        <w:t>(b)</w:t>
      </w:r>
      <w:r w:rsidRPr="00091C12">
        <w:tab/>
        <w:t>for subsection (1) (b)—must appoint a person to be the emergency controller for the declared state of emergency.</w:t>
      </w:r>
    </w:p>
    <w:p w14:paraId="1F07C25A" w14:textId="05D8732B" w:rsidR="009C268F" w:rsidRPr="00091C12" w:rsidRDefault="009C268F" w:rsidP="009C268F">
      <w:pPr>
        <w:pStyle w:val="aNote"/>
        <w:keepNext/>
      </w:pPr>
      <w:r w:rsidRPr="00091C12">
        <w:rPr>
          <w:rStyle w:val="charItals"/>
        </w:rPr>
        <w:t>Note 1</w:t>
      </w:r>
      <w:r w:rsidRPr="00091C12">
        <w:rPr>
          <w:rStyle w:val="charItals"/>
        </w:rPr>
        <w:tab/>
      </w:r>
      <w:r w:rsidRPr="00091C12">
        <w:t xml:space="preserve">For the making of appointments (including acting appointments), see the </w:t>
      </w:r>
      <w:hyperlink r:id="rId101" w:tooltip="A2001-14" w:history="1">
        <w:r w:rsidRPr="00091C12">
          <w:rPr>
            <w:rStyle w:val="charCitHyperlinkAbbrev"/>
          </w:rPr>
          <w:t>Legislation Act</w:t>
        </w:r>
      </w:hyperlink>
      <w:r w:rsidRPr="00091C12">
        <w:t>, pt 19.3.</w:t>
      </w:r>
    </w:p>
    <w:p w14:paraId="07B7BDE2" w14:textId="77A76069" w:rsidR="009C268F" w:rsidRPr="00091C12" w:rsidRDefault="009C268F" w:rsidP="009C268F">
      <w:pPr>
        <w:pStyle w:val="aNote"/>
        <w:keepNext/>
      </w:pPr>
      <w:r w:rsidRPr="00091C12">
        <w:rPr>
          <w:rStyle w:val="charItals"/>
        </w:rPr>
        <w:t>Note 2</w:t>
      </w:r>
      <w:r w:rsidRPr="00091C12">
        <w:rPr>
          <w:rStyle w:val="charItals"/>
        </w:rPr>
        <w:tab/>
      </w:r>
      <w:r w:rsidRPr="00091C12">
        <w:t xml:space="preserve">In particular, a person may be appointed for a particular provision of a law (see </w:t>
      </w:r>
      <w:hyperlink r:id="rId102"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03" w:tooltip="A2001-14" w:history="1">
        <w:r w:rsidRPr="00091C12">
          <w:rPr>
            <w:rStyle w:val="charCitHyperlinkAbbrev"/>
          </w:rPr>
          <w:t>Legislation Act</w:t>
        </w:r>
      </w:hyperlink>
      <w:r w:rsidRPr="00091C12">
        <w:t>, s 207).</w:t>
      </w:r>
    </w:p>
    <w:p w14:paraId="2EFC40A6" w14:textId="6B2A821F"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04"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1E48E6F7" w14:textId="58CEC157" w:rsidR="009C268F" w:rsidRPr="00091C12" w:rsidRDefault="009C268F" w:rsidP="009C268F">
      <w:pPr>
        <w:pStyle w:val="Amain"/>
      </w:pPr>
      <w:r w:rsidRPr="00091C12">
        <w:tab/>
        <w:t>(3)</w:t>
      </w:r>
      <w:r w:rsidRPr="00091C12">
        <w:tab/>
        <w:t xml:space="preserve">The </w:t>
      </w:r>
      <w:hyperlink r:id="rId105" w:tooltip="A2001-14" w:history="1">
        <w:r w:rsidRPr="00091C12">
          <w:rPr>
            <w:rStyle w:val="charCitHyperlinkAbbrev"/>
          </w:rPr>
          <w:t>Legislation Act</w:t>
        </w:r>
      </w:hyperlink>
      <w:r w:rsidRPr="00091C12">
        <w:t>, division 19.3.3 (Appointments—Assembly consultation) does not apply to an appointment under this section.</w:t>
      </w:r>
    </w:p>
    <w:p w14:paraId="6DD15038" w14:textId="77777777" w:rsidR="009C268F" w:rsidRPr="00091C12" w:rsidRDefault="009C268F" w:rsidP="009C268F">
      <w:pPr>
        <w:pStyle w:val="Amain"/>
      </w:pPr>
      <w:r w:rsidRPr="00091C12">
        <w:tab/>
        <w:t>(4)</w:t>
      </w:r>
      <w:r w:rsidRPr="00091C12">
        <w:tab/>
        <w:t>The appointment of the emergency controller for an emergency under subsection (1) (a) must be for a term of not longer than 28 days.</w:t>
      </w:r>
    </w:p>
    <w:p w14:paraId="11FF60EB" w14:textId="0EDC1DF8"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06"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0D35D27E" w14:textId="77777777" w:rsidR="009C268F" w:rsidRPr="00091C12" w:rsidRDefault="009C268F" w:rsidP="009C268F">
      <w:pPr>
        <w:pStyle w:val="Amain"/>
      </w:pPr>
      <w:r w:rsidRPr="00091C12">
        <w:tab/>
        <w:t>(5)</w:t>
      </w:r>
      <w:r w:rsidRPr="00091C12">
        <w:tab/>
        <w:t>If a person is appointed as the emergency controller for an emergency under subsection (1) (a) and the Chief Minister declares a state of emergency in relation to the emergency, the person is taken to be appointed under subsection (2) (b) as the emergency controller for the declared state of emergency.</w:t>
      </w:r>
    </w:p>
    <w:p w14:paraId="64D8EB50" w14:textId="77777777" w:rsidR="009C268F" w:rsidRPr="00091C12" w:rsidRDefault="009C268F" w:rsidP="009C268F">
      <w:pPr>
        <w:pStyle w:val="Amain"/>
      </w:pPr>
      <w:r w:rsidRPr="00091C12">
        <w:tab/>
        <w:t>(6)</w:t>
      </w:r>
      <w:r w:rsidRPr="00091C12">
        <w:tab/>
        <w:t>However, the Chief Minister may appoint someone else under subsection (2) (b) to be the emergency controller for the declared state of emergency.</w:t>
      </w:r>
    </w:p>
    <w:p w14:paraId="70C83719" w14:textId="77777777" w:rsidR="009C268F" w:rsidRPr="00091C12" w:rsidRDefault="009C268F" w:rsidP="0094677A">
      <w:pPr>
        <w:pStyle w:val="Amain"/>
        <w:keepNext/>
      </w:pPr>
      <w:r w:rsidRPr="00091C12">
        <w:lastRenderedPageBreak/>
        <w:tab/>
        <w:t>(7)</w:t>
      </w:r>
      <w:r w:rsidRPr="00091C12">
        <w:tab/>
        <w:t>The appointment of a person as the emergency controller—</w:t>
      </w:r>
    </w:p>
    <w:p w14:paraId="4BF6AE85"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519208A5" w14:textId="77777777" w:rsidR="009C268F" w:rsidRPr="00091C12" w:rsidRDefault="009C268F" w:rsidP="009C268F">
      <w:pPr>
        <w:pStyle w:val="Asubpara"/>
      </w:pPr>
      <w:r w:rsidRPr="00091C12">
        <w:tab/>
        <w:t>(i)</w:t>
      </w:r>
      <w:r w:rsidRPr="00091C12">
        <w:tab/>
        <w:t>the appointment is revoked;</w:t>
      </w:r>
    </w:p>
    <w:p w14:paraId="6A628418" w14:textId="77777777" w:rsidR="009C268F" w:rsidRPr="00091C12" w:rsidRDefault="009C268F" w:rsidP="009C268F">
      <w:pPr>
        <w:pStyle w:val="Asubpara"/>
      </w:pPr>
      <w:r w:rsidRPr="00091C12">
        <w:tab/>
        <w:t>(ii)</w:t>
      </w:r>
      <w:r w:rsidRPr="00091C12">
        <w:tab/>
        <w:t>the person is taken to be the emergency controller for a declared state of emergency under subsection (5);</w:t>
      </w:r>
    </w:p>
    <w:p w14:paraId="60728AF9" w14:textId="77777777" w:rsidR="009C268F" w:rsidRPr="00091C12" w:rsidRDefault="009C268F" w:rsidP="009C268F">
      <w:pPr>
        <w:pStyle w:val="Asubpara"/>
      </w:pPr>
      <w:r w:rsidRPr="00091C12">
        <w:tab/>
        <w:t>(iii)</w:t>
      </w:r>
      <w:r w:rsidRPr="00091C12">
        <w:tab/>
        <w:t>another person is appointed to be the emergency controller for a declared state of emergency as mentioned in subsection (6);</w:t>
      </w:r>
    </w:p>
    <w:p w14:paraId="254A4EC5" w14:textId="77777777" w:rsidR="009C268F" w:rsidRPr="00091C12" w:rsidRDefault="009C268F" w:rsidP="009C268F">
      <w:pPr>
        <w:pStyle w:val="Asubpara"/>
      </w:pPr>
      <w:r w:rsidRPr="00091C12">
        <w:tab/>
        <w:t>(iv)</w:t>
      </w:r>
      <w:r w:rsidRPr="00091C12">
        <w:tab/>
        <w:t>the term of the appointment ends; or</w:t>
      </w:r>
    </w:p>
    <w:p w14:paraId="2EBCAD04" w14:textId="77777777" w:rsidR="009C268F" w:rsidRPr="00091C12" w:rsidRDefault="009C268F" w:rsidP="009C268F">
      <w:pPr>
        <w:pStyle w:val="Apara"/>
      </w:pPr>
      <w:r w:rsidRPr="00091C12">
        <w:tab/>
        <w:t>(b)</w:t>
      </w:r>
      <w:r w:rsidRPr="00091C12">
        <w:tab/>
        <w:t>for a declared state of emergency under subsection (1) (b)—ends if the appointment is revoked.</w:t>
      </w:r>
    </w:p>
    <w:p w14:paraId="174636F1" w14:textId="77777777" w:rsidR="009C268F" w:rsidRPr="00091C12" w:rsidRDefault="009C268F" w:rsidP="009C268F">
      <w:pPr>
        <w:pStyle w:val="Amain"/>
      </w:pPr>
      <w:r w:rsidRPr="00091C12">
        <w:tab/>
        <w:t>(8)</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7BB66FC6" w14:textId="77777777" w:rsidR="009C268F" w:rsidRPr="00091C12" w:rsidRDefault="009C268F" w:rsidP="009C268F">
      <w:pPr>
        <w:pStyle w:val="AH5Sec"/>
      </w:pPr>
      <w:bookmarkStart w:id="184" w:name="_Toc49851136"/>
      <w:r w:rsidRPr="00DF7785">
        <w:rPr>
          <w:rStyle w:val="CharSectNo"/>
        </w:rPr>
        <w:t>150B</w:t>
      </w:r>
      <w:r w:rsidRPr="00091C12">
        <w:tab/>
        <w:t>Functions of emergency controller</w:t>
      </w:r>
      <w:bookmarkEnd w:id="184"/>
    </w:p>
    <w:p w14:paraId="20EAEFEC"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70030746"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3F3B00C4" w14:textId="77777777" w:rsidR="005F7785" w:rsidRPr="00A33772" w:rsidRDefault="005F7785" w:rsidP="005F7785">
      <w:pPr>
        <w:pStyle w:val="Apara"/>
      </w:pPr>
      <w:r w:rsidRPr="00A33772">
        <w:tab/>
        <w:t>(b)</w:t>
      </w:r>
      <w:r w:rsidRPr="00A33772">
        <w:tab/>
        <w:t>to coordinate the disposition of other resources to manage the emergency;</w:t>
      </w:r>
    </w:p>
    <w:p w14:paraId="55992E40"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70903F4A" w14:textId="77777777" w:rsidR="005F7785" w:rsidRPr="00A33772" w:rsidRDefault="005F7785" w:rsidP="0094677A">
      <w:pPr>
        <w:pStyle w:val="Apara"/>
        <w:keepNext/>
        <w:rPr>
          <w:rFonts w:ascii="Times New (W1)" w:hAnsi="Times New (W1)"/>
        </w:rPr>
      </w:pPr>
      <w:r w:rsidRPr="00A33772">
        <w:rPr>
          <w:rFonts w:ascii="Times New (W1)" w:hAnsi="Times New (W1)"/>
        </w:rPr>
        <w:lastRenderedPageBreak/>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68D8E541"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63DFD3B1"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1CC9086B"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67549F8D" w14:textId="77777777" w:rsidR="005F7785" w:rsidRPr="00A33772" w:rsidRDefault="005F7785" w:rsidP="005F7785">
      <w:pPr>
        <w:pStyle w:val="Apara"/>
        <w:keepNext/>
      </w:pPr>
      <w:r w:rsidRPr="00A33772">
        <w:tab/>
        <w:t>(b)</w:t>
      </w:r>
      <w:r w:rsidRPr="00A33772">
        <w:tab/>
        <w:t>that the emergency controller has another stated function.</w:t>
      </w:r>
    </w:p>
    <w:p w14:paraId="3479C448" w14:textId="2D767422"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7" w:tooltip="A2001-14" w:history="1">
        <w:r w:rsidR="00DE189D" w:rsidRPr="00DE189D">
          <w:rPr>
            <w:rStyle w:val="charCitHyperlinkAbbrev"/>
          </w:rPr>
          <w:t>Legislation Act</w:t>
        </w:r>
      </w:hyperlink>
      <w:r w:rsidRPr="00A33772">
        <w:t>, s 49).</w:t>
      </w:r>
    </w:p>
    <w:p w14:paraId="3E6BD2C0"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4980EC5C" w14:textId="77777777" w:rsidR="009C268F" w:rsidRPr="00091C12" w:rsidRDefault="009C268F" w:rsidP="009C268F">
      <w:pPr>
        <w:pStyle w:val="AH5Sec"/>
      </w:pPr>
      <w:bookmarkStart w:id="185" w:name="_Toc49851137"/>
      <w:r w:rsidRPr="00DF7785">
        <w:rPr>
          <w:rStyle w:val="CharSectNo"/>
        </w:rPr>
        <w:t>150C</w:t>
      </w:r>
      <w:r w:rsidRPr="00091C12">
        <w:tab/>
        <w:t>Emergency powers of emergency controller</w:t>
      </w:r>
      <w:bookmarkEnd w:id="185"/>
    </w:p>
    <w:p w14:paraId="71F872BD"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6356BD63" w14:textId="77777777" w:rsidR="005F7785" w:rsidRPr="00A33772" w:rsidRDefault="005F7785" w:rsidP="005F7785">
      <w:pPr>
        <w:pStyle w:val="Amain"/>
      </w:pPr>
      <w:r w:rsidRPr="00A33772">
        <w:tab/>
        <w:t>(2)</w:t>
      </w:r>
      <w:r w:rsidRPr="00A33772">
        <w:tab/>
        <w:t>For the management of the emergency, the emergency controller may––</w:t>
      </w:r>
    </w:p>
    <w:p w14:paraId="11AC5B34"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1C33A45F"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0435991F"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xml:space="preserve">, in writing, the owner of property in or near the emergency area to place the property under the control, or at the disposal, of </w:t>
      </w:r>
      <w:r w:rsidR="009C268F">
        <w:t>the</w:t>
      </w:r>
      <w:r w:rsidRPr="00A33772">
        <w:t xml:space="preserve"> emergency controller; and</w:t>
      </w:r>
    </w:p>
    <w:p w14:paraId="173FEE1D" w14:textId="77777777" w:rsidR="00CF0E7E" w:rsidRDefault="00CF0E7E" w:rsidP="009A1B22">
      <w:pPr>
        <w:pStyle w:val="Apara"/>
        <w:keepNext/>
        <w:ind w:left="1599"/>
      </w:pPr>
      <w:r w:rsidRPr="00805C5F">
        <w:lastRenderedPageBreak/>
        <w:tab/>
        <w:t>(</w:t>
      </w:r>
      <w:r>
        <w:t>d</w:t>
      </w:r>
      <w:r w:rsidRPr="00805C5F">
        <w:t>)</w:t>
      </w:r>
      <w:r w:rsidRPr="00805C5F">
        <w:tab/>
        <w:t>direct a person to give information, answer questions, or produce documents or anything else, reasonably needed; and</w:t>
      </w:r>
    </w:p>
    <w:p w14:paraId="0A9E9CB0" w14:textId="77777777" w:rsidR="009C268F" w:rsidRPr="00091C12" w:rsidRDefault="009C268F" w:rsidP="009A1B22">
      <w:pPr>
        <w:pStyle w:val="aExamHdgpar"/>
        <w:ind w:left="1599"/>
      </w:pPr>
      <w:r w:rsidRPr="00091C12">
        <w:t>Example—information</w:t>
      </w:r>
    </w:p>
    <w:p w14:paraId="01EDD0BA" w14:textId="77777777" w:rsidR="009C268F" w:rsidRPr="00805C5F" w:rsidRDefault="009C268F" w:rsidP="009A1B22">
      <w:pPr>
        <w:pStyle w:val="aExampar"/>
        <w:keepNext/>
        <w:ind w:left="1599"/>
      </w:pPr>
      <w:r w:rsidRPr="00091C12">
        <w:t>personal health information or a health record</w:t>
      </w:r>
    </w:p>
    <w:p w14:paraId="1B6D194F" w14:textId="3452094E"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4370A5D9"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w:t>
      </w:r>
      <w:r w:rsidR="009C268F">
        <w:t>,</w:t>
      </w:r>
      <w:r w:rsidRPr="00A33772">
        <w:t xml:space="preserve"> substance or thing i</w:t>
      </w:r>
      <w:r>
        <w:t>n or near the emergency area; and</w:t>
      </w:r>
    </w:p>
    <w:p w14:paraId="53973E83"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6C4608C5"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55CB5DF5"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75E06B86" w14:textId="77777777" w:rsidR="00CF0E7E" w:rsidRPr="00805C5F" w:rsidRDefault="00CF0E7E" w:rsidP="0000222F">
      <w:pPr>
        <w:pStyle w:val="Asubpara"/>
        <w:keepNext/>
      </w:pPr>
      <w:r w:rsidRPr="00805C5F">
        <w:tab/>
        <w:t>(i)</w:t>
      </w:r>
      <w:r w:rsidRPr="00805C5F">
        <w:tab/>
        <w:t>maintain, restore or prevent disruption of the services; and</w:t>
      </w:r>
    </w:p>
    <w:p w14:paraId="3D89E69F" w14:textId="77777777" w:rsidR="00CF0E7E" w:rsidRPr="00805C5F" w:rsidRDefault="00CF0E7E" w:rsidP="0000222F">
      <w:pPr>
        <w:pStyle w:val="Asubpara"/>
        <w:keepNext/>
      </w:pPr>
      <w:r w:rsidRPr="00805C5F">
        <w:tab/>
        <w:t>(ii)</w:t>
      </w:r>
      <w:r w:rsidRPr="00805C5F">
        <w:tab/>
        <w:t>control and coordinate the distribution of services; and</w:t>
      </w:r>
    </w:p>
    <w:p w14:paraId="6E612DD0" w14:textId="77777777" w:rsidR="00CF0E7E" w:rsidRPr="00805C5F" w:rsidRDefault="00CF0E7E" w:rsidP="00CF0E7E">
      <w:pPr>
        <w:pStyle w:val="aExamHdgpar"/>
      </w:pPr>
      <w:r w:rsidRPr="00805C5F">
        <w:t>Examples––essential services</w:t>
      </w:r>
    </w:p>
    <w:p w14:paraId="21276C6A"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0076EF0F"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6DBDD00A"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5E2F55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0EE9CFD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3AD6188F"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4278F00E"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349E153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2FA0A77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41443FF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7256BD1F"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04A238AA" w14:textId="77777777" w:rsidR="005F7785" w:rsidRPr="00A33772" w:rsidRDefault="005F7785" w:rsidP="005F7785">
      <w:pPr>
        <w:pStyle w:val="Apara"/>
        <w:keepNext/>
      </w:pPr>
      <w:r w:rsidRPr="00A33772">
        <w:lastRenderedPageBreak/>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5E648289"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50F0A520"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3AFB90EC"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5FF36E79"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18E1EF67" w14:textId="77777777" w:rsidR="005F7785" w:rsidRPr="00A33772" w:rsidRDefault="005F7785" w:rsidP="005F7785">
      <w:pPr>
        <w:pStyle w:val="Apara"/>
        <w:keepNext/>
      </w:pPr>
      <w:r w:rsidRPr="00A33772">
        <w:tab/>
        <w:t>(b)</w:t>
      </w:r>
      <w:r w:rsidRPr="00A33772">
        <w:tab/>
        <w:t>that the emergency controller has another stated power.</w:t>
      </w:r>
    </w:p>
    <w:p w14:paraId="2EA9F4EC" w14:textId="4A3BBDB7"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9" w:tooltip="A2001-14" w:history="1">
        <w:r w:rsidR="00DE189D" w:rsidRPr="00DE189D">
          <w:rPr>
            <w:rStyle w:val="charCitHyperlinkAbbrev"/>
          </w:rPr>
          <w:t>Legislation Act</w:t>
        </w:r>
      </w:hyperlink>
      <w:r w:rsidRPr="00A33772">
        <w:t>, s 49).</w:t>
      </w:r>
    </w:p>
    <w:p w14:paraId="4925C58B"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49184E19"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4478DE70" w14:textId="70EA0126"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10" w:tooltip="A2001-14" w:history="1">
        <w:r w:rsidR="00DE189D" w:rsidRPr="00DE189D">
          <w:rPr>
            <w:rStyle w:val="charCitHyperlinkAbbrev"/>
          </w:rPr>
          <w:t>Legislation Act</w:t>
        </w:r>
      </w:hyperlink>
      <w:r w:rsidRPr="00A33772">
        <w:t>, pt 19.4.</w:t>
      </w:r>
    </w:p>
    <w:p w14:paraId="6BFA41DB" w14:textId="77777777" w:rsidR="005F7785" w:rsidRPr="00A33772" w:rsidRDefault="005F7785" w:rsidP="005F7785">
      <w:pPr>
        <w:pStyle w:val="Amain"/>
        <w:keepNext/>
      </w:pPr>
      <w:r w:rsidRPr="00A33772">
        <w:tab/>
        <w:t>(7)</w:t>
      </w:r>
      <w:r w:rsidRPr="00A33772">
        <w:tab/>
        <w:t>In this section:</w:t>
      </w:r>
    </w:p>
    <w:p w14:paraId="7ABD6039"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4E2159AD" w14:textId="77777777" w:rsidR="009C268F" w:rsidRPr="00091C12" w:rsidRDefault="009C268F" w:rsidP="009C268F">
      <w:pPr>
        <w:pStyle w:val="AH5Sec"/>
      </w:pPr>
      <w:bookmarkStart w:id="186" w:name="_Toc49851138"/>
      <w:r w:rsidRPr="00DF7785">
        <w:rPr>
          <w:rStyle w:val="CharSectNo"/>
        </w:rPr>
        <w:t>150CA</w:t>
      </w:r>
      <w:r w:rsidRPr="00091C12">
        <w:tab/>
        <w:t>Appointment of deputy emergency controller</w:t>
      </w:r>
      <w:bookmarkEnd w:id="186"/>
    </w:p>
    <w:p w14:paraId="707A1C22" w14:textId="77777777" w:rsidR="009C268F" w:rsidRPr="00091C12" w:rsidRDefault="009C268F" w:rsidP="009C268F">
      <w:pPr>
        <w:pStyle w:val="Amain"/>
      </w:pPr>
      <w:r w:rsidRPr="00091C12">
        <w:tab/>
        <w:t>(1)</w:t>
      </w:r>
      <w:r w:rsidRPr="00091C12">
        <w:tab/>
        <w:t>This section applies if the Chief Minister—</w:t>
      </w:r>
    </w:p>
    <w:p w14:paraId="17963FD6" w14:textId="77777777" w:rsidR="009C268F" w:rsidRPr="00091C12" w:rsidRDefault="009C268F" w:rsidP="009C268F">
      <w:pPr>
        <w:pStyle w:val="Apara"/>
      </w:pPr>
      <w:r w:rsidRPr="00091C12">
        <w:tab/>
        <w:t>(a)</w:t>
      </w:r>
      <w:r w:rsidRPr="00091C12">
        <w:tab/>
        <w:t>is satisfied that––</w:t>
      </w:r>
    </w:p>
    <w:p w14:paraId="7A1BB567" w14:textId="77777777" w:rsidR="009C268F" w:rsidRPr="00091C12" w:rsidRDefault="009C268F" w:rsidP="009C268F">
      <w:pPr>
        <w:pStyle w:val="Asubpara"/>
      </w:pPr>
      <w:r w:rsidRPr="00091C12">
        <w:tab/>
        <w:t>(i)</w:t>
      </w:r>
      <w:r w:rsidRPr="00091C12">
        <w:tab/>
        <w:t>an emergency has happened, is happening or is likely to happen; but</w:t>
      </w:r>
    </w:p>
    <w:p w14:paraId="140B2742" w14:textId="77777777" w:rsidR="009C268F" w:rsidRPr="00091C12" w:rsidRDefault="009C268F" w:rsidP="009C268F">
      <w:pPr>
        <w:pStyle w:val="Asubpara"/>
      </w:pPr>
      <w:r w:rsidRPr="00091C12">
        <w:tab/>
        <w:t>(ii)</w:t>
      </w:r>
      <w:r w:rsidRPr="00091C12">
        <w:tab/>
        <w:t>it is not necessary to declare a state of emergency; or</w:t>
      </w:r>
    </w:p>
    <w:p w14:paraId="0AEDC5C1"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5EC8281F" w14:textId="77777777" w:rsidR="009C268F" w:rsidRPr="00091C12" w:rsidRDefault="009C268F" w:rsidP="009C268F">
      <w:pPr>
        <w:pStyle w:val="Amain"/>
      </w:pPr>
      <w:r w:rsidRPr="00091C12">
        <w:tab/>
        <w:t>(2)</w:t>
      </w:r>
      <w:r w:rsidRPr="00091C12">
        <w:tab/>
        <w:t>The Chief Minister may appoint a person to be the deputy emergency controller for the emergency or declared state of emergency.</w:t>
      </w:r>
    </w:p>
    <w:p w14:paraId="3FB81124" w14:textId="5C3B0FAE" w:rsidR="009C268F" w:rsidRPr="00091C12" w:rsidRDefault="009C268F" w:rsidP="009C268F">
      <w:pPr>
        <w:pStyle w:val="aNote"/>
        <w:keepNext/>
        <w:keepLines/>
      </w:pPr>
      <w:r w:rsidRPr="00091C12">
        <w:rPr>
          <w:rStyle w:val="charItals"/>
        </w:rPr>
        <w:t>Note 1</w:t>
      </w:r>
      <w:r w:rsidRPr="00091C12">
        <w:tab/>
        <w:t xml:space="preserve">For the making of appointments (including acting appointments), see the </w:t>
      </w:r>
      <w:hyperlink r:id="rId111" w:tooltip="A2001-14" w:history="1">
        <w:r w:rsidRPr="00091C12">
          <w:rPr>
            <w:rStyle w:val="charCitHyperlinkAbbrev"/>
          </w:rPr>
          <w:t>Legislation Act</w:t>
        </w:r>
      </w:hyperlink>
      <w:r w:rsidRPr="00091C12">
        <w:t xml:space="preserve">, pt 19.3.  </w:t>
      </w:r>
    </w:p>
    <w:p w14:paraId="137670CA" w14:textId="773F8875" w:rsidR="009C268F" w:rsidRPr="00091C12" w:rsidRDefault="009C268F" w:rsidP="009C268F">
      <w:pPr>
        <w:pStyle w:val="aNote"/>
        <w:keepNext/>
        <w:keepLines/>
      </w:pPr>
      <w:r w:rsidRPr="00091C12">
        <w:rPr>
          <w:rStyle w:val="charItals"/>
        </w:rPr>
        <w:t>Note 2</w:t>
      </w:r>
      <w:r w:rsidRPr="00091C12">
        <w:tab/>
        <w:t xml:space="preserve">In particular, a person may be appointed for a particular provision of a law (see </w:t>
      </w:r>
      <w:hyperlink r:id="rId112"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13" w:tooltip="A2001-14" w:history="1">
        <w:r w:rsidRPr="00091C12">
          <w:rPr>
            <w:rStyle w:val="charCitHyperlinkAbbrev"/>
          </w:rPr>
          <w:t>Legislation Act</w:t>
        </w:r>
      </w:hyperlink>
      <w:r w:rsidRPr="00091C12">
        <w:t>, s 207).</w:t>
      </w:r>
    </w:p>
    <w:p w14:paraId="41D1BFA3" w14:textId="5B62E876"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14"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26B1AA48" w14:textId="7C7CEFB9" w:rsidR="009C268F" w:rsidRPr="00091C12" w:rsidRDefault="009C268F" w:rsidP="009C268F">
      <w:pPr>
        <w:pStyle w:val="Amain"/>
      </w:pPr>
      <w:r w:rsidRPr="00091C12">
        <w:tab/>
        <w:t>(3)</w:t>
      </w:r>
      <w:r w:rsidRPr="00091C12">
        <w:tab/>
        <w:t xml:space="preserve">The </w:t>
      </w:r>
      <w:hyperlink r:id="rId115" w:tooltip="A2001-14" w:history="1">
        <w:r w:rsidRPr="00091C12">
          <w:rPr>
            <w:rStyle w:val="charCitHyperlinkAbbrev"/>
          </w:rPr>
          <w:t>Legislation Act</w:t>
        </w:r>
      </w:hyperlink>
      <w:r w:rsidRPr="00091C12">
        <w:t>, division 19.3.3 (Appointments—Assembly consultation) does not apply to an appointment under this section.</w:t>
      </w:r>
    </w:p>
    <w:p w14:paraId="08DE4C60" w14:textId="77777777" w:rsidR="009C268F" w:rsidRPr="00091C12" w:rsidRDefault="009C268F" w:rsidP="009C268F">
      <w:pPr>
        <w:pStyle w:val="Amain"/>
      </w:pPr>
      <w:r w:rsidRPr="00091C12">
        <w:tab/>
        <w:t>(4)</w:t>
      </w:r>
      <w:r w:rsidRPr="00091C12">
        <w:tab/>
        <w:t>The appointment of the deputy emergency controller for an emergency under subsection (1) (a) must be for a term of not longer than 28 days.</w:t>
      </w:r>
    </w:p>
    <w:p w14:paraId="5324A58A" w14:textId="60058BE2"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16"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3FEF6E7B" w14:textId="77777777" w:rsidR="009C268F" w:rsidRPr="00091C12" w:rsidRDefault="009C268F" w:rsidP="009C268F">
      <w:pPr>
        <w:pStyle w:val="Amain"/>
      </w:pPr>
      <w:r w:rsidRPr="00091C12">
        <w:tab/>
        <w:t>(5)</w:t>
      </w:r>
      <w:r w:rsidRPr="00091C12">
        <w:tab/>
        <w:t>If a person is appointed as the deputy emergency controller for an emergency under subsection (1) (a) and the Chief Minister declares a state of emergency in relation to the emergency, the person is taken to be appointed under subsection (2) as the deputy emergency controller for the declared state of emergency.</w:t>
      </w:r>
    </w:p>
    <w:p w14:paraId="5F6E4C3C" w14:textId="77777777" w:rsidR="009C268F" w:rsidRPr="00091C12" w:rsidRDefault="009C268F" w:rsidP="009C268F">
      <w:pPr>
        <w:pStyle w:val="Amain"/>
      </w:pPr>
      <w:r w:rsidRPr="00091C12">
        <w:tab/>
        <w:t>(6)</w:t>
      </w:r>
      <w:r w:rsidRPr="00091C12">
        <w:tab/>
        <w:t xml:space="preserve">However, the Chief Minister may appoint someone else under subsection (2) to be the deputy emergency controller for the declared state of emergency. </w:t>
      </w:r>
    </w:p>
    <w:p w14:paraId="256F74B0" w14:textId="77777777" w:rsidR="009C268F" w:rsidRPr="00091C12" w:rsidRDefault="009C268F" w:rsidP="009A1B22">
      <w:pPr>
        <w:pStyle w:val="Amain"/>
        <w:keepLines/>
      </w:pPr>
      <w:r w:rsidRPr="00091C12">
        <w:lastRenderedPageBreak/>
        <w:tab/>
        <w:t>(7)</w:t>
      </w:r>
      <w:r w:rsidRPr="00091C12">
        <w:tab/>
        <w:t>The Chief Minister may appoint a person to be the deputy emergency controller only if the person has the management, professional and technical expertise to exercise the deputy emergency controller’s functions mentioned in section 150CB.</w:t>
      </w:r>
    </w:p>
    <w:p w14:paraId="3FDC4414" w14:textId="77777777" w:rsidR="009C268F" w:rsidRPr="00091C12" w:rsidRDefault="009C268F" w:rsidP="009C268F">
      <w:pPr>
        <w:pStyle w:val="Amain"/>
      </w:pPr>
      <w:r w:rsidRPr="00091C12">
        <w:tab/>
        <w:t>(8)</w:t>
      </w:r>
      <w:r w:rsidRPr="00091C12">
        <w:tab/>
        <w:t>The Chief Minister must consult the following people before appointing a person to be the deputy emergency controller for the emergency or declared state of emergency:</w:t>
      </w:r>
    </w:p>
    <w:p w14:paraId="002C7954" w14:textId="77777777" w:rsidR="009C268F" w:rsidRPr="00091C12" w:rsidRDefault="009C268F" w:rsidP="009C268F">
      <w:pPr>
        <w:pStyle w:val="Apara"/>
      </w:pPr>
      <w:r w:rsidRPr="00091C12">
        <w:tab/>
        <w:t>(a)</w:t>
      </w:r>
      <w:r w:rsidRPr="00091C12">
        <w:tab/>
        <w:t>if an emergency controller for the emergency has been appointed under section 150A—the emergency controller;</w:t>
      </w:r>
    </w:p>
    <w:p w14:paraId="4537389F" w14:textId="77777777" w:rsidR="009C268F" w:rsidRPr="00091C12" w:rsidRDefault="009C268F" w:rsidP="009C268F">
      <w:pPr>
        <w:pStyle w:val="Apara"/>
      </w:pPr>
      <w:r w:rsidRPr="00091C12">
        <w:tab/>
        <w:t>(b)</w:t>
      </w:r>
      <w:r w:rsidRPr="00091C12">
        <w:tab/>
        <w:t>if an emergency controller for the emergency has not been appointed under section 150A or will be appointed at the same time as the deputy emergency controller—the Minister, SEMSOG or both.</w:t>
      </w:r>
    </w:p>
    <w:p w14:paraId="728412F0" w14:textId="77777777" w:rsidR="009C268F" w:rsidRPr="00091C12" w:rsidRDefault="009C268F" w:rsidP="009C268F">
      <w:pPr>
        <w:pStyle w:val="Amain"/>
      </w:pPr>
      <w:r w:rsidRPr="00091C12">
        <w:tab/>
        <w:t>(9)</w:t>
      </w:r>
      <w:r w:rsidRPr="00091C12">
        <w:tab/>
        <w:t>The appointment of a person as the deputy emergency controller—</w:t>
      </w:r>
    </w:p>
    <w:p w14:paraId="4FD76DFC"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16A32C80" w14:textId="77777777" w:rsidR="009C268F" w:rsidRPr="00091C12" w:rsidRDefault="009C268F" w:rsidP="009C268F">
      <w:pPr>
        <w:pStyle w:val="Asubpara"/>
      </w:pPr>
      <w:r w:rsidRPr="00091C12">
        <w:tab/>
        <w:t>(i)</w:t>
      </w:r>
      <w:r w:rsidRPr="00091C12">
        <w:tab/>
        <w:t>the appointment is revoked;</w:t>
      </w:r>
    </w:p>
    <w:p w14:paraId="0CEED6B6" w14:textId="77777777" w:rsidR="009C268F" w:rsidRPr="00091C12" w:rsidRDefault="009C268F" w:rsidP="009C268F">
      <w:pPr>
        <w:pStyle w:val="Asubpara"/>
      </w:pPr>
      <w:r w:rsidRPr="00091C12">
        <w:tab/>
        <w:t>(ii)</w:t>
      </w:r>
      <w:r w:rsidRPr="00091C12">
        <w:tab/>
        <w:t>the person is taken to be the deputy emergency controller for a declared state of emergency under subsection (5);</w:t>
      </w:r>
    </w:p>
    <w:p w14:paraId="41AFBE09" w14:textId="6C2B5F42" w:rsidR="009C268F" w:rsidRPr="00091C12" w:rsidRDefault="009C268F" w:rsidP="009C268F">
      <w:pPr>
        <w:pStyle w:val="Asubpara"/>
      </w:pPr>
      <w:r w:rsidRPr="00091C12">
        <w:tab/>
        <w:t>(iii)</w:t>
      </w:r>
      <w:r w:rsidRPr="00091C12">
        <w:tab/>
        <w:t>another person is appointed to be the deputy emergency controller for a declared state of emergency as mentioned in subsection (6);</w:t>
      </w:r>
    </w:p>
    <w:p w14:paraId="0E1A48C6" w14:textId="77777777" w:rsidR="009C268F" w:rsidRPr="00091C12" w:rsidRDefault="009C268F" w:rsidP="009C268F">
      <w:pPr>
        <w:pStyle w:val="Asubpara"/>
      </w:pPr>
      <w:r w:rsidRPr="00091C12">
        <w:tab/>
        <w:t>(iv)</w:t>
      </w:r>
      <w:r w:rsidRPr="00091C12">
        <w:tab/>
        <w:t>the term of the appointment ends;</w:t>
      </w:r>
    </w:p>
    <w:p w14:paraId="21667DD1" w14:textId="77777777" w:rsidR="009C268F" w:rsidRPr="00091C12" w:rsidRDefault="009C268F" w:rsidP="009C268F">
      <w:pPr>
        <w:pStyle w:val="Asubpara"/>
      </w:pPr>
      <w:r w:rsidRPr="00091C12">
        <w:tab/>
        <w:t>(v)</w:t>
      </w:r>
      <w:r w:rsidRPr="00091C12">
        <w:tab/>
        <w:t>the appointment of the emergency controller is revoked; or</w:t>
      </w:r>
    </w:p>
    <w:p w14:paraId="73F58301" w14:textId="77777777" w:rsidR="009C268F" w:rsidRPr="00091C12" w:rsidRDefault="009C268F" w:rsidP="009C268F">
      <w:pPr>
        <w:pStyle w:val="Apara"/>
      </w:pPr>
      <w:r w:rsidRPr="00091C12">
        <w:tab/>
        <w:t>(b)</w:t>
      </w:r>
      <w:r w:rsidRPr="00091C12">
        <w:tab/>
        <w:t>for a declared state of emergency under subsection (1) (b)—ends if the appointment of the emergency controller is revoked.</w:t>
      </w:r>
    </w:p>
    <w:p w14:paraId="2CAFB387" w14:textId="77777777" w:rsidR="009C268F" w:rsidRPr="00091C12" w:rsidRDefault="009C268F" w:rsidP="009A1B22">
      <w:pPr>
        <w:pStyle w:val="Amain"/>
        <w:keepLines/>
      </w:pPr>
      <w:r w:rsidRPr="00091C12">
        <w:lastRenderedPageBreak/>
        <w:tab/>
        <w:t>(10)</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6B8706C0" w14:textId="77777777" w:rsidR="009C268F" w:rsidRPr="00091C12" w:rsidRDefault="009C268F" w:rsidP="009C268F">
      <w:pPr>
        <w:pStyle w:val="AH5Sec"/>
      </w:pPr>
      <w:bookmarkStart w:id="187" w:name="_Toc49851139"/>
      <w:r w:rsidRPr="00DF7785">
        <w:rPr>
          <w:rStyle w:val="CharSectNo"/>
        </w:rPr>
        <w:t>150CB</w:t>
      </w:r>
      <w:r w:rsidRPr="00091C12">
        <w:tab/>
        <w:t>Functions of deputy emergency controller</w:t>
      </w:r>
      <w:bookmarkEnd w:id="187"/>
    </w:p>
    <w:p w14:paraId="361AE33F" w14:textId="77777777" w:rsidR="009C268F" w:rsidRPr="00091C12" w:rsidRDefault="009C268F" w:rsidP="009C268F">
      <w:pPr>
        <w:pStyle w:val="Amainreturn"/>
      </w:pPr>
      <w:r w:rsidRPr="00091C12">
        <w:t>The functions of the deputy emergency controller for an emergency are—</w:t>
      </w:r>
    </w:p>
    <w:p w14:paraId="408CA627" w14:textId="77777777" w:rsidR="009C268F" w:rsidRPr="00091C12" w:rsidRDefault="009C268F" w:rsidP="009C268F">
      <w:pPr>
        <w:pStyle w:val="Apara"/>
      </w:pPr>
      <w:r w:rsidRPr="00091C12">
        <w:tab/>
        <w:t>(a)</w:t>
      </w:r>
      <w:r w:rsidRPr="00091C12">
        <w:tab/>
        <w:t>to support the emergency controller for the emergency to perform the emergency controller’s functions mentioned in section 150B during the emergency, as directed by the emergency controller; and</w:t>
      </w:r>
    </w:p>
    <w:p w14:paraId="6ECEFDD5" w14:textId="77777777" w:rsidR="009C268F" w:rsidRPr="00091C12" w:rsidRDefault="009C268F" w:rsidP="009C268F">
      <w:pPr>
        <w:pStyle w:val="Apara"/>
      </w:pPr>
      <w:r w:rsidRPr="00091C12">
        <w:tab/>
        <w:t>(b)</w:t>
      </w:r>
      <w:r w:rsidRPr="00091C12">
        <w:tab/>
        <w:t>if the emergency controller for the emergency is unavailable or is, for any other reason, unable to perform the functions of the emergency controller during the emergency—to act as the emergency controller.</w:t>
      </w:r>
    </w:p>
    <w:p w14:paraId="15ECC227" w14:textId="4FD44AB9" w:rsidR="009C268F" w:rsidRPr="00091C12" w:rsidRDefault="009C268F" w:rsidP="009C268F">
      <w:pPr>
        <w:pStyle w:val="aNote"/>
      </w:pPr>
      <w:r w:rsidRPr="00091C12">
        <w:rPr>
          <w:rStyle w:val="charItals"/>
        </w:rPr>
        <w:t>Note</w:t>
      </w:r>
      <w:r w:rsidRPr="00091C12">
        <w:rPr>
          <w:rStyle w:val="charItals"/>
        </w:rPr>
        <w:tab/>
      </w:r>
      <w:r w:rsidRPr="00091C12">
        <w:t xml:space="preserve">A person acting in a position under a standing acting arrangement has all the functions (including authorities, duties and powers) of the occupant of the position (in this case, the emergency controller)—see the </w:t>
      </w:r>
      <w:hyperlink r:id="rId117" w:tooltip="A2001-14" w:history="1">
        <w:r w:rsidRPr="00091C12">
          <w:rPr>
            <w:rStyle w:val="charCitHyperlinkAbbrev"/>
          </w:rPr>
          <w:t>Legislation Act</w:t>
        </w:r>
      </w:hyperlink>
      <w:r w:rsidRPr="00091C12">
        <w:t>, s 225B.</w:t>
      </w:r>
    </w:p>
    <w:p w14:paraId="36E109B1" w14:textId="77777777" w:rsidR="005F7785" w:rsidRPr="00DF7785" w:rsidRDefault="005F7785" w:rsidP="005F7785">
      <w:pPr>
        <w:pStyle w:val="AH3Div"/>
      </w:pPr>
      <w:bookmarkStart w:id="188" w:name="_Toc49851140"/>
      <w:r w:rsidRPr="00DF7785">
        <w:rPr>
          <w:rStyle w:val="CharDivNo"/>
        </w:rPr>
        <w:t>Division 7.3.1B</w:t>
      </w:r>
      <w:r w:rsidRPr="00A33772">
        <w:tab/>
      </w:r>
      <w:r w:rsidRPr="00DF7785">
        <w:rPr>
          <w:rStyle w:val="CharDivText"/>
        </w:rPr>
        <w:t>Declared emergencies</w:t>
      </w:r>
      <w:bookmarkEnd w:id="188"/>
    </w:p>
    <w:p w14:paraId="723D95A0" w14:textId="77777777" w:rsidR="005F7785" w:rsidRDefault="005F7785" w:rsidP="005F7785">
      <w:pPr>
        <w:pStyle w:val="AH5Sec"/>
      </w:pPr>
      <w:bookmarkStart w:id="189" w:name="_Toc49851141"/>
      <w:r w:rsidRPr="00DF7785">
        <w:rPr>
          <w:rStyle w:val="CharSectNo"/>
        </w:rPr>
        <w:t>151</w:t>
      </w:r>
      <w:r>
        <w:tab/>
        <w:t>Declaration of state of alert</w:t>
      </w:r>
      <w:bookmarkEnd w:id="189"/>
    </w:p>
    <w:p w14:paraId="3FA22285" w14:textId="77777777" w:rsidR="005F7785" w:rsidRDefault="005F7785" w:rsidP="005F7785">
      <w:pPr>
        <w:pStyle w:val="Amain"/>
      </w:pPr>
      <w:r>
        <w:tab/>
        <w:t>(1)</w:t>
      </w:r>
      <w:r>
        <w:tab/>
        <w:t>This section applies if—</w:t>
      </w:r>
    </w:p>
    <w:p w14:paraId="4A132AD9" w14:textId="77777777" w:rsidR="005F7785" w:rsidRDefault="005F7785" w:rsidP="005F7785">
      <w:pPr>
        <w:pStyle w:val="Apara"/>
      </w:pPr>
      <w:r>
        <w:tab/>
        <w:t>(a)</w:t>
      </w:r>
      <w:r>
        <w:tab/>
        <w:t>the Minister is satisfied that an emergency is likely to happen; and</w:t>
      </w:r>
    </w:p>
    <w:p w14:paraId="5C5F9B33" w14:textId="77777777" w:rsidR="005F7785" w:rsidRDefault="005F7785" w:rsidP="005F7785">
      <w:pPr>
        <w:pStyle w:val="Apara"/>
      </w:pPr>
      <w:r>
        <w:tab/>
        <w:t>(b)</w:t>
      </w:r>
      <w:r>
        <w:tab/>
        <w:t>the Chief Minister has not declared that a state of emergency exists in relation to the emergency.</w:t>
      </w:r>
    </w:p>
    <w:p w14:paraId="5AD1E198" w14:textId="77777777" w:rsidR="005F7785" w:rsidRDefault="005F7785" w:rsidP="005F7785">
      <w:pPr>
        <w:pStyle w:val="Amain"/>
      </w:pPr>
      <w:r>
        <w:tab/>
        <w:t>(2)</w:t>
      </w:r>
      <w:r>
        <w:tab/>
        <w:t>The Minister may, in writing, declare that a state of alert exists.</w:t>
      </w:r>
    </w:p>
    <w:p w14:paraId="40C87DE7" w14:textId="77777777" w:rsidR="005F7785" w:rsidRDefault="005F7785" w:rsidP="005F7785">
      <w:pPr>
        <w:pStyle w:val="Amain"/>
      </w:pPr>
      <w:r>
        <w:tab/>
        <w:t>(3)</w:t>
      </w:r>
      <w:r>
        <w:tab/>
        <w:t>A declaration may be made for all or part of the ACT.</w:t>
      </w:r>
    </w:p>
    <w:p w14:paraId="6692E028" w14:textId="77777777" w:rsidR="005F7785" w:rsidRDefault="005F7785" w:rsidP="0000222F">
      <w:pPr>
        <w:pStyle w:val="Amain"/>
        <w:keepNext/>
        <w:keepLines/>
      </w:pPr>
      <w:r>
        <w:lastRenderedPageBreak/>
        <w:tab/>
        <w:t>(4)</w:t>
      </w:r>
      <w:r>
        <w:tab/>
        <w:t>The Minister may be satisfied that an emergency is likely to happen if the Minister is satisfied that an event that has happened or is happening, or a circumstance that exists, gives rise to the likelihood of an emergency.</w:t>
      </w:r>
    </w:p>
    <w:p w14:paraId="2BAE452F" w14:textId="77777777" w:rsidR="005F7785" w:rsidRDefault="005F7785" w:rsidP="005F7785">
      <w:pPr>
        <w:pStyle w:val="aExamHdgss"/>
      </w:pPr>
      <w:r>
        <w:t>Example</w:t>
      </w:r>
    </w:p>
    <w:p w14:paraId="57A0F011"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5426ADC4" w14:textId="77777777" w:rsidR="005F7785" w:rsidRDefault="005F7785" w:rsidP="005F7785">
      <w:pPr>
        <w:pStyle w:val="AH5Sec"/>
      </w:pPr>
      <w:bookmarkStart w:id="190" w:name="_Toc49851142"/>
      <w:r w:rsidRPr="00DF7785">
        <w:rPr>
          <w:rStyle w:val="CharSectNo"/>
        </w:rPr>
        <w:t>152</w:t>
      </w:r>
      <w:r>
        <w:tab/>
        <w:t>Declaration of state of alert commences immediately</w:t>
      </w:r>
      <w:bookmarkEnd w:id="190"/>
    </w:p>
    <w:p w14:paraId="6AE52020" w14:textId="77777777" w:rsidR="005F7785" w:rsidRDefault="005F7785" w:rsidP="005F7785">
      <w:pPr>
        <w:pStyle w:val="Amainreturn"/>
      </w:pPr>
      <w:r>
        <w:t>A declaration of a state of alert commences immediately after the Minister makes the declaration.</w:t>
      </w:r>
    </w:p>
    <w:p w14:paraId="730E695A" w14:textId="77777777" w:rsidR="005F7785" w:rsidRDefault="005F7785" w:rsidP="005F7785">
      <w:pPr>
        <w:pStyle w:val="AH5Sec"/>
      </w:pPr>
      <w:bookmarkStart w:id="191" w:name="_Toc49851143"/>
      <w:r w:rsidRPr="00DF7785">
        <w:rPr>
          <w:rStyle w:val="CharSectNo"/>
        </w:rPr>
        <w:t>153</w:t>
      </w:r>
      <w:r>
        <w:tab/>
        <w:t>Publication of state of alert declaration</w:t>
      </w:r>
      <w:bookmarkEnd w:id="191"/>
    </w:p>
    <w:p w14:paraId="0AEC9A1C" w14:textId="77777777" w:rsidR="005F7785" w:rsidRDefault="005F7785" w:rsidP="005F7785">
      <w:pPr>
        <w:pStyle w:val="Amain"/>
      </w:pPr>
      <w:r>
        <w:tab/>
        <w:t>(1)</w:t>
      </w:r>
      <w:r>
        <w:tab/>
        <w:t>As soon as possible after declaring that a state of alert exists, the Minister must ensure that notice of the declaration is—</w:t>
      </w:r>
    </w:p>
    <w:p w14:paraId="31E0D3C1" w14:textId="77777777" w:rsidR="005F7785" w:rsidRDefault="005F7785" w:rsidP="005F7785">
      <w:pPr>
        <w:pStyle w:val="Apara"/>
      </w:pPr>
      <w:r>
        <w:tab/>
        <w:t>(a)</w:t>
      </w:r>
      <w:r>
        <w:tab/>
        <w:t>broadcast in the ACT by television or radio; and</w:t>
      </w:r>
    </w:p>
    <w:p w14:paraId="192853B4" w14:textId="1E436B15" w:rsidR="005F7785" w:rsidRDefault="005F7785" w:rsidP="005F7785">
      <w:pPr>
        <w:pStyle w:val="Apara"/>
      </w:pPr>
      <w:r>
        <w:tab/>
        <w:t>(b)</w:t>
      </w:r>
      <w:r>
        <w:tab/>
        <w:t xml:space="preserve">notified under the </w:t>
      </w:r>
      <w:hyperlink r:id="rId118" w:tooltip="A2001-14" w:history="1">
        <w:r w:rsidR="00DE189D" w:rsidRPr="00DE189D">
          <w:rPr>
            <w:rStyle w:val="charCitHyperlinkAbbrev"/>
          </w:rPr>
          <w:t>Legislation Act</w:t>
        </w:r>
      </w:hyperlink>
      <w:r>
        <w:t xml:space="preserve"> as if it were a notifiable instrument.</w:t>
      </w:r>
    </w:p>
    <w:p w14:paraId="3B1FE9E5" w14:textId="77777777" w:rsidR="005F7785" w:rsidRDefault="005F7785" w:rsidP="005F7785">
      <w:pPr>
        <w:pStyle w:val="Amain"/>
      </w:pPr>
      <w:r>
        <w:tab/>
        <w:t>(2)</w:t>
      </w:r>
      <w:r>
        <w:tab/>
        <w:t>A failure to comply with subsection (1) does not affect the validity of the declaration.</w:t>
      </w:r>
    </w:p>
    <w:p w14:paraId="525CD74C" w14:textId="77777777" w:rsidR="005F7785" w:rsidRDefault="005F7785" w:rsidP="009A1B22">
      <w:pPr>
        <w:pStyle w:val="AH5Sec"/>
        <w:keepNext w:val="0"/>
      </w:pPr>
      <w:bookmarkStart w:id="192" w:name="_Toc49851144"/>
      <w:r w:rsidRPr="00DF7785">
        <w:rPr>
          <w:rStyle w:val="CharSectNo"/>
        </w:rPr>
        <w:t>154</w:t>
      </w:r>
      <w:r>
        <w:tab/>
        <w:t>Minister to give reports to community during state of alert</w:t>
      </w:r>
      <w:bookmarkEnd w:id="192"/>
    </w:p>
    <w:p w14:paraId="4EBC6808" w14:textId="77777777" w:rsidR="005F7785" w:rsidRDefault="005F7785" w:rsidP="009A1B22">
      <w:pPr>
        <w:pStyle w:val="Amainreturn"/>
      </w:pPr>
      <w:r>
        <w:t>During a state of alert, the Minister must give the community regular situation reports, and other reports, in accordance with the community communication and information plan.</w:t>
      </w:r>
    </w:p>
    <w:p w14:paraId="2CEFEA8D" w14:textId="77777777" w:rsidR="005F7785" w:rsidRDefault="005F7785" w:rsidP="009A1B22">
      <w:pPr>
        <w:pStyle w:val="aExamHdgss"/>
        <w:keepNext w:val="0"/>
      </w:pPr>
      <w:r>
        <w:t>Examples</w:t>
      </w:r>
    </w:p>
    <w:p w14:paraId="0B05EF6E" w14:textId="77777777" w:rsidR="005F7785" w:rsidRDefault="005F7785" w:rsidP="009A1B22">
      <w:pPr>
        <w:pStyle w:val="aExamINumss"/>
      </w:pPr>
      <w:r>
        <w:t>1</w:t>
      </w:r>
      <w:r>
        <w:tab/>
        <w:t>community vulnerability to the effects of the emergency that is likely to happen</w:t>
      </w:r>
    </w:p>
    <w:p w14:paraId="7DBEF805" w14:textId="77777777" w:rsidR="005F7785" w:rsidRDefault="005F7785" w:rsidP="009A1B22">
      <w:pPr>
        <w:pStyle w:val="aExamINumss"/>
      </w:pPr>
      <w:r>
        <w:t>2</w:t>
      </w:r>
      <w:r>
        <w:tab/>
        <w:t>preparation for the emergency that is likely to happen</w:t>
      </w:r>
    </w:p>
    <w:p w14:paraId="223DC656" w14:textId="77777777" w:rsidR="005F7785" w:rsidRDefault="005F7785" w:rsidP="009A1B22">
      <w:pPr>
        <w:pStyle w:val="AH5Sec"/>
        <w:keepLines/>
      </w:pPr>
      <w:bookmarkStart w:id="193" w:name="_Toc49851145"/>
      <w:r w:rsidRPr="00DF7785">
        <w:rPr>
          <w:rStyle w:val="CharSectNo"/>
        </w:rPr>
        <w:lastRenderedPageBreak/>
        <w:t>155</w:t>
      </w:r>
      <w:r>
        <w:tab/>
        <w:t>State of emergency ends state of alert</w:t>
      </w:r>
      <w:bookmarkEnd w:id="193"/>
    </w:p>
    <w:p w14:paraId="36EEA816" w14:textId="77777777" w:rsidR="005F7785" w:rsidRDefault="005F7785" w:rsidP="009A1B22">
      <w:pPr>
        <w:pStyle w:val="Amain"/>
        <w:keepNext/>
        <w:keepLines/>
      </w:pPr>
      <w:r>
        <w:tab/>
        <w:t>(1)</w:t>
      </w:r>
      <w:r>
        <w:tab/>
        <w:t>This section applies if—</w:t>
      </w:r>
    </w:p>
    <w:p w14:paraId="7CB31B78" w14:textId="77777777" w:rsidR="005F7785" w:rsidRDefault="005F7785" w:rsidP="005F7785">
      <w:pPr>
        <w:pStyle w:val="Apara"/>
      </w:pPr>
      <w:r>
        <w:tab/>
        <w:t>(a)</w:t>
      </w:r>
      <w:r>
        <w:tab/>
        <w:t>a declaration that a state of alert is in force for the ACT or a part of the ACT; and</w:t>
      </w:r>
    </w:p>
    <w:p w14:paraId="7E31D5BB" w14:textId="77777777" w:rsidR="005F7785" w:rsidRDefault="005F7785" w:rsidP="005F7785">
      <w:pPr>
        <w:pStyle w:val="Apara"/>
      </w:pPr>
      <w:r>
        <w:tab/>
        <w:t>(b)</w:t>
      </w:r>
      <w:r>
        <w:tab/>
        <w:t>the Chief Minister declares that a state of emergency exists for the ACT or the part of the ACT.</w:t>
      </w:r>
    </w:p>
    <w:p w14:paraId="58E172F9" w14:textId="77777777" w:rsidR="005F7785" w:rsidRDefault="005F7785" w:rsidP="005F7785">
      <w:pPr>
        <w:pStyle w:val="Amain"/>
      </w:pPr>
      <w:r>
        <w:tab/>
        <w:t>(2)</w:t>
      </w:r>
      <w:r>
        <w:tab/>
        <w:t>The state of alert ends when the state of emergency is declared.</w:t>
      </w:r>
    </w:p>
    <w:p w14:paraId="5C04A707" w14:textId="77777777" w:rsidR="005F7785" w:rsidRDefault="005F7785" w:rsidP="005F7785">
      <w:pPr>
        <w:pStyle w:val="AH5Sec"/>
      </w:pPr>
      <w:bookmarkStart w:id="194" w:name="_Toc49851146"/>
      <w:r w:rsidRPr="00DF7785">
        <w:rPr>
          <w:rStyle w:val="CharSectNo"/>
        </w:rPr>
        <w:t>156</w:t>
      </w:r>
      <w:r>
        <w:tab/>
        <w:t>Declaration of state of emergency</w:t>
      </w:r>
      <w:bookmarkEnd w:id="194"/>
    </w:p>
    <w:p w14:paraId="398898F3" w14:textId="77777777" w:rsidR="005F7785" w:rsidRDefault="005F7785" w:rsidP="00FB1CBA">
      <w:pPr>
        <w:pStyle w:val="Amain"/>
        <w:keepNext/>
      </w:pPr>
      <w:r>
        <w:tab/>
        <w:t>(1)</w:t>
      </w:r>
      <w:r>
        <w:tab/>
        <w:t>This section applies if the Chief Minister is satisfied that an emergency has happened, is happening or is likely to happen.</w:t>
      </w:r>
    </w:p>
    <w:p w14:paraId="48608136" w14:textId="77777777" w:rsidR="005F7785" w:rsidRDefault="005F7785" w:rsidP="005F7785">
      <w:pPr>
        <w:pStyle w:val="Amain"/>
      </w:pPr>
      <w:r>
        <w:tab/>
        <w:t>(2)</w:t>
      </w:r>
      <w:r>
        <w:tab/>
        <w:t>The Chief Minister may, in writing, declare that a state of emergency exists.</w:t>
      </w:r>
    </w:p>
    <w:p w14:paraId="3949D3C7" w14:textId="1B6FD03C"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9"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604E46FE" w14:textId="77777777" w:rsidR="005F7785" w:rsidRDefault="005F7785" w:rsidP="005F7785">
      <w:pPr>
        <w:pStyle w:val="Amain"/>
      </w:pPr>
      <w:r>
        <w:tab/>
        <w:t>(3)</w:t>
      </w:r>
      <w:r>
        <w:tab/>
        <w:t>A declaration may be made for all or part of the ACT.</w:t>
      </w:r>
    </w:p>
    <w:p w14:paraId="360665FA"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2E82EA48" w14:textId="77777777" w:rsidR="005F7785" w:rsidRDefault="005F7785" w:rsidP="005F7785">
      <w:pPr>
        <w:pStyle w:val="AH5Sec"/>
      </w:pPr>
      <w:bookmarkStart w:id="195" w:name="_Toc49851147"/>
      <w:r w:rsidRPr="00DF7785">
        <w:rPr>
          <w:rStyle w:val="CharSectNo"/>
        </w:rPr>
        <w:t>157</w:t>
      </w:r>
      <w:r>
        <w:tab/>
        <w:t>Declaration of state of emergency commences immediately</w:t>
      </w:r>
      <w:bookmarkEnd w:id="195"/>
    </w:p>
    <w:p w14:paraId="6F62AA6A" w14:textId="77777777" w:rsidR="005F7785" w:rsidRDefault="005F7785" w:rsidP="005F7785">
      <w:pPr>
        <w:pStyle w:val="Amainreturn"/>
      </w:pPr>
      <w:r>
        <w:t>A declaration of a state of emergency commences immediately after the Chief Minister makes the declaration.</w:t>
      </w:r>
    </w:p>
    <w:p w14:paraId="373091AE" w14:textId="77777777" w:rsidR="005F7785" w:rsidRDefault="005F7785" w:rsidP="009A1B22">
      <w:pPr>
        <w:pStyle w:val="AH5Sec"/>
      </w:pPr>
      <w:bookmarkStart w:id="196" w:name="_Toc49851148"/>
      <w:r w:rsidRPr="00DF7785">
        <w:rPr>
          <w:rStyle w:val="CharSectNo"/>
        </w:rPr>
        <w:lastRenderedPageBreak/>
        <w:t>158</w:t>
      </w:r>
      <w:r>
        <w:tab/>
        <w:t>Publication of declaration of state of emergency</w:t>
      </w:r>
      <w:bookmarkEnd w:id="196"/>
    </w:p>
    <w:p w14:paraId="5D518CB6" w14:textId="77777777" w:rsidR="005F7785" w:rsidRDefault="005F7785" w:rsidP="009A1B22">
      <w:pPr>
        <w:pStyle w:val="Amain"/>
        <w:keepNext/>
      </w:pPr>
      <w:r>
        <w:tab/>
        <w:t>(1)</w:t>
      </w:r>
      <w:r>
        <w:tab/>
        <w:t>As soon as possible after declaring that a state of emergency exists, the Chief Minister must ensure that notice of the declaration is—</w:t>
      </w:r>
    </w:p>
    <w:p w14:paraId="1C900D6B" w14:textId="77777777" w:rsidR="005F7785" w:rsidRDefault="005F7785" w:rsidP="005F7785">
      <w:pPr>
        <w:pStyle w:val="Apara"/>
      </w:pPr>
      <w:r>
        <w:tab/>
        <w:t>(a)</w:t>
      </w:r>
      <w:r>
        <w:tab/>
        <w:t>broadcast in the ACT by television or radio; and</w:t>
      </w:r>
    </w:p>
    <w:p w14:paraId="5D5F798B" w14:textId="2B944BD7" w:rsidR="005F7785" w:rsidRDefault="005F7785" w:rsidP="005F7785">
      <w:pPr>
        <w:pStyle w:val="Apara"/>
      </w:pPr>
      <w:r>
        <w:tab/>
        <w:t>(b)</w:t>
      </w:r>
      <w:r>
        <w:tab/>
        <w:t xml:space="preserve">notified under the </w:t>
      </w:r>
      <w:hyperlink r:id="rId120" w:tooltip="A2001-14" w:history="1">
        <w:r w:rsidR="00DE189D" w:rsidRPr="00DE189D">
          <w:rPr>
            <w:rStyle w:val="charCitHyperlinkAbbrev"/>
          </w:rPr>
          <w:t>Legislation Act</w:t>
        </w:r>
      </w:hyperlink>
      <w:r>
        <w:t xml:space="preserve"> as if it were a notifiable instrument.</w:t>
      </w:r>
    </w:p>
    <w:p w14:paraId="32C6A1C3" w14:textId="77777777" w:rsidR="005F7785" w:rsidRDefault="005F7785" w:rsidP="005F7785">
      <w:pPr>
        <w:pStyle w:val="Amain"/>
      </w:pPr>
      <w:r>
        <w:tab/>
        <w:t>(2)</w:t>
      </w:r>
      <w:r>
        <w:tab/>
        <w:t>A failure to comply with subsection (1) does not affect the validity, of the declaration.</w:t>
      </w:r>
    </w:p>
    <w:p w14:paraId="09388EA2" w14:textId="77777777" w:rsidR="005F7785" w:rsidRPr="00DF7785" w:rsidRDefault="005F7785" w:rsidP="005F7785">
      <w:pPr>
        <w:pStyle w:val="AH3Div"/>
      </w:pPr>
      <w:bookmarkStart w:id="197" w:name="_Toc49851149"/>
      <w:r w:rsidRPr="00DF7785">
        <w:rPr>
          <w:rStyle w:val="CharDivNo"/>
        </w:rPr>
        <w:t>Division 7.3.1C</w:t>
      </w:r>
      <w:r w:rsidRPr="00A33772">
        <w:tab/>
      </w:r>
      <w:r w:rsidRPr="00DF7785">
        <w:rPr>
          <w:rStyle w:val="CharDivText"/>
        </w:rPr>
        <w:t>General provisions applying if emergency controller appointed</w:t>
      </w:r>
      <w:bookmarkEnd w:id="197"/>
    </w:p>
    <w:p w14:paraId="59C499B1" w14:textId="77777777" w:rsidR="005F7785" w:rsidRDefault="005F7785" w:rsidP="005F7785">
      <w:pPr>
        <w:pStyle w:val="AH5Sec"/>
      </w:pPr>
      <w:bookmarkStart w:id="198" w:name="_Toc49851150"/>
      <w:r w:rsidRPr="00DF7785">
        <w:rPr>
          <w:rStyle w:val="CharSectNo"/>
        </w:rPr>
        <w:t>161</w:t>
      </w:r>
      <w:r>
        <w:tab/>
        <w:t>Management executive for emergency</w:t>
      </w:r>
      <w:bookmarkEnd w:id="198"/>
    </w:p>
    <w:p w14:paraId="66490805"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1AC5972A"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944D697"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50E91866"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1959EE14" w14:textId="77777777" w:rsidR="005F7785" w:rsidRDefault="005F7785" w:rsidP="005F7785">
      <w:pPr>
        <w:pStyle w:val="Amain"/>
      </w:pPr>
      <w:r>
        <w:tab/>
        <w:t>(5)</w:t>
      </w:r>
      <w:r>
        <w:tab/>
        <w:t>The management executive may decide its own procedure in relation to anything for which a procedure is not provided under this Act.</w:t>
      </w:r>
    </w:p>
    <w:p w14:paraId="2A0F33C2" w14:textId="77777777" w:rsidR="005F7785" w:rsidRDefault="005F7785" w:rsidP="0000222F">
      <w:pPr>
        <w:pStyle w:val="Amain"/>
        <w:keepNext/>
        <w:keepLines/>
      </w:pPr>
      <w:r>
        <w:lastRenderedPageBreak/>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24415FB0" w14:textId="77777777" w:rsidR="005F7785" w:rsidRDefault="005F7785" w:rsidP="005F7785">
      <w:pPr>
        <w:pStyle w:val="aExamHdgss"/>
      </w:pPr>
      <w:r>
        <w:t>Examples</w:t>
      </w:r>
    </w:p>
    <w:p w14:paraId="7B009DFA" w14:textId="77777777" w:rsidR="005F7785" w:rsidRDefault="005F7785" w:rsidP="005F7785">
      <w:pPr>
        <w:pStyle w:val="aExamss"/>
        <w:keepNext/>
      </w:pPr>
      <w:r>
        <w:t>a phone link, a satellite link, an internet or intranet link</w:t>
      </w:r>
    </w:p>
    <w:p w14:paraId="61B9851E" w14:textId="77777777" w:rsidR="005F7785" w:rsidRPr="00A33772" w:rsidRDefault="005F7785" w:rsidP="005F7785">
      <w:pPr>
        <w:pStyle w:val="AH5Sec"/>
      </w:pPr>
      <w:bookmarkStart w:id="199" w:name="_Toc49851151"/>
      <w:r w:rsidRPr="00DF7785">
        <w:rPr>
          <w:rStyle w:val="CharSectNo"/>
        </w:rPr>
        <w:t>162</w:t>
      </w:r>
      <w:r w:rsidRPr="00A33772">
        <w:tab/>
        <w:t>Management of emergency</w:t>
      </w:r>
      <w:bookmarkEnd w:id="199"/>
    </w:p>
    <w:p w14:paraId="2534AF22"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712F8005"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464F2365" w14:textId="77777777" w:rsidR="005F7785" w:rsidRDefault="005F7785" w:rsidP="005F7785">
      <w:pPr>
        <w:pStyle w:val="AH5Sec"/>
      </w:pPr>
      <w:bookmarkStart w:id="200" w:name="_Toc49851152"/>
      <w:r w:rsidRPr="00DF7785">
        <w:rPr>
          <w:rStyle w:val="CharSectNo"/>
        </w:rPr>
        <w:t>164</w:t>
      </w:r>
      <w:r>
        <w:tab/>
        <w:t>Failure to comply with direction given under emergency powers</w:t>
      </w:r>
      <w:bookmarkEnd w:id="200"/>
    </w:p>
    <w:p w14:paraId="650DC2F7"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t>.</w:t>
      </w:r>
    </w:p>
    <w:p w14:paraId="5BFD5F70" w14:textId="77777777" w:rsidR="005F7785" w:rsidRDefault="005F7785" w:rsidP="005F7785">
      <w:pPr>
        <w:pStyle w:val="Penalty"/>
      </w:pPr>
      <w:r>
        <w:t>Maximum penalty: 50 penalty units.</w:t>
      </w:r>
    </w:p>
    <w:p w14:paraId="22432022" w14:textId="77777777" w:rsidR="005F7785" w:rsidRDefault="005F7785" w:rsidP="005F7785">
      <w:pPr>
        <w:pStyle w:val="Amain"/>
      </w:pPr>
      <w:r>
        <w:tab/>
        <w:t>(2)</w:t>
      </w:r>
      <w:r>
        <w:tab/>
        <w:t>An offence against this section is a strict liability offence.</w:t>
      </w:r>
    </w:p>
    <w:p w14:paraId="04348708" w14:textId="77777777" w:rsidR="005F7785" w:rsidRPr="00A33772" w:rsidRDefault="005F7785" w:rsidP="005F7785">
      <w:pPr>
        <w:pStyle w:val="AH5Sec"/>
      </w:pPr>
      <w:bookmarkStart w:id="201" w:name="_Toc49851153"/>
      <w:r w:rsidRPr="00DF7785">
        <w:rPr>
          <w:rStyle w:val="CharSectNo"/>
        </w:rPr>
        <w:t>165</w:t>
      </w:r>
      <w:r w:rsidRPr="00A33772">
        <w:tab/>
        <w:t>Chief Minister’s directions to emergency controller</w:t>
      </w:r>
      <w:bookmarkEnd w:id="201"/>
    </w:p>
    <w:p w14:paraId="6E2CE6BD"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4B9CE0A3" w14:textId="77777777" w:rsidR="005F7785" w:rsidRPr="00A33772" w:rsidRDefault="005F7785" w:rsidP="005F7785">
      <w:pPr>
        <w:pStyle w:val="Amain"/>
      </w:pPr>
      <w:r w:rsidRPr="00A33772">
        <w:tab/>
        <w:t>(2)</w:t>
      </w:r>
      <w:r w:rsidRPr="00A33772">
        <w:tab/>
        <w:t>The emergency controller must give effect to a direction.</w:t>
      </w:r>
    </w:p>
    <w:p w14:paraId="5C62B058" w14:textId="77777777" w:rsidR="005F7785" w:rsidRDefault="005F7785" w:rsidP="005F7785">
      <w:pPr>
        <w:pStyle w:val="AH5Sec"/>
      </w:pPr>
      <w:bookmarkStart w:id="202" w:name="_Toc49851154"/>
      <w:r w:rsidRPr="00DF7785">
        <w:rPr>
          <w:rStyle w:val="CharSectNo"/>
        </w:rPr>
        <w:lastRenderedPageBreak/>
        <w:t>166</w:t>
      </w:r>
      <w:r>
        <w:tab/>
      </w:r>
      <w:r w:rsidRPr="00A33772">
        <w:t>Emergency controller to give information about controller’s operations</w:t>
      </w:r>
      <w:bookmarkEnd w:id="202"/>
    </w:p>
    <w:p w14:paraId="511405B8"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082C5750" w14:textId="77777777" w:rsidR="00F3062A" w:rsidRPr="00091C12" w:rsidRDefault="00F3062A" w:rsidP="00F3062A">
      <w:pPr>
        <w:pStyle w:val="AH5Sec"/>
      </w:pPr>
      <w:bookmarkStart w:id="203" w:name="_Toc49851155"/>
      <w:r w:rsidRPr="00DF7785">
        <w:rPr>
          <w:rStyle w:val="CharSectNo"/>
        </w:rPr>
        <w:t>166A</w:t>
      </w:r>
      <w:r w:rsidRPr="00091C12">
        <w:tab/>
        <w:t>Emergency controller to advise Chief Minister and Minister</w:t>
      </w:r>
      <w:bookmarkEnd w:id="203"/>
    </w:p>
    <w:p w14:paraId="281E4805" w14:textId="77777777" w:rsidR="00F3062A" w:rsidRPr="00091C12" w:rsidRDefault="00F3062A" w:rsidP="00F3062A">
      <w:pPr>
        <w:pStyle w:val="Amain"/>
      </w:pPr>
      <w:r w:rsidRPr="00091C12">
        <w:tab/>
        <w:t>(1)</w:t>
      </w:r>
      <w:r w:rsidRPr="00091C12">
        <w:tab/>
        <w:t>The emergency controller for an emergency must advise the Chief Minister and the Minister at least every 7 days about—</w:t>
      </w:r>
    </w:p>
    <w:p w14:paraId="2CBDA4E2" w14:textId="77777777" w:rsidR="00F3062A" w:rsidRPr="00091C12" w:rsidRDefault="00F3062A" w:rsidP="00F3062A">
      <w:pPr>
        <w:pStyle w:val="Apara"/>
      </w:pPr>
      <w:r w:rsidRPr="00091C12">
        <w:tab/>
        <w:t>(a)</w:t>
      </w:r>
      <w:r w:rsidRPr="00091C12">
        <w:tab/>
        <w:t>the status of the emergency; and</w:t>
      </w:r>
    </w:p>
    <w:p w14:paraId="026B4D5E" w14:textId="77777777" w:rsidR="00F3062A" w:rsidRPr="00091C12" w:rsidRDefault="00F3062A" w:rsidP="00F3062A">
      <w:pPr>
        <w:pStyle w:val="Apara"/>
      </w:pPr>
      <w:r w:rsidRPr="00091C12">
        <w:tab/>
        <w:t>(b)</w:t>
      </w:r>
      <w:r w:rsidRPr="00091C12">
        <w:tab/>
        <w:t>if a state of alert is declared for the emergency—whether the emergency controller considers the declaration of the state of alert is still justified; and</w:t>
      </w:r>
    </w:p>
    <w:p w14:paraId="6983CBC3" w14:textId="77777777" w:rsidR="00F3062A" w:rsidRPr="00091C12" w:rsidRDefault="00F3062A" w:rsidP="00F3062A">
      <w:pPr>
        <w:pStyle w:val="Apara"/>
      </w:pPr>
      <w:r w:rsidRPr="00091C12">
        <w:tab/>
        <w:t>(c)</w:t>
      </w:r>
      <w:r w:rsidRPr="00091C12">
        <w:tab/>
        <w:t>if a state of emergency is declared for the emergency—whether the emergency controller considers the declaration of the state of emergency is still justified; and</w:t>
      </w:r>
    </w:p>
    <w:p w14:paraId="002CF607" w14:textId="77777777" w:rsidR="00F3062A" w:rsidRPr="00091C12" w:rsidRDefault="00F3062A" w:rsidP="00F3062A">
      <w:pPr>
        <w:pStyle w:val="Apara"/>
      </w:pPr>
      <w:r w:rsidRPr="00091C12">
        <w:tab/>
        <w:t>(d)</w:t>
      </w:r>
      <w:r w:rsidRPr="00091C12">
        <w:tab/>
        <w:t>whether the emergency controller considers the appointment of the emergency controller is still justified having regard to the status of the emergency.</w:t>
      </w:r>
    </w:p>
    <w:p w14:paraId="57E70A29" w14:textId="77777777" w:rsidR="00F3062A" w:rsidRPr="00091C12" w:rsidRDefault="00F3062A" w:rsidP="00F3062A">
      <w:pPr>
        <w:pStyle w:val="Amain"/>
      </w:pPr>
      <w:r w:rsidRPr="00091C12">
        <w:tab/>
        <w:t>(2)</w:t>
      </w:r>
      <w:r w:rsidRPr="00091C12">
        <w:tab/>
        <w:t>A failure by the emergency controller to comply with subsection (1) (b), (c) or (d), does not affect the validity of the corresponding declaration under subsection (1) (b) or (c), or appointment under subsection (1) (d).</w:t>
      </w:r>
    </w:p>
    <w:p w14:paraId="557DB9C3" w14:textId="77777777" w:rsidR="00F3062A" w:rsidRPr="00091C12" w:rsidRDefault="00F3062A" w:rsidP="00F3062A">
      <w:pPr>
        <w:pStyle w:val="AH5Sec"/>
      </w:pPr>
      <w:bookmarkStart w:id="204" w:name="_Toc49851156"/>
      <w:r w:rsidRPr="00DF7785">
        <w:rPr>
          <w:rStyle w:val="CharSectNo"/>
        </w:rPr>
        <w:t>166B</w:t>
      </w:r>
      <w:r w:rsidRPr="00091C12">
        <w:tab/>
        <w:t>Revocation of state of alert and state of emergency declarations and appointment of emergency controller</w:t>
      </w:r>
      <w:bookmarkEnd w:id="204"/>
    </w:p>
    <w:p w14:paraId="534C4129" w14:textId="77777777" w:rsidR="00F3062A" w:rsidRPr="00091C12" w:rsidRDefault="00F3062A" w:rsidP="00F3062A">
      <w:pPr>
        <w:pStyle w:val="Amain"/>
      </w:pPr>
      <w:r w:rsidRPr="00091C12">
        <w:tab/>
        <w:t>(1)</w:t>
      </w:r>
      <w:r w:rsidRPr="00091C12">
        <w:tab/>
        <w:t>The Minister must revoke a declaration of a state of alert, if the Minister decides, after taking into account any advice of the emergency controller under section 166A (1) (b), that the state of alert is no longer justified.</w:t>
      </w:r>
    </w:p>
    <w:p w14:paraId="2F6C9B23" w14:textId="77777777" w:rsidR="00F3062A" w:rsidRPr="00091C12" w:rsidRDefault="00F3062A" w:rsidP="00F3062A">
      <w:pPr>
        <w:pStyle w:val="Amain"/>
      </w:pPr>
      <w:r w:rsidRPr="00091C12">
        <w:lastRenderedPageBreak/>
        <w:tab/>
        <w:t>(2)</w:t>
      </w:r>
      <w:r w:rsidRPr="00091C12">
        <w:tab/>
        <w:t>The Chief Minister must revoke a declaration of a state of emergency, if the Chief Minister decides, after taking into account any advice of the emergency controller under section 166A (1) (c), that the state of emergency is no longer justified.</w:t>
      </w:r>
    </w:p>
    <w:p w14:paraId="74884E00" w14:textId="77777777" w:rsidR="00F3062A" w:rsidRDefault="00F3062A" w:rsidP="00F3062A">
      <w:pPr>
        <w:pStyle w:val="Amain"/>
      </w:pPr>
      <w:r w:rsidRPr="00091C12">
        <w:tab/>
        <w:t>(3)</w:t>
      </w:r>
      <w:r w:rsidRPr="00091C12">
        <w:tab/>
        <w:t>The Chief Minister must revoke the appointment of the emergency controller if the Chief Minister decides, after taking into account any advice of the emergency controller under section 166A (1) (d), that the appointment is no longer justified.</w:t>
      </w:r>
    </w:p>
    <w:p w14:paraId="2C25505C" w14:textId="77777777" w:rsidR="005F7785" w:rsidRPr="00A33772" w:rsidRDefault="005F7785" w:rsidP="005F7785">
      <w:pPr>
        <w:pStyle w:val="AH5Sec"/>
      </w:pPr>
      <w:bookmarkStart w:id="205" w:name="_Toc49851157"/>
      <w:r w:rsidRPr="00DF7785">
        <w:rPr>
          <w:rStyle w:val="CharSectNo"/>
        </w:rPr>
        <w:t>167</w:t>
      </w:r>
      <w:r w:rsidRPr="00A33772">
        <w:tab/>
        <w:t>Deployment of resources outside ACT in emergency</w:t>
      </w:r>
      <w:bookmarkEnd w:id="205"/>
    </w:p>
    <w:p w14:paraId="2E88A4BA"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B243C1A" w14:textId="77777777" w:rsidR="005F7785" w:rsidRDefault="005F7785" w:rsidP="005F7785">
      <w:pPr>
        <w:pStyle w:val="AH5Sec"/>
      </w:pPr>
      <w:bookmarkStart w:id="206" w:name="_Toc49851158"/>
      <w:r w:rsidRPr="00DF7785">
        <w:rPr>
          <w:rStyle w:val="CharSectNo"/>
        </w:rPr>
        <w:t>168</w:t>
      </w:r>
      <w:r>
        <w:tab/>
        <w:t>Power to remove person obstructing response operations etc</w:t>
      </w:r>
      <w:bookmarkEnd w:id="206"/>
    </w:p>
    <w:p w14:paraId="482284B1"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6F494C92" w14:textId="77777777" w:rsidR="005F7785" w:rsidRDefault="005F7785" w:rsidP="005F7785">
      <w:pPr>
        <w:pStyle w:val="Amain"/>
      </w:pPr>
      <w:r>
        <w:tab/>
        <w:t>(2)</w:t>
      </w:r>
      <w:r>
        <w:tab/>
        <w:t xml:space="preserve">The controller may use any necessary and reasonable force. </w:t>
      </w:r>
    </w:p>
    <w:p w14:paraId="6A0B67CF" w14:textId="77777777" w:rsidR="005F7785" w:rsidRDefault="005F7785" w:rsidP="005F7785">
      <w:pPr>
        <w:pStyle w:val="Amain"/>
      </w:pPr>
      <w:r>
        <w:tab/>
        <w:t>(3)</w:t>
      </w:r>
      <w:r>
        <w:tab/>
        <w:t>This section does not authorise the detention of a person except for the purpose of the removal.</w:t>
      </w:r>
    </w:p>
    <w:p w14:paraId="529A6A42" w14:textId="77777777" w:rsidR="005F7785" w:rsidRDefault="005F7785" w:rsidP="005F7785">
      <w:pPr>
        <w:pStyle w:val="AH5Sec"/>
        <w:rPr>
          <w:snapToGrid w:val="0"/>
        </w:rPr>
      </w:pPr>
      <w:bookmarkStart w:id="207" w:name="_Toc49851159"/>
      <w:r w:rsidRPr="00DF7785">
        <w:rPr>
          <w:rStyle w:val="CharSectNo"/>
        </w:rPr>
        <w:t>169</w:t>
      </w:r>
      <w:r>
        <w:rPr>
          <w:snapToGrid w:val="0"/>
        </w:rPr>
        <w:tab/>
        <w:t>Compensation—emergencies</w:t>
      </w:r>
      <w:bookmarkEnd w:id="207"/>
    </w:p>
    <w:p w14:paraId="08EB3BB3" w14:textId="77777777" w:rsidR="005F7785" w:rsidRDefault="005F7785" w:rsidP="005F7785">
      <w:pPr>
        <w:pStyle w:val="Amain"/>
      </w:pPr>
      <w:r>
        <w:tab/>
        <w:t>(1)</w:t>
      </w:r>
      <w:r>
        <w:tab/>
      </w:r>
      <w:r w:rsidRPr="00A33772">
        <w:t xml:space="preserve">A person who suffers loss because of an act or omission of an emergency controller under </w:t>
      </w:r>
      <w:r w:rsidR="00F3062A" w:rsidRPr="00091C12">
        <w:t>section 150C (Emergency powers of emergency controller)</w:t>
      </w:r>
      <w:r w:rsidRPr="00A33772">
        <w:t xml:space="preserve"> is entitled to be paid reasonable compensation by the Territory for the loss.</w:t>
      </w:r>
    </w:p>
    <w:p w14:paraId="435DEDB6" w14:textId="77777777" w:rsidR="005F7785" w:rsidRDefault="005F7785" w:rsidP="00F473F6">
      <w:pPr>
        <w:pStyle w:val="Amain"/>
        <w:keepNext/>
      </w:pPr>
      <w:r>
        <w:lastRenderedPageBreak/>
        <w:tab/>
        <w:t>(2)</w:t>
      </w:r>
      <w:r>
        <w:tab/>
        <w:t>Compensation is not payable to a person for a loss to the extent—</w:t>
      </w:r>
    </w:p>
    <w:p w14:paraId="057534FD" w14:textId="77777777" w:rsidR="005F7785" w:rsidRDefault="005F7785" w:rsidP="00F473F6">
      <w:pPr>
        <w:pStyle w:val="Apara"/>
        <w:keepNext/>
      </w:pPr>
      <w:r>
        <w:tab/>
        <w:t>(a)</w:t>
      </w:r>
      <w:r>
        <w:tab/>
        <w:t>of any amount recovered or recoverable by the person under a policy of insurance; or</w:t>
      </w:r>
    </w:p>
    <w:p w14:paraId="7C7E8787" w14:textId="77777777" w:rsidR="005F7785" w:rsidRDefault="005F7785" w:rsidP="005F7785">
      <w:pPr>
        <w:pStyle w:val="Apara"/>
      </w:pPr>
      <w:r>
        <w:tab/>
        <w:t>(b)</w:t>
      </w:r>
      <w:r>
        <w:tab/>
        <w:t>that the conduct of the person contributed to the loss.</w:t>
      </w:r>
    </w:p>
    <w:p w14:paraId="1D223A09"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451925A4"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70C5CB28" w14:textId="77777777" w:rsidR="005F7785" w:rsidRDefault="005F7785" w:rsidP="005F7785">
      <w:pPr>
        <w:pStyle w:val="aNote"/>
      </w:pPr>
      <w:r>
        <w:rPr>
          <w:rStyle w:val="charItals"/>
        </w:rPr>
        <w:t>Note</w:t>
      </w:r>
      <w:r>
        <w:tab/>
        <w:t>If a form is approved under s 200 for this provision, the form must be used.</w:t>
      </w:r>
    </w:p>
    <w:p w14:paraId="6F0FC1C7"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4A89E00F" w14:textId="77777777" w:rsidR="005F7785" w:rsidRDefault="005F7785" w:rsidP="005F7785">
      <w:pPr>
        <w:pStyle w:val="AH5Sec"/>
        <w:rPr>
          <w:snapToGrid w:val="0"/>
        </w:rPr>
      </w:pPr>
      <w:bookmarkStart w:id="208" w:name="_Toc49851160"/>
      <w:r w:rsidRPr="00DF7785">
        <w:rPr>
          <w:rStyle w:val="CharSectNo"/>
        </w:rPr>
        <w:t>170</w:t>
      </w:r>
      <w:r>
        <w:rPr>
          <w:snapToGrid w:val="0"/>
        </w:rPr>
        <w:tab/>
        <w:t>Minister’s decision on claim for compensation</w:t>
      </w:r>
      <w:bookmarkEnd w:id="208"/>
    </w:p>
    <w:p w14:paraId="26658787"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200D04FC" w14:textId="77777777" w:rsidR="005F7785" w:rsidRDefault="005F7785" w:rsidP="005F7785">
      <w:pPr>
        <w:pStyle w:val="Apara"/>
      </w:pPr>
      <w:r>
        <w:tab/>
        <w:t>(a)</w:t>
      </w:r>
      <w:r>
        <w:tab/>
        <w:t>an offer to the claimant of the amount of compensation to which the Minister considers the claimant is entitled; and</w:t>
      </w:r>
    </w:p>
    <w:p w14:paraId="2E850134" w14:textId="77777777" w:rsidR="005F7785" w:rsidRDefault="005F7785" w:rsidP="005F7785">
      <w:pPr>
        <w:pStyle w:val="Apara"/>
      </w:pPr>
      <w:r>
        <w:tab/>
        <w:t>(b)</w:t>
      </w:r>
      <w:r>
        <w:tab/>
        <w:t>an explanation of how the amount was worked out.</w:t>
      </w:r>
    </w:p>
    <w:p w14:paraId="3F8BF092"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7698F238" w14:textId="77777777" w:rsidR="005F7785" w:rsidRDefault="005F7785" w:rsidP="005F7785">
      <w:pPr>
        <w:pStyle w:val="AH5Sec"/>
        <w:rPr>
          <w:snapToGrid w:val="0"/>
        </w:rPr>
      </w:pPr>
      <w:bookmarkStart w:id="209" w:name="_Toc49851161"/>
      <w:r w:rsidRPr="00DF7785">
        <w:rPr>
          <w:rStyle w:val="CharSectNo"/>
        </w:rPr>
        <w:t>171</w:t>
      </w:r>
      <w:r>
        <w:rPr>
          <w:snapToGrid w:val="0"/>
        </w:rPr>
        <w:tab/>
        <w:t>Acceptance or rejection of offer of compensation</w:t>
      </w:r>
      <w:bookmarkEnd w:id="209"/>
    </w:p>
    <w:p w14:paraId="64913EBC" w14:textId="77777777" w:rsidR="005F7785" w:rsidRDefault="005F7785" w:rsidP="005F7785">
      <w:pPr>
        <w:pStyle w:val="Amain"/>
      </w:pPr>
      <w:r>
        <w:tab/>
        <w:t>(1)</w:t>
      </w:r>
      <w:r>
        <w:tab/>
        <w:t>A person to whom an offer has been made under section 170 may, in writing—</w:t>
      </w:r>
    </w:p>
    <w:p w14:paraId="33209DD2" w14:textId="77777777" w:rsidR="005F7785" w:rsidRDefault="005F7785" w:rsidP="005F7785">
      <w:pPr>
        <w:pStyle w:val="Apara"/>
      </w:pPr>
      <w:r>
        <w:tab/>
        <w:t>(a)</w:t>
      </w:r>
      <w:r>
        <w:tab/>
        <w:t xml:space="preserve">accept the offer; or </w:t>
      </w:r>
    </w:p>
    <w:p w14:paraId="05534DDF" w14:textId="77777777" w:rsidR="005F7785" w:rsidRDefault="005F7785" w:rsidP="005F7785">
      <w:pPr>
        <w:pStyle w:val="Apara"/>
      </w:pPr>
      <w:r>
        <w:tab/>
        <w:t>(b)</w:t>
      </w:r>
      <w:r>
        <w:tab/>
        <w:t>reject the offer.</w:t>
      </w:r>
    </w:p>
    <w:p w14:paraId="67DF098C" w14:textId="77777777" w:rsidR="005F7785" w:rsidRDefault="005F7785" w:rsidP="005F7785">
      <w:pPr>
        <w:pStyle w:val="Amain"/>
      </w:pPr>
      <w:r>
        <w:lastRenderedPageBreak/>
        <w:tab/>
        <w:t>(2)</w:t>
      </w:r>
      <w:r>
        <w:tab/>
        <w:t>If the person accepts the offer, the Territory must pay the amount to the person.</w:t>
      </w:r>
    </w:p>
    <w:p w14:paraId="727E4022" w14:textId="77777777" w:rsidR="005F7785" w:rsidRDefault="005F7785" w:rsidP="005F7785">
      <w:pPr>
        <w:pStyle w:val="AH5Sec"/>
        <w:rPr>
          <w:rFonts w:ascii="Arial (W1)" w:hAnsi="Arial (W1)"/>
        </w:rPr>
      </w:pPr>
      <w:bookmarkStart w:id="210" w:name="_Toc49851162"/>
      <w:r w:rsidRPr="00DF7785">
        <w:rPr>
          <w:rStyle w:val="CharSectNo"/>
        </w:rPr>
        <w:t>172</w:t>
      </w:r>
      <w:r>
        <w:rPr>
          <w:rFonts w:ascii="Arial (W1)" w:hAnsi="Arial (W1)"/>
        </w:rPr>
        <w:tab/>
      </w:r>
      <w:r>
        <w:t>Recovery of compensation in court</w:t>
      </w:r>
      <w:bookmarkEnd w:id="210"/>
    </w:p>
    <w:p w14:paraId="706F575A"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7A771366" w14:textId="77777777" w:rsidR="005F7785" w:rsidRPr="00DF7785" w:rsidRDefault="005F7785" w:rsidP="005F7785">
      <w:pPr>
        <w:pStyle w:val="AH3Div"/>
      </w:pPr>
      <w:bookmarkStart w:id="211" w:name="_Toc49851163"/>
      <w:r w:rsidRPr="00DF7785">
        <w:rPr>
          <w:rStyle w:val="CharDivNo"/>
        </w:rPr>
        <w:t>Division 7.3.2</w:t>
      </w:r>
      <w:r>
        <w:tab/>
      </w:r>
      <w:r w:rsidRPr="00DF7785">
        <w:rPr>
          <w:rStyle w:val="CharDivText"/>
        </w:rPr>
        <w:t>Other emergencies</w:t>
      </w:r>
      <w:bookmarkEnd w:id="211"/>
    </w:p>
    <w:p w14:paraId="45302C10" w14:textId="77777777" w:rsidR="005F7785" w:rsidRPr="000528B0" w:rsidRDefault="005F7785" w:rsidP="005F7785">
      <w:pPr>
        <w:pStyle w:val="AH5Sec"/>
      </w:pPr>
      <w:bookmarkStart w:id="212" w:name="_Toc49851164"/>
      <w:r w:rsidRPr="00DF7785">
        <w:rPr>
          <w:rStyle w:val="CharSectNo"/>
        </w:rPr>
        <w:t>173</w:t>
      </w:r>
      <w:r w:rsidRPr="000528B0">
        <w:tab/>
        <w:t>Application—div 7.3.2</w:t>
      </w:r>
      <w:bookmarkEnd w:id="212"/>
    </w:p>
    <w:p w14:paraId="64172CF7" w14:textId="77777777" w:rsidR="005F7785" w:rsidRPr="00A33772" w:rsidRDefault="005F7785" w:rsidP="005F7785">
      <w:pPr>
        <w:pStyle w:val="Amainreturn"/>
      </w:pPr>
      <w:r w:rsidRPr="00A33772">
        <w:t>This division applies to an emergency other than an emergency for which an emergency controller is appointed.</w:t>
      </w:r>
    </w:p>
    <w:p w14:paraId="6824E0B0" w14:textId="77777777" w:rsidR="005F7785" w:rsidRDefault="005F7785" w:rsidP="005F7785">
      <w:pPr>
        <w:pStyle w:val="AH5Sec"/>
      </w:pPr>
      <w:bookmarkStart w:id="213" w:name="_Toc49851165"/>
      <w:r w:rsidRPr="00DF7785">
        <w:rPr>
          <w:rStyle w:val="CharSectNo"/>
        </w:rPr>
        <w:t>174</w:t>
      </w:r>
      <w:r>
        <w:tab/>
        <w:t>Commissioner must assist recovery for other emergencies</w:t>
      </w:r>
      <w:bookmarkEnd w:id="213"/>
    </w:p>
    <w:p w14:paraId="69CC9B6C"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6973761E" w14:textId="77777777" w:rsidR="005F7785" w:rsidRDefault="005F7785" w:rsidP="005F7785">
      <w:pPr>
        <w:pStyle w:val="Amain"/>
        <w:keepNext/>
      </w:pPr>
      <w:r>
        <w:tab/>
        <w:t>(2)</w:t>
      </w:r>
      <w:r>
        <w:tab/>
        <w:t>Without limiting subsection (1), the commissioner must give support by—</w:t>
      </w:r>
    </w:p>
    <w:p w14:paraId="0D874EB8" w14:textId="77777777" w:rsidR="005F7785" w:rsidRDefault="005F7785" w:rsidP="005F7785">
      <w:pPr>
        <w:pStyle w:val="Apara"/>
        <w:keepNext/>
      </w:pPr>
      <w:r>
        <w:tab/>
        <w:t>(a)</w:t>
      </w:r>
      <w:r>
        <w:tab/>
        <w:t>identifying people in the community to act as contacts in relation to the activities; and</w:t>
      </w:r>
    </w:p>
    <w:p w14:paraId="1AE398F3" w14:textId="77777777" w:rsidR="005F7785" w:rsidRDefault="005F7785" w:rsidP="005F7785">
      <w:pPr>
        <w:pStyle w:val="Apara"/>
      </w:pPr>
      <w:r>
        <w:tab/>
        <w:t>(b)</w:t>
      </w:r>
      <w:r>
        <w:tab/>
        <w:t>together with relevant entities—</w:t>
      </w:r>
    </w:p>
    <w:p w14:paraId="286F6D48" w14:textId="77777777" w:rsidR="005F7785" w:rsidRDefault="005F7785" w:rsidP="005F7785">
      <w:pPr>
        <w:pStyle w:val="Asubpara"/>
      </w:pPr>
      <w:r>
        <w:tab/>
        <w:t>(i)</w:t>
      </w:r>
      <w:r>
        <w:tab/>
        <w:t>establishing priorities for the short-term recovery of infrastructure; and</w:t>
      </w:r>
    </w:p>
    <w:p w14:paraId="55C0362D" w14:textId="77777777" w:rsidR="005F7785" w:rsidRDefault="005F7785" w:rsidP="005F7785">
      <w:pPr>
        <w:pStyle w:val="Asubpara"/>
      </w:pPr>
      <w:r>
        <w:tab/>
        <w:t>(ii)</w:t>
      </w:r>
      <w:r>
        <w:tab/>
        <w:t>assisting in the re-establishment of infrastructure.</w:t>
      </w:r>
    </w:p>
    <w:p w14:paraId="49EB4014" w14:textId="77777777" w:rsidR="005F7785" w:rsidRDefault="005F7785" w:rsidP="005F7785">
      <w:pPr>
        <w:pStyle w:val="PageBreak"/>
      </w:pPr>
      <w:r>
        <w:br w:type="page"/>
      </w:r>
    </w:p>
    <w:p w14:paraId="61061009" w14:textId="77777777" w:rsidR="005F7785" w:rsidRPr="00DF7785" w:rsidRDefault="005F7785" w:rsidP="005F7785">
      <w:pPr>
        <w:pStyle w:val="AH2Part"/>
      </w:pPr>
      <w:bookmarkStart w:id="214" w:name="_Toc49851166"/>
      <w:r w:rsidRPr="00DF7785">
        <w:rPr>
          <w:rStyle w:val="CharPartNo"/>
        </w:rPr>
        <w:lastRenderedPageBreak/>
        <w:t>Part 7.4</w:t>
      </w:r>
      <w:r>
        <w:tab/>
      </w:r>
      <w:r w:rsidRPr="00DF7785">
        <w:rPr>
          <w:rStyle w:val="CharPartText"/>
        </w:rPr>
        <w:t>Commonwealth, interstate and overseas cooperation</w:t>
      </w:r>
      <w:bookmarkEnd w:id="214"/>
    </w:p>
    <w:p w14:paraId="40A22221" w14:textId="77777777" w:rsidR="005F7785" w:rsidRDefault="005F7785" w:rsidP="005F7785">
      <w:pPr>
        <w:pStyle w:val="Placeholder"/>
      </w:pPr>
      <w:r>
        <w:rPr>
          <w:rStyle w:val="CharDivNo"/>
        </w:rPr>
        <w:t xml:space="preserve">  </w:t>
      </w:r>
      <w:r>
        <w:rPr>
          <w:rStyle w:val="CharDivText"/>
        </w:rPr>
        <w:t xml:space="preserve">  </w:t>
      </w:r>
    </w:p>
    <w:p w14:paraId="2704254E" w14:textId="77777777" w:rsidR="005F7785" w:rsidRDefault="005F7785" w:rsidP="005F7785">
      <w:pPr>
        <w:pStyle w:val="AH5Sec"/>
      </w:pPr>
      <w:bookmarkStart w:id="215" w:name="_Toc49851167"/>
      <w:r w:rsidRPr="00DF7785">
        <w:rPr>
          <w:rStyle w:val="CharSectNo"/>
        </w:rPr>
        <w:t>175</w:t>
      </w:r>
      <w:r>
        <w:tab/>
        <w:t>Definitions for pt 7.4</w:t>
      </w:r>
      <w:bookmarkEnd w:id="215"/>
    </w:p>
    <w:p w14:paraId="6517E897" w14:textId="77777777" w:rsidR="005F7785" w:rsidRDefault="005F7785" w:rsidP="005F7785">
      <w:pPr>
        <w:pStyle w:val="Amainreturn"/>
        <w:keepNext/>
      </w:pPr>
      <w:r>
        <w:t>In this part:</w:t>
      </w:r>
    </w:p>
    <w:p w14:paraId="6142DF17"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5D756752"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7C099931" w14:textId="77777777" w:rsidR="005F7785" w:rsidRDefault="005F7785" w:rsidP="005F7785">
      <w:pPr>
        <w:pStyle w:val="aExamHdgss"/>
      </w:pPr>
      <w:r>
        <w:t>Example</w:t>
      </w:r>
    </w:p>
    <w:p w14:paraId="1746D5EE" w14:textId="77777777" w:rsidR="005F7785" w:rsidRDefault="005F7785" w:rsidP="005F7785">
      <w:pPr>
        <w:pStyle w:val="aExamss"/>
        <w:keepNext/>
      </w:pPr>
      <w:r>
        <w:t>members of the ambulance service and an ambulance</w:t>
      </w:r>
    </w:p>
    <w:p w14:paraId="1389B8F2" w14:textId="77777777" w:rsidR="005F7785" w:rsidRDefault="005F7785" w:rsidP="005F7785">
      <w:pPr>
        <w:pStyle w:val="AH5Sec"/>
      </w:pPr>
      <w:bookmarkStart w:id="216" w:name="_Toc49851168"/>
      <w:r w:rsidRPr="00DF7785">
        <w:rPr>
          <w:rStyle w:val="CharSectNo"/>
        </w:rPr>
        <w:t>176</w:t>
      </w:r>
      <w:r>
        <w:tab/>
        <w:t>Cooperative arrangements with Commonwealth, State or overseas agencies</w:t>
      </w:r>
      <w:bookmarkEnd w:id="216"/>
    </w:p>
    <w:p w14:paraId="2588D935" w14:textId="77777777" w:rsidR="005F7785" w:rsidRDefault="005F7785" w:rsidP="005F7785">
      <w:pPr>
        <w:pStyle w:val="Amain"/>
      </w:pPr>
      <w:r>
        <w:tab/>
        <w:t>(1)</w:t>
      </w:r>
      <w:r>
        <w:tab/>
        <w:t xml:space="preserve">The Minister may enter into a written arrangement with a Commonwealth or State agency, or an agency of a foreign country, (a </w:t>
      </w:r>
      <w:r>
        <w:rPr>
          <w:rStyle w:val="charBoldItals"/>
        </w:rPr>
        <w:t>cooperative arrangement</w:t>
      </w:r>
      <w:r>
        <w:t>) to facilitate cooperation—</w:t>
      </w:r>
    </w:p>
    <w:p w14:paraId="0E019010" w14:textId="77777777" w:rsidR="005F7785" w:rsidRDefault="005F7785" w:rsidP="005F7785">
      <w:pPr>
        <w:pStyle w:val="Apara"/>
      </w:pPr>
      <w:r>
        <w:tab/>
        <w:t>(a)</w:t>
      </w:r>
      <w:r>
        <w:tab/>
        <w:t>in emergency management; or</w:t>
      </w:r>
    </w:p>
    <w:p w14:paraId="6D006610"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4358731E" w14:textId="77777777" w:rsidR="005F7785" w:rsidRDefault="005F7785" w:rsidP="00F473F6">
      <w:pPr>
        <w:pStyle w:val="Amain"/>
        <w:keepNext/>
      </w:pPr>
      <w:r>
        <w:tab/>
        <w:t>(2)</w:t>
      </w:r>
      <w:r>
        <w:tab/>
        <w:t>In this section:</w:t>
      </w:r>
    </w:p>
    <w:p w14:paraId="334510C1" w14:textId="77777777" w:rsidR="005F7785" w:rsidRDefault="005F7785" w:rsidP="00F473F6">
      <w:pPr>
        <w:pStyle w:val="aDef"/>
        <w:keepNext/>
      </w:pPr>
      <w:r>
        <w:rPr>
          <w:rStyle w:val="charBoldItals"/>
        </w:rPr>
        <w:t>territory agency</w:t>
      </w:r>
      <w:r>
        <w:t xml:space="preserve"> means—</w:t>
      </w:r>
    </w:p>
    <w:p w14:paraId="7BA08132" w14:textId="77777777" w:rsidR="005F7785" w:rsidRDefault="005F7785" w:rsidP="00F473F6">
      <w:pPr>
        <w:pStyle w:val="Apara"/>
        <w:keepNext/>
      </w:pPr>
      <w:r>
        <w:tab/>
        <w:t>(a)</w:t>
      </w:r>
      <w:r>
        <w:tab/>
        <w:t>an administrative unit; or</w:t>
      </w:r>
    </w:p>
    <w:p w14:paraId="57894722" w14:textId="77777777" w:rsidR="005F7785" w:rsidRDefault="005F7785" w:rsidP="005F7785">
      <w:pPr>
        <w:pStyle w:val="Apara"/>
      </w:pPr>
      <w:r>
        <w:tab/>
        <w:t>(b)</w:t>
      </w:r>
      <w:r>
        <w:tab/>
        <w:t>a territory-owned corporation; or</w:t>
      </w:r>
    </w:p>
    <w:p w14:paraId="487AD9D0" w14:textId="77777777" w:rsidR="005F7785" w:rsidRDefault="005F7785" w:rsidP="009A1B22">
      <w:pPr>
        <w:pStyle w:val="Apara"/>
        <w:keepNext/>
        <w:ind w:left="1599" w:hanging="1599"/>
      </w:pPr>
      <w:r>
        <w:lastRenderedPageBreak/>
        <w:tab/>
        <w:t>(c)</w:t>
      </w:r>
      <w:r>
        <w:tab/>
        <w:t>a statutory office-holder; or</w:t>
      </w:r>
    </w:p>
    <w:p w14:paraId="2C02E112" w14:textId="77777777" w:rsidR="005F7785" w:rsidRDefault="005F7785" w:rsidP="005F7785">
      <w:pPr>
        <w:pStyle w:val="Apara"/>
      </w:pPr>
      <w:r>
        <w:tab/>
        <w:t>(d)</w:t>
      </w:r>
      <w:r>
        <w:tab/>
        <w:t>an entity prescribed by regulation for this definition.</w:t>
      </w:r>
    </w:p>
    <w:p w14:paraId="05814795" w14:textId="77777777" w:rsidR="005F7785" w:rsidRDefault="005F7785" w:rsidP="005F7785">
      <w:pPr>
        <w:pStyle w:val="AH5Sec"/>
      </w:pPr>
      <w:bookmarkStart w:id="217" w:name="_Toc49851169"/>
      <w:r w:rsidRPr="00DF7785">
        <w:rPr>
          <w:rStyle w:val="CharSectNo"/>
        </w:rPr>
        <w:t>177</w:t>
      </w:r>
      <w:r>
        <w:tab/>
        <w:t>Cooperative arrangements about resources</w:t>
      </w:r>
      <w:bookmarkEnd w:id="217"/>
    </w:p>
    <w:p w14:paraId="4BA3E303"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6948D9A8"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2AD2EDA1"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78F30D08" w14:textId="77777777" w:rsidR="005F7785" w:rsidRDefault="005F7785" w:rsidP="005F7785">
      <w:pPr>
        <w:pStyle w:val="AH5Sec"/>
      </w:pPr>
      <w:bookmarkStart w:id="218" w:name="_Toc49851170"/>
      <w:r w:rsidRPr="00DF7785">
        <w:rPr>
          <w:rStyle w:val="CharSectNo"/>
        </w:rPr>
        <w:t>178</w:t>
      </w:r>
      <w:r>
        <w:tab/>
        <w:t>Directions to people operating under cooperative arrangement</w:t>
      </w:r>
      <w:bookmarkEnd w:id="218"/>
    </w:p>
    <w:p w14:paraId="1F47DA0E"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2284FF2A" w14:textId="77777777" w:rsidR="005F7785" w:rsidRDefault="005F7785" w:rsidP="005F7785">
      <w:pPr>
        <w:pStyle w:val="AH5Sec"/>
      </w:pPr>
      <w:bookmarkStart w:id="219" w:name="_Toc49851171"/>
      <w:r w:rsidRPr="00DF7785">
        <w:rPr>
          <w:rStyle w:val="CharSectNo"/>
        </w:rPr>
        <w:t>179</w:t>
      </w:r>
      <w:r>
        <w:tab/>
        <w:t>Directions by authorised person to people operating under cooperative arrangement</w:t>
      </w:r>
      <w:bookmarkEnd w:id="219"/>
    </w:p>
    <w:p w14:paraId="633DAAF3"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4FD40B10" w14:textId="77777777" w:rsidR="005F7785" w:rsidRDefault="005F7785" w:rsidP="005F7785">
      <w:pPr>
        <w:pStyle w:val="Amain"/>
      </w:pPr>
      <w:r>
        <w:tab/>
        <w:t>(2)</w:t>
      </w:r>
      <w:r>
        <w:tab/>
        <w:t>The authorisation ends 7 days after the day it is given unless renewed by the person who gave the authorisation.</w:t>
      </w:r>
    </w:p>
    <w:p w14:paraId="14B9360A"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205ACD37" w14:textId="77777777" w:rsidR="005F7785" w:rsidRDefault="005F7785" w:rsidP="005F7785">
      <w:pPr>
        <w:pStyle w:val="AH5Sec"/>
      </w:pPr>
      <w:bookmarkStart w:id="220" w:name="_Toc49851172"/>
      <w:r w:rsidRPr="00DF7785">
        <w:rPr>
          <w:rStyle w:val="CharSectNo"/>
        </w:rPr>
        <w:lastRenderedPageBreak/>
        <w:t>180</w:t>
      </w:r>
      <w:r>
        <w:tab/>
        <w:t>Recognition of interstate qualifications</w:t>
      </w:r>
      <w:bookmarkEnd w:id="220"/>
    </w:p>
    <w:p w14:paraId="567F7791" w14:textId="77777777" w:rsidR="005F7785" w:rsidRDefault="005F7785" w:rsidP="00356A0B">
      <w:pPr>
        <w:pStyle w:val="Amain"/>
        <w:keepNext/>
      </w:pPr>
      <w:r>
        <w:tab/>
        <w:t>(1)</w:t>
      </w:r>
      <w:r>
        <w:tab/>
        <w:t>This section applies if—</w:t>
      </w:r>
    </w:p>
    <w:p w14:paraId="731AE58A"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69E4E69A"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0D6F8B5F"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0B4284CC"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11ED2BF4" w14:textId="77777777" w:rsidR="005F7785" w:rsidRDefault="005F7785" w:rsidP="005F7785">
      <w:pPr>
        <w:pStyle w:val="Amain"/>
        <w:keepNext/>
      </w:pPr>
      <w:r>
        <w:tab/>
        <w:t>(3)</w:t>
      </w:r>
      <w:r>
        <w:tab/>
        <w:t>In this section:</w:t>
      </w:r>
    </w:p>
    <w:p w14:paraId="52BBD8B3"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0B75398D" w14:textId="77777777" w:rsidR="005F7785" w:rsidRDefault="005F7785" w:rsidP="005F7785">
      <w:pPr>
        <w:pStyle w:val="Apara"/>
      </w:pPr>
      <w:r>
        <w:tab/>
        <w:t>(a)</w:t>
      </w:r>
      <w:r>
        <w:tab/>
        <w:t>a degree, diploma, certificate or other award; and</w:t>
      </w:r>
    </w:p>
    <w:p w14:paraId="2B2D86A1" w14:textId="77777777" w:rsidR="005F7785" w:rsidRDefault="005F7785" w:rsidP="005F7785">
      <w:pPr>
        <w:pStyle w:val="Apara"/>
      </w:pPr>
      <w:r>
        <w:tab/>
        <w:t>(b)</w:t>
      </w:r>
      <w:r>
        <w:tab/>
        <w:t xml:space="preserve">registration with or membership of an entity. </w:t>
      </w:r>
    </w:p>
    <w:p w14:paraId="0C928F01" w14:textId="77777777" w:rsidR="005F7785" w:rsidRDefault="005F7785" w:rsidP="005F7785">
      <w:pPr>
        <w:pStyle w:val="PageBreak"/>
      </w:pPr>
      <w:r>
        <w:br w:type="page"/>
      </w:r>
    </w:p>
    <w:p w14:paraId="6D84DBE6" w14:textId="77777777" w:rsidR="005F7785" w:rsidRPr="00DF7785" w:rsidRDefault="005F7785" w:rsidP="005F7785">
      <w:pPr>
        <w:pStyle w:val="AH2Part"/>
      </w:pPr>
      <w:bookmarkStart w:id="221" w:name="_Toc49851173"/>
      <w:r w:rsidRPr="00DF7785">
        <w:rPr>
          <w:rStyle w:val="CharPartNo"/>
        </w:rPr>
        <w:lastRenderedPageBreak/>
        <w:t>Part 7.5</w:t>
      </w:r>
      <w:r>
        <w:tab/>
      </w:r>
      <w:r w:rsidRPr="00DF7785">
        <w:rPr>
          <w:rStyle w:val="CharPartText"/>
        </w:rPr>
        <w:t>Emergency relief funds</w:t>
      </w:r>
      <w:bookmarkEnd w:id="221"/>
    </w:p>
    <w:p w14:paraId="1CF4EBC9" w14:textId="77777777" w:rsidR="005F7785" w:rsidRDefault="005F7785" w:rsidP="005F7785">
      <w:pPr>
        <w:pStyle w:val="AH5Sec"/>
      </w:pPr>
      <w:bookmarkStart w:id="222" w:name="_Toc49851174"/>
      <w:r w:rsidRPr="00DF7785">
        <w:rPr>
          <w:rStyle w:val="CharSectNo"/>
        </w:rPr>
        <w:t>181</w:t>
      </w:r>
      <w:r>
        <w:tab/>
        <w:t>Emergency relief funds</w:t>
      </w:r>
      <w:bookmarkEnd w:id="222"/>
    </w:p>
    <w:p w14:paraId="7B0640C7"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39F00C6D" w14:textId="77777777" w:rsidR="005F7785" w:rsidRDefault="005F7785" w:rsidP="005F7785">
      <w:pPr>
        <w:pStyle w:val="Amain"/>
      </w:pPr>
      <w:r>
        <w:tab/>
        <w:t>(2)</w:t>
      </w:r>
      <w:r>
        <w:tab/>
        <w:t>A charitable trust is established for the money.</w:t>
      </w:r>
    </w:p>
    <w:p w14:paraId="49198E6F" w14:textId="77777777" w:rsidR="005F7785" w:rsidRDefault="005F7785" w:rsidP="005F7785">
      <w:pPr>
        <w:pStyle w:val="Amain"/>
      </w:pPr>
      <w:r>
        <w:tab/>
        <w:t>(3)</w:t>
      </w:r>
      <w:r>
        <w:tab/>
        <w:t>The trustee of the trust is the public trustee</w:t>
      </w:r>
      <w:r w:rsidR="00FF3B4A">
        <w:t xml:space="preserve"> and guardian</w:t>
      </w:r>
      <w:r>
        <w:t>.</w:t>
      </w:r>
    </w:p>
    <w:p w14:paraId="747A142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0A654371" w14:textId="77777777" w:rsidR="005F7785" w:rsidRDefault="005F7785" w:rsidP="005F7785">
      <w:pPr>
        <w:pStyle w:val="Apara"/>
      </w:pPr>
      <w:r>
        <w:tab/>
        <w:t>(a)</w:t>
      </w:r>
      <w:r>
        <w:tab/>
        <w:t>for the relief of people who suffer loss because of another emergency; or</w:t>
      </w:r>
    </w:p>
    <w:p w14:paraId="69D8FCF9" w14:textId="77777777" w:rsidR="005F7785" w:rsidRDefault="005F7785" w:rsidP="005F7785">
      <w:pPr>
        <w:pStyle w:val="Apara"/>
      </w:pPr>
      <w:r>
        <w:tab/>
        <w:t>(b)</w:t>
      </w:r>
      <w:r>
        <w:tab/>
        <w:t>for another purpose prescribed by regulation.</w:t>
      </w:r>
    </w:p>
    <w:p w14:paraId="446DBBC4" w14:textId="77777777" w:rsidR="005F7785" w:rsidRDefault="005F7785" w:rsidP="005F7785">
      <w:pPr>
        <w:pStyle w:val="Amain"/>
        <w:keepNext/>
      </w:pPr>
      <w:r>
        <w:tab/>
        <w:t>(5)</w:t>
      </w:r>
      <w:r>
        <w:tab/>
        <w:t>In this section:</w:t>
      </w:r>
    </w:p>
    <w:p w14:paraId="40C929D7" w14:textId="77777777" w:rsidR="005F7785" w:rsidRDefault="005F7785" w:rsidP="005F7785">
      <w:pPr>
        <w:pStyle w:val="aDef"/>
      </w:pPr>
      <w:r>
        <w:rPr>
          <w:rStyle w:val="charBoldItals"/>
        </w:rPr>
        <w:t xml:space="preserve">emergency </w:t>
      </w:r>
      <w:r>
        <w:rPr>
          <w:bCs/>
          <w:iCs/>
        </w:rPr>
        <w:t>includes an emergency outside the ACT.</w:t>
      </w:r>
    </w:p>
    <w:p w14:paraId="0056FC91" w14:textId="77777777" w:rsidR="005F7785" w:rsidRDefault="005F7785" w:rsidP="005F7785">
      <w:pPr>
        <w:pStyle w:val="AH5Sec"/>
      </w:pPr>
      <w:bookmarkStart w:id="223" w:name="_Toc49851175"/>
      <w:r w:rsidRPr="00DF7785">
        <w:rPr>
          <w:rStyle w:val="CharSectNo"/>
        </w:rPr>
        <w:t>182</w:t>
      </w:r>
      <w:r>
        <w:tab/>
        <w:t>Gifts and donations</w:t>
      </w:r>
      <w:bookmarkEnd w:id="223"/>
    </w:p>
    <w:p w14:paraId="242409E3" w14:textId="77777777" w:rsidR="005F7785" w:rsidRDefault="005F7785" w:rsidP="005F7785">
      <w:pPr>
        <w:pStyle w:val="Amain"/>
      </w:pPr>
      <w:r>
        <w:tab/>
        <w:t>(1)</w:t>
      </w:r>
      <w:r>
        <w:tab/>
        <w:t>This section applies to a gift of money or other property made, or purporting to be made—</w:t>
      </w:r>
    </w:p>
    <w:p w14:paraId="159C20B0" w14:textId="77777777" w:rsidR="005F7785" w:rsidRDefault="005F7785" w:rsidP="005F7785">
      <w:pPr>
        <w:pStyle w:val="Apara"/>
      </w:pPr>
      <w:r>
        <w:tab/>
        <w:t>(a)</w:t>
      </w:r>
      <w:r>
        <w:tab/>
        <w:t>to, or for the purposes of, an emergency service; or</w:t>
      </w:r>
    </w:p>
    <w:p w14:paraId="219EABEC" w14:textId="77777777" w:rsidR="005F7785" w:rsidRDefault="005F7785" w:rsidP="005F7785">
      <w:pPr>
        <w:pStyle w:val="Apara"/>
      </w:pPr>
      <w:r>
        <w:tab/>
        <w:t>(b)</w:t>
      </w:r>
      <w:r>
        <w:tab/>
        <w:t>for the purposes of providing or maintaining—</w:t>
      </w:r>
    </w:p>
    <w:p w14:paraId="5F36481C" w14:textId="77777777" w:rsidR="005F7785" w:rsidRDefault="005F7785" w:rsidP="005F7785">
      <w:pPr>
        <w:pStyle w:val="Asubpara"/>
      </w:pPr>
      <w:r>
        <w:tab/>
        <w:t>(i)</w:t>
      </w:r>
      <w:r>
        <w:tab/>
        <w:t>services of an emergency service; or</w:t>
      </w:r>
    </w:p>
    <w:p w14:paraId="40795009" w14:textId="77777777" w:rsidR="005F7785" w:rsidRDefault="005F7785" w:rsidP="005F7785">
      <w:pPr>
        <w:pStyle w:val="Asubpara"/>
      </w:pPr>
      <w:r>
        <w:tab/>
        <w:t>(ii)</w:t>
      </w:r>
      <w:r>
        <w:tab/>
        <w:t>equipment or training for an emergency service; or</w:t>
      </w:r>
    </w:p>
    <w:p w14:paraId="09003866" w14:textId="77777777" w:rsidR="005F7785" w:rsidRDefault="005F7785" w:rsidP="005F7785">
      <w:pPr>
        <w:pStyle w:val="Apara"/>
      </w:pPr>
      <w:r>
        <w:tab/>
        <w:t>(c)</w:t>
      </w:r>
      <w:r>
        <w:tab/>
        <w:t>to the Territory in relation to anything mentioned in paragraph (a) or (b).</w:t>
      </w:r>
    </w:p>
    <w:p w14:paraId="68804D56"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1D23C37F"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000F9E28"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72330ECA" w14:textId="732E39DD"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1" w:tooltip="A2001-14" w:history="1">
        <w:r w:rsidR="00DE189D" w:rsidRPr="00DE189D">
          <w:rPr>
            <w:rStyle w:val="charCitHyperlinkAbbrev"/>
          </w:rPr>
          <w:t>Legislation Act</w:t>
        </w:r>
      </w:hyperlink>
      <w:r>
        <w:rPr>
          <w:rFonts w:ascii="Times New (W1)" w:hAnsi="Times New (W1)"/>
        </w:rPr>
        <w:t>.</w:t>
      </w:r>
    </w:p>
    <w:p w14:paraId="2BCB464F"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30550D9B"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49F7C308" w14:textId="77777777" w:rsidR="005F7785" w:rsidRDefault="005F7785" w:rsidP="005F7785">
      <w:pPr>
        <w:pStyle w:val="PageBreak"/>
      </w:pPr>
      <w:r>
        <w:br w:type="page"/>
      </w:r>
    </w:p>
    <w:p w14:paraId="4101EDF0" w14:textId="77777777" w:rsidR="005F7785" w:rsidRPr="00DF7785" w:rsidRDefault="005F7785" w:rsidP="005F7785">
      <w:pPr>
        <w:pStyle w:val="AH1Chapter"/>
      </w:pPr>
      <w:bookmarkStart w:id="224" w:name="_Toc49851176"/>
      <w:r w:rsidRPr="00DF7785">
        <w:rPr>
          <w:rStyle w:val="CharChapNo"/>
        </w:rPr>
        <w:lastRenderedPageBreak/>
        <w:t>Chapter 8</w:t>
      </w:r>
      <w:r>
        <w:tab/>
      </w:r>
      <w:r w:rsidRPr="00DF7785">
        <w:rPr>
          <w:rStyle w:val="CharChapText"/>
        </w:rPr>
        <w:t>Volunteers</w:t>
      </w:r>
      <w:bookmarkEnd w:id="224"/>
    </w:p>
    <w:p w14:paraId="0211D679" w14:textId="77777777" w:rsidR="005F7785" w:rsidRDefault="005F7785" w:rsidP="005F7785">
      <w:pPr>
        <w:pStyle w:val="Placeholder"/>
      </w:pPr>
      <w:r>
        <w:rPr>
          <w:rStyle w:val="CharPartNo"/>
        </w:rPr>
        <w:t xml:space="preserve">  </w:t>
      </w:r>
      <w:r>
        <w:rPr>
          <w:rStyle w:val="CharPartText"/>
        </w:rPr>
        <w:t xml:space="preserve">  </w:t>
      </w:r>
    </w:p>
    <w:p w14:paraId="015DA1F9" w14:textId="77777777" w:rsidR="005F7785" w:rsidRDefault="005F7785" w:rsidP="005F7785">
      <w:pPr>
        <w:pStyle w:val="AH5Sec"/>
      </w:pPr>
      <w:bookmarkStart w:id="225" w:name="_Toc49851177"/>
      <w:r w:rsidRPr="00DF7785">
        <w:rPr>
          <w:rStyle w:val="CharSectNo"/>
        </w:rPr>
        <w:t>183</w:t>
      </w:r>
      <w:r>
        <w:tab/>
        <w:t>Victimisation of volunteers</w:t>
      </w:r>
      <w:bookmarkEnd w:id="225"/>
    </w:p>
    <w:p w14:paraId="001B81EA" w14:textId="77777777" w:rsidR="005F7785" w:rsidRDefault="005F7785" w:rsidP="005F7785">
      <w:pPr>
        <w:pStyle w:val="Amain"/>
      </w:pPr>
      <w:r>
        <w:tab/>
        <w:t>(1)</w:t>
      </w:r>
      <w:r>
        <w:tab/>
        <w:t>This section applies if a volunteer is absent from his or her employment to take part in an emergency operation in which an emergency service is taking part during a declared state of alert or state of emergency.</w:t>
      </w:r>
    </w:p>
    <w:p w14:paraId="3A5397D0" w14:textId="77777777" w:rsidR="005F7785" w:rsidRDefault="005F7785" w:rsidP="005F7785">
      <w:pPr>
        <w:pStyle w:val="Amain"/>
      </w:pPr>
      <w:r>
        <w:tab/>
        <w:t>(2)</w:t>
      </w:r>
      <w:r>
        <w:tab/>
        <w:t>A person commits an offence if—</w:t>
      </w:r>
    </w:p>
    <w:p w14:paraId="33F3DAEA" w14:textId="77777777" w:rsidR="005F7785" w:rsidRDefault="005F7785" w:rsidP="005F7785">
      <w:pPr>
        <w:pStyle w:val="Apara"/>
      </w:pPr>
      <w:r>
        <w:tab/>
        <w:t>(a)</w:t>
      </w:r>
      <w:r>
        <w:tab/>
        <w:t>the person is an employer of the volunteer; and</w:t>
      </w:r>
    </w:p>
    <w:p w14:paraId="2D22156E" w14:textId="77777777" w:rsidR="005F7785" w:rsidRDefault="005F7785" w:rsidP="005F7785">
      <w:pPr>
        <w:pStyle w:val="Apara"/>
      </w:pPr>
      <w:r>
        <w:tab/>
        <w:t>(b)</w:t>
      </w:r>
      <w:r>
        <w:tab/>
        <w:t>the person victimises the employee for being absent from employment to take part.</w:t>
      </w:r>
    </w:p>
    <w:p w14:paraId="0F9CEF4F" w14:textId="77777777" w:rsidR="005F7785" w:rsidRDefault="005F7785" w:rsidP="005F7785">
      <w:pPr>
        <w:pStyle w:val="Amainreturn"/>
        <w:keepNext/>
      </w:pPr>
      <w:r>
        <w:t>Maximum penalty:  50 penalty units, imprisonment for 6 months or both.</w:t>
      </w:r>
    </w:p>
    <w:p w14:paraId="12957515" w14:textId="77777777" w:rsidR="005F7785" w:rsidRDefault="005F7785" w:rsidP="005F7785">
      <w:pPr>
        <w:pStyle w:val="Amain"/>
      </w:pPr>
      <w:r>
        <w:tab/>
        <w:t>(3)</w:t>
      </w:r>
      <w:r>
        <w:tab/>
        <w:t>For subsection (2), an employer is taken to victimise an employee if the employer—</w:t>
      </w:r>
    </w:p>
    <w:p w14:paraId="0AB94FC5" w14:textId="77777777" w:rsidR="005F7785" w:rsidRDefault="005F7785" w:rsidP="005F7785">
      <w:pPr>
        <w:pStyle w:val="Apara"/>
      </w:pPr>
      <w:r>
        <w:tab/>
        <w:t>(a)</w:t>
      </w:r>
      <w:r>
        <w:tab/>
        <w:t>dismisses the employee from employment or terminates the engagement of the employee; or</w:t>
      </w:r>
    </w:p>
    <w:p w14:paraId="0235E155" w14:textId="77777777" w:rsidR="005F7785" w:rsidRDefault="005F7785" w:rsidP="005F7785">
      <w:pPr>
        <w:pStyle w:val="Apara"/>
      </w:pPr>
      <w:r>
        <w:tab/>
        <w:t>(b)</w:t>
      </w:r>
      <w:r>
        <w:tab/>
        <w:t>changes the employee’s position in his or her employment, or changes the circumstances of the employee’s engagement, to the employee’s prejudice; or</w:t>
      </w:r>
    </w:p>
    <w:p w14:paraId="68122629" w14:textId="77777777" w:rsidR="005F7785" w:rsidRDefault="005F7785" w:rsidP="005F7785">
      <w:pPr>
        <w:pStyle w:val="Apara"/>
      </w:pPr>
      <w:r>
        <w:tab/>
        <w:t>(c)</w:t>
      </w:r>
      <w:r>
        <w:tab/>
        <w:t>otherwise injures the employee in his or her employment.</w:t>
      </w:r>
    </w:p>
    <w:p w14:paraId="1B4EDA27" w14:textId="77777777" w:rsidR="005F7785" w:rsidRPr="002023B7" w:rsidRDefault="005F7785" w:rsidP="005F7785">
      <w:pPr>
        <w:pStyle w:val="Amain"/>
      </w:pPr>
      <w:r w:rsidRPr="002023B7">
        <w:tab/>
        <w:t>(4)</w:t>
      </w:r>
      <w:r w:rsidRPr="002023B7">
        <w:tab/>
        <w:t>In this section:</w:t>
      </w:r>
    </w:p>
    <w:p w14:paraId="3B13B9D3" w14:textId="77777777" w:rsidR="005F7785" w:rsidRPr="002023B7" w:rsidRDefault="005F7785" w:rsidP="005F7785">
      <w:pPr>
        <w:pStyle w:val="aDef"/>
      </w:pPr>
      <w:r w:rsidRPr="000D1E61">
        <w:rPr>
          <w:rStyle w:val="charBoldItals"/>
        </w:rPr>
        <w:t>volunteer</w:t>
      </w:r>
      <w:r w:rsidRPr="002023B7">
        <w:t xml:space="preserve"> means—</w:t>
      </w:r>
    </w:p>
    <w:p w14:paraId="7ECC9B35" w14:textId="77777777" w:rsidR="005F7785" w:rsidRPr="002023B7" w:rsidRDefault="005F7785" w:rsidP="005F7785">
      <w:pPr>
        <w:pStyle w:val="Apara"/>
      </w:pPr>
      <w:r w:rsidRPr="002023B7">
        <w:tab/>
        <w:t>(a)</w:t>
      </w:r>
      <w:r w:rsidRPr="002023B7">
        <w:tab/>
        <w:t xml:space="preserve">a volunteer member; or </w:t>
      </w:r>
    </w:p>
    <w:p w14:paraId="0A6B2C01" w14:textId="77777777" w:rsidR="005F7785" w:rsidRPr="002023B7" w:rsidRDefault="005F7785" w:rsidP="005F7785">
      <w:pPr>
        <w:pStyle w:val="aDefpara"/>
      </w:pPr>
      <w:r w:rsidRPr="002023B7">
        <w:tab/>
        <w:t>(b)</w:t>
      </w:r>
      <w:r w:rsidRPr="002023B7">
        <w:tab/>
        <w:t xml:space="preserve">a casual volunteer; or </w:t>
      </w:r>
    </w:p>
    <w:p w14:paraId="4C83DDA2" w14:textId="77777777" w:rsidR="005F7785" w:rsidRPr="002023B7" w:rsidRDefault="005F7785" w:rsidP="005F7785">
      <w:pPr>
        <w:pStyle w:val="Apara"/>
      </w:pPr>
      <w:r w:rsidRPr="002023B7">
        <w:tab/>
        <w:t>(c)</w:t>
      </w:r>
      <w:r w:rsidRPr="002023B7">
        <w:tab/>
        <w:t>an emergency services support volunteer.</w:t>
      </w:r>
    </w:p>
    <w:p w14:paraId="79DA5D53" w14:textId="77777777" w:rsidR="005F7785" w:rsidRDefault="005F7785" w:rsidP="005F7785">
      <w:pPr>
        <w:pStyle w:val="AH5Sec"/>
      </w:pPr>
      <w:bookmarkStart w:id="226" w:name="_Toc49851178"/>
      <w:r w:rsidRPr="00DF7785">
        <w:rPr>
          <w:rStyle w:val="CharSectNo"/>
        </w:rPr>
        <w:lastRenderedPageBreak/>
        <w:t>184</w:t>
      </w:r>
      <w:r>
        <w:tab/>
        <w:t>Release of volunteer member from operations</w:t>
      </w:r>
      <w:bookmarkEnd w:id="226"/>
    </w:p>
    <w:p w14:paraId="493B3250" w14:textId="77777777" w:rsidR="005F7785" w:rsidRDefault="005F7785" w:rsidP="005F7785">
      <w:pPr>
        <w:pStyle w:val="Amain"/>
        <w:keepNext/>
      </w:pPr>
      <w:r>
        <w:tab/>
        <w:t>(1)</w:t>
      </w:r>
      <w:r>
        <w:tab/>
        <w:t>This section applies if the commissioner is satisfied that—</w:t>
      </w:r>
    </w:p>
    <w:p w14:paraId="7F05F5F5" w14:textId="77777777" w:rsidR="005F7785" w:rsidRDefault="005F7785" w:rsidP="005F7785">
      <w:pPr>
        <w:pStyle w:val="Apara"/>
        <w:keepNext/>
      </w:pPr>
      <w:r>
        <w:tab/>
        <w:t>(a)</w:t>
      </w:r>
      <w:r>
        <w:tab/>
        <w:t xml:space="preserve">a volunteer member is ordinarily employed by someone else (the </w:t>
      </w:r>
      <w:r>
        <w:rPr>
          <w:rStyle w:val="charBoldItals"/>
        </w:rPr>
        <w:t>employer</w:t>
      </w:r>
      <w:r>
        <w:t>); and</w:t>
      </w:r>
    </w:p>
    <w:p w14:paraId="22B9C279" w14:textId="77777777" w:rsidR="005F7785" w:rsidRDefault="005F7785" w:rsidP="005F7785">
      <w:pPr>
        <w:pStyle w:val="Apara"/>
      </w:pPr>
      <w:r>
        <w:tab/>
        <w:t>(b)</w:t>
      </w:r>
      <w:r>
        <w:tab/>
        <w:t>the taking part of the volunteer member in the emergency operations of an emergency service would cause significant hardship to the business of the employer.</w:t>
      </w:r>
    </w:p>
    <w:p w14:paraId="4B666935" w14:textId="77777777" w:rsidR="005F7785" w:rsidRDefault="005F7785" w:rsidP="005F7785">
      <w:pPr>
        <w:pStyle w:val="Amain"/>
      </w:pPr>
      <w:r>
        <w:tab/>
        <w:t>(2)</w:t>
      </w:r>
      <w:r>
        <w:tab/>
        <w:t xml:space="preserve">The commissioner must release the volunteer member from taking part in the operations. </w:t>
      </w:r>
    </w:p>
    <w:p w14:paraId="32DEFA82" w14:textId="77777777" w:rsidR="005F7785" w:rsidRDefault="005F7785" w:rsidP="005F7785">
      <w:pPr>
        <w:pStyle w:val="PageBreak"/>
      </w:pPr>
      <w:r>
        <w:br w:type="page"/>
      </w:r>
    </w:p>
    <w:p w14:paraId="2F3D286A" w14:textId="77777777" w:rsidR="005F7785" w:rsidRPr="00DF7785" w:rsidRDefault="005F7785" w:rsidP="005F7785">
      <w:pPr>
        <w:pStyle w:val="AH1Chapter"/>
      </w:pPr>
      <w:bookmarkStart w:id="227" w:name="_Toc49851179"/>
      <w:r w:rsidRPr="00DF7785">
        <w:rPr>
          <w:rStyle w:val="CharChapNo"/>
        </w:rPr>
        <w:lastRenderedPageBreak/>
        <w:t>Chapter 9</w:t>
      </w:r>
      <w:r>
        <w:tab/>
      </w:r>
      <w:r w:rsidRPr="00DF7785">
        <w:rPr>
          <w:rStyle w:val="CharChapText"/>
        </w:rPr>
        <w:t>Notification and review of decisions</w:t>
      </w:r>
      <w:bookmarkEnd w:id="227"/>
    </w:p>
    <w:p w14:paraId="58444685" w14:textId="77777777" w:rsidR="005F7785" w:rsidRDefault="005F7785" w:rsidP="005F7785">
      <w:pPr>
        <w:pStyle w:val="AH5Sec"/>
      </w:pPr>
      <w:bookmarkStart w:id="228" w:name="_Toc49851180"/>
      <w:r w:rsidRPr="00DF7785">
        <w:rPr>
          <w:rStyle w:val="CharSectNo"/>
        </w:rPr>
        <w:t>185</w:t>
      </w:r>
      <w:r>
        <w:tab/>
        <w:t xml:space="preserve">Meaning of </w:t>
      </w:r>
      <w:r w:rsidRPr="00DE189D">
        <w:rPr>
          <w:rStyle w:val="charItals"/>
        </w:rPr>
        <w:t>reviewable decision</w:t>
      </w:r>
      <w:r>
        <w:t>—ch 9</w:t>
      </w:r>
      <w:bookmarkEnd w:id="228"/>
    </w:p>
    <w:p w14:paraId="4E523841" w14:textId="77777777" w:rsidR="005F7785" w:rsidRDefault="005F7785" w:rsidP="005F7785">
      <w:pPr>
        <w:pStyle w:val="Amainreturn"/>
        <w:keepNext/>
      </w:pPr>
      <w:r>
        <w:t>In this chapter:</w:t>
      </w:r>
    </w:p>
    <w:p w14:paraId="4344EA95"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45E82F38" w14:textId="77777777" w:rsidR="005F7785" w:rsidRDefault="005F7785" w:rsidP="005F7785">
      <w:pPr>
        <w:pStyle w:val="AH5Sec"/>
      </w:pPr>
      <w:bookmarkStart w:id="229" w:name="_Toc49851181"/>
      <w:r w:rsidRPr="00DF7785">
        <w:rPr>
          <w:rStyle w:val="CharSectNo"/>
        </w:rPr>
        <w:t>186</w:t>
      </w:r>
      <w:r>
        <w:tab/>
        <w:t>Reviewable decision notices</w:t>
      </w:r>
      <w:bookmarkEnd w:id="229"/>
    </w:p>
    <w:p w14:paraId="7768500E"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77D42BAF" w14:textId="4F6ECD6B"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2" w:tooltip="A2008-35" w:history="1">
        <w:r w:rsidR="00DE189D" w:rsidRPr="00DE189D">
          <w:rPr>
            <w:rStyle w:val="charCitHyperlinkItal"/>
          </w:rPr>
          <w:t>ACT Civil and Administrative Tribunal Act 2008</w:t>
        </w:r>
      </w:hyperlink>
      <w:r>
        <w:t xml:space="preserve">, s 67A). </w:t>
      </w:r>
    </w:p>
    <w:p w14:paraId="219CC97E" w14:textId="68CB5EB5"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3" w:tooltip="A2008-35" w:history="1">
        <w:r w:rsidR="00DE189D" w:rsidRPr="00DE189D">
          <w:rPr>
            <w:rStyle w:val="charCitHyperlinkItal"/>
          </w:rPr>
          <w:t>ACT Civil and Administrative Tribunal Act 2008</w:t>
        </w:r>
      </w:hyperlink>
      <w:r>
        <w:t>.</w:t>
      </w:r>
    </w:p>
    <w:p w14:paraId="16EAB66D" w14:textId="77777777" w:rsidR="005F7785" w:rsidRDefault="005F7785" w:rsidP="005F7785">
      <w:pPr>
        <w:pStyle w:val="AH5Sec"/>
      </w:pPr>
      <w:bookmarkStart w:id="230" w:name="_Toc49851182"/>
      <w:r w:rsidRPr="00DF7785">
        <w:rPr>
          <w:rStyle w:val="CharSectNo"/>
        </w:rPr>
        <w:t>187</w:t>
      </w:r>
      <w:r>
        <w:tab/>
        <w:t>Applications for review</w:t>
      </w:r>
      <w:bookmarkEnd w:id="230"/>
    </w:p>
    <w:p w14:paraId="45652A4C" w14:textId="77777777" w:rsidR="005F7785" w:rsidRDefault="005F7785" w:rsidP="005F7785">
      <w:pPr>
        <w:pStyle w:val="Amainreturn"/>
        <w:keepNext/>
      </w:pPr>
      <w:r>
        <w:t>The following may apply to the ACAT for review of a reviewable decision:</w:t>
      </w:r>
    </w:p>
    <w:p w14:paraId="55147003" w14:textId="77777777" w:rsidR="005F7785" w:rsidRDefault="005F7785" w:rsidP="005F7785">
      <w:pPr>
        <w:pStyle w:val="Apara"/>
      </w:pPr>
      <w:r>
        <w:tab/>
        <w:t>(a)</w:t>
      </w:r>
      <w:r>
        <w:tab/>
        <w:t>an entity mentioned in schedule 2, column 4 in relation to the decision;</w:t>
      </w:r>
    </w:p>
    <w:p w14:paraId="0C1A0B18" w14:textId="77777777" w:rsidR="005F7785" w:rsidRDefault="005F7785" w:rsidP="005F7785">
      <w:pPr>
        <w:pStyle w:val="Apara"/>
        <w:keepNext/>
      </w:pPr>
      <w:r>
        <w:tab/>
        <w:t>(b)</w:t>
      </w:r>
      <w:r>
        <w:tab/>
        <w:t>any other person whose interests are affected by the decision.</w:t>
      </w:r>
    </w:p>
    <w:p w14:paraId="5E284FB0" w14:textId="5CFD219D"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4"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B860713" w14:textId="77777777" w:rsidR="005F7785" w:rsidRDefault="005F7785" w:rsidP="005F7785">
      <w:pPr>
        <w:pStyle w:val="PageBreak"/>
      </w:pPr>
      <w:r>
        <w:br w:type="page"/>
      </w:r>
    </w:p>
    <w:p w14:paraId="6FCA5292" w14:textId="77777777" w:rsidR="005F7785" w:rsidRPr="00DF7785" w:rsidRDefault="005F7785" w:rsidP="005F7785">
      <w:pPr>
        <w:pStyle w:val="AH1Chapter"/>
      </w:pPr>
      <w:bookmarkStart w:id="231" w:name="_Toc49851183"/>
      <w:r w:rsidRPr="00DF7785">
        <w:rPr>
          <w:rStyle w:val="CharChapNo"/>
        </w:rPr>
        <w:lastRenderedPageBreak/>
        <w:t>Chapter 10</w:t>
      </w:r>
      <w:r>
        <w:tab/>
      </w:r>
      <w:r w:rsidRPr="00DF7785">
        <w:rPr>
          <w:rStyle w:val="CharChapText"/>
        </w:rPr>
        <w:t>Miscellaneous</w:t>
      </w:r>
      <w:bookmarkEnd w:id="231"/>
    </w:p>
    <w:p w14:paraId="3FCE8FBE" w14:textId="77777777" w:rsidR="005F7785" w:rsidRPr="00DF7785" w:rsidRDefault="005F7785" w:rsidP="005F7785">
      <w:pPr>
        <w:pStyle w:val="AH2Part"/>
      </w:pPr>
      <w:bookmarkStart w:id="232" w:name="_Toc49851184"/>
      <w:r w:rsidRPr="00DF7785">
        <w:rPr>
          <w:rStyle w:val="CharPartNo"/>
        </w:rPr>
        <w:t>Part 10.1</w:t>
      </w:r>
      <w:r>
        <w:rPr>
          <w:rFonts w:ascii="Arial (W1)" w:hAnsi="Arial (W1)"/>
        </w:rPr>
        <w:tab/>
      </w:r>
      <w:r w:rsidRPr="00DF7785">
        <w:rPr>
          <w:rStyle w:val="CharPartText"/>
          <w:rFonts w:ascii="Arial (W1)" w:hAnsi="Arial (W1)"/>
        </w:rPr>
        <w:t>Other offences relating to fires</w:t>
      </w:r>
      <w:bookmarkEnd w:id="232"/>
    </w:p>
    <w:p w14:paraId="726D4AA8" w14:textId="77777777" w:rsidR="005F7785" w:rsidRDefault="005F7785" w:rsidP="005F7785">
      <w:pPr>
        <w:pStyle w:val="AH5Sec"/>
        <w:rPr>
          <w:rFonts w:ascii="Arial (W1)" w:hAnsi="Arial (W1)"/>
        </w:rPr>
      </w:pPr>
      <w:bookmarkStart w:id="233" w:name="_Toc49851185"/>
      <w:r w:rsidRPr="00DF7785">
        <w:rPr>
          <w:rStyle w:val="CharSectNo"/>
        </w:rPr>
        <w:t>188</w:t>
      </w:r>
      <w:r>
        <w:rPr>
          <w:rFonts w:ascii="Arial (W1)" w:hAnsi="Arial (W1)"/>
        </w:rPr>
        <w:tab/>
        <w:t>Lighting a fire dangerous to premises</w:t>
      </w:r>
      <w:bookmarkEnd w:id="233"/>
    </w:p>
    <w:p w14:paraId="65D5F8AE" w14:textId="77777777" w:rsidR="005F7785" w:rsidRDefault="005F7785" w:rsidP="005F7785">
      <w:pPr>
        <w:pStyle w:val="Amainreturn"/>
      </w:pPr>
      <w:r>
        <w:t>A person commits an offence if—</w:t>
      </w:r>
    </w:p>
    <w:p w14:paraId="5CB2098B"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35250DA3"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6988EE85" w14:textId="77777777" w:rsidR="005F7785" w:rsidRDefault="005F7785" w:rsidP="005F7785">
      <w:pPr>
        <w:pStyle w:val="Penalty"/>
        <w:keepNext/>
      </w:pPr>
      <w:r>
        <w:t>Maximum penalty:  50 penalty units, imprisonment for 6 months or both.</w:t>
      </w:r>
    </w:p>
    <w:p w14:paraId="45334905" w14:textId="77777777" w:rsidR="005F7785" w:rsidRDefault="005F7785" w:rsidP="005F7785">
      <w:pPr>
        <w:pStyle w:val="AH5Sec"/>
        <w:rPr>
          <w:rFonts w:ascii="Arial (W1)" w:hAnsi="Arial (W1)"/>
        </w:rPr>
      </w:pPr>
      <w:bookmarkStart w:id="234" w:name="_Toc49851186"/>
      <w:r w:rsidRPr="00DF7785">
        <w:rPr>
          <w:rStyle w:val="CharSectNo"/>
        </w:rPr>
        <w:t>189</w:t>
      </w:r>
      <w:r>
        <w:rPr>
          <w:rFonts w:ascii="Arial (W1)" w:hAnsi="Arial (W1)"/>
        </w:rPr>
        <w:tab/>
        <w:t>Direction to leave fire area</w:t>
      </w:r>
      <w:bookmarkEnd w:id="234"/>
    </w:p>
    <w:p w14:paraId="5B852373" w14:textId="77777777" w:rsidR="005F7785" w:rsidRDefault="005F7785" w:rsidP="005F7785">
      <w:pPr>
        <w:pStyle w:val="Amain"/>
      </w:pPr>
      <w:r>
        <w:tab/>
        <w:t>(1)</w:t>
      </w:r>
      <w:r>
        <w:tab/>
        <w:t>A person commits an offence if—</w:t>
      </w:r>
    </w:p>
    <w:p w14:paraId="1DADDC6E"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31EE1FC9"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174621DC"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788DC577" w14:textId="77777777" w:rsidR="005F7785" w:rsidRDefault="005F7785" w:rsidP="005F7785">
      <w:pPr>
        <w:pStyle w:val="Penalty"/>
        <w:keepNext/>
      </w:pPr>
      <w:r>
        <w:t>Maximum penalty:  50 penalty units, imprisonment for 6 months or both.</w:t>
      </w:r>
    </w:p>
    <w:p w14:paraId="71DD708C"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573390B0" w14:textId="77777777" w:rsidR="005F7785" w:rsidRDefault="005F7785" w:rsidP="005F7785">
      <w:pPr>
        <w:pStyle w:val="AH5Sec"/>
        <w:rPr>
          <w:rFonts w:ascii="Arial (W1)" w:hAnsi="Arial (W1)"/>
        </w:rPr>
      </w:pPr>
      <w:bookmarkStart w:id="235" w:name="_Toc49851187"/>
      <w:r w:rsidRPr="00DF7785">
        <w:rPr>
          <w:rStyle w:val="CharSectNo"/>
        </w:rPr>
        <w:lastRenderedPageBreak/>
        <w:t>190</w:t>
      </w:r>
      <w:r>
        <w:rPr>
          <w:rFonts w:ascii="Arial (W1)" w:hAnsi="Arial (W1)"/>
        </w:rPr>
        <w:tab/>
        <w:t>Interfering with fire appliance, hydrant, alarm etc</w:t>
      </w:r>
      <w:bookmarkEnd w:id="235"/>
    </w:p>
    <w:p w14:paraId="70428414" w14:textId="77777777" w:rsidR="005F7785" w:rsidRDefault="005F7785" w:rsidP="00162FEA">
      <w:pPr>
        <w:pStyle w:val="Amain"/>
        <w:keepNext/>
      </w:pPr>
      <w:r>
        <w:tab/>
        <w:t>(1)</w:t>
      </w:r>
      <w:r>
        <w:tab/>
        <w:t>A person commits an offence if the person does something to, or near, a fire appliance that prevents or hinders the effective use of the appliance.</w:t>
      </w:r>
    </w:p>
    <w:p w14:paraId="42D1F2CB" w14:textId="77777777" w:rsidR="005F7785" w:rsidRDefault="005F7785" w:rsidP="005F7785">
      <w:pPr>
        <w:pStyle w:val="aExamHdgss"/>
      </w:pPr>
      <w:r>
        <w:t>Example</w:t>
      </w:r>
    </w:p>
    <w:p w14:paraId="0B5C3595" w14:textId="77777777" w:rsidR="005F7785" w:rsidRDefault="005F7785" w:rsidP="005F7785">
      <w:pPr>
        <w:pStyle w:val="aExamss"/>
        <w:keepNext/>
      </w:pPr>
      <w:r>
        <w:t>driving a vehicle over a fire hose</w:t>
      </w:r>
    </w:p>
    <w:p w14:paraId="6B8054D1" w14:textId="77777777" w:rsidR="005F7785" w:rsidRDefault="005F7785" w:rsidP="005F7785">
      <w:pPr>
        <w:pStyle w:val="Penalty"/>
        <w:keepNext/>
      </w:pPr>
      <w:r>
        <w:t>Maximum penalty:  50 penalty units.</w:t>
      </w:r>
    </w:p>
    <w:p w14:paraId="3542BEE7" w14:textId="77777777" w:rsidR="005F7785" w:rsidRDefault="005F7785" w:rsidP="005F7785">
      <w:pPr>
        <w:pStyle w:val="Amain"/>
      </w:pPr>
      <w:r>
        <w:tab/>
        <w:t>(</w:t>
      </w:r>
      <w:r w:rsidR="004901E2">
        <w:t>2</w:t>
      </w:r>
      <w:r>
        <w:t>)</w:t>
      </w:r>
      <w:r>
        <w:tab/>
        <w:t>A person commits an offence if the person—</w:t>
      </w:r>
    </w:p>
    <w:p w14:paraId="5CA269D3" w14:textId="77777777" w:rsidR="005F7785" w:rsidRDefault="005F7785" w:rsidP="005F7785">
      <w:pPr>
        <w:pStyle w:val="Apara"/>
      </w:pPr>
      <w:r>
        <w:tab/>
        <w:t>(a)</w:t>
      </w:r>
      <w:r>
        <w:tab/>
        <w:t>covers, encloses or conceals a fire hydrant; or</w:t>
      </w:r>
    </w:p>
    <w:p w14:paraId="5DC2AF8C" w14:textId="77777777" w:rsidR="005F7785" w:rsidRDefault="005F7785" w:rsidP="005F7785">
      <w:pPr>
        <w:pStyle w:val="Apara"/>
      </w:pPr>
      <w:r>
        <w:tab/>
        <w:t>(b)</w:t>
      </w:r>
      <w:r>
        <w:tab/>
        <w:t>obliterates or removes a mark, sign or letter indicating the position of, or distinguishing, a fire hydrant.</w:t>
      </w:r>
    </w:p>
    <w:p w14:paraId="10D57D48" w14:textId="77777777" w:rsidR="005F7785" w:rsidRDefault="005F7785" w:rsidP="005F7785">
      <w:pPr>
        <w:pStyle w:val="Penalty"/>
        <w:keepNext/>
      </w:pPr>
      <w:r>
        <w:t>Maximum penalty:  50 penalty units.</w:t>
      </w:r>
    </w:p>
    <w:p w14:paraId="6933EA73"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07B63FEE" w14:textId="77777777" w:rsidR="005F7785" w:rsidRDefault="005F7785" w:rsidP="005F7785">
      <w:pPr>
        <w:pStyle w:val="Penalty"/>
        <w:keepNext/>
      </w:pPr>
      <w:r>
        <w:t>Maximum penalty:  50 penalty units, imprisonment for 6 months or both.</w:t>
      </w:r>
    </w:p>
    <w:p w14:paraId="75BF547D"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4819471B"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0CC9AEDA"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3045A515"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7ADADFD5"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39C9D9FA" w14:textId="77777777" w:rsidR="005F7785" w:rsidRDefault="005F7785" w:rsidP="00F473F6">
      <w:pPr>
        <w:pStyle w:val="AH5Sec"/>
        <w:rPr>
          <w:rFonts w:ascii="Arial (W1)" w:hAnsi="Arial (W1)"/>
        </w:rPr>
      </w:pPr>
      <w:bookmarkStart w:id="236" w:name="_Toc49851188"/>
      <w:r w:rsidRPr="00DF7785">
        <w:rPr>
          <w:rStyle w:val="CharSectNo"/>
        </w:rPr>
        <w:lastRenderedPageBreak/>
        <w:t>191</w:t>
      </w:r>
      <w:r>
        <w:rPr>
          <w:rFonts w:ascii="Arial (W1)" w:hAnsi="Arial (W1)"/>
        </w:rPr>
        <w:tab/>
        <w:t>False alarm of fire, emergency or other incident</w:t>
      </w:r>
      <w:bookmarkEnd w:id="236"/>
    </w:p>
    <w:p w14:paraId="0FBC1F5E" w14:textId="77777777" w:rsidR="005F7785" w:rsidRDefault="005F7785" w:rsidP="00F473F6">
      <w:pPr>
        <w:pStyle w:val="Amainreturn"/>
        <w:keepNext/>
      </w:pPr>
      <w:r>
        <w:t>A person commits an offence if the person</w:t>
      </w:r>
      <w:r>
        <w:rPr>
          <w:rFonts w:ascii="Times New (W1)" w:hAnsi="Times New (W1)"/>
        </w:rPr>
        <w:t>—</w:t>
      </w:r>
    </w:p>
    <w:p w14:paraId="3F0C20E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4F5824C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0386AEDF"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60EF61AC"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5A82FA52" w14:textId="77777777" w:rsidR="005F7785" w:rsidRDefault="005F7785" w:rsidP="005F7785">
      <w:pPr>
        <w:pStyle w:val="Penalty"/>
        <w:keepNext/>
      </w:pPr>
      <w:r>
        <w:t>Maximum penalty:  50 penalty units, imprisonment for 6 months or both.</w:t>
      </w:r>
    </w:p>
    <w:p w14:paraId="6DC9F8C6" w14:textId="77777777" w:rsidR="005F7785" w:rsidRDefault="005F7785" w:rsidP="005F7785">
      <w:pPr>
        <w:pStyle w:val="PageBreak"/>
      </w:pPr>
      <w:r>
        <w:br w:type="page"/>
      </w:r>
    </w:p>
    <w:p w14:paraId="7859ADBA" w14:textId="77777777" w:rsidR="005F7785" w:rsidRPr="00DF7785" w:rsidRDefault="005F7785" w:rsidP="005F7785">
      <w:pPr>
        <w:pStyle w:val="AH2Part"/>
      </w:pPr>
      <w:bookmarkStart w:id="237" w:name="_Toc49851189"/>
      <w:r w:rsidRPr="00DF7785">
        <w:rPr>
          <w:rStyle w:val="CharPartNo"/>
        </w:rPr>
        <w:lastRenderedPageBreak/>
        <w:t>Part 10.2</w:t>
      </w:r>
      <w:r>
        <w:rPr>
          <w:rFonts w:ascii="Arial (W1)" w:hAnsi="Arial (W1)"/>
        </w:rPr>
        <w:tab/>
      </w:r>
      <w:r w:rsidRPr="00DF7785">
        <w:rPr>
          <w:rStyle w:val="CharPartText"/>
          <w:rFonts w:ascii="Arial (W1)" w:hAnsi="Arial (W1)"/>
        </w:rPr>
        <w:t>Other miscellaneous provisions</w:t>
      </w:r>
      <w:bookmarkEnd w:id="237"/>
    </w:p>
    <w:p w14:paraId="236AA4B2" w14:textId="77777777" w:rsidR="005F7785" w:rsidRDefault="005F7785" w:rsidP="005F7785">
      <w:pPr>
        <w:pStyle w:val="AH5Sec"/>
      </w:pPr>
      <w:bookmarkStart w:id="238" w:name="_Toc49851190"/>
      <w:r w:rsidRPr="00DF7785">
        <w:rPr>
          <w:rStyle w:val="CharSectNo"/>
        </w:rPr>
        <w:t>192</w:t>
      </w:r>
      <w:r>
        <w:tab/>
        <w:t>Obligations of owners and occupiers</w:t>
      </w:r>
      <w:bookmarkEnd w:id="238"/>
    </w:p>
    <w:p w14:paraId="4D3CF856" w14:textId="77777777" w:rsidR="005F7785" w:rsidRDefault="005F7785" w:rsidP="005F7785">
      <w:pPr>
        <w:pStyle w:val="Amain"/>
      </w:pPr>
      <w:r>
        <w:tab/>
        <w:t>(1)</w:t>
      </w:r>
      <w:r>
        <w:tab/>
        <w:t>For this Act, if an obligation is expressed to apply to the owner of land or premises for which there are 2 or more owners—</w:t>
      </w:r>
    </w:p>
    <w:p w14:paraId="370FD382" w14:textId="77777777" w:rsidR="005F7785" w:rsidRDefault="005F7785" w:rsidP="005F7785">
      <w:pPr>
        <w:pStyle w:val="Apara"/>
      </w:pPr>
      <w:r>
        <w:tab/>
        <w:t>(a)</w:t>
      </w:r>
      <w:r>
        <w:tab/>
        <w:t>it is sufficient for any owner of the land or premises to carry out the obligation; and</w:t>
      </w:r>
    </w:p>
    <w:p w14:paraId="7531FB03" w14:textId="77777777" w:rsidR="005F7785" w:rsidRDefault="005F7785" w:rsidP="005F7785">
      <w:pPr>
        <w:pStyle w:val="Apara"/>
      </w:pPr>
      <w:r>
        <w:tab/>
        <w:t>(b)</w:t>
      </w:r>
      <w:r>
        <w:tab/>
        <w:t>if no owner of the land or premises carries out the obligation—each owner is liable for the failure to carry out the obligation.</w:t>
      </w:r>
    </w:p>
    <w:p w14:paraId="1977ABA9" w14:textId="77777777" w:rsidR="005F7785" w:rsidRDefault="005F7785" w:rsidP="005F7785">
      <w:pPr>
        <w:pStyle w:val="Amain"/>
      </w:pPr>
      <w:r>
        <w:tab/>
        <w:t>(2)</w:t>
      </w:r>
      <w:r>
        <w:tab/>
        <w:t>For this Act, if an obligation is expressed to apply to the occupier of land or premises for which there are 2 or more occupiers—</w:t>
      </w:r>
    </w:p>
    <w:p w14:paraId="1F0138C1" w14:textId="77777777" w:rsidR="005F7785" w:rsidRDefault="005F7785" w:rsidP="005F7785">
      <w:pPr>
        <w:pStyle w:val="Apara"/>
      </w:pPr>
      <w:r>
        <w:tab/>
        <w:t>(a)</w:t>
      </w:r>
      <w:r>
        <w:tab/>
        <w:t>it is sufficient for any occupier of the land or premises to carry out the obligation; and</w:t>
      </w:r>
    </w:p>
    <w:p w14:paraId="0CEB0D19" w14:textId="77777777" w:rsidR="005F7785" w:rsidRDefault="005F7785" w:rsidP="005F7785">
      <w:pPr>
        <w:pStyle w:val="Apara"/>
      </w:pPr>
      <w:r>
        <w:tab/>
        <w:t>(b)</w:t>
      </w:r>
      <w:r>
        <w:tab/>
        <w:t>if no occupier of the land or premises carries out the obligation—each occupier is liable for the failure to carry out the obligation.</w:t>
      </w:r>
    </w:p>
    <w:p w14:paraId="30622869" w14:textId="77777777" w:rsidR="005F7785" w:rsidRDefault="005F7785" w:rsidP="005F7785">
      <w:pPr>
        <w:pStyle w:val="AH5Sec"/>
      </w:pPr>
      <w:bookmarkStart w:id="239" w:name="_Toc49851191"/>
      <w:r w:rsidRPr="00DF7785">
        <w:rPr>
          <w:rStyle w:val="CharSectNo"/>
        </w:rPr>
        <w:t>193</w:t>
      </w:r>
      <w:r>
        <w:tab/>
        <w:t>Policies of insurance against fire</w:t>
      </w:r>
      <w:bookmarkEnd w:id="239"/>
    </w:p>
    <w:p w14:paraId="40B5240E"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0034F3BF" w14:textId="77777777" w:rsidR="005F7785" w:rsidRDefault="005F7785" w:rsidP="005F7785">
      <w:pPr>
        <w:pStyle w:val="Amain"/>
      </w:pPr>
      <w:r>
        <w:tab/>
        <w:t>(2)</w:t>
      </w:r>
      <w:r>
        <w:tab/>
        <w:t>This section has effect despite any provision to the contrary in the policy.</w:t>
      </w:r>
    </w:p>
    <w:p w14:paraId="0A77A4E1" w14:textId="77777777" w:rsidR="005F7785" w:rsidRDefault="005F7785" w:rsidP="005F7785">
      <w:pPr>
        <w:pStyle w:val="AH5Sec"/>
      </w:pPr>
      <w:bookmarkStart w:id="240" w:name="_Toc49851192"/>
      <w:r w:rsidRPr="00DF7785">
        <w:rPr>
          <w:rStyle w:val="CharSectNo"/>
        </w:rPr>
        <w:t>194</w:t>
      </w:r>
      <w:r>
        <w:tab/>
        <w:t>Ambulance levy</w:t>
      </w:r>
      <w:bookmarkEnd w:id="240"/>
    </w:p>
    <w:p w14:paraId="2AFD11F3" w14:textId="77777777" w:rsidR="005F7785" w:rsidRDefault="005F7785" w:rsidP="005F7785">
      <w:pPr>
        <w:pStyle w:val="Amainreturn"/>
      </w:pPr>
      <w:r>
        <w:t>An ambulance levy is imposed in accordance with schedule 1.</w:t>
      </w:r>
    </w:p>
    <w:p w14:paraId="49A660B3" w14:textId="77777777" w:rsidR="005F7785" w:rsidRDefault="005F7785" w:rsidP="005F7785">
      <w:pPr>
        <w:pStyle w:val="AH5Sec"/>
      </w:pPr>
      <w:bookmarkStart w:id="241" w:name="_Toc49851193"/>
      <w:r w:rsidRPr="00DF7785">
        <w:rPr>
          <w:rStyle w:val="CharSectNo"/>
        </w:rPr>
        <w:lastRenderedPageBreak/>
        <w:t>195</w:t>
      </w:r>
      <w:r>
        <w:tab/>
        <w:t>Ambulance fund</w:t>
      </w:r>
      <w:bookmarkEnd w:id="241"/>
    </w:p>
    <w:p w14:paraId="0ED87DEC"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22637C16" w14:textId="77777777" w:rsidR="005F7785" w:rsidRDefault="005F7785" w:rsidP="005F7785">
      <w:pPr>
        <w:pStyle w:val="Amain"/>
        <w:keepNext/>
      </w:pPr>
      <w:r>
        <w:tab/>
        <w:t>(2)</w:t>
      </w:r>
      <w:r>
        <w:tab/>
        <w:t>An instrument under subsection (1) is a notifiable instrument.</w:t>
      </w:r>
    </w:p>
    <w:p w14:paraId="5D9C180E" w14:textId="75FF7865" w:rsidR="005F7785" w:rsidRDefault="005F7785" w:rsidP="005F7785">
      <w:pPr>
        <w:pStyle w:val="aNote"/>
      </w:pPr>
      <w:r>
        <w:rPr>
          <w:rStyle w:val="charItals"/>
        </w:rPr>
        <w:t>Note</w:t>
      </w:r>
      <w:r>
        <w:rPr>
          <w:rStyle w:val="charItals"/>
        </w:rPr>
        <w:tab/>
      </w:r>
      <w:r>
        <w:t xml:space="preserve">A notifiable instrument must be notified under the </w:t>
      </w:r>
      <w:hyperlink r:id="rId125" w:tooltip="A2001-14" w:history="1">
        <w:r w:rsidR="00DE189D" w:rsidRPr="00DE189D">
          <w:rPr>
            <w:rStyle w:val="charCitHyperlinkAbbrev"/>
          </w:rPr>
          <w:t>Legislation Act</w:t>
        </w:r>
      </w:hyperlink>
      <w:r>
        <w:t>.</w:t>
      </w:r>
    </w:p>
    <w:p w14:paraId="4853B68A" w14:textId="77777777" w:rsidR="006D75F6" w:rsidRPr="004C3CCB" w:rsidRDefault="006D75F6" w:rsidP="006D75F6">
      <w:pPr>
        <w:pStyle w:val="AH5Sec"/>
      </w:pPr>
      <w:bookmarkStart w:id="242" w:name="_Toc49851194"/>
      <w:r w:rsidRPr="00DF7785">
        <w:rPr>
          <w:rStyle w:val="CharSectNo"/>
        </w:rPr>
        <w:t>195A</w:t>
      </w:r>
      <w:r w:rsidRPr="004C3CCB">
        <w:rPr>
          <w:lang w:eastAsia="en-AU"/>
        </w:rPr>
        <w:tab/>
        <w:t xml:space="preserve">Establishment of </w:t>
      </w:r>
      <w:r w:rsidRPr="004C3CCB">
        <w:t>ambulance service quality assurance committee</w:t>
      </w:r>
      <w:bookmarkEnd w:id="242"/>
    </w:p>
    <w:p w14:paraId="4E8EA3B9" w14:textId="77777777" w:rsidR="006D75F6" w:rsidRPr="004C3CCB" w:rsidRDefault="006D75F6" w:rsidP="006D75F6">
      <w:pPr>
        <w:pStyle w:val="Amain"/>
      </w:pPr>
      <w:r w:rsidRPr="004C3CCB">
        <w:tab/>
        <w:t>(1)</w:t>
      </w:r>
      <w:r w:rsidRPr="004C3CCB">
        <w:tab/>
        <w:t>The ambulance quality assurance committee is established.</w:t>
      </w:r>
    </w:p>
    <w:p w14:paraId="512BD702" w14:textId="77777777" w:rsidR="006D75F6" w:rsidRPr="004C3CCB" w:rsidRDefault="006D75F6" w:rsidP="006D75F6">
      <w:pPr>
        <w:pStyle w:val="Amain"/>
      </w:pPr>
      <w:r w:rsidRPr="004C3CCB">
        <w:tab/>
        <w:t>(2)</w:t>
      </w:r>
      <w:r w:rsidRPr="004C3CCB">
        <w:tab/>
        <w:t>Schedule 1A has effect in relation to the committee.</w:t>
      </w:r>
    </w:p>
    <w:p w14:paraId="19E449A9" w14:textId="77777777" w:rsidR="005F7785" w:rsidRDefault="005F7785" w:rsidP="005F7785">
      <w:pPr>
        <w:pStyle w:val="AH5Sec"/>
      </w:pPr>
      <w:bookmarkStart w:id="243" w:name="_Toc49851195"/>
      <w:r w:rsidRPr="00DF7785">
        <w:rPr>
          <w:rStyle w:val="CharSectNo"/>
        </w:rPr>
        <w:t>196</w:t>
      </w:r>
      <w:r>
        <w:tab/>
        <w:t>Authorised person’s power to require name and address</w:t>
      </w:r>
      <w:bookmarkEnd w:id="243"/>
    </w:p>
    <w:p w14:paraId="65EA9B61"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7457C0E9" w14:textId="64BABE43"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6" w:tooltip="A2001-14" w:history="1">
        <w:r w:rsidR="00DE189D" w:rsidRPr="00DE189D">
          <w:rPr>
            <w:rStyle w:val="charCitHyperlinkAbbrev"/>
          </w:rPr>
          <w:t>Legislation Act</w:t>
        </w:r>
      </w:hyperlink>
      <w:r>
        <w:rPr>
          <w:snapToGrid w:val="0"/>
        </w:rPr>
        <w:t>, s 104).</w:t>
      </w:r>
    </w:p>
    <w:p w14:paraId="6590A154" w14:textId="77777777" w:rsidR="005F7785" w:rsidRDefault="005F7785" w:rsidP="005F7785">
      <w:pPr>
        <w:pStyle w:val="Amain"/>
      </w:pPr>
      <w:r>
        <w:tab/>
        <w:t>(2)</w:t>
      </w:r>
      <w:r>
        <w:tab/>
        <w:t>If an authorised person makes a requirement of a person under subsection (1), the authorised person must—</w:t>
      </w:r>
    </w:p>
    <w:p w14:paraId="788A08ED" w14:textId="77777777" w:rsidR="005F7785" w:rsidRDefault="005F7785" w:rsidP="005F7785">
      <w:pPr>
        <w:pStyle w:val="Apara"/>
      </w:pPr>
      <w:r>
        <w:tab/>
        <w:t>(a)</w:t>
      </w:r>
      <w:r>
        <w:tab/>
        <w:t>tell the person the reasons for the requirement; and</w:t>
      </w:r>
    </w:p>
    <w:p w14:paraId="62855E23" w14:textId="77777777" w:rsidR="005F7785" w:rsidRDefault="005F7785" w:rsidP="005F7785">
      <w:pPr>
        <w:pStyle w:val="Apara"/>
      </w:pPr>
      <w:r>
        <w:tab/>
        <w:t>(b)</w:t>
      </w:r>
      <w:r>
        <w:tab/>
        <w:t>as soon as practicable, record those reasons.</w:t>
      </w:r>
    </w:p>
    <w:p w14:paraId="3179503D" w14:textId="77777777" w:rsidR="005F7785" w:rsidRDefault="005F7785" w:rsidP="00F473F6">
      <w:pPr>
        <w:pStyle w:val="Amain"/>
      </w:pPr>
      <w:r>
        <w:tab/>
        <w:t>(3)</w:t>
      </w:r>
      <w:r>
        <w:tab/>
        <w:t xml:space="preserve">A person commits an offence if the person contravenes a requirement under subsection (1). </w:t>
      </w:r>
    </w:p>
    <w:p w14:paraId="160800BD" w14:textId="77777777" w:rsidR="005F7785" w:rsidRDefault="005F7785" w:rsidP="00F473F6">
      <w:pPr>
        <w:pStyle w:val="Penalty"/>
      </w:pPr>
      <w:r>
        <w:t>Maximum penalty:  10 penalty units.</w:t>
      </w:r>
    </w:p>
    <w:p w14:paraId="4C111E90"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47CE543A" w14:textId="77777777" w:rsidR="005F7785" w:rsidRDefault="005F7785" w:rsidP="005F7785">
      <w:pPr>
        <w:pStyle w:val="Apara"/>
      </w:pPr>
      <w:r>
        <w:tab/>
        <w:t>(a)</w:t>
      </w:r>
      <w:r>
        <w:tab/>
        <w:t>his or her identity card; or</w:t>
      </w:r>
    </w:p>
    <w:p w14:paraId="51820DB6" w14:textId="77777777" w:rsidR="005F7785" w:rsidRDefault="005F7785" w:rsidP="005F7785">
      <w:pPr>
        <w:pStyle w:val="Apara"/>
      </w:pPr>
      <w:r>
        <w:tab/>
        <w:t>(b)</w:t>
      </w:r>
      <w:r>
        <w:tab/>
        <w:t>if the authorised person is an emergency controller or a person authorised by the controller—evidence of his or her appointment or authorisation.</w:t>
      </w:r>
    </w:p>
    <w:p w14:paraId="0554D464"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2264A891" w14:textId="77777777" w:rsidR="005F7785" w:rsidRDefault="005F7785" w:rsidP="005F7785">
      <w:pPr>
        <w:pStyle w:val="Amain"/>
      </w:pPr>
      <w:r>
        <w:tab/>
        <w:t>(6)</w:t>
      </w:r>
      <w:r>
        <w:tab/>
        <w:t>An offence against this section is a strict liability offence.</w:t>
      </w:r>
    </w:p>
    <w:p w14:paraId="0AA38AE9" w14:textId="77777777" w:rsidR="005F7785" w:rsidRDefault="005F7785" w:rsidP="005F7785">
      <w:pPr>
        <w:pStyle w:val="Amain"/>
        <w:keepNext/>
      </w:pPr>
      <w:r>
        <w:tab/>
        <w:t>(7)</w:t>
      </w:r>
      <w:r>
        <w:tab/>
        <w:t>In this section:</w:t>
      </w:r>
    </w:p>
    <w:p w14:paraId="3F14C404"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1AB0B036" w14:textId="77777777" w:rsidR="005F7785" w:rsidRDefault="005F7785" w:rsidP="005F7785">
      <w:pPr>
        <w:pStyle w:val="AH5Sec"/>
      </w:pPr>
      <w:bookmarkStart w:id="244" w:name="_Toc49851196"/>
      <w:r w:rsidRPr="00DF7785">
        <w:rPr>
          <w:rStyle w:val="CharSectNo"/>
        </w:rPr>
        <w:t>197</w:t>
      </w:r>
      <w:r>
        <w:tab/>
        <w:t>Identity cards</w:t>
      </w:r>
      <w:bookmarkEnd w:id="244"/>
    </w:p>
    <w:p w14:paraId="0764CA88" w14:textId="77777777" w:rsidR="005F7785" w:rsidRDefault="005F7785" w:rsidP="005F7785">
      <w:pPr>
        <w:pStyle w:val="Amain"/>
      </w:pPr>
      <w:r>
        <w:tab/>
        <w:t>(1)</w:t>
      </w:r>
      <w:r>
        <w:tab/>
        <w:t>The commissioner must give an identity card to—</w:t>
      </w:r>
    </w:p>
    <w:p w14:paraId="40BA7EC0"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4D9D6032" w14:textId="77777777" w:rsidR="005F7785" w:rsidRDefault="005F7785" w:rsidP="005F7785">
      <w:pPr>
        <w:pStyle w:val="Apara"/>
      </w:pPr>
      <w:r>
        <w:tab/>
        <w:t>(b)</w:t>
      </w:r>
      <w:r>
        <w:tab/>
        <w:t>each inspector or investigator who is not a member of an emergency service.</w:t>
      </w:r>
    </w:p>
    <w:p w14:paraId="29802CD7" w14:textId="77777777" w:rsidR="005F7785" w:rsidRDefault="005F7785" w:rsidP="005F7785">
      <w:pPr>
        <w:pStyle w:val="Amain"/>
      </w:pPr>
      <w:r>
        <w:tab/>
        <w:t>(2)</w:t>
      </w:r>
      <w:r>
        <w:tab/>
        <w:t>The identity card must state the person’s name and appointment as a member, inspector, investigator or staff member, and show—</w:t>
      </w:r>
    </w:p>
    <w:p w14:paraId="3545034E" w14:textId="77777777" w:rsidR="005F7785" w:rsidRDefault="005F7785" w:rsidP="005F7785">
      <w:pPr>
        <w:pStyle w:val="Apara"/>
      </w:pPr>
      <w:r>
        <w:tab/>
        <w:t>(a)</w:t>
      </w:r>
      <w:r>
        <w:tab/>
        <w:t>a recent photograph of the person; and</w:t>
      </w:r>
    </w:p>
    <w:p w14:paraId="339CA0F4" w14:textId="77777777" w:rsidR="005F7785" w:rsidRDefault="005F7785" w:rsidP="005F7785">
      <w:pPr>
        <w:pStyle w:val="Apara"/>
      </w:pPr>
      <w:r>
        <w:tab/>
        <w:t>(b)</w:t>
      </w:r>
      <w:r>
        <w:tab/>
        <w:t>the date of issue of the card; and</w:t>
      </w:r>
    </w:p>
    <w:p w14:paraId="1AD76D69" w14:textId="77777777" w:rsidR="005F7785" w:rsidRDefault="005F7785" w:rsidP="005F7785">
      <w:pPr>
        <w:pStyle w:val="Apara"/>
      </w:pPr>
      <w:r>
        <w:tab/>
        <w:t>(c)</w:t>
      </w:r>
      <w:r>
        <w:tab/>
        <w:t>the date of expiry of the card; and</w:t>
      </w:r>
    </w:p>
    <w:p w14:paraId="558D1488" w14:textId="77777777" w:rsidR="005F7785" w:rsidRDefault="005F7785" w:rsidP="005F7785">
      <w:pPr>
        <w:pStyle w:val="Apara"/>
      </w:pPr>
      <w:r>
        <w:tab/>
        <w:t>(d)</w:t>
      </w:r>
      <w:r>
        <w:tab/>
        <w:t>anything else prescribed by regulation.</w:t>
      </w:r>
    </w:p>
    <w:p w14:paraId="205998DF" w14:textId="77777777" w:rsidR="005F7785" w:rsidRDefault="005F7785" w:rsidP="005F7785">
      <w:pPr>
        <w:pStyle w:val="Amain"/>
        <w:keepNext/>
      </w:pPr>
      <w:r>
        <w:lastRenderedPageBreak/>
        <w:tab/>
        <w:t>(3)</w:t>
      </w:r>
      <w:r>
        <w:tab/>
        <w:t>A person commits an offence if—</w:t>
      </w:r>
    </w:p>
    <w:p w14:paraId="284A7955" w14:textId="77777777" w:rsidR="005F7785" w:rsidRDefault="005F7785" w:rsidP="005F7785">
      <w:pPr>
        <w:pStyle w:val="Apara"/>
      </w:pPr>
      <w:r>
        <w:tab/>
        <w:t>(a)</w:t>
      </w:r>
      <w:r>
        <w:tab/>
        <w:t>the person ceases to be a member, inspector, investigator or staff member; and</w:t>
      </w:r>
    </w:p>
    <w:p w14:paraId="4C1D6EF2"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2036152E" w14:textId="77777777" w:rsidR="005F7785" w:rsidRDefault="005F7785" w:rsidP="005F7785">
      <w:pPr>
        <w:pStyle w:val="Penalty"/>
        <w:keepNext/>
      </w:pPr>
      <w:r>
        <w:t>Maximum penalty:  1 penalty unit.</w:t>
      </w:r>
    </w:p>
    <w:p w14:paraId="55D74254" w14:textId="77777777" w:rsidR="005F7785" w:rsidRDefault="005F7785" w:rsidP="005F7785">
      <w:pPr>
        <w:pStyle w:val="Amain"/>
      </w:pPr>
      <w:r>
        <w:tab/>
        <w:t>(4)</w:t>
      </w:r>
      <w:r>
        <w:tab/>
        <w:t>An offence against this section is a strict liability offence.</w:t>
      </w:r>
    </w:p>
    <w:p w14:paraId="3E186855" w14:textId="77777777" w:rsidR="005F7785" w:rsidRDefault="005F7785" w:rsidP="005F7785">
      <w:pPr>
        <w:pStyle w:val="AH5Sec"/>
      </w:pPr>
      <w:bookmarkStart w:id="245" w:name="_Toc49851197"/>
      <w:r w:rsidRPr="00DF7785">
        <w:rPr>
          <w:rStyle w:val="CharSectNo"/>
        </w:rPr>
        <w:t>198</w:t>
      </w:r>
      <w:r>
        <w:tab/>
        <w:t>Protection of officials from liability</w:t>
      </w:r>
      <w:bookmarkEnd w:id="245"/>
    </w:p>
    <w:p w14:paraId="49675A39" w14:textId="77777777" w:rsidR="005F7785" w:rsidRDefault="005F7785" w:rsidP="005F7785">
      <w:pPr>
        <w:pStyle w:val="Amain"/>
        <w:keepNext/>
      </w:pPr>
      <w:r>
        <w:tab/>
        <w:t>(1)</w:t>
      </w:r>
      <w:r>
        <w:tab/>
        <w:t>In this section:</w:t>
      </w:r>
    </w:p>
    <w:p w14:paraId="1CFD1247" w14:textId="77777777" w:rsidR="005F7785" w:rsidRDefault="005F7785" w:rsidP="005F7785">
      <w:pPr>
        <w:pStyle w:val="aDef"/>
        <w:keepNext/>
      </w:pPr>
      <w:r>
        <w:rPr>
          <w:rStyle w:val="charBoldItals"/>
        </w:rPr>
        <w:t>official</w:t>
      </w:r>
      <w:r>
        <w:t xml:space="preserve"> means—</w:t>
      </w:r>
    </w:p>
    <w:p w14:paraId="33B2F1E7" w14:textId="77777777" w:rsidR="005F7785" w:rsidRDefault="005F7785" w:rsidP="005F7785">
      <w:pPr>
        <w:pStyle w:val="Apara"/>
      </w:pPr>
      <w:r>
        <w:tab/>
        <w:t>(a)</w:t>
      </w:r>
      <w:r>
        <w:tab/>
        <w:t>the commissioner; or</w:t>
      </w:r>
    </w:p>
    <w:p w14:paraId="72F70906" w14:textId="77777777" w:rsidR="005F7785" w:rsidRDefault="005F7785" w:rsidP="005F7785">
      <w:pPr>
        <w:pStyle w:val="Apara"/>
      </w:pPr>
      <w:r>
        <w:tab/>
        <w:t>(b)</w:t>
      </w:r>
      <w:r>
        <w:tab/>
        <w:t>an inspector or investigator; or</w:t>
      </w:r>
    </w:p>
    <w:p w14:paraId="0A2230C8" w14:textId="77777777" w:rsidR="005F7785" w:rsidRDefault="005F7785" w:rsidP="005F7785">
      <w:pPr>
        <w:pStyle w:val="Apara"/>
      </w:pPr>
      <w:r>
        <w:tab/>
        <w:t>(c)</w:t>
      </w:r>
      <w:r>
        <w:tab/>
        <w:t xml:space="preserve">a member of </w:t>
      </w:r>
      <w:r>
        <w:rPr>
          <w:rFonts w:ascii="Times New (W1)" w:hAnsi="Times New (W1)"/>
        </w:rPr>
        <w:t>an</w:t>
      </w:r>
      <w:r>
        <w:t xml:space="preserve"> emergency service; or</w:t>
      </w:r>
    </w:p>
    <w:p w14:paraId="5CB61709" w14:textId="77777777" w:rsidR="005F7785" w:rsidRDefault="005F7785" w:rsidP="005F7785">
      <w:pPr>
        <w:pStyle w:val="Apara"/>
      </w:pPr>
      <w:r>
        <w:tab/>
        <w:t>(d)</w:t>
      </w:r>
      <w:r>
        <w:tab/>
        <w:t>anyone else exercising a function under this Act.</w:t>
      </w:r>
    </w:p>
    <w:p w14:paraId="509E9ED1"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703F9D00" w14:textId="77777777" w:rsidR="005F7785" w:rsidRDefault="005F7785" w:rsidP="005F7785">
      <w:pPr>
        <w:pStyle w:val="Apara"/>
      </w:pPr>
      <w:r>
        <w:tab/>
        <w:t>(a)</w:t>
      </w:r>
      <w:r>
        <w:tab/>
        <w:t>in the exercise of a function under this Act; or</w:t>
      </w:r>
    </w:p>
    <w:p w14:paraId="53770A7A" w14:textId="77777777" w:rsidR="005F7785" w:rsidRDefault="005F7785" w:rsidP="005F7785">
      <w:pPr>
        <w:pStyle w:val="Apara"/>
      </w:pPr>
      <w:r>
        <w:tab/>
        <w:t>(b)</w:t>
      </w:r>
      <w:r>
        <w:tab/>
        <w:t>in the reasonable belief that the conduct was in the exercise of a function under this Act.</w:t>
      </w:r>
    </w:p>
    <w:p w14:paraId="18D9BF5E" w14:textId="77777777" w:rsidR="005F7785" w:rsidRDefault="005F7785" w:rsidP="005F7785">
      <w:pPr>
        <w:pStyle w:val="Amain"/>
      </w:pPr>
      <w:r>
        <w:tab/>
        <w:t>(3)</w:t>
      </w:r>
      <w:r>
        <w:tab/>
        <w:t>Any liability that would, apart from this section, attach to an official attaches instead to the Territory.</w:t>
      </w:r>
    </w:p>
    <w:p w14:paraId="748F32D7" w14:textId="77777777" w:rsidR="005F7785" w:rsidRDefault="005F7785" w:rsidP="005F7785">
      <w:pPr>
        <w:pStyle w:val="Amain"/>
        <w:keepNext/>
      </w:pPr>
      <w:r>
        <w:lastRenderedPageBreak/>
        <w:tab/>
        <w:t>(4)</w:t>
      </w:r>
      <w:r>
        <w:tab/>
        <w:t>For subsection (1) (d), and without limiting it, a person is taken to be exercising a function under this Act if the person is—</w:t>
      </w:r>
    </w:p>
    <w:p w14:paraId="349E5D10" w14:textId="77777777" w:rsidR="005F7785" w:rsidRDefault="005F7785" w:rsidP="005F7785">
      <w:pPr>
        <w:pStyle w:val="Apara"/>
      </w:pPr>
      <w:r>
        <w:tab/>
        <w:t>(a)</w:t>
      </w:r>
      <w:r>
        <w:tab/>
        <w:t>a member of an interstate or overseas emergency service to which section 64 (Interstate and overseas emergency services) applies; or</w:t>
      </w:r>
    </w:p>
    <w:p w14:paraId="3A650B80" w14:textId="77777777" w:rsidR="005F7785" w:rsidRDefault="005F7785" w:rsidP="005F7785">
      <w:pPr>
        <w:pStyle w:val="Apara"/>
      </w:pPr>
      <w:r>
        <w:tab/>
        <w:t>(b)</w:t>
      </w:r>
      <w:r>
        <w:tab/>
        <w:t>engaged in an activity under a cooperative arrangement; or</w:t>
      </w:r>
    </w:p>
    <w:p w14:paraId="5176FB6D" w14:textId="77777777" w:rsidR="005F7785" w:rsidRPr="002023B7" w:rsidRDefault="005F7785" w:rsidP="005F7785">
      <w:pPr>
        <w:pStyle w:val="Apara"/>
      </w:pPr>
      <w:r w:rsidRPr="002023B7">
        <w:tab/>
        <w:t>(</w:t>
      </w:r>
      <w:r>
        <w:t>c</w:t>
      </w:r>
      <w:r w:rsidRPr="002023B7">
        <w:t>)</w:t>
      </w:r>
      <w:r w:rsidRPr="002023B7">
        <w:tab/>
        <w:t>an emergency services support volunteer; or</w:t>
      </w:r>
    </w:p>
    <w:p w14:paraId="5C985AD7" w14:textId="77777777" w:rsidR="005F7785" w:rsidRDefault="005F7785" w:rsidP="005F7785">
      <w:pPr>
        <w:pStyle w:val="Apara"/>
      </w:pPr>
      <w:r>
        <w:tab/>
        <w:t>(d)</w:t>
      </w:r>
      <w:r>
        <w:tab/>
        <w:t>a casual volunteer taking part in an activity under section 59D (Casual volunteers); or</w:t>
      </w:r>
    </w:p>
    <w:p w14:paraId="5BE1C691" w14:textId="77777777" w:rsidR="005F7785" w:rsidRDefault="005F7785" w:rsidP="005F7785">
      <w:pPr>
        <w:pStyle w:val="Apara"/>
        <w:keepNext/>
      </w:pPr>
      <w:r>
        <w:tab/>
        <w:t>(e)</w:t>
      </w:r>
      <w:r>
        <w:tab/>
        <w:t>giving assistance to a member of an emergency service under section 34 (1) (</w:t>
      </w:r>
      <w:r w:rsidR="00880425">
        <w:t>o</w:t>
      </w:r>
      <w:r>
        <w:t>) (General powers of chief officer</w:t>
      </w:r>
      <w:r w:rsidR="002409C7">
        <w:t>s); or</w:t>
      </w:r>
    </w:p>
    <w:p w14:paraId="7F8B880E" w14:textId="77777777" w:rsidR="002409C7" w:rsidRPr="004C3CCB" w:rsidRDefault="002409C7" w:rsidP="002409C7">
      <w:pPr>
        <w:pStyle w:val="Apara"/>
      </w:pPr>
      <w:r w:rsidRPr="004C3CCB">
        <w:tab/>
        <w:t>(f)</w:t>
      </w:r>
      <w:r w:rsidRPr="004C3CCB">
        <w:tab/>
        <w:t>a person who—</w:t>
      </w:r>
    </w:p>
    <w:p w14:paraId="26EF8A0F"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4E90166C"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08B91730" w14:textId="6B220F0B"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DE189D" w:rsidRPr="00DE189D">
          <w:rPr>
            <w:rStyle w:val="charCitHyperlinkAbbrev"/>
          </w:rPr>
          <w:t>Legislation Act</w:t>
        </w:r>
      </w:hyperlink>
      <w:r>
        <w:t>, s 104).</w:t>
      </w:r>
    </w:p>
    <w:p w14:paraId="3FBB39C5" w14:textId="77777777" w:rsidR="005F7785" w:rsidRDefault="005F7785" w:rsidP="005F7785">
      <w:pPr>
        <w:pStyle w:val="AH5Sec"/>
        <w:rPr>
          <w:snapToGrid w:val="0"/>
        </w:rPr>
      </w:pPr>
      <w:bookmarkStart w:id="246" w:name="_Toc49851198"/>
      <w:r w:rsidRPr="00DF7785">
        <w:rPr>
          <w:rStyle w:val="CharSectNo"/>
        </w:rPr>
        <w:t>199</w:t>
      </w:r>
      <w:r>
        <w:rPr>
          <w:snapToGrid w:val="0"/>
        </w:rPr>
        <w:tab/>
        <w:t>Compensation for exercise of functions etc</w:t>
      </w:r>
      <w:bookmarkEnd w:id="246"/>
    </w:p>
    <w:p w14:paraId="0CA4104A"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w:t>
      </w:r>
      <w:r w:rsidR="00990F43" w:rsidRPr="00091C12">
        <w:t>section 150C (Emergency powers of emergency controller)</w:t>
      </w:r>
      <w:r w:rsidRPr="00044E73">
        <w:rPr>
          <w:szCs w:val="24"/>
          <w:lang w:eastAsia="en-AU"/>
        </w:rPr>
        <w:t>)</w:t>
      </w:r>
      <w:r w:rsidRPr="00A33772">
        <w:rPr>
          <w:szCs w:val="24"/>
          <w:lang w:eastAsia="en-AU"/>
        </w:rPr>
        <w:t>.</w:t>
      </w:r>
    </w:p>
    <w:p w14:paraId="0D119292"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see</w:t>
      </w:r>
      <w:r w:rsidR="00E762F1">
        <w:rPr>
          <w:lang w:eastAsia="en-AU"/>
        </w:rPr>
        <w:t> </w:t>
      </w:r>
      <w:r w:rsidRPr="00A33772">
        <w:rPr>
          <w:lang w:eastAsia="en-AU"/>
        </w:rPr>
        <w:t>s 169.</w:t>
      </w:r>
    </w:p>
    <w:p w14:paraId="76309A8A" w14:textId="77777777" w:rsidR="005F7785" w:rsidRDefault="005F7785" w:rsidP="003C7900">
      <w:pPr>
        <w:pStyle w:val="Amain"/>
        <w:keepNext/>
      </w:pPr>
      <w:r>
        <w:tab/>
        <w:t>(2)</w:t>
      </w:r>
      <w:r>
        <w:tab/>
        <w:t>Compensation may be claimed and ordered in a proceeding for—</w:t>
      </w:r>
    </w:p>
    <w:p w14:paraId="41A5A67B" w14:textId="77777777" w:rsidR="005F7785" w:rsidRDefault="005F7785" w:rsidP="005F7785">
      <w:pPr>
        <w:pStyle w:val="Apara"/>
      </w:pPr>
      <w:r>
        <w:tab/>
        <w:t>(a)</w:t>
      </w:r>
      <w:r>
        <w:tab/>
        <w:t>compensation brought in a court of competent jurisdiction; or</w:t>
      </w:r>
    </w:p>
    <w:p w14:paraId="0AF08A63" w14:textId="77777777" w:rsidR="005F7785" w:rsidRDefault="005F7785" w:rsidP="005F7785">
      <w:pPr>
        <w:pStyle w:val="Apara"/>
      </w:pPr>
      <w:r>
        <w:lastRenderedPageBreak/>
        <w:tab/>
        <w:t>(b)</w:t>
      </w:r>
      <w:r>
        <w:tab/>
        <w:t>an offence against this Act brought against the person making the claim for compensation.</w:t>
      </w:r>
    </w:p>
    <w:p w14:paraId="48F9B94D"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2F46A7CC"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44A01B5F" w14:textId="77777777" w:rsidR="005F7785" w:rsidRDefault="005F7785" w:rsidP="005F7785">
      <w:pPr>
        <w:pStyle w:val="AH5Sec"/>
      </w:pPr>
      <w:bookmarkStart w:id="247" w:name="_Toc49851199"/>
      <w:r w:rsidRPr="00DF7785">
        <w:rPr>
          <w:rStyle w:val="CharSectNo"/>
        </w:rPr>
        <w:t>200</w:t>
      </w:r>
      <w:r>
        <w:tab/>
        <w:t>Approved forms</w:t>
      </w:r>
      <w:bookmarkEnd w:id="247"/>
    </w:p>
    <w:p w14:paraId="4D46D252" w14:textId="77777777" w:rsidR="005F7785" w:rsidRDefault="005F7785" w:rsidP="00162FEA">
      <w:pPr>
        <w:pStyle w:val="Amain"/>
        <w:keepNext/>
      </w:pPr>
      <w:r>
        <w:tab/>
        <w:t>(1)</w:t>
      </w:r>
      <w:r>
        <w:tab/>
        <w:t>The commissi</w:t>
      </w:r>
      <w:r w:rsidR="00801F65">
        <w:t>oner may</w:t>
      </w:r>
      <w:r>
        <w:t xml:space="preserve"> approve forms for this Act.</w:t>
      </w:r>
    </w:p>
    <w:p w14:paraId="30FF6038" w14:textId="77777777" w:rsidR="005F7785" w:rsidRDefault="005F7785" w:rsidP="005F7785">
      <w:pPr>
        <w:pStyle w:val="Amain"/>
        <w:keepNext/>
      </w:pPr>
      <w:r>
        <w:tab/>
        <w:t>(2)</w:t>
      </w:r>
      <w:r>
        <w:tab/>
        <w:t>If the commissioner approves a form for a particular purpose, the approved form must be used for that purpose.</w:t>
      </w:r>
    </w:p>
    <w:p w14:paraId="501B024F" w14:textId="14A7F8C2" w:rsidR="005F7785" w:rsidRDefault="005F7785" w:rsidP="005F7785">
      <w:pPr>
        <w:pStyle w:val="aNote"/>
      </w:pPr>
      <w:r>
        <w:rPr>
          <w:rStyle w:val="charItals"/>
        </w:rPr>
        <w:t>Note</w:t>
      </w:r>
      <w:r>
        <w:rPr>
          <w:rStyle w:val="charItals"/>
        </w:rPr>
        <w:tab/>
      </w:r>
      <w:r>
        <w:t xml:space="preserve">For other provisions about forms, see the </w:t>
      </w:r>
      <w:hyperlink r:id="rId128" w:tooltip="A2001-14" w:history="1">
        <w:r w:rsidR="00DE189D" w:rsidRPr="00DE189D">
          <w:rPr>
            <w:rStyle w:val="charCitHyperlinkAbbrev"/>
          </w:rPr>
          <w:t>Legislation Act</w:t>
        </w:r>
      </w:hyperlink>
      <w:r>
        <w:t>, s 255.</w:t>
      </w:r>
    </w:p>
    <w:p w14:paraId="373472DB" w14:textId="77777777" w:rsidR="005F7785" w:rsidRDefault="005F7785" w:rsidP="005F7785">
      <w:pPr>
        <w:pStyle w:val="Amain"/>
        <w:keepNext/>
      </w:pPr>
      <w:r>
        <w:tab/>
        <w:t>(3)</w:t>
      </w:r>
      <w:r>
        <w:tab/>
        <w:t>An approved form is a notifiable instrument.</w:t>
      </w:r>
    </w:p>
    <w:p w14:paraId="72271372" w14:textId="0AFEE35A" w:rsidR="005F7785" w:rsidRDefault="005F7785" w:rsidP="005F7785">
      <w:pPr>
        <w:pStyle w:val="aNote"/>
      </w:pPr>
      <w:r>
        <w:rPr>
          <w:rStyle w:val="charItals"/>
        </w:rPr>
        <w:t>Note</w:t>
      </w:r>
      <w:r>
        <w:rPr>
          <w:rStyle w:val="charItals"/>
        </w:rPr>
        <w:tab/>
      </w:r>
      <w:r>
        <w:t xml:space="preserve">A notifiable instrument must be notified under the </w:t>
      </w:r>
      <w:hyperlink r:id="rId129" w:tooltip="A2001-14" w:history="1">
        <w:r w:rsidR="00DE189D" w:rsidRPr="00DE189D">
          <w:rPr>
            <w:rStyle w:val="charCitHyperlinkAbbrev"/>
          </w:rPr>
          <w:t>Legislation Act</w:t>
        </w:r>
      </w:hyperlink>
      <w:r>
        <w:t>.</w:t>
      </w:r>
    </w:p>
    <w:p w14:paraId="6021FF16" w14:textId="77777777" w:rsidR="005F7785" w:rsidRDefault="005F7785" w:rsidP="005F7785">
      <w:pPr>
        <w:pStyle w:val="AH5Sec"/>
      </w:pPr>
      <w:bookmarkStart w:id="248" w:name="_Toc49851200"/>
      <w:r w:rsidRPr="00DF7785">
        <w:rPr>
          <w:rStyle w:val="CharSectNo"/>
        </w:rPr>
        <w:t>201</w:t>
      </w:r>
      <w:r>
        <w:tab/>
        <w:t>Determination of fees</w:t>
      </w:r>
      <w:bookmarkEnd w:id="248"/>
    </w:p>
    <w:p w14:paraId="1343E6CE" w14:textId="77777777" w:rsidR="005F7785" w:rsidRDefault="005F7785" w:rsidP="005F7785">
      <w:pPr>
        <w:pStyle w:val="Amain"/>
        <w:keepNext/>
      </w:pPr>
      <w:r>
        <w:tab/>
        <w:t>(</w:t>
      </w:r>
      <w:r w:rsidR="00801F65">
        <w:t>1)</w:t>
      </w:r>
      <w:r w:rsidR="00801F65">
        <w:tab/>
        <w:t>The Minister may</w:t>
      </w:r>
      <w:r>
        <w:t xml:space="preserve"> determine fees for this Act.</w:t>
      </w:r>
    </w:p>
    <w:p w14:paraId="2EFA3152" w14:textId="6F64A200" w:rsidR="005F7785" w:rsidRDefault="005F7785" w:rsidP="005F7785">
      <w:pPr>
        <w:pStyle w:val="aNote"/>
      </w:pPr>
      <w:r>
        <w:rPr>
          <w:rStyle w:val="charItals"/>
        </w:rPr>
        <w:t>Note</w:t>
      </w:r>
      <w:r>
        <w:tab/>
        <w:t xml:space="preserve">The </w:t>
      </w:r>
      <w:hyperlink r:id="rId130"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4F42F160"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5632E0DE" w14:textId="77777777" w:rsidR="005F7785" w:rsidRDefault="005F7785" w:rsidP="005F7785">
      <w:pPr>
        <w:pStyle w:val="Amain"/>
        <w:keepNext/>
      </w:pPr>
      <w:r>
        <w:tab/>
        <w:t>(3)</w:t>
      </w:r>
      <w:r>
        <w:tab/>
        <w:t>A determination is a disallowable instrument.</w:t>
      </w:r>
    </w:p>
    <w:p w14:paraId="78E97B30" w14:textId="02A7BD95"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00DE189D" w:rsidRPr="00DE189D">
          <w:rPr>
            <w:rStyle w:val="charCitHyperlinkAbbrev"/>
          </w:rPr>
          <w:t>Legislation Act</w:t>
        </w:r>
      </w:hyperlink>
      <w:r>
        <w:t>.</w:t>
      </w:r>
    </w:p>
    <w:p w14:paraId="3027D8C6" w14:textId="77777777" w:rsidR="005F7785" w:rsidRDefault="005F7785" w:rsidP="005F7785">
      <w:pPr>
        <w:pStyle w:val="AH5Sec"/>
      </w:pPr>
      <w:bookmarkStart w:id="249" w:name="_Toc49851201"/>
      <w:r w:rsidRPr="00DF7785">
        <w:rPr>
          <w:rStyle w:val="CharSectNo"/>
        </w:rPr>
        <w:lastRenderedPageBreak/>
        <w:t>202</w:t>
      </w:r>
      <w:r>
        <w:tab/>
        <w:t>Regulation-making power</w:t>
      </w:r>
      <w:bookmarkEnd w:id="249"/>
    </w:p>
    <w:p w14:paraId="03B3F2FC" w14:textId="77777777" w:rsidR="005F7785" w:rsidRDefault="005F7785" w:rsidP="005F7785">
      <w:pPr>
        <w:pStyle w:val="Amain"/>
        <w:keepNext/>
      </w:pPr>
      <w:r>
        <w:tab/>
        <w:t>(1)</w:t>
      </w:r>
      <w:r>
        <w:tab/>
        <w:t>The Executive may make regulations for this Act.</w:t>
      </w:r>
    </w:p>
    <w:p w14:paraId="297D52DD" w14:textId="7820C009"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DE189D" w:rsidRPr="00DE189D">
          <w:rPr>
            <w:rStyle w:val="charCitHyperlinkAbbrev"/>
          </w:rPr>
          <w:t>Legislation Act</w:t>
        </w:r>
      </w:hyperlink>
      <w:r>
        <w:t>.</w:t>
      </w:r>
    </w:p>
    <w:p w14:paraId="47E0AD4B" w14:textId="77777777" w:rsidR="005F7785" w:rsidRDefault="005F7785" w:rsidP="005F7785">
      <w:pPr>
        <w:pStyle w:val="Amain"/>
        <w:keepNext/>
      </w:pPr>
      <w:r>
        <w:tab/>
        <w:t>(2)</w:t>
      </w:r>
      <w:r>
        <w:tab/>
        <w:t>A regulation may make provision in relation to—</w:t>
      </w:r>
    </w:p>
    <w:p w14:paraId="1164FB41" w14:textId="77777777" w:rsidR="005F7785" w:rsidRDefault="005F7785" w:rsidP="005F7785">
      <w:pPr>
        <w:pStyle w:val="Apara"/>
        <w:keepNext/>
      </w:pPr>
      <w:r>
        <w:tab/>
        <w:t>(a)</w:t>
      </w:r>
      <w:r>
        <w:tab/>
        <w:t>measures for minimising danger of fire; and</w:t>
      </w:r>
    </w:p>
    <w:p w14:paraId="6A079A64" w14:textId="77777777" w:rsidR="005F7785" w:rsidRDefault="005F7785" w:rsidP="005F7785">
      <w:pPr>
        <w:pStyle w:val="aExamHdgpar"/>
      </w:pPr>
      <w:r>
        <w:t>Examples</w:t>
      </w:r>
    </w:p>
    <w:p w14:paraId="40BAEDDB" w14:textId="77777777" w:rsidR="005F7785" w:rsidRDefault="005F7785" w:rsidP="005F7785">
      <w:pPr>
        <w:pStyle w:val="aExamINumpar"/>
      </w:pPr>
      <w:r>
        <w:rPr>
          <w:rFonts w:ascii="Times New (W1)" w:hAnsi="Times New (W1)"/>
        </w:rPr>
        <w:t>1</w:t>
      </w:r>
      <w:r>
        <w:tab/>
        <w:t>storing or keeping flammable material</w:t>
      </w:r>
    </w:p>
    <w:p w14:paraId="5E43CA3E" w14:textId="77777777" w:rsidR="005F7785" w:rsidRDefault="005F7785" w:rsidP="005F7785">
      <w:pPr>
        <w:pStyle w:val="aExamINumpar"/>
      </w:pPr>
      <w:r>
        <w:t>2</w:t>
      </w:r>
      <w:r>
        <w:tab/>
        <w:t>use of steam and internal combustion engines</w:t>
      </w:r>
    </w:p>
    <w:p w14:paraId="69B284A3" w14:textId="77777777" w:rsidR="005F7785" w:rsidRDefault="005F7785" w:rsidP="005F7785">
      <w:pPr>
        <w:pStyle w:val="Apara"/>
        <w:keepNext/>
      </w:pPr>
      <w:r>
        <w:tab/>
        <w:t>(b)</w:t>
      </w:r>
      <w:r>
        <w:tab/>
        <w:t>attendance by members of an emergency service at public events.</w:t>
      </w:r>
    </w:p>
    <w:p w14:paraId="00975270"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48423168" w14:textId="77777777" w:rsidR="005F7785" w:rsidRPr="00A33772" w:rsidRDefault="005F7785" w:rsidP="005F7785">
      <w:pPr>
        <w:pStyle w:val="AH5Sec"/>
      </w:pPr>
      <w:bookmarkStart w:id="250" w:name="_Toc49851202"/>
      <w:r w:rsidRPr="00DF7785">
        <w:rPr>
          <w:rStyle w:val="CharSectNo"/>
        </w:rPr>
        <w:t>203</w:t>
      </w:r>
      <w:r w:rsidRPr="00A33772">
        <w:tab/>
        <w:t>Review of Act</w:t>
      </w:r>
      <w:bookmarkEnd w:id="250"/>
    </w:p>
    <w:p w14:paraId="2E6E4EC1"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58D01D99"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430C6E78" w14:textId="77777777" w:rsidR="0000284C" w:rsidRDefault="0000284C" w:rsidP="0000284C">
      <w:pPr>
        <w:pStyle w:val="02Text"/>
        <w:sectPr w:rsidR="0000284C">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14:paraId="4EF6BD0C" w14:textId="77777777" w:rsidR="005F7785" w:rsidRDefault="005F7785" w:rsidP="005F7785">
      <w:pPr>
        <w:pStyle w:val="PageBreak"/>
      </w:pPr>
      <w:r>
        <w:br w:type="page"/>
      </w:r>
    </w:p>
    <w:p w14:paraId="6ABF4BD3" w14:textId="77777777" w:rsidR="005F7785" w:rsidRPr="00DF7785" w:rsidRDefault="005F7785" w:rsidP="005F7785">
      <w:pPr>
        <w:pStyle w:val="Sched-heading"/>
      </w:pPr>
      <w:bookmarkStart w:id="251" w:name="_Toc49851203"/>
      <w:r w:rsidRPr="00DF7785">
        <w:rPr>
          <w:rStyle w:val="CharChapNo"/>
        </w:rPr>
        <w:lastRenderedPageBreak/>
        <w:t>Schedule 1</w:t>
      </w:r>
      <w:r>
        <w:tab/>
      </w:r>
      <w:r w:rsidRPr="00DF7785">
        <w:rPr>
          <w:rStyle w:val="CharChapText"/>
        </w:rPr>
        <w:t>Ambulance levy</w:t>
      </w:r>
      <w:bookmarkEnd w:id="251"/>
    </w:p>
    <w:p w14:paraId="47CCCF05" w14:textId="77777777" w:rsidR="005F7785" w:rsidRDefault="005F7785" w:rsidP="005F7785">
      <w:pPr>
        <w:pStyle w:val="Placeholder"/>
      </w:pPr>
      <w:r>
        <w:rPr>
          <w:rStyle w:val="CharPartNo"/>
        </w:rPr>
        <w:t xml:space="preserve">  </w:t>
      </w:r>
      <w:r>
        <w:rPr>
          <w:rStyle w:val="CharPartText"/>
        </w:rPr>
        <w:t xml:space="preserve">  </w:t>
      </w:r>
    </w:p>
    <w:p w14:paraId="172EC5D7" w14:textId="77777777" w:rsidR="005F7785" w:rsidRDefault="005F7785" w:rsidP="005F7785">
      <w:pPr>
        <w:pStyle w:val="Placeholder"/>
      </w:pPr>
      <w:r>
        <w:rPr>
          <w:rStyle w:val="CharDivNo"/>
        </w:rPr>
        <w:t xml:space="preserve">  </w:t>
      </w:r>
      <w:r>
        <w:rPr>
          <w:rStyle w:val="CharDivText"/>
        </w:rPr>
        <w:t xml:space="preserve">  </w:t>
      </w:r>
    </w:p>
    <w:p w14:paraId="78688678" w14:textId="77777777" w:rsidR="005F7785" w:rsidRDefault="005F7785" w:rsidP="005F7785">
      <w:pPr>
        <w:pStyle w:val="ref"/>
        <w:keepNext/>
      </w:pPr>
      <w:r>
        <w:t>(see s 194)</w:t>
      </w:r>
    </w:p>
    <w:p w14:paraId="5CFBA0BA" w14:textId="512FF220" w:rsidR="005F7785" w:rsidRDefault="005F7785" w:rsidP="005F7785">
      <w:pPr>
        <w:pStyle w:val="aNote"/>
      </w:pPr>
      <w:r w:rsidRPr="00DE189D">
        <w:rPr>
          <w:rStyle w:val="charItals"/>
        </w:rPr>
        <w:t>Note</w:t>
      </w:r>
      <w:r>
        <w:tab/>
        <w:t xml:space="preserve">This schedule is a tax law under the </w:t>
      </w:r>
      <w:hyperlink r:id="rId138" w:tooltip="A1999-4" w:history="1">
        <w:r w:rsidR="00DE189D" w:rsidRPr="00DE189D">
          <w:rPr>
            <w:rStyle w:val="charCitHyperlinkItal"/>
          </w:rPr>
          <w:t>Taxation Administration Act 1999</w:t>
        </w:r>
      </w:hyperlink>
      <w:r>
        <w:t xml:space="preserve">.  As a tax law, this Act is subject to provisions of the </w:t>
      </w:r>
      <w:hyperlink r:id="rId139" w:tooltip="A1999-4" w:history="1">
        <w:r w:rsidR="00DE189D" w:rsidRPr="00DE189D">
          <w:rPr>
            <w:rStyle w:val="charCitHyperlinkItal"/>
          </w:rPr>
          <w:t>Taxation Administration Act 1999</w:t>
        </w:r>
      </w:hyperlink>
      <w:r>
        <w:t xml:space="preserve"> about the administration and enforcement of tax laws generally.</w:t>
      </w:r>
    </w:p>
    <w:p w14:paraId="3C51F894" w14:textId="77777777" w:rsidR="005F7785" w:rsidRDefault="005F7785" w:rsidP="005F7785">
      <w:pPr>
        <w:pStyle w:val="Schclauseheading"/>
      </w:pPr>
      <w:bookmarkStart w:id="252" w:name="_Toc49851204"/>
      <w:r w:rsidRPr="00DF7785">
        <w:rPr>
          <w:rStyle w:val="CharSectNo"/>
        </w:rPr>
        <w:t>1.1</w:t>
      </w:r>
      <w:r>
        <w:tab/>
        <w:t>Definitions for sch 1</w:t>
      </w:r>
      <w:bookmarkEnd w:id="252"/>
    </w:p>
    <w:p w14:paraId="2FBA2D05" w14:textId="77777777" w:rsidR="005F7785" w:rsidRDefault="005F7785" w:rsidP="005F7785">
      <w:pPr>
        <w:pStyle w:val="Amainreturn"/>
        <w:keepNext/>
      </w:pPr>
      <w:r>
        <w:t>In this schedule:</w:t>
      </w:r>
    </w:p>
    <w:p w14:paraId="145DD7D6" w14:textId="77777777" w:rsidR="005F7785" w:rsidRDefault="005F7785" w:rsidP="005F7785">
      <w:pPr>
        <w:pStyle w:val="aDef"/>
      </w:pPr>
      <w:r>
        <w:rPr>
          <w:rStyle w:val="charBoldItals"/>
        </w:rPr>
        <w:t>ambulance levy</w:t>
      </w:r>
      <w:r>
        <w:rPr>
          <w:bCs/>
          <w:iCs/>
        </w:rPr>
        <w:t>—see section 1.4.</w:t>
      </w:r>
    </w:p>
    <w:p w14:paraId="6F2DD700"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4C9E05EC"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6556105D" w14:textId="77777777" w:rsidR="005F7785" w:rsidRDefault="005F7785" w:rsidP="005F7785">
      <w:pPr>
        <w:pStyle w:val="aDef"/>
      </w:pPr>
      <w:r>
        <w:rPr>
          <w:rStyle w:val="charBoldItals"/>
        </w:rPr>
        <w:t>exempt contribution</w:t>
      </w:r>
      <w:r>
        <w:rPr>
          <w:bCs/>
          <w:iCs/>
        </w:rPr>
        <w:t>—see section 1.2.</w:t>
      </w:r>
    </w:p>
    <w:p w14:paraId="31BEB3A0" w14:textId="77777777" w:rsidR="005F7785" w:rsidRDefault="005F7785" w:rsidP="005F7785">
      <w:pPr>
        <w:pStyle w:val="aDef"/>
      </w:pPr>
      <w:r>
        <w:rPr>
          <w:rStyle w:val="charBoldItals"/>
        </w:rPr>
        <w:t>family rate</w:t>
      </w:r>
      <w:r>
        <w:rPr>
          <w:bCs/>
          <w:iCs/>
        </w:rPr>
        <w:t>, for contributions, means contributions that are not single rate contributions.</w:t>
      </w:r>
    </w:p>
    <w:p w14:paraId="7BFDD3EB"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53B7D38F" w14:textId="77777777" w:rsidR="005F7785" w:rsidRDefault="005F7785" w:rsidP="005F7785">
      <w:pPr>
        <w:pStyle w:val="Apara"/>
      </w:pPr>
      <w:r>
        <w:tab/>
        <w:t>(a)</w:t>
      </w:r>
      <w:r>
        <w:tab/>
        <w:t>accommodation in hospitals; and</w:t>
      </w:r>
    </w:p>
    <w:p w14:paraId="4E3BF216" w14:textId="77777777" w:rsidR="005F7785" w:rsidRDefault="005F7785" w:rsidP="005F7785">
      <w:pPr>
        <w:pStyle w:val="Apara"/>
      </w:pPr>
      <w:r>
        <w:tab/>
        <w:t>(b)</w:t>
      </w:r>
      <w:r>
        <w:tab/>
        <w:t>surgical, therapeutic or other medical or health treatments, services or procedures in hospitals.</w:t>
      </w:r>
    </w:p>
    <w:p w14:paraId="6CC3075D"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10FE5EAB" w14:textId="77777777" w:rsidR="005F7785" w:rsidRDefault="005F7785" w:rsidP="005F7785">
      <w:pPr>
        <w:pStyle w:val="aDef"/>
      </w:pPr>
      <w:r>
        <w:rPr>
          <w:rStyle w:val="charBoldItals"/>
        </w:rPr>
        <w:lastRenderedPageBreak/>
        <w:t>reference month</w:t>
      </w:r>
      <w:r>
        <w:rPr>
          <w:bCs/>
          <w:iCs/>
        </w:rPr>
        <w:t>—see section 1.3.</w:t>
      </w:r>
    </w:p>
    <w:p w14:paraId="09827E8C"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6E3D6BB7" w14:textId="77777777" w:rsidR="005F7785" w:rsidRDefault="005F7785" w:rsidP="005F7785">
      <w:pPr>
        <w:pStyle w:val="Schclauseheading"/>
      </w:pPr>
      <w:bookmarkStart w:id="253" w:name="_Toc49851205"/>
      <w:r w:rsidRPr="00DF7785">
        <w:rPr>
          <w:rStyle w:val="CharSectNo"/>
        </w:rPr>
        <w:t>1.2</w:t>
      </w:r>
      <w:r>
        <w:tab/>
        <w:t>Meaning of exempt contribution</w:t>
      </w:r>
      <w:bookmarkEnd w:id="253"/>
    </w:p>
    <w:p w14:paraId="455A47C9"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3380D10C"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6FE089D4" w14:textId="77777777" w:rsidR="005F7785" w:rsidRDefault="005F7785" w:rsidP="005F7785">
      <w:pPr>
        <w:pStyle w:val="Apara"/>
      </w:pPr>
      <w:r>
        <w:tab/>
        <w:t>(a)</w:t>
      </w:r>
      <w:r>
        <w:tab/>
        <w:t>the contributor is in a class of people prescribed by regulation; or</w:t>
      </w:r>
    </w:p>
    <w:p w14:paraId="14148D5E" w14:textId="77777777" w:rsidR="005F7785" w:rsidRDefault="005F7785" w:rsidP="005F7785">
      <w:pPr>
        <w:pStyle w:val="Apara"/>
      </w:pPr>
      <w:r>
        <w:tab/>
        <w:t>(b)</w:t>
      </w:r>
      <w:r>
        <w:tab/>
        <w:t>it is—</w:t>
      </w:r>
    </w:p>
    <w:p w14:paraId="738012A8"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14:paraId="1358AA20"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14:paraId="4B83411A" w14:textId="77777777" w:rsidR="005F7785" w:rsidRDefault="005F7785" w:rsidP="005F7785">
      <w:pPr>
        <w:pStyle w:val="Schclauseheading"/>
      </w:pPr>
      <w:bookmarkStart w:id="254" w:name="_Toc49851206"/>
      <w:r w:rsidRPr="00DF7785">
        <w:rPr>
          <w:rStyle w:val="CharSectNo"/>
        </w:rPr>
        <w:t>1.3</w:t>
      </w:r>
      <w:r>
        <w:tab/>
        <w:t>Meaning of reference month</w:t>
      </w:r>
      <w:bookmarkEnd w:id="254"/>
    </w:p>
    <w:p w14:paraId="0565541F"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1B58DC4A"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657A8E5F" w14:textId="77777777" w:rsidTr="0000284C">
        <w:trPr>
          <w:cantSplit/>
          <w:tblHeader/>
        </w:trPr>
        <w:tc>
          <w:tcPr>
            <w:tcW w:w="1197" w:type="dxa"/>
            <w:tcBorders>
              <w:bottom w:val="single" w:sz="4" w:space="0" w:color="auto"/>
            </w:tcBorders>
          </w:tcPr>
          <w:p w14:paraId="3B07D11C" w14:textId="77777777" w:rsidR="005F7785" w:rsidRDefault="005F7785" w:rsidP="0000284C">
            <w:pPr>
              <w:pStyle w:val="TableColHd"/>
            </w:pPr>
            <w:r>
              <w:t>column 1</w:t>
            </w:r>
          </w:p>
          <w:p w14:paraId="35EDEAED" w14:textId="77777777" w:rsidR="005F7785" w:rsidRDefault="005F7785" w:rsidP="0000284C">
            <w:pPr>
              <w:pStyle w:val="TableColHd"/>
            </w:pPr>
            <w:r>
              <w:t>item</w:t>
            </w:r>
          </w:p>
        </w:tc>
        <w:tc>
          <w:tcPr>
            <w:tcW w:w="1653" w:type="dxa"/>
            <w:tcBorders>
              <w:bottom w:val="single" w:sz="4" w:space="0" w:color="auto"/>
            </w:tcBorders>
          </w:tcPr>
          <w:p w14:paraId="035A5214" w14:textId="77777777" w:rsidR="005F7785" w:rsidRDefault="005F7785" w:rsidP="0000284C">
            <w:pPr>
              <w:pStyle w:val="TableColHd"/>
            </w:pPr>
            <w:r>
              <w:t>column 2</w:t>
            </w:r>
          </w:p>
          <w:p w14:paraId="3B0B83C9" w14:textId="77777777" w:rsidR="005F7785" w:rsidRDefault="005F7785" w:rsidP="0000284C">
            <w:pPr>
              <w:pStyle w:val="TableColHd"/>
            </w:pPr>
            <w:r>
              <w:t>month</w:t>
            </w:r>
          </w:p>
        </w:tc>
        <w:tc>
          <w:tcPr>
            <w:tcW w:w="3876" w:type="dxa"/>
            <w:tcBorders>
              <w:bottom w:val="single" w:sz="4" w:space="0" w:color="auto"/>
            </w:tcBorders>
          </w:tcPr>
          <w:p w14:paraId="43CB8A8A" w14:textId="77777777" w:rsidR="005F7785" w:rsidRDefault="005F7785" w:rsidP="0000284C">
            <w:pPr>
              <w:pStyle w:val="TableColHd"/>
            </w:pPr>
            <w:r>
              <w:t>column 3</w:t>
            </w:r>
          </w:p>
          <w:p w14:paraId="728EA5C6" w14:textId="77777777" w:rsidR="005F7785" w:rsidRDefault="005F7785" w:rsidP="0000284C">
            <w:pPr>
              <w:pStyle w:val="TableColHd"/>
            </w:pPr>
            <w:r>
              <w:t>reference month</w:t>
            </w:r>
          </w:p>
        </w:tc>
      </w:tr>
      <w:tr w:rsidR="005F7785" w14:paraId="20BA2A2C" w14:textId="77777777" w:rsidTr="0000284C">
        <w:trPr>
          <w:cantSplit/>
        </w:trPr>
        <w:tc>
          <w:tcPr>
            <w:tcW w:w="1197" w:type="dxa"/>
          </w:tcPr>
          <w:p w14:paraId="29B4ACA7" w14:textId="77777777" w:rsidR="005F7785" w:rsidRDefault="005F7785" w:rsidP="0000284C">
            <w:pPr>
              <w:pStyle w:val="TableText"/>
              <w:keepNext/>
            </w:pPr>
            <w:r>
              <w:t>1</w:t>
            </w:r>
          </w:p>
        </w:tc>
        <w:tc>
          <w:tcPr>
            <w:tcW w:w="1653" w:type="dxa"/>
          </w:tcPr>
          <w:p w14:paraId="135049DA" w14:textId="77777777" w:rsidR="005F7785" w:rsidRDefault="005F7785" w:rsidP="0000284C">
            <w:pPr>
              <w:pStyle w:val="TableText"/>
            </w:pPr>
            <w:r>
              <w:t>January</w:t>
            </w:r>
          </w:p>
        </w:tc>
        <w:tc>
          <w:tcPr>
            <w:tcW w:w="3876" w:type="dxa"/>
          </w:tcPr>
          <w:p w14:paraId="0A2DF91B" w14:textId="77777777" w:rsidR="005F7785" w:rsidRDefault="005F7785" w:rsidP="0000284C">
            <w:pPr>
              <w:pStyle w:val="TableText"/>
            </w:pPr>
            <w:r>
              <w:t>October in previous year</w:t>
            </w:r>
          </w:p>
        </w:tc>
      </w:tr>
      <w:tr w:rsidR="005F7785" w14:paraId="4A30CA7B" w14:textId="77777777" w:rsidTr="0000284C">
        <w:trPr>
          <w:cantSplit/>
        </w:trPr>
        <w:tc>
          <w:tcPr>
            <w:tcW w:w="1197" w:type="dxa"/>
          </w:tcPr>
          <w:p w14:paraId="20F097A7" w14:textId="77777777" w:rsidR="005F7785" w:rsidRDefault="005F7785" w:rsidP="0000284C">
            <w:pPr>
              <w:pStyle w:val="TableText"/>
              <w:keepNext/>
            </w:pPr>
            <w:r>
              <w:t>2</w:t>
            </w:r>
          </w:p>
        </w:tc>
        <w:tc>
          <w:tcPr>
            <w:tcW w:w="1653" w:type="dxa"/>
          </w:tcPr>
          <w:p w14:paraId="48F6A7F3" w14:textId="77777777" w:rsidR="005F7785" w:rsidRDefault="005F7785" w:rsidP="0000284C">
            <w:pPr>
              <w:pStyle w:val="TableText"/>
            </w:pPr>
            <w:r>
              <w:t>February</w:t>
            </w:r>
          </w:p>
        </w:tc>
        <w:tc>
          <w:tcPr>
            <w:tcW w:w="3876" w:type="dxa"/>
          </w:tcPr>
          <w:p w14:paraId="3995FDA7" w14:textId="77777777" w:rsidR="005F7785" w:rsidRDefault="005F7785" w:rsidP="0000284C">
            <w:pPr>
              <w:pStyle w:val="TableText"/>
            </w:pPr>
            <w:r>
              <w:t>November in previous year</w:t>
            </w:r>
          </w:p>
        </w:tc>
      </w:tr>
      <w:tr w:rsidR="005F7785" w14:paraId="4AA70FA1" w14:textId="77777777" w:rsidTr="0000284C">
        <w:trPr>
          <w:cantSplit/>
        </w:trPr>
        <w:tc>
          <w:tcPr>
            <w:tcW w:w="1197" w:type="dxa"/>
          </w:tcPr>
          <w:p w14:paraId="4CD4B037" w14:textId="77777777" w:rsidR="005F7785" w:rsidRDefault="005F7785" w:rsidP="0000284C">
            <w:pPr>
              <w:pStyle w:val="TableText"/>
            </w:pPr>
            <w:r>
              <w:t>3</w:t>
            </w:r>
          </w:p>
        </w:tc>
        <w:tc>
          <w:tcPr>
            <w:tcW w:w="1653" w:type="dxa"/>
          </w:tcPr>
          <w:p w14:paraId="16791E87" w14:textId="77777777" w:rsidR="005F7785" w:rsidRDefault="005F7785" w:rsidP="0000284C">
            <w:pPr>
              <w:pStyle w:val="TableText"/>
            </w:pPr>
            <w:r>
              <w:t>March</w:t>
            </w:r>
          </w:p>
        </w:tc>
        <w:tc>
          <w:tcPr>
            <w:tcW w:w="3876" w:type="dxa"/>
          </w:tcPr>
          <w:p w14:paraId="3F94CDC7" w14:textId="77777777" w:rsidR="005F7785" w:rsidRDefault="005F7785" w:rsidP="0000284C">
            <w:pPr>
              <w:pStyle w:val="TableText"/>
            </w:pPr>
            <w:r>
              <w:t>December in previous year</w:t>
            </w:r>
          </w:p>
        </w:tc>
      </w:tr>
      <w:tr w:rsidR="005F7785" w14:paraId="49A8DA8E" w14:textId="77777777" w:rsidTr="0000284C">
        <w:trPr>
          <w:cantSplit/>
        </w:trPr>
        <w:tc>
          <w:tcPr>
            <w:tcW w:w="1197" w:type="dxa"/>
          </w:tcPr>
          <w:p w14:paraId="060F6025" w14:textId="77777777" w:rsidR="005F7785" w:rsidRDefault="005F7785" w:rsidP="0000284C">
            <w:pPr>
              <w:pStyle w:val="TableText"/>
            </w:pPr>
            <w:r>
              <w:t>4</w:t>
            </w:r>
          </w:p>
        </w:tc>
        <w:tc>
          <w:tcPr>
            <w:tcW w:w="1653" w:type="dxa"/>
          </w:tcPr>
          <w:p w14:paraId="16E817F4" w14:textId="77777777" w:rsidR="005F7785" w:rsidRDefault="005F7785" w:rsidP="0000284C">
            <w:pPr>
              <w:pStyle w:val="TableText"/>
            </w:pPr>
            <w:r>
              <w:t>April</w:t>
            </w:r>
          </w:p>
        </w:tc>
        <w:tc>
          <w:tcPr>
            <w:tcW w:w="3876" w:type="dxa"/>
          </w:tcPr>
          <w:p w14:paraId="60EB9B12" w14:textId="77777777" w:rsidR="005F7785" w:rsidRDefault="005F7785" w:rsidP="0000284C">
            <w:pPr>
              <w:pStyle w:val="TableText"/>
            </w:pPr>
            <w:r>
              <w:t>January in same year</w:t>
            </w:r>
          </w:p>
        </w:tc>
      </w:tr>
      <w:tr w:rsidR="005F7785" w14:paraId="1F2FEE93" w14:textId="77777777" w:rsidTr="0000284C">
        <w:trPr>
          <w:cantSplit/>
        </w:trPr>
        <w:tc>
          <w:tcPr>
            <w:tcW w:w="1197" w:type="dxa"/>
          </w:tcPr>
          <w:p w14:paraId="6DD54B55" w14:textId="77777777" w:rsidR="005F7785" w:rsidRDefault="005F7785" w:rsidP="0000284C">
            <w:pPr>
              <w:pStyle w:val="TableText"/>
            </w:pPr>
            <w:r>
              <w:lastRenderedPageBreak/>
              <w:t>5</w:t>
            </w:r>
          </w:p>
        </w:tc>
        <w:tc>
          <w:tcPr>
            <w:tcW w:w="1653" w:type="dxa"/>
          </w:tcPr>
          <w:p w14:paraId="2AB7DC3D" w14:textId="77777777" w:rsidR="005F7785" w:rsidRDefault="005F7785" w:rsidP="0000284C">
            <w:pPr>
              <w:pStyle w:val="TableText"/>
            </w:pPr>
            <w:r>
              <w:t>May</w:t>
            </w:r>
          </w:p>
        </w:tc>
        <w:tc>
          <w:tcPr>
            <w:tcW w:w="3876" w:type="dxa"/>
          </w:tcPr>
          <w:p w14:paraId="6A88DA69" w14:textId="77777777" w:rsidR="005F7785" w:rsidRDefault="005F7785" w:rsidP="0000284C">
            <w:pPr>
              <w:pStyle w:val="TableText"/>
            </w:pPr>
            <w:r>
              <w:t>February in same year</w:t>
            </w:r>
          </w:p>
        </w:tc>
      </w:tr>
      <w:tr w:rsidR="005F7785" w14:paraId="42DE3A77" w14:textId="77777777" w:rsidTr="0000284C">
        <w:trPr>
          <w:cantSplit/>
        </w:trPr>
        <w:tc>
          <w:tcPr>
            <w:tcW w:w="1197" w:type="dxa"/>
          </w:tcPr>
          <w:p w14:paraId="0CE03D9F" w14:textId="77777777" w:rsidR="005F7785" w:rsidRDefault="005F7785" w:rsidP="0000284C">
            <w:pPr>
              <w:pStyle w:val="TableText"/>
            </w:pPr>
            <w:r>
              <w:t>6</w:t>
            </w:r>
          </w:p>
        </w:tc>
        <w:tc>
          <w:tcPr>
            <w:tcW w:w="1653" w:type="dxa"/>
          </w:tcPr>
          <w:p w14:paraId="11A8A36E" w14:textId="77777777" w:rsidR="005F7785" w:rsidRDefault="005F7785" w:rsidP="0000284C">
            <w:pPr>
              <w:pStyle w:val="TableText"/>
            </w:pPr>
            <w:r>
              <w:t>June</w:t>
            </w:r>
          </w:p>
        </w:tc>
        <w:tc>
          <w:tcPr>
            <w:tcW w:w="3876" w:type="dxa"/>
          </w:tcPr>
          <w:p w14:paraId="0D925BF3" w14:textId="77777777" w:rsidR="005F7785" w:rsidRDefault="005F7785" w:rsidP="0000284C">
            <w:pPr>
              <w:pStyle w:val="TableText"/>
            </w:pPr>
            <w:r>
              <w:t>March in same year</w:t>
            </w:r>
          </w:p>
        </w:tc>
      </w:tr>
      <w:tr w:rsidR="005F7785" w14:paraId="695273CA" w14:textId="77777777" w:rsidTr="0000284C">
        <w:trPr>
          <w:cantSplit/>
        </w:trPr>
        <w:tc>
          <w:tcPr>
            <w:tcW w:w="1197" w:type="dxa"/>
          </w:tcPr>
          <w:p w14:paraId="6275C21E" w14:textId="77777777" w:rsidR="005F7785" w:rsidRDefault="005F7785" w:rsidP="0000284C">
            <w:pPr>
              <w:pStyle w:val="TableText"/>
            </w:pPr>
            <w:r>
              <w:t>7</w:t>
            </w:r>
          </w:p>
        </w:tc>
        <w:tc>
          <w:tcPr>
            <w:tcW w:w="1653" w:type="dxa"/>
          </w:tcPr>
          <w:p w14:paraId="5AA4DF66" w14:textId="77777777" w:rsidR="005F7785" w:rsidRDefault="005F7785" w:rsidP="0000284C">
            <w:pPr>
              <w:pStyle w:val="TableText"/>
            </w:pPr>
            <w:r>
              <w:t>July</w:t>
            </w:r>
          </w:p>
        </w:tc>
        <w:tc>
          <w:tcPr>
            <w:tcW w:w="3876" w:type="dxa"/>
          </w:tcPr>
          <w:p w14:paraId="021B387B" w14:textId="77777777" w:rsidR="005F7785" w:rsidRDefault="005F7785" w:rsidP="0000284C">
            <w:pPr>
              <w:pStyle w:val="TableText"/>
            </w:pPr>
            <w:r>
              <w:t>April in same year</w:t>
            </w:r>
          </w:p>
        </w:tc>
      </w:tr>
      <w:tr w:rsidR="005F7785" w14:paraId="087A033E" w14:textId="77777777" w:rsidTr="0000284C">
        <w:trPr>
          <w:cantSplit/>
        </w:trPr>
        <w:tc>
          <w:tcPr>
            <w:tcW w:w="1197" w:type="dxa"/>
          </w:tcPr>
          <w:p w14:paraId="1B30F390" w14:textId="77777777" w:rsidR="005F7785" w:rsidRDefault="005F7785" w:rsidP="0000284C">
            <w:pPr>
              <w:pStyle w:val="TableText"/>
            </w:pPr>
            <w:r>
              <w:t>8</w:t>
            </w:r>
          </w:p>
        </w:tc>
        <w:tc>
          <w:tcPr>
            <w:tcW w:w="1653" w:type="dxa"/>
          </w:tcPr>
          <w:p w14:paraId="3FFCAA5D" w14:textId="77777777" w:rsidR="005F7785" w:rsidRDefault="005F7785" w:rsidP="0000284C">
            <w:pPr>
              <w:pStyle w:val="TableText"/>
            </w:pPr>
            <w:r>
              <w:t>August</w:t>
            </w:r>
          </w:p>
        </w:tc>
        <w:tc>
          <w:tcPr>
            <w:tcW w:w="3876" w:type="dxa"/>
          </w:tcPr>
          <w:p w14:paraId="5B207D76" w14:textId="77777777" w:rsidR="005F7785" w:rsidRDefault="005F7785" w:rsidP="0000284C">
            <w:pPr>
              <w:pStyle w:val="TableText"/>
            </w:pPr>
            <w:r>
              <w:t>May in same year</w:t>
            </w:r>
          </w:p>
        </w:tc>
      </w:tr>
      <w:tr w:rsidR="005F7785" w14:paraId="344752D0" w14:textId="77777777" w:rsidTr="0000284C">
        <w:trPr>
          <w:cantSplit/>
        </w:trPr>
        <w:tc>
          <w:tcPr>
            <w:tcW w:w="1197" w:type="dxa"/>
          </w:tcPr>
          <w:p w14:paraId="4BDB202A" w14:textId="77777777" w:rsidR="005F7785" w:rsidRDefault="005F7785" w:rsidP="0000284C">
            <w:pPr>
              <w:pStyle w:val="TableText"/>
            </w:pPr>
            <w:r>
              <w:t>9</w:t>
            </w:r>
          </w:p>
        </w:tc>
        <w:tc>
          <w:tcPr>
            <w:tcW w:w="1653" w:type="dxa"/>
          </w:tcPr>
          <w:p w14:paraId="306DBF67" w14:textId="77777777" w:rsidR="005F7785" w:rsidRDefault="005F7785" w:rsidP="0000284C">
            <w:pPr>
              <w:pStyle w:val="TableText"/>
            </w:pPr>
            <w:r>
              <w:t>September</w:t>
            </w:r>
          </w:p>
        </w:tc>
        <w:tc>
          <w:tcPr>
            <w:tcW w:w="3876" w:type="dxa"/>
          </w:tcPr>
          <w:p w14:paraId="7D54AB94" w14:textId="77777777" w:rsidR="005F7785" w:rsidRDefault="005F7785" w:rsidP="0000284C">
            <w:pPr>
              <w:pStyle w:val="TableText"/>
            </w:pPr>
            <w:r>
              <w:t>June in same year</w:t>
            </w:r>
          </w:p>
        </w:tc>
      </w:tr>
      <w:tr w:rsidR="005F7785" w14:paraId="61CFDC26" w14:textId="77777777" w:rsidTr="0000284C">
        <w:trPr>
          <w:cantSplit/>
        </w:trPr>
        <w:tc>
          <w:tcPr>
            <w:tcW w:w="1197" w:type="dxa"/>
          </w:tcPr>
          <w:p w14:paraId="2F40CDC1" w14:textId="77777777" w:rsidR="005F7785" w:rsidRDefault="005F7785" w:rsidP="0000284C">
            <w:pPr>
              <w:pStyle w:val="TableText"/>
            </w:pPr>
            <w:r>
              <w:t>10</w:t>
            </w:r>
          </w:p>
        </w:tc>
        <w:tc>
          <w:tcPr>
            <w:tcW w:w="1653" w:type="dxa"/>
          </w:tcPr>
          <w:p w14:paraId="642236EF" w14:textId="77777777" w:rsidR="005F7785" w:rsidRDefault="005F7785" w:rsidP="0000284C">
            <w:pPr>
              <w:pStyle w:val="TableText"/>
            </w:pPr>
            <w:r>
              <w:t>October</w:t>
            </w:r>
          </w:p>
        </w:tc>
        <w:tc>
          <w:tcPr>
            <w:tcW w:w="3876" w:type="dxa"/>
          </w:tcPr>
          <w:p w14:paraId="0FA25627" w14:textId="77777777" w:rsidR="005F7785" w:rsidRDefault="005F7785" w:rsidP="0000284C">
            <w:pPr>
              <w:pStyle w:val="TableText"/>
            </w:pPr>
            <w:r>
              <w:t>July in same year</w:t>
            </w:r>
          </w:p>
        </w:tc>
      </w:tr>
      <w:tr w:rsidR="005F7785" w14:paraId="79691D8B" w14:textId="77777777" w:rsidTr="0000284C">
        <w:trPr>
          <w:cantSplit/>
        </w:trPr>
        <w:tc>
          <w:tcPr>
            <w:tcW w:w="1197" w:type="dxa"/>
          </w:tcPr>
          <w:p w14:paraId="7E3D90AB" w14:textId="77777777" w:rsidR="005F7785" w:rsidRDefault="005F7785" w:rsidP="0000284C">
            <w:pPr>
              <w:pStyle w:val="TableText"/>
            </w:pPr>
            <w:r>
              <w:t>11</w:t>
            </w:r>
          </w:p>
        </w:tc>
        <w:tc>
          <w:tcPr>
            <w:tcW w:w="1653" w:type="dxa"/>
          </w:tcPr>
          <w:p w14:paraId="1AE3DB6C" w14:textId="77777777" w:rsidR="005F7785" w:rsidRDefault="005F7785" w:rsidP="0000284C">
            <w:pPr>
              <w:pStyle w:val="TableText"/>
            </w:pPr>
            <w:r>
              <w:t>November</w:t>
            </w:r>
          </w:p>
        </w:tc>
        <w:tc>
          <w:tcPr>
            <w:tcW w:w="3876" w:type="dxa"/>
          </w:tcPr>
          <w:p w14:paraId="326575E8" w14:textId="77777777" w:rsidR="005F7785" w:rsidRDefault="005F7785" w:rsidP="0000284C">
            <w:pPr>
              <w:pStyle w:val="TableText"/>
            </w:pPr>
            <w:r>
              <w:t>August in same year</w:t>
            </w:r>
          </w:p>
        </w:tc>
      </w:tr>
      <w:tr w:rsidR="005F7785" w14:paraId="4920EF26" w14:textId="77777777" w:rsidTr="0000284C">
        <w:trPr>
          <w:cantSplit/>
        </w:trPr>
        <w:tc>
          <w:tcPr>
            <w:tcW w:w="1197" w:type="dxa"/>
          </w:tcPr>
          <w:p w14:paraId="509F5CA6" w14:textId="77777777" w:rsidR="005F7785" w:rsidRDefault="005F7785" w:rsidP="0000284C">
            <w:pPr>
              <w:pStyle w:val="TableText"/>
            </w:pPr>
            <w:r>
              <w:t>12</w:t>
            </w:r>
          </w:p>
        </w:tc>
        <w:tc>
          <w:tcPr>
            <w:tcW w:w="1653" w:type="dxa"/>
          </w:tcPr>
          <w:p w14:paraId="0CB22F97" w14:textId="77777777" w:rsidR="005F7785" w:rsidRDefault="005F7785" w:rsidP="0000284C">
            <w:pPr>
              <w:pStyle w:val="TableText"/>
            </w:pPr>
            <w:r>
              <w:t>December</w:t>
            </w:r>
          </w:p>
        </w:tc>
        <w:tc>
          <w:tcPr>
            <w:tcW w:w="3876" w:type="dxa"/>
          </w:tcPr>
          <w:p w14:paraId="2AD85AD2" w14:textId="77777777" w:rsidR="005F7785" w:rsidRDefault="005F7785" w:rsidP="0000284C">
            <w:pPr>
              <w:pStyle w:val="TableText"/>
            </w:pPr>
            <w:r>
              <w:t>September in same year</w:t>
            </w:r>
          </w:p>
        </w:tc>
      </w:tr>
    </w:tbl>
    <w:p w14:paraId="0F835BE0" w14:textId="77777777" w:rsidR="005F7785" w:rsidRDefault="005F7785" w:rsidP="005F7785">
      <w:pPr>
        <w:pStyle w:val="Schclauseheading"/>
      </w:pPr>
      <w:bookmarkStart w:id="255" w:name="_Toc49851207"/>
      <w:r w:rsidRPr="00DF7785">
        <w:rPr>
          <w:rStyle w:val="CharSectNo"/>
        </w:rPr>
        <w:t>1.4</w:t>
      </w:r>
      <w:r>
        <w:tab/>
        <w:t>Imposition of ambulance levy</w:t>
      </w:r>
      <w:bookmarkEnd w:id="255"/>
    </w:p>
    <w:p w14:paraId="3D685666"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66C75F78" w14:textId="77777777" w:rsidR="005F7785" w:rsidRDefault="005F7785" w:rsidP="005F7785">
      <w:pPr>
        <w:pStyle w:val="Amain"/>
      </w:pPr>
      <w:r>
        <w:tab/>
        <w:t>(2)</w:t>
      </w:r>
      <w:r>
        <w:tab/>
        <w:t>The ambulance levy is imposed for each month in accordance with the following formula:</w:t>
      </w:r>
    </w:p>
    <w:p w14:paraId="09A66553" w14:textId="77777777" w:rsidR="005F7785" w:rsidRDefault="005F7785" w:rsidP="005F7785">
      <w:pPr>
        <w:pStyle w:val="Formula"/>
      </w:pPr>
      <w:r>
        <w:rPr>
          <w:noProof/>
          <w:position w:val="-24"/>
          <w:lang w:eastAsia="en-AU"/>
        </w:rPr>
        <w:drawing>
          <wp:inline distT="0" distB="0" distL="0" distR="0" wp14:anchorId="4C87E049" wp14:editId="13B41E4C">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4F89D5C0"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75DA1438" w14:textId="77777777" w:rsidR="005F7785" w:rsidRDefault="005F7785" w:rsidP="005F7785">
      <w:pPr>
        <w:pStyle w:val="Apara"/>
      </w:pPr>
      <w:r>
        <w:tab/>
        <w:t>(a)</w:t>
      </w:r>
      <w:r>
        <w:tab/>
        <w:t>the person is contributing at the family rate; and</w:t>
      </w:r>
    </w:p>
    <w:p w14:paraId="4A4690A5"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14:paraId="1027DDCA"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64744BAC" w14:textId="77777777" w:rsidR="005F7785" w:rsidRDefault="005F7785" w:rsidP="00D01C29">
      <w:pPr>
        <w:pStyle w:val="Apara"/>
        <w:keepNext/>
      </w:pPr>
      <w:r>
        <w:tab/>
        <w:t>(a)</w:t>
      </w:r>
      <w:r>
        <w:tab/>
        <w:t>it uses premises in the ACT or the services of a person in the ACT for—</w:t>
      </w:r>
    </w:p>
    <w:p w14:paraId="5C87F5A7" w14:textId="77777777" w:rsidR="005F7785" w:rsidRDefault="005F7785" w:rsidP="005F7785">
      <w:pPr>
        <w:pStyle w:val="Asubpara"/>
      </w:pPr>
      <w:r>
        <w:tab/>
        <w:t>(i)</w:t>
      </w:r>
      <w:r>
        <w:tab/>
        <w:t>the enrolment of contributors; or</w:t>
      </w:r>
    </w:p>
    <w:p w14:paraId="66E7DE48" w14:textId="77777777" w:rsidR="005F7785" w:rsidRDefault="005F7785" w:rsidP="005F7785">
      <w:pPr>
        <w:pStyle w:val="Asubpara"/>
      </w:pPr>
      <w:r>
        <w:tab/>
        <w:t>(ii)</w:t>
      </w:r>
      <w:r>
        <w:tab/>
        <w:t xml:space="preserve">the payment of benefits to contributors; or </w:t>
      </w:r>
    </w:p>
    <w:p w14:paraId="68476F75" w14:textId="77777777" w:rsidR="005F7785" w:rsidRDefault="005F7785" w:rsidP="005F7785">
      <w:pPr>
        <w:pStyle w:val="Apara"/>
      </w:pPr>
      <w:r>
        <w:tab/>
        <w:t>(b)</w:t>
      </w:r>
      <w:r>
        <w:tab/>
        <w:t>any contributor lives in the ACT.</w:t>
      </w:r>
    </w:p>
    <w:p w14:paraId="178BCCA6"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6936BA6B" w14:textId="77777777" w:rsidR="005F7785" w:rsidRDefault="005F7785" w:rsidP="005F7785">
      <w:pPr>
        <w:pStyle w:val="Amain"/>
      </w:pPr>
      <w:r>
        <w:tab/>
        <w:t>(6)</w:t>
      </w:r>
      <w:r>
        <w:tab/>
        <w:t xml:space="preserve">In this </w:t>
      </w:r>
      <w:r>
        <w:rPr>
          <w:bCs/>
          <w:iCs/>
        </w:rPr>
        <w:t>section</w:t>
      </w:r>
      <w:r>
        <w:t>:</w:t>
      </w:r>
    </w:p>
    <w:p w14:paraId="739A8AF6"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0AD1F562"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3BF6760" w14:textId="77777777" w:rsidR="005F7785" w:rsidRDefault="005F7785" w:rsidP="005F7785">
      <w:pPr>
        <w:pStyle w:val="aDef"/>
        <w:keepNext/>
      </w:pPr>
      <w:r>
        <w:rPr>
          <w:rStyle w:val="charBoldItals"/>
        </w:rPr>
        <w:t>RA</w:t>
      </w:r>
      <w:r>
        <w:t xml:space="preserve"> means—</w:t>
      </w:r>
    </w:p>
    <w:p w14:paraId="50ED9F3F" w14:textId="3768A891" w:rsidR="005F7785" w:rsidRDefault="005F7785" w:rsidP="005F7785">
      <w:pPr>
        <w:pStyle w:val="aDefpara"/>
      </w:pPr>
      <w:r>
        <w:tab/>
        <w:t>(a)</w:t>
      </w:r>
      <w:r>
        <w:tab/>
        <w:t xml:space="preserve">the amount determined under the </w:t>
      </w:r>
      <w:hyperlink r:id="rId141" w:tooltip="A1999-4" w:history="1">
        <w:r w:rsidR="00DE189D" w:rsidRPr="00DE189D">
          <w:rPr>
            <w:rStyle w:val="charCitHyperlinkItal"/>
          </w:rPr>
          <w:t>Taxation Administration Act 1999</w:t>
        </w:r>
      </w:hyperlink>
      <w:r>
        <w:t>, section 139 for this section; or</w:t>
      </w:r>
    </w:p>
    <w:p w14:paraId="470317C4" w14:textId="77777777" w:rsidR="005F7785" w:rsidRDefault="005F7785" w:rsidP="005F7785">
      <w:pPr>
        <w:pStyle w:val="aDefpara"/>
      </w:pPr>
      <w:r>
        <w:tab/>
        <w:t>(b)</w:t>
      </w:r>
      <w:r>
        <w:tab/>
        <w:t>if no amount is determined—83 cents.</w:t>
      </w:r>
    </w:p>
    <w:p w14:paraId="5CB398E9"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70FE1342" w14:textId="77777777" w:rsidR="005F7785" w:rsidRDefault="005F7785" w:rsidP="005F7785">
      <w:pPr>
        <w:pStyle w:val="Schclauseheading"/>
      </w:pPr>
      <w:bookmarkStart w:id="256" w:name="_Toc49851208"/>
      <w:r w:rsidRPr="00DF7785">
        <w:rPr>
          <w:rStyle w:val="CharSectNo"/>
        </w:rPr>
        <w:lastRenderedPageBreak/>
        <w:t>1.5</w:t>
      </w:r>
      <w:r>
        <w:tab/>
        <w:t>Organisation to pay levy</w:t>
      </w:r>
      <w:bookmarkEnd w:id="256"/>
    </w:p>
    <w:p w14:paraId="5E35CB67" w14:textId="77777777" w:rsidR="005F7785" w:rsidRDefault="005F7785" w:rsidP="005F7785">
      <w:pPr>
        <w:pStyle w:val="Amainreturn"/>
      </w:pPr>
      <w:r>
        <w:t>Levy imposed on a health benefits organisation under this schedule is payable to the commissioner for revenue by the organisation.</w:t>
      </w:r>
    </w:p>
    <w:p w14:paraId="50C91525" w14:textId="77777777" w:rsidR="005F7785" w:rsidRDefault="005F7785" w:rsidP="005F7785">
      <w:pPr>
        <w:pStyle w:val="Schclauseheading"/>
      </w:pPr>
      <w:bookmarkStart w:id="257" w:name="_Toc49851209"/>
      <w:r w:rsidRPr="00DF7785">
        <w:rPr>
          <w:rStyle w:val="CharSectNo"/>
        </w:rPr>
        <w:t>1.6</w:t>
      </w:r>
      <w:r>
        <w:tab/>
        <w:t>Returns</w:t>
      </w:r>
      <w:bookmarkEnd w:id="257"/>
    </w:p>
    <w:p w14:paraId="4D3D0767"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3951E7E4" w14:textId="77777777" w:rsidR="005F7785" w:rsidRDefault="005F7785" w:rsidP="005F7785">
      <w:pPr>
        <w:pStyle w:val="Amain"/>
      </w:pPr>
      <w:r>
        <w:tab/>
        <w:t>(2)</w:t>
      </w:r>
      <w:r>
        <w:tab/>
        <w:t>The return must state, in relation to the reference month for the month—</w:t>
      </w:r>
    </w:p>
    <w:p w14:paraId="1639D7C5"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44174E0C" w14:textId="77777777" w:rsidR="005F7785" w:rsidRDefault="005F7785" w:rsidP="005F7785">
      <w:pPr>
        <w:pStyle w:val="Apara"/>
      </w:pPr>
      <w:r>
        <w:tab/>
        <w:t>(b)</w:t>
      </w:r>
      <w:r>
        <w:tab/>
        <w:t>the number of contributors who contribute at the family rate; and</w:t>
      </w:r>
    </w:p>
    <w:p w14:paraId="4D1A0603" w14:textId="77777777" w:rsidR="005F7785" w:rsidRDefault="005F7785" w:rsidP="005F7785">
      <w:pPr>
        <w:pStyle w:val="Apara"/>
      </w:pPr>
      <w:r>
        <w:tab/>
        <w:t>(c)</w:t>
      </w:r>
      <w:r>
        <w:tab/>
        <w:t>the number of days in the reference month.</w:t>
      </w:r>
    </w:p>
    <w:p w14:paraId="7A659141" w14:textId="77777777" w:rsidR="005F7785" w:rsidRDefault="005F7785" w:rsidP="005F7785">
      <w:pPr>
        <w:pStyle w:val="Schclauseheading"/>
      </w:pPr>
      <w:bookmarkStart w:id="258" w:name="_Toc49851210"/>
      <w:r w:rsidRPr="00DF7785">
        <w:rPr>
          <w:rStyle w:val="CharSectNo"/>
        </w:rPr>
        <w:t>1.7</w:t>
      </w:r>
      <w:r>
        <w:tab/>
        <w:t>Records</w:t>
      </w:r>
      <w:bookmarkEnd w:id="258"/>
    </w:p>
    <w:p w14:paraId="25826798"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16CD0B29" w14:textId="77777777" w:rsidR="005F7785" w:rsidRDefault="005F7785" w:rsidP="005F7785">
      <w:pPr>
        <w:pStyle w:val="Apara"/>
      </w:pPr>
      <w:r>
        <w:tab/>
        <w:t>(a)</w:t>
      </w:r>
      <w:r>
        <w:tab/>
        <w:t>the name and address of each contributor to the health benefits fund conducted by the organisation for the month; and</w:t>
      </w:r>
    </w:p>
    <w:p w14:paraId="5331EEAC" w14:textId="77777777" w:rsidR="005F7785" w:rsidRDefault="005F7785" w:rsidP="005F7785">
      <w:pPr>
        <w:pStyle w:val="Apara"/>
      </w:pPr>
      <w:r>
        <w:tab/>
        <w:t>(b)</w:t>
      </w:r>
      <w:r>
        <w:tab/>
        <w:t>the amount of the contribution; and</w:t>
      </w:r>
    </w:p>
    <w:p w14:paraId="3D9E20F7" w14:textId="77777777" w:rsidR="005F7785" w:rsidRDefault="005F7785" w:rsidP="005F7785">
      <w:pPr>
        <w:pStyle w:val="Apara"/>
      </w:pPr>
      <w:r>
        <w:tab/>
        <w:t>(c)</w:t>
      </w:r>
      <w:r>
        <w:tab/>
        <w:t>the name of each person entitled to receive health benefits from the organisation because of the contribution; and</w:t>
      </w:r>
    </w:p>
    <w:p w14:paraId="76636D75" w14:textId="77777777" w:rsidR="005F7785" w:rsidRDefault="005F7785" w:rsidP="005F7785">
      <w:pPr>
        <w:pStyle w:val="Apara"/>
      </w:pPr>
      <w:r>
        <w:tab/>
        <w:t>(d)</w:t>
      </w:r>
      <w:r>
        <w:tab/>
        <w:t>anything else relating to the payment of the levy to which the return relates that the commissioner for revenue directs in writing.</w:t>
      </w:r>
    </w:p>
    <w:p w14:paraId="5F6B1784" w14:textId="77777777" w:rsidR="005F7785" w:rsidRDefault="005F7785" w:rsidP="005F7785">
      <w:pPr>
        <w:pStyle w:val="Schclauseheading"/>
      </w:pPr>
      <w:bookmarkStart w:id="259" w:name="_Toc49851211"/>
      <w:r w:rsidRPr="00DF7785">
        <w:rPr>
          <w:rStyle w:val="CharSectNo"/>
        </w:rPr>
        <w:lastRenderedPageBreak/>
        <w:t>1.8</w:t>
      </w:r>
      <w:r>
        <w:tab/>
        <w:t>Levy payable if organisation stops operations</w:t>
      </w:r>
      <w:bookmarkEnd w:id="259"/>
    </w:p>
    <w:p w14:paraId="2A720017"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727A43BA"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57851A73" w14:textId="77777777" w:rsidR="005F7785" w:rsidRDefault="005F7785" w:rsidP="005F7785">
      <w:pPr>
        <w:pStyle w:val="Amain"/>
      </w:pPr>
      <w:r>
        <w:tab/>
        <w:t>(3)</w:t>
      </w:r>
      <w:r>
        <w:tab/>
        <w:t>The levy payable by the organisation is payable—</w:t>
      </w:r>
    </w:p>
    <w:p w14:paraId="28548C90"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4EA14189"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1B5BFAB7" w14:textId="77777777" w:rsidR="005F7785" w:rsidRDefault="005F7785" w:rsidP="005F7785">
      <w:pPr>
        <w:pStyle w:val="Amain"/>
      </w:pPr>
      <w:r>
        <w:tab/>
        <w:t>(4)</w:t>
      </w:r>
      <w:r>
        <w:tab/>
        <w:t>Section 1.6 (2) applies to the return.</w:t>
      </w:r>
    </w:p>
    <w:p w14:paraId="32ADFF12" w14:textId="77777777" w:rsidR="005F7785" w:rsidRDefault="005F7785" w:rsidP="005F7785">
      <w:pPr>
        <w:pStyle w:val="Amain"/>
      </w:pPr>
      <w:r>
        <w:tab/>
        <w:t>(5)</w:t>
      </w:r>
      <w:r>
        <w:tab/>
        <w:t>In the application of—</w:t>
      </w:r>
    </w:p>
    <w:p w14:paraId="581F1F0B"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3CF6CA1B" w14:textId="45178E94" w:rsidR="009D262D" w:rsidRPr="005E5772" w:rsidRDefault="009D262D" w:rsidP="009D262D">
      <w:pPr>
        <w:pStyle w:val="Apara"/>
      </w:pPr>
      <w:r w:rsidRPr="005E5772">
        <w:tab/>
        <w:t>(b)</w:t>
      </w:r>
      <w:r w:rsidRPr="005E5772">
        <w:tab/>
        <w:t xml:space="preserve">the </w:t>
      </w:r>
      <w:hyperlink r:id="rId142" w:tooltip="A2019-12" w:history="1">
        <w:r w:rsidRPr="009D262D">
          <w:rPr>
            <w:rStyle w:val="charCitHyperlinkItal"/>
          </w:rPr>
          <w:t>Motor Accident Injuries Act 2019</w:t>
        </w:r>
      </w:hyperlink>
      <w:r w:rsidRPr="005E5772">
        <w:t>, chapter 6 (Motor accident injuries insurance);</w:t>
      </w:r>
    </w:p>
    <w:p w14:paraId="62B430DE"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35C3A44B" w14:textId="77777777" w:rsidR="00693CDF" w:rsidRPr="00693CDF" w:rsidRDefault="00693CDF" w:rsidP="00693CDF">
      <w:pPr>
        <w:pStyle w:val="PageBreak"/>
      </w:pPr>
      <w:r w:rsidRPr="00693CDF">
        <w:br w:type="page"/>
      </w:r>
    </w:p>
    <w:p w14:paraId="2D829D73" w14:textId="77777777" w:rsidR="00AF12BB" w:rsidRPr="00DF7785" w:rsidRDefault="00AF12BB" w:rsidP="00693CDF">
      <w:pPr>
        <w:pStyle w:val="Sched-heading"/>
      </w:pPr>
      <w:bookmarkStart w:id="260" w:name="_Toc49851212"/>
      <w:r w:rsidRPr="00DF7785">
        <w:rPr>
          <w:rStyle w:val="CharChapNo"/>
        </w:rPr>
        <w:lastRenderedPageBreak/>
        <w:t>Schedule 1A</w:t>
      </w:r>
      <w:r w:rsidRPr="004C3CCB">
        <w:tab/>
      </w:r>
      <w:r w:rsidRPr="00DF7785">
        <w:rPr>
          <w:rStyle w:val="CharChapText"/>
        </w:rPr>
        <w:t>Ambulance service quality assurance committee</w:t>
      </w:r>
      <w:bookmarkEnd w:id="260"/>
    </w:p>
    <w:p w14:paraId="06DF1435" w14:textId="77777777" w:rsidR="00AF12BB" w:rsidRPr="004C3CCB" w:rsidRDefault="00AF12BB" w:rsidP="00693CDF">
      <w:pPr>
        <w:pStyle w:val="Schclauseheading"/>
      </w:pPr>
      <w:bookmarkStart w:id="261" w:name="_Toc49851213"/>
      <w:r w:rsidRPr="00DF7785">
        <w:rPr>
          <w:rStyle w:val="CharSectNo"/>
        </w:rPr>
        <w:t>1A.1</w:t>
      </w:r>
      <w:r w:rsidRPr="004C3CCB">
        <w:tab/>
        <w:t>Definitions—sch 1A</w:t>
      </w:r>
      <w:bookmarkEnd w:id="261"/>
    </w:p>
    <w:p w14:paraId="3716D70C" w14:textId="77777777" w:rsidR="00AF12BB" w:rsidRPr="004C3CCB" w:rsidRDefault="00AF12BB" w:rsidP="00AF12BB">
      <w:pPr>
        <w:pStyle w:val="Amainreturn"/>
      </w:pPr>
      <w:r w:rsidRPr="004C3CCB">
        <w:t>In this schedule:</w:t>
      </w:r>
    </w:p>
    <w:p w14:paraId="0244BE21"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223EB881"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5B38EF67" w14:textId="77777777" w:rsidR="00AF12BB" w:rsidRPr="004C3CCB" w:rsidRDefault="00AF12BB" w:rsidP="00693CDF">
      <w:pPr>
        <w:pStyle w:val="aDefpara"/>
      </w:pPr>
      <w:r w:rsidRPr="004C3CCB">
        <w:tab/>
        <w:t>(a)</w:t>
      </w:r>
      <w:r w:rsidRPr="004C3CCB">
        <w:tab/>
        <w:t>is or has been a member of the committee; or</w:t>
      </w:r>
    </w:p>
    <w:p w14:paraId="32451849" w14:textId="77777777" w:rsidR="00AF12BB" w:rsidRPr="004C3CCB" w:rsidRDefault="00AF12BB" w:rsidP="00693CDF">
      <w:pPr>
        <w:pStyle w:val="aDefpara"/>
      </w:pPr>
      <w:r w:rsidRPr="004C3CCB">
        <w:tab/>
        <w:t>(b)</w:t>
      </w:r>
      <w:r w:rsidRPr="004C3CCB">
        <w:tab/>
        <w:t>exercises or has exercised a function under this schedule; or</w:t>
      </w:r>
    </w:p>
    <w:p w14:paraId="1FC18881" w14:textId="77777777" w:rsidR="00AF12BB" w:rsidRPr="004C3CCB" w:rsidRDefault="00AF12BB" w:rsidP="00693CDF">
      <w:pPr>
        <w:pStyle w:val="aDefpara"/>
      </w:pPr>
      <w:r w:rsidRPr="004C3CCB">
        <w:tab/>
        <w:t>(c)</w:t>
      </w:r>
      <w:r w:rsidRPr="004C3CCB">
        <w:tab/>
        <w:t>is or has been engaged in the administration of this schedule; or</w:t>
      </w:r>
    </w:p>
    <w:p w14:paraId="5E9E8A7D"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0333BE26" w14:textId="77777777" w:rsidR="00AF12BB" w:rsidRPr="004C3CCB" w:rsidRDefault="00AF12BB" w:rsidP="00AF12BB">
      <w:pPr>
        <w:pStyle w:val="aDef"/>
        <w:keepNext/>
      </w:pPr>
      <w:r w:rsidRPr="004C3CCB">
        <w:rPr>
          <w:rStyle w:val="charBoldItals"/>
        </w:rPr>
        <w:t>protected information</w:t>
      </w:r>
      <w:r w:rsidRPr="004C3CCB">
        <w:t>—</w:t>
      </w:r>
    </w:p>
    <w:p w14:paraId="73125805"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21C7BC12" w14:textId="77777777" w:rsidR="00AF12BB" w:rsidRPr="004C3CCB" w:rsidRDefault="00AF12BB" w:rsidP="00693CDF">
      <w:pPr>
        <w:pStyle w:val="aDefpara"/>
      </w:pPr>
      <w:r w:rsidRPr="004C3CCB">
        <w:tab/>
        <w:t>(b)</w:t>
      </w:r>
      <w:r w:rsidRPr="004C3CCB">
        <w:tab/>
        <w:t>includes sensitive information.</w:t>
      </w:r>
    </w:p>
    <w:p w14:paraId="0686B983"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79878830" w14:textId="77777777" w:rsidR="00AF12BB" w:rsidRPr="004C3CCB" w:rsidRDefault="00AF12BB" w:rsidP="00693CDF">
      <w:pPr>
        <w:pStyle w:val="aDefpara"/>
      </w:pPr>
      <w:r w:rsidRPr="004C3CCB">
        <w:tab/>
        <w:t>(a)</w:t>
      </w:r>
      <w:r w:rsidRPr="004C3CCB">
        <w:tab/>
        <w:t>identifies a person who—</w:t>
      </w:r>
    </w:p>
    <w:p w14:paraId="5F80A314" w14:textId="77777777" w:rsidR="00AF12BB" w:rsidRPr="004C3CCB" w:rsidRDefault="00AF12BB" w:rsidP="00693CDF">
      <w:pPr>
        <w:pStyle w:val="Asubpara"/>
      </w:pPr>
      <w:r w:rsidRPr="004C3CCB">
        <w:tab/>
        <w:t>(i)</w:t>
      </w:r>
      <w:r w:rsidRPr="004C3CCB">
        <w:tab/>
        <w:t>has received an ambulance service; or</w:t>
      </w:r>
    </w:p>
    <w:p w14:paraId="64FD2A07" w14:textId="77777777" w:rsidR="00AF12BB" w:rsidRPr="004C3CCB" w:rsidRDefault="00AF12BB" w:rsidP="00693CDF">
      <w:pPr>
        <w:pStyle w:val="Asubpara"/>
      </w:pPr>
      <w:r w:rsidRPr="004C3CCB">
        <w:tab/>
        <w:t>(ii)</w:t>
      </w:r>
      <w:r w:rsidRPr="004C3CCB">
        <w:tab/>
        <w:t>is exercising a function in relation to the ambulance service; or</w:t>
      </w:r>
    </w:p>
    <w:p w14:paraId="5F4240BB"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0BBA3F3F"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03190A4A" w14:textId="77777777" w:rsidR="00AF12BB" w:rsidRPr="004C3CCB" w:rsidRDefault="00AF12BB" w:rsidP="00693CDF">
      <w:pPr>
        <w:pStyle w:val="Schclauseheading"/>
      </w:pPr>
      <w:bookmarkStart w:id="262" w:name="_Toc49851214"/>
      <w:r w:rsidRPr="00DF7785">
        <w:rPr>
          <w:rStyle w:val="CharSectNo"/>
        </w:rPr>
        <w:t>1A.2</w:t>
      </w:r>
      <w:r w:rsidRPr="004C3CCB">
        <w:tab/>
        <w:t>Function of ASQAC</w:t>
      </w:r>
      <w:bookmarkEnd w:id="262"/>
    </w:p>
    <w:p w14:paraId="72AC6769" w14:textId="77777777" w:rsidR="00AF12BB" w:rsidRPr="004C3CCB" w:rsidRDefault="00AF12BB" w:rsidP="00AF12BB">
      <w:pPr>
        <w:pStyle w:val="Amainreturn"/>
      </w:pPr>
      <w:r w:rsidRPr="004C3CCB">
        <w:t>The committee has the following functions:</w:t>
      </w:r>
    </w:p>
    <w:p w14:paraId="5B081FA1"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61B25767" w14:textId="77777777" w:rsidR="00AF12BB" w:rsidRPr="004C3CCB" w:rsidRDefault="00AF12BB" w:rsidP="00693CDF">
      <w:pPr>
        <w:pStyle w:val="Apara"/>
      </w:pPr>
      <w:r w:rsidRPr="004C3CCB">
        <w:tab/>
        <w:t>(b)</w:t>
      </w:r>
      <w:r w:rsidRPr="004C3CCB">
        <w:tab/>
        <w:t>any other function given to the committee under this Act.</w:t>
      </w:r>
    </w:p>
    <w:p w14:paraId="11CFE42F" w14:textId="77777777" w:rsidR="00AF12BB" w:rsidRPr="004C3CCB" w:rsidRDefault="00AF12BB" w:rsidP="00693CDF">
      <w:pPr>
        <w:pStyle w:val="Schclauseheading"/>
      </w:pPr>
      <w:bookmarkStart w:id="263" w:name="_Toc49851215"/>
      <w:r w:rsidRPr="00DF7785">
        <w:rPr>
          <w:rStyle w:val="CharSectNo"/>
        </w:rPr>
        <w:t>1A.3</w:t>
      </w:r>
      <w:r w:rsidRPr="004C3CCB">
        <w:tab/>
        <w:t>Appointment of ASQAC members</w:t>
      </w:r>
      <w:bookmarkEnd w:id="263"/>
    </w:p>
    <w:p w14:paraId="6F71A9C6" w14:textId="77777777" w:rsidR="00AF12BB" w:rsidRPr="004C3CCB" w:rsidRDefault="00AF12BB" w:rsidP="00693CDF">
      <w:pPr>
        <w:pStyle w:val="Amain"/>
      </w:pPr>
      <w:r w:rsidRPr="004C3CCB">
        <w:tab/>
        <w:t>(1)</w:t>
      </w:r>
      <w:r w:rsidRPr="004C3CCB">
        <w:tab/>
        <w:t>The commissioner must appoint the members of the committee.</w:t>
      </w:r>
    </w:p>
    <w:p w14:paraId="768B14CD" w14:textId="33C59DAE"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3" w:tooltip="A2001-14" w:history="1">
        <w:r w:rsidRPr="004C3CCB">
          <w:rPr>
            <w:rStyle w:val="charCitHyperlinkAbbrev"/>
          </w:rPr>
          <w:t>Legislation Act</w:t>
        </w:r>
      </w:hyperlink>
      <w:r w:rsidRPr="004C3CCB">
        <w:t>, pt 19.3.</w:t>
      </w:r>
    </w:p>
    <w:p w14:paraId="50A9F0B0" w14:textId="3F3EF4DA"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4" w:tooltip="A2001-14" w:history="1">
        <w:r w:rsidRPr="004C3CCB">
          <w:rPr>
            <w:rStyle w:val="charCitHyperlinkAbbrev"/>
          </w:rPr>
          <w:t>Legislation Act</w:t>
        </w:r>
      </w:hyperlink>
      <w:r w:rsidRPr="004C3CCB">
        <w:t>, s 207).</w:t>
      </w:r>
    </w:p>
    <w:p w14:paraId="22835F4A" w14:textId="6D442476"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5"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24EB5B13" w14:textId="77777777" w:rsidR="00AF12BB" w:rsidRPr="004C3CCB" w:rsidRDefault="00AF12BB" w:rsidP="00693CDF">
      <w:pPr>
        <w:pStyle w:val="Amain"/>
      </w:pPr>
      <w:r w:rsidRPr="004C3CCB">
        <w:tab/>
        <w:t>(2)</w:t>
      </w:r>
      <w:r w:rsidRPr="004C3CCB">
        <w:tab/>
        <w:t>An appointment must be for a term of not longer than 3 years.</w:t>
      </w:r>
    </w:p>
    <w:p w14:paraId="74119C6D" w14:textId="77777777" w:rsidR="00AF12BB" w:rsidRPr="004C3CCB" w:rsidRDefault="00AF12BB" w:rsidP="00693CDF">
      <w:pPr>
        <w:pStyle w:val="Amain"/>
      </w:pPr>
      <w:r w:rsidRPr="004C3CCB">
        <w:tab/>
        <w:t>(3)</w:t>
      </w:r>
      <w:r w:rsidRPr="004C3CCB">
        <w:tab/>
        <w:t>An appointment is a notifiable instrument.</w:t>
      </w:r>
    </w:p>
    <w:p w14:paraId="62AAE819" w14:textId="6A37B7D4"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46" w:tooltip="A2001-14" w:history="1">
        <w:r w:rsidRPr="004C3CCB">
          <w:rPr>
            <w:rStyle w:val="charCitHyperlinkAbbrev"/>
          </w:rPr>
          <w:t>Legislation Act</w:t>
        </w:r>
      </w:hyperlink>
      <w:r w:rsidRPr="004C3CCB">
        <w:t>.</w:t>
      </w:r>
    </w:p>
    <w:p w14:paraId="5196F381" w14:textId="77777777" w:rsidR="00AF12BB" w:rsidRPr="004C3CCB" w:rsidRDefault="00AF12BB" w:rsidP="00693CDF">
      <w:pPr>
        <w:pStyle w:val="Schclauseheading"/>
      </w:pPr>
      <w:bookmarkStart w:id="264" w:name="_Toc49851216"/>
      <w:r w:rsidRPr="00DF7785">
        <w:rPr>
          <w:rStyle w:val="CharSectNo"/>
        </w:rPr>
        <w:t>1A.4</w:t>
      </w:r>
      <w:r w:rsidRPr="004C3CCB">
        <w:tab/>
        <w:t>Disclosure of interest by ASQAC members etc</w:t>
      </w:r>
      <w:bookmarkEnd w:id="264"/>
    </w:p>
    <w:p w14:paraId="27086F56"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09A3F70F"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7249B27E" w14:textId="77777777" w:rsidR="00AF12BB" w:rsidRPr="004C3CCB" w:rsidRDefault="00AF12BB" w:rsidP="00693CDF">
      <w:pPr>
        <w:pStyle w:val="Apara"/>
      </w:pPr>
      <w:r w:rsidRPr="004C3CCB">
        <w:tab/>
        <w:t>(a)</w:t>
      </w:r>
      <w:r w:rsidRPr="004C3CCB">
        <w:tab/>
        <w:t>be present when the committee considers the issue; or</w:t>
      </w:r>
    </w:p>
    <w:p w14:paraId="105186E2" w14:textId="77777777" w:rsidR="00AF12BB" w:rsidRPr="004C3CCB" w:rsidRDefault="00AF12BB" w:rsidP="00693CDF">
      <w:pPr>
        <w:pStyle w:val="Apara"/>
      </w:pPr>
      <w:r w:rsidRPr="004C3CCB">
        <w:tab/>
        <w:t>(b)</w:t>
      </w:r>
      <w:r w:rsidRPr="004C3CCB">
        <w:tab/>
        <w:t>take part in a decision of the committee on the issue.</w:t>
      </w:r>
    </w:p>
    <w:p w14:paraId="22B0505D"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6107C577" w14:textId="77777777" w:rsidR="00AF12BB" w:rsidRPr="004C3CCB" w:rsidRDefault="00AF12BB" w:rsidP="00693CDF">
      <w:pPr>
        <w:pStyle w:val="Amain"/>
      </w:pPr>
      <w:r w:rsidRPr="004C3CCB">
        <w:tab/>
        <w:t>(4)</w:t>
      </w:r>
      <w:r w:rsidRPr="004C3CCB">
        <w:tab/>
        <w:t>In this section:</w:t>
      </w:r>
    </w:p>
    <w:p w14:paraId="022F6397" w14:textId="77777777" w:rsidR="00AF12BB" w:rsidRPr="004C3CCB" w:rsidRDefault="00AF12BB" w:rsidP="00AF12BB">
      <w:pPr>
        <w:pStyle w:val="aDef"/>
        <w:keepNext/>
      </w:pPr>
      <w:r w:rsidRPr="004C3CCB">
        <w:rPr>
          <w:rStyle w:val="charBoldItals"/>
        </w:rPr>
        <w:t>associate</w:t>
      </w:r>
      <w:r w:rsidRPr="004C3CCB">
        <w:t>, of a person, means—</w:t>
      </w:r>
    </w:p>
    <w:p w14:paraId="6F0C46E8" w14:textId="77777777" w:rsidR="00AF12BB" w:rsidRPr="004C3CCB" w:rsidRDefault="00AF12BB" w:rsidP="00693CDF">
      <w:pPr>
        <w:pStyle w:val="aDefpara"/>
      </w:pPr>
      <w:r w:rsidRPr="004C3CCB">
        <w:tab/>
        <w:t>(a)</w:t>
      </w:r>
      <w:r w:rsidRPr="004C3CCB">
        <w:tab/>
        <w:t>the person’s business partner; or</w:t>
      </w:r>
    </w:p>
    <w:p w14:paraId="4509352F" w14:textId="77777777" w:rsidR="00AF12BB" w:rsidRPr="004C3CCB" w:rsidRDefault="00AF12BB" w:rsidP="00693CDF">
      <w:pPr>
        <w:pStyle w:val="aDefpara"/>
      </w:pPr>
      <w:r w:rsidRPr="004C3CCB">
        <w:tab/>
        <w:t>(b)</w:t>
      </w:r>
      <w:r w:rsidRPr="004C3CCB">
        <w:tab/>
        <w:t>a close friend of the person; or</w:t>
      </w:r>
    </w:p>
    <w:p w14:paraId="0D4A2312" w14:textId="77777777" w:rsidR="00AF12BB" w:rsidRPr="004C3CCB" w:rsidRDefault="00AF12BB" w:rsidP="00693CDF">
      <w:pPr>
        <w:pStyle w:val="aDefpara"/>
      </w:pPr>
      <w:r w:rsidRPr="004C3CCB">
        <w:tab/>
        <w:t>(c)</w:t>
      </w:r>
      <w:r w:rsidRPr="004C3CCB">
        <w:tab/>
        <w:t>a family member of the person.</w:t>
      </w:r>
    </w:p>
    <w:p w14:paraId="70301897"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002C5BC2"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40C8E18A" w14:textId="77777777" w:rsidR="00AF12BB" w:rsidRPr="004C3CCB" w:rsidRDefault="00AF12BB" w:rsidP="00693CDF">
      <w:pPr>
        <w:pStyle w:val="aDefpara"/>
      </w:pPr>
      <w:r w:rsidRPr="004C3CCB">
        <w:tab/>
        <w:t>(a)</w:t>
      </w:r>
      <w:r w:rsidRPr="004C3CCB">
        <w:tab/>
        <w:t>an associate of the person;</w:t>
      </w:r>
    </w:p>
    <w:p w14:paraId="75815096"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7CFD7077" w14:textId="77777777" w:rsidR="00AF12BB" w:rsidRPr="004C3CCB" w:rsidRDefault="00AF12BB" w:rsidP="00693CDF">
      <w:pPr>
        <w:pStyle w:val="aDefpara"/>
      </w:pPr>
      <w:r w:rsidRPr="004C3CCB">
        <w:tab/>
        <w:t>(c)</w:t>
      </w:r>
      <w:r w:rsidRPr="004C3CCB">
        <w:tab/>
        <w:t>a subsidiary of a corporation mentioned in paragraph (b);</w:t>
      </w:r>
    </w:p>
    <w:p w14:paraId="21D08DAD"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58D7F6D8"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7025A3DE"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6F0C6EF6"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4B09C230"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506B77CA" w14:textId="77777777" w:rsidR="00AF12BB" w:rsidRPr="004C3CCB" w:rsidRDefault="00AF12BB" w:rsidP="00693CDF">
      <w:pPr>
        <w:pStyle w:val="aDefpara"/>
      </w:pPr>
      <w:r w:rsidRPr="004C3CCB">
        <w:tab/>
        <w:t>(a)</w:t>
      </w:r>
      <w:r w:rsidRPr="004C3CCB">
        <w:tab/>
        <w:t>a direct or indirect financial interest in the issue; or</w:t>
      </w:r>
    </w:p>
    <w:p w14:paraId="45DF5DBE"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251C284D" w14:textId="77777777" w:rsidR="00AF12BB" w:rsidRPr="004C3CCB" w:rsidRDefault="00AF12BB" w:rsidP="00693CDF">
      <w:pPr>
        <w:pStyle w:val="Schclauseheading"/>
      </w:pPr>
      <w:bookmarkStart w:id="265" w:name="_Toc49851217"/>
      <w:r w:rsidRPr="00DF7785">
        <w:rPr>
          <w:rStyle w:val="CharSectNo"/>
        </w:rPr>
        <w:t>1A.5</w:t>
      </w:r>
      <w:r w:rsidRPr="004C3CCB">
        <w:tab/>
        <w:t>Procedure for ASQAC</w:t>
      </w:r>
      <w:bookmarkEnd w:id="265"/>
      <w:r w:rsidRPr="004C3CCB">
        <w:t xml:space="preserve"> </w:t>
      </w:r>
    </w:p>
    <w:p w14:paraId="4442E97D" w14:textId="77777777" w:rsidR="00AF12BB" w:rsidRPr="004C3CCB" w:rsidRDefault="00AF12BB" w:rsidP="00AF12BB">
      <w:pPr>
        <w:pStyle w:val="Amainreturn"/>
        <w:keepNext/>
      </w:pPr>
      <w:r w:rsidRPr="004C3CCB">
        <w:t>In exercising its functions, the committee—</w:t>
      </w:r>
    </w:p>
    <w:p w14:paraId="5604403E" w14:textId="77777777" w:rsidR="00AF12BB" w:rsidRPr="004C3CCB" w:rsidRDefault="00AF12BB" w:rsidP="00693CDF">
      <w:pPr>
        <w:pStyle w:val="Apara"/>
      </w:pPr>
      <w:r w:rsidRPr="004C3CCB">
        <w:tab/>
        <w:t>(a)</w:t>
      </w:r>
      <w:r w:rsidRPr="004C3CCB">
        <w:tab/>
        <w:t>must comply with the rules of natural justice; and</w:t>
      </w:r>
    </w:p>
    <w:p w14:paraId="7C217093"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29E8A061"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5C5D6F25" w14:textId="77777777" w:rsidR="00AF12BB" w:rsidRPr="004C3CCB" w:rsidRDefault="00AF12BB" w:rsidP="00693CDF">
      <w:pPr>
        <w:pStyle w:val="Schclauseheading"/>
      </w:pPr>
      <w:bookmarkStart w:id="266" w:name="_Toc49851218"/>
      <w:r w:rsidRPr="00DF7785">
        <w:rPr>
          <w:rStyle w:val="CharSectNo"/>
        </w:rPr>
        <w:t>1A.6</w:t>
      </w:r>
      <w:r w:rsidRPr="004C3CCB">
        <w:tab/>
        <w:t>Obtaining information</w:t>
      </w:r>
      <w:bookmarkEnd w:id="266"/>
    </w:p>
    <w:p w14:paraId="077DCA58"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7FC834A8" w14:textId="76942EAF"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47" w:tooltip="A2002-51" w:history="1">
        <w:r w:rsidRPr="004C3CCB">
          <w:rPr>
            <w:rStyle w:val="charCitHyperlinkAbbrev"/>
          </w:rPr>
          <w:t>Criminal Code</w:t>
        </w:r>
      </w:hyperlink>
      <w:r w:rsidRPr="004C3CCB">
        <w:t>, section 338 (Giving false or misleading information).</w:t>
      </w:r>
    </w:p>
    <w:p w14:paraId="3E99150E"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11C99607" w14:textId="77777777" w:rsidR="00AF12BB" w:rsidRPr="004C3CCB" w:rsidRDefault="00AF12BB" w:rsidP="00693CDF">
      <w:pPr>
        <w:pStyle w:val="Apara"/>
      </w:pPr>
      <w:r w:rsidRPr="004C3CCB">
        <w:tab/>
        <w:t>(a)</w:t>
      </w:r>
      <w:r w:rsidRPr="004C3CCB">
        <w:tab/>
        <w:t>the giving of the information is not—</w:t>
      </w:r>
    </w:p>
    <w:p w14:paraId="7D8D3925" w14:textId="77777777" w:rsidR="00AF12BB" w:rsidRPr="004C3CCB" w:rsidRDefault="00AF12BB" w:rsidP="00693CDF">
      <w:pPr>
        <w:pStyle w:val="Asubpara"/>
      </w:pPr>
      <w:r w:rsidRPr="004C3CCB">
        <w:tab/>
        <w:t>(i)</w:t>
      </w:r>
      <w:r w:rsidRPr="004C3CCB">
        <w:tab/>
        <w:t>a breach of confidence; or</w:t>
      </w:r>
    </w:p>
    <w:p w14:paraId="2DD63FE5" w14:textId="77777777" w:rsidR="00AF12BB" w:rsidRPr="004C3CCB" w:rsidRDefault="00AF12BB" w:rsidP="00693CDF">
      <w:pPr>
        <w:pStyle w:val="Asubpara"/>
      </w:pPr>
      <w:r w:rsidRPr="004C3CCB">
        <w:tab/>
        <w:t>(ii)</w:t>
      </w:r>
      <w:r w:rsidRPr="004C3CCB">
        <w:tab/>
        <w:t>a breach of professional etiquette or ethics; or</w:t>
      </w:r>
    </w:p>
    <w:p w14:paraId="0F5E0CFC" w14:textId="77777777" w:rsidR="00AF12BB" w:rsidRPr="004C3CCB" w:rsidRDefault="00AF12BB" w:rsidP="00693CDF">
      <w:pPr>
        <w:pStyle w:val="Asubpara"/>
      </w:pPr>
      <w:r w:rsidRPr="004C3CCB">
        <w:tab/>
        <w:t>(iii)</w:t>
      </w:r>
      <w:r w:rsidRPr="004C3CCB">
        <w:tab/>
        <w:t>a breach of a rule of professional conduct; and</w:t>
      </w:r>
    </w:p>
    <w:p w14:paraId="2624DC64"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6F27AEAF" w14:textId="77777777" w:rsidR="00AF12BB" w:rsidRPr="004C3CCB" w:rsidRDefault="00AF12BB" w:rsidP="00693CDF">
      <w:pPr>
        <w:pStyle w:val="Schclauseheading"/>
      </w:pPr>
      <w:bookmarkStart w:id="267" w:name="_Toc49851219"/>
      <w:r w:rsidRPr="00DF7785">
        <w:rPr>
          <w:rStyle w:val="CharSectNo"/>
        </w:rPr>
        <w:t>1A.7</w:t>
      </w:r>
      <w:r w:rsidRPr="004C3CCB">
        <w:tab/>
        <w:t>Annual ASQAC report to Minister</w:t>
      </w:r>
      <w:bookmarkEnd w:id="267"/>
    </w:p>
    <w:p w14:paraId="60655EEB"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2BF73437" w14:textId="77777777" w:rsidR="00AF12BB" w:rsidRPr="004C3CCB" w:rsidRDefault="00AF12BB" w:rsidP="00693CDF">
      <w:pPr>
        <w:pStyle w:val="Amain"/>
      </w:pPr>
      <w:r w:rsidRPr="004C3CCB">
        <w:tab/>
        <w:t>(2)</w:t>
      </w:r>
      <w:r w:rsidRPr="004C3CCB">
        <w:tab/>
        <w:t>The ministerial report must include information for the financial year about—</w:t>
      </w:r>
    </w:p>
    <w:p w14:paraId="459AE976" w14:textId="77777777" w:rsidR="00AF12BB" w:rsidRPr="004C3CCB" w:rsidRDefault="00AF12BB" w:rsidP="00693CDF">
      <w:pPr>
        <w:pStyle w:val="Apara"/>
      </w:pPr>
      <w:r w:rsidRPr="004C3CCB">
        <w:tab/>
        <w:t>(a)</w:t>
      </w:r>
      <w:r w:rsidRPr="004C3CCB">
        <w:tab/>
        <w:t>the committee’s functions under the Act; and</w:t>
      </w:r>
    </w:p>
    <w:p w14:paraId="62FB38A5"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5AB8F78B"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04FD7507"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0A7F45BE" w14:textId="77777777" w:rsidR="00AF12BB" w:rsidRPr="004C3CCB" w:rsidRDefault="00AF12BB" w:rsidP="00693CDF">
      <w:pPr>
        <w:pStyle w:val="Amain"/>
      </w:pPr>
      <w:r w:rsidRPr="004C3CCB">
        <w:tab/>
        <w:t>(4)</w:t>
      </w:r>
      <w:r w:rsidRPr="004C3CCB">
        <w:tab/>
        <w:t>The ministerial report must not include sensitive information.</w:t>
      </w:r>
    </w:p>
    <w:p w14:paraId="4FA34657"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45CE59E9" w14:textId="77777777" w:rsidR="00AF12BB" w:rsidRPr="004C3CCB" w:rsidRDefault="00AF12BB" w:rsidP="00693CDF">
      <w:pPr>
        <w:pStyle w:val="Schclauseheading"/>
      </w:pPr>
      <w:bookmarkStart w:id="268" w:name="_Toc49851220"/>
      <w:r w:rsidRPr="00DF7785">
        <w:rPr>
          <w:rStyle w:val="CharSectNo"/>
        </w:rPr>
        <w:lastRenderedPageBreak/>
        <w:t>1A.8</w:t>
      </w:r>
      <w:r w:rsidRPr="004C3CCB">
        <w:tab/>
        <w:t>ASQAC may give information</w:t>
      </w:r>
      <w:bookmarkEnd w:id="268"/>
      <w:r w:rsidRPr="004C3CCB">
        <w:t xml:space="preserve"> </w:t>
      </w:r>
    </w:p>
    <w:p w14:paraId="185C257A"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22166707" w14:textId="77777777" w:rsidR="00AF12BB" w:rsidRPr="004C3CCB" w:rsidRDefault="00AF12BB" w:rsidP="00AF12BB">
      <w:pPr>
        <w:pStyle w:val="Apara"/>
        <w:keepNext/>
      </w:pPr>
      <w:r>
        <w:tab/>
      </w:r>
      <w:r w:rsidRPr="004C3CCB">
        <w:t>(a)</w:t>
      </w:r>
      <w:r w:rsidRPr="004C3CCB">
        <w:tab/>
        <w:t>the Coroner’s Court;</w:t>
      </w:r>
    </w:p>
    <w:p w14:paraId="507B49BD" w14:textId="77777777" w:rsidR="00AF12BB" w:rsidRPr="004C3CCB" w:rsidRDefault="00AF12BB" w:rsidP="00AF12BB">
      <w:pPr>
        <w:pStyle w:val="Apara"/>
      </w:pPr>
      <w:r>
        <w:tab/>
      </w:r>
      <w:r w:rsidRPr="004C3CCB">
        <w:t>(b)</w:t>
      </w:r>
      <w:r w:rsidRPr="004C3CCB">
        <w:tab/>
        <w:t>a health board;</w:t>
      </w:r>
    </w:p>
    <w:p w14:paraId="24C8BB77" w14:textId="77777777" w:rsidR="00AF12BB" w:rsidRPr="004C3CCB" w:rsidRDefault="00AF12BB" w:rsidP="00AF12BB">
      <w:pPr>
        <w:pStyle w:val="Apara"/>
      </w:pPr>
      <w:r>
        <w:tab/>
      </w:r>
      <w:r w:rsidRPr="004C3CCB">
        <w:t>(c)</w:t>
      </w:r>
      <w:r w:rsidRPr="004C3CCB">
        <w:tab/>
        <w:t>the Minister.</w:t>
      </w:r>
    </w:p>
    <w:p w14:paraId="43CC9BF9"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1B886DD6" w14:textId="77777777" w:rsidR="00AF12BB" w:rsidRPr="004C3CCB" w:rsidRDefault="00AF12BB" w:rsidP="00693CDF">
      <w:pPr>
        <w:pStyle w:val="Amain"/>
      </w:pPr>
      <w:r w:rsidRPr="004C3CCB">
        <w:tab/>
        <w:t>(3)</w:t>
      </w:r>
      <w:r w:rsidRPr="004C3CCB">
        <w:tab/>
        <w:t>In this section:</w:t>
      </w:r>
    </w:p>
    <w:p w14:paraId="5BEA5E11" w14:textId="2DCFD447"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48" w:tooltip="Health Practitioner Regulation National Law (ACT)" w:history="1">
        <w:r w:rsidR="00693CDF" w:rsidRPr="00693CDF">
          <w:rPr>
            <w:rStyle w:val="charCitHyperlinkItal"/>
          </w:rPr>
          <w:t>Health Practitioner Regulation National Law (ACT)</w:t>
        </w:r>
      </w:hyperlink>
      <w:r w:rsidRPr="004C3CCB">
        <w:t>, section 31.</w:t>
      </w:r>
    </w:p>
    <w:p w14:paraId="49279C46" w14:textId="77777777" w:rsidR="00AF12BB" w:rsidRPr="004C3CCB" w:rsidRDefault="00AF12BB" w:rsidP="00693CDF">
      <w:pPr>
        <w:pStyle w:val="Schclauseheading"/>
      </w:pPr>
      <w:bookmarkStart w:id="269" w:name="_Toc49851221"/>
      <w:r w:rsidRPr="00DF7785">
        <w:rPr>
          <w:rStyle w:val="CharSectNo"/>
        </w:rPr>
        <w:t>1A.9</w:t>
      </w:r>
      <w:r w:rsidRPr="004C3CCB">
        <w:tab/>
        <w:t>Admissibility of ASQAC evidence</w:t>
      </w:r>
      <w:bookmarkEnd w:id="269"/>
    </w:p>
    <w:p w14:paraId="0FA30B11" w14:textId="77777777" w:rsidR="00AF12BB" w:rsidRPr="004C3CCB" w:rsidRDefault="00AF12BB" w:rsidP="00693CDF">
      <w:pPr>
        <w:pStyle w:val="Amain"/>
      </w:pPr>
      <w:r w:rsidRPr="004C3CCB">
        <w:tab/>
        <w:t>(1)</w:t>
      </w:r>
      <w:r w:rsidRPr="004C3CCB">
        <w:tab/>
        <w:t>The following are not admissible as evidence in a proceeding before a court:</w:t>
      </w:r>
    </w:p>
    <w:p w14:paraId="7CEC3249" w14:textId="77777777" w:rsidR="00AF12BB" w:rsidRPr="004C3CCB" w:rsidRDefault="00AF12BB" w:rsidP="00693CDF">
      <w:pPr>
        <w:pStyle w:val="Apara"/>
      </w:pPr>
      <w:r w:rsidRPr="004C3CCB">
        <w:tab/>
        <w:t>(a)</w:t>
      </w:r>
      <w:r w:rsidRPr="004C3CCB">
        <w:tab/>
        <w:t>an oral statement made in a proceeding before the committee;</w:t>
      </w:r>
    </w:p>
    <w:p w14:paraId="0C5213AF"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43C9C91C" w14:textId="77777777" w:rsidR="00AF12BB" w:rsidRPr="004C3CCB" w:rsidRDefault="00AF12BB" w:rsidP="00693CDF">
      <w:pPr>
        <w:pStyle w:val="Apara"/>
      </w:pPr>
      <w:r w:rsidRPr="004C3CCB">
        <w:tab/>
        <w:t>(c)</w:t>
      </w:r>
      <w:r w:rsidRPr="004C3CCB">
        <w:tab/>
        <w:t>a document prepared by the committee.</w:t>
      </w:r>
    </w:p>
    <w:p w14:paraId="2F351B47" w14:textId="77777777" w:rsidR="00AF12BB" w:rsidRPr="004C3CCB" w:rsidRDefault="00AF12BB" w:rsidP="00693CDF">
      <w:pPr>
        <w:pStyle w:val="Amain"/>
      </w:pPr>
      <w:r w:rsidRPr="004C3CCB">
        <w:tab/>
        <w:t>(2)</w:t>
      </w:r>
      <w:r w:rsidRPr="004C3CCB">
        <w:tab/>
        <w:t>In this section:</w:t>
      </w:r>
    </w:p>
    <w:p w14:paraId="2364400C"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7F9CA40" w14:textId="77777777" w:rsidR="00AF12BB" w:rsidRPr="004C3CCB" w:rsidRDefault="00AF12BB" w:rsidP="00693CDF">
      <w:pPr>
        <w:pStyle w:val="Schclauseheading"/>
      </w:pPr>
      <w:bookmarkStart w:id="270" w:name="_Toc49851222"/>
      <w:r w:rsidRPr="00DF7785">
        <w:rPr>
          <w:rStyle w:val="CharSectNo"/>
        </w:rPr>
        <w:lastRenderedPageBreak/>
        <w:t>1A.10</w:t>
      </w:r>
      <w:r w:rsidRPr="004C3CCB">
        <w:tab/>
        <w:t>Offence—secrecy of protected information</w:t>
      </w:r>
      <w:bookmarkEnd w:id="270"/>
    </w:p>
    <w:p w14:paraId="24D0D471" w14:textId="77777777" w:rsidR="00AF12BB" w:rsidRPr="004C3CCB" w:rsidRDefault="00AF12BB" w:rsidP="003C7900">
      <w:pPr>
        <w:pStyle w:val="Amain"/>
        <w:keepNext/>
      </w:pPr>
      <w:r w:rsidRPr="004C3CCB">
        <w:tab/>
        <w:t>(1)</w:t>
      </w:r>
      <w:r w:rsidRPr="004C3CCB">
        <w:tab/>
        <w:t>An information holder commits an offence if—</w:t>
      </w:r>
    </w:p>
    <w:p w14:paraId="7A72A8B2" w14:textId="77777777" w:rsidR="00AF12BB" w:rsidRPr="004C3CCB" w:rsidRDefault="00AF12BB" w:rsidP="00693CDF">
      <w:pPr>
        <w:pStyle w:val="Apara"/>
      </w:pPr>
      <w:r w:rsidRPr="004C3CCB">
        <w:tab/>
        <w:t>(a)</w:t>
      </w:r>
      <w:r w:rsidRPr="004C3CCB">
        <w:tab/>
        <w:t>the information holder—</w:t>
      </w:r>
    </w:p>
    <w:p w14:paraId="1BBEB6F8" w14:textId="77777777" w:rsidR="00AF12BB" w:rsidRPr="004C3CCB" w:rsidRDefault="00AF12BB" w:rsidP="00693CDF">
      <w:pPr>
        <w:pStyle w:val="Asubpara"/>
      </w:pPr>
      <w:r w:rsidRPr="004C3CCB">
        <w:tab/>
        <w:t>(i)</w:t>
      </w:r>
      <w:r w:rsidRPr="004C3CCB">
        <w:tab/>
        <w:t>makes a record of protected information about someone else; and</w:t>
      </w:r>
    </w:p>
    <w:p w14:paraId="7E7DF6C5"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4170E9FD" w14:textId="77777777" w:rsidR="00AF12BB" w:rsidRPr="004C3CCB" w:rsidRDefault="00AF12BB" w:rsidP="00693CDF">
      <w:pPr>
        <w:pStyle w:val="Apara"/>
      </w:pPr>
      <w:r w:rsidRPr="004C3CCB">
        <w:tab/>
        <w:t>(b)</w:t>
      </w:r>
      <w:r w:rsidRPr="004C3CCB">
        <w:tab/>
        <w:t>the information holder—</w:t>
      </w:r>
    </w:p>
    <w:p w14:paraId="23CD63A8" w14:textId="77777777" w:rsidR="00AF12BB" w:rsidRPr="004C3CCB" w:rsidRDefault="00AF12BB" w:rsidP="00693CDF">
      <w:pPr>
        <w:pStyle w:val="Asubpara"/>
      </w:pPr>
      <w:r w:rsidRPr="004C3CCB">
        <w:tab/>
        <w:t>(i)</w:t>
      </w:r>
      <w:r w:rsidRPr="004C3CCB">
        <w:tab/>
        <w:t>does something that divulges protected information about someone else; and</w:t>
      </w:r>
    </w:p>
    <w:p w14:paraId="1974E838" w14:textId="77777777" w:rsidR="00AF12BB" w:rsidRPr="004C3CCB" w:rsidRDefault="00AF12BB" w:rsidP="00693CDF">
      <w:pPr>
        <w:pStyle w:val="Asubpara"/>
      </w:pPr>
      <w:r w:rsidRPr="004C3CCB">
        <w:tab/>
        <w:t>(ii)</w:t>
      </w:r>
      <w:r w:rsidRPr="004C3CCB">
        <w:tab/>
        <w:t>is reckless about whether—</w:t>
      </w:r>
    </w:p>
    <w:p w14:paraId="34FD6B0F" w14:textId="77777777" w:rsidR="00AF12BB" w:rsidRPr="004C3CCB" w:rsidRDefault="00AF12BB" w:rsidP="00693CDF">
      <w:pPr>
        <w:pStyle w:val="Asubsubpara"/>
      </w:pPr>
      <w:r w:rsidRPr="004C3CCB">
        <w:tab/>
        <w:t>(A)</w:t>
      </w:r>
      <w:r w:rsidRPr="004C3CCB">
        <w:tab/>
        <w:t>the information is protected information about someone else; and</w:t>
      </w:r>
    </w:p>
    <w:p w14:paraId="7900F98F"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3572DE5B" w14:textId="77777777" w:rsidR="00AF12BB" w:rsidRPr="004C3CCB" w:rsidRDefault="00AF12BB" w:rsidP="00AF12BB">
      <w:pPr>
        <w:pStyle w:val="Penalty"/>
      </w:pPr>
      <w:r w:rsidRPr="004C3CCB">
        <w:t>Maximum penalty:  50 penalty units, imprisonment for 6 months or both.</w:t>
      </w:r>
    </w:p>
    <w:p w14:paraId="12C92932"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4A3E185D" w14:textId="77777777" w:rsidR="00AF12BB" w:rsidRPr="004C3CCB" w:rsidRDefault="00AF12BB" w:rsidP="00693CDF">
      <w:pPr>
        <w:pStyle w:val="Apara"/>
      </w:pPr>
      <w:r w:rsidRPr="004C3CCB">
        <w:tab/>
        <w:t>(a)</w:t>
      </w:r>
      <w:r w:rsidRPr="004C3CCB">
        <w:tab/>
        <w:t>under this Act; or</w:t>
      </w:r>
    </w:p>
    <w:p w14:paraId="4B398046" w14:textId="77777777" w:rsidR="00AF12BB" w:rsidRPr="004C3CCB" w:rsidRDefault="00AF12BB" w:rsidP="00693CDF">
      <w:pPr>
        <w:pStyle w:val="Apara"/>
      </w:pPr>
      <w:r w:rsidRPr="004C3CCB">
        <w:tab/>
        <w:t>(b)</w:t>
      </w:r>
      <w:r w:rsidRPr="004C3CCB">
        <w:tab/>
        <w:t>in the exercise of a function, as an information holder, under this Act.</w:t>
      </w:r>
    </w:p>
    <w:p w14:paraId="77FAEB1F"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701B0177" w14:textId="77777777" w:rsidR="00AF12BB" w:rsidRPr="004C3CCB" w:rsidRDefault="00AF12BB" w:rsidP="00D01C29">
      <w:pPr>
        <w:pStyle w:val="Apara"/>
        <w:keepNext/>
      </w:pPr>
      <w:r w:rsidRPr="004C3CCB">
        <w:tab/>
        <w:t>(a)</w:t>
      </w:r>
      <w:r w:rsidRPr="004C3CCB">
        <w:tab/>
        <w:t>the protected information is not sensitive information; and</w:t>
      </w:r>
    </w:p>
    <w:p w14:paraId="57142026" w14:textId="77777777" w:rsidR="00AF12BB" w:rsidRPr="004C3CCB" w:rsidRDefault="00AF12BB" w:rsidP="00D01C29">
      <w:pPr>
        <w:pStyle w:val="Apara"/>
        <w:keepNext/>
      </w:pPr>
      <w:r w:rsidRPr="004C3CCB">
        <w:tab/>
        <w:t>(b)</w:t>
      </w:r>
      <w:r w:rsidRPr="004C3CCB">
        <w:tab/>
        <w:t>the record is made or the information divulged—</w:t>
      </w:r>
    </w:p>
    <w:p w14:paraId="3A223DA1" w14:textId="77777777" w:rsidR="00AF12BB" w:rsidRPr="004C3CCB" w:rsidRDefault="00AF12BB" w:rsidP="00693CDF">
      <w:pPr>
        <w:pStyle w:val="Asubpara"/>
      </w:pPr>
      <w:r w:rsidRPr="004C3CCB">
        <w:tab/>
        <w:t>(i)</w:t>
      </w:r>
      <w:r w:rsidRPr="004C3CCB">
        <w:tab/>
        <w:t>under another territory law; or</w:t>
      </w:r>
    </w:p>
    <w:p w14:paraId="4EA30B93"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5FFFE82F"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777B2E7C"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4BB33BF7"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36104261" w14:textId="77777777" w:rsidR="00AF12BB" w:rsidRPr="004C3CCB" w:rsidRDefault="00AF12BB" w:rsidP="00693CDF">
      <w:pPr>
        <w:pStyle w:val="Amain"/>
      </w:pPr>
      <w:r w:rsidRPr="004C3CCB">
        <w:tab/>
        <w:t>(6)</w:t>
      </w:r>
      <w:r w:rsidRPr="004C3CCB">
        <w:tab/>
        <w:t>In this section:</w:t>
      </w:r>
    </w:p>
    <w:p w14:paraId="28CF604D"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36AE3461" w14:textId="77777777" w:rsidR="00AF12BB" w:rsidRPr="004C3CCB" w:rsidRDefault="00AF12BB" w:rsidP="00AF12BB">
      <w:pPr>
        <w:pStyle w:val="aDef"/>
      </w:pPr>
      <w:r w:rsidRPr="004C3CCB">
        <w:rPr>
          <w:rStyle w:val="charBoldItals"/>
        </w:rPr>
        <w:t>divulge</w:t>
      </w:r>
      <w:r w:rsidRPr="004C3CCB">
        <w:t xml:space="preserve"> includes communicate.</w:t>
      </w:r>
    </w:p>
    <w:p w14:paraId="541C2EE0" w14:textId="77777777" w:rsidR="00AF12BB" w:rsidRPr="004C3CCB" w:rsidRDefault="00AF12BB" w:rsidP="00AF12BB">
      <w:pPr>
        <w:pStyle w:val="aDef"/>
      </w:pPr>
      <w:r w:rsidRPr="004C3CCB">
        <w:rPr>
          <w:rStyle w:val="charBoldItals"/>
        </w:rPr>
        <w:t>produce</w:t>
      </w:r>
      <w:r w:rsidRPr="004C3CCB">
        <w:t xml:space="preserve"> includes allow access to.</w:t>
      </w:r>
    </w:p>
    <w:p w14:paraId="583F25B5" w14:textId="77777777" w:rsidR="00411AD0" w:rsidRDefault="00411AD0">
      <w:pPr>
        <w:pStyle w:val="03Schedule"/>
        <w:sectPr w:rsidR="00411AD0">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14:paraId="099684E5" w14:textId="77777777" w:rsidR="005F7785" w:rsidRDefault="005F7785" w:rsidP="005F7785">
      <w:pPr>
        <w:pStyle w:val="PageBreak"/>
      </w:pPr>
      <w:r>
        <w:br w:type="page"/>
      </w:r>
    </w:p>
    <w:p w14:paraId="6E750D7F" w14:textId="77777777" w:rsidR="005F7785" w:rsidRPr="00DF7785" w:rsidRDefault="005F7785" w:rsidP="005F7785">
      <w:pPr>
        <w:pStyle w:val="Sched-heading"/>
      </w:pPr>
      <w:bookmarkStart w:id="271" w:name="_Toc49851223"/>
      <w:r w:rsidRPr="00DF7785">
        <w:rPr>
          <w:rStyle w:val="CharChapNo"/>
        </w:rPr>
        <w:lastRenderedPageBreak/>
        <w:t>Schedule 2</w:t>
      </w:r>
      <w:r>
        <w:tab/>
      </w:r>
      <w:r w:rsidRPr="00DF7785">
        <w:rPr>
          <w:rStyle w:val="CharChapText"/>
        </w:rPr>
        <w:t>Reviewable decisions</w:t>
      </w:r>
      <w:bookmarkEnd w:id="271"/>
    </w:p>
    <w:p w14:paraId="1B93A5D8" w14:textId="77777777" w:rsidR="005F7785" w:rsidRDefault="005F7785" w:rsidP="005F7785">
      <w:pPr>
        <w:pStyle w:val="ref"/>
      </w:pPr>
      <w:r>
        <w:t>(see ch 9)</w:t>
      </w:r>
    </w:p>
    <w:p w14:paraId="0A4E07BE" w14:textId="77777777" w:rsidR="005F7785" w:rsidRDefault="005F7785" w:rsidP="005F7785">
      <w:pPr>
        <w:pStyle w:val="Amainreturn"/>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496"/>
        <w:gridCol w:w="2618"/>
        <w:gridCol w:w="2579"/>
      </w:tblGrid>
      <w:tr w:rsidR="005F7785" w14:paraId="31E3536C" w14:textId="77777777" w:rsidTr="0000284C">
        <w:trPr>
          <w:tblHeader/>
        </w:trPr>
        <w:tc>
          <w:tcPr>
            <w:tcW w:w="1230" w:type="dxa"/>
            <w:tcBorders>
              <w:bottom w:val="single" w:sz="8" w:space="0" w:color="auto"/>
            </w:tcBorders>
          </w:tcPr>
          <w:p w14:paraId="6E8BC74E" w14:textId="77777777" w:rsidR="005F7785" w:rsidRDefault="005F7785" w:rsidP="0000284C">
            <w:pPr>
              <w:pStyle w:val="TableColHd"/>
              <w:suppressLineNumbers/>
            </w:pPr>
            <w:r>
              <w:t>column 1</w:t>
            </w:r>
          </w:p>
          <w:p w14:paraId="0369FFE3" w14:textId="77777777" w:rsidR="005F7785" w:rsidRDefault="005F7785" w:rsidP="0000284C">
            <w:pPr>
              <w:pStyle w:val="TableColHd"/>
              <w:suppressLineNumbers/>
            </w:pPr>
            <w:r>
              <w:t xml:space="preserve">item </w:t>
            </w:r>
          </w:p>
        </w:tc>
        <w:tc>
          <w:tcPr>
            <w:tcW w:w="1496" w:type="dxa"/>
            <w:tcBorders>
              <w:bottom w:val="single" w:sz="8" w:space="0" w:color="auto"/>
            </w:tcBorders>
          </w:tcPr>
          <w:p w14:paraId="148A6762" w14:textId="77777777" w:rsidR="005F7785" w:rsidRDefault="005F7785" w:rsidP="0000284C">
            <w:pPr>
              <w:pStyle w:val="TableColHd"/>
              <w:suppressLineNumbers/>
            </w:pPr>
            <w:r>
              <w:t>column 2</w:t>
            </w:r>
          </w:p>
          <w:p w14:paraId="1CACCBC2" w14:textId="77777777" w:rsidR="005F7785" w:rsidRDefault="005F7785" w:rsidP="0000284C">
            <w:pPr>
              <w:pStyle w:val="TableColHd"/>
              <w:suppressLineNumbers/>
            </w:pPr>
            <w:r>
              <w:t>section</w:t>
            </w:r>
          </w:p>
        </w:tc>
        <w:tc>
          <w:tcPr>
            <w:tcW w:w="2618" w:type="dxa"/>
            <w:tcBorders>
              <w:bottom w:val="single" w:sz="8" w:space="0" w:color="auto"/>
            </w:tcBorders>
          </w:tcPr>
          <w:p w14:paraId="2C118AF3" w14:textId="77777777" w:rsidR="005F7785" w:rsidRDefault="005F7785" w:rsidP="0000284C">
            <w:pPr>
              <w:pStyle w:val="TableColHd"/>
              <w:suppressLineNumbers/>
            </w:pPr>
            <w:r>
              <w:t>column 3</w:t>
            </w:r>
          </w:p>
          <w:p w14:paraId="380C4BF8" w14:textId="77777777" w:rsidR="005F7785" w:rsidRDefault="005F7785" w:rsidP="0000284C">
            <w:pPr>
              <w:pStyle w:val="TableColHd"/>
              <w:suppressLineNumbers/>
            </w:pPr>
            <w:r>
              <w:t>decision</w:t>
            </w:r>
          </w:p>
        </w:tc>
        <w:tc>
          <w:tcPr>
            <w:tcW w:w="2579" w:type="dxa"/>
            <w:tcBorders>
              <w:bottom w:val="single" w:sz="8" w:space="0" w:color="auto"/>
            </w:tcBorders>
          </w:tcPr>
          <w:p w14:paraId="4ACB2BB4" w14:textId="77777777" w:rsidR="005F7785" w:rsidRDefault="005F7785" w:rsidP="0000284C">
            <w:pPr>
              <w:pStyle w:val="TableColHd"/>
              <w:suppressLineNumbers/>
            </w:pPr>
            <w:r>
              <w:t>column 4</w:t>
            </w:r>
          </w:p>
          <w:p w14:paraId="6F588496" w14:textId="77777777" w:rsidR="005F7785" w:rsidRDefault="005F7785" w:rsidP="0000284C">
            <w:pPr>
              <w:pStyle w:val="TableColHd"/>
              <w:suppressLineNumbers/>
            </w:pPr>
            <w:r>
              <w:t>entity</w:t>
            </w:r>
          </w:p>
        </w:tc>
      </w:tr>
      <w:tr w:rsidR="005F7785" w14:paraId="72F6B0FF" w14:textId="77777777" w:rsidTr="0000284C">
        <w:trPr>
          <w:cantSplit/>
        </w:trPr>
        <w:tc>
          <w:tcPr>
            <w:tcW w:w="1230" w:type="dxa"/>
            <w:tcBorders>
              <w:top w:val="single" w:sz="8" w:space="0" w:color="auto"/>
            </w:tcBorders>
          </w:tcPr>
          <w:p w14:paraId="7904237B" w14:textId="77777777" w:rsidR="005F7785" w:rsidRDefault="005F7785" w:rsidP="0000284C">
            <w:pPr>
              <w:pStyle w:val="TableText"/>
            </w:pPr>
            <w:r>
              <w:t>1</w:t>
            </w:r>
          </w:p>
        </w:tc>
        <w:tc>
          <w:tcPr>
            <w:tcW w:w="1496" w:type="dxa"/>
            <w:tcBorders>
              <w:top w:val="single" w:sz="8" w:space="0" w:color="auto"/>
            </w:tcBorders>
          </w:tcPr>
          <w:p w14:paraId="2ED2304D" w14:textId="77777777" w:rsidR="005F7785" w:rsidRDefault="005F7785" w:rsidP="0000284C">
            <w:pPr>
              <w:pStyle w:val="TableText"/>
              <w:suppressLineNumbers/>
            </w:pPr>
            <w:r>
              <w:t>62 (1)</w:t>
            </w:r>
          </w:p>
        </w:tc>
        <w:tc>
          <w:tcPr>
            <w:tcW w:w="2618" w:type="dxa"/>
            <w:tcBorders>
              <w:top w:val="single" w:sz="8" w:space="0" w:color="auto"/>
            </w:tcBorders>
          </w:tcPr>
          <w:p w14:paraId="5093D54F" w14:textId="77777777" w:rsidR="005F7785" w:rsidRDefault="005F7785" w:rsidP="0000284C">
            <w:pPr>
              <w:pStyle w:val="TableText"/>
              <w:suppressLineNumbers/>
            </w:pPr>
            <w:r>
              <w:t>refuse to approve person as provider of services</w:t>
            </w:r>
          </w:p>
        </w:tc>
        <w:tc>
          <w:tcPr>
            <w:tcW w:w="2579" w:type="dxa"/>
            <w:tcBorders>
              <w:top w:val="single" w:sz="8" w:space="0" w:color="auto"/>
            </w:tcBorders>
          </w:tcPr>
          <w:p w14:paraId="526B21A6" w14:textId="77777777" w:rsidR="005F7785" w:rsidRDefault="005F7785" w:rsidP="0000284C">
            <w:pPr>
              <w:pStyle w:val="TableText"/>
              <w:suppressLineNumbers/>
            </w:pPr>
            <w:r>
              <w:t>applicant for approval</w:t>
            </w:r>
          </w:p>
        </w:tc>
      </w:tr>
      <w:tr w:rsidR="005F7785" w14:paraId="17EDA9F9" w14:textId="77777777" w:rsidTr="0000284C">
        <w:trPr>
          <w:cantSplit/>
        </w:trPr>
        <w:tc>
          <w:tcPr>
            <w:tcW w:w="1230" w:type="dxa"/>
          </w:tcPr>
          <w:p w14:paraId="7CF122B7" w14:textId="77777777" w:rsidR="005F7785" w:rsidRDefault="005F7785" w:rsidP="0000284C">
            <w:pPr>
              <w:pStyle w:val="TableText"/>
            </w:pPr>
            <w:r>
              <w:t>2</w:t>
            </w:r>
          </w:p>
        </w:tc>
        <w:tc>
          <w:tcPr>
            <w:tcW w:w="1496" w:type="dxa"/>
          </w:tcPr>
          <w:p w14:paraId="49CDBEE4" w14:textId="77777777" w:rsidR="005F7785" w:rsidRDefault="005F7785" w:rsidP="0000284C">
            <w:pPr>
              <w:pStyle w:val="TableText"/>
            </w:pPr>
            <w:r>
              <w:t>62 (4)</w:t>
            </w:r>
          </w:p>
        </w:tc>
        <w:tc>
          <w:tcPr>
            <w:tcW w:w="2618" w:type="dxa"/>
          </w:tcPr>
          <w:p w14:paraId="752106C5" w14:textId="77777777" w:rsidR="005F7785" w:rsidRDefault="005F7785" w:rsidP="0000284C">
            <w:pPr>
              <w:pStyle w:val="TableText"/>
            </w:pPr>
            <w:r>
              <w:t xml:space="preserve">approve person as  provider of services subject to condition </w:t>
            </w:r>
          </w:p>
        </w:tc>
        <w:tc>
          <w:tcPr>
            <w:tcW w:w="2579" w:type="dxa"/>
          </w:tcPr>
          <w:p w14:paraId="0F0D9A85" w14:textId="77777777" w:rsidR="005F7785" w:rsidRDefault="005F7785" w:rsidP="0000284C">
            <w:pPr>
              <w:pStyle w:val="TableText"/>
            </w:pPr>
            <w:r>
              <w:t>applicant for approval</w:t>
            </w:r>
          </w:p>
        </w:tc>
      </w:tr>
      <w:tr w:rsidR="005F7785" w14:paraId="320E383F" w14:textId="77777777" w:rsidTr="0000284C">
        <w:trPr>
          <w:cantSplit/>
        </w:trPr>
        <w:tc>
          <w:tcPr>
            <w:tcW w:w="1230" w:type="dxa"/>
          </w:tcPr>
          <w:p w14:paraId="139E7E24" w14:textId="77777777" w:rsidR="005F7785" w:rsidRDefault="005F7785" w:rsidP="0000284C">
            <w:pPr>
              <w:pStyle w:val="TableText"/>
              <w:rPr>
                <w:rFonts w:ascii="Times New (W1)" w:hAnsi="Times New (W1)" w:cs="Times New (W1)"/>
              </w:rPr>
            </w:pPr>
            <w:r>
              <w:rPr>
                <w:rFonts w:ascii="Times New (W1)" w:hAnsi="Times New (W1)" w:cs="Times New (W1)"/>
              </w:rPr>
              <w:t>3</w:t>
            </w:r>
          </w:p>
        </w:tc>
        <w:tc>
          <w:tcPr>
            <w:tcW w:w="1496" w:type="dxa"/>
          </w:tcPr>
          <w:p w14:paraId="4259E5E6" w14:textId="77777777" w:rsidR="005F7785" w:rsidRDefault="005F7785" w:rsidP="0000284C">
            <w:pPr>
              <w:pStyle w:val="TableText"/>
            </w:pPr>
            <w:r>
              <w:t>78 (3)</w:t>
            </w:r>
          </w:p>
        </w:tc>
        <w:tc>
          <w:tcPr>
            <w:tcW w:w="2618" w:type="dxa"/>
          </w:tcPr>
          <w:p w14:paraId="0DD57296" w14:textId="77777777" w:rsidR="005F7785" w:rsidRDefault="005F7785" w:rsidP="0000284C">
            <w:pPr>
              <w:pStyle w:val="TableText"/>
              <w:rPr>
                <w:rFonts w:ascii="Times New (W1)" w:hAnsi="Times New (W1)" w:cs="Times New (W1)"/>
              </w:rPr>
            </w:pPr>
            <w:r>
              <w:t xml:space="preserve">refuse to approve draft bushfire operational plan for area of land </w:t>
            </w:r>
          </w:p>
        </w:tc>
        <w:tc>
          <w:tcPr>
            <w:tcW w:w="2579" w:type="dxa"/>
          </w:tcPr>
          <w:p w14:paraId="5099A9A6" w14:textId="77777777"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14:paraId="614583EA" w14:textId="77777777" w:rsidTr="0000284C">
        <w:trPr>
          <w:cantSplit/>
        </w:trPr>
        <w:tc>
          <w:tcPr>
            <w:tcW w:w="1230" w:type="dxa"/>
          </w:tcPr>
          <w:p w14:paraId="669094C9" w14:textId="77777777" w:rsidR="005F7785" w:rsidRDefault="005F7785" w:rsidP="0000284C">
            <w:pPr>
              <w:pStyle w:val="TableText"/>
              <w:rPr>
                <w:rFonts w:ascii="Times New (W1)" w:hAnsi="Times New (W1)" w:cs="Times New (W1)"/>
              </w:rPr>
            </w:pPr>
            <w:r>
              <w:rPr>
                <w:rFonts w:ascii="Times New (W1)" w:hAnsi="Times New (W1)" w:cs="Times New (W1)"/>
              </w:rPr>
              <w:t>4</w:t>
            </w:r>
          </w:p>
        </w:tc>
        <w:tc>
          <w:tcPr>
            <w:tcW w:w="1496" w:type="dxa"/>
          </w:tcPr>
          <w:p w14:paraId="53A8E34C" w14:textId="77777777" w:rsidR="005F7785" w:rsidRDefault="005F7785" w:rsidP="0000284C">
            <w:pPr>
              <w:pStyle w:val="TableText"/>
              <w:rPr>
                <w:rFonts w:ascii="Times New (W1)" w:hAnsi="Times New (W1)" w:cs="Times New (W1)"/>
              </w:rPr>
            </w:pPr>
            <w:r>
              <w:rPr>
                <w:rFonts w:ascii="Times New (W1)" w:hAnsi="Times New (W1)" w:cs="Times New (W1)"/>
              </w:rPr>
              <w:t>78 (3)</w:t>
            </w:r>
          </w:p>
        </w:tc>
        <w:tc>
          <w:tcPr>
            <w:tcW w:w="2618" w:type="dxa"/>
          </w:tcPr>
          <w:p w14:paraId="1124B341" w14:textId="77777777" w:rsidR="005F7785" w:rsidRDefault="005F7785" w:rsidP="0000284C">
            <w:pPr>
              <w:pStyle w:val="TableText"/>
              <w:rPr>
                <w:rFonts w:ascii="Times New (W1)" w:hAnsi="Times New (W1)" w:cs="Times New (W1)"/>
              </w:rPr>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79" w:type="dxa"/>
          </w:tcPr>
          <w:p w14:paraId="47FD7385" w14:textId="77777777"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14:paraId="0927A913" w14:textId="77777777" w:rsidTr="0000284C">
        <w:trPr>
          <w:cantSplit/>
        </w:trPr>
        <w:tc>
          <w:tcPr>
            <w:tcW w:w="1230" w:type="dxa"/>
          </w:tcPr>
          <w:p w14:paraId="42E2969A" w14:textId="77777777" w:rsidR="005F7785" w:rsidRDefault="005F7785" w:rsidP="0000284C">
            <w:pPr>
              <w:pStyle w:val="TableText"/>
              <w:rPr>
                <w:rFonts w:ascii="Times New (W1)" w:hAnsi="Times New (W1)" w:cs="Times New (W1)"/>
              </w:rPr>
            </w:pPr>
            <w:r>
              <w:rPr>
                <w:rFonts w:ascii="Times New (W1)" w:hAnsi="Times New (W1)" w:cs="Times New (W1)"/>
              </w:rPr>
              <w:t>5</w:t>
            </w:r>
          </w:p>
        </w:tc>
        <w:tc>
          <w:tcPr>
            <w:tcW w:w="1496" w:type="dxa"/>
          </w:tcPr>
          <w:p w14:paraId="09B86FAF" w14:textId="77777777" w:rsidR="005F7785" w:rsidRDefault="005F7785" w:rsidP="0000284C">
            <w:pPr>
              <w:pStyle w:val="TableText"/>
              <w:rPr>
                <w:rFonts w:ascii="Times New (W1)" w:hAnsi="Times New (W1)" w:cs="Times New (W1)"/>
              </w:rPr>
            </w:pPr>
            <w:r>
              <w:rPr>
                <w:rFonts w:ascii="Times New (W1)" w:hAnsi="Times New (W1)" w:cs="Times New (W1)"/>
              </w:rPr>
              <w:t>82 (1)</w:t>
            </w:r>
          </w:p>
        </w:tc>
        <w:tc>
          <w:tcPr>
            <w:tcW w:w="2618" w:type="dxa"/>
          </w:tcPr>
          <w:p w14:paraId="03A148F8" w14:textId="77777777" w:rsidR="005F7785" w:rsidRDefault="005F7785" w:rsidP="0000284C">
            <w:pPr>
              <w:pStyle w:val="TableText"/>
              <w:rPr>
                <w:rFonts w:ascii="Times New (W1)" w:hAnsi="Times New (W1)" w:cs="Times New (W1)"/>
              </w:rPr>
            </w:pPr>
            <w:r>
              <w:rPr>
                <w:rFonts w:ascii="Times New (W1)" w:hAnsi="Times New (W1)" w:cs="Times New (W1)"/>
              </w:rPr>
              <w:t xml:space="preserve">direct owner of land to comply with bushfire management requirement or bushfire operational plan </w:t>
            </w:r>
          </w:p>
        </w:tc>
        <w:tc>
          <w:tcPr>
            <w:tcW w:w="2579" w:type="dxa"/>
          </w:tcPr>
          <w:p w14:paraId="5D791501" w14:textId="77777777" w:rsidR="005F7785" w:rsidRDefault="005F7785" w:rsidP="0000284C">
            <w:pPr>
              <w:pStyle w:val="TableText"/>
              <w:rPr>
                <w:rFonts w:ascii="Times New (W1)" w:hAnsi="Times New (W1)" w:cs="Times New (W1)"/>
              </w:rPr>
            </w:pPr>
            <w:r>
              <w:rPr>
                <w:rFonts w:ascii="Times New (W1)" w:hAnsi="Times New (W1)" w:cs="Times New (W1)"/>
              </w:rPr>
              <w:t>person who is given direction</w:t>
            </w:r>
          </w:p>
        </w:tc>
      </w:tr>
      <w:tr w:rsidR="005F7785" w14:paraId="68B7D352" w14:textId="77777777" w:rsidTr="0000284C">
        <w:trPr>
          <w:cantSplit/>
        </w:trPr>
        <w:tc>
          <w:tcPr>
            <w:tcW w:w="1230" w:type="dxa"/>
          </w:tcPr>
          <w:p w14:paraId="518DEBFC" w14:textId="77777777" w:rsidR="005F7785" w:rsidRDefault="005F7785" w:rsidP="0000284C">
            <w:pPr>
              <w:pStyle w:val="TableText"/>
              <w:rPr>
                <w:rFonts w:ascii="Times New (W1)" w:hAnsi="Times New (W1)" w:cs="Times New (W1)"/>
              </w:rPr>
            </w:pPr>
            <w:r>
              <w:rPr>
                <w:rFonts w:ascii="Times New (W1)" w:hAnsi="Times New (W1)" w:cs="Times New (W1)"/>
              </w:rPr>
              <w:t>6</w:t>
            </w:r>
          </w:p>
        </w:tc>
        <w:tc>
          <w:tcPr>
            <w:tcW w:w="1496" w:type="dxa"/>
          </w:tcPr>
          <w:p w14:paraId="4CA2F139"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220CE6E9" w14:textId="77777777" w:rsidR="005F7785" w:rsidRDefault="005F7785" w:rsidP="0000284C">
            <w:pPr>
              <w:pStyle w:val="TableText"/>
              <w:rPr>
                <w:rFonts w:ascii="Times New (W1)" w:hAnsi="Times New (W1)" w:cs="Times New (W1)"/>
              </w:rPr>
            </w:pPr>
            <w:r>
              <w:rPr>
                <w:rFonts w:ascii="Times New (W1)" w:hAnsi="Times New (W1)" w:cs="Times New (W1)"/>
              </w:rPr>
              <w:t xml:space="preserve">issue improvement notice for premises </w:t>
            </w:r>
          </w:p>
        </w:tc>
        <w:tc>
          <w:tcPr>
            <w:tcW w:w="2579" w:type="dxa"/>
          </w:tcPr>
          <w:p w14:paraId="64032BE5"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211EB0B4" w14:textId="77777777" w:rsidTr="0000284C">
        <w:trPr>
          <w:cantSplit/>
        </w:trPr>
        <w:tc>
          <w:tcPr>
            <w:tcW w:w="1230" w:type="dxa"/>
          </w:tcPr>
          <w:p w14:paraId="6F32D68A" w14:textId="77777777" w:rsidR="005F7785" w:rsidRDefault="005F7785" w:rsidP="0000284C">
            <w:pPr>
              <w:pStyle w:val="TableText"/>
              <w:rPr>
                <w:rFonts w:ascii="Times New (W1)" w:hAnsi="Times New (W1)" w:cs="Times New (W1)"/>
              </w:rPr>
            </w:pPr>
            <w:r>
              <w:rPr>
                <w:rFonts w:ascii="Times New (W1)" w:hAnsi="Times New (W1)" w:cs="Times New (W1)"/>
              </w:rPr>
              <w:t>7</w:t>
            </w:r>
          </w:p>
        </w:tc>
        <w:tc>
          <w:tcPr>
            <w:tcW w:w="1496" w:type="dxa"/>
          </w:tcPr>
          <w:p w14:paraId="0C5D5F9A"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752946F9" w14:textId="77777777" w:rsidR="005F7785" w:rsidRDefault="005F7785" w:rsidP="0000284C">
            <w:pPr>
              <w:pStyle w:val="TableText"/>
              <w:rPr>
                <w:rFonts w:ascii="Times New (W1)" w:hAnsi="Times New (W1)" w:cs="Times New (W1)"/>
              </w:rPr>
            </w:pPr>
            <w:r>
              <w:rPr>
                <w:rFonts w:ascii="Times New (W1)" w:hAnsi="Times New (W1)" w:cs="Times New (W1)"/>
              </w:rPr>
              <w:t xml:space="preserve">issue occupancy notice for premises </w:t>
            </w:r>
          </w:p>
        </w:tc>
        <w:tc>
          <w:tcPr>
            <w:tcW w:w="2579" w:type="dxa"/>
          </w:tcPr>
          <w:p w14:paraId="4B94A8DB"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397989CE" w14:textId="77777777" w:rsidTr="0000284C">
        <w:trPr>
          <w:cantSplit/>
        </w:trPr>
        <w:tc>
          <w:tcPr>
            <w:tcW w:w="1230" w:type="dxa"/>
          </w:tcPr>
          <w:p w14:paraId="316DA662" w14:textId="77777777" w:rsidR="005F7785" w:rsidRDefault="005F7785" w:rsidP="0000284C">
            <w:pPr>
              <w:pStyle w:val="TableText"/>
              <w:rPr>
                <w:rFonts w:ascii="Times New (W1)" w:hAnsi="Times New (W1)" w:cs="Times New (W1)"/>
              </w:rPr>
            </w:pPr>
            <w:r>
              <w:rPr>
                <w:rFonts w:ascii="Times New (W1)" w:hAnsi="Times New (W1)" w:cs="Times New (W1)"/>
              </w:rPr>
              <w:t>8</w:t>
            </w:r>
          </w:p>
        </w:tc>
        <w:tc>
          <w:tcPr>
            <w:tcW w:w="1496" w:type="dxa"/>
          </w:tcPr>
          <w:p w14:paraId="5694D1E5"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2645254B" w14:textId="77777777" w:rsidR="005F7785" w:rsidRDefault="005F7785" w:rsidP="0000284C">
            <w:pPr>
              <w:pStyle w:val="TableText"/>
              <w:rPr>
                <w:rFonts w:ascii="Times New (W1)" w:hAnsi="Times New (W1)" w:cs="Times New (W1)"/>
              </w:rPr>
            </w:pPr>
            <w:r>
              <w:rPr>
                <w:rFonts w:ascii="Times New (W1)" w:hAnsi="Times New (W1)" w:cs="Times New (W1)"/>
              </w:rPr>
              <w:t xml:space="preserve">issue closure notice for premises </w:t>
            </w:r>
          </w:p>
        </w:tc>
        <w:tc>
          <w:tcPr>
            <w:tcW w:w="2579" w:type="dxa"/>
          </w:tcPr>
          <w:p w14:paraId="45B485B0"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01DC2D9B" w14:textId="77777777" w:rsidTr="0000284C">
        <w:trPr>
          <w:cantSplit/>
        </w:trPr>
        <w:tc>
          <w:tcPr>
            <w:tcW w:w="1230" w:type="dxa"/>
          </w:tcPr>
          <w:p w14:paraId="06A867A6" w14:textId="77777777" w:rsidR="005F7785" w:rsidRDefault="005F7785" w:rsidP="0000284C">
            <w:pPr>
              <w:pStyle w:val="TableText"/>
              <w:rPr>
                <w:rFonts w:ascii="Times New (W1)" w:hAnsi="Times New (W1)" w:cs="Times New (W1)"/>
              </w:rPr>
            </w:pPr>
            <w:r>
              <w:rPr>
                <w:rFonts w:ascii="Times New (W1)" w:hAnsi="Times New (W1)" w:cs="Times New (W1)"/>
              </w:rPr>
              <w:lastRenderedPageBreak/>
              <w:t>9</w:t>
            </w:r>
          </w:p>
        </w:tc>
        <w:tc>
          <w:tcPr>
            <w:tcW w:w="1496" w:type="dxa"/>
          </w:tcPr>
          <w:p w14:paraId="059D0D8C" w14:textId="77777777" w:rsidR="005F7785" w:rsidRDefault="005F7785" w:rsidP="0000284C">
            <w:pPr>
              <w:pStyle w:val="TableText"/>
              <w:rPr>
                <w:rFonts w:ascii="Times New (W1)" w:hAnsi="Times New (W1)" w:cs="Times New (W1)"/>
              </w:rPr>
            </w:pPr>
            <w:r>
              <w:rPr>
                <w:rFonts w:ascii="Times New (W1)" w:hAnsi="Times New (W1)" w:cs="Times New (W1)"/>
              </w:rPr>
              <w:t>87 (2)</w:t>
            </w:r>
          </w:p>
        </w:tc>
        <w:tc>
          <w:tcPr>
            <w:tcW w:w="2618" w:type="dxa"/>
          </w:tcPr>
          <w:p w14:paraId="751D56D9" w14:textId="77777777" w:rsidR="005F7785" w:rsidRDefault="005F7785" w:rsidP="0000284C">
            <w:pPr>
              <w:pStyle w:val="TableText"/>
              <w:rPr>
                <w:rFonts w:ascii="Times New (W1)" w:hAnsi="Times New (W1)" w:cs="Times New (W1)"/>
              </w:rPr>
            </w:pPr>
            <w:r>
              <w:rPr>
                <w:rFonts w:ascii="Times New (W1)" w:hAnsi="Times New (W1)" w:cs="Times New (W1)"/>
              </w:rPr>
              <w:t xml:space="preserve">decide not to extend period stated in  improvement notice </w:t>
            </w:r>
          </w:p>
        </w:tc>
        <w:tc>
          <w:tcPr>
            <w:tcW w:w="2579" w:type="dxa"/>
          </w:tcPr>
          <w:p w14:paraId="0199BC5F"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3B856BD4" w14:textId="77777777" w:rsidTr="0000284C">
        <w:trPr>
          <w:cantSplit/>
        </w:trPr>
        <w:tc>
          <w:tcPr>
            <w:tcW w:w="1230" w:type="dxa"/>
          </w:tcPr>
          <w:p w14:paraId="76CE4369" w14:textId="77777777" w:rsidR="005F7785" w:rsidRDefault="005F7785" w:rsidP="0000284C">
            <w:pPr>
              <w:pStyle w:val="TableText"/>
              <w:rPr>
                <w:rFonts w:ascii="Times New (W1)" w:hAnsi="Times New (W1)" w:cs="Times New (W1)"/>
              </w:rPr>
            </w:pPr>
            <w:r>
              <w:rPr>
                <w:rFonts w:ascii="Times New (W1)" w:hAnsi="Times New (W1)" w:cs="Times New (W1)"/>
              </w:rPr>
              <w:t>10</w:t>
            </w:r>
          </w:p>
        </w:tc>
        <w:tc>
          <w:tcPr>
            <w:tcW w:w="1496" w:type="dxa"/>
          </w:tcPr>
          <w:p w14:paraId="61FD1002" w14:textId="77777777" w:rsidR="005F7785" w:rsidRDefault="005F7785" w:rsidP="0000284C">
            <w:pPr>
              <w:pStyle w:val="TableText"/>
              <w:rPr>
                <w:rFonts w:ascii="Times New (W1)" w:hAnsi="Times New (W1)" w:cs="Times New (W1)"/>
              </w:rPr>
            </w:pPr>
            <w:r>
              <w:rPr>
                <w:rFonts w:ascii="Times New (W1)" w:hAnsi="Times New (W1)" w:cs="Times New (W1)"/>
              </w:rPr>
              <w:t>91 (4)</w:t>
            </w:r>
          </w:p>
        </w:tc>
        <w:tc>
          <w:tcPr>
            <w:tcW w:w="2618" w:type="dxa"/>
          </w:tcPr>
          <w:p w14:paraId="445C0DCB" w14:textId="77777777" w:rsidR="005F7785" w:rsidRDefault="005F7785" w:rsidP="0000284C">
            <w:pPr>
              <w:pStyle w:val="TableText"/>
              <w:rPr>
                <w:rFonts w:ascii="Times New (W1)" w:hAnsi="Times New (W1)" w:cs="Times New (W1)"/>
              </w:rPr>
            </w:pPr>
            <w:r>
              <w:rPr>
                <w:rFonts w:ascii="Times New (W1)" w:hAnsi="Times New (W1)" w:cs="Times New (W1)"/>
              </w:rPr>
              <w:t xml:space="preserve">decide not to revoke notice for premises </w:t>
            </w:r>
          </w:p>
        </w:tc>
        <w:tc>
          <w:tcPr>
            <w:tcW w:w="2579" w:type="dxa"/>
          </w:tcPr>
          <w:p w14:paraId="1A8A0242"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3D0D8C77" w14:textId="77777777" w:rsidTr="0000284C">
        <w:trPr>
          <w:cantSplit/>
        </w:trPr>
        <w:tc>
          <w:tcPr>
            <w:tcW w:w="1230" w:type="dxa"/>
          </w:tcPr>
          <w:p w14:paraId="0886734B" w14:textId="77777777" w:rsidR="005F7785" w:rsidRDefault="005F7785" w:rsidP="0000284C">
            <w:pPr>
              <w:pStyle w:val="TableText"/>
              <w:rPr>
                <w:rFonts w:ascii="Times New (W1)" w:hAnsi="Times New (W1)" w:cs="Times New (W1)"/>
              </w:rPr>
            </w:pPr>
            <w:r>
              <w:rPr>
                <w:rFonts w:ascii="Times New (W1)" w:hAnsi="Times New (W1)" w:cs="Times New (W1)"/>
              </w:rPr>
              <w:t>11</w:t>
            </w:r>
          </w:p>
        </w:tc>
        <w:tc>
          <w:tcPr>
            <w:tcW w:w="1496" w:type="dxa"/>
          </w:tcPr>
          <w:p w14:paraId="2901BE78" w14:textId="77777777" w:rsidR="005F7785" w:rsidRDefault="005F7785" w:rsidP="0000284C">
            <w:pPr>
              <w:pStyle w:val="TableText"/>
              <w:rPr>
                <w:rFonts w:ascii="Times New (W1)" w:hAnsi="Times New (W1)" w:cs="Times New (W1)"/>
              </w:rPr>
            </w:pPr>
            <w:r>
              <w:rPr>
                <w:rFonts w:ascii="Times New (W1)" w:hAnsi="Times New (W1)" w:cs="Times New (W1)"/>
              </w:rPr>
              <w:t>92</w:t>
            </w:r>
          </w:p>
        </w:tc>
        <w:tc>
          <w:tcPr>
            <w:tcW w:w="2618" w:type="dxa"/>
          </w:tcPr>
          <w:p w14:paraId="42F4BA3D"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for provision or installation of fire appliance  </w:t>
            </w:r>
          </w:p>
        </w:tc>
        <w:tc>
          <w:tcPr>
            <w:tcW w:w="2579" w:type="dxa"/>
          </w:tcPr>
          <w:p w14:paraId="41999C4A"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direction relates</w:t>
            </w:r>
          </w:p>
        </w:tc>
      </w:tr>
      <w:tr w:rsidR="005F7785" w14:paraId="021D3195" w14:textId="77777777" w:rsidTr="0000284C">
        <w:trPr>
          <w:cantSplit/>
        </w:trPr>
        <w:tc>
          <w:tcPr>
            <w:tcW w:w="1230" w:type="dxa"/>
          </w:tcPr>
          <w:p w14:paraId="4BD272F1" w14:textId="77777777" w:rsidR="005F7785" w:rsidRDefault="005F7785" w:rsidP="0000284C">
            <w:pPr>
              <w:pStyle w:val="TableText"/>
              <w:rPr>
                <w:rFonts w:ascii="Times New (W1)" w:hAnsi="Times New (W1)" w:cs="Times New (W1)"/>
              </w:rPr>
            </w:pPr>
            <w:r>
              <w:rPr>
                <w:rFonts w:ascii="Times New (W1)" w:hAnsi="Times New (W1)" w:cs="Times New (W1)"/>
              </w:rPr>
              <w:t>12</w:t>
            </w:r>
          </w:p>
        </w:tc>
        <w:tc>
          <w:tcPr>
            <w:tcW w:w="1496" w:type="dxa"/>
          </w:tcPr>
          <w:p w14:paraId="63906CDA" w14:textId="77777777" w:rsidR="005F7785" w:rsidRDefault="005F7785" w:rsidP="0000284C">
            <w:pPr>
              <w:pStyle w:val="TableText"/>
              <w:rPr>
                <w:rFonts w:ascii="Times New (W1)" w:hAnsi="Times New (W1)" w:cs="Times New (W1)"/>
              </w:rPr>
            </w:pPr>
            <w:r>
              <w:rPr>
                <w:rFonts w:ascii="Times New (W1)" w:hAnsi="Times New (W1)" w:cs="Times New (W1)"/>
              </w:rPr>
              <w:t>106 (1)</w:t>
            </w:r>
          </w:p>
        </w:tc>
        <w:tc>
          <w:tcPr>
            <w:tcW w:w="2618" w:type="dxa"/>
          </w:tcPr>
          <w:p w14:paraId="36ACD737"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to take action </w:t>
            </w:r>
          </w:p>
        </w:tc>
        <w:tc>
          <w:tcPr>
            <w:tcW w:w="2579" w:type="dxa"/>
          </w:tcPr>
          <w:p w14:paraId="1FC921AA" w14:textId="77777777" w:rsidR="005F7785" w:rsidRDefault="005F7785" w:rsidP="0000284C">
            <w:pPr>
              <w:pStyle w:val="TableText"/>
              <w:rPr>
                <w:rFonts w:ascii="Times New (W1)" w:hAnsi="Times New (W1)" w:cs="Times New (W1)"/>
              </w:rPr>
            </w:pPr>
            <w:r>
              <w:rPr>
                <w:rFonts w:ascii="Times New (W1)" w:hAnsi="Times New (W1)" w:cs="Times New (W1)"/>
              </w:rPr>
              <w:t>owner of premises to which direction relates</w:t>
            </w:r>
          </w:p>
        </w:tc>
      </w:tr>
      <w:tr w:rsidR="005F7785" w14:paraId="23C197B0" w14:textId="77777777" w:rsidTr="0000284C">
        <w:trPr>
          <w:cantSplit/>
        </w:trPr>
        <w:tc>
          <w:tcPr>
            <w:tcW w:w="1230" w:type="dxa"/>
          </w:tcPr>
          <w:p w14:paraId="3503C4CC" w14:textId="77777777" w:rsidR="005F7785" w:rsidRDefault="005F7785" w:rsidP="0000284C">
            <w:pPr>
              <w:pStyle w:val="TableText"/>
              <w:rPr>
                <w:rFonts w:ascii="Times New (W1)" w:hAnsi="Times New (W1)" w:cs="Times New (W1)"/>
              </w:rPr>
            </w:pPr>
            <w:r>
              <w:rPr>
                <w:rFonts w:ascii="Times New (W1)" w:hAnsi="Times New (W1)" w:cs="Times New (W1)"/>
              </w:rPr>
              <w:t>13</w:t>
            </w:r>
          </w:p>
        </w:tc>
        <w:tc>
          <w:tcPr>
            <w:tcW w:w="1496" w:type="dxa"/>
          </w:tcPr>
          <w:p w14:paraId="6CA18B45" w14:textId="77777777" w:rsidR="005F7785" w:rsidRDefault="005F7785" w:rsidP="0000284C">
            <w:pPr>
              <w:pStyle w:val="TableText"/>
              <w:rPr>
                <w:rFonts w:ascii="Times New (W1)" w:hAnsi="Times New (W1)" w:cs="Times New (W1)"/>
              </w:rPr>
            </w:pPr>
            <w:r>
              <w:rPr>
                <w:rFonts w:ascii="Times New (W1)" w:hAnsi="Times New (W1)" w:cs="Times New (W1)"/>
              </w:rPr>
              <w:t>109</w:t>
            </w:r>
          </w:p>
        </w:tc>
        <w:tc>
          <w:tcPr>
            <w:tcW w:w="2618" w:type="dxa"/>
          </w:tcPr>
          <w:p w14:paraId="0C68B9A6"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to comply with section 120, bushfire management requirement or bushfire operational plan </w:t>
            </w:r>
          </w:p>
        </w:tc>
        <w:tc>
          <w:tcPr>
            <w:tcW w:w="2579" w:type="dxa"/>
          </w:tcPr>
          <w:p w14:paraId="28A6D838" w14:textId="77777777" w:rsidR="005F7785" w:rsidRDefault="005F7785" w:rsidP="0000284C">
            <w:pPr>
              <w:pStyle w:val="TableText"/>
              <w:rPr>
                <w:rFonts w:ascii="Times New (W1)" w:hAnsi="Times New (W1)" w:cs="Times New (W1)"/>
              </w:rPr>
            </w:pPr>
            <w:r>
              <w:rPr>
                <w:rFonts w:ascii="Times New (W1)" w:hAnsi="Times New (W1)" w:cs="Times New (W1)"/>
              </w:rPr>
              <w:t>entity that is given direction</w:t>
            </w:r>
          </w:p>
        </w:tc>
      </w:tr>
      <w:tr w:rsidR="005F7785" w14:paraId="61DCA38A" w14:textId="77777777" w:rsidTr="0000284C">
        <w:trPr>
          <w:cantSplit/>
        </w:trPr>
        <w:tc>
          <w:tcPr>
            <w:tcW w:w="1230" w:type="dxa"/>
          </w:tcPr>
          <w:p w14:paraId="54E50F61" w14:textId="77777777" w:rsidR="005F7785" w:rsidRDefault="005F7785" w:rsidP="0000284C">
            <w:pPr>
              <w:pStyle w:val="TableText"/>
              <w:rPr>
                <w:rFonts w:ascii="Times New (W1)" w:hAnsi="Times New (W1)" w:cs="Times New (W1)"/>
              </w:rPr>
            </w:pPr>
            <w:r>
              <w:rPr>
                <w:rFonts w:ascii="Times New (W1)" w:hAnsi="Times New (W1)" w:cs="Times New (W1)"/>
              </w:rPr>
              <w:t>14</w:t>
            </w:r>
          </w:p>
        </w:tc>
        <w:tc>
          <w:tcPr>
            <w:tcW w:w="1496" w:type="dxa"/>
          </w:tcPr>
          <w:p w14:paraId="728BF146" w14:textId="77777777" w:rsidR="005F7785" w:rsidRDefault="005F7785" w:rsidP="0000284C">
            <w:pPr>
              <w:pStyle w:val="TableText"/>
              <w:rPr>
                <w:rFonts w:ascii="Times New (W1)" w:hAnsi="Times New (W1)" w:cs="Times New (W1)"/>
              </w:rPr>
            </w:pPr>
            <w:r>
              <w:rPr>
                <w:rFonts w:ascii="Times New (W1)" w:hAnsi="Times New (W1)" w:cs="Times New (W1)"/>
              </w:rPr>
              <w:t>118 (1)</w:t>
            </w:r>
          </w:p>
        </w:tc>
        <w:tc>
          <w:tcPr>
            <w:tcW w:w="2618" w:type="dxa"/>
          </w:tcPr>
          <w:p w14:paraId="7DB3FFFD" w14:textId="77777777"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14:paraId="7D708CF6"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2366FA0C" w14:textId="77777777" w:rsidTr="0000284C">
        <w:trPr>
          <w:cantSplit/>
        </w:trPr>
        <w:tc>
          <w:tcPr>
            <w:tcW w:w="1230" w:type="dxa"/>
          </w:tcPr>
          <w:p w14:paraId="687ACDCE" w14:textId="77777777" w:rsidR="005F7785" w:rsidRDefault="005F7785" w:rsidP="0000284C">
            <w:pPr>
              <w:pStyle w:val="TableText"/>
              <w:rPr>
                <w:rFonts w:ascii="Times New (W1)" w:hAnsi="Times New (W1)" w:cs="Times New (W1)"/>
              </w:rPr>
            </w:pPr>
            <w:r>
              <w:rPr>
                <w:rFonts w:ascii="Times New (W1)" w:hAnsi="Times New (W1)" w:cs="Times New (W1)"/>
              </w:rPr>
              <w:t>15</w:t>
            </w:r>
          </w:p>
        </w:tc>
        <w:tc>
          <w:tcPr>
            <w:tcW w:w="1496" w:type="dxa"/>
          </w:tcPr>
          <w:p w14:paraId="4A364E86" w14:textId="77777777" w:rsidR="005F7785" w:rsidRDefault="005F7785" w:rsidP="0000284C">
            <w:pPr>
              <w:pStyle w:val="TableText"/>
              <w:rPr>
                <w:rFonts w:ascii="Times New (W1)" w:hAnsi="Times New (W1)" w:cs="Times New (W1)"/>
              </w:rPr>
            </w:pPr>
            <w:r>
              <w:rPr>
                <w:rFonts w:ascii="Times New (W1)" w:hAnsi="Times New (W1)" w:cs="Times New (W1)"/>
              </w:rPr>
              <w:t>118 (5)</w:t>
            </w:r>
          </w:p>
        </w:tc>
        <w:tc>
          <w:tcPr>
            <w:tcW w:w="2618" w:type="dxa"/>
          </w:tcPr>
          <w:p w14:paraId="206F39BB" w14:textId="77777777" w:rsidR="005F7785" w:rsidRDefault="005F7785" w:rsidP="0000284C">
            <w:pPr>
              <w:pStyle w:val="TableText"/>
              <w:rPr>
                <w:rFonts w:ascii="Times New (W1)" w:hAnsi="Times New (W1)" w:cs="Times New (W1)"/>
              </w:rPr>
            </w:pPr>
            <w:r>
              <w:rPr>
                <w:rFonts w:ascii="Times New (W1)" w:hAnsi="Times New (W1)" w:cs="Times New (W1)"/>
              </w:rPr>
              <w:t xml:space="preserve">issue permit subject to  condition </w:t>
            </w:r>
          </w:p>
        </w:tc>
        <w:tc>
          <w:tcPr>
            <w:tcW w:w="2579" w:type="dxa"/>
          </w:tcPr>
          <w:p w14:paraId="6606869C"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2FEA5222" w14:textId="77777777" w:rsidTr="0000284C">
        <w:trPr>
          <w:cantSplit/>
        </w:trPr>
        <w:tc>
          <w:tcPr>
            <w:tcW w:w="1230" w:type="dxa"/>
          </w:tcPr>
          <w:p w14:paraId="40935D00" w14:textId="77777777" w:rsidR="005F7785" w:rsidRDefault="005F7785" w:rsidP="0000284C">
            <w:pPr>
              <w:pStyle w:val="TableText"/>
              <w:rPr>
                <w:rFonts w:ascii="Times New (W1)" w:hAnsi="Times New (W1)" w:cs="Times New (W1)"/>
              </w:rPr>
            </w:pPr>
            <w:r>
              <w:rPr>
                <w:rFonts w:ascii="Times New (W1)" w:hAnsi="Times New (W1)" w:cs="Times New (W1)"/>
              </w:rPr>
              <w:t>16</w:t>
            </w:r>
          </w:p>
        </w:tc>
        <w:tc>
          <w:tcPr>
            <w:tcW w:w="1496" w:type="dxa"/>
          </w:tcPr>
          <w:p w14:paraId="70639D24" w14:textId="77777777"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14:paraId="38906D9B" w14:textId="77777777"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14:paraId="17C9B325"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0E6DDD51" w14:textId="77777777" w:rsidTr="0000284C">
        <w:trPr>
          <w:cantSplit/>
        </w:trPr>
        <w:tc>
          <w:tcPr>
            <w:tcW w:w="1230" w:type="dxa"/>
          </w:tcPr>
          <w:p w14:paraId="4B5DA4F6" w14:textId="77777777" w:rsidR="005F7785" w:rsidRDefault="005F7785" w:rsidP="0000284C">
            <w:pPr>
              <w:pStyle w:val="TableText"/>
              <w:rPr>
                <w:rFonts w:ascii="Times New (W1)" w:hAnsi="Times New (W1)" w:cs="Times New (W1)"/>
              </w:rPr>
            </w:pPr>
            <w:r>
              <w:rPr>
                <w:rFonts w:ascii="Times New (W1)" w:hAnsi="Times New (W1)" w:cs="Times New (W1)"/>
              </w:rPr>
              <w:t>17</w:t>
            </w:r>
          </w:p>
        </w:tc>
        <w:tc>
          <w:tcPr>
            <w:tcW w:w="1496" w:type="dxa"/>
          </w:tcPr>
          <w:p w14:paraId="628E5D90" w14:textId="77777777"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14:paraId="0AA8423F" w14:textId="77777777" w:rsidR="005F7785" w:rsidRDefault="005F7785" w:rsidP="0000284C">
            <w:pPr>
              <w:pStyle w:val="TableText"/>
              <w:rPr>
                <w:rFonts w:ascii="Times New (W1)" w:hAnsi="Times New (W1)" w:cs="Times New (W1)"/>
              </w:rPr>
            </w:pPr>
            <w:r>
              <w:rPr>
                <w:rFonts w:ascii="Times New (W1)" w:hAnsi="Times New (W1)" w:cs="Times New (W1)"/>
              </w:rPr>
              <w:t xml:space="preserve">issue permit subject to a condition </w:t>
            </w:r>
          </w:p>
        </w:tc>
        <w:tc>
          <w:tcPr>
            <w:tcW w:w="2579" w:type="dxa"/>
          </w:tcPr>
          <w:p w14:paraId="740211B2"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bl>
    <w:p w14:paraId="27D02573" w14:textId="77777777" w:rsidR="00294129" w:rsidRDefault="00294129">
      <w:pPr>
        <w:pStyle w:val="03Schedule"/>
        <w:sectPr w:rsidR="00294129">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77396904" w14:textId="77777777" w:rsidR="00FD3C89" w:rsidRDefault="00FD3C89" w:rsidP="00FD3C89">
      <w:pPr>
        <w:pStyle w:val="PageBreak"/>
      </w:pPr>
      <w:r>
        <w:br w:type="page"/>
      </w:r>
    </w:p>
    <w:p w14:paraId="707EC027" w14:textId="77777777" w:rsidR="005F7785" w:rsidRDefault="005F7785" w:rsidP="00FD3C89">
      <w:pPr>
        <w:pStyle w:val="Dict-Heading"/>
      </w:pPr>
      <w:bookmarkStart w:id="272" w:name="_Toc49851224"/>
      <w:r>
        <w:lastRenderedPageBreak/>
        <w:t>Dictionary</w:t>
      </w:r>
      <w:bookmarkEnd w:id="272"/>
    </w:p>
    <w:p w14:paraId="499E8231" w14:textId="77777777" w:rsidR="005F7785" w:rsidRDefault="005F7785" w:rsidP="005F7785">
      <w:pPr>
        <w:pStyle w:val="ref"/>
        <w:keepNext/>
      </w:pPr>
      <w:r>
        <w:t>(see s 4)</w:t>
      </w:r>
    </w:p>
    <w:p w14:paraId="60F56C8A" w14:textId="190F866E" w:rsidR="005F7785" w:rsidRDefault="005F7785" w:rsidP="005F7785">
      <w:pPr>
        <w:pStyle w:val="aNote"/>
        <w:keepNext/>
      </w:pPr>
      <w:r>
        <w:rPr>
          <w:rStyle w:val="charItals"/>
        </w:rPr>
        <w:t>Note 1</w:t>
      </w:r>
      <w:r>
        <w:rPr>
          <w:rStyle w:val="charItals"/>
        </w:rPr>
        <w:tab/>
      </w:r>
      <w:r>
        <w:t xml:space="preserve">The </w:t>
      </w:r>
      <w:hyperlink r:id="rId157" w:tooltip="A2001-14" w:history="1">
        <w:r w:rsidR="00DE189D" w:rsidRPr="00DE189D">
          <w:rPr>
            <w:rStyle w:val="charCitHyperlinkAbbrev"/>
          </w:rPr>
          <w:t>Legislation Act</w:t>
        </w:r>
      </w:hyperlink>
      <w:r>
        <w:t xml:space="preserve"> contains definitions and other provisions relevant to this Act.</w:t>
      </w:r>
    </w:p>
    <w:p w14:paraId="4251C2B3" w14:textId="03A4ED40" w:rsidR="005F7785" w:rsidRDefault="005F7785" w:rsidP="005F7785">
      <w:pPr>
        <w:pStyle w:val="aNote"/>
        <w:keepNext/>
      </w:pPr>
      <w:r>
        <w:rPr>
          <w:rStyle w:val="charItals"/>
        </w:rPr>
        <w:t>Note 2</w:t>
      </w:r>
      <w:r>
        <w:rPr>
          <w:rStyle w:val="charItals"/>
        </w:rPr>
        <w:tab/>
      </w:r>
      <w:r>
        <w:t xml:space="preserve">For example, the </w:t>
      </w:r>
      <w:hyperlink r:id="rId158" w:tooltip="A2001-14" w:history="1">
        <w:r w:rsidR="00DE189D" w:rsidRPr="00DE189D">
          <w:rPr>
            <w:rStyle w:val="charCitHyperlinkAbbrev"/>
          </w:rPr>
          <w:t>Legislation Act</w:t>
        </w:r>
      </w:hyperlink>
      <w:r>
        <w:t>, dict, pt 1 defines the following terms:</w:t>
      </w:r>
    </w:p>
    <w:p w14:paraId="55A71B54"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06D0383E"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7D0A4403"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0DE02EB7"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6C6CCD43"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250B78AE"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44217012"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51D5399B"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7C0FCBB1"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05064415"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5C6E99FE"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1A16803D"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6C426B44"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4B19F80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3E4C1235"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07635EE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0A3CDA74"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5B95446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086DAFA3"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72F7A4A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17398F8"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6AC02BE5"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6960ED2B"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467789ED"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72F313E0"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724E5CD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434D075D"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7D205179"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5BE2953A" w14:textId="77777777" w:rsidR="005F7785" w:rsidRDefault="005F7785" w:rsidP="005F7785">
      <w:pPr>
        <w:pStyle w:val="aNoteBulletss"/>
        <w:tabs>
          <w:tab w:val="left" w:pos="2300"/>
        </w:tabs>
      </w:pPr>
      <w:r>
        <w:rPr>
          <w:rFonts w:ascii="Symbol" w:hAnsi="Symbol"/>
        </w:rPr>
        <w:t></w:t>
      </w:r>
      <w:r>
        <w:rPr>
          <w:rFonts w:ascii="Symbol" w:hAnsi="Symbol"/>
        </w:rPr>
        <w:tab/>
      </w:r>
      <w:r>
        <w:t>planning and land authority</w:t>
      </w:r>
    </w:p>
    <w:p w14:paraId="1E83BF18"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3F46BA36"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17626FD4"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3668D30F"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6E75C561"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37221FC3"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332949B1"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51FCDA93"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6C5A19FC"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57A3B78E"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3EC5A8B7"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3FE63E0F" w14:textId="77777777" w:rsidR="005F7785" w:rsidRPr="00DE189D" w:rsidRDefault="005F7785" w:rsidP="005F7785">
      <w:pPr>
        <w:pStyle w:val="aDef"/>
        <w:keepNext/>
      </w:pPr>
      <w:r>
        <w:rPr>
          <w:rStyle w:val="charBoldItals"/>
        </w:rPr>
        <w:t>ambulance services</w:t>
      </w:r>
      <w:r>
        <w:t>, for part 4.6 (Other approved providers)—see section 60.</w:t>
      </w:r>
    </w:p>
    <w:p w14:paraId="7EE7AD85"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18F8D2FC"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1CC2D734"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79C6AE91" w14:textId="77777777" w:rsidR="005F7785" w:rsidRDefault="005F7785" w:rsidP="005F7785">
      <w:pPr>
        <w:pStyle w:val="aDef"/>
      </w:pPr>
      <w:r>
        <w:rPr>
          <w:rStyle w:val="charBoldItals"/>
        </w:rPr>
        <w:t>built-up area</w:t>
      </w:r>
      <w:r>
        <w:t xml:space="preserve"> means an area declared to be a built-up area under section 65.</w:t>
      </w:r>
    </w:p>
    <w:p w14:paraId="5623F838" w14:textId="692E6812" w:rsidR="005F7785" w:rsidRDefault="005F7785" w:rsidP="005F7785">
      <w:pPr>
        <w:pStyle w:val="aDef"/>
      </w:pPr>
      <w:r>
        <w:rPr>
          <w:rStyle w:val="charBoldItals"/>
        </w:rPr>
        <w:t>building code</w:t>
      </w:r>
      <w:r>
        <w:t xml:space="preserve">—see the </w:t>
      </w:r>
      <w:hyperlink r:id="rId159" w:tooltip="A2004-11" w:history="1">
        <w:r w:rsidR="00DE189D" w:rsidRPr="00DE189D">
          <w:rPr>
            <w:rStyle w:val="charCitHyperlinkItal"/>
          </w:rPr>
          <w:t>Building Act 2004</w:t>
        </w:r>
      </w:hyperlink>
      <w:r>
        <w:t>, section 136 (1).</w:t>
      </w:r>
    </w:p>
    <w:p w14:paraId="3CF66CD0" w14:textId="77777777" w:rsidR="005F7785" w:rsidRDefault="005F7785" w:rsidP="005F7785">
      <w:pPr>
        <w:pStyle w:val="aDef"/>
      </w:pPr>
      <w:r>
        <w:rPr>
          <w:rStyle w:val="charBoldItals"/>
        </w:rPr>
        <w:t xml:space="preserve">bushfire abatement zone </w:t>
      </w:r>
      <w:r>
        <w:t>means a bushfire abatement zone declared under section 71.</w:t>
      </w:r>
    </w:p>
    <w:p w14:paraId="54B933B0" w14:textId="77777777" w:rsidR="005F7785" w:rsidRDefault="005F7785" w:rsidP="005F7785">
      <w:pPr>
        <w:pStyle w:val="aDef"/>
      </w:pPr>
      <w:r>
        <w:rPr>
          <w:rStyle w:val="charBoldItals"/>
        </w:rPr>
        <w:t>bushfire council</w:t>
      </w:r>
      <w:r>
        <w:rPr>
          <w:bCs/>
          <w:iCs/>
        </w:rPr>
        <w:t xml:space="preserve"> means the </w:t>
      </w:r>
      <w:r>
        <w:rPr>
          <w:rFonts w:ascii="Times New (W1)" w:hAnsi="Times New (W1)"/>
          <w:bCs/>
          <w:iCs/>
        </w:rPr>
        <w:t>ACT</w:t>
      </w:r>
      <w:r>
        <w:rPr>
          <w:bCs/>
          <w:iCs/>
        </w:rPr>
        <w:t xml:space="preserve"> Bushfire Council established under section 127.</w:t>
      </w:r>
    </w:p>
    <w:p w14:paraId="6000D5C1"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1B153FC2"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193BA582" w14:textId="77777777" w:rsidR="005F7785" w:rsidRDefault="005F7785" w:rsidP="005F7785">
      <w:pPr>
        <w:pStyle w:val="aDef"/>
      </w:pPr>
      <w:r>
        <w:rPr>
          <w:rStyle w:val="charBoldItals"/>
        </w:rPr>
        <w:t>bushfire season</w:t>
      </w:r>
      <w:r>
        <w:t>, for division 5.6.2 (Controlled activities and offences relating to fire)—see section 119.</w:t>
      </w:r>
    </w:p>
    <w:p w14:paraId="20493044" w14:textId="77777777" w:rsidR="005F7785" w:rsidRPr="00DE189D" w:rsidRDefault="005F7785" w:rsidP="005F7785">
      <w:pPr>
        <w:pStyle w:val="aDef"/>
      </w:pPr>
      <w:r>
        <w:rPr>
          <w:rStyle w:val="charBoldItals"/>
        </w:rPr>
        <w:t>casual volunteer</w:t>
      </w:r>
      <w:r>
        <w:t>—see section 59D (2).</w:t>
      </w:r>
    </w:p>
    <w:p w14:paraId="32CD517C" w14:textId="77777777" w:rsidR="005F7785" w:rsidRDefault="005F7785" w:rsidP="005F7785">
      <w:pPr>
        <w:pStyle w:val="aDef"/>
        <w:keepNext/>
      </w:pPr>
      <w:r>
        <w:rPr>
          <w:rStyle w:val="charBoldItals"/>
        </w:rPr>
        <w:t>chief officer</w:t>
      </w:r>
      <w:r>
        <w:t xml:space="preserve"> means—</w:t>
      </w:r>
    </w:p>
    <w:p w14:paraId="09BBBF0B" w14:textId="77777777" w:rsidR="005F7785" w:rsidRDefault="005F7785" w:rsidP="005F7785">
      <w:pPr>
        <w:pStyle w:val="Apara"/>
        <w:keepNext/>
      </w:pPr>
      <w:r>
        <w:tab/>
        <w:t>(a)</w:t>
      </w:r>
      <w:r>
        <w:tab/>
        <w:t>for the ambulance service—the chief officer (ambulance service); and</w:t>
      </w:r>
    </w:p>
    <w:p w14:paraId="029CB6EE"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51228933" w14:textId="77777777" w:rsidR="005F7785" w:rsidRDefault="005F7785" w:rsidP="005F7785">
      <w:pPr>
        <w:pStyle w:val="Apara"/>
        <w:keepNext/>
      </w:pPr>
      <w:r>
        <w:tab/>
        <w:t>(c)</w:t>
      </w:r>
      <w:r>
        <w:tab/>
        <w:t>for the rural fire service—the chief officer (rural fire service); and</w:t>
      </w:r>
    </w:p>
    <w:p w14:paraId="34F640F9" w14:textId="77777777" w:rsidR="005F7785" w:rsidRDefault="005F7785" w:rsidP="005F7785">
      <w:pPr>
        <w:pStyle w:val="Apara"/>
      </w:pPr>
      <w:r>
        <w:tab/>
        <w:t>(d)</w:t>
      </w:r>
      <w:r>
        <w:tab/>
        <w:t>for the SES—the chief officer (SES).</w:t>
      </w:r>
    </w:p>
    <w:p w14:paraId="662759F6"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0EB3137A" w14:textId="77777777" w:rsidR="00693CDF" w:rsidRPr="004C3CCB" w:rsidRDefault="00693CDF" w:rsidP="00693CDF">
      <w:pPr>
        <w:pStyle w:val="aDef"/>
      </w:pPr>
      <w:r w:rsidRPr="004C3CCB">
        <w:rPr>
          <w:rStyle w:val="charBoldItals"/>
        </w:rPr>
        <w:t>chief officer (fire and rescue service)</w:t>
      </w:r>
      <w:r w:rsidRPr="004C3CCB">
        <w:t>—see section 29.</w:t>
      </w:r>
    </w:p>
    <w:p w14:paraId="06FEF263" w14:textId="77777777" w:rsidR="005F7785" w:rsidRDefault="005F7785" w:rsidP="005F7785">
      <w:pPr>
        <w:pStyle w:val="aDef"/>
      </w:pPr>
      <w:r>
        <w:rPr>
          <w:rStyle w:val="charBoldItals"/>
        </w:rPr>
        <w:t>chief officer (rural fire service)</w:t>
      </w:r>
      <w:r>
        <w:t>—see section 30.</w:t>
      </w:r>
    </w:p>
    <w:p w14:paraId="7DA562E1" w14:textId="77777777" w:rsidR="005F7785" w:rsidRDefault="005F7785" w:rsidP="005F7785">
      <w:pPr>
        <w:pStyle w:val="aDef"/>
      </w:pPr>
      <w:r>
        <w:rPr>
          <w:rStyle w:val="charBoldItals"/>
        </w:rPr>
        <w:t>chief officer</w:t>
      </w:r>
      <w:r>
        <w:t xml:space="preserve"> </w:t>
      </w:r>
      <w:r>
        <w:rPr>
          <w:rStyle w:val="charBoldItals"/>
        </w:rPr>
        <w:t>(SES)</w:t>
      </w:r>
      <w:r>
        <w:t>—see section 31.</w:t>
      </w:r>
    </w:p>
    <w:p w14:paraId="4CCF444E" w14:textId="77777777" w:rsidR="005F7785" w:rsidRDefault="005F7785" w:rsidP="005F7785">
      <w:pPr>
        <w:pStyle w:val="aDef"/>
      </w:pPr>
      <w:r>
        <w:rPr>
          <w:rStyle w:val="charBoldItals"/>
        </w:rPr>
        <w:t>closure notice</w:t>
      </w:r>
      <w:r>
        <w:t xml:space="preserve"> means a closure notice issued under section 86 (2) (Notices for premises).</w:t>
      </w:r>
    </w:p>
    <w:p w14:paraId="467C33D6"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25DD67DE"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39E6824C"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5B215E7F" w14:textId="77777777" w:rsidR="005F7785" w:rsidRDefault="005F7785" w:rsidP="005F7785">
      <w:pPr>
        <w:pStyle w:val="aDef"/>
      </w:pPr>
      <w:r>
        <w:rPr>
          <w:rStyle w:val="charBoldItals"/>
        </w:rPr>
        <w:lastRenderedPageBreak/>
        <w:t>community communication and information plan</w:t>
      </w:r>
      <w:r>
        <w:t xml:space="preserve"> means the community communication and information plan mentioned in section 149.</w:t>
      </w:r>
    </w:p>
    <w:p w14:paraId="2A331384" w14:textId="77777777" w:rsidR="005F7785" w:rsidRDefault="005F7785" w:rsidP="005F7785">
      <w:pPr>
        <w:pStyle w:val="aDef"/>
      </w:pPr>
      <w:r>
        <w:rPr>
          <w:rStyle w:val="charBoldItals"/>
        </w:rPr>
        <w:t>conservator</w:t>
      </w:r>
      <w:r>
        <w:t xml:space="preserve"> means the conservator of flora and fauna.</w:t>
      </w:r>
    </w:p>
    <w:p w14:paraId="04807F94"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50AB1553" w14:textId="77777777" w:rsidR="00D40746" w:rsidRPr="00552242" w:rsidRDefault="00D40746" w:rsidP="00D40746">
      <w:pPr>
        <w:pStyle w:val="aDef"/>
      </w:pPr>
      <w:r w:rsidRPr="00DE189D">
        <w:rPr>
          <w:rStyle w:val="charBoldItals"/>
        </w:rPr>
        <w:t>cooperative arrangement</w:t>
      </w:r>
      <w:r w:rsidRPr="00552242">
        <w:t>—see section 176.</w:t>
      </w:r>
    </w:p>
    <w:p w14:paraId="4E5DF2B5"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0534F6A1"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5BE62F0A" w14:textId="77777777" w:rsidR="00B342A9" w:rsidRPr="00091C12" w:rsidRDefault="00B342A9" w:rsidP="00B342A9">
      <w:pPr>
        <w:pStyle w:val="aDef"/>
      </w:pPr>
      <w:r w:rsidRPr="00091C12">
        <w:rPr>
          <w:rStyle w:val="charBoldItals"/>
        </w:rPr>
        <w:t>deputy emergency controller</w:t>
      </w:r>
      <w:r w:rsidRPr="00091C12">
        <w:rPr>
          <w:bCs/>
          <w:iCs/>
        </w:rPr>
        <w:t xml:space="preserve"> means the person </w:t>
      </w:r>
      <w:r w:rsidRPr="00091C12">
        <w:t>appointed under section 150CA (2).</w:t>
      </w:r>
    </w:p>
    <w:p w14:paraId="28A78773"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3E040112" w14:textId="77777777" w:rsidR="005F7785" w:rsidRDefault="005F7785" w:rsidP="005F7785">
      <w:pPr>
        <w:pStyle w:val="aExamHdgss"/>
      </w:pPr>
      <w:r>
        <w:t>Examples of events</w:t>
      </w:r>
    </w:p>
    <w:p w14:paraId="3AA9F584" w14:textId="77777777" w:rsidR="005F7785" w:rsidRDefault="005F7785" w:rsidP="005F7785">
      <w:pPr>
        <w:pStyle w:val="aExamINumss"/>
      </w:pPr>
      <w:r>
        <w:t>1</w:t>
      </w:r>
      <w:r>
        <w:tab/>
        <w:t>fire, flood, storm or earthquake</w:t>
      </w:r>
    </w:p>
    <w:p w14:paraId="253CAAF6" w14:textId="77777777" w:rsidR="005F7785" w:rsidRDefault="005F7785" w:rsidP="005F7785">
      <w:pPr>
        <w:pStyle w:val="aExamINumss"/>
      </w:pPr>
      <w:r>
        <w:t>2</w:t>
      </w:r>
      <w:r>
        <w:tab/>
        <w:t xml:space="preserve">accident or explosion </w:t>
      </w:r>
    </w:p>
    <w:p w14:paraId="23776953" w14:textId="77777777" w:rsidR="005F7785" w:rsidRDefault="005F7785" w:rsidP="005F7785">
      <w:pPr>
        <w:pStyle w:val="aExamINumss"/>
      </w:pPr>
      <w:r>
        <w:t>3</w:t>
      </w:r>
      <w:r>
        <w:tab/>
        <w:t>epidemic or animal disease</w:t>
      </w:r>
    </w:p>
    <w:p w14:paraId="37105358" w14:textId="77777777" w:rsidR="005F7785" w:rsidRDefault="005F7785" w:rsidP="005F7785">
      <w:pPr>
        <w:pStyle w:val="aExamINumss"/>
        <w:keepNext/>
      </w:pPr>
      <w:r>
        <w:t>4</w:t>
      </w:r>
      <w:r>
        <w:tab/>
        <w:t>shortage of electricity, gas, fuel or water</w:t>
      </w:r>
    </w:p>
    <w:p w14:paraId="085A27AC" w14:textId="77777777" w:rsidR="00B342A9" w:rsidRPr="00091C12" w:rsidRDefault="00B342A9" w:rsidP="00B342A9">
      <w:pPr>
        <w:pStyle w:val="aDef"/>
      </w:pPr>
      <w:r w:rsidRPr="00091C12">
        <w:rPr>
          <w:rStyle w:val="charBoldItals"/>
        </w:rPr>
        <w:t>emergency controller</w:t>
      </w:r>
      <w:r w:rsidRPr="00091C12">
        <w:t xml:space="preserve"> means the person appointed under section 150A (2).</w:t>
      </w:r>
    </w:p>
    <w:p w14:paraId="05B096A7"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62903BBD" w14:textId="77777777" w:rsidR="005F7785" w:rsidRPr="00F90314" w:rsidRDefault="005F7785" w:rsidP="00D01C29">
      <w:pPr>
        <w:pStyle w:val="Apara"/>
        <w:keepNext/>
      </w:pPr>
      <w:r w:rsidRPr="00102A3B">
        <w:tab/>
        <w:t>(a)</w:t>
      </w:r>
      <w:r w:rsidRPr="00102A3B">
        <w:tab/>
        <w:t>the assessment of hazards and emergency risks; and</w:t>
      </w:r>
    </w:p>
    <w:p w14:paraId="5250AEE8" w14:textId="77777777" w:rsidR="005F7785" w:rsidRDefault="005F7785" w:rsidP="005F7785">
      <w:pPr>
        <w:pStyle w:val="Apara"/>
      </w:pPr>
      <w:r>
        <w:tab/>
        <w:t>(b)</w:t>
      </w:r>
      <w:r>
        <w:tab/>
        <w:t>the prevention of, preparedness for, response to and recovery from, emergencies.</w:t>
      </w:r>
    </w:p>
    <w:p w14:paraId="7C52CDAC" w14:textId="77777777" w:rsidR="005F7785" w:rsidRDefault="005F7785" w:rsidP="005F7785">
      <w:pPr>
        <w:pStyle w:val="aDef"/>
      </w:pPr>
      <w:r>
        <w:rPr>
          <w:rStyle w:val="charBoldItals"/>
        </w:rPr>
        <w:t>emergency plan</w:t>
      </w:r>
      <w:r>
        <w:t xml:space="preserve"> means the emergency plan made under section 147.</w:t>
      </w:r>
    </w:p>
    <w:p w14:paraId="0FA9460F"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6BF1699D"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276DA6C5"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34A39B6C"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038E5F7F"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07F235C6" w14:textId="77777777" w:rsidR="005F7785" w:rsidRDefault="005F7785" w:rsidP="005F7785">
      <w:pPr>
        <w:pStyle w:val="aDef"/>
      </w:pPr>
      <w:r>
        <w:rPr>
          <w:rStyle w:val="charBoldItals"/>
        </w:rPr>
        <w:t>emergency services</w:t>
      </w:r>
      <w:r>
        <w:t>, for part 4.6 (Other approved providers)—see section 60.</w:t>
      </w:r>
    </w:p>
    <w:p w14:paraId="7205ADF7"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5EEFD00B" w14:textId="77777777" w:rsidR="00BB13A7" w:rsidRPr="00557F14" w:rsidRDefault="00BB13A7" w:rsidP="00BB13A7">
      <w:pPr>
        <w:pStyle w:val="aDef"/>
      </w:pPr>
      <w:r w:rsidRPr="00557F14">
        <w:rPr>
          <w:rStyle w:val="charBoldItals"/>
        </w:rPr>
        <w:t>emergency sub-plan</w:t>
      </w:r>
      <w:r w:rsidRPr="00557F14">
        <w:t>—see section 148.</w:t>
      </w:r>
    </w:p>
    <w:p w14:paraId="310D24D1"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604A3233"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1974CB49"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30A7738E"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2308E5BB" w14:textId="77777777" w:rsidR="005F7785" w:rsidRDefault="005F7785" w:rsidP="005F7785">
      <w:pPr>
        <w:pStyle w:val="aDef"/>
        <w:keepNext/>
      </w:pPr>
      <w:r>
        <w:rPr>
          <w:rStyle w:val="charBoldItals"/>
        </w:rPr>
        <w:t>fire appliance</w:t>
      </w:r>
      <w:r>
        <w:t xml:space="preserve"> includes—</w:t>
      </w:r>
    </w:p>
    <w:p w14:paraId="2761F3ED" w14:textId="77777777" w:rsidR="005F7785" w:rsidRDefault="005F7785" w:rsidP="005F7785">
      <w:pPr>
        <w:pStyle w:val="Apara"/>
      </w:pPr>
      <w:r>
        <w:tab/>
        <w:t>(a)</w:t>
      </w:r>
      <w:r>
        <w:tab/>
        <w:t>any vehicle, equipment, implement or thing used for the prevention, extinguishing or containment of fire or smoke; and</w:t>
      </w:r>
    </w:p>
    <w:p w14:paraId="73D79F64" w14:textId="77777777" w:rsidR="005F7785" w:rsidRDefault="005F7785" w:rsidP="005F7785">
      <w:pPr>
        <w:pStyle w:val="Apara"/>
      </w:pPr>
      <w:r>
        <w:tab/>
        <w:t>(b)</w:t>
      </w:r>
      <w:r>
        <w:tab/>
        <w:t>any fire alarm; and</w:t>
      </w:r>
    </w:p>
    <w:p w14:paraId="320AA66E"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5D9FA167" w14:textId="77777777" w:rsidR="005F7785" w:rsidRDefault="005F7785" w:rsidP="005F7785">
      <w:pPr>
        <w:pStyle w:val="Apara"/>
      </w:pPr>
      <w:r>
        <w:tab/>
        <w:t>(d)</w:t>
      </w:r>
      <w:r>
        <w:tab/>
        <w:t>equipment used for the control or evacuation of smoke from a building.</w:t>
      </w:r>
    </w:p>
    <w:p w14:paraId="4FFFC548"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22404555" w14:textId="345B60BE" w:rsidR="005F7785" w:rsidRDefault="005F7785" w:rsidP="005F7785">
      <w:pPr>
        <w:pStyle w:val="aDef"/>
        <w:keepLines/>
        <w:rPr>
          <w:rFonts w:ascii="Times New (W1)" w:hAnsi="Times New (W1)"/>
        </w:rPr>
      </w:pPr>
      <w:r>
        <w:rPr>
          <w:rStyle w:val="charBoldItals"/>
        </w:rPr>
        <w:t>firework</w:t>
      </w:r>
      <w:r>
        <w:rPr>
          <w:rFonts w:ascii="Times New (W1)" w:hAnsi="Times New (W1)"/>
        </w:rPr>
        <w:t xml:space="preserve"> means a firework within the meaning of the </w:t>
      </w:r>
      <w:hyperlink r:id="rId160" w:tooltip="SL2004-10" w:history="1">
        <w:r w:rsidR="00DE189D" w:rsidRPr="00DE189D">
          <w:rPr>
            <w:rStyle w:val="charCitHyperlinkItal"/>
          </w:rPr>
          <w:t>Dangerous Substances (Explosives) Regulation 2004</w:t>
        </w:r>
      </w:hyperlink>
      <w:r>
        <w:rPr>
          <w:rFonts w:ascii="Times New (W1)" w:hAnsi="Times New (W1)"/>
        </w:rPr>
        <w:t>, dictionary other than a general use firework within the meaning of that regulation, section 259.</w:t>
      </w:r>
    </w:p>
    <w:p w14:paraId="16B0901E"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0E959842"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1BFEC8C9"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18699253"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251F42AF" w14:textId="77777777" w:rsidR="005F7785" w:rsidRDefault="005F7785" w:rsidP="005F7785">
      <w:pPr>
        <w:pStyle w:val="aDef"/>
        <w:keepNext/>
      </w:pPr>
      <w:r>
        <w:rPr>
          <w:rStyle w:val="charBoldItals"/>
        </w:rPr>
        <w:t>hazardous material incident</w:t>
      </w:r>
      <w:r>
        <w:t>—</w:t>
      </w:r>
    </w:p>
    <w:p w14:paraId="3B4E06D2" w14:textId="77777777" w:rsidR="005F7785" w:rsidRDefault="005F7785" w:rsidP="005F7785">
      <w:pPr>
        <w:pStyle w:val="Apara"/>
      </w:pPr>
      <w:r>
        <w:tab/>
        <w:t>(a)</w:t>
      </w:r>
      <w:r>
        <w:tab/>
        <w:t>means an incident involving a hazardous material causing, or creating a substantial risk of—</w:t>
      </w:r>
    </w:p>
    <w:p w14:paraId="3B687890" w14:textId="77777777" w:rsidR="005F7785" w:rsidRDefault="001D7653" w:rsidP="005F7785">
      <w:pPr>
        <w:pStyle w:val="Asubpara"/>
      </w:pPr>
      <w:r>
        <w:tab/>
        <w:t>(i</w:t>
      </w:r>
      <w:r w:rsidR="005F7785">
        <w:t>)</w:t>
      </w:r>
      <w:r w:rsidR="005F7785">
        <w:tab/>
        <w:t xml:space="preserve">death or serious harm to a person; or </w:t>
      </w:r>
    </w:p>
    <w:p w14:paraId="31E5F0B9" w14:textId="77777777" w:rsidR="005F7785" w:rsidRDefault="001D7653" w:rsidP="005F7785">
      <w:pPr>
        <w:pStyle w:val="Asubpara"/>
      </w:pPr>
      <w:r>
        <w:tab/>
        <w:t>(ii</w:t>
      </w:r>
      <w:r w:rsidR="005F7785">
        <w:t>)</w:t>
      </w:r>
      <w:r w:rsidR="005F7785">
        <w:tab/>
        <w:t>substantial damage to property or the environment; and</w:t>
      </w:r>
    </w:p>
    <w:p w14:paraId="5D50BCD3" w14:textId="309B2993" w:rsidR="005F7785" w:rsidRDefault="005F7785" w:rsidP="00D01C29">
      <w:pPr>
        <w:pStyle w:val="Apara"/>
        <w:keepNext/>
      </w:pPr>
      <w:r>
        <w:tab/>
        <w:t>(b)</w:t>
      </w:r>
      <w:r>
        <w:tab/>
        <w:t xml:space="preserve">includes a dangerous occurrence within the meaning of the </w:t>
      </w:r>
      <w:hyperlink r:id="rId161" w:tooltip="A2004-7" w:history="1">
        <w:r w:rsidR="00DE189D" w:rsidRPr="00DE189D">
          <w:rPr>
            <w:rStyle w:val="charCitHyperlinkItal"/>
          </w:rPr>
          <w:t>Dangerous Substances Act 2004</w:t>
        </w:r>
      </w:hyperlink>
      <w:r>
        <w:t xml:space="preserve">. </w:t>
      </w:r>
    </w:p>
    <w:p w14:paraId="7D68DFC3" w14:textId="77777777" w:rsidR="005F7785" w:rsidRDefault="005F7785" w:rsidP="005F7785">
      <w:pPr>
        <w:pStyle w:val="aExamHdgss"/>
      </w:pPr>
      <w:r>
        <w:t>Examples of incidents</w:t>
      </w:r>
    </w:p>
    <w:p w14:paraId="3B5D385F" w14:textId="77777777" w:rsidR="005F7785" w:rsidRDefault="005F7785" w:rsidP="005F7785">
      <w:pPr>
        <w:pStyle w:val="aExamINumss"/>
      </w:pPr>
      <w:r>
        <w:t>1</w:t>
      </w:r>
      <w:r>
        <w:tab/>
        <w:t xml:space="preserve">a spill or other loss of containment of a hazardous material </w:t>
      </w:r>
    </w:p>
    <w:p w14:paraId="02486A29" w14:textId="77777777" w:rsidR="005F7785" w:rsidRDefault="005F7785" w:rsidP="005F7785">
      <w:pPr>
        <w:pStyle w:val="aExamINumss"/>
      </w:pPr>
      <w:r>
        <w:t>2</w:t>
      </w:r>
      <w:r>
        <w:tab/>
        <w:t>an uncontrolled emission of a hazardous material</w:t>
      </w:r>
    </w:p>
    <w:p w14:paraId="2F1D4B9C" w14:textId="77777777" w:rsidR="005F7785" w:rsidRDefault="005F7785" w:rsidP="005F7785">
      <w:pPr>
        <w:pStyle w:val="aExamINumss"/>
        <w:keepNext/>
      </w:pPr>
      <w:r>
        <w:t>3</w:t>
      </w:r>
      <w:r>
        <w:tab/>
        <w:t xml:space="preserve">a fire, explosion or release of energy </w:t>
      </w:r>
    </w:p>
    <w:p w14:paraId="11EA79AB"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6B4A3F01"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1A5FF7CF" w14:textId="77777777" w:rsidR="005F7785" w:rsidRDefault="005F7785" w:rsidP="005F7785">
      <w:pPr>
        <w:pStyle w:val="aDef"/>
      </w:pPr>
      <w:r>
        <w:rPr>
          <w:rStyle w:val="charBoldItals"/>
        </w:rPr>
        <w:lastRenderedPageBreak/>
        <w:t>improvement notice</w:t>
      </w:r>
      <w:r>
        <w:t xml:space="preserve"> means an improvement notice issued under section 86 (2) (Notices for premises).</w:t>
      </w:r>
    </w:p>
    <w:p w14:paraId="6EB29025"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5350D460" w14:textId="77777777" w:rsidR="005F7785" w:rsidRDefault="005F7785" w:rsidP="005F7785">
      <w:pPr>
        <w:pStyle w:val="aDef"/>
      </w:pPr>
      <w:r>
        <w:rPr>
          <w:rStyle w:val="charBoldItals"/>
        </w:rPr>
        <w:t>inspector</w:t>
      </w:r>
      <w:r>
        <w:t xml:space="preserve"> means a person appointed as an inspector under section 99.</w:t>
      </w:r>
    </w:p>
    <w:p w14:paraId="5EF0474E"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42EC72C6" w14:textId="77777777" w:rsidR="005F7785" w:rsidRDefault="005F7785" w:rsidP="005F7785">
      <w:pPr>
        <w:pStyle w:val="aDef"/>
      </w:pPr>
      <w:r>
        <w:rPr>
          <w:rStyle w:val="charBoldItals"/>
        </w:rPr>
        <w:t>investigator</w:t>
      </w:r>
      <w:r>
        <w:t xml:space="preserve"> means a person appointed as an investigator under section 100.</w:t>
      </w:r>
    </w:p>
    <w:p w14:paraId="03FBDDF1" w14:textId="4B96A9FE" w:rsidR="005F7785" w:rsidRDefault="005F7785" w:rsidP="005F7785">
      <w:pPr>
        <w:pStyle w:val="aDef"/>
      </w:pPr>
      <w:r>
        <w:rPr>
          <w:rStyle w:val="charBoldItals"/>
        </w:rPr>
        <w:t>land management agreement</w:t>
      </w:r>
      <w:r>
        <w:t xml:space="preserve">—see the </w:t>
      </w:r>
      <w:hyperlink r:id="rId162" w:tooltip="A2007-24" w:history="1">
        <w:r w:rsidR="00DE189D" w:rsidRPr="00DE189D">
          <w:rPr>
            <w:rStyle w:val="charCitHyperlinkItal"/>
          </w:rPr>
          <w:t>Planning and Development Act 2007</w:t>
        </w:r>
      </w:hyperlink>
      <w:r>
        <w:t>, dictionary.</w:t>
      </w:r>
    </w:p>
    <w:p w14:paraId="707E0904"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2E2CCD93" w14:textId="77777777" w:rsidR="005F7785" w:rsidRDefault="005F7785" w:rsidP="005F7785">
      <w:pPr>
        <w:pStyle w:val="aDef"/>
      </w:pPr>
      <w:r>
        <w:rPr>
          <w:rStyle w:val="charBoldItals"/>
        </w:rPr>
        <w:t>medical treatment</w:t>
      </w:r>
      <w:r>
        <w:t xml:space="preserve"> means—</w:t>
      </w:r>
    </w:p>
    <w:p w14:paraId="07D74245" w14:textId="77777777" w:rsidR="005F7785" w:rsidRDefault="005F7785" w:rsidP="005F7785">
      <w:pPr>
        <w:pStyle w:val="Apara"/>
      </w:pPr>
      <w:r>
        <w:tab/>
        <w:t>(a)</w:t>
      </w:r>
      <w:r>
        <w:tab/>
        <w:t>undertaking a medical examination and assessment; or</w:t>
      </w:r>
    </w:p>
    <w:p w14:paraId="6815F794" w14:textId="77777777" w:rsidR="005F7785" w:rsidRDefault="005F7785" w:rsidP="005F7785">
      <w:pPr>
        <w:pStyle w:val="Apara"/>
      </w:pPr>
      <w:r>
        <w:tab/>
        <w:t>(b)</w:t>
      </w:r>
      <w:r>
        <w:tab/>
        <w:t>giving medical advice; or</w:t>
      </w:r>
    </w:p>
    <w:p w14:paraId="2DC7D08B" w14:textId="77777777" w:rsidR="005F7785" w:rsidRDefault="005F7785" w:rsidP="005F7785">
      <w:pPr>
        <w:pStyle w:val="Apara"/>
      </w:pPr>
      <w:r>
        <w:tab/>
        <w:t>(c)</w:t>
      </w:r>
      <w:r>
        <w:tab/>
        <w:t>giving first aid; or</w:t>
      </w:r>
    </w:p>
    <w:p w14:paraId="65982DED" w14:textId="77777777" w:rsidR="005F7785" w:rsidRDefault="005F7785" w:rsidP="005F7785">
      <w:pPr>
        <w:pStyle w:val="Apara"/>
      </w:pPr>
      <w:r>
        <w:tab/>
        <w:t>(d)</w:t>
      </w:r>
      <w:r>
        <w:tab/>
        <w:t>undertaking a medical procedure; or</w:t>
      </w:r>
    </w:p>
    <w:p w14:paraId="1A26B73D" w14:textId="77777777" w:rsidR="005F7785" w:rsidRDefault="005F7785" w:rsidP="005F7785">
      <w:pPr>
        <w:pStyle w:val="Apara"/>
      </w:pPr>
      <w:r>
        <w:tab/>
        <w:t>(e)</w:t>
      </w:r>
      <w:r>
        <w:tab/>
        <w:t>administering medication.</w:t>
      </w:r>
    </w:p>
    <w:p w14:paraId="5A506657"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597306DF"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2CDB8F1A"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7E0D961C"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6A449CD1"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6540E673" w14:textId="77777777" w:rsidR="005F7785" w:rsidRDefault="005F7785" w:rsidP="005F7785">
      <w:pPr>
        <w:pStyle w:val="aDef"/>
      </w:pPr>
      <w:r>
        <w:rPr>
          <w:rStyle w:val="charBoldItals"/>
        </w:rPr>
        <w:t>occupier</w:t>
      </w:r>
      <w:r>
        <w:t>, of land or premises, for part 5.5 (Inspectors and investigators—see section 98.</w:t>
      </w:r>
    </w:p>
    <w:p w14:paraId="05D5B288" w14:textId="77777777" w:rsidR="005F7785" w:rsidRDefault="005F7785" w:rsidP="005F7785">
      <w:pPr>
        <w:pStyle w:val="aDef"/>
      </w:pPr>
      <w:r>
        <w:rPr>
          <w:rStyle w:val="charBoldItals"/>
        </w:rPr>
        <w:t>occupancy notice</w:t>
      </w:r>
      <w:r>
        <w:t xml:space="preserve"> means an occupancy notice issued under section 86 (2) (Notices for premises).</w:t>
      </w:r>
    </w:p>
    <w:p w14:paraId="722EBC55"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05FBFA2D" w14:textId="77777777" w:rsidR="005F7785" w:rsidRDefault="005F7785" w:rsidP="005F7785">
      <w:pPr>
        <w:pStyle w:val="aDef"/>
      </w:pPr>
      <w:r>
        <w:rPr>
          <w:rStyle w:val="charBoldItals"/>
        </w:rPr>
        <w:t>owner</w:t>
      </w:r>
      <w:r>
        <w:t xml:space="preserve">, of land, includes the lessee or occupier of the land. </w:t>
      </w:r>
    </w:p>
    <w:p w14:paraId="2EB9360A" w14:textId="77777777" w:rsidR="005F7785" w:rsidRDefault="005F7785" w:rsidP="005F7785">
      <w:pPr>
        <w:pStyle w:val="aDef"/>
      </w:pPr>
      <w:r>
        <w:rPr>
          <w:rStyle w:val="charBoldItals"/>
        </w:rPr>
        <w:t>person in charge</w:t>
      </w:r>
      <w:r>
        <w:t>, of land or premises, for part 5.5 (Inspectors and investigators—see section 98.</w:t>
      </w:r>
    </w:p>
    <w:p w14:paraId="125ADF20"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432E78A9"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68D7C169"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3823C711"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4F989C8F" w14:textId="77777777" w:rsidR="005F7785" w:rsidRDefault="005F7785" w:rsidP="005F7785">
      <w:pPr>
        <w:pStyle w:val="aDef"/>
        <w:keepLines/>
      </w:pPr>
      <w:r>
        <w:rPr>
          <w:rStyle w:val="charBoldItals"/>
        </w:rPr>
        <w:t>rescue</w:t>
      </w:r>
      <w:r>
        <w:t xml:space="preserve"> includes the release or removal to a safe place of any person, animal or property trapped or endangered because of fire, accident, hazardous material incident, explosion, natural disaster or similar event.</w:t>
      </w:r>
    </w:p>
    <w:p w14:paraId="2CBAFB6F" w14:textId="77777777" w:rsidR="005F7785" w:rsidRDefault="005F7785" w:rsidP="005F7785">
      <w:pPr>
        <w:pStyle w:val="aDef"/>
      </w:pPr>
      <w:r>
        <w:rPr>
          <w:rStyle w:val="charBoldItals"/>
        </w:rPr>
        <w:t>rescue services</w:t>
      </w:r>
      <w:r>
        <w:t>, for part 4.6 (Other approved providers)—see section</w:t>
      </w:r>
      <w:r w:rsidR="0097087F">
        <w:t> </w:t>
      </w:r>
      <w:r>
        <w:t>60.</w:t>
      </w:r>
    </w:p>
    <w:p w14:paraId="1C4C90DE" w14:textId="77777777" w:rsidR="005F7785" w:rsidRDefault="005F7785" w:rsidP="005F7785">
      <w:pPr>
        <w:pStyle w:val="aDef"/>
      </w:pPr>
      <w:r>
        <w:rPr>
          <w:rStyle w:val="charBoldItals"/>
        </w:rPr>
        <w:lastRenderedPageBreak/>
        <w:t>response operation</w:t>
      </w:r>
      <w:r>
        <w:t>, for part 4.6 (Other approved providers)—see section 60.</w:t>
      </w:r>
    </w:p>
    <w:p w14:paraId="405E4953" w14:textId="77777777" w:rsidR="005F7785" w:rsidRDefault="005F7785" w:rsidP="005F7785">
      <w:pPr>
        <w:pStyle w:val="aDef"/>
      </w:pPr>
      <w:r>
        <w:rPr>
          <w:rStyle w:val="charBoldItals"/>
        </w:rPr>
        <w:t>reviewable decision</w:t>
      </w:r>
      <w:r>
        <w:t>, for chapter 9 (Notification and review of decisions)—see section 185.</w:t>
      </w:r>
    </w:p>
    <w:p w14:paraId="7C2FC339" w14:textId="77777777" w:rsidR="005F7785" w:rsidRDefault="005F7785" w:rsidP="005F7785">
      <w:pPr>
        <w:pStyle w:val="aDef"/>
      </w:pPr>
      <w:r>
        <w:rPr>
          <w:rStyle w:val="charBoldItals"/>
        </w:rPr>
        <w:t>rural area</w:t>
      </w:r>
      <w:r>
        <w:t>—see section 65 (4).</w:t>
      </w:r>
    </w:p>
    <w:p w14:paraId="4F616C40"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6782A78B" w14:textId="77777777" w:rsidR="005F7785" w:rsidRPr="00A33772" w:rsidRDefault="005F7785" w:rsidP="005F7785">
      <w:pPr>
        <w:pStyle w:val="aDef"/>
      </w:pPr>
      <w:r w:rsidRPr="003A199F">
        <w:rPr>
          <w:rStyle w:val="charBoldItals"/>
        </w:rPr>
        <w:t>SEMSOG</w:t>
      </w:r>
      <w:r w:rsidRPr="00A33772">
        <w:t>––see section 141.</w:t>
      </w:r>
    </w:p>
    <w:p w14:paraId="1A62669A"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4C06D306"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3CDA660C"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21899E2C"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3785C039"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212C1410"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330A7CFC" w14:textId="77777777" w:rsidR="005F7785" w:rsidRPr="00DE189D" w:rsidRDefault="005F7785" w:rsidP="005F7785">
      <w:pPr>
        <w:pStyle w:val="aDef"/>
      </w:pPr>
      <w:r>
        <w:rPr>
          <w:rStyle w:val="charBoldItals"/>
        </w:rPr>
        <w:t>structure</w:t>
      </w:r>
      <w:r>
        <w:t xml:space="preserve"> includes industrial plant and equipment.</w:t>
      </w:r>
    </w:p>
    <w:p w14:paraId="34699ADA"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526665BA" w14:textId="77777777" w:rsidR="005F7785" w:rsidRDefault="005F7785" w:rsidP="005F7785">
      <w:pPr>
        <w:pStyle w:val="aDef"/>
      </w:pPr>
      <w:r>
        <w:rPr>
          <w:rStyle w:val="charBoldItals"/>
        </w:rPr>
        <w:t>vehicle</w:t>
      </w:r>
      <w:r>
        <w:t xml:space="preserve"> includes an aircraft, boat and train.</w:t>
      </w:r>
    </w:p>
    <w:p w14:paraId="3D5963D1"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29571B33" w14:textId="77777777" w:rsidR="00411AD0" w:rsidRDefault="00411AD0">
      <w:pPr>
        <w:pStyle w:val="04Dictionary"/>
        <w:sectPr w:rsidR="00411AD0">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14:paraId="0DBB37F1" w14:textId="77777777" w:rsidR="00210CCF" w:rsidRDefault="00210CCF">
      <w:pPr>
        <w:pStyle w:val="Endnote1"/>
      </w:pPr>
      <w:bookmarkStart w:id="273" w:name="_Toc49851225"/>
      <w:r>
        <w:lastRenderedPageBreak/>
        <w:t>Endnotes</w:t>
      </w:r>
      <w:bookmarkEnd w:id="273"/>
    </w:p>
    <w:p w14:paraId="625DC5CE" w14:textId="77777777" w:rsidR="00210CCF" w:rsidRPr="00DF7785" w:rsidRDefault="00210CCF">
      <w:pPr>
        <w:pStyle w:val="Endnote2"/>
      </w:pPr>
      <w:bookmarkStart w:id="274" w:name="_Toc49851226"/>
      <w:r w:rsidRPr="00DF7785">
        <w:rPr>
          <w:rStyle w:val="charTableNo"/>
        </w:rPr>
        <w:t>1</w:t>
      </w:r>
      <w:r>
        <w:tab/>
      </w:r>
      <w:r w:rsidRPr="00DF7785">
        <w:rPr>
          <w:rStyle w:val="charTableText"/>
        </w:rPr>
        <w:t>About the endnotes</w:t>
      </w:r>
      <w:bookmarkEnd w:id="274"/>
    </w:p>
    <w:p w14:paraId="427A64F3"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6C7F9471" w14:textId="6E045AF3" w:rsidR="00210CCF" w:rsidRDefault="00210CCF">
      <w:pPr>
        <w:pStyle w:val="EndNoteTextPub"/>
      </w:pPr>
      <w:r>
        <w:t xml:space="preserve">Not all editorial amendments made under the </w:t>
      </w:r>
      <w:hyperlink r:id="rId167"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756EAEE8"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238DDDD" w14:textId="77777777" w:rsidR="00210CCF" w:rsidRDefault="00210CCF">
      <w:pPr>
        <w:pStyle w:val="EndNoteTextPub"/>
      </w:pPr>
      <w:r>
        <w:t xml:space="preserve">If all the provisions of the law have been renumbered, a table of renumbered provisions gives details of previous and current numbering.  </w:t>
      </w:r>
    </w:p>
    <w:p w14:paraId="4AA42A32" w14:textId="77777777" w:rsidR="00210CCF" w:rsidRDefault="00210CCF">
      <w:pPr>
        <w:pStyle w:val="EndNoteTextPub"/>
      </w:pPr>
      <w:r>
        <w:t>The endnotes also include a table of earlier republications.</w:t>
      </w:r>
    </w:p>
    <w:p w14:paraId="16F3A1E0" w14:textId="77777777" w:rsidR="00210CCF" w:rsidRPr="00DF7785" w:rsidRDefault="00210CCF">
      <w:pPr>
        <w:pStyle w:val="Endnote2"/>
      </w:pPr>
      <w:bookmarkStart w:id="275" w:name="_Toc49851227"/>
      <w:r w:rsidRPr="00DF7785">
        <w:rPr>
          <w:rStyle w:val="charTableNo"/>
        </w:rPr>
        <w:t>2</w:t>
      </w:r>
      <w:r>
        <w:tab/>
      </w:r>
      <w:r w:rsidRPr="00DF7785">
        <w:rPr>
          <w:rStyle w:val="charTableText"/>
        </w:rPr>
        <w:t>Abbreviation key</w:t>
      </w:r>
      <w:bookmarkEnd w:id="275"/>
    </w:p>
    <w:p w14:paraId="1B95BC75"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70C3C642" w14:textId="77777777" w:rsidTr="00210CCF">
        <w:tc>
          <w:tcPr>
            <w:tcW w:w="3720" w:type="dxa"/>
          </w:tcPr>
          <w:p w14:paraId="5A6BA32D" w14:textId="77777777" w:rsidR="00210CCF" w:rsidRDefault="00210CCF">
            <w:pPr>
              <w:pStyle w:val="EndnotesAbbrev"/>
            </w:pPr>
            <w:r>
              <w:t>A = Act</w:t>
            </w:r>
          </w:p>
        </w:tc>
        <w:tc>
          <w:tcPr>
            <w:tcW w:w="3652" w:type="dxa"/>
          </w:tcPr>
          <w:p w14:paraId="6E5FEAE8" w14:textId="77777777" w:rsidR="00210CCF" w:rsidRDefault="00210CCF" w:rsidP="00210CCF">
            <w:pPr>
              <w:pStyle w:val="EndnotesAbbrev"/>
            </w:pPr>
            <w:r>
              <w:t>NI = Notifiable instrument</w:t>
            </w:r>
          </w:p>
        </w:tc>
      </w:tr>
      <w:tr w:rsidR="00210CCF" w14:paraId="5B62EB48" w14:textId="77777777" w:rsidTr="00210CCF">
        <w:tc>
          <w:tcPr>
            <w:tcW w:w="3720" w:type="dxa"/>
          </w:tcPr>
          <w:p w14:paraId="2199B51C" w14:textId="77777777" w:rsidR="00210CCF" w:rsidRDefault="00210CCF" w:rsidP="00210CCF">
            <w:pPr>
              <w:pStyle w:val="EndnotesAbbrev"/>
            </w:pPr>
            <w:r>
              <w:t>AF = Approved form</w:t>
            </w:r>
          </w:p>
        </w:tc>
        <w:tc>
          <w:tcPr>
            <w:tcW w:w="3652" w:type="dxa"/>
          </w:tcPr>
          <w:p w14:paraId="20C5B2A3" w14:textId="77777777" w:rsidR="00210CCF" w:rsidRDefault="00210CCF" w:rsidP="00210CCF">
            <w:pPr>
              <w:pStyle w:val="EndnotesAbbrev"/>
            </w:pPr>
            <w:r>
              <w:t>o = order</w:t>
            </w:r>
          </w:p>
        </w:tc>
      </w:tr>
      <w:tr w:rsidR="00210CCF" w14:paraId="4404C143" w14:textId="77777777" w:rsidTr="00210CCF">
        <w:tc>
          <w:tcPr>
            <w:tcW w:w="3720" w:type="dxa"/>
          </w:tcPr>
          <w:p w14:paraId="7CE921B6" w14:textId="77777777" w:rsidR="00210CCF" w:rsidRDefault="00210CCF">
            <w:pPr>
              <w:pStyle w:val="EndnotesAbbrev"/>
            </w:pPr>
            <w:r>
              <w:t>am = amended</w:t>
            </w:r>
          </w:p>
        </w:tc>
        <w:tc>
          <w:tcPr>
            <w:tcW w:w="3652" w:type="dxa"/>
          </w:tcPr>
          <w:p w14:paraId="16BF4D4A" w14:textId="77777777" w:rsidR="00210CCF" w:rsidRDefault="00210CCF" w:rsidP="00210CCF">
            <w:pPr>
              <w:pStyle w:val="EndnotesAbbrev"/>
            </w:pPr>
            <w:r>
              <w:t>om = omitted/repealed</w:t>
            </w:r>
          </w:p>
        </w:tc>
      </w:tr>
      <w:tr w:rsidR="00210CCF" w14:paraId="5B6026B8" w14:textId="77777777" w:rsidTr="00210CCF">
        <w:tc>
          <w:tcPr>
            <w:tcW w:w="3720" w:type="dxa"/>
          </w:tcPr>
          <w:p w14:paraId="0576F5B8" w14:textId="77777777" w:rsidR="00210CCF" w:rsidRDefault="00210CCF">
            <w:pPr>
              <w:pStyle w:val="EndnotesAbbrev"/>
            </w:pPr>
            <w:r>
              <w:t>amdt = amendment</w:t>
            </w:r>
          </w:p>
        </w:tc>
        <w:tc>
          <w:tcPr>
            <w:tcW w:w="3652" w:type="dxa"/>
          </w:tcPr>
          <w:p w14:paraId="3FBD472C" w14:textId="77777777" w:rsidR="00210CCF" w:rsidRDefault="00210CCF" w:rsidP="00210CCF">
            <w:pPr>
              <w:pStyle w:val="EndnotesAbbrev"/>
            </w:pPr>
            <w:r>
              <w:t>ord = ordinance</w:t>
            </w:r>
          </w:p>
        </w:tc>
      </w:tr>
      <w:tr w:rsidR="00210CCF" w14:paraId="078BD7E9" w14:textId="77777777" w:rsidTr="00210CCF">
        <w:tc>
          <w:tcPr>
            <w:tcW w:w="3720" w:type="dxa"/>
          </w:tcPr>
          <w:p w14:paraId="12BA427A" w14:textId="77777777" w:rsidR="00210CCF" w:rsidRDefault="00210CCF">
            <w:pPr>
              <w:pStyle w:val="EndnotesAbbrev"/>
            </w:pPr>
            <w:r>
              <w:t>AR = Assembly resolution</w:t>
            </w:r>
          </w:p>
        </w:tc>
        <w:tc>
          <w:tcPr>
            <w:tcW w:w="3652" w:type="dxa"/>
          </w:tcPr>
          <w:p w14:paraId="0E950FCD" w14:textId="77777777" w:rsidR="00210CCF" w:rsidRDefault="00210CCF" w:rsidP="00210CCF">
            <w:pPr>
              <w:pStyle w:val="EndnotesAbbrev"/>
            </w:pPr>
            <w:r>
              <w:t>orig = original</w:t>
            </w:r>
          </w:p>
        </w:tc>
      </w:tr>
      <w:tr w:rsidR="00210CCF" w14:paraId="3259FB4A" w14:textId="77777777" w:rsidTr="00210CCF">
        <w:tc>
          <w:tcPr>
            <w:tcW w:w="3720" w:type="dxa"/>
          </w:tcPr>
          <w:p w14:paraId="1AE6AE1C" w14:textId="77777777" w:rsidR="00210CCF" w:rsidRDefault="00210CCF">
            <w:pPr>
              <w:pStyle w:val="EndnotesAbbrev"/>
            </w:pPr>
            <w:r>
              <w:t>ch = chapter</w:t>
            </w:r>
          </w:p>
        </w:tc>
        <w:tc>
          <w:tcPr>
            <w:tcW w:w="3652" w:type="dxa"/>
          </w:tcPr>
          <w:p w14:paraId="1EB21EF2" w14:textId="77777777" w:rsidR="00210CCF" w:rsidRDefault="00210CCF" w:rsidP="00210CCF">
            <w:pPr>
              <w:pStyle w:val="EndnotesAbbrev"/>
            </w:pPr>
            <w:r>
              <w:t>par = paragraph/subparagraph</w:t>
            </w:r>
          </w:p>
        </w:tc>
      </w:tr>
      <w:tr w:rsidR="00210CCF" w14:paraId="5441AF75" w14:textId="77777777" w:rsidTr="00210CCF">
        <w:tc>
          <w:tcPr>
            <w:tcW w:w="3720" w:type="dxa"/>
          </w:tcPr>
          <w:p w14:paraId="410A0366" w14:textId="77777777" w:rsidR="00210CCF" w:rsidRDefault="00210CCF">
            <w:pPr>
              <w:pStyle w:val="EndnotesAbbrev"/>
            </w:pPr>
            <w:r>
              <w:t>CN = Commencement notice</w:t>
            </w:r>
          </w:p>
        </w:tc>
        <w:tc>
          <w:tcPr>
            <w:tcW w:w="3652" w:type="dxa"/>
          </w:tcPr>
          <w:p w14:paraId="38313EC4" w14:textId="77777777" w:rsidR="00210CCF" w:rsidRDefault="00210CCF" w:rsidP="00210CCF">
            <w:pPr>
              <w:pStyle w:val="EndnotesAbbrev"/>
            </w:pPr>
            <w:r>
              <w:t>pres = present</w:t>
            </w:r>
          </w:p>
        </w:tc>
      </w:tr>
      <w:tr w:rsidR="00210CCF" w14:paraId="24C664B7" w14:textId="77777777" w:rsidTr="00210CCF">
        <w:tc>
          <w:tcPr>
            <w:tcW w:w="3720" w:type="dxa"/>
          </w:tcPr>
          <w:p w14:paraId="76F4F591" w14:textId="77777777" w:rsidR="00210CCF" w:rsidRDefault="00210CCF">
            <w:pPr>
              <w:pStyle w:val="EndnotesAbbrev"/>
            </w:pPr>
            <w:r>
              <w:t>def = definition</w:t>
            </w:r>
          </w:p>
        </w:tc>
        <w:tc>
          <w:tcPr>
            <w:tcW w:w="3652" w:type="dxa"/>
          </w:tcPr>
          <w:p w14:paraId="2E7DA241" w14:textId="77777777" w:rsidR="00210CCF" w:rsidRDefault="00210CCF" w:rsidP="00210CCF">
            <w:pPr>
              <w:pStyle w:val="EndnotesAbbrev"/>
            </w:pPr>
            <w:r>
              <w:t>prev = previous</w:t>
            </w:r>
          </w:p>
        </w:tc>
      </w:tr>
      <w:tr w:rsidR="00210CCF" w14:paraId="589ED065" w14:textId="77777777" w:rsidTr="00210CCF">
        <w:tc>
          <w:tcPr>
            <w:tcW w:w="3720" w:type="dxa"/>
          </w:tcPr>
          <w:p w14:paraId="6A1296CC" w14:textId="77777777" w:rsidR="00210CCF" w:rsidRDefault="00210CCF">
            <w:pPr>
              <w:pStyle w:val="EndnotesAbbrev"/>
            </w:pPr>
            <w:r>
              <w:t>DI = Disallowable instrument</w:t>
            </w:r>
          </w:p>
        </w:tc>
        <w:tc>
          <w:tcPr>
            <w:tcW w:w="3652" w:type="dxa"/>
          </w:tcPr>
          <w:p w14:paraId="662FF38A" w14:textId="77777777" w:rsidR="00210CCF" w:rsidRDefault="00210CCF" w:rsidP="00210CCF">
            <w:pPr>
              <w:pStyle w:val="EndnotesAbbrev"/>
            </w:pPr>
            <w:r>
              <w:t>(prev...) = previously</w:t>
            </w:r>
          </w:p>
        </w:tc>
      </w:tr>
      <w:tr w:rsidR="00210CCF" w14:paraId="24DEC251" w14:textId="77777777" w:rsidTr="00210CCF">
        <w:tc>
          <w:tcPr>
            <w:tcW w:w="3720" w:type="dxa"/>
          </w:tcPr>
          <w:p w14:paraId="5FAD95AC" w14:textId="77777777" w:rsidR="00210CCF" w:rsidRDefault="00210CCF">
            <w:pPr>
              <w:pStyle w:val="EndnotesAbbrev"/>
            </w:pPr>
            <w:r>
              <w:t>dict = dictionary</w:t>
            </w:r>
          </w:p>
        </w:tc>
        <w:tc>
          <w:tcPr>
            <w:tcW w:w="3652" w:type="dxa"/>
          </w:tcPr>
          <w:p w14:paraId="2153BF4D" w14:textId="77777777" w:rsidR="00210CCF" w:rsidRDefault="00210CCF" w:rsidP="00210CCF">
            <w:pPr>
              <w:pStyle w:val="EndnotesAbbrev"/>
            </w:pPr>
            <w:r>
              <w:t>pt = part</w:t>
            </w:r>
          </w:p>
        </w:tc>
      </w:tr>
      <w:tr w:rsidR="00210CCF" w14:paraId="7166D17E" w14:textId="77777777" w:rsidTr="00210CCF">
        <w:tc>
          <w:tcPr>
            <w:tcW w:w="3720" w:type="dxa"/>
          </w:tcPr>
          <w:p w14:paraId="10D172FF" w14:textId="77777777" w:rsidR="00210CCF" w:rsidRDefault="00210CCF">
            <w:pPr>
              <w:pStyle w:val="EndnotesAbbrev"/>
            </w:pPr>
            <w:r>
              <w:t xml:space="preserve">disallowed = disallowed by the Legislative </w:t>
            </w:r>
          </w:p>
        </w:tc>
        <w:tc>
          <w:tcPr>
            <w:tcW w:w="3652" w:type="dxa"/>
          </w:tcPr>
          <w:p w14:paraId="4E3564BF" w14:textId="77777777" w:rsidR="00210CCF" w:rsidRDefault="00210CCF" w:rsidP="00210CCF">
            <w:pPr>
              <w:pStyle w:val="EndnotesAbbrev"/>
            </w:pPr>
            <w:r>
              <w:t>r = rule/subrule</w:t>
            </w:r>
          </w:p>
        </w:tc>
      </w:tr>
      <w:tr w:rsidR="00210CCF" w14:paraId="78534928" w14:textId="77777777" w:rsidTr="00210CCF">
        <w:tc>
          <w:tcPr>
            <w:tcW w:w="3720" w:type="dxa"/>
          </w:tcPr>
          <w:p w14:paraId="107FD460" w14:textId="77777777" w:rsidR="00210CCF" w:rsidRDefault="00210CCF">
            <w:pPr>
              <w:pStyle w:val="EndnotesAbbrev"/>
              <w:ind w:left="972"/>
            </w:pPr>
            <w:r>
              <w:t>Assembly</w:t>
            </w:r>
          </w:p>
        </w:tc>
        <w:tc>
          <w:tcPr>
            <w:tcW w:w="3652" w:type="dxa"/>
          </w:tcPr>
          <w:p w14:paraId="13031542" w14:textId="77777777" w:rsidR="00210CCF" w:rsidRDefault="00210CCF" w:rsidP="00210CCF">
            <w:pPr>
              <w:pStyle w:val="EndnotesAbbrev"/>
            </w:pPr>
            <w:r>
              <w:t>reloc = relocated</w:t>
            </w:r>
          </w:p>
        </w:tc>
      </w:tr>
      <w:tr w:rsidR="00210CCF" w14:paraId="0B00B2F5" w14:textId="77777777" w:rsidTr="00210CCF">
        <w:tc>
          <w:tcPr>
            <w:tcW w:w="3720" w:type="dxa"/>
          </w:tcPr>
          <w:p w14:paraId="2E2A8EF9" w14:textId="77777777" w:rsidR="00210CCF" w:rsidRDefault="00210CCF">
            <w:pPr>
              <w:pStyle w:val="EndnotesAbbrev"/>
            </w:pPr>
            <w:r>
              <w:t>div = division</w:t>
            </w:r>
          </w:p>
        </w:tc>
        <w:tc>
          <w:tcPr>
            <w:tcW w:w="3652" w:type="dxa"/>
          </w:tcPr>
          <w:p w14:paraId="31BBC1A5" w14:textId="77777777" w:rsidR="00210CCF" w:rsidRDefault="00210CCF" w:rsidP="00210CCF">
            <w:pPr>
              <w:pStyle w:val="EndnotesAbbrev"/>
            </w:pPr>
            <w:r>
              <w:t>renum = renumbered</w:t>
            </w:r>
          </w:p>
        </w:tc>
      </w:tr>
      <w:tr w:rsidR="00210CCF" w14:paraId="0BCA0564" w14:textId="77777777" w:rsidTr="00210CCF">
        <w:tc>
          <w:tcPr>
            <w:tcW w:w="3720" w:type="dxa"/>
          </w:tcPr>
          <w:p w14:paraId="34DE1694" w14:textId="77777777" w:rsidR="00210CCF" w:rsidRDefault="00210CCF">
            <w:pPr>
              <w:pStyle w:val="EndnotesAbbrev"/>
            </w:pPr>
            <w:r>
              <w:t>exp = expires/expired</w:t>
            </w:r>
          </w:p>
        </w:tc>
        <w:tc>
          <w:tcPr>
            <w:tcW w:w="3652" w:type="dxa"/>
          </w:tcPr>
          <w:p w14:paraId="471500BC" w14:textId="77777777" w:rsidR="00210CCF" w:rsidRDefault="00210CCF" w:rsidP="00210CCF">
            <w:pPr>
              <w:pStyle w:val="EndnotesAbbrev"/>
            </w:pPr>
            <w:r>
              <w:t>R[X] = Republication No</w:t>
            </w:r>
          </w:p>
        </w:tc>
      </w:tr>
      <w:tr w:rsidR="00210CCF" w14:paraId="77C89041" w14:textId="77777777" w:rsidTr="00210CCF">
        <w:tc>
          <w:tcPr>
            <w:tcW w:w="3720" w:type="dxa"/>
          </w:tcPr>
          <w:p w14:paraId="603D7FAE" w14:textId="77777777" w:rsidR="00210CCF" w:rsidRDefault="00210CCF">
            <w:pPr>
              <w:pStyle w:val="EndnotesAbbrev"/>
            </w:pPr>
            <w:r>
              <w:t>Gaz = gazette</w:t>
            </w:r>
          </w:p>
        </w:tc>
        <w:tc>
          <w:tcPr>
            <w:tcW w:w="3652" w:type="dxa"/>
          </w:tcPr>
          <w:p w14:paraId="32581273" w14:textId="77777777" w:rsidR="00210CCF" w:rsidRDefault="00210CCF" w:rsidP="00210CCF">
            <w:pPr>
              <w:pStyle w:val="EndnotesAbbrev"/>
            </w:pPr>
            <w:r>
              <w:t>RI = reissue</w:t>
            </w:r>
          </w:p>
        </w:tc>
      </w:tr>
      <w:tr w:rsidR="00210CCF" w14:paraId="3CEC6FFD" w14:textId="77777777" w:rsidTr="00210CCF">
        <w:tc>
          <w:tcPr>
            <w:tcW w:w="3720" w:type="dxa"/>
          </w:tcPr>
          <w:p w14:paraId="6452FC95" w14:textId="77777777" w:rsidR="00210CCF" w:rsidRDefault="00210CCF">
            <w:pPr>
              <w:pStyle w:val="EndnotesAbbrev"/>
            </w:pPr>
            <w:r>
              <w:t>hdg = heading</w:t>
            </w:r>
          </w:p>
        </w:tc>
        <w:tc>
          <w:tcPr>
            <w:tcW w:w="3652" w:type="dxa"/>
          </w:tcPr>
          <w:p w14:paraId="5EB0BA6A" w14:textId="77777777" w:rsidR="00210CCF" w:rsidRDefault="00210CCF" w:rsidP="00210CCF">
            <w:pPr>
              <w:pStyle w:val="EndnotesAbbrev"/>
            </w:pPr>
            <w:r>
              <w:t>s = section/subsection</w:t>
            </w:r>
          </w:p>
        </w:tc>
      </w:tr>
      <w:tr w:rsidR="00210CCF" w14:paraId="2C33F662" w14:textId="77777777" w:rsidTr="00210CCF">
        <w:tc>
          <w:tcPr>
            <w:tcW w:w="3720" w:type="dxa"/>
          </w:tcPr>
          <w:p w14:paraId="559123F0" w14:textId="77777777" w:rsidR="00210CCF" w:rsidRDefault="00210CCF">
            <w:pPr>
              <w:pStyle w:val="EndnotesAbbrev"/>
            </w:pPr>
            <w:r>
              <w:t>IA = Interpretation Act 1967</w:t>
            </w:r>
          </w:p>
        </w:tc>
        <w:tc>
          <w:tcPr>
            <w:tcW w:w="3652" w:type="dxa"/>
          </w:tcPr>
          <w:p w14:paraId="3C1C7EA9" w14:textId="77777777" w:rsidR="00210CCF" w:rsidRDefault="00210CCF" w:rsidP="00210CCF">
            <w:pPr>
              <w:pStyle w:val="EndnotesAbbrev"/>
            </w:pPr>
            <w:r>
              <w:t>sch = schedule</w:t>
            </w:r>
          </w:p>
        </w:tc>
      </w:tr>
      <w:tr w:rsidR="00210CCF" w14:paraId="1E31044A" w14:textId="77777777" w:rsidTr="00210CCF">
        <w:tc>
          <w:tcPr>
            <w:tcW w:w="3720" w:type="dxa"/>
          </w:tcPr>
          <w:p w14:paraId="607FD109" w14:textId="77777777" w:rsidR="00210CCF" w:rsidRDefault="00210CCF">
            <w:pPr>
              <w:pStyle w:val="EndnotesAbbrev"/>
            </w:pPr>
            <w:r>
              <w:t>ins = inserted/added</w:t>
            </w:r>
          </w:p>
        </w:tc>
        <w:tc>
          <w:tcPr>
            <w:tcW w:w="3652" w:type="dxa"/>
          </w:tcPr>
          <w:p w14:paraId="22833265" w14:textId="77777777" w:rsidR="00210CCF" w:rsidRDefault="00210CCF" w:rsidP="00210CCF">
            <w:pPr>
              <w:pStyle w:val="EndnotesAbbrev"/>
            </w:pPr>
            <w:r>
              <w:t>sdiv = subdivision</w:t>
            </w:r>
          </w:p>
        </w:tc>
      </w:tr>
      <w:tr w:rsidR="00210CCF" w14:paraId="121A0F98" w14:textId="77777777" w:rsidTr="00210CCF">
        <w:tc>
          <w:tcPr>
            <w:tcW w:w="3720" w:type="dxa"/>
          </w:tcPr>
          <w:p w14:paraId="597E5C2E" w14:textId="77777777" w:rsidR="00210CCF" w:rsidRDefault="00210CCF">
            <w:pPr>
              <w:pStyle w:val="EndnotesAbbrev"/>
            </w:pPr>
            <w:r>
              <w:t>LA = Legislation Act 2001</w:t>
            </w:r>
          </w:p>
        </w:tc>
        <w:tc>
          <w:tcPr>
            <w:tcW w:w="3652" w:type="dxa"/>
          </w:tcPr>
          <w:p w14:paraId="5FA32D9F" w14:textId="77777777" w:rsidR="00210CCF" w:rsidRDefault="00210CCF" w:rsidP="00210CCF">
            <w:pPr>
              <w:pStyle w:val="EndnotesAbbrev"/>
            </w:pPr>
            <w:r>
              <w:t>SL = Subordinate law</w:t>
            </w:r>
          </w:p>
        </w:tc>
      </w:tr>
      <w:tr w:rsidR="00210CCF" w14:paraId="3A8B44F1" w14:textId="77777777" w:rsidTr="00210CCF">
        <w:tc>
          <w:tcPr>
            <w:tcW w:w="3720" w:type="dxa"/>
          </w:tcPr>
          <w:p w14:paraId="0CD5041A" w14:textId="77777777" w:rsidR="00210CCF" w:rsidRDefault="00210CCF">
            <w:pPr>
              <w:pStyle w:val="EndnotesAbbrev"/>
            </w:pPr>
            <w:r>
              <w:t>LR = legislation register</w:t>
            </w:r>
          </w:p>
        </w:tc>
        <w:tc>
          <w:tcPr>
            <w:tcW w:w="3652" w:type="dxa"/>
          </w:tcPr>
          <w:p w14:paraId="630B10AA" w14:textId="77777777" w:rsidR="00210CCF" w:rsidRDefault="00210CCF" w:rsidP="00210CCF">
            <w:pPr>
              <w:pStyle w:val="EndnotesAbbrev"/>
            </w:pPr>
            <w:r>
              <w:t>sub = substituted</w:t>
            </w:r>
          </w:p>
        </w:tc>
      </w:tr>
      <w:tr w:rsidR="00210CCF" w14:paraId="6D76DFD1" w14:textId="77777777" w:rsidTr="00210CCF">
        <w:tc>
          <w:tcPr>
            <w:tcW w:w="3720" w:type="dxa"/>
          </w:tcPr>
          <w:p w14:paraId="0BE09CB5" w14:textId="77777777" w:rsidR="00210CCF" w:rsidRDefault="00210CCF">
            <w:pPr>
              <w:pStyle w:val="EndnotesAbbrev"/>
            </w:pPr>
            <w:r>
              <w:t>LRA = Legislation (Republication) Act 1996</w:t>
            </w:r>
          </w:p>
        </w:tc>
        <w:tc>
          <w:tcPr>
            <w:tcW w:w="3652" w:type="dxa"/>
          </w:tcPr>
          <w:p w14:paraId="42E88659" w14:textId="77777777" w:rsidR="00210CCF" w:rsidRDefault="00210CCF" w:rsidP="00210CCF">
            <w:pPr>
              <w:pStyle w:val="EndnotesAbbrev"/>
            </w:pPr>
            <w:r w:rsidRPr="00DE189D">
              <w:rPr>
                <w:rStyle w:val="charUnderline"/>
              </w:rPr>
              <w:t>underlining</w:t>
            </w:r>
            <w:r>
              <w:t xml:space="preserve"> = whole or part not commenced</w:t>
            </w:r>
          </w:p>
        </w:tc>
      </w:tr>
      <w:tr w:rsidR="00210CCF" w14:paraId="4DE4D6EB" w14:textId="77777777" w:rsidTr="00210CCF">
        <w:tc>
          <w:tcPr>
            <w:tcW w:w="3720" w:type="dxa"/>
          </w:tcPr>
          <w:p w14:paraId="04754CD1" w14:textId="77777777" w:rsidR="00210CCF" w:rsidRDefault="00210CCF">
            <w:pPr>
              <w:pStyle w:val="EndnotesAbbrev"/>
            </w:pPr>
            <w:r>
              <w:t>mod = modified/modification</w:t>
            </w:r>
          </w:p>
        </w:tc>
        <w:tc>
          <w:tcPr>
            <w:tcW w:w="3652" w:type="dxa"/>
          </w:tcPr>
          <w:p w14:paraId="23109304" w14:textId="77777777" w:rsidR="00210CCF" w:rsidRDefault="00210CCF" w:rsidP="00210CCF">
            <w:pPr>
              <w:pStyle w:val="EndnotesAbbrev"/>
              <w:ind w:left="1073"/>
            </w:pPr>
            <w:r>
              <w:t>or to be expired</w:t>
            </w:r>
          </w:p>
        </w:tc>
      </w:tr>
    </w:tbl>
    <w:p w14:paraId="5F15E6BC" w14:textId="77777777" w:rsidR="00210CCF" w:rsidRPr="00BB6F39" w:rsidRDefault="00210CCF" w:rsidP="00210CCF"/>
    <w:p w14:paraId="6641B3AE" w14:textId="77777777" w:rsidR="005F7785" w:rsidRPr="00DF7785" w:rsidRDefault="005F7785" w:rsidP="005F7785">
      <w:pPr>
        <w:pStyle w:val="Endnote2"/>
      </w:pPr>
      <w:bookmarkStart w:id="276" w:name="_Toc49851228"/>
      <w:r w:rsidRPr="00DF7785">
        <w:rPr>
          <w:rStyle w:val="charTableNo"/>
        </w:rPr>
        <w:lastRenderedPageBreak/>
        <w:t>3</w:t>
      </w:r>
      <w:r>
        <w:tab/>
      </w:r>
      <w:r w:rsidRPr="00DF7785">
        <w:rPr>
          <w:rStyle w:val="charTableText"/>
        </w:rPr>
        <w:t>Legislation history</w:t>
      </w:r>
      <w:bookmarkEnd w:id="276"/>
    </w:p>
    <w:p w14:paraId="0196FDF2" w14:textId="77777777" w:rsidR="005F7785" w:rsidRDefault="005F7785" w:rsidP="005F7785">
      <w:pPr>
        <w:pStyle w:val="NewAct"/>
      </w:pPr>
      <w:r>
        <w:t>Emergencies Act 2004 A2004-28</w:t>
      </w:r>
    </w:p>
    <w:p w14:paraId="1898D754" w14:textId="77777777" w:rsidR="005F7785" w:rsidRDefault="005F7785" w:rsidP="005F7785">
      <w:pPr>
        <w:pStyle w:val="Actdetails"/>
      </w:pPr>
      <w:r>
        <w:t>notified LR 29 June 2004</w:t>
      </w:r>
    </w:p>
    <w:p w14:paraId="3A895DA6" w14:textId="77777777" w:rsidR="005F7785" w:rsidRDefault="005F7785" w:rsidP="005F7785">
      <w:pPr>
        <w:pStyle w:val="Actdetails"/>
      </w:pPr>
      <w:r>
        <w:t>s 1, s 2 commenced 29 June 2004 (LA s 75 (1))</w:t>
      </w:r>
    </w:p>
    <w:p w14:paraId="42DA8E1F" w14:textId="7411EF33" w:rsidR="005F7785" w:rsidRDefault="005F7785" w:rsidP="005F7785">
      <w:pPr>
        <w:pStyle w:val="Actdetails"/>
      </w:pPr>
      <w:r>
        <w:t xml:space="preserve">sch 3 pt 3.1, pt 3.2 commenced 1 September 2004 (s 2 (2) and see </w:t>
      </w:r>
      <w:hyperlink r:id="rId168" w:tooltip="A2004-11" w:history="1">
        <w:r w:rsidR="00DE189D" w:rsidRPr="00DE189D">
          <w:rPr>
            <w:rStyle w:val="charCitHyperlinkAbbrev"/>
          </w:rPr>
          <w:t>Building Act 2004</w:t>
        </w:r>
      </w:hyperlink>
      <w:r>
        <w:t xml:space="preserve"> A2004-11, s 2 and </w:t>
      </w:r>
      <w:hyperlink r:id="rId169" w:tooltip="A2004-12" w:history="1">
        <w:r w:rsidR="00DE189D" w:rsidRPr="00DE189D">
          <w:rPr>
            <w:rStyle w:val="charCitHyperlinkAbbrev"/>
          </w:rPr>
          <w:t>Construction Occupations (Licensing) Act 2004</w:t>
        </w:r>
      </w:hyperlink>
      <w:r>
        <w:t xml:space="preserve"> A2004-12, s 2 and </w:t>
      </w:r>
      <w:hyperlink r:id="rId170" w:tooltip="CN2004-8" w:history="1">
        <w:r w:rsidR="00DE189D" w:rsidRPr="00DE189D">
          <w:rPr>
            <w:rStyle w:val="charCitHyperlinkAbbrev"/>
          </w:rPr>
          <w:t>CN2004-8</w:t>
        </w:r>
      </w:hyperlink>
      <w:r>
        <w:t>)</w:t>
      </w:r>
    </w:p>
    <w:p w14:paraId="558B1121" w14:textId="6F127CAC" w:rsidR="005F7785" w:rsidRDefault="005F7785" w:rsidP="005F7785">
      <w:pPr>
        <w:pStyle w:val="Actdetails"/>
      </w:pPr>
      <w:r>
        <w:t xml:space="preserve">amdt 3.47, amdt 3.48 commenced 19 July 2004 (s 2 (3) and see </w:t>
      </w:r>
      <w:hyperlink r:id="rId171" w:tooltip="A2004-23" w:history="1">
        <w:r w:rsidR="00DE189D" w:rsidRPr="00DE189D">
          <w:rPr>
            <w:rStyle w:val="charCitHyperlinkAbbrev"/>
          </w:rPr>
          <w:t>Environment Legislation Amendment Act 2004</w:t>
        </w:r>
      </w:hyperlink>
      <w:r>
        <w:t xml:space="preserve"> A2004-23 s 2)</w:t>
      </w:r>
    </w:p>
    <w:p w14:paraId="531CFEF8" w14:textId="3345CA25" w:rsidR="005F7785" w:rsidRDefault="005F7785" w:rsidP="005F7785">
      <w:pPr>
        <w:pStyle w:val="Actdetails"/>
      </w:pPr>
      <w:r>
        <w:t xml:space="preserve">remainder commenced 1 July 2004 (s 2 (1) and </w:t>
      </w:r>
      <w:hyperlink r:id="rId172" w:tooltip="CN2004-11" w:history="1">
        <w:r w:rsidR="00DE189D" w:rsidRPr="00DE189D">
          <w:rPr>
            <w:rStyle w:val="charCitHyperlinkAbbrev"/>
          </w:rPr>
          <w:t>CN2004-11</w:t>
        </w:r>
      </w:hyperlink>
      <w:r>
        <w:t>)</w:t>
      </w:r>
    </w:p>
    <w:p w14:paraId="1A6E6416" w14:textId="77777777" w:rsidR="005F7785" w:rsidRDefault="005F7785" w:rsidP="005F7785">
      <w:pPr>
        <w:pStyle w:val="Asamby"/>
      </w:pPr>
      <w:r>
        <w:t>as modified by</w:t>
      </w:r>
    </w:p>
    <w:p w14:paraId="18025A5D" w14:textId="1768CA6E" w:rsidR="005F7785" w:rsidRDefault="00593B2A" w:rsidP="005F7785">
      <w:pPr>
        <w:pStyle w:val="NewAct"/>
      </w:pPr>
      <w:hyperlink r:id="rId173" w:tooltip="SL2004-26" w:history="1">
        <w:r w:rsidR="00DE189D" w:rsidRPr="00DE189D">
          <w:rPr>
            <w:rStyle w:val="charCitHyperlinkAbbrev"/>
          </w:rPr>
          <w:t>Emergencies Regulations 2004</w:t>
        </w:r>
      </w:hyperlink>
      <w:r w:rsidR="005F7785">
        <w:t xml:space="preserve"> SL2004-26 reg 10</w:t>
      </w:r>
    </w:p>
    <w:p w14:paraId="2D51685E" w14:textId="77777777" w:rsidR="005F7785" w:rsidRDefault="005F7785" w:rsidP="005F7785">
      <w:pPr>
        <w:pStyle w:val="Actdetails"/>
      </w:pPr>
      <w:r>
        <w:t>notified LR 30 June 2004</w:t>
      </w:r>
    </w:p>
    <w:p w14:paraId="271DBC09" w14:textId="77777777" w:rsidR="005F7785" w:rsidRDefault="005F7785" w:rsidP="005F7785">
      <w:pPr>
        <w:pStyle w:val="Actdetails"/>
      </w:pPr>
      <w:r>
        <w:t>reg 1, reg 2 commenced 30 June 2004 (LA s 75 (1))</w:t>
      </w:r>
    </w:p>
    <w:p w14:paraId="3AC36F99" w14:textId="2A2AA166" w:rsidR="005F7785" w:rsidRDefault="005F7785" w:rsidP="005F7785">
      <w:pPr>
        <w:pStyle w:val="Actdetails"/>
      </w:pPr>
      <w:r>
        <w:t xml:space="preserve">reg 10 commenced 1 July 2004 (reg 2 and see Emergencies Act 2004 A2004-28, s 2 (1) and </w:t>
      </w:r>
      <w:hyperlink r:id="rId174" w:tooltip="CN2004-11" w:history="1">
        <w:r w:rsidR="00DE189D" w:rsidRPr="00DE189D">
          <w:rPr>
            <w:rStyle w:val="charCitHyperlinkAbbrev"/>
          </w:rPr>
          <w:t>CN2004-11</w:t>
        </w:r>
      </w:hyperlink>
      <w:r>
        <w:t>)</w:t>
      </w:r>
    </w:p>
    <w:p w14:paraId="769D219C" w14:textId="77777777" w:rsidR="005F7785" w:rsidRDefault="005F7785" w:rsidP="005F7785">
      <w:pPr>
        <w:pStyle w:val="Asamby"/>
      </w:pPr>
      <w:r>
        <w:t>as amended by</w:t>
      </w:r>
    </w:p>
    <w:p w14:paraId="051F667F" w14:textId="407E8BD0" w:rsidR="005F7785" w:rsidRDefault="00593B2A" w:rsidP="005F7785">
      <w:pPr>
        <w:pStyle w:val="NewAct"/>
      </w:pPr>
      <w:hyperlink r:id="rId175"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20ABBD54" w14:textId="51C68886"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6" w:tooltip="CN2005-19" w:history="1">
        <w:r w:rsidR="00DE189D" w:rsidRPr="00DE189D">
          <w:rPr>
            <w:rStyle w:val="charCitHyperlinkAbbrev"/>
          </w:rPr>
          <w:t>CN2005-19</w:t>
        </w:r>
      </w:hyperlink>
      <w:r w:rsidRPr="00DE189D">
        <w:rPr>
          <w:rFonts w:cs="Arial"/>
        </w:rPr>
        <w:t>)</w:t>
      </w:r>
    </w:p>
    <w:p w14:paraId="778AF2EA" w14:textId="48704DFA" w:rsidR="005F7785" w:rsidRDefault="00593B2A" w:rsidP="005F7785">
      <w:pPr>
        <w:pStyle w:val="NewAct"/>
      </w:pPr>
      <w:hyperlink r:id="rId177" w:tooltip="A2005-56" w:history="1">
        <w:r w:rsidR="00DE189D" w:rsidRPr="00DE189D">
          <w:rPr>
            <w:rStyle w:val="charCitHyperlinkAbbrev"/>
          </w:rPr>
          <w:t>Emergencies Amendment Act 2005</w:t>
        </w:r>
      </w:hyperlink>
      <w:r w:rsidR="005F7785">
        <w:t xml:space="preserve"> A2005-56</w:t>
      </w:r>
    </w:p>
    <w:p w14:paraId="2895EC14" w14:textId="77777777" w:rsidR="005F7785" w:rsidRDefault="005F7785" w:rsidP="005F7785">
      <w:pPr>
        <w:pStyle w:val="Actdetails"/>
      </w:pPr>
      <w:r>
        <w:t>notified LR 23 November 2005</w:t>
      </w:r>
    </w:p>
    <w:p w14:paraId="1A8E727E" w14:textId="77777777" w:rsidR="005F7785" w:rsidRDefault="005F7785" w:rsidP="005F7785">
      <w:pPr>
        <w:pStyle w:val="Actdetails"/>
      </w:pPr>
      <w:r>
        <w:t>s 1, s 2 commenced 23 November 2005 (LA s 75 (1))</w:t>
      </w:r>
    </w:p>
    <w:p w14:paraId="65CAFA3A" w14:textId="77777777" w:rsidR="005F7785" w:rsidRDefault="005F7785" w:rsidP="005F7785">
      <w:pPr>
        <w:pStyle w:val="Actdetails"/>
      </w:pPr>
      <w:r>
        <w:t>remainder commenced 24 November 2005 (s 2)</w:t>
      </w:r>
    </w:p>
    <w:p w14:paraId="36EE7496" w14:textId="176C4CBC" w:rsidR="005F7785" w:rsidRDefault="00593B2A" w:rsidP="00210CCF">
      <w:pPr>
        <w:pStyle w:val="NewAct"/>
      </w:pPr>
      <w:hyperlink r:id="rId178" w:tooltip="A2006-30" w:history="1">
        <w:r w:rsidR="00DE189D" w:rsidRPr="00DE189D">
          <w:rPr>
            <w:rStyle w:val="charCitHyperlinkAbbrev"/>
          </w:rPr>
          <w:t>Administrative (Miscellaneous Amendments) Act 2006</w:t>
        </w:r>
      </w:hyperlink>
      <w:r w:rsidR="005F7785">
        <w:t xml:space="preserve"> A2006-30 sch 1 pt 1.2</w:t>
      </w:r>
    </w:p>
    <w:p w14:paraId="74FB7F72" w14:textId="77777777" w:rsidR="005F7785" w:rsidRDefault="005F7785" w:rsidP="00210CCF">
      <w:pPr>
        <w:pStyle w:val="Actdetails"/>
        <w:keepNext/>
      </w:pPr>
      <w:r>
        <w:t>notified LR 16 June 2006</w:t>
      </w:r>
    </w:p>
    <w:p w14:paraId="6F553A43" w14:textId="77777777" w:rsidR="005F7785" w:rsidRDefault="005F7785" w:rsidP="00210CCF">
      <w:pPr>
        <w:pStyle w:val="Actdetails"/>
        <w:keepNext/>
      </w:pPr>
      <w:r>
        <w:t>s 1, s 2 commenced 16 June 2006 (LA s 75 (1))</w:t>
      </w:r>
    </w:p>
    <w:p w14:paraId="33A9144D" w14:textId="77777777" w:rsidR="005F7785" w:rsidRDefault="005F7785" w:rsidP="005F7785">
      <w:pPr>
        <w:pStyle w:val="Actdetails"/>
      </w:pPr>
      <w:r>
        <w:t>sch 1 pt 1.2 commenced 1 July 2006 (s 2 (1))</w:t>
      </w:r>
    </w:p>
    <w:p w14:paraId="787CA077" w14:textId="30C884C4" w:rsidR="005F7785" w:rsidRDefault="00593B2A" w:rsidP="005F7785">
      <w:pPr>
        <w:pStyle w:val="NewAct"/>
      </w:pPr>
      <w:hyperlink r:id="rId179" w:tooltip="A2006-42" w:history="1">
        <w:r w:rsidR="00DE189D" w:rsidRPr="00DE189D">
          <w:rPr>
            <w:rStyle w:val="charCitHyperlinkAbbrev"/>
          </w:rPr>
          <w:t>Statute Law Amendment Act 2006</w:t>
        </w:r>
      </w:hyperlink>
      <w:r w:rsidR="005F7785">
        <w:t xml:space="preserve"> A2006-42 sch 1 pt 1.1</w:t>
      </w:r>
    </w:p>
    <w:p w14:paraId="6024F4E8"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04D455E8" w14:textId="179A1D16" w:rsidR="005F7785" w:rsidRDefault="00593B2A" w:rsidP="005F7785">
      <w:pPr>
        <w:pStyle w:val="NewAct"/>
      </w:pPr>
      <w:hyperlink r:id="rId180" w:tooltip="A2007-25" w:history="1">
        <w:r w:rsidR="00DE189D" w:rsidRPr="00DE189D">
          <w:rPr>
            <w:rStyle w:val="charCitHyperlinkAbbrev"/>
          </w:rPr>
          <w:t>Planning and Development (Consequential Amendments) Act 2007</w:t>
        </w:r>
      </w:hyperlink>
      <w:r w:rsidR="005F7785">
        <w:t xml:space="preserve"> A2007-25 sch 1 pt 1.11</w:t>
      </w:r>
    </w:p>
    <w:p w14:paraId="60F04ECA" w14:textId="77777777" w:rsidR="005F7785" w:rsidRDefault="005F7785" w:rsidP="005F7785">
      <w:pPr>
        <w:pStyle w:val="Actdetails"/>
      </w:pPr>
      <w:r>
        <w:t>notified LR 13 September 2007</w:t>
      </w:r>
      <w:r>
        <w:br/>
        <w:t>s 1, s 2 commenced 13 September 2007 (LA s 75 (1))</w:t>
      </w:r>
    </w:p>
    <w:p w14:paraId="7E0B8D58" w14:textId="42C1EECD" w:rsidR="005F7785" w:rsidRPr="00DE189D" w:rsidRDefault="005F7785" w:rsidP="005F7785">
      <w:pPr>
        <w:pStyle w:val="Actdetails"/>
        <w:rPr>
          <w:rFonts w:cs="Arial"/>
        </w:rPr>
      </w:pPr>
      <w:r w:rsidRPr="00DE189D">
        <w:rPr>
          <w:rFonts w:cs="Arial"/>
        </w:rPr>
        <w:t xml:space="preserve">sch 1 pt 1.11 commenced 31 March 2008 (s 2 and see </w:t>
      </w:r>
      <w:hyperlink r:id="rId181" w:tooltip="A2007-24" w:history="1">
        <w:r w:rsidR="00DE189D" w:rsidRPr="00DE189D">
          <w:rPr>
            <w:rStyle w:val="charCitHyperlinkAbbrev"/>
          </w:rPr>
          <w:t>Planning and Development Act 2007</w:t>
        </w:r>
      </w:hyperlink>
      <w:r w:rsidRPr="00DE189D">
        <w:rPr>
          <w:rFonts w:cs="Arial"/>
        </w:rPr>
        <w:t xml:space="preserve"> A2007-24, s 2 and </w:t>
      </w:r>
      <w:hyperlink r:id="rId182" w:tooltip="CN2008-1" w:history="1">
        <w:r w:rsidR="00DE189D" w:rsidRPr="00DE189D">
          <w:rPr>
            <w:rStyle w:val="charCitHyperlinkAbbrev"/>
          </w:rPr>
          <w:t>CN2008-1</w:t>
        </w:r>
      </w:hyperlink>
      <w:r w:rsidRPr="00DE189D">
        <w:rPr>
          <w:rFonts w:cs="Arial"/>
        </w:rPr>
        <w:t>)</w:t>
      </w:r>
    </w:p>
    <w:p w14:paraId="1C3A73BD" w14:textId="24F2F9A1" w:rsidR="005F7785" w:rsidRDefault="00593B2A" w:rsidP="005F7785">
      <w:pPr>
        <w:pStyle w:val="NewAct"/>
      </w:pPr>
      <w:hyperlink r:id="rId183" w:tooltip="A2008-28" w:history="1">
        <w:r w:rsidR="00DE189D" w:rsidRPr="00DE189D">
          <w:rPr>
            <w:rStyle w:val="charCitHyperlinkAbbrev"/>
          </w:rPr>
          <w:t>Statute Law Amendment Act 2008</w:t>
        </w:r>
      </w:hyperlink>
      <w:r w:rsidR="005F7785">
        <w:t xml:space="preserve"> A2008-28 sch 3 pt 3.24</w:t>
      </w:r>
    </w:p>
    <w:p w14:paraId="0976DC6D" w14:textId="77777777" w:rsidR="005F7785" w:rsidRDefault="005F7785" w:rsidP="005F7785">
      <w:pPr>
        <w:pStyle w:val="Actdetails"/>
      </w:pPr>
      <w:r>
        <w:t>notified LR 12 August 2008</w:t>
      </w:r>
    </w:p>
    <w:p w14:paraId="2FF2EF01" w14:textId="77777777" w:rsidR="005F7785" w:rsidRDefault="005F7785" w:rsidP="005F7785">
      <w:pPr>
        <w:pStyle w:val="Actdetails"/>
      </w:pPr>
      <w:r>
        <w:t>s 1, s 2 commenced 12 August 2008 (LA s 75 (1))</w:t>
      </w:r>
    </w:p>
    <w:p w14:paraId="15C7D60D" w14:textId="77777777" w:rsidR="005F7785" w:rsidRDefault="005F7785" w:rsidP="005F7785">
      <w:pPr>
        <w:pStyle w:val="Actdetails"/>
      </w:pPr>
      <w:r>
        <w:t>sch 3 pt 3.24 commenced 26 August 2008 (s 2)</w:t>
      </w:r>
    </w:p>
    <w:p w14:paraId="2E6B7EA6" w14:textId="185F5016" w:rsidR="005F7785" w:rsidRDefault="00593B2A" w:rsidP="005F7785">
      <w:pPr>
        <w:pStyle w:val="NewAct"/>
      </w:pPr>
      <w:hyperlink r:id="rId184" w:tooltip="A2008-37" w:history="1">
        <w:r w:rsidR="00DE189D" w:rsidRPr="00DE189D">
          <w:rPr>
            <w:rStyle w:val="charCitHyperlinkAbbrev"/>
          </w:rPr>
          <w:t>ACT Civil and Administrative Tribunal Legislation Amendment Act 2008 (No 2)</w:t>
        </w:r>
      </w:hyperlink>
      <w:r w:rsidR="005F7785">
        <w:t xml:space="preserve"> A2008-37 sch 1 pt 1.38</w:t>
      </w:r>
    </w:p>
    <w:p w14:paraId="6CE67C8B" w14:textId="77777777" w:rsidR="005F7785" w:rsidRDefault="005F7785" w:rsidP="005F7785">
      <w:pPr>
        <w:pStyle w:val="Actdetails"/>
        <w:keepNext/>
      </w:pPr>
      <w:r>
        <w:t>notified LR 4 September 2008</w:t>
      </w:r>
    </w:p>
    <w:p w14:paraId="6144E352" w14:textId="77777777" w:rsidR="005F7785" w:rsidRDefault="005F7785" w:rsidP="005F7785">
      <w:pPr>
        <w:pStyle w:val="Actdetails"/>
        <w:keepNext/>
      </w:pPr>
      <w:r>
        <w:t>s 1, s 2 commenced 4 September 2008 (LA s 75 (1))</w:t>
      </w:r>
    </w:p>
    <w:p w14:paraId="2AD1A053" w14:textId="00ED7D6D" w:rsidR="005F7785" w:rsidRPr="00912621" w:rsidRDefault="005F7785" w:rsidP="005F7785">
      <w:pPr>
        <w:pStyle w:val="Actdetails"/>
        <w:keepNext/>
      </w:pPr>
      <w:r>
        <w:t xml:space="preserve">sch 1 pt 1.38 commenced 2 February 2009 (s 2 (1) and see </w:t>
      </w:r>
      <w:hyperlink r:id="rId185" w:tooltip="A2008-35" w:history="1">
        <w:r w:rsidR="00DE189D" w:rsidRPr="00DE189D">
          <w:rPr>
            <w:rStyle w:val="charCitHyperlinkAbbrev"/>
          </w:rPr>
          <w:t>ACT Civil and Administrative Tribunal Act 2008</w:t>
        </w:r>
      </w:hyperlink>
      <w:r>
        <w:t xml:space="preserve"> A2008-35, s 2 (1) and </w:t>
      </w:r>
      <w:hyperlink r:id="rId186" w:tooltip="CN2009-2" w:history="1">
        <w:r w:rsidR="00DE189D" w:rsidRPr="00DE189D">
          <w:rPr>
            <w:rStyle w:val="charCitHyperlinkAbbrev"/>
          </w:rPr>
          <w:t>CN2009-2</w:t>
        </w:r>
      </w:hyperlink>
      <w:r>
        <w:t>)</w:t>
      </w:r>
    </w:p>
    <w:p w14:paraId="47005A55" w14:textId="31F163B0" w:rsidR="005F7785" w:rsidRDefault="00593B2A" w:rsidP="005F7785">
      <w:pPr>
        <w:pStyle w:val="NewAct"/>
      </w:pPr>
      <w:hyperlink r:id="rId187" w:tooltip="A2009-20" w:history="1">
        <w:r w:rsidR="00DE189D" w:rsidRPr="00DE189D">
          <w:rPr>
            <w:rStyle w:val="charCitHyperlinkAbbrev"/>
          </w:rPr>
          <w:t>Statute Law Amendment Act 2009</w:t>
        </w:r>
      </w:hyperlink>
      <w:r w:rsidR="005F7785">
        <w:t xml:space="preserve"> A2009-20 sch 3 pt 3.27</w:t>
      </w:r>
    </w:p>
    <w:p w14:paraId="739641F9" w14:textId="77777777" w:rsidR="005F7785" w:rsidRDefault="005F7785" w:rsidP="005F7785">
      <w:pPr>
        <w:pStyle w:val="Actdetails"/>
        <w:keepNext/>
      </w:pPr>
      <w:r>
        <w:t>notified LR 1 September 2009</w:t>
      </w:r>
    </w:p>
    <w:p w14:paraId="666DD827" w14:textId="77777777" w:rsidR="005F7785" w:rsidRDefault="005F7785" w:rsidP="005F7785">
      <w:pPr>
        <w:pStyle w:val="Actdetails"/>
        <w:keepNext/>
      </w:pPr>
      <w:r>
        <w:t>s 1, s 2 commenced 1 September 2009 (LA s 75 (1))</w:t>
      </w:r>
    </w:p>
    <w:p w14:paraId="1F0A432F" w14:textId="77777777" w:rsidR="005F7785" w:rsidRDefault="005F7785" w:rsidP="005F7785">
      <w:pPr>
        <w:pStyle w:val="Actdetails"/>
      </w:pPr>
      <w:r>
        <w:t>sch 3 pt 3.27 commenced 22 September 2009 (s 2)</w:t>
      </w:r>
    </w:p>
    <w:p w14:paraId="67C034F1" w14:textId="148A2D69" w:rsidR="005F7785" w:rsidRPr="00574BD0" w:rsidRDefault="00593B2A" w:rsidP="005F7785">
      <w:pPr>
        <w:pStyle w:val="NewAct"/>
      </w:pPr>
      <w:hyperlink r:id="rId188" w:tooltip="A2009-49" w:history="1">
        <w:r w:rsidR="00DE189D" w:rsidRPr="00DE189D">
          <w:rPr>
            <w:rStyle w:val="charCitHyperlinkAbbrev"/>
          </w:rPr>
          <w:t>Statute Law Amendment Act 2009 (No 2)</w:t>
        </w:r>
      </w:hyperlink>
      <w:r w:rsidR="005F7785" w:rsidRPr="00574BD0">
        <w:t> A2009-</w:t>
      </w:r>
      <w:r w:rsidR="005F7785">
        <w:t>49 sch 3 pt 3.25</w:t>
      </w:r>
    </w:p>
    <w:p w14:paraId="53BBFDB5"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6E00E1C4" w14:textId="77777777" w:rsidR="005F7785" w:rsidRDefault="005F7785" w:rsidP="005F7785">
      <w:pPr>
        <w:pStyle w:val="Actdetails"/>
        <w:keepNext/>
      </w:pPr>
      <w:r>
        <w:t>s 1, s 2 commenced 26 November 2009 (LA s 75 (1))</w:t>
      </w:r>
    </w:p>
    <w:p w14:paraId="32E21450" w14:textId="77777777" w:rsidR="005F7785" w:rsidRPr="00BF40E8" w:rsidRDefault="005F7785" w:rsidP="005F7785">
      <w:pPr>
        <w:pStyle w:val="Actdetails"/>
      </w:pPr>
      <w:r>
        <w:t>sch 3 pt 3.25 commenced 17</w:t>
      </w:r>
      <w:r w:rsidRPr="00BF40E8">
        <w:t xml:space="preserve"> </w:t>
      </w:r>
      <w:r>
        <w:t>December 2009 (s 2)</w:t>
      </w:r>
    </w:p>
    <w:p w14:paraId="2632217F" w14:textId="13FCC54A" w:rsidR="005F7785" w:rsidRDefault="00593B2A" w:rsidP="005F7785">
      <w:pPr>
        <w:pStyle w:val="NewAct"/>
      </w:pPr>
      <w:hyperlink r:id="rId189" w:tooltip="A2010-13" w:history="1">
        <w:r w:rsidR="00DE189D" w:rsidRPr="00DE189D">
          <w:rPr>
            <w:rStyle w:val="charCitHyperlinkAbbrev"/>
          </w:rPr>
          <w:t>Justice and Community Safety Legislation Amendment Act 2010</w:t>
        </w:r>
      </w:hyperlink>
      <w:r w:rsidR="005F7785">
        <w:t xml:space="preserve"> A2010-13 sch 1 pt 1.2</w:t>
      </w:r>
    </w:p>
    <w:p w14:paraId="6C3BD635" w14:textId="77777777" w:rsidR="005F7785" w:rsidRDefault="005F7785" w:rsidP="005F7785">
      <w:pPr>
        <w:pStyle w:val="Actdetails"/>
        <w:keepNext/>
      </w:pPr>
      <w:r>
        <w:t>notified LR 31 March 2010</w:t>
      </w:r>
    </w:p>
    <w:p w14:paraId="4E959D9F" w14:textId="77777777" w:rsidR="005F7785" w:rsidRDefault="005F7785" w:rsidP="005F7785">
      <w:pPr>
        <w:pStyle w:val="Actdetails"/>
        <w:keepNext/>
      </w:pPr>
      <w:r>
        <w:t>s 1, s 2 commenced 31 March 2010 (LA s 75 (1))</w:t>
      </w:r>
    </w:p>
    <w:p w14:paraId="5CCCCC07" w14:textId="77777777" w:rsidR="005F7785" w:rsidRDefault="005F7785" w:rsidP="005F7785">
      <w:pPr>
        <w:pStyle w:val="Actdetails"/>
        <w:keepNext/>
      </w:pPr>
      <w:r>
        <w:t>s 3 commenced 1 April 2010 (LA s 75AA)</w:t>
      </w:r>
    </w:p>
    <w:p w14:paraId="37BC1EA1" w14:textId="77777777" w:rsidR="005F7785" w:rsidRDefault="005F7785" w:rsidP="005F7785">
      <w:pPr>
        <w:pStyle w:val="Actdetails"/>
      </w:pPr>
      <w:r w:rsidRPr="001356DF">
        <w:t xml:space="preserve">sch 1 pt </w:t>
      </w:r>
      <w:r>
        <w:t>1.2</w:t>
      </w:r>
      <w:r w:rsidRPr="001356DF">
        <w:t xml:space="preserve"> commenced 28 April 2010 (s 2 (4))</w:t>
      </w:r>
    </w:p>
    <w:p w14:paraId="46EFEA84" w14:textId="63296330" w:rsidR="005F7785" w:rsidRDefault="00593B2A" w:rsidP="005F7785">
      <w:pPr>
        <w:pStyle w:val="NewAct"/>
      </w:pPr>
      <w:hyperlink r:id="rId190" w:tooltip="A2010-17" w:history="1">
        <w:r w:rsidR="00DE189D" w:rsidRPr="00DE189D">
          <w:rPr>
            <w:rStyle w:val="charCitHyperlinkAbbrev"/>
          </w:rPr>
          <w:t>Emergencies Amendment Act 2010</w:t>
        </w:r>
      </w:hyperlink>
      <w:r w:rsidR="005F7785">
        <w:t xml:space="preserve"> A2010-17</w:t>
      </w:r>
    </w:p>
    <w:p w14:paraId="7D04B699" w14:textId="77777777" w:rsidR="005F7785" w:rsidRDefault="005F7785" w:rsidP="005F7785">
      <w:pPr>
        <w:pStyle w:val="Actdetails"/>
      </w:pPr>
      <w:r>
        <w:t>notified LR 12 May 2010</w:t>
      </w:r>
    </w:p>
    <w:p w14:paraId="38DDF3F5" w14:textId="77777777" w:rsidR="005F7785" w:rsidRDefault="005F7785" w:rsidP="005F7785">
      <w:pPr>
        <w:pStyle w:val="Actdetails"/>
      </w:pPr>
      <w:r>
        <w:t>s 1, s 2 commenced 12 May 2010 (LA s 75 (1))</w:t>
      </w:r>
    </w:p>
    <w:p w14:paraId="35E4D8E5" w14:textId="45CF0C94"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1" w:tooltip="CN2010-8" w:history="1">
        <w:r w:rsidR="00DE189D" w:rsidRPr="00DE189D">
          <w:rPr>
            <w:rStyle w:val="charCitHyperlinkAbbrev"/>
          </w:rPr>
          <w:t>CN2010-8</w:t>
        </w:r>
      </w:hyperlink>
      <w:r w:rsidRPr="00411AD0">
        <w:t>)</w:t>
      </w:r>
    </w:p>
    <w:p w14:paraId="27618955" w14:textId="33226DB9" w:rsidR="00A0218A" w:rsidRDefault="00593B2A" w:rsidP="00A0218A">
      <w:pPr>
        <w:pStyle w:val="NewAct"/>
      </w:pPr>
      <w:hyperlink r:id="rId192" w:tooltip="A2011-22" w:history="1">
        <w:r w:rsidR="00DE189D" w:rsidRPr="00DE189D">
          <w:rPr>
            <w:rStyle w:val="charCitHyperlinkAbbrev"/>
          </w:rPr>
          <w:t>Administrative (One ACT Public Service Miscellaneous Amendments) Act 2011</w:t>
        </w:r>
      </w:hyperlink>
      <w:r w:rsidR="00A0218A">
        <w:t xml:space="preserve"> A2011-22 sch 1 pt 1.61</w:t>
      </w:r>
    </w:p>
    <w:p w14:paraId="63DE47EF" w14:textId="77777777" w:rsidR="00A0218A" w:rsidRDefault="00A0218A" w:rsidP="00A0218A">
      <w:pPr>
        <w:pStyle w:val="Actdetails"/>
        <w:keepNext/>
      </w:pPr>
      <w:r>
        <w:t>notified LR 30 June 2011</w:t>
      </w:r>
    </w:p>
    <w:p w14:paraId="617A95A8" w14:textId="77777777" w:rsidR="00A0218A" w:rsidRDefault="00A0218A" w:rsidP="00A0218A">
      <w:pPr>
        <w:pStyle w:val="Actdetails"/>
        <w:keepNext/>
      </w:pPr>
      <w:r>
        <w:t>s 1, s 2 commenced 30 June 2011 (LA s 75 (1))</w:t>
      </w:r>
    </w:p>
    <w:p w14:paraId="36CC3535"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532210AA" w14:textId="4AD81185" w:rsidR="00EA456C" w:rsidRDefault="00593B2A" w:rsidP="00EA456C">
      <w:pPr>
        <w:pStyle w:val="NewAct"/>
      </w:pPr>
      <w:hyperlink r:id="rId193" w:tooltip="A2011-28" w:history="1">
        <w:r w:rsidR="00DE189D" w:rsidRPr="00DE189D">
          <w:rPr>
            <w:rStyle w:val="charCitHyperlinkAbbrev"/>
          </w:rPr>
          <w:t>Statute Law Amendment Act 2011 (No 2)</w:t>
        </w:r>
      </w:hyperlink>
      <w:r w:rsidR="00EA456C">
        <w:t xml:space="preserve"> A2011-28 sch 3 pt 3.12</w:t>
      </w:r>
    </w:p>
    <w:p w14:paraId="5CE61E80" w14:textId="77777777" w:rsidR="00EA456C" w:rsidRDefault="00EA456C" w:rsidP="00EA456C">
      <w:pPr>
        <w:pStyle w:val="Actdetails"/>
        <w:keepNext/>
      </w:pPr>
      <w:r>
        <w:t>notified LR 31 August 2011</w:t>
      </w:r>
    </w:p>
    <w:p w14:paraId="032CFF0D" w14:textId="77777777" w:rsidR="00EA456C" w:rsidRDefault="00EA456C" w:rsidP="00EA456C">
      <w:pPr>
        <w:pStyle w:val="Actdetails"/>
        <w:keepNext/>
      </w:pPr>
      <w:r>
        <w:t>s 1, s 2 commenced 31 August 2011 (LA s 75 (1))</w:t>
      </w:r>
    </w:p>
    <w:p w14:paraId="7041546F" w14:textId="77777777" w:rsidR="00EA456C" w:rsidRDefault="00EA456C" w:rsidP="00EA456C">
      <w:pPr>
        <w:pStyle w:val="Actdetails"/>
      </w:pPr>
      <w:r>
        <w:t>sch 3 pt 3.12</w:t>
      </w:r>
      <w:r w:rsidRPr="00CB0D40">
        <w:t xml:space="preserve"> commenced </w:t>
      </w:r>
      <w:r>
        <w:t>21 September 2011 (s 2 (1</w:t>
      </w:r>
      <w:r w:rsidRPr="00CB0D40">
        <w:t>)</w:t>
      </w:r>
      <w:r>
        <w:t>)</w:t>
      </w:r>
    </w:p>
    <w:p w14:paraId="155127CE" w14:textId="5E2507D0" w:rsidR="003E17AA" w:rsidRDefault="00593B2A" w:rsidP="003E17AA">
      <w:pPr>
        <w:pStyle w:val="NewAct"/>
      </w:pPr>
      <w:hyperlink r:id="rId194"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6570CF98" w14:textId="77777777" w:rsidR="003E17AA" w:rsidRDefault="004E71FF" w:rsidP="003E17AA">
      <w:pPr>
        <w:pStyle w:val="Actdetails"/>
      </w:pPr>
      <w:r>
        <w:t>notified LR 4 April 2012</w:t>
      </w:r>
    </w:p>
    <w:p w14:paraId="33D8D82E"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20EA2E03"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52F3DFA3" w14:textId="4DA99100" w:rsidR="00C829DF" w:rsidRPr="00A8568C" w:rsidRDefault="00593B2A" w:rsidP="00C829DF">
      <w:pPr>
        <w:pStyle w:val="NewAct"/>
      </w:pPr>
      <w:hyperlink r:id="rId195" w:tooltip="A2012-13" w:history="1">
        <w:r w:rsidR="00DE189D" w:rsidRPr="00DE189D">
          <w:rPr>
            <w:rStyle w:val="charCitHyperlinkAbbrev"/>
          </w:rPr>
          <w:t>Justice and Community Safety Legislation Amendment Act 2012</w:t>
        </w:r>
      </w:hyperlink>
      <w:r w:rsidR="00C2730B">
        <w:t xml:space="preserve"> A2012-13 sch 1 pt 1.5</w:t>
      </w:r>
    </w:p>
    <w:p w14:paraId="70D7530B" w14:textId="77777777" w:rsidR="00C829DF" w:rsidRDefault="00C829DF" w:rsidP="00C829DF">
      <w:pPr>
        <w:pStyle w:val="Actdetails"/>
        <w:keepNext/>
      </w:pPr>
      <w:r>
        <w:t>notified LR 11 April 2012</w:t>
      </w:r>
    </w:p>
    <w:p w14:paraId="0F99BD3E" w14:textId="77777777" w:rsidR="00C829DF" w:rsidRDefault="00C829DF" w:rsidP="00C829DF">
      <w:pPr>
        <w:pStyle w:val="Actdetails"/>
        <w:keepNext/>
      </w:pPr>
      <w:r>
        <w:t>s 1, s 2 commenced 11 April 2012 (LA s 75 (1))</w:t>
      </w:r>
    </w:p>
    <w:p w14:paraId="17FDAAE6"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7991F5F2" w14:textId="7D2C900D" w:rsidR="00F2504D" w:rsidRDefault="00593B2A" w:rsidP="00F2504D">
      <w:pPr>
        <w:pStyle w:val="NewAct"/>
      </w:pPr>
      <w:hyperlink r:id="rId196"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6F952E30" w14:textId="77777777" w:rsidR="00F2504D" w:rsidRDefault="00F2504D" w:rsidP="00F2504D">
      <w:pPr>
        <w:pStyle w:val="Actdetails"/>
        <w:keepNext/>
      </w:pPr>
      <w:r>
        <w:t>notified LR 13 June 2012</w:t>
      </w:r>
    </w:p>
    <w:p w14:paraId="4919C938" w14:textId="77777777" w:rsidR="00F2504D" w:rsidRDefault="00F2504D" w:rsidP="00F2504D">
      <w:pPr>
        <w:pStyle w:val="Actdetails"/>
        <w:keepNext/>
      </w:pPr>
      <w:r>
        <w:t>s 1, s 2 commenced 13 June 2012 (LA s 75 (1))</w:t>
      </w:r>
    </w:p>
    <w:p w14:paraId="7D4944D4" w14:textId="77777777" w:rsidR="00F2504D" w:rsidRDefault="00F2504D" w:rsidP="00F2504D">
      <w:pPr>
        <w:pStyle w:val="Actdetails"/>
      </w:pPr>
      <w:r>
        <w:t>sch 1 pt 1.2 commenced 14 June 2012 (s 2)</w:t>
      </w:r>
    </w:p>
    <w:p w14:paraId="7EE270E6" w14:textId="319F47DF" w:rsidR="00AD64B0" w:rsidRDefault="00593B2A" w:rsidP="00AD64B0">
      <w:pPr>
        <w:pStyle w:val="NewAct"/>
      </w:pPr>
      <w:hyperlink r:id="rId197" w:tooltip="A2014-50" w:history="1">
        <w:r w:rsidR="00AD64B0">
          <w:rPr>
            <w:rStyle w:val="charCitHyperlinkAbbrev"/>
          </w:rPr>
          <w:t>Emergencies Amendment Act 2014</w:t>
        </w:r>
      </w:hyperlink>
      <w:r w:rsidR="00AD64B0">
        <w:t xml:space="preserve"> A2014-50</w:t>
      </w:r>
    </w:p>
    <w:p w14:paraId="5012195F" w14:textId="77777777" w:rsidR="00AD64B0" w:rsidRDefault="00AD64B0" w:rsidP="00AD64B0">
      <w:pPr>
        <w:pStyle w:val="Actdetails"/>
        <w:keepNext/>
      </w:pPr>
      <w:r>
        <w:t>notified LR 10 November 2014</w:t>
      </w:r>
    </w:p>
    <w:p w14:paraId="6164280D" w14:textId="77777777" w:rsidR="00AD64B0" w:rsidRDefault="00AD64B0" w:rsidP="00AD64B0">
      <w:pPr>
        <w:pStyle w:val="Actdetails"/>
        <w:keepNext/>
      </w:pPr>
      <w:r>
        <w:t>s 1, s 2 commenced 10 November 2014 (LA s 75 (1))</w:t>
      </w:r>
    </w:p>
    <w:p w14:paraId="5A61730E" w14:textId="77777777" w:rsidR="00AD64B0" w:rsidRDefault="00AD64B0" w:rsidP="00AD64B0">
      <w:pPr>
        <w:pStyle w:val="Actdetails"/>
      </w:pPr>
      <w:r>
        <w:t>remainder commenced 11 November 2014 (s 2)</w:t>
      </w:r>
    </w:p>
    <w:p w14:paraId="6787D559" w14:textId="4695074F" w:rsidR="00936FD0" w:rsidRDefault="00593B2A" w:rsidP="00936FD0">
      <w:pPr>
        <w:pStyle w:val="NewAct"/>
      </w:pPr>
      <w:hyperlink r:id="rId198" w:anchor="history" w:tooltip="A2014-59" w:history="1">
        <w:r w:rsidR="00936FD0">
          <w:rPr>
            <w:rStyle w:val="charCitHyperlinkAbbrev"/>
          </w:rPr>
          <w:t>Nature Conservation Act 2014</w:t>
        </w:r>
      </w:hyperlink>
      <w:r w:rsidR="00936FD0">
        <w:t xml:space="preserve"> A2014</w:t>
      </w:r>
      <w:r w:rsidR="00936FD0">
        <w:noBreakHyphen/>
        <w:t>59 sch 2 pt 2.3</w:t>
      </w:r>
    </w:p>
    <w:p w14:paraId="61109B6F" w14:textId="77777777" w:rsidR="00936FD0" w:rsidRDefault="00936FD0" w:rsidP="001C3A3C">
      <w:pPr>
        <w:pStyle w:val="Actdetails"/>
        <w:keepNext/>
      </w:pPr>
      <w:r>
        <w:t>notified LR 11 December 2014</w:t>
      </w:r>
    </w:p>
    <w:p w14:paraId="5527E4F0" w14:textId="77777777" w:rsidR="00936FD0" w:rsidRDefault="00936FD0" w:rsidP="001C3A3C">
      <w:pPr>
        <w:pStyle w:val="Actdetails"/>
        <w:keepNext/>
      </w:pPr>
      <w:r>
        <w:t>s 1, s 2 commenced 11 December 2014 (LA s 75 (1))</w:t>
      </w:r>
    </w:p>
    <w:p w14:paraId="7686AF70"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28055D3E" w14:textId="5E463E9C" w:rsidR="00E138D3" w:rsidRDefault="00593B2A" w:rsidP="00E138D3">
      <w:pPr>
        <w:pStyle w:val="NewAct"/>
      </w:pPr>
      <w:hyperlink r:id="rId199"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70D6C93F" w14:textId="77777777" w:rsidR="00E138D3" w:rsidRDefault="00E138D3" w:rsidP="00E138D3">
      <w:pPr>
        <w:pStyle w:val="Actdetails"/>
        <w:keepNext/>
      </w:pPr>
      <w:r>
        <w:t>notified LR 27 May 2015</w:t>
      </w:r>
    </w:p>
    <w:p w14:paraId="7AF358CA" w14:textId="77777777" w:rsidR="00E138D3" w:rsidRDefault="00E138D3" w:rsidP="00E138D3">
      <w:pPr>
        <w:pStyle w:val="Actdetails"/>
        <w:keepNext/>
      </w:pPr>
      <w:r>
        <w:t>s 1, s 2 commenced 27 May 2015 (LA s 75 (1))</w:t>
      </w:r>
    </w:p>
    <w:p w14:paraId="64A23498"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3DC884C2" w14:textId="47DCC981" w:rsidR="0070236C" w:rsidRDefault="00593B2A" w:rsidP="0070236C">
      <w:pPr>
        <w:pStyle w:val="NewAct"/>
      </w:pPr>
      <w:hyperlink r:id="rId200"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5099E2A3" w14:textId="77777777" w:rsidR="0070236C" w:rsidRDefault="0070236C" w:rsidP="0070236C">
      <w:pPr>
        <w:pStyle w:val="Actdetails"/>
      </w:pPr>
      <w:r>
        <w:t>notified LR 30 September 2015</w:t>
      </w:r>
    </w:p>
    <w:p w14:paraId="3A987117" w14:textId="77777777" w:rsidR="0070236C" w:rsidRDefault="0070236C" w:rsidP="0070236C">
      <w:pPr>
        <w:pStyle w:val="Actdetails"/>
      </w:pPr>
      <w:r>
        <w:t>s 1, s 2 commenced 30 September 2015 (LA s 75 (1))</w:t>
      </w:r>
    </w:p>
    <w:p w14:paraId="05374C16" w14:textId="77777777" w:rsidR="0070236C" w:rsidRDefault="0070236C" w:rsidP="0070236C">
      <w:pPr>
        <w:pStyle w:val="Actdetails"/>
      </w:pPr>
      <w:r>
        <w:t>sch 1 pt 1.22 commenced 14 October 2015 (s 2)</w:t>
      </w:r>
    </w:p>
    <w:p w14:paraId="356E9B78" w14:textId="7C2B23BD" w:rsidR="00455878" w:rsidRDefault="00593B2A" w:rsidP="00455878">
      <w:pPr>
        <w:pStyle w:val="NewAct"/>
      </w:pPr>
      <w:hyperlink r:id="rId201"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6F4F1C43" w14:textId="77777777" w:rsidR="00455878" w:rsidRDefault="00455878" w:rsidP="00455878">
      <w:pPr>
        <w:pStyle w:val="Actdetails"/>
        <w:keepNext/>
      </w:pPr>
      <w:r>
        <w:t>notified LR 16 March 2016</w:t>
      </w:r>
    </w:p>
    <w:p w14:paraId="48FC3618" w14:textId="77777777" w:rsidR="00455878" w:rsidRDefault="00455878" w:rsidP="00455878">
      <w:pPr>
        <w:pStyle w:val="Actdetails"/>
        <w:keepNext/>
      </w:pPr>
      <w:r>
        <w:t>s 1, s 2 commenced 16 March 2016 (LA s 75 (1))</w:t>
      </w:r>
    </w:p>
    <w:p w14:paraId="0EB40506" w14:textId="1E070D9C"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B31638A" w14:textId="0FA1EE92" w:rsidR="008F2C1D" w:rsidRDefault="00593B2A" w:rsidP="008F2C1D">
      <w:pPr>
        <w:pStyle w:val="NewAct"/>
      </w:pPr>
      <w:hyperlink r:id="rId203" w:tooltip="A2016-33" w:history="1">
        <w:r w:rsidR="008F2C1D">
          <w:rPr>
            <w:rStyle w:val="charCitHyperlinkAbbrev"/>
          </w:rPr>
          <w:t>Emergencies Amendment Act 2016</w:t>
        </w:r>
      </w:hyperlink>
      <w:r w:rsidR="008F2C1D">
        <w:t xml:space="preserve"> A2016</w:t>
      </w:r>
      <w:r w:rsidR="008F2C1D">
        <w:noBreakHyphen/>
        <w:t>33</w:t>
      </w:r>
    </w:p>
    <w:p w14:paraId="20C46CFE" w14:textId="77777777" w:rsidR="008F2C1D" w:rsidRDefault="008F2C1D" w:rsidP="008F2C1D">
      <w:pPr>
        <w:pStyle w:val="Actdetails"/>
        <w:keepNext/>
      </w:pPr>
      <w:r>
        <w:t>notified LR 20 June 2016</w:t>
      </w:r>
    </w:p>
    <w:p w14:paraId="2A96072B" w14:textId="77777777" w:rsidR="008F2C1D" w:rsidRDefault="008F2C1D" w:rsidP="008F2C1D">
      <w:pPr>
        <w:pStyle w:val="Actdetails"/>
        <w:keepNext/>
      </w:pPr>
      <w:r>
        <w:t>s 1, s 2 commenced 20 June 2016 (LA s 75 (1))</w:t>
      </w:r>
    </w:p>
    <w:p w14:paraId="589DCD9E" w14:textId="77777777" w:rsidR="008F2C1D" w:rsidRDefault="008F2C1D" w:rsidP="008F2C1D">
      <w:pPr>
        <w:pStyle w:val="Actdetails"/>
      </w:pPr>
      <w:r>
        <w:t>remainder commenced 21 June 2016 (s 2)</w:t>
      </w:r>
    </w:p>
    <w:p w14:paraId="38E60DCD" w14:textId="524A02CC" w:rsidR="001D060C" w:rsidRPr="00935D4E" w:rsidRDefault="00593B2A" w:rsidP="001D060C">
      <w:pPr>
        <w:pStyle w:val="NewAct"/>
      </w:pPr>
      <w:hyperlink r:id="rId204" w:tooltip="A2017-38" w:history="1">
        <w:r w:rsidR="001D060C">
          <w:rPr>
            <w:rStyle w:val="charCitHyperlinkAbbrev"/>
          </w:rPr>
          <w:t>Justice and Community Safety Legislation Amendment Act 2017 (No 3)</w:t>
        </w:r>
      </w:hyperlink>
      <w:r w:rsidR="001D060C">
        <w:t xml:space="preserve"> A2017-38 pt 9</w:t>
      </w:r>
    </w:p>
    <w:p w14:paraId="6CAC3E6C" w14:textId="77777777" w:rsidR="001D060C" w:rsidRDefault="001D060C" w:rsidP="001D060C">
      <w:pPr>
        <w:pStyle w:val="Actdetails"/>
      </w:pPr>
      <w:r>
        <w:t>notified LR 9 November 2017</w:t>
      </w:r>
    </w:p>
    <w:p w14:paraId="26E3A3FB" w14:textId="77777777" w:rsidR="001D060C" w:rsidRDefault="001D060C" w:rsidP="001D060C">
      <w:pPr>
        <w:pStyle w:val="Actdetails"/>
      </w:pPr>
      <w:r>
        <w:t>s 1, s 2 commenced 9 November 2017 (LA s 75 (1))</w:t>
      </w:r>
    </w:p>
    <w:p w14:paraId="061699A5"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2C111108" w14:textId="7C5A28F1" w:rsidR="00E723A3" w:rsidRPr="00935D4E" w:rsidRDefault="00593B2A" w:rsidP="00E723A3">
      <w:pPr>
        <w:pStyle w:val="NewAct"/>
      </w:pPr>
      <w:hyperlink r:id="rId205"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25C71B54" w14:textId="77777777" w:rsidR="00E723A3" w:rsidRDefault="00E723A3" w:rsidP="00E723A3">
      <w:pPr>
        <w:pStyle w:val="Actdetails"/>
      </w:pPr>
      <w:r>
        <w:t>notified LR 6 December 2018</w:t>
      </w:r>
    </w:p>
    <w:p w14:paraId="62701A90" w14:textId="77777777" w:rsidR="00E723A3" w:rsidRDefault="00E723A3" w:rsidP="00E723A3">
      <w:pPr>
        <w:pStyle w:val="Actdetails"/>
      </w:pPr>
      <w:r>
        <w:t>s 1, s 2 commenced 6 December 2018 (LA s 75 (1))</w:t>
      </w:r>
    </w:p>
    <w:p w14:paraId="01B7F73C"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09946203" w14:textId="29E1A7C7" w:rsidR="00324A63" w:rsidRPr="00935D4E" w:rsidRDefault="00593B2A" w:rsidP="008B686E">
      <w:pPr>
        <w:pStyle w:val="NewAct"/>
        <w:keepLines/>
      </w:pPr>
      <w:hyperlink r:id="rId206" w:anchor="history" w:tooltip="A2019-12" w:history="1">
        <w:r w:rsidR="00324A63">
          <w:rPr>
            <w:rStyle w:val="charCitHyperlinkAbbrev"/>
          </w:rPr>
          <w:t>Motor Accident Injuries Act 2019</w:t>
        </w:r>
      </w:hyperlink>
      <w:r w:rsidR="00324A63">
        <w:t xml:space="preserve"> A2019-12 sch 3 pt 3.3</w:t>
      </w:r>
    </w:p>
    <w:p w14:paraId="1C80BCD3" w14:textId="77777777" w:rsidR="00324A63" w:rsidRDefault="00324A63" w:rsidP="008B686E">
      <w:pPr>
        <w:pStyle w:val="Actdetails"/>
        <w:keepNext/>
        <w:keepLines/>
      </w:pPr>
      <w:r>
        <w:t>notified LR 31 May 2019</w:t>
      </w:r>
    </w:p>
    <w:p w14:paraId="11D8A9D0" w14:textId="77777777" w:rsidR="00324A63" w:rsidRDefault="00324A63" w:rsidP="006B6726">
      <w:pPr>
        <w:pStyle w:val="Actdetails"/>
        <w:keepLines/>
      </w:pPr>
      <w:r>
        <w:t>s 1, s 2 commenced 31 May 2019 (LA s 75 (1))</w:t>
      </w:r>
    </w:p>
    <w:p w14:paraId="3FF73983" w14:textId="50EE4B71" w:rsidR="00324A63" w:rsidRDefault="00324A63" w:rsidP="00324A63">
      <w:pPr>
        <w:pStyle w:val="Actdetails"/>
      </w:pPr>
      <w:r>
        <w:t>sch 3 pt 3.3 commenced</w:t>
      </w:r>
      <w:r w:rsidRPr="006F3A6F">
        <w:t xml:space="preserve"> </w:t>
      </w:r>
      <w:r>
        <w:t xml:space="preserve">1 February 2020 (s 2 (1) and </w:t>
      </w:r>
      <w:hyperlink r:id="rId207" w:tooltip="CN2019-13" w:history="1">
        <w:r w:rsidRPr="00890E8A">
          <w:rPr>
            <w:rStyle w:val="charCitHyperlinkAbbrev"/>
          </w:rPr>
          <w:t>CN2019-13</w:t>
        </w:r>
      </w:hyperlink>
      <w:r>
        <w:t>)</w:t>
      </w:r>
    </w:p>
    <w:p w14:paraId="0A66277B" w14:textId="60D11932" w:rsidR="00AE4060" w:rsidRPr="00935D4E" w:rsidRDefault="00593B2A" w:rsidP="00AE4060">
      <w:pPr>
        <w:pStyle w:val="NewAct"/>
      </w:pPr>
      <w:hyperlink r:id="rId208" w:tooltip="A2019-17" w:history="1">
        <w:r w:rsidR="00AE4060">
          <w:rPr>
            <w:rStyle w:val="charCitHyperlinkAbbrev"/>
          </w:rPr>
          <w:t>Justice and Community Safety Legislation Amendment Act 2019</w:t>
        </w:r>
      </w:hyperlink>
      <w:r w:rsidR="00AE4060">
        <w:t xml:space="preserve"> A2019-17 pt 4</w:t>
      </w:r>
    </w:p>
    <w:p w14:paraId="0C053D0E" w14:textId="77777777" w:rsidR="00AE4060" w:rsidRDefault="00AE4060" w:rsidP="00AE4060">
      <w:pPr>
        <w:pStyle w:val="Actdetails"/>
      </w:pPr>
      <w:r>
        <w:t>notified LR 14 June 2019</w:t>
      </w:r>
    </w:p>
    <w:p w14:paraId="4003EB5F" w14:textId="77777777" w:rsidR="00AE4060" w:rsidRDefault="00AE4060" w:rsidP="00AE4060">
      <w:pPr>
        <w:pStyle w:val="Actdetails"/>
      </w:pPr>
      <w:r>
        <w:t>s 1, s 2 commenced 14 June 2019 (LA s 75 (1))</w:t>
      </w:r>
    </w:p>
    <w:p w14:paraId="71697892" w14:textId="7B909B60" w:rsidR="00AE4060" w:rsidRDefault="00AE4060" w:rsidP="00AE4060">
      <w:pPr>
        <w:pStyle w:val="Actdetails"/>
      </w:pPr>
      <w:r>
        <w:t>pt 4</w:t>
      </w:r>
      <w:r w:rsidRPr="006F3A6F">
        <w:t xml:space="preserve"> </w:t>
      </w:r>
      <w:r>
        <w:t>commenced</w:t>
      </w:r>
      <w:r w:rsidRPr="006F3A6F">
        <w:t xml:space="preserve"> </w:t>
      </w:r>
      <w:r>
        <w:t>21 June 201</w:t>
      </w:r>
      <w:r w:rsidR="00BB776F">
        <w:t>9</w:t>
      </w:r>
      <w:r>
        <w:t xml:space="preserve"> (s 2</w:t>
      </w:r>
      <w:r w:rsidRPr="006F3A6F">
        <w:t>)</w:t>
      </w:r>
    </w:p>
    <w:p w14:paraId="764369CE" w14:textId="50C089A0" w:rsidR="003777AE" w:rsidRPr="00935D4E" w:rsidRDefault="00593B2A" w:rsidP="003777AE">
      <w:pPr>
        <w:pStyle w:val="NewAct"/>
      </w:pPr>
      <w:hyperlink r:id="rId209" w:tooltip="A2020-47" w:history="1">
        <w:r w:rsidR="003777AE">
          <w:rPr>
            <w:rStyle w:val="charCitHyperlinkAbbrev"/>
          </w:rPr>
          <w:t>Emergencies Amendment Act 2020</w:t>
        </w:r>
      </w:hyperlink>
      <w:r w:rsidR="003777AE">
        <w:rPr>
          <w:rStyle w:val="charCitHyperlinkAbbrev"/>
        </w:rPr>
        <w:t xml:space="preserve"> </w:t>
      </w:r>
      <w:r w:rsidR="003777AE">
        <w:t>A2020-47</w:t>
      </w:r>
    </w:p>
    <w:p w14:paraId="133EEBEA" w14:textId="77777777" w:rsidR="003777AE" w:rsidRDefault="003777AE" w:rsidP="003777AE">
      <w:pPr>
        <w:pStyle w:val="Actdetails"/>
      </w:pPr>
      <w:r>
        <w:t>notified LR 3 September 2020</w:t>
      </w:r>
    </w:p>
    <w:p w14:paraId="6FED2F05" w14:textId="77777777" w:rsidR="003777AE" w:rsidRDefault="003777AE" w:rsidP="003777AE">
      <w:pPr>
        <w:pStyle w:val="Actdetails"/>
      </w:pPr>
      <w:r>
        <w:t>s 1, s 2 commenced 3 September 2020 (LA s 75 (1))</w:t>
      </w:r>
    </w:p>
    <w:p w14:paraId="7931C9CD" w14:textId="77777777" w:rsidR="003777AE" w:rsidRDefault="003777AE" w:rsidP="003777AE">
      <w:pPr>
        <w:pStyle w:val="Actdetails"/>
      </w:pPr>
      <w:r>
        <w:t>remainder</w:t>
      </w:r>
      <w:r w:rsidRPr="006F3A6F">
        <w:t xml:space="preserve"> </w:t>
      </w:r>
      <w:r>
        <w:t>commenced</w:t>
      </w:r>
      <w:r w:rsidRPr="006F3A6F">
        <w:t xml:space="preserve"> </w:t>
      </w:r>
      <w:r>
        <w:t>4 September 2020 (s 2</w:t>
      </w:r>
      <w:r w:rsidRPr="006F3A6F">
        <w:t>)</w:t>
      </w:r>
    </w:p>
    <w:p w14:paraId="0617A866" w14:textId="77777777" w:rsidR="00210CCF" w:rsidRPr="00210CCF" w:rsidRDefault="00210CCF" w:rsidP="00210CCF">
      <w:pPr>
        <w:pStyle w:val="PageBreak"/>
      </w:pPr>
      <w:r w:rsidRPr="00210CCF">
        <w:br w:type="page"/>
      </w:r>
    </w:p>
    <w:p w14:paraId="54A40C52" w14:textId="77777777" w:rsidR="005F7785" w:rsidRPr="00DF7785" w:rsidRDefault="005F7785" w:rsidP="005F7785">
      <w:pPr>
        <w:pStyle w:val="Endnote2"/>
      </w:pPr>
      <w:bookmarkStart w:id="277" w:name="_Toc49851229"/>
      <w:r w:rsidRPr="00DF7785">
        <w:rPr>
          <w:rStyle w:val="charTableNo"/>
        </w:rPr>
        <w:lastRenderedPageBreak/>
        <w:t>4</w:t>
      </w:r>
      <w:r>
        <w:tab/>
      </w:r>
      <w:r w:rsidRPr="00DF7785">
        <w:rPr>
          <w:rStyle w:val="charTableText"/>
        </w:rPr>
        <w:t>Amendment history</w:t>
      </w:r>
      <w:bookmarkEnd w:id="277"/>
    </w:p>
    <w:p w14:paraId="347999A1" w14:textId="77777777" w:rsidR="005F7785" w:rsidRPr="005D62B8" w:rsidRDefault="005F7785" w:rsidP="005F7785">
      <w:pPr>
        <w:pStyle w:val="AmdtsEntryHd"/>
        <w:rPr>
          <w:rFonts w:cs="Arial"/>
        </w:rPr>
      </w:pPr>
      <w:r w:rsidRPr="005D62B8">
        <w:rPr>
          <w:rFonts w:cs="Arial"/>
        </w:rPr>
        <w:t>Commencement</w:t>
      </w:r>
    </w:p>
    <w:p w14:paraId="38078849"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14042759" w14:textId="77777777" w:rsidR="005F7785" w:rsidRPr="005D62B8" w:rsidRDefault="005F7785" w:rsidP="005F7785">
      <w:pPr>
        <w:pStyle w:val="AmdtsEntryHd"/>
        <w:rPr>
          <w:rFonts w:cs="Arial"/>
        </w:rPr>
      </w:pPr>
      <w:r w:rsidRPr="005D62B8">
        <w:rPr>
          <w:rFonts w:cs="Arial"/>
        </w:rPr>
        <w:t>Objects of Act</w:t>
      </w:r>
    </w:p>
    <w:p w14:paraId="7E66381A" w14:textId="4FD37131" w:rsidR="005F7785" w:rsidRPr="00DE189D" w:rsidRDefault="005F7785" w:rsidP="005F7785">
      <w:pPr>
        <w:pStyle w:val="AmdtsEntries"/>
      </w:pPr>
      <w:r w:rsidRPr="005D62B8">
        <w:rPr>
          <w:rFonts w:cs="Arial"/>
        </w:rPr>
        <w:t>s 3</w:t>
      </w:r>
      <w:r w:rsidRPr="005D62B8">
        <w:rPr>
          <w:rFonts w:cs="Arial"/>
        </w:rPr>
        <w:tab/>
        <w:t xml:space="preserve">am </w:t>
      </w:r>
      <w:hyperlink r:id="rId2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1"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3"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14"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3283352F" w14:textId="77777777" w:rsidR="005F7785" w:rsidRPr="005D62B8" w:rsidRDefault="005F7785" w:rsidP="005F7785">
      <w:pPr>
        <w:pStyle w:val="AmdtsEntryHd"/>
        <w:rPr>
          <w:rFonts w:cs="Arial"/>
        </w:rPr>
      </w:pPr>
      <w:r w:rsidRPr="005D62B8">
        <w:rPr>
          <w:rFonts w:cs="Arial"/>
        </w:rPr>
        <w:t>Dictionary</w:t>
      </w:r>
    </w:p>
    <w:p w14:paraId="6E9C09BD" w14:textId="7DAA3858"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15"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14:paraId="732E844E" w14:textId="77777777" w:rsidR="005F7785" w:rsidRPr="005D62B8" w:rsidRDefault="005F7785" w:rsidP="005F7785">
      <w:pPr>
        <w:pStyle w:val="AmdtsEntryHd"/>
        <w:rPr>
          <w:rFonts w:cs="Arial"/>
        </w:rPr>
      </w:pPr>
      <w:r w:rsidRPr="005D62B8">
        <w:rPr>
          <w:rFonts w:cs="Arial"/>
        </w:rPr>
        <w:t>Emergency services commissioner</w:t>
      </w:r>
    </w:p>
    <w:p w14:paraId="5A968CDC" w14:textId="0640761E"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CA6BCBF" w14:textId="77777777" w:rsidR="005F7785" w:rsidRPr="005D62B8" w:rsidRDefault="005F7785" w:rsidP="005F7785">
      <w:pPr>
        <w:pStyle w:val="AmdtsEntryHd"/>
        <w:rPr>
          <w:rFonts w:cs="Arial"/>
        </w:rPr>
      </w:pPr>
      <w:r w:rsidRPr="005D62B8">
        <w:rPr>
          <w:rFonts w:cs="Arial"/>
        </w:rPr>
        <w:t>Emergency services authority</w:t>
      </w:r>
    </w:p>
    <w:p w14:paraId="03A3C9A7" w14:textId="720010F9"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D7BAC1D" w14:textId="77777777" w:rsidR="005F7785" w:rsidRPr="005D62B8" w:rsidRDefault="005F7785" w:rsidP="005F7785">
      <w:pPr>
        <w:pStyle w:val="AmdtsEntryHd"/>
        <w:rPr>
          <w:rFonts w:cs="Arial"/>
        </w:rPr>
      </w:pPr>
      <w:r w:rsidRPr="005D62B8">
        <w:rPr>
          <w:rFonts w:cs="Arial"/>
        </w:rPr>
        <w:t>Emergency services commissioner</w:t>
      </w:r>
    </w:p>
    <w:p w14:paraId="4C86A0F6" w14:textId="07980384" w:rsidR="005F7785" w:rsidRDefault="005F7785" w:rsidP="005F7785">
      <w:pPr>
        <w:pStyle w:val="AmdtsEntries"/>
        <w:rPr>
          <w:rFonts w:cs="Arial"/>
        </w:rPr>
      </w:pPr>
      <w:r w:rsidRPr="005D62B8">
        <w:rPr>
          <w:rFonts w:cs="Arial"/>
        </w:rPr>
        <w:t>s 7</w:t>
      </w:r>
      <w:r w:rsidRPr="005D62B8">
        <w:rPr>
          <w:rFonts w:cs="Arial"/>
        </w:rPr>
        <w:tab/>
        <w:t xml:space="preserve">sub </w:t>
      </w:r>
      <w:hyperlink r:id="rId21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3D9E1B2" w14:textId="3680CED7" w:rsidR="000C40DF" w:rsidRPr="005D62B8" w:rsidRDefault="00C3045E" w:rsidP="005F7785">
      <w:pPr>
        <w:pStyle w:val="AmdtsEntries"/>
        <w:rPr>
          <w:rFonts w:cs="Arial"/>
        </w:rPr>
      </w:pPr>
      <w:r>
        <w:rPr>
          <w:rFonts w:cs="Arial"/>
        </w:rPr>
        <w:tab/>
        <w:t xml:space="preserve">am </w:t>
      </w:r>
      <w:hyperlink r:id="rId21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2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38B44BD2" w14:textId="77777777" w:rsidR="005F7785" w:rsidRPr="005D62B8" w:rsidRDefault="005F7785" w:rsidP="005F7785">
      <w:pPr>
        <w:pStyle w:val="AmdtsEntryHd"/>
        <w:rPr>
          <w:rFonts w:cs="Arial"/>
        </w:rPr>
      </w:pPr>
      <w:r w:rsidRPr="005D62B8">
        <w:rPr>
          <w:rFonts w:cs="Arial"/>
        </w:rPr>
        <w:t>Commissioner’s functions</w:t>
      </w:r>
    </w:p>
    <w:p w14:paraId="77CD8F2D" w14:textId="068BDBF6"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3FAB406" w14:textId="45986E3B" w:rsidR="005F7785" w:rsidRDefault="005F7785" w:rsidP="005F7785">
      <w:pPr>
        <w:pStyle w:val="AmdtsEntries"/>
        <w:rPr>
          <w:rFonts w:cs="Arial"/>
        </w:rPr>
      </w:pPr>
      <w:r w:rsidRPr="005D62B8">
        <w:rPr>
          <w:rFonts w:cs="Arial"/>
        </w:rPr>
        <w:tab/>
      </w:r>
      <w:r w:rsidRPr="00FC22F7">
        <w:rPr>
          <w:rFonts w:cs="Arial"/>
        </w:rPr>
        <w:t xml:space="preserve">am </w:t>
      </w:r>
      <w:hyperlink r:id="rId222"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2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24"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25"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63D91BA0" w14:textId="77777777" w:rsidR="00632989" w:rsidRDefault="00632989" w:rsidP="00632989">
      <w:pPr>
        <w:pStyle w:val="AmdtsEntryHd"/>
      </w:pPr>
      <w:r w:rsidRPr="008839DD">
        <w:t>Directions by commissioner in relation to emergencies</w:t>
      </w:r>
    </w:p>
    <w:p w14:paraId="1B05B3FA" w14:textId="67B3362A" w:rsidR="00632989" w:rsidRPr="00632989" w:rsidRDefault="00632989" w:rsidP="00632989">
      <w:pPr>
        <w:pStyle w:val="AmdtsEntries"/>
      </w:pPr>
      <w:r>
        <w:t>s 8A</w:t>
      </w:r>
      <w:r>
        <w:tab/>
        <w:t xml:space="preserve">ins </w:t>
      </w:r>
      <w:hyperlink r:id="rId226"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27"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44D6320C" w14:textId="77777777" w:rsidR="005F7785" w:rsidRPr="005D62B8" w:rsidRDefault="005F7785" w:rsidP="005F7785">
      <w:pPr>
        <w:pStyle w:val="AmdtsEntryHd"/>
        <w:rPr>
          <w:rFonts w:cs="Arial"/>
        </w:rPr>
      </w:pPr>
      <w:r w:rsidRPr="005D62B8">
        <w:rPr>
          <w:rFonts w:cs="Arial"/>
        </w:rPr>
        <w:t>Functions of authority</w:t>
      </w:r>
    </w:p>
    <w:p w14:paraId="684AC0FC" w14:textId="6131CE8F"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6DA8075" w14:textId="77777777" w:rsidR="005F7785" w:rsidRPr="005D62B8" w:rsidRDefault="005F7785" w:rsidP="005F7785">
      <w:pPr>
        <w:pStyle w:val="AmdtsEntryHd"/>
        <w:rPr>
          <w:rFonts w:cs="Arial"/>
          <w:noProof/>
        </w:rPr>
      </w:pPr>
      <w:r w:rsidRPr="005D62B8">
        <w:rPr>
          <w:rFonts w:cs="Arial"/>
          <w:noProof/>
        </w:rPr>
        <w:t>Minister and emergency coordination</w:t>
      </w:r>
    </w:p>
    <w:p w14:paraId="577EB41C" w14:textId="4ECE33F7"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2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32D08B70" w14:textId="57AC79C6" w:rsidR="005F7785" w:rsidRPr="005D62B8" w:rsidRDefault="005F7785" w:rsidP="005F7785">
      <w:pPr>
        <w:pStyle w:val="AmdtsEntries"/>
        <w:rPr>
          <w:rFonts w:cs="Arial"/>
        </w:rPr>
      </w:pPr>
      <w:r w:rsidRPr="005D62B8">
        <w:rPr>
          <w:rFonts w:cs="Arial"/>
        </w:rPr>
        <w:tab/>
        <w:t xml:space="preserve">sub </w:t>
      </w:r>
      <w:hyperlink r:id="rId2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582056F" w14:textId="77777777" w:rsidR="005F7785" w:rsidRPr="005D62B8" w:rsidRDefault="005F7785" w:rsidP="005F7785">
      <w:pPr>
        <w:pStyle w:val="AmdtsEntryHd"/>
        <w:rPr>
          <w:rFonts w:cs="Arial"/>
          <w:noProof/>
        </w:rPr>
      </w:pPr>
      <w:r w:rsidRPr="005D62B8">
        <w:rPr>
          <w:rFonts w:cs="Arial"/>
          <w:noProof/>
        </w:rPr>
        <w:t>Asking bushfire council’s advice</w:t>
      </w:r>
    </w:p>
    <w:p w14:paraId="68171A36" w14:textId="0EC8821D"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9556DDF" w14:textId="77777777" w:rsidR="005F7785" w:rsidRPr="005D62B8" w:rsidRDefault="005F7785" w:rsidP="005F7785">
      <w:pPr>
        <w:pStyle w:val="AmdtsEntryHd"/>
        <w:rPr>
          <w:rFonts w:cs="Arial"/>
          <w:noProof/>
        </w:rPr>
      </w:pPr>
      <w:r w:rsidRPr="005D62B8">
        <w:rPr>
          <w:rFonts w:cs="Arial"/>
          <w:noProof/>
        </w:rPr>
        <w:t>Commissioner may make guidelines</w:t>
      </w:r>
    </w:p>
    <w:p w14:paraId="3D64DF33" w14:textId="3D345C91" w:rsidR="005F7785" w:rsidRDefault="005F7785" w:rsidP="005F7785">
      <w:pPr>
        <w:pStyle w:val="AmdtsEntries"/>
        <w:rPr>
          <w:rFonts w:cs="Arial"/>
        </w:rPr>
      </w:pPr>
      <w:r w:rsidRPr="005D62B8">
        <w:rPr>
          <w:rFonts w:cs="Arial"/>
        </w:rPr>
        <w:t>s 11</w:t>
      </w:r>
      <w:r w:rsidRPr="005D62B8">
        <w:rPr>
          <w:rFonts w:cs="Arial"/>
        </w:rPr>
        <w:tab/>
        <w:t xml:space="preserve">sub </w:t>
      </w:r>
      <w:hyperlink r:id="rId23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1D3838A" w14:textId="6F973D51" w:rsidR="002C26D0" w:rsidRPr="005D62B8" w:rsidRDefault="002C26D0" w:rsidP="005F7785">
      <w:pPr>
        <w:pStyle w:val="AmdtsEntries"/>
        <w:rPr>
          <w:rFonts w:cs="Arial"/>
        </w:rPr>
      </w:pPr>
      <w:r>
        <w:rPr>
          <w:rFonts w:cs="Arial"/>
        </w:rPr>
        <w:tab/>
        <w:t xml:space="preserve">am </w:t>
      </w:r>
      <w:hyperlink r:id="rId233"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34"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p>
    <w:p w14:paraId="0A6A2113" w14:textId="77777777" w:rsidR="005F7785" w:rsidRPr="005D62B8" w:rsidRDefault="005F7785" w:rsidP="005F7785">
      <w:pPr>
        <w:pStyle w:val="AmdtsEntryHd"/>
        <w:rPr>
          <w:rFonts w:cs="Arial"/>
          <w:noProof/>
        </w:rPr>
      </w:pPr>
      <w:r w:rsidRPr="005D62B8">
        <w:rPr>
          <w:rFonts w:cs="Arial"/>
        </w:rPr>
        <w:t>Delegation by commissioner</w:t>
      </w:r>
    </w:p>
    <w:p w14:paraId="24838482" w14:textId="7529E649" w:rsidR="005F7785" w:rsidRDefault="005F7785" w:rsidP="005F7785">
      <w:pPr>
        <w:pStyle w:val="AmdtsEntries"/>
        <w:rPr>
          <w:rFonts w:cs="Arial"/>
        </w:rPr>
      </w:pPr>
      <w:r w:rsidRPr="005D62B8">
        <w:rPr>
          <w:rFonts w:cs="Arial"/>
        </w:rPr>
        <w:t>s 12</w:t>
      </w:r>
      <w:r w:rsidRPr="005D62B8">
        <w:rPr>
          <w:rFonts w:cs="Arial"/>
        </w:rPr>
        <w:tab/>
        <w:t xml:space="preserve">sub </w:t>
      </w:r>
      <w:hyperlink r:id="rId2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3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647F4850" w14:textId="6374847D" w:rsidR="00632989" w:rsidRPr="005D62B8" w:rsidRDefault="00632989" w:rsidP="005F7785">
      <w:pPr>
        <w:pStyle w:val="AmdtsEntries"/>
        <w:rPr>
          <w:rFonts w:cs="Arial"/>
        </w:rPr>
      </w:pPr>
      <w:r>
        <w:rPr>
          <w:rFonts w:cs="Arial"/>
        </w:rPr>
        <w:tab/>
        <w:t xml:space="preserve">am </w:t>
      </w:r>
      <w:hyperlink r:id="rId23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p>
    <w:p w14:paraId="02062425" w14:textId="77777777" w:rsidR="005F7785" w:rsidRPr="005D62B8" w:rsidRDefault="005F7785" w:rsidP="005F7785">
      <w:pPr>
        <w:pStyle w:val="AmdtsEntryHd"/>
        <w:rPr>
          <w:rFonts w:cs="Arial"/>
        </w:rPr>
      </w:pPr>
      <w:r w:rsidRPr="005D62B8">
        <w:rPr>
          <w:rFonts w:cs="Arial"/>
        </w:rPr>
        <w:t>Delegations by authority</w:t>
      </w:r>
    </w:p>
    <w:p w14:paraId="40A55551" w14:textId="080BA6ED" w:rsidR="005F7785" w:rsidRPr="005D62B8" w:rsidRDefault="005F7785" w:rsidP="005F7785">
      <w:pPr>
        <w:pStyle w:val="AmdtsEntries"/>
        <w:rPr>
          <w:rFonts w:cs="Arial"/>
        </w:rPr>
      </w:pPr>
      <w:r w:rsidRPr="005D62B8">
        <w:rPr>
          <w:rFonts w:cs="Arial"/>
        </w:rPr>
        <w:t>s 13</w:t>
      </w:r>
      <w:r w:rsidRPr="005D62B8">
        <w:rPr>
          <w:rFonts w:cs="Arial"/>
        </w:rPr>
        <w:tab/>
        <w:t xml:space="preserve">om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1C6CEE9" w14:textId="77777777" w:rsidR="005F7785" w:rsidRPr="005D62B8" w:rsidRDefault="005F7785" w:rsidP="005F7785">
      <w:pPr>
        <w:pStyle w:val="AmdtsEntryHd"/>
        <w:rPr>
          <w:rFonts w:cs="Arial"/>
        </w:rPr>
      </w:pPr>
      <w:r w:rsidRPr="005D62B8">
        <w:rPr>
          <w:rFonts w:cs="Arial"/>
        </w:rPr>
        <w:t>Operations of authority</w:t>
      </w:r>
    </w:p>
    <w:p w14:paraId="62FC79E3" w14:textId="420F7AB6"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ADCF0FB" w14:textId="77777777" w:rsidR="005F7785" w:rsidRPr="005D62B8" w:rsidRDefault="005F7785" w:rsidP="005F7785">
      <w:pPr>
        <w:pStyle w:val="AmdtsEntryHd"/>
        <w:rPr>
          <w:rFonts w:cs="Arial"/>
        </w:rPr>
      </w:pPr>
      <w:r w:rsidRPr="005D62B8">
        <w:rPr>
          <w:rFonts w:cs="Arial"/>
        </w:rPr>
        <w:lastRenderedPageBreak/>
        <w:t>Authority to comply with directions</w:t>
      </w:r>
    </w:p>
    <w:p w14:paraId="591575CB" w14:textId="66E35CD3"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754D7D2" w14:textId="77777777" w:rsidR="005F7785" w:rsidRPr="005D62B8" w:rsidRDefault="005F7785" w:rsidP="005F7785">
      <w:pPr>
        <w:pStyle w:val="AmdtsEntryHd"/>
        <w:rPr>
          <w:rFonts w:cs="Arial"/>
        </w:rPr>
      </w:pPr>
      <w:r w:rsidRPr="005D62B8">
        <w:rPr>
          <w:rFonts w:cs="Arial"/>
        </w:rPr>
        <w:t>Ministerial directions to authority</w:t>
      </w:r>
    </w:p>
    <w:p w14:paraId="7CE85C6A" w14:textId="3B6CFA25"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92E597F" w14:textId="77777777" w:rsidR="005F7785" w:rsidRPr="005D62B8" w:rsidRDefault="005F7785" w:rsidP="005F7785">
      <w:pPr>
        <w:pStyle w:val="AmdtsEntryHd"/>
        <w:rPr>
          <w:rFonts w:cs="Arial"/>
        </w:rPr>
      </w:pPr>
      <w:r w:rsidRPr="005D62B8">
        <w:rPr>
          <w:rFonts w:cs="Arial"/>
        </w:rPr>
        <w:t>Reports by authority to Minister</w:t>
      </w:r>
    </w:p>
    <w:p w14:paraId="022C5B3F" w14:textId="5EC54212"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AB527F8" w14:textId="77777777" w:rsidR="005F7785" w:rsidRPr="005D62B8" w:rsidRDefault="005F7785" w:rsidP="005F7785">
      <w:pPr>
        <w:pStyle w:val="AmdtsEntryHd"/>
        <w:rPr>
          <w:rFonts w:cs="Arial"/>
        </w:rPr>
      </w:pPr>
      <w:r w:rsidRPr="005D62B8">
        <w:rPr>
          <w:rFonts w:cs="Arial"/>
        </w:rPr>
        <w:t>Authority’s annual report</w:t>
      </w:r>
    </w:p>
    <w:p w14:paraId="12CB5C1F" w14:textId="50848434"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E99C198" w14:textId="77777777" w:rsidR="005F7785" w:rsidRPr="005D62B8" w:rsidRDefault="005F7785" w:rsidP="005F7785">
      <w:pPr>
        <w:pStyle w:val="AmdtsEntryHd"/>
        <w:rPr>
          <w:rFonts w:cs="Arial"/>
        </w:rPr>
      </w:pPr>
      <w:r w:rsidRPr="005D62B8">
        <w:rPr>
          <w:rFonts w:cs="Arial"/>
        </w:rPr>
        <w:t>Emergency services commissioner</w:t>
      </w:r>
    </w:p>
    <w:p w14:paraId="0BA49DC4" w14:textId="06D0ACAA"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5452EDC" w14:textId="77777777" w:rsidR="005F7785" w:rsidRPr="005D62B8" w:rsidRDefault="005F7785" w:rsidP="005F7785">
      <w:pPr>
        <w:pStyle w:val="AmdtsEntryHd"/>
        <w:rPr>
          <w:rFonts w:cs="Arial"/>
        </w:rPr>
      </w:pPr>
      <w:r w:rsidRPr="005D62B8">
        <w:rPr>
          <w:rFonts w:cs="Arial"/>
        </w:rPr>
        <w:t>Appointment of commissioner</w:t>
      </w:r>
    </w:p>
    <w:p w14:paraId="0A2392C7" w14:textId="0E7CAD35"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1C2A281" w14:textId="77777777" w:rsidR="005F7785" w:rsidRPr="005D62B8" w:rsidRDefault="005F7785" w:rsidP="005F7785">
      <w:pPr>
        <w:pStyle w:val="AmdtsEntryHd"/>
        <w:rPr>
          <w:rFonts w:cs="Arial"/>
        </w:rPr>
      </w:pPr>
      <w:r w:rsidRPr="005D62B8">
        <w:rPr>
          <w:rFonts w:cs="Arial"/>
        </w:rPr>
        <w:t>Functions of commissioner</w:t>
      </w:r>
    </w:p>
    <w:p w14:paraId="72E0E9E7" w14:textId="600D8D9D"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97A4837" w14:textId="77777777" w:rsidR="005F7785" w:rsidRPr="005D62B8" w:rsidRDefault="005F7785" w:rsidP="005F7785">
      <w:pPr>
        <w:pStyle w:val="AmdtsEntryHd"/>
        <w:rPr>
          <w:rFonts w:cs="Arial"/>
          <w:noProof/>
        </w:rPr>
      </w:pPr>
      <w:r w:rsidRPr="005D62B8">
        <w:rPr>
          <w:rFonts w:cs="Arial"/>
          <w:noProof/>
        </w:rPr>
        <w:t>Delegation by commissioner</w:t>
      </w:r>
    </w:p>
    <w:p w14:paraId="23314537" w14:textId="02FEA531"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4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343923A7" w14:textId="7E140484" w:rsidR="005F7785" w:rsidRPr="005D62B8" w:rsidRDefault="005F7785" w:rsidP="005F7785">
      <w:pPr>
        <w:pStyle w:val="AmdtsEntries"/>
        <w:rPr>
          <w:rFonts w:cs="Arial"/>
        </w:rPr>
      </w:pPr>
      <w:r w:rsidRPr="005D62B8">
        <w:rPr>
          <w:rFonts w:cs="Arial"/>
        </w:rPr>
        <w:tab/>
        <w:t xml:space="preserve">om </w:t>
      </w:r>
      <w:hyperlink r:id="rId2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F197AE3" w14:textId="77777777" w:rsidR="005F7785" w:rsidRPr="005D62B8" w:rsidRDefault="005F7785" w:rsidP="005F7785">
      <w:pPr>
        <w:pStyle w:val="AmdtsEntryHd"/>
        <w:rPr>
          <w:rFonts w:cs="Arial"/>
        </w:rPr>
      </w:pPr>
      <w:r w:rsidRPr="005D62B8">
        <w:rPr>
          <w:rFonts w:cs="Arial"/>
        </w:rPr>
        <w:t>Commissioner’s employment conditions</w:t>
      </w:r>
    </w:p>
    <w:p w14:paraId="5F8C194D" w14:textId="60FE333D"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CB379B7" w14:textId="77777777" w:rsidR="005F7785" w:rsidRPr="005D62B8" w:rsidRDefault="005F7785" w:rsidP="005F7785">
      <w:pPr>
        <w:pStyle w:val="AmdtsEntryHd"/>
        <w:rPr>
          <w:rFonts w:cs="Arial"/>
        </w:rPr>
      </w:pPr>
      <w:r w:rsidRPr="005D62B8">
        <w:rPr>
          <w:rFonts w:cs="Arial"/>
        </w:rPr>
        <w:t>Ending commissioner’s appointment</w:t>
      </w:r>
    </w:p>
    <w:p w14:paraId="2C5113AF" w14:textId="1300A2AD"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D6CEEE0" w14:textId="77777777" w:rsidR="005F7785" w:rsidRPr="005D62B8" w:rsidRDefault="005F7785" w:rsidP="005F7785">
      <w:pPr>
        <w:pStyle w:val="AmdtsEntryHd"/>
        <w:rPr>
          <w:rFonts w:cs="Arial"/>
        </w:rPr>
      </w:pPr>
      <w:r w:rsidRPr="005D62B8">
        <w:rPr>
          <w:rFonts w:cs="Arial"/>
        </w:rPr>
        <w:t>Authority staff, volunteers and consultants</w:t>
      </w:r>
    </w:p>
    <w:p w14:paraId="1714DA19" w14:textId="1A6D6F76"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5FFB8F1" w14:textId="77777777" w:rsidR="005F7785" w:rsidRPr="005D62B8" w:rsidRDefault="005F7785" w:rsidP="005F7785">
      <w:pPr>
        <w:pStyle w:val="AmdtsEntryHd"/>
        <w:rPr>
          <w:rFonts w:cs="Arial"/>
          <w:noProof/>
        </w:rPr>
      </w:pPr>
      <w:r w:rsidRPr="005D62B8">
        <w:rPr>
          <w:rFonts w:cs="Arial"/>
          <w:noProof/>
        </w:rPr>
        <w:t>Authority staff</w:t>
      </w:r>
    </w:p>
    <w:p w14:paraId="0E66B073" w14:textId="7359C693"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52"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148BD66A" w14:textId="5623E4E5" w:rsidR="005F7785" w:rsidRPr="005D62B8" w:rsidRDefault="005F7785" w:rsidP="005F7785">
      <w:pPr>
        <w:pStyle w:val="AmdtsEntries"/>
        <w:rPr>
          <w:rFonts w:cs="Arial"/>
        </w:rPr>
      </w:pPr>
      <w:r w:rsidRPr="005D62B8">
        <w:rPr>
          <w:rFonts w:cs="Arial"/>
        </w:rPr>
        <w:tab/>
        <w:t xml:space="preserve">om </w:t>
      </w:r>
      <w:hyperlink r:id="rId2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3AD618B" w14:textId="77777777" w:rsidR="005F7785" w:rsidRPr="005D62B8" w:rsidRDefault="005F7785" w:rsidP="005F7785">
      <w:pPr>
        <w:pStyle w:val="AmdtsEntryHd"/>
        <w:rPr>
          <w:rFonts w:cs="Arial"/>
        </w:rPr>
      </w:pPr>
      <w:r w:rsidRPr="005D62B8">
        <w:rPr>
          <w:rFonts w:cs="Arial"/>
        </w:rPr>
        <w:t>Agreement for use of other government staff etc</w:t>
      </w:r>
    </w:p>
    <w:p w14:paraId="3D8404D0" w14:textId="3A1109D2"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CB967F2" w14:textId="77777777" w:rsidR="005F7785" w:rsidRPr="005D62B8" w:rsidRDefault="005F7785" w:rsidP="005F7785">
      <w:pPr>
        <w:pStyle w:val="AmdtsEntryHd"/>
        <w:rPr>
          <w:rFonts w:cs="Arial"/>
        </w:rPr>
      </w:pPr>
      <w:r w:rsidRPr="005D62B8">
        <w:rPr>
          <w:rFonts w:cs="Arial"/>
        </w:rPr>
        <w:t>Appointment of volunteer members</w:t>
      </w:r>
    </w:p>
    <w:p w14:paraId="3FD57439" w14:textId="3AB294F5"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AD88938" w14:textId="77777777" w:rsidR="005F7785" w:rsidRPr="005D62B8" w:rsidRDefault="005F7785" w:rsidP="005F7785">
      <w:pPr>
        <w:pStyle w:val="AmdtsEntryHd"/>
        <w:rPr>
          <w:rFonts w:cs="Arial"/>
        </w:rPr>
      </w:pPr>
      <w:r w:rsidRPr="005D62B8">
        <w:rPr>
          <w:rFonts w:cs="Arial"/>
        </w:rPr>
        <w:t>Volunteer appointments in accordance with guidelines</w:t>
      </w:r>
    </w:p>
    <w:p w14:paraId="6015135E" w14:textId="70094268"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394D7E3" w14:textId="77777777" w:rsidR="005F7785" w:rsidRPr="005D62B8" w:rsidRDefault="005F7785" w:rsidP="005F7785">
      <w:pPr>
        <w:pStyle w:val="AmdtsEntryHd"/>
        <w:rPr>
          <w:rFonts w:cs="Arial"/>
        </w:rPr>
      </w:pPr>
      <w:r w:rsidRPr="005D62B8">
        <w:rPr>
          <w:rFonts w:cs="Arial"/>
        </w:rPr>
        <w:t>Casual volunteers</w:t>
      </w:r>
    </w:p>
    <w:p w14:paraId="202AF808" w14:textId="2E4593F5"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B7A1935" w14:textId="77777777" w:rsidR="005F7785" w:rsidRPr="005D62B8" w:rsidRDefault="005F7785" w:rsidP="005F7785">
      <w:pPr>
        <w:pStyle w:val="AmdtsEntryHd"/>
        <w:rPr>
          <w:rFonts w:cs="Arial"/>
        </w:rPr>
      </w:pPr>
      <w:r w:rsidRPr="005D62B8">
        <w:rPr>
          <w:rFonts w:cs="Arial"/>
        </w:rPr>
        <w:t>Authority consultants</w:t>
      </w:r>
    </w:p>
    <w:p w14:paraId="0625D8FB" w14:textId="3E49E15D"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501B6AC" w14:textId="77777777" w:rsidR="005F7785" w:rsidRPr="005D62B8" w:rsidRDefault="005F7785" w:rsidP="005F7785">
      <w:pPr>
        <w:pStyle w:val="AmdtsEntryHd"/>
        <w:rPr>
          <w:rFonts w:cs="Arial"/>
        </w:rPr>
      </w:pPr>
      <w:r w:rsidRPr="005D62B8">
        <w:rPr>
          <w:rFonts w:cs="Arial"/>
        </w:rPr>
        <w:t>Chief officer—ambulance service</w:t>
      </w:r>
    </w:p>
    <w:p w14:paraId="5DC9EC1A" w14:textId="60D9D5FD"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6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61"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267398F5" w14:textId="77777777" w:rsidR="005F7785" w:rsidRDefault="005256EA" w:rsidP="005F7785">
      <w:pPr>
        <w:pStyle w:val="AmdtsEntryHd"/>
        <w:rPr>
          <w:rFonts w:cs="Arial"/>
        </w:rPr>
      </w:pPr>
      <w:r w:rsidRPr="004C3CCB">
        <w:lastRenderedPageBreak/>
        <w:t>Chief officer—fire and rescue service</w:t>
      </w:r>
    </w:p>
    <w:p w14:paraId="3BBFBDFB" w14:textId="4ED2A00A" w:rsidR="001546F8" w:rsidRPr="001546F8" w:rsidRDefault="001546F8" w:rsidP="001546F8">
      <w:pPr>
        <w:pStyle w:val="AmdtsEntries"/>
        <w:keepNext/>
      </w:pPr>
      <w:r>
        <w:t>s 29 hdg</w:t>
      </w:r>
      <w:r>
        <w:tab/>
        <w:t xml:space="preserve">sub </w:t>
      </w:r>
      <w:hyperlink r:id="rId26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63"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45E80AE5" w14:textId="410778CD"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6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6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67"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68"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71F6BC52" w14:textId="77777777" w:rsidR="005F7785" w:rsidRPr="005D62B8" w:rsidRDefault="005F7785" w:rsidP="005F7785">
      <w:pPr>
        <w:pStyle w:val="AmdtsEntryHd"/>
        <w:rPr>
          <w:rFonts w:cs="Arial"/>
        </w:rPr>
      </w:pPr>
      <w:r w:rsidRPr="005D62B8">
        <w:rPr>
          <w:rFonts w:cs="Arial"/>
        </w:rPr>
        <w:t>Chief officer—rural fire service</w:t>
      </w:r>
    </w:p>
    <w:p w14:paraId="21A37A6C" w14:textId="140432D1"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7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7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72"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179C329D" w14:textId="77777777" w:rsidR="005F7785" w:rsidRPr="005D62B8" w:rsidRDefault="005F7785" w:rsidP="005F7785">
      <w:pPr>
        <w:pStyle w:val="AmdtsEntryHd"/>
        <w:rPr>
          <w:rFonts w:cs="Arial"/>
        </w:rPr>
      </w:pPr>
      <w:r w:rsidRPr="005D62B8">
        <w:rPr>
          <w:rFonts w:cs="Arial"/>
        </w:rPr>
        <w:t>Chief officer—SES</w:t>
      </w:r>
    </w:p>
    <w:p w14:paraId="5E4E7F69" w14:textId="489FACD7"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7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75"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047AB8D6" w14:textId="77777777" w:rsidR="005F7785" w:rsidRPr="005D62B8" w:rsidRDefault="005F7785" w:rsidP="005F7785">
      <w:pPr>
        <w:pStyle w:val="AmdtsEntryHd"/>
        <w:rPr>
          <w:rFonts w:cs="Arial"/>
        </w:rPr>
      </w:pPr>
      <w:r w:rsidRPr="005D62B8">
        <w:rPr>
          <w:rFonts w:cs="Arial"/>
        </w:rPr>
        <w:t>Deputy chief officers</w:t>
      </w:r>
    </w:p>
    <w:p w14:paraId="7311AD79" w14:textId="63F0494D"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7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78"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083902F5" w14:textId="77777777" w:rsidR="005F7785" w:rsidRPr="005D62B8" w:rsidRDefault="005F7785" w:rsidP="005F7785">
      <w:pPr>
        <w:pStyle w:val="AmdtsEntryHd"/>
        <w:rPr>
          <w:rFonts w:cs="Arial"/>
        </w:rPr>
      </w:pPr>
      <w:r w:rsidRPr="005D62B8">
        <w:rPr>
          <w:rFonts w:cs="Arial"/>
        </w:rPr>
        <w:t>General powers of chief officers</w:t>
      </w:r>
    </w:p>
    <w:p w14:paraId="0E331832" w14:textId="698F9F78"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7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80"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p>
    <w:p w14:paraId="5933E990" w14:textId="77777777" w:rsidR="005F7785" w:rsidRPr="005D62B8" w:rsidRDefault="005F7785" w:rsidP="005F7785">
      <w:pPr>
        <w:pStyle w:val="AmdtsEntryHd"/>
        <w:rPr>
          <w:rFonts w:cs="Arial"/>
        </w:rPr>
      </w:pPr>
      <w:r w:rsidRPr="005D62B8">
        <w:rPr>
          <w:rFonts w:cs="Arial"/>
        </w:rPr>
        <w:t>Directions by chief officer to service members</w:t>
      </w:r>
    </w:p>
    <w:p w14:paraId="37942A61" w14:textId="17A7C2E0"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2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282"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4A2AA8C0" w14:textId="77777777" w:rsidR="005F7785" w:rsidRPr="005D62B8" w:rsidRDefault="005F7785" w:rsidP="005F7785">
      <w:pPr>
        <w:pStyle w:val="AmdtsEntryHd"/>
        <w:rPr>
          <w:rFonts w:cs="Arial"/>
        </w:rPr>
      </w:pPr>
      <w:r w:rsidRPr="005D62B8">
        <w:rPr>
          <w:rFonts w:cs="Arial"/>
        </w:rPr>
        <w:t>Chief officers to advise commissioner</w:t>
      </w:r>
    </w:p>
    <w:p w14:paraId="61989B99" w14:textId="19EBB842"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2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36963238" w14:textId="77777777" w:rsidR="005F7785" w:rsidRPr="005D62B8" w:rsidRDefault="00A724A1" w:rsidP="005F7785">
      <w:pPr>
        <w:pStyle w:val="AmdtsEntryHd"/>
        <w:rPr>
          <w:rFonts w:cs="Arial"/>
        </w:rPr>
      </w:pPr>
      <w:r>
        <w:t>Standards and protocols for the services</w:t>
      </w:r>
    </w:p>
    <w:p w14:paraId="3B116EED" w14:textId="6854B404"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2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28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28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26D9591C" w14:textId="77777777" w:rsidR="00A724A1" w:rsidRPr="005D62B8" w:rsidRDefault="00A724A1" w:rsidP="00A724A1">
      <w:pPr>
        <w:pStyle w:val="AmdtsEntryHd"/>
        <w:rPr>
          <w:rFonts w:cs="Arial"/>
        </w:rPr>
      </w:pPr>
      <w:r>
        <w:t>Functions of ambulance service</w:t>
      </w:r>
    </w:p>
    <w:p w14:paraId="7B3C46EF" w14:textId="2F3E153A" w:rsidR="00A724A1" w:rsidRPr="005D62B8" w:rsidRDefault="00A724A1" w:rsidP="00A724A1">
      <w:pPr>
        <w:pStyle w:val="AmdtsEntries"/>
        <w:rPr>
          <w:rFonts w:cs="Arial"/>
        </w:rPr>
      </w:pPr>
      <w:r>
        <w:rPr>
          <w:rFonts w:cs="Arial"/>
        </w:rPr>
        <w:t>s 41</w:t>
      </w:r>
      <w:r w:rsidRPr="005D62B8">
        <w:rPr>
          <w:rFonts w:cs="Arial"/>
        </w:rPr>
        <w:tab/>
        <w:t xml:space="preserve">am </w:t>
      </w:r>
      <w:hyperlink r:id="rId28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288"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27A2EC4" w14:textId="77777777" w:rsidR="00A724A1" w:rsidRPr="005D62B8" w:rsidRDefault="005256EA" w:rsidP="00A724A1">
      <w:pPr>
        <w:pStyle w:val="AmdtsEntryHd"/>
        <w:rPr>
          <w:rFonts w:cs="Arial"/>
        </w:rPr>
      </w:pPr>
      <w:r w:rsidRPr="004C3CCB">
        <w:t>Fire and rescue service</w:t>
      </w:r>
    </w:p>
    <w:p w14:paraId="3460FD6E" w14:textId="3B992882"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28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290"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07E731D7" w14:textId="77777777" w:rsidR="003E1A42" w:rsidRPr="005D62B8" w:rsidRDefault="00F305D4" w:rsidP="003E1A42">
      <w:pPr>
        <w:pStyle w:val="AmdtsEntryHd"/>
        <w:rPr>
          <w:rFonts w:cs="Arial"/>
        </w:rPr>
      </w:pPr>
      <w:r w:rsidRPr="004C3CCB">
        <w:t>Fire and rescue service</w:t>
      </w:r>
    </w:p>
    <w:p w14:paraId="4B6FC684" w14:textId="77E42A77"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29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292"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A1FA5C0" w14:textId="77777777" w:rsidR="003E1A42" w:rsidRPr="005D62B8" w:rsidRDefault="00F305D4" w:rsidP="003E1A42">
      <w:pPr>
        <w:pStyle w:val="AmdtsEntryHd"/>
        <w:rPr>
          <w:rFonts w:cs="Arial"/>
        </w:rPr>
      </w:pPr>
      <w:r w:rsidRPr="004C3CCB">
        <w:t>Establishment of fire and rescue service</w:t>
      </w:r>
    </w:p>
    <w:p w14:paraId="4B266A86" w14:textId="7415CF11"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29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294"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BD1843A" w14:textId="77777777" w:rsidR="00D339CB" w:rsidRPr="005D62B8" w:rsidRDefault="00F305D4" w:rsidP="00D339CB">
      <w:pPr>
        <w:pStyle w:val="AmdtsEntryHd"/>
        <w:rPr>
          <w:rFonts w:cs="Arial"/>
        </w:rPr>
      </w:pPr>
      <w:r w:rsidRPr="004C3CCB">
        <w:t>Functions of fire and rescue service</w:t>
      </w:r>
    </w:p>
    <w:p w14:paraId="4FCA6DFA" w14:textId="03B5C5E7"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2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23E9DF8C" w14:textId="6F75D2CE" w:rsidR="00690CBA" w:rsidRDefault="00690CBA" w:rsidP="00D339CB">
      <w:pPr>
        <w:pStyle w:val="AmdtsEntries"/>
        <w:rPr>
          <w:rFonts w:cs="Arial"/>
        </w:rPr>
      </w:pPr>
      <w:r>
        <w:rPr>
          <w:rFonts w:cs="Arial"/>
        </w:rPr>
        <w:t>s 44</w:t>
      </w:r>
      <w:r>
        <w:rPr>
          <w:rFonts w:cs="Arial"/>
        </w:rPr>
        <w:tab/>
        <w:t xml:space="preserve">am </w:t>
      </w:r>
      <w:hyperlink r:id="rId29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5E31BB86" w14:textId="16252944" w:rsidR="00F305D4" w:rsidRPr="005D62B8" w:rsidRDefault="00F305D4" w:rsidP="00D339CB">
      <w:pPr>
        <w:pStyle w:val="AmdtsEntries"/>
        <w:rPr>
          <w:rFonts w:cs="Arial"/>
        </w:rPr>
      </w:pPr>
      <w:r>
        <w:rPr>
          <w:rFonts w:cs="Arial"/>
        </w:rPr>
        <w:tab/>
        <w:t xml:space="preserve">sub </w:t>
      </w:r>
      <w:hyperlink r:id="rId297" w:tooltip="Emergencies Amendment Act 2016" w:history="1">
        <w:r>
          <w:rPr>
            <w:rStyle w:val="charCitHyperlinkAbbrev"/>
          </w:rPr>
          <w:t>A2016</w:t>
        </w:r>
        <w:r>
          <w:rPr>
            <w:rStyle w:val="charCitHyperlinkAbbrev"/>
          </w:rPr>
          <w:noBreakHyphen/>
          <w:t>33</w:t>
        </w:r>
      </w:hyperlink>
      <w:r>
        <w:rPr>
          <w:rFonts w:cs="Arial"/>
        </w:rPr>
        <w:t xml:space="preserve"> s 19</w:t>
      </w:r>
    </w:p>
    <w:p w14:paraId="34F3F054" w14:textId="77777777" w:rsidR="00D339CB" w:rsidRPr="005D62B8" w:rsidRDefault="00F305D4" w:rsidP="00D339CB">
      <w:pPr>
        <w:pStyle w:val="AmdtsEntryHd"/>
        <w:rPr>
          <w:rFonts w:cs="Arial"/>
        </w:rPr>
      </w:pPr>
      <w:r w:rsidRPr="004C3CCB">
        <w:t>Constitution of fire and rescue service</w:t>
      </w:r>
    </w:p>
    <w:p w14:paraId="0D578888" w14:textId="2AACD611"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29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721D7DDA" w14:textId="439D2524" w:rsidR="00690CBA" w:rsidRPr="005D62B8" w:rsidRDefault="00690CBA" w:rsidP="00690CBA">
      <w:pPr>
        <w:pStyle w:val="AmdtsEntries"/>
        <w:rPr>
          <w:rFonts w:cs="Arial"/>
        </w:rPr>
      </w:pPr>
      <w:r>
        <w:rPr>
          <w:rFonts w:cs="Arial"/>
        </w:rPr>
        <w:t>s 45</w:t>
      </w:r>
      <w:r>
        <w:rPr>
          <w:rFonts w:cs="Arial"/>
        </w:rPr>
        <w:tab/>
        <w:t xml:space="preserve">am </w:t>
      </w:r>
      <w:hyperlink r:id="rId29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70721A17" w14:textId="7EA69D2E" w:rsidR="00F305D4" w:rsidRPr="005D62B8" w:rsidRDefault="00F305D4" w:rsidP="00F305D4">
      <w:pPr>
        <w:pStyle w:val="AmdtsEntries"/>
        <w:rPr>
          <w:rFonts w:cs="Arial"/>
        </w:rPr>
      </w:pPr>
      <w:r>
        <w:rPr>
          <w:rFonts w:cs="Arial"/>
        </w:rPr>
        <w:tab/>
        <w:t xml:space="preserve">sub </w:t>
      </w:r>
      <w:hyperlink r:id="rId300" w:tooltip="Emergencies Amendment Act 2016" w:history="1">
        <w:r>
          <w:rPr>
            <w:rStyle w:val="charCitHyperlinkAbbrev"/>
          </w:rPr>
          <w:t>A2016</w:t>
        </w:r>
        <w:r>
          <w:rPr>
            <w:rStyle w:val="charCitHyperlinkAbbrev"/>
          </w:rPr>
          <w:noBreakHyphen/>
          <w:t>33</w:t>
        </w:r>
      </w:hyperlink>
      <w:r>
        <w:rPr>
          <w:rFonts w:cs="Arial"/>
        </w:rPr>
        <w:t xml:space="preserve"> s 19</w:t>
      </w:r>
    </w:p>
    <w:p w14:paraId="645FD4F9" w14:textId="77777777" w:rsidR="00D339CB" w:rsidRPr="005D62B8" w:rsidRDefault="00F305D4" w:rsidP="00D339CB">
      <w:pPr>
        <w:pStyle w:val="AmdtsEntryHd"/>
        <w:rPr>
          <w:rFonts w:cs="Arial"/>
        </w:rPr>
      </w:pPr>
      <w:r w:rsidRPr="004C3CCB">
        <w:lastRenderedPageBreak/>
        <w:t>Ranks for fire and rescue service members</w:t>
      </w:r>
    </w:p>
    <w:p w14:paraId="4B7A2E98" w14:textId="58E8FC60"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0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295A6AC4" w14:textId="7D26C2B7" w:rsidR="00690CBA" w:rsidRPr="005D62B8" w:rsidRDefault="00690CBA" w:rsidP="00C22DF6">
      <w:pPr>
        <w:pStyle w:val="AmdtsEntries"/>
        <w:keepNext/>
        <w:rPr>
          <w:rFonts w:cs="Arial"/>
        </w:rPr>
      </w:pPr>
      <w:r>
        <w:rPr>
          <w:rFonts w:cs="Arial"/>
        </w:rPr>
        <w:t>s 46</w:t>
      </w:r>
      <w:r>
        <w:rPr>
          <w:rFonts w:cs="Arial"/>
        </w:rPr>
        <w:tab/>
        <w:t xml:space="preserve">am </w:t>
      </w:r>
      <w:hyperlink r:id="rId30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0CBEAA1D" w14:textId="5308F07F" w:rsidR="00F305D4" w:rsidRPr="005D62B8" w:rsidRDefault="00F305D4" w:rsidP="00F305D4">
      <w:pPr>
        <w:pStyle w:val="AmdtsEntries"/>
        <w:rPr>
          <w:rFonts w:cs="Arial"/>
        </w:rPr>
      </w:pPr>
      <w:r>
        <w:rPr>
          <w:rFonts w:cs="Arial"/>
        </w:rPr>
        <w:tab/>
        <w:t xml:space="preserve">sub </w:t>
      </w:r>
      <w:hyperlink r:id="rId303" w:tooltip="Emergencies Amendment Act 2016" w:history="1">
        <w:r>
          <w:rPr>
            <w:rStyle w:val="charCitHyperlinkAbbrev"/>
          </w:rPr>
          <w:t>A2016</w:t>
        </w:r>
        <w:r>
          <w:rPr>
            <w:rStyle w:val="charCitHyperlinkAbbrev"/>
          </w:rPr>
          <w:noBreakHyphen/>
          <w:t>33</w:t>
        </w:r>
      </w:hyperlink>
      <w:r>
        <w:rPr>
          <w:rFonts w:cs="Arial"/>
        </w:rPr>
        <w:t xml:space="preserve"> s 19</w:t>
      </w:r>
    </w:p>
    <w:p w14:paraId="0990C3E6" w14:textId="77777777" w:rsidR="005227DB" w:rsidRPr="005D62B8" w:rsidRDefault="005227DB" w:rsidP="005227DB">
      <w:pPr>
        <w:pStyle w:val="AmdtsEntryHd"/>
        <w:rPr>
          <w:rFonts w:cs="Arial"/>
        </w:rPr>
      </w:pPr>
      <w:r>
        <w:t>Establishment of community fire units</w:t>
      </w:r>
    </w:p>
    <w:p w14:paraId="11B80C39" w14:textId="0FBFCEB3" w:rsidR="005227DB" w:rsidRPr="005D62B8" w:rsidRDefault="005227DB" w:rsidP="005227DB">
      <w:pPr>
        <w:pStyle w:val="AmdtsEntries"/>
        <w:rPr>
          <w:rFonts w:cs="Arial"/>
        </w:rPr>
      </w:pPr>
      <w:r>
        <w:rPr>
          <w:rFonts w:cs="Arial"/>
        </w:rPr>
        <w:t>s 47</w:t>
      </w:r>
      <w:r>
        <w:rPr>
          <w:rFonts w:cs="Arial"/>
        </w:rPr>
        <w:tab/>
        <w:t xml:space="preserve">am </w:t>
      </w:r>
      <w:hyperlink r:id="rId3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0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5CB9ACFD" w14:textId="77777777" w:rsidR="005F7785" w:rsidRPr="005D62B8" w:rsidRDefault="005F7785" w:rsidP="005F7785">
      <w:pPr>
        <w:pStyle w:val="AmdtsEntryHd"/>
        <w:rPr>
          <w:rFonts w:cs="Arial"/>
        </w:rPr>
      </w:pPr>
      <w:r w:rsidRPr="005D62B8">
        <w:rPr>
          <w:rFonts w:cs="Arial"/>
        </w:rPr>
        <w:t>Appointment of members of units</w:t>
      </w:r>
    </w:p>
    <w:p w14:paraId="5A2E4E49" w14:textId="1989F480"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0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0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D7E2155" w14:textId="77777777" w:rsidR="00690CBA" w:rsidRPr="005D62B8" w:rsidRDefault="00690CBA" w:rsidP="00690CBA">
      <w:pPr>
        <w:pStyle w:val="AmdtsEntryHd"/>
        <w:rPr>
          <w:rFonts w:cs="Arial"/>
        </w:rPr>
      </w:pPr>
      <w:r>
        <w:t>Objects and functions of community fire units</w:t>
      </w:r>
    </w:p>
    <w:p w14:paraId="2AD1996A" w14:textId="268CF7DF" w:rsidR="00690CBA" w:rsidRPr="005D62B8" w:rsidRDefault="00690CBA" w:rsidP="00690CBA">
      <w:pPr>
        <w:pStyle w:val="AmdtsEntries"/>
        <w:rPr>
          <w:rFonts w:cs="Arial"/>
        </w:rPr>
      </w:pPr>
      <w:r>
        <w:rPr>
          <w:rFonts w:cs="Arial"/>
        </w:rPr>
        <w:t>s 49</w:t>
      </w:r>
      <w:r>
        <w:rPr>
          <w:rFonts w:cs="Arial"/>
        </w:rPr>
        <w:tab/>
        <w:t xml:space="preserve">am </w:t>
      </w:r>
      <w:hyperlink r:id="rId3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10"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5F741B0" w14:textId="77777777" w:rsidR="005227DB" w:rsidRPr="005D62B8" w:rsidRDefault="005227DB" w:rsidP="005227DB">
      <w:pPr>
        <w:pStyle w:val="AmdtsEntryHd"/>
        <w:rPr>
          <w:rFonts w:cs="Arial"/>
        </w:rPr>
      </w:pPr>
      <w:r>
        <w:t>Training and equipment for community fire units</w:t>
      </w:r>
    </w:p>
    <w:p w14:paraId="399FD009" w14:textId="73B39E33" w:rsidR="005227DB" w:rsidRPr="005D62B8" w:rsidRDefault="005227DB" w:rsidP="005227DB">
      <w:pPr>
        <w:pStyle w:val="AmdtsEntries"/>
        <w:rPr>
          <w:rFonts w:cs="Arial"/>
        </w:rPr>
      </w:pPr>
      <w:r>
        <w:rPr>
          <w:rFonts w:cs="Arial"/>
        </w:rPr>
        <w:t>s 50</w:t>
      </w:r>
      <w:r>
        <w:rPr>
          <w:rFonts w:cs="Arial"/>
        </w:rPr>
        <w:tab/>
        <w:t xml:space="preserve">am </w:t>
      </w:r>
      <w:hyperlink r:id="rId3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1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2FCAD9B" w14:textId="77777777" w:rsidR="00690CBA" w:rsidRPr="005D62B8" w:rsidRDefault="00690CBA" w:rsidP="00690CBA">
      <w:pPr>
        <w:pStyle w:val="AmdtsEntryHd"/>
        <w:rPr>
          <w:rFonts w:cs="Arial"/>
        </w:rPr>
      </w:pPr>
      <w:r>
        <w:t>Functions of rural fire service</w:t>
      </w:r>
    </w:p>
    <w:p w14:paraId="729CDFF5" w14:textId="56548933" w:rsidR="00690CBA" w:rsidRPr="005D62B8" w:rsidRDefault="00690CBA" w:rsidP="00690CBA">
      <w:pPr>
        <w:pStyle w:val="AmdtsEntries"/>
        <w:rPr>
          <w:rFonts w:cs="Arial"/>
        </w:rPr>
      </w:pPr>
      <w:r>
        <w:rPr>
          <w:rFonts w:cs="Arial"/>
        </w:rPr>
        <w:t>s 52</w:t>
      </w:r>
      <w:r>
        <w:rPr>
          <w:rFonts w:cs="Arial"/>
        </w:rPr>
        <w:tab/>
        <w:t xml:space="preserve">am </w:t>
      </w:r>
      <w:hyperlink r:id="rId3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14"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0748B33E" w14:textId="77777777" w:rsidR="005F7785" w:rsidRPr="005D62B8" w:rsidRDefault="005F7785" w:rsidP="005F7785">
      <w:pPr>
        <w:pStyle w:val="AmdtsEntryHd"/>
        <w:rPr>
          <w:rFonts w:cs="Arial"/>
        </w:rPr>
      </w:pPr>
      <w:r w:rsidRPr="005D62B8">
        <w:rPr>
          <w:rFonts w:cs="Arial"/>
        </w:rPr>
        <w:t>Rural fire brigades</w:t>
      </w:r>
    </w:p>
    <w:p w14:paraId="0B11011B" w14:textId="042045B1" w:rsidR="005F7785" w:rsidRPr="005D62B8" w:rsidRDefault="005F7785" w:rsidP="005F7785">
      <w:pPr>
        <w:pStyle w:val="AmdtsEntries"/>
        <w:rPr>
          <w:rFonts w:cs="Arial"/>
        </w:rPr>
      </w:pPr>
      <w:r w:rsidRPr="005D62B8">
        <w:rPr>
          <w:rFonts w:cs="Arial"/>
        </w:rPr>
        <w:t>s 54</w:t>
      </w:r>
      <w:r w:rsidRPr="005D62B8">
        <w:rPr>
          <w:rFonts w:cs="Arial"/>
        </w:rPr>
        <w:tab/>
        <w:t xml:space="preserve">sub </w:t>
      </w:r>
      <w:hyperlink r:id="rId31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26642966" w14:textId="77777777" w:rsidR="00364333" w:rsidRPr="005D62B8" w:rsidRDefault="00364333" w:rsidP="00364333">
      <w:pPr>
        <w:pStyle w:val="AmdtsEntryHd"/>
        <w:rPr>
          <w:rFonts w:cs="Arial"/>
        </w:rPr>
      </w:pPr>
      <w:r>
        <w:t>Functions of SES</w:t>
      </w:r>
    </w:p>
    <w:p w14:paraId="6B94F78F" w14:textId="588EAA4A"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17"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CEA0A0E" w14:textId="77777777" w:rsidR="005F7785" w:rsidRPr="005D62B8" w:rsidRDefault="005F7785" w:rsidP="005F7785">
      <w:pPr>
        <w:pStyle w:val="AmdtsEntryHd"/>
        <w:rPr>
          <w:rFonts w:cs="Arial"/>
        </w:rPr>
      </w:pPr>
      <w:r w:rsidRPr="005D62B8">
        <w:rPr>
          <w:rFonts w:cs="Arial"/>
        </w:rPr>
        <w:t>SES operational units</w:t>
      </w:r>
    </w:p>
    <w:p w14:paraId="4990A483" w14:textId="7427B2B8"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1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4D03FEDF" w14:textId="77777777" w:rsidR="005F7785" w:rsidRPr="005D62B8" w:rsidRDefault="005F7785" w:rsidP="005F7785">
      <w:pPr>
        <w:pStyle w:val="AmdtsEntryHd"/>
        <w:rPr>
          <w:rFonts w:cs="Arial"/>
        </w:rPr>
      </w:pPr>
      <w:r w:rsidRPr="005D62B8">
        <w:rPr>
          <w:rFonts w:cs="Arial"/>
        </w:rPr>
        <w:t>Ranks for SES members</w:t>
      </w:r>
    </w:p>
    <w:p w14:paraId="2D557D37" w14:textId="320034E1"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1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43B17668" w14:textId="77777777" w:rsidR="005F7785" w:rsidRPr="005D62B8" w:rsidRDefault="005F7785" w:rsidP="005F7785">
      <w:pPr>
        <w:pStyle w:val="AmdtsEntryHd"/>
        <w:rPr>
          <w:rFonts w:cs="Arial"/>
        </w:rPr>
      </w:pPr>
      <w:r w:rsidRPr="005D62B8">
        <w:rPr>
          <w:rFonts w:cs="Arial"/>
        </w:rPr>
        <w:t>Volunteers</w:t>
      </w:r>
    </w:p>
    <w:p w14:paraId="0A183BF1"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5EC03CF4" w14:textId="4CF97547" w:rsidR="005F7785" w:rsidRPr="005D62B8" w:rsidRDefault="005F7785" w:rsidP="005F7785">
      <w:pPr>
        <w:pStyle w:val="AmdtsEntries"/>
        <w:rPr>
          <w:rFonts w:cs="Arial"/>
        </w:rPr>
      </w:pPr>
      <w:r w:rsidRPr="005D62B8">
        <w:rPr>
          <w:rFonts w:cs="Arial"/>
        </w:rPr>
        <w:tab/>
        <w:t xml:space="preserve">ins </w:t>
      </w:r>
      <w:hyperlink r:id="rId32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0FEF4385" w14:textId="77777777" w:rsidR="005F7785" w:rsidRPr="005D62B8" w:rsidRDefault="005F7785" w:rsidP="005F7785">
      <w:pPr>
        <w:pStyle w:val="AmdtsEntryHd"/>
        <w:rPr>
          <w:rFonts w:cs="Arial"/>
        </w:rPr>
      </w:pPr>
      <w:r w:rsidRPr="005D62B8">
        <w:rPr>
          <w:rFonts w:cs="Arial"/>
        </w:rPr>
        <w:t>Appointment of volunteer members</w:t>
      </w:r>
    </w:p>
    <w:p w14:paraId="68FE07DA" w14:textId="191500F5"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4801B6C" w14:textId="77777777" w:rsidR="005F7785" w:rsidRPr="005D62B8" w:rsidRDefault="005F7785" w:rsidP="005F7785">
      <w:pPr>
        <w:pStyle w:val="AmdtsEntryHd"/>
        <w:rPr>
          <w:rFonts w:cs="Arial"/>
        </w:rPr>
      </w:pPr>
      <w:r w:rsidRPr="005D62B8">
        <w:rPr>
          <w:rFonts w:cs="Arial"/>
        </w:rPr>
        <w:t>Volunteer appointments in accordance with guidelines</w:t>
      </w:r>
    </w:p>
    <w:p w14:paraId="71A8E748" w14:textId="55D27A83" w:rsidR="005F7785" w:rsidRDefault="005F7785" w:rsidP="005F7785">
      <w:pPr>
        <w:pStyle w:val="AmdtsEntries"/>
        <w:rPr>
          <w:rFonts w:cs="Arial"/>
        </w:rPr>
      </w:pPr>
      <w:r w:rsidRPr="005D62B8">
        <w:rPr>
          <w:rFonts w:cs="Arial"/>
        </w:rPr>
        <w:t>s 59C</w:t>
      </w:r>
      <w:r w:rsidRPr="005D62B8">
        <w:rPr>
          <w:rFonts w:cs="Arial"/>
        </w:rPr>
        <w:tab/>
        <w:t xml:space="preserve">ins </w:t>
      </w:r>
      <w:hyperlink r:id="rId3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7BDA878" w14:textId="06B2E6AF" w:rsidR="001363A3" w:rsidRPr="005D62B8" w:rsidRDefault="001363A3" w:rsidP="005F7785">
      <w:pPr>
        <w:pStyle w:val="AmdtsEntries"/>
        <w:rPr>
          <w:rFonts w:cs="Arial"/>
        </w:rPr>
      </w:pPr>
      <w:r>
        <w:rPr>
          <w:rFonts w:cs="Arial"/>
        </w:rPr>
        <w:tab/>
        <w:t xml:space="preserve">am </w:t>
      </w:r>
      <w:hyperlink r:id="rId323"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41F4F26A" w14:textId="77777777" w:rsidR="005F7785" w:rsidRPr="005D62B8" w:rsidRDefault="005F7785" w:rsidP="005F7785">
      <w:pPr>
        <w:pStyle w:val="AmdtsEntryHd"/>
        <w:rPr>
          <w:rFonts w:cs="Arial"/>
        </w:rPr>
      </w:pPr>
      <w:r w:rsidRPr="005D62B8">
        <w:rPr>
          <w:rFonts w:cs="Arial"/>
        </w:rPr>
        <w:t>Appointment of emergency services support volunteers</w:t>
      </w:r>
    </w:p>
    <w:p w14:paraId="6D0498DB" w14:textId="18487B0D"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2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64690D48" w14:textId="77777777" w:rsidR="005F7785" w:rsidRPr="005D62B8" w:rsidRDefault="005F7785" w:rsidP="005F7785">
      <w:pPr>
        <w:pStyle w:val="AmdtsEntryHd"/>
        <w:rPr>
          <w:rFonts w:cs="Arial"/>
        </w:rPr>
      </w:pPr>
      <w:r w:rsidRPr="005D62B8">
        <w:rPr>
          <w:rFonts w:cs="Arial"/>
        </w:rPr>
        <w:t>Casual volunteers</w:t>
      </w:r>
    </w:p>
    <w:p w14:paraId="2D2F6996" w14:textId="2FA57365"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0EF25E96"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032351B9"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7D02E6A4" w14:textId="7948C314" w:rsidR="005F7785" w:rsidRPr="005D62B8" w:rsidRDefault="005F7785" w:rsidP="005F7785">
      <w:pPr>
        <w:pStyle w:val="AmdtsEntries"/>
        <w:rPr>
          <w:rFonts w:cs="Arial"/>
        </w:rPr>
      </w:pPr>
      <w:r w:rsidRPr="005D62B8">
        <w:rPr>
          <w:rFonts w:cs="Arial"/>
        </w:rPr>
        <w:tab/>
        <w:t xml:space="preserve">(prev pt 4.5 hdg) renum as pt 4.6 hdg </w:t>
      </w:r>
      <w:hyperlink r:id="rId3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735729DF" w14:textId="77777777" w:rsidR="005F7785" w:rsidRPr="005D62B8" w:rsidRDefault="005F7785" w:rsidP="005F7785">
      <w:pPr>
        <w:pStyle w:val="AmdtsEntryHd"/>
        <w:rPr>
          <w:rFonts w:cs="Arial"/>
        </w:rPr>
      </w:pPr>
      <w:r w:rsidRPr="005D62B8">
        <w:rPr>
          <w:rFonts w:cs="Arial"/>
        </w:rPr>
        <w:lastRenderedPageBreak/>
        <w:t>Definitions—pt 4.6</w:t>
      </w:r>
    </w:p>
    <w:p w14:paraId="71EE505C" w14:textId="7770CADA"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5E8DDF78" w14:textId="77777777" w:rsidR="005F7785" w:rsidRPr="005D62B8" w:rsidRDefault="005F7785" w:rsidP="005F7785">
      <w:pPr>
        <w:pStyle w:val="AmdtsEntryHd"/>
        <w:rPr>
          <w:rFonts w:cs="Arial"/>
        </w:rPr>
      </w:pPr>
      <w:r w:rsidRPr="005D62B8">
        <w:rPr>
          <w:rFonts w:cs="Arial"/>
        </w:rPr>
        <w:t>Decision about approval</w:t>
      </w:r>
    </w:p>
    <w:p w14:paraId="03C2D6CA" w14:textId="02A96C1E"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29"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64B6AED7" w14:textId="77777777" w:rsidR="005F7785" w:rsidRPr="005D62B8" w:rsidRDefault="005F7785" w:rsidP="005F7785">
      <w:pPr>
        <w:pStyle w:val="AmdtsEntryHd"/>
        <w:rPr>
          <w:rFonts w:cs="Arial"/>
        </w:rPr>
      </w:pPr>
      <w:r w:rsidRPr="005D62B8">
        <w:rPr>
          <w:rStyle w:val="CharPartText"/>
          <w:rFonts w:cs="Arial"/>
        </w:rPr>
        <w:t>Services from outside ACT</w:t>
      </w:r>
    </w:p>
    <w:p w14:paraId="4F5E556E" w14:textId="38A57C63"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7100494E" w14:textId="77777777" w:rsidR="00E20E94" w:rsidRPr="005D62B8" w:rsidRDefault="00E20E94" w:rsidP="00E20E94">
      <w:pPr>
        <w:pStyle w:val="AmdtsEntryHd"/>
        <w:rPr>
          <w:rFonts w:cs="Arial"/>
        </w:rPr>
      </w:pPr>
      <w:r>
        <w:t>Interstate and overseas emergency services</w:t>
      </w:r>
    </w:p>
    <w:p w14:paraId="33092834" w14:textId="394486CE" w:rsidR="00E20E94" w:rsidRPr="005D62B8" w:rsidRDefault="00E20E94" w:rsidP="00E20E94">
      <w:pPr>
        <w:pStyle w:val="AmdtsEntries"/>
        <w:rPr>
          <w:rFonts w:cs="Arial"/>
        </w:rPr>
      </w:pPr>
      <w:r>
        <w:rPr>
          <w:rFonts w:cs="Arial"/>
        </w:rPr>
        <w:t>s 64</w:t>
      </w:r>
      <w:r>
        <w:rPr>
          <w:rFonts w:cs="Arial"/>
        </w:rPr>
        <w:tab/>
        <w:t xml:space="preserve">am </w:t>
      </w:r>
      <w:hyperlink r:id="rId33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015817E7" w14:textId="77777777"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2B99B78F" w14:textId="509372C9" w:rsidR="005F7785" w:rsidRPr="005D62B8" w:rsidRDefault="005F7785" w:rsidP="005F7785">
      <w:pPr>
        <w:pStyle w:val="AmdtsEntries"/>
        <w:rPr>
          <w:rFonts w:cs="Arial"/>
        </w:rPr>
      </w:pPr>
      <w:r w:rsidRPr="005D62B8">
        <w:rPr>
          <w:rFonts w:cs="Arial"/>
        </w:rPr>
        <w:t>s 65</w:t>
      </w:r>
      <w:r w:rsidRPr="005D62B8">
        <w:rPr>
          <w:rFonts w:cs="Arial"/>
        </w:rPr>
        <w:tab/>
        <w:t xml:space="preserve">am </w:t>
      </w:r>
      <w:hyperlink r:id="rId3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3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3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36"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4323BD18"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4D1A2662" w14:textId="43A773AE" w:rsidR="0049591B" w:rsidRDefault="0049591B" w:rsidP="0049591B">
      <w:pPr>
        <w:pStyle w:val="AmdtsEntries"/>
        <w:rPr>
          <w:rFonts w:cs="Arial"/>
        </w:rPr>
      </w:pPr>
      <w:r>
        <w:rPr>
          <w:rFonts w:cs="Arial"/>
        </w:rPr>
        <w:t>s 66</w:t>
      </w:r>
      <w:r>
        <w:rPr>
          <w:rFonts w:cs="Arial"/>
        </w:rPr>
        <w:tab/>
        <w:t xml:space="preserve">am </w:t>
      </w:r>
      <w:hyperlink r:id="rId33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7F3F6BE4" w14:textId="0A0DB687" w:rsidR="001363A3" w:rsidRPr="005D62B8" w:rsidRDefault="001363A3" w:rsidP="0049591B">
      <w:pPr>
        <w:pStyle w:val="AmdtsEntries"/>
        <w:rPr>
          <w:rFonts w:cs="Arial"/>
        </w:rPr>
      </w:pPr>
      <w:r>
        <w:rPr>
          <w:rFonts w:cs="Arial"/>
        </w:rPr>
        <w:tab/>
        <w:t xml:space="preserve">om </w:t>
      </w:r>
      <w:hyperlink r:id="rId338" w:tooltip="Emergencies Amendment Act 2016" w:history="1">
        <w:r>
          <w:rPr>
            <w:rStyle w:val="charCitHyperlinkAbbrev"/>
          </w:rPr>
          <w:t>A2016</w:t>
        </w:r>
        <w:r>
          <w:rPr>
            <w:rStyle w:val="charCitHyperlinkAbbrev"/>
          </w:rPr>
          <w:noBreakHyphen/>
          <w:t>33</w:t>
        </w:r>
      </w:hyperlink>
      <w:r>
        <w:rPr>
          <w:rFonts w:cs="Arial"/>
        </w:rPr>
        <w:t xml:space="preserve"> s 26</w:t>
      </w:r>
    </w:p>
    <w:p w14:paraId="3F1B186B" w14:textId="77777777" w:rsidR="005F7785" w:rsidRPr="005D62B8" w:rsidRDefault="005F7785" w:rsidP="005F7785">
      <w:pPr>
        <w:pStyle w:val="AmdtsEntryHd"/>
        <w:rPr>
          <w:rFonts w:cs="Arial"/>
        </w:rPr>
      </w:pPr>
      <w:r w:rsidRPr="005D62B8">
        <w:rPr>
          <w:rFonts w:cs="Arial"/>
        </w:rPr>
        <w:t>Fires in built-up area</w:t>
      </w:r>
    </w:p>
    <w:p w14:paraId="0D848DD3" w14:textId="2CA93E8C"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4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41"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3141A009" w14:textId="77777777" w:rsidR="005F7785" w:rsidRPr="005D62B8" w:rsidRDefault="005F7785" w:rsidP="005F7785">
      <w:pPr>
        <w:pStyle w:val="AmdtsEntryHd"/>
        <w:rPr>
          <w:rFonts w:cs="Arial"/>
        </w:rPr>
      </w:pPr>
      <w:r w:rsidRPr="005D62B8">
        <w:rPr>
          <w:rFonts w:cs="Arial"/>
        </w:rPr>
        <w:t>Fires in rural areas</w:t>
      </w:r>
    </w:p>
    <w:p w14:paraId="3DA53E94" w14:textId="0DE1F2B1"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4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44"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075E8E48" w14:textId="77777777" w:rsidR="0049591B" w:rsidRPr="005D62B8" w:rsidRDefault="0049591B" w:rsidP="0049591B">
      <w:pPr>
        <w:pStyle w:val="AmdtsEntryHd"/>
        <w:rPr>
          <w:rFonts w:cs="Arial"/>
        </w:rPr>
      </w:pPr>
      <w:r>
        <w:t>Securing area at or after fire</w:t>
      </w:r>
    </w:p>
    <w:p w14:paraId="518523D1" w14:textId="0E5901D3" w:rsidR="0049591B" w:rsidRPr="005D62B8" w:rsidRDefault="0049591B" w:rsidP="0049591B">
      <w:pPr>
        <w:pStyle w:val="AmdtsEntries"/>
        <w:rPr>
          <w:rFonts w:cs="Arial"/>
        </w:rPr>
      </w:pPr>
      <w:r>
        <w:rPr>
          <w:rFonts w:cs="Arial"/>
        </w:rPr>
        <w:t>s 69</w:t>
      </w:r>
      <w:r>
        <w:rPr>
          <w:rFonts w:cs="Arial"/>
        </w:rPr>
        <w:tab/>
        <w:t xml:space="preserve">am </w:t>
      </w:r>
      <w:hyperlink r:id="rId34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46"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7BBBE396" w14:textId="77777777" w:rsidR="00E138D3" w:rsidRDefault="00E138D3" w:rsidP="005F7785">
      <w:pPr>
        <w:pStyle w:val="AmdtsEntryHd"/>
      </w:pPr>
      <w:r>
        <w:t>Definitions for pt 5.3</w:t>
      </w:r>
    </w:p>
    <w:p w14:paraId="7216E973" w14:textId="07A7A2EB"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47" w:tooltip="Annual Reports (Government Agencies) Amendment Act 2015" w:history="1">
        <w:r>
          <w:rPr>
            <w:rStyle w:val="charCitHyperlinkAbbrev"/>
          </w:rPr>
          <w:t>A2015</w:t>
        </w:r>
        <w:r>
          <w:rPr>
            <w:rStyle w:val="charCitHyperlinkAbbrev"/>
          </w:rPr>
          <w:noBreakHyphen/>
          <w:t>16</w:t>
        </w:r>
      </w:hyperlink>
      <w:r>
        <w:t xml:space="preserve"> amdt 1.11</w:t>
      </w:r>
    </w:p>
    <w:p w14:paraId="7406D9A2" w14:textId="77777777" w:rsidR="005F7785" w:rsidRPr="005D62B8" w:rsidRDefault="005F7785" w:rsidP="005F7785">
      <w:pPr>
        <w:pStyle w:val="AmdtsEntryHd"/>
        <w:rPr>
          <w:rFonts w:cs="Arial"/>
        </w:rPr>
      </w:pPr>
      <w:r w:rsidRPr="005D62B8">
        <w:rPr>
          <w:rFonts w:cs="Arial"/>
        </w:rPr>
        <w:t>Commissioner may declare bushfire abatement zone</w:t>
      </w:r>
    </w:p>
    <w:p w14:paraId="45D81B9B" w14:textId="4521CBBE"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0EA7D79D" w14:textId="77777777" w:rsidR="005F7785" w:rsidRPr="005D62B8" w:rsidRDefault="005F7785" w:rsidP="005F7785">
      <w:pPr>
        <w:pStyle w:val="AmdtsEntryHd"/>
        <w:rPr>
          <w:rFonts w:cs="Arial"/>
        </w:rPr>
      </w:pPr>
      <w:r w:rsidRPr="005D62B8">
        <w:rPr>
          <w:rFonts w:cs="Arial"/>
        </w:rPr>
        <w:t>Strategic bushfire management plan</w:t>
      </w:r>
    </w:p>
    <w:p w14:paraId="58074E64" w14:textId="6886B8CE"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51"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52"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p>
    <w:p w14:paraId="2B57408D" w14:textId="77777777" w:rsidR="005F7785" w:rsidRPr="005D62B8" w:rsidRDefault="005F7785" w:rsidP="005F7785">
      <w:pPr>
        <w:pStyle w:val="AmdtsEntryHd"/>
        <w:rPr>
          <w:rFonts w:cs="Arial"/>
        </w:rPr>
      </w:pPr>
      <w:r w:rsidRPr="005D62B8">
        <w:rPr>
          <w:rFonts w:cs="Arial"/>
        </w:rPr>
        <w:t>Bushfire management plan committee</w:t>
      </w:r>
    </w:p>
    <w:p w14:paraId="4D541C1E" w14:textId="136C994B"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EC77BE6" w14:textId="77777777" w:rsidR="005F7785" w:rsidRPr="005D62B8" w:rsidRDefault="005F7785" w:rsidP="005F7785">
      <w:pPr>
        <w:pStyle w:val="AmdtsEntryHd"/>
        <w:rPr>
          <w:rFonts w:cs="Arial"/>
        </w:rPr>
      </w:pPr>
      <w:r w:rsidRPr="005D62B8">
        <w:rPr>
          <w:rFonts w:cs="Arial"/>
        </w:rPr>
        <w:t>Content of strategic bushfire management plan</w:t>
      </w:r>
    </w:p>
    <w:p w14:paraId="35E8E798" w14:textId="18966F23"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5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55"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43097F2C" w14:textId="77777777" w:rsidR="005F7785" w:rsidRPr="005D62B8" w:rsidRDefault="005F7785" w:rsidP="005F7785">
      <w:pPr>
        <w:pStyle w:val="AmdtsEntryHd"/>
        <w:rPr>
          <w:rFonts w:cs="Arial"/>
        </w:rPr>
      </w:pPr>
      <w:r w:rsidRPr="005D62B8">
        <w:rPr>
          <w:rFonts w:cs="Arial"/>
        </w:rPr>
        <w:t>Public consultation for strategic bushfire management plan</w:t>
      </w:r>
    </w:p>
    <w:p w14:paraId="5E60835D" w14:textId="172D0AE8" w:rsidR="005F7785" w:rsidRPr="00C61C5D" w:rsidRDefault="005F7785" w:rsidP="005F7785">
      <w:pPr>
        <w:pStyle w:val="AmdtsEntries"/>
      </w:pPr>
      <w:r w:rsidRPr="005D62B8">
        <w:rPr>
          <w:rFonts w:cs="Arial"/>
        </w:rPr>
        <w:t>s 75</w:t>
      </w:r>
      <w:r w:rsidRPr="005D62B8">
        <w:rPr>
          <w:rFonts w:cs="Arial"/>
        </w:rPr>
        <w:tab/>
        <w:t xml:space="preserve">am </w:t>
      </w:r>
      <w:hyperlink r:id="rId35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58"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59"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379C7275" w14:textId="77777777" w:rsidR="005F7785" w:rsidRPr="005D62B8" w:rsidRDefault="005F7785" w:rsidP="005F7785">
      <w:pPr>
        <w:pStyle w:val="AmdtsEntryHd"/>
        <w:rPr>
          <w:rFonts w:cs="Arial"/>
        </w:rPr>
      </w:pPr>
      <w:r w:rsidRPr="005D62B8">
        <w:rPr>
          <w:rFonts w:cs="Arial"/>
        </w:rPr>
        <w:t>Assessment of resources and capabilities</w:t>
      </w:r>
    </w:p>
    <w:p w14:paraId="07DFCD05" w14:textId="7043F3F9"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6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FC8FC7A" w14:textId="77777777" w:rsidR="005F7785" w:rsidRPr="005D62B8" w:rsidRDefault="00195219" w:rsidP="005F7785">
      <w:pPr>
        <w:pStyle w:val="AmdtsEntryHd"/>
        <w:rPr>
          <w:rFonts w:cs="Arial"/>
        </w:rPr>
      </w:pPr>
      <w:r w:rsidRPr="00805C5F">
        <w:lastRenderedPageBreak/>
        <w:t>Compliance with strategic bushfire management plan</w:t>
      </w:r>
    </w:p>
    <w:p w14:paraId="4C8AAEFC" w14:textId="79F38BD1" w:rsidR="00195219" w:rsidRDefault="00195219" w:rsidP="005F7785">
      <w:pPr>
        <w:pStyle w:val="AmdtsEntries"/>
        <w:rPr>
          <w:rFonts w:cs="Arial"/>
        </w:rPr>
      </w:pPr>
      <w:r>
        <w:rPr>
          <w:rFonts w:cs="Arial"/>
        </w:rPr>
        <w:t>s 77 hdg</w:t>
      </w:r>
      <w:r>
        <w:rPr>
          <w:rFonts w:cs="Arial"/>
        </w:rPr>
        <w:tab/>
        <w:t xml:space="preserve">sub </w:t>
      </w:r>
      <w:hyperlink r:id="rId362" w:tooltip="Emergencies Amendment Act 2014" w:history="1">
        <w:r>
          <w:rPr>
            <w:rStyle w:val="charCitHyperlinkAbbrev"/>
          </w:rPr>
          <w:t>A2014</w:t>
        </w:r>
        <w:r>
          <w:rPr>
            <w:rStyle w:val="charCitHyperlinkAbbrev"/>
          </w:rPr>
          <w:noBreakHyphen/>
          <w:t>50</w:t>
        </w:r>
      </w:hyperlink>
      <w:r>
        <w:rPr>
          <w:rFonts w:cs="Arial"/>
        </w:rPr>
        <w:t xml:space="preserve"> s 14</w:t>
      </w:r>
    </w:p>
    <w:p w14:paraId="7F67CB24" w14:textId="51B2EAC9"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63"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64"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4BE91CDD" w14:textId="77777777" w:rsidR="00195219" w:rsidRDefault="00E62410" w:rsidP="005F7785">
      <w:pPr>
        <w:pStyle w:val="AmdtsEntryHd"/>
      </w:pPr>
      <w:r w:rsidRPr="001163FE">
        <w:t>Inconsistency between strategic bushfire management plan and public land management plan</w:t>
      </w:r>
    </w:p>
    <w:p w14:paraId="49051CA2" w14:textId="57E603A0" w:rsidR="00195219" w:rsidRDefault="00195219" w:rsidP="00195219">
      <w:pPr>
        <w:pStyle w:val="AmdtsEntries"/>
        <w:rPr>
          <w:rFonts w:cs="Arial"/>
        </w:rPr>
      </w:pPr>
      <w:r>
        <w:t>s 77A</w:t>
      </w:r>
      <w:r>
        <w:tab/>
        <w:t xml:space="preserve">ins </w:t>
      </w:r>
      <w:hyperlink r:id="rId365" w:tooltip="Emergencies Amendment Act 2014" w:history="1">
        <w:r>
          <w:rPr>
            <w:rStyle w:val="charCitHyperlinkAbbrev"/>
          </w:rPr>
          <w:t>A2014</w:t>
        </w:r>
        <w:r>
          <w:rPr>
            <w:rStyle w:val="charCitHyperlinkAbbrev"/>
          </w:rPr>
          <w:noBreakHyphen/>
          <w:t>50</w:t>
        </w:r>
      </w:hyperlink>
      <w:r>
        <w:rPr>
          <w:rFonts w:cs="Arial"/>
        </w:rPr>
        <w:t xml:space="preserve"> s 16</w:t>
      </w:r>
    </w:p>
    <w:p w14:paraId="64283E3A" w14:textId="2E25EC77" w:rsidR="00E62410" w:rsidRPr="00195219" w:rsidRDefault="00E62410" w:rsidP="00195219">
      <w:pPr>
        <w:pStyle w:val="AmdtsEntries"/>
      </w:pPr>
      <w:r>
        <w:rPr>
          <w:rFonts w:cs="Arial"/>
        </w:rPr>
        <w:tab/>
        <w:t xml:space="preserve">sub </w:t>
      </w:r>
      <w:hyperlink r:id="rId366"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76E82CEE" w14:textId="77777777" w:rsidR="00E85BB8" w:rsidRDefault="00E85BB8" w:rsidP="005F7785">
      <w:pPr>
        <w:pStyle w:val="AmdtsEntryHd"/>
      </w:pPr>
      <w:r w:rsidRPr="004C3CCB">
        <w:t>Commissioner may make bushfire management standards</w:t>
      </w:r>
    </w:p>
    <w:p w14:paraId="44109BF3" w14:textId="7FED54D0" w:rsidR="00E85BB8" w:rsidRPr="00E85BB8" w:rsidRDefault="00E85BB8" w:rsidP="00E85BB8">
      <w:pPr>
        <w:pStyle w:val="AmdtsEntries"/>
      </w:pPr>
      <w:r>
        <w:t>s 77B</w:t>
      </w:r>
      <w:r>
        <w:tab/>
        <w:t xml:space="preserve">ins </w:t>
      </w:r>
      <w:hyperlink r:id="rId367" w:tooltip="Emergencies Amendment Act 2016" w:history="1">
        <w:r>
          <w:rPr>
            <w:rStyle w:val="charCitHyperlinkAbbrev"/>
          </w:rPr>
          <w:t>A2016</w:t>
        </w:r>
        <w:r>
          <w:rPr>
            <w:rStyle w:val="charCitHyperlinkAbbrev"/>
          </w:rPr>
          <w:noBreakHyphen/>
          <w:t>33</w:t>
        </w:r>
      </w:hyperlink>
      <w:r>
        <w:t xml:space="preserve"> s 29</w:t>
      </w:r>
    </w:p>
    <w:p w14:paraId="4C3B8BEC" w14:textId="77777777" w:rsidR="005F7785" w:rsidRPr="005D62B8" w:rsidRDefault="005F7785" w:rsidP="005F7785">
      <w:pPr>
        <w:pStyle w:val="AmdtsEntryHd"/>
        <w:rPr>
          <w:rFonts w:cs="Arial"/>
        </w:rPr>
      </w:pPr>
      <w:r w:rsidRPr="005D62B8">
        <w:rPr>
          <w:rFonts w:cs="Arial"/>
        </w:rPr>
        <w:t>Bushfire operational plans</w:t>
      </w:r>
    </w:p>
    <w:p w14:paraId="2373C3FD" w14:textId="15C6369B"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6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70"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2B327FED" w14:textId="77777777" w:rsidR="005F7785" w:rsidRPr="005D62B8" w:rsidRDefault="005F7785" w:rsidP="005F7785">
      <w:pPr>
        <w:pStyle w:val="AmdtsEntryHd"/>
        <w:rPr>
          <w:rFonts w:cs="Arial"/>
        </w:rPr>
      </w:pPr>
      <w:r w:rsidRPr="005D62B8">
        <w:rPr>
          <w:rFonts w:cs="Arial"/>
        </w:rPr>
        <w:t>Bushfire operational plans—bushfire abatement zone</w:t>
      </w:r>
    </w:p>
    <w:p w14:paraId="4B6277B8" w14:textId="702983B1"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7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1B97B8C5" w14:textId="77777777" w:rsidR="00E85BB8" w:rsidRDefault="00E85BB8" w:rsidP="005F7785">
      <w:pPr>
        <w:pStyle w:val="AmdtsEntryHd"/>
      </w:pPr>
      <w:r>
        <w:t>Directions by Minister to manager of land</w:t>
      </w:r>
    </w:p>
    <w:p w14:paraId="269818C3" w14:textId="03ADFDAA" w:rsidR="00E85BB8" w:rsidRPr="00E85BB8" w:rsidRDefault="00E85BB8" w:rsidP="00E85BB8">
      <w:pPr>
        <w:pStyle w:val="AmdtsEntries"/>
      </w:pPr>
      <w:r>
        <w:t>s 81</w:t>
      </w:r>
      <w:r>
        <w:tab/>
        <w:t xml:space="preserve">am </w:t>
      </w:r>
      <w:hyperlink r:id="rId372" w:tooltip="Emergencies Amendment Act 2016" w:history="1">
        <w:r>
          <w:rPr>
            <w:rStyle w:val="charCitHyperlinkAbbrev"/>
          </w:rPr>
          <w:t>A2016</w:t>
        </w:r>
        <w:r>
          <w:rPr>
            <w:rStyle w:val="charCitHyperlinkAbbrev"/>
          </w:rPr>
          <w:noBreakHyphen/>
          <w:t>33</w:t>
        </w:r>
      </w:hyperlink>
      <w:r>
        <w:t xml:space="preserve"> s 30</w:t>
      </w:r>
    </w:p>
    <w:p w14:paraId="33FAB759" w14:textId="77777777" w:rsidR="005F7785" w:rsidRPr="005D62B8" w:rsidRDefault="005F7785" w:rsidP="005F7785">
      <w:pPr>
        <w:pStyle w:val="AmdtsEntryHd"/>
        <w:rPr>
          <w:rFonts w:cs="Arial"/>
        </w:rPr>
      </w:pPr>
      <w:r w:rsidRPr="005D62B8">
        <w:rPr>
          <w:rFonts w:cs="Arial"/>
        </w:rPr>
        <w:t>Directions by commissioner to owner of land</w:t>
      </w:r>
    </w:p>
    <w:p w14:paraId="3458A840" w14:textId="44E906A6"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483B6DB3" w14:textId="3AB0E85F" w:rsidR="00E85BB8" w:rsidRPr="00E85BB8" w:rsidRDefault="00E85BB8" w:rsidP="00E85BB8">
      <w:pPr>
        <w:pStyle w:val="AmdtsEntries"/>
      </w:pPr>
      <w:r>
        <w:tab/>
        <w:t xml:space="preserve">am </w:t>
      </w:r>
      <w:hyperlink r:id="rId374" w:tooltip="Emergencies Amendment Act 2016" w:history="1">
        <w:r>
          <w:rPr>
            <w:rStyle w:val="charCitHyperlinkAbbrev"/>
          </w:rPr>
          <w:t>A2016</w:t>
        </w:r>
        <w:r>
          <w:rPr>
            <w:rStyle w:val="charCitHyperlinkAbbrev"/>
          </w:rPr>
          <w:noBreakHyphen/>
          <w:t>33</w:t>
        </w:r>
      </w:hyperlink>
      <w:r>
        <w:t xml:space="preserve"> s 31</w:t>
      </w:r>
    </w:p>
    <w:p w14:paraId="2AEC4CB0" w14:textId="77777777" w:rsidR="00E85BB8" w:rsidRDefault="00E85BB8" w:rsidP="00E20E94">
      <w:pPr>
        <w:pStyle w:val="AmdtsEntryHd"/>
      </w:pPr>
      <w:r w:rsidRPr="004C3CCB">
        <w:t>Fire fuel reduction</w:t>
      </w:r>
    </w:p>
    <w:p w14:paraId="4646BB8D" w14:textId="2FCF44BA" w:rsidR="00E85BB8" w:rsidRPr="00E85BB8" w:rsidRDefault="00E85BB8" w:rsidP="00E85BB8">
      <w:pPr>
        <w:pStyle w:val="AmdtsEntries"/>
      </w:pPr>
      <w:r>
        <w:t>s 84</w:t>
      </w:r>
      <w:r>
        <w:tab/>
        <w:t xml:space="preserve">sub </w:t>
      </w:r>
      <w:hyperlink r:id="rId375" w:tooltip="Emergencies Amendment Act 2016" w:history="1">
        <w:r>
          <w:rPr>
            <w:rStyle w:val="charCitHyperlinkAbbrev"/>
          </w:rPr>
          <w:t>A2016</w:t>
        </w:r>
        <w:r>
          <w:rPr>
            <w:rStyle w:val="charCitHyperlinkAbbrev"/>
          </w:rPr>
          <w:noBreakHyphen/>
          <w:t>33</w:t>
        </w:r>
      </w:hyperlink>
      <w:r>
        <w:t xml:space="preserve"> s 32</w:t>
      </w:r>
    </w:p>
    <w:p w14:paraId="2295F23B"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6D7A8B63" w14:textId="3D8C6099" w:rsidR="00E138D3" w:rsidRDefault="00E138D3" w:rsidP="00E138D3">
      <w:pPr>
        <w:pStyle w:val="AmdtsEntries"/>
      </w:pPr>
      <w:r>
        <w:t>s 85</w:t>
      </w:r>
      <w:r>
        <w:tab/>
        <w:t xml:space="preserve">om </w:t>
      </w:r>
      <w:hyperlink r:id="rId376"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11423986" w14:textId="4D629CEE" w:rsidR="0083180B" w:rsidRPr="00E138D3" w:rsidRDefault="0083180B" w:rsidP="00E138D3">
      <w:pPr>
        <w:pStyle w:val="AmdtsEntries"/>
      </w:pPr>
      <w:r>
        <w:tab/>
        <w:t xml:space="preserve">ins </w:t>
      </w:r>
      <w:hyperlink r:id="rId377" w:tooltip="Emergencies Amendment Act 2016" w:history="1">
        <w:r>
          <w:rPr>
            <w:rStyle w:val="charCitHyperlinkAbbrev"/>
          </w:rPr>
          <w:t>A2016</w:t>
        </w:r>
        <w:r>
          <w:rPr>
            <w:rStyle w:val="charCitHyperlinkAbbrev"/>
          </w:rPr>
          <w:noBreakHyphen/>
          <w:t>33</w:t>
        </w:r>
      </w:hyperlink>
      <w:r>
        <w:t xml:space="preserve"> s 33</w:t>
      </w:r>
    </w:p>
    <w:p w14:paraId="34A5742A" w14:textId="77777777" w:rsidR="00E20E94" w:rsidRPr="005D62B8" w:rsidRDefault="00E20E94" w:rsidP="00E20E94">
      <w:pPr>
        <w:pStyle w:val="AmdtsEntryHd"/>
        <w:rPr>
          <w:rFonts w:cs="Arial"/>
        </w:rPr>
      </w:pPr>
      <w:r>
        <w:t>Notices for premises</w:t>
      </w:r>
    </w:p>
    <w:p w14:paraId="4A6648B9" w14:textId="24F6D3FB" w:rsidR="00E20E94" w:rsidRPr="005D62B8" w:rsidRDefault="00E20E94" w:rsidP="00E20E94">
      <w:pPr>
        <w:pStyle w:val="AmdtsEntries"/>
        <w:rPr>
          <w:rFonts w:cs="Arial"/>
        </w:rPr>
      </w:pPr>
      <w:r>
        <w:rPr>
          <w:rFonts w:cs="Arial"/>
        </w:rPr>
        <w:t>s 86</w:t>
      </w:r>
      <w:r>
        <w:rPr>
          <w:rFonts w:cs="Arial"/>
        </w:rPr>
        <w:tab/>
        <w:t xml:space="preserve">am </w:t>
      </w:r>
      <w:hyperlink r:id="rId37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79"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5100B666" w14:textId="77777777" w:rsidR="00E20E94" w:rsidRPr="005D62B8" w:rsidRDefault="00E20E94" w:rsidP="00E20E94">
      <w:pPr>
        <w:pStyle w:val="AmdtsEntryHd"/>
        <w:rPr>
          <w:rFonts w:cs="Arial"/>
        </w:rPr>
      </w:pPr>
      <w:r>
        <w:t>Improvement notices</w:t>
      </w:r>
    </w:p>
    <w:p w14:paraId="2362550D" w14:textId="22C5AA36" w:rsidR="00E20E94" w:rsidRPr="005D62B8" w:rsidRDefault="00E20E94" w:rsidP="00E20E94">
      <w:pPr>
        <w:pStyle w:val="AmdtsEntries"/>
        <w:rPr>
          <w:rFonts w:cs="Arial"/>
        </w:rPr>
      </w:pPr>
      <w:r>
        <w:rPr>
          <w:rFonts w:cs="Arial"/>
        </w:rPr>
        <w:t>s 87</w:t>
      </w:r>
      <w:r>
        <w:rPr>
          <w:rFonts w:cs="Arial"/>
        </w:rPr>
        <w:tab/>
        <w:t xml:space="preserve">am </w:t>
      </w:r>
      <w:hyperlink r:id="rId38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1"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0E65A014" w14:textId="77777777" w:rsidR="002731F3" w:rsidRPr="005D62B8" w:rsidRDefault="002731F3" w:rsidP="002731F3">
      <w:pPr>
        <w:pStyle w:val="AmdtsEntryHd"/>
        <w:rPr>
          <w:rFonts w:cs="Arial"/>
        </w:rPr>
      </w:pPr>
      <w:r>
        <w:t>Ending of notices for premises</w:t>
      </w:r>
    </w:p>
    <w:p w14:paraId="6BBAD643" w14:textId="1E400C2C" w:rsidR="002731F3" w:rsidRPr="005D62B8" w:rsidRDefault="002731F3" w:rsidP="002731F3">
      <w:pPr>
        <w:pStyle w:val="AmdtsEntries"/>
        <w:rPr>
          <w:rFonts w:cs="Arial"/>
        </w:rPr>
      </w:pPr>
      <w:r>
        <w:rPr>
          <w:rFonts w:cs="Arial"/>
        </w:rPr>
        <w:t>s 91</w:t>
      </w:r>
      <w:r>
        <w:rPr>
          <w:rFonts w:cs="Arial"/>
        </w:rPr>
        <w:tab/>
        <w:t xml:space="preserve">am </w:t>
      </w:r>
      <w:hyperlink r:id="rId38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3"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79BAAE9D"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09C9BAFE" w14:textId="4C1783A6" w:rsidR="002731F3" w:rsidRDefault="002731F3" w:rsidP="002731F3">
      <w:pPr>
        <w:pStyle w:val="AmdtsEntries"/>
        <w:rPr>
          <w:rFonts w:cs="Arial"/>
        </w:rPr>
      </w:pPr>
      <w:r>
        <w:rPr>
          <w:rFonts w:cs="Arial"/>
        </w:rPr>
        <w:t>s 92</w:t>
      </w:r>
      <w:r>
        <w:rPr>
          <w:rFonts w:cs="Arial"/>
        </w:rPr>
        <w:tab/>
        <w:t xml:space="preserve">am </w:t>
      </w:r>
      <w:hyperlink r:id="rId3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5"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1B1762CA" w14:textId="77777777" w:rsidR="008F306A" w:rsidRPr="005D62B8" w:rsidRDefault="00C76C3E" w:rsidP="008F306A">
      <w:pPr>
        <w:pStyle w:val="AmdtsEntryHd"/>
        <w:rPr>
          <w:rFonts w:cs="Arial"/>
        </w:rPr>
      </w:pPr>
      <w:r w:rsidRPr="00B669BF">
        <w:t>Offences about fire appliances</w:t>
      </w:r>
    </w:p>
    <w:p w14:paraId="6B35A1EB" w14:textId="3D2261DA"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386"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p>
    <w:p w14:paraId="0391999A" w14:textId="77777777" w:rsidR="002731F3" w:rsidRPr="005D62B8" w:rsidRDefault="002731F3" w:rsidP="002731F3">
      <w:pPr>
        <w:pStyle w:val="AmdtsEntryHd"/>
        <w:rPr>
          <w:rFonts w:cs="Arial"/>
        </w:rPr>
      </w:pPr>
      <w:r>
        <w:rPr>
          <w:rFonts w:ascii="Arial (W1)" w:hAnsi="Arial (W1)"/>
        </w:rPr>
        <w:t>Obstruction of passageway, door etc</w:t>
      </w:r>
    </w:p>
    <w:p w14:paraId="03BE6BB6" w14:textId="7E9FD18A" w:rsidR="002731F3" w:rsidRPr="005D62B8" w:rsidRDefault="002731F3" w:rsidP="002731F3">
      <w:pPr>
        <w:pStyle w:val="AmdtsEntries"/>
        <w:rPr>
          <w:rFonts w:cs="Arial"/>
        </w:rPr>
      </w:pPr>
      <w:r>
        <w:rPr>
          <w:rFonts w:cs="Arial"/>
        </w:rPr>
        <w:t>s 96</w:t>
      </w:r>
      <w:r>
        <w:rPr>
          <w:rFonts w:cs="Arial"/>
        </w:rPr>
        <w:tab/>
        <w:t xml:space="preserve">am </w:t>
      </w:r>
      <w:hyperlink r:id="rId38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8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B36D286" w14:textId="77777777" w:rsidR="00B61669" w:rsidRPr="005D62B8" w:rsidRDefault="00B61669" w:rsidP="00B61669">
      <w:pPr>
        <w:pStyle w:val="AmdtsEntryHd"/>
        <w:rPr>
          <w:rFonts w:cs="Arial"/>
        </w:rPr>
      </w:pPr>
      <w:r>
        <w:t>Appointment of inspectors</w:t>
      </w:r>
    </w:p>
    <w:p w14:paraId="41373B5E" w14:textId="4D3A0C44" w:rsidR="00B61669" w:rsidRPr="005D62B8" w:rsidRDefault="00B61669" w:rsidP="00B61669">
      <w:pPr>
        <w:pStyle w:val="AmdtsEntries"/>
        <w:rPr>
          <w:rFonts w:cs="Arial"/>
        </w:rPr>
      </w:pPr>
      <w:r>
        <w:rPr>
          <w:rFonts w:cs="Arial"/>
        </w:rPr>
        <w:t>s 99</w:t>
      </w:r>
      <w:r>
        <w:rPr>
          <w:rFonts w:cs="Arial"/>
        </w:rPr>
        <w:tab/>
        <w:t xml:space="preserve">am </w:t>
      </w:r>
      <w:hyperlink r:id="rId38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39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7EED5312" w14:textId="77777777" w:rsidR="00B61669" w:rsidRPr="005D62B8" w:rsidRDefault="00B61669" w:rsidP="00B61669">
      <w:pPr>
        <w:pStyle w:val="AmdtsEntryHd"/>
        <w:rPr>
          <w:rFonts w:cs="Arial"/>
        </w:rPr>
      </w:pPr>
      <w:r>
        <w:lastRenderedPageBreak/>
        <w:t>Appointment of investigators</w:t>
      </w:r>
    </w:p>
    <w:p w14:paraId="7198D624" w14:textId="4FADD131" w:rsidR="00B61669" w:rsidRPr="005D62B8" w:rsidRDefault="00B61669" w:rsidP="00B61669">
      <w:pPr>
        <w:pStyle w:val="AmdtsEntries"/>
        <w:rPr>
          <w:rFonts w:cs="Arial"/>
        </w:rPr>
      </w:pPr>
      <w:r>
        <w:rPr>
          <w:rFonts w:cs="Arial"/>
        </w:rPr>
        <w:t>s 100</w:t>
      </w:r>
      <w:r>
        <w:rPr>
          <w:rFonts w:cs="Arial"/>
        </w:rPr>
        <w:tab/>
        <w:t xml:space="preserve">am </w:t>
      </w:r>
      <w:hyperlink r:id="rId39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392"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0F5C25FB" w14:textId="77777777" w:rsidR="00F502D1" w:rsidRDefault="00F502D1" w:rsidP="005F7785">
      <w:pPr>
        <w:pStyle w:val="AmdtsEntryHd"/>
      </w:pPr>
      <w:r>
        <w:t>Directions to comply with fire prevention obligations etc</w:t>
      </w:r>
    </w:p>
    <w:p w14:paraId="5D29CE3F" w14:textId="5A3F327F" w:rsidR="00F502D1" w:rsidRPr="00F502D1" w:rsidRDefault="00F502D1" w:rsidP="00F502D1">
      <w:pPr>
        <w:pStyle w:val="AmdtsEntries"/>
      </w:pPr>
      <w:r>
        <w:t>s 109</w:t>
      </w:r>
      <w:r>
        <w:tab/>
        <w:t xml:space="preserve">am </w:t>
      </w:r>
      <w:hyperlink r:id="rId393" w:tooltip="Emergencies Amendment Act 2016" w:history="1">
        <w:r>
          <w:rPr>
            <w:rStyle w:val="charCitHyperlinkAbbrev"/>
          </w:rPr>
          <w:t>A2016</w:t>
        </w:r>
        <w:r>
          <w:rPr>
            <w:rStyle w:val="charCitHyperlinkAbbrev"/>
          </w:rPr>
          <w:noBreakHyphen/>
          <w:t>33</w:t>
        </w:r>
      </w:hyperlink>
      <w:r>
        <w:t xml:space="preserve"> s 39</w:t>
      </w:r>
    </w:p>
    <w:p w14:paraId="27DA2C57" w14:textId="77777777" w:rsidR="005F7785" w:rsidRPr="005D62B8" w:rsidRDefault="005F7785" w:rsidP="005F7785">
      <w:pPr>
        <w:pStyle w:val="AmdtsEntryHd"/>
        <w:rPr>
          <w:rFonts w:cs="Arial"/>
        </w:rPr>
      </w:pPr>
      <w:r w:rsidRPr="005D62B8">
        <w:rPr>
          <w:rFonts w:cs="Arial"/>
          <w:noProof/>
        </w:rPr>
        <w:t>Investigator’s power to require name and address</w:t>
      </w:r>
    </w:p>
    <w:p w14:paraId="77E3DD32" w14:textId="458108FB"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39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14:paraId="7BA9ADF6" w14:textId="77777777" w:rsidR="005F7785" w:rsidRPr="005D62B8" w:rsidRDefault="005F7785" w:rsidP="005F7785">
      <w:pPr>
        <w:pStyle w:val="AmdtsEntryHd"/>
        <w:rPr>
          <w:rFonts w:cs="Arial"/>
        </w:rPr>
      </w:pPr>
      <w:r w:rsidRPr="005D62B8">
        <w:rPr>
          <w:rFonts w:cs="Arial"/>
        </w:rPr>
        <w:t>Declaration of total fire ban</w:t>
      </w:r>
    </w:p>
    <w:p w14:paraId="3783BEAA" w14:textId="02424CAB"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3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543642D1" w14:textId="77777777" w:rsidR="005F7785" w:rsidRPr="005D62B8" w:rsidRDefault="005F7785" w:rsidP="005F7785">
      <w:pPr>
        <w:pStyle w:val="AmdtsEntryHd"/>
        <w:rPr>
          <w:rFonts w:cs="Arial"/>
        </w:rPr>
      </w:pPr>
      <w:r w:rsidRPr="005D62B8">
        <w:rPr>
          <w:rFonts w:cs="Arial"/>
        </w:rPr>
        <w:t>Publication of total fire ban</w:t>
      </w:r>
    </w:p>
    <w:p w14:paraId="40AE3B92" w14:textId="2D9F1C0B"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3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97"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398"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p>
    <w:p w14:paraId="77301C3D" w14:textId="77777777" w:rsidR="005F7785" w:rsidRPr="005D62B8" w:rsidRDefault="005F7785" w:rsidP="005F7785">
      <w:pPr>
        <w:pStyle w:val="AmdtsEntryHd"/>
        <w:rPr>
          <w:rFonts w:cs="Arial"/>
        </w:rPr>
      </w:pPr>
      <w:r w:rsidRPr="005D62B8">
        <w:rPr>
          <w:rFonts w:cs="Arial"/>
        </w:rPr>
        <w:t>Offence—lighting etc fire during total fire ban</w:t>
      </w:r>
    </w:p>
    <w:p w14:paraId="0BB845F3" w14:textId="433D49EA"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3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0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p>
    <w:p w14:paraId="3760436F" w14:textId="77777777" w:rsidR="00F502D1" w:rsidRDefault="00F502D1" w:rsidP="005F7785">
      <w:pPr>
        <w:pStyle w:val="AmdtsEntryHd"/>
      </w:pPr>
      <w:r w:rsidRPr="004C3CCB">
        <w:t>Offence—high risk activity during total fire ban</w:t>
      </w:r>
    </w:p>
    <w:p w14:paraId="0307D018" w14:textId="2149783E" w:rsidR="00F502D1" w:rsidRPr="00F502D1" w:rsidRDefault="00F502D1" w:rsidP="00F502D1">
      <w:pPr>
        <w:pStyle w:val="AmdtsEntries"/>
      </w:pPr>
      <w:r>
        <w:t>s 116A</w:t>
      </w:r>
      <w:r>
        <w:tab/>
        <w:t xml:space="preserve">ins </w:t>
      </w:r>
      <w:hyperlink r:id="rId401" w:tooltip="Emergencies Amendment Act 2016" w:history="1">
        <w:r>
          <w:rPr>
            <w:rStyle w:val="charCitHyperlinkAbbrev"/>
          </w:rPr>
          <w:t>A2016</w:t>
        </w:r>
        <w:r>
          <w:rPr>
            <w:rStyle w:val="charCitHyperlinkAbbrev"/>
          </w:rPr>
          <w:noBreakHyphen/>
          <w:t>33</w:t>
        </w:r>
      </w:hyperlink>
      <w:r>
        <w:t xml:space="preserve"> s 41</w:t>
      </w:r>
    </w:p>
    <w:p w14:paraId="5DC6E93B" w14:textId="77777777" w:rsidR="005F7785" w:rsidRPr="005D62B8" w:rsidRDefault="005F7785" w:rsidP="005F7785">
      <w:pPr>
        <w:pStyle w:val="AmdtsEntryHd"/>
        <w:rPr>
          <w:rFonts w:cs="Arial"/>
        </w:rPr>
      </w:pPr>
      <w:r w:rsidRPr="005D62B8">
        <w:rPr>
          <w:rFonts w:cs="Arial"/>
        </w:rPr>
        <w:t>Declaration of exempt fires</w:t>
      </w:r>
    </w:p>
    <w:p w14:paraId="32EE6556" w14:textId="1EC5E702"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0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7EB26A1B" w14:textId="77777777" w:rsidR="005F7785" w:rsidRPr="005D62B8" w:rsidRDefault="005F7785" w:rsidP="005F7785">
      <w:pPr>
        <w:pStyle w:val="AmdtsEntryHd"/>
        <w:rPr>
          <w:rFonts w:cs="Arial"/>
        </w:rPr>
      </w:pPr>
      <w:r w:rsidRPr="005D62B8">
        <w:rPr>
          <w:rFonts w:cs="Arial"/>
        </w:rPr>
        <w:t>Fire permits</w:t>
      </w:r>
    </w:p>
    <w:p w14:paraId="1D9D9428" w14:textId="67B7226B" w:rsidR="005F7785" w:rsidRPr="005D62B8" w:rsidRDefault="005F7785" w:rsidP="005F7785">
      <w:pPr>
        <w:pStyle w:val="AmdtsEntries"/>
        <w:rPr>
          <w:rFonts w:cs="Arial"/>
        </w:rPr>
      </w:pPr>
      <w:r w:rsidRPr="005D62B8">
        <w:rPr>
          <w:rFonts w:cs="Arial"/>
        </w:rPr>
        <w:t>s 118</w:t>
      </w:r>
      <w:r w:rsidRPr="005D62B8">
        <w:rPr>
          <w:rFonts w:cs="Arial"/>
        </w:rPr>
        <w:tab/>
        <w:t xml:space="preserve">am </w:t>
      </w:r>
      <w:hyperlink r:id="rId40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06"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4149903B" w14:textId="77777777" w:rsidR="005F7785" w:rsidRPr="005D62B8" w:rsidRDefault="005F7785" w:rsidP="005F7785">
      <w:pPr>
        <w:pStyle w:val="AmdtsEntryHd"/>
        <w:rPr>
          <w:rFonts w:cs="Arial"/>
        </w:rPr>
      </w:pPr>
      <w:r w:rsidRPr="005D62B8">
        <w:rPr>
          <w:rFonts w:cs="Arial"/>
        </w:rPr>
        <w:t>Bushfire season</w:t>
      </w:r>
    </w:p>
    <w:p w14:paraId="3E2F0F23" w14:textId="42DBB856"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0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0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2E64742D"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5EC9C09B" w14:textId="510A990D"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0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1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7CEEE77A" w14:textId="77777777" w:rsidR="005F7785" w:rsidRPr="005D62B8" w:rsidRDefault="005F7785" w:rsidP="005F7785">
      <w:pPr>
        <w:pStyle w:val="AmdtsEntryHd"/>
        <w:rPr>
          <w:rFonts w:cs="Arial"/>
        </w:rPr>
      </w:pPr>
      <w:r w:rsidRPr="005D62B8">
        <w:rPr>
          <w:rFonts w:cs="Arial"/>
        </w:rPr>
        <w:t>Using fires and appliances for cooking etc in open air</w:t>
      </w:r>
    </w:p>
    <w:p w14:paraId="7433261C" w14:textId="62F1CABE"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1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1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14"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p>
    <w:p w14:paraId="6949E480" w14:textId="77777777" w:rsidR="005F7785" w:rsidRPr="005D62B8" w:rsidRDefault="005F7785" w:rsidP="005F7785">
      <w:pPr>
        <w:pStyle w:val="AmdtsEntryHd"/>
        <w:rPr>
          <w:rFonts w:cs="Arial"/>
        </w:rPr>
      </w:pPr>
      <w:r w:rsidRPr="005D62B8">
        <w:rPr>
          <w:rFonts w:cs="Arial"/>
        </w:rPr>
        <w:t>Lighting fires for burning off</w:t>
      </w:r>
    </w:p>
    <w:p w14:paraId="52CFE4BB" w14:textId="5A5DCD7F"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16"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17"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p>
    <w:p w14:paraId="0C86B8CC" w14:textId="77777777" w:rsidR="005F7785" w:rsidRPr="005D62B8" w:rsidRDefault="005F7785" w:rsidP="005F7785">
      <w:pPr>
        <w:pStyle w:val="AmdtsEntryHd"/>
        <w:rPr>
          <w:rFonts w:cs="Arial"/>
        </w:rPr>
      </w:pPr>
      <w:r w:rsidRPr="005D62B8">
        <w:rPr>
          <w:rFonts w:cs="Arial"/>
        </w:rPr>
        <w:t>Permits for div 5.6.2</w:t>
      </w:r>
    </w:p>
    <w:p w14:paraId="276C1BF0" w14:textId="5BA15E7F" w:rsidR="005F7785" w:rsidRPr="005D62B8" w:rsidRDefault="005F7785" w:rsidP="005F7785">
      <w:pPr>
        <w:pStyle w:val="AmdtsEntries"/>
        <w:rPr>
          <w:rFonts w:cs="Arial"/>
        </w:rPr>
      </w:pPr>
      <w:r w:rsidRPr="005D62B8">
        <w:rPr>
          <w:rFonts w:cs="Arial"/>
        </w:rPr>
        <w:t>s 124</w:t>
      </w:r>
      <w:r w:rsidRPr="005D62B8">
        <w:rPr>
          <w:rFonts w:cs="Arial"/>
        </w:rPr>
        <w:tab/>
        <w:t xml:space="preserve">am </w:t>
      </w:r>
      <w:hyperlink r:id="rId41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9789802" w14:textId="77777777" w:rsidR="00B40A46" w:rsidRDefault="00B40A46" w:rsidP="005F7785">
      <w:pPr>
        <w:pStyle w:val="AmdtsEntryHd"/>
      </w:pPr>
      <w:r>
        <w:t>Bushfire council members</w:t>
      </w:r>
    </w:p>
    <w:p w14:paraId="226C6C0E" w14:textId="58B3146A" w:rsidR="00B40A46" w:rsidRDefault="00B40A46" w:rsidP="00B40A46">
      <w:pPr>
        <w:pStyle w:val="AmdtsEntries"/>
      </w:pPr>
      <w:r>
        <w:t>s 129</w:t>
      </w:r>
      <w:r>
        <w:tab/>
        <w:t xml:space="preserve">am </w:t>
      </w:r>
      <w:hyperlink r:id="rId419" w:tooltip="Emergencies Amendment Act 2016" w:history="1">
        <w:r>
          <w:rPr>
            <w:rStyle w:val="charCitHyperlinkAbbrev"/>
          </w:rPr>
          <w:t>A2016</w:t>
        </w:r>
        <w:r>
          <w:rPr>
            <w:rStyle w:val="charCitHyperlinkAbbrev"/>
          </w:rPr>
          <w:noBreakHyphen/>
          <w:t>33</w:t>
        </w:r>
      </w:hyperlink>
      <w:r>
        <w:t xml:space="preserve"> ss 44-46; ss renum R26 LA</w:t>
      </w:r>
    </w:p>
    <w:p w14:paraId="347A1B25" w14:textId="77777777" w:rsidR="002A35B9" w:rsidRPr="002A35B9" w:rsidRDefault="002A35B9" w:rsidP="00B40A46">
      <w:pPr>
        <w:pStyle w:val="AmdtsEntries"/>
        <w:rPr>
          <w:rStyle w:val="charUnderline"/>
        </w:rPr>
      </w:pPr>
      <w:r>
        <w:tab/>
      </w:r>
      <w:r w:rsidRPr="002A35B9">
        <w:rPr>
          <w:rStyle w:val="charUnderline"/>
        </w:rPr>
        <w:t>(7), (8) exp 21 June 2024 (s 129 (8))</w:t>
      </w:r>
    </w:p>
    <w:p w14:paraId="4B702DE9" w14:textId="77777777" w:rsidR="005F7785" w:rsidRPr="005D62B8" w:rsidRDefault="005F7785" w:rsidP="005F7785">
      <w:pPr>
        <w:pStyle w:val="AmdtsEntryHd"/>
        <w:rPr>
          <w:rFonts w:cs="Arial"/>
        </w:rPr>
      </w:pPr>
      <w:r w:rsidRPr="005D62B8">
        <w:rPr>
          <w:rFonts w:cs="Arial"/>
        </w:rPr>
        <w:t>Functions of bushfire council</w:t>
      </w:r>
    </w:p>
    <w:p w14:paraId="299E2AD3" w14:textId="6922FE06" w:rsidR="005F7785" w:rsidRDefault="005F7785" w:rsidP="005F7785">
      <w:pPr>
        <w:pStyle w:val="AmdtsEntries"/>
        <w:rPr>
          <w:rFonts w:cs="Arial"/>
        </w:rPr>
      </w:pPr>
      <w:r w:rsidRPr="005D62B8">
        <w:rPr>
          <w:rFonts w:cs="Arial"/>
        </w:rPr>
        <w:t>s 130</w:t>
      </w:r>
      <w:r w:rsidRPr="005D62B8">
        <w:rPr>
          <w:rFonts w:cs="Arial"/>
        </w:rPr>
        <w:tab/>
        <w:t xml:space="preserve">sub </w:t>
      </w:r>
      <w:hyperlink r:id="rId42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33DD98B3" w14:textId="7E780C02" w:rsidR="00B40A46" w:rsidRPr="005D62B8" w:rsidRDefault="00B40A46" w:rsidP="005F7785">
      <w:pPr>
        <w:pStyle w:val="AmdtsEntries"/>
        <w:rPr>
          <w:rFonts w:cs="Arial"/>
        </w:rPr>
      </w:pPr>
      <w:r>
        <w:rPr>
          <w:rFonts w:cs="Arial"/>
        </w:rPr>
        <w:tab/>
        <w:t xml:space="preserve">am </w:t>
      </w:r>
      <w:hyperlink r:id="rId421"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5737DFC5" w14:textId="77777777" w:rsidR="005F7785" w:rsidRPr="005D62B8" w:rsidRDefault="00A32767" w:rsidP="00F473F6">
      <w:pPr>
        <w:pStyle w:val="AmdtsEntryHd"/>
        <w:rPr>
          <w:rFonts w:cs="Arial"/>
        </w:rPr>
      </w:pPr>
      <w:r>
        <w:lastRenderedPageBreak/>
        <w:t>Director</w:t>
      </w:r>
      <w:r>
        <w:noBreakHyphen/>
        <w:t>general</w:t>
      </w:r>
      <w:r w:rsidR="005F7785" w:rsidRPr="005D62B8">
        <w:rPr>
          <w:rFonts w:cs="Arial"/>
        </w:rPr>
        <w:t xml:space="preserve"> to give support to bushfire council</w:t>
      </w:r>
    </w:p>
    <w:p w14:paraId="1590731E" w14:textId="5E71B524"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22"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619D049D" w14:textId="4B3F0F34" w:rsidR="005F7785" w:rsidRDefault="005F7785" w:rsidP="005F7785">
      <w:pPr>
        <w:pStyle w:val="AmdtsEntries"/>
        <w:rPr>
          <w:rFonts w:cs="Arial"/>
        </w:rPr>
      </w:pPr>
      <w:r w:rsidRPr="005D62B8">
        <w:rPr>
          <w:rFonts w:cs="Arial"/>
        </w:rPr>
        <w:t>s 131</w:t>
      </w:r>
      <w:r w:rsidRPr="005D62B8">
        <w:rPr>
          <w:rFonts w:cs="Arial"/>
        </w:rPr>
        <w:tab/>
        <w:t xml:space="preserve">sub </w:t>
      </w:r>
      <w:hyperlink r:id="rId42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5FC6D625" w14:textId="4D3711A9" w:rsidR="00442E12" w:rsidRPr="005D62B8" w:rsidRDefault="006726E8" w:rsidP="005F7785">
      <w:pPr>
        <w:pStyle w:val="AmdtsEntries"/>
        <w:rPr>
          <w:rFonts w:cs="Arial"/>
        </w:rPr>
      </w:pPr>
      <w:r>
        <w:rPr>
          <w:rFonts w:cs="Arial"/>
        </w:rPr>
        <w:tab/>
        <w:t xml:space="preserve">am </w:t>
      </w:r>
      <w:hyperlink r:id="rId424"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6A1244D9" w14:textId="77777777" w:rsidR="005F7785" w:rsidRPr="005D62B8" w:rsidRDefault="005F7785" w:rsidP="005F7785">
      <w:pPr>
        <w:pStyle w:val="AmdtsEntryHd"/>
        <w:rPr>
          <w:rFonts w:cs="Arial"/>
        </w:rPr>
      </w:pPr>
      <w:r w:rsidRPr="005D62B8">
        <w:rPr>
          <w:rFonts w:cs="Arial"/>
          <w:noProof/>
        </w:rPr>
        <w:t>Ending of bushfire council members’ appointments</w:t>
      </w:r>
    </w:p>
    <w:p w14:paraId="59E818E4" w14:textId="54AD5D14"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25"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380FB76C" w14:textId="77777777" w:rsidR="005F7785" w:rsidRPr="005D62B8" w:rsidRDefault="005F7785" w:rsidP="005F7785">
      <w:pPr>
        <w:pStyle w:val="AmdtsEntryHd"/>
        <w:rPr>
          <w:rFonts w:cs="Arial"/>
          <w:noProof/>
          <w:szCs w:val="24"/>
        </w:rPr>
      </w:pPr>
      <w:r w:rsidRPr="005D62B8">
        <w:rPr>
          <w:rFonts w:cs="Arial"/>
          <w:noProof/>
          <w:szCs w:val="24"/>
        </w:rPr>
        <w:t>Bushfire council meetings</w:t>
      </w:r>
    </w:p>
    <w:p w14:paraId="4DFC86D8" w14:textId="19D8BC8F"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26"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6BCDF9C9" w14:textId="77777777" w:rsidR="005F7785" w:rsidRPr="00FC22F7" w:rsidRDefault="005F7785" w:rsidP="005F7785">
      <w:pPr>
        <w:pStyle w:val="AmdtsEntryHd"/>
        <w:rPr>
          <w:rFonts w:cs="Arial"/>
        </w:rPr>
      </w:pPr>
      <w:r w:rsidRPr="00FC22F7">
        <w:rPr>
          <w:rFonts w:cs="Arial"/>
        </w:rPr>
        <w:t>Security and Emergency Management Senior Officials Group</w:t>
      </w:r>
    </w:p>
    <w:p w14:paraId="57F494BF" w14:textId="2AC669D4"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27"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5CFB3F9F" w14:textId="77777777" w:rsidR="005F7785" w:rsidRPr="00FC22F7" w:rsidRDefault="005F7785" w:rsidP="005F7785">
      <w:pPr>
        <w:pStyle w:val="AmdtsEntryHd"/>
        <w:rPr>
          <w:rFonts w:cs="Arial"/>
        </w:rPr>
      </w:pPr>
      <w:r w:rsidRPr="00FC22F7">
        <w:rPr>
          <w:rFonts w:cs="Arial"/>
        </w:rPr>
        <w:t>Security and Emergency Management Senior Officials Group</w:t>
      </w:r>
    </w:p>
    <w:p w14:paraId="2DC4A79B" w14:textId="18D6C67B"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28"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6C5EADE9" w14:textId="77777777" w:rsidR="005F7785" w:rsidRPr="00FC22F7" w:rsidRDefault="005F7785" w:rsidP="005F7785">
      <w:pPr>
        <w:pStyle w:val="AmdtsEntryHd"/>
        <w:rPr>
          <w:rFonts w:cs="Arial"/>
        </w:rPr>
      </w:pPr>
      <w:r w:rsidRPr="00FC22F7">
        <w:rPr>
          <w:rFonts w:cs="Arial"/>
        </w:rPr>
        <w:t>Constitution of SEMSOG</w:t>
      </w:r>
    </w:p>
    <w:p w14:paraId="0742C43A" w14:textId="028915B5"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2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276E8CDC" w14:textId="6EFC5A78" w:rsidR="005F7785" w:rsidRPr="00DE189D" w:rsidRDefault="005F7785" w:rsidP="005F7785">
      <w:pPr>
        <w:pStyle w:val="AmdtsEntries"/>
      </w:pPr>
      <w:r w:rsidRPr="00846DED">
        <w:rPr>
          <w:rFonts w:cs="Arial"/>
        </w:rPr>
        <w:t>s 142</w:t>
      </w:r>
      <w:r w:rsidRPr="00846DED">
        <w:rPr>
          <w:rFonts w:cs="Arial"/>
        </w:rPr>
        <w:tab/>
        <w:t xml:space="preserve">am </w:t>
      </w:r>
      <w:hyperlink r:id="rId43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3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3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3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34"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p>
    <w:p w14:paraId="571E98B4" w14:textId="77777777" w:rsidR="005F7785" w:rsidRPr="00846DED" w:rsidRDefault="005F7785" w:rsidP="005F7785">
      <w:pPr>
        <w:pStyle w:val="AmdtsEntryHd"/>
        <w:rPr>
          <w:rFonts w:cs="Arial"/>
        </w:rPr>
      </w:pPr>
      <w:r w:rsidRPr="00846DED">
        <w:rPr>
          <w:rFonts w:cs="Arial"/>
        </w:rPr>
        <w:t>Functions of SEMSOG</w:t>
      </w:r>
    </w:p>
    <w:p w14:paraId="4BD527DA" w14:textId="6227A5ED"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3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4B66B6B4" w14:textId="121EEF14" w:rsidR="005F7785" w:rsidRPr="00665145" w:rsidRDefault="005F7785" w:rsidP="005F7785">
      <w:pPr>
        <w:pStyle w:val="AmdtsEntries"/>
      </w:pPr>
      <w:r w:rsidRPr="005D62B8">
        <w:rPr>
          <w:rFonts w:cs="Arial"/>
        </w:rPr>
        <w:t>s 143</w:t>
      </w:r>
      <w:r w:rsidRPr="005D62B8">
        <w:rPr>
          <w:rFonts w:cs="Arial"/>
        </w:rPr>
        <w:tab/>
        <w:t xml:space="preserve">am </w:t>
      </w:r>
      <w:hyperlink r:id="rId43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438"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p>
    <w:p w14:paraId="3E7BEF6F"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339D3936" w14:textId="47C690E8"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43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31A895D3"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2B8884E3" w14:textId="27B1E86D"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440"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2F5ECC03" w14:textId="6F2E76C3" w:rsidR="005F7785" w:rsidRPr="00846DED" w:rsidRDefault="005F7785" w:rsidP="005F7785">
      <w:pPr>
        <w:pStyle w:val="AmdtsEntries"/>
        <w:rPr>
          <w:rFonts w:cs="Arial"/>
        </w:rPr>
      </w:pPr>
      <w:r w:rsidRPr="005D62B8">
        <w:rPr>
          <w:rFonts w:cs="Arial"/>
        </w:rPr>
        <w:tab/>
      </w:r>
      <w:r w:rsidRPr="00846DED">
        <w:rPr>
          <w:rFonts w:cs="Arial"/>
        </w:rPr>
        <w:t xml:space="preserve">om </w:t>
      </w:r>
      <w:hyperlink r:id="rId44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2C556DF" w14:textId="77777777" w:rsidR="005F7785" w:rsidRPr="005D62B8" w:rsidRDefault="005F7785" w:rsidP="005F7785">
      <w:pPr>
        <w:pStyle w:val="AmdtsEntryHd"/>
        <w:rPr>
          <w:rFonts w:cs="Arial"/>
          <w:noProof/>
          <w:szCs w:val="24"/>
        </w:rPr>
      </w:pPr>
      <w:r w:rsidRPr="005D62B8">
        <w:rPr>
          <w:rFonts w:cs="Arial"/>
        </w:rPr>
        <w:t>Minimum number for committee meetings</w:t>
      </w:r>
    </w:p>
    <w:p w14:paraId="47A2834D" w14:textId="648EF685"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44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4093F617" w14:textId="77777777" w:rsidR="005F7785" w:rsidRPr="005D62B8" w:rsidRDefault="005F7785" w:rsidP="005F7785">
      <w:pPr>
        <w:pStyle w:val="AmdtsEntryHd"/>
        <w:rPr>
          <w:rFonts w:cs="Arial"/>
          <w:noProof/>
          <w:szCs w:val="24"/>
        </w:rPr>
      </w:pPr>
      <w:r w:rsidRPr="005D62B8">
        <w:rPr>
          <w:rFonts w:cs="Arial"/>
        </w:rPr>
        <w:t>Emergency plan</w:t>
      </w:r>
    </w:p>
    <w:p w14:paraId="0754B763" w14:textId="5B944ADE"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44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580BFB13" w14:textId="77777777" w:rsidR="00665145" w:rsidRDefault="00665145" w:rsidP="00665145">
      <w:pPr>
        <w:pStyle w:val="AmdtsEntryHd"/>
      </w:pPr>
      <w:r w:rsidRPr="00557F14">
        <w:t>Emergency sub-plans</w:t>
      </w:r>
    </w:p>
    <w:p w14:paraId="5EABE4E3" w14:textId="63091ED5" w:rsidR="00665145" w:rsidRPr="00665145" w:rsidRDefault="00665145" w:rsidP="005F7785">
      <w:pPr>
        <w:pStyle w:val="AmdtsEntries"/>
      </w:pPr>
      <w:r>
        <w:t>s 148</w:t>
      </w:r>
      <w:r>
        <w:tab/>
        <w:t xml:space="preserve">sub </w:t>
      </w:r>
      <w:hyperlink r:id="rId444" w:tooltip="Emergencies Amendment Act 2018" w:history="1">
        <w:r>
          <w:rPr>
            <w:rStyle w:val="charCitHyperlinkAbbrev"/>
          </w:rPr>
          <w:t>A2018</w:t>
        </w:r>
        <w:r>
          <w:rPr>
            <w:rStyle w:val="charCitHyperlinkAbbrev"/>
          </w:rPr>
          <w:noBreakHyphen/>
          <w:t>49</w:t>
        </w:r>
      </w:hyperlink>
      <w:r>
        <w:t xml:space="preserve"> s 8</w:t>
      </w:r>
    </w:p>
    <w:p w14:paraId="0378C245" w14:textId="77777777" w:rsidR="005F7785" w:rsidRDefault="00210CCF" w:rsidP="005F7785">
      <w:pPr>
        <w:pStyle w:val="AmdtsEntryHd"/>
        <w:rPr>
          <w:rFonts w:cs="Arial"/>
        </w:rPr>
      </w:pPr>
      <w:r w:rsidRPr="00552242">
        <w:t>Community communication and information plan</w:t>
      </w:r>
    </w:p>
    <w:p w14:paraId="4AC17076" w14:textId="6FF0B8B4" w:rsidR="00210CCF" w:rsidRPr="00210CCF" w:rsidRDefault="00210CCF" w:rsidP="00210CCF">
      <w:pPr>
        <w:pStyle w:val="AmdtsEntries"/>
      </w:pPr>
      <w:r>
        <w:t>s 149 hdg</w:t>
      </w:r>
      <w:r>
        <w:tab/>
        <w:t xml:space="preserve">sub </w:t>
      </w:r>
      <w:hyperlink r:id="rId44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7A043CD3" w14:textId="1C7A77F0" w:rsidR="005F7785" w:rsidRPr="00367878" w:rsidRDefault="005F7785" w:rsidP="005F7785">
      <w:pPr>
        <w:pStyle w:val="AmdtsEntries"/>
      </w:pPr>
      <w:r w:rsidRPr="005D62B8">
        <w:rPr>
          <w:rFonts w:cs="Arial"/>
        </w:rPr>
        <w:t>s 149</w:t>
      </w:r>
      <w:r w:rsidRPr="005D62B8">
        <w:rPr>
          <w:rFonts w:cs="Arial"/>
        </w:rPr>
        <w:tab/>
        <w:t xml:space="preserve">am </w:t>
      </w:r>
      <w:hyperlink r:id="rId4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4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448"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0F9E6251" w14:textId="77777777" w:rsidR="005F7785" w:rsidRPr="00846DED" w:rsidRDefault="005F7785" w:rsidP="005F7785">
      <w:pPr>
        <w:pStyle w:val="AmdtsEntryHd"/>
        <w:rPr>
          <w:rFonts w:cs="Arial"/>
        </w:rPr>
      </w:pPr>
      <w:r w:rsidRPr="00846DED">
        <w:rPr>
          <w:rFonts w:cs="Arial"/>
        </w:rPr>
        <w:t>Application—pt 7.3</w:t>
      </w:r>
    </w:p>
    <w:p w14:paraId="4A2E740C" w14:textId="2157ED15"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44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7326DA28" w14:textId="77777777" w:rsidR="005F7785" w:rsidRPr="00846DED" w:rsidRDefault="005F7785" w:rsidP="00F473F6">
      <w:pPr>
        <w:pStyle w:val="AmdtsEntryHd"/>
        <w:rPr>
          <w:rFonts w:cs="Arial"/>
        </w:rPr>
      </w:pPr>
      <w:r w:rsidRPr="00846DED">
        <w:rPr>
          <w:rFonts w:cs="Arial"/>
        </w:rPr>
        <w:lastRenderedPageBreak/>
        <w:t>Application—pt 7.3</w:t>
      </w:r>
    </w:p>
    <w:p w14:paraId="348C1CA7" w14:textId="452F0FA0"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45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7E3410B3" w14:textId="39775487" w:rsidR="005F7785" w:rsidRPr="00DE189D" w:rsidRDefault="005F7785" w:rsidP="005F7785">
      <w:pPr>
        <w:pStyle w:val="AmdtsEntries"/>
      </w:pPr>
      <w:r w:rsidRPr="00846DED">
        <w:rPr>
          <w:rFonts w:cs="Arial"/>
        </w:rPr>
        <w:t>s 150</w:t>
      </w:r>
      <w:r w:rsidRPr="00846DED">
        <w:rPr>
          <w:rFonts w:cs="Arial"/>
        </w:rPr>
        <w:tab/>
        <w:t xml:space="preserve">am </w:t>
      </w:r>
      <w:hyperlink r:id="rId45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2E71A1A8" w14:textId="77777777" w:rsidR="005F7785" w:rsidRPr="00846DED" w:rsidRDefault="001A3878" w:rsidP="005F7785">
      <w:pPr>
        <w:pStyle w:val="AmdtsEntryHd"/>
        <w:rPr>
          <w:rFonts w:cs="Arial"/>
        </w:rPr>
      </w:pPr>
      <w:r w:rsidRPr="00091C12">
        <w:t>Emergency controller and deputy emergency controller</w:t>
      </w:r>
    </w:p>
    <w:p w14:paraId="585382F8" w14:textId="31F28BFF" w:rsidR="005F7785" w:rsidRDefault="005F7785" w:rsidP="005F7785">
      <w:pPr>
        <w:pStyle w:val="AmdtsEntries"/>
        <w:rPr>
          <w:rFonts w:cs="Arial"/>
        </w:rPr>
      </w:pPr>
      <w:r w:rsidRPr="00846DED">
        <w:rPr>
          <w:rFonts w:cs="Arial"/>
        </w:rPr>
        <w:t>div 7.3.1A hdg</w:t>
      </w:r>
      <w:r w:rsidRPr="00846DED">
        <w:rPr>
          <w:rFonts w:cs="Arial"/>
        </w:rPr>
        <w:tab/>
        <w:t xml:space="preserve">ins </w:t>
      </w:r>
      <w:hyperlink r:id="rId45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16D4553D" w14:textId="40F17E05" w:rsidR="001A3878" w:rsidRPr="001A3878" w:rsidRDefault="001A3878" w:rsidP="005F7785">
      <w:pPr>
        <w:pStyle w:val="AmdtsEntries"/>
      </w:pPr>
      <w:r>
        <w:rPr>
          <w:rFonts w:cs="Arial"/>
        </w:rPr>
        <w:tab/>
        <w:t xml:space="preserve">sub </w:t>
      </w:r>
      <w:hyperlink r:id="rId453" w:tooltip="Emergencies Amendment Act 2020" w:history="1">
        <w:r>
          <w:rPr>
            <w:rStyle w:val="charCitHyperlinkAbbrev"/>
          </w:rPr>
          <w:t>A2020</w:t>
        </w:r>
        <w:r>
          <w:rPr>
            <w:rStyle w:val="charCitHyperlinkAbbrev"/>
          </w:rPr>
          <w:noBreakHyphen/>
          <w:t>47</w:t>
        </w:r>
      </w:hyperlink>
      <w:r>
        <w:t xml:space="preserve"> s 4</w:t>
      </w:r>
    </w:p>
    <w:p w14:paraId="6AD6C346" w14:textId="77777777" w:rsidR="005F7785" w:rsidRDefault="005F7785" w:rsidP="005F7785">
      <w:pPr>
        <w:pStyle w:val="AmdtsEntryHd"/>
        <w:rPr>
          <w:rFonts w:cs="Arial"/>
        </w:rPr>
      </w:pPr>
      <w:r w:rsidRPr="00846DED">
        <w:rPr>
          <w:rFonts w:cs="Arial"/>
        </w:rPr>
        <w:t>Appointment of emergency controller</w:t>
      </w:r>
    </w:p>
    <w:p w14:paraId="4C0E4486" w14:textId="0B7C4B21" w:rsidR="005F7785" w:rsidRDefault="005F7785" w:rsidP="005F7785">
      <w:pPr>
        <w:pStyle w:val="AmdtsEntries"/>
        <w:rPr>
          <w:rFonts w:cs="Arial"/>
        </w:rPr>
      </w:pPr>
      <w:r w:rsidRPr="00846DED">
        <w:rPr>
          <w:rFonts w:cs="Arial"/>
        </w:rPr>
        <w:t>s 150A</w:t>
      </w:r>
      <w:r w:rsidRPr="00846DED">
        <w:rPr>
          <w:rFonts w:cs="Arial"/>
        </w:rPr>
        <w:tab/>
        <w:t xml:space="preserve">ins </w:t>
      </w:r>
      <w:hyperlink r:id="rId45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5A679854" w14:textId="3A5AE524" w:rsidR="00367878" w:rsidRDefault="00367878" w:rsidP="005F7785">
      <w:pPr>
        <w:pStyle w:val="AmdtsEntries"/>
      </w:pPr>
      <w:r>
        <w:rPr>
          <w:rFonts w:cs="Arial"/>
        </w:rPr>
        <w:tab/>
        <w:t xml:space="preserve">am </w:t>
      </w:r>
      <w:hyperlink r:id="rId455"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534BAB93" w14:textId="4C1559BD" w:rsidR="001A3878" w:rsidRPr="00367878" w:rsidRDefault="001A3878" w:rsidP="005F7785">
      <w:pPr>
        <w:pStyle w:val="AmdtsEntries"/>
      </w:pPr>
      <w:r>
        <w:tab/>
        <w:t xml:space="preserve">sub </w:t>
      </w:r>
      <w:hyperlink r:id="rId456" w:tooltip="Emergencies Amendment Act 2020" w:history="1">
        <w:r>
          <w:rPr>
            <w:rStyle w:val="charCitHyperlinkAbbrev"/>
          </w:rPr>
          <w:t>A2020</w:t>
        </w:r>
        <w:r>
          <w:rPr>
            <w:rStyle w:val="charCitHyperlinkAbbrev"/>
          </w:rPr>
          <w:noBreakHyphen/>
          <w:t>47</w:t>
        </w:r>
      </w:hyperlink>
      <w:r>
        <w:t xml:space="preserve"> s 5</w:t>
      </w:r>
    </w:p>
    <w:p w14:paraId="1902172C" w14:textId="77777777" w:rsidR="005F7785" w:rsidRDefault="005F7785" w:rsidP="005F7785">
      <w:pPr>
        <w:pStyle w:val="AmdtsEntryHd"/>
        <w:rPr>
          <w:rFonts w:cs="Arial"/>
        </w:rPr>
      </w:pPr>
      <w:r w:rsidRPr="00846DED">
        <w:rPr>
          <w:rFonts w:cs="Arial"/>
        </w:rPr>
        <w:t>Functions of emergency controller</w:t>
      </w:r>
    </w:p>
    <w:p w14:paraId="003FB4A0" w14:textId="6A208252" w:rsidR="001A3878" w:rsidRPr="001A3878" w:rsidRDefault="001A3878" w:rsidP="001A3878">
      <w:pPr>
        <w:pStyle w:val="AmdtsEntries"/>
      </w:pPr>
      <w:r>
        <w:t>s 150B hdg</w:t>
      </w:r>
      <w:r>
        <w:tab/>
        <w:t xml:space="preserve">sub </w:t>
      </w:r>
      <w:hyperlink r:id="rId457" w:tooltip="Emergencies Amendment Act 2020" w:history="1">
        <w:r>
          <w:rPr>
            <w:rStyle w:val="charCitHyperlinkAbbrev"/>
          </w:rPr>
          <w:t>A2020</w:t>
        </w:r>
        <w:r>
          <w:rPr>
            <w:rStyle w:val="charCitHyperlinkAbbrev"/>
          </w:rPr>
          <w:noBreakHyphen/>
          <w:t>47</w:t>
        </w:r>
      </w:hyperlink>
      <w:r>
        <w:t xml:space="preserve"> s 6</w:t>
      </w:r>
    </w:p>
    <w:p w14:paraId="27011619" w14:textId="7C347BBF" w:rsidR="005F7785" w:rsidRDefault="005F7785" w:rsidP="005F7785">
      <w:pPr>
        <w:pStyle w:val="AmdtsEntries"/>
        <w:rPr>
          <w:rFonts w:cs="Arial"/>
        </w:rPr>
      </w:pPr>
      <w:r w:rsidRPr="00846DED">
        <w:rPr>
          <w:rFonts w:cs="Arial"/>
        </w:rPr>
        <w:t>s 150B</w:t>
      </w:r>
      <w:r w:rsidRPr="00846DED">
        <w:rPr>
          <w:rFonts w:cs="Arial"/>
        </w:rPr>
        <w:tab/>
        <w:t xml:space="preserve">ins </w:t>
      </w:r>
      <w:hyperlink r:id="rId45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6FB98ADB" w14:textId="047C472D" w:rsidR="00367878" w:rsidRPr="00367878" w:rsidRDefault="00367878" w:rsidP="005F7785">
      <w:pPr>
        <w:pStyle w:val="AmdtsEntries"/>
      </w:pPr>
      <w:r>
        <w:rPr>
          <w:rFonts w:cs="Arial"/>
        </w:rPr>
        <w:tab/>
        <w:t xml:space="preserve">am </w:t>
      </w:r>
      <w:hyperlink r:id="rId459" w:tooltip="Emergencies Amendment Act 2018" w:history="1">
        <w:r>
          <w:rPr>
            <w:rStyle w:val="charCitHyperlinkAbbrev"/>
          </w:rPr>
          <w:t>A2018</w:t>
        </w:r>
        <w:r>
          <w:rPr>
            <w:rStyle w:val="charCitHyperlinkAbbrev"/>
          </w:rPr>
          <w:noBreakHyphen/>
          <w:t>49</w:t>
        </w:r>
      </w:hyperlink>
      <w:r>
        <w:t xml:space="preserve"> s 13</w:t>
      </w:r>
    </w:p>
    <w:p w14:paraId="3C10F09D" w14:textId="77777777" w:rsidR="005F7785" w:rsidRDefault="005F7785" w:rsidP="005F7785">
      <w:pPr>
        <w:pStyle w:val="AmdtsEntryHd"/>
        <w:rPr>
          <w:rFonts w:cs="Arial"/>
        </w:rPr>
      </w:pPr>
      <w:r w:rsidRPr="00846DED">
        <w:rPr>
          <w:rFonts w:cs="Arial"/>
        </w:rPr>
        <w:t>Emergency powers of emergency</w:t>
      </w:r>
      <w:r w:rsidR="00222247">
        <w:rPr>
          <w:rFonts w:cs="Arial"/>
        </w:rPr>
        <w:t xml:space="preserve"> controller</w:t>
      </w:r>
    </w:p>
    <w:p w14:paraId="70EB9704" w14:textId="2EC33555" w:rsidR="001A3878" w:rsidRPr="001A3878" w:rsidRDefault="001A3878" w:rsidP="001A3878">
      <w:pPr>
        <w:pStyle w:val="AmdtsEntries"/>
      </w:pPr>
      <w:r>
        <w:t>s 150C hdg</w:t>
      </w:r>
      <w:r>
        <w:tab/>
        <w:t xml:space="preserve">sub </w:t>
      </w:r>
      <w:hyperlink r:id="rId460" w:tooltip="Emergencies Amendment Act 2020" w:history="1">
        <w:r>
          <w:rPr>
            <w:rStyle w:val="charCitHyperlinkAbbrev"/>
          </w:rPr>
          <w:t>A2020</w:t>
        </w:r>
        <w:r>
          <w:rPr>
            <w:rStyle w:val="charCitHyperlinkAbbrev"/>
          </w:rPr>
          <w:noBreakHyphen/>
          <w:t>47</w:t>
        </w:r>
      </w:hyperlink>
      <w:r>
        <w:t xml:space="preserve"> s 6</w:t>
      </w:r>
    </w:p>
    <w:p w14:paraId="190D6872" w14:textId="11E1C943" w:rsidR="005F7785" w:rsidRDefault="005F7785" w:rsidP="005F7785">
      <w:pPr>
        <w:pStyle w:val="AmdtsEntries"/>
        <w:rPr>
          <w:rFonts w:cs="Arial"/>
        </w:rPr>
      </w:pPr>
      <w:r w:rsidRPr="00846DED">
        <w:rPr>
          <w:rFonts w:cs="Arial"/>
        </w:rPr>
        <w:t>s 150C</w:t>
      </w:r>
      <w:r w:rsidRPr="00846DED">
        <w:rPr>
          <w:rFonts w:cs="Arial"/>
        </w:rPr>
        <w:tab/>
        <w:t xml:space="preserve">ins </w:t>
      </w:r>
      <w:hyperlink r:id="rId46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326C97C9" w14:textId="039BEF73" w:rsidR="00715392" w:rsidRDefault="00715392" w:rsidP="005F7785">
      <w:pPr>
        <w:pStyle w:val="AmdtsEntries"/>
      </w:pPr>
      <w:r>
        <w:rPr>
          <w:rFonts w:cs="Arial"/>
        </w:rPr>
        <w:tab/>
        <w:t xml:space="preserve">am </w:t>
      </w:r>
      <w:hyperlink r:id="rId462" w:tooltip="Emergencies Amendment Act 2014" w:history="1">
        <w:r>
          <w:rPr>
            <w:rStyle w:val="charCitHyperlinkAbbrev"/>
          </w:rPr>
          <w:t>A2014</w:t>
        </w:r>
        <w:r>
          <w:rPr>
            <w:rStyle w:val="charCitHyperlinkAbbrev"/>
          </w:rPr>
          <w:noBreakHyphen/>
          <w:t>50</w:t>
        </w:r>
      </w:hyperlink>
      <w:r>
        <w:rPr>
          <w:rFonts w:cs="Arial"/>
        </w:rPr>
        <w:t xml:space="preserve"> s 19, s 20; pars renum R21 LA</w:t>
      </w:r>
      <w:r w:rsidR="001A3878">
        <w:rPr>
          <w:rFonts w:cs="Arial"/>
        </w:rPr>
        <w:t xml:space="preserve">; </w:t>
      </w:r>
      <w:hyperlink r:id="rId463" w:tooltip="Emergencies Amendment Act 2020" w:history="1">
        <w:r w:rsidR="001A3878">
          <w:rPr>
            <w:rStyle w:val="charCitHyperlinkAbbrev"/>
          </w:rPr>
          <w:t>A2020</w:t>
        </w:r>
        <w:r w:rsidR="001A3878">
          <w:rPr>
            <w:rStyle w:val="charCitHyperlinkAbbrev"/>
          </w:rPr>
          <w:noBreakHyphen/>
          <w:t>47</w:t>
        </w:r>
      </w:hyperlink>
      <w:r w:rsidR="001A3878">
        <w:t xml:space="preserve"> ss 7-9</w:t>
      </w:r>
    </w:p>
    <w:p w14:paraId="0B07C09B" w14:textId="77777777" w:rsidR="001A3878" w:rsidRDefault="001A3878" w:rsidP="001A3878">
      <w:pPr>
        <w:pStyle w:val="AmdtsEntryHd"/>
        <w:rPr>
          <w:rFonts w:cs="Arial"/>
        </w:rPr>
      </w:pPr>
      <w:r w:rsidRPr="00091C12">
        <w:t>Appointment of deputy emergency controller</w:t>
      </w:r>
    </w:p>
    <w:p w14:paraId="4374B1D5" w14:textId="103DBB10" w:rsidR="001A3878" w:rsidRDefault="001A3878" w:rsidP="001A3878">
      <w:pPr>
        <w:pStyle w:val="AmdtsEntries"/>
        <w:rPr>
          <w:rFonts w:cs="Arial"/>
        </w:rPr>
      </w:pPr>
      <w:r w:rsidRPr="00846DED">
        <w:rPr>
          <w:rFonts w:cs="Arial"/>
        </w:rPr>
        <w:t>s 150</w:t>
      </w:r>
      <w:r>
        <w:rPr>
          <w:rFonts w:cs="Arial"/>
        </w:rPr>
        <w:t>CA</w:t>
      </w:r>
      <w:r w:rsidRPr="00846DED">
        <w:rPr>
          <w:rFonts w:cs="Arial"/>
        </w:rPr>
        <w:tab/>
        <w:t xml:space="preserve">ins </w:t>
      </w:r>
      <w:hyperlink r:id="rId464"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6ED702B5" w14:textId="77777777" w:rsidR="001A3878" w:rsidRDefault="001A3878" w:rsidP="001A3878">
      <w:pPr>
        <w:pStyle w:val="AmdtsEntryHd"/>
        <w:rPr>
          <w:rFonts w:cs="Arial"/>
        </w:rPr>
      </w:pPr>
      <w:r w:rsidRPr="00091C12">
        <w:t>Functions of deputy emergency controller</w:t>
      </w:r>
    </w:p>
    <w:p w14:paraId="498FBAC9" w14:textId="2B3E15B4" w:rsidR="001A3878" w:rsidRPr="00846DED" w:rsidRDefault="001A3878" w:rsidP="001A3878">
      <w:pPr>
        <w:pStyle w:val="AmdtsEntries"/>
        <w:rPr>
          <w:rFonts w:cs="Arial"/>
        </w:rPr>
      </w:pPr>
      <w:r w:rsidRPr="00846DED">
        <w:rPr>
          <w:rFonts w:cs="Arial"/>
        </w:rPr>
        <w:t>s 150</w:t>
      </w:r>
      <w:r>
        <w:rPr>
          <w:rFonts w:cs="Arial"/>
        </w:rPr>
        <w:t>CB</w:t>
      </w:r>
      <w:r w:rsidRPr="00846DED">
        <w:rPr>
          <w:rFonts w:cs="Arial"/>
        </w:rPr>
        <w:tab/>
        <w:t xml:space="preserve">ins </w:t>
      </w:r>
      <w:hyperlink r:id="rId465"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29FD938D" w14:textId="77777777" w:rsidR="005F7785" w:rsidRPr="00846DED" w:rsidRDefault="005F7785" w:rsidP="005F7785">
      <w:pPr>
        <w:pStyle w:val="AmdtsEntryHd"/>
        <w:rPr>
          <w:rFonts w:cs="Arial"/>
        </w:rPr>
      </w:pPr>
      <w:r w:rsidRPr="00846DED">
        <w:rPr>
          <w:rFonts w:cs="Arial"/>
        </w:rPr>
        <w:t>Declared emergencies</w:t>
      </w:r>
    </w:p>
    <w:p w14:paraId="00125C99" w14:textId="07D35969"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46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5B76FAEC" w14:textId="77777777" w:rsidR="005F7785" w:rsidRPr="005D62B8" w:rsidRDefault="005F7785" w:rsidP="005F7785">
      <w:pPr>
        <w:pStyle w:val="AmdtsEntryHd"/>
        <w:rPr>
          <w:rFonts w:cs="Arial"/>
        </w:rPr>
      </w:pPr>
      <w:r w:rsidRPr="005D62B8">
        <w:rPr>
          <w:rFonts w:cs="Arial"/>
        </w:rPr>
        <w:t>Minister to give reports to community during state of alert</w:t>
      </w:r>
    </w:p>
    <w:p w14:paraId="7E85296A" w14:textId="5219BB67"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46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5592D4BF" w14:textId="40374957" w:rsidR="005F7785" w:rsidRDefault="005F7785" w:rsidP="005F7785">
      <w:pPr>
        <w:pStyle w:val="AmdtsEntries"/>
        <w:rPr>
          <w:rFonts w:cs="Arial"/>
        </w:rPr>
      </w:pPr>
      <w:r w:rsidRPr="005D62B8">
        <w:rPr>
          <w:rFonts w:cs="Arial"/>
        </w:rPr>
        <w:t>s 154</w:t>
      </w:r>
      <w:r w:rsidRPr="005D62B8">
        <w:rPr>
          <w:rFonts w:cs="Arial"/>
        </w:rPr>
        <w:tab/>
        <w:t xml:space="preserve">am </w:t>
      </w:r>
      <w:hyperlink r:id="rId46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7CF88C5C" w14:textId="77777777" w:rsidR="00367878" w:rsidRDefault="00367878" w:rsidP="00367878">
      <w:pPr>
        <w:pStyle w:val="AmdtsEntryHd"/>
      </w:pPr>
      <w:r w:rsidRPr="00557F14">
        <w:t>Declaration of state of emergency</w:t>
      </w:r>
    </w:p>
    <w:p w14:paraId="662D919E" w14:textId="2405702A" w:rsidR="00367878" w:rsidRPr="00367878" w:rsidRDefault="00367878" w:rsidP="005F7785">
      <w:pPr>
        <w:pStyle w:val="AmdtsEntries"/>
      </w:pPr>
      <w:r>
        <w:t>s 156</w:t>
      </w:r>
      <w:r>
        <w:tab/>
        <w:t xml:space="preserve">am </w:t>
      </w:r>
      <w:hyperlink r:id="rId469" w:tooltip="Emergencies Amendment Act 2018" w:history="1">
        <w:r>
          <w:rPr>
            <w:rStyle w:val="charCitHyperlinkAbbrev"/>
          </w:rPr>
          <w:t>A2018</w:t>
        </w:r>
        <w:r>
          <w:rPr>
            <w:rStyle w:val="charCitHyperlinkAbbrev"/>
          </w:rPr>
          <w:noBreakHyphen/>
          <w:t>49</w:t>
        </w:r>
      </w:hyperlink>
      <w:r>
        <w:t xml:space="preserve"> s 14</w:t>
      </w:r>
    </w:p>
    <w:p w14:paraId="7D383F53" w14:textId="77777777"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14:paraId="71E246B0" w14:textId="7FACC1C3"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47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0BED1BD" w14:textId="058B9AB7" w:rsidR="005F7785" w:rsidRDefault="005F7785" w:rsidP="005F7785">
      <w:pPr>
        <w:pStyle w:val="AmdtsEntries"/>
      </w:pPr>
      <w:r w:rsidRPr="00846DED">
        <w:rPr>
          <w:rFonts w:cs="Arial"/>
        </w:rPr>
        <w:t>s 159</w:t>
      </w:r>
      <w:r w:rsidRPr="00846DED">
        <w:rPr>
          <w:rFonts w:cs="Arial"/>
        </w:rPr>
        <w:tab/>
        <w:t xml:space="preserve">am </w:t>
      </w:r>
      <w:hyperlink r:id="rId47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472"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0381069F" w14:textId="57BB18C6" w:rsidR="005019D3" w:rsidRPr="00367878" w:rsidRDefault="005019D3" w:rsidP="005F7785">
      <w:pPr>
        <w:pStyle w:val="AmdtsEntries"/>
      </w:pPr>
      <w:r>
        <w:tab/>
        <w:t xml:space="preserve">om </w:t>
      </w:r>
      <w:hyperlink r:id="rId473"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07E7B5C4"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5F34D5ED" w14:textId="3FB249E8"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47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08FFC802" w14:textId="27EB7FD7" w:rsidR="005F7785" w:rsidRDefault="005F7785" w:rsidP="005F7785">
      <w:pPr>
        <w:pStyle w:val="AmdtsEntries"/>
      </w:pPr>
      <w:r w:rsidRPr="00846DED">
        <w:rPr>
          <w:rFonts w:cs="Arial"/>
        </w:rPr>
        <w:t>s 160</w:t>
      </w:r>
      <w:r w:rsidRPr="00846DED">
        <w:rPr>
          <w:rFonts w:cs="Arial"/>
        </w:rPr>
        <w:tab/>
        <w:t xml:space="preserve">am </w:t>
      </w:r>
      <w:hyperlink r:id="rId47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476"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57A89F36" w14:textId="1094194D" w:rsidR="005019D3" w:rsidRPr="00846DED" w:rsidRDefault="005019D3" w:rsidP="005F7785">
      <w:pPr>
        <w:pStyle w:val="AmdtsEntries"/>
        <w:rPr>
          <w:rFonts w:cs="Arial"/>
        </w:rPr>
      </w:pPr>
      <w:r>
        <w:tab/>
        <w:t xml:space="preserve">om </w:t>
      </w:r>
      <w:hyperlink r:id="rId477"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7AF0B414" w14:textId="77777777" w:rsidR="005F7785" w:rsidRPr="00474C59" w:rsidRDefault="005F7785" w:rsidP="005F7785">
      <w:pPr>
        <w:pStyle w:val="AmdtsEntryHd"/>
        <w:rPr>
          <w:rFonts w:cs="Arial"/>
        </w:rPr>
      </w:pPr>
      <w:r w:rsidRPr="00474C59">
        <w:rPr>
          <w:rFonts w:cs="Arial"/>
        </w:rPr>
        <w:lastRenderedPageBreak/>
        <w:t>Emergency powers—declared state of emergency</w:t>
      </w:r>
    </w:p>
    <w:p w14:paraId="7F395ED2" w14:textId="1C9B494F"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47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56F78C5C" w14:textId="2CE5B982"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479"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48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71D078D0" w14:textId="040A771D" w:rsidR="005F7785" w:rsidRDefault="005F7785" w:rsidP="005F7785">
      <w:pPr>
        <w:pStyle w:val="AmdtsEntries"/>
        <w:rPr>
          <w:rFonts w:cs="Arial"/>
        </w:rPr>
      </w:pPr>
      <w:r w:rsidRPr="00474C59">
        <w:rPr>
          <w:rFonts w:cs="Arial"/>
        </w:rPr>
        <w:tab/>
        <w:t xml:space="preserve">reloc and renum as s 160A </w:t>
      </w:r>
      <w:hyperlink r:id="rId48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65B7CA22" w14:textId="2621DAE3" w:rsidR="008E4BCB" w:rsidRDefault="008E4BCB" w:rsidP="005F7785">
      <w:pPr>
        <w:pStyle w:val="AmdtsEntries"/>
        <w:rPr>
          <w:rFonts w:cs="Arial"/>
        </w:rPr>
      </w:pPr>
      <w:r>
        <w:rPr>
          <w:rFonts w:cs="Arial"/>
        </w:rPr>
        <w:tab/>
        <w:t xml:space="preserve">am </w:t>
      </w:r>
      <w:hyperlink r:id="rId482"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483"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56D25CE2" w14:textId="7BD6F2A1" w:rsidR="005019D3" w:rsidRPr="005019D3" w:rsidRDefault="005019D3" w:rsidP="005019D3">
      <w:pPr>
        <w:pStyle w:val="AmdtsEntries"/>
        <w:rPr>
          <w:rFonts w:cs="Arial"/>
        </w:rPr>
      </w:pPr>
      <w:r>
        <w:tab/>
        <w:t xml:space="preserve">om </w:t>
      </w:r>
      <w:hyperlink r:id="rId484"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5F421E78" w14:textId="77777777" w:rsidR="005F7785" w:rsidRPr="00474C59" w:rsidRDefault="005F7785" w:rsidP="005F7785">
      <w:pPr>
        <w:pStyle w:val="AmdtsEntryHd"/>
        <w:rPr>
          <w:rFonts w:cs="Arial"/>
        </w:rPr>
      </w:pPr>
      <w:r w:rsidRPr="00474C59">
        <w:rPr>
          <w:rFonts w:cs="Arial"/>
        </w:rPr>
        <w:t>General provisions applying if emergency controller appointed</w:t>
      </w:r>
    </w:p>
    <w:p w14:paraId="0697CFAB" w14:textId="0027053A"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48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09068015" w14:textId="77777777" w:rsidR="005F7785" w:rsidRPr="00474C59" w:rsidRDefault="005F7785" w:rsidP="005F7785">
      <w:pPr>
        <w:pStyle w:val="AmdtsEntryHd"/>
        <w:rPr>
          <w:rFonts w:cs="Arial"/>
          <w:noProof/>
        </w:rPr>
      </w:pPr>
      <w:r w:rsidRPr="00474C59">
        <w:rPr>
          <w:rFonts w:cs="Arial"/>
          <w:noProof/>
        </w:rPr>
        <w:t>Management executive for emergency</w:t>
      </w:r>
    </w:p>
    <w:p w14:paraId="596C5881" w14:textId="7400238F"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48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2C8C3384" w14:textId="5EF7BC6C"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487"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48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19A122F3" w14:textId="77777777" w:rsidR="005F7785" w:rsidRPr="00474C59" w:rsidRDefault="005F7785" w:rsidP="00F473F6">
      <w:pPr>
        <w:pStyle w:val="AmdtsEntryHd"/>
        <w:rPr>
          <w:rFonts w:cs="Arial"/>
        </w:rPr>
      </w:pPr>
      <w:r w:rsidRPr="00474C59">
        <w:rPr>
          <w:rFonts w:cs="Arial"/>
        </w:rPr>
        <w:t>Management of emergency</w:t>
      </w:r>
    </w:p>
    <w:p w14:paraId="55C68F81" w14:textId="61045DD7"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48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3D7C2FCA" w14:textId="7F90DC71" w:rsidR="005F7785" w:rsidRPr="00474C59" w:rsidRDefault="005F7785" w:rsidP="005F7785">
      <w:pPr>
        <w:pStyle w:val="AmdtsEntries"/>
        <w:rPr>
          <w:rFonts w:cs="Arial"/>
        </w:rPr>
      </w:pPr>
      <w:r w:rsidRPr="00474C59">
        <w:rPr>
          <w:rFonts w:cs="Arial"/>
        </w:rPr>
        <w:tab/>
        <w:t xml:space="preserve">sub </w:t>
      </w:r>
      <w:hyperlink r:id="rId49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60422FBF" w14:textId="77777777" w:rsidR="005F7785" w:rsidRPr="00474C59" w:rsidRDefault="005F7785" w:rsidP="005F7785">
      <w:pPr>
        <w:pStyle w:val="AmdtsEntryHd"/>
        <w:rPr>
          <w:rFonts w:cs="Arial"/>
        </w:rPr>
      </w:pPr>
      <w:r w:rsidRPr="00474C59">
        <w:rPr>
          <w:rFonts w:cs="Arial"/>
        </w:rPr>
        <w:t>Emergency powers—declared state of emergency</w:t>
      </w:r>
    </w:p>
    <w:p w14:paraId="662EAAA5"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27556A3D"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12D96806" w14:textId="0E809634"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49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492"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r w:rsidR="005019D3">
        <w:rPr>
          <w:rFonts w:cs="Arial"/>
        </w:rPr>
        <w:t xml:space="preserve">; </w:t>
      </w:r>
      <w:hyperlink r:id="rId493" w:tooltip="Emergencies Amendment Act 2020" w:history="1">
        <w:r w:rsidR="005019D3">
          <w:rPr>
            <w:rStyle w:val="charCitHyperlinkAbbrev"/>
          </w:rPr>
          <w:t>A2020</w:t>
        </w:r>
        <w:r w:rsidR="005019D3">
          <w:rPr>
            <w:rStyle w:val="charCitHyperlinkAbbrev"/>
          </w:rPr>
          <w:noBreakHyphen/>
          <w:t>47</w:t>
        </w:r>
      </w:hyperlink>
      <w:r w:rsidR="005019D3" w:rsidRPr="00846DED">
        <w:rPr>
          <w:rFonts w:cs="Arial"/>
        </w:rPr>
        <w:t xml:space="preserve"> s </w:t>
      </w:r>
      <w:r w:rsidR="005019D3">
        <w:rPr>
          <w:rFonts w:cs="Arial"/>
        </w:rPr>
        <w:t>12</w:t>
      </w:r>
    </w:p>
    <w:p w14:paraId="39787B0F" w14:textId="77777777" w:rsidR="005F7785" w:rsidRPr="00474C59" w:rsidRDefault="005F7785" w:rsidP="005F7785">
      <w:pPr>
        <w:pStyle w:val="AmdtsEntryHd"/>
        <w:rPr>
          <w:rFonts w:cs="Arial"/>
        </w:rPr>
      </w:pPr>
      <w:r w:rsidRPr="00474C59">
        <w:rPr>
          <w:rFonts w:cs="Arial"/>
        </w:rPr>
        <w:t>Chief Minister’s directions to emergency controller</w:t>
      </w:r>
    </w:p>
    <w:p w14:paraId="5E15AFDC" w14:textId="760EF34C"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49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01087AB8"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3D58989F" w14:textId="3698A378"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49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0AE3D2F3" w14:textId="18C40BFC" w:rsidR="005F7785" w:rsidRDefault="005F7785" w:rsidP="005F7785">
      <w:pPr>
        <w:pStyle w:val="AmdtsEntries"/>
        <w:rPr>
          <w:rFonts w:cs="Arial"/>
        </w:rPr>
      </w:pPr>
      <w:r w:rsidRPr="00474C59">
        <w:rPr>
          <w:rFonts w:cs="Arial"/>
        </w:rPr>
        <w:tab/>
        <w:t xml:space="preserve">am </w:t>
      </w:r>
      <w:hyperlink r:id="rId49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61206248" w14:textId="77777777" w:rsidR="005019D3" w:rsidRPr="00474C59" w:rsidRDefault="005019D3" w:rsidP="005019D3">
      <w:pPr>
        <w:pStyle w:val="AmdtsEntryHd"/>
        <w:rPr>
          <w:rFonts w:cs="Arial"/>
        </w:rPr>
      </w:pPr>
      <w:r w:rsidRPr="00091C12">
        <w:t>Emergency controller to advise Chief Minister and Minister</w:t>
      </w:r>
    </w:p>
    <w:p w14:paraId="3267523A" w14:textId="340C90C6" w:rsidR="005019D3" w:rsidRDefault="005019D3" w:rsidP="005019D3">
      <w:pPr>
        <w:pStyle w:val="AmdtsEntries"/>
        <w:rPr>
          <w:rFonts w:cs="Arial"/>
        </w:rPr>
      </w:pPr>
      <w:r w:rsidRPr="00474C59">
        <w:rPr>
          <w:rFonts w:cs="Arial"/>
        </w:rPr>
        <w:t>s 166</w:t>
      </w:r>
      <w:r>
        <w:rPr>
          <w:rFonts w:cs="Arial"/>
        </w:rPr>
        <w:t>A</w:t>
      </w:r>
      <w:r w:rsidRPr="00474C59">
        <w:rPr>
          <w:rFonts w:cs="Arial"/>
        </w:rPr>
        <w:tab/>
      </w:r>
      <w:r>
        <w:rPr>
          <w:rFonts w:cs="Arial"/>
        </w:rPr>
        <w:t>ins</w:t>
      </w:r>
      <w:r w:rsidRPr="00474C59">
        <w:rPr>
          <w:rFonts w:cs="Arial"/>
        </w:rPr>
        <w:t xml:space="preserve"> </w:t>
      </w:r>
      <w:hyperlink r:id="rId497"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40CA4E64" w14:textId="77777777" w:rsidR="005019D3" w:rsidRPr="00474C59" w:rsidRDefault="005019D3" w:rsidP="005019D3">
      <w:pPr>
        <w:pStyle w:val="AmdtsEntryHd"/>
        <w:rPr>
          <w:rFonts w:cs="Arial"/>
        </w:rPr>
      </w:pPr>
      <w:r w:rsidRPr="00091C12">
        <w:t>Revocation of state of alert and state of emergency declarations and appointment of emergency controller</w:t>
      </w:r>
    </w:p>
    <w:p w14:paraId="2C2E2B92" w14:textId="611AC7AE" w:rsidR="005019D3" w:rsidRPr="00474C59" w:rsidRDefault="005019D3" w:rsidP="005019D3">
      <w:pPr>
        <w:pStyle w:val="AmdtsEntries"/>
        <w:rPr>
          <w:rFonts w:cs="Arial"/>
        </w:rPr>
      </w:pPr>
      <w:r w:rsidRPr="00474C59">
        <w:rPr>
          <w:rFonts w:cs="Arial"/>
        </w:rPr>
        <w:t>s 166</w:t>
      </w:r>
      <w:r>
        <w:rPr>
          <w:rFonts w:cs="Arial"/>
        </w:rPr>
        <w:t>B</w:t>
      </w:r>
      <w:r w:rsidRPr="00474C59">
        <w:rPr>
          <w:rFonts w:cs="Arial"/>
        </w:rPr>
        <w:tab/>
      </w:r>
      <w:r>
        <w:rPr>
          <w:rFonts w:cs="Arial"/>
        </w:rPr>
        <w:t>ins</w:t>
      </w:r>
      <w:r w:rsidRPr="00474C59">
        <w:rPr>
          <w:rFonts w:cs="Arial"/>
        </w:rPr>
        <w:t xml:space="preserve"> </w:t>
      </w:r>
      <w:hyperlink r:id="rId498"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024A4055" w14:textId="77777777" w:rsidR="005F7785" w:rsidRPr="00474C59" w:rsidRDefault="005F7785" w:rsidP="005F7785">
      <w:pPr>
        <w:pStyle w:val="AmdtsEntryHd"/>
        <w:rPr>
          <w:rFonts w:cs="Arial"/>
        </w:rPr>
      </w:pPr>
      <w:r w:rsidRPr="00474C59">
        <w:rPr>
          <w:rFonts w:cs="Arial"/>
        </w:rPr>
        <w:t>Deployment of resources outside ACT in emergency</w:t>
      </w:r>
    </w:p>
    <w:p w14:paraId="7592AA82" w14:textId="5B6B508D"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16A42ED3" w14:textId="77777777" w:rsidR="005F7785" w:rsidRPr="00474C59" w:rsidRDefault="005F7785" w:rsidP="005F7785">
      <w:pPr>
        <w:pStyle w:val="AmdtsEntryHd"/>
        <w:rPr>
          <w:rFonts w:cs="Arial"/>
        </w:rPr>
      </w:pPr>
      <w:r w:rsidRPr="00474C59">
        <w:rPr>
          <w:rFonts w:cs="Arial"/>
        </w:rPr>
        <w:t>Power to remove person obstructing response operations etc</w:t>
      </w:r>
    </w:p>
    <w:p w14:paraId="33A506EE" w14:textId="3EFE121B"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0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5D07ADBA" w14:textId="77777777" w:rsidR="005F7785" w:rsidRPr="00474C59" w:rsidRDefault="005F7785" w:rsidP="005F7785">
      <w:pPr>
        <w:pStyle w:val="AmdtsEntryHd"/>
        <w:rPr>
          <w:rFonts w:cs="Arial"/>
        </w:rPr>
      </w:pPr>
      <w:r w:rsidRPr="00474C59">
        <w:rPr>
          <w:rFonts w:cs="Arial"/>
        </w:rPr>
        <w:t>Compensation—emergencies</w:t>
      </w:r>
    </w:p>
    <w:p w14:paraId="0AA0AD89" w14:textId="34096A54"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0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512E2900" w14:textId="1DFD65FA"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0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r w:rsidR="00FD134B">
        <w:rPr>
          <w:rFonts w:cs="Arial"/>
        </w:rPr>
        <w:t xml:space="preserve">; </w:t>
      </w:r>
      <w:hyperlink r:id="rId503"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14</w:t>
      </w:r>
    </w:p>
    <w:p w14:paraId="72E7C2BC" w14:textId="77777777" w:rsidR="005F7785" w:rsidRPr="00474C59" w:rsidRDefault="005F7785" w:rsidP="005F7785">
      <w:pPr>
        <w:pStyle w:val="AmdtsEntryHd"/>
        <w:rPr>
          <w:rFonts w:cs="Arial"/>
        </w:rPr>
      </w:pPr>
      <w:r w:rsidRPr="00474C59">
        <w:rPr>
          <w:rFonts w:cs="Arial"/>
        </w:rPr>
        <w:t>Recovery of compensation in court</w:t>
      </w:r>
    </w:p>
    <w:p w14:paraId="4026890D" w14:textId="1D3DDB73"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0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2164A126" w14:textId="77777777" w:rsidR="005F7785" w:rsidRPr="00474C59" w:rsidRDefault="005F7785" w:rsidP="005F7785">
      <w:pPr>
        <w:pStyle w:val="AmdtsEntryHd"/>
        <w:rPr>
          <w:rFonts w:cs="Arial"/>
        </w:rPr>
      </w:pPr>
      <w:r w:rsidRPr="00474C59">
        <w:rPr>
          <w:rFonts w:cs="Arial"/>
        </w:rPr>
        <w:lastRenderedPageBreak/>
        <w:t>Application—div 7.3.2</w:t>
      </w:r>
    </w:p>
    <w:p w14:paraId="2C86F816" w14:textId="69188405"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0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50E83032" w14:textId="77777777" w:rsidR="005F7785" w:rsidRPr="005D62B8" w:rsidRDefault="005F7785" w:rsidP="005F7785">
      <w:pPr>
        <w:pStyle w:val="AmdtsEntryHd"/>
        <w:rPr>
          <w:rFonts w:cs="Arial"/>
        </w:rPr>
      </w:pPr>
      <w:r w:rsidRPr="005D62B8">
        <w:rPr>
          <w:rFonts w:cs="Arial"/>
        </w:rPr>
        <w:t>Commissioner must assist recovery for other emergencies</w:t>
      </w:r>
    </w:p>
    <w:p w14:paraId="768DBD96" w14:textId="6C8DAB53"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0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36AF1203" w14:textId="77777777" w:rsidR="005F7785" w:rsidRPr="005D62B8" w:rsidRDefault="005F7785" w:rsidP="005F7785">
      <w:pPr>
        <w:pStyle w:val="AmdtsEntryHd"/>
        <w:rPr>
          <w:rFonts w:cs="Arial"/>
        </w:rPr>
      </w:pPr>
      <w:r w:rsidRPr="005D62B8">
        <w:rPr>
          <w:rFonts w:cs="Arial"/>
        </w:rPr>
        <w:t>Cooperative arrangements with Commonwealth, State or overseas agencies</w:t>
      </w:r>
    </w:p>
    <w:p w14:paraId="7552D3EE" w14:textId="11F2847E"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0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p>
    <w:p w14:paraId="05993F4F" w14:textId="77777777" w:rsidR="005F7785" w:rsidRPr="005D62B8" w:rsidRDefault="005F7785" w:rsidP="005F7785">
      <w:pPr>
        <w:pStyle w:val="AmdtsEntryHd"/>
        <w:rPr>
          <w:rFonts w:cs="Arial"/>
        </w:rPr>
      </w:pPr>
      <w:r w:rsidRPr="005D62B8">
        <w:rPr>
          <w:rFonts w:cs="Arial"/>
        </w:rPr>
        <w:t>Cooperative arrangements about resources</w:t>
      </w:r>
    </w:p>
    <w:p w14:paraId="631E7843" w14:textId="47260FEB" w:rsidR="005F7785" w:rsidRPr="00DE189D" w:rsidRDefault="005F7785" w:rsidP="005F7785">
      <w:pPr>
        <w:pStyle w:val="AmdtsEntries"/>
      </w:pPr>
      <w:r w:rsidRPr="005D62B8">
        <w:rPr>
          <w:rFonts w:cs="Arial"/>
        </w:rPr>
        <w:t>s 177</w:t>
      </w:r>
      <w:r w:rsidRPr="005D62B8">
        <w:rPr>
          <w:rFonts w:cs="Arial"/>
        </w:rPr>
        <w:tab/>
        <w:t xml:space="preserve">am </w:t>
      </w:r>
      <w:hyperlink r:id="rId5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0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22F895E2"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359AB606" w14:textId="456798E4"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1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0B45E37E"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13350E0D" w14:textId="594FA78C" w:rsidR="005F7785" w:rsidRDefault="005F7785" w:rsidP="005F7785">
      <w:pPr>
        <w:pStyle w:val="AmdtsEntries"/>
        <w:rPr>
          <w:rFonts w:cs="Arial"/>
        </w:rPr>
      </w:pPr>
      <w:r w:rsidRPr="005D62B8">
        <w:rPr>
          <w:rFonts w:cs="Arial"/>
        </w:rPr>
        <w:t>s 179</w:t>
      </w:r>
      <w:r w:rsidRPr="005D62B8">
        <w:rPr>
          <w:rFonts w:cs="Arial"/>
        </w:rPr>
        <w:tab/>
        <w:t xml:space="preserve">am </w:t>
      </w:r>
      <w:hyperlink r:id="rId51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1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7568C1D1" w14:textId="77777777" w:rsidR="0068222D" w:rsidRPr="0068222D" w:rsidRDefault="0068222D" w:rsidP="0068222D">
      <w:pPr>
        <w:pStyle w:val="AmdtsEntryHd"/>
      </w:pPr>
      <w:r w:rsidRPr="0068222D">
        <w:t>Emergency relief funds</w:t>
      </w:r>
    </w:p>
    <w:p w14:paraId="4EE05880" w14:textId="5FDB9354" w:rsidR="0068222D" w:rsidRDefault="0068222D" w:rsidP="0068222D">
      <w:pPr>
        <w:pStyle w:val="AmdtsEntries"/>
      </w:pPr>
      <w:r>
        <w:rPr>
          <w:rFonts w:cs="Arial"/>
        </w:rPr>
        <w:t>s181</w:t>
      </w:r>
      <w:r>
        <w:tab/>
        <w:t xml:space="preserve">am </w:t>
      </w:r>
      <w:hyperlink r:id="rId514"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0FAFFDCB" w14:textId="77777777" w:rsidR="005F7785" w:rsidRPr="005D62B8" w:rsidRDefault="005F7785" w:rsidP="005F7785">
      <w:pPr>
        <w:pStyle w:val="AmdtsEntryHd"/>
        <w:rPr>
          <w:rFonts w:cs="Arial"/>
        </w:rPr>
      </w:pPr>
      <w:r w:rsidRPr="005D62B8">
        <w:rPr>
          <w:rFonts w:cs="Arial"/>
        </w:rPr>
        <w:t>Gifts and donations</w:t>
      </w:r>
    </w:p>
    <w:p w14:paraId="6DA81FAC" w14:textId="35DDA739"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1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17"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65D3FBE6" w14:textId="77777777" w:rsidR="005F7785" w:rsidRPr="005D62B8" w:rsidRDefault="005F7785" w:rsidP="005F7785">
      <w:pPr>
        <w:pStyle w:val="AmdtsEntryHd"/>
        <w:rPr>
          <w:rFonts w:cs="Arial"/>
        </w:rPr>
      </w:pPr>
      <w:r w:rsidRPr="005D62B8">
        <w:rPr>
          <w:rFonts w:cs="Arial"/>
        </w:rPr>
        <w:t>Victimisation of volunteers</w:t>
      </w:r>
    </w:p>
    <w:p w14:paraId="10738E7C" w14:textId="1364FF84"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18"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p>
    <w:p w14:paraId="3C2DDC0D" w14:textId="77777777" w:rsidR="005F7785" w:rsidRPr="005D62B8" w:rsidRDefault="005F7785" w:rsidP="005F7785">
      <w:pPr>
        <w:pStyle w:val="AmdtsEntryHd"/>
        <w:rPr>
          <w:rFonts w:cs="Arial"/>
        </w:rPr>
      </w:pPr>
      <w:r w:rsidRPr="005D62B8">
        <w:rPr>
          <w:rFonts w:cs="Arial"/>
        </w:rPr>
        <w:t>Release of volunteer member from operations</w:t>
      </w:r>
    </w:p>
    <w:p w14:paraId="465FB09F" w14:textId="24AB1B35"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60078BB1" w14:textId="77777777" w:rsidR="005F7785" w:rsidRPr="005D62B8" w:rsidRDefault="005F7785" w:rsidP="005F7785">
      <w:pPr>
        <w:pStyle w:val="AmdtsEntryHd"/>
        <w:rPr>
          <w:rFonts w:cs="Arial"/>
        </w:rPr>
      </w:pPr>
      <w:r w:rsidRPr="005D62B8">
        <w:rPr>
          <w:rFonts w:cs="Arial"/>
        </w:rPr>
        <w:t>Notification and review of decisions</w:t>
      </w:r>
    </w:p>
    <w:p w14:paraId="1C86ED87" w14:textId="533F9931"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52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F5320EA"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3322BF26" w14:textId="49E4DDF1"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521"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570BDE4F" w14:textId="77777777" w:rsidR="005F7785" w:rsidRPr="005D62B8" w:rsidRDefault="005F7785" w:rsidP="005F7785">
      <w:pPr>
        <w:pStyle w:val="AmdtsEntryHd"/>
        <w:rPr>
          <w:rFonts w:cs="Arial"/>
        </w:rPr>
      </w:pPr>
      <w:r w:rsidRPr="005D62B8">
        <w:rPr>
          <w:rFonts w:cs="Arial"/>
        </w:rPr>
        <w:t>Reviewable decision notices</w:t>
      </w:r>
    </w:p>
    <w:p w14:paraId="7D5C5DCE" w14:textId="6C234B07"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52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5B879142" w14:textId="77777777" w:rsidR="005F7785" w:rsidRPr="005D62B8" w:rsidRDefault="005F7785" w:rsidP="005F7785">
      <w:pPr>
        <w:pStyle w:val="AmdtsEntryHd"/>
        <w:rPr>
          <w:rFonts w:cs="Arial"/>
        </w:rPr>
      </w:pPr>
      <w:r w:rsidRPr="005D62B8">
        <w:rPr>
          <w:rFonts w:cs="Arial"/>
        </w:rPr>
        <w:t>Applications for review</w:t>
      </w:r>
    </w:p>
    <w:p w14:paraId="7ADC80B1" w14:textId="21023BA3" w:rsidR="005F7785" w:rsidRDefault="005F7785" w:rsidP="005F7785">
      <w:pPr>
        <w:pStyle w:val="AmdtsEntries"/>
        <w:rPr>
          <w:rFonts w:cs="Arial"/>
        </w:rPr>
      </w:pPr>
      <w:r w:rsidRPr="005D62B8">
        <w:rPr>
          <w:rFonts w:cs="Arial"/>
        </w:rPr>
        <w:t>s 187</w:t>
      </w:r>
      <w:r w:rsidRPr="005D62B8">
        <w:rPr>
          <w:rFonts w:cs="Arial"/>
        </w:rPr>
        <w:tab/>
        <w:t xml:space="preserve">sub </w:t>
      </w:r>
      <w:hyperlink r:id="rId52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841FFD5" w14:textId="77777777" w:rsidR="002731F3" w:rsidRPr="005D62B8" w:rsidRDefault="002731F3" w:rsidP="002731F3">
      <w:pPr>
        <w:pStyle w:val="AmdtsEntryHd"/>
        <w:rPr>
          <w:rFonts w:cs="Arial"/>
        </w:rPr>
      </w:pPr>
      <w:r>
        <w:rPr>
          <w:rFonts w:ascii="Arial (W1)" w:hAnsi="Arial (W1)"/>
        </w:rPr>
        <w:t>Lighting a fire dangerous to premises</w:t>
      </w:r>
    </w:p>
    <w:p w14:paraId="17008033" w14:textId="13EC1A59" w:rsidR="002731F3" w:rsidRPr="005D62B8" w:rsidRDefault="002731F3" w:rsidP="002731F3">
      <w:pPr>
        <w:pStyle w:val="AmdtsEntries"/>
        <w:rPr>
          <w:rFonts w:cs="Arial"/>
        </w:rPr>
      </w:pPr>
      <w:r>
        <w:rPr>
          <w:rFonts w:cs="Arial"/>
        </w:rPr>
        <w:t>s 188</w:t>
      </w:r>
      <w:r>
        <w:rPr>
          <w:rFonts w:cs="Arial"/>
        </w:rPr>
        <w:tab/>
        <w:t xml:space="preserve">am </w:t>
      </w:r>
      <w:hyperlink r:id="rId52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52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0942D4B6" w14:textId="77777777" w:rsidR="00B61669" w:rsidRPr="005D62B8" w:rsidRDefault="00B61669" w:rsidP="00B61669">
      <w:pPr>
        <w:pStyle w:val="AmdtsEntryHd"/>
        <w:rPr>
          <w:rFonts w:cs="Arial"/>
        </w:rPr>
      </w:pPr>
      <w:r>
        <w:rPr>
          <w:rFonts w:ascii="Arial (W1)" w:hAnsi="Arial (W1)"/>
        </w:rPr>
        <w:t>Direction to leave fire area</w:t>
      </w:r>
    </w:p>
    <w:p w14:paraId="63E6F5B9" w14:textId="2DFEDE0A" w:rsidR="00B61669" w:rsidRPr="005D62B8" w:rsidRDefault="00B61669" w:rsidP="00B61669">
      <w:pPr>
        <w:pStyle w:val="AmdtsEntries"/>
        <w:rPr>
          <w:rFonts w:cs="Arial"/>
        </w:rPr>
      </w:pPr>
      <w:r>
        <w:rPr>
          <w:rFonts w:cs="Arial"/>
        </w:rPr>
        <w:t>s 189</w:t>
      </w:r>
      <w:r>
        <w:rPr>
          <w:rFonts w:cs="Arial"/>
        </w:rPr>
        <w:tab/>
        <w:t xml:space="preserve">am </w:t>
      </w:r>
      <w:hyperlink r:id="rId52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527"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2E6DAF79" w14:textId="77777777" w:rsidR="00B61669" w:rsidRPr="005D62B8" w:rsidRDefault="00B61669" w:rsidP="00B61669">
      <w:pPr>
        <w:pStyle w:val="AmdtsEntryHd"/>
        <w:rPr>
          <w:rFonts w:cs="Arial"/>
        </w:rPr>
      </w:pPr>
      <w:r>
        <w:rPr>
          <w:rFonts w:ascii="Arial (W1)" w:hAnsi="Arial (W1)"/>
        </w:rPr>
        <w:t>Interfering with fire appliance, hydrant, alarm etc</w:t>
      </w:r>
    </w:p>
    <w:p w14:paraId="40F172B3" w14:textId="78FDDD18" w:rsidR="00B61669" w:rsidRPr="005D62B8" w:rsidRDefault="00B61669" w:rsidP="00B61669">
      <w:pPr>
        <w:pStyle w:val="AmdtsEntries"/>
        <w:rPr>
          <w:rFonts w:cs="Arial"/>
        </w:rPr>
      </w:pPr>
      <w:r>
        <w:rPr>
          <w:rFonts w:cs="Arial"/>
        </w:rPr>
        <w:t>s 190</w:t>
      </w:r>
      <w:r>
        <w:rPr>
          <w:rFonts w:cs="Arial"/>
        </w:rPr>
        <w:tab/>
        <w:t xml:space="preserve">am </w:t>
      </w:r>
      <w:hyperlink r:id="rId5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529"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p>
    <w:p w14:paraId="09CA0A48" w14:textId="77777777" w:rsidR="002C26D0" w:rsidRDefault="002C26D0" w:rsidP="002C26D0">
      <w:pPr>
        <w:pStyle w:val="AmdtsEntryHd"/>
      </w:pPr>
      <w:r>
        <w:lastRenderedPageBreak/>
        <w:t>Ambulance fund</w:t>
      </w:r>
    </w:p>
    <w:p w14:paraId="26F92A0D" w14:textId="3E17C958" w:rsidR="002C26D0" w:rsidRPr="002C26D0" w:rsidRDefault="002C26D0" w:rsidP="002C26D0">
      <w:pPr>
        <w:pStyle w:val="AmdtsEntries"/>
      </w:pPr>
      <w:r>
        <w:t>s 195</w:t>
      </w:r>
      <w:r>
        <w:tab/>
        <w:t xml:space="preserve">am </w:t>
      </w:r>
      <w:hyperlink r:id="rId530"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3FCEE98C"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7FE27BDE" w14:textId="319416E7" w:rsidR="00A364B6" w:rsidRPr="00A364B6" w:rsidRDefault="00A364B6" w:rsidP="00A364B6">
      <w:pPr>
        <w:pStyle w:val="AmdtsEntries"/>
      </w:pPr>
      <w:r>
        <w:t>s 195A</w:t>
      </w:r>
      <w:r>
        <w:tab/>
        <w:t xml:space="preserve">ins </w:t>
      </w:r>
      <w:hyperlink r:id="rId531" w:tooltip="Emergencies Amendment Act 2016" w:history="1">
        <w:r>
          <w:rPr>
            <w:rStyle w:val="charCitHyperlinkAbbrev"/>
          </w:rPr>
          <w:t>A2016</w:t>
        </w:r>
        <w:r>
          <w:rPr>
            <w:rStyle w:val="charCitHyperlinkAbbrev"/>
          </w:rPr>
          <w:noBreakHyphen/>
          <w:t>33</w:t>
        </w:r>
      </w:hyperlink>
      <w:r>
        <w:t xml:space="preserve"> s 51</w:t>
      </w:r>
    </w:p>
    <w:p w14:paraId="2EB6F5F3" w14:textId="77777777" w:rsidR="005F7785" w:rsidRPr="005D62B8" w:rsidRDefault="005F7785" w:rsidP="005F7785">
      <w:pPr>
        <w:pStyle w:val="AmdtsEntryHd"/>
        <w:rPr>
          <w:rFonts w:cs="Arial"/>
        </w:rPr>
      </w:pPr>
      <w:r w:rsidRPr="005D62B8">
        <w:rPr>
          <w:rFonts w:cs="Arial"/>
        </w:rPr>
        <w:t>Authorised person’s power to require name and address</w:t>
      </w:r>
    </w:p>
    <w:p w14:paraId="3C064052" w14:textId="2F28AC98"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53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53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14:paraId="56DE69D9" w14:textId="77777777" w:rsidR="005F7785" w:rsidRPr="005D62B8" w:rsidRDefault="005F7785" w:rsidP="005F7785">
      <w:pPr>
        <w:pStyle w:val="AmdtsEntryHd"/>
        <w:rPr>
          <w:rFonts w:cs="Arial"/>
        </w:rPr>
      </w:pPr>
      <w:r w:rsidRPr="005D62B8">
        <w:rPr>
          <w:rFonts w:cs="Arial"/>
        </w:rPr>
        <w:t>Identity cards</w:t>
      </w:r>
    </w:p>
    <w:p w14:paraId="2D8F7E6D" w14:textId="4672138B"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53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74F1F835" w14:textId="77777777" w:rsidR="005F7785" w:rsidRPr="005D62B8" w:rsidRDefault="005F7785" w:rsidP="005F7785">
      <w:pPr>
        <w:pStyle w:val="AmdtsEntryHd"/>
        <w:rPr>
          <w:rFonts w:cs="Arial"/>
        </w:rPr>
      </w:pPr>
      <w:r w:rsidRPr="005D62B8">
        <w:rPr>
          <w:rFonts w:cs="Arial"/>
        </w:rPr>
        <w:t>Protection of officials from liability</w:t>
      </w:r>
    </w:p>
    <w:p w14:paraId="01CBF694" w14:textId="54C43915"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53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53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53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1.19; pars renum R14 LA</w:t>
      </w:r>
      <w:r w:rsidR="00A364B6">
        <w:rPr>
          <w:rFonts w:cs="Arial"/>
        </w:rPr>
        <w:t xml:space="preserve">; </w:t>
      </w:r>
      <w:hyperlink r:id="rId538"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p>
    <w:p w14:paraId="08BF3FD8" w14:textId="77777777" w:rsidR="005F7785" w:rsidRPr="005D62B8" w:rsidRDefault="005F7785" w:rsidP="005F7785">
      <w:pPr>
        <w:pStyle w:val="AmdtsEntryHd"/>
        <w:rPr>
          <w:rFonts w:cs="Arial"/>
        </w:rPr>
      </w:pPr>
      <w:r>
        <w:rPr>
          <w:rFonts w:cs="Arial"/>
        </w:rPr>
        <w:t>Compensation for exercise of functions etc</w:t>
      </w:r>
    </w:p>
    <w:p w14:paraId="2C00FE2A" w14:textId="4213BB18"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53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r w:rsidR="00FD134B">
        <w:rPr>
          <w:rFonts w:cs="Arial"/>
        </w:rPr>
        <w:t xml:space="preserve">; </w:t>
      </w:r>
      <w:hyperlink r:id="rId540"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15, s 16</w:t>
      </w:r>
    </w:p>
    <w:p w14:paraId="3D2360AC" w14:textId="77777777" w:rsidR="005F7785" w:rsidRPr="005D62B8" w:rsidRDefault="005F7785" w:rsidP="005F7785">
      <w:pPr>
        <w:pStyle w:val="AmdtsEntryHd"/>
        <w:rPr>
          <w:rFonts w:cs="Arial"/>
        </w:rPr>
      </w:pPr>
      <w:r w:rsidRPr="005D62B8">
        <w:rPr>
          <w:rFonts w:cs="Arial"/>
        </w:rPr>
        <w:t>Approved forms</w:t>
      </w:r>
    </w:p>
    <w:p w14:paraId="114085C2" w14:textId="5974B288" w:rsidR="005F7785" w:rsidRDefault="005F7785" w:rsidP="005F7785">
      <w:pPr>
        <w:pStyle w:val="AmdtsEntries"/>
        <w:rPr>
          <w:rFonts w:cs="Arial"/>
        </w:rPr>
      </w:pPr>
      <w:r w:rsidRPr="005D62B8">
        <w:rPr>
          <w:rFonts w:cs="Arial"/>
        </w:rPr>
        <w:t>s 200</w:t>
      </w:r>
      <w:r w:rsidRPr="005D62B8">
        <w:rPr>
          <w:rFonts w:cs="Arial"/>
        </w:rPr>
        <w:tab/>
        <w:t xml:space="preserve">am </w:t>
      </w:r>
      <w:hyperlink r:id="rId5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54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73582868" w14:textId="77777777" w:rsidR="005B583F" w:rsidRDefault="005B583F" w:rsidP="005B583F">
      <w:pPr>
        <w:pStyle w:val="AmdtsEntryHd"/>
      </w:pPr>
      <w:r>
        <w:t>Determination of fees</w:t>
      </w:r>
    </w:p>
    <w:p w14:paraId="1813222F" w14:textId="6CF1FC9F" w:rsidR="005B583F" w:rsidRPr="005B583F" w:rsidRDefault="005B583F" w:rsidP="005B583F">
      <w:pPr>
        <w:pStyle w:val="AmdtsEntries"/>
      </w:pPr>
      <w:r>
        <w:t>s 201</w:t>
      </w:r>
      <w:r>
        <w:tab/>
        <w:t xml:space="preserve">am </w:t>
      </w:r>
      <w:hyperlink r:id="rId54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3113170D" w14:textId="77777777" w:rsidR="005F7785" w:rsidRPr="005D62B8" w:rsidRDefault="005F7785" w:rsidP="005F7785">
      <w:pPr>
        <w:pStyle w:val="AmdtsEntryHd"/>
        <w:rPr>
          <w:rFonts w:cs="Arial"/>
        </w:rPr>
      </w:pPr>
      <w:r w:rsidRPr="005D62B8">
        <w:rPr>
          <w:rFonts w:cs="Arial"/>
        </w:rPr>
        <w:t>Consequential and transitional matters</w:t>
      </w:r>
    </w:p>
    <w:p w14:paraId="44682D7B" w14:textId="1A754B36"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5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6BA5A6C4" w14:textId="77777777" w:rsidR="005F7785" w:rsidRPr="005D62B8" w:rsidRDefault="005F7785" w:rsidP="005F7785">
      <w:pPr>
        <w:pStyle w:val="AmdtsEntryHd"/>
        <w:rPr>
          <w:rFonts w:cs="Arial"/>
        </w:rPr>
      </w:pPr>
      <w:r w:rsidRPr="005D62B8">
        <w:rPr>
          <w:rFonts w:cs="Arial"/>
        </w:rPr>
        <w:t>Repeals</w:t>
      </w:r>
    </w:p>
    <w:p w14:paraId="4CFB9A4C"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6B5B416E" w14:textId="77777777" w:rsidR="005F7785" w:rsidRPr="00D34177" w:rsidRDefault="005F7785" w:rsidP="005F7785">
      <w:pPr>
        <w:pStyle w:val="AmdtsEntryHd"/>
      </w:pPr>
      <w:r w:rsidRPr="00D34177">
        <w:t>Review of Act</w:t>
      </w:r>
    </w:p>
    <w:p w14:paraId="26EA016A" w14:textId="77777777" w:rsidR="005F7785" w:rsidRDefault="005F7785" w:rsidP="005F7785">
      <w:pPr>
        <w:pStyle w:val="AmdtsEntries"/>
        <w:rPr>
          <w:rFonts w:cs="Arial"/>
        </w:rPr>
      </w:pPr>
      <w:r w:rsidRPr="005D62B8">
        <w:rPr>
          <w:rFonts w:cs="Arial"/>
        </w:rPr>
        <w:t>s 203</w:t>
      </w:r>
      <w:r w:rsidRPr="005D62B8">
        <w:rPr>
          <w:rFonts w:cs="Arial"/>
        </w:rPr>
        <w:tab/>
        <w:t>om LA s 89 (3)</w:t>
      </w:r>
    </w:p>
    <w:p w14:paraId="7A44FB13" w14:textId="20D31C61" w:rsidR="005F7785" w:rsidRDefault="005F7785" w:rsidP="005F7785">
      <w:pPr>
        <w:pStyle w:val="AmdtsEntries"/>
        <w:rPr>
          <w:rFonts w:cs="Arial"/>
        </w:rPr>
      </w:pPr>
      <w:r>
        <w:rPr>
          <w:rFonts w:cs="Arial"/>
        </w:rPr>
        <w:tab/>
      </w:r>
      <w:r w:rsidRPr="00952FA7">
        <w:rPr>
          <w:rFonts w:cs="Arial"/>
        </w:rPr>
        <w:t xml:space="preserve">ins </w:t>
      </w:r>
      <w:hyperlink r:id="rId545"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14:paraId="4360F140" w14:textId="5DF46CD5" w:rsidR="00A364B6" w:rsidRPr="00952FA7" w:rsidRDefault="00A364B6" w:rsidP="005F7785">
      <w:pPr>
        <w:pStyle w:val="AmdtsEntries"/>
        <w:rPr>
          <w:rFonts w:cs="Arial"/>
        </w:rPr>
      </w:pPr>
      <w:r>
        <w:rPr>
          <w:rFonts w:cs="Arial"/>
        </w:rPr>
        <w:tab/>
        <w:t xml:space="preserve">am </w:t>
      </w:r>
      <w:hyperlink r:id="rId546" w:tooltip="Emergencies Amendment Act 2016" w:history="1">
        <w:r>
          <w:rPr>
            <w:rStyle w:val="charCitHyperlinkAbbrev"/>
          </w:rPr>
          <w:t>A2016</w:t>
        </w:r>
        <w:r>
          <w:rPr>
            <w:rStyle w:val="charCitHyperlinkAbbrev"/>
          </w:rPr>
          <w:noBreakHyphen/>
          <w:t>33</w:t>
        </w:r>
      </w:hyperlink>
      <w:r>
        <w:rPr>
          <w:rFonts w:cs="Arial"/>
        </w:rPr>
        <w:t xml:space="preserve"> s 53</w:t>
      </w:r>
    </w:p>
    <w:p w14:paraId="79140D12" w14:textId="77777777" w:rsidR="005F7785" w:rsidRPr="005D62B8" w:rsidRDefault="005F7785" w:rsidP="005F7785">
      <w:pPr>
        <w:pStyle w:val="AmdtsEntryHd"/>
        <w:rPr>
          <w:rFonts w:cs="Arial"/>
        </w:rPr>
      </w:pPr>
      <w:r w:rsidRPr="005D62B8">
        <w:rPr>
          <w:rFonts w:cs="Arial"/>
        </w:rPr>
        <w:t>Transitional provisions</w:t>
      </w:r>
    </w:p>
    <w:p w14:paraId="1146702A" w14:textId="05001F0B"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5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649C237" w14:textId="77777777" w:rsidR="005F7785" w:rsidRPr="005D62B8" w:rsidRDefault="005F7785" w:rsidP="005F7785">
      <w:pPr>
        <w:pStyle w:val="AmdtsEntryHd"/>
        <w:rPr>
          <w:rFonts w:cs="Arial"/>
        </w:rPr>
      </w:pPr>
      <w:r w:rsidRPr="005D62B8">
        <w:rPr>
          <w:rFonts w:cs="Arial"/>
        </w:rPr>
        <w:t>Definitions for pt 11.2</w:t>
      </w:r>
    </w:p>
    <w:p w14:paraId="66AC9258" w14:textId="70B39F8B"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54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577160F" w14:textId="77777777" w:rsidR="005F7785" w:rsidRPr="005D62B8" w:rsidRDefault="005F7785" w:rsidP="005F7785">
      <w:pPr>
        <w:pStyle w:val="AmdtsEntryHd"/>
        <w:rPr>
          <w:rFonts w:cs="Arial"/>
        </w:rPr>
      </w:pPr>
      <w:r w:rsidRPr="005D62B8">
        <w:rPr>
          <w:rFonts w:cs="Arial"/>
          <w:szCs w:val="24"/>
        </w:rPr>
        <w:t>Definitions for pt 11.2</w:t>
      </w:r>
    </w:p>
    <w:p w14:paraId="4495F9FE" w14:textId="35FC7A54"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5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8A4561F" w14:textId="77777777" w:rsidR="005F7785" w:rsidRPr="005D62B8" w:rsidRDefault="005F7785" w:rsidP="005F7785">
      <w:pPr>
        <w:pStyle w:val="AmdtsEntryHd"/>
        <w:rPr>
          <w:rFonts w:cs="Arial"/>
        </w:rPr>
      </w:pPr>
      <w:r w:rsidRPr="005D62B8">
        <w:rPr>
          <w:rFonts w:cs="Arial"/>
        </w:rPr>
        <w:t>Emergency management committee</w:t>
      </w:r>
    </w:p>
    <w:p w14:paraId="6388BCB9" w14:textId="31EDB279"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55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FBD00C4" w14:textId="77777777" w:rsidR="005F7785" w:rsidRPr="005D62B8" w:rsidRDefault="005F7785" w:rsidP="005F7785">
      <w:pPr>
        <w:pStyle w:val="AmdtsEntryHd"/>
        <w:rPr>
          <w:rFonts w:cs="Arial"/>
        </w:rPr>
      </w:pPr>
      <w:r w:rsidRPr="005D62B8">
        <w:rPr>
          <w:rFonts w:cs="Arial"/>
          <w:szCs w:val="24"/>
        </w:rPr>
        <w:t>Committee members</w:t>
      </w:r>
    </w:p>
    <w:p w14:paraId="60D326D5" w14:textId="06E48A27"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5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F85AC19" w14:textId="77777777" w:rsidR="005F7785" w:rsidRPr="005D62B8" w:rsidRDefault="005F7785" w:rsidP="005F7785">
      <w:pPr>
        <w:pStyle w:val="AmdtsEntryHd"/>
        <w:rPr>
          <w:rFonts w:cs="Arial"/>
        </w:rPr>
      </w:pPr>
      <w:r w:rsidRPr="005D62B8">
        <w:rPr>
          <w:rFonts w:cs="Arial"/>
        </w:rPr>
        <w:t>Bushfire council</w:t>
      </w:r>
    </w:p>
    <w:p w14:paraId="6627F214" w14:textId="0894A482"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55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57ECF8B" w14:textId="77777777" w:rsidR="005F7785" w:rsidRPr="005D62B8" w:rsidRDefault="005F7785" w:rsidP="005F7785">
      <w:pPr>
        <w:pStyle w:val="AmdtsEntryHd"/>
        <w:rPr>
          <w:rFonts w:cs="Arial"/>
        </w:rPr>
      </w:pPr>
      <w:r w:rsidRPr="005D62B8">
        <w:rPr>
          <w:rFonts w:cs="Arial"/>
          <w:szCs w:val="24"/>
        </w:rPr>
        <w:lastRenderedPageBreak/>
        <w:t>Council members</w:t>
      </w:r>
    </w:p>
    <w:p w14:paraId="0CECDF04" w14:textId="4977B464"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5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63455EC" w14:textId="77777777" w:rsidR="005F7785" w:rsidRPr="005D62B8" w:rsidRDefault="005F7785" w:rsidP="005F7785">
      <w:pPr>
        <w:pStyle w:val="AmdtsEntryHd"/>
        <w:rPr>
          <w:rFonts w:cs="Arial"/>
        </w:rPr>
      </w:pPr>
      <w:r w:rsidRPr="005D62B8">
        <w:rPr>
          <w:rFonts w:cs="Arial"/>
        </w:rPr>
        <w:t>Former bushfire council—assets, rights and liabilities</w:t>
      </w:r>
    </w:p>
    <w:p w14:paraId="50D124C9" w14:textId="10503DC4"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55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27D1C26" w14:textId="77777777" w:rsidR="005F7785" w:rsidRPr="005D62B8" w:rsidRDefault="005F7785" w:rsidP="005F7785">
      <w:pPr>
        <w:pStyle w:val="AmdtsEntryHd"/>
        <w:rPr>
          <w:rFonts w:cs="Arial"/>
        </w:rPr>
      </w:pPr>
      <w:r w:rsidRPr="005D62B8">
        <w:rPr>
          <w:rFonts w:cs="Arial"/>
        </w:rPr>
        <w:t>Vesting of assets, rights and liabilities</w:t>
      </w:r>
    </w:p>
    <w:p w14:paraId="14AD8B37" w14:textId="715E4F15"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5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0C2734E" w14:textId="77777777" w:rsidR="005F7785" w:rsidRPr="005D62B8" w:rsidRDefault="005F7785" w:rsidP="005F7785">
      <w:pPr>
        <w:pStyle w:val="AmdtsEntryHd"/>
        <w:rPr>
          <w:rFonts w:cs="Arial"/>
        </w:rPr>
      </w:pPr>
      <w:r w:rsidRPr="005D62B8">
        <w:rPr>
          <w:rFonts w:cs="Arial"/>
        </w:rPr>
        <w:t>Registration of changes in ownership of certain assets</w:t>
      </w:r>
    </w:p>
    <w:p w14:paraId="1ECE5C44" w14:textId="4A0CD263"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55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DB669E0" w14:textId="77777777" w:rsidR="005F7785" w:rsidRPr="005D62B8" w:rsidRDefault="005F7785" w:rsidP="005F7785">
      <w:pPr>
        <w:pStyle w:val="AmdtsEntryHd"/>
        <w:rPr>
          <w:rFonts w:cs="Arial"/>
        </w:rPr>
      </w:pPr>
      <w:r w:rsidRPr="005D62B8">
        <w:rPr>
          <w:rFonts w:cs="Arial"/>
        </w:rPr>
        <w:t>Evidentiary certificate for vested assets and liabilities</w:t>
      </w:r>
    </w:p>
    <w:p w14:paraId="0A08BA07" w14:textId="68F0003F"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5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BD55791" w14:textId="77777777" w:rsidR="005F7785" w:rsidRPr="005D62B8" w:rsidRDefault="005F7785" w:rsidP="005F7785">
      <w:pPr>
        <w:pStyle w:val="AmdtsEntryHd"/>
        <w:rPr>
          <w:rFonts w:cs="Arial"/>
        </w:rPr>
      </w:pPr>
      <w:r w:rsidRPr="005D62B8">
        <w:rPr>
          <w:rFonts w:cs="Arial"/>
          <w:szCs w:val="24"/>
        </w:rPr>
        <w:t>Proceedings and evidence</w:t>
      </w:r>
    </w:p>
    <w:p w14:paraId="128D11EC" w14:textId="5A465A62"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55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8F53FB5" w14:textId="77777777" w:rsidR="005F7785" w:rsidRPr="005D62B8" w:rsidRDefault="005F7785" w:rsidP="005F7785">
      <w:pPr>
        <w:pStyle w:val="AmdtsEntryHd"/>
        <w:rPr>
          <w:rFonts w:cs="Arial"/>
        </w:rPr>
      </w:pPr>
      <w:r w:rsidRPr="005D62B8">
        <w:rPr>
          <w:rFonts w:cs="Arial"/>
        </w:rPr>
        <w:t>Members of fire brigade</w:t>
      </w:r>
    </w:p>
    <w:p w14:paraId="0399ECB5" w14:textId="58065836"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5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31A8916" w14:textId="77777777" w:rsidR="005F7785" w:rsidRPr="005D62B8" w:rsidRDefault="005F7785" w:rsidP="005F7785">
      <w:pPr>
        <w:pStyle w:val="AmdtsEntryHd"/>
        <w:rPr>
          <w:rFonts w:cs="Arial"/>
        </w:rPr>
      </w:pPr>
      <w:r w:rsidRPr="005D62B8">
        <w:rPr>
          <w:rFonts w:cs="Arial"/>
        </w:rPr>
        <w:t>Fire Brigade (Administration) Act</w:t>
      </w:r>
    </w:p>
    <w:p w14:paraId="6C09E6B5" w14:textId="0672FE11"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56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2E4A62A" w14:textId="77777777" w:rsidR="005F7785" w:rsidRPr="005D62B8" w:rsidRDefault="005F7785" w:rsidP="005F7785">
      <w:pPr>
        <w:pStyle w:val="AmdtsEntryHd"/>
        <w:rPr>
          <w:rFonts w:cs="Arial"/>
        </w:rPr>
      </w:pPr>
      <w:r w:rsidRPr="005D62B8">
        <w:rPr>
          <w:rFonts w:cs="Arial"/>
        </w:rPr>
        <w:t>References to staff of authority</w:t>
      </w:r>
    </w:p>
    <w:p w14:paraId="28C76F34" w14:textId="04897B9D"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5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601DE7C" w14:textId="77777777" w:rsidR="005F7785" w:rsidRPr="005D62B8" w:rsidRDefault="005F7785" w:rsidP="005F7785">
      <w:pPr>
        <w:pStyle w:val="AmdtsEntryHd"/>
        <w:rPr>
          <w:rFonts w:cs="Arial"/>
        </w:rPr>
      </w:pPr>
      <w:r w:rsidRPr="005D62B8">
        <w:rPr>
          <w:rFonts w:cs="Arial"/>
        </w:rPr>
        <w:t>Emergency Services Commissioner</w:t>
      </w:r>
    </w:p>
    <w:p w14:paraId="10C0DE31" w14:textId="2957FAAC"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56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218B88B" w14:textId="77777777" w:rsidR="005F7785" w:rsidRPr="005D62B8" w:rsidRDefault="005F7785" w:rsidP="005F7785">
      <w:pPr>
        <w:pStyle w:val="AmdtsEntryHd"/>
        <w:rPr>
          <w:rFonts w:cs="Arial"/>
        </w:rPr>
      </w:pPr>
      <w:r w:rsidRPr="005D62B8">
        <w:rPr>
          <w:rFonts w:cs="Arial"/>
        </w:rPr>
        <w:t>Appointment of emergency services commissioner</w:t>
      </w:r>
    </w:p>
    <w:p w14:paraId="196C95EC" w14:textId="2F385AA6"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5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5C04803" w14:textId="77777777" w:rsidR="005F7785" w:rsidRPr="005D62B8" w:rsidRDefault="005F7785" w:rsidP="005F7785">
      <w:pPr>
        <w:pStyle w:val="AmdtsEntryHd"/>
        <w:rPr>
          <w:rFonts w:cs="Arial"/>
        </w:rPr>
      </w:pPr>
      <w:r w:rsidRPr="005D62B8">
        <w:rPr>
          <w:rFonts w:cs="Arial"/>
        </w:rPr>
        <w:t>Fuel management plans</w:t>
      </w:r>
    </w:p>
    <w:p w14:paraId="6C978DA7" w14:textId="1FFA54B2"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56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D223589" w14:textId="618FE197" w:rsidR="005F7785" w:rsidRPr="00952FA7" w:rsidRDefault="005F7785" w:rsidP="005F7785">
      <w:pPr>
        <w:pStyle w:val="AmdtsEntries"/>
      </w:pPr>
      <w:r w:rsidRPr="005D62B8">
        <w:rPr>
          <w:rFonts w:cs="Arial"/>
        </w:rPr>
        <w:tab/>
      </w:r>
      <w:r w:rsidRPr="00952FA7">
        <w:t xml:space="preserve">exp 22 December 2004 (see s 211 (1), s 217 and </w:t>
      </w:r>
      <w:hyperlink r:id="rId56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46C719A" w14:textId="77777777" w:rsidR="005F7785" w:rsidRPr="005D62B8" w:rsidRDefault="005F7785" w:rsidP="005F7785">
      <w:pPr>
        <w:pStyle w:val="AmdtsEntryHd"/>
        <w:rPr>
          <w:rFonts w:cs="Arial"/>
        </w:rPr>
      </w:pPr>
      <w:r w:rsidRPr="005D62B8">
        <w:rPr>
          <w:rFonts w:cs="Arial"/>
        </w:rPr>
        <w:t>Fuel management plans</w:t>
      </w:r>
    </w:p>
    <w:p w14:paraId="7F4F20EB" w14:textId="67CE4F25"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56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9AEE0DE" w14:textId="70BF30DB" w:rsidR="005F7785" w:rsidRPr="00952FA7" w:rsidRDefault="005F7785" w:rsidP="005F7785">
      <w:pPr>
        <w:pStyle w:val="AmdtsEntries"/>
      </w:pPr>
      <w:r w:rsidRPr="005D62B8">
        <w:rPr>
          <w:rFonts w:cs="Arial"/>
        </w:rPr>
        <w:tab/>
      </w:r>
      <w:r w:rsidRPr="00952FA7">
        <w:t xml:space="preserve">exp 22 December 2004 (see s 211 (1), s 217 and </w:t>
      </w:r>
      <w:hyperlink r:id="rId56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4F5641C" w14:textId="77777777" w:rsidR="005F7785" w:rsidRPr="005D62B8" w:rsidRDefault="005F7785" w:rsidP="005F7785">
      <w:pPr>
        <w:pStyle w:val="AmdtsEntryHd"/>
        <w:rPr>
          <w:rFonts w:cs="Arial"/>
        </w:rPr>
      </w:pPr>
      <w:r w:rsidRPr="005D62B8">
        <w:rPr>
          <w:rFonts w:cs="Arial"/>
        </w:rPr>
        <w:t>Emergency plan</w:t>
      </w:r>
    </w:p>
    <w:p w14:paraId="350E809B" w14:textId="71C22968"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56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8688C82" w14:textId="40BB71B1" w:rsidR="005F7785" w:rsidRPr="00952FA7" w:rsidRDefault="005F7785" w:rsidP="005F7785">
      <w:pPr>
        <w:pStyle w:val="AmdtsEntries"/>
      </w:pPr>
      <w:r w:rsidRPr="005D62B8">
        <w:rPr>
          <w:rFonts w:cs="Arial"/>
        </w:rPr>
        <w:tab/>
      </w:r>
      <w:r w:rsidRPr="00952FA7">
        <w:t xml:space="preserve">exp 22 December 2004 (see s 211 (1), s 217 and </w:t>
      </w:r>
      <w:hyperlink r:id="rId56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DE314AB" w14:textId="77777777" w:rsidR="005F7785" w:rsidRPr="005D62B8" w:rsidRDefault="005F7785" w:rsidP="005F7785">
      <w:pPr>
        <w:pStyle w:val="AmdtsEntryHd"/>
        <w:rPr>
          <w:rFonts w:cs="Arial"/>
        </w:rPr>
      </w:pPr>
      <w:r w:rsidRPr="005D62B8">
        <w:rPr>
          <w:rFonts w:cs="Arial"/>
        </w:rPr>
        <w:t>Emergency plan</w:t>
      </w:r>
    </w:p>
    <w:p w14:paraId="7B9CBBDC" w14:textId="72057754"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57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46DFDBA9" w14:textId="56BFBE29" w:rsidR="005F7785" w:rsidRPr="00952FA7" w:rsidRDefault="005F7785" w:rsidP="005F7785">
      <w:pPr>
        <w:pStyle w:val="AmdtsEntries"/>
      </w:pPr>
      <w:r w:rsidRPr="005D62B8">
        <w:rPr>
          <w:rFonts w:cs="Arial"/>
        </w:rPr>
        <w:tab/>
      </w:r>
      <w:r w:rsidRPr="00952FA7">
        <w:t xml:space="preserve">exp 22 December 2004 (see s 211 (1), s 217 and </w:t>
      </w:r>
      <w:hyperlink r:id="rId57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4FABC3D" w14:textId="77777777" w:rsidR="005F7785" w:rsidRPr="005D62B8" w:rsidRDefault="005F7785" w:rsidP="005F7785">
      <w:pPr>
        <w:pStyle w:val="AmdtsEntryHd"/>
        <w:rPr>
          <w:rFonts w:cs="Arial"/>
        </w:rPr>
      </w:pPr>
      <w:r w:rsidRPr="005D62B8">
        <w:rPr>
          <w:rFonts w:cs="Arial"/>
        </w:rPr>
        <w:t>Ambulance fund</w:t>
      </w:r>
    </w:p>
    <w:p w14:paraId="72141B77" w14:textId="14EF136C"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57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86EA3FD" w14:textId="32C8D89F" w:rsidR="005F7785" w:rsidRPr="00952FA7" w:rsidRDefault="005F7785" w:rsidP="005F7785">
      <w:pPr>
        <w:pStyle w:val="AmdtsEntries"/>
      </w:pPr>
      <w:r w:rsidRPr="005D62B8">
        <w:rPr>
          <w:rFonts w:cs="Arial"/>
        </w:rPr>
        <w:tab/>
      </w:r>
      <w:r w:rsidRPr="00952FA7">
        <w:t xml:space="preserve">exp 22 December 2004 (see s 211 (1), s 217 and </w:t>
      </w:r>
      <w:hyperlink r:id="rId57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795C8DA" w14:textId="77777777" w:rsidR="005F7785" w:rsidRPr="005D62B8" w:rsidRDefault="005F7785" w:rsidP="005F7785">
      <w:pPr>
        <w:pStyle w:val="AmdtsEntryHd"/>
        <w:rPr>
          <w:rFonts w:cs="Arial"/>
        </w:rPr>
      </w:pPr>
      <w:r w:rsidRPr="005D62B8">
        <w:rPr>
          <w:rFonts w:cs="Arial"/>
        </w:rPr>
        <w:lastRenderedPageBreak/>
        <w:t>Approval of person to operate fund</w:t>
      </w:r>
    </w:p>
    <w:p w14:paraId="6846FF8D" w14:textId="5E2B230D"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57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6C6B272" w14:textId="37EC9B04" w:rsidR="005F7785" w:rsidRPr="00952FA7" w:rsidRDefault="005F7785" w:rsidP="005F7785">
      <w:pPr>
        <w:pStyle w:val="AmdtsEntries"/>
      </w:pPr>
      <w:r w:rsidRPr="005D62B8">
        <w:rPr>
          <w:rFonts w:cs="Arial"/>
        </w:rPr>
        <w:tab/>
      </w:r>
      <w:r w:rsidRPr="00952FA7">
        <w:t xml:space="preserve">exp 22 December 2004 (see s 211 (1), s 217 and </w:t>
      </w:r>
      <w:hyperlink r:id="rId57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FB87A50" w14:textId="77777777" w:rsidR="005F7785" w:rsidRPr="005D62B8" w:rsidRDefault="005F7785" w:rsidP="005F7785">
      <w:pPr>
        <w:pStyle w:val="AmdtsEntryHd"/>
        <w:rPr>
          <w:rFonts w:cs="Arial"/>
        </w:rPr>
      </w:pPr>
      <w:r w:rsidRPr="005D62B8">
        <w:rPr>
          <w:rFonts w:cs="Arial"/>
        </w:rPr>
        <w:t>Other provisions</w:t>
      </w:r>
    </w:p>
    <w:p w14:paraId="3338F9B3" w14:textId="0B03B482"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57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BD00911" w14:textId="77777777" w:rsidR="005F7785" w:rsidRPr="005D62B8" w:rsidRDefault="005F7785" w:rsidP="005F7785">
      <w:pPr>
        <w:pStyle w:val="AmdtsEntryHd"/>
        <w:rPr>
          <w:rFonts w:cs="Arial"/>
        </w:rPr>
      </w:pPr>
      <w:r w:rsidRPr="005D62B8">
        <w:rPr>
          <w:rFonts w:cs="Arial"/>
        </w:rPr>
        <w:t>References to Bushfire Act etc</w:t>
      </w:r>
    </w:p>
    <w:p w14:paraId="66F89E20" w14:textId="2830A0B7"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57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D7205E" w14:textId="77777777" w:rsidR="005F7785" w:rsidRPr="005D62B8" w:rsidRDefault="005F7785" w:rsidP="005F7785">
      <w:pPr>
        <w:pStyle w:val="AmdtsEntryHd"/>
        <w:rPr>
          <w:rFonts w:cs="Arial"/>
        </w:rPr>
      </w:pPr>
      <w:r w:rsidRPr="005D62B8">
        <w:rPr>
          <w:rFonts w:cs="Arial"/>
          <w:szCs w:val="24"/>
        </w:rPr>
        <w:t>Transitional regulations</w:t>
      </w:r>
    </w:p>
    <w:p w14:paraId="5A01A1D2" w14:textId="6C925CE0"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57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BA9CFE2" w14:textId="77777777" w:rsidR="005F7785" w:rsidRPr="005D62B8" w:rsidRDefault="005F7785" w:rsidP="005F7785">
      <w:pPr>
        <w:pStyle w:val="AmdtsEntryHd"/>
        <w:rPr>
          <w:rFonts w:cs="Arial"/>
        </w:rPr>
      </w:pPr>
      <w:r w:rsidRPr="005D62B8">
        <w:rPr>
          <w:rFonts w:cs="Arial"/>
          <w:szCs w:val="24"/>
        </w:rPr>
        <w:t>Legislation amended—sch 3</w:t>
      </w:r>
    </w:p>
    <w:p w14:paraId="0C98B55F"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5972ADB0" w14:textId="77777777" w:rsidR="005F7785" w:rsidRPr="005D62B8" w:rsidRDefault="005F7785" w:rsidP="005F7785">
      <w:pPr>
        <w:pStyle w:val="AmdtsEntryHd"/>
        <w:rPr>
          <w:rFonts w:cs="Arial"/>
        </w:rPr>
      </w:pPr>
      <w:r w:rsidRPr="005D62B8">
        <w:rPr>
          <w:rFonts w:cs="Arial"/>
          <w:szCs w:val="24"/>
        </w:rPr>
        <w:t>Expiry of ch 11</w:t>
      </w:r>
    </w:p>
    <w:p w14:paraId="1F7E3146" w14:textId="4601F9C2"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57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351954" w14:textId="77777777" w:rsidR="005F7785" w:rsidRPr="005D62B8" w:rsidRDefault="005F7785" w:rsidP="005F7785">
      <w:pPr>
        <w:pStyle w:val="AmdtsEntryHd"/>
        <w:rPr>
          <w:rStyle w:val="CharPartText"/>
          <w:rFonts w:cs="Arial"/>
        </w:rPr>
      </w:pPr>
      <w:r w:rsidRPr="005D62B8">
        <w:rPr>
          <w:rStyle w:val="CharPartText"/>
          <w:rFonts w:cs="Arial"/>
        </w:rPr>
        <w:t>Ambulance levy</w:t>
      </w:r>
    </w:p>
    <w:p w14:paraId="5B198F9E"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7EA79402" w14:textId="62FFD1A7" w:rsidR="005F7785" w:rsidRPr="007331AB" w:rsidRDefault="005F7785" w:rsidP="005F7785">
      <w:pPr>
        <w:pStyle w:val="AmdtsEntries"/>
      </w:pPr>
      <w:r w:rsidRPr="005D62B8">
        <w:rPr>
          <w:rFonts w:cs="Arial"/>
        </w:rPr>
        <w:tab/>
        <w:t xml:space="preserve">am </w:t>
      </w:r>
      <w:hyperlink r:id="rId580"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581"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7DE61B57" w14:textId="77777777" w:rsidR="00A364B6" w:rsidRDefault="00A364B6" w:rsidP="005F7785">
      <w:pPr>
        <w:pStyle w:val="AmdtsEntryHd"/>
      </w:pPr>
      <w:r w:rsidRPr="004C3CCB">
        <w:t>Ambulance service quality assurance committee</w:t>
      </w:r>
    </w:p>
    <w:p w14:paraId="7FB3DA4E" w14:textId="0B1AD527" w:rsidR="00A364B6" w:rsidRPr="00A364B6" w:rsidRDefault="00A364B6" w:rsidP="00A364B6">
      <w:pPr>
        <w:pStyle w:val="AmdtsEntries"/>
      </w:pPr>
      <w:r>
        <w:t>sch 1A</w:t>
      </w:r>
      <w:r>
        <w:tab/>
        <w:t xml:space="preserve">ins </w:t>
      </w:r>
      <w:hyperlink r:id="rId582" w:tooltip="Emergencies Amendment Act 2016" w:history="1">
        <w:r>
          <w:rPr>
            <w:rStyle w:val="charCitHyperlinkAbbrev"/>
          </w:rPr>
          <w:t>A2016</w:t>
        </w:r>
        <w:r>
          <w:rPr>
            <w:rStyle w:val="charCitHyperlinkAbbrev"/>
          </w:rPr>
          <w:noBreakHyphen/>
          <w:t>33</w:t>
        </w:r>
      </w:hyperlink>
      <w:r>
        <w:t xml:space="preserve"> s 54</w:t>
      </w:r>
    </w:p>
    <w:p w14:paraId="31CACC5C"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4C0EC029" w14:textId="1F6FF8B6"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58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6CEEBD75" w14:textId="25A512CB" w:rsidR="005F7785" w:rsidRPr="005D62B8" w:rsidRDefault="005F7785" w:rsidP="005F7785">
      <w:pPr>
        <w:pStyle w:val="AmdtsEntries"/>
        <w:rPr>
          <w:rFonts w:cs="Arial"/>
        </w:rPr>
      </w:pPr>
      <w:r w:rsidRPr="005D62B8">
        <w:rPr>
          <w:rFonts w:cs="Arial"/>
        </w:rPr>
        <w:tab/>
        <w:t xml:space="preserve">sub </w:t>
      </w:r>
      <w:hyperlink r:id="rId58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1DE7262B" w14:textId="77777777" w:rsidR="005F7785" w:rsidRPr="005D62B8" w:rsidRDefault="005F7785" w:rsidP="005F7785">
      <w:pPr>
        <w:pStyle w:val="AmdtsEntryHd"/>
        <w:rPr>
          <w:rFonts w:cs="Arial"/>
        </w:rPr>
      </w:pPr>
      <w:r w:rsidRPr="005D62B8">
        <w:rPr>
          <w:rStyle w:val="CharPartText"/>
          <w:rFonts w:cs="Arial"/>
        </w:rPr>
        <w:t>Consequential amendments</w:t>
      </w:r>
    </w:p>
    <w:p w14:paraId="47B0126B"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48BF61B2" w14:textId="77777777" w:rsidR="005F7785" w:rsidRPr="005D62B8" w:rsidRDefault="005F7785" w:rsidP="0000222F">
      <w:pPr>
        <w:pStyle w:val="AmdtsEntryHd"/>
        <w:rPr>
          <w:rFonts w:cs="Arial"/>
        </w:rPr>
      </w:pPr>
      <w:r w:rsidRPr="005D62B8">
        <w:rPr>
          <w:rFonts w:cs="Arial"/>
        </w:rPr>
        <w:t>Dictionary</w:t>
      </w:r>
    </w:p>
    <w:p w14:paraId="7113C6CC" w14:textId="49E645B7" w:rsidR="00071282" w:rsidRPr="009A6C3F" w:rsidRDefault="005F7785" w:rsidP="0000222F">
      <w:pPr>
        <w:pStyle w:val="AmdtsEntries"/>
        <w:keepNext/>
      </w:pPr>
      <w:r w:rsidRPr="005D62B8">
        <w:rPr>
          <w:rFonts w:cs="Arial"/>
        </w:rPr>
        <w:t>dict</w:t>
      </w:r>
      <w:r w:rsidRPr="005D62B8">
        <w:rPr>
          <w:rFonts w:cs="Arial"/>
        </w:rPr>
        <w:tab/>
        <w:t xml:space="preserve">am </w:t>
      </w:r>
      <w:hyperlink r:id="rId58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586"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587"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58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589"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590"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591"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592"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p>
    <w:p w14:paraId="1EBE77D9" w14:textId="220D53A6"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593" w:tooltip="Emergencies Amendment Act 2016" w:history="1">
        <w:r>
          <w:rPr>
            <w:rStyle w:val="charCitHyperlinkAbbrev"/>
          </w:rPr>
          <w:t>A2016</w:t>
        </w:r>
        <w:r>
          <w:rPr>
            <w:rStyle w:val="charCitHyperlinkAbbrev"/>
          </w:rPr>
          <w:noBreakHyphen/>
          <w:t>33</w:t>
        </w:r>
      </w:hyperlink>
      <w:r>
        <w:rPr>
          <w:rFonts w:cs="Arial"/>
        </w:rPr>
        <w:t xml:space="preserve"> s 55</w:t>
      </w:r>
    </w:p>
    <w:p w14:paraId="0C087D80" w14:textId="744EDCCC"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5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3CC35DC9" w14:textId="1079619E"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595" w:tooltip="Annual Reports (Government Agencies) Amendment Act 2015" w:history="1">
        <w:r>
          <w:rPr>
            <w:rStyle w:val="charCitHyperlinkAbbrev"/>
          </w:rPr>
          <w:t>A2015</w:t>
        </w:r>
        <w:r>
          <w:rPr>
            <w:rStyle w:val="charCitHyperlinkAbbrev"/>
          </w:rPr>
          <w:noBreakHyphen/>
          <w:t>16</w:t>
        </w:r>
      </w:hyperlink>
      <w:r>
        <w:t xml:space="preserve"> amdt 1.13</w:t>
      </w:r>
    </w:p>
    <w:p w14:paraId="2DF1AA08" w14:textId="1BA2A645"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596" w:tooltip="Emergencies Amendment Act 2016" w:history="1">
        <w:r>
          <w:rPr>
            <w:rStyle w:val="charCitHyperlinkAbbrev"/>
          </w:rPr>
          <w:t>A2016</w:t>
        </w:r>
        <w:r>
          <w:rPr>
            <w:rStyle w:val="charCitHyperlinkAbbrev"/>
          </w:rPr>
          <w:noBreakHyphen/>
          <w:t>33</w:t>
        </w:r>
      </w:hyperlink>
      <w:r>
        <w:rPr>
          <w:rFonts w:cs="Arial"/>
        </w:rPr>
        <w:t xml:space="preserve"> s 55</w:t>
      </w:r>
    </w:p>
    <w:p w14:paraId="2B14CFB9" w14:textId="49D15D90"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5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5871A560" w14:textId="7FFF3580"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5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1AE2446B" w14:textId="7CB467AE"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59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75678FF7" w14:textId="2FFA8BE7"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60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210AE16E" w14:textId="5D71644A"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60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60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977059D" w14:textId="6221520F"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6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261F2AE8" w14:textId="3355E7DC" w:rsidR="00567A28" w:rsidRPr="00364333" w:rsidRDefault="00567A28" w:rsidP="00567A28">
      <w:pPr>
        <w:pStyle w:val="AmdtsEntriesDefL2"/>
      </w:pPr>
      <w:r>
        <w:tab/>
        <w:t xml:space="preserve">om </w:t>
      </w:r>
      <w:hyperlink r:id="rId604" w:tooltip="Emergencies Amendment Act 2016" w:history="1">
        <w:r>
          <w:rPr>
            <w:rStyle w:val="charCitHyperlinkAbbrev"/>
          </w:rPr>
          <w:t>A2016</w:t>
        </w:r>
        <w:r>
          <w:rPr>
            <w:rStyle w:val="charCitHyperlinkAbbrev"/>
          </w:rPr>
          <w:noBreakHyphen/>
          <w:t>33</w:t>
        </w:r>
      </w:hyperlink>
      <w:r>
        <w:t xml:space="preserve"> s 56</w:t>
      </w:r>
    </w:p>
    <w:p w14:paraId="14BDDC14" w14:textId="01ACB7AB"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605" w:tooltip="Emergencies Amendment Act 2016" w:history="1">
        <w:r>
          <w:rPr>
            <w:rStyle w:val="charCitHyperlinkAbbrev"/>
          </w:rPr>
          <w:t>A2016</w:t>
        </w:r>
        <w:r>
          <w:rPr>
            <w:rStyle w:val="charCitHyperlinkAbbrev"/>
          </w:rPr>
          <w:noBreakHyphen/>
          <w:t>33</w:t>
        </w:r>
      </w:hyperlink>
      <w:r>
        <w:t xml:space="preserve"> s 57</w:t>
      </w:r>
    </w:p>
    <w:p w14:paraId="52B09DEB" w14:textId="5A0EDF4E"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6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5CA7121E" w14:textId="0799986C"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607" w:tooltip="Emergencies Amendment Act 2016" w:history="1">
        <w:r>
          <w:rPr>
            <w:rStyle w:val="charCitHyperlinkAbbrev"/>
          </w:rPr>
          <w:t>A2016</w:t>
        </w:r>
        <w:r>
          <w:rPr>
            <w:rStyle w:val="charCitHyperlinkAbbrev"/>
          </w:rPr>
          <w:noBreakHyphen/>
          <w:t>33</w:t>
        </w:r>
      </w:hyperlink>
      <w:r>
        <w:rPr>
          <w:rFonts w:cs="Arial"/>
        </w:rPr>
        <w:t xml:space="preserve"> s 58</w:t>
      </w:r>
    </w:p>
    <w:p w14:paraId="106EE942" w14:textId="2A790CA0" w:rsidR="005F7785" w:rsidRPr="005D62B8" w:rsidRDefault="005F7785" w:rsidP="005F7785">
      <w:pPr>
        <w:pStyle w:val="AmdtsEntries"/>
        <w:rPr>
          <w:rFonts w:cs="Arial"/>
        </w:rPr>
      </w:pPr>
      <w:r w:rsidRPr="005D62B8">
        <w:rPr>
          <w:rFonts w:cs="Arial"/>
        </w:rPr>
        <w:lastRenderedPageBreak/>
        <w:tab/>
        <w:t xml:space="preserve">def </w:t>
      </w:r>
      <w:r w:rsidRPr="00DE189D">
        <w:rPr>
          <w:rStyle w:val="charBoldItals"/>
        </w:rPr>
        <w:t>commissioner</w:t>
      </w:r>
      <w:r w:rsidRPr="005D62B8">
        <w:rPr>
          <w:rFonts w:cs="Arial"/>
        </w:rPr>
        <w:t xml:space="preserve"> sub </w:t>
      </w:r>
      <w:hyperlink r:id="rId60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09F75316" w14:textId="00E6221B"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609"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703B18C1" w14:textId="17B72055"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610" w:tooltip="Emergencies Amendment Act 2016" w:history="1">
        <w:r>
          <w:rPr>
            <w:rStyle w:val="charCitHyperlinkAbbrev"/>
          </w:rPr>
          <w:t>A2016</w:t>
        </w:r>
        <w:r>
          <w:rPr>
            <w:rStyle w:val="charCitHyperlinkAbbrev"/>
          </w:rPr>
          <w:noBreakHyphen/>
          <w:t>33</w:t>
        </w:r>
      </w:hyperlink>
      <w:r>
        <w:rPr>
          <w:rFonts w:cs="Arial"/>
        </w:rPr>
        <w:t xml:space="preserve"> s 59</w:t>
      </w:r>
    </w:p>
    <w:p w14:paraId="263192EF" w14:textId="67600B09"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611"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56DEA72D" w14:textId="6A943969" w:rsid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61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36C046B6" w14:textId="536B7145" w:rsidR="00FD134B" w:rsidRPr="00FD134B" w:rsidRDefault="00FD134B" w:rsidP="00F1090B">
      <w:pPr>
        <w:pStyle w:val="AmdtsEntries"/>
      </w:pPr>
      <w:r>
        <w:tab/>
        <w:t xml:space="preserve">def </w:t>
      </w:r>
      <w:r w:rsidRPr="00091C12">
        <w:rPr>
          <w:rStyle w:val="charBoldItals"/>
        </w:rPr>
        <w:t>deputy emergency controller</w:t>
      </w:r>
      <w:r w:rsidR="0094677A">
        <w:rPr>
          <w:rStyle w:val="charBoldItals"/>
          <w:b w:val="0"/>
          <w:bCs/>
          <w:i w:val="0"/>
          <w:iCs/>
        </w:rPr>
        <w:t xml:space="preserve"> ins</w:t>
      </w:r>
      <w:r>
        <w:t xml:space="preserve"> </w:t>
      </w:r>
      <w:hyperlink r:id="rId613" w:tooltip="Emergencies Amendment Act 2020" w:history="1">
        <w:r>
          <w:rPr>
            <w:rStyle w:val="charCitHyperlinkAbbrev"/>
          </w:rPr>
          <w:t>A2020</w:t>
        </w:r>
        <w:r>
          <w:rPr>
            <w:rStyle w:val="charCitHyperlinkAbbrev"/>
          </w:rPr>
          <w:noBreakHyphen/>
          <w:t>47</w:t>
        </w:r>
      </w:hyperlink>
      <w:r>
        <w:t xml:space="preserve"> s 17</w:t>
      </w:r>
    </w:p>
    <w:p w14:paraId="09657409" w14:textId="5BE55522"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61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14212E6D" w14:textId="07FFD6DE"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61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57FEC511" w14:textId="7CE2AA22" w:rsidR="005F7785"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616"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63DB033A" w14:textId="1EA5CFFE" w:rsidR="00FD134B" w:rsidRPr="00952FA7" w:rsidRDefault="00FD134B" w:rsidP="00FD134B">
      <w:pPr>
        <w:pStyle w:val="AmdtsEntriesDefL2"/>
      </w:pPr>
      <w:r>
        <w:tab/>
        <w:t xml:space="preserve">sub </w:t>
      </w:r>
      <w:hyperlink r:id="rId617"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18</w:t>
      </w:r>
    </w:p>
    <w:p w14:paraId="6417B10B" w14:textId="5A28FDA4"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61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7BEFDF30" w14:textId="71976985"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61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3C523FBB" w14:textId="296CE015"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6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21"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3A63B62F" w14:textId="50DD4744"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6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1E510D55" w14:textId="5403DA09"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62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26792AB5" w14:textId="32D07F69"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624" w:tooltip="Emergencies Amendment Act 2018" w:history="1">
        <w:r>
          <w:rPr>
            <w:rStyle w:val="charCitHyperlinkAbbrev"/>
          </w:rPr>
          <w:t>A2018</w:t>
        </w:r>
        <w:r>
          <w:rPr>
            <w:rStyle w:val="charCitHyperlinkAbbrev"/>
          </w:rPr>
          <w:noBreakHyphen/>
          <w:t>49</w:t>
        </w:r>
      </w:hyperlink>
      <w:r>
        <w:t xml:space="preserve"> s 18</w:t>
      </w:r>
    </w:p>
    <w:p w14:paraId="11681768" w14:textId="03B4A774"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6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6156A65A" w14:textId="4488CB7B" w:rsidR="00A9364C" w:rsidRPr="00364333" w:rsidRDefault="00A9364C" w:rsidP="00A9364C">
      <w:pPr>
        <w:pStyle w:val="AmdtsEntriesDefL2"/>
      </w:pPr>
      <w:r>
        <w:tab/>
        <w:t xml:space="preserve">om </w:t>
      </w:r>
      <w:hyperlink r:id="rId626" w:tooltip="Emergencies Amendment Act 2016" w:history="1">
        <w:r>
          <w:rPr>
            <w:rStyle w:val="charCitHyperlinkAbbrev"/>
          </w:rPr>
          <w:t>A2016</w:t>
        </w:r>
        <w:r>
          <w:rPr>
            <w:rStyle w:val="charCitHyperlinkAbbrev"/>
          </w:rPr>
          <w:noBreakHyphen/>
          <w:t>33</w:t>
        </w:r>
      </w:hyperlink>
      <w:r>
        <w:t xml:space="preserve"> s 60</w:t>
      </w:r>
    </w:p>
    <w:p w14:paraId="5438C607" w14:textId="4EF30C51"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627" w:tooltip="Emergencies Amendment Act 2016" w:history="1">
        <w:r>
          <w:rPr>
            <w:rStyle w:val="charCitHyperlinkAbbrev"/>
          </w:rPr>
          <w:t>A2016</w:t>
        </w:r>
        <w:r>
          <w:rPr>
            <w:rStyle w:val="charCitHyperlinkAbbrev"/>
          </w:rPr>
          <w:noBreakHyphen/>
          <w:t>33</w:t>
        </w:r>
      </w:hyperlink>
      <w:r>
        <w:rPr>
          <w:rFonts w:cs="Arial"/>
        </w:rPr>
        <w:t xml:space="preserve"> s 61</w:t>
      </w:r>
    </w:p>
    <w:p w14:paraId="2111D3A3" w14:textId="5D2C6913"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6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43F0C691" w14:textId="77777777"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06FE84EB" w14:textId="0BC7DC17"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629" w:tooltip="Emergencies Amendment Act 2016" w:history="1">
        <w:r>
          <w:rPr>
            <w:rStyle w:val="charCitHyperlinkAbbrev"/>
          </w:rPr>
          <w:t>A2016</w:t>
        </w:r>
        <w:r>
          <w:rPr>
            <w:rStyle w:val="charCitHyperlinkAbbrev"/>
          </w:rPr>
          <w:noBreakHyphen/>
          <w:t>33</w:t>
        </w:r>
      </w:hyperlink>
      <w:r>
        <w:rPr>
          <w:rFonts w:cs="Arial"/>
        </w:rPr>
        <w:t xml:space="preserve"> s 61</w:t>
      </w:r>
    </w:p>
    <w:p w14:paraId="6D3DCF7C" w14:textId="0D531E33"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630"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14:paraId="774DB703" w14:textId="48BA34B6"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6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7B72EEBD" w14:textId="2A850E13"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632" w:tooltip="Emergencies Amendment Act 2016" w:history="1">
        <w:r>
          <w:rPr>
            <w:rStyle w:val="charCitHyperlinkAbbrev"/>
          </w:rPr>
          <w:t>A2016</w:t>
        </w:r>
        <w:r>
          <w:rPr>
            <w:rStyle w:val="charCitHyperlinkAbbrev"/>
          </w:rPr>
          <w:noBreakHyphen/>
          <w:t>33</w:t>
        </w:r>
      </w:hyperlink>
      <w:r>
        <w:rPr>
          <w:rFonts w:cs="Arial"/>
        </w:rPr>
        <w:t xml:space="preserve"> s 61</w:t>
      </w:r>
    </w:p>
    <w:p w14:paraId="033DC439" w14:textId="4D79AE37"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633" w:tooltip="Emergencies Amendment Act 2016" w:history="1">
        <w:r>
          <w:rPr>
            <w:rStyle w:val="charCitHyperlinkAbbrev"/>
          </w:rPr>
          <w:t>A2016</w:t>
        </w:r>
        <w:r>
          <w:rPr>
            <w:rStyle w:val="charCitHyperlinkAbbrev"/>
          </w:rPr>
          <w:noBreakHyphen/>
          <w:t>33</w:t>
        </w:r>
      </w:hyperlink>
      <w:r>
        <w:rPr>
          <w:rFonts w:cs="Arial"/>
        </w:rPr>
        <w:t xml:space="preserve"> s 61</w:t>
      </w:r>
    </w:p>
    <w:p w14:paraId="739D600C" w14:textId="501D607A"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63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777AA60B" w14:textId="120B02C3"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6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3740E451" w14:textId="4B75AF88"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63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4F83B5B1" w14:textId="7CDBD330"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63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0ADE1EF8" w14:textId="1841D007"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63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0656D781" w14:textId="2FD64C20"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639" w:tooltip="Emergencies Amendment Act 2016" w:history="1">
        <w:r>
          <w:rPr>
            <w:rStyle w:val="charCitHyperlinkAbbrev"/>
          </w:rPr>
          <w:t>A2016</w:t>
        </w:r>
        <w:r>
          <w:rPr>
            <w:rStyle w:val="charCitHyperlinkAbbrev"/>
          </w:rPr>
          <w:noBreakHyphen/>
          <w:t>33</w:t>
        </w:r>
      </w:hyperlink>
      <w:r>
        <w:rPr>
          <w:rFonts w:cs="Arial"/>
        </w:rPr>
        <w:t xml:space="preserve"> s 61</w:t>
      </w:r>
    </w:p>
    <w:p w14:paraId="4C96274F" w14:textId="4B332836"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64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376EEB6D" w14:textId="049A8F7D"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641"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354A7363" w14:textId="387F6928"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6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04397F0D" w14:textId="77777777" w:rsidR="00847370" w:rsidRDefault="00847370" w:rsidP="00847370">
      <w:pPr>
        <w:pStyle w:val="PageBreak"/>
      </w:pPr>
      <w:r>
        <w:br w:type="page"/>
      </w:r>
    </w:p>
    <w:p w14:paraId="2CCBC049" w14:textId="77777777" w:rsidR="005F7785" w:rsidRPr="00DF7785" w:rsidRDefault="005F7785" w:rsidP="00847370">
      <w:pPr>
        <w:pStyle w:val="Endnote2"/>
      </w:pPr>
      <w:bookmarkStart w:id="278" w:name="_Toc49851230"/>
      <w:r w:rsidRPr="00DF7785">
        <w:rPr>
          <w:rStyle w:val="charTableNo"/>
        </w:rPr>
        <w:lastRenderedPageBreak/>
        <w:t>5</w:t>
      </w:r>
      <w:r>
        <w:tab/>
      </w:r>
      <w:r w:rsidRPr="00DF7785">
        <w:rPr>
          <w:rStyle w:val="charTableText"/>
        </w:rPr>
        <w:t>Earlier republications</w:t>
      </w:r>
      <w:bookmarkEnd w:id="278"/>
    </w:p>
    <w:p w14:paraId="1F9C6A97" w14:textId="77777777" w:rsidR="005F7785" w:rsidRDefault="005F7785" w:rsidP="005F7785">
      <w:pPr>
        <w:pStyle w:val="EndNoteTextPub"/>
        <w:keepNext/>
      </w:pPr>
      <w:r>
        <w:t xml:space="preserve">Some earlier republications were not numbered. The number in column 1 refers to the publication order.  </w:t>
      </w:r>
    </w:p>
    <w:p w14:paraId="4EB1F3ED"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BE7B978"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5883838E" w14:textId="77777777" w:rsidTr="0000284C">
        <w:trPr>
          <w:tblHeader/>
        </w:trPr>
        <w:tc>
          <w:tcPr>
            <w:tcW w:w="1576" w:type="dxa"/>
            <w:tcBorders>
              <w:bottom w:val="single" w:sz="4" w:space="0" w:color="auto"/>
            </w:tcBorders>
          </w:tcPr>
          <w:p w14:paraId="23C2F96D" w14:textId="77777777" w:rsidR="005F7785" w:rsidRDefault="005F7785" w:rsidP="0000284C">
            <w:pPr>
              <w:pStyle w:val="EarlierRepubHdg"/>
            </w:pPr>
            <w:r>
              <w:t>Republication No and date</w:t>
            </w:r>
          </w:p>
        </w:tc>
        <w:tc>
          <w:tcPr>
            <w:tcW w:w="1681" w:type="dxa"/>
            <w:tcBorders>
              <w:bottom w:val="single" w:sz="4" w:space="0" w:color="auto"/>
            </w:tcBorders>
          </w:tcPr>
          <w:p w14:paraId="09E7935B" w14:textId="77777777" w:rsidR="005F7785" w:rsidRDefault="005F7785" w:rsidP="0000284C">
            <w:pPr>
              <w:pStyle w:val="EarlierRepubHdg"/>
            </w:pPr>
            <w:r>
              <w:t>Effective</w:t>
            </w:r>
          </w:p>
        </w:tc>
        <w:tc>
          <w:tcPr>
            <w:tcW w:w="1783" w:type="dxa"/>
            <w:tcBorders>
              <w:bottom w:val="single" w:sz="4" w:space="0" w:color="auto"/>
            </w:tcBorders>
          </w:tcPr>
          <w:p w14:paraId="140CCBD9" w14:textId="77777777" w:rsidR="005F7785" w:rsidRDefault="005F7785" w:rsidP="0000284C">
            <w:pPr>
              <w:pStyle w:val="EarlierRepubHdg"/>
            </w:pPr>
            <w:r>
              <w:t>Last amendment made by</w:t>
            </w:r>
          </w:p>
        </w:tc>
        <w:tc>
          <w:tcPr>
            <w:tcW w:w="1783" w:type="dxa"/>
            <w:tcBorders>
              <w:bottom w:val="single" w:sz="4" w:space="0" w:color="auto"/>
            </w:tcBorders>
          </w:tcPr>
          <w:p w14:paraId="49F509BD" w14:textId="77777777" w:rsidR="005F7785" w:rsidRDefault="005F7785" w:rsidP="0000284C">
            <w:pPr>
              <w:pStyle w:val="EarlierRepubHdg"/>
            </w:pPr>
            <w:r>
              <w:t>Republication for</w:t>
            </w:r>
          </w:p>
        </w:tc>
      </w:tr>
      <w:tr w:rsidR="005F7785" w14:paraId="23AB04F5" w14:textId="77777777" w:rsidTr="0000284C">
        <w:trPr>
          <w:cantSplit/>
        </w:trPr>
        <w:tc>
          <w:tcPr>
            <w:tcW w:w="1576" w:type="dxa"/>
            <w:tcBorders>
              <w:top w:val="single" w:sz="4" w:space="0" w:color="auto"/>
              <w:bottom w:val="single" w:sz="4" w:space="0" w:color="auto"/>
            </w:tcBorders>
          </w:tcPr>
          <w:p w14:paraId="485ACE01"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5E9DDA06"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68C1F3F7"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3B9381F" w14:textId="0AF1E698" w:rsidR="005F7785" w:rsidRDefault="005F7785" w:rsidP="0000284C">
            <w:pPr>
              <w:pStyle w:val="EarlierRepubEntries"/>
            </w:pPr>
            <w:r>
              <w:t xml:space="preserve">new Act and modifications by </w:t>
            </w:r>
            <w:hyperlink r:id="rId643"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1DCDCDF8" w14:textId="77777777" w:rsidTr="0000284C">
        <w:trPr>
          <w:cantSplit/>
        </w:trPr>
        <w:tc>
          <w:tcPr>
            <w:tcW w:w="1576" w:type="dxa"/>
            <w:tcBorders>
              <w:top w:val="single" w:sz="4" w:space="0" w:color="auto"/>
              <w:bottom w:val="single" w:sz="4" w:space="0" w:color="auto"/>
            </w:tcBorders>
          </w:tcPr>
          <w:p w14:paraId="72EA030B"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1683A73F"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53B3E53E"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76E4EB2" w14:textId="77777777" w:rsidR="005F7785" w:rsidRDefault="005F7785" w:rsidP="0000284C">
            <w:pPr>
              <w:pStyle w:val="EarlierRepubEntries"/>
            </w:pPr>
            <w:r>
              <w:t>commenced provisions</w:t>
            </w:r>
          </w:p>
        </w:tc>
      </w:tr>
      <w:tr w:rsidR="005F7785" w14:paraId="54558A78" w14:textId="77777777" w:rsidTr="0000284C">
        <w:trPr>
          <w:cantSplit/>
        </w:trPr>
        <w:tc>
          <w:tcPr>
            <w:tcW w:w="1576" w:type="dxa"/>
            <w:tcBorders>
              <w:top w:val="single" w:sz="4" w:space="0" w:color="auto"/>
              <w:bottom w:val="single" w:sz="4" w:space="0" w:color="auto"/>
            </w:tcBorders>
          </w:tcPr>
          <w:p w14:paraId="7B636B9F"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3024AC5F"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09F58ADD"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2BDCE54D" w14:textId="77777777" w:rsidR="005F7785" w:rsidRDefault="005F7785" w:rsidP="0000284C">
            <w:pPr>
              <w:pStyle w:val="EarlierRepubEntries"/>
            </w:pPr>
            <w:r>
              <w:t>commenced provisions</w:t>
            </w:r>
          </w:p>
        </w:tc>
      </w:tr>
      <w:tr w:rsidR="005F7785" w14:paraId="2665D285" w14:textId="77777777" w:rsidTr="0000284C">
        <w:trPr>
          <w:cantSplit/>
        </w:trPr>
        <w:tc>
          <w:tcPr>
            <w:tcW w:w="1576" w:type="dxa"/>
            <w:tcBorders>
              <w:top w:val="single" w:sz="4" w:space="0" w:color="auto"/>
              <w:bottom w:val="single" w:sz="4" w:space="0" w:color="auto"/>
            </w:tcBorders>
          </w:tcPr>
          <w:p w14:paraId="70AE1314"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611EDF46"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786867C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58614375" w14:textId="77777777" w:rsidR="005F7785" w:rsidRDefault="005F7785" w:rsidP="0000284C">
            <w:pPr>
              <w:pStyle w:val="EarlierRepubEntries"/>
            </w:pPr>
            <w:r>
              <w:t>commenced expiry</w:t>
            </w:r>
          </w:p>
        </w:tc>
      </w:tr>
      <w:tr w:rsidR="005F7785" w14:paraId="75ACFC09" w14:textId="77777777" w:rsidTr="0000284C">
        <w:trPr>
          <w:cantSplit/>
        </w:trPr>
        <w:tc>
          <w:tcPr>
            <w:tcW w:w="1576" w:type="dxa"/>
            <w:tcBorders>
              <w:top w:val="single" w:sz="4" w:space="0" w:color="auto"/>
              <w:bottom w:val="single" w:sz="4" w:space="0" w:color="auto"/>
            </w:tcBorders>
          </w:tcPr>
          <w:p w14:paraId="2B4A0B30"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529C063B"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46A7DE73" w14:textId="7D281E7F" w:rsidR="005F7785" w:rsidRDefault="00593B2A" w:rsidP="0000284C">
            <w:pPr>
              <w:pStyle w:val="EarlierRepubEntries"/>
            </w:pPr>
            <w:hyperlink r:id="rId644"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310DB386" w14:textId="0726E0B5" w:rsidR="005F7785" w:rsidRDefault="005F7785" w:rsidP="0000284C">
            <w:pPr>
              <w:pStyle w:val="EarlierRepubEntries"/>
            </w:pPr>
            <w:r>
              <w:t xml:space="preserve">amendments by </w:t>
            </w:r>
            <w:hyperlink r:id="rId645"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163BFA46" w14:textId="77777777" w:rsidTr="0000284C">
        <w:trPr>
          <w:cantSplit/>
        </w:trPr>
        <w:tc>
          <w:tcPr>
            <w:tcW w:w="1576" w:type="dxa"/>
            <w:tcBorders>
              <w:top w:val="single" w:sz="4" w:space="0" w:color="auto"/>
              <w:bottom w:val="single" w:sz="4" w:space="0" w:color="auto"/>
            </w:tcBorders>
          </w:tcPr>
          <w:p w14:paraId="084DD5BE"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2D0D7FDD"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79EF10B5" w14:textId="798728E3" w:rsidR="005F7785" w:rsidRDefault="00593B2A" w:rsidP="0000284C">
            <w:pPr>
              <w:pStyle w:val="EarlierRepubEntries"/>
            </w:pPr>
            <w:hyperlink r:id="rId646"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6360DE45" w14:textId="513881F4" w:rsidR="005F7785" w:rsidRDefault="005F7785" w:rsidP="0000284C">
            <w:pPr>
              <w:pStyle w:val="EarlierRepubEntries"/>
            </w:pPr>
            <w:r>
              <w:t xml:space="preserve">amendments by </w:t>
            </w:r>
            <w:hyperlink r:id="rId647"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5ACFA5A0" w14:textId="77777777" w:rsidTr="0000284C">
        <w:trPr>
          <w:cantSplit/>
        </w:trPr>
        <w:tc>
          <w:tcPr>
            <w:tcW w:w="1576" w:type="dxa"/>
            <w:tcBorders>
              <w:top w:val="single" w:sz="4" w:space="0" w:color="auto"/>
              <w:bottom w:val="single" w:sz="4" w:space="0" w:color="auto"/>
            </w:tcBorders>
          </w:tcPr>
          <w:p w14:paraId="15FD16EA"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2964CD6D"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1B298DD7" w14:textId="7FDE4048" w:rsidR="005F7785" w:rsidRDefault="00593B2A" w:rsidP="0000284C">
            <w:pPr>
              <w:pStyle w:val="EarlierRepubEntries"/>
            </w:pPr>
            <w:hyperlink r:id="rId6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24333046" w14:textId="0C5517C6" w:rsidR="005F7785" w:rsidRDefault="005F7785" w:rsidP="0000284C">
            <w:pPr>
              <w:pStyle w:val="EarlierRepubEntries"/>
            </w:pPr>
            <w:r>
              <w:t xml:space="preserve">amendments by </w:t>
            </w:r>
            <w:hyperlink r:id="rId6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0098C2E5" w14:textId="77777777" w:rsidTr="0000284C">
        <w:trPr>
          <w:cantSplit/>
        </w:trPr>
        <w:tc>
          <w:tcPr>
            <w:tcW w:w="1576" w:type="dxa"/>
            <w:tcBorders>
              <w:top w:val="single" w:sz="4" w:space="0" w:color="auto"/>
              <w:bottom w:val="single" w:sz="4" w:space="0" w:color="auto"/>
            </w:tcBorders>
          </w:tcPr>
          <w:p w14:paraId="6B11CDCE"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25113A25"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20F05CE8" w14:textId="377DC618" w:rsidR="005F7785" w:rsidRDefault="00593B2A" w:rsidP="0000284C">
            <w:pPr>
              <w:pStyle w:val="EarlierRepubEntries"/>
            </w:pPr>
            <w:hyperlink r:id="rId650"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4029045A" w14:textId="6F256547" w:rsidR="005F7785" w:rsidRDefault="005F7785" w:rsidP="0000284C">
            <w:pPr>
              <w:pStyle w:val="EarlierRepubEntries"/>
            </w:pPr>
            <w:r>
              <w:t xml:space="preserve">amendments by </w:t>
            </w:r>
            <w:hyperlink r:id="rId651"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7D90664D" w14:textId="77777777" w:rsidTr="0000284C">
        <w:trPr>
          <w:cantSplit/>
        </w:trPr>
        <w:tc>
          <w:tcPr>
            <w:tcW w:w="1576" w:type="dxa"/>
            <w:tcBorders>
              <w:top w:val="single" w:sz="4" w:space="0" w:color="auto"/>
              <w:bottom w:val="single" w:sz="4" w:space="0" w:color="auto"/>
            </w:tcBorders>
          </w:tcPr>
          <w:p w14:paraId="7F7988A1"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747B8697"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41E74F35" w14:textId="08AB377A" w:rsidR="005F7785" w:rsidRDefault="00593B2A" w:rsidP="0000284C">
            <w:pPr>
              <w:pStyle w:val="EarlierRepubEntries"/>
            </w:pPr>
            <w:hyperlink r:id="rId65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61D683F0" w14:textId="2B7BFF57" w:rsidR="005F7785" w:rsidRDefault="005F7785" w:rsidP="0000284C">
            <w:pPr>
              <w:pStyle w:val="EarlierRepubEntries"/>
            </w:pPr>
            <w:r>
              <w:t xml:space="preserve">amendments by </w:t>
            </w:r>
            <w:hyperlink r:id="rId653"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64FB4D7" w14:textId="77777777" w:rsidTr="0000284C">
        <w:trPr>
          <w:cantSplit/>
        </w:trPr>
        <w:tc>
          <w:tcPr>
            <w:tcW w:w="1576" w:type="dxa"/>
            <w:tcBorders>
              <w:top w:val="single" w:sz="4" w:space="0" w:color="auto"/>
              <w:bottom w:val="single" w:sz="4" w:space="0" w:color="auto"/>
            </w:tcBorders>
          </w:tcPr>
          <w:p w14:paraId="27B18931"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60E8E1F5"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613166F1" w14:textId="4EFF730A" w:rsidR="005F7785" w:rsidRDefault="00593B2A" w:rsidP="0000284C">
            <w:pPr>
              <w:pStyle w:val="EarlierRepubEntries"/>
            </w:pPr>
            <w:hyperlink r:id="rId654"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F471DD1" w14:textId="38ED1695" w:rsidR="005F7785" w:rsidRDefault="005F7785" w:rsidP="0000284C">
            <w:pPr>
              <w:pStyle w:val="EarlierRepubEntries"/>
            </w:pPr>
            <w:r>
              <w:t xml:space="preserve">amendments by </w:t>
            </w:r>
            <w:hyperlink r:id="rId655"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4784815D" w14:textId="77777777" w:rsidTr="0000284C">
        <w:trPr>
          <w:cantSplit/>
        </w:trPr>
        <w:tc>
          <w:tcPr>
            <w:tcW w:w="1576" w:type="dxa"/>
            <w:tcBorders>
              <w:top w:val="single" w:sz="4" w:space="0" w:color="auto"/>
              <w:bottom w:val="single" w:sz="4" w:space="0" w:color="auto"/>
            </w:tcBorders>
          </w:tcPr>
          <w:p w14:paraId="5AD974BF"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636098A7"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0BCD33A2" w14:textId="7A8824B2" w:rsidR="005F7785" w:rsidRDefault="00593B2A" w:rsidP="0000284C">
            <w:pPr>
              <w:pStyle w:val="EarlierRepubEntries"/>
            </w:pPr>
            <w:hyperlink r:id="rId65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5A429615" w14:textId="53F4C74F" w:rsidR="005F7785" w:rsidRDefault="005F7785" w:rsidP="0000284C">
            <w:pPr>
              <w:pStyle w:val="EarlierRepubEntries"/>
            </w:pPr>
            <w:r>
              <w:t xml:space="preserve">amendments by </w:t>
            </w:r>
            <w:hyperlink r:id="rId65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537DD44F" w14:textId="77777777" w:rsidTr="0000284C">
        <w:trPr>
          <w:cantSplit/>
        </w:trPr>
        <w:tc>
          <w:tcPr>
            <w:tcW w:w="1576" w:type="dxa"/>
            <w:tcBorders>
              <w:top w:val="single" w:sz="4" w:space="0" w:color="auto"/>
              <w:bottom w:val="single" w:sz="4" w:space="0" w:color="auto"/>
            </w:tcBorders>
          </w:tcPr>
          <w:p w14:paraId="4163AF8A"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28522A69"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7331B97C" w14:textId="708F0B45" w:rsidR="005F7785" w:rsidRDefault="00593B2A" w:rsidP="0000284C">
            <w:pPr>
              <w:pStyle w:val="EarlierRepubEntries"/>
            </w:pPr>
            <w:hyperlink r:id="rId658"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55A5C4DA" w14:textId="3AB053A6" w:rsidR="005F7785" w:rsidRDefault="005F7785" w:rsidP="0000284C">
            <w:pPr>
              <w:pStyle w:val="EarlierRepubEntries"/>
            </w:pPr>
            <w:r>
              <w:t xml:space="preserve">amendments by </w:t>
            </w:r>
            <w:hyperlink r:id="rId659"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7B280047" w14:textId="77777777" w:rsidTr="0000284C">
        <w:trPr>
          <w:cantSplit/>
        </w:trPr>
        <w:tc>
          <w:tcPr>
            <w:tcW w:w="1576" w:type="dxa"/>
            <w:tcBorders>
              <w:top w:val="single" w:sz="4" w:space="0" w:color="auto"/>
              <w:bottom w:val="single" w:sz="4" w:space="0" w:color="auto"/>
            </w:tcBorders>
          </w:tcPr>
          <w:p w14:paraId="1D46B0DF"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3BFC0A24"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4F1DEA95" w14:textId="1985CB44" w:rsidR="005F7785" w:rsidRDefault="00593B2A" w:rsidP="0000284C">
            <w:pPr>
              <w:pStyle w:val="EarlierRepubEntries"/>
            </w:pPr>
            <w:hyperlink r:id="rId660"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49BD385C" w14:textId="3CD3BFE0" w:rsidR="005F7785" w:rsidRDefault="005F7785" w:rsidP="0000284C">
            <w:pPr>
              <w:pStyle w:val="EarlierRepubEntries"/>
            </w:pPr>
            <w:r>
              <w:t xml:space="preserve">amendments by </w:t>
            </w:r>
            <w:hyperlink r:id="rId661"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7E7E98F6" w14:textId="77777777" w:rsidTr="0000284C">
        <w:trPr>
          <w:cantSplit/>
        </w:trPr>
        <w:tc>
          <w:tcPr>
            <w:tcW w:w="1576" w:type="dxa"/>
            <w:tcBorders>
              <w:top w:val="single" w:sz="4" w:space="0" w:color="auto"/>
              <w:bottom w:val="single" w:sz="4" w:space="0" w:color="auto"/>
            </w:tcBorders>
          </w:tcPr>
          <w:p w14:paraId="489FA259"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2F24023B"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1376595E" w14:textId="2274DBDA" w:rsidR="00952FA7" w:rsidRDefault="00593B2A" w:rsidP="0000284C">
            <w:pPr>
              <w:pStyle w:val="EarlierRepubEntries"/>
            </w:pPr>
            <w:hyperlink r:id="rId66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3E4F2D03" w14:textId="78230E1D" w:rsidR="00952FA7" w:rsidRDefault="0087371C" w:rsidP="0000284C">
            <w:pPr>
              <w:pStyle w:val="EarlierRepubEntries"/>
            </w:pPr>
            <w:r>
              <w:t xml:space="preserve">amendments by </w:t>
            </w:r>
            <w:hyperlink r:id="rId66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466B73CE" w14:textId="77777777" w:rsidTr="0000284C">
        <w:trPr>
          <w:cantSplit/>
        </w:trPr>
        <w:tc>
          <w:tcPr>
            <w:tcW w:w="1576" w:type="dxa"/>
            <w:tcBorders>
              <w:top w:val="single" w:sz="4" w:space="0" w:color="auto"/>
              <w:bottom w:val="single" w:sz="4" w:space="0" w:color="auto"/>
            </w:tcBorders>
          </w:tcPr>
          <w:p w14:paraId="59BF2381"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14C1FBBC"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70E3160A" w14:textId="73E15928" w:rsidR="00442E12" w:rsidRDefault="00593B2A" w:rsidP="0000284C">
            <w:pPr>
              <w:pStyle w:val="EarlierRepubEntries"/>
            </w:pPr>
            <w:hyperlink r:id="rId664"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52D1670E" w14:textId="27263FA8" w:rsidR="00442E12" w:rsidRDefault="00442E12" w:rsidP="0000284C">
            <w:pPr>
              <w:pStyle w:val="EarlierRepubEntries"/>
            </w:pPr>
            <w:r>
              <w:t xml:space="preserve">amendments by </w:t>
            </w:r>
            <w:hyperlink r:id="rId665"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0076461A" w14:textId="77777777" w:rsidTr="0000284C">
        <w:trPr>
          <w:cantSplit/>
        </w:trPr>
        <w:tc>
          <w:tcPr>
            <w:tcW w:w="1576" w:type="dxa"/>
            <w:tcBorders>
              <w:top w:val="single" w:sz="4" w:space="0" w:color="auto"/>
              <w:bottom w:val="single" w:sz="4" w:space="0" w:color="auto"/>
            </w:tcBorders>
          </w:tcPr>
          <w:p w14:paraId="23467902"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619D0D07"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6109B46F" w14:textId="0164C7B5" w:rsidR="005D7E01" w:rsidRDefault="00593B2A" w:rsidP="0000284C">
            <w:pPr>
              <w:pStyle w:val="EarlierRepubEntries"/>
            </w:pPr>
            <w:hyperlink r:id="rId66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4C5BFFEF" w14:textId="124E1CA9" w:rsidR="005D7E01" w:rsidRDefault="005D7E01" w:rsidP="0000284C">
            <w:pPr>
              <w:pStyle w:val="EarlierRepubEntries"/>
            </w:pPr>
            <w:r>
              <w:t xml:space="preserve">amendments by </w:t>
            </w:r>
            <w:hyperlink r:id="rId66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7733972E" w14:textId="77777777" w:rsidTr="0000284C">
        <w:trPr>
          <w:cantSplit/>
        </w:trPr>
        <w:tc>
          <w:tcPr>
            <w:tcW w:w="1576" w:type="dxa"/>
            <w:tcBorders>
              <w:top w:val="single" w:sz="4" w:space="0" w:color="auto"/>
              <w:bottom w:val="single" w:sz="4" w:space="0" w:color="auto"/>
            </w:tcBorders>
          </w:tcPr>
          <w:p w14:paraId="546BF17E"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4C1C4265"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732BF6E7" w14:textId="59AE31D2" w:rsidR="00DC1D55" w:rsidRDefault="00593B2A" w:rsidP="0000284C">
            <w:pPr>
              <w:pStyle w:val="EarlierRepubEntries"/>
            </w:pPr>
            <w:hyperlink r:id="rId668"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78ABF06E" w14:textId="0ABA3400" w:rsidR="00DC1D55" w:rsidRDefault="00DC1D55" w:rsidP="0000284C">
            <w:pPr>
              <w:pStyle w:val="EarlierRepubEntries"/>
            </w:pPr>
            <w:r>
              <w:t xml:space="preserve">amendments by </w:t>
            </w:r>
            <w:hyperlink r:id="rId669"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334129A8" w14:textId="77777777" w:rsidTr="0000284C">
        <w:trPr>
          <w:cantSplit/>
        </w:trPr>
        <w:tc>
          <w:tcPr>
            <w:tcW w:w="1576" w:type="dxa"/>
            <w:tcBorders>
              <w:top w:val="single" w:sz="4" w:space="0" w:color="auto"/>
              <w:bottom w:val="single" w:sz="4" w:space="0" w:color="auto"/>
            </w:tcBorders>
          </w:tcPr>
          <w:p w14:paraId="113BBD38"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3BD6CA69"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3A1FF968" w14:textId="2469929B" w:rsidR="00C829DF" w:rsidRDefault="00593B2A" w:rsidP="0000284C">
            <w:pPr>
              <w:pStyle w:val="EarlierRepubEntries"/>
            </w:pPr>
            <w:hyperlink r:id="rId67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77AFEDC2" w14:textId="012A1D67" w:rsidR="00C829DF" w:rsidRDefault="00C829DF" w:rsidP="0000284C">
            <w:pPr>
              <w:pStyle w:val="EarlierRepubEntries"/>
            </w:pPr>
            <w:r>
              <w:t xml:space="preserve">amendments by </w:t>
            </w:r>
            <w:hyperlink r:id="rId67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68401E9D" w14:textId="77777777" w:rsidTr="0000284C">
        <w:trPr>
          <w:cantSplit/>
        </w:trPr>
        <w:tc>
          <w:tcPr>
            <w:tcW w:w="1576" w:type="dxa"/>
            <w:tcBorders>
              <w:top w:val="single" w:sz="4" w:space="0" w:color="auto"/>
              <w:bottom w:val="single" w:sz="4" w:space="0" w:color="auto"/>
            </w:tcBorders>
          </w:tcPr>
          <w:p w14:paraId="65E7E75F"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0CA42372"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0FF09087" w14:textId="47B6AAC5" w:rsidR="00F2504D" w:rsidRDefault="00593B2A" w:rsidP="0000284C">
            <w:pPr>
              <w:pStyle w:val="EarlierRepubEntries"/>
            </w:pPr>
            <w:hyperlink r:id="rId67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1AE542CB" w14:textId="45C223CE" w:rsidR="00F2504D" w:rsidRDefault="00F2504D" w:rsidP="0000284C">
            <w:pPr>
              <w:pStyle w:val="EarlierRepubEntries"/>
            </w:pPr>
            <w:r>
              <w:t xml:space="preserve">amendments by </w:t>
            </w:r>
            <w:hyperlink r:id="rId67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5C0345CC" w14:textId="77777777" w:rsidTr="0000284C">
        <w:trPr>
          <w:cantSplit/>
        </w:trPr>
        <w:tc>
          <w:tcPr>
            <w:tcW w:w="1576" w:type="dxa"/>
            <w:tcBorders>
              <w:top w:val="single" w:sz="4" w:space="0" w:color="auto"/>
              <w:bottom w:val="single" w:sz="4" w:space="0" w:color="auto"/>
            </w:tcBorders>
          </w:tcPr>
          <w:p w14:paraId="7EE36810"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751C37C1"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5693D063" w14:textId="43E46BC7" w:rsidR="00AE1758" w:rsidRDefault="00593B2A" w:rsidP="0000284C">
            <w:pPr>
              <w:pStyle w:val="EarlierRepubEntries"/>
            </w:pPr>
            <w:hyperlink r:id="rId674"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7FAE47BE" w14:textId="2D07983F" w:rsidR="00AE1758" w:rsidRDefault="00AE1758" w:rsidP="0000284C">
            <w:pPr>
              <w:pStyle w:val="EarlierRepubEntries"/>
            </w:pPr>
            <w:r>
              <w:t xml:space="preserve">amendments by </w:t>
            </w:r>
            <w:hyperlink r:id="rId675"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7C4C33BB" w14:textId="77777777" w:rsidTr="0000284C">
        <w:trPr>
          <w:cantSplit/>
        </w:trPr>
        <w:tc>
          <w:tcPr>
            <w:tcW w:w="1576" w:type="dxa"/>
            <w:tcBorders>
              <w:top w:val="single" w:sz="4" w:space="0" w:color="auto"/>
              <w:bottom w:val="single" w:sz="4" w:space="0" w:color="auto"/>
            </w:tcBorders>
          </w:tcPr>
          <w:p w14:paraId="04999408"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12D0A01F"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689B74FD" w14:textId="17687265" w:rsidR="00E52BFE" w:rsidRDefault="00593B2A" w:rsidP="0000284C">
            <w:pPr>
              <w:pStyle w:val="EarlierRepubEntries"/>
            </w:pPr>
            <w:hyperlink r:id="rId676"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2EE402CD" w14:textId="1CF94770" w:rsidR="00E52BFE" w:rsidRDefault="00E52BFE" w:rsidP="0000284C">
            <w:pPr>
              <w:pStyle w:val="EarlierRepubEntries"/>
            </w:pPr>
            <w:r>
              <w:t xml:space="preserve">amendments by </w:t>
            </w:r>
            <w:hyperlink r:id="rId677" w:tooltip="Emergencies Amendment Act 2014" w:history="1">
              <w:r w:rsidRPr="00E52BFE">
                <w:rPr>
                  <w:rStyle w:val="charCitHyperlinkAbbrev"/>
                </w:rPr>
                <w:t>A2014-50</w:t>
              </w:r>
            </w:hyperlink>
          </w:p>
        </w:tc>
      </w:tr>
      <w:tr w:rsidR="00E62410" w14:paraId="6A0201E6" w14:textId="77777777" w:rsidTr="0000284C">
        <w:trPr>
          <w:cantSplit/>
        </w:trPr>
        <w:tc>
          <w:tcPr>
            <w:tcW w:w="1576" w:type="dxa"/>
            <w:tcBorders>
              <w:top w:val="single" w:sz="4" w:space="0" w:color="auto"/>
              <w:bottom w:val="single" w:sz="4" w:space="0" w:color="auto"/>
            </w:tcBorders>
          </w:tcPr>
          <w:p w14:paraId="12699528"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778BDBB2"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4B783665" w14:textId="223656C0" w:rsidR="00E62410" w:rsidRDefault="00593B2A" w:rsidP="0000284C">
            <w:pPr>
              <w:pStyle w:val="EarlierRepubEntries"/>
            </w:pPr>
            <w:hyperlink r:id="rId678"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5DCBAEE9" w14:textId="19AACD08" w:rsidR="00E62410" w:rsidRDefault="00E62410" w:rsidP="0000284C">
            <w:pPr>
              <w:pStyle w:val="EarlierRepubEntries"/>
            </w:pPr>
            <w:r>
              <w:t xml:space="preserve">amendments by </w:t>
            </w:r>
            <w:hyperlink r:id="rId679" w:tooltip="Annual Reports (Government Agencies) Amendment Act 2015 " w:history="1">
              <w:r w:rsidRPr="00E62410">
                <w:rPr>
                  <w:rStyle w:val="charCitHyperlinkAbbrev"/>
                </w:rPr>
                <w:t>A2015-16</w:t>
              </w:r>
            </w:hyperlink>
          </w:p>
        </w:tc>
      </w:tr>
      <w:tr w:rsidR="004C75AC" w14:paraId="30FAA97C" w14:textId="77777777" w:rsidTr="0000284C">
        <w:trPr>
          <w:cantSplit/>
        </w:trPr>
        <w:tc>
          <w:tcPr>
            <w:tcW w:w="1576" w:type="dxa"/>
            <w:tcBorders>
              <w:top w:val="single" w:sz="4" w:space="0" w:color="auto"/>
              <w:bottom w:val="single" w:sz="4" w:space="0" w:color="auto"/>
            </w:tcBorders>
          </w:tcPr>
          <w:p w14:paraId="6A0FCBEA"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7B0EB768"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7E9F0418" w14:textId="4888781C" w:rsidR="004C75AC" w:rsidRDefault="00593B2A" w:rsidP="0000284C">
            <w:pPr>
              <w:pStyle w:val="EarlierRepubEntries"/>
            </w:pPr>
            <w:hyperlink r:id="rId680"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356CFB8A" w14:textId="36749999" w:rsidR="004C75AC" w:rsidRDefault="004C75AC" w:rsidP="0000284C">
            <w:pPr>
              <w:pStyle w:val="EarlierRepubEntries"/>
            </w:pPr>
            <w:r>
              <w:t xml:space="preserve">amendments by </w:t>
            </w:r>
            <w:hyperlink r:id="rId681" w:anchor="history" w:tooltip="Nature Conservation Act 2014" w:history="1">
              <w:r w:rsidR="00621C87">
                <w:rPr>
                  <w:rStyle w:val="charCitHyperlinkAbbrev"/>
                </w:rPr>
                <w:t>A2014</w:t>
              </w:r>
              <w:r w:rsidR="00621C87">
                <w:rPr>
                  <w:rStyle w:val="charCitHyperlinkAbbrev"/>
                </w:rPr>
                <w:noBreakHyphen/>
                <w:t>59</w:t>
              </w:r>
            </w:hyperlink>
          </w:p>
        </w:tc>
      </w:tr>
      <w:tr w:rsidR="003C723B" w14:paraId="022D2A5E" w14:textId="77777777" w:rsidTr="00E31FD2">
        <w:trPr>
          <w:cantSplit/>
        </w:trPr>
        <w:tc>
          <w:tcPr>
            <w:tcW w:w="1576" w:type="dxa"/>
            <w:tcBorders>
              <w:top w:val="single" w:sz="4" w:space="0" w:color="auto"/>
              <w:bottom w:val="single" w:sz="4" w:space="0" w:color="auto"/>
            </w:tcBorders>
          </w:tcPr>
          <w:p w14:paraId="1B44D769"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3B08970F"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5397F1F7" w14:textId="32354ABD" w:rsidR="003C723B" w:rsidRDefault="00593B2A" w:rsidP="00E31FD2">
            <w:pPr>
              <w:pStyle w:val="EarlierRepubEntries"/>
            </w:pPr>
            <w:hyperlink r:id="rId682"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072A7091" w14:textId="41810B6D" w:rsidR="003C723B" w:rsidRDefault="003C723B" w:rsidP="00E31FD2">
            <w:pPr>
              <w:pStyle w:val="EarlierRepubEntries"/>
            </w:pPr>
            <w:r>
              <w:t xml:space="preserve">amendments by </w:t>
            </w:r>
            <w:hyperlink r:id="rId683" w:tooltip="Red Tape Reduction Legislation Amendment Act 2015" w:history="1">
              <w:r>
                <w:rPr>
                  <w:rStyle w:val="charCitHyperlinkAbbrev"/>
                </w:rPr>
                <w:t>A2015</w:t>
              </w:r>
              <w:r>
                <w:rPr>
                  <w:rStyle w:val="charCitHyperlinkAbbrev"/>
                </w:rPr>
                <w:noBreakHyphen/>
                <w:t>33</w:t>
              </w:r>
            </w:hyperlink>
          </w:p>
        </w:tc>
      </w:tr>
      <w:tr w:rsidR="00C53659" w14:paraId="4055194B" w14:textId="77777777" w:rsidTr="00E31FD2">
        <w:trPr>
          <w:cantSplit/>
        </w:trPr>
        <w:tc>
          <w:tcPr>
            <w:tcW w:w="1576" w:type="dxa"/>
            <w:tcBorders>
              <w:top w:val="single" w:sz="4" w:space="0" w:color="auto"/>
              <w:bottom w:val="single" w:sz="4" w:space="0" w:color="auto"/>
            </w:tcBorders>
          </w:tcPr>
          <w:p w14:paraId="19BF1AC3"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37270AD"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6859726A" w14:textId="0EA03B7A" w:rsidR="00C53659" w:rsidRDefault="00593B2A" w:rsidP="00E31FD2">
            <w:pPr>
              <w:pStyle w:val="EarlierRepubEntries"/>
            </w:pPr>
            <w:hyperlink r:id="rId684"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4A8736FB" w14:textId="341679DC" w:rsidR="00C53659" w:rsidRDefault="00C53659" w:rsidP="00E31FD2">
            <w:pPr>
              <w:pStyle w:val="EarlierRepubEntries"/>
            </w:pPr>
            <w:r>
              <w:t xml:space="preserve">amendments by </w:t>
            </w:r>
            <w:hyperlink r:id="rId685" w:tooltip="Protection of Rights (Services) Legislation Amendment Act 2016 (No 2)" w:history="1">
              <w:r w:rsidRPr="00C53659">
                <w:rPr>
                  <w:rStyle w:val="charCitHyperlinkAbbrev"/>
                </w:rPr>
                <w:t>A2016-13</w:t>
              </w:r>
            </w:hyperlink>
          </w:p>
        </w:tc>
      </w:tr>
      <w:tr w:rsidR="0001769B" w14:paraId="5669B93A" w14:textId="77777777" w:rsidTr="00E31FD2">
        <w:trPr>
          <w:cantSplit/>
        </w:trPr>
        <w:tc>
          <w:tcPr>
            <w:tcW w:w="1576" w:type="dxa"/>
            <w:tcBorders>
              <w:top w:val="single" w:sz="4" w:space="0" w:color="auto"/>
              <w:bottom w:val="single" w:sz="4" w:space="0" w:color="auto"/>
            </w:tcBorders>
          </w:tcPr>
          <w:p w14:paraId="1BB8317C"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044F105B"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68333046" w14:textId="5D4DABC9" w:rsidR="0001769B" w:rsidRDefault="00593B2A" w:rsidP="00E31FD2">
            <w:pPr>
              <w:pStyle w:val="EarlierRepubEntries"/>
            </w:pPr>
            <w:hyperlink r:id="rId686"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0ECFD6A2" w14:textId="07C42713" w:rsidR="0001769B" w:rsidRDefault="0001769B" w:rsidP="00E31FD2">
            <w:pPr>
              <w:pStyle w:val="EarlierRepubEntries"/>
            </w:pPr>
            <w:r>
              <w:t xml:space="preserve">amendments by </w:t>
            </w:r>
            <w:hyperlink r:id="rId687" w:tooltip="Emergencies Amendment Act 2016" w:history="1">
              <w:r>
                <w:rPr>
                  <w:rStyle w:val="charCitHyperlinkAbbrev"/>
                </w:rPr>
                <w:t>A2016-33</w:t>
              </w:r>
            </w:hyperlink>
          </w:p>
        </w:tc>
      </w:tr>
      <w:tr w:rsidR="00144C09" w14:paraId="027C6DA7" w14:textId="77777777" w:rsidTr="00E31FD2">
        <w:trPr>
          <w:cantSplit/>
        </w:trPr>
        <w:tc>
          <w:tcPr>
            <w:tcW w:w="1576" w:type="dxa"/>
            <w:tcBorders>
              <w:top w:val="single" w:sz="4" w:space="0" w:color="auto"/>
              <w:bottom w:val="single" w:sz="4" w:space="0" w:color="auto"/>
            </w:tcBorders>
          </w:tcPr>
          <w:p w14:paraId="30F3BEA3"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11E54185"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230F37AD" w14:textId="0B1BAA58" w:rsidR="00144C09" w:rsidRDefault="00593B2A" w:rsidP="00E31FD2">
            <w:pPr>
              <w:pStyle w:val="EarlierRepubEntries"/>
              <w:rPr>
                <w:rStyle w:val="charCitHyperlinkAbbrev"/>
              </w:rPr>
            </w:pPr>
            <w:hyperlink r:id="rId688"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19D7AFB5" w14:textId="3F62AC6A" w:rsidR="00144C09" w:rsidRDefault="00144C09" w:rsidP="00E31FD2">
            <w:pPr>
              <w:pStyle w:val="EarlierRepubEntries"/>
            </w:pPr>
            <w:r>
              <w:t xml:space="preserve">amendments by </w:t>
            </w:r>
            <w:hyperlink r:id="rId689" w:tooltip="Justice and Community Safety Legislation Amendment Act 2017 (No 3)" w:history="1">
              <w:r>
                <w:rPr>
                  <w:rStyle w:val="charCitHyperlinkAbbrev"/>
                </w:rPr>
                <w:t>A2017</w:t>
              </w:r>
              <w:r>
                <w:rPr>
                  <w:rStyle w:val="charCitHyperlinkAbbrev"/>
                </w:rPr>
                <w:noBreakHyphen/>
                <w:t>38</w:t>
              </w:r>
            </w:hyperlink>
          </w:p>
        </w:tc>
      </w:tr>
      <w:tr w:rsidR="00FD5BD7" w14:paraId="28F733B0" w14:textId="77777777" w:rsidTr="00E31FD2">
        <w:trPr>
          <w:cantSplit/>
        </w:trPr>
        <w:tc>
          <w:tcPr>
            <w:tcW w:w="1576" w:type="dxa"/>
            <w:tcBorders>
              <w:top w:val="single" w:sz="4" w:space="0" w:color="auto"/>
              <w:bottom w:val="single" w:sz="4" w:space="0" w:color="auto"/>
            </w:tcBorders>
          </w:tcPr>
          <w:p w14:paraId="7A874A4D"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333A5361"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5F9D6DE7" w14:textId="477D2C0F" w:rsidR="00FD5BD7" w:rsidRDefault="00593B2A" w:rsidP="00E31FD2">
            <w:pPr>
              <w:pStyle w:val="EarlierRepubEntries"/>
            </w:pPr>
            <w:hyperlink r:id="rId690"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358E2391" w14:textId="28101537" w:rsidR="00FD5BD7" w:rsidRDefault="00FD5BD7" w:rsidP="006B2D03">
            <w:pPr>
              <w:pStyle w:val="EarlierRepubEntries"/>
            </w:pPr>
            <w:r>
              <w:t xml:space="preserve">amendments by </w:t>
            </w:r>
            <w:hyperlink r:id="rId691" w:tooltip="Emergencies Amendment Act 2018" w:history="1">
              <w:r>
                <w:rPr>
                  <w:rStyle w:val="charCitHyperlinkAbbrev"/>
                </w:rPr>
                <w:t>A2018</w:t>
              </w:r>
              <w:r>
                <w:rPr>
                  <w:rStyle w:val="charCitHyperlinkAbbrev"/>
                </w:rPr>
                <w:noBreakHyphen/>
                <w:t>49</w:t>
              </w:r>
            </w:hyperlink>
          </w:p>
        </w:tc>
      </w:tr>
      <w:tr w:rsidR="003C056A" w14:paraId="4E72C8F6" w14:textId="77777777" w:rsidTr="00E31FD2">
        <w:trPr>
          <w:cantSplit/>
        </w:trPr>
        <w:tc>
          <w:tcPr>
            <w:tcW w:w="1576" w:type="dxa"/>
            <w:tcBorders>
              <w:top w:val="single" w:sz="4" w:space="0" w:color="auto"/>
              <w:bottom w:val="single" w:sz="4" w:space="0" w:color="auto"/>
            </w:tcBorders>
          </w:tcPr>
          <w:p w14:paraId="2E86C1C1" w14:textId="77777777" w:rsidR="003C056A" w:rsidRDefault="003C056A" w:rsidP="00E31FD2">
            <w:pPr>
              <w:pStyle w:val="EarlierRepubEntries"/>
            </w:pPr>
            <w:r>
              <w:lastRenderedPageBreak/>
              <w:t>R29</w:t>
            </w:r>
            <w:r>
              <w:br/>
              <w:t>21 June 2019</w:t>
            </w:r>
          </w:p>
        </w:tc>
        <w:tc>
          <w:tcPr>
            <w:tcW w:w="1681" w:type="dxa"/>
            <w:tcBorders>
              <w:top w:val="single" w:sz="4" w:space="0" w:color="auto"/>
              <w:bottom w:val="single" w:sz="4" w:space="0" w:color="auto"/>
            </w:tcBorders>
          </w:tcPr>
          <w:p w14:paraId="02C3C24A"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2B0134B3" w14:textId="0C0AA9B0" w:rsidR="003C056A" w:rsidRDefault="00593B2A" w:rsidP="00E31FD2">
            <w:pPr>
              <w:pStyle w:val="EarlierRepubEntries"/>
            </w:pPr>
            <w:hyperlink r:id="rId692"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684F8A1F" w14:textId="101C7C17" w:rsidR="003C056A" w:rsidRDefault="003C056A" w:rsidP="00E31FD2">
            <w:pPr>
              <w:pStyle w:val="EarlierRepubEntries"/>
            </w:pPr>
            <w:r>
              <w:t xml:space="preserve">amendments by </w:t>
            </w:r>
            <w:hyperlink r:id="rId693" w:tooltip="Justice and Community Safety Legislation Amendment Act 2019" w:history="1">
              <w:r>
                <w:rPr>
                  <w:rStyle w:val="charCitHyperlinkAbbrev"/>
                </w:rPr>
                <w:t>A2019</w:t>
              </w:r>
              <w:r>
                <w:rPr>
                  <w:rStyle w:val="charCitHyperlinkAbbrev"/>
                </w:rPr>
                <w:noBreakHyphen/>
                <w:t>17</w:t>
              </w:r>
            </w:hyperlink>
          </w:p>
        </w:tc>
      </w:tr>
      <w:tr w:rsidR="00FD134B" w14:paraId="39F93C4D" w14:textId="77777777" w:rsidTr="00E31FD2">
        <w:trPr>
          <w:cantSplit/>
        </w:trPr>
        <w:tc>
          <w:tcPr>
            <w:tcW w:w="1576" w:type="dxa"/>
            <w:tcBorders>
              <w:top w:val="single" w:sz="4" w:space="0" w:color="auto"/>
              <w:bottom w:val="single" w:sz="4" w:space="0" w:color="auto"/>
            </w:tcBorders>
          </w:tcPr>
          <w:p w14:paraId="24946F51" w14:textId="77777777" w:rsidR="00FD134B" w:rsidRDefault="00FD134B" w:rsidP="00E31FD2">
            <w:pPr>
              <w:pStyle w:val="EarlierRepubEntries"/>
            </w:pPr>
            <w:r>
              <w:t>R30</w:t>
            </w:r>
            <w:r>
              <w:br/>
              <w:t>1 Feb 2020</w:t>
            </w:r>
          </w:p>
        </w:tc>
        <w:tc>
          <w:tcPr>
            <w:tcW w:w="1681" w:type="dxa"/>
            <w:tcBorders>
              <w:top w:val="single" w:sz="4" w:space="0" w:color="auto"/>
              <w:bottom w:val="single" w:sz="4" w:space="0" w:color="auto"/>
            </w:tcBorders>
          </w:tcPr>
          <w:p w14:paraId="6D7F4A1E" w14:textId="77777777" w:rsidR="00FD134B" w:rsidRDefault="00FD134B" w:rsidP="0001769B">
            <w:pPr>
              <w:pStyle w:val="EarlierRepubEntries"/>
            </w:pPr>
            <w:r>
              <w:t>1 Feb 2020–</w:t>
            </w:r>
            <w:r>
              <w:br/>
              <w:t>3 Sept 2020</w:t>
            </w:r>
          </w:p>
        </w:tc>
        <w:tc>
          <w:tcPr>
            <w:tcW w:w="1783" w:type="dxa"/>
            <w:tcBorders>
              <w:top w:val="single" w:sz="4" w:space="0" w:color="auto"/>
              <w:bottom w:val="single" w:sz="4" w:space="0" w:color="auto"/>
            </w:tcBorders>
          </w:tcPr>
          <w:p w14:paraId="474B5CFB" w14:textId="2FD125D8" w:rsidR="00FD134B" w:rsidRDefault="00593B2A" w:rsidP="00E31FD2">
            <w:pPr>
              <w:pStyle w:val="EarlierRepubEntries"/>
            </w:pPr>
            <w:hyperlink r:id="rId694" w:tooltip="Justice and Community Safety Legislation Amendment Act 2019" w:history="1">
              <w:r w:rsidR="00FD134B">
                <w:rPr>
                  <w:rStyle w:val="charCitHyperlinkAbbrev"/>
                </w:rPr>
                <w:t>A2019</w:t>
              </w:r>
              <w:r w:rsidR="00FD134B">
                <w:rPr>
                  <w:rStyle w:val="charCitHyperlinkAbbrev"/>
                </w:rPr>
                <w:noBreakHyphen/>
                <w:t>17</w:t>
              </w:r>
            </w:hyperlink>
          </w:p>
        </w:tc>
        <w:tc>
          <w:tcPr>
            <w:tcW w:w="1783" w:type="dxa"/>
            <w:tcBorders>
              <w:top w:val="single" w:sz="4" w:space="0" w:color="auto"/>
              <w:bottom w:val="single" w:sz="4" w:space="0" w:color="auto"/>
            </w:tcBorders>
          </w:tcPr>
          <w:p w14:paraId="313ADB3B" w14:textId="05A59EBF" w:rsidR="00FD134B" w:rsidRDefault="00FD134B" w:rsidP="00E31FD2">
            <w:pPr>
              <w:pStyle w:val="EarlierRepubEntries"/>
            </w:pPr>
            <w:r>
              <w:t xml:space="preserve">amendments by </w:t>
            </w:r>
            <w:hyperlink r:id="rId695" w:anchor="history" w:tooltip="Motor Accident Injuries Act 2019" w:history="1">
              <w:r>
                <w:rPr>
                  <w:rStyle w:val="charCitHyperlinkAbbrev"/>
                </w:rPr>
                <w:t>A2019</w:t>
              </w:r>
              <w:r>
                <w:rPr>
                  <w:rStyle w:val="charCitHyperlinkAbbrev"/>
                </w:rPr>
                <w:noBreakHyphen/>
                <w:t>12</w:t>
              </w:r>
            </w:hyperlink>
          </w:p>
        </w:tc>
      </w:tr>
    </w:tbl>
    <w:p w14:paraId="298B35F5" w14:textId="77777777" w:rsidR="00FC22F7" w:rsidRDefault="00FC22F7">
      <w:pPr>
        <w:pStyle w:val="05EndNote0"/>
        <w:sectPr w:rsidR="00FC22F7" w:rsidSect="00DF7785">
          <w:headerReference w:type="even" r:id="rId696"/>
          <w:headerReference w:type="default" r:id="rId697"/>
          <w:footerReference w:type="even" r:id="rId698"/>
          <w:footerReference w:type="default" r:id="rId699"/>
          <w:pgSz w:w="11907" w:h="16839" w:code="9"/>
          <w:pgMar w:top="3000" w:right="1900" w:bottom="2500" w:left="2300" w:header="2480" w:footer="2100" w:gutter="0"/>
          <w:cols w:space="720"/>
          <w:docGrid w:linePitch="326"/>
        </w:sectPr>
      </w:pPr>
    </w:p>
    <w:p w14:paraId="5CA1C5A1" w14:textId="77777777" w:rsidR="00735C99" w:rsidRDefault="00735C99" w:rsidP="005F7785">
      <w:pPr>
        <w:rPr>
          <w:color w:val="000000"/>
          <w:sz w:val="22"/>
        </w:rPr>
      </w:pPr>
    </w:p>
    <w:p w14:paraId="45279239" w14:textId="77777777" w:rsidR="00735C99" w:rsidRDefault="00735C99" w:rsidP="005F7785">
      <w:pPr>
        <w:rPr>
          <w:color w:val="000000"/>
          <w:sz w:val="22"/>
        </w:rPr>
      </w:pPr>
    </w:p>
    <w:p w14:paraId="1A215B4B" w14:textId="77777777" w:rsidR="00735C99" w:rsidRDefault="00735C99" w:rsidP="005F7785">
      <w:pPr>
        <w:rPr>
          <w:color w:val="000000"/>
          <w:sz w:val="22"/>
        </w:rPr>
      </w:pPr>
    </w:p>
    <w:p w14:paraId="0CB803C5" w14:textId="77777777" w:rsidR="00735C99" w:rsidRDefault="00735C99" w:rsidP="005F7785">
      <w:pPr>
        <w:rPr>
          <w:color w:val="000000"/>
          <w:sz w:val="22"/>
        </w:rPr>
      </w:pPr>
    </w:p>
    <w:p w14:paraId="0A7566E6" w14:textId="77777777" w:rsidR="00735C99" w:rsidRDefault="00735C99" w:rsidP="005F7785">
      <w:pPr>
        <w:rPr>
          <w:color w:val="000000"/>
          <w:sz w:val="22"/>
        </w:rPr>
      </w:pPr>
    </w:p>
    <w:p w14:paraId="54F94039" w14:textId="77777777" w:rsidR="00735C99" w:rsidRDefault="00735C99" w:rsidP="005F7785">
      <w:pPr>
        <w:rPr>
          <w:color w:val="000000"/>
          <w:sz w:val="22"/>
        </w:rPr>
      </w:pPr>
    </w:p>
    <w:p w14:paraId="7921AD29" w14:textId="77777777" w:rsidR="00735C99" w:rsidRDefault="00735C99" w:rsidP="005F7785">
      <w:pPr>
        <w:rPr>
          <w:color w:val="000000"/>
          <w:sz w:val="22"/>
        </w:rPr>
      </w:pPr>
    </w:p>
    <w:p w14:paraId="1BFCF1A9" w14:textId="77777777" w:rsidR="00735C99" w:rsidRDefault="00735C99" w:rsidP="005F7785">
      <w:pPr>
        <w:rPr>
          <w:color w:val="000000"/>
          <w:sz w:val="22"/>
        </w:rPr>
      </w:pPr>
    </w:p>
    <w:p w14:paraId="51CFAC4C" w14:textId="77777777" w:rsidR="00735C99" w:rsidRDefault="00735C99" w:rsidP="005F7785">
      <w:pPr>
        <w:rPr>
          <w:color w:val="000000"/>
          <w:sz w:val="22"/>
        </w:rPr>
      </w:pPr>
    </w:p>
    <w:p w14:paraId="2711B986" w14:textId="77777777" w:rsidR="00735C99" w:rsidRDefault="00735C99" w:rsidP="005F7785">
      <w:pPr>
        <w:rPr>
          <w:color w:val="000000"/>
          <w:sz w:val="22"/>
        </w:rPr>
      </w:pPr>
    </w:p>
    <w:p w14:paraId="6E072251" w14:textId="77777777" w:rsidR="00735C99" w:rsidRDefault="00735C99" w:rsidP="005F7785">
      <w:pPr>
        <w:rPr>
          <w:color w:val="000000"/>
          <w:sz w:val="22"/>
        </w:rPr>
      </w:pPr>
    </w:p>
    <w:p w14:paraId="22BC790F" w14:textId="77777777" w:rsidR="00735C99" w:rsidRDefault="00735C99" w:rsidP="005F7785">
      <w:pPr>
        <w:rPr>
          <w:color w:val="000000"/>
          <w:sz w:val="22"/>
        </w:rPr>
      </w:pPr>
    </w:p>
    <w:p w14:paraId="337D0333" w14:textId="77777777" w:rsidR="00735C99" w:rsidRDefault="00735C99" w:rsidP="005F7785">
      <w:pPr>
        <w:rPr>
          <w:color w:val="000000"/>
          <w:sz w:val="22"/>
        </w:rPr>
      </w:pPr>
    </w:p>
    <w:p w14:paraId="5DF091B2" w14:textId="77777777" w:rsidR="00735C99" w:rsidRDefault="00735C99" w:rsidP="005F7785">
      <w:pPr>
        <w:rPr>
          <w:color w:val="000000"/>
          <w:sz w:val="22"/>
        </w:rPr>
      </w:pPr>
    </w:p>
    <w:p w14:paraId="71122F28" w14:textId="77777777" w:rsidR="00735C99" w:rsidRDefault="00735C99" w:rsidP="005F7785">
      <w:pPr>
        <w:rPr>
          <w:color w:val="000000"/>
          <w:sz w:val="22"/>
        </w:rPr>
      </w:pPr>
    </w:p>
    <w:p w14:paraId="61A7F509" w14:textId="77777777" w:rsidR="00735C99" w:rsidRDefault="00735C99" w:rsidP="005F7785">
      <w:pPr>
        <w:rPr>
          <w:color w:val="000000"/>
          <w:sz w:val="22"/>
        </w:rPr>
      </w:pPr>
    </w:p>
    <w:p w14:paraId="03703C81" w14:textId="77777777" w:rsidR="00735C99" w:rsidRDefault="00735C99" w:rsidP="005F7785">
      <w:pPr>
        <w:rPr>
          <w:color w:val="000000"/>
          <w:sz w:val="22"/>
        </w:rPr>
      </w:pPr>
    </w:p>
    <w:p w14:paraId="03CDD95D" w14:textId="77777777" w:rsidR="00735C99" w:rsidRDefault="00735C99" w:rsidP="005F7785">
      <w:pPr>
        <w:rPr>
          <w:color w:val="000000"/>
          <w:sz w:val="22"/>
        </w:rPr>
      </w:pPr>
    </w:p>
    <w:p w14:paraId="0B18769E" w14:textId="77777777" w:rsidR="00735C99" w:rsidRDefault="00735C99" w:rsidP="005F7785">
      <w:pPr>
        <w:rPr>
          <w:color w:val="000000"/>
          <w:sz w:val="22"/>
        </w:rPr>
      </w:pPr>
    </w:p>
    <w:p w14:paraId="448B36DB" w14:textId="77777777" w:rsidR="00735C99" w:rsidRDefault="00735C99" w:rsidP="005F7785">
      <w:pPr>
        <w:rPr>
          <w:color w:val="000000"/>
          <w:sz w:val="22"/>
        </w:rPr>
      </w:pPr>
    </w:p>
    <w:p w14:paraId="2BC456E3" w14:textId="77777777" w:rsidR="00735C99" w:rsidRDefault="00735C99" w:rsidP="005F7785">
      <w:pPr>
        <w:rPr>
          <w:color w:val="000000"/>
          <w:sz w:val="22"/>
        </w:rPr>
      </w:pPr>
    </w:p>
    <w:p w14:paraId="26460873" w14:textId="77777777" w:rsidR="00735C99" w:rsidRDefault="00735C99" w:rsidP="005F7785">
      <w:pPr>
        <w:rPr>
          <w:color w:val="000000"/>
          <w:sz w:val="22"/>
        </w:rPr>
      </w:pPr>
    </w:p>
    <w:p w14:paraId="67BEF047" w14:textId="77777777" w:rsidR="00735C99" w:rsidRDefault="00735C99" w:rsidP="005F7785">
      <w:pPr>
        <w:rPr>
          <w:color w:val="000000"/>
          <w:sz w:val="22"/>
        </w:rPr>
      </w:pPr>
    </w:p>
    <w:p w14:paraId="2314BF18" w14:textId="77777777" w:rsidR="00735C99" w:rsidRDefault="00735C99" w:rsidP="005F7785">
      <w:pPr>
        <w:rPr>
          <w:color w:val="000000"/>
          <w:sz w:val="22"/>
        </w:rPr>
      </w:pPr>
    </w:p>
    <w:p w14:paraId="6DF3B363" w14:textId="77777777" w:rsidR="00735C99" w:rsidRDefault="00735C99" w:rsidP="005F7785">
      <w:pPr>
        <w:rPr>
          <w:color w:val="000000"/>
          <w:sz w:val="22"/>
        </w:rPr>
      </w:pPr>
    </w:p>
    <w:p w14:paraId="3935DB98" w14:textId="77777777" w:rsidR="005F7785" w:rsidRDefault="005F7785" w:rsidP="005F7785">
      <w:pPr>
        <w:rPr>
          <w:noProof/>
          <w:color w:val="000000"/>
          <w:sz w:val="22"/>
        </w:rPr>
      </w:pPr>
      <w:r>
        <w:rPr>
          <w:color w:val="000000"/>
          <w:sz w:val="22"/>
        </w:rPr>
        <w:t xml:space="preserve">©  Australian Capital Territory </w:t>
      </w:r>
      <w:r w:rsidR="00DF7785">
        <w:rPr>
          <w:noProof/>
          <w:color w:val="000000"/>
          <w:sz w:val="22"/>
        </w:rPr>
        <w:t>2020</w:t>
      </w:r>
    </w:p>
    <w:p w14:paraId="62362F28" w14:textId="77777777" w:rsidR="003C056A" w:rsidRDefault="003C056A">
      <w:pPr>
        <w:pStyle w:val="06Copyright"/>
        <w:sectPr w:rsidR="003C056A" w:rsidSect="003C056A">
          <w:headerReference w:type="even" r:id="rId700"/>
          <w:headerReference w:type="default" r:id="rId701"/>
          <w:footerReference w:type="even" r:id="rId702"/>
          <w:footerReference w:type="default" r:id="rId703"/>
          <w:headerReference w:type="first" r:id="rId704"/>
          <w:footerReference w:type="first" r:id="rId705"/>
          <w:type w:val="continuous"/>
          <w:pgSz w:w="11907" w:h="16839" w:code="9"/>
          <w:pgMar w:top="3000" w:right="1900" w:bottom="2500" w:left="2300" w:header="2480" w:footer="2100" w:gutter="0"/>
          <w:pgNumType w:fmt="lowerRoman"/>
          <w:cols w:space="720"/>
          <w:titlePg/>
          <w:docGrid w:linePitch="326"/>
        </w:sectPr>
      </w:pPr>
    </w:p>
    <w:p w14:paraId="53BC02AC" w14:textId="77777777" w:rsidR="00535D69" w:rsidRPr="006B59B7" w:rsidRDefault="00535D69" w:rsidP="006B59B7"/>
    <w:sectPr w:rsidR="00535D69" w:rsidRPr="006B59B7" w:rsidSect="0091632B">
      <w:headerReference w:type="even" r:id="rId706"/>
      <w:headerReference w:type="default" r:id="rId707"/>
      <w:footerReference w:type="even" r:id="rId708"/>
      <w:footerReference w:type="default" r:id="rId709"/>
      <w:footerReference w:type="first" r:id="rId71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B6EB" w14:textId="77777777" w:rsidR="00933438" w:rsidRDefault="00933438">
      <w:r>
        <w:separator/>
      </w:r>
    </w:p>
  </w:endnote>
  <w:endnote w:type="continuationSeparator" w:id="0">
    <w:p w14:paraId="6B05D2AD" w14:textId="77777777" w:rsidR="00933438" w:rsidRDefault="0093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A711" w14:textId="43D8F7C0" w:rsidR="00212260" w:rsidRPr="00593B2A" w:rsidRDefault="00593B2A" w:rsidP="00593B2A">
    <w:pPr>
      <w:pStyle w:val="Footer"/>
      <w:jc w:val="center"/>
      <w:rPr>
        <w:rFonts w:cs="Arial"/>
        <w:sz w:val="14"/>
      </w:rPr>
    </w:pPr>
    <w:r w:rsidRPr="00593B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73D9"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33D0E026" w14:textId="77777777">
      <w:tc>
        <w:tcPr>
          <w:tcW w:w="847" w:type="pct"/>
        </w:tcPr>
        <w:p w14:paraId="11EB448B" w14:textId="77777777" w:rsidR="0094677A" w:rsidRPr="00A752AE" w:rsidRDefault="0094677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09B153E1" w14:textId="2F2164BC"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0C8D" w:rsidRPr="00430C8D">
            <w:rPr>
              <w:rFonts w:cs="Arial"/>
              <w:szCs w:val="18"/>
            </w:rPr>
            <w:t>Emergencies Act 2004</w:t>
          </w:r>
          <w:r>
            <w:rPr>
              <w:rFonts w:cs="Arial"/>
              <w:szCs w:val="18"/>
            </w:rPr>
            <w:fldChar w:fldCharType="end"/>
          </w:r>
        </w:p>
        <w:p w14:paraId="72EB87DF" w14:textId="21AF6AA4"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30C8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30C8D">
            <w:rPr>
              <w:rFonts w:cs="Arial"/>
              <w:szCs w:val="18"/>
            </w:rPr>
            <w:t>04/09/20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30C8D">
            <w:rPr>
              <w:rFonts w:cs="Arial"/>
              <w:szCs w:val="18"/>
            </w:rPr>
            <w:t>-10/12/21</w:t>
          </w:r>
          <w:r w:rsidRPr="00A752AE">
            <w:rPr>
              <w:rFonts w:cs="Arial"/>
              <w:szCs w:val="18"/>
            </w:rPr>
            <w:fldChar w:fldCharType="end"/>
          </w:r>
        </w:p>
      </w:tc>
      <w:tc>
        <w:tcPr>
          <w:tcW w:w="1061" w:type="pct"/>
        </w:tcPr>
        <w:p w14:paraId="50C86B80" w14:textId="14CA40A3" w:rsidR="0094677A" w:rsidRPr="00A752AE" w:rsidRDefault="0094677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30C8D">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30C8D">
            <w:rPr>
              <w:rFonts w:cs="Arial"/>
              <w:szCs w:val="18"/>
            </w:rPr>
            <w:t>04/09/20</w:t>
          </w:r>
          <w:r w:rsidRPr="00A752AE">
            <w:rPr>
              <w:rFonts w:cs="Arial"/>
              <w:szCs w:val="18"/>
            </w:rPr>
            <w:fldChar w:fldCharType="end"/>
          </w:r>
        </w:p>
      </w:tc>
    </w:tr>
  </w:tbl>
  <w:p w14:paraId="6F33D2B1" w14:textId="298C5FDE"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A4E9"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636CC074" w14:textId="77777777">
      <w:tc>
        <w:tcPr>
          <w:tcW w:w="1061" w:type="pct"/>
        </w:tcPr>
        <w:p w14:paraId="3D074A2C" w14:textId="15B7D03A" w:rsidR="0094677A" w:rsidRPr="00A752AE" w:rsidRDefault="0094677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30C8D">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30C8D">
            <w:rPr>
              <w:rFonts w:cs="Arial"/>
              <w:szCs w:val="18"/>
            </w:rPr>
            <w:t>04/09/20</w:t>
          </w:r>
          <w:r w:rsidRPr="00A752AE">
            <w:rPr>
              <w:rFonts w:cs="Arial"/>
              <w:szCs w:val="18"/>
            </w:rPr>
            <w:fldChar w:fldCharType="end"/>
          </w:r>
        </w:p>
      </w:tc>
      <w:tc>
        <w:tcPr>
          <w:tcW w:w="3092" w:type="pct"/>
        </w:tcPr>
        <w:p w14:paraId="5BB5576B" w14:textId="3E6FC2C2"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0C8D" w:rsidRPr="00430C8D">
            <w:rPr>
              <w:rFonts w:cs="Arial"/>
              <w:szCs w:val="18"/>
            </w:rPr>
            <w:t>Emergencies Act 2004</w:t>
          </w:r>
          <w:r>
            <w:rPr>
              <w:rFonts w:cs="Arial"/>
              <w:szCs w:val="18"/>
            </w:rPr>
            <w:fldChar w:fldCharType="end"/>
          </w:r>
        </w:p>
        <w:p w14:paraId="56E7911E" w14:textId="221190C3"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30C8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30C8D">
            <w:rPr>
              <w:rFonts w:cs="Arial"/>
              <w:szCs w:val="18"/>
            </w:rPr>
            <w:t>04/09/20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30C8D">
            <w:rPr>
              <w:rFonts w:cs="Arial"/>
              <w:szCs w:val="18"/>
            </w:rPr>
            <w:t>-10/12/21</w:t>
          </w:r>
          <w:r w:rsidRPr="00A752AE">
            <w:rPr>
              <w:rFonts w:cs="Arial"/>
              <w:szCs w:val="18"/>
            </w:rPr>
            <w:fldChar w:fldCharType="end"/>
          </w:r>
        </w:p>
      </w:tc>
      <w:tc>
        <w:tcPr>
          <w:tcW w:w="847" w:type="pct"/>
        </w:tcPr>
        <w:p w14:paraId="0CB6FF4C" w14:textId="77777777" w:rsidR="0094677A" w:rsidRPr="00A752AE" w:rsidRDefault="0094677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5E2004AB" w14:textId="2B3EF6BC"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3F00"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72FC8144" w14:textId="77777777">
      <w:tc>
        <w:tcPr>
          <w:tcW w:w="847" w:type="pct"/>
        </w:tcPr>
        <w:p w14:paraId="75F2E60C" w14:textId="77777777" w:rsidR="0094677A" w:rsidRPr="00F02A14" w:rsidRDefault="0094677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02704EBA" w14:textId="087225AA"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0C8D" w:rsidRPr="00430C8D">
            <w:rPr>
              <w:rFonts w:cs="Arial"/>
              <w:szCs w:val="18"/>
            </w:rPr>
            <w:t>Emergencies Act 2004</w:t>
          </w:r>
          <w:r>
            <w:rPr>
              <w:rFonts w:cs="Arial"/>
              <w:szCs w:val="18"/>
            </w:rPr>
            <w:fldChar w:fldCharType="end"/>
          </w:r>
        </w:p>
        <w:p w14:paraId="2988EC7F" w14:textId="3D1CFCBD"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0C8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0C8D">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0C8D">
            <w:rPr>
              <w:rFonts w:cs="Arial"/>
              <w:szCs w:val="18"/>
            </w:rPr>
            <w:t>-10/12/21</w:t>
          </w:r>
          <w:r w:rsidRPr="00F02A14">
            <w:rPr>
              <w:rFonts w:cs="Arial"/>
              <w:szCs w:val="18"/>
            </w:rPr>
            <w:fldChar w:fldCharType="end"/>
          </w:r>
        </w:p>
      </w:tc>
      <w:tc>
        <w:tcPr>
          <w:tcW w:w="1061" w:type="pct"/>
        </w:tcPr>
        <w:p w14:paraId="04E57D17" w14:textId="556A9F19" w:rsidR="0094677A" w:rsidRPr="00F02A14" w:rsidRDefault="0094677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0C8D">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0C8D">
            <w:rPr>
              <w:rFonts w:cs="Arial"/>
              <w:szCs w:val="18"/>
            </w:rPr>
            <w:t>04/09/20</w:t>
          </w:r>
          <w:r w:rsidRPr="00F02A14">
            <w:rPr>
              <w:rFonts w:cs="Arial"/>
              <w:szCs w:val="18"/>
            </w:rPr>
            <w:fldChar w:fldCharType="end"/>
          </w:r>
        </w:p>
      </w:tc>
    </w:tr>
  </w:tbl>
  <w:p w14:paraId="5BF80A75" w14:textId="726C6F95"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98EE"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0BD79722" w14:textId="77777777">
      <w:tc>
        <w:tcPr>
          <w:tcW w:w="1061" w:type="pct"/>
        </w:tcPr>
        <w:p w14:paraId="19AAC1B3" w14:textId="7C5E92D5" w:rsidR="0094677A" w:rsidRPr="00F02A14" w:rsidRDefault="0094677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30C8D">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30C8D">
            <w:rPr>
              <w:rFonts w:cs="Arial"/>
              <w:szCs w:val="18"/>
            </w:rPr>
            <w:t>04/09/20</w:t>
          </w:r>
          <w:r w:rsidRPr="00F02A14">
            <w:rPr>
              <w:rFonts w:cs="Arial"/>
              <w:szCs w:val="18"/>
            </w:rPr>
            <w:fldChar w:fldCharType="end"/>
          </w:r>
        </w:p>
      </w:tc>
      <w:tc>
        <w:tcPr>
          <w:tcW w:w="3092" w:type="pct"/>
        </w:tcPr>
        <w:p w14:paraId="46D59E55" w14:textId="12D01BE0"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0C8D" w:rsidRPr="00430C8D">
            <w:rPr>
              <w:rFonts w:cs="Arial"/>
              <w:szCs w:val="18"/>
            </w:rPr>
            <w:t>Emergencies Act 2004</w:t>
          </w:r>
          <w:r>
            <w:rPr>
              <w:rFonts w:cs="Arial"/>
              <w:szCs w:val="18"/>
            </w:rPr>
            <w:fldChar w:fldCharType="end"/>
          </w:r>
        </w:p>
        <w:p w14:paraId="0C280676" w14:textId="7AC7650B"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30C8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30C8D">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30C8D">
            <w:rPr>
              <w:rFonts w:cs="Arial"/>
              <w:szCs w:val="18"/>
            </w:rPr>
            <w:t>-10/12/21</w:t>
          </w:r>
          <w:r w:rsidRPr="00F02A14">
            <w:rPr>
              <w:rFonts w:cs="Arial"/>
              <w:szCs w:val="18"/>
            </w:rPr>
            <w:fldChar w:fldCharType="end"/>
          </w:r>
        </w:p>
      </w:tc>
      <w:tc>
        <w:tcPr>
          <w:tcW w:w="847" w:type="pct"/>
        </w:tcPr>
        <w:p w14:paraId="768C9FB3" w14:textId="77777777" w:rsidR="0094677A" w:rsidRPr="00F02A14" w:rsidRDefault="0094677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68CDA5A0" w14:textId="09468BC3"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84E3"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483336AC" w14:textId="77777777">
      <w:tc>
        <w:tcPr>
          <w:tcW w:w="847" w:type="pct"/>
        </w:tcPr>
        <w:p w14:paraId="31DFF9B8"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787BC80E" w14:textId="751E8CAC"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3FB6B47A" w14:textId="6535B243"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*\charformat </w:instrText>
          </w:r>
          <w:r>
            <w:fldChar w:fldCharType="separate"/>
          </w:r>
          <w:r w:rsidR="00430C8D">
            <w:t>04/09/20</w:t>
          </w:r>
          <w:r>
            <w:fldChar w:fldCharType="end"/>
          </w:r>
          <w:r>
            <w:fldChar w:fldCharType="begin"/>
          </w:r>
          <w:r>
            <w:instrText xml:space="preserve"> DOCPROPERTY "EndDt"  *\charformat </w:instrText>
          </w:r>
          <w:r>
            <w:fldChar w:fldCharType="separate"/>
          </w:r>
          <w:r w:rsidR="00430C8D">
            <w:t>-10/12/21</w:t>
          </w:r>
          <w:r>
            <w:fldChar w:fldCharType="end"/>
          </w:r>
        </w:p>
      </w:tc>
      <w:tc>
        <w:tcPr>
          <w:tcW w:w="1061" w:type="pct"/>
        </w:tcPr>
        <w:p w14:paraId="5F367BAB" w14:textId="2FA8ECEA" w:rsidR="0094677A" w:rsidRDefault="00593B2A">
          <w:pPr>
            <w:pStyle w:val="Footer"/>
            <w:jc w:val="right"/>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r>
  </w:tbl>
  <w:p w14:paraId="6FC53F5F" w14:textId="6C4C3050"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8D82"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9563381" w14:textId="77777777">
      <w:tc>
        <w:tcPr>
          <w:tcW w:w="1061" w:type="pct"/>
        </w:tcPr>
        <w:p w14:paraId="0E4DAE23" w14:textId="31AE335F" w:rsidR="0094677A" w:rsidRDefault="00593B2A">
          <w:pPr>
            <w:pStyle w:val="Footer"/>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c>
        <w:tcPr>
          <w:tcW w:w="3092" w:type="pct"/>
        </w:tcPr>
        <w:p w14:paraId="551E3C7F" w14:textId="792F9A93"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0403AE6E" w14:textId="5834380B"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*\charformat </w:instrText>
          </w:r>
          <w:r>
            <w:fldChar w:fldCharType="separate"/>
          </w:r>
          <w:r w:rsidR="00430C8D">
            <w:t>04/09/20</w:t>
          </w:r>
          <w:r>
            <w:fldChar w:fldCharType="end"/>
          </w:r>
          <w:r>
            <w:fldChar w:fldCharType="begin"/>
          </w:r>
          <w:r>
            <w:instrText xml:space="preserve"> DOCPROPERTY </w:instrText>
          </w:r>
          <w:r>
            <w:instrText xml:space="preserve">"EndDt"  *\charformat </w:instrText>
          </w:r>
          <w:r>
            <w:fldChar w:fldCharType="separate"/>
          </w:r>
          <w:r w:rsidR="00430C8D">
            <w:t>-10/12/21</w:t>
          </w:r>
          <w:r>
            <w:fldChar w:fldCharType="end"/>
          </w:r>
        </w:p>
      </w:tc>
      <w:tc>
        <w:tcPr>
          <w:tcW w:w="847" w:type="pct"/>
        </w:tcPr>
        <w:p w14:paraId="1C4760B8"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7B02D2B2" w14:textId="4501ACBA"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5BD4"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30B5377E" w14:textId="77777777">
      <w:tc>
        <w:tcPr>
          <w:tcW w:w="847" w:type="pct"/>
        </w:tcPr>
        <w:p w14:paraId="162E9B21"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1501F391" w14:textId="2E89CA63"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06E9CC75" w14:textId="36839CB4"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w:instrText>
          </w:r>
          <w:r>
            <w:instrText xml:space="preserve">rmat </w:instrText>
          </w:r>
          <w:r>
            <w:fldChar w:fldCharType="separate"/>
          </w:r>
          <w:r w:rsidR="00430C8D">
            <w:t>04/09/20</w:t>
          </w:r>
          <w:r>
            <w:fldChar w:fldCharType="end"/>
          </w:r>
          <w:r>
            <w:fldChar w:fldCharType="begin"/>
          </w:r>
          <w:r>
            <w:instrText xml:space="preserve"> DOCPROPERTY "EndDt"  *\charformat </w:instrText>
          </w:r>
          <w:r>
            <w:fldChar w:fldCharType="separate"/>
          </w:r>
          <w:r w:rsidR="00430C8D">
            <w:t>-10/12/21</w:t>
          </w:r>
          <w:r>
            <w:fldChar w:fldCharType="end"/>
          </w:r>
        </w:p>
      </w:tc>
      <w:tc>
        <w:tcPr>
          <w:tcW w:w="1061" w:type="pct"/>
        </w:tcPr>
        <w:p w14:paraId="5255629E" w14:textId="0576190F" w:rsidR="0094677A" w:rsidRDefault="00593B2A">
          <w:pPr>
            <w:pStyle w:val="Footer"/>
            <w:jc w:val="right"/>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r>
  </w:tbl>
  <w:p w14:paraId="331EAC6C" w14:textId="3CBBE0E7"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960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074227A3" w14:textId="77777777">
      <w:tc>
        <w:tcPr>
          <w:tcW w:w="1061" w:type="pct"/>
        </w:tcPr>
        <w:p w14:paraId="734DD916" w14:textId="5F0E6EC3" w:rsidR="0094677A" w:rsidRDefault="00593B2A">
          <w:pPr>
            <w:pStyle w:val="Footer"/>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c>
        <w:tcPr>
          <w:tcW w:w="3092" w:type="pct"/>
        </w:tcPr>
        <w:p w14:paraId="0C8E25B2" w14:textId="4B21233D"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4448C527" w14:textId="24E43465"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*\charformat </w:instrText>
          </w:r>
          <w:r>
            <w:fldChar w:fldCharType="separate"/>
          </w:r>
          <w:r w:rsidR="00430C8D">
            <w:t>04/09/20</w:t>
          </w:r>
          <w:r>
            <w:fldChar w:fldCharType="end"/>
          </w:r>
          <w:r>
            <w:fldChar w:fldCharType="begin"/>
          </w:r>
          <w:r>
            <w:instrText xml:space="preserve"> DOCPROPERTY "EndDt"  *\charformat </w:instrText>
          </w:r>
          <w:r>
            <w:fldChar w:fldCharType="separate"/>
          </w:r>
          <w:r w:rsidR="00430C8D">
            <w:t>-10/12/21</w:t>
          </w:r>
          <w:r>
            <w:fldChar w:fldCharType="end"/>
          </w:r>
        </w:p>
      </w:tc>
      <w:tc>
        <w:tcPr>
          <w:tcW w:w="847" w:type="pct"/>
        </w:tcPr>
        <w:p w14:paraId="36C03871"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0FF750DD" w14:textId="41E6579C"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0730" w14:textId="58EF5DFA" w:rsidR="0094677A" w:rsidRPr="00593B2A" w:rsidRDefault="00593B2A" w:rsidP="00593B2A">
    <w:pPr>
      <w:pStyle w:val="Footer"/>
      <w:jc w:val="center"/>
      <w:rPr>
        <w:rFonts w:cs="Arial"/>
        <w:sz w:val="14"/>
      </w:rPr>
    </w:pPr>
    <w:r w:rsidRPr="00593B2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A6CA" w14:textId="077CC71D" w:rsidR="0094677A" w:rsidRPr="00593B2A" w:rsidRDefault="0094677A" w:rsidP="00593B2A">
    <w:pPr>
      <w:pStyle w:val="Footer"/>
      <w:jc w:val="center"/>
      <w:rPr>
        <w:rFonts w:cs="Arial"/>
        <w:sz w:val="14"/>
      </w:rPr>
    </w:pPr>
    <w:r w:rsidRPr="00593B2A">
      <w:rPr>
        <w:rFonts w:cs="Arial"/>
        <w:sz w:val="14"/>
      </w:rPr>
      <w:fldChar w:fldCharType="begin"/>
    </w:r>
    <w:r w:rsidRPr="00593B2A">
      <w:rPr>
        <w:rFonts w:cs="Arial"/>
        <w:sz w:val="14"/>
      </w:rPr>
      <w:instrText xml:space="preserve"> COMMENTS  \* MERGEFORMAT </w:instrText>
    </w:r>
    <w:r w:rsidRPr="00593B2A">
      <w:rPr>
        <w:rFonts w:cs="Arial"/>
        <w:sz w:val="14"/>
      </w:rPr>
      <w:fldChar w:fldCharType="end"/>
    </w:r>
    <w:r w:rsidR="00593B2A" w:rsidRPr="00593B2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1ED9" w14:textId="34F55C0C" w:rsidR="0094677A" w:rsidRPr="00593B2A" w:rsidRDefault="0094677A" w:rsidP="00593B2A">
    <w:pPr>
      <w:pStyle w:val="Footer"/>
      <w:jc w:val="center"/>
      <w:rPr>
        <w:rFonts w:cs="Arial"/>
        <w:sz w:val="14"/>
      </w:rPr>
    </w:pPr>
    <w:r w:rsidRPr="00593B2A">
      <w:rPr>
        <w:rFonts w:cs="Arial"/>
        <w:sz w:val="14"/>
      </w:rPr>
      <w:fldChar w:fldCharType="begin"/>
    </w:r>
    <w:r w:rsidRPr="00593B2A">
      <w:rPr>
        <w:rFonts w:cs="Arial"/>
        <w:sz w:val="14"/>
      </w:rPr>
      <w:instrText xml:space="preserve"> DOCPROPERTY "Status" </w:instrText>
    </w:r>
    <w:r w:rsidRPr="00593B2A">
      <w:rPr>
        <w:rFonts w:cs="Arial"/>
        <w:sz w:val="14"/>
      </w:rPr>
      <w:fldChar w:fldCharType="separate"/>
    </w:r>
    <w:r w:rsidR="00430C8D" w:rsidRPr="00593B2A">
      <w:rPr>
        <w:rFonts w:cs="Arial"/>
        <w:sz w:val="14"/>
      </w:rPr>
      <w:t xml:space="preserve"> </w:t>
    </w:r>
    <w:r w:rsidRPr="00593B2A">
      <w:rPr>
        <w:rFonts w:cs="Arial"/>
        <w:sz w:val="14"/>
      </w:rPr>
      <w:fldChar w:fldCharType="end"/>
    </w:r>
    <w:r w:rsidRPr="00593B2A">
      <w:rPr>
        <w:rFonts w:cs="Arial"/>
        <w:sz w:val="14"/>
      </w:rPr>
      <w:fldChar w:fldCharType="begin"/>
    </w:r>
    <w:r w:rsidRPr="00593B2A">
      <w:rPr>
        <w:rFonts w:cs="Arial"/>
        <w:sz w:val="14"/>
      </w:rPr>
      <w:instrText xml:space="preserve"> COMMENTS  \* MERGEFORMAT </w:instrText>
    </w:r>
    <w:r w:rsidRPr="00593B2A">
      <w:rPr>
        <w:rFonts w:cs="Arial"/>
        <w:sz w:val="14"/>
      </w:rPr>
      <w:fldChar w:fldCharType="end"/>
    </w:r>
    <w:r w:rsidR="00593B2A" w:rsidRPr="00593B2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3F76" w14:textId="0EAFC09C" w:rsidR="0094677A" w:rsidRPr="00593B2A" w:rsidRDefault="00593B2A" w:rsidP="00593B2A">
    <w:pPr>
      <w:pStyle w:val="Footer"/>
      <w:jc w:val="center"/>
      <w:rPr>
        <w:rFonts w:cs="Arial"/>
        <w:sz w:val="14"/>
      </w:rPr>
    </w:pPr>
    <w:r w:rsidRPr="00593B2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726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677A" w14:paraId="182D8A00" w14:textId="77777777">
      <w:tc>
        <w:tcPr>
          <w:tcW w:w="846" w:type="pct"/>
        </w:tcPr>
        <w:p w14:paraId="0E0183B6"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6B2694DD" w14:textId="238C86C0"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4229C185" w14:textId="28AF0EBC" w:rsidR="0094677A" w:rsidRDefault="00593B2A">
          <w:pPr>
            <w:pStyle w:val="FooterInfoCentre"/>
          </w:pPr>
          <w:r>
            <w:fldChar w:fldCharType="begin"/>
          </w:r>
          <w:r>
            <w:instrText xml:space="preserve"> DOCPROPERTY "Eff"  </w:instrText>
          </w:r>
          <w:r>
            <w:fldChar w:fldCharType="separate"/>
          </w:r>
          <w:r w:rsidR="00430C8D">
            <w:t xml:space="preserve">Effective:  </w:t>
          </w:r>
          <w:r>
            <w:fldChar w:fldCharType="end"/>
          </w:r>
          <w:r>
            <w:fldChar w:fldCharType="begin"/>
          </w:r>
          <w:r>
            <w:instrText xml:space="preserve"> DOCPROPERTY "StartDt"   </w:instrText>
          </w:r>
          <w:r>
            <w:fldChar w:fldCharType="separate"/>
          </w:r>
          <w:r w:rsidR="00430C8D">
            <w:t>04/09/20</w:t>
          </w:r>
          <w:r>
            <w:fldChar w:fldCharType="end"/>
          </w:r>
          <w:r>
            <w:fldChar w:fldCharType="begin"/>
          </w:r>
          <w:r>
            <w:instrText xml:space="preserve"> DOCPROPERTY "EndDt"  </w:instrText>
          </w:r>
          <w:r>
            <w:fldChar w:fldCharType="separate"/>
          </w:r>
          <w:r w:rsidR="00430C8D">
            <w:t>-10/12/21</w:t>
          </w:r>
          <w:r>
            <w:fldChar w:fldCharType="end"/>
          </w:r>
        </w:p>
      </w:tc>
      <w:tc>
        <w:tcPr>
          <w:tcW w:w="1061" w:type="pct"/>
        </w:tcPr>
        <w:p w14:paraId="56F1E00F" w14:textId="5252A526" w:rsidR="0094677A" w:rsidRDefault="00593B2A">
          <w:pPr>
            <w:pStyle w:val="Footer"/>
            <w:jc w:val="right"/>
          </w:pPr>
          <w:r>
            <w:fldChar w:fldCharType="begin"/>
          </w:r>
          <w:r>
            <w:instrText xml:space="preserve"> DOCPROPERTY "Category"  </w:instrText>
          </w:r>
          <w:r>
            <w:fldChar w:fldCharType="separate"/>
          </w:r>
          <w:r w:rsidR="00430C8D">
            <w:t>R31</w:t>
          </w:r>
          <w:r>
            <w:fldChar w:fldCharType="end"/>
          </w:r>
          <w:r w:rsidR="0094677A">
            <w:br/>
          </w:r>
          <w:r>
            <w:fldChar w:fldCharType="begin"/>
          </w:r>
          <w:r>
            <w:instrText xml:space="preserve"> DOCPROPERTY "RepubDt"  </w:instrText>
          </w:r>
          <w:r>
            <w:fldChar w:fldCharType="separate"/>
          </w:r>
          <w:r w:rsidR="00430C8D">
            <w:t>04/09/20</w:t>
          </w:r>
          <w:r>
            <w:fldChar w:fldCharType="end"/>
          </w:r>
        </w:p>
      </w:tc>
    </w:tr>
  </w:tbl>
  <w:p w14:paraId="2613E0B8" w14:textId="1D0669AB"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4744"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5AA0A8E1" w14:textId="77777777">
      <w:tc>
        <w:tcPr>
          <w:tcW w:w="1061" w:type="pct"/>
        </w:tcPr>
        <w:p w14:paraId="2D9CB566" w14:textId="1190AFBD" w:rsidR="0094677A" w:rsidRDefault="00593B2A">
          <w:pPr>
            <w:pStyle w:val="Footer"/>
          </w:pPr>
          <w:r>
            <w:fldChar w:fldCharType="begin"/>
          </w:r>
          <w:r>
            <w:instrText xml:space="preserve"> DOCPROPERTY "Category"  </w:instrText>
          </w:r>
          <w:r>
            <w:fldChar w:fldCharType="separate"/>
          </w:r>
          <w:r w:rsidR="00430C8D">
            <w:t>R31</w:t>
          </w:r>
          <w:r>
            <w:fldChar w:fldCharType="end"/>
          </w:r>
          <w:r w:rsidR="0094677A">
            <w:br/>
          </w:r>
          <w:r>
            <w:fldChar w:fldCharType="begin"/>
          </w:r>
          <w:r>
            <w:instrText xml:space="preserve"> DOCPROPERTY "RepubDt"  </w:instrText>
          </w:r>
          <w:r>
            <w:fldChar w:fldCharType="separate"/>
          </w:r>
          <w:r w:rsidR="00430C8D">
            <w:t>04/09/20</w:t>
          </w:r>
          <w:r>
            <w:fldChar w:fldCharType="end"/>
          </w:r>
        </w:p>
      </w:tc>
      <w:tc>
        <w:tcPr>
          <w:tcW w:w="3093" w:type="pct"/>
        </w:tcPr>
        <w:p w14:paraId="6FE7DEA5" w14:textId="19C93A51"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2D5562EB" w14:textId="4DF6C75E" w:rsidR="0094677A" w:rsidRDefault="00593B2A">
          <w:pPr>
            <w:pStyle w:val="FooterInfoCentre"/>
          </w:pPr>
          <w:r>
            <w:fldChar w:fldCharType="begin"/>
          </w:r>
          <w:r>
            <w:instrText xml:space="preserve"> DOCPROPERTY "Eff"  </w:instrText>
          </w:r>
          <w:r>
            <w:fldChar w:fldCharType="separate"/>
          </w:r>
          <w:r w:rsidR="00430C8D">
            <w:t xml:space="preserve">Effective:  </w:t>
          </w:r>
          <w:r>
            <w:fldChar w:fldCharType="end"/>
          </w:r>
          <w:r>
            <w:fldChar w:fldCharType="begin"/>
          </w:r>
          <w:r>
            <w:instrText xml:space="preserve"> DOCPROPERTY "StartDt"  </w:instrText>
          </w:r>
          <w:r>
            <w:fldChar w:fldCharType="separate"/>
          </w:r>
          <w:r w:rsidR="00430C8D">
            <w:t>04/09/20</w:t>
          </w:r>
          <w:r>
            <w:fldChar w:fldCharType="end"/>
          </w:r>
          <w:r>
            <w:fldChar w:fldCharType="begin"/>
          </w:r>
          <w:r>
            <w:instrText xml:space="preserve"> DOCPROPERTY "EndDt"  </w:instrText>
          </w:r>
          <w:r>
            <w:fldChar w:fldCharType="separate"/>
          </w:r>
          <w:r w:rsidR="00430C8D">
            <w:t>-10/12/21</w:t>
          </w:r>
          <w:r>
            <w:fldChar w:fldCharType="end"/>
          </w:r>
        </w:p>
      </w:tc>
      <w:tc>
        <w:tcPr>
          <w:tcW w:w="846" w:type="pct"/>
        </w:tcPr>
        <w:p w14:paraId="3FC09854"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607B9BD3" w14:textId="66CE8D0F"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CEC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2AEAA544" w14:textId="77777777">
      <w:tc>
        <w:tcPr>
          <w:tcW w:w="1061" w:type="pct"/>
        </w:tcPr>
        <w:p w14:paraId="30804194" w14:textId="75946951" w:rsidR="0094677A" w:rsidRDefault="00593B2A">
          <w:pPr>
            <w:pStyle w:val="Footer"/>
          </w:pPr>
          <w:r>
            <w:fldChar w:fldCharType="begin"/>
          </w:r>
          <w:r>
            <w:instrText xml:space="preserve"> DOCPROPERTY "Category"  </w:instrText>
          </w:r>
          <w:r>
            <w:fldChar w:fldCharType="separate"/>
          </w:r>
          <w:r w:rsidR="00430C8D">
            <w:t>R31</w:t>
          </w:r>
          <w:r>
            <w:fldChar w:fldCharType="end"/>
          </w:r>
          <w:r w:rsidR="0094677A">
            <w:br/>
          </w:r>
          <w:r>
            <w:fldChar w:fldCharType="begin"/>
          </w:r>
          <w:r>
            <w:instrText xml:space="preserve"> DOCPROPERTY "RepubDt"  </w:instrText>
          </w:r>
          <w:r>
            <w:fldChar w:fldCharType="separate"/>
          </w:r>
          <w:r w:rsidR="00430C8D">
            <w:t>04/09/20</w:t>
          </w:r>
          <w:r>
            <w:fldChar w:fldCharType="end"/>
          </w:r>
        </w:p>
      </w:tc>
      <w:tc>
        <w:tcPr>
          <w:tcW w:w="3093" w:type="pct"/>
        </w:tcPr>
        <w:p w14:paraId="4360850F" w14:textId="43186255"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68DD766D" w14:textId="11AC6CCB" w:rsidR="0094677A" w:rsidRDefault="00593B2A">
          <w:pPr>
            <w:pStyle w:val="FooterInfoCentre"/>
          </w:pPr>
          <w:r>
            <w:fldChar w:fldCharType="begin"/>
          </w:r>
          <w:r>
            <w:instrText xml:space="preserve"> DOCPROPERTY "Eff"  </w:instrText>
          </w:r>
          <w:r>
            <w:fldChar w:fldCharType="separate"/>
          </w:r>
          <w:r w:rsidR="00430C8D">
            <w:t xml:space="preserve">Effective:  </w:t>
          </w:r>
          <w:r>
            <w:fldChar w:fldCharType="end"/>
          </w:r>
          <w:r>
            <w:fldChar w:fldCharType="begin"/>
          </w:r>
          <w:r>
            <w:instrText xml:space="preserve"> DOCPROPERTY "StartDt"   </w:instrText>
          </w:r>
          <w:r>
            <w:fldChar w:fldCharType="separate"/>
          </w:r>
          <w:r w:rsidR="00430C8D">
            <w:t>04/09/20</w:t>
          </w:r>
          <w:r>
            <w:fldChar w:fldCharType="end"/>
          </w:r>
          <w:r>
            <w:fldChar w:fldCharType="begin"/>
          </w:r>
          <w:r>
            <w:instrText xml:space="preserve"> DOCPROPERTY "EndDt"  </w:instrText>
          </w:r>
          <w:r>
            <w:fldChar w:fldCharType="separate"/>
          </w:r>
          <w:r w:rsidR="00430C8D">
            <w:t>-10/12/21</w:t>
          </w:r>
          <w:r>
            <w:fldChar w:fldCharType="end"/>
          </w:r>
        </w:p>
      </w:tc>
      <w:tc>
        <w:tcPr>
          <w:tcW w:w="846" w:type="pct"/>
        </w:tcPr>
        <w:p w14:paraId="1315159B"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06D2DFE6" w14:textId="71F533BB"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0E92" w14:textId="1F87B9F3" w:rsidR="00212260" w:rsidRPr="00593B2A" w:rsidRDefault="00593B2A" w:rsidP="00593B2A">
    <w:pPr>
      <w:pStyle w:val="Footer"/>
      <w:jc w:val="center"/>
      <w:rPr>
        <w:rFonts w:cs="Arial"/>
        <w:sz w:val="14"/>
      </w:rPr>
    </w:pPr>
    <w:r w:rsidRPr="00593B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3D40"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7A" w14:paraId="3FD69871" w14:textId="77777777">
      <w:tc>
        <w:tcPr>
          <w:tcW w:w="846" w:type="pct"/>
        </w:tcPr>
        <w:p w14:paraId="7460791E"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34136EEF" w14:textId="324E47E9"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68939B1E" w14:textId="46DCD253" w:rsidR="0094677A" w:rsidRDefault="00593B2A">
          <w:pPr>
            <w:pStyle w:val="FooterInfoCentre"/>
          </w:pPr>
          <w:r>
            <w:fldChar w:fldCharType="begin"/>
          </w:r>
          <w:r>
            <w:instrText xml:space="preserve"> DOCPROPERTY "Eff"  </w:instrText>
          </w:r>
          <w:r>
            <w:fldChar w:fldCharType="separate"/>
          </w:r>
          <w:r w:rsidR="00430C8D">
            <w:t xml:space="preserve">Effective:  </w:t>
          </w:r>
          <w:r>
            <w:fldChar w:fldCharType="end"/>
          </w:r>
          <w:r>
            <w:fldChar w:fldCharType="begin"/>
          </w:r>
          <w:r>
            <w:instrText xml:space="preserve"> DOCPROPERTY "StartDt"   </w:instrText>
          </w:r>
          <w:r>
            <w:fldChar w:fldCharType="separate"/>
          </w:r>
          <w:r w:rsidR="00430C8D">
            <w:t>04/09/20</w:t>
          </w:r>
          <w:r>
            <w:fldChar w:fldCharType="end"/>
          </w:r>
          <w:r>
            <w:fldChar w:fldCharType="begin"/>
          </w:r>
          <w:r>
            <w:instrText xml:space="preserve"> DOCPROPERTY "EndDt"  </w:instrText>
          </w:r>
          <w:r>
            <w:fldChar w:fldCharType="separate"/>
          </w:r>
          <w:r w:rsidR="00430C8D">
            <w:t>-10/12/21</w:t>
          </w:r>
          <w:r>
            <w:fldChar w:fldCharType="end"/>
          </w:r>
        </w:p>
      </w:tc>
      <w:tc>
        <w:tcPr>
          <w:tcW w:w="1061" w:type="pct"/>
        </w:tcPr>
        <w:p w14:paraId="01B2B501" w14:textId="176978EE" w:rsidR="0094677A" w:rsidRDefault="00593B2A">
          <w:pPr>
            <w:pStyle w:val="Footer"/>
            <w:jc w:val="right"/>
          </w:pPr>
          <w:r>
            <w:fldChar w:fldCharType="begin"/>
          </w:r>
          <w:r>
            <w:instrText xml:space="preserve"> DOCPROPERTY "Category"  </w:instrText>
          </w:r>
          <w:r>
            <w:fldChar w:fldCharType="separate"/>
          </w:r>
          <w:r w:rsidR="00430C8D">
            <w:t>R31</w:t>
          </w:r>
          <w:r>
            <w:fldChar w:fldCharType="end"/>
          </w:r>
          <w:r w:rsidR="0094677A">
            <w:br/>
          </w:r>
          <w:r>
            <w:fldChar w:fldCharType="begin"/>
          </w:r>
          <w:r>
            <w:instrText xml:space="preserve"> DOCPROPERTY "RepubDt"  </w:instrText>
          </w:r>
          <w:r>
            <w:fldChar w:fldCharType="separate"/>
          </w:r>
          <w:r w:rsidR="00430C8D">
            <w:t>04/09/20</w:t>
          </w:r>
          <w:r>
            <w:fldChar w:fldCharType="end"/>
          </w:r>
        </w:p>
      </w:tc>
    </w:tr>
  </w:tbl>
  <w:p w14:paraId="26A2FFEC" w14:textId="1770D706"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AB9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00F2AD6C" w14:textId="77777777">
      <w:tc>
        <w:tcPr>
          <w:tcW w:w="1061" w:type="pct"/>
        </w:tcPr>
        <w:p w14:paraId="6F8B49D9" w14:textId="58B5AC11" w:rsidR="0094677A" w:rsidRDefault="00593B2A">
          <w:pPr>
            <w:pStyle w:val="Footer"/>
          </w:pPr>
          <w:r>
            <w:fldChar w:fldCharType="begin"/>
          </w:r>
          <w:r>
            <w:instrText xml:space="preserve"> DOCPROPERTY "Category"  </w:instrText>
          </w:r>
          <w:r>
            <w:fldChar w:fldCharType="separate"/>
          </w:r>
          <w:r w:rsidR="00430C8D">
            <w:t>R31</w:t>
          </w:r>
          <w:r>
            <w:fldChar w:fldCharType="end"/>
          </w:r>
          <w:r w:rsidR="0094677A">
            <w:br/>
          </w:r>
          <w:r>
            <w:fldChar w:fldCharType="begin"/>
          </w:r>
          <w:r>
            <w:instrText xml:space="preserve"> DOCPROPERTY "RepubDt"  </w:instrText>
          </w:r>
          <w:r>
            <w:fldChar w:fldCharType="separate"/>
          </w:r>
          <w:r w:rsidR="00430C8D">
            <w:t>04/09/20</w:t>
          </w:r>
          <w:r>
            <w:fldChar w:fldCharType="end"/>
          </w:r>
        </w:p>
      </w:tc>
      <w:tc>
        <w:tcPr>
          <w:tcW w:w="3093" w:type="pct"/>
        </w:tcPr>
        <w:p w14:paraId="4D9D034A" w14:textId="00D262D8"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1B9418A8" w14:textId="42892E0B" w:rsidR="0094677A" w:rsidRDefault="00593B2A">
          <w:pPr>
            <w:pStyle w:val="FooterInfoCentre"/>
          </w:pPr>
          <w:r>
            <w:fldChar w:fldCharType="begin"/>
          </w:r>
          <w:r>
            <w:instrText xml:space="preserve"> DOCPROPERTY "Eff"  </w:instrText>
          </w:r>
          <w:r>
            <w:fldChar w:fldCharType="separate"/>
          </w:r>
          <w:r w:rsidR="00430C8D">
            <w:t xml:space="preserve">Effective:  </w:t>
          </w:r>
          <w:r>
            <w:fldChar w:fldCharType="end"/>
          </w:r>
          <w:r>
            <w:fldChar w:fldCharType="begin"/>
          </w:r>
          <w:r>
            <w:instrText xml:space="preserve"> DOCPROPERTY "StartDt"  </w:instrText>
          </w:r>
          <w:r>
            <w:fldChar w:fldCharType="separate"/>
          </w:r>
          <w:r w:rsidR="00430C8D">
            <w:t>04/09/20</w:t>
          </w:r>
          <w:r>
            <w:fldChar w:fldCharType="end"/>
          </w:r>
          <w:r>
            <w:fldChar w:fldCharType="begin"/>
          </w:r>
          <w:r>
            <w:instrText xml:space="preserve"> DOCPROPERTY "EndDt"  </w:instrText>
          </w:r>
          <w:r>
            <w:fldChar w:fldCharType="separate"/>
          </w:r>
          <w:r w:rsidR="00430C8D">
            <w:t>-10/12/21</w:t>
          </w:r>
          <w:r>
            <w:fldChar w:fldCharType="end"/>
          </w:r>
        </w:p>
      </w:tc>
      <w:tc>
        <w:tcPr>
          <w:tcW w:w="846" w:type="pct"/>
        </w:tcPr>
        <w:p w14:paraId="1B82B8A7"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8F3B809" w14:textId="61A87A83"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13BE"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75C62699" w14:textId="77777777">
      <w:tc>
        <w:tcPr>
          <w:tcW w:w="1061" w:type="pct"/>
        </w:tcPr>
        <w:p w14:paraId="3CBA482D" w14:textId="692905F5" w:rsidR="0094677A" w:rsidRDefault="00593B2A">
          <w:pPr>
            <w:pStyle w:val="Footer"/>
          </w:pPr>
          <w:r>
            <w:fldChar w:fldCharType="begin"/>
          </w:r>
          <w:r>
            <w:instrText xml:space="preserve"> DOCPROPERTY "Category"  </w:instrText>
          </w:r>
          <w:r>
            <w:fldChar w:fldCharType="separate"/>
          </w:r>
          <w:r w:rsidR="00430C8D">
            <w:t>R31</w:t>
          </w:r>
          <w:r>
            <w:fldChar w:fldCharType="end"/>
          </w:r>
          <w:r w:rsidR="0094677A">
            <w:br/>
          </w:r>
          <w:r>
            <w:fldChar w:fldCharType="begin"/>
          </w:r>
          <w:r>
            <w:instrText xml:space="preserve"> DOCPROPERTY "RepubDt"  </w:instrText>
          </w:r>
          <w:r>
            <w:fldChar w:fldCharType="separate"/>
          </w:r>
          <w:r w:rsidR="00430C8D">
            <w:t>04/09/20</w:t>
          </w:r>
          <w:r>
            <w:fldChar w:fldCharType="end"/>
          </w:r>
        </w:p>
      </w:tc>
      <w:tc>
        <w:tcPr>
          <w:tcW w:w="3093" w:type="pct"/>
        </w:tcPr>
        <w:p w14:paraId="516FAC41" w14:textId="0040932F"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44302583" w14:textId="652CB204" w:rsidR="0094677A" w:rsidRDefault="00593B2A">
          <w:pPr>
            <w:pStyle w:val="FooterInfoCentre"/>
          </w:pPr>
          <w:r>
            <w:fldChar w:fldCharType="begin"/>
          </w:r>
          <w:r>
            <w:instrText xml:space="preserve"> DOCPROPERTY "Eff"  </w:instrText>
          </w:r>
          <w:r>
            <w:fldChar w:fldCharType="separate"/>
          </w:r>
          <w:r w:rsidR="00430C8D">
            <w:t xml:space="preserve">Effective:  </w:t>
          </w:r>
          <w:r>
            <w:fldChar w:fldCharType="end"/>
          </w:r>
          <w:r>
            <w:fldChar w:fldCharType="begin"/>
          </w:r>
          <w:r>
            <w:instrText xml:space="preserve"> DOCPROPERTY "StartDt"   </w:instrText>
          </w:r>
          <w:r>
            <w:fldChar w:fldCharType="separate"/>
          </w:r>
          <w:r w:rsidR="00430C8D">
            <w:t>04/09/20</w:t>
          </w:r>
          <w:r>
            <w:fldChar w:fldCharType="end"/>
          </w:r>
          <w:r>
            <w:fldChar w:fldCharType="begin"/>
          </w:r>
          <w:r>
            <w:instrText xml:space="preserve"> DOCPROPERTY "EndDt"  </w:instrText>
          </w:r>
          <w:r>
            <w:fldChar w:fldCharType="separate"/>
          </w:r>
          <w:r w:rsidR="00430C8D">
            <w:t>-10/12/21</w:t>
          </w:r>
          <w:r>
            <w:fldChar w:fldCharType="end"/>
          </w:r>
        </w:p>
      </w:tc>
      <w:tc>
        <w:tcPr>
          <w:tcW w:w="846" w:type="pct"/>
        </w:tcPr>
        <w:p w14:paraId="061BDBA6"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C3BDBB" w14:textId="75A54DD9" w:rsidR="0094677A" w:rsidRPr="00593B2A" w:rsidRDefault="00593B2A" w:rsidP="00593B2A">
    <w:pPr>
      <w:pStyle w:val="Status"/>
      <w:rPr>
        <w:rFonts w:cs="Arial"/>
      </w:rPr>
    </w:pPr>
    <w:r w:rsidRPr="00593B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146A"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2742CFCE" w14:textId="77777777">
      <w:tc>
        <w:tcPr>
          <w:tcW w:w="847" w:type="pct"/>
        </w:tcPr>
        <w:p w14:paraId="33C6FC60"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73CCCEDB" w14:textId="64CC27FA"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13289B8D" w14:textId="5F4F8E9C"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*\charformat </w:instrText>
          </w:r>
          <w:r>
            <w:fldChar w:fldCharType="separate"/>
          </w:r>
          <w:r w:rsidR="00430C8D">
            <w:t>04/09/20</w:t>
          </w:r>
          <w:r>
            <w:fldChar w:fldCharType="end"/>
          </w:r>
          <w:r>
            <w:fldChar w:fldCharType="begin"/>
          </w:r>
          <w:r>
            <w:instrText xml:space="preserve"> DOCPROPERTY "EndDt"  *\charformat </w:instrText>
          </w:r>
          <w:r>
            <w:fldChar w:fldCharType="separate"/>
          </w:r>
          <w:r w:rsidR="00430C8D">
            <w:t>-10/12/21</w:t>
          </w:r>
          <w:r>
            <w:fldChar w:fldCharType="end"/>
          </w:r>
        </w:p>
      </w:tc>
      <w:tc>
        <w:tcPr>
          <w:tcW w:w="1061" w:type="pct"/>
        </w:tcPr>
        <w:p w14:paraId="17E42A98" w14:textId="27334713" w:rsidR="0094677A" w:rsidRDefault="00593B2A">
          <w:pPr>
            <w:pStyle w:val="Footer"/>
            <w:jc w:val="right"/>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r>
  </w:tbl>
  <w:p w14:paraId="492AC95C" w14:textId="0BB148B5"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DEC8"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5AA486D1" w14:textId="77777777">
      <w:tc>
        <w:tcPr>
          <w:tcW w:w="1061" w:type="pct"/>
        </w:tcPr>
        <w:p w14:paraId="4132811D" w14:textId="2AE3FD20" w:rsidR="0094677A" w:rsidRDefault="00593B2A">
          <w:pPr>
            <w:pStyle w:val="Footer"/>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c>
        <w:tcPr>
          <w:tcW w:w="3092" w:type="pct"/>
        </w:tcPr>
        <w:p w14:paraId="499002F0" w14:textId="777FABB8"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34CD7D04" w14:textId="7B792AC8"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*\charformat </w:instrText>
          </w:r>
          <w:r>
            <w:fldChar w:fldCharType="separate"/>
          </w:r>
          <w:r w:rsidR="00430C8D">
            <w:t>04/09/20</w:t>
          </w:r>
          <w:r>
            <w:fldChar w:fldCharType="end"/>
          </w:r>
          <w:r>
            <w:fldChar w:fldCharType="begin"/>
          </w:r>
          <w:r>
            <w:instrText xml:space="preserve"> DOCPROPERTY </w:instrText>
          </w:r>
          <w:r>
            <w:instrText xml:space="preserve">"EndDt"  *\charformat </w:instrText>
          </w:r>
          <w:r>
            <w:fldChar w:fldCharType="separate"/>
          </w:r>
          <w:r w:rsidR="00430C8D">
            <w:t>-10/12/21</w:t>
          </w:r>
          <w:r>
            <w:fldChar w:fldCharType="end"/>
          </w:r>
        </w:p>
      </w:tc>
      <w:tc>
        <w:tcPr>
          <w:tcW w:w="847" w:type="pct"/>
        </w:tcPr>
        <w:p w14:paraId="4A41D566"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74D4D4D1" w14:textId="13570040"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EEFC"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7A" w14:paraId="0A8EF1A3" w14:textId="77777777">
      <w:tc>
        <w:tcPr>
          <w:tcW w:w="1061" w:type="pct"/>
        </w:tcPr>
        <w:p w14:paraId="3B55EF0C" w14:textId="3FBEC6ED" w:rsidR="0094677A" w:rsidRDefault="00593B2A">
          <w:pPr>
            <w:pStyle w:val="Footer"/>
          </w:pPr>
          <w:r>
            <w:fldChar w:fldCharType="begin"/>
          </w:r>
          <w:r>
            <w:instrText xml:space="preserve"> DOCPROPERTY "Category"  *\charformat  </w:instrText>
          </w:r>
          <w:r>
            <w:fldChar w:fldCharType="separate"/>
          </w:r>
          <w:r w:rsidR="00430C8D">
            <w:t>R31</w:t>
          </w:r>
          <w:r>
            <w:fldChar w:fldCharType="end"/>
          </w:r>
          <w:r w:rsidR="0094677A">
            <w:br/>
          </w:r>
          <w:r>
            <w:fldChar w:fldCharType="begin"/>
          </w:r>
          <w:r>
            <w:instrText xml:space="preserve"> DOCPROPERTY "RepubDt"  *\charformat  </w:instrText>
          </w:r>
          <w:r>
            <w:fldChar w:fldCharType="separate"/>
          </w:r>
          <w:r w:rsidR="00430C8D">
            <w:t>04/09/20</w:t>
          </w:r>
          <w:r>
            <w:fldChar w:fldCharType="end"/>
          </w:r>
        </w:p>
      </w:tc>
      <w:tc>
        <w:tcPr>
          <w:tcW w:w="3092" w:type="pct"/>
        </w:tcPr>
        <w:p w14:paraId="6AC06D5C" w14:textId="13CBCB79" w:rsidR="0094677A" w:rsidRDefault="00593B2A">
          <w:pPr>
            <w:pStyle w:val="Footer"/>
            <w:jc w:val="center"/>
          </w:pPr>
          <w:r>
            <w:fldChar w:fldCharType="begin"/>
          </w:r>
          <w:r>
            <w:instrText xml:space="preserve"> REF Citation *\charformat </w:instrText>
          </w:r>
          <w:r>
            <w:fldChar w:fldCharType="separate"/>
          </w:r>
          <w:r w:rsidR="00430C8D">
            <w:t>Emergencies Act 2004</w:t>
          </w:r>
          <w:r>
            <w:fldChar w:fldCharType="end"/>
          </w:r>
        </w:p>
        <w:p w14:paraId="73303FA1" w14:textId="162DC0EB" w:rsidR="0094677A" w:rsidRDefault="00593B2A">
          <w:pPr>
            <w:pStyle w:val="FooterInfoCentre"/>
          </w:pPr>
          <w:r>
            <w:fldChar w:fldCharType="begin"/>
          </w:r>
          <w:r>
            <w:instrText xml:space="preserve"> DOCPROPERTY "Eff"  *\charformat </w:instrText>
          </w:r>
          <w:r>
            <w:fldChar w:fldCharType="separate"/>
          </w:r>
          <w:r w:rsidR="00430C8D">
            <w:t xml:space="preserve">Effective:  </w:t>
          </w:r>
          <w:r>
            <w:fldChar w:fldCharType="end"/>
          </w:r>
          <w:r>
            <w:fldChar w:fldCharType="begin"/>
          </w:r>
          <w:r>
            <w:instrText xml:space="preserve"> DOCPROPERTY "StartDt"  *\charformat </w:instrText>
          </w:r>
          <w:r>
            <w:fldChar w:fldCharType="separate"/>
          </w:r>
          <w:r w:rsidR="00430C8D">
            <w:t>04/09/20</w:t>
          </w:r>
          <w:r>
            <w:fldChar w:fldCharType="end"/>
          </w:r>
          <w:r>
            <w:fldChar w:fldCharType="begin"/>
          </w:r>
          <w:r>
            <w:instrText xml:space="preserve"> DOCPROPERTY "EndDt"  *\charformat </w:instrText>
          </w:r>
          <w:r>
            <w:fldChar w:fldCharType="separate"/>
          </w:r>
          <w:r w:rsidR="00430C8D">
            <w:t>-10/12/21</w:t>
          </w:r>
          <w:r>
            <w:fldChar w:fldCharType="end"/>
          </w:r>
        </w:p>
      </w:tc>
      <w:tc>
        <w:tcPr>
          <w:tcW w:w="847" w:type="pct"/>
        </w:tcPr>
        <w:p w14:paraId="1D060232"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D8B9E8" w14:textId="5EF5B614" w:rsidR="0094677A" w:rsidRPr="00593B2A" w:rsidRDefault="00593B2A" w:rsidP="00593B2A">
    <w:pPr>
      <w:pStyle w:val="Status"/>
      <w:rPr>
        <w:rFonts w:cs="Arial"/>
      </w:rPr>
    </w:pPr>
    <w:r w:rsidRPr="00593B2A">
      <w:rPr>
        <w:rFonts w:cs="Arial"/>
      </w:rPr>
      <w:fldChar w:fldCharType="begin"/>
    </w:r>
    <w:r w:rsidRPr="00593B2A">
      <w:rPr>
        <w:rFonts w:cs="Arial"/>
      </w:rPr>
      <w:instrText xml:space="preserve"> DOCPROPERTY "Status" </w:instrText>
    </w:r>
    <w:r w:rsidRPr="00593B2A">
      <w:rPr>
        <w:rFonts w:cs="Arial"/>
      </w:rPr>
      <w:fldChar w:fldCharType="separate"/>
    </w:r>
    <w:r w:rsidR="00430C8D" w:rsidRPr="00593B2A">
      <w:rPr>
        <w:rFonts w:cs="Arial"/>
      </w:rPr>
      <w:t xml:space="preserve"> </w:t>
    </w:r>
    <w:r w:rsidRPr="00593B2A">
      <w:rPr>
        <w:rFonts w:cs="Arial"/>
      </w:rPr>
      <w:fldChar w:fldCharType="end"/>
    </w:r>
    <w:r w:rsidRPr="00593B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09A1" w14:textId="77777777" w:rsidR="00933438" w:rsidRDefault="00933438">
      <w:r>
        <w:separator/>
      </w:r>
    </w:p>
  </w:footnote>
  <w:footnote w:type="continuationSeparator" w:id="0">
    <w:p w14:paraId="4D498943" w14:textId="77777777" w:rsidR="00933438" w:rsidRDefault="0093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0495" w14:textId="77777777" w:rsidR="00212260" w:rsidRDefault="002122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5C949A6B" w14:textId="77777777">
      <w:trPr>
        <w:jc w:val="center"/>
      </w:trPr>
      <w:tc>
        <w:tcPr>
          <w:tcW w:w="1560" w:type="dxa"/>
        </w:tcPr>
        <w:p w14:paraId="3926AF44" w14:textId="454A0898"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93B2A">
            <w:rPr>
              <w:rFonts w:cs="Arial"/>
              <w:b/>
              <w:noProof/>
              <w:szCs w:val="18"/>
            </w:rPr>
            <w:t>Schedule 2</w:t>
          </w:r>
          <w:r w:rsidRPr="00F02A14">
            <w:rPr>
              <w:rFonts w:cs="Arial"/>
              <w:b/>
              <w:szCs w:val="18"/>
            </w:rPr>
            <w:fldChar w:fldCharType="end"/>
          </w:r>
        </w:p>
      </w:tc>
      <w:tc>
        <w:tcPr>
          <w:tcW w:w="5741" w:type="dxa"/>
        </w:tcPr>
        <w:p w14:paraId="1C1E9707" w14:textId="46AFC47A"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93B2A">
            <w:rPr>
              <w:rFonts w:cs="Arial"/>
              <w:noProof/>
              <w:szCs w:val="18"/>
            </w:rPr>
            <w:t>Reviewable decisions</w:t>
          </w:r>
          <w:r w:rsidRPr="00F02A14">
            <w:rPr>
              <w:rFonts w:cs="Arial"/>
              <w:szCs w:val="18"/>
            </w:rPr>
            <w:fldChar w:fldCharType="end"/>
          </w:r>
        </w:p>
      </w:tc>
    </w:tr>
    <w:tr w:rsidR="0094677A" w:rsidRPr="00CB3D59" w14:paraId="24ECA914" w14:textId="77777777">
      <w:trPr>
        <w:jc w:val="center"/>
      </w:trPr>
      <w:tc>
        <w:tcPr>
          <w:tcW w:w="1560" w:type="dxa"/>
        </w:tcPr>
        <w:p w14:paraId="4BF4E186" w14:textId="13A1DA64"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C7CA5AE" w14:textId="1D34D947"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4677A" w:rsidRPr="00CB3D59" w14:paraId="13FB0D63" w14:textId="77777777">
      <w:trPr>
        <w:jc w:val="center"/>
      </w:trPr>
      <w:tc>
        <w:tcPr>
          <w:tcW w:w="7296" w:type="dxa"/>
          <w:gridSpan w:val="2"/>
          <w:tcBorders>
            <w:bottom w:val="single" w:sz="4" w:space="0" w:color="auto"/>
          </w:tcBorders>
        </w:tcPr>
        <w:p w14:paraId="261F25D4" w14:textId="77777777" w:rsidR="0094677A" w:rsidRPr="00783A18" w:rsidRDefault="0094677A" w:rsidP="007D5305">
          <w:pPr>
            <w:pStyle w:val="HeaderEven6"/>
            <w:spacing w:before="0" w:after="0"/>
            <w:rPr>
              <w:rFonts w:ascii="Times New Roman" w:hAnsi="Times New Roman"/>
              <w:sz w:val="24"/>
              <w:szCs w:val="24"/>
            </w:rPr>
          </w:pPr>
        </w:p>
      </w:tc>
    </w:tr>
  </w:tbl>
  <w:p w14:paraId="213D3A80" w14:textId="77777777" w:rsidR="0094677A" w:rsidRDefault="00946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4919D6D7" w14:textId="77777777">
      <w:trPr>
        <w:jc w:val="center"/>
      </w:trPr>
      <w:tc>
        <w:tcPr>
          <w:tcW w:w="5741" w:type="dxa"/>
        </w:tcPr>
        <w:p w14:paraId="47224C30" w14:textId="4793122C"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93B2A">
            <w:rPr>
              <w:rFonts w:cs="Arial"/>
              <w:noProof/>
              <w:szCs w:val="18"/>
            </w:rPr>
            <w:t>Reviewable decisions</w:t>
          </w:r>
          <w:r w:rsidRPr="00F02A14">
            <w:rPr>
              <w:rFonts w:cs="Arial"/>
              <w:szCs w:val="18"/>
            </w:rPr>
            <w:fldChar w:fldCharType="end"/>
          </w:r>
        </w:p>
      </w:tc>
      <w:tc>
        <w:tcPr>
          <w:tcW w:w="1560" w:type="dxa"/>
        </w:tcPr>
        <w:p w14:paraId="09D19A51" w14:textId="08B1803C"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93B2A">
            <w:rPr>
              <w:rFonts w:cs="Arial"/>
              <w:b/>
              <w:noProof/>
              <w:szCs w:val="18"/>
            </w:rPr>
            <w:t>Schedule 2</w:t>
          </w:r>
          <w:r w:rsidRPr="00F02A14">
            <w:rPr>
              <w:rFonts w:cs="Arial"/>
              <w:b/>
              <w:szCs w:val="18"/>
            </w:rPr>
            <w:fldChar w:fldCharType="end"/>
          </w:r>
        </w:p>
      </w:tc>
    </w:tr>
    <w:tr w:rsidR="0094677A" w:rsidRPr="00CB3D59" w14:paraId="3879E5E7" w14:textId="77777777">
      <w:trPr>
        <w:jc w:val="center"/>
      </w:trPr>
      <w:tc>
        <w:tcPr>
          <w:tcW w:w="5741" w:type="dxa"/>
        </w:tcPr>
        <w:p w14:paraId="7F53BF88" w14:textId="07A0AD2D"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AE7C4E8" w14:textId="04DA8735"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4677A" w:rsidRPr="00CB3D59" w14:paraId="36599D5A" w14:textId="77777777">
      <w:trPr>
        <w:jc w:val="center"/>
      </w:trPr>
      <w:tc>
        <w:tcPr>
          <w:tcW w:w="7296" w:type="dxa"/>
          <w:gridSpan w:val="2"/>
          <w:tcBorders>
            <w:bottom w:val="single" w:sz="4" w:space="0" w:color="auto"/>
          </w:tcBorders>
        </w:tcPr>
        <w:p w14:paraId="37759ECB" w14:textId="77777777" w:rsidR="0094677A" w:rsidRPr="00783A18" w:rsidRDefault="0094677A" w:rsidP="007D5305">
          <w:pPr>
            <w:pStyle w:val="HeaderOdd6"/>
            <w:spacing w:before="0" w:after="0"/>
            <w:jc w:val="left"/>
            <w:rPr>
              <w:rFonts w:ascii="Times New Roman" w:hAnsi="Times New Roman"/>
              <w:sz w:val="24"/>
              <w:szCs w:val="24"/>
            </w:rPr>
          </w:pPr>
        </w:p>
      </w:tc>
    </w:tr>
  </w:tbl>
  <w:p w14:paraId="26F643BD" w14:textId="77777777" w:rsidR="0094677A" w:rsidRDefault="00946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4677A" w14:paraId="28CB57E0" w14:textId="77777777">
      <w:trPr>
        <w:jc w:val="center"/>
      </w:trPr>
      <w:tc>
        <w:tcPr>
          <w:tcW w:w="1340" w:type="dxa"/>
        </w:tcPr>
        <w:p w14:paraId="2B3C6F14" w14:textId="77777777" w:rsidR="0094677A" w:rsidRDefault="0094677A">
          <w:pPr>
            <w:pStyle w:val="HeaderEven"/>
          </w:pPr>
        </w:p>
      </w:tc>
      <w:tc>
        <w:tcPr>
          <w:tcW w:w="6583" w:type="dxa"/>
        </w:tcPr>
        <w:p w14:paraId="487E1A7F" w14:textId="77777777" w:rsidR="0094677A" w:rsidRDefault="0094677A">
          <w:pPr>
            <w:pStyle w:val="HeaderEven"/>
          </w:pPr>
        </w:p>
      </w:tc>
    </w:tr>
    <w:tr w:rsidR="0094677A" w14:paraId="6A4C907A" w14:textId="77777777">
      <w:trPr>
        <w:jc w:val="center"/>
      </w:trPr>
      <w:tc>
        <w:tcPr>
          <w:tcW w:w="7923" w:type="dxa"/>
          <w:gridSpan w:val="2"/>
          <w:tcBorders>
            <w:bottom w:val="single" w:sz="4" w:space="0" w:color="auto"/>
          </w:tcBorders>
        </w:tcPr>
        <w:p w14:paraId="1BF6E8C5" w14:textId="77777777" w:rsidR="0094677A" w:rsidRDefault="0094677A">
          <w:pPr>
            <w:pStyle w:val="HeaderEven6"/>
          </w:pPr>
          <w:r>
            <w:t>Dictionary</w:t>
          </w:r>
        </w:p>
      </w:tc>
    </w:tr>
  </w:tbl>
  <w:p w14:paraId="164F7A08" w14:textId="77777777" w:rsidR="0094677A" w:rsidRDefault="00946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4677A" w14:paraId="37B76DEB" w14:textId="77777777">
      <w:trPr>
        <w:jc w:val="center"/>
      </w:trPr>
      <w:tc>
        <w:tcPr>
          <w:tcW w:w="6583" w:type="dxa"/>
        </w:tcPr>
        <w:p w14:paraId="35F5E296" w14:textId="77777777" w:rsidR="0094677A" w:rsidRDefault="0094677A">
          <w:pPr>
            <w:pStyle w:val="HeaderOdd"/>
          </w:pPr>
        </w:p>
      </w:tc>
      <w:tc>
        <w:tcPr>
          <w:tcW w:w="1340" w:type="dxa"/>
        </w:tcPr>
        <w:p w14:paraId="350263B2" w14:textId="77777777" w:rsidR="0094677A" w:rsidRDefault="0094677A">
          <w:pPr>
            <w:pStyle w:val="HeaderOdd"/>
          </w:pPr>
        </w:p>
      </w:tc>
    </w:tr>
    <w:tr w:rsidR="0094677A" w14:paraId="1B974AE7" w14:textId="77777777">
      <w:trPr>
        <w:jc w:val="center"/>
      </w:trPr>
      <w:tc>
        <w:tcPr>
          <w:tcW w:w="7923" w:type="dxa"/>
          <w:gridSpan w:val="2"/>
          <w:tcBorders>
            <w:bottom w:val="single" w:sz="4" w:space="0" w:color="auto"/>
          </w:tcBorders>
        </w:tcPr>
        <w:p w14:paraId="1300AA70" w14:textId="77777777" w:rsidR="0094677A" w:rsidRDefault="0094677A">
          <w:pPr>
            <w:pStyle w:val="HeaderOdd6"/>
          </w:pPr>
          <w:r>
            <w:t>Dictionary</w:t>
          </w:r>
        </w:p>
      </w:tc>
    </w:tr>
  </w:tbl>
  <w:p w14:paraId="16214CF2" w14:textId="77777777" w:rsidR="0094677A" w:rsidRDefault="00946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77A" w14:paraId="0F2AB0C0" w14:textId="77777777">
      <w:trPr>
        <w:jc w:val="center"/>
      </w:trPr>
      <w:tc>
        <w:tcPr>
          <w:tcW w:w="1234" w:type="dxa"/>
          <w:gridSpan w:val="2"/>
        </w:tcPr>
        <w:p w14:paraId="34DEEEB5" w14:textId="77777777" w:rsidR="0094677A" w:rsidRDefault="0094677A">
          <w:pPr>
            <w:pStyle w:val="HeaderEven"/>
            <w:rPr>
              <w:b/>
            </w:rPr>
          </w:pPr>
          <w:r>
            <w:rPr>
              <w:b/>
            </w:rPr>
            <w:t>Endnotes</w:t>
          </w:r>
        </w:p>
      </w:tc>
      <w:tc>
        <w:tcPr>
          <w:tcW w:w="6062" w:type="dxa"/>
        </w:tcPr>
        <w:p w14:paraId="67785A3C" w14:textId="77777777" w:rsidR="0094677A" w:rsidRDefault="0094677A">
          <w:pPr>
            <w:pStyle w:val="HeaderEven"/>
          </w:pPr>
        </w:p>
      </w:tc>
    </w:tr>
    <w:tr w:rsidR="0094677A" w14:paraId="6108DFC7" w14:textId="77777777">
      <w:trPr>
        <w:cantSplit/>
        <w:jc w:val="center"/>
      </w:trPr>
      <w:tc>
        <w:tcPr>
          <w:tcW w:w="7296" w:type="dxa"/>
          <w:gridSpan w:val="3"/>
        </w:tcPr>
        <w:p w14:paraId="73CB8060" w14:textId="77777777" w:rsidR="0094677A" w:rsidRDefault="0094677A">
          <w:pPr>
            <w:pStyle w:val="HeaderEven"/>
          </w:pPr>
        </w:p>
      </w:tc>
    </w:tr>
    <w:tr w:rsidR="0094677A" w14:paraId="2365EBF6" w14:textId="77777777">
      <w:trPr>
        <w:cantSplit/>
        <w:jc w:val="center"/>
      </w:trPr>
      <w:tc>
        <w:tcPr>
          <w:tcW w:w="700" w:type="dxa"/>
          <w:tcBorders>
            <w:bottom w:val="single" w:sz="4" w:space="0" w:color="auto"/>
          </w:tcBorders>
        </w:tcPr>
        <w:p w14:paraId="2C7DCDB4" w14:textId="1E70F20D" w:rsidR="0094677A" w:rsidRDefault="0094677A">
          <w:pPr>
            <w:pStyle w:val="HeaderEven6"/>
          </w:pPr>
          <w:r>
            <w:rPr>
              <w:noProof/>
            </w:rPr>
            <w:fldChar w:fldCharType="begin"/>
          </w:r>
          <w:r>
            <w:rPr>
              <w:noProof/>
            </w:rPr>
            <w:instrText xml:space="preserve"> STYLEREF charTableNo \*charformat </w:instrText>
          </w:r>
          <w:r>
            <w:rPr>
              <w:noProof/>
            </w:rPr>
            <w:fldChar w:fldCharType="separate"/>
          </w:r>
          <w:r w:rsidR="00593B2A">
            <w:rPr>
              <w:noProof/>
            </w:rPr>
            <w:t>5</w:t>
          </w:r>
          <w:r>
            <w:rPr>
              <w:noProof/>
            </w:rPr>
            <w:fldChar w:fldCharType="end"/>
          </w:r>
        </w:p>
      </w:tc>
      <w:tc>
        <w:tcPr>
          <w:tcW w:w="6600" w:type="dxa"/>
          <w:gridSpan w:val="2"/>
          <w:tcBorders>
            <w:bottom w:val="single" w:sz="4" w:space="0" w:color="auto"/>
          </w:tcBorders>
        </w:tcPr>
        <w:p w14:paraId="71494841" w14:textId="73CD2169" w:rsidR="0094677A" w:rsidRDefault="0094677A">
          <w:pPr>
            <w:pStyle w:val="HeaderEven6"/>
          </w:pPr>
          <w:r>
            <w:rPr>
              <w:noProof/>
            </w:rPr>
            <w:fldChar w:fldCharType="begin"/>
          </w:r>
          <w:r>
            <w:rPr>
              <w:noProof/>
            </w:rPr>
            <w:instrText xml:space="preserve"> STYLEREF charTableText \*charformat </w:instrText>
          </w:r>
          <w:r>
            <w:rPr>
              <w:noProof/>
            </w:rPr>
            <w:fldChar w:fldCharType="separate"/>
          </w:r>
          <w:r w:rsidR="00593B2A">
            <w:rPr>
              <w:noProof/>
            </w:rPr>
            <w:t>Earlier republications</w:t>
          </w:r>
          <w:r>
            <w:rPr>
              <w:noProof/>
            </w:rPr>
            <w:fldChar w:fldCharType="end"/>
          </w:r>
        </w:p>
      </w:tc>
    </w:tr>
  </w:tbl>
  <w:p w14:paraId="181A0A12" w14:textId="77777777" w:rsidR="0094677A" w:rsidRDefault="00946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77A" w14:paraId="73E77930" w14:textId="77777777">
      <w:trPr>
        <w:jc w:val="center"/>
      </w:trPr>
      <w:tc>
        <w:tcPr>
          <w:tcW w:w="5741" w:type="dxa"/>
        </w:tcPr>
        <w:p w14:paraId="56B11B33" w14:textId="77777777" w:rsidR="0094677A" w:rsidRDefault="0094677A">
          <w:pPr>
            <w:pStyle w:val="HeaderEven"/>
            <w:jc w:val="right"/>
          </w:pPr>
        </w:p>
      </w:tc>
      <w:tc>
        <w:tcPr>
          <w:tcW w:w="1560" w:type="dxa"/>
          <w:gridSpan w:val="2"/>
        </w:tcPr>
        <w:p w14:paraId="636D51C9" w14:textId="77777777" w:rsidR="0094677A" w:rsidRDefault="0094677A">
          <w:pPr>
            <w:pStyle w:val="HeaderEven"/>
            <w:jc w:val="right"/>
            <w:rPr>
              <w:b/>
            </w:rPr>
          </w:pPr>
          <w:r>
            <w:rPr>
              <w:b/>
            </w:rPr>
            <w:t>Endnotes</w:t>
          </w:r>
        </w:p>
      </w:tc>
    </w:tr>
    <w:tr w:rsidR="0094677A" w14:paraId="1AD1AA67" w14:textId="77777777">
      <w:trPr>
        <w:jc w:val="center"/>
      </w:trPr>
      <w:tc>
        <w:tcPr>
          <w:tcW w:w="7301" w:type="dxa"/>
          <w:gridSpan w:val="3"/>
        </w:tcPr>
        <w:p w14:paraId="1221193B" w14:textId="77777777" w:rsidR="0094677A" w:rsidRDefault="0094677A">
          <w:pPr>
            <w:pStyle w:val="HeaderEven"/>
            <w:jc w:val="right"/>
            <w:rPr>
              <w:b/>
            </w:rPr>
          </w:pPr>
        </w:p>
      </w:tc>
    </w:tr>
    <w:tr w:rsidR="0094677A" w14:paraId="27FA3F9D" w14:textId="77777777">
      <w:trPr>
        <w:jc w:val="center"/>
      </w:trPr>
      <w:tc>
        <w:tcPr>
          <w:tcW w:w="6600" w:type="dxa"/>
          <w:gridSpan w:val="2"/>
          <w:tcBorders>
            <w:bottom w:val="single" w:sz="4" w:space="0" w:color="auto"/>
          </w:tcBorders>
        </w:tcPr>
        <w:p w14:paraId="7882ED35" w14:textId="0DBA4173" w:rsidR="0094677A" w:rsidRDefault="0094677A">
          <w:pPr>
            <w:pStyle w:val="HeaderOdd6"/>
          </w:pPr>
          <w:r>
            <w:rPr>
              <w:noProof/>
            </w:rPr>
            <w:fldChar w:fldCharType="begin"/>
          </w:r>
          <w:r>
            <w:rPr>
              <w:noProof/>
            </w:rPr>
            <w:instrText xml:space="preserve"> STYLEREF charTableText \*charformat </w:instrText>
          </w:r>
          <w:r>
            <w:rPr>
              <w:noProof/>
            </w:rPr>
            <w:fldChar w:fldCharType="separate"/>
          </w:r>
          <w:r w:rsidR="00593B2A">
            <w:rPr>
              <w:noProof/>
            </w:rPr>
            <w:t>Earlier republications</w:t>
          </w:r>
          <w:r>
            <w:rPr>
              <w:noProof/>
            </w:rPr>
            <w:fldChar w:fldCharType="end"/>
          </w:r>
        </w:p>
      </w:tc>
      <w:tc>
        <w:tcPr>
          <w:tcW w:w="700" w:type="dxa"/>
          <w:tcBorders>
            <w:bottom w:val="single" w:sz="4" w:space="0" w:color="auto"/>
          </w:tcBorders>
        </w:tcPr>
        <w:p w14:paraId="51D30882" w14:textId="2F59C366" w:rsidR="0094677A" w:rsidRDefault="0094677A">
          <w:pPr>
            <w:pStyle w:val="HeaderOdd6"/>
          </w:pPr>
          <w:r>
            <w:rPr>
              <w:noProof/>
            </w:rPr>
            <w:fldChar w:fldCharType="begin"/>
          </w:r>
          <w:r>
            <w:rPr>
              <w:noProof/>
            </w:rPr>
            <w:instrText xml:space="preserve"> STYLEREF charTableNo \*charformat </w:instrText>
          </w:r>
          <w:r>
            <w:rPr>
              <w:noProof/>
            </w:rPr>
            <w:fldChar w:fldCharType="separate"/>
          </w:r>
          <w:r w:rsidR="00593B2A">
            <w:rPr>
              <w:noProof/>
            </w:rPr>
            <w:t>5</w:t>
          </w:r>
          <w:r>
            <w:rPr>
              <w:noProof/>
            </w:rPr>
            <w:fldChar w:fldCharType="end"/>
          </w:r>
        </w:p>
      </w:tc>
    </w:tr>
  </w:tbl>
  <w:p w14:paraId="46674273" w14:textId="77777777" w:rsidR="0094677A" w:rsidRDefault="009467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324E" w14:textId="77777777" w:rsidR="0094677A" w:rsidRDefault="009467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5DA9" w14:textId="77777777" w:rsidR="0094677A" w:rsidRDefault="009467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56EF" w14:textId="77777777" w:rsidR="0094677A" w:rsidRDefault="009467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4677A" w14:paraId="7A3DE416" w14:textId="77777777">
      <w:tc>
        <w:tcPr>
          <w:tcW w:w="900" w:type="pct"/>
        </w:tcPr>
        <w:p w14:paraId="43E37410" w14:textId="77777777" w:rsidR="0094677A" w:rsidRDefault="0094677A">
          <w:pPr>
            <w:pStyle w:val="HeaderEven"/>
          </w:pPr>
        </w:p>
      </w:tc>
      <w:tc>
        <w:tcPr>
          <w:tcW w:w="4100" w:type="pct"/>
        </w:tcPr>
        <w:p w14:paraId="07E86A2D" w14:textId="77777777" w:rsidR="0094677A" w:rsidRDefault="0094677A">
          <w:pPr>
            <w:pStyle w:val="HeaderEven"/>
          </w:pPr>
        </w:p>
      </w:tc>
    </w:tr>
    <w:tr w:rsidR="0094677A" w14:paraId="2125E781" w14:textId="77777777">
      <w:tc>
        <w:tcPr>
          <w:tcW w:w="4100" w:type="pct"/>
          <w:gridSpan w:val="2"/>
          <w:tcBorders>
            <w:bottom w:val="single" w:sz="4" w:space="0" w:color="auto"/>
          </w:tcBorders>
        </w:tcPr>
        <w:p w14:paraId="3364127C" w14:textId="7158C464" w:rsidR="0094677A" w:rsidRDefault="0094677A">
          <w:pPr>
            <w:pStyle w:val="HeaderEven6"/>
          </w:pPr>
          <w:r>
            <w:fldChar w:fldCharType="begin"/>
          </w:r>
          <w:r>
            <w:instrText xml:space="preserve"> STYLEREF charContents \* MERGEFORMAT </w:instrText>
          </w:r>
          <w:r>
            <w:fldChar w:fldCharType="end"/>
          </w:r>
        </w:p>
      </w:tc>
    </w:tr>
  </w:tbl>
  <w:p w14:paraId="462F0C24" w14:textId="5C6D81EE" w:rsidR="0094677A" w:rsidRDefault="0094677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77BC" w14:textId="77777777" w:rsidR="00212260" w:rsidRDefault="002122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4677A" w14:paraId="20E770F1" w14:textId="77777777">
      <w:tc>
        <w:tcPr>
          <w:tcW w:w="4100" w:type="pct"/>
        </w:tcPr>
        <w:p w14:paraId="704CC0FD" w14:textId="77777777" w:rsidR="0094677A" w:rsidRDefault="0094677A">
          <w:pPr>
            <w:pStyle w:val="HeaderOdd"/>
          </w:pPr>
        </w:p>
      </w:tc>
      <w:tc>
        <w:tcPr>
          <w:tcW w:w="900" w:type="pct"/>
        </w:tcPr>
        <w:p w14:paraId="4B94A76A" w14:textId="77777777" w:rsidR="0094677A" w:rsidRDefault="0094677A">
          <w:pPr>
            <w:pStyle w:val="HeaderOdd"/>
          </w:pPr>
        </w:p>
      </w:tc>
    </w:tr>
    <w:tr w:rsidR="0094677A" w14:paraId="7E6D58C1" w14:textId="77777777">
      <w:tc>
        <w:tcPr>
          <w:tcW w:w="900" w:type="pct"/>
          <w:gridSpan w:val="2"/>
          <w:tcBorders>
            <w:bottom w:val="single" w:sz="4" w:space="0" w:color="auto"/>
          </w:tcBorders>
        </w:tcPr>
        <w:p w14:paraId="69E48273" w14:textId="1B127F82" w:rsidR="0094677A" w:rsidRDefault="0094677A">
          <w:pPr>
            <w:pStyle w:val="HeaderOdd6"/>
          </w:pPr>
          <w:r>
            <w:fldChar w:fldCharType="begin"/>
          </w:r>
          <w:r>
            <w:instrText xml:space="preserve"> STYLEREF charContents \* MERGEFORMAT </w:instrText>
          </w:r>
          <w:r>
            <w:fldChar w:fldCharType="end"/>
          </w:r>
        </w:p>
      </w:tc>
    </w:tr>
  </w:tbl>
  <w:p w14:paraId="43F2E24B" w14:textId="6A846F10" w:rsidR="0094677A" w:rsidRDefault="009467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6622" w14:textId="77777777" w:rsidR="00212260" w:rsidRDefault="002122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677A" w14:paraId="1739C4AC" w14:textId="77777777">
      <w:tc>
        <w:tcPr>
          <w:tcW w:w="900" w:type="pct"/>
        </w:tcPr>
        <w:p w14:paraId="4463AECF" w14:textId="77777777" w:rsidR="0094677A" w:rsidRDefault="0094677A">
          <w:pPr>
            <w:pStyle w:val="HeaderEven"/>
          </w:pPr>
        </w:p>
      </w:tc>
      <w:tc>
        <w:tcPr>
          <w:tcW w:w="4100" w:type="pct"/>
        </w:tcPr>
        <w:p w14:paraId="3F360A66" w14:textId="77777777" w:rsidR="0094677A" w:rsidRDefault="0094677A">
          <w:pPr>
            <w:pStyle w:val="HeaderEven"/>
          </w:pPr>
        </w:p>
      </w:tc>
    </w:tr>
    <w:tr w:rsidR="0094677A" w14:paraId="4D94F801" w14:textId="77777777">
      <w:tc>
        <w:tcPr>
          <w:tcW w:w="4100" w:type="pct"/>
          <w:gridSpan w:val="2"/>
          <w:tcBorders>
            <w:bottom w:val="single" w:sz="4" w:space="0" w:color="auto"/>
          </w:tcBorders>
        </w:tcPr>
        <w:p w14:paraId="1E3AB741" w14:textId="1D48C308" w:rsidR="0094677A" w:rsidRDefault="0094677A">
          <w:pPr>
            <w:pStyle w:val="HeaderEven6"/>
          </w:pPr>
          <w:r>
            <w:rPr>
              <w:noProof/>
            </w:rPr>
            <w:fldChar w:fldCharType="begin"/>
          </w:r>
          <w:r>
            <w:rPr>
              <w:noProof/>
            </w:rPr>
            <w:instrText xml:space="preserve"> STYLEREF charContents \* MERGEFORMAT </w:instrText>
          </w:r>
          <w:r>
            <w:rPr>
              <w:noProof/>
            </w:rPr>
            <w:fldChar w:fldCharType="separate"/>
          </w:r>
          <w:r w:rsidR="00593B2A">
            <w:rPr>
              <w:noProof/>
            </w:rPr>
            <w:t>Contents</w:t>
          </w:r>
          <w:r>
            <w:rPr>
              <w:noProof/>
            </w:rPr>
            <w:fldChar w:fldCharType="end"/>
          </w:r>
        </w:p>
      </w:tc>
    </w:tr>
  </w:tbl>
  <w:p w14:paraId="66FB0B76" w14:textId="35806673"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593B2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677A" w14:paraId="53C0F86C" w14:textId="77777777">
      <w:tc>
        <w:tcPr>
          <w:tcW w:w="4100" w:type="pct"/>
        </w:tcPr>
        <w:p w14:paraId="69E2A049" w14:textId="77777777" w:rsidR="0094677A" w:rsidRDefault="0094677A">
          <w:pPr>
            <w:pStyle w:val="HeaderOdd"/>
          </w:pPr>
        </w:p>
      </w:tc>
      <w:tc>
        <w:tcPr>
          <w:tcW w:w="900" w:type="pct"/>
        </w:tcPr>
        <w:p w14:paraId="362C1225" w14:textId="77777777" w:rsidR="0094677A" w:rsidRDefault="0094677A">
          <w:pPr>
            <w:pStyle w:val="HeaderOdd"/>
          </w:pPr>
        </w:p>
      </w:tc>
    </w:tr>
    <w:tr w:rsidR="0094677A" w14:paraId="053F0B12" w14:textId="77777777">
      <w:tc>
        <w:tcPr>
          <w:tcW w:w="900" w:type="pct"/>
          <w:gridSpan w:val="2"/>
          <w:tcBorders>
            <w:bottom w:val="single" w:sz="4" w:space="0" w:color="auto"/>
          </w:tcBorders>
        </w:tcPr>
        <w:p w14:paraId="2D071F0D" w14:textId="116D1026" w:rsidR="0094677A" w:rsidRDefault="0094677A">
          <w:pPr>
            <w:pStyle w:val="HeaderOdd6"/>
          </w:pPr>
          <w:r>
            <w:rPr>
              <w:noProof/>
            </w:rPr>
            <w:fldChar w:fldCharType="begin"/>
          </w:r>
          <w:r>
            <w:rPr>
              <w:noProof/>
            </w:rPr>
            <w:instrText xml:space="preserve"> STYLEREF charContents \* MERGEFORMAT </w:instrText>
          </w:r>
          <w:r>
            <w:rPr>
              <w:noProof/>
            </w:rPr>
            <w:fldChar w:fldCharType="separate"/>
          </w:r>
          <w:r w:rsidR="00593B2A">
            <w:rPr>
              <w:noProof/>
            </w:rPr>
            <w:t>Contents</w:t>
          </w:r>
          <w:r>
            <w:rPr>
              <w:noProof/>
            </w:rPr>
            <w:fldChar w:fldCharType="end"/>
          </w:r>
        </w:p>
      </w:tc>
    </w:tr>
  </w:tbl>
  <w:p w14:paraId="5E9860BE" w14:textId="4F301D16"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593B2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4677A" w14:paraId="42F0AC98" w14:textId="77777777" w:rsidTr="00E779D7">
      <w:tc>
        <w:tcPr>
          <w:tcW w:w="1012" w:type="pct"/>
        </w:tcPr>
        <w:p w14:paraId="214703B8" w14:textId="6F87E88D" w:rsidR="0094677A" w:rsidRDefault="0094677A">
          <w:pPr>
            <w:pStyle w:val="HeaderEven"/>
            <w:rPr>
              <w:b/>
            </w:rPr>
          </w:pPr>
          <w:r>
            <w:rPr>
              <w:b/>
            </w:rPr>
            <w:fldChar w:fldCharType="begin"/>
          </w:r>
          <w:r>
            <w:rPr>
              <w:b/>
            </w:rPr>
            <w:instrText xml:space="preserve"> STYLEREF CharChapNo \*charformat  </w:instrText>
          </w:r>
          <w:r>
            <w:rPr>
              <w:b/>
            </w:rPr>
            <w:fldChar w:fldCharType="separate"/>
          </w:r>
          <w:r w:rsidR="00593B2A">
            <w:rPr>
              <w:b/>
              <w:noProof/>
            </w:rPr>
            <w:t>Chapter 10</w:t>
          </w:r>
          <w:r>
            <w:rPr>
              <w:b/>
            </w:rPr>
            <w:fldChar w:fldCharType="end"/>
          </w:r>
        </w:p>
      </w:tc>
      <w:tc>
        <w:tcPr>
          <w:tcW w:w="3988" w:type="pct"/>
        </w:tcPr>
        <w:p w14:paraId="3C667DB0" w14:textId="0421D1E8" w:rsidR="0094677A" w:rsidRDefault="0094677A">
          <w:pPr>
            <w:pStyle w:val="HeaderEven"/>
          </w:pPr>
          <w:r>
            <w:rPr>
              <w:noProof/>
            </w:rPr>
            <w:fldChar w:fldCharType="begin"/>
          </w:r>
          <w:r>
            <w:rPr>
              <w:noProof/>
            </w:rPr>
            <w:instrText xml:space="preserve"> STYLEREF CharChapText \*charformat  </w:instrText>
          </w:r>
          <w:r>
            <w:rPr>
              <w:noProof/>
            </w:rPr>
            <w:fldChar w:fldCharType="separate"/>
          </w:r>
          <w:r w:rsidR="00593B2A">
            <w:rPr>
              <w:noProof/>
            </w:rPr>
            <w:t>Miscellaneous</w:t>
          </w:r>
          <w:r>
            <w:rPr>
              <w:noProof/>
            </w:rPr>
            <w:fldChar w:fldCharType="end"/>
          </w:r>
        </w:p>
      </w:tc>
    </w:tr>
    <w:tr w:rsidR="0094677A" w14:paraId="521DEC0C" w14:textId="77777777" w:rsidTr="00E779D7">
      <w:tc>
        <w:tcPr>
          <w:tcW w:w="1012" w:type="pct"/>
        </w:tcPr>
        <w:p w14:paraId="261A0D06" w14:textId="2D5947BA" w:rsidR="0094677A" w:rsidRDefault="0094677A">
          <w:pPr>
            <w:pStyle w:val="HeaderEven"/>
            <w:rPr>
              <w:b/>
            </w:rPr>
          </w:pPr>
          <w:r>
            <w:rPr>
              <w:b/>
            </w:rPr>
            <w:fldChar w:fldCharType="begin"/>
          </w:r>
          <w:r>
            <w:rPr>
              <w:b/>
            </w:rPr>
            <w:instrText xml:space="preserve"> STYLEREF CharPartNo \*charformat </w:instrText>
          </w:r>
          <w:r w:rsidR="00593B2A">
            <w:rPr>
              <w:b/>
            </w:rPr>
            <w:fldChar w:fldCharType="separate"/>
          </w:r>
          <w:r w:rsidR="00593B2A">
            <w:rPr>
              <w:b/>
              <w:noProof/>
            </w:rPr>
            <w:t>Part 10.2</w:t>
          </w:r>
          <w:r>
            <w:rPr>
              <w:b/>
            </w:rPr>
            <w:fldChar w:fldCharType="end"/>
          </w:r>
        </w:p>
      </w:tc>
      <w:tc>
        <w:tcPr>
          <w:tcW w:w="3988" w:type="pct"/>
        </w:tcPr>
        <w:p w14:paraId="507275CC" w14:textId="7E1E8D23" w:rsidR="0094677A" w:rsidRDefault="0094677A">
          <w:pPr>
            <w:pStyle w:val="HeaderEven"/>
          </w:pPr>
          <w:r>
            <w:rPr>
              <w:noProof/>
            </w:rPr>
            <w:fldChar w:fldCharType="begin"/>
          </w:r>
          <w:r>
            <w:rPr>
              <w:noProof/>
            </w:rPr>
            <w:instrText xml:space="preserve"> STYLEREF CharPartText \*charformat </w:instrText>
          </w:r>
          <w:r w:rsidR="00593B2A">
            <w:rPr>
              <w:noProof/>
            </w:rPr>
            <w:fldChar w:fldCharType="separate"/>
          </w:r>
          <w:r w:rsidR="00593B2A">
            <w:rPr>
              <w:noProof/>
            </w:rPr>
            <w:t>Other miscellaneous provisions</w:t>
          </w:r>
          <w:r>
            <w:rPr>
              <w:noProof/>
            </w:rPr>
            <w:fldChar w:fldCharType="end"/>
          </w:r>
        </w:p>
      </w:tc>
    </w:tr>
    <w:tr w:rsidR="0094677A" w14:paraId="5A95F1E9" w14:textId="77777777" w:rsidTr="00E779D7">
      <w:tc>
        <w:tcPr>
          <w:tcW w:w="1012" w:type="pct"/>
        </w:tcPr>
        <w:p w14:paraId="60F57980" w14:textId="6CF4E5DF" w:rsidR="0094677A" w:rsidRDefault="0094677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444307FB" w14:textId="11BCCC49" w:rsidR="0094677A" w:rsidRDefault="0094677A">
          <w:pPr>
            <w:pStyle w:val="HeaderEven"/>
          </w:pPr>
          <w:r>
            <w:fldChar w:fldCharType="begin"/>
          </w:r>
          <w:r>
            <w:instrText xml:space="preserve"> STYLEREF CharDivText \*charformat </w:instrText>
          </w:r>
          <w:r>
            <w:rPr>
              <w:noProof/>
            </w:rPr>
            <w:fldChar w:fldCharType="end"/>
          </w:r>
        </w:p>
      </w:tc>
    </w:tr>
    <w:tr w:rsidR="0094677A" w14:paraId="3871A318" w14:textId="77777777" w:rsidTr="002237D1">
      <w:trPr>
        <w:cantSplit/>
      </w:trPr>
      <w:tc>
        <w:tcPr>
          <w:tcW w:w="5000" w:type="pct"/>
          <w:gridSpan w:val="2"/>
          <w:tcBorders>
            <w:bottom w:val="single" w:sz="4" w:space="0" w:color="auto"/>
          </w:tcBorders>
        </w:tcPr>
        <w:p w14:paraId="456E6DA8" w14:textId="785D909C" w:rsidR="0094677A" w:rsidRDefault="00593B2A">
          <w:pPr>
            <w:pStyle w:val="HeaderEven6"/>
          </w:pPr>
          <w:r>
            <w:fldChar w:fldCharType="begin"/>
          </w:r>
          <w:r>
            <w:instrText xml:space="preserve"> DOCPROPERTY "Company"  \* MERGEFORMAT </w:instrText>
          </w:r>
          <w:r>
            <w:fldChar w:fldCharType="separate"/>
          </w:r>
          <w:r w:rsidR="00430C8D">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200</w:t>
          </w:r>
          <w:r w:rsidR="0094677A">
            <w:rPr>
              <w:noProof/>
            </w:rPr>
            <w:fldChar w:fldCharType="end"/>
          </w:r>
        </w:p>
      </w:tc>
    </w:tr>
  </w:tbl>
  <w:p w14:paraId="7A8A9A1F" w14:textId="77777777" w:rsidR="0094677A" w:rsidRDefault="00946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4677A" w14:paraId="01B3F796" w14:textId="77777777" w:rsidTr="002237D1">
      <w:tc>
        <w:tcPr>
          <w:tcW w:w="4004" w:type="pct"/>
        </w:tcPr>
        <w:p w14:paraId="7BEA0BAC" w14:textId="5EED5B44" w:rsidR="0094677A" w:rsidRDefault="0094677A">
          <w:pPr>
            <w:pStyle w:val="HeaderEven"/>
            <w:jc w:val="right"/>
          </w:pPr>
          <w:r>
            <w:rPr>
              <w:noProof/>
            </w:rPr>
            <w:fldChar w:fldCharType="begin"/>
          </w:r>
          <w:r>
            <w:rPr>
              <w:noProof/>
            </w:rPr>
            <w:instrText xml:space="preserve"> STYLEREF CharChapText \*charformat  </w:instrText>
          </w:r>
          <w:r>
            <w:rPr>
              <w:noProof/>
            </w:rPr>
            <w:fldChar w:fldCharType="separate"/>
          </w:r>
          <w:r w:rsidR="00593B2A">
            <w:rPr>
              <w:noProof/>
            </w:rPr>
            <w:t>Miscellaneous</w:t>
          </w:r>
          <w:r>
            <w:rPr>
              <w:noProof/>
            </w:rPr>
            <w:fldChar w:fldCharType="end"/>
          </w:r>
        </w:p>
      </w:tc>
      <w:tc>
        <w:tcPr>
          <w:tcW w:w="996" w:type="pct"/>
        </w:tcPr>
        <w:p w14:paraId="5CCEB99F" w14:textId="09CF40EB" w:rsidR="0094677A" w:rsidRDefault="0094677A">
          <w:pPr>
            <w:pStyle w:val="HeaderEven"/>
            <w:jc w:val="right"/>
            <w:rPr>
              <w:b/>
            </w:rPr>
          </w:pPr>
          <w:r>
            <w:rPr>
              <w:b/>
            </w:rPr>
            <w:fldChar w:fldCharType="begin"/>
          </w:r>
          <w:r>
            <w:rPr>
              <w:b/>
            </w:rPr>
            <w:instrText xml:space="preserve"> STYLEREF CharChapNo \*charformat  </w:instrText>
          </w:r>
          <w:r>
            <w:rPr>
              <w:b/>
            </w:rPr>
            <w:fldChar w:fldCharType="separate"/>
          </w:r>
          <w:r w:rsidR="00593B2A">
            <w:rPr>
              <w:b/>
              <w:noProof/>
            </w:rPr>
            <w:t>Chapter 10</w:t>
          </w:r>
          <w:r>
            <w:rPr>
              <w:b/>
            </w:rPr>
            <w:fldChar w:fldCharType="end"/>
          </w:r>
        </w:p>
      </w:tc>
    </w:tr>
    <w:tr w:rsidR="0094677A" w14:paraId="001EC864" w14:textId="77777777" w:rsidTr="002237D1">
      <w:tc>
        <w:tcPr>
          <w:tcW w:w="4004" w:type="pct"/>
        </w:tcPr>
        <w:p w14:paraId="702DDB67" w14:textId="0F55EC7B" w:rsidR="0094677A" w:rsidRDefault="0094677A">
          <w:pPr>
            <w:pStyle w:val="HeaderEven"/>
            <w:jc w:val="right"/>
          </w:pPr>
          <w:r>
            <w:rPr>
              <w:noProof/>
            </w:rPr>
            <w:fldChar w:fldCharType="begin"/>
          </w:r>
          <w:r>
            <w:rPr>
              <w:noProof/>
            </w:rPr>
            <w:instrText xml:space="preserve"> STYLEREF CharPartText \*charformat </w:instrText>
          </w:r>
          <w:r w:rsidR="00593B2A">
            <w:rPr>
              <w:noProof/>
            </w:rPr>
            <w:fldChar w:fldCharType="separate"/>
          </w:r>
          <w:r w:rsidR="00593B2A">
            <w:rPr>
              <w:noProof/>
            </w:rPr>
            <w:t>Other miscellaneous provisions</w:t>
          </w:r>
          <w:r>
            <w:rPr>
              <w:noProof/>
            </w:rPr>
            <w:fldChar w:fldCharType="end"/>
          </w:r>
        </w:p>
      </w:tc>
      <w:tc>
        <w:tcPr>
          <w:tcW w:w="996" w:type="pct"/>
        </w:tcPr>
        <w:p w14:paraId="2A46FB2D" w14:textId="22209C92" w:rsidR="0094677A" w:rsidRDefault="0094677A">
          <w:pPr>
            <w:pStyle w:val="HeaderEven"/>
            <w:jc w:val="right"/>
            <w:rPr>
              <w:b/>
            </w:rPr>
          </w:pPr>
          <w:r>
            <w:rPr>
              <w:b/>
            </w:rPr>
            <w:fldChar w:fldCharType="begin"/>
          </w:r>
          <w:r>
            <w:rPr>
              <w:b/>
            </w:rPr>
            <w:instrText xml:space="preserve"> STYLEREF CharPartNo \*charformat </w:instrText>
          </w:r>
          <w:r w:rsidR="00593B2A">
            <w:rPr>
              <w:b/>
            </w:rPr>
            <w:fldChar w:fldCharType="separate"/>
          </w:r>
          <w:r w:rsidR="00593B2A">
            <w:rPr>
              <w:b/>
              <w:noProof/>
            </w:rPr>
            <w:t>Part 10.2</w:t>
          </w:r>
          <w:r>
            <w:rPr>
              <w:b/>
            </w:rPr>
            <w:fldChar w:fldCharType="end"/>
          </w:r>
        </w:p>
      </w:tc>
    </w:tr>
    <w:tr w:rsidR="0094677A" w14:paraId="03B9B12C" w14:textId="77777777" w:rsidTr="002237D1">
      <w:tc>
        <w:tcPr>
          <w:tcW w:w="4004" w:type="pct"/>
        </w:tcPr>
        <w:p w14:paraId="37FA4C0A" w14:textId="5B635A24" w:rsidR="0094677A" w:rsidRDefault="0094677A">
          <w:pPr>
            <w:pStyle w:val="HeaderEven"/>
            <w:jc w:val="right"/>
          </w:pPr>
          <w:r>
            <w:fldChar w:fldCharType="begin"/>
          </w:r>
          <w:r>
            <w:instrText xml:space="preserve"> STYLEREF CharDivText \*charformat </w:instrText>
          </w:r>
          <w:r>
            <w:rPr>
              <w:noProof/>
            </w:rPr>
            <w:fldChar w:fldCharType="end"/>
          </w:r>
        </w:p>
      </w:tc>
      <w:tc>
        <w:tcPr>
          <w:tcW w:w="996" w:type="pct"/>
        </w:tcPr>
        <w:p w14:paraId="1843FFD1" w14:textId="68DF5D5D" w:rsidR="0094677A" w:rsidRDefault="0094677A">
          <w:pPr>
            <w:pStyle w:val="HeaderEven"/>
            <w:jc w:val="right"/>
            <w:rPr>
              <w:b/>
            </w:rPr>
          </w:pPr>
          <w:r>
            <w:rPr>
              <w:b/>
            </w:rPr>
            <w:fldChar w:fldCharType="begin"/>
          </w:r>
          <w:r>
            <w:rPr>
              <w:b/>
            </w:rPr>
            <w:instrText xml:space="preserve"> STYLEREF CharDivNo \*charformat </w:instrText>
          </w:r>
          <w:r>
            <w:rPr>
              <w:b/>
            </w:rPr>
            <w:fldChar w:fldCharType="end"/>
          </w:r>
        </w:p>
      </w:tc>
    </w:tr>
    <w:tr w:rsidR="0094677A" w14:paraId="61F535F3" w14:textId="77777777" w:rsidTr="002237D1">
      <w:trPr>
        <w:cantSplit/>
      </w:trPr>
      <w:tc>
        <w:tcPr>
          <w:tcW w:w="5000" w:type="pct"/>
          <w:gridSpan w:val="2"/>
          <w:tcBorders>
            <w:bottom w:val="single" w:sz="4" w:space="0" w:color="auto"/>
          </w:tcBorders>
        </w:tcPr>
        <w:p w14:paraId="05CE99F6" w14:textId="157E9396" w:rsidR="0094677A" w:rsidRDefault="00593B2A">
          <w:pPr>
            <w:pStyle w:val="HeaderOdd6"/>
          </w:pPr>
          <w:r>
            <w:fldChar w:fldCharType="begin"/>
          </w:r>
          <w:r>
            <w:instrText xml:space="preserve"> DOCPROPERTY "Company"  \* MERGEFORMAT </w:instrText>
          </w:r>
          <w:r>
            <w:fldChar w:fldCharType="separate"/>
          </w:r>
          <w:r w:rsidR="00430C8D">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202</w:t>
          </w:r>
          <w:r w:rsidR="0094677A">
            <w:rPr>
              <w:noProof/>
            </w:rPr>
            <w:fldChar w:fldCharType="end"/>
          </w:r>
        </w:p>
      </w:tc>
    </w:tr>
  </w:tbl>
  <w:p w14:paraId="1723A557" w14:textId="77777777" w:rsidR="0094677A" w:rsidRDefault="00946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0625745A" w14:textId="77777777">
      <w:trPr>
        <w:jc w:val="center"/>
      </w:trPr>
      <w:tc>
        <w:tcPr>
          <w:tcW w:w="1560" w:type="dxa"/>
        </w:tcPr>
        <w:p w14:paraId="23150607" w14:textId="715651BB"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3B2A">
            <w:rPr>
              <w:rFonts w:cs="Arial"/>
              <w:b/>
              <w:noProof/>
              <w:szCs w:val="18"/>
            </w:rPr>
            <w:t>Schedule 1A</w:t>
          </w:r>
          <w:r w:rsidRPr="00A752AE">
            <w:rPr>
              <w:rFonts w:cs="Arial"/>
              <w:b/>
              <w:szCs w:val="18"/>
            </w:rPr>
            <w:fldChar w:fldCharType="end"/>
          </w:r>
        </w:p>
      </w:tc>
      <w:tc>
        <w:tcPr>
          <w:tcW w:w="5741" w:type="dxa"/>
        </w:tcPr>
        <w:p w14:paraId="7894F91B" w14:textId="356A17B9"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3B2A">
            <w:rPr>
              <w:rFonts w:cs="Arial"/>
              <w:noProof/>
              <w:szCs w:val="18"/>
            </w:rPr>
            <w:t>Ambulance service quality assurance committee</w:t>
          </w:r>
          <w:r w:rsidRPr="00A752AE">
            <w:rPr>
              <w:rFonts w:cs="Arial"/>
              <w:szCs w:val="18"/>
            </w:rPr>
            <w:fldChar w:fldCharType="end"/>
          </w:r>
        </w:p>
      </w:tc>
    </w:tr>
    <w:tr w:rsidR="0094677A" w:rsidRPr="00CB3D59" w14:paraId="6A57FA2C" w14:textId="77777777">
      <w:trPr>
        <w:jc w:val="center"/>
      </w:trPr>
      <w:tc>
        <w:tcPr>
          <w:tcW w:w="1560" w:type="dxa"/>
        </w:tcPr>
        <w:p w14:paraId="65ED57C4" w14:textId="675B9CC4"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D4CE772" w14:textId="6FB491F6"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4677A" w:rsidRPr="00CB3D59" w14:paraId="4D9C1C55" w14:textId="77777777">
      <w:trPr>
        <w:jc w:val="center"/>
      </w:trPr>
      <w:tc>
        <w:tcPr>
          <w:tcW w:w="7296" w:type="dxa"/>
          <w:gridSpan w:val="2"/>
          <w:tcBorders>
            <w:bottom w:val="single" w:sz="4" w:space="0" w:color="auto"/>
          </w:tcBorders>
        </w:tcPr>
        <w:p w14:paraId="4C254A31" w14:textId="1348D297" w:rsidR="0094677A" w:rsidRPr="00A752AE" w:rsidRDefault="0094677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3B2A">
            <w:rPr>
              <w:rFonts w:cs="Arial"/>
              <w:noProof/>
              <w:szCs w:val="18"/>
            </w:rPr>
            <w:t>1A.10</w:t>
          </w:r>
          <w:r w:rsidRPr="00A752AE">
            <w:rPr>
              <w:rFonts w:cs="Arial"/>
              <w:szCs w:val="18"/>
            </w:rPr>
            <w:fldChar w:fldCharType="end"/>
          </w:r>
        </w:p>
      </w:tc>
    </w:tr>
  </w:tbl>
  <w:p w14:paraId="78F7BD3F" w14:textId="77777777" w:rsidR="0094677A" w:rsidRDefault="00946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0F5B4EE0" w14:textId="77777777">
      <w:trPr>
        <w:jc w:val="center"/>
      </w:trPr>
      <w:tc>
        <w:tcPr>
          <w:tcW w:w="5741" w:type="dxa"/>
        </w:tcPr>
        <w:p w14:paraId="28521567" w14:textId="497E817C"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3B2A">
            <w:rPr>
              <w:rFonts w:cs="Arial"/>
              <w:noProof/>
              <w:szCs w:val="18"/>
            </w:rPr>
            <w:t>Ambulance service quality assurance committee</w:t>
          </w:r>
          <w:r w:rsidRPr="00A752AE">
            <w:rPr>
              <w:rFonts w:cs="Arial"/>
              <w:szCs w:val="18"/>
            </w:rPr>
            <w:fldChar w:fldCharType="end"/>
          </w:r>
        </w:p>
      </w:tc>
      <w:tc>
        <w:tcPr>
          <w:tcW w:w="1560" w:type="dxa"/>
        </w:tcPr>
        <w:p w14:paraId="700BCA43" w14:textId="76F726B9"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3B2A">
            <w:rPr>
              <w:rFonts w:cs="Arial"/>
              <w:b/>
              <w:noProof/>
              <w:szCs w:val="18"/>
            </w:rPr>
            <w:t>Schedule 1A</w:t>
          </w:r>
          <w:r w:rsidRPr="00A752AE">
            <w:rPr>
              <w:rFonts w:cs="Arial"/>
              <w:b/>
              <w:szCs w:val="18"/>
            </w:rPr>
            <w:fldChar w:fldCharType="end"/>
          </w:r>
        </w:p>
      </w:tc>
    </w:tr>
    <w:tr w:rsidR="0094677A" w:rsidRPr="00CB3D59" w14:paraId="5E8E4BE9" w14:textId="77777777">
      <w:trPr>
        <w:jc w:val="center"/>
      </w:trPr>
      <w:tc>
        <w:tcPr>
          <w:tcW w:w="5741" w:type="dxa"/>
        </w:tcPr>
        <w:p w14:paraId="3CED9575" w14:textId="3B287388"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18B782F" w14:textId="034BDFC7"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4677A" w:rsidRPr="00CB3D59" w14:paraId="52A0E992" w14:textId="77777777">
      <w:trPr>
        <w:jc w:val="center"/>
      </w:trPr>
      <w:tc>
        <w:tcPr>
          <w:tcW w:w="7296" w:type="dxa"/>
          <w:gridSpan w:val="2"/>
          <w:tcBorders>
            <w:bottom w:val="single" w:sz="4" w:space="0" w:color="auto"/>
          </w:tcBorders>
        </w:tcPr>
        <w:p w14:paraId="14030343" w14:textId="46616A4A" w:rsidR="0094677A" w:rsidRPr="00A752AE" w:rsidRDefault="0094677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3B2A">
            <w:rPr>
              <w:rFonts w:cs="Arial"/>
              <w:noProof/>
              <w:szCs w:val="18"/>
            </w:rPr>
            <w:t>1A.10</w:t>
          </w:r>
          <w:r w:rsidRPr="00A752AE">
            <w:rPr>
              <w:rFonts w:cs="Arial"/>
              <w:szCs w:val="18"/>
            </w:rPr>
            <w:fldChar w:fldCharType="end"/>
          </w:r>
        </w:p>
      </w:tc>
    </w:tr>
  </w:tbl>
  <w:p w14:paraId="022D63C7" w14:textId="77777777" w:rsidR="0094677A" w:rsidRDefault="0094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769B"/>
    <w:rsid w:val="00022AEA"/>
    <w:rsid w:val="00026BD1"/>
    <w:rsid w:val="000302A0"/>
    <w:rsid w:val="00031A3D"/>
    <w:rsid w:val="000349C5"/>
    <w:rsid w:val="00036EE1"/>
    <w:rsid w:val="0003771E"/>
    <w:rsid w:val="000404CD"/>
    <w:rsid w:val="00050DA6"/>
    <w:rsid w:val="00052341"/>
    <w:rsid w:val="00056CBC"/>
    <w:rsid w:val="000616C9"/>
    <w:rsid w:val="00065AC8"/>
    <w:rsid w:val="00067CE5"/>
    <w:rsid w:val="00071282"/>
    <w:rsid w:val="00071D37"/>
    <w:rsid w:val="000804FC"/>
    <w:rsid w:val="0008146E"/>
    <w:rsid w:val="0008388C"/>
    <w:rsid w:val="000839B9"/>
    <w:rsid w:val="00086A8C"/>
    <w:rsid w:val="00097BF4"/>
    <w:rsid w:val="000A3E92"/>
    <w:rsid w:val="000B1960"/>
    <w:rsid w:val="000B736E"/>
    <w:rsid w:val="000C40DF"/>
    <w:rsid w:val="000C54E0"/>
    <w:rsid w:val="000D13D8"/>
    <w:rsid w:val="000E176F"/>
    <w:rsid w:val="000E34C0"/>
    <w:rsid w:val="000E5C57"/>
    <w:rsid w:val="000E6298"/>
    <w:rsid w:val="000E7635"/>
    <w:rsid w:val="000F5A91"/>
    <w:rsid w:val="00107130"/>
    <w:rsid w:val="00113338"/>
    <w:rsid w:val="00120B1E"/>
    <w:rsid w:val="001242E6"/>
    <w:rsid w:val="00124B7F"/>
    <w:rsid w:val="0012535F"/>
    <w:rsid w:val="00126805"/>
    <w:rsid w:val="00127AC0"/>
    <w:rsid w:val="00131242"/>
    <w:rsid w:val="00134D5C"/>
    <w:rsid w:val="001363A3"/>
    <w:rsid w:val="00144BBE"/>
    <w:rsid w:val="00144C09"/>
    <w:rsid w:val="00152672"/>
    <w:rsid w:val="00153F78"/>
    <w:rsid w:val="001546F8"/>
    <w:rsid w:val="00154C43"/>
    <w:rsid w:val="00162FEA"/>
    <w:rsid w:val="00170151"/>
    <w:rsid w:val="00176358"/>
    <w:rsid w:val="00182F73"/>
    <w:rsid w:val="001844EB"/>
    <w:rsid w:val="00185816"/>
    <w:rsid w:val="00190060"/>
    <w:rsid w:val="00193DDD"/>
    <w:rsid w:val="00194DAC"/>
    <w:rsid w:val="00195219"/>
    <w:rsid w:val="0019691A"/>
    <w:rsid w:val="00197913"/>
    <w:rsid w:val="001A3878"/>
    <w:rsid w:val="001A4D41"/>
    <w:rsid w:val="001B783D"/>
    <w:rsid w:val="001C27AD"/>
    <w:rsid w:val="001C3A3C"/>
    <w:rsid w:val="001C5A40"/>
    <w:rsid w:val="001D060C"/>
    <w:rsid w:val="001D066C"/>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2260"/>
    <w:rsid w:val="00216049"/>
    <w:rsid w:val="00222247"/>
    <w:rsid w:val="002237D1"/>
    <w:rsid w:val="00232322"/>
    <w:rsid w:val="00235224"/>
    <w:rsid w:val="00235998"/>
    <w:rsid w:val="0023643E"/>
    <w:rsid w:val="00240712"/>
    <w:rsid w:val="002409C7"/>
    <w:rsid w:val="002418FF"/>
    <w:rsid w:val="0024443A"/>
    <w:rsid w:val="00257569"/>
    <w:rsid w:val="00262735"/>
    <w:rsid w:val="00265371"/>
    <w:rsid w:val="00270342"/>
    <w:rsid w:val="002731F3"/>
    <w:rsid w:val="00276BDC"/>
    <w:rsid w:val="00282A68"/>
    <w:rsid w:val="00282E32"/>
    <w:rsid w:val="002830E3"/>
    <w:rsid w:val="00294129"/>
    <w:rsid w:val="0029476F"/>
    <w:rsid w:val="002949ED"/>
    <w:rsid w:val="002A35B9"/>
    <w:rsid w:val="002B0B80"/>
    <w:rsid w:val="002B3241"/>
    <w:rsid w:val="002B3CA0"/>
    <w:rsid w:val="002C26D0"/>
    <w:rsid w:val="002D13FF"/>
    <w:rsid w:val="002D2081"/>
    <w:rsid w:val="002E7731"/>
    <w:rsid w:val="002E7C77"/>
    <w:rsid w:val="002F6BBE"/>
    <w:rsid w:val="00300183"/>
    <w:rsid w:val="00300FEF"/>
    <w:rsid w:val="00312CCF"/>
    <w:rsid w:val="00315D7A"/>
    <w:rsid w:val="00317604"/>
    <w:rsid w:val="00320307"/>
    <w:rsid w:val="00324A63"/>
    <w:rsid w:val="00324AB8"/>
    <w:rsid w:val="00325202"/>
    <w:rsid w:val="00334B10"/>
    <w:rsid w:val="0033626D"/>
    <w:rsid w:val="00341246"/>
    <w:rsid w:val="00350708"/>
    <w:rsid w:val="00356A0B"/>
    <w:rsid w:val="00364333"/>
    <w:rsid w:val="00367878"/>
    <w:rsid w:val="00370086"/>
    <w:rsid w:val="00370C22"/>
    <w:rsid w:val="003777AE"/>
    <w:rsid w:val="00382744"/>
    <w:rsid w:val="003C056A"/>
    <w:rsid w:val="003C322A"/>
    <w:rsid w:val="003C54FE"/>
    <w:rsid w:val="003C723B"/>
    <w:rsid w:val="003C7900"/>
    <w:rsid w:val="003D409B"/>
    <w:rsid w:val="003E0736"/>
    <w:rsid w:val="003E0E1C"/>
    <w:rsid w:val="003E17AA"/>
    <w:rsid w:val="003E1A42"/>
    <w:rsid w:val="003E31D3"/>
    <w:rsid w:val="003E3AC7"/>
    <w:rsid w:val="003E5CFB"/>
    <w:rsid w:val="003F03B1"/>
    <w:rsid w:val="003F11CF"/>
    <w:rsid w:val="00405402"/>
    <w:rsid w:val="00407AA8"/>
    <w:rsid w:val="00411AD0"/>
    <w:rsid w:val="0041540A"/>
    <w:rsid w:val="00420CE6"/>
    <w:rsid w:val="00420EC2"/>
    <w:rsid w:val="004277CF"/>
    <w:rsid w:val="00430C8D"/>
    <w:rsid w:val="00442E12"/>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901E2"/>
    <w:rsid w:val="0049524D"/>
    <w:rsid w:val="0049591B"/>
    <w:rsid w:val="00496D92"/>
    <w:rsid w:val="004A19E5"/>
    <w:rsid w:val="004A2395"/>
    <w:rsid w:val="004A245D"/>
    <w:rsid w:val="004A39B2"/>
    <w:rsid w:val="004A636E"/>
    <w:rsid w:val="004A6B2B"/>
    <w:rsid w:val="004B30B4"/>
    <w:rsid w:val="004B6261"/>
    <w:rsid w:val="004C75AC"/>
    <w:rsid w:val="004E1C1A"/>
    <w:rsid w:val="004E71FF"/>
    <w:rsid w:val="005019D3"/>
    <w:rsid w:val="00502BFD"/>
    <w:rsid w:val="00502C68"/>
    <w:rsid w:val="005034D1"/>
    <w:rsid w:val="005227DB"/>
    <w:rsid w:val="005256EA"/>
    <w:rsid w:val="00525A4E"/>
    <w:rsid w:val="005345B7"/>
    <w:rsid w:val="00535D69"/>
    <w:rsid w:val="00537468"/>
    <w:rsid w:val="005425BB"/>
    <w:rsid w:val="00544642"/>
    <w:rsid w:val="0054521A"/>
    <w:rsid w:val="0054691E"/>
    <w:rsid w:val="005476C0"/>
    <w:rsid w:val="005479EC"/>
    <w:rsid w:val="005644DC"/>
    <w:rsid w:val="00567A28"/>
    <w:rsid w:val="00567E32"/>
    <w:rsid w:val="005706FE"/>
    <w:rsid w:val="00593B2A"/>
    <w:rsid w:val="005A062C"/>
    <w:rsid w:val="005A13C1"/>
    <w:rsid w:val="005A2340"/>
    <w:rsid w:val="005A2ABC"/>
    <w:rsid w:val="005A48C8"/>
    <w:rsid w:val="005B0CBF"/>
    <w:rsid w:val="005B22F5"/>
    <w:rsid w:val="005B4EB1"/>
    <w:rsid w:val="005B583F"/>
    <w:rsid w:val="005B7DD8"/>
    <w:rsid w:val="005C3CF0"/>
    <w:rsid w:val="005C48C7"/>
    <w:rsid w:val="005C6369"/>
    <w:rsid w:val="005D3F6A"/>
    <w:rsid w:val="005D7E01"/>
    <w:rsid w:val="005E6702"/>
    <w:rsid w:val="005F0BEB"/>
    <w:rsid w:val="005F1DE5"/>
    <w:rsid w:val="005F30A6"/>
    <w:rsid w:val="005F5116"/>
    <w:rsid w:val="005F51F6"/>
    <w:rsid w:val="005F5AA2"/>
    <w:rsid w:val="005F7785"/>
    <w:rsid w:val="00606BCE"/>
    <w:rsid w:val="00621C87"/>
    <w:rsid w:val="00632989"/>
    <w:rsid w:val="0064073F"/>
    <w:rsid w:val="00646127"/>
    <w:rsid w:val="0064711E"/>
    <w:rsid w:val="006530F9"/>
    <w:rsid w:val="006550C0"/>
    <w:rsid w:val="006620AC"/>
    <w:rsid w:val="00665145"/>
    <w:rsid w:val="006726E8"/>
    <w:rsid w:val="00673000"/>
    <w:rsid w:val="0068222D"/>
    <w:rsid w:val="006903BE"/>
    <w:rsid w:val="00690CBA"/>
    <w:rsid w:val="00690DB5"/>
    <w:rsid w:val="00690FF1"/>
    <w:rsid w:val="00693CDF"/>
    <w:rsid w:val="00693FD9"/>
    <w:rsid w:val="00694A0F"/>
    <w:rsid w:val="00695592"/>
    <w:rsid w:val="00696FD3"/>
    <w:rsid w:val="006A077E"/>
    <w:rsid w:val="006A1789"/>
    <w:rsid w:val="006A2F0C"/>
    <w:rsid w:val="006A4B46"/>
    <w:rsid w:val="006A5A32"/>
    <w:rsid w:val="006A6529"/>
    <w:rsid w:val="006B18F5"/>
    <w:rsid w:val="006B2D03"/>
    <w:rsid w:val="006B59B7"/>
    <w:rsid w:val="006B6726"/>
    <w:rsid w:val="006C21B0"/>
    <w:rsid w:val="006C3B91"/>
    <w:rsid w:val="006D175A"/>
    <w:rsid w:val="006D3BE3"/>
    <w:rsid w:val="006D75F6"/>
    <w:rsid w:val="006E1D14"/>
    <w:rsid w:val="006E2FB1"/>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384A"/>
    <w:rsid w:val="00724578"/>
    <w:rsid w:val="007331AB"/>
    <w:rsid w:val="00735C99"/>
    <w:rsid w:val="00737921"/>
    <w:rsid w:val="00744E27"/>
    <w:rsid w:val="0074670A"/>
    <w:rsid w:val="0074777F"/>
    <w:rsid w:val="00756B31"/>
    <w:rsid w:val="00757171"/>
    <w:rsid w:val="00760337"/>
    <w:rsid w:val="00764DDE"/>
    <w:rsid w:val="00765FAB"/>
    <w:rsid w:val="0076706A"/>
    <w:rsid w:val="00770A0A"/>
    <w:rsid w:val="007730C1"/>
    <w:rsid w:val="007820EF"/>
    <w:rsid w:val="00784B75"/>
    <w:rsid w:val="0079166E"/>
    <w:rsid w:val="00796A01"/>
    <w:rsid w:val="007970E4"/>
    <w:rsid w:val="007A21EE"/>
    <w:rsid w:val="007A480D"/>
    <w:rsid w:val="007A49A1"/>
    <w:rsid w:val="007A62DA"/>
    <w:rsid w:val="007C4D1B"/>
    <w:rsid w:val="007C6F9B"/>
    <w:rsid w:val="007D310D"/>
    <w:rsid w:val="007D3AA0"/>
    <w:rsid w:val="007D4D91"/>
    <w:rsid w:val="007D5305"/>
    <w:rsid w:val="007E01C2"/>
    <w:rsid w:val="007E1CE7"/>
    <w:rsid w:val="007E35A4"/>
    <w:rsid w:val="007E5252"/>
    <w:rsid w:val="007E59EF"/>
    <w:rsid w:val="007F6626"/>
    <w:rsid w:val="008001A5"/>
    <w:rsid w:val="00801F65"/>
    <w:rsid w:val="00802115"/>
    <w:rsid w:val="008067F7"/>
    <w:rsid w:val="00811BEC"/>
    <w:rsid w:val="008165EB"/>
    <w:rsid w:val="008166ED"/>
    <w:rsid w:val="0082098E"/>
    <w:rsid w:val="00821E1E"/>
    <w:rsid w:val="00823968"/>
    <w:rsid w:val="00831562"/>
    <w:rsid w:val="0083180B"/>
    <w:rsid w:val="00844A1B"/>
    <w:rsid w:val="00846DED"/>
    <w:rsid w:val="00847370"/>
    <w:rsid w:val="00850A77"/>
    <w:rsid w:val="0086328F"/>
    <w:rsid w:val="00863399"/>
    <w:rsid w:val="00863A11"/>
    <w:rsid w:val="008649B5"/>
    <w:rsid w:val="0087371C"/>
    <w:rsid w:val="00873F45"/>
    <w:rsid w:val="008801AE"/>
    <w:rsid w:val="00880425"/>
    <w:rsid w:val="008808CE"/>
    <w:rsid w:val="0088410F"/>
    <w:rsid w:val="00884976"/>
    <w:rsid w:val="0089240F"/>
    <w:rsid w:val="0089503F"/>
    <w:rsid w:val="00896870"/>
    <w:rsid w:val="00897592"/>
    <w:rsid w:val="008978AE"/>
    <w:rsid w:val="008B2E70"/>
    <w:rsid w:val="008B34BE"/>
    <w:rsid w:val="008B686E"/>
    <w:rsid w:val="008C0631"/>
    <w:rsid w:val="008C61D7"/>
    <w:rsid w:val="008D497A"/>
    <w:rsid w:val="008E4ADC"/>
    <w:rsid w:val="008E4BCB"/>
    <w:rsid w:val="008E629C"/>
    <w:rsid w:val="008F2C1D"/>
    <w:rsid w:val="008F306A"/>
    <w:rsid w:val="008F620D"/>
    <w:rsid w:val="008F7EFC"/>
    <w:rsid w:val="009103B2"/>
    <w:rsid w:val="00914D31"/>
    <w:rsid w:val="00915E56"/>
    <w:rsid w:val="0091631F"/>
    <w:rsid w:val="0091632B"/>
    <w:rsid w:val="00926983"/>
    <w:rsid w:val="00930C87"/>
    <w:rsid w:val="00931F9B"/>
    <w:rsid w:val="00933438"/>
    <w:rsid w:val="00934B50"/>
    <w:rsid w:val="0093527E"/>
    <w:rsid w:val="00936FD0"/>
    <w:rsid w:val="009431F9"/>
    <w:rsid w:val="0094677A"/>
    <w:rsid w:val="00950F52"/>
    <w:rsid w:val="00952FA7"/>
    <w:rsid w:val="0097087F"/>
    <w:rsid w:val="00970C1A"/>
    <w:rsid w:val="00976928"/>
    <w:rsid w:val="009809C3"/>
    <w:rsid w:val="00981F29"/>
    <w:rsid w:val="00982A98"/>
    <w:rsid w:val="009869C2"/>
    <w:rsid w:val="00990F43"/>
    <w:rsid w:val="00997CC4"/>
    <w:rsid w:val="009A0C15"/>
    <w:rsid w:val="009A1B22"/>
    <w:rsid w:val="009A2617"/>
    <w:rsid w:val="009A6C3F"/>
    <w:rsid w:val="009B08CC"/>
    <w:rsid w:val="009B101A"/>
    <w:rsid w:val="009B46B1"/>
    <w:rsid w:val="009C2131"/>
    <w:rsid w:val="009C268F"/>
    <w:rsid w:val="009C3F34"/>
    <w:rsid w:val="009C6732"/>
    <w:rsid w:val="009C6EFB"/>
    <w:rsid w:val="009D262D"/>
    <w:rsid w:val="009D5485"/>
    <w:rsid w:val="009D77C5"/>
    <w:rsid w:val="009D7CAA"/>
    <w:rsid w:val="009E3384"/>
    <w:rsid w:val="009E5F71"/>
    <w:rsid w:val="009F0256"/>
    <w:rsid w:val="009F6879"/>
    <w:rsid w:val="00A0218A"/>
    <w:rsid w:val="00A059B0"/>
    <w:rsid w:val="00A11724"/>
    <w:rsid w:val="00A14780"/>
    <w:rsid w:val="00A26AD1"/>
    <w:rsid w:val="00A26C70"/>
    <w:rsid w:val="00A32767"/>
    <w:rsid w:val="00A364B6"/>
    <w:rsid w:val="00A42537"/>
    <w:rsid w:val="00A44570"/>
    <w:rsid w:val="00A45C84"/>
    <w:rsid w:val="00A52FAA"/>
    <w:rsid w:val="00A545F6"/>
    <w:rsid w:val="00A56327"/>
    <w:rsid w:val="00A65CD6"/>
    <w:rsid w:val="00A66143"/>
    <w:rsid w:val="00A7103F"/>
    <w:rsid w:val="00A724A1"/>
    <w:rsid w:val="00A761AA"/>
    <w:rsid w:val="00A869BD"/>
    <w:rsid w:val="00A925D5"/>
    <w:rsid w:val="00A9364C"/>
    <w:rsid w:val="00A93996"/>
    <w:rsid w:val="00A94C01"/>
    <w:rsid w:val="00AA428A"/>
    <w:rsid w:val="00AB018B"/>
    <w:rsid w:val="00AB11B4"/>
    <w:rsid w:val="00AB6286"/>
    <w:rsid w:val="00AB774A"/>
    <w:rsid w:val="00AC1CEE"/>
    <w:rsid w:val="00AC46D0"/>
    <w:rsid w:val="00AD4E1E"/>
    <w:rsid w:val="00AD51AC"/>
    <w:rsid w:val="00AD64B0"/>
    <w:rsid w:val="00AE0D7D"/>
    <w:rsid w:val="00AE1758"/>
    <w:rsid w:val="00AE2A79"/>
    <w:rsid w:val="00AE4060"/>
    <w:rsid w:val="00AE5E88"/>
    <w:rsid w:val="00AF12BB"/>
    <w:rsid w:val="00AF7DE9"/>
    <w:rsid w:val="00B03D28"/>
    <w:rsid w:val="00B05A95"/>
    <w:rsid w:val="00B061C8"/>
    <w:rsid w:val="00B16A1F"/>
    <w:rsid w:val="00B22EEF"/>
    <w:rsid w:val="00B318BA"/>
    <w:rsid w:val="00B326B1"/>
    <w:rsid w:val="00B33868"/>
    <w:rsid w:val="00B342A9"/>
    <w:rsid w:val="00B34462"/>
    <w:rsid w:val="00B34E71"/>
    <w:rsid w:val="00B40A46"/>
    <w:rsid w:val="00B42CF8"/>
    <w:rsid w:val="00B536D2"/>
    <w:rsid w:val="00B5764B"/>
    <w:rsid w:val="00B6019B"/>
    <w:rsid w:val="00B61669"/>
    <w:rsid w:val="00B62AF3"/>
    <w:rsid w:val="00B729B0"/>
    <w:rsid w:val="00B7343B"/>
    <w:rsid w:val="00B87325"/>
    <w:rsid w:val="00B90A32"/>
    <w:rsid w:val="00B930FD"/>
    <w:rsid w:val="00BA0E24"/>
    <w:rsid w:val="00BA2DB0"/>
    <w:rsid w:val="00BB08DB"/>
    <w:rsid w:val="00BB13A7"/>
    <w:rsid w:val="00BB3A8A"/>
    <w:rsid w:val="00BB466B"/>
    <w:rsid w:val="00BB776F"/>
    <w:rsid w:val="00BC2649"/>
    <w:rsid w:val="00BD0331"/>
    <w:rsid w:val="00BD4DF4"/>
    <w:rsid w:val="00BE192E"/>
    <w:rsid w:val="00BE372E"/>
    <w:rsid w:val="00BF6B4B"/>
    <w:rsid w:val="00C000EF"/>
    <w:rsid w:val="00C03DF1"/>
    <w:rsid w:val="00C12E72"/>
    <w:rsid w:val="00C17811"/>
    <w:rsid w:val="00C22B04"/>
    <w:rsid w:val="00C22DF6"/>
    <w:rsid w:val="00C2730B"/>
    <w:rsid w:val="00C3045E"/>
    <w:rsid w:val="00C3104F"/>
    <w:rsid w:val="00C348E6"/>
    <w:rsid w:val="00C37DF4"/>
    <w:rsid w:val="00C40B26"/>
    <w:rsid w:val="00C41F03"/>
    <w:rsid w:val="00C53659"/>
    <w:rsid w:val="00C572F1"/>
    <w:rsid w:val="00C61C5D"/>
    <w:rsid w:val="00C62350"/>
    <w:rsid w:val="00C636E0"/>
    <w:rsid w:val="00C71221"/>
    <w:rsid w:val="00C74161"/>
    <w:rsid w:val="00C76C3E"/>
    <w:rsid w:val="00C829DF"/>
    <w:rsid w:val="00C838E3"/>
    <w:rsid w:val="00C848BE"/>
    <w:rsid w:val="00C87624"/>
    <w:rsid w:val="00C87B94"/>
    <w:rsid w:val="00CA2CED"/>
    <w:rsid w:val="00CB10EC"/>
    <w:rsid w:val="00CB41FB"/>
    <w:rsid w:val="00CC0664"/>
    <w:rsid w:val="00CC3D5D"/>
    <w:rsid w:val="00CD1A2F"/>
    <w:rsid w:val="00CE1C67"/>
    <w:rsid w:val="00CF0E7E"/>
    <w:rsid w:val="00D01C29"/>
    <w:rsid w:val="00D01F1B"/>
    <w:rsid w:val="00D024DF"/>
    <w:rsid w:val="00D20365"/>
    <w:rsid w:val="00D2628D"/>
    <w:rsid w:val="00D26505"/>
    <w:rsid w:val="00D27262"/>
    <w:rsid w:val="00D3133E"/>
    <w:rsid w:val="00D339CB"/>
    <w:rsid w:val="00D34177"/>
    <w:rsid w:val="00D34229"/>
    <w:rsid w:val="00D3489A"/>
    <w:rsid w:val="00D40746"/>
    <w:rsid w:val="00D43729"/>
    <w:rsid w:val="00D43A1B"/>
    <w:rsid w:val="00D63B4C"/>
    <w:rsid w:val="00D756C0"/>
    <w:rsid w:val="00D809B5"/>
    <w:rsid w:val="00D83672"/>
    <w:rsid w:val="00D93865"/>
    <w:rsid w:val="00DA3DC9"/>
    <w:rsid w:val="00DA5DD0"/>
    <w:rsid w:val="00DC1D55"/>
    <w:rsid w:val="00DD0FCF"/>
    <w:rsid w:val="00DD140D"/>
    <w:rsid w:val="00DD2C55"/>
    <w:rsid w:val="00DE189D"/>
    <w:rsid w:val="00DE56B0"/>
    <w:rsid w:val="00DF01E8"/>
    <w:rsid w:val="00DF3DCC"/>
    <w:rsid w:val="00DF5688"/>
    <w:rsid w:val="00DF7785"/>
    <w:rsid w:val="00E037C1"/>
    <w:rsid w:val="00E0395D"/>
    <w:rsid w:val="00E03DAA"/>
    <w:rsid w:val="00E0538D"/>
    <w:rsid w:val="00E138D3"/>
    <w:rsid w:val="00E146B7"/>
    <w:rsid w:val="00E205A3"/>
    <w:rsid w:val="00E20E94"/>
    <w:rsid w:val="00E217EA"/>
    <w:rsid w:val="00E258CC"/>
    <w:rsid w:val="00E30060"/>
    <w:rsid w:val="00E31FD2"/>
    <w:rsid w:val="00E337DD"/>
    <w:rsid w:val="00E374CE"/>
    <w:rsid w:val="00E4068A"/>
    <w:rsid w:val="00E41787"/>
    <w:rsid w:val="00E472C5"/>
    <w:rsid w:val="00E52BFE"/>
    <w:rsid w:val="00E55810"/>
    <w:rsid w:val="00E62410"/>
    <w:rsid w:val="00E64888"/>
    <w:rsid w:val="00E66C13"/>
    <w:rsid w:val="00E7001F"/>
    <w:rsid w:val="00E723A3"/>
    <w:rsid w:val="00E74B54"/>
    <w:rsid w:val="00E750C2"/>
    <w:rsid w:val="00E75842"/>
    <w:rsid w:val="00E762F1"/>
    <w:rsid w:val="00E779D7"/>
    <w:rsid w:val="00E77A98"/>
    <w:rsid w:val="00E81F2C"/>
    <w:rsid w:val="00E84431"/>
    <w:rsid w:val="00E84583"/>
    <w:rsid w:val="00E85BB8"/>
    <w:rsid w:val="00E86191"/>
    <w:rsid w:val="00E9196C"/>
    <w:rsid w:val="00E94E90"/>
    <w:rsid w:val="00E9582B"/>
    <w:rsid w:val="00E95B95"/>
    <w:rsid w:val="00E971D8"/>
    <w:rsid w:val="00EA456C"/>
    <w:rsid w:val="00EA570A"/>
    <w:rsid w:val="00EC0C19"/>
    <w:rsid w:val="00EC0FC7"/>
    <w:rsid w:val="00EC2E16"/>
    <w:rsid w:val="00ED2956"/>
    <w:rsid w:val="00ED5DF6"/>
    <w:rsid w:val="00EE4A27"/>
    <w:rsid w:val="00EE4C03"/>
    <w:rsid w:val="00EE4F2A"/>
    <w:rsid w:val="00EE6A29"/>
    <w:rsid w:val="00EF4393"/>
    <w:rsid w:val="00EF54E6"/>
    <w:rsid w:val="00F048D9"/>
    <w:rsid w:val="00F1090B"/>
    <w:rsid w:val="00F12678"/>
    <w:rsid w:val="00F1300B"/>
    <w:rsid w:val="00F15B2A"/>
    <w:rsid w:val="00F23016"/>
    <w:rsid w:val="00F245B1"/>
    <w:rsid w:val="00F2504D"/>
    <w:rsid w:val="00F25CC8"/>
    <w:rsid w:val="00F300B9"/>
    <w:rsid w:val="00F305D4"/>
    <w:rsid w:val="00F3062A"/>
    <w:rsid w:val="00F42613"/>
    <w:rsid w:val="00F42615"/>
    <w:rsid w:val="00F445FB"/>
    <w:rsid w:val="00F45CD7"/>
    <w:rsid w:val="00F46262"/>
    <w:rsid w:val="00F473F6"/>
    <w:rsid w:val="00F500D8"/>
    <w:rsid w:val="00F502D1"/>
    <w:rsid w:val="00F56A4E"/>
    <w:rsid w:val="00F6672E"/>
    <w:rsid w:val="00F67287"/>
    <w:rsid w:val="00F67305"/>
    <w:rsid w:val="00F70D69"/>
    <w:rsid w:val="00F7243D"/>
    <w:rsid w:val="00F7623F"/>
    <w:rsid w:val="00F825C8"/>
    <w:rsid w:val="00F855F7"/>
    <w:rsid w:val="00F85C4E"/>
    <w:rsid w:val="00F92805"/>
    <w:rsid w:val="00F9356F"/>
    <w:rsid w:val="00F9586B"/>
    <w:rsid w:val="00F97467"/>
    <w:rsid w:val="00FA3A2C"/>
    <w:rsid w:val="00FB1CBA"/>
    <w:rsid w:val="00FB56A6"/>
    <w:rsid w:val="00FC1D50"/>
    <w:rsid w:val="00FC22F7"/>
    <w:rsid w:val="00FC3281"/>
    <w:rsid w:val="00FC64EB"/>
    <w:rsid w:val="00FC6B46"/>
    <w:rsid w:val="00FD134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D22905"/>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2-13" TargetMode="External"/><Relationship Id="rId671" Type="http://schemas.openxmlformats.org/officeDocument/2006/relationships/hyperlink" Target="http://www.legislation.act.gov.au/a/2012-1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1" TargetMode="External"/><Relationship Id="rId324" Type="http://schemas.openxmlformats.org/officeDocument/2006/relationships/hyperlink" Target="http://www.legislation.act.gov.au/a/2010-13" TargetMode="External"/><Relationship Id="rId366" Type="http://schemas.openxmlformats.org/officeDocument/2006/relationships/hyperlink" Target="http://www.legislation.act.gov.au/a/2014-59" TargetMode="External"/><Relationship Id="rId531" Type="http://schemas.openxmlformats.org/officeDocument/2006/relationships/hyperlink" Target="http://www.legislation.act.gov.au/a/2016-33/default.asp" TargetMode="External"/><Relationship Id="rId573" Type="http://schemas.openxmlformats.org/officeDocument/2006/relationships/hyperlink" Target="http://www.legislation.act.gov.au/ni/2004-486/default.asp" TargetMode="External"/><Relationship Id="rId629" Type="http://schemas.openxmlformats.org/officeDocument/2006/relationships/hyperlink" Target="http://www.legislation.act.gov.au/a/2016-33/default.asp" TargetMode="External"/><Relationship Id="rId170" Type="http://schemas.openxmlformats.org/officeDocument/2006/relationships/hyperlink" Target="http://www.legislation.act.gov.au/cn/2004-8/default.asp" TargetMode="External"/><Relationship Id="rId226" Type="http://schemas.openxmlformats.org/officeDocument/2006/relationships/hyperlink" Target="http://www.legislation.act.gov.au/a/2012-12" TargetMode="External"/><Relationship Id="rId433" Type="http://schemas.openxmlformats.org/officeDocument/2006/relationships/hyperlink" Target="http://www.legislation.act.gov.au/a/2016-33/default.asp" TargetMode="External"/><Relationship Id="rId268" Type="http://schemas.openxmlformats.org/officeDocument/2006/relationships/hyperlink" Target="http://www.legislation.act.gov.au/a/2017-38/default.asp" TargetMode="External"/><Relationship Id="rId475" Type="http://schemas.openxmlformats.org/officeDocument/2006/relationships/hyperlink" Target="http://www.legislation.act.gov.au/a/2010-17" TargetMode="External"/><Relationship Id="rId640" Type="http://schemas.openxmlformats.org/officeDocument/2006/relationships/hyperlink" Target="http://www.legislation.act.gov.au/a/2012-13" TargetMode="External"/><Relationship Id="rId682" Type="http://schemas.openxmlformats.org/officeDocument/2006/relationships/hyperlink" Target="http://www.legislation.act.gov.au/a/2015-33" TargetMode="External"/><Relationship Id="rId32" Type="http://schemas.openxmlformats.org/officeDocument/2006/relationships/hyperlink" Target="http://www.legislation.act.gov.au/a/2001-14" TargetMode="External"/><Relationship Id="rId74" Type="http://schemas.openxmlformats.org/officeDocument/2006/relationships/hyperlink" Target="http://www.standards.org.au"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13" TargetMode="External"/><Relationship Id="rId377" Type="http://schemas.openxmlformats.org/officeDocument/2006/relationships/hyperlink" Target="http://www.legislation.act.gov.au/a/2016-33/default.asp" TargetMode="External"/><Relationship Id="rId500" Type="http://schemas.openxmlformats.org/officeDocument/2006/relationships/hyperlink" Target="http://www.legislation.act.gov.au/a/2010-17" TargetMode="External"/><Relationship Id="rId542" Type="http://schemas.openxmlformats.org/officeDocument/2006/relationships/hyperlink" Target="http://www.legislation.act.gov.au/a/2011-28" TargetMode="External"/><Relationship Id="rId584"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12-12" TargetMode="External"/><Relationship Id="rId402" Type="http://schemas.openxmlformats.org/officeDocument/2006/relationships/hyperlink" Target="http://www.legislation.act.gov.au/a/2006-30" TargetMode="External"/><Relationship Id="rId279" Type="http://schemas.openxmlformats.org/officeDocument/2006/relationships/hyperlink" Target="http://www.legislation.act.gov.au/a/2006-30" TargetMode="External"/><Relationship Id="rId444" Type="http://schemas.openxmlformats.org/officeDocument/2006/relationships/hyperlink" Target="http://www.legislation.act.gov.au/a/2018-49/default.asp" TargetMode="External"/><Relationship Id="rId486" Type="http://schemas.openxmlformats.org/officeDocument/2006/relationships/hyperlink" Target="http://www.legislation.act.gov.au/a/2010-17" TargetMode="External"/><Relationship Id="rId651" Type="http://schemas.openxmlformats.org/officeDocument/2006/relationships/hyperlink" Target="http://www.legislation.act.gov.au/a/2006-42" TargetMode="External"/><Relationship Id="rId693" Type="http://schemas.openxmlformats.org/officeDocument/2006/relationships/hyperlink" Target="http://www.legislation.act.gov.au/a/2019-17/" TargetMode="External"/><Relationship Id="rId707" Type="http://schemas.openxmlformats.org/officeDocument/2006/relationships/header" Target="header20.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4" TargetMode="External"/><Relationship Id="rId290" Type="http://schemas.openxmlformats.org/officeDocument/2006/relationships/hyperlink" Target="http://www.legislation.act.gov.au/a/2016-33/default.asp" TargetMode="External"/><Relationship Id="rId304" Type="http://schemas.openxmlformats.org/officeDocument/2006/relationships/hyperlink" Target="http://www.legislation.act.gov.au/a/2012-13" TargetMode="External"/><Relationship Id="rId346" Type="http://schemas.openxmlformats.org/officeDocument/2006/relationships/hyperlink" Target="http://www.legislation.act.gov.au/a/2016-33/default.asp" TargetMode="External"/><Relationship Id="rId388" Type="http://schemas.openxmlformats.org/officeDocument/2006/relationships/hyperlink" Target="http://www.legislation.act.gov.au/a/2016-33/default.asp" TargetMode="External"/><Relationship Id="rId511" Type="http://schemas.openxmlformats.org/officeDocument/2006/relationships/hyperlink" Target="http://www.legislation.act.gov.au/a/2010-17" TargetMode="External"/><Relationship Id="rId553" Type="http://schemas.openxmlformats.org/officeDocument/2006/relationships/hyperlink" Target="http://www.legislation.act.gov.au/ni/2004-486/default.asp" TargetMode="External"/><Relationship Id="rId609" Type="http://schemas.openxmlformats.org/officeDocument/2006/relationships/hyperlink" Target="http://www.legislation.act.gov.au/a/2010-13" TargetMode="External"/><Relationship Id="rId85" Type="http://schemas.openxmlformats.org/officeDocument/2006/relationships/hyperlink" Target="http://www.legislation.act.gov.au/a/2001-14" TargetMode="External"/><Relationship Id="rId150" Type="http://schemas.openxmlformats.org/officeDocument/2006/relationships/header" Target="header9.xm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9-12" TargetMode="External"/><Relationship Id="rId413" Type="http://schemas.openxmlformats.org/officeDocument/2006/relationships/hyperlink" Target="http://www.legislation.act.gov.au/a/2006-30" TargetMode="External"/><Relationship Id="rId595" Type="http://schemas.openxmlformats.org/officeDocument/2006/relationships/hyperlink" Target="http://www.legislation.act.gov.au/a/2015-16" TargetMode="External"/><Relationship Id="rId248" Type="http://schemas.openxmlformats.org/officeDocument/2006/relationships/hyperlink" Target="http://www.legislation.act.gov.au/a/2006-30" TargetMode="External"/><Relationship Id="rId455" Type="http://schemas.openxmlformats.org/officeDocument/2006/relationships/hyperlink" Target="http://www.legislation.act.gov.au/a/2018-49/default.asp" TargetMode="External"/><Relationship Id="rId497" Type="http://schemas.openxmlformats.org/officeDocument/2006/relationships/hyperlink" Target="http://www.legislation.act.gov.au/a/2020-47/" TargetMode="External"/><Relationship Id="rId620" Type="http://schemas.openxmlformats.org/officeDocument/2006/relationships/hyperlink" Target="http://www.legislation.act.gov.au/a/2012-13" TargetMode="External"/><Relationship Id="rId662" Type="http://schemas.openxmlformats.org/officeDocument/2006/relationships/hyperlink" Target="http://www.legislation.act.gov.au/a/2010-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56" TargetMode="External"/><Relationship Id="rId357" Type="http://schemas.openxmlformats.org/officeDocument/2006/relationships/hyperlink" Target="http://www.legislation.act.gov.au/a/2006-30"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4-7" TargetMode="External"/><Relationship Id="rId217" Type="http://schemas.openxmlformats.org/officeDocument/2006/relationships/hyperlink" Target="http://www.legislation.act.gov.au/a/2006-30" TargetMode="External"/><Relationship Id="rId399" Type="http://schemas.openxmlformats.org/officeDocument/2006/relationships/hyperlink" Target="http://www.legislation.act.gov.au/a/2006-30" TargetMode="External"/><Relationship Id="rId564" Type="http://schemas.openxmlformats.org/officeDocument/2006/relationships/hyperlink" Target="http://www.legislation.act.gov.au/sl/2004-26" TargetMode="External"/><Relationship Id="rId259" Type="http://schemas.openxmlformats.org/officeDocument/2006/relationships/hyperlink" Target="http://www.legislation.act.gov.au/a/2006-30"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0-17" TargetMode="External"/><Relationship Id="rId631" Type="http://schemas.openxmlformats.org/officeDocument/2006/relationships/hyperlink" Target="http://www.legislation.act.gov.au/a/2006-30" TargetMode="External"/><Relationship Id="rId673" Type="http://schemas.openxmlformats.org/officeDocument/2006/relationships/hyperlink" Target="http://www.legislation.act.gov.au/a/2012-13" TargetMode="External"/><Relationship Id="rId23" Type="http://schemas.openxmlformats.org/officeDocument/2006/relationships/header" Target="header5.xml"/><Relationship Id="rId119" Type="http://schemas.openxmlformats.org/officeDocument/2006/relationships/hyperlink" Target="http://www.comlaw.gov.au/Series/C2004A03699"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6-30" TargetMode="External"/><Relationship Id="rId533" Type="http://schemas.openxmlformats.org/officeDocument/2006/relationships/hyperlink" Target="http://www.legislation.act.gov.au/a/2010-1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56" TargetMode="External"/><Relationship Id="rId575" Type="http://schemas.openxmlformats.org/officeDocument/2006/relationships/hyperlink" Target="http://www.legislation.act.gov.au/ni/2004-486/default.asp" TargetMode="External"/><Relationship Id="rId172" Type="http://schemas.openxmlformats.org/officeDocument/2006/relationships/hyperlink" Target="http://www.legislation.act.gov.au/cn/2004-11/default.asp" TargetMode="Externa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10-17" TargetMode="External"/><Relationship Id="rId477" Type="http://schemas.openxmlformats.org/officeDocument/2006/relationships/hyperlink" Target="http://www.legislation.act.gov.au/a/2020-47/" TargetMode="External"/><Relationship Id="rId600" Type="http://schemas.openxmlformats.org/officeDocument/2006/relationships/hyperlink" Target="http://www.legislation.act.gov.au/a/2006-30" TargetMode="External"/><Relationship Id="rId642" Type="http://schemas.openxmlformats.org/officeDocument/2006/relationships/hyperlink" Target="http://www.legislation.act.gov.au/a/2006-30" TargetMode="External"/><Relationship Id="rId684" Type="http://schemas.openxmlformats.org/officeDocument/2006/relationships/hyperlink" Target="http://www.legislation.act.gov.au/a/2016-13/default.asp" TargetMode="External"/><Relationship Id="rId281" Type="http://schemas.openxmlformats.org/officeDocument/2006/relationships/hyperlink" Target="http://www.legislation.act.gov.au/a/2006-30" TargetMode="External"/><Relationship Id="rId337" Type="http://schemas.openxmlformats.org/officeDocument/2006/relationships/hyperlink" Target="http://www.legislation.act.gov.au/a/2012-13" TargetMode="External"/><Relationship Id="rId502" Type="http://schemas.openxmlformats.org/officeDocument/2006/relationships/hyperlink" Target="http://www.legislation.act.gov.au/a/2010-1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16-33/default.asp" TargetMode="External"/><Relationship Id="rId544" Type="http://schemas.openxmlformats.org/officeDocument/2006/relationships/hyperlink" Target="http://www.legislation.act.gov.au/ni/2004-486/default.asp" TargetMode="External"/><Relationship Id="rId586" Type="http://schemas.openxmlformats.org/officeDocument/2006/relationships/hyperlink" Target="http://www.legislation.act.gov.au/a/2009-20" TargetMode="External"/><Relationship Id="rId7" Type="http://schemas.openxmlformats.org/officeDocument/2006/relationships/image" Target="media/image1.png"/><Relationship Id="rId183" Type="http://schemas.openxmlformats.org/officeDocument/2006/relationships/hyperlink" Target="http://www.legislation.act.gov.au/a/2008-28" TargetMode="External"/><Relationship Id="rId239" Type="http://schemas.openxmlformats.org/officeDocument/2006/relationships/hyperlink" Target="http://www.legislation.act.gov.au/a/2006-30" TargetMode="External"/><Relationship Id="rId390" Type="http://schemas.openxmlformats.org/officeDocument/2006/relationships/hyperlink" Target="http://www.legislation.act.gov.au/a/2016-33/default.asp" TargetMode="External"/><Relationship Id="rId404" Type="http://schemas.openxmlformats.org/officeDocument/2006/relationships/hyperlink" Target="http://www.legislation.act.gov.au/a/2005-56" TargetMode="External"/><Relationship Id="rId446" Type="http://schemas.openxmlformats.org/officeDocument/2006/relationships/hyperlink" Target="http://www.legislation.act.gov.au/a/2006-30" TargetMode="External"/><Relationship Id="rId611" Type="http://schemas.openxmlformats.org/officeDocument/2006/relationships/hyperlink" Target="http://www.legislation.act.gov.au/a/2011-28" TargetMode="External"/><Relationship Id="rId653" Type="http://schemas.openxmlformats.org/officeDocument/2006/relationships/hyperlink" Target="http://www.legislation.act.gov.au/a/2007-25" TargetMode="External"/><Relationship Id="rId250" Type="http://schemas.openxmlformats.org/officeDocument/2006/relationships/hyperlink" Target="http://www.legislation.act.gov.au/a/2006-30" TargetMode="External"/><Relationship Id="rId292" Type="http://schemas.openxmlformats.org/officeDocument/2006/relationships/hyperlink" Target="http://www.legislation.act.gov.au/a/2016-33/default.asp" TargetMode="External"/><Relationship Id="rId306" Type="http://schemas.openxmlformats.org/officeDocument/2006/relationships/hyperlink" Target="http://www.legislation.act.gov.au/a/2006-30" TargetMode="External"/><Relationship Id="rId488" Type="http://schemas.openxmlformats.org/officeDocument/2006/relationships/hyperlink" Target="http://www.legislation.act.gov.au/a/2010-17" TargetMode="External"/><Relationship Id="rId695" Type="http://schemas.openxmlformats.org/officeDocument/2006/relationships/hyperlink" Target="http://www.legislation.act.gov.au/a/2019-12/" TargetMode="External"/><Relationship Id="rId709" Type="http://schemas.openxmlformats.org/officeDocument/2006/relationships/footer" Target="footer22.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7-9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13" Type="http://schemas.openxmlformats.org/officeDocument/2006/relationships/hyperlink" Target="http://www.legislation.act.gov.au/a/2010-17" TargetMode="External"/><Relationship Id="rId555" Type="http://schemas.openxmlformats.org/officeDocument/2006/relationships/hyperlink" Target="http://www.legislation.act.gov.au/ni/2004-486/default.asp" TargetMode="External"/><Relationship Id="rId597" Type="http://schemas.openxmlformats.org/officeDocument/2006/relationships/hyperlink" Target="http://www.legislation.act.gov.au/a/2006-30" TargetMode="External"/><Relationship Id="rId152" Type="http://schemas.openxmlformats.org/officeDocument/2006/relationships/footer" Target="footer11.xml"/><Relationship Id="rId194" Type="http://schemas.openxmlformats.org/officeDocument/2006/relationships/hyperlink" Target="http://www.legislation.act.gov.au/a/2012-12" TargetMode="External"/><Relationship Id="rId208" Type="http://schemas.openxmlformats.org/officeDocument/2006/relationships/hyperlink" Target="http://www.legislation.act.gov.au/a/2019-17/" TargetMode="External"/><Relationship Id="rId415" Type="http://schemas.openxmlformats.org/officeDocument/2006/relationships/hyperlink" Target="http://www.legislation.act.gov.au/a/2006-30" TargetMode="External"/><Relationship Id="rId457" Type="http://schemas.openxmlformats.org/officeDocument/2006/relationships/hyperlink" Target="http://www.legislation.act.gov.au/a/2020-47/" TargetMode="External"/><Relationship Id="rId622" Type="http://schemas.openxmlformats.org/officeDocument/2006/relationships/hyperlink" Target="http://www.legislation.act.gov.au/a/2006-30" TargetMode="External"/><Relationship Id="rId261" Type="http://schemas.openxmlformats.org/officeDocument/2006/relationships/hyperlink" Target="http://www.legislation.act.gov.au/a/2016-33/default.asp" TargetMode="External"/><Relationship Id="rId499" Type="http://schemas.openxmlformats.org/officeDocument/2006/relationships/hyperlink" Target="http://www.legislation.act.gov.au/a/2010-17" TargetMode="External"/><Relationship Id="rId664" Type="http://schemas.openxmlformats.org/officeDocument/2006/relationships/hyperlink" Target="http://www.legislation.act.gov.au/a/2010-17"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4931" TargetMode="External"/><Relationship Id="rId317" Type="http://schemas.openxmlformats.org/officeDocument/2006/relationships/hyperlink" Target="http://www.legislation.act.gov.au/a/2016-33/default.asp" TargetMode="External"/><Relationship Id="rId359" Type="http://schemas.openxmlformats.org/officeDocument/2006/relationships/hyperlink" Target="http://www.legislation.act.gov.au/a/2015-33" TargetMode="External"/><Relationship Id="rId524" Type="http://schemas.openxmlformats.org/officeDocument/2006/relationships/hyperlink" Target="http://www.legislation.act.gov.au/a/2012-13" TargetMode="External"/><Relationship Id="rId566" Type="http://schemas.openxmlformats.org/officeDocument/2006/relationships/hyperlink" Target="http://www.legislation.act.gov.au/sl/2004-2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eader" Target="header12.xm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4-50" TargetMode="External"/><Relationship Id="rId426" Type="http://schemas.openxmlformats.org/officeDocument/2006/relationships/hyperlink" Target="http://www.legislation.act.gov.au/a/2008-28" TargetMode="External"/><Relationship Id="rId633" Type="http://schemas.openxmlformats.org/officeDocument/2006/relationships/hyperlink" Target="http://www.legislation.act.gov.au/a/2016-33/default.asp" TargetMode="External"/><Relationship Id="rId230" Type="http://schemas.openxmlformats.org/officeDocument/2006/relationships/hyperlink" Target="http://www.legislation.act.gov.au/a/2006-30" TargetMode="External"/><Relationship Id="rId468" Type="http://schemas.openxmlformats.org/officeDocument/2006/relationships/hyperlink" Target="http://www.legislation.act.gov.au/a/2005-56" TargetMode="External"/><Relationship Id="rId675" Type="http://schemas.openxmlformats.org/officeDocument/2006/relationships/hyperlink" Target="http://www.legislation.act.gov.au/a/2012-30"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33/default.asp" TargetMode="External"/><Relationship Id="rId328" Type="http://schemas.openxmlformats.org/officeDocument/2006/relationships/hyperlink" Target="http://www.legislation.act.gov.au/a/2006-30" TargetMode="External"/><Relationship Id="rId535" Type="http://schemas.openxmlformats.org/officeDocument/2006/relationships/hyperlink" Target="http://www.legislation.act.gov.au/a/2005-56" TargetMode="External"/><Relationship Id="rId577" Type="http://schemas.openxmlformats.org/officeDocument/2006/relationships/hyperlink" Target="http://www.legislation.act.gov.au/ni/2004-486/default.asp" TargetMode="External"/><Relationship Id="rId700" Type="http://schemas.openxmlformats.org/officeDocument/2006/relationships/header" Target="header16.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cn/2004-11/default.asp" TargetMode="External"/><Relationship Id="rId381" Type="http://schemas.openxmlformats.org/officeDocument/2006/relationships/hyperlink" Target="http://www.legislation.act.gov.au/a/2016-33/default.asp" TargetMode="External"/><Relationship Id="rId602" Type="http://schemas.openxmlformats.org/officeDocument/2006/relationships/hyperlink" Target="http://www.legislation.act.gov.au/a/2016-33/default.asp" TargetMode="External"/><Relationship Id="rId241" Type="http://schemas.openxmlformats.org/officeDocument/2006/relationships/hyperlink" Target="http://www.legislation.act.gov.au/a/2006-30" TargetMode="External"/><Relationship Id="rId437" Type="http://schemas.openxmlformats.org/officeDocument/2006/relationships/hyperlink" Target="http://www.legislation.act.gov.au/a/2010-17" TargetMode="External"/><Relationship Id="rId479" Type="http://schemas.openxmlformats.org/officeDocument/2006/relationships/hyperlink" Target="http://www.legislation.act.gov.au/a/2005-56" TargetMode="External"/><Relationship Id="rId644" Type="http://schemas.openxmlformats.org/officeDocument/2006/relationships/hyperlink" Target="http://www.legislation.act.gov.au/a/2005-44" TargetMode="External"/><Relationship Id="rId686" Type="http://schemas.openxmlformats.org/officeDocument/2006/relationships/hyperlink" Target="http://www.legislation.act.gov.au/a/2016-33/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30" TargetMode="External"/><Relationship Id="rId339" Type="http://schemas.openxmlformats.org/officeDocument/2006/relationships/hyperlink" Target="http://www.legislation.act.gov.au/a/2006-30" TargetMode="External"/><Relationship Id="rId490" Type="http://schemas.openxmlformats.org/officeDocument/2006/relationships/hyperlink" Target="http://www.legislation.act.gov.au/a/2010-17" TargetMode="External"/><Relationship Id="rId504" Type="http://schemas.openxmlformats.org/officeDocument/2006/relationships/hyperlink" Target="http://www.legislation.act.gov.au/a/2010-17" TargetMode="External"/><Relationship Id="rId546" Type="http://schemas.openxmlformats.org/officeDocument/2006/relationships/hyperlink" Target="http://www.legislation.act.gov.au/a/2016-33/default.asp" TargetMode="External"/><Relationship Id="rId711" Type="http://schemas.openxmlformats.org/officeDocument/2006/relationships/fontTable" Target="fontTable.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8-35" TargetMode="External"/><Relationship Id="rId350" Type="http://schemas.openxmlformats.org/officeDocument/2006/relationships/hyperlink" Target="http://www.legislation.act.gov.au/a/2011-28" TargetMode="External"/><Relationship Id="rId406" Type="http://schemas.openxmlformats.org/officeDocument/2006/relationships/hyperlink" Target="http://www.legislation.act.gov.au/a/2016-33/default.asp" TargetMode="External"/><Relationship Id="rId588" Type="http://schemas.openxmlformats.org/officeDocument/2006/relationships/hyperlink" Target="http://www.legislation.act.gov.au/a/2011-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30" TargetMode="External"/><Relationship Id="rId392" Type="http://schemas.openxmlformats.org/officeDocument/2006/relationships/hyperlink" Target="http://www.legislation.act.gov.au/a/2016-33/default.asp" TargetMode="External"/><Relationship Id="rId448" Type="http://schemas.openxmlformats.org/officeDocument/2006/relationships/hyperlink" Target="http://www.legislation.act.gov.au/a/2018-49/default.asp" TargetMode="External"/><Relationship Id="rId613" Type="http://schemas.openxmlformats.org/officeDocument/2006/relationships/hyperlink" Target="http://www.legislation.act.gov.au/a/2020-47/" TargetMode="External"/><Relationship Id="rId655" Type="http://schemas.openxmlformats.org/officeDocument/2006/relationships/hyperlink" Target="http://www.legislation.act.gov.au/a/2008-28" TargetMode="External"/><Relationship Id="rId697" Type="http://schemas.openxmlformats.org/officeDocument/2006/relationships/header" Target="header15.xml"/><Relationship Id="rId252" Type="http://schemas.openxmlformats.org/officeDocument/2006/relationships/hyperlink" Target="http://www.legislation.act.gov.au/a/2005-44" TargetMode="External"/><Relationship Id="rId294" Type="http://schemas.openxmlformats.org/officeDocument/2006/relationships/hyperlink" Target="http://www.legislation.act.gov.au/a/2016-33/default.asp" TargetMode="External"/><Relationship Id="rId308" Type="http://schemas.openxmlformats.org/officeDocument/2006/relationships/hyperlink" Target="http://www.legislation.act.gov.au/a/2016-33/default.asp" TargetMode="External"/><Relationship Id="rId515" Type="http://schemas.openxmlformats.org/officeDocument/2006/relationships/hyperlink" Target="http://www.legislation.act.gov.au/a/2006-3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eader" Target="header11.xml"/><Relationship Id="rId361" Type="http://schemas.openxmlformats.org/officeDocument/2006/relationships/hyperlink" Target="http://www.legislation.act.gov.au/a/2006-30" TargetMode="External"/><Relationship Id="rId557" Type="http://schemas.openxmlformats.org/officeDocument/2006/relationships/hyperlink" Target="http://www.legislation.act.gov.au/ni/2004-486/default.asp" TargetMode="External"/><Relationship Id="rId599" Type="http://schemas.openxmlformats.org/officeDocument/2006/relationships/hyperlink" Target="http://www.legislation.act.gov.au/a/2005-56" TargetMode="External"/><Relationship Id="rId196" Type="http://schemas.openxmlformats.org/officeDocument/2006/relationships/hyperlink" Target="http://www.legislation.act.gov.au/a/2012-30" TargetMode="External"/><Relationship Id="rId417" Type="http://schemas.openxmlformats.org/officeDocument/2006/relationships/hyperlink" Target="http://www.legislation.act.gov.au/a/2012-30" TargetMode="External"/><Relationship Id="rId459" Type="http://schemas.openxmlformats.org/officeDocument/2006/relationships/hyperlink" Target="http://www.legislation.act.gov.au/a/2018-49/default.asp" TargetMode="External"/><Relationship Id="rId624" Type="http://schemas.openxmlformats.org/officeDocument/2006/relationships/hyperlink" Target="http://www.legislation.act.gov.au/a/2018-49/default.asp" TargetMode="External"/><Relationship Id="rId666"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06-30" TargetMode="External"/><Relationship Id="rId263" Type="http://schemas.openxmlformats.org/officeDocument/2006/relationships/hyperlink" Target="http://www.legislation.act.gov.au/a/2016-33/default.asp" TargetMode="External"/><Relationship Id="rId319" Type="http://schemas.openxmlformats.org/officeDocument/2006/relationships/hyperlink" Target="http://www.legislation.act.gov.au/a/2005-56" TargetMode="External"/><Relationship Id="rId470" Type="http://schemas.openxmlformats.org/officeDocument/2006/relationships/hyperlink" Target="http://www.legislation.act.gov.au/a/2010-17" TargetMode="External"/><Relationship Id="rId526" Type="http://schemas.openxmlformats.org/officeDocument/2006/relationships/hyperlink" Target="http://www.legislation.act.gov.au/a/2012-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6-30" TargetMode="External"/><Relationship Id="rId568" Type="http://schemas.openxmlformats.org/officeDocument/2006/relationships/hyperlink" Target="http://www.legislation.act.gov.au/sl/2004-26" TargetMode="External"/><Relationship Id="rId165" Type="http://schemas.openxmlformats.org/officeDocument/2006/relationships/footer" Target="footer14.xml"/><Relationship Id="rId372" Type="http://schemas.openxmlformats.org/officeDocument/2006/relationships/hyperlink" Target="http://www.legislation.act.gov.au/a/2016-33/default.asp" TargetMode="External"/><Relationship Id="rId428" Type="http://schemas.openxmlformats.org/officeDocument/2006/relationships/hyperlink" Target="http://www.legislation.act.gov.au/a/2010-17" TargetMode="External"/><Relationship Id="rId635" Type="http://schemas.openxmlformats.org/officeDocument/2006/relationships/hyperlink" Target="http://www.legislation.act.gov.au/a/2006-30" TargetMode="External"/><Relationship Id="rId677" Type="http://schemas.openxmlformats.org/officeDocument/2006/relationships/hyperlink" Target="http://www.legislation.act.gov.au/a/2014-50/default.asp" TargetMode="External"/><Relationship Id="rId232" Type="http://schemas.openxmlformats.org/officeDocument/2006/relationships/hyperlink" Target="http://www.legislation.act.gov.au/a/2006-30"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0-17" TargetMode="External"/><Relationship Id="rId702" Type="http://schemas.openxmlformats.org/officeDocument/2006/relationships/footer" Target="footer18.xml"/><Relationship Id="rId27"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34" Type="http://schemas.openxmlformats.org/officeDocument/2006/relationships/header" Target="header7.xml"/><Relationship Id="rId537" Type="http://schemas.openxmlformats.org/officeDocument/2006/relationships/hyperlink" Target="http://www.legislation.act.gov.au/a/2010-13" TargetMode="External"/><Relationship Id="rId579" Type="http://schemas.openxmlformats.org/officeDocument/2006/relationships/hyperlink" Target="http://www.legislation.act.gov.au/ni/2004-486/default.asp" TargetMode="External"/><Relationship Id="rId80" Type="http://schemas.openxmlformats.org/officeDocument/2006/relationships/hyperlink" Target="http://www.legislation.act.gov.au/a/2004-11" TargetMode="External"/><Relationship Id="rId176" Type="http://schemas.openxmlformats.org/officeDocument/2006/relationships/hyperlink" Target="http://www.legislation.act.gov.au/cn/2005-19/default.asp" TargetMode="External"/><Relationship Id="rId341" Type="http://schemas.openxmlformats.org/officeDocument/2006/relationships/hyperlink" Target="http://www.legislation.act.gov.au/a/2016-33/default.asp" TargetMode="External"/><Relationship Id="rId383" Type="http://schemas.openxmlformats.org/officeDocument/2006/relationships/hyperlink" Target="http://www.legislation.act.gov.au/a/2016-33/default.asp" TargetMode="External"/><Relationship Id="rId439" Type="http://schemas.openxmlformats.org/officeDocument/2006/relationships/hyperlink" Target="http://www.legislation.act.gov.au/a/2010-17" TargetMode="External"/><Relationship Id="rId590" Type="http://schemas.openxmlformats.org/officeDocument/2006/relationships/hyperlink" Target="http://www.legislation.act.gov.au/a/2015-33" TargetMode="External"/><Relationship Id="rId604" Type="http://schemas.openxmlformats.org/officeDocument/2006/relationships/hyperlink" Target="http://www.legislation.act.gov.au/a/2016-33/default.asp" TargetMode="External"/><Relationship Id="rId646" Type="http://schemas.openxmlformats.org/officeDocument/2006/relationships/hyperlink" Target="http://www.legislation.act.gov.au/a/2005-56" TargetMode="External"/><Relationship Id="rId201" Type="http://schemas.openxmlformats.org/officeDocument/2006/relationships/hyperlink" Target="http://www.legislation.act.gov.au/a/2016-13" TargetMode="External"/><Relationship Id="rId243" Type="http://schemas.openxmlformats.org/officeDocument/2006/relationships/hyperlink" Target="http://www.legislation.act.gov.au/a/2006-30" TargetMode="External"/><Relationship Id="rId285" Type="http://schemas.openxmlformats.org/officeDocument/2006/relationships/hyperlink" Target="http://www.legislation.act.gov.au/a/2012-13" TargetMode="External"/><Relationship Id="rId450" Type="http://schemas.openxmlformats.org/officeDocument/2006/relationships/hyperlink" Target="http://www.legislation.act.gov.au/a/2010-17" TargetMode="External"/><Relationship Id="rId506" Type="http://schemas.openxmlformats.org/officeDocument/2006/relationships/hyperlink" Target="http://www.legislation.act.gov.au/a/2006-30" TargetMode="External"/><Relationship Id="rId688" Type="http://schemas.openxmlformats.org/officeDocument/2006/relationships/hyperlink" Target="http://www.legislation.act.gov.au/a/2017-38/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33/default.asp" TargetMode="External"/><Relationship Id="rId492" Type="http://schemas.openxmlformats.org/officeDocument/2006/relationships/hyperlink" Target="http://www.legislation.act.gov.au/a/2014-50" TargetMode="External"/><Relationship Id="rId548" Type="http://schemas.openxmlformats.org/officeDocument/2006/relationships/hyperlink" Target="http://www.legislation.act.gov.au/ni/2004-486/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9-20" TargetMode="External"/><Relationship Id="rId352" Type="http://schemas.openxmlformats.org/officeDocument/2006/relationships/hyperlink" Target="http://www.legislation.act.gov.au/a/2014-59" TargetMode="External"/><Relationship Id="rId394" Type="http://schemas.openxmlformats.org/officeDocument/2006/relationships/hyperlink" Target="http://www.legislation.act.gov.au/a/2009-49" TargetMode="External"/><Relationship Id="rId408" Type="http://schemas.openxmlformats.org/officeDocument/2006/relationships/hyperlink" Target="http://www.legislation.act.gov.au/a/2011-28" TargetMode="External"/><Relationship Id="rId615" Type="http://schemas.openxmlformats.org/officeDocument/2006/relationships/hyperlink" Target="http://www.legislation.act.gov.au/a/2005-56" TargetMode="External"/><Relationship Id="rId212" Type="http://schemas.openxmlformats.org/officeDocument/2006/relationships/hyperlink" Target="http://www.legislation.act.gov.au/a/2012-13" TargetMode="External"/><Relationship Id="rId254" Type="http://schemas.openxmlformats.org/officeDocument/2006/relationships/hyperlink" Target="http://www.legislation.act.gov.au/a/2006-30" TargetMode="External"/><Relationship Id="rId657" Type="http://schemas.openxmlformats.org/officeDocument/2006/relationships/hyperlink" Target="http://www.legislation.act.gov.au/a/2008-37" TargetMode="External"/><Relationship Id="rId699" Type="http://schemas.openxmlformats.org/officeDocument/2006/relationships/footer" Target="footer17.xm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3699" TargetMode="External"/><Relationship Id="rId296" Type="http://schemas.openxmlformats.org/officeDocument/2006/relationships/hyperlink" Target="http://www.legislation.act.gov.au/a/2012-13" TargetMode="External"/><Relationship Id="rId461" Type="http://schemas.openxmlformats.org/officeDocument/2006/relationships/hyperlink" Target="http://www.legislation.act.gov.au/a/2010-17" TargetMode="External"/><Relationship Id="rId517" Type="http://schemas.openxmlformats.org/officeDocument/2006/relationships/hyperlink" Target="http://www.legislation.act.gov.au/a/2011-28" TargetMode="External"/><Relationship Id="rId559" Type="http://schemas.openxmlformats.org/officeDocument/2006/relationships/hyperlink" Target="http://www.legislation.act.gov.au/ni/2004-486/default.asp" TargetMode="External"/><Relationship Id="rId60" Type="http://schemas.openxmlformats.org/officeDocument/2006/relationships/hyperlink" Target="http://www.legislation.act.gov.au/a/2007-24" TargetMode="External"/><Relationship Id="rId156" Type="http://schemas.openxmlformats.org/officeDocument/2006/relationships/footer" Target="footer13.xml"/><Relationship Id="rId198" Type="http://schemas.openxmlformats.org/officeDocument/2006/relationships/hyperlink" Target="http://www.legislation.act.gov.au/a/2014-59" TargetMode="External"/><Relationship Id="rId321" Type="http://schemas.openxmlformats.org/officeDocument/2006/relationships/hyperlink" Target="http://www.legislation.act.gov.au/a/2006-30" TargetMode="External"/><Relationship Id="rId363" Type="http://schemas.openxmlformats.org/officeDocument/2006/relationships/hyperlink" Target="http://www.legislation.act.gov.au/a/2007-25" TargetMode="External"/><Relationship Id="rId419" Type="http://schemas.openxmlformats.org/officeDocument/2006/relationships/hyperlink" Target="http://www.legislation.act.gov.au/a/2016-33/default.asp" TargetMode="External"/><Relationship Id="rId570" Type="http://schemas.openxmlformats.org/officeDocument/2006/relationships/hyperlink" Target="http://www.legislation.act.gov.au/sl/2004-26" TargetMode="External"/><Relationship Id="rId626" Type="http://schemas.openxmlformats.org/officeDocument/2006/relationships/hyperlink" Target="http://www.legislation.act.gov.au/a/2016-33/default.asp" TargetMode="External"/><Relationship Id="rId223" Type="http://schemas.openxmlformats.org/officeDocument/2006/relationships/hyperlink" Target="http://www.legislation.act.gov.au/a/2012-12" TargetMode="External"/><Relationship Id="rId430" Type="http://schemas.openxmlformats.org/officeDocument/2006/relationships/hyperlink" Target="http://www.legislation.act.gov.au/a/2010-17" TargetMode="External"/><Relationship Id="rId668" Type="http://schemas.openxmlformats.org/officeDocument/2006/relationships/hyperlink" Target="http://www.legislation.act.gov.au/a/2011-28" TargetMode="External"/><Relationship Id="rId18" Type="http://schemas.openxmlformats.org/officeDocument/2006/relationships/footer" Target="footer1.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8-49/default.asp" TargetMode="External"/><Relationship Id="rId528" Type="http://schemas.openxmlformats.org/officeDocument/2006/relationships/hyperlink" Target="http://www.legislation.act.gov.au/a/2012-13"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6-33/default.asp" TargetMode="External"/><Relationship Id="rId374" Type="http://schemas.openxmlformats.org/officeDocument/2006/relationships/hyperlink" Target="http://www.legislation.act.gov.au/a/2016-33/default.asp" TargetMode="External"/><Relationship Id="rId581" Type="http://schemas.openxmlformats.org/officeDocument/2006/relationships/hyperlink" Target="http://www.legislation.act.gov.au/a/2019-1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6-33/default.asp" TargetMode="External"/><Relationship Id="rId637" Type="http://schemas.openxmlformats.org/officeDocument/2006/relationships/hyperlink" Target="http://www.legislation.act.gov.au/a/2012-13" TargetMode="External"/><Relationship Id="rId679" Type="http://schemas.openxmlformats.org/officeDocument/2006/relationships/hyperlink" Target="http://www.legislation.act.gov.au/a/2015-1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30" TargetMode="External"/><Relationship Id="rId441" Type="http://schemas.openxmlformats.org/officeDocument/2006/relationships/hyperlink" Target="http://www.legislation.act.gov.au/a/2010-17" TargetMode="External"/><Relationship Id="rId483" Type="http://schemas.openxmlformats.org/officeDocument/2006/relationships/hyperlink" Target="http://www.legislation.act.gov.au/a/2014-50" TargetMode="External"/><Relationship Id="rId539" Type="http://schemas.openxmlformats.org/officeDocument/2006/relationships/hyperlink" Target="http://www.legislation.act.gov.au/a/2010-17" TargetMode="External"/><Relationship Id="rId690" Type="http://schemas.openxmlformats.org/officeDocument/2006/relationships/hyperlink" Target="http://www.legislation.act.gov.au/a/2018-49/default.asp" TargetMode="External"/><Relationship Id="rId704" Type="http://schemas.openxmlformats.org/officeDocument/2006/relationships/header" Target="header18.xml"/><Relationship Id="rId40" Type="http://schemas.openxmlformats.org/officeDocument/2006/relationships/hyperlink" Target="http://www.legislation.act.gov.au/a/2001-14" TargetMode="External"/><Relationship Id="rId136" Type="http://schemas.openxmlformats.org/officeDocument/2006/relationships/footer" Target="footer8.xml"/><Relationship Id="rId178" Type="http://schemas.openxmlformats.org/officeDocument/2006/relationships/hyperlink" Target="http://www.legislation.act.gov.au/a/2006-30" TargetMode="External"/><Relationship Id="rId301" Type="http://schemas.openxmlformats.org/officeDocument/2006/relationships/hyperlink" Target="http://www.legislation.act.gov.au/a/2012-13" TargetMode="External"/><Relationship Id="rId343" Type="http://schemas.openxmlformats.org/officeDocument/2006/relationships/hyperlink" Target="http://www.legislation.act.gov.au/a/2012-13" TargetMode="External"/><Relationship Id="rId550" Type="http://schemas.openxmlformats.org/officeDocument/2006/relationships/hyperlink" Target="http://www.legislation.act.gov.au/ni/2004-486/default.asp" TargetMode="External"/><Relationship Id="rId82" Type="http://schemas.openxmlformats.org/officeDocument/2006/relationships/hyperlink" Target="http://www.legislation.act.gov.au/a/1997-92" TargetMode="External"/><Relationship Id="rId203" Type="http://schemas.openxmlformats.org/officeDocument/2006/relationships/hyperlink" Target="http://www.legislation.act.gov.au/a/2016-33" TargetMode="External"/><Relationship Id="rId385" Type="http://schemas.openxmlformats.org/officeDocument/2006/relationships/hyperlink" Target="http://www.legislation.act.gov.au/a/2016-33/default.asp" TargetMode="External"/><Relationship Id="rId592" Type="http://schemas.openxmlformats.org/officeDocument/2006/relationships/hyperlink" Target="http://www.legislation.act.gov.au/a/2019-17/" TargetMode="External"/><Relationship Id="rId606" Type="http://schemas.openxmlformats.org/officeDocument/2006/relationships/hyperlink" Target="http://www.legislation.act.gov.au/a/2012-13" TargetMode="External"/><Relationship Id="rId648" Type="http://schemas.openxmlformats.org/officeDocument/2006/relationships/hyperlink" Target="http://www.legislation.act.gov.au/a/2006-30" TargetMode="External"/><Relationship Id="rId245" Type="http://schemas.openxmlformats.org/officeDocument/2006/relationships/hyperlink" Target="http://www.legislation.act.gov.au/a/2006-30" TargetMode="External"/><Relationship Id="rId287" Type="http://schemas.openxmlformats.org/officeDocument/2006/relationships/hyperlink" Target="http://www.legislation.act.gov.au/a/2012-13" TargetMode="External"/><Relationship Id="rId410" Type="http://schemas.openxmlformats.org/officeDocument/2006/relationships/hyperlink" Target="http://www.legislation.act.gov.au/a/2012-13" TargetMode="External"/><Relationship Id="rId452" Type="http://schemas.openxmlformats.org/officeDocument/2006/relationships/hyperlink" Target="http://www.legislation.act.gov.au/a/2010-17" TargetMode="External"/><Relationship Id="rId494" Type="http://schemas.openxmlformats.org/officeDocument/2006/relationships/hyperlink" Target="http://www.legislation.act.gov.au/a/2010-17" TargetMode="External"/><Relationship Id="rId508" Type="http://schemas.openxmlformats.org/officeDocument/2006/relationships/hyperlink" Target="http://www.legislation.act.gov.au/a/2006-3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4-11" TargetMode="External"/><Relationship Id="rId312" Type="http://schemas.openxmlformats.org/officeDocument/2006/relationships/hyperlink" Target="http://www.legislation.act.gov.au/a/2016-33/default.asp" TargetMode="External"/><Relationship Id="rId333" Type="http://schemas.openxmlformats.org/officeDocument/2006/relationships/hyperlink" Target="http://www.legislation.act.gov.au/a/2006-30" TargetMode="External"/><Relationship Id="rId354" Type="http://schemas.openxmlformats.org/officeDocument/2006/relationships/hyperlink" Target="http://www.legislation.act.gov.au/a/2005-56" TargetMode="External"/><Relationship Id="rId540" Type="http://schemas.openxmlformats.org/officeDocument/2006/relationships/hyperlink" Target="http://www.legislation.act.gov.au/a/2020-47/"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3" TargetMode="External"/><Relationship Id="rId375" Type="http://schemas.openxmlformats.org/officeDocument/2006/relationships/hyperlink" Target="http://www.legislation.act.gov.au/a/2016-33/default.asp" TargetMode="External"/><Relationship Id="rId396" Type="http://schemas.openxmlformats.org/officeDocument/2006/relationships/hyperlink" Target="http://www.legislation.act.gov.au/a/2006-30" TargetMode="External"/><Relationship Id="rId561" Type="http://schemas.openxmlformats.org/officeDocument/2006/relationships/hyperlink" Target="http://www.legislation.act.gov.au/ni/2004-486/default.asp" TargetMode="External"/><Relationship Id="rId582" Type="http://schemas.openxmlformats.org/officeDocument/2006/relationships/hyperlink" Target="http://www.legislation.act.gov.au/a/2016-33/default.asp" TargetMode="External"/><Relationship Id="rId617" Type="http://schemas.openxmlformats.org/officeDocument/2006/relationships/hyperlink" Target="http://www.legislation.act.gov.au/a/2020-47/" TargetMode="External"/><Relationship Id="rId638" Type="http://schemas.openxmlformats.org/officeDocument/2006/relationships/hyperlink" Target="http://www.legislation.act.gov.au/a/2010-17" TargetMode="External"/><Relationship Id="rId659" Type="http://schemas.openxmlformats.org/officeDocument/2006/relationships/hyperlink" Target="http://www.legislation.act.gov.au/a/2009-20" TargetMode="External"/><Relationship Id="rId3" Type="http://schemas.openxmlformats.org/officeDocument/2006/relationships/settings" Target="settings.xml"/><Relationship Id="rId214" Type="http://schemas.openxmlformats.org/officeDocument/2006/relationships/hyperlink" Target="http://www.legislation.act.gov.au/a/2016-33/default.asp" TargetMode="External"/><Relationship Id="rId235" Type="http://schemas.openxmlformats.org/officeDocument/2006/relationships/hyperlink" Target="http://www.legislation.act.gov.au/a/2006-30" TargetMode="External"/><Relationship Id="rId256" Type="http://schemas.openxmlformats.org/officeDocument/2006/relationships/hyperlink" Target="http://www.legislation.act.gov.au/a/2006-30"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2-13" TargetMode="External"/><Relationship Id="rId400" Type="http://schemas.openxmlformats.org/officeDocument/2006/relationships/hyperlink" Target="http://www.legislation.act.gov.au/a/2016-33/default.asp" TargetMode="External"/><Relationship Id="rId421" Type="http://schemas.openxmlformats.org/officeDocument/2006/relationships/hyperlink" Target="http://www.legislation.act.gov.au/a/2016-33/default.asp" TargetMode="External"/><Relationship Id="rId442" Type="http://schemas.openxmlformats.org/officeDocument/2006/relationships/hyperlink" Target="http://www.legislation.act.gov.au/a/2010-17" TargetMode="External"/><Relationship Id="rId463" Type="http://schemas.openxmlformats.org/officeDocument/2006/relationships/hyperlink" Target="http://www.legislation.act.gov.au/a/2020-47/" TargetMode="External"/><Relationship Id="rId484" Type="http://schemas.openxmlformats.org/officeDocument/2006/relationships/hyperlink" Target="http://www.legislation.act.gov.au/a/2020-47/" TargetMode="External"/><Relationship Id="rId519" Type="http://schemas.openxmlformats.org/officeDocument/2006/relationships/hyperlink" Target="http://www.legislation.act.gov.au/a/2006-30" TargetMode="External"/><Relationship Id="rId670" Type="http://schemas.openxmlformats.org/officeDocument/2006/relationships/hyperlink" Target="http://www.legislation.act.gov.au/a/2012-12" TargetMode="External"/><Relationship Id="rId705" Type="http://schemas.openxmlformats.org/officeDocument/2006/relationships/footer" Target="footer20.xml"/><Relationship Id="rId116" Type="http://schemas.openxmlformats.org/officeDocument/2006/relationships/hyperlink" Target="http://www.legislation.act.gov.au/a/2001-14" TargetMode="External"/><Relationship Id="rId137" Type="http://schemas.openxmlformats.org/officeDocument/2006/relationships/footer" Target="footer9.xm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2-13" TargetMode="External"/><Relationship Id="rId323" Type="http://schemas.openxmlformats.org/officeDocument/2006/relationships/hyperlink" Target="http://www.legislation.act.gov.au/a/2016-33/default.asp" TargetMode="External"/><Relationship Id="rId344" Type="http://schemas.openxmlformats.org/officeDocument/2006/relationships/hyperlink" Target="http://www.legislation.act.gov.au/a/2016-33/default.asp" TargetMode="External"/><Relationship Id="rId530" Type="http://schemas.openxmlformats.org/officeDocument/2006/relationships/hyperlink" Target="http://www.legislation.act.gov.au/a/2011-28" TargetMode="External"/><Relationship Id="rId691" Type="http://schemas.openxmlformats.org/officeDocument/2006/relationships/hyperlink" Target="http://www.legislation.act.gov.au/a/2018-49/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57" TargetMode="External"/><Relationship Id="rId179" Type="http://schemas.openxmlformats.org/officeDocument/2006/relationships/hyperlink" Target="http://www.legislation.act.gov.au/a/2006-42" TargetMode="External"/><Relationship Id="rId365" Type="http://schemas.openxmlformats.org/officeDocument/2006/relationships/hyperlink" Target="http://www.legislation.act.gov.au/a/2014-50" TargetMode="External"/><Relationship Id="rId386" Type="http://schemas.openxmlformats.org/officeDocument/2006/relationships/hyperlink" Target="http://www.legislation.act.gov.au/a/2019-17/" TargetMode="External"/><Relationship Id="rId551" Type="http://schemas.openxmlformats.org/officeDocument/2006/relationships/hyperlink" Target="http://www.legislation.act.gov.au/ni/2004-486/default.asp" TargetMode="External"/><Relationship Id="rId572" Type="http://schemas.openxmlformats.org/officeDocument/2006/relationships/hyperlink" Target="http://www.legislation.act.gov.au/sl/2004-26" TargetMode="External"/><Relationship Id="rId593" Type="http://schemas.openxmlformats.org/officeDocument/2006/relationships/hyperlink" Target="http://www.legislation.act.gov.au/a/2016-33/default.asp" TargetMode="External"/><Relationship Id="rId607" Type="http://schemas.openxmlformats.org/officeDocument/2006/relationships/hyperlink" Target="http://www.legislation.act.gov.au/a/2016-33/default.asp" TargetMode="External"/><Relationship Id="rId628" Type="http://schemas.openxmlformats.org/officeDocument/2006/relationships/hyperlink" Target="http://www.legislation.act.gov.au/a/2006-30" TargetMode="External"/><Relationship Id="rId649" Type="http://schemas.openxmlformats.org/officeDocument/2006/relationships/hyperlink" Target="http://www.legislation.act.gov.au/a/2006-30" TargetMode="External"/><Relationship Id="rId190" Type="http://schemas.openxmlformats.org/officeDocument/2006/relationships/hyperlink" Target="http://www.legislation.act.gov.au/a/2010-17"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2016-33/default.asp" TargetMode="External"/><Relationship Id="rId246" Type="http://schemas.openxmlformats.org/officeDocument/2006/relationships/hyperlink" Target="http://www.legislation.act.gov.au/a/2006-30" TargetMode="External"/><Relationship Id="rId267" Type="http://schemas.openxmlformats.org/officeDocument/2006/relationships/hyperlink" Target="http://www.legislation.act.gov.au/a/2016-33/default.asp" TargetMode="External"/><Relationship Id="rId288" Type="http://schemas.openxmlformats.org/officeDocument/2006/relationships/hyperlink" Target="http://www.legislation.act.gov.au/a/2016-33/default.asp" TargetMode="External"/><Relationship Id="rId411" Type="http://schemas.openxmlformats.org/officeDocument/2006/relationships/hyperlink" Target="http://www.legislation.act.gov.au/a/2016-33/default.asp" TargetMode="External"/><Relationship Id="rId432" Type="http://schemas.openxmlformats.org/officeDocument/2006/relationships/hyperlink" Target="http://www.legislation.act.gov.au/a/2012-13" TargetMode="External"/><Relationship Id="rId453" Type="http://schemas.openxmlformats.org/officeDocument/2006/relationships/hyperlink" Target="http://www.legislation.act.gov.au/a/2020-47/" TargetMode="External"/><Relationship Id="rId474" Type="http://schemas.openxmlformats.org/officeDocument/2006/relationships/hyperlink" Target="http://www.legislation.act.gov.au/a/2010-17" TargetMode="External"/><Relationship Id="rId509" Type="http://schemas.openxmlformats.org/officeDocument/2006/relationships/hyperlink" Target="http://www.legislation.act.gov.au/a/2010-17" TargetMode="External"/><Relationship Id="rId660" Type="http://schemas.openxmlformats.org/officeDocument/2006/relationships/hyperlink" Target="http://www.legislation.act.gov.au/a/2009-4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13" TargetMode="External"/><Relationship Id="rId495" Type="http://schemas.openxmlformats.org/officeDocument/2006/relationships/hyperlink" Target="http://www.legislation.act.gov.au/a/2010-17" TargetMode="External"/><Relationship Id="rId681" Type="http://schemas.openxmlformats.org/officeDocument/2006/relationships/hyperlink" Target="http://www.legislation.act.gov.au/a/2014-5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db_39269/default.asp" TargetMode="External"/><Relationship Id="rId169" Type="http://schemas.openxmlformats.org/officeDocument/2006/relationships/hyperlink" Target="http://www.legislation.act.gov.au/a/2004-12" TargetMode="External"/><Relationship Id="rId334" Type="http://schemas.openxmlformats.org/officeDocument/2006/relationships/hyperlink" Target="http://www.legislation.act.gov.au/a/2011-28" TargetMode="External"/><Relationship Id="rId355" Type="http://schemas.openxmlformats.org/officeDocument/2006/relationships/hyperlink" Target="http://www.legislation.act.gov.au/a/2014-50" TargetMode="External"/><Relationship Id="rId376" Type="http://schemas.openxmlformats.org/officeDocument/2006/relationships/hyperlink" Target="http://www.legislation.act.gov.au/a/2015-16" TargetMode="External"/><Relationship Id="rId397" Type="http://schemas.openxmlformats.org/officeDocument/2006/relationships/hyperlink" Target="http://www.legislation.act.gov.au/a/2009-20"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a/2006-30" TargetMode="External"/><Relationship Id="rId562" Type="http://schemas.openxmlformats.org/officeDocument/2006/relationships/hyperlink" Target="http://www.legislation.act.gov.au/ni/2004-486/default.asp" TargetMode="External"/><Relationship Id="rId583" Type="http://schemas.openxmlformats.org/officeDocument/2006/relationships/hyperlink" Target="http://www.legislation.act.gov.au/a/2005-56" TargetMode="External"/><Relationship Id="rId618" Type="http://schemas.openxmlformats.org/officeDocument/2006/relationships/hyperlink" Target="http://www.legislation.act.gov.au/a/2010-17" TargetMode="External"/><Relationship Id="rId639" Type="http://schemas.openxmlformats.org/officeDocument/2006/relationships/hyperlink" Target="http://www.legislation.act.gov.au/a/2016-33/default.asp" TargetMode="External"/><Relationship Id="rId4" Type="http://schemas.openxmlformats.org/officeDocument/2006/relationships/webSettings" Target="webSettings.xml"/><Relationship Id="rId180" Type="http://schemas.openxmlformats.org/officeDocument/2006/relationships/hyperlink" Target="http://www.legislation.act.gov.au/a/2007-25" TargetMode="External"/><Relationship Id="rId215" Type="http://schemas.openxmlformats.org/officeDocument/2006/relationships/hyperlink" Target="http://www.legislation.act.gov.au/a/2007-25" TargetMode="External"/><Relationship Id="rId236" Type="http://schemas.openxmlformats.org/officeDocument/2006/relationships/hyperlink" Target="http://www.legislation.act.gov.au/a/2010-13" TargetMode="External"/><Relationship Id="rId257" Type="http://schemas.openxmlformats.org/officeDocument/2006/relationships/hyperlink" Target="http://www.legislation.act.gov.au/a/2006-30" TargetMode="External"/><Relationship Id="rId278" Type="http://schemas.openxmlformats.org/officeDocument/2006/relationships/hyperlink" Target="http://www.legislation.act.gov.au/a/2016-33/default.asp" TargetMode="External"/><Relationship Id="rId401" Type="http://schemas.openxmlformats.org/officeDocument/2006/relationships/hyperlink" Target="http://www.legislation.act.gov.au/a/2016-33/default.asp"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0-17" TargetMode="External"/><Relationship Id="rId464" Type="http://schemas.openxmlformats.org/officeDocument/2006/relationships/hyperlink" Target="http://www.legislation.act.gov.au/a/2020-47/" TargetMode="External"/><Relationship Id="rId650" Type="http://schemas.openxmlformats.org/officeDocument/2006/relationships/hyperlink" Target="http://www.legislation.act.gov.au/a/2006-42" TargetMode="External"/><Relationship Id="rId303" Type="http://schemas.openxmlformats.org/officeDocument/2006/relationships/hyperlink" Target="http://www.legislation.act.gov.au/a/2016-33/default.asp" TargetMode="External"/><Relationship Id="rId485" Type="http://schemas.openxmlformats.org/officeDocument/2006/relationships/hyperlink" Target="http://www.legislation.act.gov.au/a/2010-17" TargetMode="External"/><Relationship Id="rId692" Type="http://schemas.openxmlformats.org/officeDocument/2006/relationships/hyperlink" Target="http://www.legislation.act.gov.au/a/2019-17/" TargetMode="External"/><Relationship Id="rId706" Type="http://schemas.openxmlformats.org/officeDocument/2006/relationships/header" Target="header19.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12-13" TargetMode="External"/><Relationship Id="rId387" Type="http://schemas.openxmlformats.org/officeDocument/2006/relationships/hyperlink" Target="http://www.legislation.act.gov.au/a/2012-13" TargetMode="External"/><Relationship Id="rId510" Type="http://schemas.openxmlformats.org/officeDocument/2006/relationships/hyperlink" Target="http://www.legislation.act.gov.au/a/2006-30" TargetMode="External"/><Relationship Id="rId552" Type="http://schemas.openxmlformats.org/officeDocument/2006/relationships/hyperlink" Target="http://www.legislation.act.gov.au/ni/2004-486/default.asp" TargetMode="External"/><Relationship Id="rId594" Type="http://schemas.openxmlformats.org/officeDocument/2006/relationships/hyperlink" Target="http://www.legislation.act.gov.au/a/2006-30" TargetMode="External"/><Relationship Id="rId608" Type="http://schemas.openxmlformats.org/officeDocument/2006/relationships/hyperlink" Target="http://www.legislation.act.gov.au/a/2005-56" TargetMode="External"/><Relationship Id="rId191" Type="http://schemas.openxmlformats.org/officeDocument/2006/relationships/hyperlink" Target="http://www.legislation.act.gov.au/cn/2010-8/default.asp" TargetMode="External"/><Relationship Id="rId205" Type="http://schemas.openxmlformats.org/officeDocument/2006/relationships/hyperlink" Target="https://www.legislation.act.gov.au/a/2018-49/" TargetMode="External"/><Relationship Id="rId247" Type="http://schemas.openxmlformats.org/officeDocument/2006/relationships/hyperlink" Target="http://www.legislation.act.gov.au/a/2005-56" TargetMode="External"/><Relationship Id="rId412" Type="http://schemas.openxmlformats.org/officeDocument/2006/relationships/hyperlink" Target="http://www.legislation.act.gov.au/a/2005-5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13" TargetMode="External"/><Relationship Id="rId454" Type="http://schemas.openxmlformats.org/officeDocument/2006/relationships/hyperlink" Target="http://www.legislation.act.gov.au/a/2010-17" TargetMode="External"/><Relationship Id="rId496" Type="http://schemas.openxmlformats.org/officeDocument/2006/relationships/hyperlink" Target="http://www.legislation.act.gov.au/a/2010-17" TargetMode="External"/><Relationship Id="rId661"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8.xml"/><Relationship Id="rId314" Type="http://schemas.openxmlformats.org/officeDocument/2006/relationships/hyperlink" Target="http://www.legislation.act.gov.au/a/2016-33/default.asp" TargetMode="External"/><Relationship Id="rId356" Type="http://schemas.openxmlformats.org/officeDocument/2006/relationships/hyperlink" Target="http://www.legislation.act.gov.au/a/2005-56" TargetMode="External"/><Relationship Id="rId398" Type="http://schemas.openxmlformats.org/officeDocument/2006/relationships/hyperlink" Target="http://www.legislation.act.gov.au/a/2015-33"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ni/2004-486/default.asp" TargetMode="External"/><Relationship Id="rId619" Type="http://schemas.openxmlformats.org/officeDocument/2006/relationships/hyperlink" Target="http://www.legislation.act.gov.au/a/2010-1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4-10" TargetMode="External"/><Relationship Id="rId216" Type="http://schemas.openxmlformats.org/officeDocument/2006/relationships/hyperlink" Target="http://www.legislation.act.gov.au/a/2006-30" TargetMode="External"/><Relationship Id="rId423" Type="http://schemas.openxmlformats.org/officeDocument/2006/relationships/hyperlink" Target="http://www.legislation.act.gov.au/a/2006-30" TargetMode="External"/><Relationship Id="rId258" Type="http://schemas.openxmlformats.org/officeDocument/2006/relationships/hyperlink" Target="http://www.legislation.act.gov.au/a/2006-30" TargetMode="External"/><Relationship Id="rId465" Type="http://schemas.openxmlformats.org/officeDocument/2006/relationships/hyperlink" Target="http://www.legislation.act.gov.au/a/2020-47/" TargetMode="External"/><Relationship Id="rId630" Type="http://schemas.openxmlformats.org/officeDocument/2006/relationships/hyperlink" Target="http://www.legislation.act.gov.au/a/2007-25" TargetMode="External"/><Relationship Id="rId672" Type="http://schemas.openxmlformats.org/officeDocument/2006/relationships/hyperlink" Target="http://www.legislation.act.gov.au/a/2012-13" TargetMode="External"/><Relationship Id="rId22" Type="http://schemas.openxmlformats.org/officeDocument/2006/relationships/header" Target="header4.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30" TargetMode="External"/><Relationship Id="rId367" Type="http://schemas.openxmlformats.org/officeDocument/2006/relationships/hyperlink" Target="http://www.legislation.act.gov.au/a/2016-33/default.asp" TargetMode="External"/><Relationship Id="rId532" Type="http://schemas.openxmlformats.org/officeDocument/2006/relationships/hyperlink" Target="http://www.legislation.act.gov.au/a/2009-49" TargetMode="External"/><Relationship Id="rId574" Type="http://schemas.openxmlformats.org/officeDocument/2006/relationships/hyperlink" Target="http://www.legislation.act.gov.au/sl/2004-26" TargetMode="External"/><Relationship Id="rId171" Type="http://schemas.openxmlformats.org/officeDocument/2006/relationships/hyperlink" Target="http://www.legislation.act.gov.au/a/2004-23" TargetMode="External"/><Relationship Id="rId227" Type="http://schemas.openxmlformats.org/officeDocument/2006/relationships/hyperlink" Target="http://www.legislation.act.gov.au/a/2014-50" TargetMode="External"/><Relationship Id="rId269" Type="http://schemas.openxmlformats.org/officeDocument/2006/relationships/hyperlink" Target="http://www.legislation.act.gov.au/a/2006-30" TargetMode="External"/><Relationship Id="rId434" Type="http://schemas.openxmlformats.org/officeDocument/2006/relationships/hyperlink" Target="http://www.legislation.act.gov.au/a/2018-49/default.asp" TargetMode="External"/><Relationship Id="rId476" Type="http://schemas.openxmlformats.org/officeDocument/2006/relationships/hyperlink" Target="http://www.legislation.act.gov.au/a/2018-49/default.asp" TargetMode="External"/><Relationship Id="rId641" Type="http://schemas.openxmlformats.org/officeDocument/2006/relationships/hyperlink" Target="http://www.legislation.act.gov.au/a/2010-17" TargetMode="External"/><Relationship Id="rId683" Type="http://schemas.openxmlformats.org/officeDocument/2006/relationships/hyperlink" Target="http://www.legislation.act.gov.au/a/2015-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50" TargetMode="External"/><Relationship Id="rId336" Type="http://schemas.openxmlformats.org/officeDocument/2006/relationships/hyperlink" Target="http://www.legislation.act.gov.au/a/2016-33/default.asp" TargetMode="External"/><Relationship Id="rId501" Type="http://schemas.openxmlformats.org/officeDocument/2006/relationships/hyperlink" Target="http://www.legislation.act.gov.au/a/2010-17" TargetMode="External"/><Relationship Id="rId543" Type="http://schemas.openxmlformats.org/officeDocument/2006/relationships/hyperlink" Target="http://www.legislation.act.gov.au/a/2011-28" TargetMode="External"/><Relationship Id="rId75" Type="http://schemas.openxmlformats.org/officeDocument/2006/relationships/hyperlink" Target="http://www.legislation.act.gov.au/a/2001-14" TargetMode="External"/><Relationship Id="rId140" Type="http://schemas.openxmlformats.org/officeDocument/2006/relationships/image" Target="media/image2.wmf"/><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a/2012-13" TargetMode="External"/><Relationship Id="rId403" Type="http://schemas.openxmlformats.org/officeDocument/2006/relationships/hyperlink" Target="http://www.legislation.act.gov.au/a/2011-28" TargetMode="External"/><Relationship Id="rId585"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11-28" TargetMode="External"/><Relationship Id="rId487" Type="http://schemas.openxmlformats.org/officeDocument/2006/relationships/hyperlink" Target="http://www.legislation.act.gov.au/a/2008-28" TargetMode="External"/><Relationship Id="rId610" Type="http://schemas.openxmlformats.org/officeDocument/2006/relationships/hyperlink" Target="http://www.legislation.act.gov.au/a/2016-33/default.asp" TargetMode="External"/><Relationship Id="rId652" Type="http://schemas.openxmlformats.org/officeDocument/2006/relationships/hyperlink" Target="http://www.legislation.act.gov.au/a/2007-25" TargetMode="External"/><Relationship Id="rId694" Type="http://schemas.openxmlformats.org/officeDocument/2006/relationships/hyperlink" Target="http://www.legislation.act.gov.au/a/2019-17/" TargetMode="External"/><Relationship Id="rId708" Type="http://schemas.openxmlformats.org/officeDocument/2006/relationships/footer" Target="footer21.xml"/><Relationship Id="rId291" Type="http://schemas.openxmlformats.org/officeDocument/2006/relationships/hyperlink" Target="http://www.legislation.act.gov.au/a/2012-13" TargetMode="External"/><Relationship Id="rId305" Type="http://schemas.openxmlformats.org/officeDocument/2006/relationships/hyperlink" Target="http://www.legislation.act.gov.au/a/2016-33/default.asp" TargetMode="External"/><Relationship Id="rId347" Type="http://schemas.openxmlformats.org/officeDocument/2006/relationships/hyperlink" Target="http://www.legislation.act.gov.au/a/2015-16" TargetMode="External"/><Relationship Id="rId512" Type="http://schemas.openxmlformats.org/officeDocument/2006/relationships/hyperlink" Target="http://www.legislation.act.gov.au/a/2006-3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footer" Target="footer10.xml"/><Relationship Id="rId389" Type="http://schemas.openxmlformats.org/officeDocument/2006/relationships/hyperlink" Target="http://www.legislation.act.gov.au/a/2012-13" TargetMode="External"/><Relationship Id="rId554" Type="http://schemas.openxmlformats.org/officeDocument/2006/relationships/hyperlink" Target="http://www.legislation.act.gov.au/ni/2004-486/default.asp" TargetMode="External"/><Relationship Id="rId596" Type="http://schemas.openxmlformats.org/officeDocument/2006/relationships/hyperlink" Target="http://www.legislation.act.gov.au/a/2016-33/default.asp" TargetMode="External"/><Relationship Id="rId193" Type="http://schemas.openxmlformats.org/officeDocument/2006/relationships/hyperlink" Target="http://www.legislation.act.gov.au/a/2011-28" TargetMode="External"/><Relationship Id="rId207" Type="http://schemas.openxmlformats.org/officeDocument/2006/relationships/hyperlink" Target="https://www.legislation.act.gov.au/cn/2019-13/" TargetMode="External"/><Relationship Id="rId249" Type="http://schemas.openxmlformats.org/officeDocument/2006/relationships/hyperlink" Target="http://www.legislation.act.gov.au/a/2006-30" TargetMode="External"/><Relationship Id="rId414" Type="http://schemas.openxmlformats.org/officeDocument/2006/relationships/hyperlink" Target="http://www.legislation.act.gov.au/a/2012-30" TargetMode="External"/><Relationship Id="rId456" Type="http://schemas.openxmlformats.org/officeDocument/2006/relationships/hyperlink" Target="http://www.legislation.act.gov.au/a/2020-47/" TargetMode="External"/><Relationship Id="rId498" Type="http://schemas.openxmlformats.org/officeDocument/2006/relationships/hyperlink" Target="http://www.legislation.act.gov.au/a/2020-47/" TargetMode="External"/><Relationship Id="rId621" Type="http://schemas.openxmlformats.org/officeDocument/2006/relationships/hyperlink" Target="http://www.legislation.act.gov.au/a/2016-33/default.asp" TargetMode="External"/><Relationship Id="rId663" Type="http://schemas.openxmlformats.org/officeDocument/2006/relationships/hyperlink" Target="http://www.legislation.act.gov.au/a/2010-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12-13" TargetMode="External"/><Relationship Id="rId523" Type="http://schemas.openxmlformats.org/officeDocument/2006/relationships/hyperlink" Target="http://www.legislation.act.gov.au/a/2008-3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20" TargetMode="External"/><Relationship Id="rId565" Type="http://schemas.openxmlformats.org/officeDocument/2006/relationships/hyperlink" Target="http://www.legislation.act.gov.au/ni/2004-486/default.asp"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06-30" TargetMode="External"/><Relationship Id="rId425" Type="http://schemas.openxmlformats.org/officeDocument/2006/relationships/hyperlink" Target="http://www.legislation.act.gov.au/a/2009-49" TargetMode="External"/><Relationship Id="rId467" Type="http://schemas.openxmlformats.org/officeDocument/2006/relationships/hyperlink" Target="http://www.legislation.act.gov.au/a/2005-56" TargetMode="External"/><Relationship Id="rId632" Type="http://schemas.openxmlformats.org/officeDocument/2006/relationships/hyperlink" Target="http://www.legislation.act.gov.au/a/2016-33/default.asp" TargetMode="External"/><Relationship Id="rId271" Type="http://schemas.openxmlformats.org/officeDocument/2006/relationships/hyperlink" Target="http://www.legislation.act.gov.au/a/2012-13" TargetMode="External"/><Relationship Id="rId674" Type="http://schemas.openxmlformats.org/officeDocument/2006/relationships/hyperlink" Target="http://www.legislation.act.gov.au/a/2012-30"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30" TargetMode="External"/><Relationship Id="rId369" Type="http://schemas.openxmlformats.org/officeDocument/2006/relationships/hyperlink" Target="http://www.legislation.act.gov.au/a/2006-30" TargetMode="External"/><Relationship Id="rId534" Type="http://schemas.openxmlformats.org/officeDocument/2006/relationships/hyperlink" Target="http://www.legislation.act.gov.au/a/2006-30" TargetMode="External"/><Relationship Id="rId576" Type="http://schemas.openxmlformats.org/officeDocument/2006/relationships/hyperlink" Target="http://www.legislation.act.gov.au/ni/2004-486/default.asp" TargetMode="External"/><Relationship Id="rId173" Type="http://schemas.openxmlformats.org/officeDocument/2006/relationships/hyperlink" Target="http://www.legislation.act.gov.au/sl/2004-26" TargetMode="External"/><Relationship Id="rId229" Type="http://schemas.openxmlformats.org/officeDocument/2006/relationships/hyperlink" Target="http://www.legislation.act.gov.au/a/2005-56" TargetMode="External"/><Relationship Id="rId380" Type="http://schemas.openxmlformats.org/officeDocument/2006/relationships/hyperlink" Target="http://www.legislation.act.gov.au/a/2012-13" TargetMode="External"/><Relationship Id="rId436" Type="http://schemas.openxmlformats.org/officeDocument/2006/relationships/hyperlink" Target="http://www.legislation.act.gov.au/a/2006-30" TargetMode="External"/><Relationship Id="rId601" Type="http://schemas.openxmlformats.org/officeDocument/2006/relationships/hyperlink" Target="http://www.legislation.act.gov.au/a/2012-13" TargetMode="External"/><Relationship Id="rId643" Type="http://schemas.openxmlformats.org/officeDocument/2006/relationships/hyperlink" Target="http://www.legislation.act.gov.au/sl/2004-26"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10-17" TargetMode="External"/><Relationship Id="rId685" Type="http://schemas.openxmlformats.org/officeDocument/2006/relationships/hyperlink" Target="http://www.legislation.act.gov.au/a/2016-13/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33/default.asp"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20-47/" TargetMode="External"/><Relationship Id="rId545" Type="http://schemas.openxmlformats.org/officeDocument/2006/relationships/hyperlink" Target="http://www.legislation.act.gov.au/a/2010-17" TargetMode="External"/><Relationship Id="rId587" Type="http://schemas.openxmlformats.org/officeDocument/2006/relationships/hyperlink" Target="http://www.legislation.act.gov.au/a/2009-49" TargetMode="External"/><Relationship Id="rId710" Type="http://schemas.openxmlformats.org/officeDocument/2006/relationships/footer" Target="footer23.xml"/><Relationship Id="rId8" Type="http://schemas.openxmlformats.org/officeDocument/2006/relationships/hyperlink" Target="http://www.legislation.act.gov.au/a/2001-14" TargetMode="External"/><Relationship Id="rId142" Type="http://schemas.openxmlformats.org/officeDocument/2006/relationships/hyperlink" Target="https://www.legislation.act.gov.au/a/2019-12/" TargetMode="External"/><Relationship Id="rId184" Type="http://schemas.openxmlformats.org/officeDocument/2006/relationships/hyperlink" Target="http://www.legislation.act.gov.au/a/2008-37" TargetMode="External"/><Relationship Id="rId391" Type="http://schemas.openxmlformats.org/officeDocument/2006/relationships/hyperlink" Target="http://www.legislation.act.gov.au/a/2012-13" TargetMode="External"/><Relationship Id="rId405" Type="http://schemas.openxmlformats.org/officeDocument/2006/relationships/hyperlink" Target="http://www.legislation.act.gov.au/a/2006-30" TargetMode="External"/><Relationship Id="rId447" Type="http://schemas.openxmlformats.org/officeDocument/2006/relationships/hyperlink" Target="http://www.legislation.act.gov.au/a/2010-17" TargetMode="External"/><Relationship Id="rId612" Type="http://schemas.openxmlformats.org/officeDocument/2006/relationships/hyperlink" Target="http://www.legislation.act.gov.au/a/2011-28" TargetMode="External"/><Relationship Id="rId251" Type="http://schemas.openxmlformats.org/officeDocument/2006/relationships/hyperlink" Target="http://www.legislation.act.gov.au/a/2006-30" TargetMode="External"/><Relationship Id="rId489" Type="http://schemas.openxmlformats.org/officeDocument/2006/relationships/hyperlink" Target="http://www.legislation.act.gov.au/a/2006-30" TargetMode="External"/><Relationship Id="rId654" Type="http://schemas.openxmlformats.org/officeDocument/2006/relationships/hyperlink" Target="http://www.legislation.act.gov.au/a/2008-28" TargetMode="External"/><Relationship Id="rId696" Type="http://schemas.openxmlformats.org/officeDocument/2006/relationships/header" Target="header14.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2-13" TargetMode="External"/><Relationship Id="rId307" Type="http://schemas.openxmlformats.org/officeDocument/2006/relationships/hyperlink" Target="http://www.legislation.act.gov.au/a/2012-13" TargetMode="External"/><Relationship Id="rId349" Type="http://schemas.openxmlformats.org/officeDocument/2006/relationships/hyperlink" Target="http://www.legislation.act.gov.au/a/2006-30" TargetMode="External"/><Relationship Id="rId514" Type="http://schemas.openxmlformats.org/officeDocument/2006/relationships/hyperlink" Target="http://www.legislation.act.gov.au/a/2016-13" TargetMode="External"/><Relationship Id="rId556" Type="http://schemas.openxmlformats.org/officeDocument/2006/relationships/hyperlink" Target="http://www.legislation.act.gov.au/ni/2004-486/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a/2012-13" TargetMode="External"/><Relationship Id="rId209" Type="http://schemas.openxmlformats.org/officeDocument/2006/relationships/hyperlink" Target="https://www.legislation.act.gov.au/a/2020-47/" TargetMode="External"/><Relationship Id="rId360" Type="http://schemas.openxmlformats.org/officeDocument/2006/relationships/hyperlink" Target="http://www.legislation.act.gov.au/a/2005-56" TargetMode="External"/><Relationship Id="rId416" Type="http://schemas.openxmlformats.org/officeDocument/2006/relationships/hyperlink" Target="http://www.legislation.act.gov.au/a/2006-42" TargetMode="External"/><Relationship Id="rId598" Type="http://schemas.openxmlformats.org/officeDocument/2006/relationships/hyperlink" Target="http://www.legislation.act.gov.au/a/2006-30" TargetMode="External"/><Relationship Id="rId220" Type="http://schemas.openxmlformats.org/officeDocument/2006/relationships/hyperlink" Target="http://www.legislation.act.gov.au/a/2012-12" TargetMode="External"/><Relationship Id="rId458" Type="http://schemas.openxmlformats.org/officeDocument/2006/relationships/hyperlink" Target="http://www.legislation.act.gov.au/a/2010-17" TargetMode="External"/><Relationship Id="rId623" Type="http://schemas.openxmlformats.org/officeDocument/2006/relationships/hyperlink" Target="http://www.legislation.act.gov.au/a/2010-13" TargetMode="External"/><Relationship Id="rId665" Type="http://schemas.openxmlformats.org/officeDocument/2006/relationships/hyperlink" Target="http://www.legislation.act.gov.au/a/2010-1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2-13" TargetMode="External"/><Relationship Id="rId318" Type="http://schemas.openxmlformats.org/officeDocument/2006/relationships/hyperlink" Target="http://www.legislation.act.gov.au/a/2005-56" TargetMode="External"/><Relationship Id="rId525" Type="http://schemas.openxmlformats.org/officeDocument/2006/relationships/hyperlink" Target="http://www.legislation.act.gov.au/a/2016-33/default.asp" TargetMode="External"/><Relationship Id="rId567" Type="http://schemas.openxmlformats.org/officeDocument/2006/relationships/hyperlink" Target="http://www.legislation.act.gov.au/ni/2004-486/default.asp" TargetMode="External"/><Relationship Id="rId99" Type="http://schemas.openxmlformats.org/officeDocument/2006/relationships/hyperlink" Target="http://www.legislation.act.gov.au/a/1996-22" TargetMode="External"/><Relationship Id="rId122" Type="http://schemas.openxmlformats.org/officeDocument/2006/relationships/hyperlink" Target="http://www.legislation.act.gov.au/a/2008-35" TargetMode="External"/><Relationship Id="rId164" Type="http://schemas.openxmlformats.org/officeDocument/2006/relationships/header" Target="header13.xml"/><Relationship Id="rId371" Type="http://schemas.openxmlformats.org/officeDocument/2006/relationships/hyperlink" Target="http://www.legislation.act.gov.au/a/2005-56" TargetMode="External"/><Relationship Id="rId427" Type="http://schemas.openxmlformats.org/officeDocument/2006/relationships/hyperlink" Target="http://www.legislation.act.gov.au/a/2010-17" TargetMode="External"/><Relationship Id="rId469" Type="http://schemas.openxmlformats.org/officeDocument/2006/relationships/hyperlink" Target="http://www.legislation.act.gov.au/a/2018-49/default.asp" TargetMode="External"/><Relationship Id="rId634" Type="http://schemas.openxmlformats.org/officeDocument/2006/relationships/hyperlink" Target="http://www.legislation.act.gov.au/a/2006-30" TargetMode="External"/><Relationship Id="rId676" Type="http://schemas.openxmlformats.org/officeDocument/2006/relationships/hyperlink" Target="http://www.legislation.act.gov.au/a/2014-50/default.asp" TargetMode="External"/><Relationship Id="rId26" Type="http://schemas.openxmlformats.org/officeDocument/2006/relationships/footer" Target="footer6.xml"/><Relationship Id="rId231" Type="http://schemas.openxmlformats.org/officeDocument/2006/relationships/hyperlink" Target="http://www.legislation.act.gov.au/a/2006-30"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10-17" TargetMode="External"/><Relationship Id="rId536" Type="http://schemas.openxmlformats.org/officeDocument/2006/relationships/hyperlink" Target="http://www.legislation.act.gov.au/a/2006-30" TargetMode="External"/><Relationship Id="rId701" Type="http://schemas.openxmlformats.org/officeDocument/2006/relationships/header" Target="header17.xml"/><Relationship Id="rId68" Type="http://schemas.openxmlformats.org/officeDocument/2006/relationships/hyperlink" Target="http://www.legislation.act.gov.au/a/1997-92" TargetMode="External"/><Relationship Id="rId133" Type="http://schemas.openxmlformats.org/officeDocument/2006/relationships/header" Target="header6.xml"/><Relationship Id="rId175" Type="http://schemas.openxmlformats.org/officeDocument/2006/relationships/hyperlink" Target="http://www.legislation.act.gov.au/a/2005-44" TargetMode="External"/><Relationship Id="rId340" Type="http://schemas.openxmlformats.org/officeDocument/2006/relationships/hyperlink" Target="http://www.legislation.act.gov.au/a/2012-13" TargetMode="External"/><Relationship Id="rId578" Type="http://schemas.openxmlformats.org/officeDocument/2006/relationships/hyperlink" Target="http://www.legislation.act.gov.au/ni/2004-486/default.asp" TargetMode="External"/><Relationship Id="rId200" Type="http://schemas.openxmlformats.org/officeDocument/2006/relationships/hyperlink" Target="http://www.legislation.act.gov.au/a/2015-33/default.asp" TargetMode="External"/><Relationship Id="rId382" Type="http://schemas.openxmlformats.org/officeDocument/2006/relationships/hyperlink" Target="http://www.legislation.act.gov.au/a/2012-13" TargetMode="External"/><Relationship Id="rId438" Type="http://schemas.openxmlformats.org/officeDocument/2006/relationships/hyperlink" Target="http://www.legislation.act.gov.au/a/2018-49/default.asp" TargetMode="External"/><Relationship Id="rId603" Type="http://schemas.openxmlformats.org/officeDocument/2006/relationships/hyperlink" Target="http://www.legislation.act.gov.au/a/2012-13" TargetMode="External"/><Relationship Id="rId645" Type="http://schemas.openxmlformats.org/officeDocument/2006/relationships/hyperlink" Target="http://www.legislation.act.gov.au/a/2005-44" TargetMode="External"/><Relationship Id="rId687" Type="http://schemas.openxmlformats.org/officeDocument/2006/relationships/hyperlink" Target="http://www.legislation.act.gov.au/a/2016-33/default.asp" TargetMode="External"/><Relationship Id="rId242" Type="http://schemas.openxmlformats.org/officeDocument/2006/relationships/hyperlink" Target="http://www.legislation.act.gov.au/a/2006-30" TargetMode="External"/><Relationship Id="rId284" Type="http://schemas.openxmlformats.org/officeDocument/2006/relationships/hyperlink" Target="http://www.legislation.act.gov.au/a/2006-30" TargetMode="External"/><Relationship Id="rId491" Type="http://schemas.openxmlformats.org/officeDocument/2006/relationships/hyperlink" Target="http://www.legislation.act.gov.au/a/2010-17" TargetMode="External"/><Relationship Id="rId505" Type="http://schemas.openxmlformats.org/officeDocument/2006/relationships/hyperlink" Target="http://www.legislation.act.gov.au/a/2010-17" TargetMode="External"/><Relationship Id="rId712" Type="http://schemas.openxmlformats.org/officeDocument/2006/relationships/theme" Target="theme/theme1.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ni/2004-486/default.asp" TargetMode="External"/><Relationship Id="rId589" Type="http://schemas.openxmlformats.org/officeDocument/2006/relationships/hyperlink" Target="http://www.legislation.act.gov.au/a/2011-2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9-2/default.asp" TargetMode="External"/><Relationship Id="rId351" Type="http://schemas.openxmlformats.org/officeDocument/2006/relationships/hyperlink" Target="http://www.legislation.act.gov.au/a/2014-50" TargetMode="External"/><Relationship Id="rId393" Type="http://schemas.openxmlformats.org/officeDocument/2006/relationships/hyperlink" Target="http://www.legislation.act.gov.au/a/2016-33/default.asp" TargetMode="External"/><Relationship Id="rId407" Type="http://schemas.openxmlformats.org/officeDocument/2006/relationships/hyperlink" Target="http://www.legislation.act.gov.au/a/2006-30" TargetMode="External"/><Relationship Id="rId449" Type="http://schemas.openxmlformats.org/officeDocument/2006/relationships/hyperlink" Target="http://www.legislation.act.gov.au/a/2010-17" TargetMode="External"/><Relationship Id="rId614" Type="http://schemas.openxmlformats.org/officeDocument/2006/relationships/hyperlink" Target="http://www.legislation.act.gov.au/a/2008-37" TargetMode="External"/><Relationship Id="rId656" Type="http://schemas.openxmlformats.org/officeDocument/2006/relationships/hyperlink" Target="http://www.legislation.act.gov.au/a/2008-37" TargetMode="External"/><Relationship Id="rId211" Type="http://schemas.openxmlformats.org/officeDocument/2006/relationships/hyperlink" Target="http://www.legislation.act.gov.au/a/2010-17" TargetMode="External"/><Relationship Id="rId253" Type="http://schemas.openxmlformats.org/officeDocument/2006/relationships/hyperlink" Target="http://www.legislation.act.gov.au/a/2006-30" TargetMode="External"/><Relationship Id="rId295" Type="http://schemas.openxmlformats.org/officeDocument/2006/relationships/hyperlink" Target="http://www.legislation.act.gov.au/a/2012-13" TargetMode="External"/><Relationship Id="rId309" Type="http://schemas.openxmlformats.org/officeDocument/2006/relationships/hyperlink" Target="http://www.legislation.act.gov.au/a/2012-13" TargetMode="External"/><Relationship Id="rId460" Type="http://schemas.openxmlformats.org/officeDocument/2006/relationships/hyperlink" Target="http://www.legislation.act.gov.au/a/2020-47/" TargetMode="External"/><Relationship Id="rId516" Type="http://schemas.openxmlformats.org/officeDocument/2006/relationships/hyperlink" Target="http://www.legislation.act.gov.au/a/2011-22" TargetMode="External"/><Relationship Id="rId698" Type="http://schemas.openxmlformats.org/officeDocument/2006/relationships/footer" Target="footer16.xml"/><Relationship Id="rId48" Type="http://schemas.openxmlformats.org/officeDocument/2006/relationships/hyperlink" Target="http://www.comlaw.gov.au/Series/C2004A0493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30" TargetMode="External"/><Relationship Id="rId558" Type="http://schemas.openxmlformats.org/officeDocument/2006/relationships/hyperlink" Target="http://www.legislation.act.gov.au/ni/2004-486/default.asp" TargetMode="External"/><Relationship Id="rId155" Type="http://schemas.openxmlformats.org/officeDocument/2006/relationships/footer" Target="footer12.xml"/><Relationship Id="rId197" Type="http://schemas.openxmlformats.org/officeDocument/2006/relationships/hyperlink" Target="http://www.legislation.act.gov.au/a/2014-50" TargetMode="External"/><Relationship Id="rId362" Type="http://schemas.openxmlformats.org/officeDocument/2006/relationships/hyperlink" Target="http://www.legislation.act.gov.au/a/2014-50" TargetMode="External"/><Relationship Id="rId418" Type="http://schemas.openxmlformats.org/officeDocument/2006/relationships/hyperlink" Target="http://www.legislation.act.gov.au/a/2006-30" TargetMode="External"/><Relationship Id="rId625" Type="http://schemas.openxmlformats.org/officeDocument/2006/relationships/hyperlink" Target="http://www.legislation.act.gov.au/a/2012-13" TargetMode="External"/><Relationship Id="rId222" Type="http://schemas.openxmlformats.org/officeDocument/2006/relationships/hyperlink" Target="http://www.legislation.act.gov.au/a/2010-17" TargetMode="External"/><Relationship Id="rId264" Type="http://schemas.openxmlformats.org/officeDocument/2006/relationships/hyperlink" Target="http://www.legislation.act.gov.au/a/2006-30" TargetMode="External"/><Relationship Id="rId471" Type="http://schemas.openxmlformats.org/officeDocument/2006/relationships/hyperlink" Target="http://www.legislation.act.gov.au/a/2010-17" TargetMode="External"/><Relationship Id="rId667" Type="http://schemas.openxmlformats.org/officeDocument/2006/relationships/hyperlink" Target="http://www.legislation.act.gov.au/a/2011-2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6-33/default.asp" TargetMode="External"/><Relationship Id="rId569" Type="http://schemas.openxmlformats.org/officeDocument/2006/relationships/hyperlink" Target="http://www.legislation.act.gov.au/ni/2004-486/default.asp" TargetMode="External"/><Relationship Id="rId70" Type="http://schemas.openxmlformats.org/officeDocument/2006/relationships/hyperlink" Target="http://www.legislation.act.gov.au/a/2004-11" TargetMode="External"/><Relationship Id="rId166" Type="http://schemas.openxmlformats.org/officeDocument/2006/relationships/footer" Target="footer15.xml"/><Relationship Id="rId331" Type="http://schemas.openxmlformats.org/officeDocument/2006/relationships/hyperlink" Target="http://www.legislation.act.gov.au/a/2012-13" TargetMode="External"/><Relationship Id="rId373" Type="http://schemas.openxmlformats.org/officeDocument/2006/relationships/hyperlink" Target="http://www.legislation.act.gov.au/a/2006-30" TargetMode="External"/><Relationship Id="rId429" Type="http://schemas.openxmlformats.org/officeDocument/2006/relationships/hyperlink" Target="http://www.legislation.act.gov.au/a/2010-17" TargetMode="External"/><Relationship Id="rId580" Type="http://schemas.openxmlformats.org/officeDocument/2006/relationships/hyperlink" Target="http://www.legislation.act.gov.au/a/2009-49" TargetMode="External"/><Relationship Id="rId636" Type="http://schemas.openxmlformats.org/officeDocument/2006/relationships/hyperlink" Target="http://www.legislation.act.gov.au/a/2008-37" TargetMode="External"/><Relationship Id="rId1" Type="http://schemas.openxmlformats.org/officeDocument/2006/relationships/numbering" Target="numbering.xml"/><Relationship Id="rId233" Type="http://schemas.openxmlformats.org/officeDocument/2006/relationships/hyperlink" Target="http://www.legislation.act.gov.au/a/2011-28" TargetMode="External"/><Relationship Id="rId440" Type="http://schemas.openxmlformats.org/officeDocument/2006/relationships/hyperlink" Target="http://www.legislation.act.gov.au/a/2008-28" TargetMode="External"/><Relationship Id="rId678" Type="http://schemas.openxmlformats.org/officeDocument/2006/relationships/hyperlink" Target="http://www.legislation.act.gov.au/a/2015-16/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33/default.asp" TargetMode="External"/><Relationship Id="rId300" Type="http://schemas.openxmlformats.org/officeDocument/2006/relationships/hyperlink" Target="http://www.legislation.act.gov.au/a/2016-33/default.asp" TargetMode="External"/><Relationship Id="rId482" Type="http://schemas.openxmlformats.org/officeDocument/2006/relationships/hyperlink" Target="http://www.legislation.act.gov.au/a/2012-30" TargetMode="External"/><Relationship Id="rId538" Type="http://schemas.openxmlformats.org/officeDocument/2006/relationships/hyperlink" Target="http://www.legislation.act.gov.au/a/2016-33/default.asp" TargetMode="External"/><Relationship Id="rId703" Type="http://schemas.openxmlformats.org/officeDocument/2006/relationships/footer" Target="footer19.xml"/><Relationship Id="rId81" Type="http://schemas.openxmlformats.org/officeDocument/2006/relationships/hyperlink" Target="http://www.legislation.act.gov.au/a/1997-92" TargetMode="External"/><Relationship Id="rId135" Type="http://schemas.openxmlformats.org/officeDocument/2006/relationships/footer" Target="footer7.xml"/><Relationship Id="rId177" Type="http://schemas.openxmlformats.org/officeDocument/2006/relationships/hyperlink" Target="http://www.legislation.act.gov.au/a/2005-56" TargetMode="Externa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12-13" TargetMode="External"/><Relationship Id="rId591" Type="http://schemas.openxmlformats.org/officeDocument/2006/relationships/hyperlink" Target="http://www.legislation.act.gov.au/a/2016-13" TargetMode="External"/><Relationship Id="rId605" Type="http://schemas.openxmlformats.org/officeDocument/2006/relationships/hyperlink" Target="http://www.legislation.act.gov.au/a/2016-33/default.asp" TargetMode="External"/><Relationship Id="rId202" Type="http://schemas.openxmlformats.org/officeDocument/2006/relationships/hyperlink" Target="http://www.legislation.act.gov.au/a/2016-1/default.asp" TargetMode="External"/><Relationship Id="rId244" Type="http://schemas.openxmlformats.org/officeDocument/2006/relationships/hyperlink" Target="http://www.legislation.act.gov.au/a/2006-30" TargetMode="External"/><Relationship Id="rId647" Type="http://schemas.openxmlformats.org/officeDocument/2006/relationships/hyperlink" Target="http://www.legislation.act.gov.au/a/2005-56" TargetMode="External"/><Relationship Id="rId689" Type="http://schemas.openxmlformats.org/officeDocument/2006/relationships/hyperlink" Target="http://www.legislation.act.gov.au/a/2017-38/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6-33/default.asp" TargetMode="External"/><Relationship Id="rId451" Type="http://schemas.openxmlformats.org/officeDocument/2006/relationships/hyperlink" Target="http://www.legislation.act.gov.au/a/2010-17" TargetMode="External"/><Relationship Id="rId493" Type="http://schemas.openxmlformats.org/officeDocument/2006/relationships/hyperlink" Target="http://www.legislation.act.gov.au/a/2020-47/" TargetMode="External"/><Relationship Id="rId507" Type="http://schemas.openxmlformats.org/officeDocument/2006/relationships/hyperlink" Target="http://www.legislation.act.gov.au/a/2006-30" TargetMode="External"/><Relationship Id="rId549" Type="http://schemas.openxmlformats.org/officeDocument/2006/relationships/hyperlink" Target="http://www.legislation.act.gov.au/ni/2004-48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369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9-49" TargetMode="External"/><Relationship Id="rId311" Type="http://schemas.openxmlformats.org/officeDocument/2006/relationships/hyperlink" Target="http://www.legislation.act.gov.au/a/2012-13" TargetMode="External"/><Relationship Id="rId353" Type="http://schemas.openxmlformats.org/officeDocument/2006/relationships/hyperlink" Target="http://www.legislation.act.gov.au/a/2006-30" TargetMode="External"/><Relationship Id="rId395" Type="http://schemas.openxmlformats.org/officeDocument/2006/relationships/hyperlink" Target="http://www.legislation.act.gov.au/a/2006-30" TargetMode="External"/><Relationship Id="rId409" Type="http://schemas.openxmlformats.org/officeDocument/2006/relationships/hyperlink" Target="http://www.legislation.act.gov.au/a/2006-30" TargetMode="External"/><Relationship Id="rId560" Type="http://schemas.openxmlformats.org/officeDocument/2006/relationships/hyperlink" Target="http://www.legislation.act.gov.au/ni/2004-48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50/default.asp" TargetMode="External"/><Relationship Id="rId420" Type="http://schemas.openxmlformats.org/officeDocument/2006/relationships/hyperlink" Target="http://www.legislation.act.gov.au/a/2006-30" TargetMode="External"/><Relationship Id="rId616" Type="http://schemas.openxmlformats.org/officeDocument/2006/relationships/hyperlink" Target="http://www.legislation.act.gov.au/a/2010-17" TargetMode="External"/><Relationship Id="rId658" Type="http://schemas.openxmlformats.org/officeDocument/2006/relationships/hyperlink" Target="http://www.legislation.act.gov.au/a/2009-20" TargetMode="External"/><Relationship Id="rId255" Type="http://schemas.openxmlformats.org/officeDocument/2006/relationships/hyperlink" Target="http://www.legislation.act.gov.au/a/2006-30" TargetMode="External"/><Relationship Id="rId297" Type="http://schemas.openxmlformats.org/officeDocument/2006/relationships/hyperlink" Target="http://www.legislation.act.gov.au/a/2016-33/default.asp" TargetMode="External"/><Relationship Id="rId462" Type="http://schemas.openxmlformats.org/officeDocument/2006/relationships/hyperlink" Target="http://www.legislation.act.gov.au/a/2014-50" TargetMode="External"/><Relationship Id="rId518" Type="http://schemas.openxmlformats.org/officeDocument/2006/relationships/hyperlink" Target="http://www.legislation.act.gov.au/a/2010-1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6-30" TargetMode="External"/><Relationship Id="rId364" Type="http://schemas.openxmlformats.org/officeDocument/2006/relationships/hyperlink" Target="http://www.legislation.act.gov.au/a/2014-5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5-16" TargetMode="External"/><Relationship Id="rId571" Type="http://schemas.openxmlformats.org/officeDocument/2006/relationships/hyperlink" Target="http://www.legislation.act.gov.au/ni/2004-486/default.asp" TargetMode="External"/><Relationship Id="rId627" Type="http://schemas.openxmlformats.org/officeDocument/2006/relationships/hyperlink" Target="http://www.legislation.act.gov.au/a/2016-33/default.asp" TargetMode="External"/><Relationship Id="rId669" Type="http://schemas.openxmlformats.org/officeDocument/2006/relationships/hyperlink" Target="http://www.legislation.act.gov.au/a/2011-28" TargetMode="External"/><Relationship Id="rId19" Type="http://schemas.openxmlformats.org/officeDocument/2006/relationships/footer" Target="footer2.xml"/><Relationship Id="rId224" Type="http://schemas.openxmlformats.org/officeDocument/2006/relationships/hyperlink" Target="http://www.legislation.act.gov.au/a/2014-50" TargetMode="External"/><Relationship Id="rId266" Type="http://schemas.openxmlformats.org/officeDocument/2006/relationships/hyperlink" Target="http://www.legislation.act.gov.au/a/2012-13"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20-47/" TargetMode="External"/><Relationship Id="rId529" Type="http://schemas.openxmlformats.org/officeDocument/2006/relationships/hyperlink" Target="http://www.legislation.act.gov.au/a/2016-33/default.asp" TargetMode="External"/><Relationship Id="rId680" Type="http://schemas.openxmlformats.org/officeDocument/2006/relationships/hyperlink" Target="http://www.legislation.act.gov.au/a/20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36802</Words>
  <Characters>183582</Characters>
  <Application>Microsoft Office Word</Application>
  <DocSecurity>0</DocSecurity>
  <Lines>5100</Lines>
  <Paragraphs>3336</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R31</cp:keywords>
  <dc:description/>
  <cp:lastModifiedBy>Moxon, KarenL</cp:lastModifiedBy>
  <cp:revision>4</cp:revision>
  <cp:lastPrinted>2020-01-10T04:05:00Z</cp:lastPrinted>
  <dcterms:created xsi:type="dcterms:W3CDTF">2021-12-22T01:50:00Z</dcterms:created>
  <dcterms:modified xsi:type="dcterms:W3CDTF">2021-12-22T01:50:00Z</dcterms:modified>
  <cp:category>R31</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04/09/20</vt:lpwstr>
  </property>
  <property fmtid="{D5CDD505-2E9C-101B-9397-08002B2CF9AE}" pid="4" name="Eff">
    <vt:lpwstr>Effective:  </vt:lpwstr>
  </property>
  <property fmtid="{D5CDD505-2E9C-101B-9397-08002B2CF9AE}" pid="5" name="StartDt">
    <vt:lpwstr>04/09/20</vt:lpwstr>
  </property>
  <property fmtid="{D5CDD505-2E9C-101B-9397-08002B2CF9AE}" pid="6" name="EndDt">
    <vt:lpwstr>-10/12/21</vt:lpwstr>
  </property>
  <property fmtid="{D5CDD505-2E9C-101B-9397-08002B2CF9AE}" pid="7" name="DMSID">
    <vt:lpwstr>8017549</vt:lpwstr>
  </property>
  <property fmtid="{D5CDD505-2E9C-101B-9397-08002B2CF9AE}" pid="8" name="CHECKEDOUTFROMJMS">
    <vt:lpwstr/>
  </property>
  <property fmtid="{D5CDD505-2E9C-101B-9397-08002B2CF9AE}" pid="9" name="JMSREQUIREDCHECKIN">
    <vt:lpwstr/>
  </property>
</Properties>
</file>