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A91" w:rsidRDefault="00940A91" w:rsidP="00940A91">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40A91" w:rsidRDefault="00940A91" w:rsidP="00940A91">
      <w:pPr>
        <w:jc w:val="center"/>
        <w:rPr>
          <w:rFonts w:ascii="Arial" w:hAnsi="Arial"/>
        </w:rPr>
      </w:pPr>
      <w:r>
        <w:rPr>
          <w:rFonts w:ascii="Arial" w:hAnsi="Arial"/>
        </w:rPr>
        <w:t>Australian Capital Territory</w:t>
      </w:r>
    </w:p>
    <w:p w:rsidR="00940A91" w:rsidRDefault="007E3F7C" w:rsidP="00940A91">
      <w:pPr>
        <w:pStyle w:val="Billname1"/>
      </w:pPr>
      <w:r>
        <w:fldChar w:fldCharType="begin"/>
      </w:r>
      <w:r>
        <w:instrText xml:space="preserve"> REF Citation \*charformat </w:instrText>
      </w:r>
      <w:r>
        <w:fldChar w:fldCharType="separate"/>
      </w:r>
      <w:r w:rsidR="00C169E1">
        <w:t>Court Procedures Act 2004</w:t>
      </w:r>
      <w:r>
        <w:fldChar w:fldCharType="end"/>
      </w:r>
      <w:r w:rsidR="00940A91">
        <w:t xml:space="preserve">    </w:t>
      </w:r>
    </w:p>
    <w:p w:rsidR="00940A91" w:rsidRDefault="007D2962" w:rsidP="00940A91">
      <w:pPr>
        <w:pStyle w:val="ActNo"/>
      </w:pPr>
      <w:bookmarkStart w:id="1" w:name="LawNo"/>
      <w:r>
        <w:t>A2004-59</w:t>
      </w:r>
      <w:bookmarkEnd w:id="1"/>
    </w:p>
    <w:p w:rsidR="00940A91" w:rsidRDefault="00940A91" w:rsidP="00940A91">
      <w:pPr>
        <w:pStyle w:val="RepubNo"/>
      </w:pPr>
      <w:r>
        <w:t xml:space="preserve">Republication No </w:t>
      </w:r>
      <w:bookmarkStart w:id="2" w:name="RepubNo"/>
      <w:r w:rsidR="007D2962">
        <w:t>49</w:t>
      </w:r>
      <w:bookmarkEnd w:id="2"/>
    </w:p>
    <w:p w:rsidR="00940A91" w:rsidRDefault="00940A91" w:rsidP="00940A91">
      <w:pPr>
        <w:pStyle w:val="EffectiveDate"/>
      </w:pPr>
      <w:r>
        <w:t xml:space="preserve">Effective:  </w:t>
      </w:r>
      <w:bookmarkStart w:id="3" w:name="EffectiveDate"/>
      <w:r w:rsidR="007D2962">
        <w:t>16 November 2017</w:t>
      </w:r>
      <w:bookmarkEnd w:id="3"/>
      <w:r w:rsidR="007D2962">
        <w:t xml:space="preserve"> – </w:t>
      </w:r>
      <w:bookmarkStart w:id="4" w:name="EndEffDate"/>
      <w:r w:rsidR="007D2962">
        <w:t>4 December 2018</w:t>
      </w:r>
      <w:bookmarkEnd w:id="4"/>
    </w:p>
    <w:p w:rsidR="00940A91" w:rsidRDefault="00940A91" w:rsidP="00940A91">
      <w:pPr>
        <w:pStyle w:val="CoverInForce"/>
      </w:pPr>
      <w:r>
        <w:t xml:space="preserve">Republication date: </w:t>
      </w:r>
      <w:bookmarkStart w:id="5" w:name="InForceDate"/>
      <w:r w:rsidR="007D2962">
        <w:t>16 November 2017</w:t>
      </w:r>
      <w:bookmarkEnd w:id="5"/>
    </w:p>
    <w:p w:rsidR="00940A91" w:rsidRDefault="00940A91" w:rsidP="000B1EC0">
      <w:pPr>
        <w:pStyle w:val="CoverInForce"/>
      </w:pPr>
      <w:r>
        <w:t xml:space="preserve">Last amendment made by </w:t>
      </w:r>
      <w:bookmarkStart w:id="6" w:name="LastAmdt"/>
      <w:r w:rsidR="00CC45A4" w:rsidRPr="00940A91">
        <w:rPr>
          <w:rStyle w:val="charCitHyperlinkAbbrev"/>
        </w:rPr>
        <w:fldChar w:fldCharType="begin"/>
      </w:r>
      <w:r w:rsidR="007D2962">
        <w:rPr>
          <w:rStyle w:val="charCitHyperlinkAbbrev"/>
        </w:rPr>
        <w:instrText>HYPERLINK "http://www.legislation.act.gov.au/a/2017-38/default.asp" \o "Justice and Community Safety Legislation Amendment Act 2017 (No 3)"</w:instrText>
      </w:r>
      <w:r w:rsidR="00CC45A4" w:rsidRPr="00940A91">
        <w:rPr>
          <w:rStyle w:val="charCitHyperlinkAbbrev"/>
        </w:rPr>
        <w:fldChar w:fldCharType="separate"/>
      </w:r>
      <w:r w:rsidR="007D2962">
        <w:rPr>
          <w:rStyle w:val="charCitHyperlinkAbbrev"/>
        </w:rPr>
        <w:t>A2017</w:t>
      </w:r>
      <w:r w:rsidR="007D2962">
        <w:rPr>
          <w:rStyle w:val="charCitHyperlinkAbbrev"/>
        </w:rPr>
        <w:noBreakHyphen/>
        <w:t>38</w:t>
      </w:r>
      <w:r w:rsidR="00CC45A4" w:rsidRPr="00940A91">
        <w:rPr>
          <w:rStyle w:val="charCitHyperlinkAbbrev"/>
        </w:rPr>
        <w:fldChar w:fldCharType="end"/>
      </w:r>
      <w:bookmarkEnd w:id="6"/>
    </w:p>
    <w:p w:rsidR="00940A91" w:rsidRDefault="00940A91" w:rsidP="00940A91"/>
    <w:p w:rsidR="00940A91" w:rsidRDefault="00940A91" w:rsidP="00940A91"/>
    <w:p w:rsidR="0025695C" w:rsidRDefault="0025695C" w:rsidP="00940A91"/>
    <w:p w:rsidR="00940A91" w:rsidRDefault="00940A91" w:rsidP="00940A91"/>
    <w:p w:rsidR="00940A91" w:rsidRDefault="00940A91" w:rsidP="00940A91"/>
    <w:p w:rsidR="00940A91" w:rsidRDefault="00940A91" w:rsidP="00940A91">
      <w:pPr>
        <w:spacing w:after="240"/>
        <w:rPr>
          <w:rFonts w:ascii="Arial" w:hAnsi="Arial"/>
        </w:rPr>
      </w:pPr>
    </w:p>
    <w:p w:rsidR="00940A91" w:rsidRPr="00101B4C" w:rsidRDefault="00940A91" w:rsidP="00940A91">
      <w:pPr>
        <w:pStyle w:val="PageBreak"/>
      </w:pPr>
      <w:r w:rsidRPr="00101B4C">
        <w:br w:type="page"/>
      </w:r>
    </w:p>
    <w:p w:rsidR="00940A91" w:rsidRDefault="00940A91" w:rsidP="00940A91">
      <w:pPr>
        <w:pStyle w:val="CoverHeading"/>
      </w:pPr>
      <w:r>
        <w:lastRenderedPageBreak/>
        <w:t>About this republication</w:t>
      </w:r>
    </w:p>
    <w:p w:rsidR="00940A91" w:rsidRDefault="00940A91" w:rsidP="00940A91">
      <w:pPr>
        <w:pStyle w:val="CoverSubHdg"/>
      </w:pPr>
      <w:r>
        <w:t>The republished law</w:t>
      </w:r>
    </w:p>
    <w:p w:rsidR="00940A91" w:rsidRDefault="00940A91" w:rsidP="00940A91">
      <w:pPr>
        <w:pStyle w:val="CoverText"/>
      </w:pPr>
      <w:r>
        <w:t xml:space="preserve">This is a republication of the </w:t>
      </w:r>
      <w:r w:rsidR="000B1EC0" w:rsidRPr="007D2962">
        <w:rPr>
          <w:i/>
        </w:rPr>
        <w:fldChar w:fldCharType="begin"/>
      </w:r>
      <w:r w:rsidR="000B1EC0" w:rsidRPr="007D2962">
        <w:rPr>
          <w:i/>
        </w:rPr>
        <w:instrText xml:space="preserve"> REF citation *\charformat  \* MERGEFORMAT </w:instrText>
      </w:r>
      <w:r w:rsidR="000B1EC0" w:rsidRPr="007D2962">
        <w:rPr>
          <w:i/>
        </w:rPr>
        <w:fldChar w:fldCharType="separate"/>
      </w:r>
      <w:r w:rsidR="00C169E1" w:rsidRPr="00C169E1">
        <w:rPr>
          <w:i/>
        </w:rPr>
        <w:t>Court Procedures Act 2004</w:t>
      </w:r>
      <w:r w:rsidR="000B1EC0" w:rsidRPr="007D296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E3F7C">
        <w:fldChar w:fldCharType="begin"/>
      </w:r>
      <w:r w:rsidR="007E3F7C">
        <w:instrText xml:space="preserve"> REF InForceDate *\charformat </w:instrText>
      </w:r>
      <w:r w:rsidR="007E3F7C">
        <w:fldChar w:fldCharType="separate"/>
      </w:r>
      <w:r w:rsidR="00C169E1">
        <w:t>16 November 2017</w:t>
      </w:r>
      <w:r w:rsidR="007E3F7C">
        <w:fldChar w:fldCharType="end"/>
      </w:r>
      <w:r w:rsidRPr="0074598E">
        <w:rPr>
          <w:rStyle w:val="charItals"/>
        </w:rPr>
        <w:t xml:space="preserve">.  </w:t>
      </w:r>
      <w:r>
        <w:t xml:space="preserve">It also includes any commencement, amendment, repeal or expiry affecting this republished law to </w:t>
      </w:r>
      <w:r w:rsidR="007E3F7C">
        <w:fldChar w:fldCharType="begin"/>
      </w:r>
      <w:r w:rsidR="007E3F7C">
        <w:instrText xml:space="preserve"> REF EffectiveDate *\charformat </w:instrText>
      </w:r>
      <w:r w:rsidR="007E3F7C">
        <w:fldChar w:fldCharType="separate"/>
      </w:r>
      <w:r w:rsidR="00C169E1">
        <w:t>16 November 2017</w:t>
      </w:r>
      <w:r w:rsidR="007E3F7C">
        <w:fldChar w:fldCharType="end"/>
      </w:r>
      <w:r>
        <w:t xml:space="preserve">.  </w:t>
      </w:r>
    </w:p>
    <w:p w:rsidR="00940A91" w:rsidRDefault="00940A91" w:rsidP="00940A91">
      <w:pPr>
        <w:pStyle w:val="CoverText"/>
      </w:pPr>
      <w:r>
        <w:t xml:space="preserve">The legislation history and amendment history of the republished law are set out in endnotes 3 and 4. </w:t>
      </w:r>
    </w:p>
    <w:p w:rsidR="00940A91" w:rsidRDefault="00940A91" w:rsidP="00940A91">
      <w:pPr>
        <w:pStyle w:val="CoverSubHdg"/>
      </w:pPr>
      <w:r>
        <w:t>Kinds of republications</w:t>
      </w:r>
    </w:p>
    <w:p w:rsidR="00940A91" w:rsidRDefault="00940A91" w:rsidP="00940A9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940A91" w:rsidRDefault="00940A91" w:rsidP="00940A91">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940A91" w:rsidRDefault="00940A91" w:rsidP="00940A91">
      <w:pPr>
        <w:pStyle w:val="CoverTextBullet"/>
        <w:ind w:left="357" w:hanging="357"/>
      </w:pPr>
      <w:r>
        <w:t>unauthorised republications.</w:t>
      </w:r>
    </w:p>
    <w:p w:rsidR="00940A91" w:rsidRDefault="00940A91" w:rsidP="00940A91">
      <w:pPr>
        <w:pStyle w:val="CoverText"/>
      </w:pPr>
      <w:r>
        <w:t>The status of this republication appears on the bottom of each page.</w:t>
      </w:r>
    </w:p>
    <w:p w:rsidR="00940A91" w:rsidRDefault="00940A91" w:rsidP="00940A91">
      <w:pPr>
        <w:pStyle w:val="CoverSubHdg"/>
      </w:pPr>
      <w:r>
        <w:t>Editorial changes</w:t>
      </w:r>
    </w:p>
    <w:p w:rsidR="00940A91" w:rsidRDefault="00940A91" w:rsidP="00940A9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40A91" w:rsidRDefault="009C11AD" w:rsidP="00940A91">
      <w:pPr>
        <w:pStyle w:val="CoverText"/>
      </w:pPr>
      <w:r>
        <w:t>This republication includes amendments</w:t>
      </w:r>
      <w:r w:rsidR="00940A91">
        <w:t xml:space="preserve"> made under part 11.3 (see endnote 1).</w:t>
      </w:r>
    </w:p>
    <w:p w:rsidR="00940A91" w:rsidRDefault="00940A91" w:rsidP="00940A91">
      <w:pPr>
        <w:pStyle w:val="CoverSubHdg"/>
      </w:pPr>
      <w:r>
        <w:t>Uncommenced provisions and amendments</w:t>
      </w:r>
    </w:p>
    <w:p w:rsidR="00940A91" w:rsidRDefault="00940A91" w:rsidP="00940A9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940A91" w:rsidRDefault="00940A91" w:rsidP="00940A91">
      <w:pPr>
        <w:pStyle w:val="CoverSubHdg"/>
      </w:pPr>
      <w:r>
        <w:t>Modifications</w:t>
      </w:r>
    </w:p>
    <w:p w:rsidR="00940A91" w:rsidRDefault="00940A91" w:rsidP="00940A9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7D296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940A91" w:rsidRDefault="00940A91" w:rsidP="00940A91">
      <w:pPr>
        <w:pStyle w:val="CoverSubHdg"/>
      </w:pPr>
      <w:r>
        <w:t>Penalties</w:t>
      </w:r>
    </w:p>
    <w:p w:rsidR="00940A91" w:rsidRPr="003765DF" w:rsidRDefault="00940A91" w:rsidP="00940A91">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940A91" w:rsidRDefault="00940A91" w:rsidP="00940A91">
      <w:pPr>
        <w:pStyle w:val="00SigningPage"/>
        <w:sectPr w:rsidR="00940A91" w:rsidSect="00940A9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40A91" w:rsidRDefault="00940A91" w:rsidP="00940A91">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40A91" w:rsidRDefault="00940A91" w:rsidP="00940A91">
      <w:pPr>
        <w:jc w:val="center"/>
        <w:rPr>
          <w:rFonts w:ascii="Arial" w:hAnsi="Arial"/>
        </w:rPr>
      </w:pPr>
      <w:r>
        <w:rPr>
          <w:rFonts w:ascii="Arial" w:hAnsi="Arial"/>
        </w:rPr>
        <w:t>Australian Capital Territory</w:t>
      </w:r>
    </w:p>
    <w:p w:rsidR="00940A91" w:rsidRDefault="007E3F7C" w:rsidP="00940A91">
      <w:pPr>
        <w:pStyle w:val="Billname"/>
      </w:pPr>
      <w:r>
        <w:fldChar w:fldCharType="begin"/>
      </w:r>
      <w:r>
        <w:instrText xml:space="preserve"> REF Citation \*charformat  \* MERGEFORMAT </w:instrText>
      </w:r>
      <w:r>
        <w:fldChar w:fldCharType="separate"/>
      </w:r>
      <w:r w:rsidR="00C169E1">
        <w:t>Court Procedures Act 2004</w:t>
      </w:r>
      <w:r>
        <w:fldChar w:fldCharType="end"/>
      </w:r>
    </w:p>
    <w:p w:rsidR="00940A91" w:rsidRDefault="00940A91" w:rsidP="00940A91">
      <w:pPr>
        <w:pStyle w:val="ActNo"/>
      </w:pPr>
    </w:p>
    <w:p w:rsidR="00940A91" w:rsidRDefault="00940A91" w:rsidP="00940A91">
      <w:pPr>
        <w:pStyle w:val="Placeholder"/>
      </w:pPr>
      <w:r>
        <w:rPr>
          <w:rStyle w:val="charContents"/>
          <w:sz w:val="16"/>
        </w:rPr>
        <w:t xml:space="preserve">  </w:t>
      </w:r>
      <w:r>
        <w:rPr>
          <w:rStyle w:val="charPage"/>
        </w:rPr>
        <w:t xml:space="preserve">  </w:t>
      </w:r>
    </w:p>
    <w:p w:rsidR="00940A91" w:rsidRDefault="00940A91" w:rsidP="00940A91">
      <w:pPr>
        <w:pStyle w:val="N-TOCheading"/>
      </w:pPr>
      <w:r>
        <w:rPr>
          <w:rStyle w:val="charContents"/>
        </w:rPr>
        <w:t>Contents</w:t>
      </w:r>
    </w:p>
    <w:p w:rsidR="00940A91" w:rsidRDefault="00940A91" w:rsidP="00940A91">
      <w:pPr>
        <w:pStyle w:val="N-9pt"/>
      </w:pPr>
      <w:r>
        <w:tab/>
      </w:r>
      <w:r>
        <w:rPr>
          <w:rStyle w:val="charPage"/>
        </w:rPr>
        <w:t>Page</w:t>
      </w:r>
    </w:p>
    <w:p w:rsidR="00E72E3D" w:rsidRDefault="00E72E3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8337573" w:history="1">
        <w:r w:rsidRPr="00C93535">
          <w:t>Part 1</w:t>
        </w:r>
        <w:r>
          <w:rPr>
            <w:rFonts w:asciiTheme="minorHAnsi" w:eastAsiaTheme="minorEastAsia" w:hAnsiTheme="minorHAnsi" w:cstheme="minorBidi"/>
            <w:b w:val="0"/>
            <w:sz w:val="22"/>
            <w:szCs w:val="22"/>
            <w:lang w:eastAsia="en-AU"/>
          </w:rPr>
          <w:tab/>
        </w:r>
        <w:r w:rsidRPr="00C93535">
          <w:t>Preliminary</w:t>
        </w:r>
        <w:r w:rsidRPr="00E72E3D">
          <w:rPr>
            <w:vanish/>
          </w:rPr>
          <w:tab/>
        </w:r>
        <w:r w:rsidRPr="00E72E3D">
          <w:rPr>
            <w:vanish/>
          </w:rPr>
          <w:fldChar w:fldCharType="begin"/>
        </w:r>
        <w:r w:rsidRPr="00E72E3D">
          <w:rPr>
            <w:vanish/>
          </w:rPr>
          <w:instrText xml:space="preserve"> PAGEREF _Toc498337573 \h </w:instrText>
        </w:r>
        <w:r w:rsidRPr="00E72E3D">
          <w:rPr>
            <w:vanish/>
          </w:rPr>
        </w:r>
        <w:r w:rsidRPr="00E72E3D">
          <w:rPr>
            <w:vanish/>
          </w:rPr>
          <w:fldChar w:fldCharType="separate"/>
        </w:r>
        <w:r w:rsidR="00C169E1">
          <w:rPr>
            <w:vanish/>
          </w:rPr>
          <w:t>2</w:t>
        </w:r>
        <w:r w:rsidRPr="00E72E3D">
          <w:rPr>
            <w:vanish/>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574" w:history="1">
        <w:r w:rsidRPr="00C93535">
          <w:t>1</w:t>
        </w:r>
        <w:r>
          <w:rPr>
            <w:rFonts w:asciiTheme="minorHAnsi" w:eastAsiaTheme="minorEastAsia" w:hAnsiTheme="minorHAnsi" w:cstheme="minorBidi"/>
            <w:sz w:val="22"/>
            <w:szCs w:val="22"/>
            <w:lang w:eastAsia="en-AU"/>
          </w:rPr>
          <w:tab/>
        </w:r>
        <w:r w:rsidRPr="00C93535">
          <w:t>Name of Act</w:t>
        </w:r>
        <w:r>
          <w:tab/>
        </w:r>
        <w:r>
          <w:fldChar w:fldCharType="begin"/>
        </w:r>
        <w:r>
          <w:instrText xml:space="preserve"> PAGEREF _Toc498337574 \h </w:instrText>
        </w:r>
        <w:r>
          <w:fldChar w:fldCharType="separate"/>
        </w:r>
        <w:r w:rsidR="00C169E1">
          <w:t>2</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575" w:history="1">
        <w:r w:rsidRPr="00C93535">
          <w:t>3</w:t>
        </w:r>
        <w:r>
          <w:rPr>
            <w:rFonts w:asciiTheme="minorHAnsi" w:eastAsiaTheme="minorEastAsia" w:hAnsiTheme="minorHAnsi" w:cstheme="minorBidi"/>
            <w:sz w:val="22"/>
            <w:szCs w:val="22"/>
            <w:lang w:eastAsia="en-AU"/>
          </w:rPr>
          <w:tab/>
        </w:r>
        <w:r w:rsidRPr="00C93535">
          <w:t>Dictionary</w:t>
        </w:r>
        <w:r>
          <w:tab/>
        </w:r>
        <w:r>
          <w:fldChar w:fldCharType="begin"/>
        </w:r>
        <w:r>
          <w:instrText xml:space="preserve"> PAGEREF _Toc498337575 \h </w:instrText>
        </w:r>
        <w:r>
          <w:fldChar w:fldCharType="separate"/>
        </w:r>
        <w:r w:rsidR="00C169E1">
          <w:t>2</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576" w:history="1">
        <w:r w:rsidRPr="00C93535">
          <w:t>4</w:t>
        </w:r>
        <w:r>
          <w:rPr>
            <w:rFonts w:asciiTheme="minorHAnsi" w:eastAsiaTheme="minorEastAsia" w:hAnsiTheme="minorHAnsi" w:cstheme="minorBidi"/>
            <w:sz w:val="22"/>
            <w:szCs w:val="22"/>
            <w:lang w:eastAsia="en-AU"/>
          </w:rPr>
          <w:tab/>
        </w:r>
        <w:r w:rsidRPr="00C93535">
          <w:t>Notes</w:t>
        </w:r>
        <w:r>
          <w:tab/>
        </w:r>
        <w:r>
          <w:fldChar w:fldCharType="begin"/>
        </w:r>
        <w:r>
          <w:instrText xml:space="preserve"> PAGEREF _Toc498337576 \h </w:instrText>
        </w:r>
        <w:r>
          <w:fldChar w:fldCharType="separate"/>
        </w:r>
        <w:r w:rsidR="00C169E1">
          <w:t>2</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577" w:history="1">
        <w:r w:rsidRPr="00C93535">
          <w:t>5</w:t>
        </w:r>
        <w:r>
          <w:rPr>
            <w:rFonts w:asciiTheme="minorHAnsi" w:eastAsiaTheme="minorEastAsia" w:hAnsiTheme="minorHAnsi" w:cstheme="minorBidi"/>
            <w:sz w:val="22"/>
            <w:szCs w:val="22"/>
            <w:lang w:eastAsia="en-AU"/>
          </w:rPr>
          <w:tab/>
        </w:r>
        <w:r w:rsidRPr="00C93535">
          <w:t>Objects of Act</w:t>
        </w:r>
        <w:r>
          <w:tab/>
        </w:r>
        <w:r>
          <w:fldChar w:fldCharType="begin"/>
        </w:r>
        <w:r>
          <w:instrText xml:space="preserve"> PAGEREF _Toc498337577 \h </w:instrText>
        </w:r>
        <w:r>
          <w:fldChar w:fldCharType="separate"/>
        </w:r>
        <w:r w:rsidR="00C169E1">
          <w:t>2</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578" w:history="1">
        <w:r w:rsidRPr="00C93535">
          <w:t>5A</w:t>
        </w:r>
        <w:r>
          <w:rPr>
            <w:rFonts w:asciiTheme="minorHAnsi" w:eastAsiaTheme="minorEastAsia" w:hAnsiTheme="minorHAnsi" w:cstheme="minorBidi"/>
            <w:sz w:val="22"/>
            <w:szCs w:val="22"/>
            <w:lang w:eastAsia="en-AU"/>
          </w:rPr>
          <w:tab/>
        </w:r>
        <w:r w:rsidRPr="00C93535">
          <w:t>Main purpose of civil procedure provisions</w:t>
        </w:r>
        <w:r>
          <w:tab/>
        </w:r>
        <w:r>
          <w:fldChar w:fldCharType="begin"/>
        </w:r>
        <w:r>
          <w:instrText xml:space="preserve"> PAGEREF _Toc498337578 \h </w:instrText>
        </w:r>
        <w:r>
          <w:fldChar w:fldCharType="separate"/>
        </w:r>
        <w:r w:rsidR="00C169E1">
          <w:t>3</w:t>
        </w:r>
        <w:r>
          <w:fldChar w:fldCharType="end"/>
        </w:r>
      </w:hyperlink>
    </w:p>
    <w:p w:rsidR="00E72E3D" w:rsidRDefault="007E3F7C">
      <w:pPr>
        <w:pStyle w:val="TOC2"/>
        <w:rPr>
          <w:rFonts w:asciiTheme="minorHAnsi" w:eastAsiaTheme="minorEastAsia" w:hAnsiTheme="minorHAnsi" w:cstheme="minorBidi"/>
          <w:b w:val="0"/>
          <w:sz w:val="22"/>
          <w:szCs w:val="22"/>
          <w:lang w:eastAsia="en-AU"/>
        </w:rPr>
      </w:pPr>
      <w:hyperlink w:anchor="_Toc498337579" w:history="1">
        <w:r w:rsidR="00E72E3D" w:rsidRPr="00C93535">
          <w:t>Part 2</w:t>
        </w:r>
        <w:r w:rsidR="00E72E3D">
          <w:rPr>
            <w:rFonts w:asciiTheme="minorHAnsi" w:eastAsiaTheme="minorEastAsia" w:hAnsiTheme="minorHAnsi" w:cstheme="minorBidi"/>
            <w:b w:val="0"/>
            <w:sz w:val="22"/>
            <w:szCs w:val="22"/>
            <w:lang w:eastAsia="en-AU"/>
          </w:rPr>
          <w:tab/>
        </w:r>
        <w:r w:rsidR="00E72E3D" w:rsidRPr="00C93535">
          <w:t>Court rules and forms</w:t>
        </w:r>
        <w:r w:rsidR="00E72E3D" w:rsidRPr="00E72E3D">
          <w:rPr>
            <w:vanish/>
          </w:rPr>
          <w:tab/>
        </w:r>
        <w:r w:rsidR="00E72E3D" w:rsidRPr="00E72E3D">
          <w:rPr>
            <w:vanish/>
          </w:rPr>
          <w:fldChar w:fldCharType="begin"/>
        </w:r>
        <w:r w:rsidR="00E72E3D" w:rsidRPr="00E72E3D">
          <w:rPr>
            <w:vanish/>
          </w:rPr>
          <w:instrText xml:space="preserve"> PAGEREF _Toc498337579 \h </w:instrText>
        </w:r>
        <w:r w:rsidR="00E72E3D" w:rsidRPr="00E72E3D">
          <w:rPr>
            <w:vanish/>
          </w:rPr>
        </w:r>
        <w:r w:rsidR="00E72E3D" w:rsidRPr="00E72E3D">
          <w:rPr>
            <w:vanish/>
          </w:rPr>
          <w:fldChar w:fldCharType="separate"/>
        </w:r>
        <w:r w:rsidR="00C169E1">
          <w:rPr>
            <w:vanish/>
          </w:rPr>
          <w:t>5</w:t>
        </w:r>
        <w:r w:rsidR="00E72E3D" w:rsidRPr="00E72E3D">
          <w:rPr>
            <w:vanish/>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580" w:history="1">
        <w:r w:rsidRPr="00C93535">
          <w:t>6</w:t>
        </w:r>
        <w:r>
          <w:rPr>
            <w:rFonts w:asciiTheme="minorHAnsi" w:eastAsiaTheme="minorEastAsia" w:hAnsiTheme="minorHAnsi" w:cstheme="minorBidi"/>
            <w:sz w:val="22"/>
            <w:szCs w:val="22"/>
            <w:lang w:eastAsia="en-AU"/>
          </w:rPr>
          <w:tab/>
        </w:r>
        <w:r w:rsidRPr="00C93535">
          <w:t>Definition for pt 2 and sch 1</w:t>
        </w:r>
        <w:r>
          <w:tab/>
        </w:r>
        <w:r>
          <w:fldChar w:fldCharType="begin"/>
        </w:r>
        <w:r>
          <w:instrText xml:space="preserve"> PAGEREF _Toc498337580 \h </w:instrText>
        </w:r>
        <w:r>
          <w:fldChar w:fldCharType="separate"/>
        </w:r>
        <w:r w:rsidR="00C169E1">
          <w:t>5</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581" w:history="1">
        <w:r w:rsidRPr="00C93535">
          <w:t>7</w:t>
        </w:r>
        <w:r>
          <w:rPr>
            <w:rFonts w:asciiTheme="minorHAnsi" w:eastAsiaTheme="minorEastAsia" w:hAnsiTheme="minorHAnsi" w:cstheme="minorBidi"/>
            <w:sz w:val="22"/>
            <w:szCs w:val="22"/>
            <w:lang w:eastAsia="en-AU"/>
          </w:rPr>
          <w:tab/>
        </w:r>
        <w:r w:rsidRPr="00C93535">
          <w:t>Rule-making power</w:t>
        </w:r>
        <w:r>
          <w:tab/>
        </w:r>
        <w:r>
          <w:fldChar w:fldCharType="begin"/>
        </w:r>
        <w:r>
          <w:instrText xml:space="preserve"> PAGEREF _Toc498337581 \h </w:instrText>
        </w:r>
        <w:r>
          <w:fldChar w:fldCharType="separate"/>
        </w:r>
        <w:r w:rsidR="00C169E1">
          <w:t>5</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582" w:history="1">
        <w:r w:rsidRPr="00C93535">
          <w:t>8</w:t>
        </w:r>
        <w:r>
          <w:rPr>
            <w:rFonts w:asciiTheme="minorHAnsi" w:eastAsiaTheme="minorEastAsia" w:hAnsiTheme="minorHAnsi" w:cstheme="minorBidi"/>
            <w:sz w:val="22"/>
            <w:szCs w:val="22"/>
            <w:lang w:eastAsia="en-AU"/>
          </w:rPr>
          <w:tab/>
        </w:r>
        <w:r w:rsidRPr="00C93535">
          <w:t>Approved forms</w:t>
        </w:r>
        <w:r>
          <w:tab/>
        </w:r>
        <w:r>
          <w:fldChar w:fldCharType="begin"/>
        </w:r>
        <w:r>
          <w:instrText xml:space="preserve"> PAGEREF _Toc498337582 \h </w:instrText>
        </w:r>
        <w:r>
          <w:fldChar w:fldCharType="separate"/>
        </w:r>
        <w:r w:rsidR="00C169E1">
          <w:t>5</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583" w:history="1">
        <w:r w:rsidRPr="00C93535">
          <w:t>9</w:t>
        </w:r>
        <w:r>
          <w:rPr>
            <w:rFonts w:asciiTheme="minorHAnsi" w:eastAsiaTheme="minorEastAsia" w:hAnsiTheme="minorHAnsi" w:cstheme="minorBidi"/>
            <w:sz w:val="22"/>
            <w:szCs w:val="22"/>
            <w:lang w:eastAsia="en-AU"/>
          </w:rPr>
          <w:tab/>
        </w:r>
        <w:r w:rsidRPr="00C93535">
          <w:t>Rule-making committee</w:t>
        </w:r>
        <w:r>
          <w:tab/>
        </w:r>
        <w:r>
          <w:fldChar w:fldCharType="begin"/>
        </w:r>
        <w:r>
          <w:instrText xml:space="preserve"> PAGEREF _Toc498337583 \h </w:instrText>
        </w:r>
        <w:r>
          <w:fldChar w:fldCharType="separate"/>
        </w:r>
        <w:r w:rsidR="00C169E1">
          <w:t>6</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584" w:history="1">
        <w:r w:rsidRPr="00C93535">
          <w:t>10</w:t>
        </w:r>
        <w:r>
          <w:rPr>
            <w:rFonts w:asciiTheme="minorHAnsi" w:eastAsiaTheme="minorEastAsia" w:hAnsiTheme="minorHAnsi" w:cstheme="minorBidi"/>
            <w:sz w:val="22"/>
            <w:szCs w:val="22"/>
            <w:lang w:eastAsia="en-AU"/>
          </w:rPr>
          <w:tab/>
        </w:r>
        <w:r w:rsidRPr="00C93535">
          <w:t>Delegation by Chief Justice and Chief Magistrate</w:t>
        </w:r>
        <w:r>
          <w:tab/>
        </w:r>
        <w:r>
          <w:fldChar w:fldCharType="begin"/>
        </w:r>
        <w:r>
          <w:instrText xml:space="preserve"> PAGEREF _Toc498337584 \h </w:instrText>
        </w:r>
        <w:r>
          <w:fldChar w:fldCharType="separate"/>
        </w:r>
        <w:r w:rsidR="00C169E1">
          <w:t>7</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585" w:history="1">
        <w:r w:rsidRPr="00C93535">
          <w:t>11</w:t>
        </w:r>
        <w:r>
          <w:rPr>
            <w:rFonts w:asciiTheme="minorHAnsi" w:eastAsiaTheme="minorEastAsia" w:hAnsiTheme="minorHAnsi" w:cstheme="minorBidi"/>
            <w:sz w:val="22"/>
            <w:szCs w:val="22"/>
            <w:lang w:eastAsia="en-AU"/>
          </w:rPr>
          <w:tab/>
        </w:r>
        <w:r w:rsidRPr="00C93535">
          <w:t>Advisory committee</w:t>
        </w:r>
        <w:r>
          <w:tab/>
        </w:r>
        <w:r>
          <w:fldChar w:fldCharType="begin"/>
        </w:r>
        <w:r>
          <w:instrText xml:space="preserve"> PAGEREF _Toc498337585 \h </w:instrText>
        </w:r>
        <w:r>
          <w:fldChar w:fldCharType="separate"/>
        </w:r>
        <w:r w:rsidR="00C169E1">
          <w:t>7</w:t>
        </w:r>
        <w:r>
          <w:fldChar w:fldCharType="end"/>
        </w:r>
      </w:hyperlink>
    </w:p>
    <w:p w:rsidR="00E72E3D" w:rsidRDefault="007E3F7C">
      <w:pPr>
        <w:pStyle w:val="TOC2"/>
        <w:rPr>
          <w:rFonts w:asciiTheme="minorHAnsi" w:eastAsiaTheme="minorEastAsia" w:hAnsiTheme="minorHAnsi" w:cstheme="minorBidi"/>
          <w:b w:val="0"/>
          <w:sz w:val="22"/>
          <w:szCs w:val="22"/>
          <w:lang w:eastAsia="en-AU"/>
        </w:rPr>
      </w:pPr>
      <w:hyperlink w:anchor="_Toc498337586" w:history="1">
        <w:r w:rsidR="00E72E3D" w:rsidRPr="00C93535">
          <w:t>Part 2A</w:t>
        </w:r>
        <w:r w:rsidR="00E72E3D">
          <w:rPr>
            <w:rFonts w:asciiTheme="minorHAnsi" w:eastAsiaTheme="minorEastAsia" w:hAnsiTheme="minorHAnsi" w:cstheme="minorBidi"/>
            <w:b w:val="0"/>
            <w:sz w:val="22"/>
            <w:szCs w:val="22"/>
            <w:lang w:eastAsia="en-AU"/>
          </w:rPr>
          <w:tab/>
        </w:r>
        <w:r w:rsidR="00E72E3D" w:rsidRPr="00C93535">
          <w:t>Principal registrar of courts</w:t>
        </w:r>
        <w:r w:rsidR="00E72E3D" w:rsidRPr="00E72E3D">
          <w:rPr>
            <w:vanish/>
          </w:rPr>
          <w:tab/>
        </w:r>
        <w:r w:rsidR="00E72E3D" w:rsidRPr="00E72E3D">
          <w:rPr>
            <w:vanish/>
          </w:rPr>
          <w:fldChar w:fldCharType="begin"/>
        </w:r>
        <w:r w:rsidR="00E72E3D" w:rsidRPr="00E72E3D">
          <w:rPr>
            <w:vanish/>
          </w:rPr>
          <w:instrText xml:space="preserve"> PAGEREF _Toc498337586 \h </w:instrText>
        </w:r>
        <w:r w:rsidR="00E72E3D" w:rsidRPr="00E72E3D">
          <w:rPr>
            <w:vanish/>
          </w:rPr>
        </w:r>
        <w:r w:rsidR="00E72E3D" w:rsidRPr="00E72E3D">
          <w:rPr>
            <w:vanish/>
          </w:rPr>
          <w:fldChar w:fldCharType="separate"/>
        </w:r>
        <w:r w:rsidR="00C169E1">
          <w:rPr>
            <w:vanish/>
          </w:rPr>
          <w:t>10</w:t>
        </w:r>
        <w:r w:rsidR="00E72E3D" w:rsidRPr="00E72E3D">
          <w:rPr>
            <w:vanish/>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587" w:history="1">
        <w:r w:rsidRPr="00C93535">
          <w:t>11A</w:t>
        </w:r>
        <w:r>
          <w:rPr>
            <w:rFonts w:asciiTheme="minorHAnsi" w:eastAsiaTheme="minorEastAsia" w:hAnsiTheme="minorHAnsi" w:cstheme="minorBidi"/>
            <w:sz w:val="22"/>
            <w:szCs w:val="22"/>
            <w:lang w:eastAsia="en-AU"/>
          </w:rPr>
          <w:tab/>
        </w:r>
        <w:r w:rsidRPr="00C93535">
          <w:t>Appointment of principal registrar</w:t>
        </w:r>
        <w:r>
          <w:tab/>
        </w:r>
        <w:r>
          <w:fldChar w:fldCharType="begin"/>
        </w:r>
        <w:r>
          <w:instrText xml:space="preserve"> PAGEREF _Toc498337587 \h </w:instrText>
        </w:r>
        <w:r>
          <w:fldChar w:fldCharType="separate"/>
        </w:r>
        <w:r w:rsidR="00C169E1">
          <w:t>10</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588" w:history="1">
        <w:r w:rsidRPr="00C93535">
          <w:t>11B</w:t>
        </w:r>
        <w:r>
          <w:rPr>
            <w:rFonts w:asciiTheme="minorHAnsi" w:eastAsiaTheme="minorEastAsia" w:hAnsiTheme="minorHAnsi" w:cstheme="minorBidi"/>
            <w:sz w:val="22"/>
            <w:szCs w:val="22"/>
            <w:lang w:eastAsia="en-AU"/>
          </w:rPr>
          <w:tab/>
        </w:r>
        <w:r w:rsidRPr="00C93535">
          <w:t>Administrative functions of principal registrar</w:t>
        </w:r>
        <w:r>
          <w:tab/>
        </w:r>
        <w:r>
          <w:fldChar w:fldCharType="begin"/>
        </w:r>
        <w:r>
          <w:instrText xml:space="preserve"> PAGEREF _Toc498337588 \h </w:instrText>
        </w:r>
        <w:r>
          <w:fldChar w:fldCharType="separate"/>
        </w:r>
        <w:r w:rsidR="00C169E1">
          <w:t>10</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589" w:history="1">
        <w:r w:rsidRPr="00C93535">
          <w:t>11BA</w:t>
        </w:r>
        <w:r>
          <w:rPr>
            <w:rFonts w:asciiTheme="minorHAnsi" w:eastAsiaTheme="minorEastAsia" w:hAnsiTheme="minorHAnsi" w:cstheme="minorBidi"/>
            <w:sz w:val="22"/>
            <w:szCs w:val="22"/>
            <w:lang w:eastAsia="en-AU"/>
          </w:rPr>
          <w:tab/>
        </w:r>
        <w:r w:rsidRPr="00C93535">
          <w:t>Delegation by principal registrar</w:t>
        </w:r>
        <w:r>
          <w:tab/>
        </w:r>
        <w:r>
          <w:fldChar w:fldCharType="begin"/>
        </w:r>
        <w:r>
          <w:instrText xml:space="preserve"> PAGEREF _Toc498337589 \h </w:instrText>
        </w:r>
        <w:r>
          <w:fldChar w:fldCharType="separate"/>
        </w:r>
        <w:r w:rsidR="00C169E1">
          <w:t>11</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590" w:history="1">
        <w:r w:rsidRPr="00C93535">
          <w:t>11C</w:t>
        </w:r>
        <w:r>
          <w:rPr>
            <w:rFonts w:asciiTheme="minorHAnsi" w:eastAsiaTheme="minorEastAsia" w:hAnsiTheme="minorHAnsi" w:cstheme="minorBidi"/>
            <w:sz w:val="22"/>
            <w:szCs w:val="22"/>
            <w:lang w:eastAsia="en-AU"/>
          </w:rPr>
          <w:tab/>
        </w:r>
        <w:r w:rsidRPr="00C93535">
          <w:t>Ending principal registrar’s appointment</w:t>
        </w:r>
        <w:r>
          <w:tab/>
        </w:r>
        <w:r>
          <w:fldChar w:fldCharType="begin"/>
        </w:r>
        <w:r>
          <w:instrText xml:space="preserve"> PAGEREF _Toc498337590 \h </w:instrText>
        </w:r>
        <w:r>
          <w:fldChar w:fldCharType="separate"/>
        </w:r>
        <w:r w:rsidR="00C169E1">
          <w:t>12</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591" w:history="1">
        <w:r w:rsidRPr="00C93535">
          <w:t>11D</w:t>
        </w:r>
        <w:r>
          <w:rPr>
            <w:rFonts w:asciiTheme="minorHAnsi" w:eastAsiaTheme="minorEastAsia" w:hAnsiTheme="minorHAnsi" w:cstheme="minorBidi"/>
            <w:sz w:val="22"/>
            <w:szCs w:val="22"/>
            <w:lang w:eastAsia="en-AU"/>
          </w:rPr>
          <w:tab/>
        </w:r>
        <w:r w:rsidRPr="00C93535">
          <w:t>Principal registrar not to direct registrars in relation to court functions</w:t>
        </w:r>
        <w:r>
          <w:tab/>
        </w:r>
        <w:r>
          <w:fldChar w:fldCharType="begin"/>
        </w:r>
        <w:r>
          <w:instrText xml:space="preserve"> PAGEREF _Toc498337591 \h </w:instrText>
        </w:r>
        <w:r>
          <w:fldChar w:fldCharType="separate"/>
        </w:r>
        <w:r w:rsidR="00C169E1">
          <w:t>12</w:t>
        </w:r>
        <w:r>
          <w:fldChar w:fldCharType="end"/>
        </w:r>
      </w:hyperlink>
    </w:p>
    <w:p w:rsidR="00E72E3D" w:rsidRDefault="007E3F7C">
      <w:pPr>
        <w:pStyle w:val="TOC2"/>
        <w:rPr>
          <w:rFonts w:asciiTheme="minorHAnsi" w:eastAsiaTheme="minorEastAsia" w:hAnsiTheme="minorHAnsi" w:cstheme="minorBidi"/>
          <w:b w:val="0"/>
          <w:sz w:val="22"/>
          <w:szCs w:val="22"/>
          <w:lang w:eastAsia="en-AU"/>
        </w:rPr>
      </w:pPr>
      <w:hyperlink w:anchor="_Toc498337592" w:history="1">
        <w:r w:rsidR="00E72E3D" w:rsidRPr="00C93535">
          <w:t>Part 3</w:t>
        </w:r>
        <w:r w:rsidR="00E72E3D">
          <w:rPr>
            <w:rFonts w:asciiTheme="minorHAnsi" w:eastAsiaTheme="minorEastAsia" w:hAnsiTheme="minorHAnsi" w:cstheme="minorBidi"/>
            <w:b w:val="0"/>
            <w:sz w:val="22"/>
            <w:szCs w:val="22"/>
            <w:lang w:eastAsia="en-AU"/>
          </w:rPr>
          <w:tab/>
        </w:r>
        <w:r w:rsidR="00E72E3D" w:rsidRPr="00C93535">
          <w:t>Court and tribunal fees</w:t>
        </w:r>
        <w:r w:rsidR="00E72E3D" w:rsidRPr="00E72E3D">
          <w:rPr>
            <w:vanish/>
          </w:rPr>
          <w:tab/>
        </w:r>
        <w:r w:rsidR="00E72E3D" w:rsidRPr="00E72E3D">
          <w:rPr>
            <w:vanish/>
          </w:rPr>
          <w:fldChar w:fldCharType="begin"/>
        </w:r>
        <w:r w:rsidR="00E72E3D" w:rsidRPr="00E72E3D">
          <w:rPr>
            <w:vanish/>
          </w:rPr>
          <w:instrText xml:space="preserve"> PAGEREF _Toc498337592 \h </w:instrText>
        </w:r>
        <w:r w:rsidR="00E72E3D" w:rsidRPr="00E72E3D">
          <w:rPr>
            <w:vanish/>
          </w:rPr>
        </w:r>
        <w:r w:rsidR="00E72E3D" w:rsidRPr="00E72E3D">
          <w:rPr>
            <w:vanish/>
          </w:rPr>
          <w:fldChar w:fldCharType="separate"/>
        </w:r>
        <w:r w:rsidR="00C169E1">
          <w:rPr>
            <w:vanish/>
          </w:rPr>
          <w:t>13</w:t>
        </w:r>
        <w:r w:rsidR="00E72E3D" w:rsidRPr="00E72E3D">
          <w:rPr>
            <w:vanish/>
          </w:rPr>
          <w:fldChar w:fldCharType="end"/>
        </w:r>
      </w:hyperlink>
    </w:p>
    <w:p w:rsidR="00E72E3D" w:rsidRDefault="007E3F7C">
      <w:pPr>
        <w:pStyle w:val="TOC3"/>
        <w:rPr>
          <w:rFonts w:asciiTheme="minorHAnsi" w:eastAsiaTheme="minorEastAsia" w:hAnsiTheme="minorHAnsi" w:cstheme="minorBidi"/>
          <w:b w:val="0"/>
          <w:sz w:val="22"/>
          <w:szCs w:val="22"/>
          <w:lang w:eastAsia="en-AU"/>
        </w:rPr>
      </w:pPr>
      <w:hyperlink w:anchor="_Toc498337593" w:history="1">
        <w:r w:rsidR="00E72E3D" w:rsidRPr="00C93535">
          <w:t>Division 3.1</w:t>
        </w:r>
        <w:r w:rsidR="00E72E3D">
          <w:rPr>
            <w:rFonts w:asciiTheme="minorHAnsi" w:eastAsiaTheme="minorEastAsia" w:hAnsiTheme="minorHAnsi" w:cstheme="minorBidi"/>
            <w:b w:val="0"/>
            <w:sz w:val="22"/>
            <w:szCs w:val="22"/>
            <w:lang w:eastAsia="en-AU"/>
          </w:rPr>
          <w:tab/>
        </w:r>
        <w:r w:rsidR="00E72E3D" w:rsidRPr="00C93535">
          <w:t>Fees generally</w:t>
        </w:r>
        <w:r w:rsidR="00E72E3D" w:rsidRPr="00E72E3D">
          <w:rPr>
            <w:vanish/>
          </w:rPr>
          <w:tab/>
        </w:r>
        <w:r w:rsidR="00E72E3D" w:rsidRPr="00E72E3D">
          <w:rPr>
            <w:vanish/>
          </w:rPr>
          <w:fldChar w:fldCharType="begin"/>
        </w:r>
        <w:r w:rsidR="00E72E3D" w:rsidRPr="00E72E3D">
          <w:rPr>
            <w:vanish/>
          </w:rPr>
          <w:instrText xml:space="preserve"> PAGEREF _Toc498337593 \h </w:instrText>
        </w:r>
        <w:r w:rsidR="00E72E3D" w:rsidRPr="00E72E3D">
          <w:rPr>
            <w:vanish/>
          </w:rPr>
        </w:r>
        <w:r w:rsidR="00E72E3D" w:rsidRPr="00E72E3D">
          <w:rPr>
            <w:vanish/>
          </w:rPr>
          <w:fldChar w:fldCharType="separate"/>
        </w:r>
        <w:r w:rsidR="00C169E1">
          <w:rPr>
            <w:vanish/>
          </w:rPr>
          <w:t>13</w:t>
        </w:r>
        <w:r w:rsidR="00E72E3D" w:rsidRPr="00E72E3D">
          <w:rPr>
            <w:vanish/>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594" w:history="1">
        <w:r w:rsidRPr="00C93535">
          <w:t>12</w:t>
        </w:r>
        <w:r>
          <w:rPr>
            <w:rFonts w:asciiTheme="minorHAnsi" w:eastAsiaTheme="minorEastAsia" w:hAnsiTheme="minorHAnsi" w:cstheme="minorBidi"/>
            <w:sz w:val="22"/>
            <w:szCs w:val="22"/>
            <w:lang w:eastAsia="en-AU"/>
          </w:rPr>
          <w:tab/>
        </w:r>
        <w:r w:rsidRPr="00C93535">
          <w:t>Definitions—pt 3</w:t>
        </w:r>
        <w:r>
          <w:tab/>
        </w:r>
        <w:r>
          <w:fldChar w:fldCharType="begin"/>
        </w:r>
        <w:r>
          <w:instrText xml:space="preserve"> PAGEREF _Toc498337594 \h </w:instrText>
        </w:r>
        <w:r>
          <w:fldChar w:fldCharType="separate"/>
        </w:r>
        <w:r w:rsidR="00C169E1">
          <w:t>13</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595" w:history="1">
        <w:r w:rsidRPr="00C93535">
          <w:t>13</w:t>
        </w:r>
        <w:r>
          <w:rPr>
            <w:rFonts w:asciiTheme="minorHAnsi" w:eastAsiaTheme="minorEastAsia" w:hAnsiTheme="minorHAnsi" w:cstheme="minorBidi"/>
            <w:sz w:val="22"/>
            <w:szCs w:val="22"/>
            <w:lang w:eastAsia="en-AU"/>
          </w:rPr>
          <w:tab/>
        </w:r>
        <w:r w:rsidRPr="00C93535">
          <w:t>Determination of fees</w:t>
        </w:r>
        <w:r>
          <w:tab/>
        </w:r>
        <w:r>
          <w:fldChar w:fldCharType="begin"/>
        </w:r>
        <w:r>
          <w:instrText xml:space="preserve"> PAGEREF _Toc498337595 \h </w:instrText>
        </w:r>
        <w:r>
          <w:fldChar w:fldCharType="separate"/>
        </w:r>
        <w:r w:rsidR="00C169E1">
          <w:t>13</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596" w:history="1">
        <w:r w:rsidRPr="00C93535">
          <w:t>14</w:t>
        </w:r>
        <w:r>
          <w:rPr>
            <w:rFonts w:asciiTheme="minorHAnsi" w:eastAsiaTheme="minorEastAsia" w:hAnsiTheme="minorHAnsi" w:cstheme="minorBidi"/>
            <w:sz w:val="22"/>
            <w:szCs w:val="22"/>
            <w:lang w:eastAsia="en-AU"/>
          </w:rPr>
          <w:tab/>
        </w:r>
        <w:r w:rsidRPr="00C93535">
          <w:t>Payment of fees</w:t>
        </w:r>
        <w:r>
          <w:tab/>
        </w:r>
        <w:r>
          <w:fldChar w:fldCharType="begin"/>
        </w:r>
        <w:r>
          <w:instrText xml:space="preserve"> PAGEREF _Toc498337596 \h </w:instrText>
        </w:r>
        <w:r>
          <w:fldChar w:fldCharType="separate"/>
        </w:r>
        <w:r w:rsidR="00C169E1">
          <w:t>15</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597" w:history="1">
        <w:r w:rsidRPr="00C93535">
          <w:t>15</w:t>
        </w:r>
        <w:r>
          <w:rPr>
            <w:rFonts w:asciiTheme="minorHAnsi" w:eastAsiaTheme="minorEastAsia" w:hAnsiTheme="minorHAnsi" w:cstheme="minorBidi"/>
            <w:sz w:val="22"/>
            <w:szCs w:val="22"/>
            <w:lang w:eastAsia="en-AU"/>
          </w:rPr>
          <w:tab/>
        </w:r>
        <w:r w:rsidRPr="00C93535">
          <w:t>Remission, refund, deferral, waiver and exemption of fees</w:t>
        </w:r>
        <w:r>
          <w:tab/>
        </w:r>
        <w:r>
          <w:fldChar w:fldCharType="begin"/>
        </w:r>
        <w:r>
          <w:instrText xml:space="preserve"> PAGEREF _Toc498337597 \h </w:instrText>
        </w:r>
        <w:r>
          <w:fldChar w:fldCharType="separate"/>
        </w:r>
        <w:r w:rsidR="00C169E1">
          <w:t>15</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598" w:history="1">
        <w:r w:rsidRPr="00C93535">
          <w:t>16</w:t>
        </w:r>
        <w:r>
          <w:rPr>
            <w:rFonts w:asciiTheme="minorHAnsi" w:eastAsiaTheme="minorEastAsia" w:hAnsiTheme="minorHAnsi" w:cstheme="minorBidi"/>
            <w:sz w:val="22"/>
            <w:szCs w:val="22"/>
            <w:lang w:eastAsia="en-AU"/>
          </w:rPr>
          <w:tab/>
        </w:r>
        <w:r w:rsidRPr="00C93535">
          <w:t>Recovery of fees in civil proceedings if fees not otherwise payable</w:t>
        </w:r>
        <w:r>
          <w:tab/>
        </w:r>
        <w:r>
          <w:fldChar w:fldCharType="begin"/>
        </w:r>
        <w:r>
          <w:instrText xml:space="preserve"> PAGEREF _Toc498337598 \h </w:instrText>
        </w:r>
        <w:r>
          <w:fldChar w:fldCharType="separate"/>
        </w:r>
        <w:r w:rsidR="00C169E1">
          <w:t>17</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599" w:history="1">
        <w:r w:rsidRPr="00C93535">
          <w:t>17</w:t>
        </w:r>
        <w:r>
          <w:rPr>
            <w:rFonts w:asciiTheme="minorHAnsi" w:eastAsiaTheme="minorEastAsia" w:hAnsiTheme="minorHAnsi" w:cstheme="minorBidi"/>
            <w:sz w:val="22"/>
            <w:szCs w:val="22"/>
            <w:lang w:eastAsia="en-AU"/>
          </w:rPr>
          <w:tab/>
        </w:r>
        <w:r w:rsidRPr="00C93535">
          <w:t>Recovery of fees in criminal proceedings if fees not otherwise payable</w:t>
        </w:r>
        <w:r>
          <w:tab/>
        </w:r>
        <w:r>
          <w:fldChar w:fldCharType="begin"/>
        </w:r>
        <w:r>
          <w:instrText xml:space="preserve"> PAGEREF _Toc498337599 \h </w:instrText>
        </w:r>
        <w:r>
          <w:fldChar w:fldCharType="separate"/>
        </w:r>
        <w:r w:rsidR="00C169E1">
          <w:t>18</w:t>
        </w:r>
        <w:r>
          <w:fldChar w:fldCharType="end"/>
        </w:r>
      </w:hyperlink>
    </w:p>
    <w:p w:rsidR="00E72E3D" w:rsidRDefault="007E3F7C">
      <w:pPr>
        <w:pStyle w:val="TOC3"/>
        <w:rPr>
          <w:rFonts w:asciiTheme="minorHAnsi" w:eastAsiaTheme="minorEastAsia" w:hAnsiTheme="minorHAnsi" w:cstheme="minorBidi"/>
          <w:b w:val="0"/>
          <w:sz w:val="22"/>
          <w:szCs w:val="22"/>
          <w:lang w:eastAsia="en-AU"/>
        </w:rPr>
      </w:pPr>
      <w:hyperlink w:anchor="_Toc498337600" w:history="1">
        <w:r w:rsidR="00E72E3D" w:rsidRPr="00C93535">
          <w:t>Division 3.2</w:t>
        </w:r>
        <w:r w:rsidR="00E72E3D">
          <w:rPr>
            <w:rFonts w:asciiTheme="minorHAnsi" w:eastAsiaTheme="minorEastAsia" w:hAnsiTheme="minorHAnsi" w:cstheme="minorBidi"/>
            <w:b w:val="0"/>
            <w:sz w:val="22"/>
            <w:szCs w:val="22"/>
            <w:lang w:eastAsia="en-AU"/>
          </w:rPr>
          <w:tab/>
        </w:r>
        <w:r w:rsidR="00E72E3D" w:rsidRPr="00C93535">
          <w:t>Review of decisions—fees</w:t>
        </w:r>
        <w:r w:rsidR="00E72E3D" w:rsidRPr="00E72E3D">
          <w:rPr>
            <w:vanish/>
          </w:rPr>
          <w:tab/>
        </w:r>
        <w:r w:rsidR="00E72E3D" w:rsidRPr="00E72E3D">
          <w:rPr>
            <w:vanish/>
          </w:rPr>
          <w:fldChar w:fldCharType="begin"/>
        </w:r>
        <w:r w:rsidR="00E72E3D" w:rsidRPr="00E72E3D">
          <w:rPr>
            <w:vanish/>
          </w:rPr>
          <w:instrText xml:space="preserve"> PAGEREF _Toc498337600 \h </w:instrText>
        </w:r>
        <w:r w:rsidR="00E72E3D" w:rsidRPr="00E72E3D">
          <w:rPr>
            <w:vanish/>
          </w:rPr>
        </w:r>
        <w:r w:rsidR="00E72E3D" w:rsidRPr="00E72E3D">
          <w:rPr>
            <w:vanish/>
          </w:rPr>
          <w:fldChar w:fldCharType="separate"/>
        </w:r>
        <w:r w:rsidR="00C169E1">
          <w:rPr>
            <w:vanish/>
          </w:rPr>
          <w:t>18</w:t>
        </w:r>
        <w:r w:rsidR="00E72E3D" w:rsidRPr="00E72E3D">
          <w:rPr>
            <w:vanish/>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01" w:history="1">
        <w:r w:rsidRPr="00C93535">
          <w:t>18</w:t>
        </w:r>
        <w:r>
          <w:rPr>
            <w:rFonts w:asciiTheme="minorHAnsi" w:eastAsiaTheme="minorEastAsia" w:hAnsiTheme="minorHAnsi" w:cstheme="minorBidi"/>
            <w:sz w:val="22"/>
            <w:szCs w:val="22"/>
            <w:lang w:eastAsia="en-AU"/>
          </w:rPr>
          <w:tab/>
        </w:r>
        <w:r w:rsidRPr="00C93535">
          <w:t xml:space="preserve">Meaning of </w:t>
        </w:r>
        <w:r w:rsidRPr="00C93535">
          <w:rPr>
            <w:i/>
          </w:rPr>
          <w:t>reviewable decision</w:t>
        </w:r>
        <w:r w:rsidRPr="00C93535">
          <w:t>—div 3.2</w:t>
        </w:r>
        <w:r>
          <w:tab/>
        </w:r>
        <w:r>
          <w:fldChar w:fldCharType="begin"/>
        </w:r>
        <w:r>
          <w:instrText xml:space="preserve"> PAGEREF _Toc498337601 \h </w:instrText>
        </w:r>
        <w:r>
          <w:fldChar w:fldCharType="separate"/>
        </w:r>
        <w:r w:rsidR="00C169E1">
          <w:t>18</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02" w:history="1">
        <w:r w:rsidRPr="00C93535">
          <w:t>18A</w:t>
        </w:r>
        <w:r>
          <w:rPr>
            <w:rFonts w:asciiTheme="minorHAnsi" w:eastAsiaTheme="minorEastAsia" w:hAnsiTheme="minorHAnsi" w:cstheme="minorBidi"/>
            <w:sz w:val="22"/>
            <w:szCs w:val="22"/>
            <w:lang w:eastAsia="en-AU"/>
          </w:rPr>
          <w:tab/>
        </w:r>
        <w:r w:rsidRPr="00C93535">
          <w:t>Reviewable decisions—court</w:t>
        </w:r>
        <w:r>
          <w:tab/>
        </w:r>
        <w:r>
          <w:fldChar w:fldCharType="begin"/>
        </w:r>
        <w:r>
          <w:instrText xml:space="preserve"> PAGEREF _Toc498337602 \h </w:instrText>
        </w:r>
        <w:r>
          <w:fldChar w:fldCharType="separate"/>
        </w:r>
        <w:r w:rsidR="00C169E1">
          <w:t>19</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03" w:history="1">
        <w:r w:rsidRPr="00C93535">
          <w:t>18B</w:t>
        </w:r>
        <w:r>
          <w:rPr>
            <w:rFonts w:asciiTheme="minorHAnsi" w:eastAsiaTheme="minorEastAsia" w:hAnsiTheme="minorHAnsi" w:cstheme="minorBidi"/>
            <w:sz w:val="22"/>
            <w:szCs w:val="22"/>
            <w:lang w:eastAsia="en-AU"/>
          </w:rPr>
          <w:tab/>
        </w:r>
        <w:r w:rsidRPr="00C93535">
          <w:t>Reviewable decisions—ACAT</w:t>
        </w:r>
        <w:r>
          <w:tab/>
        </w:r>
        <w:r>
          <w:fldChar w:fldCharType="begin"/>
        </w:r>
        <w:r>
          <w:instrText xml:space="preserve"> PAGEREF _Toc498337603 \h </w:instrText>
        </w:r>
        <w:r>
          <w:fldChar w:fldCharType="separate"/>
        </w:r>
        <w:r w:rsidR="00C169E1">
          <w:t>20</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04" w:history="1">
        <w:r w:rsidRPr="00C93535">
          <w:t>18C</w:t>
        </w:r>
        <w:r>
          <w:rPr>
            <w:rFonts w:asciiTheme="minorHAnsi" w:eastAsiaTheme="minorEastAsia" w:hAnsiTheme="minorHAnsi" w:cstheme="minorBidi"/>
            <w:sz w:val="22"/>
            <w:szCs w:val="22"/>
            <w:lang w:eastAsia="en-AU"/>
          </w:rPr>
          <w:tab/>
        </w:r>
        <w:r w:rsidRPr="00C93535">
          <w:t>No fee for review by court or ACAT</w:t>
        </w:r>
        <w:r>
          <w:tab/>
        </w:r>
        <w:r>
          <w:fldChar w:fldCharType="begin"/>
        </w:r>
        <w:r>
          <w:instrText xml:space="preserve"> PAGEREF _Toc498337604 \h </w:instrText>
        </w:r>
        <w:r>
          <w:fldChar w:fldCharType="separate"/>
        </w:r>
        <w:r w:rsidR="00C169E1">
          <w:t>21</w:t>
        </w:r>
        <w:r>
          <w:fldChar w:fldCharType="end"/>
        </w:r>
      </w:hyperlink>
    </w:p>
    <w:p w:rsidR="00E72E3D" w:rsidRDefault="007E3F7C">
      <w:pPr>
        <w:pStyle w:val="TOC2"/>
        <w:rPr>
          <w:rFonts w:asciiTheme="minorHAnsi" w:eastAsiaTheme="minorEastAsia" w:hAnsiTheme="minorHAnsi" w:cstheme="minorBidi"/>
          <w:b w:val="0"/>
          <w:sz w:val="22"/>
          <w:szCs w:val="22"/>
          <w:lang w:eastAsia="en-AU"/>
        </w:rPr>
      </w:pPr>
      <w:hyperlink w:anchor="_Toc498337605" w:history="1">
        <w:r w:rsidR="00E72E3D" w:rsidRPr="00C93535">
          <w:t>Part 4</w:t>
        </w:r>
        <w:r w:rsidR="00E72E3D">
          <w:rPr>
            <w:rFonts w:asciiTheme="minorHAnsi" w:eastAsiaTheme="minorEastAsia" w:hAnsiTheme="minorHAnsi" w:cstheme="minorBidi"/>
            <w:b w:val="0"/>
            <w:sz w:val="22"/>
            <w:szCs w:val="22"/>
            <w:lang w:eastAsia="en-AU"/>
          </w:rPr>
          <w:tab/>
        </w:r>
        <w:r w:rsidR="00E72E3D" w:rsidRPr="00C93535">
          <w:t>Crown proceedings</w:t>
        </w:r>
        <w:r w:rsidR="00E72E3D" w:rsidRPr="00E72E3D">
          <w:rPr>
            <w:vanish/>
          </w:rPr>
          <w:tab/>
        </w:r>
        <w:r w:rsidR="00E72E3D" w:rsidRPr="00E72E3D">
          <w:rPr>
            <w:vanish/>
          </w:rPr>
          <w:fldChar w:fldCharType="begin"/>
        </w:r>
        <w:r w:rsidR="00E72E3D" w:rsidRPr="00E72E3D">
          <w:rPr>
            <w:vanish/>
          </w:rPr>
          <w:instrText xml:space="preserve"> PAGEREF _Toc498337605 \h </w:instrText>
        </w:r>
        <w:r w:rsidR="00E72E3D" w:rsidRPr="00E72E3D">
          <w:rPr>
            <w:vanish/>
          </w:rPr>
        </w:r>
        <w:r w:rsidR="00E72E3D" w:rsidRPr="00E72E3D">
          <w:rPr>
            <w:vanish/>
          </w:rPr>
          <w:fldChar w:fldCharType="separate"/>
        </w:r>
        <w:r w:rsidR="00C169E1">
          <w:rPr>
            <w:vanish/>
          </w:rPr>
          <w:t>22</w:t>
        </w:r>
        <w:r w:rsidR="00E72E3D" w:rsidRPr="00E72E3D">
          <w:rPr>
            <w:vanish/>
          </w:rPr>
          <w:fldChar w:fldCharType="end"/>
        </w:r>
      </w:hyperlink>
    </w:p>
    <w:p w:rsidR="00E72E3D" w:rsidRDefault="007E3F7C">
      <w:pPr>
        <w:pStyle w:val="TOC3"/>
        <w:rPr>
          <w:rFonts w:asciiTheme="minorHAnsi" w:eastAsiaTheme="minorEastAsia" w:hAnsiTheme="minorHAnsi" w:cstheme="minorBidi"/>
          <w:b w:val="0"/>
          <w:sz w:val="22"/>
          <w:szCs w:val="22"/>
          <w:lang w:eastAsia="en-AU"/>
        </w:rPr>
      </w:pPr>
      <w:hyperlink w:anchor="_Toc498337606" w:history="1">
        <w:r w:rsidR="00E72E3D" w:rsidRPr="00C93535">
          <w:t>Division 4.1</w:t>
        </w:r>
        <w:r w:rsidR="00E72E3D">
          <w:rPr>
            <w:rFonts w:asciiTheme="minorHAnsi" w:eastAsiaTheme="minorEastAsia" w:hAnsiTheme="minorHAnsi" w:cstheme="minorBidi"/>
            <w:b w:val="0"/>
            <w:sz w:val="22"/>
            <w:szCs w:val="22"/>
            <w:lang w:eastAsia="en-AU"/>
          </w:rPr>
          <w:tab/>
        </w:r>
        <w:r w:rsidR="00E72E3D" w:rsidRPr="00C93535">
          <w:t>Preliminary</w:t>
        </w:r>
        <w:r w:rsidR="00E72E3D" w:rsidRPr="00E72E3D">
          <w:rPr>
            <w:vanish/>
          </w:rPr>
          <w:tab/>
        </w:r>
        <w:r w:rsidR="00E72E3D" w:rsidRPr="00E72E3D">
          <w:rPr>
            <w:vanish/>
          </w:rPr>
          <w:fldChar w:fldCharType="begin"/>
        </w:r>
        <w:r w:rsidR="00E72E3D" w:rsidRPr="00E72E3D">
          <w:rPr>
            <w:vanish/>
          </w:rPr>
          <w:instrText xml:space="preserve"> PAGEREF _Toc498337606 \h </w:instrText>
        </w:r>
        <w:r w:rsidR="00E72E3D" w:rsidRPr="00E72E3D">
          <w:rPr>
            <w:vanish/>
          </w:rPr>
        </w:r>
        <w:r w:rsidR="00E72E3D" w:rsidRPr="00E72E3D">
          <w:rPr>
            <w:vanish/>
          </w:rPr>
          <w:fldChar w:fldCharType="separate"/>
        </w:r>
        <w:r w:rsidR="00C169E1">
          <w:rPr>
            <w:vanish/>
          </w:rPr>
          <w:t>22</w:t>
        </w:r>
        <w:r w:rsidR="00E72E3D" w:rsidRPr="00E72E3D">
          <w:rPr>
            <w:vanish/>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07" w:history="1">
        <w:r w:rsidRPr="00C93535">
          <w:t>20</w:t>
        </w:r>
        <w:r>
          <w:rPr>
            <w:rFonts w:asciiTheme="minorHAnsi" w:eastAsiaTheme="minorEastAsia" w:hAnsiTheme="minorHAnsi" w:cstheme="minorBidi"/>
            <w:sz w:val="22"/>
            <w:szCs w:val="22"/>
            <w:lang w:eastAsia="en-AU"/>
          </w:rPr>
          <w:tab/>
        </w:r>
        <w:r w:rsidRPr="00C93535">
          <w:t>Definitions—pt 4</w:t>
        </w:r>
        <w:r>
          <w:tab/>
        </w:r>
        <w:r>
          <w:fldChar w:fldCharType="begin"/>
        </w:r>
        <w:r>
          <w:instrText xml:space="preserve"> PAGEREF _Toc498337607 \h </w:instrText>
        </w:r>
        <w:r>
          <w:fldChar w:fldCharType="separate"/>
        </w:r>
        <w:r w:rsidR="00C169E1">
          <w:t>22</w:t>
        </w:r>
        <w:r>
          <w:fldChar w:fldCharType="end"/>
        </w:r>
      </w:hyperlink>
    </w:p>
    <w:p w:rsidR="00E72E3D" w:rsidRDefault="007E3F7C">
      <w:pPr>
        <w:pStyle w:val="TOC3"/>
        <w:rPr>
          <w:rFonts w:asciiTheme="minorHAnsi" w:eastAsiaTheme="minorEastAsia" w:hAnsiTheme="minorHAnsi" w:cstheme="minorBidi"/>
          <w:b w:val="0"/>
          <w:sz w:val="22"/>
          <w:szCs w:val="22"/>
          <w:lang w:eastAsia="en-AU"/>
        </w:rPr>
      </w:pPr>
      <w:hyperlink w:anchor="_Toc498337608" w:history="1">
        <w:r w:rsidR="00E72E3D" w:rsidRPr="00C93535">
          <w:t>Division 4.2</w:t>
        </w:r>
        <w:r w:rsidR="00E72E3D">
          <w:rPr>
            <w:rFonts w:asciiTheme="minorHAnsi" w:eastAsiaTheme="minorEastAsia" w:hAnsiTheme="minorHAnsi" w:cstheme="minorBidi"/>
            <w:b w:val="0"/>
            <w:sz w:val="22"/>
            <w:szCs w:val="22"/>
            <w:lang w:eastAsia="en-AU"/>
          </w:rPr>
          <w:tab/>
        </w:r>
        <w:r w:rsidR="00E72E3D" w:rsidRPr="00C93535">
          <w:t>Proceedings by and against Crown generally</w:t>
        </w:r>
        <w:r w:rsidR="00E72E3D" w:rsidRPr="00E72E3D">
          <w:rPr>
            <w:vanish/>
          </w:rPr>
          <w:tab/>
        </w:r>
        <w:r w:rsidR="00E72E3D" w:rsidRPr="00E72E3D">
          <w:rPr>
            <w:vanish/>
          </w:rPr>
          <w:fldChar w:fldCharType="begin"/>
        </w:r>
        <w:r w:rsidR="00E72E3D" w:rsidRPr="00E72E3D">
          <w:rPr>
            <w:vanish/>
          </w:rPr>
          <w:instrText xml:space="preserve"> PAGEREF _Toc498337608 \h </w:instrText>
        </w:r>
        <w:r w:rsidR="00E72E3D" w:rsidRPr="00E72E3D">
          <w:rPr>
            <w:vanish/>
          </w:rPr>
        </w:r>
        <w:r w:rsidR="00E72E3D" w:rsidRPr="00E72E3D">
          <w:rPr>
            <w:vanish/>
          </w:rPr>
          <w:fldChar w:fldCharType="separate"/>
        </w:r>
        <w:r w:rsidR="00C169E1">
          <w:rPr>
            <w:vanish/>
          </w:rPr>
          <w:t>22</w:t>
        </w:r>
        <w:r w:rsidR="00E72E3D" w:rsidRPr="00E72E3D">
          <w:rPr>
            <w:vanish/>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09" w:history="1">
        <w:r w:rsidRPr="00C93535">
          <w:t>21</w:t>
        </w:r>
        <w:r>
          <w:rPr>
            <w:rFonts w:asciiTheme="minorHAnsi" w:eastAsiaTheme="minorEastAsia" w:hAnsiTheme="minorHAnsi" w:cstheme="minorBidi"/>
            <w:sz w:val="22"/>
            <w:szCs w:val="22"/>
            <w:lang w:eastAsia="en-AU"/>
          </w:rPr>
          <w:tab/>
        </w:r>
        <w:r w:rsidRPr="00C93535">
          <w:t>Proceedings by and against the Crown generally</w:t>
        </w:r>
        <w:r>
          <w:tab/>
        </w:r>
        <w:r>
          <w:fldChar w:fldCharType="begin"/>
        </w:r>
        <w:r>
          <w:instrText xml:space="preserve"> PAGEREF _Toc498337609 \h </w:instrText>
        </w:r>
        <w:r>
          <w:fldChar w:fldCharType="separate"/>
        </w:r>
        <w:r w:rsidR="00C169E1">
          <w:t>22</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10" w:history="1">
        <w:r w:rsidRPr="00C93535">
          <w:t>22</w:t>
        </w:r>
        <w:r>
          <w:rPr>
            <w:rFonts w:asciiTheme="minorHAnsi" w:eastAsiaTheme="minorEastAsia" w:hAnsiTheme="minorHAnsi" w:cstheme="minorBidi"/>
            <w:sz w:val="22"/>
            <w:szCs w:val="22"/>
            <w:lang w:eastAsia="en-AU"/>
          </w:rPr>
          <w:tab/>
        </w:r>
        <w:r w:rsidRPr="00C93535">
          <w:t>Immunities and limitations of liability</w:t>
        </w:r>
        <w:r>
          <w:tab/>
        </w:r>
        <w:r>
          <w:fldChar w:fldCharType="begin"/>
        </w:r>
        <w:r>
          <w:instrText xml:space="preserve"> PAGEREF _Toc498337610 \h </w:instrText>
        </w:r>
        <w:r>
          <w:fldChar w:fldCharType="separate"/>
        </w:r>
        <w:r w:rsidR="00C169E1">
          <w:t>23</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11" w:history="1">
        <w:r w:rsidRPr="00C93535">
          <w:t>23</w:t>
        </w:r>
        <w:r>
          <w:rPr>
            <w:rFonts w:asciiTheme="minorHAnsi" w:eastAsiaTheme="minorEastAsia" w:hAnsiTheme="minorHAnsi" w:cstheme="minorBidi"/>
            <w:sz w:val="22"/>
            <w:szCs w:val="22"/>
            <w:lang w:eastAsia="en-AU"/>
          </w:rPr>
          <w:tab/>
        </w:r>
        <w:r w:rsidRPr="00C93535">
          <w:t>Corresponding laws of States and other Territories</w:t>
        </w:r>
        <w:r>
          <w:tab/>
        </w:r>
        <w:r>
          <w:fldChar w:fldCharType="begin"/>
        </w:r>
        <w:r>
          <w:instrText xml:space="preserve"> PAGEREF _Toc498337611 \h </w:instrText>
        </w:r>
        <w:r>
          <w:fldChar w:fldCharType="separate"/>
        </w:r>
        <w:r w:rsidR="00C169E1">
          <w:t>23</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12" w:history="1">
        <w:r w:rsidRPr="00C93535">
          <w:t>24</w:t>
        </w:r>
        <w:r>
          <w:rPr>
            <w:rFonts w:asciiTheme="minorHAnsi" w:eastAsiaTheme="minorEastAsia" w:hAnsiTheme="minorHAnsi" w:cstheme="minorBidi"/>
            <w:sz w:val="22"/>
            <w:szCs w:val="22"/>
            <w:lang w:eastAsia="en-AU"/>
          </w:rPr>
          <w:tab/>
        </w:r>
        <w:r w:rsidRPr="00C93535">
          <w:t>Injunctive relief</w:t>
        </w:r>
        <w:r>
          <w:tab/>
        </w:r>
        <w:r>
          <w:fldChar w:fldCharType="begin"/>
        </w:r>
        <w:r>
          <w:instrText xml:space="preserve"> PAGEREF _Toc498337612 \h </w:instrText>
        </w:r>
        <w:r>
          <w:fldChar w:fldCharType="separate"/>
        </w:r>
        <w:r w:rsidR="00C169E1">
          <w:t>23</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13" w:history="1">
        <w:r w:rsidRPr="00C93535">
          <w:t>25</w:t>
        </w:r>
        <w:r>
          <w:rPr>
            <w:rFonts w:asciiTheme="minorHAnsi" w:eastAsiaTheme="minorEastAsia" w:hAnsiTheme="minorHAnsi" w:cstheme="minorBidi"/>
            <w:sz w:val="22"/>
            <w:szCs w:val="22"/>
            <w:lang w:eastAsia="en-AU"/>
          </w:rPr>
          <w:tab/>
        </w:r>
        <w:r w:rsidRPr="00C93535">
          <w:t>Protection of confidentiality on grounds of public interest</w:t>
        </w:r>
        <w:r>
          <w:tab/>
        </w:r>
        <w:r>
          <w:fldChar w:fldCharType="begin"/>
        </w:r>
        <w:r>
          <w:instrText xml:space="preserve"> PAGEREF _Toc498337613 \h </w:instrText>
        </w:r>
        <w:r>
          <w:fldChar w:fldCharType="separate"/>
        </w:r>
        <w:r w:rsidR="00C169E1">
          <w:t>23</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14" w:history="1">
        <w:r w:rsidRPr="00C93535">
          <w:t>26</w:t>
        </w:r>
        <w:r>
          <w:rPr>
            <w:rFonts w:asciiTheme="minorHAnsi" w:eastAsiaTheme="minorEastAsia" w:hAnsiTheme="minorHAnsi" w:cstheme="minorBidi"/>
            <w:sz w:val="22"/>
            <w:szCs w:val="22"/>
            <w:lang w:eastAsia="en-AU"/>
          </w:rPr>
          <w:tab/>
        </w:r>
        <w:r w:rsidRPr="00C93535">
          <w:t>Right of Attorneys-General of other jurisdictions to appear in proceedings</w:t>
        </w:r>
        <w:r>
          <w:tab/>
        </w:r>
        <w:r>
          <w:fldChar w:fldCharType="begin"/>
        </w:r>
        <w:r>
          <w:instrText xml:space="preserve"> PAGEREF _Toc498337614 \h </w:instrText>
        </w:r>
        <w:r>
          <w:fldChar w:fldCharType="separate"/>
        </w:r>
        <w:r w:rsidR="00C169E1">
          <w:t>24</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15" w:history="1">
        <w:r w:rsidRPr="00C93535">
          <w:t>27</w:t>
        </w:r>
        <w:r>
          <w:rPr>
            <w:rFonts w:asciiTheme="minorHAnsi" w:eastAsiaTheme="minorEastAsia" w:hAnsiTheme="minorHAnsi" w:cstheme="minorBidi"/>
            <w:sz w:val="22"/>
            <w:szCs w:val="22"/>
            <w:lang w:eastAsia="en-AU"/>
          </w:rPr>
          <w:tab/>
        </w:r>
        <w:r w:rsidRPr="00C93535">
          <w:t>Right of Attorney-General to intervene in proceedings</w:t>
        </w:r>
        <w:r>
          <w:tab/>
        </w:r>
        <w:r>
          <w:fldChar w:fldCharType="begin"/>
        </w:r>
        <w:r>
          <w:instrText xml:space="preserve"> PAGEREF _Toc498337615 \h </w:instrText>
        </w:r>
        <w:r>
          <w:fldChar w:fldCharType="separate"/>
        </w:r>
        <w:r w:rsidR="00C169E1">
          <w:t>24</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16" w:history="1">
        <w:r w:rsidRPr="00C93535">
          <w:t>28</w:t>
        </w:r>
        <w:r>
          <w:rPr>
            <w:rFonts w:asciiTheme="minorHAnsi" w:eastAsiaTheme="minorEastAsia" w:hAnsiTheme="minorHAnsi" w:cstheme="minorBidi"/>
            <w:sz w:val="22"/>
            <w:szCs w:val="22"/>
            <w:lang w:eastAsia="en-AU"/>
          </w:rPr>
          <w:tab/>
        </w:r>
        <w:r w:rsidRPr="00C93535">
          <w:t>Fees and charges in proceedings</w:t>
        </w:r>
        <w:r>
          <w:tab/>
        </w:r>
        <w:r>
          <w:fldChar w:fldCharType="begin"/>
        </w:r>
        <w:r>
          <w:instrText xml:space="preserve"> PAGEREF _Toc498337616 \h </w:instrText>
        </w:r>
        <w:r>
          <w:fldChar w:fldCharType="separate"/>
        </w:r>
        <w:r w:rsidR="00C169E1">
          <w:t>25</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17" w:history="1">
        <w:r w:rsidRPr="00C93535">
          <w:t>29</w:t>
        </w:r>
        <w:r>
          <w:rPr>
            <w:rFonts w:asciiTheme="minorHAnsi" w:eastAsiaTheme="minorEastAsia" w:hAnsiTheme="minorHAnsi" w:cstheme="minorBidi"/>
            <w:sz w:val="22"/>
            <w:szCs w:val="22"/>
            <w:lang w:eastAsia="en-AU"/>
          </w:rPr>
          <w:tab/>
        </w:r>
        <w:r w:rsidRPr="00C93535">
          <w:t>Enforcement of judgments against Territory Crown</w:t>
        </w:r>
        <w:r>
          <w:tab/>
        </w:r>
        <w:r>
          <w:fldChar w:fldCharType="begin"/>
        </w:r>
        <w:r>
          <w:instrText xml:space="preserve"> PAGEREF _Toc498337617 \h </w:instrText>
        </w:r>
        <w:r>
          <w:fldChar w:fldCharType="separate"/>
        </w:r>
        <w:r w:rsidR="00C169E1">
          <w:t>26</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18" w:history="1">
        <w:r w:rsidRPr="00C93535">
          <w:t>30</w:t>
        </w:r>
        <w:r>
          <w:rPr>
            <w:rFonts w:asciiTheme="minorHAnsi" w:eastAsiaTheme="minorEastAsia" w:hAnsiTheme="minorHAnsi" w:cstheme="minorBidi"/>
            <w:sz w:val="22"/>
            <w:szCs w:val="22"/>
            <w:lang w:eastAsia="en-AU"/>
          </w:rPr>
          <w:tab/>
        </w:r>
        <w:r w:rsidRPr="00C93535">
          <w:t>Enforcement of judgments against Crown in right of a State or another Territory</w:t>
        </w:r>
        <w:r>
          <w:tab/>
        </w:r>
        <w:r>
          <w:fldChar w:fldCharType="begin"/>
        </w:r>
        <w:r>
          <w:instrText xml:space="preserve"> PAGEREF _Toc498337618 \h </w:instrText>
        </w:r>
        <w:r>
          <w:fldChar w:fldCharType="separate"/>
        </w:r>
        <w:r w:rsidR="00C169E1">
          <w:t>27</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19" w:history="1">
        <w:r w:rsidRPr="00C93535">
          <w:t>31</w:t>
        </w:r>
        <w:r>
          <w:rPr>
            <w:rFonts w:asciiTheme="minorHAnsi" w:eastAsiaTheme="minorEastAsia" w:hAnsiTheme="minorHAnsi" w:cstheme="minorBidi"/>
            <w:sz w:val="22"/>
            <w:szCs w:val="22"/>
            <w:lang w:eastAsia="en-AU"/>
          </w:rPr>
          <w:tab/>
        </w:r>
        <w:r w:rsidRPr="00C93535">
          <w:t>Enforcement of judgments by the Crown</w:t>
        </w:r>
        <w:r>
          <w:tab/>
        </w:r>
        <w:r>
          <w:fldChar w:fldCharType="begin"/>
        </w:r>
        <w:r>
          <w:instrText xml:space="preserve"> PAGEREF _Toc498337619 \h </w:instrText>
        </w:r>
        <w:r>
          <w:fldChar w:fldCharType="separate"/>
        </w:r>
        <w:r w:rsidR="00C169E1">
          <w:t>27</w:t>
        </w:r>
        <w:r>
          <w:fldChar w:fldCharType="end"/>
        </w:r>
      </w:hyperlink>
    </w:p>
    <w:p w:rsidR="00E72E3D" w:rsidRDefault="007E3F7C">
      <w:pPr>
        <w:pStyle w:val="TOC3"/>
        <w:rPr>
          <w:rFonts w:asciiTheme="minorHAnsi" w:eastAsiaTheme="minorEastAsia" w:hAnsiTheme="minorHAnsi" w:cstheme="minorBidi"/>
          <w:b w:val="0"/>
          <w:sz w:val="22"/>
          <w:szCs w:val="22"/>
          <w:lang w:eastAsia="en-AU"/>
        </w:rPr>
      </w:pPr>
      <w:hyperlink w:anchor="_Toc498337620" w:history="1">
        <w:r w:rsidR="00E72E3D" w:rsidRPr="00C93535">
          <w:t>Division 4.3</w:t>
        </w:r>
        <w:r w:rsidR="00E72E3D">
          <w:rPr>
            <w:rFonts w:asciiTheme="minorHAnsi" w:eastAsiaTheme="minorEastAsia" w:hAnsiTheme="minorHAnsi" w:cstheme="minorBidi"/>
            <w:b w:val="0"/>
            <w:sz w:val="22"/>
            <w:szCs w:val="22"/>
            <w:lang w:eastAsia="en-AU"/>
          </w:rPr>
          <w:tab/>
        </w:r>
        <w:r w:rsidR="00E72E3D" w:rsidRPr="00C93535">
          <w:t>Provisions applying only to the Territory</w:t>
        </w:r>
        <w:r w:rsidR="00E72E3D" w:rsidRPr="00E72E3D">
          <w:rPr>
            <w:vanish/>
          </w:rPr>
          <w:tab/>
        </w:r>
        <w:r w:rsidR="00E72E3D" w:rsidRPr="00E72E3D">
          <w:rPr>
            <w:vanish/>
          </w:rPr>
          <w:fldChar w:fldCharType="begin"/>
        </w:r>
        <w:r w:rsidR="00E72E3D" w:rsidRPr="00E72E3D">
          <w:rPr>
            <w:vanish/>
          </w:rPr>
          <w:instrText xml:space="preserve"> PAGEREF _Toc498337620 \h </w:instrText>
        </w:r>
        <w:r w:rsidR="00E72E3D" w:rsidRPr="00E72E3D">
          <w:rPr>
            <w:vanish/>
          </w:rPr>
        </w:r>
        <w:r w:rsidR="00E72E3D" w:rsidRPr="00E72E3D">
          <w:rPr>
            <w:vanish/>
          </w:rPr>
          <w:fldChar w:fldCharType="separate"/>
        </w:r>
        <w:r w:rsidR="00C169E1">
          <w:rPr>
            <w:vanish/>
          </w:rPr>
          <w:t>27</w:t>
        </w:r>
        <w:r w:rsidR="00E72E3D" w:rsidRPr="00E72E3D">
          <w:rPr>
            <w:vanish/>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21" w:history="1">
        <w:r w:rsidRPr="00C93535">
          <w:t>32</w:t>
        </w:r>
        <w:r>
          <w:rPr>
            <w:rFonts w:asciiTheme="minorHAnsi" w:eastAsiaTheme="minorEastAsia" w:hAnsiTheme="minorHAnsi" w:cstheme="minorBidi"/>
            <w:sz w:val="22"/>
            <w:szCs w:val="22"/>
            <w:lang w:eastAsia="en-AU"/>
          </w:rPr>
          <w:tab/>
        </w:r>
        <w:r w:rsidRPr="00C93535">
          <w:t>Endorsement etc of originating process</w:t>
        </w:r>
        <w:r>
          <w:tab/>
        </w:r>
        <w:r>
          <w:fldChar w:fldCharType="begin"/>
        </w:r>
        <w:r>
          <w:instrText xml:space="preserve"> PAGEREF _Toc498337621 \h </w:instrText>
        </w:r>
        <w:r>
          <w:fldChar w:fldCharType="separate"/>
        </w:r>
        <w:r w:rsidR="00C169E1">
          <w:t>27</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22" w:history="1">
        <w:r w:rsidRPr="00C93535">
          <w:t>33</w:t>
        </w:r>
        <w:r>
          <w:rPr>
            <w:rFonts w:asciiTheme="minorHAnsi" w:eastAsiaTheme="minorEastAsia" w:hAnsiTheme="minorHAnsi" w:cstheme="minorBidi"/>
            <w:sz w:val="22"/>
            <w:szCs w:val="22"/>
            <w:lang w:eastAsia="en-AU"/>
          </w:rPr>
          <w:tab/>
        </w:r>
        <w:r w:rsidRPr="00C93535">
          <w:t>Service generally</w:t>
        </w:r>
        <w:r>
          <w:tab/>
        </w:r>
        <w:r>
          <w:fldChar w:fldCharType="begin"/>
        </w:r>
        <w:r>
          <w:instrText xml:space="preserve"> PAGEREF _Toc498337622 \h </w:instrText>
        </w:r>
        <w:r>
          <w:fldChar w:fldCharType="separate"/>
        </w:r>
        <w:r w:rsidR="00C169E1">
          <w:t>27</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23" w:history="1">
        <w:r w:rsidRPr="00C93535">
          <w:t>34</w:t>
        </w:r>
        <w:r>
          <w:rPr>
            <w:rFonts w:asciiTheme="minorHAnsi" w:eastAsiaTheme="minorEastAsia" w:hAnsiTheme="minorHAnsi" w:cstheme="minorBidi"/>
            <w:sz w:val="22"/>
            <w:szCs w:val="22"/>
            <w:lang w:eastAsia="en-AU"/>
          </w:rPr>
          <w:tab/>
        </w:r>
        <w:r w:rsidRPr="00C93535">
          <w:t>Service of subpoenas etc on Ministers</w:t>
        </w:r>
        <w:r>
          <w:tab/>
        </w:r>
        <w:r>
          <w:fldChar w:fldCharType="begin"/>
        </w:r>
        <w:r>
          <w:instrText xml:space="preserve"> PAGEREF _Toc498337623 \h </w:instrText>
        </w:r>
        <w:r>
          <w:fldChar w:fldCharType="separate"/>
        </w:r>
        <w:r w:rsidR="00C169E1">
          <w:t>28</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24" w:history="1">
        <w:r w:rsidRPr="00C93535">
          <w:t>35</w:t>
        </w:r>
        <w:r>
          <w:rPr>
            <w:rFonts w:asciiTheme="minorHAnsi" w:eastAsiaTheme="minorEastAsia" w:hAnsiTheme="minorHAnsi" w:cstheme="minorBidi"/>
            <w:sz w:val="22"/>
            <w:szCs w:val="22"/>
            <w:lang w:eastAsia="en-AU"/>
          </w:rPr>
          <w:tab/>
        </w:r>
        <w:r w:rsidRPr="00C93535">
          <w:t>Representation if right to legal representation restricted</w:t>
        </w:r>
        <w:r>
          <w:tab/>
        </w:r>
        <w:r>
          <w:fldChar w:fldCharType="begin"/>
        </w:r>
        <w:r>
          <w:instrText xml:space="preserve"> PAGEREF _Toc498337624 \h </w:instrText>
        </w:r>
        <w:r>
          <w:fldChar w:fldCharType="separate"/>
        </w:r>
        <w:r w:rsidR="00C169E1">
          <w:t>28</w:t>
        </w:r>
        <w:r>
          <w:fldChar w:fldCharType="end"/>
        </w:r>
      </w:hyperlink>
    </w:p>
    <w:p w:rsidR="00E72E3D" w:rsidRDefault="007E3F7C">
      <w:pPr>
        <w:pStyle w:val="TOC3"/>
        <w:rPr>
          <w:rFonts w:asciiTheme="minorHAnsi" w:eastAsiaTheme="minorEastAsia" w:hAnsiTheme="minorHAnsi" w:cstheme="minorBidi"/>
          <w:b w:val="0"/>
          <w:sz w:val="22"/>
          <w:szCs w:val="22"/>
          <w:lang w:eastAsia="en-AU"/>
        </w:rPr>
      </w:pPr>
      <w:hyperlink w:anchor="_Toc498337625" w:history="1">
        <w:r w:rsidR="00E72E3D" w:rsidRPr="00C93535">
          <w:t>Division 4.4</w:t>
        </w:r>
        <w:r w:rsidR="00E72E3D">
          <w:rPr>
            <w:rFonts w:asciiTheme="minorHAnsi" w:eastAsiaTheme="minorEastAsia" w:hAnsiTheme="minorHAnsi" w:cstheme="minorBidi"/>
            <w:b w:val="0"/>
            <w:sz w:val="22"/>
            <w:szCs w:val="22"/>
            <w:lang w:eastAsia="en-AU"/>
          </w:rPr>
          <w:tab/>
        </w:r>
        <w:r w:rsidR="00E72E3D" w:rsidRPr="00C93535">
          <w:t>Other provisions</w:t>
        </w:r>
        <w:r w:rsidR="00E72E3D" w:rsidRPr="00E72E3D">
          <w:rPr>
            <w:vanish/>
          </w:rPr>
          <w:tab/>
        </w:r>
        <w:r w:rsidR="00E72E3D" w:rsidRPr="00E72E3D">
          <w:rPr>
            <w:vanish/>
          </w:rPr>
          <w:fldChar w:fldCharType="begin"/>
        </w:r>
        <w:r w:rsidR="00E72E3D" w:rsidRPr="00E72E3D">
          <w:rPr>
            <w:vanish/>
          </w:rPr>
          <w:instrText xml:space="preserve"> PAGEREF _Toc498337625 \h </w:instrText>
        </w:r>
        <w:r w:rsidR="00E72E3D" w:rsidRPr="00E72E3D">
          <w:rPr>
            <w:vanish/>
          </w:rPr>
        </w:r>
        <w:r w:rsidR="00E72E3D" w:rsidRPr="00E72E3D">
          <w:rPr>
            <w:vanish/>
          </w:rPr>
          <w:fldChar w:fldCharType="separate"/>
        </w:r>
        <w:r w:rsidR="00C169E1">
          <w:rPr>
            <w:vanish/>
          </w:rPr>
          <w:t>29</w:t>
        </w:r>
        <w:r w:rsidR="00E72E3D" w:rsidRPr="00E72E3D">
          <w:rPr>
            <w:vanish/>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26" w:history="1">
        <w:r w:rsidRPr="00C93535">
          <w:t>36</w:t>
        </w:r>
        <w:r>
          <w:rPr>
            <w:rFonts w:asciiTheme="minorHAnsi" w:eastAsiaTheme="minorEastAsia" w:hAnsiTheme="minorHAnsi" w:cstheme="minorBidi"/>
            <w:sz w:val="22"/>
            <w:szCs w:val="22"/>
            <w:lang w:eastAsia="en-AU"/>
          </w:rPr>
          <w:tab/>
        </w:r>
        <w:r w:rsidRPr="00C93535">
          <w:t>Exclusion of certain proceedings</w:t>
        </w:r>
        <w:r>
          <w:tab/>
        </w:r>
        <w:r>
          <w:fldChar w:fldCharType="begin"/>
        </w:r>
        <w:r>
          <w:instrText xml:space="preserve"> PAGEREF _Toc498337626 \h </w:instrText>
        </w:r>
        <w:r>
          <w:fldChar w:fldCharType="separate"/>
        </w:r>
        <w:r w:rsidR="00C169E1">
          <w:t>29</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27" w:history="1">
        <w:r w:rsidRPr="00C93535">
          <w:t>37</w:t>
        </w:r>
        <w:r>
          <w:rPr>
            <w:rFonts w:asciiTheme="minorHAnsi" w:eastAsiaTheme="minorEastAsia" w:hAnsiTheme="minorHAnsi" w:cstheme="minorBidi"/>
            <w:sz w:val="22"/>
            <w:szCs w:val="22"/>
            <w:lang w:eastAsia="en-AU"/>
          </w:rPr>
          <w:tab/>
        </w:r>
        <w:r w:rsidRPr="00C93535">
          <w:t>Regulations for pt 4</w:t>
        </w:r>
        <w:r>
          <w:tab/>
        </w:r>
        <w:r>
          <w:fldChar w:fldCharType="begin"/>
        </w:r>
        <w:r>
          <w:instrText xml:space="preserve"> PAGEREF _Toc498337627 \h </w:instrText>
        </w:r>
        <w:r>
          <w:fldChar w:fldCharType="separate"/>
        </w:r>
        <w:r w:rsidR="00C169E1">
          <w:t>30</w:t>
        </w:r>
        <w:r>
          <w:fldChar w:fldCharType="end"/>
        </w:r>
      </w:hyperlink>
    </w:p>
    <w:p w:rsidR="00E72E3D" w:rsidRDefault="007E3F7C">
      <w:pPr>
        <w:pStyle w:val="TOC2"/>
        <w:rPr>
          <w:rFonts w:asciiTheme="minorHAnsi" w:eastAsiaTheme="minorEastAsia" w:hAnsiTheme="minorHAnsi" w:cstheme="minorBidi"/>
          <w:b w:val="0"/>
          <w:sz w:val="22"/>
          <w:szCs w:val="22"/>
          <w:lang w:eastAsia="en-AU"/>
        </w:rPr>
      </w:pPr>
      <w:hyperlink w:anchor="_Toc498337628" w:history="1">
        <w:r w:rsidR="00E72E3D" w:rsidRPr="00C93535">
          <w:t>Part 5</w:t>
        </w:r>
        <w:r w:rsidR="00E72E3D">
          <w:rPr>
            <w:rFonts w:asciiTheme="minorHAnsi" w:eastAsiaTheme="minorEastAsia" w:hAnsiTheme="minorHAnsi" w:cstheme="minorBidi"/>
            <w:b w:val="0"/>
            <w:sz w:val="22"/>
            <w:szCs w:val="22"/>
            <w:lang w:eastAsia="en-AU"/>
          </w:rPr>
          <w:tab/>
        </w:r>
        <w:r w:rsidR="00E72E3D" w:rsidRPr="00C93535">
          <w:t>Court security</w:t>
        </w:r>
        <w:r w:rsidR="00E72E3D" w:rsidRPr="00E72E3D">
          <w:rPr>
            <w:vanish/>
          </w:rPr>
          <w:tab/>
        </w:r>
        <w:r w:rsidR="00E72E3D" w:rsidRPr="00E72E3D">
          <w:rPr>
            <w:vanish/>
          </w:rPr>
          <w:fldChar w:fldCharType="begin"/>
        </w:r>
        <w:r w:rsidR="00E72E3D" w:rsidRPr="00E72E3D">
          <w:rPr>
            <w:vanish/>
          </w:rPr>
          <w:instrText xml:space="preserve"> PAGEREF _Toc498337628 \h </w:instrText>
        </w:r>
        <w:r w:rsidR="00E72E3D" w:rsidRPr="00E72E3D">
          <w:rPr>
            <w:vanish/>
          </w:rPr>
        </w:r>
        <w:r w:rsidR="00E72E3D" w:rsidRPr="00E72E3D">
          <w:rPr>
            <w:vanish/>
          </w:rPr>
          <w:fldChar w:fldCharType="separate"/>
        </w:r>
        <w:r w:rsidR="00C169E1">
          <w:rPr>
            <w:vanish/>
          </w:rPr>
          <w:t>31</w:t>
        </w:r>
        <w:r w:rsidR="00E72E3D" w:rsidRPr="00E72E3D">
          <w:rPr>
            <w:vanish/>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29" w:history="1">
        <w:r w:rsidRPr="00C93535">
          <w:t>40</w:t>
        </w:r>
        <w:r>
          <w:rPr>
            <w:rFonts w:asciiTheme="minorHAnsi" w:eastAsiaTheme="minorEastAsia" w:hAnsiTheme="minorHAnsi" w:cstheme="minorBidi"/>
            <w:sz w:val="22"/>
            <w:szCs w:val="22"/>
            <w:lang w:eastAsia="en-AU"/>
          </w:rPr>
          <w:tab/>
        </w:r>
        <w:r w:rsidRPr="00C93535">
          <w:t>Definitions—pt 5</w:t>
        </w:r>
        <w:r>
          <w:tab/>
        </w:r>
        <w:r>
          <w:fldChar w:fldCharType="begin"/>
        </w:r>
        <w:r>
          <w:instrText xml:space="preserve"> PAGEREF _Toc498337629 \h </w:instrText>
        </w:r>
        <w:r>
          <w:fldChar w:fldCharType="separate"/>
        </w:r>
        <w:r w:rsidR="00C169E1">
          <w:t>31</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30" w:history="1">
        <w:r w:rsidRPr="00C93535">
          <w:t>41</w:t>
        </w:r>
        <w:r>
          <w:rPr>
            <w:rFonts w:asciiTheme="minorHAnsi" w:eastAsiaTheme="minorEastAsia" w:hAnsiTheme="minorHAnsi" w:cstheme="minorBidi"/>
            <w:sz w:val="22"/>
            <w:szCs w:val="22"/>
            <w:lang w:eastAsia="en-AU"/>
          </w:rPr>
          <w:tab/>
        </w:r>
        <w:r w:rsidRPr="00C93535">
          <w:t>Right of entry etc to court premises</w:t>
        </w:r>
        <w:r>
          <w:tab/>
        </w:r>
        <w:r>
          <w:fldChar w:fldCharType="begin"/>
        </w:r>
        <w:r>
          <w:instrText xml:space="preserve"> PAGEREF _Toc498337630 \h </w:instrText>
        </w:r>
        <w:r>
          <w:fldChar w:fldCharType="separate"/>
        </w:r>
        <w:r w:rsidR="00C169E1">
          <w:t>33</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31" w:history="1">
        <w:r w:rsidRPr="00C93535">
          <w:t>42</w:t>
        </w:r>
        <w:r>
          <w:rPr>
            <w:rFonts w:asciiTheme="minorHAnsi" w:eastAsiaTheme="minorEastAsia" w:hAnsiTheme="minorHAnsi" w:cstheme="minorBidi"/>
            <w:sz w:val="22"/>
            <w:szCs w:val="22"/>
            <w:lang w:eastAsia="en-AU"/>
          </w:rPr>
          <w:tab/>
        </w:r>
        <w:r w:rsidRPr="00C93535">
          <w:t>Powers under part additional to other powers</w:t>
        </w:r>
        <w:r>
          <w:tab/>
        </w:r>
        <w:r>
          <w:fldChar w:fldCharType="begin"/>
        </w:r>
        <w:r>
          <w:instrText xml:space="preserve"> PAGEREF _Toc498337631 \h </w:instrText>
        </w:r>
        <w:r>
          <w:fldChar w:fldCharType="separate"/>
        </w:r>
        <w:r w:rsidR="00C169E1">
          <w:t>34</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32" w:history="1">
        <w:r w:rsidRPr="00C93535">
          <w:t>43</w:t>
        </w:r>
        <w:r>
          <w:rPr>
            <w:rFonts w:asciiTheme="minorHAnsi" w:eastAsiaTheme="minorEastAsia" w:hAnsiTheme="minorHAnsi" w:cstheme="minorBidi"/>
            <w:sz w:val="22"/>
            <w:szCs w:val="22"/>
            <w:lang w:eastAsia="en-AU"/>
          </w:rPr>
          <w:tab/>
        </w:r>
        <w:r w:rsidRPr="00C93535">
          <w:t>Security officer to be identified before exercising powers</w:t>
        </w:r>
        <w:r>
          <w:tab/>
        </w:r>
        <w:r>
          <w:fldChar w:fldCharType="begin"/>
        </w:r>
        <w:r>
          <w:instrText xml:space="preserve"> PAGEREF _Toc498337632 \h </w:instrText>
        </w:r>
        <w:r>
          <w:fldChar w:fldCharType="separate"/>
        </w:r>
        <w:r w:rsidR="00C169E1">
          <w:t>35</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33" w:history="1">
        <w:r w:rsidRPr="00C93535">
          <w:t>44</w:t>
        </w:r>
        <w:r>
          <w:rPr>
            <w:rFonts w:asciiTheme="minorHAnsi" w:eastAsiaTheme="minorEastAsia" w:hAnsiTheme="minorHAnsi" w:cstheme="minorBidi"/>
            <w:sz w:val="22"/>
            <w:szCs w:val="22"/>
            <w:lang w:eastAsia="en-AU"/>
          </w:rPr>
          <w:tab/>
        </w:r>
        <w:r w:rsidRPr="00C93535">
          <w:t>Person may be required to state name etc</w:t>
        </w:r>
        <w:r>
          <w:tab/>
        </w:r>
        <w:r>
          <w:fldChar w:fldCharType="begin"/>
        </w:r>
        <w:r>
          <w:instrText xml:space="preserve"> PAGEREF _Toc498337633 \h </w:instrText>
        </w:r>
        <w:r>
          <w:fldChar w:fldCharType="separate"/>
        </w:r>
        <w:r w:rsidR="00C169E1">
          <w:t>35</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34" w:history="1">
        <w:r w:rsidRPr="00C93535">
          <w:t>45</w:t>
        </w:r>
        <w:r>
          <w:rPr>
            <w:rFonts w:asciiTheme="minorHAnsi" w:eastAsiaTheme="minorEastAsia" w:hAnsiTheme="minorHAnsi" w:cstheme="minorBidi"/>
            <w:sz w:val="22"/>
            <w:szCs w:val="22"/>
            <w:lang w:eastAsia="en-AU"/>
          </w:rPr>
          <w:tab/>
        </w:r>
        <w:r w:rsidRPr="00C93535">
          <w:t>Searches</w:t>
        </w:r>
        <w:r>
          <w:tab/>
        </w:r>
        <w:r>
          <w:fldChar w:fldCharType="begin"/>
        </w:r>
        <w:r>
          <w:instrText xml:space="preserve"> PAGEREF _Toc498337634 \h </w:instrText>
        </w:r>
        <w:r>
          <w:fldChar w:fldCharType="separate"/>
        </w:r>
        <w:r w:rsidR="00C169E1">
          <w:t>36</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35" w:history="1">
        <w:r w:rsidRPr="00C93535">
          <w:t>46</w:t>
        </w:r>
        <w:r>
          <w:rPr>
            <w:rFonts w:asciiTheme="minorHAnsi" w:eastAsiaTheme="minorEastAsia" w:hAnsiTheme="minorHAnsi" w:cstheme="minorBidi"/>
            <w:sz w:val="22"/>
            <w:szCs w:val="22"/>
            <w:lang w:eastAsia="en-AU"/>
          </w:rPr>
          <w:tab/>
        </w:r>
        <w:r w:rsidRPr="00C93535">
          <w:t>Seizure and forfeiture of firearms etc</w:t>
        </w:r>
        <w:r>
          <w:tab/>
        </w:r>
        <w:r>
          <w:fldChar w:fldCharType="begin"/>
        </w:r>
        <w:r>
          <w:instrText xml:space="preserve"> PAGEREF _Toc498337635 \h </w:instrText>
        </w:r>
        <w:r>
          <w:fldChar w:fldCharType="separate"/>
        </w:r>
        <w:r w:rsidR="00C169E1">
          <w:t>37</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36" w:history="1">
        <w:r w:rsidRPr="00C93535">
          <w:t>47</w:t>
        </w:r>
        <w:r>
          <w:rPr>
            <w:rFonts w:asciiTheme="minorHAnsi" w:eastAsiaTheme="minorEastAsia" w:hAnsiTheme="minorHAnsi" w:cstheme="minorBidi"/>
            <w:sz w:val="22"/>
            <w:szCs w:val="22"/>
            <w:lang w:eastAsia="en-AU"/>
          </w:rPr>
          <w:tab/>
        </w:r>
        <w:r w:rsidRPr="00C93535">
          <w:t>Security officer may require thing that may hide firearms etc to be left</w:t>
        </w:r>
        <w:r>
          <w:tab/>
        </w:r>
        <w:r>
          <w:fldChar w:fldCharType="begin"/>
        </w:r>
        <w:r>
          <w:instrText xml:space="preserve"> PAGEREF _Toc498337636 \h </w:instrText>
        </w:r>
        <w:r>
          <w:fldChar w:fldCharType="separate"/>
        </w:r>
        <w:r w:rsidR="00C169E1">
          <w:t>37</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37" w:history="1">
        <w:r w:rsidRPr="00C93535">
          <w:t>48</w:t>
        </w:r>
        <w:r>
          <w:rPr>
            <w:rFonts w:asciiTheme="minorHAnsi" w:eastAsiaTheme="minorEastAsia" w:hAnsiTheme="minorHAnsi" w:cstheme="minorBidi"/>
            <w:sz w:val="22"/>
            <w:szCs w:val="22"/>
            <w:lang w:eastAsia="en-AU"/>
          </w:rPr>
          <w:tab/>
        </w:r>
        <w:r w:rsidRPr="00C93535">
          <w:t>Unlawful, disorderly conduct etc</w:t>
        </w:r>
        <w:r>
          <w:tab/>
        </w:r>
        <w:r>
          <w:fldChar w:fldCharType="begin"/>
        </w:r>
        <w:r>
          <w:instrText xml:space="preserve"> PAGEREF _Toc498337637 \h </w:instrText>
        </w:r>
        <w:r>
          <w:fldChar w:fldCharType="separate"/>
        </w:r>
        <w:r w:rsidR="00C169E1">
          <w:t>37</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38" w:history="1">
        <w:r w:rsidRPr="00C93535">
          <w:t>49</w:t>
        </w:r>
        <w:r>
          <w:rPr>
            <w:rFonts w:asciiTheme="minorHAnsi" w:eastAsiaTheme="minorEastAsia" w:hAnsiTheme="minorHAnsi" w:cstheme="minorBidi"/>
            <w:sz w:val="22"/>
            <w:szCs w:val="22"/>
            <w:lang w:eastAsia="en-AU"/>
          </w:rPr>
          <w:tab/>
        </w:r>
        <w:r w:rsidRPr="00C93535">
          <w:t>Contravention of requirement of security officer</w:t>
        </w:r>
        <w:r>
          <w:tab/>
        </w:r>
        <w:r>
          <w:fldChar w:fldCharType="begin"/>
        </w:r>
        <w:r>
          <w:instrText xml:space="preserve"> PAGEREF _Toc498337638 \h </w:instrText>
        </w:r>
        <w:r>
          <w:fldChar w:fldCharType="separate"/>
        </w:r>
        <w:r w:rsidR="00C169E1">
          <w:t>38</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39" w:history="1">
        <w:r w:rsidRPr="00C93535">
          <w:t>50</w:t>
        </w:r>
        <w:r>
          <w:rPr>
            <w:rFonts w:asciiTheme="minorHAnsi" w:eastAsiaTheme="minorEastAsia" w:hAnsiTheme="minorHAnsi" w:cstheme="minorBidi"/>
            <w:sz w:val="22"/>
            <w:szCs w:val="22"/>
            <w:lang w:eastAsia="en-AU"/>
          </w:rPr>
          <w:tab/>
        </w:r>
        <w:r w:rsidRPr="00C93535">
          <w:t>Judge, magistrate or presidential member may close court premises</w:t>
        </w:r>
        <w:r>
          <w:tab/>
        </w:r>
        <w:r>
          <w:fldChar w:fldCharType="begin"/>
        </w:r>
        <w:r>
          <w:instrText xml:space="preserve"> PAGEREF _Toc498337639 \h </w:instrText>
        </w:r>
        <w:r>
          <w:fldChar w:fldCharType="separate"/>
        </w:r>
        <w:r w:rsidR="00C169E1">
          <w:t>39</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40" w:history="1">
        <w:r w:rsidRPr="00C93535">
          <w:t>51</w:t>
        </w:r>
        <w:r>
          <w:rPr>
            <w:rFonts w:asciiTheme="minorHAnsi" w:eastAsiaTheme="minorEastAsia" w:hAnsiTheme="minorHAnsi" w:cstheme="minorBidi"/>
            <w:sz w:val="22"/>
            <w:szCs w:val="22"/>
            <w:lang w:eastAsia="en-AU"/>
          </w:rPr>
          <w:tab/>
        </w:r>
        <w:r w:rsidRPr="00C93535">
          <w:t>Security officers</w:t>
        </w:r>
        <w:r>
          <w:tab/>
        </w:r>
        <w:r>
          <w:fldChar w:fldCharType="begin"/>
        </w:r>
        <w:r>
          <w:instrText xml:space="preserve"> PAGEREF _Toc498337640 \h </w:instrText>
        </w:r>
        <w:r>
          <w:fldChar w:fldCharType="separate"/>
        </w:r>
        <w:r w:rsidR="00C169E1">
          <w:t>40</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41" w:history="1">
        <w:r w:rsidRPr="00C93535">
          <w:t>52</w:t>
        </w:r>
        <w:r>
          <w:rPr>
            <w:rFonts w:asciiTheme="minorHAnsi" w:eastAsiaTheme="minorEastAsia" w:hAnsiTheme="minorHAnsi" w:cstheme="minorBidi"/>
            <w:sz w:val="22"/>
            <w:szCs w:val="22"/>
            <w:lang w:eastAsia="en-AU"/>
          </w:rPr>
          <w:tab/>
        </w:r>
        <w:r w:rsidRPr="00C93535">
          <w:t>Identity cards for security officers</w:t>
        </w:r>
        <w:r>
          <w:tab/>
        </w:r>
        <w:r>
          <w:fldChar w:fldCharType="begin"/>
        </w:r>
        <w:r>
          <w:instrText xml:space="preserve"> PAGEREF _Toc498337641 \h </w:instrText>
        </w:r>
        <w:r>
          <w:fldChar w:fldCharType="separate"/>
        </w:r>
        <w:r w:rsidR="00C169E1">
          <w:t>42</w:t>
        </w:r>
        <w:r>
          <w:fldChar w:fldCharType="end"/>
        </w:r>
      </w:hyperlink>
    </w:p>
    <w:p w:rsidR="00E72E3D" w:rsidRDefault="007E3F7C">
      <w:pPr>
        <w:pStyle w:val="TOC2"/>
        <w:rPr>
          <w:rFonts w:asciiTheme="minorHAnsi" w:eastAsiaTheme="minorEastAsia" w:hAnsiTheme="minorHAnsi" w:cstheme="minorBidi"/>
          <w:b w:val="0"/>
          <w:sz w:val="22"/>
          <w:szCs w:val="22"/>
          <w:lang w:eastAsia="en-AU"/>
        </w:rPr>
      </w:pPr>
      <w:hyperlink w:anchor="_Toc498337642" w:history="1">
        <w:r w:rsidR="00E72E3D" w:rsidRPr="00C93535">
          <w:t>Part 5A</w:t>
        </w:r>
        <w:r w:rsidR="00E72E3D">
          <w:rPr>
            <w:rFonts w:asciiTheme="minorHAnsi" w:eastAsiaTheme="minorEastAsia" w:hAnsiTheme="minorHAnsi" w:cstheme="minorBidi"/>
            <w:b w:val="0"/>
            <w:sz w:val="22"/>
            <w:szCs w:val="22"/>
            <w:lang w:eastAsia="en-AU"/>
          </w:rPr>
          <w:tab/>
        </w:r>
        <w:r w:rsidR="00E72E3D" w:rsidRPr="00C93535">
          <w:t>Mediation</w:t>
        </w:r>
        <w:r w:rsidR="00E72E3D" w:rsidRPr="00E72E3D">
          <w:rPr>
            <w:vanish/>
          </w:rPr>
          <w:tab/>
        </w:r>
        <w:r w:rsidR="00E72E3D" w:rsidRPr="00E72E3D">
          <w:rPr>
            <w:vanish/>
          </w:rPr>
          <w:fldChar w:fldCharType="begin"/>
        </w:r>
        <w:r w:rsidR="00E72E3D" w:rsidRPr="00E72E3D">
          <w:rPr>
            <w:vanish/>
          </w:rPr>
          <w:instrText xml:space="preserve"> PAGEREF _Toc498337642 \h </w:instrText>
        </w:r>
        <w:r w:rsidR="00E72E3D" w:rsidRPr="00E72E3D">
          <w:rPr>
            <w:vanish/>
          </w:rPr>
        </w:r>
        <w:r w:rsidR="00E72E3D" w:rsidRPr="00E72E3D">
          <w:rPr>
            <w:vanish/>
          </w:rPr>
          <w:fldChar w:fldCharType="separate"/>
        </w:r>
        <w:r w:rsidR="00C169E1">
          <w:rPr>
            <w:vanish/>
          </w:rPr>
          <w:t>43</w:t>
        </w:r>
        <w:r w:rsidR="00E72E3D" w:rsidRPr="00E72E3D">
          <w:rPr>
            <w:vanish/>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43" w:history="1">
        <w:r w:rsidRPr="00C93535">
          <w:t>52A</w:t>
        </w:r>
        <w:r>
          <w:rPr>
            <w:rFonts w:asciiTheme="minorHAnsi" w:eastAsiaTheme="minorEastAsia" w:hAnsiTheme="minorHAnsi" w:cstheme="minorBidi"/>
            <w:sz w:val="22"/>
            <w:szCs w:val="22"/>
            <w:lang w:eastAsia="en-AU"/>
          </w:rPr>
          <w:tab/>
        </w:r>
        <w:r w:rsidRPr="00C93535">
          <w:t>Definitions—pt 5A</w:t>
        </w:r>
        <w:r>
          <w:tab/>
        </w:r>
        <w:r>
          <w:fldChar w:fldCharType="begin"/>
        </w:r>
        <w:r>
          <w:instrText xml:space="preserve"> PAGEREF _Toc498337643 \h </w:instrText>
        </w:r>
        <w:r>
          <w:fldChar w:fldCharType="separate"/>
        </w:r>
        <w:r w:rsidR="00C169E1">
          <w:t>43</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44" w:history="1">
        <w:r w:rsidRPr="00C93535">
          <w:t>52B</w:t>
        </w:r>
        <w:r>
          <w:rPr>
            <w:rFonts w:asciiTheme="minorHAnsi" w:eastAsiaTheme="minorEastAsia" w:hAnsiTheme="minorHAnsi" w:cstheme="minorBidi"/>
            <w:sz w:val="22"/>
            <w:szCs w:val="22"/>
            <w:lang w:eastAsia="en-AU"/>
          </w:rPr>
          <w:tab/>
        </w:r>
        <w:r w:rsidRPr="00C93535">
          <w:t>Admissibility of information given at mediation</w:t>
        </w:r>
        <w:r>
          <w:tab/>
        </w:r>
        <w:r>
          <w:fldChar w:fldCharType="begin"/>
        </w:r>
        <w:r>
          <w:instrText xml:space="preserve"> PAGEREF _Toc498337644 \h </w:instrText>
        </w:r>
        <w:r>
          <w:fldChar w:fldCharType="separate"/>
        </w:r>
        <w:r w:rsidR="00C169E1">
          <w:t>43</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45" w:history="1">
        <w:r w:rsidRPr="00C93535">
          <w:t>52C</w:t>
        </w:r>
        <w:r>
          <w:rPr>
            <w:rFonts w:asciiTheme="minorHAnsi" w:eastAsiaTheme="minorEastAsia" w:hAnsiTheme="minorHAnsi" w:cstheme="minorBidi"/>
            <w:sz w:val="22"/>
            <w:szCs w:val="22"/>
            <w:lang w:eastAsia="en-AU"/>
          </w:rPr>
          <w:tab/>
        </w:r>
        <w:r w:rsidRPr="00C93535">
          <w:t>Secrecy</w:t>
        </w:r>
        <w:r>
          <w:tab/>
        </w:r>
        <w:r>
          <w:fldChar w:fldCharType="begin"/>
        </w:r>
        <w:r>
          <w:instrText xml:space="preserve"> PAGEREF _Toc498337645 \h </w:instrText>
        </w:r>
        <w:r>
          <w:fldChar w:fldCharType="separate"/>
        </w:r>
        <w:r w:rsidR="00C169E1">
          <w:t>44</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46" w:history="1">
        <w:r w:rsidRPr="00C93535">
          <w:t>52D</w:t>
        </w:r>
        <w:r>
          <w:rPr>
            <w:rFonts w:asciiTheme="minorHAnsi" w:eastAsiaTheme="minorEastAsia" w:hAnsiTheme="minorHAnsi" w:cstheme="minorBidi"/>
            <w:sz w:val="22"/>
            <w:szCs w:val="22"/>
            <w:lang w:eastAsia="en-AU"/>
          </w:rPr>
          <w:tab/>
        </w:r>
        <w:r w:rsidRPr="00C93535">
          <w:t>Protection of accredited mediator from liability</w:t>
        </w:r>
        <w:r>
          <w:tab/>
        </w:r>
        <w:r>
          <w:fldChar w:fldCharType="begin"/>
        </w:r>
        <w:r>
          <w:instrText xml:space="preserve"> PAGEREF _Toc498337646 \h </w:instrText>
        </w:r>
        <w:r>
          <w:fldChar w:fldCharType="separate"/>
        </w:r>
        <w:r w:rsidR="00C169E1">
          <w:t>45</w:t>
        </w:r>
        <w:r>
          <w:fldChar w:fldCharType="end"/>
        </w:r>
      </w:hyperlink>
    </w:p>
    <w:p w:rsidR="00E72E3D" w:rsidRDefault="007E3F7C">
      <w:pPr>
        <w:pStyle w:val="TOC2"/>
        <w:rPr>
          <w:rFonts w:asciiTheme="minorHAnsi" w:eastAsiaTheme="minorEastAsia" w:hAnsiTheme="minorHAnsi" w:cstheme="minorBidi"/>
          <w:b w:val="0"/>
          <w:sz w:val="22"/>
          <w:szCs w:val="22"/>
          <w:lang w:eastAsia="en-AU"/>
        </w:rPr>
      </w:pPr>
      <w:hyperlink w:anchor="_Toc498337647" w:history="1">
        <w:r w:rsidR="00E72E3D" w:rsidRPr="00C93535">
          <w:t>Part 6</w:t>
        </w:r>
        <w:r w:rsidR="00E72E3D">
          <w:rPr>
            <w:rFonts w:asciiTheme="minorHAnsi" w:eastAsiaTheme="minorEastAsia" w:hAnsiTheme="minorHAnsi" w:cstheme="minorBidi"/>
            <w:b w:val="0"/>
            <w:sz w:val="22"/>
            <w:szCs w:val="22"/>
            <w:lang w:eastAsia="en-AU"/>
          </w:rPr>
          <w:tab/>
        </w:r>
        <w:r w:rsidR="00E72E3D" w:rsidRPr="00C93535">
          <w:t>Procedural provisions—all proceedings</w:t>
        </w:r>
        <w:r w:rsidR="00E72E3D" w:rsidRPr="00E72E3D">
          <w:rPr>
            <w:vanish/>
          </w:rPr>
          <w:tab/>
        </w:r>
        <w:r w:rsidR="00E72E3D" w:rsidRPr="00E72E3D">
          <w:rPr>
            <w:vanish/>
          </w:rPr>
          <w:fldChar w:fldCharType="begin"/>
        </w:r>
        <w:r w:rsidR="00E72E3D" w:rsidRPr="00E72E3D">
          <w:rPr>
            <w:vanish/>
          </w:rPr>
          <w:instrText xml:space="preserve"> PAGEREF _Toc498337647 \h </w:instrText>
        </w:r>
        <w:r w:rsidR="00E72E3D" w:rsidRPr="00E72E3D">
          <w:rPr>
            <w:vanish/>
          </w:rPr>
        </w:r>
        <w:r w:rsidR="00E72E3D" w:rsidRPr="00E72E3D">
          <w:rPr>
            <w:vanish/>
          </w:rPr>
          <w:fldChar w:fldCharType="separate"/>
        </w:r>
        <w:r w:rsidR="00C169E1">
          <w:rPr>
            <w:vanish/>
          </w:rPr>
          <w:t>46</w:t>
        </w:r>
        <w:r w:rsidR="00E72E3D" w:rsidRPr="00E72E3D">
          <w:rPr>
            <w:vanish/>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48" w:history="1">
        <w:r w:rsidRPr="00C93535">
          <w:t>53</w:t>
        </w:r>
        <w:r>
          <w:rPr>
            <w:rFonts w:asciiTheme="minorHAnsi" w:eastAsiaTheme="minorEastAsia" w:hAnsiTheme="minorHAnsi" w:cstheme="minorBidi"/>
            <w:sz w:val="22"/>
            <w:szCs w:val="22"/>
            <w:lang w:eastAsia="en-AU"/>
          </w:rPr>
          <w:tab/>
        </w:r>
        <w:r w:rsidRPr="00C93535">
          <w:t>Application—pt 6</w:t>
        </w:r>
        <w:r>
          <w:tab/>
        </w:r>
        <w:r>
          <w:fldChar w:fldCharType="begin"/>
        </w:r>
        <w:r>
          <w:instrText xml:space="preserve"> PAGEREF _Toc498337648 \h </w:instrText>
        </w:r>
        <w:r>
          <w:fldChar w:fldCharType="separate"/>
        </w:r>
        <w:r w:rsidR="00C169E1">
          <w:t>46</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49" w:history="1">
        <w:r w:rsidRPr="00C93535">
          <w:t>54</w:t>
        </w:r>
        <w:r>
          <w:rPr>
            <w:rFonts w:asciiTheme="minorHAnsi" w:eastAsiaTheme="minorEastAsia" w:hAnsiTheme="minorHAnsi" w:cstheme="minorBidi"/>
            <w:sz w:val="22"/>
            <w:szCs w:val="22"/>
            <w:lang w:eastAsia="en-AU"/>
          </w:rPr>
          <w:tab/>
        </w:r>
        <w:r w:rsidRPr="00C93535">
          <w:t>No distinction between court and chambers</w:t>
        </w:r>
        <w:r>
          <w:tab/>
        </w:r>
        <w:r>
          <w:fldChar w:fldCharType="begin"/>
        </w:r>
        <w:r>
          <w:instrText xml:space="preserve"> PAGEREF _Toc498337649 \h </w:instrText>
        </w:r>
        <w:r>
          <w:fldChar w:fldCharType="separate"/>
        </w:r>
        <w:r w:rsidR="00C169E1">
          <w:t>46</w:t>
        </w:r>
        <w:r>
          <w:fldChar w:fldCharType="end"/>
        </w:r>
      </w:hyperlink>
    </w:p>
    <w:p w:rsidR="00E72E3D" w:rsidRDefault="007E3F7C">
      <w:pPr>
        <w:pStyle w:val="TOC2"/>
        <w:rPr>
          <w:rFonts w:asciiTheme="minorHAnsi" w:eastAsiaTheme="minorEastAsia" w:hAnsiTheme="minorHAnsi" w:cstheme="minorBidi"/>
          <w:b w:val="0"/>
          <w:sz w:val="22"/>
          <w:szCs w:val="22"/>
          <w:lang w:eastAsia="en-AU"/>
        </w:rPr>
      </w:pPr>
      <w:hyperlink w:anchor="_Toc498337650" w:history="1">
        <w:r w:rsidR="00E72E3D" w:rsidRPr="00C93535">
          <w:t>Part 6A</w:t>
        </w:r>
        <w:r w:rsidR="00E72E3D">
          <w:rPr>
            <w:rFonts w:asciiTheme="minorHAnsi" w:eastAsiaTheme="minorEastAsia" w:hAnsiTheme="minorHAnsi" w:cstheme="minorBidi"/>
            <w:b w:val="0"/>
            <w:sz w:val="22"/>
            <w:szCs w:val="22"/>
            <w:lang w:eastAsia="en-AU"/>
          </w:rPr>
          <w:tab/>
        </w:r>
        <w:r w:rsidR="00E72E3D" w:rsidRPr="00C93535">
          <w:t>Procedural provisions—criminal proceedings</w:t>
        </w:r>
        <w:r w:rsidR="00E72E3D" w:rsidRPr="00E72E3D">
          <w:rPr>
            <w:vanish/>
          </w:rPr>
          <w:tab/>
        </w:r>
        <w:r w:rsidR="00E72E3D" w:rsidRPr="00E72E3D">
          <w:rPr>
            <w:vanish/>
          </w:rPr>
          <w:fldChar w:fldCharType="begin"/>
        </w:r>
        <w:r w:rsidR="00E72E3D" w:rsidRPr="00E72E3D">
          <w:rPr>
            <w:vanish/>
          </w:rPr>
          <w:instrText xml:space="preserve"> PAGEREF _Toc498337650 \h </w:instrText>
        </w:r>
        <w:r w:rsidR="00E72E3D" w:rsidRPr="00E72E3D">
          <w:rPr>
            <w:vanish/>
          </w:rPr>
        </w:r>
        <w:r w:rsidR="00E72E3D" w:rsidRPr="00E72E3D">
          <w:rPr>
            <w:vanish/>
          </w:rPr>
          <w:fldChar w:fldCharType="separate"/>
        </w:r>
        <w:r w:rsidR="00C169E1">
          <w:rPr>
            <w:vanish/>
          </w:rPr>
          <w:t>47</w:t>
        </w:r>
        <w:r w:rsidR="00E72E3D" w:rsidRPr="00E72E3D">
          <w:rPr>
            <w:vanish/>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51" w:history="1">
        <w:r w:rsidRPr="00C93535">
          <w:t>55</w:t>
        </w:r>
        <w:r>
          <w:rPr>
            <w:rFonts w:asciiTheme="minorHAnsi" w:eastAsiaTheme="minorEastAsia" w:hAnsiTheme="minorHAnsi" w:cstheme="minorBidi"/>
            <w:sz w:val="22"/>
            <w:szCs w:val="22"/>
            <w:lang w:eastAsia="en-AU"/>
          </w:rPr>
          <w:tab/>
        </w:r>
        <w:r w:rsidRPr="00C93535">
          <w:t>Provision of interpreters</w:t>
        </w:r>
        <w:r>
          <w:tab/>
        </w:r>
        <w:r>
          <w:fldChar w:fldCharType="begin"/>
        </w:r>
        <w:r>
          <w:instrText xml:space="preserve"> PAGEREF _Toc498337651 \h </w:instrText>
        </w:r>
        <w:r>
          <w:fldChar w:fldCharType="separate"/>
        </w:r>
        <w:r w:rsidR="00C169E1">
          <w:t>47</w:t>
        </w:r>
        <w:r>
          <w:fldChar w:fldCharType="end"/>
        </w:r>
      </w:hyperlink>
    </w:p>
    <w:p w:rsidR="00E72E3D" w:rsidRDefault="007E3F7C">
      <w:pPr>
        <w:pStyle w:val="TOC2"/>
        <w:rPr>
          <w:rFonts w:asciiTheme="minorHAnsi" w:eastAsiaTheme="minorEastAsia" w:hAnsiTheme="minorHAnsi" w:cstheme="minorBidi"/>
          <w:b w:val="0"/>
          <w:sz w:val="22"/>
          <w:szCs w:val="22"/>
          <w:lang w:eastAsia="en-AU"/>
        </w:rPr>
      </w:pPr>
      <w:hyperlink w:anchor="_Toc498337652" w:history="1">
        <w:r w:rsidR="00E72E3D" w:rsidRPr="00C93535">
          <w:t>Part 7</w:t>
        </w:r>
        <w:r w:rsidR="00E72E3D">
          <w:rPr>
            <w:rFonts w:asciiTheme="minorHAnsi" w:eastAsiaTheme="minorEastAsia" w:hAnsiTheme="minorHAnsi" w:cstheme="minorBidi"/>
            <w:b w:val="0"/>
            <w:sz w:val="22"/>
            <w:szCs w:val="22"/>
            <w:lang w:eastAsia="en-AU"/>
          </w:rPr>
          <w:tab/>
        </w:r>
        <w:r w:rsidR="00E72E3D" w:rsidRPr="00C93535">
          <w:t>Procedural provisions—civil proceedings</w:t>
        </w:r>
        <w:r w:rsidR="00E72E3D" w:rsidRPr="00E72E3D">
          <w:rPr>
            <w:vanish/>
          </w:rPr>
          <w:tab/>
        </w:r>
        <w:r w:rsidR="00E72E3D" w:rsidRPr="00E72E3D">
          <w:rPr>
            <w:vanish/>
          </w:rPr>
          <w:fldChar w:fldCharType="begin"/>
        </w:r>
        <w:r w:rsidR="00E72E3D" w:rsidRPr="00E72E3D">
          <w:rPr>
            <w:vanish/>
          </w:rPr>
          <w:instrText xml:space="preserve"> PAGEREF _Toc498337652 \h </w:instrText>
        </w:r>
        <w:r w:rsidR="00E72E3D" w:rsidRPr="00E72E3D">
          <w:rPr>
            <w:vanish/>
          </w:rPr>
        </w:r>
        <w:r w:rsidR="00E72E3D" w:rsidRPr="00E72E3D">
          <w:rPr>
            <w:vanish/>
          </w:rPr>
          <w:fldChar w:fldCharType="separate"/>
        </w:r>
        <w:r w:rsidR="00C169E1">
          <w:rPr>
            <w:vanish/>
          </w:rPr>
          <w:t>48</w:t>
        </w:r>
        <w:r w:rsidR="00E72E3D" w:rsidRPr="00E72E3D">
          <w:rPr>
            <w:vanish/>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53" w:history="1">
        <w:r w:rsidRPr="00C93535">
          <w:t>60</w:t>
        </w:r>
        <w:r>
          <w:rPr>
            <w:rFonts w:asciiTheme="minorHAnsi" w:eastAsiaTheme="minorEastAsia" w:hAnsiTheme="minorHAnsi" w:cstheme="minorBidi"/>
            <w:sz w:val="22"/>
            <w:szCs w:val="22"/>
            <w:lang w:eastAsia="en-AU"/>
          </w:rPr>
          <w:tab/>
        </w:r>
        <w:r w:rsidRPr="00C93535">
          <w:t>Application—pt 7</w:t>
        </w:r>
        <w:r>
          <w:tab/>
        </w:r>
        <w:r>
          <w:fldChar w:fldCharType="begin"/>
        </w:r>
        <w:r>
          <w:instrText xml:space="preserve"> PAGEREF _Toc498337653 \h </w:instrText>
        </w:r>
        <w:r>
          <w:fldChar w:fldCharType="separate"/>
        </w:r>
        <w:r w:rsidR="00C169E1">
          <w:t>48</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54" w:history="1">
        <w:r w:rsidRPr="00C93535">
          <w:t>61</w:t>
        </w:r>
        <w:r>
          <w:rPr>
            <w:rFonts w:asciiTheme="minorHAnsi" w:eastAsiaTheme="minorEastAsia" w:hAnsiTheme="minorHAnsi" w:cstheme="minorBidi"/>
            <w:sz w:val="22"/>
            <w:szCs w:val="22"/>
            <w:lang w:eastAsia="en-AU"/>
          </w:rPr>
          <w:tab/>
        </w:r>
        <w:r w:rsidRPr="00C93535">
          <w:t>Counterclaims and third parties</w:t>
        </w:r>
        <w:r>
          <w:tab/>
        </w:r>
        <w:r>
          <w:fldChar w:fldCharType="begin"/>
        </w:r>
        <w:r>
          <w:instrText xml:space="preserve"> PAGEREF _Toc498337654 \h </w:instrText>
        </w:r>
        <w:r>
          <w:fldChar w:fldCharType="separate"/>
        </w:r>
        <w:r w:rsidR="00C169E1">
          <w:t>48</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55" w:history="1">
        <w:r w:rsidRPr="00C93535">
          <w:t>62</w:t>
        </w:r>
        <w:r>
          <w:rPr>
            <w:rFonts w:asciiTheme="minorHAnsi" w:eastAsiaTheme="minorEastAsia" w:hAnsiTheme="minorHAnsi" w:cstheme="minorBidi"/>
            <w:sz w:val="22"/>
            <w:szCs w:val="22"/>
            <w:lang w:eastAsia="en-AU"/>
          </w:rPr>
          <w:tab/>
        </w:r>
        <w:r w:rsidRPr="00C93535">
          <w:t>Injunctions</w:t>
        </w:r>
        <w:r>
          <w:tab/>
        </w:r>
        <w:r>
          <w:fldChar w:fldCharType="begin"/>
        </w:r>
        <w:r>
          <w:instrText xml:space="preserve"> PAGEREF _Toc498337655 \h </w:instrText>
        </w:r>
        <w:r>
          <w:fldChar w:fldCharType="separate"/>
        </w:r>
        <w:r w:rsidR="00C169E1">
          <w:t>49</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56" w:history="1">
        <w:r w:rsidRPr="00C93535">
          <w:t>63</w:t>
        </w:r>
        <w:r>
          <w:rPr>
            <w:rFonts w:asciiTheme="minorHAnsi" w:eastAsiaTheme="minorEastAsia" w:hAnsiTheme="minorHAnsi" w:cstheme="minorBidi"/>
            <w:sz w:val="22"/>
            <w:szCs w:val="22"/>
            <w:lang w:eastAsia="en-AU"/>
          </w:rPr>
          <w:tab/>
        </w:r>
        <w:r w:rsidRPr="00C93535">
          <w:t>Receivers</w:t>
        </w:r>
        <w:r>
          <w:tab/>
        </w:r>
        <w:r>
          <w:fldChar w:fldCharType="begin"/>
        </w:r>
        <w:r>
          <w:instrText xml:space="preserve"> PAGEREF _Toc498337656 \h </w:instrText>
        </w:r>
        <w:r>
          <w:fldChar w:fldCharType="separate"/>
        </w:r>
        <w:r w:rsidR="00C169E1">
          <w:t>49</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57" w:history="1">
        <w:r w:rsidRPr="00C93535">
          <w:t>64</w:t>
        </w:r>
        <w:r>
          <w:rPr>
            <w:rFonts w:asciiTheme="minorHAnsi" w:eastAsiaTheme="minorEastAsia" w:hAnsiTheme="minorHAnsi" w:cstheme="minorBidi"/>
            <w:sz w:val="22"/>
            <w:szCs w:val="22"/>
            <w:lang w:eastAsia="en-AU"/>
          </w:rPr>
          <w:tab/>
        </w:r>
        <w:r w:rsidRPr="00C93535">
          <w:t>Rules of practice and procedure—judicial discretion</w:t>
        </w:r>
        <w:r>
          <w:tab/>
        </w:r>
        <w:r>
          <w:fldChar w:fldCharType="begin"/>
        </w:r>
        <w:r>
          <w:instrText xml:space="preserve"> PAGEREF _Toc498337657 \h </w:instrText>
        </w:r>
        <w:r>
          <w:fldChar w:fldCharType="separate"/>
        </w:r>
        <w:r w:rsidR="00C169E1">
          <w:t>49</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58" w:history="1">
        <w:r w:rsidRPr="00C93535">
          <w:t>65</w:t>
        </w:r>
        <w:r>
          <w:rPr>
            <w:rFonts w:asciiTheme="minorHAnsi" w:eastAsiaTheme="minorEastAsia" w:hAnsiTheme="minorHAnsi" w:cstheme="minorBidi"/>
            <w:sz w:val="22"/>
            <w:szCs w:val="22"/>
            <w:lang w:eastAsia="en-AU"/>
          </w:rPr>
          <w:tab/>
        </w:r>
        <w:r w:rsidRPr="00C93535">
          <w:t>Appearance by lawyer</w:t>
        </w:r>
        <w:r>
          <w:tab/>
        </w:r>
        <w:r>
          <w:fldChar w:fldCharType="begin"/>
        </w:r>
        <w:r>
          <w:instrText xml:space="preserve"> PAGEREF _Toc498337658 \h </w:instrText>
        </w:r>
        <w:r>
          <w:fldChar w:fldCharType="separate"/>
        </w:r>
        <w:r w:rsidR="00C169E1">
          <w:t>50</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59" w:history="1">
        <w:r w:rsidRPr="00C93535">
          <w:t>66</w:t>
        </w:r>
        <w:r>
          <w:rPr>
            <w:rFonts w:asciiTheme="minorHAnsi" w:eastAsiaTheme="minorEastAsia" w:hAnsiTheme="minorHAnsi" w:cstheme="minorBidi"/>
            <w:sz w:val="22"/>
            <w:szCs w:val="22"/>
            <w:lang w:eastAsia="en-AU"/>
          </w:rPr>
          <w:tab/>
        </w:r>
        <w:r w:rsidRPr="00C93535">
          <w:t>Non-appearance or absence of some defendants</w:t>
        </w:r>
        <w:r>
          <w:tab/>
        </w:r>
        <w:r>
          <w:fldChar w:fldCharType="begin"/>
        </w:r>
        <w:r>
          <w:instrText xml:space="preserve"> PAGEREF _Toc498337659 \h </w:instrText>
        </w:r>
        <w:r>
          <w:fldChar w:fldCharType="separate"/>
        </w:r>
        <w:r w:rsidR="00C169E1">
          <w:t>50</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60" w:history="1">
        <w:r w:rsidRPr="00C93535">
          <w:t>67</w:t>
        </w:r>
        <w:r>
          <w:rPr>
            <w:rFonts w:asciiTheme="minorHAnsi" w:eastAsiaTheme="minorEastAsia" w:hAnsiTheme="minorHAnsi" w:cstheme="minorBidi"/>
            <w:sz w:val="22"/>
            <w:szCs w:val="22"/>
            <w:lang w:eastAsia="en-AU"/>
          </w:rPr>
          <w:tab/>
        </w:r>
        <w:r w:rsidRPr="00C93535">
          <w:t>Amendment of defects</w:t>
        </w:r>
        <w:r>
          <w:tab/>
        </w:r>
        <w:r>
          <w:fldChar w:fldCharType="begin"/>
        </w:r>
        <w:r>
          <w:instrText xml:space="preserve"> PAGEREF _Toc498337660 \h </w:instrText>
        </w:r>
        <w:r>
          <w:fldChar w:fldCharType="separate"/>
        </w:r>
        <w:r w:rsidR="00C169E1">
          <w:t>50</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61" w:history="1">
        <w:r w:rsidRPr="00C93535">
          <w:t>68</w:t>
        </w:r>
        <w:r>
          <w:rPr>
            <w:rFonts w:asciiTheme="minorHAnsi" w:eastAsiaTheme="minorEastAsia" w:hAnsiTheme="minorHAnsi" w:cstheme="minorBidi"/>
            <w:sz w:val="22"/>
            <w:szCs w:val="22"/>
            <w:lang w:eastAsia="en-AU"/>
          </w:rPr>
          <w:tab/>
        </w:r>
        <w:r w:rsidRPr="00C93535">
          <w:t>Formal defects to be amended</w:t>
        </w:r>
        <w:r>
          <w:tab/>
        </w:r>
        <w:r>
          <w:fldChar w:fldCharType="begin"/>
        </w:r>
        <w:r>
          <w:instrText xml:space="preserve"> PAGEREF _Toc498337661 \h </w:instrText>
        </w:r>
        <w:r>
          <w:fldChar w:fldCharType="separate"/>
        </w:r>
        <w:r w:rsidR="00C169E1">
          <w:t>50</w:t>
        </w:r>
        <w:r>
          <w:fldChar w:fldCharType="end"/>
        </w:r>
      </w:hyperlink>
    </w:p>
    <w:p w:rsidR="00E72E3D" w:rsidRDefault="007E3F7C">
      <w:pPr>
        <w:pStyle w:val="TOC2"/>
        <w:rPr>
          <w:rFonts w:asciiTheme="minorHAnsi" w:eastAsiaTheme="minorEastAsia" w:hAnsiTheme="minorHAnsi" w:cstheme="minorBidi"/>
          <w:b w:val="0"/>
          <w:sz w:val="22"/>
          <w:szCs w:val="22"/>
          <w:lang w:eastAsia="en-AU"/>
        </w:rPr>
      </w:pPr>
      <w:hyperlink w:anchor="_Toc498337662" w:history="1">
        <w:r w:rsidR="00E72E3D" w:rsidRPr="00C93535">
          <w:t>Part 7A</w:t>
        </w:r>
        <w:r w:rsidR="00E72E3D">
          <w:rPr>
            <w:rFonts w:asciiTheme="minorHAnsi" w:eastAsiaTheme="minorEastAsia" w:hAnsiTheme="minorHAnsi" w:cstheme="minorBidi"/>
            <w:b w:val="0"/>
            <w:sz w:val="22"/>
            <w:szCs w:val="22"/>
            <w:lang w:eastAsia="en-AU"/>
          </w:rPr>
          <w:tab/>
        </w:r>
        <w:r w:rsidR="00E72E3D" w:rsidRPr="00C93535">
          <w:t>Procedural provisions—proceedings involving children or young people</w:t>
        </w:r>
        <w:r w:rsidR="00E72E3D" w:rsidRPr="00E72E3D">
          <w:rPr>
            <w:vanish/>
          </w:rPr>
          <w:tab/>
        </w:r>
        <w:r w:rsidR="00E72E3D" w:rsidRPr="00E72E3D">
          <w:rPr>
            <w:vanish/>
          </w:rPr>
          <w:fldChar w:fldCharType="begin"/>
        </w:r>
        <w:r w:rsidR="00E72E3D" w:rsidRPr="00E72E3D">
          <w:rPr>
            <w:vanish/>
          </w:rPr>
          <w:instrText xml:space="preserve"> PAGEREF _Toc498337662 \h </w:instrText>
        </w:r>
        <w:r w:rsidR="00E72E3D" w:rsidRPr="00E72E3D">
          <w:rPr>
            <w:vanish/>
          </w:rPr>
        </w:r>
        <w:r w:rsidR="00E72E3D" w:rsidRPr="00E72E3D">
          <w:rPr>
            <w:vanish/>
          </w:rPr>
          <w:fldChar w:fldCharType="separate"/>
        </w:r>
        <w:r w:rsidR="00C169E1">
          <w:rPr>
            <w:vanish/>
          </w:rPr>
          <w:t>52</w:t>
        </w:r>
        <w:r w:rsidR="00E72E3D" w:rsidRPr="00E72E3D">
          <w:rPr>
            <w:vanish/>
          </w:rPr>
          <w:fldChar w:fldCharType="end"/>
        </w:r>
      </w:hyperlink>
    </w:p>
    <w:p w:rsidR="00E72E3D" w:rsidRDefault="007E3F7C">
      <w:pPr>
        <w:pStyle w:val="TOC3"/>
        <w:rPr>
          <w:rFonts w:asciiTheme="minorHAnsi" w:eastAsiaTheme="minorEastAsia" w:hAnsiTheme="minorHAnsi" w:cstheme="minorBidi"/>
          <w:b w:val="0"/>
          <w:sz w:val="22"/>
          <w:szCs w:val="22"/>
          <w:lang w:eastAsia="en-AU"/>
        </w:rPr>
      </w:pPr>
      <w:hyperlink w:anchor="_Toc498337663" w:history="1">
        <w:r w:rsidR="00E72E3D" w:rsidRPr="00C93535">
          <w:t>Division 7A.1</w:t>
        </w:r>
        <w:r w:rsidR="00E72E3D">
          <w:rPr>
            <w:rFonts w:asciiTheme="minorHAnsi" w:eastAsiaTheme="minorEastAsia" w:hAnsiTheme="minorHAnsi" w:cstheme="minorBidi"/>
            <w:b w:val="0"/>
            <w:sz w:val="22"/>
            <w:szCs w:val="22"/>
            <w:lang w:eastAsia="en-AU"/>
          </w:rPr>
          <w:tab/>
        </w:r>
        <w:r w:rsidR="00E72E3D" w:rsidRPr="00C93535">
          <w:t>General</w:t>
        </w:r>
        <w:r w:rsidR="00E72E3D" w:rsidRPr="00E72E3D">
          <w:rPr>
            <w:vanish/>
          </w:rPr>
          <w:tab/>
        </w:r>
        <w:r w:rsidR="00E72E3D" w:rsidRPr="00E72E3D">
          <w:rPr>
            <w:vanish/>
          </w:rPr>
          <w:fldChar w:fldCharType="begin"/>
        </w:r>
        <w:r w:rsidR="00E72E3D" w:rsidRPr="00E72E3D">
          <w:rPr>
            <w:vanish/>
          </w:rPr>
          <w:instrText xml:space="preserve"> PAGEREF _Toc498337663 \h </w:instrText>
        </w:r>
        <w:r w:rsidR="00E72E3D" w:rsidRPr="00E72E3D">
          <w:rPr>
            <w:vanish/>
          </w:rPr>
        </w:r>
        <w:r w:rsidR="00E72E3D" w:rsidRPr="00E72E3D">
          <w:rPr>
            <w:vanish/>
          </w:rPr>
          <w:fldChar w:fldCharType="separate"/>
        </w:r>
        <w:r w:rsidR="00C169E1">
          <w:rPr>
            <w:vanish/>
          </w:rPr>
          <w:t>52</w:t>
        </w:r>
        <w:r w:rsidR="00E72E3D" w:rsidRPr="00E72E3D">
          <w:rPr>
            <w:vanish/>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64" w:history="1">
        <w:r w:rsidRPr="00C93535">
          <w:t>68A</w:t>
        </w:r>
        <w:r>
          <w:rPr>
            <w:rFonts w:asciiTheme="minorHAnsi" w:eastAsiaTheme="minorEastAsia" w:hAnsiTheme="minorHAnsi" w:cstheme="minorBidi"/>
            <w:sz w:val="22"/>
            <w:szCs w:val="22"/>
            <w:lang w:eastAsia="en-AU"/>
          </w:rPr>
          <w:tab/>
        </w:r>
        <w:r w:rsidRPr="00C93535">
          <w:t>Definitions—pt 7A and div 7A.1</w:t>
        </w:r>
        <w:r>
          <w:tab/>
        </w:r>
        <w:r>
          <w:fldChar w:fldCharType="begin"/>
        </w:r>
        <w:r>
          <w:instrText xml:space="preserve"> PAGEREF _Toc498337664 \h </w:instrText>
        </w:r>
        <w:r>
          <w:fldChar w:fldCharType="separate"/>
        </w:r>
        <w:r w:rsidR="00C169E1">
          <w:t>52</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65" w:history="1">
        <w:r w:rsidRPr="00C93535">
          <w:t>69</w:t>
        </w:r>
        <w:r>
          <w:rPr>
            <w:rFonts w:asciiTheme="minorHAnsi" w:eastAsiaTheme="minorEastAsia" w:hAnsiTheme="minorHAnsi" w:cstheme="minorBidi"/>
            <w:sz w:val="22"/>
            <w:szCs w:val="22"/>
            <w:lang w:eastAsia="en-AU"/>
          </w:rPr>
          <w:tab/>
        </w:r>
        <w:r w:rsidRPr="00C93535">
          <w:t>Childrens Court procedure</w:t>
        </w:r>
        <w:r>
          <w:tab/>
        </w:r>
        <w:r>
          <w:fldChar w:fldCharType="begin"/>
        </w:r>
        <w:r>
          <w:instrText xml:space="preserve"> PAGEREF _Toc498337665 \h </w:instrText>
        </w:r>
        <w:r>
          <w:fldChar w:fldCharType="separate"/>
        </w:r>
        <w:r w:rsidR="00C169E1">
          <w:t>52</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66" w:history="1">
        <w:r w:rsidRPr="00C93535">
          <w:t>71</w:t>
        </w:r>
        <w:r>
          <w:rPr>
            <w:rFonts w:asciiTheme="minorHAnsi" w:eastAsiaTheme="minorEastAsia" w:hAnsiTheme="minorHAnsi" w:cstheme="minorBidi"/>
            <w:sz w:val="22"/>
            <w:szCs w:val="22"/>
            <w:lang w:eastAsia="en-AU"/>
          </w:rPr>
          <w:tab/>
        </w:r>
        <w:r w:rsidRPr="00C93535">
          <w:t>When parents must attend court proceedings</w:t>
        </w:r>
        <w:r>
          <w:tab/>
        </w:r>
        <w:r>
          <w:fldChar w:fldCharType="begin"/>
        </w:r>
        <w:r>
          <w:instrText xml:space="preserve"> PAGEREF _Toc498337666 \h </w:instrText>
        </w:r>
        <w:r>
          <w:fldChar w:fldCharType="separate"/>
        </w:r>
        <w:r w:rsidR="00C169E1">
          <w:t>53</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67" w:history="1">
        <w:r w:rsidRPr="00C93535">
          <w:t>72</w:t>
        </w:r>
        <w:r>
          <w:rPr>
            <w:rFonts w:asciiTheme="minorHAnsi" w:eastAsiaTheme="minorEastAsia" w:hAnsiTheme="minorHAnsi" w:cstheme="minorBidi"/>
            <w:sz w:val="22"/>
            <w:szCs w:val="22"/>
            <w:lang w:eastAsia="en-AU"/>
          </w:rPr>
          <w:tab/>
        </w:r>
        <w:r w:rsidRPr="00C93535">
          <w:t>Court proceedings involving children or young people not open to public</w:t>
        </w:r>
        <w:r>
          <w:tab/>
        </w:r>
        <w:r>
          <w:fldChar w:fldCharType="begin"/>
        </w:r>
        <w:r>
          <w:instrText xml:space="preserve"> PAGEREF _Toc498337667 \h </w:instrText>
        </w:r>
        <w:r>
          <w:fldChar w:fldCharType="separate"/>
        </w:r>
        <w:r w:rsidR="00C169E1">
          <w:t>54</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68" w:history="1">
        <w:r w:rsidRPr="00C93535">
          <w:t>73</w:t>
        </w:r>
        <w:r>
          <w:rPr>
            <w:rFonts w:asciiTheme="minorHAnsi" w:eastAsiaTheme="minorEastAsia" w:hAnsiTheme="minorHAnsi" w:cstheme="minorBidi"/>
            <w:sz w:val="22"/>
            <w:szCs w:val="22"/>
            <w:lang w:eastAsia="en-AU"/>
          </w:rPr>
          <w:tab/>
        </w:r>
        <w:r w:rsidRPr="00C93535">
          <w:t>Court may excuse parties from attending proceedings</w:t>
        </w:r>
        <w:r>
          <w:tab/>
        </w:r>
        <w:r>
          <w:fldChar w:fldCharType="begin"/>
        </w:r>
        <w:r>
          <w:instrText xml:space="preserve"> PAGEREF _Toc498337668 \h </w:instrText>
        </w:r>
        <w:r>
          <w:fldChar w:fldCharType="separate"/>
        </w:r>
        <w:r w:rsidR="00C169E1">
          <w:t>56</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69" w:history="1">
        <w:r w:rsidRPr="00C93535">
          <w:t>74</w:t>
        </w:r>
        <w:r>
          <w:rPr>
            <w:rFonts w:asciiTheme="minorHAnsi" w:eastAsiaTheme="minorEastAsia" w:hAnsiTheme="minorHAnsi" w:cstheme="minorBidi"/>
            <w:sz w:val="22"/>
            <w:szCs w:val="22"/>
            <w:lang w:eastAsia="en-AU"/>
          </w:rPr>
          <w:tab/>
        </w:r>
        <w:r w:rsidRPr="00C93535">
          <w:t>Certain related applications may be heard together</w:t>
        </w:r>
        <w:r>
          <w:tab/>
        </w:r>
        <w:r>
          <w:fldChar w:fldCharType="begin"/>
        </w:r>
        <w:r>
          <w:instrText xml:space="preserve"> PAGEREF _Toc498337669 \h </w:instrText>
        </w:r>
        <w:r>
          <w:fldChar w:fldCharType="separate"/>
        </w:r>
        <w:r w:rsidR="00C169E1">
          <w:t>56</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70" w:history="1">
        <w:r w:rsidRPr="00C93535">
          <w:t>74A</w:t>
        </w:r>
        <w:r>
          <w:rPr>
            <w:rFonts w:asciiTheme="minorHAnsi" w:eastAsiaTheme="minorEastAsia" w:hAnsiTheme="minorHAnsi" w:cstheme="minorBidi"/>
            <w:sz w:val="22"/>
            <w:szCs w:val="22"/>
            <w:lang w:eastAsia="en-AU"/>
          </w:rPr>
          <w:tab/>
        </w:r>
        <w:r w:rsidRPr="00C93535">
          <w:t>Participation of children and young people in proceedings</w:t>
        </w:r>
        <w:r>
          <w:tab/>
        </w:r>
        <w:r>
          <w:fldChar w:fldCharType="begin"/>
        </w:r>
        <w:r>
          <w:instrText xml:space="preserve"> PAGEREF _Toc498337670 \h </w:instrText>
        </w:r>
        <w:r>
          <w:fldChar w:fldCharType="separate"/>
        </w:r>
        <w:r w:rsidR="00C169E1">
          <w:t>56</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71" w:history="1">
        <w:r w:rsidRPr="00C93535">
          <w:t>74B</w:t>
        </w:r>
        <w:r>
          <w:rPr>
            <w:rFonts w:asciiTheme="minorHAnsi" w:eastAsiaTheme="minorEastAsia" w:hAnsiTheme="minorHAnsi" w:cstheme="minorBidi"/>
            <w:sz w:val="22"/>
            <w:szCs w:val="22"/>
            <w:lang w:eastAsia="en-AU"/>
          </w:rPr>
          <w:tab/>
        </w:r>
        <w:r w:rsidRPr="00C93535">
          <w:t>Court must ensure children and young people etc understand proceedings</w:t>
        </w:r>
        <w:r>
          <w:tab/>
        </w:r>
        <w:r>
          <w:fldChar w:fldCharType="begin"/>
        </w:r>
        <w:r>
          <w:instrText xml:space="preserve"> PAGEREF _Toc498337671 \h </w:instrText>
        </w:r>
        <w:r>
          <w:fldChar w:fldCharType="separate"/>
        </w:r>
        <w:r w:rsidR="00C169E1">
          <w:t>57</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72" w:history="1">
        <w:r w:rsidRPr="00C93535">
          <w:t>74C</w:t>
        </w:r>
        <w:r>
          <w:rPr>
            <w:rFonts w:asciiTheme="minorHAnsi" w:eastAsiaTheme="minorEastAsia" w:hAnsiTheme="minorHAnsi" w:cstheme="minorBidi"/>
            <w:sz w:val="22"/>
            <w:szCs w:val="22"/>
            <w:lang w:eastAsia="en-AU"/>
          </w:rPr>
          <w:tab/>
        </w:r>
        <w:r w:rsidRPr="00C93535">
          <w:t>Director</w:t>
        </w:r>
        <w:r w:rsidRPr="00C93535">
          <w:noBreakHyphen/>
          <w:t>general and public advocate etc may appear at proceedings</w:t>
        </w:r>
        <w:r>
          <w:tab/>
        </w:r>
        <w:r>
          <w:fldChar w:fldCharType="begin"/>
        </w:r>
        <w:r>
          <w:instrText xml:space="preserve"> PAGEREF _Toc498337672 \h </w:instrText>
        </w:r>
        <w:r>
          <w:fldChar w:fldCharType="separate"/>
        </w:r>
        <w:r w:rsidR="00C169E1">
          <w:t>57</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73" w:history="1">
        <w:r w:rsidRPr="00C93535">
          <w:t>74D</w:t>
        </w:r>
        <w:r>
          <w:rPr>
            <w:rFonts w:asciiTheme="minorHAnsi" w:eastAsiaTheme="minorEastAsia" w:hAnsiTheme="minorHAnsi" w:cstheme="minorBidi"/>
            <w:sz w:val="22"/>
            <w:szCs w:val="22"/>
            <w:lang w:eastAsia="en-AU"/>
          </w:rPr>
          <w:tab/>
        </w:r>
        <w:r w:rsidRPr="00C93535">
          <w:t>Court may order report about young person</w:t>
        </w:r>
        <w:r>
          <w:tab/>
        </w:r>
        <w:r>
          <w:fldChar w:fldCharType="begin"/>
        </w:r>
        <w:r>
          <w:instrText xml:space="preserve"> PAGEREF _Toc498337673 \h </w:instrText>
        </w:r>
        <w:r>
          <w:fldChar w:fldCharType="separate"/>
        </w:r>
        <w:r w:rsidR="00C169E1">
          <w:t>58</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74" w:history="1">
        <w:r w:rsidRPr="00C93535">
          <w:t>74E</w:t>
        </w:r>
        <w:r>
          <w:rPr>
            <w:rFonts w:asciiTheme="minorHAnsi" w:eastAsiaTheme="minorEastAsia" w:hAnsiTheme="minorHAnsi" w:cstheme="minorBidi"/>
            <w:sz w:val="22"/>
            <w:szCs w:val="22"/>
            <w:lang w:eastAsia="en-AU"/>
          </w:rPr>
          <w:tab/>
        </w:r>
        <w:r w:rsidRPr="00C93535">
          <w:t>Children and young people may have legal and other representative</w:t>
        </w:r>
        <w:r>
          <w:tab/>
        </w:r>
        <w:r>
          <w:fldChar w:fldCharType="begin"/>
        </w:r>
        <w:r>
          <w:instrText xml:space="preserve"> PAGEREF _Toc498337674 \h </w:instrText>
        </w:r>
        <w:r>
          <w:fldChar w:fldCharType="separate"/>
        </w:r>
        <w:r w:rsidR="00C169E1">
          <w:t>58</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75" w:history="1">
        <w:r w:rsidRPr="00C93535">
          <w:t>74F</w:t>
        </w:r>
        <w:r>
          <w:rPr>
            <w:rFonts w:asciiTheme="minorHAnsi" w:eastAsiaTheme="minorEastAsia" w:hAnsiTheme="minorHAnsi" w:cstheme="minorBidi"/>
            <w:sz w:val="22"/>
            <w:szCs w:val="22"/>
            <w:lang w:eastAsia="en-AU"/>
          </w:rPr>
          <w:tab/>
        </w:r>
        <w:r w:rsidRPr="00C93535">
          <w:t>Leave needed for litigation guardian</w:t>
        </w:r>
        <w:r>
          <w:tab/>
        </w:r>
        <w:r>
          <w:fldChar w:fldCharType="begin"/>
        </w:r>
        <w:r>
          <w:instrText xml:space="preserve"> PAGEREF _Toc498337675 \h </w:instrText>
        </w:r>
        <w:r>
          <w:fldChar w:fldCharType="separate"/>
        </w:r>
        <w:r w:rsidR="00C169E1">
          <w:t>59</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76" w:history="1">
        <w:r w:rsidRPr="00C93535">
          <w:t>74G</w:t>
        </w:r>
        <w:r>
          <w:rPr>
            <w:rFonts w:asciiTheme="minorHAnsi" w:eastAsiaTheme="minorEastAsia" w:hAnsiTheme="minorHAnsi" w:cstheme="minorBidi"/>
            <w:sz w:val="22"/>
            <w:szCs w:val="22"/>
            <w:lang w:eastAsia="en-AU"/>
          </w:rPr>
          <w:tab/>
        </w:r>
        <w:r w:rsidRPr="00C93535">
          <w:t>Legal representation of children and young people</w:t>
        </w:r>
        <w:r>
          <w:tab/>
        </w:r>
        <w:r>
          <w:fldChar w:fldCharType="begin"/>
        </w:r>
        <w:r>
          <w:instrText xml:space="preserve"> PAGEREF _Toc498337676 \h </w:instrText>
        </w:r>
        <w:r>
          <w:fldChar w:fldCharType="separate"/>
        </w:r>
        <w:r w:rsidR="00C169E1">
          <w:t>59</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77" w:history="1">
        <w:r w:rsidRPr="00C93535">
          <w:t>74H</w:t>
        </w:r>
        <w:r>
          <w:rPr>
            <w:rFonts w:asciiTheme="minorHAnsi" w:eastAsiaTheme="minorEastAsia" w:hAnsiTheme="minorHAnsi" w:cstheme="minorBidi"/>
            <w:sz w:val="22"/>
            <w:szCs w:val="22"/>
            <w:lang w:eastAsia="en-AU"/>
          </w:rPr>
          <w:tab/>
        </w:r>
        <w:r w:rsidRPr="00C93535">
          <w:t>Orders about legal representation of children and young people—all proceedings</w:t>
        </w:r>
        <w:r>
          <w:tab/>
        </w:r>
        <w:r>
          <w:fldChar w:fldCharType="begin"/>
        </w:r>
        <w:r>
          <w:instrText xml:space="preserve"> PAGEREF _Toc498337677 \h </w:instrText>
        </w:r>
        <w:r>
          <w:fldChar w:fldCharType="separate"/>
        </w:r>
        <w:r w:rsidR="00C169E1">
          <w:t>59</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78" w:history="1">
        <w:r w:rsidRPr="00C93535">
          <w:t>74I</w:t>
        </w:r>
        <w:r>
          <w:rPr>
            <w:rFonts w:asciiTheme="minorHAnsi" w:eastAsiaTheme="minorEastAsia" w:hAnsiTheme="minorHAnsi" w:cstheme="minorBidi"/>
            <w:sz w:val="22"/>
            <w:szCs w:val="22"/>
            <w:lang w:eastAsia="en-AU"/>
          </w:rPr>
          <w:tab/>
        </w:r>
        <w:r w:rsidRPr="00C93535">
          <w:t>Rule-making committee and court to have regard to youth justice principles</w:t>
        </w:r>
        <w:r>
          <w:tab/>
        </w:r>
        <w:r>
          <w:fldChar w:fldCharType="begin"/>
        </w:r>
        <w:r>
          <w:instrText xml:space="preserve"> PAGEREF _Toc498337678 \h </w:instrText>
        </w:r>
        <w:r>
          <w:fldChar w:fldCharType="separate"/>
        </w:r>
        <w:r w:rsidR="00C169E1">
          <w:t>60</w:t>
        </w:r>
        <w:r>
          <w:fldChar w:fldCharType="end"/>
        </w:r>
      </w:hyperlink>
    </w:p>
    <w:p w:rsidR="00E72E3D" w:rsidRDefault="007E3F7C">
      <w:pPr>
        <w:pStyle w:val="TOC3"/>
        <w:rPr>
          <w:rFonts w:asciiTheme="minorHAnsi" w:eastAsiaTheme="minorEastAsia" w:hAnsiTheme="minorHAnsi" w:cstheme="minorBidi"/>
          <w:b w:val="0"/>
          <w:sz w:val="22"/>
          <w:szCs w:val="22"/>
          <w:lang w:eastAsia="en-AU"/>
        </w:rPr>
      </w:pPr>
      <w:hyperlink w:anchor="_Toc498337679" w:history="1">
        <w:r w:rsidR="00E72E3D" w:rsidRPr="00C93535">
          <w:t>Division 7A.2</w:t>
        </w:r>
        <w:r w:rsidR="00E72E3D">
          <w:rPr>
            <w:rFonts w:asciiTheme="minorHAnsi" w:eastAsiaTheme="minorEastAsia" w:hAnsiTheme="minorHAnsi" w:cstheme="minorBidi"/>
            <w:b w:val="0"/>
            <w:sz w:val="22"/>
            <w:szCs w:val="22"/>
            <w:lang w:eastAsia="en-AU"/>
          </w:rPr>
          <w:tab/>
        </w:r>
        <w:r w:rsidR="00E72E3D" w:rsidRPr="00C93535">
          <w:t>Care and protection considerations in proceedings</w:t>
        </w:r>
        <w:r w:rsidR="00E72E3D" w:rsidRPr="00E72E3D">
          <w:rPr>
            <w:vanish/>
          </w:rPr>
          <w:tab/>
        </w:r>
        <w:r w:rsidR="00E72E3D" w:rsidRPr="00E72E3D">
          <w:rPr>
            <w:vanish/>
          </w:rPr>
          <w:fldChar w:fldCharType="begin"/>
        </w:r>
        <w:r w:rsidR="00E72E3D" w:rsidRPr="00E72E3D">
          <w:rPr>
            <w:vanish/>
          </w:rPr>
          <w:instrText xml:space="preserve"> PAGEREF _Toc498337679 \h </w:instrText>
        </w:r>
        <w:r w:rsidR="00E72E3D" w:rsidRPr="00E72E3D">
          <w:rPr>
            <w:vanish/>
          </w:rPr>
        </w:r>
        <w:r w:rsidR="00E72E3D" w:rsidRPr="00E72E3D">
          <w:rPr>
            <w:vanish/>
          </w:rPr>
          <w:fldChar w:fldCharType="separate"/>
        </w:r>
        <w:r w:rsidR="00C169E1">
          <w:rPr>
            <w:vanish/>
          </w:rPr>
          <w:t>61</w:t>
        </w:r>
        <w:r w:rsidR="00E72E3D" w:rsidRPr="00E72E3D">
          <w:rPr>
            <w:vanish/>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80" w:history="1">
        <w:r w:rsidRPr="00C93535">
          <w:t>74K</w:t>
        </w:r>
        <w:r>
          <w:rPr>
            <w:rFonts w:asciiTheme="minorHAnsi" w:eastAsiaTheme="minorEastAsia" w:hAnsiTheme="minorHAnsi" w:cstheme="minorBidi"/>
            <w:sz w:val="22"/>
            <w:szCs w:val="22"/>
            <w:lang w:eastAsia="en-AU"/>
          </w:rPr>
          <w:tab/>
        </w:r>
        <w:r w:rsidRPr="00C93535">
          <w:t>Proceedings dismissed or adjourned for care and protection reasons</w:t>
        </w:r>
        <w:r>
          <w:tab/>
        </w:r>
        <w:r>
          <w:fldChar w:fldCharType="begin"/>
        </w:r>
        <w:r>
          <w:instrText xml:space="preserve"> PAGEREF _Toc498337680 \h </w:instrText>
        </w:r>
        <w:r>
          <w:fldChar w:fldCharType="separate"/>
        </w:r>
        <w:r w:rsidR="00C169E1">
          <w:t>61</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81" w:history="1">
        <w:r w:rsidRPr="00C93535">
          <w:t>74L</w:t>
        </w:r>
        <w:r>
          <w:rPr>
            <w:rFonts w:asciiTheme="minorHAnsi" w:eastAsiaTheme="minorEastAsia" w:hAnsiTheme="minorHAnsi" w:cstheme="minorBidi"/>
            <w:sz w:val="22"/>
            <w:szCs w:val="22"/>
            <w:lang w:eastAsia="en-AU"/>
          </w:rPr>
          <w:tab/>
        </w:r>
        <w:r w:rsidRPr="00C93535">
          <w:t>Director</w:t>
        </w:r>
        <w:r w:rsidRPr="00C93535">
          <w:noBreakHyphen/>
          <w:t>general must report to court and public advocate</w:t>
        </w:r>
        <w:r>
          <w:tab/>
        </w:r>
        <w:r>
          <w:fldChar w:fldCharType="begin"/>
        </w:r>
        <w:r>
          <w:instrText xml:space="preserve"> PAGEREF _Toc498337681 \h </w:instrText>
        </w:r>
        <w:r>
          <w:fldChar w:fldCharType="separate"/>
        </w:r>
        <w:r w:rsidR="00C169E1">
          <w:t>62</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82" w:history="1">
        <w:r w:rsidRPr="00C93535">
          <w:t>74M</w:t>
        </w:r>
        <w:r>
          <w:rPr>
            <w:rFonts w:asciiTheme="minorHAnsi" w:eastAsiaTheme="minorEastAsia" w:hAnsiTheme="minorHAnsi" w:cstheme="minorBidi"/>
            <w:sz w:val="22"/>
            <w:szCs w:val="22"/>
            <w:lang w:eastAsia="en-AU"/>
          </w:rPr>
          <w:tab/>
        </w:r>
        <w:r w:rsidRPr="00C93535">
          <w:t>Court action after adjournment</w:t>
        </w:r>
        <w:r>
          <w:tab/>
        </w:r>
        <w:r>
          <w:fldChar w:fldCharType="begin"/>
        </w:r>
        <w:r>
          <w:instrText xml:space="preserve"> PAGEREF _Toc498337682 \h </w:instrText>
        </w:r>
        <w:r>
          <w:fldChar w:fldCharType="separate"/>
        </w:r>
        <w:r w:rsidR="00C169E1">
          <w:t>63</w:t>
        </w:r>
        <w:r>
          <w:fldChar w:fldCharType="end"/>
        </w:r>
      </w:hyperlink>
    </w:p>
    <w:p w:rsidR="00E72E3D" w:rsidRDefault="007E3F7C">
      <w:pPr>
        <w:pStyle w:val="TOC2"/>
        <w:rPr>
          <w:rFonts w:asciiTheme="minorHAnsi" w:eastAsiaTheme="minorEastAsia" w:hAnsiTheme="minorHAnsi" w:cstheme="minorBidi"/>
          <w:b w:val="0"/>
          <w:sz w:val="22"/>
          <w:szCs w:val="22"/>
          <w:lang w:eastAsia="en-AU"/>
        </w:rPr>
      </w:pPr>
      <w:hyperlink w:anchor="_Toc498337683" w:history="1">
        <w:r w:rsidR="00E72E3D" w:rsidRPr="00C93535">
          <w:t>Part 7B</w:t>
        </w:r>
        <w:r w:rsidR="00E72E3D">
          <w:rPr>
            <w:rFonts w:asciiTheme="minorHAnsi" w:eastAsiaTheme="minorEastAsia" w:hAnsiTheme="minorHAnsi" w:cstheme="minorBidi"/>
            <w:b w:val="0"/>
            <w:sz w:val="22"/>
            <w:szCs w:val="22"/>
            <w:lang w:eastAsia="en-AU"/>
          </w:rPr>
          <w:tab/>
        </w:r>
        <w:r w:rsidR="00E72E3D" w:rsidRPr="00C93535">
          <w:t>Procedural provisions—industrial or work safety matters</w:t>
        </w:r>
        <w:r w:rsidR="00E72E3D" w:rsidRPr="00E72E3D">
          <w:rPr>
            <w:vanish/>
          </w:rPr>
          <w:tab/>
        </w:r>
        <w:r w:rsidR="00E72E3D" w:rsidRPr="00E72E3D">
          <w:rPr>
            <w:vanish/>
          </w:rPr>
          <w:fldChar w:fldCharType="begin"/>
        </w:r>
        <w:r w:rsidR="00E72E3D" w:rsidRPr="00E72E3D">
          <w:rPr>
            <w:vanish/>
          </w:rPr>
          <w:instrText xml:space="preserve"> PAGEREF _Toc498337683 \h </w:instrText>
        </w:r>
        <w:r w:rsidR="00E72E3D" w:rsidRPr="00E72E3D">
          <w:rPr>
            <w:vanish/>
          </w:rPr>
        </w:r>
        <w:r w:rsidR="00E72E3D" w:rsidRPr="00E72E3D">
          <w:rPr>
            <w:vanish/>
          </w:rPr>
          <w:fldChar w:fldCharType="separate"/>
        </w:r>
        <w:r w:rsidR="00C169E1">
          <w:rPr>
            <w:vanish/>
          </w:rPr>
          <w:t>64</w:t>
        </w:r>
        <w:r w:rsidR="00E72E3D" w:rsidRPr="00E72E3D">
          <w:rPr>
            <w:vanish/>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84" w:history="1">
        <w:r w:rsidRPr="00C93535">
          <w:t>74N</w:t>
        </w:r>
        <w:r>
          <w:rPr>
            <w:rFonts w:asciiTheme="minorHAnsi" w:eastAsiaTheme="minorEastAsia" w:hAnsiTheme="minorHAnsi" w:cstheme="minorBidi"/>
            <w:sz w:val="22"/>
            <w:szCs w:val="22"/>
            <w:lang w:eastAsia="en-AU"/>
          </w:rPr>
          <w:tab/>
        </w:r>
        <w:r w:rsidRPr="00C93535">
          <w:rPr>
            <w:lang w:eastAsia="en-AU"/>
          </w:rPr>
          <w:t>Industrial Court procedure</w:t>
        </w:r>
        <w:r>
          <w:tab/>
        </w:r>
        <w:r>
          <w:fldChar w:fldCharType="begin"/>
        </w:r>
        <w:r>
          <w:instrText xml:space="preserve"> PAGEREF _Toc498337684 \h </w:instrText>
        </w:r>
        <w:r>
          <w:fldChar w:fldCharType="separate"/>
        </w:r>
        <w:r w:rsidR="00C169E1">
          <w:t>64</w:t>
        </w:r>
        <w:r>
          <w:fldChar w:fldCharType="end"/>
        </w:r>
      </w:hyperlink>
    </w:p>
    <w:p w:rsidR="00E72E3D" w:rsidRDefault="007E3F7C">
      <w:pPr>
        <w:pStyle w:val="TOC2"/>
        <w:rPr>
          <w:rFonts w:asciiTheme="minorHAnsi" w:eastAsiaTheme="minorEastAsia" w:hAnsiTheme="minorHAnsi" w:cstheme="minorBidi"/>
          <w:b w:val="0"/>
          <w:sz w:val="22"/>
          <w:szCs w:val="22"/>
          <w:lang w:eastAsia="en-AU"/>
        </w:rPr>
      </w:pPr>
      <w:hyperlink w:anchor="_Toc498337685" w:history="1">
        <w:r w:rsidR="00E72E3D" w:rsidRPr="00C93535">
          <w:t>Part 8</w:t>
        </w:r>
        <w:r w:rsidR="00E72E3D">
          <w:rPr>
            <w:rFonts w:asciiTheme="minorHAnsi" w:eastAsiaTheme="minorEastAsia" w:hAnsiTheme="minorHAnsi" w:cstheme="minorBidi"/>
            <w:b w:val="0"/>
            <w:sz w:val="22"/>
            <w:szCs w:val="22"/>
            <w:lang w:eastAsia="en-AU"/>
          </w:rPr>
          <w:tab/>
        </w:r>
        <w:r w:rsidR="00E72E3D" w:rsidRPr="00C93535">
          <w:t>Supreme Court—criminal proceedings</w:t>
        </w:r>
        <w:r w:rsidR="00E72E3D" w:rsidRPr="00E72E3D">
          <w:rPr>
            <w:vanish/>
          </w:rPr>
          <w:tab/>
        </w:r>
        <w:r w:rsidR="00E72E3D" w:rsidRPr="00E72E3D">
          <w:rPr>
            <w:vanish/>
          </w:rPr>
          <w:fldChar w:fldCharType="begin"/>
        </w:r>
        <w:r w:rsidR="00E72E3D" w:rsidRPr="00E72E3D">
          <w:rPr>
            <w:vanish/>
          </w:rPr>
          <w:instrText xml:space="preserve"> PAGEREF _Toc498337685 \h </w:instrText>
        </w:r>
        <w:r w:rsidR="00E72E3D" w:rsidRPr="00E72E3D">
          <w:rPr>
            <w:vanish/>
          </w:rPr>
        </w:r>
        <w:r w:rsidR="00E72E3D" w:rsidRPr="00E72E3D">
          <w:rPr>
            <w:vanish/>
          </w:rPr>
          <w:fldChar w:fldCharType="separate"/>
        </w:r>
        <w:r w:rsidR="00C169E1">
          <w:rPr>
            <w:vanish/>
          </w:rPr>
          <w:t>65</w:t>
        </w:r>
        <w:r w:rsidR="00E72E3D" w:rsidRPr="00E72E3D">
          <w:rPr>
            <w:vanish/>
          </w:rPr>
          <w:fldChar w:fldCharType="end"/>
        </w:r>
      </w:hyperlink>
    </w:p>
    <w:p w:rsidR="00E72E3D" w:rsidRDefault="007E3F7C">
      <w:pPr>
        <w:pStyle w:val="TOC3"/>
        <w:rPr>
          <w:rFonts w:asciiTheme="minorHAnsi" w:eastAsiaTheme="minorEastAsia" w:hAnsiTheme="minorHAnsi" w:cstheme="minorBidi"/>
          <w:b w:val="0"/>
          <w:sz w:val="22"/>
          <w:szCs w:val="22"/>
          <w:lang w:eastAsia="en-AU"/>
        </w:rPr>
      </w:pPr>
      <w:hyperlink w:anchor="_Toc498337686" w:history="1">
        <w:r w:rsidR="00E72E3D" w:rsidRPr="00C93535">
          <w:t>Division 8.1</w:t>
        </w:r>
        <w:r w:rsidR="00E72E3D">
          <w:rPr>
            <w:rFonts w:asciiTheme="minorHAnsi" w:eastAsiaTheme="minorEastAsia" w:hAnsiTheme="minorHAnsi" w:cstheme="minorBidi"/>
            <w:b w:val="0"/>
            <w:sz w:val="22"/>
            <w:szCs w:val="22"/>
            <w:lang w:eastAsia="en-AU"/>
          </w:rPr>
          <w:tab/>
        </w:r>
        <w:r w:rsidR="00E72E3D" w:rsidRPr="00C93535">
          <w:t>Supreme Court criminal proceedings—preliminary</w:t>
        </w:r>
        <w:r w:rsidR="00E72E3D" w:rsidRPr="00E72E3D">
          <w:rPr>
            <w:vanish/>
          </w:rPr>
          <w:tab/>
        </w:r>
        <w:r w:rsidR="00E72E3D" w:rsidRPr="00E72E3D">
          <w:rPr>
            <w:vanish/>
          </w:rPr>
          <w:fldChar w:fldCharType="begin"/>
        </w:r>
        <w:r w:rsidR="00E72E3D" w:rsidRPr="00E72E3D">
          <w:rPr>
            <w:vanish/>
          </w:rPr>
          <w:instrText xml:space="preserve"> PAGEREF _Toc498337686 \h </w:instrText>
        </w:r>
        <w:r w:rsidR="00E72E3D" w:rsidRPr="00E72E3D">
          <w:rPr>
            <w:vanish/>
          </w:rPr>
        </w:r>
        <w:r w:rsidR="00E72E3D" w:rsidRPr="00E72E3D">
          <w:rPr>
            <w:vanish/>
          </w:rPr>
          <w:fldChar w:fldCharType="separate"/>
        </w:r>
        <w:r w:rsidR="00C169E1">
          <w:rPr>
            <w:vanish/>
          </w:rPr>
          <w:t>65</w:t>
        </w:r>
        <w:r w:rsidR="00E72E3D" w:rsidRPr="00E72E3D">
          <w:rPr>
            <w:vanish/>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87" w:history="1">
        <w:r w:rsidRPr="00C93535">
          <w:t>75</w:t>
        </w:r>
        <w:r>
          <w:rPr>
            <w:rFonts w:asciiTheme="minorHAnsi" w:eastAsiaTheme="minorEastAsia" w:hAnsiTheme="minorHAnsi" w:cstheme="minorBidi"/>
            <w:sz w:val="22"/>
            <w:szCs w:val="22"/>
            <w:lang w:eastAsia="en-AU"/>
          </w:rPr>
          <w:tab/>
        </w:r>
        <w:r w:rsidRPr="00C93535">
          <w:t>Application—pt 8</w:t>
        </w:r>
        <w:r>
          <w:tab/>
        </w:r>
        <w:r>
          <w:fldChar w:fldCharType="begin"/>
        </w:r>
        <w:r>
          <w:instrText xml:space="preserve"> PAGEREF _Toc498337687 \h </w:instrText>
        </w:r>
        <w:r>
          <w:fldChar w:fldCharType="separate"/>
        </w:r>
        <w:r w:rsidR="00C169E1">
          <w:t>65</w:t>
        </w:r>
        <w:r>
          <w:fldChar w:fldCharType="end"/>
        </w:r>
      </w:hyperlink>
    </w:p>
    <w:p w:rsidR="00E72E3D" w:rsidRDefault="007E3F7C">
      <w:pPr>
        <w:pStyle w:val="TOC3"/>
        <w:rPr>
          <w:rFonts w:asciiTheme="minorHAnsi" w:eastAsiaTheme="minorEastAsia" w:hAnsiTheme="minorHAnsi" w:cstheme="minorBidi"/>
          <w:b w:val="0"/>
          <w:sz w:val="22"/>
          <w:szCs w:val="22"/>
          <w:lang w:eastAsia="en-AU"/>
        </w:rPr>
      </w:pPr>
      <w:hyperlink w:anchor="_Toc498337688" w:history="1">
        <w:r w:rsidR="00E72E3D" w:rsidRPr="00C93535">
          <w:t>Division 8.2</w:t>
        </w:r>
        <w:r w:rsidR="00E72E3D">
          <w:rPr>
            <w:rFonts w:asciiTheme="minorHAnsi" w:eastAsiaTheme="minorEastAsia" w:hAnsiTheme="minorHAnsi" w:cstheme="minorBidi"/>
            <w:b w:val="0"/>
            <w:sz w:val="22"/>
            <w:szCs w:val="22"/>
            <w:lang w:eastAsia="en-AU"/>
          </w:rPr>
          <w:tab/>
        </w:r>
        <w:r w:rsidR="00E72E3D" w:rsidRPr="00C93535">
          <w:t>Trial on indictment</w:t>
        </w:r>
        <w:r w:rsidR="00E72E3D" w:rsidRPr="00E72E3D">
          <w:rPr>
            <w:vanish/>
          </w:rPr>
          <w:tab/>
        </w:r>
        <w:r w:rsidR="00E72E3D" w:rsidRPr="00E72E3D">
          <w:rPr>
            <w:vanish/>
          </w:rPr>
          <w:fldChar w:fldCharType="begin"/>
        </w:r>
        <w:r w:rsidR="00E72E3D" w:rsidRPr="00E72E3D">
          <w:rPr>
            <w:vanish/>
          </w:rPr>
          <w:instrText xml:space="preserve"> PAGEREF _Toc498337688 \h </w:instrText>
        </w:r>
        <w:r w:rsidR="00E72E3D" w:rsidRPr="00E72E3D">
          <w:rPr>
            <w:vanish/>
          </w:rPr>
        </w:r>
        <w:r w:rsidR="00E72E3D" w:rsidRPr="00E72E3D">
          <w:rPr>
            <w:vanish/>
          </w:rPr>
          <w:fldChar w:fldCharType="separate"/>
        </w:r>
        <w:r w:rsidR="00C169E1">
          <w:rPr>
            <w:vanish/>
          </w:rPr>
          <w:t>65</w:t>
        </w:r>
        <w:r w:rsidR="00E72E3D" w:rsidRPr="00E72E3D">
          <w:rPr>
            <w:vanish/>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89" w:history="1">
        <w:r w:rsidRPr="00C93535">
          <w:t>76</w:t>
        </w:r>
        <w:r>
          <w:rPr>
            <w:rFonts w:asciiTheme="minorHAnsi" w:eastAsiaTheme="minorEastAsia" w:hAnsiTheme="minorHAnsi" w:cstheme="minorBidi"/>
            <w:sz w:val="22"/>
            <w:szCs w:val="22"/>
            <w:lang w:eastAsia="en-AU"/>
          </w:rPr>
          <w:tab/>
        </w:r>
        <w:r w:rsidRPr="00C93535">
          <w:t>Supreme Court jurisdiction to make orders for conduct of indictable trials</w:t>
        </w:r>
        <w:r>
          <w:tab/>
        </w:r>
        <w:r>
          <w:fldChar w:fldCharType="begin"/>
        </w:r>
        <w:r>
          <w:instrText xml:space="preserve"> PAGEREF _Toc498337689 \h </w:instrText>
        </w:r>
        <w:r>
          <w:fldChar w:fldCharType="separate"/>
        </w:r>
        <w:r w:rsidR="00C169E1">
          <w:t>65</w:t>
        </w:r>
        <w:r>
          <w:fldChar w:fldCharType="end"/>
        </w:r>
      </w:hyperlink>
    </w:p>
    <w:p w:rsidR="00E72E3D" w:rsidRDefault="007E3F7C">
      <w:pPr>
        <w:pStyle w:val="TOC3"/>
        <w:rPr>
          <w:rFonts w:asciiTheme="minorHAnsi" w:eastAsiaTheme="minorEastAsia" w:hAnsiTheme="minorHAnsi" w:cstheme="minorBidi"/>
          <w:b w:val="0"/>
          <w:sz w:val="22"/>
          <w:szCs w:val="22"/>
          <w:lang w:eastAsia="en-AU"/>
        </w:rPr>
      </w:pPr>
      <w:hyperlink w:anchor="_Toc498337690" w:history="1">
        <w:r w:rsidR="00E72E3D" w:rsidRPr="00C93535">
          <w:t>Division 8.3</w:t>
        </w:r>
        <w:r w:rsidR="00E72E3D">
          <w:rPr>
            <w:rFonts w:asciiTheme="minorHAnsi" w:eastAsiaTheme="minorEastAsia" w:hAnsiTheme="minorHAnsi" w:cstheme="minorBidi"/>
            <w:b w:val="0"/>
            <w:sz w:val="22"/>
            <w:szCs w:val="22"/>
            <w:lang w:eastAsia="en-AU"/>
          </w:rPr>
          <w:tab/>
        </w:r>
        <w:r w:rsidR="00E72E3D" w:rsidRPr="00C93535">
          <w:t>Pre-trial disclosure of expert evidence</w:t>
        </w:r>
        <w:r w:rsidR="00E72E3D" w:rsidRPr="00E72E3D">
          <w:rPr>
            <w:vanish/>
          </w:rPr>
          <w:tab/>
        </w:r>
        <w:r w:rsidR="00E72E3D" w:rsidRPr="00E72E3D">
          <w:rPr>
            <w:vanish/>
          </w:rPr>
          <w:fldChar w:fldCharType="begin"/>
        </w:r>
        <w:r w:rsidR="00E72E3D" w:rsidRPr="00E72E3D">
          <w:rPr>
            <w:vanish/>
          </w:rPr>
          <w:instrText xml:space="preserve"> PAGEREF _Toc498337690 \h </w:instrText>
        </w:r>
        <w:r w:rsidR="00E72E3D" w:rsidRPr="00E72E3D">
          <w:rPr>
            <w:vanish/>
          </w:rPr>
        </w:r>
        <w:r w:rsidR="00E72E3D" w:rsidRPr="00E72E3D">
          <w:rPr>
            <w:vanish/>
          </w:rPr>
          <w:fldChar w:fldCharType="separate"/>
        </w:r>
        <w:r w:rsidR="00C169E1">
          <w:rPr>
            <w:vanish/>
          </w:rPr>
          <w:t>66</w:t>
        </w:r>
        <w:r w:rsidR="00E72E3D" w:rsidRPr="00E72E3D">
          <w:rPr>
            <w:vanish/>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91" w:history="1">
        <w:r w:rsidRPr="00C93535">
          <w:t>77</w:t>
        </w:r>
        <w:r>
          <w:rPr>
            <w:rFonts w:asciiTheme="minorHAnsi" w:eastAsiaTheme="minorEastAsia" w:hAnsiTheme="minorHAnsi" w:cstheme="minorBidi"/>
            <w:sz w:val="22"/>
            <w:szCs w:val="22"/>
            <w:lang w:eastAsia="en-AU"/>
          </w:rPr>
          <w:tab/>
        </w:r>
        <w:r w:rsidRPr="00C93535">
          <w:t>Application—div 8.3</w:t>
        </w:r>
        <w:r>
          <w:tab/>
        </w:r>
        <w:r>
          <w:fldChar w:fldCharType="begin"/>
        </w:r>
        <w:r>
          <w:instrText xml:space="preserve"> PAGEREF _Toc498337691 \h </w:instrText>
        </w:r>
        <w:r>
          <w:fldChar w:fldCharType="separate"/>
        </w:r>
        <w:r w:rsidR="00C169E1">
          <w:t>66</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92" w:history="1">
        <w:r w:rsidRPr="00C93535">
          <w:t>78</w:t>
        </w:r>
        <w:r>
          <w:rPr>
            <w:rFonts w:asciiTheme="minorHAnsi" w:eastAsiaTheme="minorEastAsia" w:hAnsiTheme="minorHAnsi" w:cstheme="minorBidi"/>
            <w:sz w:val="22"/>
            <w:szCs w:val="22"/>
            <w:lang w:eastAsia="en-AU"/>
          </w:rPr>
          <w:tab/>
        </w:r>
        <w:r w:rsidRPr="00C93535">
          <w:t>Mandatory pre-trial disclosure—expert evidence</w:t>
        </w:r>
        <w:r>
          <w:tab/>
        </w:r>
        <w:r>
          <w:fldChar w:fldCharType="begin"/>
        </w:r>
        <w:r>
          <w:instrText xml:space="preserve"> PAGEREF _Toc498337692 \h </w:instrText>
        </w:r>
        <w:r>
          <w:fldChar w:fldCharType="separate"/>
        </w:r>
        <w:r w:rsidR="00C169E1">
          <w:t>67</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93" w:history="1">
        <w:r w:rsidRPr="00C93535">
          <w:t>79</w:t>
        </w:r>
        <w:r>
          <w:rPr>
            <w:rFonts w:asciiTheme="minorHAnsi" w:eastAsiaTheme="minorEastAsia" w:hAnsiTheme="minorHAnsi" w:cstheme="minorBidi"/>
            <w:sz w:val="22"/>
            <w:szCs w:val="22"/>
            <w:lang w:eastAsia="en-AU"/>
          </w:rPr>
          <w:tab/>
        </w:r>
        <w:r w:rsidRPr="00C93535">
          <w:t>Prosecution notice—expert evidence</w:t>
        </w:r>
        <w:r>
          <w:tab/>
        </w:r>
        <w:r>
          <w:fldChar w:fldCharType="begin"/>
        </w:r>
        <w:r>
          <w:instrText xml:space="preserve"> PAGEREF _Toc498337693 \h </w:instrText>
        </w:r>
        <w:r>
          <w:fldChar w:fldCharType="separate"/>
        </w:r>
        <w:r w:rsidR="00C169E1">
          <w:t>68</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94" w:history="1">
        <w:r w:rsidRPr="00C93535">
          <w:t>79A</w:t>
        </w:r>
        <w:r>
          <w:rPr>
            <w:rFonts w:asciiTheme="minorHAnsi" w:eastAsiaTheme="minorEastAsia" w:hAnsiTheme="minorHAnsi" w:cstheme="minorBidi"/>
            <w:sz w:val="22"/>
            <w:szCs w:val="22"/>
            <w:lang w:eastAsia="en-AU"/>
          </w:rPr>
          <w:tab/>
        </w:r>
        <w:r w:rsidRPr="00C93535">
          <w:t>Accused person’s notice and reply—expert evidence</w:t>
        </w:r>
        <w:r>
          <w:tab/>
        </w:r>
        <w:r>
          <w:fldChar w:fldCharType="begin"/>
        </w:r>
        <w:r>
          <w:instrText xml:space="preserve"> PAGEREF _Toc498337694 \h </w:instrText>
        </w:r>
        <w:r>
          <w:fldChar w:fldCharType="separate"/>
        </w:r>
        <w:r w:rsidR="00C169E1">
          <w:t>68</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95" w:history="1">
        <w:r w:rsidRPr="00C93535">
          <w:t>79B</w:t>
        </w:r>
        <w:r>
          <w:rPr>
            <w:rFonts w:asciiTheme="minorHAnsi" w:eastAsiaTheme="minorEastAsia" w:hAnsiTheme="minorHAnsi" w:cstheme="minorBidi"/>
            <w:sz w:val="22"/>
            <w:szCs w:val="22"/>
            <w:lang w:eastAsia="en-AU"/>
          </w:rPr>
          <w:tab/>
        </w:r>
        <w:r w:rsidRPr="00C93535">
          <w:t>Prosecution reply—expert evidence</w:t>
        </w:r>
        <w:r>
          <w:tab/>
        </w:r>
        <w:r>
          <w:fldChar w:fldCharType="begin"/>
        </w:r>
        <w:r>
          <w:instrText xml:space="preserve"> PAGEREF _Toc498337695 \h </w:instrText>
        </w:r>
        <w:r>
          <w:fldChar w:fldCharType="separate"/>
        </w:r>
        <w:r w:rsidR="00C169E1">
          <w:t>69</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96" w:history="1">
        <w:r w:rsidRPr="00C93535">
          <w:t>79C</w:t>
        </w:r>
        <w:r>
          <w:rPr>
            <w:rFonts w:asciiTheme="minorHAnsi" w:eastAsiaTheme="minorEastAsia" w:hAnsiTheme="minorHAnsi" w:cstheme="minorBidi"/>
            <w:sz w:val="22"/>
            <w:szCs w:val="22"/>
            <w:lang w:eastAsia="en-AU"/>
          </w:rPr>
          <w:tab/>
        </w:r>
        <w:r w:rsidRPr="00C93535">
          <w:t>Sanctions for non-compliance with pre-trial disclosure requirements</w:t>
        </w:r>
        <w:r>
          <w:tab/>
        </w:r>
        <w:r>
          <w:fldChar w:fldCharType="begin"/>
        </w:r>
        <w:r>
          <w:instrText xml:space="preserve"> PAGEREF _Toc498337696 \h </w:instrText>
        </w:r>
        <w:r>
          <w:fldChar w:fldCharType="separate"/>
        </w:r>
        <w:r w:rsidR="00C169E1">
          <w:t>70</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97" w:history="1">
        <w:r w:rsidRPr="00C93535">
          <w:t>79D</w:t>
        </w:r>
        <w:r>
          <w:rPr>
            <w:rFonts w:asciiTheme="minorHAnsi" w:eastAsiaTheme="minorEastAsia" w:hAnsiTheme="minorHAnsi" w:cstheme="minorBidi"/>
            <w:sz w:val="22"/>
            <w:szCs w:val="22"/>
            <w:lang w:eastAsia="en-AU"/>
          </w:rPr>
          <w:tab/>
        </w:r>
        <w:r w:rsidRPr="00C93535">
          <w:t>Disclosure requirement is ongoing</w:t>
        </w:r>
        <w:r>
          <w:tab/>
        </w:r>
        <w:r>
          <w:fldChar w:fldCharType="begin"/>
        </w:r>
        <w:r>
          <w:instrText xml:space="preserve"> PAGEREF _Toc498337697 \h </w:instrText>
        </w:r>
        <w:r>
          <w:fldChar w:fldCharType="separate"/>
        </w:r>
        <w:r w:rsidR="00C169E1">
          <w:t>70</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98" w:history="1">
        <w:r w:rsidRPr="00C93535">
          <w:t>79E</w:t>
        </w:r>
        <w:r>
          <w:rPr>
            <w:rFonts w:asciiTheme="minorHAnsi" w:eastAsiaTheme="minorEastAsia" w:hAnsiTheme="minorHAnsi" w:cstheme="minorBidi"/>
            <w:sz w:val="22"/>
            <w:szCs w:val="22"/>
            <w:lang w:eastAsia="en-AU"/>
          </w:rPr>
          <w:tab/>
        </w:r>
        <w:r w:rsidRPr="00C93535">
          <w:t>Court may waive requirements</w:t>
        </w:r>
        <w:r>
          <w:tab/>
        </w:r>
        <w:r>
          <w:fldChar w:fldCharType="begin"/>
        </w:r>
        <w:r>
          <w:instrText xml:space="preserve"> PAGEREF _Toc498337698 \h </w:instrText>
        </w:r>
        <w:r>
          <w:fldChar w:fldCharType="separate"/>
        </w:r>
        <w:r w:rsidR="00C169E1">
          <w:t>71</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699" w:history="1">
        <w:r w:rsidRPr="00C93535">
          <w:t>79F</w:t>
        </w:r>
        <w:r>
          <w:rPr>
            <w:rFonts w:asciiTheme="minorHAnsi" w:eastAsiaTheme="minorEastAsia" w:hAnsiTheme="minorHAnsi" w:cstheme="minorBidi"/>
            <w:sz w:val="22"/>
            <w:szCs w:val="22"/>
            <w:lang w:eastAsia="en-AU"/>
          </w:rPr>
          <w:tab/>
        </w:r>
        <w:r w:rsidRPr="00C93535">
          <w:t>Miscellaneous provision</w:t>
        </w:r>
        <w:r>
          <w:tab/>
        </w:r>
        <w:r>
          <w:fldChar w:fldCharType="begin"/>
        </w:r>
        <w:r>
          <w:instrText xml:space="preserve"> PAGEREF _Toc498337699 \h </w:instrText>
        </w:r>
        <w:r>
          <w:fldChar w:fldCharType="separate"/>
        </w:r>
        <w:r w:rsidR="00C169E1">
          <w:t>72</w:t>
        </w:r>
        <w:r>
          <w:fldChar w:fldCharType="end"/>
        </w:r>
      </w:hyperlink>
    </w:p>
    <w:p w:rsidR="00E72E3D" w:rsidRDefault="007E3F7C">
      <w:pPr>
        <w:pStyle w:val="TOC2"/>
        <w:rPr>
          <w:rFonts w:asciiTheme="minorHAnsi" w:eastAsiaTheme="minorEastAsia" w:hAnsiTheme="minorHAnsi" w:cstheme="minorBidi"/>
          <w:b w:val="0"/>
          <w:sz w:val="22"/>
          <w:szCs w:val="22"/>
          <w:lang w:eastAsia="en-AU"/>
        </w:rPr>
      </w:pPr>
      <w:hyperlink w:anchor="_Toc498337700" w:history="1">
        <w:r w:rsidR="00E72E3D" w:rsidRPr="00C93535">
          <w:t>Part 9</w:t>
        </w:r>
        <w:r w:rsidR="00E72E3D">
          <w:rPr>
            <w:rFonts w:asciiTheme="minorHAnsi" w:eastAsiaTheme="minorEastAsia" w:hAnsiTheme="minorHAnsi" w:cstheme="minorBidi"/>
            <w:b w:val="0"/>
            <w:sz w:val="22"/>
            <w:szCs w:val="22"/>
            <w:lang w:eastAsia="en-AU"/>
          </w:rPr>
          <w:tab/>
        </w:r>
        <w:r w:rsidR="00E72E3D" w:rsidRPr="00C93535">
          <w:t>Miscellaneous</w:t>
        </w:r>
        <w:r w:rsidR="00E72E3D" w:rsidRPr="00E72E3D">
          <w:rPr>
            <w:vanish/>
          </w:rPr>
          <w:tab/>
        </w:r>
        <w:r w:rsidR="00E72E3D" w:rsidRPr="00E72E3D">
          <w:rPr>
            <w:vanish/>
          </w:rPr>
          <w:fldChar w:fldCharType="begin"/>
        </w:r>
        <w:r w:rsidR="00E72E3D" w:rsidRPr="00E72E3D">
          <w:rPr>
            <w:vanish/>
          </w:rPr>
          <w:instrText xml:space="preserve"> PAGEREF _Toc498337700 \h </w:instrText>
        </w:r>
        <w:r w:rsidR="00E72E3D" w:rsidRPr="00E72E3D">
          <w:rPr>
            <w:vanish/>
          </w:rPr>
        </w:r>
        <w:r w:rsidR="00E72E3D" w:rsidRPr="00E72E3D">
          <w:rPr>
            <w:vanish/>
          </w:rPr>
          <w:fldChar w:fldCharType="separate"/>
        </w:r>
        <w:r w:rsidR="00C169E1">
          <w:rPr>
            <w:vanish/>
          </w:rPr>
          <w:t>73</w:t>
        </w:r>
        <w:r w:rsidR="00E72E3D" w:rsidRPr="00E72E3D">
          <w:rPr>
            <w:vanish/>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01" w:history="1">
        <w:r w:rsidRPr="00C93535">
          <w:t>80</w:t>
        </w:r>
        <w:r>
          <w:rPr>
            <w:rFonts w:asciiTheme="minorHAnsi" w:eastAsiaTheme="minorEastAsia" w:hAnsiTheme="minorHAnsi" w:cstheme="minorBidi"/>
            <w:sz w:val="22"/>
            <w:szCs w:val="22"/>
            <w:lang w:eastAsia="en-AU"/>
          </w:rPr>
          <w:tab/>
        </w:r>
        <w:r w:rsidRPr="00C93535">
          <w:t>Assignment of earnings not enforceable</w:t>
        </w:r>
        <w:r>
          <w:tab/>
        </w:r>
        <w:r>
          <w:fldChar w:fldCharType="begin"/>
        </w:r>
        <w:r>
          <w:instrText xml:space="preserve"> PAGEREF _Toc498337701 \h </w:instrText>
        </w:r>
        <w:r>
          <w:fldChar w:fldCharType="separate"/>
        </w:r>
        <w:r w:rsidR="00C169E1">
          <w:t>73</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02" w:history="1">
        <w:r w:rsidRPr="00C93535">
          <w:t>81</w:t>
        </w:r>
        <w:r>
          <w:rPr>
            <w:rFonts w:asciiTheme="minorHAnsi" w:eastAsiaTheme="minorEastAsia" w:hAnsiTheme="minorHAnsi" w:cstheme="minorBidi"/>
            <w:sz w:val="22"/>
            <w:szCs w:val="22"/>
            <w:lang w:eastAsia="en-AU"/>
          </w:rPr>
          <w:tab/>
        </w:r>
        <w:r w:rsidRPr="00C93535">
          <w:t>Court may inquire into truth of return of writ</w:t>
        </w:r>
        <w:r>
          <w:tab/>
        </w:r>
        <w:r>
          <w:fldChar w:fldCharType="begin"/>
        </w:r>
        <w:r>
          <w:instrText xml:space="preserve"> PAGEREF _Toc498337702 \h </w:instrText>
        </w:r>
        <w:r>
          <w:fldChar w:fldCharType="separate"/>
        </w:r>
        <w:r w:rsidR="00C169E1">
          <w:t>73</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03" w:history="1">
        <w:r w:rsidRPr="00C93535">
          <w:t>82</w:t>
        </w:r>
        <w:r>
          <w:rPr>
            <w:rFonts w:asciiTheme="minorHAnsi" w:eastAsiaTheme="minorEastAsia" w:hAnsiTheme="minorHAnsi" w:cstheme="minorBidi"/>
            <w:sz w:val="22"/>
            <w:szCs w:val="22"/>
            <w:lang w:eastAsia="en-AU"/>
          </w:rPr>
          <w:tab/>
        </w:r>
        <w:r w:rsidRPr="00C93535">
          <w:t>Delegation by secretary of rule-making committee</w:t>
        </w:r>
        <w:r>
          <w:tab/>
        </w:r>
        <w:r>
          <w:fldChar w:fldCharType="begin"/>
        </w:r>
        <w:r>
          <w:instrText xml:space="preserve"> PAGEREF _Toc498337703 \h </w:instrText>
        </w:r>
        <w:r>
          <w:fldChar w:fldCharType="separate"/>
        </w:r>
        <w:r w:rsidR="00C169E1">
          <w:t>74</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04" w:history="1">
        <w:r w:rsidRPr="00C93535">
          <w:t>83</w:t>
        </w:r>
        <w:r>
          <w:rPr>
            <w:rFonts w:asciiTheme="minorHAnsi" w:eastAsiaTheme="minorEastAsia" w:hAnsiTheme="minorHAnsi" w:cstheme="minorBidi"/>
            <w:sz w:val="22"/>
            <w:szCs w:val="22"/>
            <w:lang w:eastAsia="en-AU"/>
          </w:rPr>
          <w:tab/>
        </w:r>
        <w:r w:rsidRPr="00C93535">
          <w:t>Regulation-making power</w:t>
        </w:r>
        <w:r>
          <w:tab/>
        </w:r>
        <w:r>
          <w:fldChar w:fldCharType="begin"/>
        </w:r>
        <w:r>
          <w:instrText xml:space="preserve"> PAGEREF _Toc498337704 \h </w:instrText>
        </w:r>
        <w:r>
          <w:fldChar w:fldCharType="separate"/>
        </w:r>
        <w:r w:rsidR="00C169E1">
          <w:t>74</w:t>
        </w:r>
        <w:r>
          <w:fldChar w:fldCharType="end"/>
        </w:r>
      </w:hyperlink>
    </w:p>
    <w:p w:rsidR="00E72E3D" w:rsidRDefault="007E3F7C">
      <w:pPr>
        <w:pStyle w:val="TOC6"/>
        <w:rPr>
          <w:rFonts w:asciiTheme="minorHAnsi" w:eastAsiaTheme="minorEastAsia" w:hAnsiTheme="minorHAnsi" w:cstheme="minorBidi"/>
          <w:b w:val="0"/>
          <w:sz w:val="22"/>
          <w:szCs w:val="22"/>
          <w:lang w:eastAsia="en-AU"/>
        </w:rPr>
      </w:pPr>
      <w:hyperlink w:anchor="_Toc498337705" w:history="1">
        <w:r w:rsidR="00E72E3D" w:rsidRPr="00C93535">
          <w:t>Schedule 1</w:t>
        </w:r>
        <w:r w:rsidR="00E72E3D">
          <w:rPr>
            <w:rFonts w:asciiTheme="minorHAnsi" w:eastAsiaTheme="minorEastAsia" w:hAnsiTheme="minorHAnsi" w:cstheme="minorBidi"/>
            <w:b w:val="0"/>
            <w:sz w:val="22"/>
            <w:szCs w:val="22"/>
            <w:lang w:eastAsia="en-AU"/>
          </w:rPr>
          <w:tab/>
        </w:r>
        <w:r w:rsidR="00E72E3D" w:rsidRPr="00C93535">
          <w:t>Subject matter for rules</w:t>
        </w:r>
        <w:r w:rsidR="00E72E3D">
          <w:tab/>
        </w:r>
        <w:r w:rsidR="00E72E3D" w:rsidRPr="00E72E3D">
          <w:rPr>
            <w:b w:val="0"/>
            <w:sz w:val="20"/>
          </w:rPr>
          <w:fldChar w:fldCharType="begin"/>
        </w:r>
        <w:r w:rsidR="00E72E3D" w:rsidRPr="00E72E3D">
          <w:rPr>
            <w:b w:val="0"/>
            <w:sz w:val="20"/>
          </w:rPr>
          <w:instrText xml:space="preserve"> PAGEREF _Toc498337705 \h </w:instrText>
        </w:r>
        <w:r w:rsidR="00E72E3D" w:rsidRPr="00E72E3D">
          <w:rPr>
            <w:b w:val="0"/>
            <w:sz w:val="20"/>
          </w:rPr>
        </w:r>
        <w:r w:rsidR="00E72E3D" w:rsidRPr="00E72E3D">
          <w:rPr>
            <w:b w:val="0"/>
            <w:sz w:val="20"/>
          </w:rPr>
          <w:fldChar w:fldCharType="separate"/>
        </w:r>
        <w:r w:rsidR="00C169E1">
          <w:rPr>
            <w:b w:val="0"/>
            <w:sz w:val="20"/>
          </w:rPr>
          <w:t>75</w:t>
        </w:r>
        <w:r w:rsidR="00E72E3D" w:rsidRPr="00E72E3D">
          <w:rPr>
            <w:b w:val="0"/>
            <w:sz w:val="20"/>
          </w:rPr>
          <w:fldChar w:fldCharType="end"/>
        </w:r>
      </w:hyperlink>
    </w:p>
    <w:p w:rsidR="00E72E3D" w:rsidRDefault="007E3F7C">
      <w:pPr>
        <w:pStyle w:val="TOC7"/>
        <w:rPr>
          <w:rFonts w:asciiTheme="minorHAnsi" w:eastAsiaTheme="minorEastAsia" w:hAnsiTheme="minorHAnsi" w:cstheme="minorBidi"/>
          <w:b w:val="0"/>
          <w:sz w:val="22"/>
          <w:szCs w:val="22"/>
          <w:lang w:eastAsia="en-AU"/>
        </w:rPr>
      </w:pPr>
      <w:hyperlink w:anchor="_Toc498337706" w:history="1">
        <w:r w:rsidR="00E72E3D" w:rsidRPr="00C93535">
          <w:t>Part 1.1</w:t>
        </w:r>
        <w:r w:rsidR="00E72E3D">
          <w:rPr>
            <w:rFonts w:asciiTheme="minorHAnsi" w:eastAsiaTheme="minorEastAsia" w:hAnsiTheme="minorHAnsi" w:cstheme="minorBidi"/>
            <w:b w:val="0"/>
            <w:sz w:val="22"/>
            <w:szCs w:val="22"/>
            <w:lang w:eastAsia="en-AU"/>
          </w:rPr>
          <w:tab/>
        </w:r>
        <w:r w:rsidR="00E72E3D" w:rsidRPr="00C93535">
          <w:t>General</w:t>
        </w:r>
        <w:r w:rsidR="00E72E3D">
          <w:tab/>
        </w:r>
        <w:r w:rsidR="00E72E3D" w:rsidRPr="00E72E3D">
          <w:rPr>
            <w:b w:val="0"/>
          </w:rPr>
          <w:fldChar w:fldCharType="begin"/>
        </w:r>
        <w:r w:rsidR="00E72E3D" w:rsidRPr="00E72E3D">
          <w:rPr>
            <w:b w:val="0"/>
          </w:rPr>
          <w:instrText xml:space="preserve"> PAGEREF _Toc498337706 \h </w:instrText>
        </w:r>
        <w:r w:rsidR="00E72E3D" w:rsidRPr="00E72E3D">
          <w:rPr>
            <w:b w:val="0"/>
          </w:rPr>
        </w:r>
        <w:r w:rsidR="00E72E3D" w:rsidRPr="00E72E3D">
          <w:rPr>
            <w:b w:val="0"/>
          </w:rPr>
          <w:fldChar w:fldCharType="separate"/>
        </w:r>
        <w:r w:rsidR="00C169E1">
          <w:rPr>
            <w:b w:val="0"/>
          </w:rPr>
          <w:t>75</w:t>
        </w:r>
        <w:r w:rsidR="00E72E3D" w:rsidRPr="00E72E3D">
          <w:rPr>
            <w:b w:val="0"/>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07" w:history="1">
        <w:r w:rsidRPr="00C93535">
          <w:t>1</w:t>
        </w:r>
        <w:r>
          <w:rPr>
            <w:rFonts w:asciiTheme="minorHAnsi" w:eastAsiaTheme="minorEastAsia" w:hAnsiTheme="minorHAnsi" w:cstheme="minorBidi"/>
            <w:sz w:val="22"/>
            <w:szCs w:val="22"/>
            <w:lang w:eastAsia="en-AU"/>
          </w:rPr>
          <w:tab/>
        </w:r>
        <w:r w:rsidRPr="00C93535">
          <w:t>Jurisdiction</w:t>
        </w:r>
        <w:r>
          <w:tab/>
        </w:r>
        <w:r>
          <w:fldChar w:fldCharType="begin"/>
        </w:r>
        <w:r>
          <w:instrText xml:space="preserve"> PAGEREF _Toc498337707 \h </w:instrText>
        </w:r>
        <w:r>
          <w:fldChar w:fldCharType="separate"/>
        </w:r>
        <w:r w:rsidR="00C169E1">
          <w:t>75</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08" w:history="1">
        <w:r w:rsidRPr="00C93535">
          <w:t>2</w:t>
        </w:r>
        <w:r>
          <w:rPr>
            <w:rFonts w:asciiTheme="minorHAnsi" w:eastAsiaTheme="minorEastAsia" w:hAnsiTheme="minorHAnsi" w:cstheme="minorBidi"/>
            <w:sz w:val="22"/>
            <w:szCs w:val="22"/>
            <w:lang w:eastAsia="en-AU"/>
          </w:rPr>
          <w:tab/>
        </w:r>
        <w:r w:rsidRPr="00C93535">
          <w:t>Service of documents</w:t>
        </w:r>
        <w:r>
          <w:tab/>
        </w:r>
        <w:r>
          <w:fldChar w:fldCharType="begin"/>
        </w:r>
        <w:r>
          <w:instrText xml:space="preserve"> PAGEREF _Toc498337708 \h </w:instrText>
        </w:r>
        <w:r>
          <w:fldChar w:fldCharType="separate"/>
        </w:r>
        <w:r w:rsidR="00C169E1">
          <w:t>75</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09" w:history="1">
        <w:r w:rsidRPr="00C93535">
          <w:t>3</w:t>
        </w:r>
        <w:r>
          <w:rPr>
            <w:rFonts w:asciiTheme="minorHAnsi" w:eastAsiaTheme="minorEastAsia" w:hAnsiTheme="minorHAnsi" w:cstheme="minorBidi"/>
            <w:sz w:val="22"/>
            <w:szCs w:val="22"/>
            <w:lang w:eastAsia="en-AU"/>
          </w:rPr>
          <w:tab/>
        </w:r>
        <w:r w:rsidRPr="00C93535">
          <w:t>Evidence</w:t>
        </w:r>
        <w:r>
          <w:tab/>
        </w:r>
        <w:r>
          <w:fldChar w:fldCharType="begin"/>
        </w:r>
        <w:r>
          <w:instrText xml:space="preserve"> PAGEREF _Toc498337709 \h </w:instrText>
        </w:r>
        <w:r>
          <w:fldChar w:fldCharType="separate"/>
        </w:r>
        <w:r w:rsidR="00C169E1">
          <w:t>75</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10" w:history="1">
        <w:r w:rsidRPr="00C93535">
          <w:t>4</w:t>
        </w:r>
        <w:r>
          <w:rPr>
            <w:rFonts w:asciiTheme="minorHAnsi" w:eastAsiaTheme="minorEastAsia" w:hAnsiTheme="minorHAnsi" w:cstheme="minorBidi"/>
            <w:sz w:val="22"/>
            <w:szCs w:val="22"/>
            <w:lang w:eastAsia="en-AU"/>
          </w:rPr>
          <w:tab/>
        </w:r>
        <w:r w:rsidRPr="00C93535">
          <w:t>Certain proceedings</w:t>
        </w:r>
        <w:r>
          <w:tab/>
        </w:r>
        <w:r>
          <w:fldChar w:fldCharType="begin"/>
        </w:r>
        <w:r>
          <w:instrText xml:space="preserve"> PAGEREF _Toc498337710 \h </w:instrText>
        </w:r>
        <w:r>
          <w:fldChar w:fldCharType="separate"/>
        </w:r>
        <w:r w:rsidR="00C169E1">
          <w:t>76</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11" w:history="1">
        <w:r w:rsidRPr="00C93535">
          <w:t>5</w:t>
        </w:r>
        <w:r>
          <w:rPr>
            <w:rFonts w:asciiTheme="minorHAnsi" w:eastAsiaTheme="minorEastAsia" w:hAnsiTheme="minorHAnsi" w:cstheme="minorBidi"/>
            <w:sz w:val="22"/>
            <w:szCs w:val="22"/>
            <w:lang w:eastAsia="en-AU"/>
          </w:rPr>
          <w:tab/>
        </w:r>
        <w:r w:rsidRPr="00C93535">
          <w:t>Admission of lawyers</w:t>
        </w:r>
        <w:r>
          <w:tab/>
        </w:r>
        <w:r>
          <w:fldChar w:fldCharType="begin"/>
        </w:r>
        <w:r>
          <w:instrText xml:space="preserve"> PAGEREF _Toc498337711 \h </w:instrText>
        </w:r>
        <w:r>
          <w:fldChar w:fldCharType="separate"/>
        </w:r>
        <w:r w:rsidR="00C169E1">
          <w:t>76</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12" w:history="1">
        <w:r w:rsidRPr="00C93535">
          <w:t>6</w:t>
        </w:r>
        <w:r>
          <w:rPr>
            <w:rFonts w:asciiTheme="minorHAnsi" w:eastAsiaTheme="minorEastAsia" w:hAnsiTheme="minorHAnsi" w:cstheme="minorBidi"/>
            <w:sz w:val="22"/>
            <w:szCs w:val="22"/>
            <w:lang w:eastAsia="en-AU"/>
          </w:rPr>
          <w:tab/>
        </w:r>
        <w:r w:rsidRPr="00C93535">
          <w:t>Miscellaneous</w:t>
        </w:r>
        <w:r>
          <w:tab/>
        </w:r>
        <w:r>
          <w:fldChar w:fldCharType="begin"/>
        </w:r>
        <w:r>
          <w:instrText xml:space="preserve"> PAGEREF _Toc498337712 \h </w:instrText>
        </w:r>
        <w:r>
          <w:fldChar w:fldCharType="separate"/>
        </w:r>
        <w:r w:rsidR="00C169E1">
          <w:t>76</w:t>
        </w:r>
        <w:r>
          <w:fldChar w:fldCharType="end"/>
        </w:r>
      </w:hyperlink>
    </w:p>
    <w:p w:rsidR="00E72E3D" w:rsidRDefault="007E3F7C">
      <w:pPr>
        <w:pStyle w:val="TOC7"/>
        <w:rPr>
          <w:rFonts w:asciiTheme="minorHAnsi" w:eastAsiaTheme="minorEastAsia" w:hAnsiTheme="minorHAnsi" w:cstheme="minorBidi"/>
          <w:b w:val="0"/>
          <w:sz w:val="22"/>
          <w:szCs w:val="22"/>
          <w:lang w:eastAsia="en-AU"/>
        </w:rPr>
      </w:pPr>
      <w:hyperlink w:anchor="_Toc498337713" w:history="1">
        <w:r w:rsidR="00E72E3D" w:rsidRPr="00C93535">
          <w:t>Part 1.2</w:t>
        </w:r>
        <w:r w:rsidR="00E72E3D">
          <w:rPr>
            <w:rFonts w:asciiTheme="minorHAnsi" w:eastAsiaTheme="minorEastAsia" w:hAnsiTheme="minorHAnsi" w:cstheme="minorBidi"/>
            <w:b w:val="0"/>
            <w:sz w:val="22"/>
            <w:szCs w:val="22"/>
            <w:lang w:eastAsia="en-AU"/>
          </w:rPr>
          <w:tab/>
        </w:r>
        <w:r w:rsidR="00E72E3D" w:rsidRPr="00C93535">
          <w:t>Civil proceedings</w:t>
        </w:r>
        <w:r w:rsidR="00E72E3D">
          <w:tab/>
        </w:r>
        <w:r w:rsidR="00E72E3D" w:rsidRPr="00E72E3D">
          <w:rPr>
            <w:b w:val="0"/>
          </w:rPr>
          <w:fldChar w:fldCharType="begin"/>
        </w:r>
        <w:r w:rsidR="00E72E3D" w:rsidRPr="00E72E3D">
          <w:rPr>
            <w:b w:val="0"/>
          </w:rPr>
          <w:instrText xml:space="preserve"> PAGEREF _Toc498337713 \h </w:instrText>
        </w:r>
        <w:r w:rsidR="00E72E3D" w:rsidRPr="00E72E3D">
          <w:rPr>
            <w:b w:val="0"/>
          </w:rPr>
        </w:r>
        <w:r w:rsidR="00E72E3D" w:rsidRPr="00E72E3D">
          <w:rPr>
            <w:b w:val="0"/>
          </w:rPr>
          <w:fldChar w:fldCharType="separate"/>
        </w:r>
        <w:r w:rsidR="00C169E1">
          <w:rPr>
            <w:b w:val="0"/>
          </w:rPr>
          <w:t>78</w:t>
        </w:r>
        <w:r w:rsidR="00E72E3D" w:rsidRPr="00E72E3D">
          <w:rPr>
            <w:b w:val="0"/>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14" w:history="1">
        <w:r w:rsidRPr="00C93535">
          <w:t>7</w:t>
        </w:r>
        <w:r>
          <w:rPr>
            <w:rFonts w:asciiTheme="minorHAnsi" w:eastAsiaTheme="minorEastAsia" w:hAnsiTheme="minorHAnsi" w:cstheme="minorBidi"/>
            <w:sz w:val="22"/>
            <w:szCs w:val="22"/>
            <w:lang w:eastAsia="en-AU"/>
          </w:rPr>
          <w:tab/>
        </w:r>
        <w:r w:rsidRPr="00C93535">
          <w:t>Beginning proceedings</w:t>
        </w:r>
        <w:r>
          <w:tab/>
        </w:r>
        <w:r>
          <w:fldChar w:fldCharType="begin"/>
        </w:r>
        <w:r>
          <w:instrText xml:space="preserve"> PAGEREF _Toc498337714 \h </w:instrText>
        </w:r>
        <w:r>
          <w:fldChar w:fldCharType="separate"/>
        </w:r>
        <w:r w:rsidR="00C169E1">
          <w:t>78</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15" w:history="1">
        <w:r w:rsidRPr="00C93535">
          <w:t>8</w:t>
        </w:r>
        <w:r>
          <w:rPr>
            <w:rFonts w:asciiTheme="minorHAnsi" w:eastAsiaTheme="minorEastAsia" w:hAnsiTheme="minorHAnsi" w:cstheme="minorBidi"/>
            <w:sz w:val="22"/>
            <w:szCs w:val="22"/>
            <w:lang w:eastAsia="en-AU"/>
          </w:rPr>
          <w:tab/>
        </w:r>
        <w:r w:rsidRPr="00C93535">
          <w:t>Transfer between courts</w:t>
        </w:r>
        <w:r>
          <w:tab/>
        </w:r>
        <w:r>
          <w:fldChar w:fldCharType="begin"/>
        </w:r>
        <w:r>
          <w:instrText xml:space="preserve"> PAGEREF _Toc498337715 \h </w:instrText>
        </w:r>
        <w:r>
          <w:fldChar w:fldCharType="separate"/>
        </w:r>
        <w:r w:rsidR="00C169E1">
          <w:t>78</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16" w:history="1">
        <w:r w:rsidRPr="00C93535">
          <w:t>9</w:t>
        </w:r>
        <w:r>
          <w:rPr>
            <w:rFonts w:asciiTheme="minorHAnsi" w:eastAsiaTheme="minorEastAsia" w:hAnsiTheme="minorHAnsi" w:cstheme="minorBidi"/>
            <w:sz w:val="22"/>
            <w:szCs w:val="22"/>
            <w:lang w:eastAsia="en-AU"/>
          </w:rPr>
          <w:tab/>
        </w:r>
        <w:r w:rsidRPr="00C93535">
          <w:t>Parties and proceedings</w:t>
        </w:r>
        <w:r>
          <w:tab/>
        </w:r>
        <w:r>
          <w:fldChar w:fldCharType="begin"/>
        </w:r>
        <w:r>
          <w:instrText xml:space="preserve"> PAGEREF _Toc498337716 \h </w:instrText>
        </w:r>
        <w:r>
          <w:fldChar w:fldCharType="separate"/>
        </w:r>
        <w:r w:rsidR="00C169E1">
          <w:t>78</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17" w:history="1">
        <w:r w:rsidRPr="00C93535">
          <w:t>10</w:t>
        </w:r>
        <w:r>
          <w:rPr>
            <w:rFonts w:asciiTheme="minorHAnsi" w:eastAsiaTheme="minorEastAsia" w:hAnsiTheme="minorHAnsi" w:cstheme="minorBidi"/>
            <w:sz w:val="22"/>
            <w:szCs w:val="22"/>
            <w:lang w:eastAsia="en-AU"/>
          </w:rPr>
          <w:tab/>
        </w:r>
        <w:r w:rsidRPr="00C93535">
          <w:t>Steps in proceedings</w:t>
        </w:r>
        <w:r>
          <w:tab/>
        </w:r>
        <w:r>
          <w:fldChar w:fldCharType="begin"/>
        </w:r>
        <w:r>
          <w:instrText xml:space="preserve"> PAGEREF _Toc498337717 \h </w:instrText>
        </w:r>
        <w:r>
          <w:fldChar w:fldCharType="separate"/>
        </w:r>
        <w:r w:rsidR="00C169E1">
          <w:t>79</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18" w:history="1">
        <w:r w:rsidRPr="00C93535">
          <w:t>11</w:t>
        </w:r>
        <w:r>
          <w:rPr>
            <w:rFonts w:asciiTheme="minorHAnsi" w:eastAsiaTheme="minorEastAsia" w:hAnsiTheme="minorHAnsi" w:cstheme="minorBidi"/>
            <w:sz w:val="22"/>
            <w:szCs w:val="22"/>
            <w:lang w:eastAsia="en-AU"/>
          </w:rPr>
          <w:tab/>
        </w:r>
        <w:r w:rsidRPr="00C93535">
          <w:t>Pleadings</w:t>
        </w:r>
        <w:r>
          <w:tab/>
        </w:r>
        <w:r>
          <w:fldChar w:fldCharType="begin"/>
        </w:r>
        <w:r>
          <w:instrText xml:space="preserve"> PAGEREF _Toc498337718 \h </w:instrText>
        </w:r>
        <w:r>
          <w:fldChar w:fldCharType="separate"/>
        </w:r>
        <w:r w:rsidR="00C169E1">
          <w:t>79</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19" w:history="1">
        <w:r w:rsidRPr="00C93535">
          <w:t>12</w:t>
        </w:r>
        <w:r>
          <w:rPr>
            <w:rFonts w:asciiTheme="minorHAnsi" w:eastAsiaTheme="minorEastAsia" w:hAnsiTheme="minorHAnsi" w:cstheme="minorBidi"/>
            <w:sz w:val="22"/>
            <w:szCs w:val="22"/>
            <w:lang w:eastAsia="en-AU"/>
          </w:rPr>
          <w:tab/>
        </w:r>
        <w:r w:rsidRPr="00C93535">
          <w:t>Disclosure</w:t>
        </w:r>
        <w:r>
          <w:tab/>
        </w:r>
        <w:r>
          <w:fldChar w:fldCharType="begin"/>
        </w:r>
        <w:r>
          <w:instrText xml:space="preserve"> PAGEREF _Toc498337719 \h </w:instrText>
        </w:r>
        <w:r>
          <w:fldChar w:fldCharType="separate"/>
        </w:r>
        <w:r w:rsidR="00C169E1">
          <w:t>79</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20" w:history="1">
        <w:r w:rsidRPr="00C93535">
          <w:t>13</w:t>
        </w:r>
        <w:r>
          <w:rPr>
            <w:rFonts w:asciiTheme="minorHAnsi" w:eastAsiaTheme="minorEastAsia" w:hAnsiTheme="minorHAnsi" w:cstheme="minorBidi"/>
            <w:sz w:val="22"/>
            <w:szCs w:val="22"/>
            <w:lang w:eastAsia="en-AU"/>
          </w:rPr>
          <w:tab/>
        </w:r>
        <w:r w:rsidRPr="00C93535">
          <w:t>Preservation of rights and property</w:t>
        </w:r>
        <w:r>
          <w:tab/>
        </w:r>
        <w:r>
          <w:fldChar w:fldCharType="begin"/>
        </w:r>
        <w:r>
          <w:instrText xml:space="preserve"> PAGEREF _Toc498337720 \h </w:instrText>
        </w:r>
        <w:r>
          <w:fldChar w:fldCharType="separate"/>
        </w:r>
        <w:r w:rsidR="00C169E1">
          <w:t>79</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21" w:history="1">
        <w:r w:rsidRPr="00C93535">
          <w:t>14</w:t>
        </w:r>
        <w:r>
          <w:rPr>
            <w:rFonts w:asciiTheme="minorHAnsi" w:eastAsiaTheme="minorEastAsia" w:hAnsiTheme="minorHAnsi" w:cstheme="minorBidi"/>
            <w:sz w:val="22"/>
            <w:szCs w:val="22"/>
            <w:lang w:eastAsia="en-AU"/>
          </w:rPr>
          <w:tab/>
        </w:r>
        <w:r w:rsidRPr="00C93535">
          <w:t>Ending proceedings early</w:t>
        </w:r>
        <w:r>
          <w:tab/>
        </w:r>
        <w:r>
          <w:fldChar w:fldCharType="begin"/>
        </w:r>
        <w:r>
          <w:instrText xml:space="preserve"> PAGEREF _Toc498337721 \h </w:instrText>
        </w:r>
        <w:r>
          <w:fldChar w:fldCharType="separate"/>
        </w:r>
        <w:r w:rsidR="00C169E1">
          <w:t>80</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22" w:history="1">
        <w:r w:rsidRPr="00C93535">
          <w:t>15</w:t>
        </w:r>
        <w:r>
          <w:rPr>
            <w:rFonts w:asciiTheme="minorHAnsi" w:eastAsiaTheme="minorEastAsia" w:hAnsiTheme="minorHAnsi" w:cstheme="minorBidi"/>
            <w:sz w:val="22"/>
            <w:szCs w:val="22"/>
            <w:lang w:eastAsia="en-AU"/>
          </w:rPr>
          <w:tab/>
        </w:r>
        <w:r w:rsidRPr="00C93535">
          <w:t>Court supervision</w:t>
        </w:r>
        <w:r>
          <w:tab/>
        </w:r>
        <w:r>
          <w:fldChar w:fldCharType="begin"/>
        </w:r>
        <w:r>
          <w:instrText xml:space="preserve"> PAGEREF _Toc498337722 \h </w:instrText>
        </w:r>
        <w:r>
          <w:fldChar w:fldCharType="separate"/>
        </w:r>
        <w:r w:rsidR="00C169E1">
          <w:t>80</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23" w:history="1">
        <w:r w:rsidRPr="00C93535">
          <w:t>16</w:t>
        </w:r>
        <w:r>
          <w:rPr>
            <w:rFonts w:asciiTheme="minorHAnsi" w:eastAsiaTheme="minorEastAsia" w:hAnsiTheme="minorHAnsi" w:cstheme="minorBidi"/>
            <w:sz w:val="22"/>
            <w:szCs w:val="22"/>
            <w:lang w:eastAsia="en-AU"/>
          </w:rPr>
          <w:tab/>
        </w:r>
        <w:r w:rsidRPr="00C93535">
          <w:t>Expert evidence</w:t>
        </w:r>
        <w:r>
          <w:tab/>
        </w:r>
        <w:r>
          <w:fldChar w:fldCharType="begin"/>
        </w:r>
        <w:r>
          <w:instrText xml:space="preserve"> PAGEREF _Toc498337723 \h </w:instrText>
        </w:r>
        <w:r>
          <w:fldChar w:fldCharType="separate"/>
        </w:r>
        <w:r w:rsidR="00C169E1">
          <w:t>80</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24" w:history="1">
        <w:r w:rsidRPr="00C93535">
          <w:t>17</w:t>
        </w:r>
        <w:r>
          <w:rPr>
            <w:rFonts w:asciiTheme="minorHAnsi" w:eastAsiaTheme="minorEastAsia" w:hAnsiTheme="minorHAnsi" w:cstheme="minorBidi"/>
            <w:sz w:val="22"/>
            <w:szCs w:val="22"/>
            <w:lang w:eastAsia="en-AU"/>
          </w:rPr>
          <w:tab/>
        </w:r>
        <w:r w:rsidRPr="00C93535">
          <w:t>Trials and other hearings</w:t>
        </w:r>
        <w:r>
          <w:tab/>
        </w:r>
        <w:r>
          <w:fldChar w:fldCharType="begin"/>
        </w:r>
        <w:r>
          <w:instrText xml:space="preserve"> PAGEREF _Toc498337724 \h </w:instrText>
        </w:r>
        <w:r>
          <w:fldChar w:fldCharType="separate"/>
        </w:r>
        <w:r w:rsidR="00C169E1">
          <w:t>81</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25" w:history="1">
        <w:r w:rsidRPr="00C93535">
          <w:t>18</w:t>
        </w:r>
        <w:r>
          <w:rPr>
            <w:rFonts w:asciiTheme="minorHAnsi" w:eastAsiaTheme="minorEastAsia" w:hAnsiTheme="minorHAnsi" w:cstheme="minorBidi"/>
            <w:sz w:val="22"/>
            <w:szCs w:val="22"/>
            <w:lang w:eastAsia="en-AU"/>
          </w:rPr>
          <w:tab/>
        </w:r>
        <w:r w:rsidRPr="00C93535">
          <w:t>Judgments</w:t>
        </w:r>
        <w:r>
          <w:tab/>
        </w:r>
        <w:r>
          <w:fldChar w:fldCharType="begin"/>
        </w:r>
        <w:r>
          <w:instrText xml:space="preserve"> PAGEREF _Toc498337725 \h </w:instrText>
        </w:r>
        <w:r>
          <w:fldChar w:fldCharType="separate"/>
        </w:r>
        <w:r w:rsidR="00C169E1">
          <w:t>81</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26" w:history="1">
        <w:r w:rsidRPr="00C93535">
          <w:t>19</w:t>
        </w:r>
        <w:r>
          <w:rPr>
            <w:rFonts w:asciiTheme="minorHAnsi" w:eastAsiaTheme="minorEastAsia" w:hAnsiTheme="minorHAnsi" w:cstheme="minorBidi"/>
            <w:sz w:val="22"/>
            <w:szCs w:val="22"/>
            <w:lang w:eastAsia="en-AU"/>
          </w:rPr>
          <w:tab/>
        </w:r>
        <w:r w:rsidRPr="00C93535">
          <w:t>Particular proceedings</w:t>
        </w:r>
        <w:r>
          <w:tab/>
        </w:r>
        <w:r>
          <w:fldChar w:fldCharType="begin"/>
        </w:r>
        <w:r>
          <w:instrText xml:space="preserve"> PAGEREF _Toc498337726 \h </w:instrText>
        </w:r>
        <w:r>
          <w:fldChar w:fldCharType="separate"/>
        </w:r>
        <w:r w:rsidR="00C169E1">
          <w:t>82</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27" w:history="1">
        <w:r w:rsidRPr="00C93535">
          <w:t>20</w:t>
        </w:r>
        <w:r>
          <w:rPr>
            <w:rFonts w:asciiTheme="minorHAnsi" w:eastAsiaTheme="minorEastAsia" w:hAnsiTheme="minorHAnsi" w:cstheme="minorBidi"/>
            <w:sz w:val="22"/>
            <w:szCs w:val="22"/>
            <w:lang w:eastAsia="en-AU"/>
          </w:rPr>
          <w:tab/>
        </w:r>
        <w:r w:rsidRPr="00C93535">
          <w:t>Interest</w:t>
        </w:r>
        <w:r>
          <w:tab/>
        </w:r>
        <w:r>
          <w:fldChar w:fldCharType="begin"/>
        </w:r>
        <w:r>
          <w:instrText xml:space="preserve"> PAGEREF _Toc498337727 \h </w:instrText>
        </w:r>
        <w:r>
          <w:fldChar w:fldCharType="separate"/>
        </w:r>
        <w:r w:rsidR="00C169E1">
          <w:t>82</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28" w:history="1">
        <w:r w:rsidRPr="00C93535">
          <w:t>21</w:t>
        </w:r>
        <w:r>
          <w:rPr>
            <w:rFonts w:asciiTheme="minorHAnsi" w:eastAsiaTheme="minorEastAsia" w:hAnsiTheme="minorHAnsi" w:cstheme="minorBidi"/>
            <w:sz w:val="22"/>
            <w:szCs w:val="22"/>
            <w:lang w:eastAsia="en-AU"/>
          </w:rPr>
          <w:tab/>
        </w:r>
        <w:r w:rsidRPr="00C93535">
          <w:t>Administration and probate</w:t>
        </w:r>
        <w:r>
          <w:tab/>
        </w:r>
        <w:r>
          <w:fldChar w:fldCharType="begin"/>
        </w:r>
        <w:r>
          <w:instrText xml:space="preserve"> PAGEREF _Toc498337728 \h </w:instrText>
        </w:r>
        <w:r>
          <w:fldChar w:fldCharType="separate"/>
        </w:r>
        <w:r w:rsidR="00C169E1">
          <w:t>82</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29" w:history="1">
        <w:r w:rsidRPr="00C93535">
          <w:t>22</w:t>
        </w:r>
        <w:r>
          <w:rPr>
            <w:rFonts w:asciiTheme="minorHAnsi" w:eastAsiaTheme="minorEastAsia" w:hAnsiTheme="minorHAnsi" w:cstheme="minorBidi"/>
            <w:sz w:val="22"/>
            <w:szCs w:val="22"/>
            <w:lang w:eastAsia="en-AU"/>
          </w:rPr>
          <w:tab/>
        </w:r>
        <w:r w:rsidRPr="00C93535">
          <w:t>Adoption</w:t>
        </w:r>
        <w:r>
          <w:tab/>
        </w:r>
        <w:r>
          <w:fldChar w:fldCharType="begin"/>
        </w:r>
        <w:r>
          <w:instrText xml:space="preserve"> PAGEREF _Toc498337729 \h </w:instrText>
        </w:r>
        <w:r>
          <w:fldChar w:fldCharType="separate"/>
        </w:r>
        <w:r w:rsidR="00C169E1">
          <w:t>83</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30" w:history="1">
        <w:r w:rsidRPr="00C93535">
          <w:t>23</w:t>
        </w:r>
        <w:r>
          <w:rPr>
            <w:rFonts w:asciiTheme="minorHAnsi" w:eastAsiaTheme="minorEastAsia" w:hAnsiTheme="minorHAnsi" w:cstheme="minorBidi"/>
            <w:sz w:val="22"/>
            <w:szCs w:val="22"/>
            <w:lang w:eastAsia="en-AU"/>
          </w:rPr>
          <w:tab/>
        </w:r>
        <w:r w:rsidRPr="00C93535">
          <w:t>Arbitration</w:t>
        </w:r>
        <w:r>
          <w:tab/>
        </w:r>
        <w:r>
          <w:fldChar w:fldCharType="begin"/>
        </w:r>
        <w:r>
          <w:instrText xml:space="preserve"> PAGEREF _Toc498337730 \h </w:instrText>
        </w:r>
        <w:r>
          <w:fldChar w:fldCharType="separate"/>
        </w:r>
        <w:r w:rsidR="00C169E1">
          <w:t>83</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31" w:history="1">
        <w:r w:rsidRPr="00C93535">
          <w:t>24</w:t>
        </w:r>
        <w:r>
          <w:rPr>
            <w:rFonts w:asciiTheme="minorHAnsi" w:eastAsiaTheme="minorEastAsia" w:hAnsiTheme="minorHAnsi" w:cstheme="minorBidi"/>
            <w:sz w:val="22"/>
            <w:szCs w:val="22"/>
            <w:lang w:eastAsia="en-AU"/>
          </w:rPr>
          <w:tab/>
        </w:r>
        <w:r w:rsidRPr="00C93535">
          <w:t>Contempt of court</w:t>
        </w:r>
        <w:r>
          <w:tab/>
        </w:r>
        <w:r>
          <w:fldChar w:fldCharType="begin"/>
        </w:r>
        <w:r>
          <w:instrText xml:space="preserve"> PAGEREF _Toc498337731 \h </w:instrText>
        </w:r>
        <w:r>
          <w:fldChar w:fldCharType="separate"/>
        </w:r>
        <w:r w:rsidR="00C169E1">
          <w:t>83</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32" w:history="1">
        <w:r w:rsidRPr="00C93535">
          <w:t>25</w:t>
        </w:r>
        <w:r>
          <w:rPr>
            <w:rFonts w:asciiTheme="minorHAnsi" w:eastAsiaTheme="minorEastAsia" w:hAnsiTheme="minorHAnsi" w:cstheme="minorBidi"/>
            <w:sz w:val="22"/>
            <w:szCs w:val="22"/>
            <w:lang w:eastAsia="en-AU"/>
          </w:rPr>
          <w:tab/>
        </w:r>
        <w:r w:rsidRPr="00C93535">
          <w:t>Trusts</w:t>
        </w:r>
        <w:r>
          <w:tab/>
        </w:r>
        <w:r>
          <w:fldChar w:fldCharType="begin"/>
        </w:r>
        <w:r>
          <w:instrText xml:space="preserve"> PAGEREF _Toc498337732 \h </w:instrText>
        </w:r>
        <w:r>
          <w:fldChar w:fldCharType="separate"/>
        </w:r>
        <w:r w:rsidR="00C169E1">
          <w:t>83</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33" w:history="1">
        <w:r w:rsidRPr="00C93535">
          <w:t>26</w:t>
        </w:r>
        <w:r>
          <w:rPr>
            <w:rFonts w:asciiTheme="minorHAnsi" w:eastAsiaTheme="minorEastAsia" w:hAnsiTheme="minorHAnsi" w:cstheme="minorBidi"/>
            <w:sz w:val="22"/>
            <w:szCs w:val="22"/>
            <w:lang w:eastAsia="en-AU"/>
          </w:rPr>
          <w:tab/>
        </w:r>
        <w:r w:rsidRPr="00C93535">
          <w:t>Costs</w:t>
        </w:r>
        <w:r>
          <w:tab/>
        </w:r>
        <w:r>
          <w:fldChar w:fldCharType="begin"/>
        </w:r>
        <w:r>
          <w:instrText xml:space="preserve"> PAGEREF _Toc498337733 \h </w:instrText>
        </w:r>
        <w:r>
          <w:fldChar w:fldCharType="separate"/>
        </w:r>
        <w:r w:rsidR="00C169E1">
          <w:t>83</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34" w:history="1">
        <w:r w:rsidRPr="00C93535">
          <w:t>27</w:t>
        </w:r>
        <w:r>
          <w:rPr>
            <w:rFonts w:asciiTheme="minorHAnsi" w:eastAsiaTheme="minorEastAsia" w:hAnsiTheme="minorHAnsi" w:cstheme="minorBidi"/>
            <w:sz w:val="22"/>
            <w:szCs w:val="22"/>
            <w:lang w:eastAsia="en-AU"/>
          </w:rPr>
          <w:tab/>
        </w:r>
        <w:r w:rsidRPr="00C93535">
          <w:t>Appeals</w:t>
        </w:r>
        <w:r>
          <w:tab/>
        </w:r>
        <w:r>
          <w:fldChar w:fldCharType="begin"/>
        </w:r>
        <w:r>
          <w:instrText xml:space="preserve"> PAGEREF _Toc498337734 \h </w:instrText>
        </w:r>
        <w:r>
          <w:fldChar w:fldCharType="separate"/>
        </w:r>
        <w:r w:rsidR="00C169E1">
          <w:t>83</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35" w:history="1">
        <w:r w:rsidRPr="00C93535">
          <w:t>28</w:t>
        </w:r>
        <w:r>
          <w:rPr>
            <w:rFonts w:asciiTheme="minorHAnsi" w:eastAsiaTheme="minorEastAsia" w:hAnsiTheme="minorHAnsi" w:cstheme="minorBidi"/>
            <w:sz w:val="22"/>
            <w:szCs w:val="22"/>
            <w:lang w:eastAsia="en-AU"/>
          </w:rPr>
          <w:tab/>
        </w:r>
        <w:r w:rsidRPr="00C93535">
          <w:t>Enforcement of judgments</w:t>
        </w:r>
        <w:r>
          <w:tab/>
        </w:r>
        <w:r>
          <w:fldChar w:fldCharType="begin"/>
        </w:r>
        <w:r>
          <w:instrText xml:space="preserve"> PAGEREF _Toc498337735 \h </w:instrText>
        </w:r>
        <w:r>
          <w:fldChar w:fldCharType="separate"/>
        </w:r>
        <w:r w:rsidR="00C169E1">
          <w:t>84</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36" w:history="1">
        <w:r w:rsidRPr="00C93535">
          <w:t>29</w:t>
        </w:r>
        <w:r>
          <w:rPr>
            <w:rFonts w:asciiTheme="minorHAnsi" w:eastAsiaTheme="minorEastAsia" w:hAnsiTheme="minorHAnsi" w:cstheme="minorBidi"/>
            <w:sz w:val="22"/>
            <w:szCs w:val="22"/>
            <w:lang w:eastAsia="en-AU"/>
          </w:rPr>
          <w:tab/>
        </w:r>
        <w:r w:rsidRPr="00C93535">
          <w:t>Reciprocal enforcement of foreign judgments</w:t>
        </w:r>
        <w:r>
          <w:tab/>
        </w:r>
        <w:r>
          <w:fldChar w:fldCharType="begin"/>
        </w:r>
        <w:r>
          <w:instrText xml:space="preserve"> PAGEREF _Toc498337736 \h </w:instrText>
        </w:r>
        <w:r>
          <w:fldChar w:fldCharType="separate"/>
        </w:r>
        <w:r w:rsidR="00C169E1">
          <w:t>84</w:t>
        </w:r>
        <w:r>
          <w:fldChar w:fldCharType="end"/>
        </w:r>
      </w:hyperlink>
    </w:p>
    <w:p w:rsidR="00E72E3D" w:rsidRDefault="007E3F7C">
      <w:pPr>
        <w:pStyle w:val="TOC7"/>
        <w:rPr>
          <w:rFonts w:asciiTheme="minorHAnsi" w:eastAsiaTheme="minorEastAsia" w:hAnsiTheme="minorHAnsi" w:cstheme="minorBidi"/>
          <w:b w:val="0"/>
          <w:sz w:val="22"/>
          <w:szCs w:val="22"/>
          <w:lang w:eastAsia="en-AU"/>
        </w:rPr>
      </w:pPr>
      <w:hyperlink w:anchor="_Toc498337737" w:history="1">
        <w:r w:rsidR="00E72E3D" w:rsidRPr="00C93535">
          <w:t>Part 1.3</w:t>
        </w:r>
        <w:r w:rsidR="00E72E3D">
          <w:rPr>
            <w:rFonts w:asciiTheme="minorHAnsi" w:eastAsiaTheme="minorEastAsia" w:hAnsiTheme="minorHAnsi" w:cstheme="minorBidi"/>
            <w:b w:val="0"/>
            <w:sz w:val="22"/>
            <w:szCs w:val="22"/>
            <w:lang w:eastAsia="en-AU"/>
          </w:rPr>
          <w:tab/>
        </w:r>
        <w:r w:rsidR="00E72E3D" w:rsidRPr="00C93535">
          <w:t>Criminal proceedings</w:t>
        </w:r>
        <w:r w:rsidR="00E72E3D">
          <w:tab/>
        </w:r>
        <w:r w:rsidR="00E72E3D" w:rsidRPr="00E72E3D">
          <w:rPr>
            <w:b w:val="0"/>
          </w:rPr>
          <w:fldChar w:fldCharType="begin"/>
        </w:r>
        <w:r w:rsidR="00E72E3D" w:rsidRPr="00E72E3D">
          <w:rPr>
            <w:b w:val="0"/>
          </w:rPr>
          <w:instrText xml:space="preserve"> PAGEREF _Toc498337737 \h </w:instrText>
        </w:r>
        <w:r w:rsidR="00E72E3D" w:rsidRPr="00E72E3D">
          <w:rPr>
            <w:b w:val="0"/>
          </w:rPr>
        </w:r>
        <w:r w:rsidR="00E72E3D" w:rsidRPr="00E72E3D">
          <w:rPr>
            <w:b w:val="0"/>
          </w:rPr>
          <w:fldChar w:fldCharType="separate"/>
        </w:r>
        <w:r w:rsidR="00C169E1">
          <w:rPr>
            <w:b w:val="0"/>
          </w:rPr>
          <w:t>85</w:t>
        </w:r>
        <w:r w:rsidR="00E72E3D" w:rsidRPr="00E72E3D">
          <w:rPr>
            <w:b w:val="0"/>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38" w:history="1">
        <w:r w:rsidRPr="00C93535">
          <w:t>30</w:t>
        </w:r>
        <w:r>
          <w:rPr>
            <w:rFonts w:asciiTheme="minorHAnsi" w:eastAsiaTheme="minorEastAsia" w:hAnsiTheme="minorHAnsi" w:cstheme="minorBidi"/>
            <w:sz w:val="22"/>
            <w:szCs w:val="22"/>
            <w:lang w:eastAsia="en-AU"/>
          </w:rPr>
          <w:tab/>
        </w:r>
        <w:r w:rsidRPr="00C93535">
          <w:t>Practice and procedure in criminal jurisdiction</w:t>
        </w:r>
        <w:r>
          <w:tab/>
        </w:r>
        <w:r>
          <w:fldChar w:fldCharType="begin"/>
        </w:r>
        <w:r>
          <w:instrText xml:space="preserve"> PAGEREF _Toc498337738 \h </w:instrText>
        </w:r>
        <w:r>
          <w:fldChar w:fldCharType="separate"/>
        </w:r>
        <w:r w:rsidR="00C169E1">
          <w:t>85</w:t>
        </w:r>
        <w:r>
          <w:fldChar w:fldCharType="end"/>
        </w:r>
      </w:hyperlink>
    </w:p>
    <w:p w:rsidR="00E72E3D" w:rsidRDefault="007E3F7C">
      <w:pPr>
        <w:pStyle w:val="TOC6"/>
        <w:rPr>
          <w:rFonts w:asciiTheme="minorHAnsi" w:eastAsiaTheme="minorEastAsia" w:hAnsiTheme="minorHAnsi" w:cstheme="minorBidi"/>
          <w:b w:val="0"/>
          <w:sz w:val="22"/>
          <w:szCs w:val="22"/>
          <w:lang w:eastAsia="en-AU"/>
        </w:rPr>
      </w:pPr>
      <w:hyperlink w:anchor="_Toc498337739" w:history="1">
        <w:r w:rsidR="00E72E3D" w:rsidRPr="00C93535">
          <w:t>Dictionary</w:t>
        </w:r>
        <w:r w:rsidR="00E72E3D">
          <w:tab/>
        </w:r>
        <w:r w:rsidR="00E72E3D">
          <w:tab/>
        </w:r>
        <w:r w:rsidR="00E72E3D" w:rsidRPr="00E72E3D">
          <w:rPr>
            <w:b w:val="0"/>
            <w:sz w:val="20"/>
          </w:rPr>
          <w:fldChar w:fldCharType="begin"/>
        </w:r>
        <w:r w:rsidR="00E72E3D" w:rsidRPr="00E72E3D">
          <w:rPr>
            <w:b w:val="0"/>
            <w:sz w:val="20"/>
          </w:rPr>
          <w:instrText xml:space="preserve"> PAGEREF _Toc498337739 \h </w:instrText>
        </w:r>
        <w:r w:rsidR="00E72E3D" w:rsidRPr="00E72E3D">
          <w:rPr>
            <w:b w:val="0"/>
            <w:sz w:val="20"/>
          </w:rPr>
        </w:r>
        <w:r w:rsidR="00E72E3D" w:rsidRPr="00E72E3D">
          <w:rPr>
            <w:b w:val="0"/>
            <w:sz w:val="20"/>
          </w:rPr>
          <w:fldChar w:fldCharType="separate"/>
        </w:r>
        <w:r w:rsidR="00C169E1">
          <w:rPr>
            <w:b w:val="0"/>
            <w:sz w:val="20"/>
          </w:rPr>
          <w:t>86</w:t>
        </w:r>
        <w:r w:rsidR="00E72E3D" w:rsidRPr="00E72E3D">
          <w:rPr>
            <w:b w:val="0"/>
            <w:sz w:val="20"/>
          </w:rPr>
          <w:fldChar w:fldCharType="end"/>
        </w:r>
      </w:hyperlink>
    </w:p>
    <w:p w:rsidR="00E72E3D" w:rsidRDefault="007E3F7C" w:rsidP="00E72E3D">
      <w:pPr>
        <w:pStyle w:val="TOC7"/>
        <w:spacing w:before="480"/>
        <w:rPr>
          <w:rFonts w:asciiTheme="minorHAnsi" w:eastAsiaTheme="minorEastAsia" w:hAnsiTheme="minorHAnsi" w:cstheme="minorBidi"/>
          <w:b w:val="0"/>
          <w:sz w:val="22"/>
          <w:szCs w:val="22"/>
          <w:lang w:eastAsia="en-AU"/>
        </w:rPr>
      </w:pPr>
      <w:hyperlink w:anchor="_Toc498337740" w:history="1">
        <w:r w:rsidR="00E72E3D">
          <w:t>Endnotes</w:t>
        </w:r>
        <w:r w:rsidR="00E72E3D" w:rsidRPr="00E72E3D">
          <w:rPr>
            <w:vanish/>
          </w:rPr>
          <w:tab/>
        </w:r>
        <w:r w:rsidR="00E72E3D">
          <w:rPr>
            <w:vanish/>
          </w:rPr>
          <w:tab/>
        </w:r>
        <w:r w:rsidR="00E72E3D" w:rsidRPr="00E72E3D">
          <w:rPr>
            <w:b w:val="0"/>
            <w:vanish/>
          </w:rPr>
          <w:fldChar w:fldCharType="begin"/>
        </w:r>
        <w:r w:rsidR="00E72E3D" w:rsidRPr="00E72E3D">
          <w:rPr>
            <w:b w:val="0"/>
            <w:vanish/>
          </w:rPr>
          <w:instrText xml:space="preserve"> PAGEREF _Toc498337740 \h </w:instrText>
        </w:r>
        <w:r w:rsidR="00E72E3D" w:rsidRPr="00E72E3D">
          <w:rPr>
            <w:b w:val="0"/>
            <w:vanish/>
          </w:rPr>
        </w:r>
        <w:r w:rsidR="00E72E3D" w:rsidRPr="00E72E3D">
          <w:rPr>
            <w:b w:val="0"/>
            <w:vanish/>
          </w:rPr>
          <w:fldChar w:fldCharType="separate"/>
        </w:r>
        <w:r w:rsidR="00C169E1">
          <w:rPr>
            <w:b w:val="0"/>
            <w:vanish/>
          </w:rPr>
          <w:t>89</w:t>
        </w:r>
        <w:r w:rsidR="00E72E3D" w:rsidRPr="00E72E3D">
          <w:rPr>
            <w:b w:val="0"/>
            <w:vanish/>
          </w:rP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41" w:history="1">
        <w:r w:rsidRPr="00C93535">
          <w:t>1</w:t>
        </w:r>
        <w:r>
          <w:rPr>
            <w:rFonts w:asciiTheme="minorHAnsi" w:eastAsiaTheme="minorEastAsia" w:hAnsiTheme="minorHAnsi" w:cstheme="minorBidi"/>
            <w:sz w:val="22"/>
            <w:szCs w:val="22"/>
            <w:lang w:eastAsia="en-AU"/>
          </w:rPr>
          <w:tab/>
        </w:r>
        <w:r w:rsidRPr="00C93535">
          <w:t>About the endnotes</w:t>
        </w:r>
        <w:r>
          <w:tab/>
        </w:r>
        <w:r>
          <w:fldChar w:fldCharType="begin"/>
        </w:r>
        <w:r>
          <w:instrText xml:space="preserve"> PAGEREF _Toc498337741 \h </w:instrText>
        </w:r>
        <w:r>
          <w:fldChar w:fldCharType="separate"/>
        </w:r>
        <w:r w:rsidR="00C169E1">
          <w:t>89</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42" w:history="1">
        <w:r w:rsidRPr="00C93535">
          <w:t>2</w:t>
        </w:r>
        <w:r>
          <w:rPr>
            <w:rFonts w:asciiTheme="minorHAnsi" w:eastAsiaTheme="minorEastAsia" w:hAnsiTheme="minorHAnsi" w:cstheme="minorBidi"/>
            <w:sz w:val="22"/>
            <w:szCs w:val="22"/>
            <w:lang w:eastAsia="en-AU"/>
          </w:rPr>
          <w:tab/>
        </w:r>
        <w:r w:rsidRPr="00C93535">
          <w:t>Abbreviation key</w:t>
        </w:r>
        <w:r>
          <w:tab/>
        </w:r>
        <w:r>
          <w:fldChar w:fldCharType="begin"/>
        </w:r>
        <w:r>
          <w:instrText xml:space="preserve"> PAGEREF _Toc498337742 \h </w:instrText>
        </w:r>
        <w:r>
          <w:fldChar w:fldCharType="separate"/>
        </w:r>
        <w:r w:rsidR="00C169E1">
          <w:t>89</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43" w:history="1">
        <w:r w:rsidRPr="00C93535">
          <w:t>3</w:t>
        </w:r>
        <w:r>
          <w:rPr>
            <w:rFonts w:asciiTheme="minorHAnsi" w:eastAsiaTheme="minorEastAsia" w:hAnsiTheme="minorHAnsi" w:cstheme="minorBidi"/>
            <w:sz w:val="22"/>
            <w:szCs w:val="22"/>
            <w:lang w:eastAsia="en-AU"/>
          </w:rPr>
          <w:tab/>
        </w:r>
        <w:r w:rsidRPr="00C93535">
          <w:t>Legislation history</w:t>
        </w:r>
        <w:r>
          <w:tab/>
        </w:r>
        <w:r>
          <w:fldChar w:fldCharType="begin"/>
        </w:r>
        <w:r>
          <w:instrText xml:space="preserve"> PAGEREF _Toc498337743 \h </w:instrText>
        </w:r>
        <w:r>
          <w:fldChar w:fldCharType="separate"/>
        </w:r>
        <w:r w:rsidR="00C169E1">
          <w:t>90</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44" w:history="1">
        <w:r w:rsidRPr="00C93535">
          <w:t>4</w:t>
        </w:r>
        <w:r>
          <w:rPr>
            <w:rFonts w:asciiTheme="minorHAnsi" w:eastAsiaTheme="minorEastAsia" w:hAnsiTheme="minorHAnsi" w:cstheme="minorBidi"/>
            <w:sz w:val="22"/>
            <w:szCs w:val="22"/>
            <w:lang w:eastAsia="en-AU"/>
          </w:rPr>
          <w:tab/>
        </w:r>
        <w:r w:rsidRPr="00C93535">
          <w:t>Amendment history</w:t>
        </w:r>
        <w:r>
          <w:tab/>
        </w:r>
        <w:r>
          <w:fldChar w:fldCharType="begin"/>
        </w:r>
        <w:r>
          <w:instrText xml:space="preserve"> PAGEREF _Toc498337744 \h </w:instrText>
        </w:r>
        <w:r>
          <w:fldChar w:fldCharType="separate"/>
        </w:r>
        <w:r w:rsidR="00C169E1">
          <w:t>97</w:t>
        </w:r>
        <w:r>
          <w:fldChar w:fldCharType="end"/>
        </w:r>
      </w:hyperlink>
    </w:p>
    <w:p w:rsidR="00E72E3D" w:rsidRDefault="00E72E3D">
      <w:pPr>
        <w:pStyle w:val="TOC5"/>
        <w:rPr>
          <w:rFonts w:asciiTheme="minorHAnsi" w:eastAsiaTheme="minorEastAsia" w:hAnsiTheme="minorHAnsi" w:cstheme="minorBidi"/>
          <w:sz w:val="22"/>
          <w:szCs w:val="22"/>
          <w:lang w:eastAsia="en-AU"/>
        </w:rPr>
      </w:pPr>
      <w:r>
        <w:tab/>
      </w:r>
      <w:hyperlink w:anchor="_Toc498337745" w:history="1">
        <w:r w:rsidRPr="00C93535">
          <w:t>5</w:t>
        </w:r>
        <w:r>
          <w:rPr>
            <w:rFonts w:asciiTheme="minorHAnsi" w:eastAsiaTheme="minorEastAsia" w:hAnsiTheme="minorHAnsi" w:cstheme="minorBidi"/>
            <w:sz w:val="22"/>
            <w:szCs w:val="22"/>
            <w:lang w:eastAsia="en-AU"/>
          </w:rPr>
          <w:tab/>
        </w:r>
        <w:r w:rsidRPr="00C93535">
          <w:t>Earlier republications</w:t>
        </w:r>
        <w:r>
          <w:tab/>
        </w:r>
        <w:r>
          <w:fldChar w:fldCharType="begin"/>
        </w:r>
        <w:r>
          <w:instrText xml:space="preserve"> PAGEREF _Toc498337745 \h </w:instrText>
        </w:r>
        <w:r>
          <w:fldChar w:fldCharType="separate"/>
        </w:r>
        <w:r w:rsidR="00C169E1">
          <w:t>119</w:t>
        </w:r>
        <w:r>
          <w:fldChar w:fldCharType="end"/>
        </w:r>
      </w:hyperlink>
    </w:p>
    <w:p w:rsidR="00940A91" w:rsidRDefault="00E72E3D" w:rsidP="00940A91">
      <w:pPr>
        <w:pStyle w:val="BillBasic"/>
      </w:pPr>
      <w:r>
        <w:fldChar w:fldCharType="end"/>
      </w:r>
    </w:p>
    <w:p w:rsidR="00940A91" w:rsidRDefault="00940A91" w:rsidP="00940A91">
      <w:pPr>
        <w:pStyle w:val="01Contents"/>
        <w:sectPr w:rsidR="00940A9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40A91" w:rsidRDefault="00940A91" w:rsidP="00940A91">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40A91" w:rsidRDefault="00940A91" w:rsidP="00940A91">
      <w:pPr>
        <w:jc w:val="center"/>
        <w:rPr>
          <w:rFonts w:ascii="Arial" w:hAnsi="Arial"/>
        </w:rPr>
      </w:pPr>
      <w:r>
        <w:rPr>
          <w:rFonts w:ascii="Arial" w:hAnsi="Arial"/>
        </w:rPr>
        <w:t>Australian Capital Territory</w:t>
      </w:r>
    </w:p>
    <w:p w:rsidR="00940A91" w:rsidRDefault="007D2962" w:rsidP="00940A91">
      <w:pPr>
        <w:pStyle w:val="Billname"/>
      </w:pPr>
      <w:bookmarkStart w:id="7" w:name="Citation"/>
      <w:r>
        <w:t>Court Procedures Act 2004</w:t>
      </w:r>
      <w:bookmarkEnd w:id="7"/>
    </w:p>
    <w:p w:rsidR="00940A91" w:rsidRDefault="00940A91" w:rsidP="00940A91">
      <w:pPr>
        <w:pStyle w:val="ActNo"/>
      </w:pPr>
    </w:p>
    <w:p w:rsidR="00940A91" w:rsidRDefault="00940A91" w:rsidP="00940A91">
      <w:pPr>
        <w:pStyle w:val="N-line3"/>
      </w:pPr>
    </w:p>
    <w:p w:rsidR="00940A91" w:rsidRDefault="00940A91" w:rsidP="00940A91">
      <w:pPr>
        <w:pStyle w:val="LongTitle"/>
      </w:pPr>
      <w:r>
        <w:t>An Act to provide for certain matters relating to courts and tribunals, and for other purposes</w:t>
      </w:r>
    </w:p>
    <w:p w:rsidR="00940A91" w:rsidRDefault="00940A91" w:rsidP="00940A91">
      <w:pPr>
        <w:pStyle w:val="N-line3"/>
      </w:pPr>
    </w:p>
    <w:p w:rsidR="00940A91" w:rsidRDefault="00940A91" w:rsidP="00940A91">
      <w:pPr>
        <w:pStyle w:val="Placeholder"/>
      </w:pPr>
      <w:r>
        <w:rPr>
          <w:rStyle w:val="charContents"/>
          <w:sz w:val="16"/>
        </w:rPr>
        <w:t xml:space="preserve">  </w:t>
      </w:r>
      <w:r>
        <w:rPr>
          <w:rStyle w:val="charPage"/>
        </w:rPr>
        <w:t xml:space="preserve">  </w:t>
      </w:r>
    </w:p>
    <w:p w:rsidR="00940A91" w:rsidRDefault="00940A91" w:rsidP="00940A91">
      <w:pPr>
        <w:pStyle w:val="Placeholder"/>
      </w:pPr>
      <w:r>
        <w:rPr>
          <w:rStyle w:val="CharChapNo"/>
        </w:rPr>
        <w:t xml:space="preserve">  </w:t>
      </w:r>
      <w:r>
        <w:rPr>
          <w:rStyle w:val="CharChapText"/>
        </w:rPr>
        <w:t xml:space="preserve">  </w:t>
      </w:r>
    </w:p>
    <w:p w:rsidR="00940A91" w:rsidRDefault="00940A91" w:rsidP="00940A91">
      <w:pPr>
        <w:pStyle w:val="Placeholder"/>
      </w:pPr>
      <w:r>
        <w:rPr>
          <w:rStyle w:val="CharPartNo"/>
        </w:rPr>
        <w:t xml:space="preserve">  </w:t>
      </w:r>
      <w:r>
        <w:rPr>
          <w:rStyle w:val="CharPartText"/>
        </w:rPr>
        <w:t xml:space="preserve">  </w:t>
      </w:r>
    </w:p>
    <w:p w:rsidR="00940A91" w:rsidRDefault="00940A91" w:rsidP="00940A91">
      <w:pPr>
        <w:pStyle w:val="Placeholder"/>
      </w:pPr>
      <w:r>
        <w:rPr>
          <w:rStyle w:val="CharDivNo"/>
        </w:rPr>
        <w:t xml:space="preserve">  </w:t>
      </w:r>
      <w:r>
        <w:rPr>
          <w:rStyle w:val="CharDivText"/>
        </w:rPr>
        <w:t xml:space="preserve">  </w:t>
      </w:r>
    </w:p>
    <w:p w:rsidR="00940A91" w:rsidRPr="00CA74E4" w:rsidRDefault="00940A91" w:rsidP="00940A91">
      <w:pPr>
        <w:pStyle w:val="PageBreak"/>
      </w:pPr>
      <w:r w:rsidRPr="00CA74E4">
        <w:br w:type="page"/>
      </w:r>
    </w:p>
    <w:p w:rsidR="005A48D6" w:rsidRPr="006838C8" w:rsidRDefault="005A48D6" w:rsidP="005A48D6"/>
    <w:p w:rsidR="00784BE3" w:rsidRPr="00767795" w:rsidRDefault="00784BE3">
      <w:pPr>
        <w:pStyle w:val="AH2Part"/>
      </w:pPr>
      <w:bookmarkStart w:id="8" w:name="_Toc498337573"/>
      <w:r w:rsidRPr="00767795">
        <w:rPr>
          <w:rStyle w:val="CharPartNo"/>
        </w:rPr>
        <w:t>Part 1</w:t>
      </w:r>
      <w:r>
        <w:tab/>
      </w:r>
      <w:r w:rsidRPr="00767795">
        <w:rPr>
          <w:rStyle w:val="CharPartText"/>
        </w:rPr>
        <w:t>Preliminary</w:t>
      </w:r>
      <w:bookmarkEnd w:id="8"/>
    </w:p>
    <w:p w:rsidR="00784BE3" w:rsidRDefault="00784BE3">
      <w:pPr>
        <w:pStyle w:val="AH5Sec"/>
      </w:pPr>
      <w:bookmarkStart w:id="9" w:name="_Toc498337574"/>
      <w:r w:rsidRPr="00767795">
        <w:rPr>
          <w:rStyle w:val="CharSectNo"/>
        </w:rPr>
        <w:t>1</w:t>
      </w:r>
      <w:r>
        <w:tab/>
        <w:t>Name of Act</w:t>
      </w:r>
      <w:bookmarkEnd w:id="9"/>
    </w:p>
    <w:p w:rsidR="00784BE3" w:rsidRDefault="00784BE3">
      <w:pPr>
        <w:pStyle w:val="Amainreturn"/>
      </w:pPr>
      <w:r>
        <w:t xml:space="preserve">This Act is the </w:t>
      </w:r>
      <w:r>
        <w:rPr>
          <w:rStyle w:val="charItals"/>
        </w:rPr>
        <w:t>Court Procedures Act 2004</w:t>
      </w:r>
      <w:r>
        <w:t>.</w:t>
      </w:r>
    </w:p>
    <w:p w:rsidR="00784BE3" w:rsidRDefault="00784BE3">
      <w:pPr>
        <w:pStyle w:val="AH5Sec"/>
      </w:pPr>
      <w:bookmarkStart w:id="10" w:name="_Toc498337575"/>
      <w:r w:rsidRPr="00767795">
        <w:rPr>
          <w:rStyle w:val="CharSectNo"/>
        </w:rPr>
        <w:t>3</w:t>
      </w:r>
      <w:r>
        <w:tab/>
        <w:t>Dictionary</w:t>
      </w:r>
      <w:bookmarkEnd w:id="10"/>
    </w:p>
    <w:p w:rsidR="00784BE3" w:rsidRDefault="00784BE3">
      <w:pPr>
        <w:pStyle w:val="Amainreturn"/>
        <w:keepNext/>
      </w:pPr>
      <w:r>
        <w:t>The dictionary at the end of this Act is part of this Act.</w:t>
      </w:r>
    </w:p>
    <w:p w:rsidR="00784BE3" w:rsidRDefault="00784BE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rsidR="00784BE3" w:rsidRDefault="00784BE3">
      <w:pPr>
        <w:pStyle w:val="aNote"/>
      </w:pPr>
      <w:r>
        <w:tab/>
        <w:t>For example, the signpost definition ‘</w:t>
      </w:r>
      <w:r>
        <w:rPr>
          <w:rStyle w:val="charBoldItals"/>
        </w:rPr>
        <w:t>fee</w:t>
      </w:r>
      <w:r>
        <w:rPr>
          <w:bCs/>
          <w:iCs/>
        </w:rPr>
        <w:t>, for part 3 (Court and tribunal fees)—</w:t>
      </w:r>
      <w:r>
        <w:t>see section 12</w:t>
      </w:r>
      <w:r>
        <w:rPr>
          <w:bCs/>
          <w:iCs/>
        </w:rPr>
        <w:t>.</w:t>
      </w:r>
      <w:r>
        <w:t>’ means that the term ‘fee’ is defined in that section for part 3.</w:t>
      </w:r>
    </w:p>
    <w:p w:rsidR="00784BE3" w:rsidRDefault="00784BE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8278F4" w:rsidRPr="008278F4">
          <w:rPr>
            <w:rStyle w:val="charCitHyperlinkAbbrev"/>
          </w:rPr>
          <w:t>Legislation Act</w:t>
        </w:r>
      </w:hyperlink>
      <w:r>
        <w:t>, s 155 and s 156 (1)).</w:t>
      </w:r>
    </w:p>
    <w:p w:rsidR="00784BE3" w:rsidRDefault="00784BE3">
      <w:pPr>
        <w:pStyle w:val="AH5Sec"/>
      </w:pPr>
      <w:bookmarkStart w:id="11" w:name="_Toc498337576"/>
      <w:r w:rsidRPr="00767795">
        <w:rPr>
          <w:rStyle w:val="CharSectNo"/>
        </w:rPr>
        <w:t>4</w:t>
      </w:r>
      <w:r>
        <w:tab/>
        <w:t>Notes</w:t>
      </w:r>
      <w:bookmarkEnd w:id="11"/>
    </w:p>
    <w:p w:rsidR="00784BE3" w:rsidRDefault="00784BE3">
      <w:pPr>
        <w:pStyle w:val="Amainreturn"/>
        <w:keepNext/>
      </w:pPr>
      <w:r>
        <w:t>A note included in this Act is explanatory and is not part of this Act.</w:t>
      </w:r>
    </w:p>
    <w:p w:rsidR="00784BE3" w:rsidRDefault="00784BE3">
      <w:pPr>
        <w:pStyle w:val="aNote"/>
      </w:pPr>
      <w:r>
        <w:rPr>
          <w:rStyle w:val="charItals"/>
        </w:rPr>
        <w:t>Note</w:t>
      </w:r>
      <w:r>
        <w:rPr>
          <w:rStyle w:val="charItals"/>
        </w:rPr>
        <w:tab/>
      </w:r>
      <w:r>
        <w:t xml:space="preserve">See the </w:t>
      </w:r>
      <w:hyperlink r:id="rId28" w:tooltip="A2001-14" w:history="1">
        <w:r w:rsidR="008278F4" w:rsidRPr="008278F4">
          <w:rPr>
            <w:rStyle w:val="charCitHyperlinkAbbrev"/>
          </w:rPr>
          <w:t>Legislation Act</w:t>
        </w:r>
      </w:hyperlink>
      <w:r>
        <w:t>, s 127 (1), (4) and (5) for the legal status of notes.</w:t>
      </w:r>
    </w:p>
    <w:p w:rsidR="00784BE3" w:rsidRDefault="00784BE3">
      <w:pPr>
        <w:pStyle w:val="AH5Sec"/>
      </w:pPr>
      <w:bookmarkStart w:id="12" w:name="_Toc498337577"/>
      <w:r w:rsidRPr="00767795">
        <w:rPr>
          <w:rStyle w:val="CharSectNo"/>
        </w:rPr>
        <w:t>5</w:t>
      </w:r>
      <w:r>
        <w:tab/>
        <w:t>Objects of Act</w:t>
      </w:r>
      <w:bookmarkEnd w:id="12"/>
    </w:p>
    <w:p w:rsidR="00784BE3" w:rsidRDefault="00784BE3">
      <w:pPr>
        <w:pStyle w:val="Amain"/>
      </w:pPr>
      <w:r>
        <w:tab/>
        <w:t>(1)</w:t>
      </w:r>
      <w:r>
        <w:tab/>
        <w:t>The objects of this Act include—</w:t>
      </w:r>
    </w:p>
    <w:p w:rsidR="00784BE3" w:rsidRDefault="00784BE3">
      <w:pPr>
        <w:pStyle w:val="Apara"/>
      </w:pPr>
      <w:r>
        <w:tab/>
        <w:t>(a)</w:t>
      </w:r>
      <w:r>
        <w:tab/>
        <w:t>recognising the importance of court procedures in our system of justice; and</w:t>
      </w:r>
    </w:p>
    <w:p w:rsidR="00784BE3" w:rsidRDefault="00784BE3" w:rsidP="00DA73C5">
      <w:pPr>
        <w:pStyle w:val="Apara"/>
        <w:keepNext/>
      </w:pPr>
      <w:r>
        <w:tab/>
        <w:t>(b)</w:t>
      </w:r>
      <w:r>
        <w:tab/>
        <w:t>facilitating cooperation between ACT courts in the common goals of—</w:t>
      </w:r>
    </w:p>
    <w:p w:rsidR="00784BE3" w:rsidRDefault="00784BE3">
      <w:pPr>
        <w:pStyle w:val="Asubpara"/>
      </w:pPr>
      <w:r>
        <w:tab/>
        <w:t>(i)</w:t>
      </w:r>
      <w:r>
        <w:tab/>
        <w:t>improved access to justice through the development of procedures that are, as far as practicable, the same for all ACT courts; and</w:t>
      </w:r>
    </w:p>
    <w:p w:rsidR="00784BE3" w:rsidRDefault="00784BE3">
      <w:pPr>
        <w:pStyle w:val="Asubpara"/>
      </w:pPr>
      <w:r>
        <w:tab/>
        <w:t>(ii)</w:t>
      </w:r>
      <w:r>
        <w:tab/>
        <w:t>better court procedures.</w:t>
      </w:r>
    </w:p>
    <w:p w:rsidR="00784BE3" w:rsidRDefault="00784BE3">
      <w:pPr>
        <w:pStyle w:val="Amain"/>
        <w:keepNext/>
      </w:pPr>
      <w:r>
        <w:tab/>
        <w:t>(2)</w:t>
      </w:r>
      <w:r>
        <w:tab/>
        <w:t>In this section:</w:t>
      </w:r>
    </w:p>
    <w:p w:rsidR="00784BE3" w:rsidRDefault="00784BE3">
      <w:pPr>
        <w:pStyle w:val="aDef"/>
      </w:pPr>
      <w:r>
        <w:rPr>
          <w:rStyle w:val="charBoldItals"/>
        </w:rPr>
        <w:t>court</w:t>
      </w:r>
      <w:r>
        <w:t xml:space="preserve"> includes a tribunal that is a prescribed tribunal under section 6.</w:t>
      </w:r>
    </w:p>
    <w:p w:rsidR="0007200D" w:rsidRPr="00110E88" w:rsidRDefault="0007200D" w:rsidP="0007200D">
      <w:pPr>
        <w:pStyle w:val="AH5Sec"/>
      </w:pPr>
      <w:bookmarkStart w:id="13" w:name="_Toc498337578"/>
      <w:r w:rsidRPr="00767795">
        <w:rPr>
          <w:rStyle w:val="CharSectNo"/>
        </w:rPr>
        <w:t>5A</w:t>
      </w:r>
      <w:r w:rsidRPr="00110E88">
        <w:tab/>
        <w:t>Main purpose of civil procedure provisions</w:t>
      </w:r>
      <w:bookmarkEnd w:id="13"/>
    </w:p>
    <w:p w:rsidR="0007200D" w:rsidRPr="00110E88" w:rsidRDefault="0007200D" w:rsidP="0007200D">
      <w:pPr>
        <w:pStyle w:val="Amain"/>
      </w:pPr>
      <w:r w:rsidRPr="00110E88">
        <w:tab/>
        <w:t>(1)</w:t>
      </w:r>
      <w:r w:rsidRPr="00110E88">
        <w:tab/>
        <w:t>The main purpose of the civil procedure provisions is to facilitate the just resolution of disputes—</w:t>
      </w:r>
    </w:p>
    <w:p w:rsidR="0007200D" w:rsidRPr="00110E88" w:rsidRDefault="0007200D" w:rsidP="0007200D">
      <w:pPr>
        <w:pStyle w:val="Apara"/>
      </w:pPr>
      <w:r w:rsidRPr="00110E88">
        <w:tab/>
        <w:t>(a)</w:t>
      </w:r>
      <w:r w:rsidRPr="00110E88">
        <w:tab/>
        <w:t>according to law; and</w:t>
      </w:r>
    </w:p>
    <w:p w:rsidR="0007200D" w:rsidRPr="00110E88" w:rsidRDefault="0007200D" w:rsidP="0007200D">
      <w:pPr>
        <w:pStyle w:val="Apara"/>
      </w:pPr>
      <w:r w:rsidRPr="00110E88">
        <w:tab/>
        <w:t>(b)</w:t>
      </w:r>
      <w:r w:rsidRPr="00110E88">
        <w:tab/>
        <w:t>as quickly, inexpensively and efficiently as possible.</w:t>
      </w:r>
    </w:p>
    <w:p w:rsidR="0007200D" w:rsidRPr="00110E88" w:rsidRDefault="0007200D" w:rsidP="0007200D">
      <w:pPr>
        <w:pStyle w:val="Amain"/>
      </w:pPr>
      <w:r w:rsidRPr="00110E88">
        <w:tab/>
        <w:t>(2)</w:t>
      </w:r>
      <w:r w:rsidRPr="00110E88">
        <w:tab/>
        <w:t>Without limiting subsection (1), the main purpose includes the following objectives:</w:t>
      </w:r>
    </w:p>
    <w:p w:rsidR="0007200D" w:rsidRPr="00110E88" w:rsidRDefault="0007200D" w:rsidP="0007200D">
      <w:pPr>
        <w:pStyle w:val="Apara"/>
      </w:pPr>
      <w:r>
        <w:tab/>
      </w:r>
      <w:r w:rsidRPr="00110E88">
        <w:t>(a)</w:t>
      </w:r>
      <w:r w:rsidRPr="00110E88">
        <w:tab/>
        <w:t>the just resolution of the real issues in civil proceedings;</w:t>
      </w:r>
    </w:p>
    <w:p w:rsidR="00577681" w:rsidRPr="001417E2" w:rsidRDefault="00577681" w:rsidP="00577681">
      <w:pPr>
        <w:pStyle w:val="Apara"/>
      </w:pPr>
      <w:r w:rsidRPr="001417E2">
        <w:tab/>
        <w:t>(b)</w:t>
      </w:r>
      <w:r w:rsidRPr="001417E2">
        <w:tab/>
        <w:t>the efficient use of the judicial and administrative resources available for the purposes of the court;</w:t>
      </w:r>
    </w:p>
    <w:p w:rsidR="0007200D" w:rsidRPr="00110E88" w:rsidRDefault="0007200D" w:rsidP="0007200D">
      <w:pPr>
        <w:pStyle w:val="Apara"/>
      </w:pPr>
      <w:r w:rsidRPr="00110E88">
        <w:tab/>
        <w:t>(c)</w:t>
      </w:r>
      <w:r w:rsidRPr="00110E88">
        <w:tab/>
        <w:t>the efficient disposal of a court’s overall caseload;</w:t>
      </w:r>
    </w:p>
    <w:p w:rsidR="0007200D" w:rsidRPr="00110E88" w:rsidRDefault="0007200D" w:rsidP="0007200D">
      <w:pPr>
        <w:pStyle w:val="Apara"/>
      </w:pPr>
      <w:r w:rsidRPr="00110E88">
        <w:tab/>
        <w:t>(d)</w:t>
      </w:r>
      <w:r w:rsidRPr="00110E88">
        <w:tab/>
        <w:t>the timely disposal of civil proceedings;</w:t>
      </w:r>
    </w:p>
    <w:p w:rsidR="0007200D" w:rsidRPr="00110E88" w:rsidRDefault="0007200D" w:rsidP="0007200D">
      <w:pPr>
        <w:pStyle w:val="Apara"/>
      </w:pPr>
      <w:r w:rsidRPr="00110E88">
        <w:tab/>
        <w:t>(e)</w:t>
      </w:r>
      <w:r w:rsidRPr="00110E88">
        <w:tab/>
        <w:t>the resolution of disputes at a cost that is proportionate to the importance and complexity of the matters in dispute.</w:t>
      </w:r>
    </w:p>
    <w:p w:rsidR="0007200D" w:rsidRPr="00110E88" w:rsidRDefault="0007200D" w:rsidP="0007200D">
      <w:pPr>
        <w:pStyle w:val="Amain"/>
      </w:pPr>
      <w:r w:rsidRPr="00110E88">
        <w:tab/>
        <w:t>(3)</w:t>
      </w:r>
      <w:r w:rsidRPr="00110E88">
        <w:tab/>
        <w:t>The civil procedure provisions must be interpreted and applied, and any power or duty imposed by them (including the power to make rules) must be exercised or carried out, in the way that best promotes the main purpose.</w:t>
      </w:r>
    </w:p>
    <w:p w:rsidR="0007200D" w:rsidRPr="00110E88" w:rsidRDefault="0007200D" w:rsidP="0007200D">
      <w:pPr>
        <w:pStyle w:val="Amain"/>
      </w:pPr>
      <w:r w:rsidRPr="00110E88">
        <w:tab/>
        <w:t>(4)</w:t>
      </w:r>
      <w:r w:rsidRPr="00110E88">
        <w:tab/>
        <w:t>The parties to a civil proceeding must help the court to achieve the objectives.</w:t>
      </w:r>
    </w:p>
    <w:p w:rsidR="0007200D" w:rsidRPr="00110E88" w:rsidRDefault="0007200D" w:rsidP="0007200D">
      <w:pPr>
        <w:pStyle w:val="Amain"/>
      </w:pPr>
      <w:r w:rsidRPr="00110E88">
        <w:tab/>
        <w:t>(5)</w:t>
      </w:r>
      <w:r w:rsidRPr="00110E88">
        <w:tab/>
        <w:t>In this section:</w:t>
      </w:r>
    </w:p>
    <w:p w:rsidR="0007200D" w:rsidRPr="00110E88" w:rsidRDefault="0007200D" w:rsidP="0007200D">
      <w:pPr>
        <w:pStyle w:val="aDef"/>
        <w:keepNext/>
      </w:pPr>
      <w:r w:rsidRPr="00110E88">
        <w:rPr>
          <w:rStyle w:val="charBoldItals"/>
        </w:rPr>
        <w:t>civil procedure provisions</w:t>
      </w:r>
      <w:r w:rsidRPr="00110E88">
        <w:t xml:space="preserve"> means—</w:t>
      </w:r>
    </w:p>
    <w:p w:rsidR="0007200D" w:rsidRPr="00110E88" w:rsidRDefault="0007200D" w:rsidP="0007200D">
      <w:pPr>
        <w:pStyle w:val="aDefpara"/>
      </w:pPr>
      <w:r w:rsidRPr="00110E88">
        <w:tab/>
        <w:t>(a)</w:t>
      </w:r>
      <w:r w:rsidRPr="00110E88">
        <w:tab/>
        <w:t>the rules made under section 7, in their application to civil proceedings; and</w:t>
      </w:r>
    </w:p>
    <w:p w:rsidR="0007200D" w:rsidRPr="00110E88" w:rsidRDefault="0007200D" w:rsidP="0007200D">
      <w:pPr>
        <w:pStyle w:val="aDefpara"/>
      </w:pPr>
      <w:r w:rsidRPr="00110E88">
        <w:tab/>
        <w:t>(b)</w:t>
      </w:r>
      <w:r w:rsidRPr="00110E88">
        <w:tab/>
        <w:t>any provision of this Act in relation to the practice and procedure of a court in civil proceedings.</w:t>
      </w:r>
    </w:p>
    <w:p w:rsidR="0007200D" w:rsidRPr="00110E88" w:rsidRDefault="0007200D" w:rsidP="0007200D">
      <w:pPr>
        <w:pStyle w:val="aDef"/>
      </w:pPr>
      <w:r w:rsidRPr="00110E88">
        <w:rPr>
          <w:rStyle w:val="charBoldItals"/>
        </w:rPr>
        <w:t>court</w:t>
      </w:r>
      <w:r w:rsidRPr="00110E88">
        <w:t xml:space="preserve"> includes a tribunal that is a prescribed tribunal under section 6.</w:t>
      </w:r>
    </w:p>
    <w:p w:rsidR="00784BE3" w:rsidRDefault="00784BE3">
      <w:pPr>
        <w:pStyle w:val="PageBreak"/>
      </w:pPr>
      <w:r>
        <w:br w:type="page"/>
      </w:r>
    </w:p>
    <w:p w:rsidR="00784BE3" w:rsidRPr="00767795" w:rsidRDefault="00784BE3">
      <w:pPr>
        <w:pStyle w:val="AH2Part"/>
      </w:pPr>
      <w:bookmarkStart w:id="14" w:name="_Toc498337579"/>
      <w:r w:rsidRPr="00767795">
        <w:rPr>
          <w:rStyle w:val="CharPartNo"/>
        </w:rPr>
        <w:t>Part 2</w:t>
      </w:r>
      <w:r>
        <w:tab/>
      </w:r>
      <w:r w:rsidRPr="00767795">
        <w:rPr>
          <w:rStyle w:val="CharPartText"/>
        </w:rPr>
        <w:t>Court rules and forms</w:t>
      </w:r>
      <w:bookmarkEnd w:id="14"/>
    </w:p>
    <w:p w:rsidR="00784BE3" w:rsidRDefault="00784BE3">
      <w:pPr>
        <w:pStyle w:val="AH5Sec"/>
      </w:pPr>
      <w:bookmarkStart w:id="15" w:name="_Toc498337580"/>
      <w:r w:rsidRPr="00767795">
        <w:rPr>
          <w:rStyle w:val="CharSectNo"/>
        </w:rPr>
        <w:t>6</w:t>
      </w:r>
      <w:r>
        <w:tab/>
        <w:t>Definition for pt 2 and sch 1</w:t>
      </w:r>
      <w:bookmarkEnd w:id="15"/>
    </w:p>
    <w:p w:rsidR="00784BE3" w:rsidRDefault="00784BE3">
      <w:pPr>
        <w:pStyle w:val="Amainreturn"/>
        <w:keepNext/>
      </w:pPr>
      <w:r>
        <w:t>In this part and schedule 1:</w:t>
      </w:r>
    </w:p>
    <w:p w:rsidR="00784BE3" w:rsidRDefault="00784BE3">
      <w:pPr>
        <w:pStyle w:val="aDef"/>
      </w:pPr>
      <w:r>
        <w:rPr>
          <w:rStyle w:val="charBoldItals"/>
        </w:rPr>
        <w:t>prescribed tribunal</w:t>
      </w:r>
      <w:r>
        <w:t xml:space="preserve"> means a tribunal prescribed by regulation for this part.</w:t>
      </w:r>
    </w:p>
    <w:p w:rsidR="00784BE3" w:rsidRDefault="00784BE3">
      <w:pPr>
        <w:pStyle w:val="AH5Sec"/>
      </w:pPr>
      <w:bookmarkStart w:id="16" w:name="_Toc498337581"/>
      <w:r w:rsidRPr="00767795">
        <w:rPr>
          <w:rStyle w:val="CharSectNo"/>
        </w:rPr>
        <w:t>7</w:t>
      </w:r>
      <w:r>
        <w:tab/>
        <w:t>Rule-making power</w:t>
      </w:r>
      <w:bookmarkEnd w:id="16"/>
    </w:p>
    <w:p w:rsidR="00784BE3" w:rsidRDefault="00784BE3">
      <w:pPr>
        <w:pStyle w:val="Amain"/>
        <w:keepNext/>
      </w:pPr>
      <w:r>
        <w:tab/>
        <w:t>(1)</w:t>
      </w:r>
      <w:r>
        <w:tab/>
        <w:t>The rule-making committee may make rules in relation to the following:</w:t>
      </w:r>
    </w:p>
    <w:p w:rsidR="00784BE3" w:rsidRDefault="00784BE3">
      <w:pPr>
        <w:pStyle w:val="Apara"/>
      </w:pPr>
      <w:r>
        <w:tab/>
        <w:t>(a)</w:t>
      </w:r>
      <w:r>
        <w:tab/>
        <w:t>the practice and procedure of ACT courts, prescribed tribunals and their registries;</w:t>
      </w:r>
    </w:p>
    <w:p w:rsidR="00784BE3" w:rsidRDefault="00784BE3">
      <w:pPr>
        <w:pStyle w:val="Apara"/>
        <w:keepNext/>
      </w:pPr>
      <w:r>
        <w:tab/>
        <w:t>(b)</w:t>
      </w:r>
      <w:r>
        <w:tab/>
        <w:t>anything else mentioned in schedule 1 (Subject matter for rules).</w:t>
      </w:r>
    </w:p>
    <w:p w:rsidR="00784BE3" w:rsidRDefault="00784BE3">
      <w:pPr>
        <w:pStyle w:val="aNote"/>
        <w:keepNext/>
        <w:rPr>
          <w:iCs/>
        </w:rPr>
      </w:pPr>
      <w:r>
        <w:rPr>
          <w:rStyle w:val="charItals"/>
        </w:rPr>
        <w:t>Note 1</w:t>
      </w:r>
      <w:r>
        <w:rPr>
          <w:rStyle w:val="charItals"/>
        </w:rPr>
        <w:tab/>
      </w:r>
      <w:r>
        <w:rPr>
          <w:iCs/>
        </w:rPr>
        <w:t xml:space="preserve">The power to make rules for a court or tribunal includes power to make rules in relation to any matter necessary or convenient to be prescribed for carrying out or giving effect to the jurisdiction of the court or tribunal under any law of the Territory or Commonwealth that authorises or requires anything to be done in or in relation to the court or tribunal (see </w:t>
      </w:r>
      <w:hyperlink r:id="rId29" w:tooltip="A2001-14" w:history="1">
        <w:r w:rsidR="008278F4" w:rsidRPr="008278F4">
          <w:rPr>
            <w:rStyle w:val="charCitHyperlinkAbbrev"/>
          </w:rPr>
          <w:t>Legislation Act</w:t>
        </w:r>
      </w:hyperlink>
      <w:r>
        <w:rPr>
          <w:iCs/>
        </w:rPr>
        <w:t>, s 45 (Power to make court rules)).</w:t>
      </w:r>
    </w:p>
    <w:p w:rsidR="00784BE3" w:rsidRDefault="00784BE3">
      <w:pPr>
        <w:pStyle w:val="aNote"/>
        <w:rPr>
          <w:iCs/>
        </w:rPr>
      </w:pPr>
      <w:r>
        <w:rPr>
          <w:rStyle w:val="charItals"/>
        </w:rPr>
        <w:t>Note 2</w:t>
      </w:r>
      <w:r>
        <w:rPr>
          <w:iCs/>
        </w:rPr>
        <w:tab/>
        <w:t xml:space="preserve">A rule must be notified, and presented to the Legislative Assembly, under the </w:t>
      </w:r>
      <w:hyperlink r:id="rId30" w:tooltip="A2001-14" w:history="1">
        <w:r w:rsidR="008278F4" w:rsidRPr="008278F4">
          <w:rPr>
            <w:rStyle w:val="charCitHyperlinkAbbrev"/>
          </w:rPr>
          <w:t>Legislation Act</w:t>
        </w:r>
      </w:hyperlink>
      <w:r>
        <w:rPr>
          <w:iCs/>
        </w:rPr>
        <w:t>.</w:t>
      </w:r>
    </w:p>
    <w:p w:rsidR="00784BE3" w:rsidRDefault="00784BE3">
      <w:pPr>
        <w:pStyle w:val="Amain"/>
      </w:pPr>
      <w:r>
        <w:tab/>
        <w:t>(2)</w:t>
      </w:r>
      <w:r>
        <w:tab/>
        <w:t>A rule is taken to be made by the rule-making committee if it is signed by 3 or more committee members, 1 of whom must be the member mentioned in section 9 (2) (a) and another of whom must be the member mentioned in section 9 (2) (d) or (e).</w:t>
      </w:r>
    </w:p>
    <w:p w:rsidR="00784BE3" w:rsidRDefault="00784BE3">
      <w:pPr>
        <w:pStyle w:val="Amain"/>
      </w:pPr>
      <w:r>
        <w:tab/>
        <w:t>(3)</w:t>
      </w:r>
      <w:r>
        <w:tab/>
        <w:t>This section does not limit any inherent or other power of a court, judge, magistrate or prescribed tribunal to control proceedings.</w:t>
      </w:r>
    </w:p>
    <w:p w:rsidR="00784BE3" w:rsidRDefault="00784BE3" w:rsidP="006E6A7B">
      <w:pPr>
        <w:pStyle w:val="AH5Sec"/>
      </w:pPr>
      <w:bookmarkStart w:id="17" w:name="_Toc498337582"/>
      <w:r w:rsidRPr="00767795">
        <w:rPr>
          <w:rStyle w:val="CharSectNo"/>
        </w:rPr>
        <w:t>8</w:t>
      </w:r>
      <w:r>
        <w:tab/>
        <w:t>Approved forms</w:t>
      </w:r>
      <w:bookmarkEnd w:id="17"/>
    </w:p>
    <w:p w:rsidR="00784BE3" w:rsidRDefault="00784BE3" w:rsidP="009F2E47">
      <w:pPr>
        <w:pStyle w:val="Amain"/>
        <w:keepNext/>
        <w:rPr>
          <w:color w:val="000000"/>
        </w:rPr>
      </w:pPr>
      <w:r>
        <w:rPr>
          <w:color w:val="000000"/>
        </w:rPr>
        <w:tab/>
        <w:t>(1)</w:t>
      </w:r>
      <w:r>
        <w:rPr>
          <w:color w:val="000000"/>
        </w:rPr>
        <w:tab/>
        <w:t>The rule-</w:t>
      </w:r>
      <w:r w:rsidR="006E6A7B">
        <w:rPr>
          <w:color w:val="000000"/>
        </w:rPr>
        <w:t>making committee may</w:t>
      </w:r>
      <w:r>
        <w:rPr>
          <w:color w:val="000000"/>
        </w:rPr>
        <w:t xml:space="preserve"> approve forms—</w:t>
      </w:r>
    </w:p>
    <w:p w:rsidR="00784BE3" w:rsidRDefault="00784BE3">
      <w:pPr>
        <w:pStyle w:val="Apara"/>
      </w:pPr>
      <w:r>
        <w:tab/>
        <w:t>(a)</w:t>
      </w:r>
      <w:r>
        <w:tab/>
        <w:t>for this Act; or</w:t>
      </w:r>
    </w:p>
    <w:p w:rsidR="00784BE3" w:rsidRDefault="00784BE3">
      <w:pPr>
        <w:pStyle w:val="Apara"/>
        <w:keepNext/>
      </w:pPr>
      <w:r>
        <w:tab/>
        <w:t>(b)</w:t>
      </w:r>
      <w:r>
        <w:tab/>
        <w:t>for use in or in relation to ACT courts, prescribed tribunals and their registries.</w:t>
      </w:r>
    </w:p>
    <w:p w:rsidR="00784BE3" w:rsidRDefault="00784BE3">
      <w:pPr>
        <w:pStyle w:val="Amain"/>
        <w:keepNext/>
        <w:rPr>
          <w:color w:val="000000"/>
        </w:rPr>
      </w:pPr>
      <w:r>
        <w:rPr>
          <w:color w:val="000000"/>
        </w:rPr>
        <w:tab/>
        <w:t>(2)</w:t>
      </w:r>
      <w:r>
        <w:rPr>
          <w:color w:val="000000"/>
        </w:rPr>
        <w:tab/>
        <w:t>If the rule-making committee approves a form for a particular purpose, the approved form must be used for that purpose.</w:t>
      </w:r>
    </w:p>
    <w:p w:rsidR="00784BE3" w:rsidRDefault="00784BE3">
      <w:pPr>
        <w:pStyle w:val="aNote"/>
      </w:pPr>
      <w:r>
        <w:rPr>
          <w:rStyle w:val="charItals"/>
        </w:rPr>
        <w:t>Note</w:t>
      </w:r>
      <w:r>
        <w:rPr>
          <w:rStyle w:val="charItals"/>
        </w:rPr>
        <w:tab/>
      </w:r>
      <w:r>
        <w:t xml:space="preserve">For other provisions about forms, see the </w:t>
      </w:r>
      <w:hyperlink r:id="rId31" w:tooltip="A2001-14" w:history="1">
        <w:r w:rsidR="008278F4" w:rsidRPr="008278F4">
          <w:rPr>
            <w:rStyle w:val="charCitHyperlinkAbbrev"/>
          </w:rPr>
          <w:t>Legislation Act</w:t>
        </w:r>
      </w:hyperlink>
      <w:r>
        <w:t>, s 255.</w:t>
      </w:r>
    </w:p>
    <w:p w:rsidR="00784BE3" w:rsidRDefault="00784BE3">
      <w:pPr>
        <w:pStyle w:val="Amain"/>
      </w:pPr>
      <w:r>
        <w:tab/>
        <w:t>(3)</w:t>
      </w:r>
      <w:r>
        <w:tab/>
        <w:t>A form is taken to be approved by the rule-making committee if it is approved by 3 or more committee members, 1 of whom must be the member mentioned in section 9 (2) (a) and another of whom must be the member mentioned in section 9 (2) (d) or (e).</w:t>
      </w:r>
    </w:p>
    <w:p w:rsidR="00784BE3" w:rsidRDefault="00784BE3">
      <w:pPr>
        <w:pStyle w:val="Amain"/>
        <w:keepNext/>
        <w:rPr>
          <w:color w:val="000000"/>
        </w:rPr>
      </w:pPr>
      <w:r>
        <w:rPr>
          <w:color w:val="000000"/>
        </w:rPr>
        <w:tab/>
        <w:t>(4)</w:t>
      </w:r>
      <w:r>
        <w:rPr>
          <w:color w:val="000000"/>
        </w:rPr>
        <w:tab/>
        <w:t>An approved form is a notifiable instrument.</w:t>
      </w:r>
    </w:p>
    <w:p w:rsidR="00784BE3" w:rsidRDefault="00784BE3">
      <w:pPr>
        <w:pStyle w:val="aNote"/>
      </w:pPr>
      <w:r>
        <w:rPr>
          <w:rStyle w:val="charItals"/>
        </w:rPr>
        <w:t>Note</w:t>
      </w:r>
      <w:r>
        <w:rPr>
          <w:rStyle w:val="charItals"/>
        </w:rPr>
        <w:tab/>
      </w:r>
      <w:r>
        <w:t xml:space="preserve">A notifiable instrument must be notified under the </w:t>
      </w:r>
      <w:hyperlink r:id="rId32" w:tooltip="A2001-14" w:history="1">
        <w:r w:rsidR="008278F4" w:rsidRPr="008278F4">
          <w:rPr>
            <w:rStyle w:val="charCitHyperlinkAbbrev"/>
          </w:rPr>
          <w:t>Legislation Act</w:t>
        </w:r>
      </w:hyperlink>
      <w:r>
        <w:t>.</w:t>
      </w:r>
    </w:p>
    <w:p w:rsidR="00784BE3" w:rsidRDefault="00784BE3">
      <w:pPr>
        <w:pStyle w:val="AH5Sec"/>
      </w:pPr>
      <w:bookmarkStart w:id="18" w:name="_Toc498337583"/>
      <w:r w:rsidRPr="00767795">
        <w:rPr>
          <w:rStyle w:val="CharSectNo"/>
        </w:rPr>
        <w:t>9</w:t>
      </w:r>
      <w:r>
        <w:tab/>
        <w:t>Rule-making committee</w:t>
      </w:r>
      <w:bookmarkEnd w:id="18"/>
    </w:p>
    <w:p w:rsidR="00784BE3" w:rsidRDefault="00784BE3">
      <w:pPr>
        <w:pStyle w:val="Amain"/>
      </w:pPr>
      <w:r>
        <w:tab/>
        <w:t>(1)</w:t>
      </w:r>
      <w:r>
        <w:tab/>
        <w:t>A rule-making committee is established.</w:t>
      </w:r>
    </w:p>
    <w:p w:rsidR="00784BE3" w:rsidRDefault="00784BE3">
      <w:pPr>
        <w:pStyle w:val="Amain"/>
        <w:keepNext/>
      </w:pPr>
      <w:r>
        <w:tab/>
        <w:t>(2)</w:t>
      </w:r>
      <w:r>
        <w:tab/>
        <w:t>The rule-making committee consists of the following members:</w:t>
      </w:r>
    </w:p>
    <w:p w:rsidR="00784BE3" w:rsidRDefault="00784BE3">
      <w:pPr>
        <w:pStyle w:val="Apara"/>
        <w:keepNext/>
      </w:pPr>
      <w:r>
        <w:tab/>
        <w:t>(a)</w:t>
      </w:r>
      <w:r>
        <w:tab/>
        <w:t>the Chief Justice;</w:t>
      </w:r>
    </w:p>
    <w:p w:rsidR="00784BE3" w:rsidRDefault="00784BE3">
      <w:pPr>
        <w:pStyle w:val="aNotepar"/>
      </w:pPr>
      <w:r>
        <w:rPr>
          <w:rStyle w:val="charItals"/>
        </w:rPr>
        <w:t>Note</w:t>
      </w:r>
      <w:r>
        <w:rPr>
          <w:rStyle w:val="charItals"/>
        </w:rPr>
        <w:tab/>
      </w:r>
      <w:r>
        <w:t>The Chief Justice may delegate this function to a resident judge (see s 10).</w:t>
      </w:r>
    </w:p>
    <w:p w:rsidR="00A06828" w:rsidRPr="006C39BE" w:rsidRDefault="00A06828" w:rsidP="00A06828">
      <w:pPr>
        <w:pStyle w:val="Apara"/>
      </w:pPr>
      <w:r w:rsidRPr="006C39BE">
        <w:tab/>
        <w:t>(b)</w:t>
      </w:r>
      <w:r w:rsidRPr="006C39BE">
        <w:tab/>
        <w:t>a resident judge appointed by the Chief Justice;</w:t>
      </w:r>
    </w:p>
    <w:p w:rsidR="00784BE3" w:rsidRDefault="00A06828">
      <w:pPr>
        <w:pStyle w:val="aNotepar"/>
      </w:pPr>
      <w:r>
        <w:rPr>
          <w:rStyle w:val="charItals"/>
        </w:rPr>
        <w:t>Note</w:t>
      </w:r>
      <w:r w:rsidR="00784BE3">
        <w:rPr>
          <w:rStyle w:val="charItals"/>
        </w:rPr>
        <w:tab/>
      </w:r>
      <w:r w:rsidR="00784BE3">
        <w:t xml:space="preserve">For the making of appointments (including acting appointments), see the </w:t>
      </w:r>
      <w:hyperlink r:id="rId33" w:tooltip="A2001-14" w:history="1">
        <w:r w:rsidR="008278F4" w:rsidRPr="008278F4">
          <w:rPr>
            <w:rStyle w:val="charCitHyperlinkAbbrev"/>
          </w:rPr>
          <w:t>Legislation Act</w:t>
        </w:r>
      </w:hyperlink>
      <w:r w:rsidR="00784BE3">
        <w:t>, pt 19.3.</w:t>
      </w:r>
    </w:p>
    <w:p w:rsidR="00784BE3" w:rsidRDefault="00784BE3">
      <w:pPr>
        <w:pStyle w:val="Apara"/>
      </w:pPr>
      <w:r>
        <w:tab/>
        <w:t>(c)</w:t>
      </w:r>
      <w:r>
        <w:tab/>
        <w:t xml:space="preserve">another resident judge appointed by the Chief Justice or, if no appointment is made, the </w:t>
      </w:r>
      <w:r w:rsidR="005342D6" w:rsidRPr="00366402">
        <w:t>associate judge</w:t>
      </w:r>
      <w:r>
        <w:t>;</w:t>
      </w:r>
    </w:p>
    <w:p w:rsidR="00784BE3" w:rsidRDefault="00784BE3">
      <w:pPr>
        <w:pStyle w:val="Apara"/>
        <w:keepNext/>
      </w:pPr>
      <w:r>
        <w:tab/>
        <w:t>(d)</w:t>
      </w:r>
      <w:r>
        <w:tab/>
        <w:t>the Chief Magistrate;</w:t>
      </w:r>
    </w:p>
    <w:p w:rsidR="00784BE3" w:rsidRDefault="00784BE3">
      <w:pPr>
        <w:pStyle w:val="aNotepar"/>
      </w:pPr>
      <w:r>
        <w:rPr>
          <w:rStyle w:val="charItals"/>
        </w:rPr>
        <w:t>Note</w:t>
      </w:r>
      <w:r>
        <w:rPr>
          <w:rStyle w:val="charItals"/>
        </w:rPr>
        <w:tab/>
      </w:r>
      <w:r>
        <w:t>The Chief Magistrate may delegate this function to a magistrate (see s 10).</w:t>
      </w:r>
    </w:p>
    <w:p w:rsidR="00784BE3" w:rsidRDefault="00784BE3">
      <w:pPr>
        <w:pStyle w:val="Apara"/>
      </w:pPr>
      <w:r>
        <w:tab/>
        <w:t>(e)</w:t>
      </w:r>
      <w:r>
        <w:tab/>
        <w:t>another magistrate appointed by the Chief Magistrate.</w:t>
      </w:r>
    </w:p>
    <w:p w:rsidR="00784BE3" w:rsidRDefault="00784BE3">
      <w:pPr>
        <w:pStyle w:val="Amain"/>
      </w:pPr>
      <w:r>
        <w:tab/>
        <w:t>(3)</w:t>
      </w:r>
      <w:r>
        <w:tab/>
        <w:t>The rule-making committee may conduct its proceedings in the way it decides, whether by holding meetings or in any other way.</w:t>
      </w:r>
    </w:p>
    <w:p w:rsidR="00784BE3" w:rsidRDefault="00784BE3">
      <w:pPr>
        <w:pStyle w:val="Amain"/>
      </w:pPr>
      <w:r>
        <w:tab/>
        <w:t>(4)</w:t>
      </w:r>
      <w:r>
        <w:tab/>
        <w:t>The Chief Justice is the chairperson of the rule-making committee.</w:t>
      </w:r>
    </w:p>
    <w:p w:rsidR="005655B3" w:rsidRPr="00366402" w:rsidRDefault="005655B3" w:rsidP="005655B3">
      <w:pPr>
        <w:pStyle w:val="Amain"/>
      </w:pPr>
      <w:r w:rsidRPr="00366402">
        <w:tab/>
        <w:t>(5)</w:t>
      </w:r>
      <w:r w:rsidRPr="00366402">
        <w:tab/>
        <w:t>However, if the Chief Justice is not personally present at a meeting of the rule-making committee, the member present chosen by the committee is to chair the meeting.</w:t>
      </w:r>
    </w:p>
    <w:p w:rsidR="00784BE3" w:rsidRDefault="00784BE3">
      <w:pPr>
        <w:pStyle w:val="Amain"/>
      </w:pPr>
      <w:r>
        <w:tab/>
        <w:t>(</w:t>
      </w:r>
      <w:r w:rsidR="005655B3">
        <w:t>6</w:t>
      </w:r>
      <w:r>
        <w:t>)</w:t>
      </w:r>
      <w:r>
        <w:tab/>
        <w:t>The Chief Justice must approve a public servant as secretary of the rule-making committee.</w:t>
      </w:r>
    </w:p>
    <w:p w:rsidR="00A06828" w:rsidRPr="006C39BE" w:rsidRDefault="00A06828" w:rsidP="00A06828">
      <w:pPr>
        <w:pStyle w:val="AH5Sec"/>
      </w:pPr>
      <w:bookmarkStart w:id="19" w:name="_Toc498337584"/>
      <w:r w:rsidRPr="00767795">
        <w:rPr>
          <w:rStyle w:val="CharSectNo"/>
        </w:rPr>
        <w:t>10</w:t>
      </w:r>
      <w:r w:rsidRPr="006C39BE">
        <w:tab/>
        <w:t>Delegation by Chief Justice and Chief Magistrate</w:t>
      </w:r>
      <w:bookmarkEnd w:id="19"/>
    </w:p>
    <w:p w:rsidR="00784BE3" w:rsidRDefault="00784BE3">
      <w:pPr>
        <w:pStyle w:val="Amain"/>
      </w:pPr>
      <w:r>
        <w:tab/>
        <w:t>(1)</w:t>
      </w:r>
      <w:r>
        <w:tab/>
        <w:t>The Chief Justice may delegate a function under this part to a resident judge.</w:t>
      </w:r>
    </w:p>
    <w:p w:rsidR="00784BE3" w:rsidRDefault="00784BE3">
      <w:pPr>
        <w:pStyle w:val="Amain"/>
      </w:pPr>
      <w:r>
        <w:tab/>
        <w:t>(</w:t>
      </w:r>
      <w:r w:rsidR="00BD526A">
        <w:t>2</w:t>
      </w:r>
      <w:r>
        <w:t>)</w:t>
      </w:r>
      <w:r>
        <w:tab/>
        <w:t>The Chief Magistrate may delegate a function under this part to a magistrate.</w:t>
      </w:r>
    </w:p>
    <w:p w:rsidR="00784BE3" w:rsidRDefault="00784BE3">
      <w:pPr>
        <w:pStyle w:val="Amain"/>
        <w:keepNext/>
      </w:pPr>
      <w:r>
        <w:tab/>
        <w:t>(</w:t>
      </w:r>
      <w:r w:rsidR="00BD526A">
        <w:t>3</w:t>
      </w:r>
      <w:r>
        <w:t>)</w:t>
      </w:r>
      <w:r>
        <w:tab/>
        <w:t>However, the Chief Justice or the Chief Magistrate may not delegate the function of being a member of the rule-making committee to a person who is already a member of the committee because of an appointment under section 9 (2).</w:t>
      </w:r>
    </w:p>
    <w:p w:rsidR="00784BE3" w:rsidRDefault="00784BE3">
      <w:pPr>
        <w:pStyle w:val="aNote"/>
      </w:pPr>
      <w:r>
        <w:rPr>
          <w:rStyle w:val="charItals"/>
        </w:rPr>
        <w:t>Note</w:t>
      </w:r>
      <w:r>
        <w:rPr>
          <w:rStyle w:val="charItals"/>
        </w:rPr>
        <w:tab/>
      </w:r>
      <w:r>
        <w:t xml:space="preserve">For the making of delegations and the exercise of delegated functions, see the </w:t>
      </w:r>
      <w:hyperlink r:id="rId34" w:tooltip="A2001-14" w:history="1">
        <w:r w:rsidR="008278F4" w:rsidRPr="008278F4">
          <w:rPr>
            <w:rStyle w:val="charCitHyperlinkAbbrev"/>
          </w:rPr>
          <w:t>Legislation Act</w:t>
        </w:r>
      </w:hyperlink>
      <w:r>
        <w:t>, pt 19.4.  In particular, the delegation may have effect only in stated circumstances, eg if the appointer is away from the ACT.</w:t>
      </w:r>
    </w:p>
    <w:p w:rsidR="00784BE3" w:rsidRDefault="00784BE3">
      <w:pPr>
        <w:pStyle w:val="AH5Sec"/>
      </w:pPr>
      <w:bookmarkStart w:id="20" w:name="_Toc498337585"/>
      <w:r w:rsidRPr="00767795">
        <w:rPr>
          <w:rStyle w:val="CharSectNo"/>
        </w:rPr>
        <w:t>11</w:t>
      </w:r>
      <w:r>
        <w:tab/>
        <w:t>Advisory committee</w:t>
      </w:r>
      <w:bookmarkEnd w:id="20"/>
    </w:p>
    <w:p w:rsidR="00784BE3" w:rsidRDefault="00784BE3" w:rsidP="004A3BC5">
      <w:pPr>
        <w:pStyle w:val="Amain"/>
        <w:keepNext/>
      </w:pPr>
      <w:r>
        <w:tab/>
        <w:t>(1)</w:t>
      </w:r>
      <w:r>
        <w:tab/>
        <w:t>An advisory committee is established.</w:t>
      </w:r>
    </w:p>
    <w:p w:rsidR="00784BE3" w:rsidRDefault="00784BE3">
      <w:pPr>
        <w:pStyle w:val="Amain"/>
        <w:keepNext/>
      </w:pPr>
      <w:r>
        <w:tab/>
        <w:t>(2)</w:t>
      </w:r>
      <w:r>
        <w:tab/>
        <w:t>The advisory committee consists of the following members:</w:t>
      </w:r>
    </w:p>
    <w:p w:rsidR="00784BE3" w:rsidRDefault="00784BE3" w:rsidP="00691D6E">
      <w:pPr>
        <w:pStyle w:val="Apara"/>
        <w:keepNext/>
      </w:pPr>
      <w:r>
        <w:tab/>
        <w:t>(a)</w:t>
      </w:r>
      <w:r>
        <w:tab/>
        <w:t>a resident judge appointed by the Chief Justice;</w:t>
      </w:r>
    </w:p>
    <w:p w:rsidR="00784BE3" w:rsidRDefault="00784BE3">
      <w:pPr>
        <w:pStyle w:val="aNotepar"/>
      </w:pPr>
      <w:r>
        <w:rPr>
          <w:rStyle w:val="charItals"/>
        </w:rPr>
        <w:t>Note</w:t>
      </w:r>
      <w:r>
        <w:rPr>
          <w:rStyle w:val="charItals"/>
        </w:rPr>
        <w:tab/>
      </w:r>
      <w:r>
        <w:t xml:space="preserve">For the making of appointments (including acting appointments), see the </w:t>
      </w:r>
      <w:hyperlink r:id="rId35" w:tooltip="A2001-14" w:history="1">
        <w:r w:rsidR="008278F4" w:rsidRPr="008278F4">
          <w:rPr>
            <w:rStyle w:val="charCitHyperlinkAbbrev"/>
          </w:rPr>
          <w:t>Legislation Act</w:t>
        </w:r>
      </w:hyperlink>
      <w:r>
        <w:t>, pt 19.3.</w:t>
      </w:r>
    </w:p>
    <w:p w:rsidR="00784BE3" w:rsidRDefault="00784BE3">
      <w:pPr>
        <w:pStyle w:val="Apara"/>
      </w:pPr>
      <w:r>
        <w:tab/>
        <w:t>(b)</w:t>
      </w:r>
      <w:r>
        <w:tab/>
        <w:t xml:space="preserve">the </w:t>
      </w:r>
      <w:r w:rsidR="005342D6" w:rsidRPr="00366402">
        <w:t>associate judge</w:t>
      </w:r>
      <w:r>
        <w:t>;</w:t>
      </w:r>
    </w:p>
    <w:p w:rsidR="00784BE3" w:rsidRDefault="00784BE3">
      <w:pPr>
        <w:pStyle w:val="Apara"/>
      </w:pPr>
      <w:r>
        <w:tab/>
        <w:t>(c)</w:t>
      </w:r>
      <w:r>
        <w:tab/>
        <w:t>2 magistrates appointed by the Chief Magistrate;</w:t>
      </w:r>
    </w:p>
    <w:p w:rsidR="0007200D" w:rsidRPr="00110E88" w:rsidRDefault="0007200D" w:rsidP="0007200D">
      <w:pPr>
        <w:pStyle w:val="Apara"/>
      </w:pPr>
      <w:r w:rsidRPr="00110E88">
        <w:tab/>
        <w:t>(</w:t>
      </w:r>
      <w:r>
        <w:t>d</w:t>
      </w:r>
      <w:r w:rsidRPr="00110E88">
        <w:t>)</w:t>
      </w:r>
      <w:r w:rsidRPr="00110E88">
        <w:tab/>
        <w:t>the principal registrar;</w:t>
      </w:r>
    </w:p>
    <w:p w:rsidR="00784BE3" w:rsidRDefault="00784BE3">
      <w:pPr>
        <w:pStyle w:val="Apara"/>
      </w:pPr>
      <w:r>
        <w:tab/>
        <w:t>(</w:t>
      </w:r>
      <w:r w:rsidR="0007200D">
        <w:t>e</w:t>
      </w:r>
      <w:r>
        <w:t>)</w:t>
      </w:r>
      <w:r>
        <w:tab/>
        <w:t>the registrar of the Supreme Court;</w:t>
      </w:r>
    </w:p>
    <w:p w:rsidR="00784BE3" w:rsidRDefault="00784BE3">
      <w:pPr>
        <w:pStyle w:val="Apara"/>
      </w:pPr>
      <w:r>
        <w:tab/>
        <w:t>(</w:t>
      </w:r>
      <w:r w:rsidR="0007200D">
        <w:t>f</w:t>
      </w:r>
      <w:r>
        <w:t>)</w:t>
      </w:r>
      <w:r>
        <w:tab/>
        <w:t xml:space="preserve">the registrar of the </w:t>
      </w:r>
      <w:smartTag w:uri="urn:schemas-microsoft-com:office:smarttags" w:element="Street">
        <w:smartTag w:uri="urn:schemas-microsoft-com:office:smarttags" w:element="address">
          <w:r>
            <w:t>Magistrates Court</w:t>
          </w:r>
        </w:smartTag>
      </w:smartTag>
      <w:r>
        <w:t>;</w:t>
      </w:r>
    </w:p>
    <w:p w:rsidR="00A06828" w:rsidRPr="006C39BE" w:rsidRDefault="00A06828" w:rsidP="00A06828">
      <w:pPr>
        <w:pStyle w:val="Apara"/>
      </w:pPr>
      <w:r w:rsidRPr="006C39BE">
        <w:tab/>
        <w:t>(</w:t>
      </w:r>
      <w:r w:rsidR="0007200D">
        <w:t>g</w:t>
      </w:r>
      <w:r w:rsidRPr="006C39BE">
        <w:t>)</w:t>
      </w:r>
      <w:r w:rsidRPr="006C39BE">
        <w:tab/>
        <w:t xml:space="preserve">a presidential member of the ACAT appointed by the </w:t>
      </w:r>
      <w:r w:rsidR="00293340">
        <w:t>president</w:t>
      </w:r>
      <w:r w:rsidRPr="006C39BE">
        <w:t xml:space="preserve"> of the ACAT;</w:t>
      </w:r>
    </w:p>
    <w:p w:rsidR="00784BE3" w:rsidRDefault="00784BE3">
      <w:pPr>
        <w:pStyle w:val="Apara"/>
      </w:pPr>
      <w:r>
        <w:tab/>
        <w:t>(</w:t>
      </w:r>
      <w:r w:rsidR="0007200D">
        <w:t>h</w:t>
      </w:r>
      <w:r>
        <w:t>)</w:t>
      </w:r>
      <w:r>
        <w:tab/>
        <w:t>a person appointed by the Australian Capital Territory Bar Association to represent the association;</w:t>
      </w:r>
    </w:p>
    <w:p w:rsidR="00784BE3" w:rsidRDefault="00784BE3">
      <w:pPr>
        <w:pStyle w:val="Apara"/>
      </w:pPr>
      <w:r>
        <w:tab/>
        <w:t>(</w:t>
      </w:r>
      <w:r w:rsidR="0007200D">
        <w:t>i</w:t>
      </w:r>
      <w:r>
        <w:t>)</w:t>
      </w:r>
      <w:r>
        <w:tab/>
        <w:t xml:space="preserve">a person appointed by the Law Society of the </w:t>
      </w:r>
      <w:smartTag w:uri="urn:schemas-microsoft-com:office:smarttags" w:element="place">
        <w:smartTag w:uri="urn:schemas-microsoft-com:office:smarttags" w:element="State">
          <w:r>
            <w:t>Australian Capital Territory</w:t>
          </w:r>
        </w:smartTag>
      </w:smartTag>
      <w:r>
        <w:t xml:space="preserve"> to represent the society;</w:t>
      </w:r>
    </w:p>
    <w:p w:rsidR="00784BE3" w:rsidRDefault="00784BE3">
      <w:pPr>
        <w:pStyle w:val="Apara"/>
      </w:pPr>
      <w:r>
        <w:tab/>
        <w:t>(</w:t>
      </w:r>
      <w:r w:rsidR="0007200D">
        <w:t>j</w:t>
      </w:r>
      <w:r>
        <w:t>)</w:t>
      </w:r>
      <w:r>
        <w:tab/>
        <w:t>the director of public prosecutions;</w:t>
      </w:r>
    </w:p>
    <w:p w:rsidR="00784BE3" w:rsidRDefault="00784BE3">
      <w:pPr>
        <w:pStyle w:val="Apara"/>
      </w:pPr>
      <w:r>
        <w:tab/>
        <w:t>(</w:t>
      </w:r>
      <w:r w:rsidR="0007200D">
        <w:t>k</w:t>
      </w:r>
      <w:r>
        <w:t>)</w:t>
      </w:r>
      <w:r>
        <w:tab/>
        <w:t>the parliamentary counsel;</w:t>
      </w:r>
    </w:p>
    <w:p w:rsidR="00784BE3" w:rsidRDefault="00784BE3">
      <w:pPr>
        <w:pStyle w:val="Apara"/>
      </w:pPr>
      <w:r>
        <w:tab/>
        <w:t>(</w:t>
      </w:r>
      <w:r w:rsidR="0007200D">
        <w:t>l</w:t>
      </w:r>
      <w:r>
        <w:t>)</w:t>
      </w:r>
      <w:r>
        <w:tab/>
        <w:t xml:space="preserve">a public servant appointed by the </w:t>
      </w:r>
      <w:r w:rsidR="00513C01">
        <w:t>director</w:t>
      </w:r>
      <w:r w:rsidR="00513C01">
        <w:noBreakHyphen/>
        <w:t>general</w:t>
      </w:r>
      <w:r>
        <w:t>;</w:t>
      </w:r>
    </w:p>
    <w:p w:rsidR="00784BE3" w:rsidRDefault="00784BE3">
      <w:pPr>
        <w:pStyle w:val="Apara"/>
      </w:pPr>
      <w:r>
        <w:tab/>
        <w:t>(</w:t>
      </w:r>
      <w:r w:rsidR="0007200D">
        <w:t>m</w:t>
      </w:r>
      <w:r>
        <w:t>)</w:t>
      </w:r>
      <w:r>
        <w:tab/>
        <w:t>the secretary of the rule-making committee.</w:t>
      </w:r>
    </w:p>
    <w:p w:rsidR="00784BE3" w:rsidRDefault="00784BE3">
      <w:pPr>
        <w:pStyle w:val="Amain"/>
        <w:keepNext/>
      </w:pPr>
      <w:r>
        <w:tab/>
        <w:t>(3)</w:t>
      </w:r>
      <w:r>
        <w:tab/>
        <w:t>The functions of the advisory committee are to—</w:t>
      </w:r>
    </w:p>
    <w:p w:rsidR="00784BE3" w:rsidRDefault="00784BE3">
      <w:pPr>
        <w:pStyle w:val="Apara"/>
      </w:pPr>
      <w:r>
        <w:tab/>
        <w:t>(a)</w:t>
      </w:r>
      <w:r>
        <w:tab/>
        <w:t>initiate, consider, develop, and advise the rule-making committee on, proposals for making rules and approving forms under this Act; and</w:t>
      </w:r>
    </w:p>
    <w:p w:rsidR="00784BE3" w:rsidRDefault="00784BE3">
      <w:pPr>
        <w:pStyle w:val="Apara"/>
      </w:pPr>
      <w:r>
        <w:tab/>
        <w:t>(b)</w:t>
      </w:r>
      <w:r>
        <w:tab/>
        <w:t>make recommendations to the rule-making committee about the making of rules and approving of forms under this Act.</w:t>
      </w:r>
    </w:p>
    <w:p w:rsidR="00784BE3" w:rsidRDefault="00784BE3">
      <w:pPr>
        <w:pStyle w:val="Amain"/>
      </w:pPr>
      <w:r>
        <w:tab/>
        <w:t>(4)</w:t>
      </w:r>
      <w:r>
        <w:tab/>
        <w:t>The advisory committee must consider, and advise the rule-making committee on, proposals for making rules and approving forms under this Act that are referred to it by the rule-making committee.</w:t>
      </w:r>
    </w:p>
    <w:p w:rsidR="00784BE3" w:rsidRDefault="00784BE3">
      <w:pPr>
        <w:pStyle w:val="Amain"/>
      </w:pPr>
      <w:r>
        <w:tab/>
        <w:t>(5)</w:t>
      </w:r>
      <w:r>
        <w:tab/>
        <w:t>The advisory committee may conduct its proceedings in the way it decides, whether by holding meetings or in any other way.</w:t>
      </w:r>
    </w:p>
    <w:p w:rsidR="00784BE3" w:rsidRDefault="00784BE3">
      <w:pPr>
        <w:pStyle w:val="Amain"/>
      </w:pPr>
      <w:r>
        <w:tab/>
        <w:t>(6)</w:t>
      </w:r>
      <w:r>
        <w:tab/>
        <w:t>The resident judge mentioned in subsection (2) (a) is the chairperson of the advisory committee.</w:t>
      </w:r>
    </w:p>
    <w:p w:rsidR="00784BE3" w:rsidRDefault="00784BE3">
      <w:pPr>
        <w:pStyle w:val="Amain"/>
      </w:pPr>
      <w:r>
        <w:tab/>
        <w:t>(7)</w:t>
      </w:r>
      <w:r>
        <w:tab/>
        <w:t xml:space="preserve">However, if the resident judge is not present at a meeting of the advisory committee, the </w:t>
      </w:r>
      <w:r w:rsidR="005342D6" w:rsidRPr="00366402">
        <w:t>associate judge</w:t>
      </w:r>
      <w:r>
        <w:t xml:space="preserve"> is to chair the meeting if present at the meeting.</w:t>
      </w:r>
    </w:p>
    <w:p w:rsidR="00784BE3" w:rsidRDefault="00784BE3">
      <w:pPr>
        <w:pStyle w:val="Amain"/>
      </w:pPr>
      <w:r>
        <w:tab/>
        <w:t>(8)</w:t>
      </w:r>
      <w:r>
        <w:tab/>
        <w:t xml:space="preserve">Also, if the resident judge and the </w:t>
      </w:r>
      <w:r w:rsidR="005342D6" w:rsidRPr="00366402">
        <w:t>associate judge</w:t>
      </w:r>
      <w:r w:rsidR="005342D6">
        <w:t xml:space="preserve"> </w:t>
      </w:r>
      <w:r>
        <w:t>are not present at a meeting of the advisory committee, the member present chosen by the committee is to chair the meeting.</w:t>
      </w:r>
    </w:p>
    <w:p w:rsidR="0007200D" w:rsidRPr="0007200D" w:rsidRDefault="0007200D" w:rsidP="0007200D">
      <w:pPr>
        <w:pStyle w:val="PageBreak"/>
      </w:pPr>
      <w:r w:rsidRPr="0007200D">
        <w:br w:type="page"/>
      </w:r>
    </w:p>
    <w:p w:rsidR="0007200D" w:rsidRPr="00767795" w:rsidRDefault="0007200D" w:rsidP="0007200D">
      <w:pPr>
        <w:pStyle w:val="AH2Part"/>
      </w:pPr>
      <w:bookmarkStart w:id="21" w:name="_Toc498337586"/>
      <w:r w:rsidRPr="00767795">
        <w:rPr>
          <w:rStyle w:val="CharPartNo"/>
        </w:rPr>
        <w:t>Part 2A</w:t>
      </w:r>
      <w:r w:rsidRPr="00110E88">
        <w:tab/>
      </w:r>
      <w:r w:rsidRPr="00767795">
        <w:rPr>
          <w:rStyle w:val="CharPartText"/>
        </w:rPr>
        <w:t>Principal registrar of courts</w:t>
      </w:r>
      <w:bookmarkEnd w:id="21"/>
    </w:p>
    <w:p w:rsidR="0007200D" w:rsidRPr="00110E88" w:rsidRDefault="0007200D" w:rsidP="0007200D">
      <w:pPr>
        <w:pStyle w:val="AH5Sec"/>
      </w:pPr>
      <w:bookmarkStart w:id="22" w:name="_Toc498337587"/>
      <w:r w:rsidRPr="00767795">
        <w:rPr>
          <w:rStyle w:val="CharSectNo"/>
        </w:rPr>
        <w:t>11A</w:t>
      </w:r>
      <w:r w:rsidRPr="00110E88">
        <w:tab/>
        <w:t>Appointment of principal registrar</w:t>
      </w:r>
      <w:bookmarkEnd w:id="22"/>
    </w:p>
    <w:p w:rsidR="0007200D" w:rsidRPr="00110E88" w:rsidRDefault="0007200D" w:rsidP="0007200D">
      <w:pPr>
        <w:pStyle w:val="Amain"/>
      </w:pPr>
      <w:r w:rsidRPr="00110E88">
        <w:tab/>
        <w:t>(1)</w:t>
      </w:r>
      <w:r w:rsidRPr="00110E88">
        <w:tab/>
        <w:t xml:space="preserve">The Executive must appoint a person as the Principal Registrar and Chief Executive Officer of ACT Courts and Tribunals (the </w:t>
      </w:r>
      <w:r w:rsidRPr="00110E88">
        <w:rPr>
          <w:rStyle w:val="charBoldItals"/>
        </w:rPr>
        <w:t>principal registrar</w:t>
      </w:r>
      <w:r w:rsidRPr="00110E88">
        <w:t xml:space="preserve">). </w:t>
      </w:r>
    </w:p>
    <w:p w:rsidR="0007200D" w:rsidRPr="00110E88" w:rsidRDefault="0007200D" w:rsidP="0007200D">
      <w:pPr>
        <w:pStyle w:val="aNote"/>
        <w:keepNext/>
      </w:pPr>
      <w:r w:rsidRPr="00110E88">
        <w:rPr>
          <w:rStyle w:val="charItals"/>
        </w:rPr>
        <w:t>Note 1</w:t>
      </w:r>
      <w:r w:rsidRPr="00110E88">
        <w:tab/>
        <w:t xml:space="preserve">For the making of appointments (including acting appointments), see the </w:t>
      </w:r>
      <w:hyperlink r:id="rId36" w:tooltip="A2001-14" w:history="1">
        <w:r w:rsidRPr="00110E88">
          <w:rPr>
            <w:rStyle w:val="charCitHyperlinkAbbrev"/>
          </w:rPr>
          <w:t>Legislation Act</w:t>
        </w:r>
      </w:hyperlink>
      <w:r w:rsidRPr="00110E88">
        <w:t xml:space="preserve">, pt 19.3.  </w:t>
      </w:r>
    </w:p>
    <w:p w:rsidR="0007200D" w:rsidRPr="00110E88" w:rsidRDefault="0007200D" w:rsidP="0007200D">
      <w:pPr>
        <w:pStyle w:val="aNote"/>
      </w:pPr>
      <w:r w:rsidRPr="00110E88">
        <w:rPr>
          <w:rStyle w:val="charItals"/>
        </w:rPr>
        <w:t>Note 2</w:t>
      </w:r>
      <w:r w:rsidRPr="00110E88">
        <w:tab/>
        <w:t xml:space="preserve">In particular, an appointment may be made by naming a person or nominating the occupant of a position (see </w:t>
      </w:r>
      <w:hyperlink r:id="rId37" w:tooltip="A2001-14" w:history="1">
        <w:r w:rsidRPr="00110E88">
          <w:rPr>
            <w:rStyle w:val="charCitHyperlinkAbbrev"/>
          </w:rPr>
          <w:t>Legislation Act</w:t>
        </w:r>
      </w:hyperlink>
      <w:r w:rsidRPr="00110E88">
        <w:t>, s 207).</w:t>
      </w:r>
    </w:p>
    <w:p w:rsidR="0007200D" w:rsidRPr="00110E88" w:rsidRDefault="0007200D" w:rsidP="0007200D">
      <w:pPr>
        <w:pStyle w:val="Amain"/>
      </w:pPr>
      <w:r w:rsidRPr="00110E88">
        <w:tab/>
        <w:t>(2)</w:t>
      </w:r>
      <w:r w:rsidRPr="00110E88">
        <w:tab/>
        <w:t>However, the Executive must not appoint a person as the principal registrar—</w:t>
      </w:r>
    </w:p>
    <w:p w:rsidR="0007200D" w:rsidRPr="00110E88" w:rsidRDefault="0007200D" w:rsidP="0007200D">
      <w:pPr>
        <w:pStyle w:val="Apara"/>
      </w:pPr>
      <w:r w:rsidRPr="00110E88">
        <w:tab/>
        <w:t>(a)</w:t>
      </w:r>
      <w:r w:rsidRPr="00110E88">
        <w:tab/>
        <w:t xml:space="preserve">without first considering any recommendation about the appointment made by the Chief Justice, the Chief Magistrate and the </w:t>
      </w:r>
      <w:r w:rsidR="00293340">
        <w:t>president</w:t>
      </w:r>
      <w:r w:rsidRPr="00110E88">
        <w:t xml:space="preserve"> of the ACAT; and</w:t>
      </w:r>
    </w:p>
    <w:p w:rsidR="0007200D" w:rsidRPr="00110E88" w:rsidRDefault="0007200D" w:rsidP="0007200D">
      <w:pPr>
        <w:pStyle w:val="Apara"/>
      </w:pPr>
      <w:r w:rsidRPr="00110E88">
        <w:tab/>
        <w:t>(b)</w:t>
      </w:r>
      <w:r w:rsidRPr="00110E88">
        <w:tab/>
      </w:r>
      <w:r w:rsidRPr="00110E88">
        <w:rPr>
          <w:lang w:eastAsia="en-AU"/>
        </w:rPr>
        <w:t>unless satisfied that the person has the experience or expertise to qualify the person to exercise the functions of the principal registrar.</w:t>
      </w:r>
    </w:p>
    <w:p w:rsidR="0007200D" w:rsidRPr="00110E88" w:rsidRDefault="0007200D" w:rsidP="0007200D">
      <w:pPr>
        <w:pStyle w:val="Amain"/>
      </w:pPr>
      <w:r w:rsidRPr="00110E88">
        <w:tab/>
        <w:t>(3)</w:t>
      </w:r>
      <w:r w:rsidRPr="00110E88">
        <w:tab/>
        <w:t>The principal registrar must be appointed for a term of not longer than 5 years.</w:t>
      </w:r>
    </w:p>
    <w:p w:rsidR="0007200D" w:rsidRPr="00110E88" w:rsidRDefault="0007200D" w:rsidP="0007200D">
      <w:pPr>
        <w:pStyle w:val="aNote"/>
      </w:pPr>
      <w:r w:rsidRPr="00110E88">
        <w:rPr>
          <w:rStyle w:val="charItals"/>
        </w:rPr>
        <w:t>Note</w:t>
      </w:r>
      <w:r w:rsidRPr="00110E88">
        <w:tab/>
        <w:t xml:space="preserve">A person may be reappointed to a position if the person is eligible to be appointed to the position (see </w:t>
      </w:r>
      <w:hyperlink r:id="rId38" w:tooltip="A2001-14" w:history="1">
        <w:r w:rsidRPr="00110E88">
          <w:rPr>
            <w:rStyle w:val="charCitHyperlinkAbbrev"/>
          </w:rPr>
          <w:t>Legislation Act</w:t>
        </w:r>
      </w:hyperlink>
      <w:r w:rsidRPr="00110E88">
        <w:t>, s 208 and dict, pt 1, def </w:t>
      </w:r>
      <w:r w:rsidRPr="00110E88">
        <w:rPr>
          <w:rStyle w:val="charBoldItals"/>
        </w:rPr>
        <w:t>appoint</w:t>
      </w:r>
      <w:r w:rsidRPr="00110E88">
        <w:t>).</w:t>
      </w:r>
    </w:p>
    <w:p w:rsidR="0007200D" w:rsidRPr="00110E88" w:rsidRDefault="0007200D" w:rsidP="0007200D">
      <w:pPr>
        <w:pStyle w:val="Amain"/>
      </w:pPr>
      <w:r w:rsidRPr="00110E88">
        <w:tab/>
        <w:t>(4)</w:t>
      </w:r>
      <w:r w:rsidRPr="00110E88">
        <w:tab/>
        <w:t>The appointment of a principal registrar is a notifiable instrument.</w:t>
      </w:r>
    </w:p>
    <w:p w:rsidR="0007200D" w:rsidRPr="00110E88" w:rsidRDefault="0007200D" w:rsidP="0007200D">
      <w:pPr>
        <w:pStyle w:val="aNote"/>
      </w:pPr>
      <w:r w:rsidRPr="00110E88">
        <w:rPr>
          <w:rStyle w:val="charItals"/>
        </w:rPr>
        <w:t>Note</w:t>
      </w:r>
      <w:r w:rsidRPr="00110E88">
        <w:rPr>
          <w:rStyle w:val="charItals"/>
        </w:rPr>
        <w:tab/>
      </w:r>
      <w:r w:rsidRPr="00110E88">
        <w:t xml:space="preserve">A notifiable instrument must be notified under the </w:t>
      </w:r>
      <w:hyperlink r:id="rId39" w:tooltip="A2001-14" w:history="1">
        <w:r w:rsidRPr="00110E88">
          <w:rPr>
            <w:rStyle w:val="charCitHyperlinkAbbrev"/>
          </w:rPr>
          <w:t>Legislation Act</w:t>
        </w:r>
      </w:hyperlink>
      <w:r w:rsidRPr="00110E88">
        <w:t>.</w:t>
      </w:r>
    </w:p>
    <w:p w:rsidR="0007200D" w:rsidRPr="00110E88" w:rsidRDefault="0007200D" w:rsidP="0007200D">
      <w:pPr>
        <w:pStyle w:val="AH5Sec"/>
      </w:pPr>
      <w:bookmarkStart w:id="23" w:name="_Toc498337588"/>
      <w:r w:rsidRPr="00767795">
        <w:rPr>
          <w:rStyle w:val="CharSectNo"/>
        </w:rPr>
        <w:t>11B</w:t>
      </w:r>
      <w:r w:rsidRPr="00110E88">
        <w:tab/>
        <w:t>Administrative functions of principal registrar</w:t>
      </w:r>
      <w:bookmarkEnd w:id="23"/>
    </w:p>
    <w:p w:rsidR="0007200D" w:rsidRPr="00110E88" w:rsidRDefault="0007200D" w:rsidP="0007200D">
      <w:pPr>
        <w:pStyle w:val="Amain"/>
      </w:pPr>
      <w:r w:rsidRPr="00110E88">
        <w:tab/>
        <w:t>(1)</w:t>
      </w:r>
      <w:r w:rsidRPr="00110E88">
        <w:tab/>
        <w:t>The function of the principal registrar is to support—</w:t>
      </w:r>
    </w:p>
    <w:p w:rsidR="0007200D" w:rsidRPr="00110E88" w:rsidRDefault="0007200D" w:rsidP="0007200D">
      <w:pPr>
        <w:pStyle w:val="Apara"/>
      </w:pPr>
      <w:r w:rsidRPr="00110E88">
        <w:tab/>
        <w:t>(a)</w:t>
      </w:r>
      <w:r w:rsidRPr="00110E88">
        <w:tab/>
        <w:t xml:space="preserve">the Chief Justice in the exercise of an administrative function of the Supreme Court; and </w:t>
      </w:r>
    </w:p>
    <w:p w:rsidR="0007200D" w:rsidRPr="00110E88" w:rsidRDefault="0007200D" w:rsidP="0007200D">
      <w:pPr>
        <w:pStyle w:val="Apara"/>
      </w:pPr>
      <w:r w:rsidRPr="00110E88">
        <w:tab/>
        <w:t>(b)</w:t>
      </w:r>
      <w:r w:rsidRPr="00110E88">
        <w:tab/>
        <w:t xml:space="preserve">the Chief Magistrate in the exercise of an administrative function of the Magistrates Court; and </w:t>
      </w:r>
    </w:p>
    <w:p w:rsidR="0007200D" w:rsidRPr="00110E88" w:rsidRDefault="0007200D" w:rsidP="0007200D">
      <w:pPr>
        <w:pStyle w:val="Apara"/>
      </w:pPr>
      <w:r w:rsidRPr="00110E88">
        <w:tab/>
        <w:t>(c)</w:t>
      </w:r>
      <w:r w:rsidRPr="00110E88">
        <w:tab/>
        <w:t xml:space="preserve">the </w:t>
      </w:r>
      <w:r w:rsidR="00293340">
        <w:t>president</w:t>
      </w:r>
      <w:r w:rsidRPr="00110E88">
        <w:t xml:space="preserve"> of the ACAT in the exercise of an administrative function of the ACAT.</w:t>
      </w:r>
    </w:p>
    <w:p w:rsidR="0007200D" w:rsidRPr="00110E88" w:rsidRDefault="0007200D" w:rsidP="0007200D">
      <w:pPr>
        <w:pStyle w:val="Amain"/>
      </w:pPr>
      <w:r w:rsidRPr="00110E88">
        <w:tab/>
        <w:t>(2)</w:t>
      </w:r>
      <w:r w:rsidRPr="00110E88">
        <w:tab/>
        <w:t>For subsection (1), the principal registrar may do the following:</w:t>
      </w:r>
    </w:p>
    <w:p w:rsidR="00E612D6" w:rsidRPr="008F02BE" w:rsidRDefault="00E612D6" w:rsidP="00E612D6">
      <w:pPr>
        <w:pStyle w:val="Apara"/>
      </w:pPr>
      <w:r w:rsidRPr="008F02BE">
        <w:tab/>
        <w:t>(a)</w:t>
      </w:r>
      <w:r w:rsidRPr="008F02BE">
        <w:tab/>
        <w:t>employ staff on behalf of the Territory;</w:t>
      </w:r>
    </w:p>
    <w:p w:rsidR="0007200D" w:rsidRPr="00110E88" w:rsidRDefault="0007200D" w:rsidP="0007200D">
      <w:pPr>
        <w:pStyle w:val="Apara"/>
      </w:pPr>
      <w:r w:rsidRPr="00110E88">
        <w:tab/>
        <w:t>(b)</w:t>
      </w:r>
      <w:r w:rsidRPr="00110E88">
        <w:tab/>
        <w:t>direct a public employee in relation to the exercise of an administrative function of a court or the ACAT;</w:t>
      </w:r>
    </w:p>
    <w:p w:rsidR="0007200D" w:rsidRPr="00110E88" w:rsidRDefault="0007200D" w:rsidP="0007200D">
      <w:pPr>
        <w:pStyle w:val="Apara"/>
      </w:pPr>
      <w:r w:rsidRPr="00110E88">
        <w:rPr>
          <w:lang w:eastAsia="en-AU"/>
        </w:rPr>
        <w:tab/>
        <w:t>(c)</w:t>
      </w:r>
      <w:r w:rsidRPr="00110E88">
        <w:rPr>
          <w:lang w:eastAsia="en-AU"/>
        </w:rPr>
        <w:tab/>
      </w:r>
      <w:r w:rsidRPr="00110E88">
        <w:t>make arrangements with the director-general to use the services of a public servant or Territory facilities;</w:t>
      </w:r>
    </w:p>
    <w:p w:rsidR="0007200D" w:rsidRPr="00110E88" w:rsidRDefault="0007200D" w:rsidP="0007200D">
      <w:pPr>
        <w:pStyle w:val="Apara"/>
      </w:pPr>
      <w:r w:rsidRPr="00110E88">
        <w:tab/>
        <w:t>(d)</w:t>
      </w:r>
      <w:r w:rsidRPr="00110E88">
        <w:tab/>
        <w:t>make arrangements about the use and allocation of resources and facilities;</w:t>
      </w:r>
    </w:p>
    <w:p w:rsidR="0007200D" w:rsidRPr="00110E88" w:rsidRDefault="0007200D" w:rsidP="0007200D">
      <w:pPr>
        <w:pStyle w:val="Apara"/>
      </w:pPr>
      <w:r w:rsidRPr="00110E88">
        <w:tab/>
        <w:t>(e)</w:t>
      </w:r>
      <w:r w:rsidRPr="00110E88">
        <w:tab/>
        <w:t>exercise any other function given to the principal registrar under this Act or another Territory law.</w:t>
      </w:r>
    </w:p>
    <w:p w:rsidR="00E612D6" w:rsidRPr="008F02BE" w:rsidRDefault="00E612D6" w:rsidP="00E612D6">
      <w:pPr>
        <w:pStyle w:val="Amain"/>
        <w:rPr>
          <w:rStyle w:val="charItals"/>
        </w:rPr>
      </w:pPr>
      <w:r w:rsidRPr="008F02BE">
        <w:tab/>
        <w:t>(3)</w:t>
      </w:r>
      <w:r w:rsidRPr="008F02BE">
        <w:tab/>
        <w:t xml:space="preserve">The principal registrar’s staff must be employed under the </w:t>
      </w:r>
      <w:hyperlink r:id="rId40" w:tooltip="A1994-37" w:history="1">
        <w:r w:rsidRPr="008F02BE">
          <w:rPr>
            <w:rStyle w:val="charCitHyperlinkItal"/>
          </w:rPr>
          <w:t>Public Sector Management Act 1994</w:t>
        </w:r>
      </w:hyperlink>
      <w:r w:rsidRPr="008F02BE">
        <w:rPr>
          <w:rStyle w:val="charItals"/>
        </w:rPr>
        <w:t>.</w:t>
      </w:r>
    </w:p>
    <w:p w:rsidR="00E612D6" w:rsidRPr="008F02BE" w:rsidRDefault="00E612D6" w:rsidP="00E612D6">
      <w:pPr>
        <w:pStyle w:val="aNote"/>
      </w:pPr>
      <w:r w:rsidRPr="008F02BE">
        <w:rPr>
          <w:rStyle w:val="charItals"/>
        </w:rPr>
        <w:t>Note</w:t>
      </w:r>
      <w:r w:rsidRPr="008F02BE">
        <w:rPr>
          <w:rStyle w:val="charItals"/>
        </w:rPr>
        <w:tab/>
      </w:r>
      <w:r w:rsidRPr="008F02BE">
        <w:t xml:space="preserve">The </w:t>
      </w:r>
      <w:hyperlink r:id="rId41" w:tooltip="A1994-37" w:history="1">
        <w:r w:rsidRPr="008F02BE">
          <w:rPr>
            <w:rStyle w:val="charCitHyperlinkItal"/>
          </w:rPr>
          <w:t>Public Sector Management Act 1994</w:t>
        </w:r>
      </w:hyperlink>
      <w:r w:rsidRPr="008F02BE">
        <w:t xml:space="preserve">, div 8.2 applies to the principal registrar in relation to the employment of staff (see </w:t>
      </w:r>
      <w:hyperlink r:id="rId42" w:tooltip="A1994-37" w:history="1">
        <w:r w:rsidRPr="008F02BE">
          <w:rPr>
            <w:rStyle w:val="charCitHyperlinkItal"/>
          </w:rPr>
          <w:t>Public Sector Management Act 1994</w:t>
        </w:r>
      </w:hyperlink>
      <w:r w:rsidRPr="008F02BE">
        <w:t>, s 152).</w:t>
      </w:r>
    </w:p>
    <w:p w:rsidR="00E612D6" w:rsidRPr="008F02BE" w:rsidRDefault="00E612D6" w:rsidP="00E612D6">
      <w:pPr>
        <w:pStyle w:val="AH5Sec"/>
      </w:pPr>
      <w:bookmarkStart w:id="24" w:name="_Toc498337589"/>
      <w:r w:rsidRPr="00767795">
        <w:rPr>
          <w:rStyle w:val="CharSectNo"/>
        </w:rPr>
        <w:t>11BA</w:t>
      </w:r>
      <w:r w:rsidRPr="008F02BE">
        <w:tab/>
        <w:t>Delegation by principal registrar</w:t>
      </w:r>
      <w:bookmarkEnd w:id="24"/>
    </w:p>
    <w:p w:rsidR="00E612D6" w:rsidRPr="008F02BE" w:rsidRDefault="00E612D6" w:rsidP="00E612D6">
      <w:pPr>
        <w:pStyle w:val="Amainreturn"/>
        <w:keepNext/>
      </w:pPr>
      <w:r w:rsidRPr="008F02BE">
        <w:t>The principal registrar may delegate the principal registrar’s functions under a territory law to a member of the principal registrar’s staff.</w:t>
      </w:r>
    </w:p>
    <w:p w:rsidR="00E612D6" w:rsidRPr="008F02BE" w:rsidRDefault="00E612D6" w:rsidP="00E612D6">
      <w:pPr>
        <w:pStyle w:val="aNote"/>
      </w:pPr>
      <w:r w:rsidRPr="008F02BE">
        <w:rPr>
          <w:rStyle w:val="charItals"/>
        </w:rPr>
        <w:t>Note</w:t>
      </w:r>
      <w:r w:rsidRPr="008F02BE">
        <w:rPr>
          <w:rStyle w:val="charItals"/>
        </w:rPr>
        <w:tab/>
      </w:r>
      <w:r w:rsidRPr="008F02BE">
        <w:t xml:space="preserve">For the making of delegations and the exercise of delegated functions, see the </w:t>
      </w:r>
      <w:hyperlink r:id="rId43" w:tooltip="A2001-14" w:history="1">
        <w:r w:rsidRPr="008F02BE">
          <w:rPr>
            <w:rStyle w:val="charCitHyperlinkAbbrev"/>
          </w:rPr>
          <w:t>Legislation Act</w:t>
        </w:r>
      </w:hyperlink>
      <w:r w:rsidRPr="008F02BE">
        <w:t>, pt 19.4.</w:t>
      </w:r>
    </w:p>
    <w:p w:rsidR="0007200D" w:rsidRPr="00110E88" w:rsidRDefault="0007200D" w:rsidP="0007200D">
      <w:pPr>
        <w:pStyle w:val="AH5Sec"/>
      </w:pPr>
      <w:bookmarkStart w:id="25" w:name="_Toc498337590"/>
      <w:r w:rsidRPr="00767795">
        <w:rPr>
          <w:rStyle w:val="CharSectNo"/>
        </w:rPr>
        <w:t>11C</w:t>
      </w:r>
      <w:r w:rsidRPr="00110E88">
        <w:tab/>
        <w:t>Ending principal registrar’s appointment</w:t>
      </w:r>
      <w:bookmarkEnd w:id="25"/>
    </w:p>
    <w:p w:rsidR="0007200D" w:rsidRPr="00110E88" w:rsidRDefault="0007200D" w:rsidP="00767795">
      <w:pPr>
        <w:pStyle w:val="Amainreturn"/>
        <w:keepNext/>
      </w:pPr>
      <w:r w:rsidRPr="00110E88">
        <w:t>The Executive may end the principal registrar’s appointment if the principal registrar—</w:t>
      </w:r>
    </w:p>
    <w:p w:rsidR="0007200D" w:rsidRPr="00110E88" w:rsidRDefault="0007200D" w:rsidP="0007200D">
      <w:pPr>
        <w:pStyle w:val="Apara"/>
      </w:pPr>
      <w:r w:rsidRPr="00110E88">
        <w:tab/>
        <w:t>(a)</w:t>
      </w:r>
      <w:r w:rsidRPr="00110E88">
        <w:tab/>
        <w:t>becomes bankrupt or personally insolvent; or</w:t>
      </w:r>
    </w:p>
    <w:p w:rsidR="0007200D" w:rsidRPr="00110E88" w:rsidRDefault="0007200D" w:rsidP="0007200D">
      <w:pPr>
        <w:pStyle w:val="Apara"/>
      </w:pPr>
      <w:r w:rsidRPr="00110E88">
        <w:tab/>
        <w:t>(b)</w:t>
      </w:r>
      <w:r w:rsidRPr="00110E88">
        <w:tab/>
        <w:t>is convicted, or found guilty, in the ACT of an offence punishable by imprisonment for at least 1 year; or</w:t>
      </w:r>
    </w:p>
    <w:p w:rsidR="0007200D" w:rsidRPr="00110E88" w:rsidRDefault="0007200D" w:rsidP="0007200D">
      <w:pPr>
        <w:pStyle w:val="aNotepar"/>
      </w:pPr>
      <w:r w:rsidRPr="00110E88">
        <w:rPr>
          <w:rStyle w:val="charItals"/>
        </w:rPr>
        <w:t>Note</w:t>
      </w:r>
      <w:r w:rsidRPr="00110E88">
        <w:rPr>
          <w:rStyle w:val="charItals"/>
        </w:rPr>
        <w:tab/>
      </w:r>
      <w:r w:rsidRPr="00110E88">
        <w:rPr>
          <w:rStyle w:val="charBoldItals"/>
        </w:rPr>
        <w:t>Found guilty</w:t>
      </w:r>
      <w:r w:rsidRPr="00110E88">
        <w:t xml:space="preserve">—see the </w:t>
      </w:r>
      <w:hyperlink r:id="rId44" w:tooltip="A2001-14" w:history="1">
        <w:r w:rsidRPr="00110E88">
          <w:rPr>
            <w:rStyle w:val="charCitHyperlinkAbbrev"/>
          </w:rPr>
          <w:t>Legislation Act</w:t>
        </w:r>
      </w:hyperlink>
      <w:r w:rsidRPr="00110E88">
        <w:t>, dictionary, pt 1.</w:t>
      </w:r>
    </w:p>
    <w:p w:rsidR="0007200D" w:rsidRPr="00110E88" w:rsidRDefault="0007200D" w:rsidP="0007200D">
      <w:pPr>
        <w:pStyle w:val="Apara"/>
      </w:pPr>
      <w:r w:rsidRPr="00110E88">
        <w:tab/>
        <w:t>(c)</w:t>
      </w:r>
      <w:r w:rsidRPr="00110E88">
        <w:tab/>
        <w:t>is convicted, or found guilty, outside the ACT of an offence that, if it had been committed in the ACT, would be punishable by imprisonment for at least 1 year; or</w:t>
      </w:r>
    </w:p>
    <w:p w:rsidR="0007200D" w:rsidRPr="00110E88" w:rsidRDefault="0007200D" w:rsidP="0007200D">
      <w:pPr>
        <w:pStyle w:val="Apara"/>
      </w:pPr>
      <w:r w:rsidRPr="00110E88">
        <w:tab/>
        <w:t>(d)</w:t>
      </w:r>
      <w:r w:rsidRPr="00110E88">
        <w:tab/>
        <w:t>for physical or mental incapacity, if the incapacity affects the principal registrar’s ability to exercise a function.</w:t>
      </w:r>
    </w:p>
    <w:p w:rsidR="0007200D" w:rsidRPr="00110E88" w:rsidRDefault="0007200D" w:rsidP="0007200D">
      <w:pPr>
        <w:pStyle w:val="AH5Sec"/>
      </w:pPr>
      <w:bookmarkStart w:id="26" w:name="_Toc498337591"/>
      <w:r w:rsidRPr="00767795">
        <w:rPr>
          <w:rStyle w:val="CharSectNo"/>
        </w:rPr>
        <w:t>11D</w:t>
      </w:r>
      <w:r w:rsidRPr="00110E88">
        <w:tab/>
        <w:t>Principal registrar not to direct registrars in relation to court functions</w:t>
      </w:r>
      <w:bookmarkEnd w:id="26"/>
    </w:p>
    <w:p w:rsidR="0007200D" w:rsidRPr="00110E88" w:rsidRDefault="0007200D" w:rsidP="0007200D">
      <w:pPr>
        <w:pStyle w:val="Amain"/>
      </w:pPr>
      <w:r w:rsidRPr="00110E88">
        <w:tab/>
        <w:t>(1)</w:t>
      </w:r>
      <w:r w:rsidRPr="00110E88">
        <w:tab/>
        <w:t>A registrar or deputy registrar of a court is not subject to direction by the principal registrar in the exercise of a function of the court.</w:t>
      </w:r>
    </w:p>
    <w:p w:rsidR="0007200D" w:rsidRPr="00110E88" w:rsidRDefault="0007200D" w:rsidP="0007200D">
      <w:pPr>
        <w:pStyle w:val="Amain"/>
      </w:pPr>
      <w:r w:rsidRPr="00110E88">
        <w:tab/>
        <w:t>(2)</w:t>
      </w:r>
      <w:r w:rsidRPr="00110E88">
        <w:tab/>
        <w:t>A registrar or deputy registrar of the ACAT is not subject to direction by the principal registrar in the exercise of a function of the ACAT.</w:t>
      </w:r>
    </w:p>
    <w:p w:rsidR="00784BE3" w:rsidRDefault="00784BE3">
      <w:pPr>
        <w:pStyle w:val="PageBreak"/>
      </w:pPr>
      <w:r>
        <w:br w:type="page"/>
      </w:r>
    </w:p>
    <w:p w:rsidR="00784BE3" w:rsidRPr="00767795" w:rsidRDefault="00784BE3">
      <w:pPr>
        <w:pStyle w:val="AH2Part"/>
      </w:pPr>
      <w:bookmarkStart w:id="27" w:name="_Toc498337592"/>
      <w:r w:rsidRPr="00767795">
        <w:rPr>
          <w:rStyle w:val="CharPartNo"/>
        </w:rPr>
        <w:t>Part 3</w:t>
      </w:r>
      <w:r>
        <w:tab/>
      </w:r>
      <w:r w:rsidRPr="00767795">
        <w:rPr>
          <w:rStyle w:val="CharPartText"/>
        </w:rPr>
        <w:t>Court and tribunal fees</w:t>
      </w:r>
      <w:bookmarkEnd w:id="27"/>
    </w:p>
    <w:p w:rsidR="00784BE3" w:rsidRPr="00767795" w:rsidRDefault="00784BE3" w:rsidP="00A61C87">
      <w:pPr>
        <w:pStyle w:val="AH3Div"/>
      </w:pPr>
      <w:bookmarkStart w:id="28" w:name="_Toc498337593"/>
      <w:r w:rsidRPr="00767795">
        <w:rPr>
          <w:rStyle w:val="CharDivNo"/>
        </w:rPr>
        <w:t>Division 3.1</w:t>
      </w:r>
      <w:r>
        <w:tab/>
      </w:r>
      <w:r w:rsidR="00A61C87" w:rsidRPr="00767795">
        <w:rPr>
          <w:rStyle w:val="CharDivText"/>
        </w:rPr>
        <w:t>Fees generally</w:t>
      </w:r>
      <w:bookmarkEnd w:id="28"/>
    </w:p>
    <w:p w:rsidR="00784BE3" w:rsidRDefault="00784BE3" w:rsidP="00863F80">
      <w:pPr>
        <w:pStyle w:val="AH5Sec"/>
      </w:pPr>
      <w:bookmarkStart w:id="29" w:name="_Toc498337594"/>
      <w:r w:rsidRPr="00767795">
        <w:rPr>
          <w:rStyle w:val="CharSectNo"/>
        </w:rPr>
        <w:t>12</w:t>
      </w:r>
      <w:r>
        <w:tab/>
        <w:t>Definitions—pt 3</w:t>
      </w:r>
      <w:bookmarkEnd w:id="29"/>
    </w:p>
    <w:p w:rsidR="00784BE3" w:rsidRDefault="00784BE3">
      <w:pPr>
        <w:pStyle w:val="Amainreturn"/>
        <w:keepNext/>
      </w:pPr>
      <w:r>
        <w:t>In this part:</w:t>
      </w:r>
    </w:p>
    <w:p w:rsidR="00784BE3" w:rsidRDefault="00784BE3">
      <w:pPr>
        <w:pStyle w:val="aDef"/>
      </w:pPr>
      <w:r>
        <w:rPr>
          <w:rStyle w:val="charBoldItals"/>
        </w:rPr>
        <w:t>determined fee</w:t>
      </w:r>
      <w:r>
        <w:t xml:space="preserve"> means a fee determined under this part.</w:t>
      </w:r>
    </w:p>
    <w:p w:rsidR="00784BE3" w:rsidRDefault="00784BE3">
      <w:pPr>
        <w:pStyle w:val="aDef"/>
      </w:pPr>
      <w:r>
        <w:rPr>
          <w:rStyle w:val="charBoldItals"/>
        </w:rPr>
        <w:t xml:space="preserve">fee </w:t>
      </w:r>
      <w:r>
        <w:rPr>
          <w:bCs/>
          <w:iCs/>
        </w:rPr>
        <w:t>includes a charge and a tax.</w:t>
      </w:r>
    </w:p>
    <w:p w:rsidR="00CE6833" w:rsidRDefault="00CE6833" w:rsidP="00CE6833">
      <w:pPr>
        <w:pStyle w:val="aDef"/>
        <w:keepNext/>
      </w:pPr>
      <w:r>
        <w:rPr>
          <w:rStyle w:val="charBoldItals"/>
        </w:rPr>
        <w:t>relevant legislation</w:t>
      </w:r>
      <w:r>
        <w:t xml:space="preserve"> means any of the following:</w:t>
      </w:r>
    </w:p>
    <w:p w:rsidR="00CE6833" w:rsidRDefault="00CE6833" w:rsidP="00CE6833">
      <w:pPr>
        <w:pStyle w:val="aDefpara"/>
      </w:pPr>
      <w:r>
        <w:tab/>
        <w:t>(a)</w:t>
      </w:r>
      <w:r>
        <w:tab/>
        <w:t xml:space="preserve">the </w:t>
      </w:r>
      <w:hyperlink r:id="rId45" w:tooltip="A2008-35" w:history="1">
        <w:r w:rsidR="008278F4" w:rsidRPr="008278F4">
          <w:rPr>
            <w:rStyle w:val="charCitHyperlinkItal"/>
          </w:rPr>
          <w:t>ACT Civil and Administrative Tribunal Act 2008</w:t>
        </w:r>
      </w:hyperlink>
      <w:r>
        <w:t>;</w:t>
      </w:r>
    </w:p>
    <w:p w:rsidR="00CE6833" w:rsidRDefault="00CE6833" w:rsidP="00CE6833">
      <w:pPr>
        <w:pStyle w:val="aDefpara"/>
      </w:pPr>
      <w:r>
        <w:tab/>
        <w:t>(b)</w:t>
      </w:r>
      <w:r>
        <w:tab/>
        <w:t xml:space="preserve">the </w:t>
      </w:r>
      <w:hyperlink r:id="rId46" w:tooltip="A1997-57" w:history="1">
        <w:r w:rsidR="008278F4" w:rsidRPr="008278F4">
          <w:rPr>
            <w:rStyle w:val="charCitHyperlinkItal"/>
          </w:rPr>
          <w:t>Coroners Act 1997</w:t>
        </w:r>
      </w:hyperlink>
      <w:r>
        <w:t>;</w:t>
      </w:r>
    </w:p>
    <w:p w:rsidR="00CE6833" w:rsidRDefault="00CE6833" w:rsidP="00CE6833">
      <w:pPr>
        <w:pStyle w:val="aDefpara"/>
      </w:pPr>
      <w:r>
        <w:tab/>
        <w:t>(c)</w:t>
      </w:r>
      <w:r>
        <w:tab/>
        <w:t>this Act;</w:t>
      </w:r>
    </w:p>
    <w:p w:rsidR="00A42A13" w:rsidRPr="004662C4" w:rsidRDefault="00A42A13" w:rsidP="00A42A13">
      <w:pPr>
        <w:pStyle w:val="Apara"/>
      </w:pPr>
      <w:r>
        <w:tab/>
        <w:t>(d</w:t>
      </w:r>
      <w:r w:rsidRPr="004662C4">
        <w:t>)</w:t>
      </w:r>
      <w:r w:rsidRPr="004662C4">
        <w:tab/>
        <w:t xml:space="preserve">the </w:t>
      </w:r>
      <w:hyperlink r:id="rId47" w:tooltip="A2005-59" w:history="1">
        <w:r w:rsidR="008278F4" w:rsidRPr="008278F4">
          <w:rPr>
            <w:rStyle w:val="charCitHyperlinkItal"/>
          </w:rPr>
          <w:t>Crimes (Sentence Administration) Act 2005</w:t>
        </w:r>
      </w:hyperlink>
      <w:r w:rsidRPr="004662C4">
        <w:t>;</w:t>
      </w:r>
    </w:p>
    <w:p w:rsidR="00CE6833" w:rsidRDefault="00A42A13" w:rsidP="00CE6833">
      <w:pPr>
        <w:pStyle w:val="aDefpara"/>
      </w:pPr>
      <w:r>
        <w:tab/>
        <w:t>(e</w:t>
      </w:r>
      <w:r w:rsidR="00CE6833">
        <w:t>)</w:t>
      </w:r>
      <w:r w:rsidR="00CE6833">
        <w:tab/>
        <w:t xml:space="preserve">the </w:t>
      </w:r>
      <w:hyperlink r:id="rId48" w:tooltip="A2001-18" w:history="1">
        <w:r w:rsidR="008278F4" w:rsidRPr="008278F4">
          <w:rPr>
            <w:rStyle w:val="charCitHyperlinkItal"/>
          </w:rPr>
          <w:t>Leases (Commercial and Retail) Act 2001</w:t>
        </w:r>
      </w:hyperlink>
      <w:r w:rsidR="00CE6833">
        <w:t>;</w:t>
      </w:r>
    </w:p>
    <w:p w:rsidR="00CE6833" w:rsidRDefault="00A42A13" w:rsidP="00CE6833">
      <w:pPr>
        <w:pStyle w:val="aDefpara"/>
      </w:pPr>
      <w:r>
        <w:tab/>
        <w:t>(f</w:t>
      </w:r>
      <w:r w:rsidR="00CE6833">
        <w:t>)</w:t>
      </w:r>
      <w:r w:rsidR="00CE6833">
        <w:tab/>
        <w:t xml:space="preserve">the </w:t>
      </w:r>
      <w:hyperlink r:id="rId49" w:tooltip="A1930-21" w:history="1">
        <w:r w:rsidR="008278F4" w:rsidRPr="008278F4">
          <w:rPr>
            <w:rStyle w:val="charCitHyperlinkItal"/>
          </w:rPr>
          <w:t>Magistrates Court Act 1930</w:t>
        </w:r>
      </w:hyperlink>
      <w:r w:rsidR="00CE6833">
        <w:t>;</w:t>
      </w:r>
    </w:p>
    <w:p w:rsidR="00CE6833" w:rsidRDefault="00A42A13" w:rsidP="00CE6833">
      <w:pPr>
        <w:pStyle w:val="aDefpara"/>
      </w:pPr>
      <w:r>
        <w:tab/>
        <w:t>(g</w:t>
      </w:r>
      <w:r w:rsidR="00CE6833">
        <w:t>)</w:t>
      </w:r>
      <w:r w:rsidR="00CE6833">
        <w:tab/>
        <w:t xml:space="preserve">the </w:t>
      </w:r>
      <w:hyperlink r:id="rId50" w:tooltip="A1933-34" w:history="1">
        <w:r w:rsidR="008278F4" w:rsidRPr="008278F4">
          <w:rPr>
            <w:rStyle w:val="charCitHyperlinkItal"/>
          </w:rPr>
          <w:t>Supreme Court Act 1933</w:t>
        </w:r>
      </w:hyperlink>
      <w:r w:rsidR="00CE6833">
        <w:t>;</w:t>
      </w:r>
    </w:p>
    <w:p w:rsidR="00CE6833" w:rsidRDefault="00A42A13" w:rsidP="00794F28">
      <w:pPr>
        <w:pStyle w:val="aDefpara"/>
        <w:keepNext/>
      </w:pPr>
      <w:r>
        <w:tab/>
        <w:t>(h</w:t>
      </w:r>
      <w:r w:rsidR="00CE6833">
        <w:t>)</w:t>
      </w:r>
      <w:r w:rsidR="00CE6833">
        <w:tab/>
        <w:t>any other legislation prescribed by regulation.</w:t>
      </w:r>
    </w:p>
    <w:p w:rsidR="00CE6833" w:rsidRDefault="00CE6833" w:rsidP="00CE6833">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51" w:tooltip="A2001-14" w:history="1">
        <w:r w:rsidR="008278F4" w:rsidRPr="008278F4">
          <w:rPr>
            <w:rStyle w:val="charCitHyperlinkAbbrev"/>
          </w:rPr>
          <w:t>Legislation Act</w:t>
        </w:r>
      </w:hyperlink>
      <w:r>
        <w:t>, s 104).</w:t>
      </w:r>
    </w:p>
    <w:p w:rsidR="00784BE3" w:rsidRDefault="00784BE3" w:rsidP="006E6A7B">
      <w:pPr>
        <w:pStyle w:val="AH5Sec"/>
      </w:pPr>
      <w:bookmarkStart w:id="30" w:name="_Toc498337595"/>
      <w:r w:rsidRPr="00767795">
        <w:rPr>
          <w:rStyle w:val="CharSectNo"/>
        </w:rPr>
        <w:t>13</w:t>
      </w:r>
      <w:r>
        <w:tab/>
        <w:t>Determination of fees</w:t>
      </w:r>
      <w:bookmarkEnd w:id="30"/>
    </w:p>
    <w:p w:rsidR="00784BE3" w:rsidRDefault="006E6A7B">
      <w:pPr>
        <w:pStyle w:val="Amain"/>
        <w:keepNext/>
      </w:pPr>
      <w:r>
        <w:tab/>
        <w:t>(1)</w:t>
      </w:r>
      <w:r>
        <w:tab/>
        <w:t>The Minister may</w:t>
      </w:r>
      <w:r w:rsidR="00784BE3">
        <w:t xml:space="preserve"> determine fees for any of the following purposes:</w:t>
      </w:r>
    </w:p>
    <w:p w:rsidR="00784BE3" w:rsidRDefault="00784BE3">
      <w:pPr>
        <w:pStyle w:val="Apara"/>
      </w:pPr>
      <w:r>
        <w:tab/>
        <w:t>(a)</w:t>
      </w:r>
      <w:r>
        <w:tab/>
        <w:t xml:space="preserve">proceedings in a court or </w:t>
      </w:r>
      <w:r w:rsidR="006036C0">
        <w:t>the ACAT</w:t>
      </w:r>
      <w:r>
        <w:t>, and matters incidental to the proceedings, including—</w:t>
      </w:r>
    </w:p>
    <w:p w:rsidR="00784BE3" w:rsidRDefault="00784BE3">
      <w:pPr>
        <w:pStyle w:val="Asubpara"/>
      </w:pPr>
      <w:r>
        <w:tab/>
        <w:t>(i)</w:t>
      </w:r>
      <w:r>
        <w:tab/>
        <w:t>for the Supreme Court—the admission of lawyers; and</w:t>
      </w:r>
    </w:p>
    <w:p w:rsidR="00784BE3" w:rsidRDefault="00784BE3">
      <w:pPr>
        <w:pStyle w:val="Asubpara"/>
      </w:pPr>
      <w:r>
        <w:tab/>
        <w:t>(ii)</w:t>
      </w:r>
      <w:r>
        <w:tab/>
        <w:t xml:space="preserve">the service and execution of the process of a court or </w:t>
      </w:r>
      <w:r w:rsidR="006036C0">
        <w:t>the ACAT</w:t>
      </w:r>
      <w:r>
        <w:t>; and</w:t>
      </w:r>
    </w:p>
    <w:p w:rsidR="00784BE3" w:rsidRDefault="00784BE3">
      <w:pPr>
        <w:pStyle w:val="Asubpara"/>
      </w:pPr>
      <w:r>
        <w:tab/>
        <w:t>(iii)</w:t>
      </w:r>
      <w:r>
        <w:tab/>
        <w:t>the assessment of costs;</w:t>
      </w:r>
    </w:p>
    <w:p w:rsidR="00784BE3" w:rsidRDefault="00784BE3">
      <w:pPr>
        <w:pStyle w:val="Apara"/>
      </w:pPr>
      <w:r>
        <w:tab/>
        <w:t>(b)</w:t>
      </w:r>
      <w:r>
        <w:tab/>
        <w:t xml:space="preserve">facilities and services provided by the court or </w:t>
      </w:r>
      <w:r w:rsidR="006036C0">
        <w:t>the ACAT</w:t>
      </w:r>
      <w:r>
        <w:t>, including the service and execution of the process of a court of the Commonwealth, a State, another Territory or a foreign country;</w:t>
      </w:r>
    </w:p>
    <w:p w:rsidR="00784BE3" w:rsidRDefault="00784BE3">
      <w:pPr>
        <w:pStyle w:val="Apara"/>
        <w:keepNext/>
      </w:pPr>
      <w:r>
        <w:tab/>
        <w:t>(c)</w:t>
      </w:r>
      <w:r>
        <w:tab/>
        <w:t>the general purposes of relevant legislation.</w:t>
      </w:r>
    </w:p>
    <w:p w:rsidR="00784BE3" w:rsidRDefault="00784BE3">
      <w:pPr>
        <w:pStyle w:val="aNote"/>
        <w:keepNext/>
      </w:pPr>
      <w:r>
        <w:rPr>
          <w:rStyle w:val="charItals"/>
        </w:rPr>
        <w:t>Note 1</w:t>
      </w:r>
      <w:r>
        <w:rPr>
          <w:rStyle w:val="charItals"/>
        </w:rPr>
        <w:tab/>
      </w:r>
      <w:r>
        <w:t xml:space="preserve">The </w:t>
      </w:r>
      <w:hyperlink r:id="rId52" w:tooltip="A2001-14" w:history="1">
        <w:r w:rsidR="008278F4" w:rsidRPr="008278F4">
          <w:rPr>
            <w:rStyle w:val="charCitHyperlinkAbbrev"/>
          </w:rPr>
          <w:t>Legislation Act</w:t>
        </w:r>
      </w:hyperlink>
      <w:r>
        <w:t xml:space="preserve"> contains provisions about the making of determinations and regulations relating to fees and charges (see pt 6.3).</w:t>
      </w:r>
    </w:p>
    <w:p w:rsidR="00784BE3" w:rsidRDefault="00784BE3">
      <w:pPr>
        <w:pStyle w:val="aNote"/>
      </w:pPr>
      <w:r>
        <w:rPr>
          <w:rStyle w:val="charItals"/>
        </w:rPr>
        <w:t>Note 2</w:t>
      </w:r>
      <w:r>
        <w:tab/>
        <w:t xml:space="preserve">A reference to an Act includes a reference to the statutory instruments made or in force under the Act, including regulations and rules (see </w:t>
      </w:r>
      <w:hyperlink r:id="rId53" w:tooltip="A2001-14" w:history="1">
        <w:r w:rsidR="008278F4" w:rsidRPr="008278F4">
          <w:rPr>
            <w:rStyle w:val="charCitHyperlinkAbbrev"/>
          </w:rPr>
          <w:t>Legislation Act</w:t>
        </w:r>
      </w:hyperlink>
      <w:r>
        <w:t>, s 104).</w:t>
      </w:r>
    </w:p>
    <w:p w:rsidR="00784BE3" w:rsidRDefault="00784BE3">
      <w:pPr>
        <w:pStyle w:val="Amain"/>
        <w:keepNext/>
      </w:pPr>
      <w:r>
        <w:tab/>
        <w:t>(2)</w:t>
      </w:r>
      <w:r>
        <w:tab/>
        <w:t>A determination under subsection (1) may provide for any of the following matters:</w:t>
      </w:r>
    </w:p>
    <w:p w:rsidR="00784BE3" w:rsidRDefault="00784BE3">
      <w:pPr>
        <w:pStyle w:val="Apara"/>
      </w:pPr>
      <w:r>
        <w:tab/>
        <w:t>(a)</w:t>
      </w:r>
      <w:r>
        <w:tab/>
        <w:t>exempting people from liability to pay determined fees, completely or partly, in all or particular circumstances;</w:t>
      </w:r>
    </w:p>
    <w:p w:rsidR="00784BE3" w:rsidRDefault="00784BE3">
      <w:pPr>
        <w:pStyle w:val="Apara"/>
      </w:pPr>
      <w:r>
        <w:tab/>
        <w:t>(b)</w:t>
      </w:r>
      <w:r>
        <w:tab/>
        <w:t xml:space="preserve">remitting, refunding or waiving, by a registrar of a court or </w:t>
      </w:r>
      <w:r w:rsidR="006036C0">
        <w:t>the ACAT</w:t>
      </w:r>
      <w:r>
        <w:t>, determined fees, completely or partly, in particular circumstances;</w:t>
      </w:r>
    </w:p>
    <w:p w:rsidR="00784BE3" w:rsidRDefault="00784BE3">
      <w:pPr>
        <w:pStyle w:val="Apara"/>
      </w:pPr>
      <w:r>
        <w:tab/>
        <w:t>(c)</w:t>
      </w:r>
      <w:r>
        <w:tab/>
        <w:t xml:space="preserve">deferring, by a registrar of a court or </w:t>
      </w:r>
      <w:r w:rsidR="006036C0">
        <w:t>the ACAT</w:t>
      </w:r>
      <w:r>
        <w:t>, liability to pay determined fees, completely or partly, in particular circumstances.</w:t>
      </w:r>
    </w:p>
    <w:p w:rsidR="00784BE3" w:rsidRDefault="00784BE3">
      <w:pPr>
        <w:pStyle w:val="Amain"/>
        <w:keepNext/>
      </w:pPr>
      <w:r>
        <w:tab/>
        <w:t>(3)</w:t>
      </w:r>
      <w:r>
        <w:tab/>
        <w:t>A determination under subsection (1) is a disallowable instrument.</w:t>
      </w:r>
    </w:p>
    <w:p w:rsidR="00784BE3" w:rsidRDefault="00784BE3">
      <w:pPr>
        <w:pStyle w:val="aNote"/>
      </w:pPr>
      <w:r>
        <w:rPr>
          <w:rStyle w:val="charItals"/>
        </w:rPr>
        <w:t>Note</w:t>
      </w:r>
      <w:r>
        <w:tab/>
        <w:t xml:space="preserve">A disallowable instrument must be notified, and presented to the Legislative Assembly, under the </w:t>
      </w:r>
      <w:hyperlink r:id="rId54" w:tooltip="A2001-14" w:history="1">
        <w:r w:rsidR="008278F4" w:rsidRPr="008278F4">
          <w:rPr>
            <w:rStyle w:val="charCitHyperlinkAbbrev"/>
          </w:rPr>
          <w:t>Legislation Act</w:t>
        </w:r>
      </w:hyperlink>
      <w:r>
        <w:t>.</w:t>
      </w:r>
    </w:p>
    <w:p w:rsidR="00784BE3" w:rsidRDefault="00784BE3" w:rsidP="006036C0">
      <w:pPr>
        <w:pStyle w:val="AH5Sec"/>
      </w:pPr>
      <w:bookmarkStart w:id="31" w:name="_Toc498337596"/>
      <w:r w:rsidRPr="00767795">
        <w:rPr>
          <w:rStyle w:val="CharSectNo"/>
        </w:rPr>
        <w:t>14</w:t>
      </w:r>
      <w:r>
        <w:tab/>
        <w:t>Payment of fees</w:t>
      </w:r>
      <w:bookmarkEnd w:id="31"/>
    </w:p>
    <w:p w:rsidR="00784BE3" w:rsidRDefault="00784BE3" w:rsidP="00767795">
      <w:pPr>
        <w:pStyle w:val="Amain"/>
        <w:keepNext/>
      </w:pPr>
      <w:r>
        <w:tab/>
        <w:t>(1)</w:t>
      </w:r>
      <w:r>
        <w:tab/>
        <w:t>A determined fee is payable, in advance, in accordance with the determination that determined the fee, but subject to this section.</w:t>
      </w:r>
    </w:p>
    <w:p w:rsidR="00FF44B2" w:rsidRDefault="00FF44B2" w:rsidP="00FF44B2">
      <w:pPr>
        <w:pStyle w:val="Amain"/>
      </w:pPr>
      <w:r>
        <w:tab/>
        <w:t>(2)</w:t>
      </w:r>
      <w:r>
        <w:tab/>
        <w:t>A determined fee is payable on notice from the registrar of the court or ACAT if it is worked out by reference to expenses actually incurred in exercising the function, or in providing the facility or service, for which the fee is payable.</w:t>
      </w:r>
    </w:p>
    <w:p w:rsidR="00784BE3" w:rsidRDefault="00784BE3" w:rsidP="00940CED">
      <w:pPr>
        <w:pStyle w:val="AH5Sec"/>
      </w:pPr>
      <w:bookmarkStart w:id="32" w:name="_Toc498337597"/>
      <w:r w:rsidRPr="00767795">
        <w:rPr>
          <w:rStyle w:val="CharSectNo"/>
        </w:rPr>
        <w:t>15</w:t>
      </w:r>
      <w:r>
        <w:tab/>
        <w:t>Remission, refund, deferral, waiver and exemption of fees</w:t>
      </w:r>
      <w:bookmarkEnd w:id="32"/>
    </w:p>
    <w:p w:rsidR="00784BE3" w:rsidRDefault="00784BE3">
      <w:pPr>
        <w:pStyle w:val="Amain"/>
      </w:pPr>
      <w:r>
        <w:tab/>
        <w:t>(1)</w:t>
      </w:r>
      <w:r>
        <w:tab/>
        <w:t>A determined fee may be remitted or refunded, or liability for its payment deferred, in accordance with the determination that determined the fee.</w:t>
      </w:r>
    </w:p>
    <w:p w:rsidR="00784BE3" w:rsidRDefault="00784BE3">
      <w:pPr>
        <w:pStyle w:val="Amain"/>
      </w:pPr>
      <w:r>
        <w:tab/>
        <w:t>(2)</w:t>
      </w:r>
      <w:r>
        <w:tab/>
        <w:t>A determined fee is not payable—</w:t>
      </w:r>
    </w:p>
    <w:p w:rsidR="00784BE3" w:rsidRDefault="00784BE3">
      <w:pPr>
        <w:pStyle w:val="Apara"/>
      </w:pPr>
      <w:r>
        <w:tab/>
        <w:t>(a)</w:t>
      </w:r>
      <w:r>
        <w:tab/>
        <w:t>if the person otherwise liable to pay the fee or charge is—</w:t>
      </w:r>
    </w:p>
    <w:p w:rsidR="00784BE3" w:rsidRDefault="00784BE3">
      <w:pPr>
        <w:pStyle w:val="Asubpara"/>
      </w:pPr>
      <w:r>
        <w:tab/>
        <w:t>(i)</w:t>
      </w:r>
      <w:r>
        <w:tab/>
        <w:t>exempt from liability to pay the fee under the determination that determined the fee; or</w:t>
      </w:r>
    </w:p>
    <w:p w:rsidR="00784BE3" w:rsidRDefault="00784BE3">
      <w:pPr>
        <w:pStyle w:val="Asubpara"/>
      </w:pPr>
      <w:r>
        <w:tab/>
        <w:t>(ii)</w:t>
      </w:r>
      <w:r>
        <w:tab/>
        <w:t xml:space="preserve">exempt from paying the fee under the </w:t>
      </w:r>
      <w:hyperlink r:id="rId55" w:tooltip="A1977-31" w:history="1">
        <w:r w:rsidR="008278F4" w:rsidRPr="008278F4">
          <w:rPr>
            <w:rStyle w:val="charCitHyperlinkItal"/>
          </w:rPr>
          <w:t>Legal Aid Act 1977</w:t>
        </w:r>
      </w:hyperlink>
      <w:r w:rsidRPr="008278F4">
        <w:t xml:space="preserve">, </w:t>
      </w:r>
      <w:r>
        <w:t>section 93 (1) (Exemption from fees and taxes); or</w:t>
      </w:r>
    </w:p>
    <w:p w:rsidR="00784BE3" w:rsidRDefault="00784BE3">
      <w:pPr>
        <w:pStyle w:val="Asubpara"/>
      </w:pPr>
      <w:r>
        <w:tab/>
        <w:t>(iii)</w:t>
      </w:r>
      <w:r>
        <w:tab/>
        <w:t>legally assisted under a scheme or service provided or approved by the Attorney-General; or</w:t>
      </w:r>
    </w:p>
    <w:p w:rsidR="002A48E3" w:rsidRDefault="002A48E3" w:rsidP="002A48E3">
      <w:pPr>
        <w:pStyle w:val="Apara"/>
      </w:pPr>
      <w:r>
        <w:tab/>
        <w:t>(b)</w:t>
      </w:r>
      <w:r>
        <w:tab/>
        <w:t>if the registrar of the court or ACAT waives payment by a person of the fee completely or partly because the registrar considers that payment of the fee would impose hardship on the person—to the extent of the waiver; or</w:t>
      </w:r>
    </w:p>
    <w:p w:rsidR="00784BE3" w:rsidRDefault="00784BE3" w:rsidP="00DA73C5">
      <w:pPr>
        <w:pStyle w:val="Apara"/>
        <w:keepNext/>
      </w:pPr>
      <w:r>
        <w:tab/>
        <w:t>(c)</w:t>
      </w:r>
      <w:r>
        <w:tab/>
        <w:t>for lodging a document, or for the service and execution of process, in relation to a proceeding in the Supreme Court—</w:t>
      </w:r>
    </w:p>
    <w:p w:rsidR="00784BE3" w:rsidRDefault="00784BE3">
      <w:pPr>
        <w:pStyle w:val="Asubpara"/>
      </w:pPr>
      <w:r>
        <w:tab/>
        <w:t>(i)</w:t>
      </w:r>
      <w:r>
        <w:tab/>
        <w:t>in a criminal matter, including an appeal; or</w:t>
      </w:r>
    </w:p>
    <w:p w:rsidR="00784BE3" w:rsidRDefault="00784BE3">
      <w:pPr>
        <w:pStyle w:val="Asubpara"/>
      </w:pPr>
      <w:r>
        <w:tab/>
        <w:t>(ii)</w:t>
      </w:r>
      <w:r>
        <w:tab/>
        <w:t xml:space="preserve">under the </w:t>
      </w:r>
      <w:hyperlink r:id="rId56" w:tooltip="A1997-57" w:history="1">
        <w:r w:rsidR="008278F4" w:rsidRPr="008278F4">
          <w:rPr>
            <w:rStyle w:val="charCitHyperlinkItal"/>
          </w:rPr>
          <w:t>Coroners Act 1997</w:t>
        </w:r>
      </w:hyperlink>
      <w:r>
        <w:t>; or</w:t>
      </w:r>
    </w:p>
    <w:p w:rsidR="00784BE3" w:rsidRDefault="00784BE3">
      <w:pPr>
        <w:pStyle w:val="Asubpara"/>
      </w:pPr>
      <w:r>
        <w:tab/>
        <w:t>(iii)</w:t>
      </w:r>
      <w:r>
        <w:tab/>
        <w:t xml:space="preserve">under the </w:t>
      </w:r>
      <w:hyperlink r:id="rId57" w:tooltip="A2006-25" w:history="1">
        <w:r w:rsidR="008278F4" w:rsidRPr="008278F4">
          <w:rPr>
            <w:rStyle w:val="charCitHyperlinkItal"/>
          </w:rPr>
          <w:t>Legal Profession Act 2006</w:t>
        </w:r>
      </w:hyperlink>
      <w:r>
        <w:t>, chapter 4 (Complaints and discipline); or</w:t>
      </w:r>
    </w:p>
    <w:p w:rsidR="00784BE3" w:rsidRDefault="00784BE3">
      <w:pPr>
        <w:pStyle w:val="Asubpara"/>
        <w:keepNext/>
      </w:pPr>
      <w:r>
        <w:tab/>
        <w:t>(iv)</w:t>
      </w:r>
      <w:r>
        <w:tab/>
        <w:t>under any of the following Acts:</w:t>
      </w:r>
    </w:p>
    <w:p w:rsidR="00784BE3" w:rsidRDefault="00784BE3" w:rsidP="00D426DB">
      <w:pPr>
        <w:pStyle w:val="Asubsubpara"/>
        <w:keepNext/>
        <w:rPr>
          <w:color w:val="000000"/>
        </w:rPr>
      </w:pPr>
      <w:r>
        <w:rPr>
          <w:color w:val="000000"/>
        </w:rPr>
        <w:tab/>
        <w:t>(A)</w:t>
      </w:r>
      <w:r>
        <w:rPr>
          <w:color w:val="000000"/>
        </w:rPr>
        <w:tab/>
        <w:t xml:space="preserve">the </w:t>
      </w:r>
      <w:hyperlink r:id="rId58" w:tooltip="A1993-20" w:history="1">
        <w:r w:rsidR="008278F4" w:rsidRPr="008278F4">
          <w:rPr>
            <w:rStyle w:val="charCitHyperlinkItal"/>
          </w:rPr>
          <w:t>Adoption Act 1993</w:t>
        </w:r>
      </w:hyperlink>
      <w:r>
        <w:rPr>
          <w:color w:val="000000"/>
        </w:rPr>
        <w:t>;</w:t>
      </w:r>
    </w:p>
    <w:p w:rsidR="00784BE3" w:rsidRDefault="00784BE3">
      <w:pPr>
        <w:pStyle w:val="Asubsubpara"/>
        <w:rPr>
          <w:color w:val="000000"/>
        </w:rPr>
      </w:pPr>
      <w:r>
        <w:rPr>
          <w:color w:val="000000"/>
        </w:rPr>
        <w:tab/>
        <w:t>(B)</w:t>
      </w:r>
      <w:r>
        <w:rPr>
          <w:color w:val="000000"/>
        </w:rPr>
        <w:tab/>
      </w:r>
      <w:r>
        <w:t xml:space="preserve">the </w:t>
      </w:r>
      <w:hyperlink r:id="rId59" w:tooltip="A2008-19" w:history="1">
        <w:r w:rsidR="008278F4" w:rsidRPr="008278F4">
          <w:rPr>
            <w:rStyle w:val="charCitHyperlinkItal"/>
          </w:rPr>
          <w:t>Children and Young People Act 2008</w:t>
        </w:r>
      </w:hyperlink>
      <w:r>
        <w:rPr>
          <w:color w:val="000000"/>
        </w:rPr>
        <w:t>;</w:t>
      </w:r>
    </w:p>
    <w:p w:rsidR="0037410E" w:rsidRPr="004573C3" w:rsidRDefault="00940CED" w:rsidP="0037410E">
      <w:pPr>
        <w:pStyle w:val="Asubsubpara"/>
      </w:pPr>
      <w:r>
        <w:tab/>
      </w:r>
      <w:r w:rsidR="0037410E" w:rsidRPr="004573C3">
        <w:t>(C)</w:t>
      </w:r>
      <w:r w:rsidR="0037410E" w:rsidRPr="004573C3">
        <w:tab/>
        <w:t xml:space="preserve">the </w:t>
      </w:r>
      <w:hyperlink r:id="rId60" w:tooltip="A2016-42" w:history="1">
        <w:r w:rsidR="0037410E" w:rsidRPr="00765BC7">
          <w:rPr>
            <w:rStyle w:val="charCitHyperlinkItal"/>
          </w:rPr>
          <w:t>Family Violence Act 2016</w:t>
        </w:r>
      </w:hyperlink>
      <w:r w:rsidR="0037410E" w:rsidRPr="004573C3">
        <w:t>;</w:t>
      </w:r>
    </w:p>
    <w:p w:rsidR="00784BE3" w:rsidRDefault="00784BE3">
      <w:pPr>
        <w:pStyle w:val="Asubsubpara"/>
        <w:rPr>
          <w:color w:val="000000"/>
        </w:rPr>
      </w:pPr>
      <w:r>
        <w:rPr>
          <w:color w:val="000000"/>
        </w:rPr>
        <w:tab/>
        <w:t>(D)</w:t>
      </w:r>
      <w:r>
        <w:rPr>
          <w:color w:val="000000"/>
        </w:rPr>
        <w:tab/>
        <w:t xml:space="preserve">the </w:t>
      </w:r>
      <w:hyperlink r:id="rId61" w:tooltip="A1991-62" w:history="1">
        <w:r w:rsidR="008278F4" w:rsidRPr="008278F4">
          <w:rPr>
            <w:rStyle w:val="charCitHyperlinkItal"/>
          </w:rPr>
          <w:t>Guardianship and Management of Property Act 1991</w:t>
        </w:r>
      </w:hyperlink>
      <w:r>
        <w:rPr>
          <w:color w:val="000000"/>
        </w:rPr>
        <w:t xml:space="preserve">; </w:t>
      </w:r>
    </w:p>
    <w:p w:rsidR="00333016" w:rsidRDefault="00784BE3" w:rsidP="00333016">
      <w:pPr>
        <w:pStyle w:val="Asubsubpara"/>
        <w:rPr>
          <w:color w:val="000000"/>
        </w:rPr>
      </w:pPr>
      <w:r>
        <w:rPr>
          <w:color w:val="000000"/>
        </w:rPr>
        <w:tab/>
        <w:t>(E)</w:t>
      </w:r>
      <w:r>
        <w:rPr>
          <w:color w:val="000000"/>
        </w:rPr>
        <w:tab/>
        <w:t xml:space="preserve">the </w:t>
      </w:r>
      <w:hyperlink r:id="rId62" w:tooltip="A2015-38" w:history="1">
        <w:r w:rsidR="00911B24" w:rsidRPr="00911B24">
          <w:rPr>
            <w:rStyle w:val="charCitHyperlinkItal"/>
          </w:rPr>
          <w:t>Mental Health Act 2015</w:t>
        </w:r>
      </w:hyperlink>
      <w:r w:rsidR="00333016">
        <w:rPr>
          <w:color w:val="000000"/>
        </w:rPr>
        <w:t>;</w:t>
      </w:r>
    </w:p>
    <w:p w:rsidR="0037410E" w:rsidRPr="004573C3" w:rsidRDefault="00886C1A" w:rsidP="0037410E">
      <w:pPr>
        <w:pStyle w:val="Asubsubpara"/>
      </w:pPr>
      <w:r>
        <w:tab/>
        <w:t>(F</w:t>
      </w:r>
      <w:r w:rsidR="0037410E" w:rsidRPr="004573C3">
        <w:t>)</w:t>
      </w:r>
      <w:r w:rsidR="0037410E" w:rsidRPr="004573C3">
        <w:tab/>
        <w:t xml:space="preserve">the </w:t>
      </w:r>
      <w:hyperlink r:id="rId63" w:tooltip="A2016-43" w:history="1">
        <w:r w:rsidR="0037410E" w:rsidRPr="00765BC7">
          <w:rPr>
            <w:rStyle w:val="charCitHyperlinkItal"/>
          </w:rPr>
          <w:t>Personal Violence Act 2016</w:t>
        </w:r>
      </w:hyperlink>
      <w:r w:rsidR="0037410E" w:rsidRPr="004573C3">
        <w:t>;</w:t>
      </w:r>
    </w:p>
    <w:p w:rsidR="00784BE3" w:rsidRDefault="00886C1A">
      <w:pPr>
        <w:pStyle w:val="Asubsubpara"/>
        <w:rPr>
          <w:color w:val="000000"/>
        </w:rPr>
      </w:pPr>
      <w:r>
        <w:rPr>
          <w:color w:val="000000"/>
        </w:rPr>
        <w:tab/>
        <w:t>(G</w:t>
      </w:r>
      <w:r w:rsidR="00784BE3">
        <w:rPr>
          <w:color w:val="000000"/>
        </w:rPr>
        <w:t>)</w:t>
      </w:r>
      <w:r w:rsidR="00784BE3">
        <w:rPr>
          <w:color w:val="000000"/>
        </w:rPr>
        <w:tab/>
        <w:t xml:space="preserve">the </w:t>
      </w:r>
      <w:hyperlink r:id="rId64" w:tooltip="A1984-34" w:history="1">
        <w:r w:rsidR="008278F4" w:rsidRPr="008278F4">
          <w:rPr>
            <w:rStyle w:val="charCitHyperlinkItal"/>
          </w:rPr>
          <w:t>Testamentary Guardianship Act 1984</w:t>
        </w:r>
      </w:hyperlink>
      <w:r w:rsidR="00784BE3">
        <w:rPr>
          <w:color w:val="000000"/>
        </w:rPr>
        <w:t>;</w:t>
      </w:r>
    </w:p>
    <w:p w:rsidR="00784BE3" w:rsidRDefault="00784BE3">
      <w:pPr>
        <w:pStyle w:val="Asubpara"/>
        <w:keepNext/>
      </w:pPr>
      <w:r>
        <w:tab/>
        <w:t>(v)</w:t>
      </w:r>
      <w:r>
        <w:tab/>
        <w:t>on appeals in relation to the following matters:</w:t>
      </w:r>
    </w:p>
    <w:p w:rsidR="00784BE3" w:rsidRDefault="00784BE3">
      <w:pPr>
        <w:pStyle w:val="Asubsubpara"/>
        <w:rPr>
          <w:color w:val="000000"/>
        </w:rPr>
      </w:pPr>
      <w:r>
        <w:rPr>
          <w:color w:val="000000"/>
        </w:rPr>
        <w:tab/>
        <w:t>(A)</w:t>
      </w:r>
      <w:r>
        <w:rPr>
          <w:color w:val="000000"/>
        </w:rPr>
        <w:tab/>
        <w:t xml:space="preserve">a matter under </w:t>
      </w:r>
      <w:r>
        <w:t xml:space="preserve">the </w:t>
      </w:r>
      <w:hyperlink r:id="rId65" w:tooltip="A2008-19" w:history="1">
        <w:r w:rsidR="008278F4" w:rsidRPr="008278F4">
          <w:rPr>
            <w:rStyle w:val="charCitHyperlinkItal"/>
          </w:rPr>
          <w:t>Children and Young People Act 2008</w:t>
        </w:r>
      </w:hyperlink>
      <w:r w:rsidRPr="008278F4">
        <w:t>;</w:t>
      </w:r>
    </w:p>
    <w:p w:rsidR="00784BE3" w:rsidRDefault="00784BE3">
      <w:pPr>
        <w:pStyle w:val="Asubsubpara"/>
        <w:rPr>
          <w:color w:val="000000"/>
        </w:rPr>
      </w:pPr>
      <w:r>
        <w:rPr>
          <w:color w:val="000000"/>
        </w:rPr>
        <w:tab/>
        <w:t>(B)</w:t>
      </w:r>
      <w:r>
        <w:rPr>
          <w:color w:val="000000"/>
        </w:rPr>
        <w:tab/>
        <w:t xml:space="preserve">a matter under the </w:t>
      </w:r>
      <w:hyperlink r:id="rId66" w:tooltip="A2015-38" w:history="1">
        <w:r w:rsidR="00911B24" w:rsidRPr="00911B24">
          <w:rPr>
            <w:rStyle w:val="charCitHyperlinkItal"/>
          </w:rPr>
          <w:t>Mental Health Act 2015</w:t>
        </w:r>
      </w:hyperlink>
      <w:r>
        <w:rPr>
          <w:color w:val="000000"/>
        </w:rPr>
        <w:t>;</w:t>
      </w:r>
    </w:p>
    <w:p w:rsidR="00D81E06" w:rsidRDefault="00D81E06" w:rsidP="00D81E06">
      <w:pPr>
        <w:pStyle w:val="Asubsubpara"/>
      </w:pPr>
      <w:r>
        <w:tab/>
        <w:t>(C)</w:t>
      </w:r>
      <w:r>
        <w:tab/>
        <w:t xml:space="preserve">a decision of the ACAT in relation to an application under the </w:t>
      </w:r>
      <w:hyperlink r:id="rId67" w:tooltip="A1991-62" w:history="1">
        <w:r w:rsidR="008278F4" w:rsidRPr="008278F4">
          <w:rPr>
            <w:rStyle w:val="charCitHyperlinkItal"/>
          </w:rPr>
          <w:t>Guardianship and Management of Property Act 1991</w:t>
        </w:r>
      </w:hyperlink>
      <w:r w:rsidRPr="008278F4">
        <w:rPr>
          <w:rStyle w:val="charItals"/>
        </w:rPr>
        <w:t>;</w:t>
      </w:r>
      <w:r>
        <w:t xml:space="preserve"> or</w:t>
      </w:r>
    </w:p>
    <w:p w:rsidR="00784BE3" w:rsidRDefault="00784BE3">
      <w:pPr>
        <w:pStyle w:val="Asubpara"/>
      </w:pPr>
      <w:r>
        <w:tab/>
        <w:t>(vi)</w:t>
      </w:r>
      <w:r>
        <w:tab/>
        <w:t xml:space="preserve">on a matter that has been remitted to the court by the High Court under the </w:t>
      </w:r>
      <w:hyperlink r:id="rId68" w:tooltip="Act 1903 No 6 (Cwlth)" w:history="1">
        <w:r w:rsidR="00D426DB" w:rsidRPr="00C52D62">
          <w:rPr>
            <w:rStyle w:val="charCitHyperlinkItal"/>
          </w:rPr>
          <w:t>Judiciary Act 1903</w:t>
        </w:r>
      </w:hyperlink>
      <w:r w:rsidRPr="008278F4">
        <w:t xml:space="preserve"> </w:t>
      </w:r>
      <w:r>
        <w:t>(Cwlth)</w:t>
      </w:r>
      <w:r w:rsidRPr="008278F4">
        <w:t xml:space="preserve">, </w:t>
      </w:r>
      <w:r>
        <w:t>section 44; or</w:t>
      </w:r>
    </w:p>
    <w:p w:rsidR="00784BE3" w:rsidRDefault="00784BE3">
      <w:pPr>
        <w:pStyle w:val="Asubpara"/>
      </w:pPr>
      <w:r>
        <w:tab/>
        <w:t>(vii)</w:t>
      </w:r>
      <w:r>
        <w:tab/>
        <w:t xml:space="preserve">in relation to which a convention to which </w:t>
      </w:r>
      <w:smartTag w:uri="urn:schemas-microsoft-com:office:smarttags" w:element="place">
        <w:smartTag w:uri="urn:schemas-microsoft-com:office:smarttags" w:element="country-region">
          <w:r>
            <w:t>Australia</w:t>
          </w:r>
        </w:smartTag>
      </w:smartTag>
      <w:r>
        <w:t xml:space="preserve"> is a party provides that a fee is not to be payable; or</w:t>
      </w:r>
    </w:p>
    <w:p w:rsidR="00784BE3" w:rsidRDefault="00784BE3">
      <w:pPr>
        <w:pStyle w:val="Asubpara"/>
      </w:pPr>
      <w:r>
        <w:tab/>
        <w:t>(viii)</w:t>
      </w:r>
      <w:r>
        <w:tab/>
        <w:t>on an application to the court for an extension of the time within which a proceeding may be begun; or</w:t>
      </w:r>
    </w:p>
    <w:p w:rsidR="00784BE3" w:rsidRPr="008278F4" w:rsidRDefault="00784BE3">
      <w:pPr>
        <w:pStyle w:val="Asubpara"/>
      </w:pPr>
      <w:r>
        <w:tab/>
        <w:t>(ix)</w:t>
      </w:r>
      <w:r>
        <w:tab/>
        <w:t xml:space="preserve">on an application mentioned in the </w:t>
      </w:r>
      <w:hyperlink r:id="rId69" w:tooltip="A1967-47" w:history="1">
        <w:r w:rsidR="008278F4" w:rsidRPr="008278F4">
          <w:rPr>
            <w:rStyle w:val="charCitHyperlinkItal"/>
          </w:rPr>
          <w:t>Juries Act 1967</w:t>
        </w:r>
      </w:hyperlink>
      <w:r w:rsidRPr="008278F4">
        <w:t xml:space="preserve">, </w:t>
      </w:r>
      <w:r>
        <w:t>section 24 (10), section 26A (2) or section 51A (3); or</w:t>
      </w:r>
    </w:p>
    <w:p w:rsidR="00784BE3" w:rsidRPr="008278F4" w:rsidRDefault="00784BE3" w:rsidP="00D426DB">
      <w:pPr>
        <w:pStyle w:val="Apara"/>
        <w:keepNext/>
      </w:pPr>
      <w:r w:rsidRPr="008278F4">
        <w:tab/>
        <w:t>(d)</w:t>
      </w:r>
      <w:r w:rsidRPr="008278F4">
        <w:tab/>
        <w:t>for the laying of an information in the Magistrates Court—</w:t>
      </w:r>
    </w:p>
    <w:p w:rsidR="00784BE3" w:rsidRPr="008278F4" w:rsidRDefault="00784BE3">
      <w:pPr>
        <w:pStyle w:val="Asubpara"/>
      </w:pPr>
      <w:r w:rsidRPr="008278F4">
        <w:tab/>
        <w:t>(i)</w:t>
      </w:r>
      <w:r w:rsidRPr="008278F4">
        <w:tab/>
        <w:t>by the director of public prosecutions acting in the exercise of an official function under a territory law; or</w:t>
      </w:r>
    </w:p>
    <w:p w:rsidR="00784BE3" w:rsidRPr="008278F4" w:rsidRDefault="00784BE3">
      <w:pPr>
        <w:pStyle w:val="Asubpara"/>
      </w:pPr>
      <w:r w:rsidRPr="008278F4">
        <w:tab/>
        <w:t>(ii)</w:t>
      </w:r>
      <w:r w:rsidRPr="008278F4">
        <w:tab/>
        <w:t>by a police officer acting in the exercise of an official function under a territory law; or</w:t>
      </w:r>
    </w:p>
    <w:p w:rsidR="00784BE3" w:rsidRPr="008278F4" w:rsidRDefault="00784BE3">
      <w:pPr>
        <w:pStyle w:val="Apara"/>
        <w:keepNext/>
      </w:pPr>
      <w:r w:rsidRPr="008278F4">
        <w:tab/>
        <w:t>(e)</w:t>
      </w:r>
      <w:r w:rsidRPr="008278F4">
        <w:tab/>
        <w:t>if it is not payable under another provision of this Act or another territory law.</w:t>
      </w:r>
    </w:p>
    <w:p w:rsidR="00784BE3" w:rsidRPr="008278F4" w:rsidRDefault="00784BE3">
      <w:pPr>
        <w:pStyle w:val="aNote"/>
      </w:pPr>
      <w:r>
        <w:rPr>
          <w:rStyle w:val="charItals"/>
        </w:rPr>
        <w:t>Note</w:t>
      </w:r>
      <w:r>
        <w:rPr>
          <w:rStyle w:val="charItals"/>
        </w:rPr>
        <w:tab/>
      </w:r>
      <w:r w:rsidRPr="008278F4">
        <w:t>The Territory Crown is not liable to pay a determined fee in a civil proceeding (see s 28 (</w:t>
      </w:r>
      <w:r>
        <w:t>Court fees and charges</w:t>
      </w:r>
      <w:r w:rsidRPr="008278F4">
        <w:t>)).</w:t>
      </w:r>
    </w:p>
    <w:p w:rsidR="00784BE3" w:rsidRPr="008278F4" w:rsidRDefault="00803E27">
      <w:pPr>
        <w:pStyle w:val="Amain"/>
      </w:pPr>
      <w:r w:rsidRPr="008278F4">
        <w:tab/>
        <w:t>(3</w:t>
      </w:r>
      <w:r w:rsidR="00784BE3" w:rsidRPr="008278F4">
        <w:t>)</w:t>
      </w:r>
      <w:r w:rsidR="00784BE3" w:rsidRPr="008278F4">
        <w:tab/>
        <w:t>This section is subject to section 16 and section 17.</w:t>
      </w:r>
    </w:p>
    <w:p w:rsidR="00784BE3" w:rsidRDefault="00784BE3" w:rsidP="00365B67">
      <w:pPr>
        <w:pStyle w:val="AH5Sec"/>
      </w:pPr>
      <w:bookmarkStart w:id="33" w:name="_Toc498337598"/>
      <w:r w:rsidRPr="00767795">
        <w:rPr>
          <w:rStyle w:val="CharSectNo"/>
        </w:rPr>
        <w:t>16</w:t>
      </w:r>
      <w:r>
        <w:tab/>
        <w:t>Recovery of fees in civil proceedings if fees not otherwise payable</w:t>
      </w:r>
      <w:bookmarkEnd w:id="33"/>
    </w:p>
    <w:p w:rsidR="00365B67" w:rsidRDefault="00365B67" w:rsidP="00365B67">
      <w:pPr>
        <w:pStyle w:val="Amain"/>
      </w:pPr>
      <w:r>
        <w:tab/>
        <w:t>(1)</w:t>
      </w:r>
      <w:r>
        <w:tab/>
        <w:t xml:space="preserve">This section applies in relation to a civil proceeding in the Supreme Court or the Magistrates Court, or an application in the ACAT, between at least 2 parties (the </w:t>
      </w:r>
      <w:r>
        <w:rPr>
          <w:rStyle w:val="charBoldItals"/>
        </w:rPr>
        <w:t>first party</w:t>
      </w:r>
      <w:r>
        <w:t xml:space="preserve"> and the </w:t>
      </w:r>
      <w:r>
        <w:rPr>
          <w:rStyle w:val="charBoldItals"/>
        </w:rPr>
        <w:t>second party</w:t>
      </w:r>
      <w:r>
        <w:t>), if—</w:t>
      </w:r>
    </w:p>
    <w:p w:rsidR="00784BE3" w:rsidRDefault="00784BE3">
      <w:pPr>
        <w:pStyle w:val="Apara"/>
      </w:pPr>
      <w:r>
        <w:tab/>
        <w:t>(a)</w:t>
      </w:r>
      <w:r>
        <w:tab/>
        <w:t>a filing fee, or a fee for the service and execution of process, otherwise payable by the first party is—</w:t>
      </w:r>
    </w:p>
    <w:p w:rsidR="00784BE3" w:rsidRDefault="00784BE3">
      <w:pPr>
        <w:pStyle w:val="Asubpara"/>
      </w:pPr>
      <w:r>
        <w:tab/>
        <w:t>(i)</w:t>
      </w:r>
      <w:r>
        <w:tab/>
        <w:t>not payable, completely or partly, because of the exemption of the first party under this part; or</w:t>
      </w:r>
    </w:p>
    <w:p w:rsidR="00784BE3" w:rsidRDefault="00784BE3">
      <w:pPr>
        <w:pStyle w:val="Asubpara"/>
      </w:pPr>
      <w:r>
        <w:tab/>
        <w:t>(ii)</w:t>
      </w:r>
      <w:r>
        <w:tab/>
        <w:t>remitted, refunded or waived, completely or partly, under this part; and</w:t>
      </w:r>
    </w:p>
    <w:p w:rsidR="00784BE3" w:rsidRDefault="00784BE3">
      <w:pPr>
        <w:pStyle w:val="Apara"/>
      </w:pPr>
      <w:r>
        <w:tab/>
        <w:t>(b)</w:t>
      </w:r>
      <w:r>
        <w:tab/>
        <w:t>judgment is given or entered, or an order is made, in favour of the first party; and</w:t>
      </w:r>
    </w:p>
    <w:p w:rsidR="00784BE3" w:rsidRDefault="00784BE3">
      <w:pPr>
        <w:pStyle w:val="Apara"/>
      </w:pPr>
      <w:r>
        <w:tab/>
        <w:t>(c)</w:t>
      </w:r>
      <w:r>
        <w:tab/>
        <w:t>the first party’s costs are payable by the second party.</w:t>
      </w:r>
    </w:p>
    <w:p w:rsidR="0007200D" w:rsidRPr="00110E88" w:rsidRDefault="0007200D" w:rsidP="0007200D">
      <w:pPr>
        <w:pStyle w:val="Amain"/>
      </w:pPr>
      <w:r w:rsidRPr="00110E88">
        <w:tab/>
        <w:t>(2)</w:t>
      </w:r>
      <w:r w:rsidRPr="00110E88">
        <w:tab/>
        <w:t>The court or ACAT may order the second party to pay to the registrar of the court or ACAT the amount of the fee exempted, remitted, refunded or waived.</w:t>
      </w:r>
    </w:p>
    <w:p w:rsidR="00784BE3" w:rsidRDefault="00784BE3">
      <w:pPr>
        <w:pStyle w:val="AH5Sec"/>
      </w:pPr>
      <w:bookmarkStart w:id="34" w:name="_Toc498337599"/>
      <w:r w:rsidRPr="00767795">
        <w:rPr>
          <w:rStyle w:val="CharSectNo"/>
        </w:rPr>
        <w:t>17</w:t>
      </w:r>
      <w:r>
        <w:tab/>
        <w:t>Recovery of fees in criminal proceedings if fees not otherwise payable</w:t>
      </w:r>
      <w:bookmarkEnd w:id="34"/>
    </w:p>
    <w:p w:rsidR="00784BE3" w:rsidRDefault="00784BE3" w:rsidP="00AE4223">
      <w:pPr>
        <w:pStyle w:val="Amain"/>
        <w:keepNext/>
      </w:pPr>
      <w:r>
        <w:tab/>
        <w:t>(1)</w:t>
      </w:r>
      <w:r>
        <w:tab/>
        <w:t xml:space="preserve">This section applies in relation to a criminal proceeding in the </w:t>
      </w:r>
      <w:smartTag w:uri="urn:schemas-microsoft-com:office:smarttags" w:element="Street">
        <w:smartTag w:uri="urn:schemas-microsoft-com:office:smarttags" w:element="address">
          <w:r>
            <w:t>Magistrates Court</w:t>
          </w:r>
        </w:smartTag>
      </w:smartTag>
      <w:r>
        <w:t xml:space="preserve"> if—</w:t>
      </w:r>
    </w:p>
    <w:p w:rsidR="00784BE3" w:rsidRDefault="00784BE3">
      <w:pPr>
        <w:pStyle w:val="Apara"/>
      </w:pPr>
      <w:r>
        <w:tab/>
        <w:t>(a)</w:t>
      </w:r>
      <w:r>
        <w:tab/>
        <w:t xml:space="preserve">the fee (the </w:t>
      </w:r>
      <w:r>
        <w:rPr>
          <w:rStyle w:val="charBoldItals"/>
        </w:rPr>
        <w:t>information fee</w:t>
      </w:r>
      <w:r>
        <w:t>) that would otherwise be payable by the informant for the laying of the information in the proceeding is not payable, completely or partly, under this part; and</w:t>
      </w:r>
    </w:p>
    <w:p w:rsidR="00784BE3" w:rsidRDefault="00784BE3">
      <w:pPr>
        <w:pStyle w:val="Apara"/>
      </w:pPr>
      <w:r>
        <w:tab/>
        <w:t>(b)</w:t>
      </w:r>
      <w:r>
        <w:tab/>
        <w:t>the defendant is convicted of the offence alleged in the information and ordered to pay a fine.</w:t>
      </w:r>
    </w:p>
    <w:p w:rsidR="00784BE3" w:rsidRDefault="00784BE3">
      <w:pPr>
        <w:pStyle w:val="Amain"/>
      </w:pPr>
      <w:r>
        <w:tab/>
        <w:t>(2)</w:t>
      </w:r>
      <w:r>
        <w:tab/>
        <w:t xml:space="preserve">If this section applies, the defendant must pay to the registrar of the </w:t>
      </w:r>
      <w:smartTag w:uri="urn:schemas-microsoft-com:office:smarttags" w:element="Street">
        <w:smartTag w:uri="urn:schemas-microsoft-com:office:smarttags" w:element="address">
          <w:r>
            <w:t>Magistrates Court</w:t>
          </w:r>
        </w:smartTag>
      </w:smartTag>
      <w:r>
        <w:t>, in addition to the fine—</w:t>
      </w:r>
    </w:p>
    <w:p w:rsidR="00784BE3" w:rsidRDefault="00784BE3">
      <w:pPr>
        <w:pStyle w:val="Apara"/>
      </w:pPr>
      <w:r>
        <w:tab/>
        <w:t>(a)</w:t>
      </w:r>
      <w:r>
        <w:tab/>
        <w:t>if payment of the fee is waived in part under this part—the amount of the fee waived; or</w:t>
      </w:r>
    </w:p>
    <w:p w:rsidR="00784BE3" w:rsidRDefault="00784BE3">
      <w:pPr>
        <w:pStyle w:val="Apara"/>
      </w:pPr>
      <w:r>
        <w:tab/>
        <w:t>(b)</w:t>
      </w:r>
      <w:r>
        <w:tab/>
        <w:t>in any other case—the information fee.</w:t>
      </w:r>
    </w:p>
    <w:p w:rsidR="00323744" w:rsidRPr="00767795" w:rsidRDefault="00323744" w:rsidP="00323744">
      <w:pPr>
        <w:pStyle w:val="AH3Div"/>
      </w:pPr>
      <w:bookmarkStart w:id="35" w:name="_Toc498337600"/>
      <w:r w:rsidRPr="00767795">
        <w:rPr>
          <w:rStyle w:val="CharDivNo"/>
        </w:rPr>
        <w:t>Division 3.2</w:t>
      </w:r>
      <w:r>
        <w:tab/>
      </w:r>
      <w:r w:rsidRPr="00767795">
        <w:rPr>
          <w:rStyle w:val="CharDivText"/>
        </w:rPr>
        <w:t>Review of decisions—fees</w:t>
      </w:r>
      <w:bookmarkEnd w:id="35"/>
    </w:p>
    <w:p w:rsidR="00323744" w:rsidRDefault="00323744" w:rsidP="00323744">
      <w:pPr>
        <w:pStyle w:val="AH5Sec"/>
      </w:pPr>
      <w:bookmarkStart w:id="36" w:name="_Toc498337601"/>
      <w:r w:rsidRPr="00767795">
        <w:rPr>
          <w:rStyle w:val="CharSectNo"/>
        </w:rPr>
        <w:t>18</w:t>
      </w:r>
      <w:r>
        <w:tab/>
        <w:t xml:space="preserve">Meaning of </w:t>
      </w:r>
      <w:r w:rsidRPr="008278F4">
        <w:rPr>
          <w:rStyle w:val="charItals"/>
        </w:rPr>
        <w:t>reviewable decision</w:t>
      </w:r>
      <w:r>
        <w:t>—div 3.2</w:t>
      </w:r>
      <w:bookmarkEnd w:id="36"/>
    </w:p>
    <w:p w:rsidR="00323744" w:rsidRDefault="00323744" w:rsidP="00DA73C5">
      <w:pPr>
        <w:pStyle w:val="Amainreturn"/>
        <w:keepNext/>
        <w:keepLines/>
      </w:pPr>
      <w:r>
        <w:t>In this division:</w:t>
      </w:r>
    </w:p>
    <w:p w:rsidR="00323744" w:rsidRDefault="00323744" w:rsidP="00DA73C5">
      <w:pPr>
        <w:pStyle w:val="aDef"/>
        <w:keepLines/>
      </w:pPr>
      <w:r w:rsidRPr="008278F4">
        <w:rPr>
          <w:rStyle w:val="charBoldItals"/>
        </w:rPr>
        <w:t>reviewable decision</w:t>
      </w:r>
      <w:r>
        <w:rPr>
          <w:bCs/>
          <w:iCs/>
        </w:rPr>
        <w:t xml:space="preserve"> means</w:t>
      </w:r>
      <w:r>
        <w:t xml:space="preserve"> a decision of a registrar of a court or the registrar of the ACAT mentioned in table 18, column 3 under a provision of this Act mentioned in column 2 in relation to the decision.</w:t>
      </w:r>
    </w:p>
    <w:p w:rsidR="00323744" w:rsidRDefault="00323744" w:rsidP="00DE6CBA">
      <w:pPr>
        <w:pStyle w:val="TableHd"/>
        <w:keepLines/>
      </w:pPr>
      <w:r>
        <w:t>Table 18</w:t>
      </w:r>
      <w:r>
        <w:tab/>
        <w:t>Reviewable decisions</w:t>
      </w:r>
    </w:p>
    <w:p w:rsidR="00323744" w:rsidRDefault="00323744" w:rsidP="00DE6CBA">
      <w:pPr>
        <w:keepNext/>
        <w:keepLines/>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35"/>
        <w:gridCol w:w="1709"/>
        <w:gridCol w:w="3219"/>
      </w:tblGrid>
      <w:tr w:rsidR="00323744" w:rsidTr="007D2137">
        <w:trPr>
          <w:cantSplit/>
          <w:tblHeader/>
        </w:trPr>
        <w:tc>
          <w:tcPr>
            <w:tcW w:w="1197" w:type="dxa"/>
            <w:tcBorders>
              <w:top w:val="single" w:sz="4" w:space="0" w:color="auto"/>
              <w:left w:val="single" w:sz="4" w:space="0" w:color="auto"/>
              <w:bottom w:val="single" w:sz="4" w:space="0" w:color="auto"/>
              <w:right w:val="single" w:sz="4" w:space="0" w:color="auto"/>
            </w:tcBorders>
          </w:tcPr>
          <w:p w:rsidR="00323744" w:rsidRDefault="00323744" w:rsidP="007D2137">
            <w:pPr>
              <w:pStyle w:val="TableColHd"/>
            </w:pPr>
            <w:r>
              <w:t>column 1</w:t>
            </w:r>
            <w:r>
              <w:br/>
              <w:t>item</w:t>
            </w:r>
          </w:p>
        </w:tc>
        <w:tc>
          <w:tcPr>
            <w:tcW w:w="1435" w:type="dxa"/>
            <w:tcBorders>
              <w:top w:val="single" w:sz="4" w:space="0" w:color="auto"/>
              <w:left w:val="single" w:sz="4" w:space="0" w:color="auto"/>
              <w:bottom w:val="single" w:sz="4" w:space="0" w:color="auto"/>
              <w:right w:val="single" w:sz="4" w:space="0" w:color="auto"/>
            </w:tcBorders>
          </w:tcPr>
          <w:p w:rsidR="00323744" w:rsidRDefault="00323744" w:rsidP="007D2137">
            <w:pPr>
              <w:pStyle w:val="TableColHd"/>
            </w:pPr>
            <w:r>
              <w:t>column 2</w:t>
            </w:r>
            <w:r>
              <w:br/>
              <w:t>section</w:t>
            </w:r>
          </w:p>
        </w:tc>
        <w:tc>
          <w:tcPr>
            <w:tcW w:w="1709" w:type="dxa"/>
            <w:tcBorders>
              <w:top w:val="single" w:sz="4" w:space="0" w:color="auto"/>
              <w:left w:val="single" w:sz="4" w:space="0" w:color="auto"/>
              <w:bottom w:val="single" w:sz="4" w:space="0" w:color="auto"/>
              <w:right w:val="single" w:sz="4" w:space="0" w:color="auto"/>
            </w:tcBorders>
          </w:tcPr>
          <w:p w:rsidR="00323744" w:rsidRDefault="00323744" w:rsidP="007D2137">
            <w:pPr>
              <w:pStyle w:val="TableColHd"/>
            </w:pPr>
            <w:r>
              <w:t>column 3</w:t>
            </w:r>
            <w:r>
              <w:br/>
              <w:t>decision</w:t>
            </w:r>
          </w:p>
        </w:tc>
        <w:tc>
          <w:tcPr>
            <w:tcW w:w="3219" w:type="dxa"/>
            <w:tcBorders>
              <w:top w:val="single" w:sz="4" w:space="0" w:color="auto"/>
              <w:left w:val="single" w:sz="4" w:space="0" w:color="auto"/>
              <w:bottom w:val="single" w:sz="4" w:space="0" w:color="auto"/>
              <w:right w:val="single" w:sz="4" w:space="0" w:color="auto"/>
            </w:tcBorders>
          </w:tcPr>
          <w:p w:rsidR="00323744" w:rsidRDefault="00323744" w:rsidP="007D2137">
            <w:pPr>
              <w:pStyle w:val="TableColHd"/>
            </w:pPr>
            <w:r>
              <w:t>column 4</w:t>
            </w:r>
            <w:r>
              <w:br/>
              <w:t>person</w:t>
            </w:r>
          </w:p>
        </w:tc>
      </w:tr>
      <w:tr w:rsidR="00323744" w:rsidTr="007D2137">
        <w:trPr>
          <w:cantSplit/>
        </w:trPr>
        <w:tc>
          <w:tcPr>
            <w:tcW w:w="1197"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pPr>
            <w:r>
              <w:t>1</w:t>
            </w:r>
          </w:p>
        </w:tc>
        <w:tc>
          <w:tcPr>
            <w:tcW w:w="1435"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refuse to remit fee completely or partly</w:t>
            </w:r>
          </w:p>
        </w:tc>
        <w:tc>
          <w:tcPr>
            <w:tcW w:w="321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person who paid fee</w:t>
            </w:r>
          </w:p>
        </w:tc>
      </w:tr>
      <w:tr w:rsidR="00323744" w:rsidTr="007D2137">
        <w:trPr>
          <w:cantSplit/>
        </w:trPr>
        <w:tc>
          <w:tcPr>
            <w:tcW w:w="1197"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pPr>
            <w:r>
              <w:t>2</w:t>
            </w:r>
          </w:p>
        </w:tc>
        <w:tc>
          <w:tcPr>
            <w:tcW w:w="1435"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refuse to refund fee completely or partly</w:t>
            </w:r>
          </w:p>
        </w:tc>
        <w:tc>
          <w:tcPr>
            <w:tcW w:w="321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person who paid fee</w:t>
            </w:r>
          </w:p>
        </w:tc>
      </w:tr>
      <w:tr w:rsidR="00323744" w:rsidTr="007D2137">
        <w:trPr>
          <w:cantSplit/>
        </w:trPr>
        <w:tc>
          <w:tcPr>
            <w:tcW w:w="1197"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pPr>
            <w:r>
              <w:t>3</w:t>
            </w:r>
          </w:p>
        </w:tc>
        <w:tc>
          <w:tcPr>
            <w:tcW w:w="1435"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refuse to defer liability to pay fee completely or partly</w:t>
            </w:r>
          </w:p>
        </w:tc>
        <w:tc>
          <w:tcPr>
            <w:tcW w:w="3219" w:type="dxa"/>
            <w:tcBorders>
              <w:top w:val="single" w:sz="4" w:space="0" w:color="auto"/>
              <w:left w:val="single" w:sz="4" w:space="0" w:color="auto"/>
              <w:bottom w:val="single" w:sz="4" w:space="0" w:color="auto"/>
              <w:right w:val="single" w:sz="4" w:space="0" w:color="auto"/>
            </w:tcBorders>
          </w:tcPr>
          <w:p w:rsidR="00323744" w:rsidRDefault="00323744" w:rsidP="007D2137">
            <w:pPr>
              <w:pStyle w:val="tablepara"/>
            </w:pPr>
            <w:r>
              <w:t>person liable to pay fee</w:t>
            </w:r>
          </w:p>
        </w:tc>
      </w:tr>
      <w:tr w:rsidR="00323744" w:rsidTr="007D2137">
        <w:trPr>
          <w:cantSplit/>
        </w:trPr>
        <w:tc>
          <w:tcPr>
            <w:tcW w:w="1197"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pPr>
            <w:r>
              <w:t>4</w:t>
            </w:r>
          </w:p>
        </w:tc>
        <w:tc>
          <w:tcPr>
            <w:tcW w:w="1435"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15 (2) (b)</w:t>
            </w:r>
          </w:p>
        </w:tc>
        <w:tc>
          <w:tcPr>
            <w:tcW w:w="170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refuse to waive fee completely or partly</w:t>
            </w:r>
          </w:p>
        </w:tc>
        <w:tc>
          <w:tcPr>
            <w:tcW w:w="321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person liable to pay fee</w:t>
            </w:r>
          </w:p>
        </w:tc>
      </w:tr>
      <w:tr w:rsidR="00323744" w:rsidTr="007D2137">
        <w:trPr>
          <w:cantSplit/>
        </w:trPr>
        <w:tc>
          <w:tcPr>
            <w:tcW w:w="1197"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pPr>
            <w:r>
              <w:t>5</w:t>
            </w:r>
          </w:p>
        </w:tc>
        <w:tc>
          <w:tcPr>
            <w:tcW w:w="1435"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15 (2)</w:t>
            </w:r>
          </w:p>
        </w:tc>
        <w:tc>
          <w:tcPr>
            <w:tcW w:w="170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refuse to allow benefit of an exemption to pay fee</w:t>
            </w:r>
          </w:p>
        </w:tc>
        <w:tc>
          <w:tcPr>
            <w:tcW w:w="3219" w:type="dxa"/>
            <w:tcBorders>
              <w:top w:val="single" w:sz="4" w:space="0" w:color="auto"/>
              <w:left w:val="single" w:sz="4" w:space="0" w:color="auto"/>
              <w:bottom w:val="single" w:sz="4" w:space="0" w:color="auto"/>
              <w:right w:val="single" w:sz="4" w:space="0" w:color="auto"/>
            </w:tcBorders>
          </w:tcPr>
          <w:p w:rsidR="00323744" w:rsidRDefault="00323744" w:rsidP="007D2137">
            <w:pPr>
              <w:pStyle w:val="Amainreturn"/>
              <w:ind w:left="0"/>
              <w:jc w:val="left"/>
            </w:pPr>
            <w:r>
              <w:t>person liable to pay fee</w:t>
            </w:r>
          </w:p>
        </w:tc>
      </w:tr>
    </w:tbl>
    <w:p w:rsidR="00323744" w:rsidRDefault="00323744" w:rsidP="00323744">
      <w:pPr>
        <w:pStyle w:val="AH5Sec"/>
      </w:pPr>
      <w:bookmarkStart w:id="37" w:name="_Toc498337602"/>
      <w:r w:rsidRPr="00767795">
        <w:rPr>
          <w:rStyle w:val="CharSectNo"/>
        </w:rPr>
        <w:t>18A</w:t>
      </w:r>
      <w:r>
        <w:tab/>
        <w:t>Reviewable decisions—court</w:t>
      </w:r>
      <w:bookmarkEnd w:id="37"/>
    </w:p>
    <w:p w:rsidR="00323744" w:rsidRDefault="00323744" w:rsidP="00323744">
      <w:pPr>
        <w:pStyle w:val="Amain"/>
      </w:pPr>
      <w:r>
        <w:tab/>
        <w:t>(1)</w:t>
      </w:r>
      <w:r>
        <w:tab/>
        <w:t>If the registrar of a court makes a reviewable decision, the registrar must give written notice of the decision to each person mentioned in table 18, column 4 in relation to the decision.</w:t>
      </w:r>
    </w:p>
    <w:p w:rsidR="00323744" w:rsidRDefault="00323744" w:rsidP="00323744">
      <w:pPr>
        <w:pStyle w:val="Amain"/>
      </w:pPr>
      <w:r>
        <w:tab/>
        <w:t>(2)</w:t>
      </w:r>
      <w:r>
        <w:tab/>
        <w:t>The notice must tell the person that the person may—</w:t>
      </w:r>
    </w:p>
    <w:p w:rsidR="00323744" w:rsidRDefault="00323744" w:rsidP="00323744">
      <w:pPr>
        <w:pStyle w:val="Apara"/>
      </w:pPr>
      <w:r>
        <w:tab/>
        <w:t>(a)</w:t>
      </w:r>
      <w:r>
        <w:tab/>
        <w:t>apply to the registrar for a statement of reasons for the decision; and</w:t>
      </w:r>
    </w:p>
    <w:p w:rsidR="00323744" w:rsidRDefault="00323744" w:rsidP="00323744">
      <w:pPr>
        <w:pStyle w:val="Apara"/>
      </w:pPr>
      <w:r>
        <w:tab/>
        <w:t>(b)</w:t>
      </w:r>
      <w:r>
        <w:tab/>
        <w:t>apply for review of the decision under this section.</w:t>
      </w:r>
    </w:p>
    <w:p w:rsidR="00323744" w:rsidRDefault="00323744" w:rsidP="00323744">
      <w:pPr>
        <w:pStyle w:val="Amain"/>
      </w:pPr>
      <w:r>
        <w:tab/>
        <w:t>(3)</w:t>
      </w:r>
      <w:r>
        <w:tab/>
        <w:t>The entity may apply to the registrar for a statement of reasons for the decision within 28 days after the day when the person is given the notice.</w:t>
      </w:r>
    </w:p>
    <w:p w:rsidR="00323744" w:rsidRDefault="00323744" w:rsidP="00323744">
      <w:pPr>
        <w:pStyle w:val="Amain"/>
      </w:pPr>
      <w:r>
        <w:tab/>
        <w:t>(4)</w:t>
      </w:r>
      <w:r>
        <w:tab/>
        <w:t>A person who receives a notice under subsection (1) may apply to the court from which the registrar gave the notice for review of the decision within—</w:t>
      </w:r>
    </w:p>
    <w:p w:rsidR="00323744" w:rsidRDefault="00323744" w:rsidP="00323744">
      <w:pPr>
        <w:pStyle w:val="Apara"/>
      </w:pPr>
      <w:r>
        <w:tab/>
        <w:t>(a)</w:t>
      </w:r>
      <w:r>
        <w:tab/>
        <w:t>28 days after the day the person is given notice of the decision by the registrar; or</w:t>
      </w:r>
    </w:p>
    <w:p w:rsidR="00323744" w:rsidRDefault="00323744" w:rsidP="00323744">
      <w:pPr>
        <w:pStyle w:val="Apara"/>
      </w:pPr>
      <w:r>
        <w:tab/>
        <w:t>(b)</w:t>
      </w:r>
      <w:r>
        <w:tab/>
        <w:t>if the person applies within the 28-day period for a statement of reasons for the decision—28 days after the day the person is given the statement of reasons.</w:t>
      </w:r>
    </w:p>
    <w:p w:rsidR="00323744" w:rsidRDefault="00323744" w:rsidP="00323744">
      <w:pPr>
        <w:pStyle w:val="Amain"/>
      </w:pPr>
      <w:r>
        <w:tab/>
        <w:t>(5)</w:t>
      </w:r>
      <w:r>
        <w:tab/>
        <w:t>For the review, the court—</w:t>
      </w:r>
    </w:p>
    <w:p w:rsidR="00323744" w:rsidRDefault="00323744" w:rsidP="00323744">
      <w:pPr>
        <w:pStyle w:val="Apara"/>
      </w:pPr>
      <w:r>
        <w:tab/>
        <w:t>(a)</w:t>
      </w:r>
      <w:r>
        <w:tab/>
        <w:t>must be constituted by—</w:t>
      </w:r>
    </w:p>
    <w:p w:rsidR="00323744" w:rsidRDefault="00323744" w:rsidP="00323744">
      <w:pPr>
        <w:pStyle w:val="Asubpara"/>
      </w:pPr>
      <w:r>
        <w:tab/>
        <w:t>(i)</w:t>
      </w:r>
      <w:r>
        <w:tab/>
        <w:t xml:space="preserve">for the Supreme Court—a judge or the </w:t>
      </w:r>
      <w:r w:rsidR="005C7CB5" w:rsidRPr="00366402">
        <w:t>associate judge</w:t>
      </w:r>
      <w:r>
        <w:t>; or</w:t>
      </w:r>
    </w:p>
    <w:p w:rsidR="00323744" w:rsidRDefault="00323744" w:rsidP="00323744">
      <w:pPr>
        <w:pStyle w:val="Asubpara"/>
      </w:pPr>
      <w:r>
        <w:tab/>
        <w:t>(ii)</w:t>
      </w:r>
      <w:r>
        <w:tab/>
        <w:t xml:space="preserve">for the </w:t>
      </w:r>
      <w:smartTag w:uri="urn:schemas-microsoft-com:office:smarttags" w:element="Street">
        <w:smartTag w:uri="urn:schemas-microsoft-com:office:smarttags" w:element="address">
          <w:r>
            <w:t>Magistrates Court</w:t>
          </w:r>
        </w:smartTag>
      </w:smartTag>
      <w:r>
        <w:t>—a magistrate; and</w:t>
      </w:r>
    </w:p>
    <w:p w:rsidR="00323744" w:rsidRDefault="00323744" w:rsidP="00323744">
      <w:pPr>
        <w:pStyle w:val="Apara"/>
      </w:pPr>
      <w:r>
        <w:tab/>
        <w:t>(b)</w:t>
      </w:r>
      <w:r>
        <w:tab/>
        <w:t>may make the orders the court considers appropriate.</w:t>
      </w:r>
    </w:p>
    <w:p w:rsidR="00323744" w:rsidRDefault="00323744" w:rsidP="00323744">
      <w:pPr>
        <w:pStyle w:val="AH5Sec"/>
      </w:pPr>
      <w:bookmarkStart w:id="38" w:name="_Toc498337603"/>
      <w:r w:rsidRPr="00767795">
        <w:rPr>
          <w:rStyle w:val="CharSectNo"/>
        </w:rPr>
        <w:t>18B</w:t>
      </w:r>
      <w:r>
        <w:tab/>
        <w:t>Reviewable decisions—ACAT</w:t>
      </w:r>
      <w:bookmarkEnd w:id="38"/>
    </w:p>
    <w:p w:rsidR="00323744" w:rsidRDefault="00323744" w:rsidP="00323744">
      <w:pPr>
        <w:pStyle w:val="Amain"/>
      </w:pPr>
      <w:r>
        <w:tab/>
        <w:t>(1)</w:t>
      </w:r>
      <w:r>
        <w:tab/>
        <w:t>If the registrar of the ACAT makes a reviewable decision, the registrar must give a reviewable decision notice to each person mentioned in table 18, column 4 in relation to the decision.</w:t>
      </w:r>
    </w:p>
    <w:p w:rsidR="00323744" w:rsidRDefault="00323744" w:rsidP="00323744">
      <w:pPr>
        <w:pStyle w:val="aNote"/>
      </w:pPr>
      <w:r w:rsidRPr="008278F4">
        <w:rPr>
          <w:rStyle w:val="charItals"/>
        </w:rPr>
        <w:t>Note 1</w:t>
      </w:r>
      <w:r w:rsidRPr="008278F4">
        <w:rPr>
          <w:rStyle w:val="charItals"/>
        </w:rPr>
        <w:tab/>
      </w:r>
      <w:r>
        <w:rPr>
          <w:iCs/>
        </w:rPr>
        <w:t xml:space="preserve">The registrar must also take reasonable steps </w:t>
      </w:r>
      <w:r>
        <w:t xml:space="preserve">to give a reviewable decision notice to any other person whose interests are affected by the decision (see </w:t>
      </w:r>
      <w:hyperlink r:id="rId70" w:tooltip="A2008-35" w:history="1">
        <w:r w:rsidR="008278F4" w:rsidRPr="008278F4">
          <w:rPr>
            <w:rStyle w:val="charCitHyperlinkItal"/>
          </w:rPr>
          <w:t>ACT Civil and Administrative Tribunal Act 2008</w:t>
        </w:r>
      </w:hyperlink>
      <w:r>
        <w:t xml:space="preserve">, s 67A). </w:t>
      </w:r>
    </w:p>
    <w:p w:rsidR="00323744" w:rsidRDefault="00323744" w:rsidP="00323744">
      <w:pPr>
        <w:pStyle w:val="aNote"/>
      </w:pPr>
      <w:r w:rsidRPr="008278F4">
        <w:rPr>
          <w:rStyle w:val="charItals"/>
        </w:rPr>
        <w:t>Note 2</w:t>
      </w:r>
      <w:r w:rsidRPr="008278F4">
        <w:rPr>
          <w:rStyle w:val="charItals"/>
        </w:rPr>
        <w:tab/>
      </w:r>
      <w:r>
        <w:t xml:space="preserve">The requirements for reviewable decision notices are prescribed under the </w:t>
      </w:r>
      <w:hyperlink r:id="rId71" w:tooltip="A2008-35" w:history="1">
        <w:r w:rsidR="008278F4" w:rsidRPr="008278F4">
          <w:rPr>
            <w:rStyle w:val="charCitHyperlinkItal"/>
          </w:rPr>
          <w:t>ACT Civil and Administrative Tribunal Act 2008</w:t>
        </w:r>
      </w:hyperlink>
      <w:r>
        <w:t>.</w:t>
      </w:r>
    </w:p>
    <w:p w:rsidR="00323744" w:rsidRDefault="00323744" w:rsidP="00323744">
      <w:pPr>
        <w:pStyle w:val="Amain"/>
      </w:pPr>
      <w:r>
        <w:tab/>
        <w:t>(2)</w:t>
      </w:r>
      <w:r>
        <w:tab/>
        <w:t>The following may apply to the ACAT for review of a reviewable decision by the registrar of the ACAT:</w:t>
      </w:r>
    </w:p>
    <w:p w:rsidR="00323744" w:rsidRDefault="00323744" w:rsidP="00323744">
      <w:pPr>
        <w:pStyle w:val="Apara"/>
      </w:pPr>
      <w:r>
        <w:tab/>
        <w:t>(a)</w:t>
      </w:r>
      <w:r>
        <w:tab/>
        <w:t>a person mentioned in table 18, column 4 in relation to the decision;</w:t>
      </w:r>
    </w:p>
    <w:p w:rsidR="00323744" w:rsidRDefault="00323744" w:rsidP="001430A3">
      <w:pPr>
        <w:pStyle w:val="Apara"/>
        <w:keepNext/>
      </w:pPr>
      <w:r>
        <w:tab/>
        <w:t>(b)</w:t>
      </w:r>
      <w:r>
        <w:tab/>
        <w:t>any other person whose interests are affected by the decision.</w:t>
      </w:r>
    </w:p>
    <w:p w:rsidR="00323744" w:rsidRDefault="00323744" w:rsidP="00323744">
      <w:pPr>
        <w:pStyle w:val="aNote"/>
      </w:pPr>
      <w:r w:rsidRPr="008278F4">
        <w:rPr>
          <w:rStyle w:val="charItals"/>
        </w:rPr>
        <w:t>Note</w:t>
      </w:r>
      <w:r w:rsidRPr="008278F4">
        <w:rPr>
          <w:rStyle w:val="charItals"/>
        </w:rPr>
        <w:tab/>
      </w:r>
      <w:r>
        <w:t xml:space="preserve">If a form is approved under the </w:t>
      </w:r>
      <w:hyperlink r:id="rId72" w:tooltip="A2008-35" w:history="1">
        <w:r w:rsidR="008278F4" w:rsidRPr="008278F4">
          <w:rPr>
            <w:rStyle w:val="charCitHyperlinkItal"/>
          </w:rPr>
          <w:t>ACT Civil and Administrative Tribunal Act 2008</w:t>
        </w:r>
      </w:hyperlink>
      <w:r w:rsidRPr="008278F4">
        <w:rPr>
          <w:rStyle w:val="charItals"/>
        </w:rPr>
        <w:t xml:space="preserve"> </w:t>
      </w:r>
      <w:r>
        <w:t>for the application, the form must be used.</w:t>
      </w:r>
    </w:p>
    <w:p w:rsidR="00323744" w:rsidRDefault="00323744" w:rsidP="00323744">
      <w:pPr>
        <w:pStyle w:val="AH5Sec"/>
      </w:pPr>
      <w:bookmarkStart w:id="39" w:name="_Toc498337604"/>
      <w:r w:rsidRPr="00767795">
        <w:rPr>
          <w:rStyle w:val="CharSectNo"/>
        </w:rPr>
        <w:t>18C</w:t>
      </w:r>
      <w:r>
        <w:tab/>
        <w:t>No fee for review by court or ACAT</w:t>
      </w:r>
      <w:bookmarkEnd w:id="39"/>
    </w:p>
    <w:p w:rsidR="00323744" w:rsidRDefault="00323744" w:rsidP="00323744">
      <w:pPr>
        <w:pStyle w:val="Amainreturn"/>
      </w:pPr>
      <w:r>
        <w:t>A fee is not payable for an application under this division.</w:t>
      </w:r>
    </w:p>
    <w:p w:rsidR="00784BE3" w:rsidRDefault="00784BE3">
      <w:pPr>
        <w:pStyle w:val="PageBreak"/>
      </w:pPr>
      <w:r>
        <w:br w:type="page"/>
      </w:r>
    </w:p>
    <w:p w:rsidR="00784BE3" w:rsidRPr="00767795" w:rsidRDefault="00784BE3">
      <w:pPr>
        <w:pStyle w:val="AH2Part"/>
      </w:pPr>
      <w:bookmarkStart w:id="40" w:name="_Toc498337605"/>
      <w:r w:rsidRPr="00767795">
        <w:rPr>
          <w:rStyle w:val="CharPartNo"/>
        </w:rPr>
        <w:t>Part 4</w:t>
      </w:r>
      <w:r>
        <w:tab/>
      </w:r>
      <w:r w:rsidRPr="00767795">
        <w:rPr>
          <w:rStyle w:val="CharPartText"/>
        </w:rPr>
        <w:t>Crown proceedings</w:t>
      </w:r>
      <w:bookmarkEnd w:id="40"/>
    </w:p>
    <w:p w:rsidR="00784BE3" w:rsidRPr="00767795" w:rsidRDefault="00784BE3">
      <w:pPr>
        <w:pStyle w:val="AH3Div"/>
      </w:pPr>
      <w:bookmarkStart w:id="41" w:name="_Toc498337606"/>
      <w:r w:rsidRPr="00767795">
        <w:rPr>
          <w:rStyle w:val="CharDivNo"/>
        </w:rPr>
        <w:t>Division 4.1</w:t>
      </w:r>
      <w:r>
        <w:tab/>
      </w:r>
      <w:r w:rsidRPr="00767795">
        <w:rPr>
          <w:rStyle w:val="CharDivText"/>
        </w:rPr>
        <w:t>Preliminary</w:t>
      </w:r>
      <w:bookmarkEnd w:id="41"/>
    </w:p>
    <w:p w:rsidR="00784BE3" w:rsidRDefault="00784BE3" w:rsidP="00AC37E1">
      <w:pPr>
        <w:pStyle w:val="AH5Sec"/>
      </w:pPr>
      <w:bookmarkStart w:id="42" w:name="_Toc498337607"/>
      <w:r w:rsidRPr="00767795">
        <w:rPr>
          <w:rStyle w:val="CharSectNo"/>
        </w:rPr>
        <w:t>20</w:t>
      </w:r>
      <w:r>
        <w:tab/>
        <w:t>Definitions—pt 4</w:t>
      </w:r>
      <w:bookmarkEnd w:id="42"/>
    </w:p>
    <w:p w:rsidR="00784BE3" w:rsidRDefault="00784BE3">
      <w:pPr>
        <w:pStyle w:val="Amainreturn"/>
        <w:keepNext/>
      </w:pPr>
      <w:r>
        <w:t>In this part:</w:t>
      </w:r>
    </w:p>
    <w:p w:rsidR="00784BE3" w:rsidRDefault="00784BE3">
      <w:pPr>
        <w:pStyle w:val="aDef"/>
      </w:pPr>
      <w:r>
        <w:rPr>
          <w:rStyle w:val="charBoldItals"/>
        </w:rPr>
        <w:t>corresponding law</w:t>
      </w:r>
      <w:r>
        <w:t xml:space="preserve"> means a law of a State or another Territory that is declared by regulation to be a law that corresponds to this part.</w:t>
      </w:r>
    </w:p>
    <w:p w:rsidR="00784BE3" w:rsidRDefault="00784BE3">
      <w:pPr>
        <w:pStyle w:val="aDef"/>
      </w:pPr>
      <w:r>
        <w:rPr>
          <w:rStyle w:val="charBoldItals"/>
        </w:rPr>
        <w:t>Crown</w:t>
      </w:r>
      <w:r>
        <w:t xml:space="preserve"> includes a Minister, instrumentality or agency of the Crown and a person prescribed by regulation.</w:t>
      </w:r>
    </w:p>
    <w:p w:rsidR="00AC37E1" w:rsidRDefault="00AC37E1" w:rsidP="00AC37E1">
      <w:pPr>
        <w:pStyle w:val="aDef"/>
      </w:pPr>
      <w:r>
        <w:rPr>
          <w:rStyle w:val="charBoldItals"/>
        </w:rPr>
        <w:t>judgment</w:t>
      </w:r>
      <w:r>
        <w:t xml:space="preserve"> means a judgment or order of a court or the ACAT.</w:t>
      </w:r>
    </w:p>
    <w:p w:rsidR="00AC37E1" w:rsidRDefault="00AC37E1" w:rsidP="00AC37E1">
      <w:pPr>
        <w:pStyle w:val="aDef"/>
      </w:pPr>
      <w:r>
        <w:rPr>
          <w:rStyle w:val="charBoldItals"/>
        </w:rPr>
        <w:t xml:space="preserve">proceeding </w:t>
      </w:r>
      <w:r>
        <w:t>means a civil proceeding or proceeding before the ACAT.</w:t>
      </w:r>
    </w:p>
    <w:p w:rsidR="00784BE3" w:rsidRDefault="00784BE3">
      <w:pPr>
        <w:pStyle w:val="aDef"/>
      </w:pPr>
      <w:r>
        <w:rPr>
          <w:rStyle w:val="charBoldItals"/>
        </w:rPr>
        <w:t>Territory Crown</w:t>
      </w:r>
      <w:r>
        <w:t xml:space="preserve"> means the Crown in right of the Territory.</w:t>
      </w:r>
    </w:p>
    <w:p w:rsidR="00784BE3" w:rsidRDefault="00784BE3">
      <w:pPr>
        <w:pStyle w:val="aDef"/>
      </w:pPr>
      <w:r>
        <w:rPr>
          <w:rStyle w:val="charBoldItals"/>
        </w:rPr>
        <w:t>the Territory</w:t>
      </w:r>
      <w:r>
        <w:t xml:space="preserve"> includes a Minister, instrumentality or agency of the Territory and a person prescribed by regulation.</w:t>
      </w:r>
    </w:p>
    <w:p w:rsidR="00784BE3" w:rsidRPr="00767795" w:rsidRDefault="00784BE3">
      <w:pPr>
        <w:pStyle w:val="AH3Div"/>
      </w:pPr>
      <w:bookmarkStart w:id="43" w:name="_Toc498337608"/>
      <w:r w:rsidRPr="00767795">
        <w:rPr>
          <w:rStyle w:val="CharDivNo"/>
        </w:rPr>
        <w:t>Division 4.2</w:t>
      </w:r>
      <w:r>
        <w:tab/>
      </w:r>
      <w:r w:rsidRPr="00767795">
        <w:rPr>
          <w:rStyle w:val="CharDivText"/>
        </w:rPr>
        <w:t>Proceedings by and against Crown generally</w:t>
      </w:r>
      <w:bookmarkEnd w:id="43"/>
    </w:p>
    <w:p w:rsidR="00784BE3" w:rsidRDefault="00784BE3" w:rsidP="00AC37E1">
      <w:pPr>
        <w:pStyle w:val="AH5Sec"/>
      </w:pPr>
      <w:bookmarkStart w:id="44" w:name="_Toc498337609"/>
      <w:r w:rsidRPr="00767795">
        <w:rPr>
          <w:rStyle w:val="CharSectNo"/>
        </w:rPr>
        <w:t>21</w:t>
      </w:r>
      <w:r>
        <w:tab/>
        <w:t>Proceedings by and against the Crown generally</w:t>
      </w:r>
      <w:bookmarkEnd w:id="44"/>
    </w:p>
    <w:p w:rsidR="00AC37E1" w:rsidRDefault="00AC37E1" w:rsidP="00AC37E1">
      <w:pPr>
        <w:pStyle w:val="Amain"/>
      </w:pPr>
      <w:r>
        <w:tab/>
        <w:t>(1)</w:t>
      </w:r>
      <w:r>
        <w:tab/>
        <w:t xml:space="preserve">Subject to this part, any relevant rules of court, the </w:t>
      </w:r>
      <w:hyperlink r:id="rId73" w:tooltip="A2008-35" w:history="1">
        <w:r w:rsidR="008278F4" w:rsidRPr="008278F4">
          <w:rPr>
            <w:rStyle w:val="charCitHyperlinkItal"/>
          </w:rPr>
          <w:t>ACT Civil and Administrative Tribunal Act 2008</w:t>
        </w:r>
      </w:hyperlink>
      <w:r>
        <w:t xml:space="preserve"> and the </w:t>
      </w:r>
      <w:hyperlink r:id="rId74" w:tooltip="Act 1903 No 6 (Cwlth)" w:history="1">
        <w:r w:rsidR="00C04627" w:rsidRPr="00C52D62">
          <w:rPr>
            <w:rStyle w:val="charCitHyperlinkItal"/>
          </w:rPr>
          <w:t>Judiciary Act 1903</w:t>
        </w:r>
      </w:hyperlink>
      <w:r w:rsidRPr="00C04627">
        <w:t xml:space="preserve"> </w:t>
      </w:r>
      <w:r w:rsidRPr="008278F4">
        <w:t>(Cwlth)</w:t>
      </w:r>
      <w:r>
        <w:t>—</w:t>
      </w:r>
    </w:p>
    <w:p w:rsidR="00784BE3" w:rsidRDefault="00784BE3">
      <w:pPr>
        <w:pStyle w:val="Apara"/>
      </w:pPr>
      <w:r>
        <w:tab/>
        <w:t>(a)</w:t>
      </w:r>
      <w:r>
        <w:tab/>
        <w:t xml:space="preserve">a proceeding may be brought by or against the Crown in the same way as a proceeding between subjects; and </w:t>
      </w:r>
    </w:p>
    <w:p w:rsidR="00784BE3" w:rsidRDefault="00784BE3">
      <w:pPr>
        <w:pStyle w:val="Apara"/>
      </w:pPr>
      <w:r>
        <w:tab/>
        <w:t>(b)</w:t>
      </w:r>
      <w:r>
        <w:tab/>
        <w:t>the same procedural and substantive law applies to such a proceeding as in a proceeding between subjects.</w:t>
      </w:r>
    </w:p>
    <w:p w:rsidR="00784BE3" w:rsidRDefault="00784BE3">
      <w:pPr>
        <w:pStyle w:val="Amain"/>
      </w:pPr>
      <w:r>
        <w:tab/>
        <w:t>(2)</w:t>
      </w:r>
      <w:r>
        <w:tab/>
        <w:t>Subject to the regulations, a proceeding may be brought by or against the Crown—</w:t>
      </w:r>
    </w:p>
    <w:p w:rsidR="00784BE3" w:rsidRDefault="00784BE3">
      <w:pPr>
        <w:pStyle w:val="Apara"/>
      </w:pPr>
      <w:r>
        <w:tab/>
        <w:t>(a)</w:t>
      </w:r>
      <w:r>
        <w:tab/>
        <w:t>for the Territory Crown—under the name of the ‘</w:t>
      </w:r>
      <w:smartTag w:uri="urn:schemas-microsoft-com:office:smarttags" w:element="place">
        <w:smartTag w:uri="urn:schemas-microsoft-com:office:smarttags" w:element="State">
          <w:r>
            <w:t>Australian Capital Territory</w:t>
          </w:r>
        </w:smartTag>
      </w:smartTag>
      <w:r>
        <w:t>’; or</w:t>
      </w:r>
    </w:p>
    <w:p w:rsidR="00784BE3" w:rsidRDefault="00784BE3">
      <w:pPr>
        <w:pStyle w:val="Apara"/>
      </w:pPr>
      <w:r>
        <w:tab/>
        <w:t>(b)</w:t>
      </w:r>
      <w:r>
        <w:tab/>
        <w:t>in any other case—under the name in which the Crown could sue or be sued in the courts of its own jurisdiction.</w:t>
      </w:r>
    </w:p>
    <w:p w:rsidR="00784BE3" w:rsidRDefault="00784BE3">
      <w:pPr>
        <w:pStyle w:val="Amain"/>
        <w:keepNext/>
      </w:pPr>
      <w:r>
        <w:tab/>
        <w:t>(3)</w:t>
      </w:r>
      <w:r>
        <w:tab/>
        <w:t>In this section:</w:t>
      </w:r>
    </w:p>
    <w:p w:rsidR="00784BE3" w:rsidRDefault="00784BE3">
      <w:pPr>
        <w:pStyle w:val="aDef"/>
      </w:pPr>
      <w:r>
        <w:rPr>
          <w:rStyle w:val="charBoldItals"/>
        </w:rPr>
        <w:t>proceeding</w:t>
      </w:r>
      <w:r>
        <w:t>, against the Crown, includes a proceeding to attach earnings or other debts owing or accruing from the Territory Crown to someone else.</w:t>
      </w:r>
    </w:p>
    <w:p w:rsidR="00784BE3" w:rsidRDefault="00784BE3">
      <w:pPr>
        <w:pStyle w:val="AH5Sec"/>
        <w:outlineLvl w:val="0"/>
      </w:pPr>
      <w:bookmarkStart w:id="45" w:name="_Toc498337610"/>
      <w:r w:rsidRPr="00767795">
        <w:rPr>
          <w:rStyle w:val="CharSectNo"/>
        </w:rPr>
        <w:t>22</w:t>
      </w:r>
      <w:r>
        <w:tab/>
        <w:t>Immunities and limitations of liability</w:t>
      </w:r>
      <w:bookmarkEnd w:id="45"/>
    </w:p>
    <w:p w:rsidR="00784BE3" w:rsidRDefault="00784BE3">
      <w:pPr>
        <w:pStyle w:val="Amainreturn"/>
      </w:pPr>
      <w:r>
        <w:t>This division does not affect any immunity from, or limitation on, liability that the Crown enjoys by statute.</w:t>
      </w:r>
    </w:p>
    <w:p w:rsidR="00784BE3" w:rsidRDefault="00784BE3">
      <w:pPr>
        <w:pStyle w:val="AH5Sec"/>
        <w:outlineLvl w:val="0"/>
      </w:pPr>
      <w:bookmarkStart w:id="46" w:name="_Toc498337611"/>
      <w:r w:rsidRPr="00767795">
        <w:rPr>
          <w:rStyle w:val="CharSectNo"/>
        </w:rPr>
        <w:t>23</w:t>
      </w:r>
      <w:r>
        <w:tab/>
        <w:t>Corresponding laws of States and other Territories</w:t>
      </w:r>
      <w:bookmarkEnd w:id="46"/>
    </w:p>
    <w:p w:rsidR="00784BE3" w:rsidRDefault="00784BE3">
      <w:pPr>
        <w:pStyle w:val="Amainreturn"/>
      </w:pPr>
      <w:r>
        <w:t xml:space="preserve">The corresponding law of each State and other Territory binds the Crown in right of the </w:t>
      </w:r>
      <w:smartTag w:uri="urn:schemas-microsoft-com:office:smarttags" w:element="place">
        <w:smartTag w:uri="urn:schemas-microsoft-com:office:smarttags" w:element="State">
          <w:r>
            <w:t>Australian Capital Territory</w:t>
          </w:r>
        </w:smartTag>
      </w:smartTag>
      <w:r>
        <w:t>.</w:t>
      </w:r>
    </w:p>
    <w:p w:rsidR="00784BE3" w:rsidRDefault="00784BE3">
      <w:pPr>
        <w:pStyle w:val="AH5Sec"/>
        <w:outlineLvl w:val="0"/>
      </w:pPr>
      <w:bookmarkStart w:id="47" w:name="_Toc498337612"/>
      <w:r w:rsidRPr="00767795">
        <w:rPr>
          <w:rStyle w:val="CharSectNo"/>
        </w:rPr>
        <w:t>24</w:t>
      </w:r>
      <w:r>
        <w:tab/>
        <w:t>Injunctive relief</w:t>
      </w:r>
      <w:bookmarkEnd w:id="47"/>
    </w:p>
    <w:p w:rsidR="00784BE3" w:rsidRDefault="00784BE3">
      <w:pPr>
        <w:pStyle w:val="Amain"/>
      </w:pPr>
      <w:r>
        <w:tab/>
        <w:t>(1)</w:t>
      </w:r>
      <w:r>
        <w:tab/>
        <w:t>Injunctive relief may be granted against the Crown.</w:t>
      </w:r>
    </w:p>
    <w:p w:rsidR="00784BE3" w:rsidRDefault="00784BE3">
      <w:pPr>
        <w:pStyle w:val="Amain"/>
      </w:pPr>
      <w:r>
        <w:tab/>
        <w:t>(2)</w:t>
      </w:r>
      <w:r>
        <w:tab/>
        <w:t xml:space="preserve">However, subject to the </w:t>
      </w:r>
      <w:hyperlink r:id="rId75" w:tooltip="A1989-33" w:history="1">
        <w:r w:rsidR="008278F4" w:rsidRPr="008278F4">
          <w:rPr>
            <w:rStyle w:val="charCitHyperlinkItal"/>
          </w:rPr>
          <w:t>Administrative Decisions (Judicial Review) Act 1989</w:t>
        </w:r>
      </w:hyperlink>
      <w:r>
        <w:t>, section 17 (1), a mandatory injunction cannot be made against the Crown.</w:t>
      </w:r>
    </w:p>
    <w:p w:rsidR="00784BE3" w:rsidRDefault="00784BE3">
      <w:pPr>
        <w:pStyle w:val="AH5Sec"/>
        <w:outlineLvl w:val="0"/>
      </w:pPr>
      <w:bookmarkStart w:id="48" w:name="_Toc498337613"/>
      <w:r w:rsidRPr="00767795">
        <w:rPr>
          <w:rStyle w:val="CharSectNo"/>
        </w:rPr>
        <w:t>25</w:t>
      </w:r>
      <w:r>
        <w:tab/>
        <w:t>Protection of confidentiality on grounds of public interest</w:t>
      </w:r>
      <w:bookmarkEnd w:id="48"/>
    </w:p>
    <w:p w:rsidR="00784BE3" w:rsidRDefault="00784BE3">
      <w:pPr>
        <w:pStyle w:val="Amainreturn"/>
      </w:pPr>
      <w:r>
        <w:t>This division does not affect any rule of law under which a person may refuse to discover or produce documents, or to answer an interrogatory or other question, on the ground that to do so would be prejudicial to the public interest.</w:t>
      </w:r>
    </w:p>
    <w:p w:rsidR="00784BE3" w:rsidRDefault="00784BE3">
      <w:pPr>
        <w:pStyle w:val="AH5Sec"/>
        <w:outlineLvl w:val="0"/>
      </w:pPr>
      <w:bookmarkStart w:id="49" w:name="_Toc498337614"/>
      <w:r w:rsidRPr="00767795">
        <w:rPr>
          <w:rStyle w:val="CharSectNo"/>
        </w:rPr>
        <w:t>26</w:t>
      </w:r>
      <w:r>
        <w:tab/>
        <w:t>Right of Attorneys-General of other jurisdictions to appear in proceedings</w:t>
      </w:r>
      <w:bookmarkEnd w:id="49"/>
    </w:p>
    <w:p w:rsidR="00784BE3" w:rsidRDefault="00784BE3">
      <w:pPr>
        <w:pStyle w:val="Amain"/>
      </w:pPr>
      <w:r>
        <w:tab/>
        <w:t>(1)</w:t>
      </w:r>
      <w:r>
        <w:tab/>
        <w:t xml:space="preserve">The Attorney-General of the Commonwealth may, on behalf of the Commonwealth, represent the Crown in right of the Commonwealth in any action, proceeding or matter (whether civil or criminal) in which the Crown in right of the Commonwealth is a party. </w:t>
      </w:r>
    </w:p>
    <w:p w:rsidR="00784BE3" w:rsidRDefault="00784BE3">
      <w:pPr>
        <w:pStyle w:val="Amain"/>
      </w:pPr>
      <w:r>
        <w:tab/>
        <w:t>(2)</w:t>
      </w:r>
      <w:r>
        <w:tab/>
        <w:t>The Attorney-General of a State or another Territory may, on behalf of the State or other Territory, represent the Crown in right of the State or other Territory in any action, proceeding or matter (whether civil or criminal) in which the Crown in right of the State or other Territory is a party.</w:t>
      </w:r>
    </w:p>
    <w:p w:rsidR="00784BE3" w:rsidRDefault="00784BE3" w:rsidP="004A49FC">
      <w:pPr>
        <w:pStyle w:val="AH5Sec"/>
      </w:pPr>
      <w:bookmarkStart w:id="50" w:name="_Toc498337615"/>
      <w:r w:rsidRPr="00767795">
        <w:rPr>
          <w:rStyle w:val="CharSectNo"/>
        </w:rPr>
        <w:t>27</w:t>
      </w:r>
      <w:r>
        <w:tab/>
        <w:t>Right of Attorney-General to intervene in proceedings</w:t>
      </w:r>
      <w:bookmarkEnd w:id="50"/>
    </w:p>
    <w:p w:rsidR="00EA6AE7" w:rsidRDefault="00EA6AE7" w:rsidP="00EA6AE7">
      <w:pPr>
        <w:pStyle w:val="Amain"/>
      </w:pPr>
      <w:r>
        <w:tab/>
        <w:t>(1)</w:t>
      </w:r>
      <w:r>
        <w:tab/>
        <w:t>This section applies if any of the following are in issue in a court proceeding or proceeding before the ACAT:</w:t>
      </w:r>
    </w:p>
    <w:p w:rsidR="00784BE3" w:rsidRDefault="00784BE3">
      <w:pPr>
        <w:pStyle w:val="Apara"/>
      </w:pPr>
      <w:r>
        <w:tab/>
        <w:t>(a)</w:t>
      </w:r>
      <w:r>
        <w:tab/>
        <w:t>the interpretation or validity of a law of the Territory or Commonwealth;</w:t>
      </w:r>
    </w:p>
    <w:p w:rsidR="00784BE3" w:rsidRDefault="00784BE3">
      <w:pPr>
        <w:pStyle w:val="Apara"/>
      </w:pPr>
      <w:r>
        <w:tab/>
        <w:t>(b)</w:t>
      </w:r>
      <w:r>
        <w:tab/>
        <w:t>legislative or executive powers of the Territory or Commonwealth, or an instrumentality or agency of the Territory or Commonwealth;</w:t>
      </w:r>
    </w:p>
    <w:p w:rsidR="00784BE3" w:rsidRDefault="00784BE3">
      <w:pPr>
        <w:pStyle w:val="Apara"/>
      </w:pPr>
      <w:r>
        <w:tab/>
        <w:t>(c)</w:t>
      </w:r>
      <w:r>
        <w:tab/>
        <w:t>judicial powers of a court or tribunal established under the law of the Territory or Commonwealth.</w:t>
      </w:r>
    </w:p>
    <w:p w:rsidR="00784BE3" w:rsidRDefault="00784BE3">
      <w:pPr>
        <w:pStyle w:val="Amain"/>
      </w:pPr>
      <w:r>
        <w:tab/>
        <w:t>(2)</w:t>
      </w:r>
      <w:r>
        <w:tab/>
        <w:t>The Attorney-General may intervene in the proceeding, on behalf of the Crown, to submit argument on the issue.</w:t>
      </w:r>
    </w:p>
    <w:p w:rsidR="00784BE3" w:rsidRDefault="00784BE3">
      <w:pPr>
        <w:pStyle w:val="Amain"/>
      </w:pPr>
      <w:r>
        <w:tab/>
        <w:t>(3)</w:t>
      </w:r>
      <w:r>
        <w:tab/>
        <w:t>If the Attorney-General intervenes in a proceeding under this section, the Attorney-General has the same right of appeal in the proceeding as a party to the proceeding.</w:t>
      </w:r>
    </w:p>
    <w:p w:rsidR="00784BE3" w:rsidRDefault="00784BE3" w:rsidP="00DA73C5">
      <w:pPr>
        <w:pStyle w:val="Amain"/>
        <w:keepLines/>
      </w:pPr>
      <w:r>
        <w:tab/>
        <w:t>(4)</w:t>
      </w:r>
      <w:r>
        <w:tab/>
        <w:t xml:space="preserve">If the Attorney-General intervenes in a proceeding under this section, and there are in the opinion of the court </w:t>
      </w:r>
      <w:r w:rsidR="0028288F">
        <w:t xml:space="preserve">or ACAT </w:t>
      </w:r>
      <w:r>
        <w:t>special reasons for making an order under this subsection, the court</w:t>
      </w:r>
      <w:r w:rsidR="0028288F">
        <w:t xml:space="preserve"> or ACAT</w:t>
      </w:r>
      <w:r>
        <w:t xml:space="preserve"> may make an order for costs against the Crown to reimburse the parties to the proceeding for costs occasioned by the intervention. </w:t>
      </w:r>
    </w:p>
    <w:p w:rsidR="00784BE3" w:rsidRDefault="00784BE3">
      <w:pPr>
        <w:pStyle w:val="Amain"/>
        <w:keepNext/>
      </w:pPr>
      <w:r>
        <w:tab/>
        <w:t>(5)</w:t>
      </w:r>
      <w:r>
        <w:tab/>
        <w:t>In this section:</w:t>
      </w:r>
    </w:p>
    <w:p w:rsidR="00784BE3" w:rsidRDefault="00784BE3">
      <w:pPr>
        <w:pStyle w:val="aDef"/>
      </w:pPr>
      <w:r>
        <w:rPr>
          <w:rStyle w:val="charBoldItals"/>
        </w:rPr>
        <w:t>Attorney-General</w:t>
      </w:r>
      <w:r>
        <w:t xml:space="preserve"> includes the Attorney-General for the Commonwealth, the Attorney-General for each State and the Attorney-General for each other Territory.</w:t>
      </w:r>
    </w:p>
    <w:p w:rsidR="00784BE3" w:rsidRDefault="00784BE3">
      <w:pPr>
        <w:pStyle w:val="aDef"/>
      </w:pPr>
      <w:r>
        <w:rPr>
          <w:rStyle w:val="charBoldItals"/>
        </w:rPr>
        <w:t>Crown</w:t>
      </w:r>
      <w:r>
        <w:t xml:space="preserve"> includes the Crown in right of the Commonwealth, the Crown in right of each State and the Crown in right of each other Territory.</w:t>
      </w:r>
    </w:p>
    <w:p w:rsidR="00784BE3" w:rsidRDefault="00784BE3" w:rsidP="008031DB">
      <w:pPr>
        <w:pStyle w:val="AH5Sec"/>
      </w:pPr>
      <w:bookmarkStart w:id="51" w:name="_Toc498337616"/>
      <w:r w:rsidRPr="00767795">
        <w:rPr>
          <w:rStyle w:val="CharSectNo"/>
        </w:rPr>
        <w:t>28</w:t>
      </w:r>
      <w:r>
        <w:tab/>
      </w:r>
      <w:r w:rsidR="008031DB">
        <w:t>Fees and charges in proceedings</w:t>
      </w:r>
      <w:bookmarkEnd w:id="51"/>
    </w:p>
    <w:p w:rsidR="00784BE3" w:rsidRDefault="00784BE3">
      <w:pPr>
        <w:pStyle w:val="Amain"/>
      </w:pPr>
      <w:r>
        <w:tab/>
        <w:t>(1)</w:t>
      </w:r>
      <w:r>
        <w:tab/>
        <w:t>The Territory Crown is not required to pay any court fee or charge in any proceeding.</w:t>
      </w:r>
    </w:p>
    <w:p w:rsidR="00784BE3" w:rsidRDefault="00784BE3">
      <w:pPr>
        <w:pStyle w:val="Amain"/>
      </w:pPr>
      <w:r>
        <w:tab/>
        <w:t>(2)</w:t>
      </w:r>
      <w:r>
        <w:tab/>
        <w:t>Any costs to which the Territory Crown is entitled must be calculated as if the Territory Crown were liable to pay, and had in fact paid, fees and charges from which it is exempt under subsection (1).</w:t>
      </w:r>
    </w:p>
    <w:p w:rsidR="00784BE3" w:rsidRDefault="00784BE3">
      <w:pPr>
        <w:pStyle w:val="Amain"/>
        <w:keepNext/>
      </w:pPr>
      <w:r>
        <w:tab/>
        <w:t>(3)</w:t>
      </w:r>
      <w:r>
        <w:tab/>
        <w:t>In this section:</w:t>
      </w:r>
    </w:p>
    <w:p w:rsidR="00784BE3" w:rsidRDefault="00784BE3">
      <w:pPr>
        <w:pStyle w:val="aDef"/>
        <w:keepNext/>
      </w:pPr>
      <w:r>
        <w:rPr>
          <w:rStyle w:val="charBoldItals"/>
        </w:rPr>
        <w:t>carries on business</w:t>
      </w:r>
      <w:r>
        <w:t xml:space="preserve"> does not include imposing or collecting—</w:t>
      </w:r>
    </w:p>
    <w:p w:rsidR="00784BE3" w:rsidRDefault="00784BE3">
      <w:pPr>
        <w:pStyle w:val="aDefpara"/>
      </w:pPr>
      <w:r>
        <w:tab/>
        <w:t>(a)</w:t>
      </w:r>
      <w:r>
        <w:tab/>
        <w:t>taxes; or</w:t>
      </w:r>
    </w:p>
    <w:p w:rsidR="00784BE3" w:rsidRDefault="00784BE3">
      <w:pPr>
        <w:pStyle w:val="aDefpara"/>
      </w:pPr>
      <w:r>
        <w:tab/>
        <w:t>(b)</w:t>
      </w:r>
      <w:r>
        <w:tab/>
        <w:t>levies; or</w:t>
      </w:r>
    </w:p>
    <w:p w:rsidR="00784BE3" w:rsidRDefault="00784BE3">
      <w:pPr>
        <w:pStyle w:val="aDefpara"/>
      </w:pPr>
      <w:r>
        <w:tab/>
        <w:t>(c)</w:t>
      </w:r>
      <w:r>
        <w:tab/>
        <w:t>fees for licences, permits or any other form of authority.</w:t>
      </w:r>
    </w:p>
    <w:p w:rsidR="008031DB" w:rsidRDefault="008031DB" w:rsidP="008031DB">
      <w:pPr>
        <w:pStyle w:val="aDef"/>
      </w:pPr>
      <w:r w:rsidRPr="008278F4">
        <w:rPr>
          <w:rStyle w:val="charBoldItals"/>
        </w:rPr>
        <w:t xml:space="preserve">court </w:t>
      </w:r>
      <w:r>
        <w:rPr>
          <w:bCs/>
          <w:iCs/>
        </w:rPr>
        <w:t>includes the ACAT.</w:t>
      </w:r>
    </w:p>
    <w:p w:rsidR="00784BE3" w:rsidRDefault="00784BE3">
      <w:pPr>
        <w:pStyle w:val="aDef"/>
      </w:pPr>
      <w:r>
        <w:rPr>
          <w:rStyle w:val="charBoldItals"/>
        </w:rPr>
        <w:t>territory authority</w:t>
      </w:r>
      <w:r>
        <w:t xml:space="preserve"> means a corporation established under an Act, but does not include a body declared under the </w:t>
      </w:r>
      <w:hyperlink r:id="rId76" w:tooltip="A1996-22" w:history="1">
        <w:r w:rsidR="008278F4" w:rsidRPr="008278F4">
          <w:rPr>
            <w:rStyle w:val="charCitHyperlinkItal"/>
          </w:rPr>
          <w:t>Financial Management Act 1996</w:t>
        </w:r>
      </w:hyperlink>
      <w:r>
        <w:t xml:space="preserve">, section 3B not to be a territory authority. </w:t>
      </w:r>
    </w:p>
    <w:p w:rsidR="00784BE3" w:rsidRDefault="00784BE3">
      <w:pPr>
        <w:pStyle w:val="aDef"/>
      </w:pPr>
      <w:r>
        <w:rPr>
          <w:rStyle w:val="charBoldItals"/>
        </w:rPr>
        <w:t>Territory Crown</w:t>
      </w:r>
      <w:r>
        <w:t xml:space="preserve"> does not include a territory authority so far as the authority carries on business.</w:t>
      </w:r>
    </w:p>
    <w:p w:rsidR="00784BE3" w:rsidRDefault="00784BE3" w:rsidP="008031DB">
      <w:pPr>
        <w:pStyle w:val="AH5Sec"/>
      </w:pPr>
      <w:bookmarkStart w:id="52" w:name="_Toc498337617"/>
      <w:r w:rsidRPr="00767795">
        <w:rPr>
          <w:rStyle w:val="CharSectNo"/>
        </w:rPr>
        <w:t>29</w:t>
      </w:r>
      <w:r>
        <w:tab/>
        <w:t>Enforcement of judgments against Territory Crown</w:t>
      </w:r>
      <w:bookmarkEnd w:id="52"/>
    </w:p>
    <w:p w:rsidR="00784BE3" w:rsidRDefault="00784BE3">
      <w:pPr>
        <w:pStyle w:val="Amain"/>
      </w:pPr>
      <w:r>
        <w:tab/>
        <w:t>(1)</w:t>
      </w:r>
      <w:r>
        <w:tab/>
        <w:t xml:space="preserve">A writ or similar process must not be issued out of any court </w:t>
      </w:r>
      <w:r w:rsidR="008031DB">
        <w:t xml:space="preserve">or the ACAT </w:t>
      </w:r>
      <w:r>
        <w:t>to enforce a judgment against the Territory Crown.</w:t>
      </w:r>
    </w:p>
    <w:p w:rsidR="00784BE3" w:rsidRDefault="00784BE3">
      <w:pPr>
        <w:pStyle w:val="Amain"/>
      </w:pPr>
      <w:r>
        <w:tab/>
        <w:t>(2)</w:t>
      </w:r>
      <w:r>
        <w:tab/>
        <w:t>If—</w:t>
      </w:r>
    </w:p>
    <w:p w:rsidR="00784BE3" w:rsidRDefault="00784BE3">
      <w:pPr>
        <w:pStyle w:val="Apara"/>
      </w:pPr>
      <w:r>
        <w:tab/>
        <w:t>(a)</w:t>
      </w:r>
      <w:r>
        <w:tab/>
        <w:t>a final judgment is given against the Territory Crown; and</w:t>
      </w:r>
    </w:p>
    <w:p w:rsidR="00784BE3" w:rsidRDefault="00784BE3">
      <w:pPr>
        <w:pStyle w:val="Apara"/>
      </w:pPr>
      <w:r>
        <w:tab/>
        <w:t>(b)</w:t>
      </w:r>
      <w:r>
        <w:tab/>
        <w:t>the judgment has not been paid; and</w:t>
      </w:r>
    </w:p>
    <w:p w:rsidR="00784BE3" w:rsidRDefault="00784BE3">
      <w:pPr>
        <w:pStyle w:val="Apara"/>
      </w:pPr>
      <w:r>
        <w:tab/>
        <w:t>(c)</w:t>
      </w:r>
      <w:r>
        <w:tab/>
        <w:t>the judgment has not been appealed against or stayed (or, if it has, the appeal has been disallowed or discontinued or the stay has been removed); and</w:t>
      </w:r>
    </w:p>
    <w:p w:rsidR="00784BE3" w:rsidRDefault="004E2BF8">
      <w:pPr>
        <w:pStyle w:val="Apara"/>
      </w:pPr>
      <w:r>
        <w:tab/>
        <w:t>(d)</w:t>
      </w:r>
      <w:r>
        <w:tab/>
        <w:t>at least 28</w:t>
      </w:r>
      <w:r w:rsidR="00784BE3">
        <w:t xml:space="preserve"> days have elapsed since the judgment was given;</w:t>
      </w:r>
    </w:p>
    <w:p w:rsidR="00784BE3" w:rsidRDefault="00784BE3">
      <w:pPr>
        <w:pStyle w:val="Amainreturn"/>
      </w:pPr>
      <w:r>
        <w:t>the party in whose favour the judgment was given may give a copy of the judgment to the Treasurer.</w:t>
      </w:r>
    </w:p>
    <w:p w:rsidR="00784BE3" w:rsidRDefault="00784BE3">
      <w:pPr>
        <w:pStyle w:val="Amain"/>
      </w:pPr>
      <w:r>
        <w:tab/>
        <w:t>(3)</w:t>
      </w:r>
      <w:r>
        <w:tab/>
        <w:t>If the Treasurer receives a copy of a final judgment under subsection (2), the Treasurer must give directions about how the judgment is to be paid unless the Treasurer is satisfied that the judgment can be, or has been, paid in another way.</w:t>
      </w:r>
    </w:p>
    <w:p w:rsidR="00784BE3" w:rsidRDefault="00784BE3">
      <w:pPr>
        <w:pStyle w:val="Amain"/>
      </w:pPr>
      <w:r>
        <w:tab/>
        <w:t>(4)</w:t>
      </w:r>
      <w:r>
        <w:tab/>
        <w:t>A direction under this section that requires payment of public money of the Territory operates to authorise payment of the money.</w:t>
      </w:r>
    </w:p>
    <w:p w:rsidR="00784BE3" w:rsidRDefault="00784BE3">
      <w:pPr>
        <w:pStyle w:val="Amain"/>
      </w:pPr>
      <w:r>
        <w:tab/>
        <w:t>(5)</w:t>
      </w:r>
      <w:r>
        <w:tab/>
        <w:t xml:space="preserve">The </w:t>
      </w:r>
      <w:hyperlink r:id="rId77" w:tooltip="A1996-22" w:history="1">
        <w:r w:rsidR="008278F4" w:rsidRPr="008278F4">
          <w:rPr>
            <w:rStyle w:val="charCitHyperlinkItal"/>
          </w:rPr>
          <w:t>Financial Management Act 1996</w:t>
        </w:r>
      </w:hyperlink>
      <w:r>
        <w:t>, section 6 (Necessity for appropriation) does not apply to a payment made in accordance with a direction under this section.</w:t>
      </w:r>
    </w:p>
    <w:p w:rsidR="00784BE3" w:rsidRDefault="00784BE3">
      <w:pPr>
        <w:pStyle w:val="Amain"/>
      </w:pPr>
      <w:r>
        <w:tab/>
        <w:t>(6)</w:t>
      </w:r>
      <w:r>
        <w:tab/>
        <w:t>A direction under this section that requires payment of an amount from the funds of a territory authority or instrumentality provides sufficient authority for the payment.</w:t>
      </w:r>
    </w:p>
    <w:p w:rsidR="00784BE3" w:rsidRDefault="00784BE3">
      <w:pPr>
        <w:pStyle w:val="Amain"/>
        <w:keepNext/>
      </w:pPr>
      <w:r>
        <w:tab/>
        <w:t>(7)</w:t>
      </w:r>
      <w:r>
        <w:tab/>
        <w:t>In this section:</w:t>
      </w:r>
    </w:p>
    <w:p w:rsidR="00784BE3" w:rsidRDefault="00784BE3">
      <w:pPr>
        <w:pStyle w:val="aDef"/>
      </w:pPr>
      <w:r>
        <w:rPr>
          <w:rStyle w:val="charBoldItals"/>
        </w:rPr>
        <w:t>Territory Crown</w:t>
      </w:r>
      <w:r>
        <w:t>—see section 28 (3).</w:t>
      </w:r>
    </w:p>
    <w:p w:rsidR="00784BE3" w:rsidRDefault="00784BE3" w:rsidP="008031DB">
      <w:pPr>
        <w:pStyle w:val="AH5Sec"/>
      </w:pPr>
      <w:bookmarkStart w:id="53" w:name="_Toc498337618"/>
      <w:r w:rsidRPr="00767795">
        <w:rPr>
          <w:rStyle w:val="CharSectNo"/>
        </w:rPr>
        <w:t>30</w:t>
      </w:r>
      <w:r>
        <w:tab/>
        <w:t>Enforcement of judgments against Crown in right of a State or another Territory</w:t>
      </w:r>
      <w:bookmarkEnd w:id="53"/>
    </w:p>
    <w:p w:rsidR="00784BE3" w:rsidRDefault="00784BE3">
      <w:pPr>
        <w:pStyle w:val="Amain"/>
      </w:pPr>
      <w:r>
        <w:tab/>
        <w:t>(1)</w:t>
      </w:r>
      <w:r>
        <w:tab/>
        <w:t xml:space="preserve">A writ or similar process must not be issued out of any ACT court </w:t>
      </w:r>
      <w:r w:rsidR="008031DB">
        <w:t xml:space="preserve">or the ACAT </w:t>
      </w:r>
      <w:r>
        <w:t>to enforce a judgment against the Crown in right of a State or another Territory.</w:t>
      </w:r>
    </w:p>
    <w:p w:rsidR="00784BE3" w:rsidRDefault="00784BE3">
      <w:pPr>
        <w:pStyle w:val="Amain"/>
      </w:pPr>
      <w:r>
        <w:tab/>
        <w:t>(2)</w:t>
      </w:r>
      <w:r>
        <w:tab/>
        <w:t xml:space="preserve">If a final judgment is given by an ACT court </w:t>
      </w:r>
      <w:r w:rsidR="008031DB">
        <w:t xml:space="preserve">or the ACAT </w:t>
      </w:r>
      <w:r>
        <w:t>against the Crown in right of a State or another Territory, the court must give a copy of the judgment to the Governor or Administrator of the State or Territory.</w:t>
      </w:r>
    </w:p>
    <w:p w:rsidR="008031DB" w:rsidRDefault="008031DB" w:rsidP="008031DB">
      <w:pPr>
        <w:pStyle w:val="AH5Sec"/>
      </w:pPr>
      <w:bookmarkStart w:id="54" w:name="_Toc498337619"/>
      <w:r w:rsidRPr="00767795">
        <w:rPr>
          <w:rStyle w:val="CharSectNo"/>
        </w:rPr>
        <w:t>31</w:t>
      </w:r>
      <w:r>
        <w:tab/>
        <w:t>Enforcement of judgments by the Crown</w:t>
      </w:r>
      <w:bookmarkEnd w:id="54"/>
    </w:p>
    <w:p w:rsidR="008031DB" w:rsidRDefault="008031DB" w:rsidP="008031DB">
      <w:pPr>
        <w:pStyle w:val="Amainreturn"/>
      </w:pPr>
      <w:r>
        <w:t xml:space="preserve">Subject to this part, any relevant rules of court and the </w:t>
      </w:r>
      <w:hyperlink r:id="rId78" w:tooltip="A2008-35" w:history="1">
        <w:r w:rsidR="008278F4" w:rsidRPr="008278F4">
          <w:rPr>
            <w:rStyle w:val="charCitHyperlinkItal"/>
          </w:rPr>
          <w:t>ACT Civil and Administrative Tribunal Act 2008</w:t>
        </w:r>
      </w:hyperlink>
      <w:r>
        <w:t>, a judgment recovered by the Crown may be enforced in the same way as a judgment in a proceeding between subjects, and not in any other way.</w:t>
      </w:r>
    </w:p>
    <w:p w:rsidR="00784BE3" w:rsidRPr="00767795" w:rsidRDefault="00784BE3">
      <w:pPr>
        <w:pStyle w:val="AH3Div"/>
      </w:pPr>
      <w:bookmarkStart w:id="55" w:name="_Toc498337620"/>
      <w:r w:rsidRPr="00767795">
        <w:rPr>
          <w:rStyle w:val="CharDivNo"/>
        </w:rPr>
        <w:t>Division 4.3</w:t>
      </w:r>
      <w:r>
        <w:tab/>
      </w:r>
      <w:r w:rsidRPr="00767795">
        <w:rPr>
          <w:rStyle w:val="CharDivText"/>
        </w:rPr>
        <w:t>Provisions applying only to the Territory</w:t>
      </w:r>
      <w:bookmarkEnd w:id="55"/>
    </w:p>
    <w:p w:rsidR="00784BE3" w:rsidRDefault="00784BE3">
      <w:pPr>
        <w:pStyle w:val="AH5Sec"/>
        <w:outlineLvl w:val="0"/>
      </w:pPr>
      <w:bookmarkStart w:id="56" w:name="_Toc498337621"/>
      <w:r w:rsidRPr="00767795">
        <w:rPr>
          <w:rStyle w:val="CharSectNo"/>
        </w:rPr>
        <w:t>32</w:t>
      </w:r>
      <w:r>
        <w:tab/>
        <w:t>Endorsement etc of originating process</w:t>
      </w:r>
      <w:bookmarkEnd w:id="56"/>
    </w:p>
    <w:p w:rsidR="00784BE3" w:rsidRDefault="00784BE3">
      <w:pPr>
        <w:pStyle w:val="Amain"/>
      </w:pPr>
      <w:r>
        <w:tab/>
        <w:t>(1)</w:t>
      </w:r>
      <w:r>
        <w:tab/>
        <w:t>If a proceeding is brought against the Territory, a statement containing the information prescribed by regulation (if any) must be endorsed on, or annexed to, the process by which the proceeding is begun.</w:t>
      </w:r>
    </w:p>
    <w:p w:rsidR="00784BE3" w:rsidRDefault="00784BE3">
      <w:pPr>
        <w:pStyle w:val="Amain"/>
      </w:pPr>
      <w:r>
        <w:tab/>
        <w:t>(2)</w:t>
      </w:r>
      <w:r>
        <w:tab/>
        <w:t>A failure to comply with subsection (1) does not render a proceeding void unless the court is of the opinion that the Territory has been prejudiced by that failure.</w:t>
      </w:r>
    </w:p>
    <w:p w:rsidR="00784BE3" w:rsidRDefault="00784BE3">
      <w:pPr>
        <w:pStyle w:val="AH5Sec"/>
      </w:pPr>
      <w:bookmarkStart w:id="57" w:name="_Toc498337622"/>
      <w:r w:rsidRPr="00767795">
        <w:rPr>
          <w:rStyle w:val="CharSectNo"/>
        </w:rPr>
        <w:t>33</w:t>
      </w:r>
      <w:r>
        <w:tab/>
        <w:t>Service generally</w:t>
      </w:r>
      <w:bookmarkEnd w:id="57"/>
    </w:p>
    <w:p w:rsidR="00784BE3" w:rsidRDefault="00784BE3">
      <w:pPr>
        <w:pStyle w:val="Amain"/>
      </w:pPr>
      <w:r>
        <w:tab/>
        <w:t>(1)</w:t>
      </w:r>
      <w:r>
        <w:tab/>
        <w:t>Any process or document relating to a proceeding must be served on the Territory by serving the process or document on the chief solicitor.</w:t>
      </w:r>
    </w:p>
    <w:p w:rsidR="00784BE3" w:rsidRDefault="00784BE3">
      <w:pPr>
        <w:pStyle w:val="Amain"/>
      </w:pPr>
      <w:r>
        <w:tab/>
        <w:t>(2)</w:t>
      </w:r>
      <w:r>
        <w:tab/>
        <w:t xml:space="preserve">However— </w:t>
      </w:r>
    </w:p>
    <w:p w:rsidR="00784BE3" w:rsidRDefault="00784BE3">
      <w:pPr>
        <w:pStyle w:val="Apara"/>
      </w:pPr>
      <w:r>
        <w:tab/>
        <w:t>(a)</w:t>
      </w:r>
      <w:r>
        <w:tab/>
        <w:t>if this part makes special provision about service of the process or document—the process or document must be served in accordance with the special provision; and</w:t>
      </w:r>
    </w:p>
    <w:p w:rsidR="00784BE3" w:rsidRDefault="00784BE3">
      <w:pPr>
        <w:pStyle w:val="Apara"/>
        <w:keepNext/>
      </w:pPr>
      <w:r>
        <w:tab/>
        <w:t>(b)</w:t>
      </w:r>
      <w:r>
        <w:tab/>
        <w:t>if the party serving the process or document has notice that a lawyer other than the government solicitor is acting for the Territory in relation to the proceeding—the process or document must be served on that lawyer.</w:t>
      </w:r>
    </w:p>
    <w:p w:rsidR="00784BE3" w:rsidRDefault="00784BE3">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any regulation (see </w:t>
      </w:r>
      <w:hyperlink r:id="rId79" w:tooltip="A2001-14" w:history="1">
        <w:r w:rsidR="008278F4" w:rsidRPr="008278F4">
          <w:rPr>
            <w:rStyle w:val="charCitHyperlinkAbbrev"/>
          </w:rPr>
          <w:t>Legislation Act</w:t>
        </w:r>
      </w:hyperlink>
      <w:r w:rsidRPr="008278F4">
        <w:rPr>
          <w:rStyle w:val="charItals"/>
        </w:rPr>
        <w:t>,</w:t>
      </w:r>
      <w:r>
        <w:rPr>
          <w:snapToGrid w:val="0"/>
        </w:rPr>
        <w:t xml:space="preserve"> s 104).</w:t>
      </w:r>
    </w:p>
    <w:p w:rsidR="00784BE3" w:rsidRDefault="00784BE3">
      <w:pPr>
        <w:pStyle w:val="AH5Sec"/>
        <w:outlineLvl w:val="0"/>
      </w:pPr>
      <w:bookmarkStart w:id="58" w:name="_Toc498337623"/>
      <w:r w:rsidRPr="00767795">
        <w:rPr>
          <w:rStyle w:val="CharSectNo"/>
        </w:rPr>
        <w:t>34</w:t>
      </w:r>
      <w:r>
        <w:tab/>
        <w:t>Service of subpoenas etc on Ministers</w:t>
      </w:r>
      <w:bookmarkEnd w:id="58"/>
    </w:p>
    <w:p w:rsidR="00784BE3" w:rsidRDefault="00784BE3">
      <w:pPr>
        <w:pStyle w:val="Amain"/>
        <w:keepLines/>
      </w:pPr>
      <w:r>
        <w:tab/>
        <w:t>(1)</w:t>
      </w:r>
      <w:r>
        <w:tab/>
        <w:t xml:space="preserve">A subpoena or other process issued by a court, tribunal or authority requiring a Minister to appear, in the Minister’s official capacity, to give evidence, or to produce documents, must be given to the chief solicitor for service on the Minister. </w:t>
      </w:r>
    </w:p>
    <w:p w:rsidR="00784BE3" w:rsidRDefault="00784BE3">
      <w:pPr>
        <w:pStyle w:val="Amain"/>
      </w:pPr>
      <w:r>
        <w:tab/>
        <w:t>(2)</w:t>
      </w:r>
      <w:r>
        <w:tab/>
        <w:t xml:space="preserve">The chief solicitor must, on receiving a subpoena or other process mentioned in subsection (1), make reasonable endeavours to serve it on the Minister and must provide proof of service to the court, tribunal or other authority. </w:t>
      </w:r>
    </w:p>
    <w:p w:rsidR="00784BE3" w:rsidRDefault="00784BE3" w:rsidP="00DA73C5">
      <w:pPr>
        <w:pStyle w:val="Amain"/>
        <w:keepLines/>
      </w:pPr>
      <w:r>
        <w:tab/>
        <w:t>(3)</w:t>
      </w:r>
      <w:r>
        <w:tab/>
        <w:t xml:space="preserve">The chief solicitor, if unable to serve a subpoena or other process within a reasonable time, must tell the court, tribunal or other authority of the reasons for not being able to effect service and, in that case, the court, tribunal or other authority may direct that service be effected in some other way. </w:t>
      </w:r>
    </w:p>
    <w:p w:rsidR="00784BE3" w:rsidRDefault="00784BE3">
      <w:pPr>
        <w:pStyle w:val="AH5Sec"/>
      </w:pPr>
      <w:bookmarkStart w:id="59" w:name="_Toc498337624"/>
      <w:r w:rsidRPr="00767795">
        <w:rPr>
          <w:rStyle w:val="CharSectNo"/>
        </w:rPr>
        <w:t>35</w:t>
      </w:r>
      <w:r>
        <w:tab/>
        <w:t>Representation if right to legal representation restricted</w:t>
      </w:r>
      <w:bookmarkEnd w:id="59"/>
    </w:p>
    <w:p w:rsidR="00784BE3" w:rsidRDefault="00784BE3">
      <w:pPr>
        <w:pStyle w:val="Amain"/>
      </w:pPr>
      <w:r>
        <w:tab/>
        <w:t>(1)</w:t>
      </w:r>
      <w:r>
        <w:tab/>
        <w:t>This section applies to a proceeding if—</w:t>
      </w:r>
    </w:p>
    <w:p w:rsidR="00784BE3" w:rsidRDefault="00784BE3">
      <w:pPr>
        <w:pStyle w:val="Apara"/>
      </w:pPr>
      <w:r>
        <w:tab/>
        <w:t>(a)</w:t>
      </w:r>
      <w:r>
        <w:tab/>
        <w:t>the Territory or Attorney-General is a party to the proceeding; and</w:t>
      </w:r>
    </w:p>
    <w:p w:rsidR="00784BE3" w:rsidRDefault="00784BE3">
      <w:pPr>
        <w:pStyle w:val="Apara"/>
      </w:pPr>
      <w:r>
        <w:tab/>
        <w:t>(b)</w:t>
      </w:r>
      <w:r>
        <w:tab/>
        <w:t>an Act removes or restricts the right of a party to the proceeding to be represented by a lawyer.</w:t>
      </w:r>
    </w:p>
    <w:p w:rsidR="00784BE3" w:rsidRDefault="00784BE3">
      <w:pPr>
        <w:pStyle w:val="Amain"/>
      </w:pPr>
      <w:r>
        <w:tab/>
        <w:t>(2)</w:t>
      </w:r>
      <w:r>
        <w:tab/>
        <w:t>The Territory or Attorney-General may be represented by a public servant (other than a lawyer, articled clerk or person who holds legal qualifications under a territory law or the law of another place) who is authorised to conduct the proceeding on behalf of the Territory or Attorney-General.</w:t>
      </w:r>
    </w:p>
    <w:p w:rsidR="00784BE3" w:rsidRDefault="00784BE3">
      <w:pPr>
        <w:pStyle w:val="Amain"/>
      </w:pPr>
      <w:r>
        <w:tab/>
        <w:t>(3)</w:t>
      </w:r>
      <w:r>
        <w:tab/>
        <w:t>In the proceeding, a document apparently signed by a relevant person that appears to be an authorisation under subsection (2) must be accepted as an authorisation in the absence of evidence to the contrary.</w:t>
      </w:r>
    </w:p>
    <w:p w:rsidR="00784BE3" w:rsidRDefault="00784BE3">
      <w:pPr>
        <w:pStyle w:val="Amain"/>
        <w:keepNext/>
      </w:pPr>
      <w:r>
        <w:tab/>
        <w:t>(4)</w:t>
      </w:r>
      <w:r>
        <w:tab/>
        <w:t>In this section:</w:t>
      </w:r>
    </w:p>
    <w:p w:rsidR="00784BE3" w:rsidRDefault="00784BE3">
      <w:pPr>
        <w:pStyle w:val="aDef"/>
        <w:keepNext/>
      </w:pPr>
      <w:r>
        <w:rPr>
          <w:rStyle w:val="charBoldItals"/>
        </w:rPr>
        <w:t>relevant person</w:t>
      </w:r>
      <w:r>
        <w:t xml:space="preserve"> means—</w:t>
      </w:r>
    </w:p>
    <w:p w:rsidR="00784BE3" w:rsidRDefault="00784BE3">
      <w:pPr>
        <w:pStyle w:val="aDefpara"/>
      </w:pPr>
      <w:r>
        <w:tab/>
        <w:t>(a)</w:t>
      </w:r>
      <w:r>
        <w:tab/>
        <w:t>a Minister; or</w:t>
      </w:r>
    </w:p>
    <w:p w:rsidR="00784BE3" w:rsidRDefault="00784BE3">
      <w:pPr>
        <w:pStyle w:val="aDefpara"/>
      </w:pPr>
      <w:r>
        <w:tab/>
        <w:t>(b)</w:t>
      </w:r>
      <w:r>
        <w:tab/>
        <w:t xml:space="preserve">a </w:t>
      </w:r>
      <w:r w:rsidR="00513C01">
        <w:t>director</w:t>
      </w:r>
      <w:r w:rsidR="00513C01">
        <w:noBreakHyphen/>
        <w:t>general</w:t>
      </w:r>
      <w:r>
        <w:t>; or</w:t>
      </w:r>
    </w:p>
    <w:p w:rsidR="00784BE3" w:rsidRDefault="00784BE3">
      <w:pPr>
        <w:pStyle w:val="aDefpara"/>
      </w:pPr>
      <w:r>
        <w:tab/>
        <w:t>(c)</w:t>
      </w:r>
      <w:r>
        <w:tab/>
        <w:t>the chief executive officer of a territory agency or instrumentality.</w:t>
      </w:r>
    </w:p>
    <w:p w:rsidR="00784BE3" w:rsidRPr="00767795" w:rsidRDefault="00784BE3">
      <w:pPr>
        <w:pStyle w:val="AH3Div"/>
      </w:pPr>
      <w:bookmarkStart w:id="60" w:name="_Toc498337625"/>
      <w:r w:rsidRPr="00767795">
        <w:rPr>
          <w:rStyle w:val="CharDivNo"/>
        </w:rPr>
        <w:t>Division 4.4</w:t>
      </w:r>
      <w:r>
        <w:tab/>
      </w:r>
      <w:r w:rsidRPr="00767795">
        <w:rPr>
          <w:rStyle w:val="CharDivText"/>
        </w:rPr>
        <w:t>Other provisions</w:t>
      </w:r>
      <w:bookmarkEnd w:id="60"/>
    </w:p>
    <w:p w:rsidR="00784BE3" w:rsidRDefault="00784BE3">
      <w:pPr>
        <w:pStyle w:val="AH5Sec"/>
        <w:outlineLvl w:val="0"/>
      </w:pPr>
      <w:bookmarkStart w:id="61" w:name="_Toc498337626"/>
      <w:r w:rsidRPr="00767795">
        <w:rPr>
          <w:rStyle w:val="CharSectNo"/>
        </w:rPr>
        <w:t>36</w:t>
      </w:r>
      <w:r>
        <w:tab/>
        <w:t>Exclusion of certain proceedings</w:t>
      </w:r>
      <w:bookmarkEnd w:id="61"/>
    </w:p>
    <w:p w:rsidR="00784BE3" w:rsidRDefault="00784BE3">
      <w:pPr>
        <w:pStyle w:val="Amainreturn"/>
      </w:pPr>
      <w:r>
        <w:t>This part does not affect—</w:t>
      </w:r>
    </w:p>
    <w:p w:rsidR="00784BE3" w:rsidRDefault="00784BE3">
      <w:pPr>
        <w:pStyle w:val="Apara"/>
      </w:pPr>
      <w:r>
        <w:tab/>
        <w:t>(a)</w:t>
      </w:r>
      <w:r>
        <w:tab/>
        <w:t>any proceeding for the recovery or enforcement of a fine, penalty or forfeiture (including the escheatment of a recognisance) imposed in a criminal proceeding; or</w:t>
      </w:r>
    </w:p>
    <w:p w:rsidR="00784BE3" w:rsidRDefault="00784BE3">
      <w:pPr>
        <w:pStyle w:val="Apara"/>
      </w:pPr>
      <w:r>
        <w:tab/>
        <w:t>(b)</w:t>
      </w:r>
      <w:r>
        <w:tab/>
        <w:t>any law, custom or procedure under which the Attorney</w:t>
      </w:r>
      <w:r>
        <w:noBreakHyphen/>
        <w:t xml:space="preserve">General is entitled or liable to sue, or be sued, or intervene in a proceeding, on behalf of the Crown, on the relation, or on behalf of, any other person or people or in any other capacity or for any other purposes. </w:t>
      </w:r>
    </w:p>
    <w:p w:rsidR="00784BE3" w:rsidRDefault="00784BE3">
      <w:pPr>
        <w:pStyle w:val="AH5Sec"/>
      </w:pPr>
      <w:bookmarkStart w:id="62" w:name="_Toc498337627"/>
      <w:r w:rsidRPr="00767795">
        <w:rPr>
          <w:rStyle w:val="CharSectNo"/>
        </w:rPr>
        <w:t>37</w:t>
      </w:r>
      <w:r>
        <w:tab/>
        <w:t>Regulations for pt 4</w:t>
      </w:r>
      <w:bookmarkEnd w:id="62"/>
    </w:p>
    <w:p w:rsidR="00784BE3" w:rsidRDefault="00784BE3">
      <w:pPr>
        <w:pStyle w:val="Amainreturn"/>
      </w:pPr>
      <w:r>
        <w:t>A regulation may make provision in relation to—</w:t>
      </w:r>
    </w:p>
    <w:p w:rsidR="00784BE3" w:rsidRDefault="00784BE3">
      <w:pPr>
        <w:pStyle w:val="Apara"/>
      </w:pPr>
      <w:r>
        <w:tab/>
        <w:t>(a)</w:t>
      </w:r>
      <w:r>
        <w:tab/>
        <w:t>the details to be stated or to accompany process served on the Territory; and</w:t>
      </w:r>
    </w:p>
    <w:p w:rsidR="00784BE3" w:rsidRDefault="00784BE3">
      <w:pPr>
        <w:pStyle w:val="Apara"/>
      </w:pPr>
      <w:r>
        <w:tab/>
        <w:t>(b)</w:t>
      </w:r>
      <w:r>
        <w:tab/>
        <w:t>the service of process or other documents under this part.</w:t>
      </w:r>
    </w:p>
    <w:p w:rsidR="00784BE3" w:rsidRDefault="00784BE3">
      <w:pPr>
        <w:pStyle w:val="PageBreak"/>
      </w:pPr>
      <w:r>
        <w:br w:type="page"/>
      </w:r>
    </w:p>
    <w:p w:rsidR="00784BE3" w:rsidRPr="00767795" w:rsidRDefault="00784BE3">
      <w:pPr>
        <w:pStyle w:val="AH2Part"/>
      </w:pPr>
      <w:bookmarkStart w:id="63" w:name="_Toc498337628"/>
      <w:r w:rsidRPr="00767795">
        <w:rPr>
          <w:rStyle w:val="CharPartNo"/>
        </w:rPr>
        <w:t>Part 5</w:t>
      </w:r>
      <w:r>
        <w:tab/>
      </w:r>
      <w:r w:rsidRPr="00767795">
        <w:rPr>
          <w:rStyle w:val="CharPartText"/>
        </w:rPr>
        <w:t>Court security</w:t>
      </w:r>
      <w:bookmarkEnd w:id="63"/>
    </w:p>
    <w:p w:rsidR="00784BE3" w:rsidRDefault="00784BE3">
      <w:pPr>
        <w:pStyle w:val="Placeholder"/>
      </w:pPr>
      <w:r>
        <w:rPr>
          <w:rStyle w:val="CharDivNo"/>
        </w:rPr>
        <w:t xml:space="preserve">  </w:t>
      </w:r>
      <w:r>
        <w:rPr>
          <w:rStyle w:val="CharDivText"/>
        </w:rPr>
        <w:t xml:space="preserve">  </w:t>
      </w:r>
    </w:p>
    <w:p w:rsidR="00784BE3" w:rsidRDefault="00784BE3" w:rsidP="0057066A">
      <w:pPr>
        <w:pStyle w:val="AH5Sec"/>
      </w:pPr>
      <w:bookmarkStart w:id="64" w:name="_Toc498337629"/>
      <w:r w:rsidRPr="00767795">
        <w:rPr>
          <w:rStyle w:val="CharSectNo"/>
        </w:rPr>
        <w:t>40</w:t>
      </w:r>
      <w:r>
        <w:tab/>
        <w:t>Definitions—pt 5</w:t>
      </w:r>
      <w:bookmarkEnd w:id="64"/>
    </w:p>
    <w:p w:rsidR="00784BE3" w:rsidRDefault="00784BE3">
      <w:pPr>
        <w:pStyle w:val="Amainreturn"/>
        <w:keepNext/>
      </w:pPr>
      <w:r>
        <w:t>In this part:</w:t>
      </w:r>
    </w:p>
    <w:p w:rsidR="00784BE3" w:rsidRDefault="00784BE3">
      <w:pPr>
        <w:pStyle w:val="aDef"/>
      </w:pPr>
      <w:r>
        <w:rPr>
          <w:rStyle w:val="charBoldItals"/>
        </w:rPr>
        <w:t>assistant sheriff</w:t>
      </w:r>
      <w:r>
        <w:t xml:space="preserve"> means a person who is appointed under the </w:t>
      </w:r>
      <w:hyperlink r:id="rId80" w:tooltip="A1933-34" w:history="1">
        <w:r w:rsidR="008278F4" w:rsidRPr="008278F4">
          <w:rPr>
            <w:rStyle w:val="charCitHyperlinkItal"/>
          </w:rPr>
          <w:t>Supreme Court Act 1933</w:t>
        </w:r>
      </w:hyperlink>
      <w:r>
        <w:t>, section 53 (Sheriff’s assistants).</w:t>
      </w:r>
    </w:p>
    <w:p w:rsidR="00784BE3" w:rsidRDefault="00784BE3">
      <w:pPr>
        <w:pStyle w:val="aDef"/>
        <w:keepNext/>
      </w:pPr>
      <w:r>
        <w:rPr>
          <w:rStyle w:val="charBoldItals"/>
        </w:rPr>
        <w:t>court</w:t>
      </w:r>
      <w:r>
        <w:t xml:space="preserve"> means—</w:t>
      </w:r>
    </w:p>
    <w:p w:rsidR="00784BE3" w:rsidRDefault="00784BE3">
      <w:pPr>
        <w:pStyle w:val="aDefpara"/>
      </w:pPr>
      <w:r>
        <w:tab/>
        <w:t>(</w:t>
      </w:r>
      <w:r>
        <w:rPr>
          <w:noProof/>
        </w:rPr>
        <w:t>a</w:t>
      </w:r>
      <w:r>
        <w:t>)</w:t>
      </w:r>
      <w:r>
        <w:tab/>
        <w:t>the Supreme Court; or</w:t>
      </w:r>
    </w:p>
    <w:p w:rsidR="00784BE3" w:rsidRDefault="00784BE3">
      <w:pPr>
        <w:pStyle w:val="aDefpara"/>
      </w:pPr>
      <w:r>
        <w:tab/>
        <w:t>(</w:t>
      </w:r>
      <w:r>
        <w:rPr>
          <w:noProof/>
        </w:rPr>
        <w:t>b</w:t>
      </w:r>
      <w:r>
        <w:t>)</w:t>
      </w:r>
      <w:r>
        <w:tab/>
        <w:t xml:space="preserve">the </w:t>
      </w:r>
      <w:smartTag w:uri="urn:schemas-microsoft-com:office:smarttags" w:element="Street">
        <w:smartTag w:uri="urn:schemas-microsoft-com:office:smarttags" w:element="address">
          <w:r>
            <w:t>Magistrates Court</w:t>
          </w:r>
        </w:smartTag>
      </w:smartTag>
      <w:r>
        <w:t>; or</w:t>
      </w:r>
    </w:p>
    <w:p w:rsidR="00784BE3" w:rsidRDefault="00784BE3">
      <w:pPr>
        <w:pStyle w:val="aDefpara"/>
      </w:pPr>
      <w:r>
        <w:tab/>
        <w:t>(</w:t>
      </w:r>
      <w:r>
        <w:rPr>
          <w:noProof/>
        </w:rPr>
        <w:t>c</w:t>
      </w:r>
      <w:r>
        <w:t>)</w:t>
      </w:r>
      <w:r>
        <w:tab/>
        <w:t xml:space="preserve">the </w:t>
      </w:r>
      <w:smartTag w:uri="urn:schemas-microsoft-com:office:smarttags" w:element="Street">
        <w:smartTag w:uri="urn:schemas-microsoft-com:office:smarttags" w:element="address">
          <w:r>
            <w:t>Childrens Court</w:t>
          </w:r>
        </w:smartTag>
      </w:smartTag>
      <w:r>
        <w:t>; or</w:t>
      </w:r>
    </w:p>
    <w:p w:rsidR="00784BE3" w:rsidRDefault="00784BE3">
      <w:pPr>
        <w:pStyle w:val="aDefpara"/>
      </w:pPr>
      <w:r>
        <w:tab/>
        <w:t>(</w:t>
      </w:r>
      <w:r>
        <w:rPr>
          <w:noProof/>
        </w:rPr>
        <w:t>d</w:t>
      </w:r>
      <w:r>
        <w:t>)</w:t>
      </w:r>
      <w:r>
        <w:tab/>
        <w:t>the Coroner’s Court; or</w:t>
      </w:r>
    </w:p>
    <w:p w:rsidR="007D2137" w:rsidRDefault="007D2137" w:rsidP="006E6086">
      <w:pPr>
        <w:pStyle w:val="Apara"/>
      </w:pPr>
      <w:r>
        <w:tab/>
        <w:t>(e)</w:t>
      </w:r>
      <w:r>
        <w:tab/>
        <w:t>the ACAT; or</w:t>
      </w:r>
    </w:p>
    <w:p w:rsidR="00784BE3" w:rsidRDefault="007D2137">
      <w:pPr>
        <w:pStyle w:val="aDefpara"/>
      </w:pPr>
      <w:r>
        <w:tab/>
        <w:t>(f</w:t>
      </w:r>
      <w:r w:rsidR="00784BE3">
        <w:t>)</w:t>
      </w:r>
      <w:r w:rsidR="00784BE3">
        <w:tab/>
        <w:t xml:space="preserve">a board of inquiry established under the </w:t>
      </w:r>
      <w:hyperlink r:id="rId81" w:tooltip="A1991-2" w:history="1">
        <w:r w:rsidR="008278F4" w:rsidRPr="008278F4">
          <w:rPr>
            <w:rStyle w:val="charCitHyperlinkItal"/>
          </w:rPr>
          <w:t>Inquiries Act 1991</w:t>
        </w:r>
      </w:hyperlink>
      <w:r w:rsidR="00784BE3">
        <w:t>; or</w:t>
      </w:r>
    </w:p>
    <w:p w:rsidR="00784BE3" w:rsidRDefault="007D2137">
      <w:pPr>
        <w:pStyle w:val="aDefpara"/>
      </w:pPr>
      <w:r>
        <w:tab/>
        <w:t>(g</w:t>
      </w:r>
      <w:r w:rsidR="00784BE3">
        <w:t>)</w:t>
      </w:r>
      <w:r w:rsidR="00784BE3">
        <w:tab/>
        <w:t xml:space="preserve">a royal commission established under the </w:t>
      </w:r>
      <w:hyperlink r:id="rId82" w:tooltip="A1991-1" w:history="1">
        <w:r w:rsidR="008278F4" w:rsidRPr="008278F4">
          <w:rPr>
            <w:rStyle w:val="charCitHyperlinkItal"/>
          </w:rPr>
          <w:t>Royal Commissions Act 1991</w:t>
        </w:r>
      </w:hyperlink>
      <w:r w:rsidR="00784BE3">
        <w:t>; or</w:t>
      </w:r>
    </w:p>
    <w:p w:rsidR="00784BE3" w:rsidRDefault="007D2137">
      <w:pPr>
        <w:pStyle w:val="aDefpara"/>
      </w:pPr>
      <w:r>
        <w:tab/>
        <w:t>(h</w:t>
      </w:r>
      <w:r w:rsidR="00784BE3">
        <w:t>)</w:t>
      </w:r>
      <w:r w:rsidR="00784BE3">
        <w:tab/>
        <w:t xml:space="preserve">a judicial commission established under the </w:t>
      </w:r>
      <w:hyperlink r:id="rId83" w:tooltip="A1994-9" w:history="1">
        <w:r w:rsidR="008278F4" w:rsidRPr="008278F4">
          <w:rPr>
            <w:rStyle w:val="charCitHyperlinkItal"/>
          </w:rPr>
          <w:t>Judicial Commissions Act 1994</w:t>
        </w:r>
      </w:hyperlink>
      <w:r w:rsidR="00784BE3">
        <w:t>; or</w:t>
      </w:r>
    </w:p>
    <w:p w:rsidR="00404944" w:rsidRPr="00550691" w:rsidRDefault="00404944" w:rsidP="00404944">
      <w:pPr>
        <w:pStyle w:val="aDefpara"/>
      </w:pPr>
      <w:r w:rsidRPr="00550691">
        <w:tab/>
        <w:t>(</w:t>
      </w:r>
      <w:r>
        <w:t>i</w:t>
      </w:r>
      <w:r w:rsidRPr="00550691">
        <w:t>)</w:t>
      </w:r>
      <w:r w:rsidRPr="00550691">
        <w:tab/>
        <w:t xml:space="preserve">the judicial council established under the </w:t>
      </w:r>
      <w:hyperlink r:id="rId84" w:tooltip="A1994-9" w:history="1">
        <w:r w:rsidRPr="00550691">
          <w:rPr>
            <w:rStyle w:val="charCitHyperlinkItal"/>
          </w:rPr>
          <w:t>Judicial Commissions Act 1994</w:t>
        </w:r>
      </w:hyperlink>
      <w:r w:rsidRPr="00550691">
        <w:t>, section 5A; or</w:t>
      </w:r>
    </w:p>
    <w:p w:rsidR="00784BE3" w:rsidRDefault="00404944">
      <w:pPr>
        <w:pStyle w:val="aDefpara"/>
      </w:pPr>
      <w:r>
        <w:tab/>
        <w:t>(j</w:t>
      </w:r>
      <w:r w:rsidR="00784BE3">
        <w:t>)</w:t>
      </w:r>
      <w:r w:rsidR="00784BE3">
        <w:tab/>
        <w:t>a court prescribed by regulation; or</w:t>
      </w:r>
    </w:p>
    <w:p w:rsidR="00784BE3" w:rsidRDefault="00404944">
      <w:pPr>
        <w:pStyle w:val="aDefpara"/>
      </w:pPr>
      <w:r>
        <w:tab/>
        <w:t>(k</w:t>
      </w:r>
      <w:r w:rsidR="00784BE3">
        <w:t>)</w:t>
      </w:r>
      <w:r w:rsidR="00784BE3">
        <w:tab/>
        <w:t>any other tribunal or entity that is authorised to hear, receive and examine evidence and is prescribed by regulation.</w:t>
      </w:r>
    </w:p>
    <w:p w:rsidR="00784BE3" w:rsidRDefault="00784BE3">
      <w:pPr>
        <w:pStyle w:val="aDef"/>
        <w:keepNext/>
      </w:pPr>
      <w:r>
        <w:rPr>
          <w:rStyle w:val="charBoldItals"/>
        </w:rPr>
        <w:t>court premises</w:t>
      </w:r>
      <w:r>
        <w:t xml:space="preserve"> means the premises or place where a court is held or that is used in relation to the operations of a court, and includes—</w:t>
      </w:r>
    </w:p>
    <w:p w:rsidR="00784BE3" w:rsidRDefault="00784BE3">
      <w:pPr>
        <w:pStyle w:val="aDefpara"/>
      </w:pPr>
      <w:r>
        <w:tab/>
        <w:t>(</w:t>
      </w:r>
      <w:r>
        <w:rPr>
          <w:noProof/>
        </w:rPr>
        <w:t>a</w:t>
      </w:r>
      <w:r>
        <w:t>)</w:t>
      </w:r>
      <w:r>
        <w:tab/>
        <w:t>a forecourt, courtyard, yard or area used with court premises; and</w:t>
      </w:r>
    </w:p>
    <w:p w:rsidR="00784BE3" w:rsidRDefault="00784BE3">
      <w:pPr>
        <w:pStyle w:val="aDefpara"/>
      </w:pPr>
      <w:r>
        <w:tab/>
        <w:t>(</w:t>
      </w:r>
      <w:r>
        <w:rPr>
          <w:noProof/>
        </w:rPr>
        <w:t>b</w:t>
      </w:r>
      <w:r>
        <w:t>)</w:t>
      </w:r>
      <w:r>
        <w:tab/>
        <w:t>a part of premises or a place used as an entrance to or exit from court premises.</w:t>
      </w:r>
    </w:p>
    <w:p w:rsidR="00784BE3" w:rsidRDefault="00784BE3">
      <w:pPr>
        <w:pStyle w:val="aDef"/>
      </w:pPr>
      <w:r>
        <w:rPr>
          <w:rStyle w:val="charBoldItals"/>
        </w:rPr>
        <w:t>deputy sheriff</w:t>
      </w:r>
      <w:r>
        <w:t xml:space="preserve"> means a person who is appointed as a deputy sheriff of the Territory under the </w:t>
      </w:r>
      <w:hyperlink r:id="rId85" w:tooltip="A1933-34" w:history="1">
        <w:r w:rsidR="008278F4" w:rsidRPr="008278F4">
          <w:rPr>
            <w:rStyle w:val="charCitHyperlinkItal"/>
          </w:rPr>
          <w:t>Supreme Court Act 1933</w:t>
        </w:r>
      </w:hyperlink>
      <w:r>
        <w:t>, section 46 (Appointment).</w:t>
      </w:r>
    </w:p>
    <w:p w:rsidR="00784BE3" w:rsidRDefault="00784BE3">
      <w:pPr>
        <w:pStyle w:val="aDef"/>
      </w:pPr>
      <w:r>
        <w:rPr>
          <w:rStyle w:val="charBoldItals"/>
        </w:rPr>
        <w:t>explosive</w:t>
      </w:r>
      <w:r>
        <w:t xml:space="preserve">—see the </w:t>
      </w:r>
      <w:hyperlink r:id="rId86" w:tooltip="A2004-7" w:history="1">
        <w:r w:rsidR="008278F4" w:rsidRPr="008278F4">
          <w:rPr>
            <w:rStyle w:val="charCitHyperlinkItal"/>
          </w:rPr>
          <w:t>Dangerous Substances Act 2004</w:t>
        </w:r>
      </w:hyperlink>
      <w:r>
        <w:t>, section 73</w:t>
      </w:r>
      <w:r w:rsidRPr="008278F4">
        <w:t>.</w:t>
      </w:r>
    </w:p>
    <w:p w:rsidR="002B4D0A" w:rsidRDefault="002B4D0A" w:rsidP="002B4D0A">
      <w:pPr>
        <w:pStyle w:val="aDef"/>
      </w:pPr>
      <w:r w:rsidRPr="008278F4">
        <w:rPr>
          <w:rStyle w:val="charBoldItals"/>
        </w:rPr>
        <w:t>firearm</w:t>
      </w:r>
      <w:r>
        <w:t xml:space="preserve">—see the </w:t>
      </w:r>
      <w:hyperlink r:id="rId87" w:tooltip="A1996-74" w:history="1">
        <w:r w:rsidR="008278F4" w:rsidRPr="008278F4">
          <w:rPr>
            <w:rStyle w:val="charCitHyperlinkItal"/>
          </w:rPr>
          <w:t>Firearms Act 1996</w:t>
        </w:r>
      </w:hyperlink>
      <w:r w:rsidR="00F0123A">
        <w:t>, section 6</w:t>
      </w:r>
      <w:r>
        <w:t>.</w:t>
      </w:r>
    </w:p>
    <w:p w:rsidR="00784BE3" w:rsidRDefault="00784BE3">
      <w:pPr>
        <w:pStyle w:val="aDef"/>
      </w:pPr>
      <w:r>
        <w:rPr>
          <w:rStyle w:val="charBoldItals"/>
        </w:rPr>
        <w:t>judge</w:t>
      </w:r>
      <w:r>
        <w:t xml:space="preserve"> means a judge, or the </w:t>
      </w:r>
      <w:r w:rsidR="005C7CB5" w:rsidRPr="00366402">
        <w:t>associate judge</w:t>
      </w:r>
      <w:r>
        <w:t>, of the Supreme Court, and includes a person prescribed by regulation for this definition.</w:t>
      </w:r>
    </w:p>
    <w:p w:rsidR="00784BE3" w:rsidRDefault="00784BE3">
      <w:pPr>
        <w:pStyle w:val="aDef"/>
      </w:pPr>
      <w:r>
        <w:rPr>
          <w:rStyle w:val="charBoldItals"/>
        </w:rPr>
        <w:t>magistrate</w:t>
      </w:r>
      <w:r>
        <w:t xml:space="preserve"> includes a person prescribed by regulation for this definition.</w:t>
      </w:r>
    </w:p>
    <w:p w:rsidR="00784BE3" w:rsidRDefault="00784BE3">
      <w:pPr>
        <w:pStyle w:val="aDef"/>
        <w:keepNext/>
      </w:pPr>
      <w:r>
        <w:rPr>
          <w:rStyle w:val="charBoldItals"/>
        </w:rPr>
        <w:t>offensive weapon</w:t>
      </w:r>
      <w:r>
        <w:t xml:space="preserve"> means—</w:t>
      </w:r>
    </w:p>
    <w:p w:rsidR="00784BE3" w:rsidRDefault="00784BE3">
      <w:pPr>
        <w:pStyle w:val="aDefpara"/>
      </w:pPr>
      <w:r>
        <w:tab/>
        <w:t>(</w:t>
      </w:r>
      <w:r>
        <w:rPr>
          <w:noProof/>
        </w:rPr>
        <w:t>a</w:t>
      </w:r>
      <w:r>
        <w:t>)</w:t>
      </w:r>
      <w:r>
        <w:tab/>
        <w:t>anything made or adapted for use, or capable of being used, for causing injury to or incapacitating a person; or</w:t>
      </w:r>
    </w:p>
    <w:p w:rsidR="00784BE3" w:rsidRDefault="00784BE3">
      <w:pPr>
        <w:pStyle w:val="aDefpara"/>
      </w:pPr>
      <w:r>
        <w:tab/>
        <w:t>(</w:t>
      </w:r>
      <w:r>
        <w:rPr>
          <w:noProof/>
        </w:rPr>
        <w:t>b</w:t>
      </w:r>
      <w:r>
        <w:t>)</w:t>
      </w:r>
      <w:r>
        <w:tab/>
        <w:t>anything intended for that use by the person who is carrying it or otherwise has it in the person’s possession;</w:t>
      </w:r>
    </w:p>
    <w:p w:rsidR="00784BE3" w:rsidRDefault="00784BE3">
      <w:pPr>
        <w:pStyle w:val="aDef"/>
      </w:pPr>
      <w:r>
        <w:t>and includes an imitation or replica of an offensive weapon.</w:t>
      </w:r>
    </w:p>
    <w:p w:rsidR="00784BE3" w:rsidRDefault="00784BE3">
      <w:pPr>
        <w:pStyle w:val="aDef"/>
        <w:keepNext/>
      </w:pPr>
      <w:r>
        <w:rPr>
          <w:rStyle w:val="charBoldItals"/>
        </w:rPr>
        <w:t>screening search</w:t>
      </w:r>
      <w:r>
        <w:t xml:space="preserve"> means—</w:t>
      </w:r>
    </w:p>
    <w:p w:rsidR="00784BE3" w:rsidRDefault="00784BE3">
      <w:pPr>
        <w:pStyle w:val="aDefpara"/>
      </w:pPr>
      <w:r>
        <w:tab/>
        <w:t>(</w:t>
      </w:r>
      <w:r>
        <w:rPr>
          <w:noProof/>
        </w:rPr>
        <w:t>a</w:t>
      </w:r>
      <w:r>
        <w:t>)</w:t>
      </w:r>
      <w:r>
        <w:tab/>
        <w:t>for a search of a person—a search by equipment designed to conduct the search without touching the person; and</w:t>
      </w:r>
    </w:p>
    <w:p w:rsidR="00784BE3" w:rsidRDefault="00784BE3">
      <w:pPr>
        <w:pStyle w:val="aDefpara"/>
      </w:pPr>
      <w:r>
        <w:tab/>
        <w:t>(</w:t>
      </w:r>
      <w:r>
        <w:rPr>
          <w:noProof/>
        </w:rPr>
        <w:t>b</w:t>
      </w:r>
      <w:r>
        <w:t>)</w:t>
      </w:r>
      <w:r>
        <w:tab/>
        <w:t>for a search of a thing—a search by equipment designed to conduct the search without touching the thing or requiring it to be opened.</w:t>
      </w:r>
    </w:p>
    <w:p w:rsidR="00784BE3" w:rsidRDefault="00784BE3">
      <w:pPr>
        <w:pStyle w:val="aDef"/>
        <w:keepNext/>
      </w:pPr>
      <w:r>
        <w:rPr>
          <w:rStyle w:val="charBoldItals"/>
        </w:rPr>
        <w:t>security officer</w:t>
      </w:r>
      <w:r>
        <w:t xml:space="preserve"> means—</w:t>
      </w:r>
    </w:p>
    <w:p w:rsidR="00784BE3" w:rsidRDefault="00784BE3">
      <w:pPr>
        <w:pStyle w:val="aDefpara"/>
      </w:pPr>
      <w:r>
        <w:tab/>
        <w:t>(</w:t>
      </w:r>
      <w:r>
        <w:rPr>
          <w:noProof/>
        </w:rPr>
        <w:t>a</w:t>
      </w:r>
      <w:r>
        <w:t>)</w:t>
      </w:r>
      <w:r>
        <w:tab/>
        <w:t>a police officer; or</w:t>
      </w:r>
    </w:p>
    <w:p w:rsidR="00784BE3" w:rsidRDefault="00784BE3">
      <w:pPr>
        <w:pStyle w:val="aDefpara"/>
      </w:pPr>
      <w:r>
        <w:tab/>
        <w:t>(</w:t>
      </w:r>
      <w:r>
        <w:rPr>
          <w:noProof/>
        </w:rPr>
        <w:t>b</w:t>
      </w:r>
      <w:r>
        <w:t>)</w:t>
      </w:r>
      <w:r>
        <w:tab/>
        <w:t>a sheriff’s officer; or</w:t>
      </w:r>
    </w:p>
    <w:p w:rsidR="00784BE3" w:rsidRDefault="00784BE3">
      <w:pPr>
        <w:pStyle w:val="Apara"/>
      </w:pPr>
      <w:r>
        <w:tab/>
        <w:t>(c)</w:t>
      </w:r>
      <w:r>
        <w:tab/>
        <w:t>a person who is appointed as a security officer under section 51.</w:t>
      </w:r>
    </w:p>
    <w:p w:rsidR="00784BE3" w:rsidRDefault="00784BE3">
      <w:pPr>
        <w:pStyle w:val="aDef"/>
      </w:pPr>
      <w:r>
        <w:rPr>
          <w:rStyle w:val="charBoldItals"/>
        </w:rPr>
        <w:t>sheriff</w:t>
      </w:r>
      <w:r>
        <w:t xml:space="preserve"> means the person appointed as the sheriff of the Territory under the </w:t>
      </w:r>
      <w:hyperlink r:id="rId88" w:tooltip="A1933-34" w:history="1">
        <w:r w:rsidR="008278F4" w:rsidRPr="008278F4">
          <w:rPr>
            <w:rStyle w:val="charCitHyperlinkItal"/>
          </w:rPr>
          <w:t>Supreme Court Act 1933</w:t>
        </w:r>
      </w:hyperlink>
      <w:r>
        <w:t>, section 46 (Appointment).</w:t>
      </w:r>
    </w:p>
    <w:p w:rsidR="00784BE3" w:rsidRDefault="00784BE3">
      <w:pPr>
        <w:pStyle w:val="aDef"/>
      </w:pPr>
      <w:r>
        <w:rPr>
          <w:rStyle w:val="charBoldItals"/>
        </w:rPr>
        <w:t>sheriff’s officer</w:t>
      </w:r>
      <w:r>
        <w:t xml:space="preserve"> means the sheriff, an assistant sheriff or a deputy sheriff.</w:t>
      </w:r>
    </w:p>
    <w:p w:rsidR="00784BE3" w:rsidRPr="003D7F21" w:rsidRDefault="00784BE3" w:rsidP="003065F2">
      <w:pPr>
        <w:pStyle w:val="AH5Sec"/>
        <w:rPr>
          <w:rStyle w:val="CharSectNo"/>
        </w:rPr>
      </w:pPr>
      <w:bookmarkStart w:id="65" w:name="_Toc498337630"/>
      <w:r w:rsidRPr="00767795">
        <w:rPr>
          <w:rStyle w:val="CharSectNo"/>
        </w:rPr>
        <w:t>41</w:t>
      </w:r>
      <w:r>
        <w:tab/>
        <w:t>R</w:t>
      </w:r>
      <w:r w:rsidRPr="003D7F21">
        <w:rPr>
          <w:rStyle w:val="CharSectNo"/>
        </w:rPr>
        <w:t>ight of entry etc to court premises</w:t>
      </w:r>
      <w:bookmarkEnd w:id="65"/>
    </w:p>
    <w:p w:rsidR="00784BE3" w:rsidRDefault="00784BE3">
      <w:pPr>
        <w:pStyle w:val="Amain"/>
      </w:pPr>
      <w:r>
        <w:tab/>
        <w:t>(1)</w:t>
      </w:r>
      <w:r>
        <w:tab/>
        <w:t>A person has a right to enter and remain in an area of court premises that is open to the public if—</w:t>
      </w:r>
    </w:p>
    <w:p w:rsidR="00784BE3" w:rsidRDefault="00784BE3">
      <w:pPr>
        <w:pStyle w:val="Apara"/>
      </w:pPr>
      <w:r>
        <w:tab/>
        <w:t>(a)</w:t>
      </w:r>
      <w:r>
        <w:tab/>
        <w:t>the person complies with all orders made by a judge or magistrate, whether under this Act or otherwise; and</w:t>
      </w:r>
    </w:p>
    <w:p w:rsidR="00784BE3" w:rsidRDefault="00784BE3">
      <w:pPr>
        <w:pStyle w:val="Apara"/>
      </w:pPr>
      <w:r>
        <w:tab/>
        <w:t>(b)</w:t>
      </w:r>
      <w:r>
        <w:tab/>
        <w:t>the person complies with all the requirements made under this part by a security officer; and</w:t>
      </w:r>
    </w:p>
    <w:p w:rsidR="00784BE3" w:rsidRDefault="00784BE3">
      <w:pPr>
        <w:pStyle w:val="Apara"/>
      </w:pPr>
      <w:r>
        <w:tab/>
        <w:t>(c)</w:t>
      </w:r>
      <w:r>
        <w:tab/>
        <w:t>if the person wishes to enter or remain in a courtroom where a court is sitting or about to sit—there is seating for the person in the courtroom.</w:t>
      </w:r>
    </w:p>
    <w:p w:rsidR="00784BE3" w:rsidRDefault="00784BE3">
      <w:pPr>
        <w:pStyle w:val="Amain"/>
      </w:pPr>
      <w:r>
        <w:tab/>
        <w:t>(2)</w:t>
      </w:r>
      <w:r>
        <w:tab/>
        <w:t>This section is subject to—</w:t>
      </w:r>
    </w:p>
    <w:p w:rsidR="008B054E" w:rsidRDefault="00501A43" w:rsidP="006E6086">
      <w:pPr>
        <w:pStyle w:val="Apara"/>
      </w:pPr>
      <w:r>
        <w:tab/>
        <w:t>(a</w:t>
      </w:r>
      <w:r w:rsidR="008B054E">
        <w:t>)</w:t>
      </w:r>
      <w:r w:rsidR="008B054E">
        <w:tab/>
        <w:t xml:space="preserve">the </w:t>
      </w:r>
      <w:hyperlink r:id="rId89" w:tooltip="A2008-35" w:history="1">
        <w:r w:rsidR="008278F4" w:rsidRPr="008278F4">
          <w:rPr>
            <w:rStyle w:val="charCitHyperlinkItal"/>
          </w:rPr>
          <w:t>ACT Civil and Administrative Tribunal Act 2008</w:t>
        </w:r>
      </w:hyperlink>
      <w:r w:rsidR="008B054E">
        <w:t>, section 39 (Hearings in private or partly in private); and</w:t>
      </w:r>
    </w:p>
    <w:p w:rsidR="00784BE3" w:rsidRDefault="00501A43">
      <w:pPr>
        <w:pStyle w:val="Apara"/>
      </w:pPr>
      <w:r>
        <w:tab/>
        <w:t>(b</w:t>
      </w:r>
      <w:r w:rsidR="00784BE3">
        <w:t>)</w:t>
      </w:r>
      <w:r w:rsidR="00784BE3">
        <w:tab/>
      </w:r>
      <w:r w:rsidR="00E03522">
        <w:t>section 72 (Court proceedings involving children or young people not open to public)</w:t>
      </w:r>
      <w:r w:rsidR="00784BE3">
        <w:t>; and</w:t>
      </w:r>
    </w:p>
    <w:p w:rsidR="005E40EE" w:rsidRPr="00552157" w:rsidRDefault="005E40EE" w:rsidP="005E40EE">
      <w:pPr>
        <w:pStyle w:val="Apara"/>
      </w:pPr>
      <w:r w:rsidRPr="00552157">
        <w:tab/>
        <w:t>(</w:t>
      </w:r>
      <w:r w:rsidR="000774FF">
        <w:t>c</w:t>
      </w:r>
      <w:r w:rsidRPr="00552157">
        <w:t>)</w:t>
      </w:r>
      <w:r w:rsidRPr="00552157">
        <w:tab/>
        <w:t xml:space="preserve">the </w:t>
      </w:r>
      <w:hyperlink r:id="rId90" w:tooltip="A2005-30" w:history="1">
        <w:r w:rsidR="008278F4" w:rsidRPr="008278F4">
          <w:rPr>
            <w:rStyle w:val="charCitHyperlinkItal"/>
          </w:rPr>
          <w:t>Crimes (Child Sex Offenders) Act 2005</w:t>
        </w:r>
      </w:hyperlink>
      <w:r w:rsidRPr="00552157">
        <w:t>, section 132ZG (Proceedings for orders to be closed to public); and</w:t>
      </w:r>
    </w:p>
    <w:p w:rsidR="002279A4" w:rsidRPr="00EE15BC" w:rsidRDefault="002279A4" w:rsidP="002279A4">
      <w:pPr>
        <w:pStyle w:val="Apara"/>
      </w:pPr>
      <w:r w:rsidRPr="00EE15BC">
        <w:tab/>
        <w:t>(d)</w:t>
      </w:r>
      <w:r w:rsidRPr="00EE15BC">
        <w:tab/>
        <w:t xml:space="preserve">the following sections of the </w:t>
      </w:r>
      <w:hyperlink r:id="rId91" w:tooltip="A1991-34" w:history="1">
        <w:r w:rsidRPr="00EE15BC">
          <w:rPr>
            <w:rStyle w:val="charCitHyperlinkItal"/>
          </w:rPr>
          <w:t>Evidence (Miscellaneous Provisions) Act 1991</w:t>
        </w:r>
      </w:hyperlink>
      <w:r w:rsidRPr="00EE15BC">
        <w:t>:</w:t>
      </w:r>
    </w:p>
    <w:p w:rsidR="002279A4" w:rsidRPr="00EE15BC" w:rsidRDefault="002279A4" w:rsidP="002279A4">
      <w:pPr>
        <w:pStyle w:val="Asubpara"/>
      </w:pPr>
      <w:r w:rsidRPr="00EE15BC">
        <w:tab/>
        <w:t>(i)</w:t>
      </w:r>
      <w:r w:rsidRPr="00EE15BC">
        <w:tab/>
        <w:t>section 11 (Consequential orders—ch 2);</w:t>
      </w:r>
    </w:p>
    <w:p w:rsidR="002279A4" w:rsidRPr="00EE15BC" w:rsidRDefault="002279A4" w:rsidP="002279A4">
      <w:pPr>
        <w:pStyle w:val="Asubpara"/>
      </w:pPr>
      <w:r w:rsidRPr="00EE15BC">
        <w:tab/>
        <w:t>(ii)</w:t>
      </w:r>
      <w:r w:rsidRPr="00EE15BC">
        <w:tab/>
        <w:t>section 39 (Sexual and violent offence proceeding—evidence to be given in closed court);</w:t>
      </w:r>
    </w:p>
    <w:p w:rsidR="002279A4" w:rsidRPr="00EE15BC" w:rsidRDefault="002279A4" w:rsidP="002279A4">
      <w:pPr>
        <w:pStyle w:val="Asubpara"/>
      </w:pPr>
      <w:r w:rsidRPr="00EE15BC">
        <w:tab/>
        <w:t>(iii)</w:t>
      </w:r>
      <w:r w:rsidRPr="00EE15BC">
        <w:tab/>
        <w:t>section 44 (Consequential orders—div 4.2.3);</w:t>
      </w:r>
    </w:p>
    <w:p w:rsidR="002279A4" w:rsidRPr="00EE15BC" w:rsidRDefault="002279A4" w:rsidP="002279A4">
      <w:pPr>
        <w:pStyle w:val="Asubpara"/>
      </w:pPr>
      <w:r w:rsidRPr="00EE15BC">
        <w:tab/>
        <w:t>(iv)</w:t>
      </w:r>
      <w:r w:rsidRPr="00EE15BC">
        <w:tab/>
        <w:t>section 52 (c) (Application for leave under s 51);</w:t>
      </w:r>
    </w:p>
    <w:p w:rsidR="002279A4" w:rsidRPr="00EE15BC" w:rsidRDefault="002279A4" w:rsidP="002279A4">
      <w:pPr>
        <w:pStyle w:val="Asubpara"/>
      </w:pPr>
      <w:r w:rsidRPr="00EE15BC">
        <w:tab/>
        <w:t>(v)</w:t>
      </w:r>
      <w:r w:rsidRPr="00EE15BC">
        <w:tab/>
        <w:t>section 61 (5) (Preliminary examination of protected confidence evidence);</w:t>
      </w:r>
    </w:p>
    <w:p w:rsidR="002279A4" w:rsidRPr="00EE15BC" w:rsidRDefault="002279A4" w:rsidP="002279A4">
      <w:pPr>
        <w:pStyle w:val="Asubpara"/>
      </w:pPr>
      <w:r w:rsidRPr="00EE15BC">
        <w:tab/>
        <w:t>(vi)</w:t>
      </w:r>
      <w:r w:rsidRPr="00EE15BC">
        <w:tab/>
        <w:t>section 63 (2) (a) (Ancillary orders for protection of person who made protected confidence);</w:t>
      </w:r>
    </w:p>
    <w:p w:rsidR="002279A4" w:rsidRPr="00EE15BC" w:rsidRDefault="002279A4" w:rsidP="002279A4">
      <w:pPr>
        <w:pStyle w:val="Asubpara"/>
      </w:pPr>
      <w:r w:rsidRPr="00EE15BC">
        <w:tab/>
        <w:t>(vii)</w:t>
      </w:r>
      <w:r w:rsidRPr="00EE15BC">
        <w:tab/>
        <w:t>section 78 (Evidence may be given in closed court);</w:t>
      </w:r>
    </w:p>
    <w:p w:rsidR="002279A4" w:rsidRPr="00EE15BC" w:rsidRDefault="002279A4" w:rsidP="002279A4">
      <w:pPr>
        <w:pStyle w:val="Asubpara"/>
      </w:pPr>
      <w:r w:rsidRPr="00EE15BC">
        <w:tab/>
        <w:t>(viii)</w:t>
      </w:r>
      <w:r w:rsidRPr="00EE15BC">
        <w:tab/>
        <w:t xml:space="preserve">section 102 (Witness with vulnerability may give evidence in closed court); </w:t>
      </w:r>
    </w:p>
    <w:p w:rsidR="002279A4" w:rsidRPr="00EE15BC" w:rsidRDefault="002279A4" w:rsidP="002279A4">
      <w:pPr>
        <w:pStyle w:val="Asubpara"/>
      </w:pPr>
      <w:r w:rsidRPr="00EE15BC">
        <w:tab/>
        <w:t>(ix)</w:t>
      </w:r>
      <w:r w:rsidRPr="00EE15BC">
        <w:tab/>
        <w:t>section 111 (4) (Prohibition of publication of evidence etc); and</w:t>
      </w:r>
    </w:p>
    <w:p w:rsidR="00784BE3" w:rsidRDefault="00501A43">
      <w:pPr>
        <w:pStyle w:val="Apara"/>
      </w:pPr>
      <w:r>
        <w:tab/>
        <w:t>(</w:t>
      </w:r>
      <w:r w:rsidR="000774FF">
        <w:t>e</w:t>
      </w:r>
      <w:r w:rsidR="00784BE3">
        <w:t>)</w:t>
      </w:r>
      <w:r w:rsidR="00784BE3">
        <w:tab/>
        <w:t xml:space="preserve">the </w:t>
      </w:r>
      <w:hyperlink r:id="rId92" w:tooltip="A1991-2" w:history="1">
        <w:r w:rsidR="008278F4" w:rsidRPr="008278F4">
          <w:rPr>
            <w:rStyle w:val="charCitHyperlinkItal"/>
          </w:rPr>
          <w:t>Inquiries Act 1991</w:t>
        </w:r>
      </w:hyperlink>
      <w:r w:rsidR="00784BE3">
        <w:t>, section 21 (3) (Power to hold); and</w:t>
      </w:r>
    </w:p>
    <w:p w:rsidR="00784BE3" w:rsidRDefault="00501A43">
      <w:pPr>
        <w:pStyle w:val="Apara"/>
      </w:pPr>
      <w:r>
        <w:tab/>
        <w:t>(</w:t>
      </w:r>
      <w:r w:rsidR="000774FF">
        <w:t>f</w:t>
      </w:r>
      <w:r w:rsidR="00784BE3">
        <w:t>)</w:t>
      </w:r>
      <w:r w:rsidR="00784BE3">
        <w:tab/>
        <w:t xml:space="preserve">the </w:t>
      </w:r>
      <w:hyperlink r:id="rId93" w:tooltip="A1930-21" w:history="1">
        <w:r w:rsidR="008278F4" w:rsidRPr="008278F4">
          <w:rPr>
            <w:rStyle w:val="charCitHyperlinkItal"/>
          </w:rPr>
          <w:t>Magistrates Court Act 1930</w:t>
        </w:r>
      </w:hyperlink>
      <w:r w:rsidR="00784BE3">
        <w:t>, section 310 (Hearings generally to be in public); and</w:t>
      </w:r>
    </w:p>
    <w:p w:rsidR="00784BE3" w:rsidRDefault="00501A43">
      <w:pPr>
        <w:pStyle w:val="Apara"/>
      </w:pPr>
      <w:r>
        <w:tab/>
        <w:t>(</w:t>
      </w:r>
      <w:r w:rsidR="000774FF">
        <w:t>g</w:t>
      </w:r>
      <w:r w:rsidR="00784BE3">
        <w:t>)</w:t>
      </w:r>
      <w:r w:rsidR="00784BE3">
        <w:tab/>
        <w:t xml:space="preserve">the </w:t>
      </w:r>
      <w:hyperlink r:id="rId94" w:tooltip="A1991-1" w:history="1">
        <w:r w:rsidR="008278F4" w:rsidRPr="008278F4">
          <w:rPr>
            <w:rStyle w:val="charCitHyperlinkItal"/>
          </w:rPr>
          <w:t>Royal Commissions Act 1991</w:t>
        </w:r>
      </w:hyperlink>
      <w:r w:rsidR="00784BE3">
        <w:t>, section 28 (3) (Power to hold); and</w:t>
      </w:r>
    </w:p>
    <w:p w:rsidR="003065F2" w:rsidRPr="00665F7D" w:rsidRDefault="003065F2" w:rsidP="003065F2">
      <w:pPr>
        <w:pStyle w:val="Apara"/>
      </w:pPr>
      <w:r>
        <w:tab/>
        <w:t>(</w:t>
      </w:r>
      <w:r w:rsidR="000774FF">
        <w:t>h</w:t>
      </w:r>
      <w:r w:rsidRPr="00665F7D">
        <w:t>)</w:t>
      </w:r>
      <w:r w:rsidRPr="00665F7D">
        <w:tab/>
        <w:t xml:space="preserve">the </w:t>
      </w:r>
      <w:hyperlink r:id="rId95" w:tooltip="A2011-4" w:history="1">
        <w:r w:rsidR="00F95B51" w:rsidRPr="00F95B51">
          <w:rPr>
            <w:rStyle w:val="charCitHyperlinkItal"/>
          </w:rPr>
          <w:t>Workplace Privacy Act 2011</w:t>
        </w:r>
      </w:hyperlink>
      <w:r w:rsidRPr="00665F7D">
        <w:t>, section 27; and</w:t>
      </w:r>
    </w:p>
    <w:p w:rsidR="00784BE3" w:rsidRDefault="003065F2">
      <w:pPr>
        <w:pStyle w:val="Apara"/>
      </w:pPr>
      <w:r>
        <w:tab/>
        <w:t>(</w:t>
      </w:r>
      <w:r w:rsidR="000774FF">
        <w:t>i</w:t>
      </w:r>
      <w:r w:rsidR="00784BE3">
        <w:t>)</w:t>
      </w:r>
      <w:r w:rsidR="00784BE3">
        <w:tab/>
        <w:t>the inherent jurisdiction of a court to regulate its proceedings; and</w:t>
      </w:r>
    </w:p>
    <w:p w:rsidR="00784BE3" w:rsidRDefault="003065F2">
      <w:pPr>
        <w:pStyle w:val="Apara"/>
      </w:pPr>
      <w:r>
        <w:tab/>
        <w:t>(</w:t>
      </w:r>
      <w:r w:rsidR="000774FF">
        <w:t>j</w:t>
      </w:r>
      <w:r w:rsidR="00784BE3">
        <w:t>)</w:t>
      </w:r>
      <w:r w:rsidR="00784BE3">
        <w:tab/>
        <w:t>any other law in force in the ACT about the people who may be present in a court or on court premises.</w:t>
      </w:r>
    </w:p>
    <w:p w:rsidR="00784BE3" w:rsidRDefault="00784BE3">
      <w:pPr>
        <w:pStyle w:val="AH5Sec"/>
        <w:outlineLvl w:val="0"/>
      </w:pPr>
      <w:bookmarkStart w:id="66" w:name="_Toc498337631"/>
      <w:r w:rsidRPr="00767795">
        <w:rPr>
          <w:rStyle w:val="CharSectNo"/>
        </w:rPr>
        <w:t>42</w:t>
      </w:r>
      <w:r>
        <w:tab/>
        <w:t>Powers under part additional to other powers</w:t>
      </w:r>
      <w:bookmarkEnd w:id="66"/>
    </w:p>
    <w:p w:rsidR="00784BE3" w:rsidRDefault="00784BE3">
      <w:pPr>
        <w:pStyle w:val="Amainreturn"/>
      </w:pPr>
      <w:r>
        <w:t>The powers under this part are additional to any other powers that a court, judge, magistrate, police officer, sheriff’s officer or anyone else has apart from this part.</w:t>
      </w:r>
    </w:p>
    <w:p w:rsidR="00784BE3" w:rsidRDefault="00784BE3">
      <w:pPr>
        <w:pStyle w:val="AH5Sec"/>
        <w:outlineLvl w:val="0"/>
      </w:pPr>
      <w:bookmarkStart w:id="67" w:name="_Toc498337632"/>
      <w:r w:rsidRPr="00767795">
        <w:rPr>
          <w:rStyle w:val="CharSectNo"/>
        </w:rPr>
        <w:t>43</w:t>
      </w:r>
      <w:r>
        <w:tab/>
        <w:t>Security officer to be identified before exercising powers</w:t>
      </w:r>
      <w:bookmarkEnd w:id="67"/>
    </w:p>
    <w:p w:rsidR="00784BE3" w:rsidRDefault="00784BE3" w:rsidP="002279A4">
      <w:pPr>
        <w:pStyle w:val="Amain"/>
        <w:keepNext/>
      </w:pPr>
      <w:r>
        <w:tab/>
        <w:t>(1)</w:t>
      </w:r>
      <w:r>
        <w:tab/>
        <w:t>A security officer who is not a police officer or sheriff’s officer may exercise a power under this part in relation to a person only if—</w:t>
      </w:r>
    </w:p>
    <w:p w:rsidR="00784BE3" w:rsidRDefault="00784BE3">
      <w:pPr>
        <w:pStyle w:val="Apara"/>
      </w:pPr>
      <w:r>
        <w:tab/>
        <w:t>(a)</w:t>
      </w:r>
      <w:r>
        <w:tab/>
        <w:t>the officer first identifies himself or herself as a security officer if it is practicable to do so; and</w:t>
      </w:r>
    </w:p>
    <w:p w:rsidR="00784BE3" w:rsidRDefault="00784BE3">
      <w:pPr>
        <w:pStyle w:val="Apara"/>
      </w:pPr>
      <w:r>
        <w:tab/>
        <w:t>(b)</w:t>
      </w:r>
      <w:r>
        <w:tab/>
        <w:t>the officer produces his or her identity card for inspection by the person if the person asks the officer to do so.</w:t>
      </w:r>
    </w:p>
    <w:p w:rsidR="00784BE3" w:rsidRDefault="00784BE3" w:rsidP="00501A43">
      <w:pPr>
        <w:pStyle w:val="Amain"/>
        <w:keepNext/>
        <w:keepLines/>
      </w:pPr>
      <w:r>
        <w:tab/>
        <w:t>(2)</w:t>
      </w:r>
      <w:r>
        <w:tab/>
        <w:t>A security officer who is a police officer or sheriff’s officer and is not in uniform may exercise a power under this part in relation to a person only if—</w:t>
      </w:r>
    </w:p>
    <w:p w:rsidR="00784BE3" w:rsidRDefault="00784BE3">
      <w:pPr>
        <w:pStyle w:val="Apara"/>
      </w:pPr>
      <w:r>
        <w:tab/>
        <w:t>(a)</w:t>
      </w:r>
      <w:r>
        <w:tab/>
        <w:t>the officer first identifies himself or herself as a police officer or sheriff’s officer if it is practicable to do so; and</w:t>
      </w:r>
    </w:p>
    <w:p w:rsidR="00784BE3" w:rsidRDefault="00784BE3">
      <w:pPr>
        <w:pStyle w:val="Apara"/>
      </w:pPr>
      <w:r>
        <w:tab/>
        <w:t>(b)</w:t>
      </w:r>
      <w:r>
        <w:tab/>
        <w:t>the officer produces evidence that he or she is a police officer or sheriff’s officer if the person asks the officer to do so.</w:t>
      </w:r>
    </w:p>
    <w:p w:rsidR="00784BE3" w:rsidRDefault="00784BE3">
      <w:pPr>
        <w:pStyle w:val="Amain"/>
      </w:pPr>
      <w:r>
        <w:tab/>
        <w:t>(3)</w:t>
      </w:r>
      <w:r>
        <w:tab/>
        <w:t>If a security officer fails to comply with this section in relation to a person, the person is not obliged to comply with a requirement made by the officer.</w:t>
      </w:r>
    </w:p>
    <w:p w:rsidR="00784BE3" w:rsidRDefault="00784BE3">
      <w:pPr>
        <w:pStyle w:val="AH5Sec"/>
        <w:outlineLvl w:val="0"/>
      </w:pPr>
      <w:bookmarkStart w:id="68" w:name="_Toc498337633"/>
      <w:r w:rsidRPr="00767795">
        <w:rPr>
          <w:rStyle w:val="CharSectNo"/>
        </w:rPr>
        <w:t>44</w:t>
      </w:r>
      <w:r>
        <w:tab/>
        <w:t>Person may be required to state name etc</w:t>
      </w:r>
      <w:bookmarkEnd w:id="68"/>
    </w:p>
    <w:p w:rsidR="00784BE3" w:rsidRDefault="00784BE3">
      <w:pPr>
        <w:pStyle w:val="Amain"/>
      </w:pPr>
      <w:r>
        <w:tab/>
        <w:t>(1)</w:t>
      </w:r>
      <w:r>
        <w:tab/>
        <w:t>If a security officer believes, on reasonable grounds, that a person entering or on court premises is behaving unlawfully, is behaving in a disorderly or menacing way or is a threat to court security, the security officer may require the person to tell the officer—</w:t>
      </w:r>
    </w:p>
    <w:p w:rsidR="00784BE3" w:rsidRDefault="00784BE3">
      <w:pPr>
        <w:pStyle w:val="Apara"/>
      </w:pPr>
      <w:r>
        <w:tab/>
        <w:t>(a)</w:t>
      </w:r>
      <w:r>
        <w:tab/>
        <w:t>the person’s name; and</w:t>
      </w:r>
    </w:p>
    <w:p w:rsidR="00784BE3" w:rsidRDefault="00784BE3">
      <w:pPr>
        <w:pStyle w:val="Apara"/>
      </w:pPr>
      <w:r>
        <w:tab/>
        <w:t>(b)</w:t>
      </w:r>
      <w:r>
        <w:tab/>
        <w:t>the person’s reason for entering or being on the premises.</w:t>
      </w:r>
    </w:p>
    <w:p w:rsidR="00784BE3" w:rsidRDefault="00784BE3">
      <w:pPr>
        <w:pStyle w:val="Amain"/>
        <w:keepNext/>
      </w:pPr>
      <w:r>
        <w:tab/>
        <w:t>(2)</w:t>
      </w:r>
      <w:r>
        <w:tab/>
        <w:t>A person must not, without reasonable excuse, fail to tell a security officer the person’s name, or the person’s reason for entering or being on the court premises, when required to do so under subsection (1).</w:t>
      </w:r>
    </w:p>
    <w:p w:rsidR="00784BE3" w:rsidRDefault="00784BE3" w:rsidP="00E81133">
      <w:pPr>
        <w:pStyle w:val="Penalty"/>
      </w:pPr>
      <w:r>
        <w:t>Maximum penalty:  5 penalty units.</w:t>
      </w:r>
    </w:p>
    <w:p w:rsidR="00784BE3" w:rsidRDefault="00784BE3">
      <w:pPr>
        <w:pStyle w:val="Amain"/>
        <w:keepNext/>
      </w:pPr>
      <w:r>
        <w:tab/>
        <w:t>(3)</w:t>
      </w:r>
      <w:r>
        <w:tab/>
        <w:t>A person must not give a name, or other information, that is false or misleading in a material particular in purported compliance with a requirement under subsection (1).</w:t>
      </w:r>
    </w:p>
    <w:p w:rsidR="00784BE3" w:rsidRDefault="00784BE3" w:rsidP="00E81133">
      <w:pPr>
        <w:pStyle w:val="Penalty"/>
      </w:pPr>
      <w:r>
        <w:t>Maximum penalty:  20 penalty units.</w:t>
      </w:r>
    </w:p>
    <w:p w:rsidR="00784BE3" w:rsidRDefault="00784BE3">
      <w:pPr>
        <w:pStyle w:val="AH5Sec"/>
        <w:outlineLvl w:val="0"/>
      </w:pPr>
      <w:bookmarkStart w:id="69" w:name="_Toc498337634"/>
      <w:r w:rsidRPr="00767795">
        <w:rPr>
          <w:rStyle w:val="CharSectNo"/>
        </w:rPr>
        <w:t>45</w:t>
      </w:r>
      <w:r>
        <w:tab/>
        <w:t>Searches</w:t>
      </w:r>
      <w:bookmarkEnd w:id="69"/>
    </w:p>
    <w:p w:rsidR="00784BE3" w:rsidRDefault="00784BE3">
      <w:pPr>
        <w:pStyle w:val="Amain"/>
        <w:keepNext/>
      </w:pPr>
      <w:r>
        <w:tab/>
        <w:t>(1)</w:t>
      </w:r>
      <w:r>
        <w:tab/>
        <w:t>A security officer may require a person entering or on court premises to do any of the following:</w:t>
      </w:r>
    </w:p>
    <w:p w:rsidR="00784BE3" w:rsidRDefault="00784BE3">
      <w:pPr>
        <w:pStyle w:val="Apara"/>
      </w:pPr>
      <w:r>
        <w:tab/>
        <w:t>(a)</w:t>
      </w:r>
      <w:r>
        <w:tab/>
        <w:t>to undergo a screening search;</w:t>
      </w:r>
    </w:p>
    <w:p w:rsidR="00784BE3" w:rsidRDefault="00784BE3">
      <w:pPr>
        <w:pStyle w:val="Apara"/>
      </w:pPr>
      <w:r>
        <w:tab/>
        <w:t>(b)</w:t>
      </w:r>
      <w:r>
        <w:tab/>
        <w:t>to allow anything in the person’s possession to be subjected to a screening search;</w:t>
      </w:r>
    </w:p>
    <w:p w:rsidR="00784BE3" w:rsidRDefault="00784BE3">
      <w:pPr>
        <w:pStyle w:val="Apara"/>
      </w:pPr>
      <w:r>
        <w:tab/>
        <w:t>(c)</w:t>
      </w:r>
      <w:r>
        <w:tab/>
        <w:t>to open and empty out the person’s pockets;</w:t>
      </w:r>
    </w:p>
    <w:p w:rsidR="00784BE3" w:rsidRDefault="00784BE3">
      <w:pPr>
        <w:pStyle w:val="Apara"/>
      </w:pPr>
      <w:r>
        <w:tab/>
        <w:t>(d)</w:t>
      </w:r>
      <w:r>
        <w:tab/>
        <w:t>to open or empty a briefcase, bag or container (for example, a box or carton) the person is carrying or is otherwise in the person’s possession or allow the security officer to search anything the person is carrying or is otherwise in the person’s possession.</w:t>
      </w:r>
    </w:p>
    <w:p w:rsidR="00F729BE" w:rsidRPr="007F4055" w:rsidRDefault="00F729BE" w:rsidP="00F729BE">
      <w:pPr>
        <w:pStyle w:val="Amain"/>
      </w:pPr>
      <w:r w:rsidRPr="007F4055">
        <w:tab/>
        <w:t>(2)</w:t>
      </w:r>
      <w:r w:rsidRPr="007F4055">
        <w:tab/>
        <w:t>A requirement made by a security officer under this section—</w:t>
      </w:r>
    </w:p>
    <w:p w:rsidR="00F729BE" w:rsidRPr="007F4055" w:rsidRDefault="00F729BE" w:rsidP="00F729BE">
      <w:pPr>
        <w:pStyle w:val="Apara"/>
      </w:pPr>
      <w:r w:rsidRPr="007F4055">
        <w:tab/>
        <w:t>(a)</w:t>
      </w:r>
      <w:r w:rsidRPr="007F4055">
        <w:tab/>
        <w:t>may be made only if the officer believes on reasonable grounds that it is prudent for court security; and</w:t>
      </w:r>
    </w:p>
    <w:p w:rsidR="00F729BE" w:rsidRPr="007F4055" w:rsidRDefault="00F729BE" w:rsidP="00F729BE">
      <w:pPr>
        <w:pStyle w:val="Apara"/>
      </w:pPr>
      <w:r w:rsidRPr="007F4055">
        <w:tab/>
        <w:t>(b)</w:t>
      </w:r>
      <w:r w:rsidRPr="007F4055">
        <w:tab/>
        <w:t>may be of general application; and</w:t>
      </w:r>
    </w:p>
    <w:p w:rsidR="00BE5EE6" w:rsidRPr="008D6B44" w:rsidRDefault="00BE5EE6" w:rsidP="00BE5EE6">
      <w:pPr>
        <w:pStyle w:val="Apara"/>
      </w:pPr>
      <w:r w:rsidRPr="008D6B44">
        <w:tab/>
        <w:t>(c)</w:t>
      </w:r>
      <w:r w:rsidRPr="008D6B44">
        <w:tab/>
        <w:t>must comply with any written policy made in relation to searches under this section by—</w:t>
      </w:r>
    </w:p>
    <w:p w:rsidR="00BE5EE6" w:rsidRPr="008D6B44" w:rsidRDefault="00BE5EE6" w:rsidP="00BE5EE6">
      <w:pPr>
        <w:pStyle w:val="Asubpara"/>
      </w:pPr>
      <w:r w:rsidRPr="008D6B44">
        <w:tab/>
        <w:t>(i)</w:t>
      </w:r>
      <w:r w:rsidRPr="008D6B44">
        <w:tab/>
        <w:t>the Chief Justice; or</w:t>
      </w:r>
    </w:p>
    <w:p w:rsidR="00BE5EE6" w:rsidRPr="008D6B44" w:rsidRDefault="00BE5EE6" w:rsidP="00BE5EE6">
      <w:pPr>
        <w:pStyle w:val="Asubpara"/>
      </w:pPr>
      <w:r w:rsidRPr="008D6B44">
        <w:tab/>
        <w:t>(ii)</w:t>
      </w:r>
      <w:r w:rsidRPr="008D6B44">
        <w:tab/>
        <w:t>the Chief Magistrate; or</w:t>
      </w:r>
    </w:p>
    <w:p w:rsidR="00BE5EE6" w:rsidRPr="008D6B44" w:rsidRDefault="00BE5EE6" w:rsidP="00BE5EE6">
      <w:pPr>
        <w:pStyle w:val="Asubpara"/>
      </w:pPr>
      <w:r w:rsidRPr="008D6B44">
        <w:tab/>
        <w:t>(iii)</w:t>
      </w:r>
      <w:r w:rsidRPr="008D6B44">
        <w:tab/>
        <w:t xml:space="preserve">the </w:t>
      </w:r>
      <w:r w:rsidR="00293340">
        <w:t>president</w:t>
      </w:r>
      <w:r w:rsidRPr="008D6B44">
        <w:t xml:space="preserve"> of the ACAT.</w:t>
      </w:r>
    </w:p>
    <w:p w:rsidR="00784BE3" w:rsidRDefault="00784BE3">
      <w:pPr>
        <w:pStyle w:val="Amain"/>
        <w:keepNext/>
      </w:pPr>
      <w:r>
        <w:tab/>
        <w:t>(3)</w:t>
      </w:r>
      <w:r>
        <w:tab/>
        <w:t>If a security officer makes a requirement of a person under this section, the person must immediately comply with the requirement or leave the court premises.</w:t>
      </w:r>
    </w:p>
    <w:p w:rsidR="00784BE3" w:rsidRDefault="00784BE3">
      <w:pPr>
        <w:pStyle w:val="Penalty"/>
        <w:keepNext/>
      </w:pPr>
      <w:r>
        <w:t>Maximum penalty:  50 penalty units.</w:t>
      </w:r>
    </w:p>
    <w:p w:rsidR="00784BE3" w:rsidRDefault="00784BE3">
      <w:pPr>
        <w:pStyle w:val="Amain"/>
      </w:pPr>
      <w:r>
        <w:tab/>
        <w:t>(4)</w:t>
      </w:r>
      <w:r>
        <w:tab/>
        <w:t>A security officer who conducts a search under this section must not use more force, or subject a person to greater indignity, than is necessary to conduct the search.</w:t>
      </w:r>
    </w:p>
    <w:p w:rsidR="00784BE3" w:rsidRDefault="00784BE3">
      <w:pPr>
        <w:pStyle w:val="AH5Sec"/>
        <w:outlineLvl w:val="0"/>
      </w:pPr>
      <w:bookmarkStart w:id="70" w:name="_Toc498337635"/>
      <w:r w:rsidRPr="00767795">
        <w:rPr>
          <w:rStyle w:val="CharSectNo"/>
        </w:rPr>
        <w:t>46</w:t>
      </w:r>
      <w:r>
        <w:tab/>
        <w:t>Seizure and forfeiture of firearms etc</w:t>
      </w:r>
      <w:bookmarkEnd w:id="70"/>
    </w:p>
    <w:p w:rsidR="00784BE3" w:rsidRDefault="00784BE3">
      <w:pPr>
        <w:pStyle w:val="Amainreturn"/>
      </w:pPr>
      <w:r>
        <w:t>A security officer may seize a firearm, explosive or offensive weapon that a person entering or on court premises is carrying or otherwise has in the person’s possession.</w:t>
      </w:r>
    </w:p>
    <w:p w:rsidR="00784BE3" w:rsidRDefault="00784BE3">
      <w:pPr>
        <w:pStyle w:val="AH5Sec"/>
        <w:outlineLvl w:val="0"/>
      </w:pPr>
      <w:bookmarkStart w:id="71" w:name="_Toc498337636"/>
      <w:r w:rsidRPr="00767795">
        <w:rPr>
          <w:rStyle w:val="CharSectNo"/>
        </w:rPr>
        <w:t>47</w:t>
      </w:r>
      <w:r>
        <w:tab/>
        <w:t>Security officer may require thing that may hide firearms etc to be left</w:t>
      </w:r>
      <w:bookmarkEnd w:id="71"/>
    </w:p>
    <w:p w:rsidR="00784BE3" w:rsidRDefault="00784BE3">
      <w:pPr>
        <w:pStyle w:val="Amain"/>
      </w:pPr>
      <w:r>
        <w:tab/>
        <w:t>(1)</w:t>
      </w:r>
      <w:r>
        <w:tab/>
        <w:t>A security officer may require a person entering or on court premises with anything to leave the thing with the officer if the officer believes on reasonable grounds that the thing may contain a firearm, explosive or offensive weapon or be used as an offensive weapon.</w:t>
      </w:r>
    </w:p>
    <w:p w:rsidR="00784BE3" w:rsidRDefault="00784BE3">
      <w:pPr>
        <w:pStyle w:val="Amain"/>
        <w:keepNext/>
      </w:pPr>
      <w:r>
        <w:tab/>
        <w:t>(2)</w:t>
      </w:r>
      <w:r>
        <w:tab/>
        <w:t>If a security officer makes a requirement of a person under this section, the person must immediately comply with the requirement or leave the court premises.</w:t>
      </w:r>
    </w:p>
    <w:p w:rsidR="00784BE3" w:rsidRDefault="00784BE3">
      <w:pPr>
        <w:pStyle w:val="Penalty"/>
        <w:keepNext/>
      </w:pPr>
      <w:r>
        <w:t>Maximum penalty:  50 penalty units, 6 months imprisonment or both.</w:t>
      </w:r>
    </w:p>
    <w:p w:rsidR="00784BE3" w:rsidRDefault="00784BE3">
      <w:pPr>
        <w:pStyle w:val="Amain"/>
      </w:pPr>
      <w:r>
        <w:tab/>
        <w:t>(3)</w:t>
      </w:r>
      <w:r>
        <w:tab/>
        <w:t>If a person leaves something with a security officer under this section, the person is entitled, on request to a security officer, to the return of the thing when the person leaves the court premises.</w:t>
      </w:r>
    </w:p>
    <w:p w:rsidR="00784BE3" w:rsidRDefault="00784BE3">
      <w:pPr>
        <w:pStyle w:val="AH5Sec"/>
        <w:outlineLvl w:val="0"/>
      </w:pPr>
      <w:bookmarkStart w:id="72" w:name="_Toc498337637"/>
      <w:r w:rsidRPr="00767795">
        <w:rPr>
          <w:rStyle w:val="CharSectNo"/>
        </w:rPr>
        <w:t>48</w:t>
      </w:r>
      <w:r>
        <w:tab/>
        <w:t>Unlawful, disorderly conduct etc</w:t>
      </w:r>
      <w:bookmarkEnd w:id="72"/>
    </w:p>
    <w:p w:rsidR="00784BE3" w:rsidRDefault="00784BE3">
      <w:pPr>
        <w:pStyle w:val="Amain"/>
        <w:keepLines/>
      </w:pPr>
      <w:r>
        <w:tab/>
        <w:t>(1)</w:t>
      </w:r>
      <w:r>
        <w:tab/>
        <w:t>If a security officer believes on reasonable grounds that a person entering or on court premises is behaving unlawfully or in a disorderly or menacing way, the officer may require the person not to enter, or to leave, the court premises.</w:t>
      </w:r>
    </w:p>
    <w:p w:rsidR="00784BE3" w:rsidRDefault="00784BE3">
      <w:pPr>
        <w:pStyle w:val="Amain"/>
      </w:pPr>
      <w:r>
        <w:tab/>
        <w:t>(2)</w:t>
      </w:r>
      <w:r>
        <w:tab/>
        <w:t>However, if the person tells the security officer that the person is required to attend the court, the officer may only make the requirement with the court’s leave or if the officer is satisfied on reasonable grounds that the person is not required to attend the court.</w:t>
      </w:r>
    </w:p>
    <w:p w:rsidR="00784BE3" w:rsidRDefault="00784BE3">
      <w:pPr>
        <w:pStyle w:val="Amain"/>
      </w:pPr>
      <w:r>
        <w:tab/>
        <w:t>(3)</w:t>
      </w:r>
      <w:r>
        <w:tab/>
        <w:t>For this section, a person is required to attend a court if—</w:t>
      </w:r>
    </w:p>
    <w:p w:rsidR="00784BE3" w:rsidRDefault="00784BE3">
      <w:pPr>
        <w:pStyle w:val="Apara"/>
      </w:pPr>
      <w:r>
        <w:tab/>
        <w:t>(a)</w:t>
      </w:r>
      <w:r>
        <w:tab/>
        <w:t>the person is a lawyer who is to appear before the court; or</w:t>
      </w:r>
    </w:p>
    <w:p w:rsidR="00784BE3" w:rsidRDefault="00784BE3">
      <w:pPr>
        <w:pStyle w:val="Apara"/>
      </w:pPr>
      <w:r>
        <w:tab/>
        <w:t>(b)</w:t>
      </w:r>
      <w:r>
        <w:tab/>
        <w:t>the person is a party to a proceeding being heard, or about to be heard, by the court; or</w:t>
      </w:r>
    </w:p>
    <w:p w:rsidR="00784BE3" w:rsidRDefault="00784BE3">
      <w:pPr>
        <w:pStyle w:val="Apara"/>
      </w:pPr>
      <w:r>
        <w:tab/>
        <w:t>(c)</w:t>
      </w:r>
      <w:r>
        <w:tab/>
        <w:t>the person is required to attend the court by a summons, subpoena or other court process or order; or</w:t>
      </w:r>
    </w:p>
    <w:p w:rsidR="00784BE3" w:rsidRDefault="00784BE3">
      <w:pPr>
        <w:pStyle w:val="Apara"/>
      </w:pPr>
      <w:r>
        <w:tab/>
        <w:t>(d)</w:t>
      </w:r>
      <w:r>
        <w:tab/>
        <w:t>the person is accompanying a person mentioned in paragraph (a) to (c).</w:t>
      </w:r>
    </w:p>
    <w:p w:rsidR="00784BE3" w:rsidRDefault="00784BE3">
      <w:pPr>
        <w:pStyle w:val="Amain"/>
        <w:keepNext/>
      </w:pPr>
      <w:r>
        <w:tab/>
        <w:t>(4)</w:t>
      </w:r>
      <w:r>
        <w:tab/>
        <w:t>A person must not contravene a requirement under this section.</w:t>
      </w:r>
    </w:p>
    <w:p w:rsidR="00784BE3" w:rsidRDefault="00784BE3" w:rsidP="00811F97">
      <w:pPr>
        <w:pStyle w:val="Penalty"/>
      </w:pPr>
      <w:r>
        <w:t>Maximum penalty:  50 penalty units, 6 months imprisonment or both.</w:t>
      </w:r>
    </w:p>
    <w:p w:rsidR="00784BE3" w:rsidRDefault="00784BE3">
      <w:pPr>
        <w:pStyle w:val="AH5Sec"/>
        <w:outlineLvl w:val="0"/>
      </w:pPr>
      <w:bookmarkStart w:id="73" w:name="_Toc498337638"/>
      <w:r w:rsidRPr="00767795">
        <w:rPr>
          <w:rStyle w:val="CharSectNo"/>
        </w:rPr>
        <w:t>49</w:t>
      </w:r>
      <w:r>
        <w:tab/>
        <w:t>Contravention of requirement of security officer</w:t>
      </w:r>
      <w:bookmarkEnd w:id="73"/>
    </w:p>
    <w:p w:rsidR="00784BE3" w:rsidRDefault="00784BE3">
      <w:pPr>
        <w:pStyle w:val="Amain"/>
      </w:pPr>
      <w:r>
        <w:tab/>
        <w:t>(1)</w:t>
      </w:r>
      <w:r>
        <w:tab/>
        <w:t>If a person contravenes a requirement of a security officer under section 44 (Person may be required to state name etc), section 45 (Searches) or section 47 (Security officer may require thing that may hide firearms etc to be left), a security officer may require the person—</w:t>
      </w:r>
    </w:p>
    <w:p w:rsidR="00784BE3" w:rsidRDefault="00784BE3">
      <w:pPr>
        <w:pStyle w:val="Apara"/>
      </w:pPr>
      <w:r>
        <w:tab/>
        <w:t>(a)</w:t>
      </w:r>
      <w:r>
        <w:tab/>
        <w:t>not to enter the court premises or a part of the court premises; or</w:t>
      </w:r>
    </w:p>
    <w:p w:rsidR="00784BE3" w:rsidRDefault="00784BE3">
      <w:pPr>
        <w:pStyle w:val="Apara"/>
      </w:pPr>
      <w:r>
        <w:tab/>
        <w:t>(b)</w:t>
      </w:r>
      <w:r>
        <w:tab/>
        <w:t>to immediately leave the court premises or a part of the court premises.</w:t>
      </w:r>
    </w:p>
    <w:p w:rsidR="00784BE3" w:rsidRDefault="00784BE3">
      <w:pPr>
        <w:pStyle w:val="Amain"/>
      </w:pPr>
      <w:r>
        <w:tab/>
        <w:t>(2)</w:t>
      </w:r>
      <w:r>
        <w:tab/>
        <w:t>However, if the person tells the security officer that the person is required to attend the court, the officer may only make the requirement with the court’s leave or if the officer is satisfied on reasonable grounds that the person is not required to attend the court.</w:t>
      </w:r>
    </w:p>
    <w:p w:rsidR="00784BE3" w:rsidRDefault="00784BE3" w:rsidP="006E4D70">
      <w:pPr>
        <w:pStyle w:val="Amain"/>
        <w:keepNext/>
      </w:pPr>
      <w:r>
        <w:tab/>
        <w:t>(3)</w:t>
      </w:r>
      <w:r>
        <w:tab/>
        <w:t>For this section, a person is required to attend a court if—</w:t>
      </w:r>
    </w:p>
    <w:p w:rsidR="00784BE3" w:rsidRDefault="00784BE3" w:rsidP="006E4D70">
      <w:pPr>
        <w:pStyle w:val="Apara"/>
        <w:keepNext/>
      </w:pPr>
      <w:r>
        <w:tab/>
        <w:t>(a)</w:t>
      </w:r>
      <w:r>
        <w:tab/>
        <w:t>the person is a lawyer who is to appear before the court; or</w:t>
      </w:r>
    </w:p>
    <w:p w:rsidR="00784BE3" w:rsidRDefault="00784BE3">
      <w:pPr>
        <w:pStyle w:val="Apara"/>
      </w:pPr>
      <w:r>
        <w:tab/>
        <w:t>(b)</w:t>
      </w:r>
      <w:r>
        <w:tab/>
        <w:t>the person is a party to a proceeding being heard, or about to be heard, by the court; or</w:t>
      </w:r>
    </w:p>
    <w:p w:rsidR="00784BE3" w:rsidRDefault="00784BE3">
      <w:pPr>
        <w:pStyle w:val="Apara"/>
      </w:pPr>
      <w:r>
        <w:tab/>
        <w:t>(c)</w:t>
      </w:r>
      <w:r>
        <w:tab/>
        <w:t>the person is required to attend the court by a summons, subpoena or other court process or order; or</w:t>
      </w:r>
    </w:p>
    <w:p w:rsidR="00784BE3" w:rsidRDefault="00784BE3">
      <w:pPr>
        <w:pStyle w:val="Apara"/>
      </w:pPr>
      <w:r>
        <w:tab/>
        <w:t>(d)</w:t>
      </w:r>
      <w:r>
        <w:tab/>
        <w:t>the person is accompanying a person mentioned in paragraph (a) to (c).</w:t>
      </w:r>
    </w:p>
    <w:p w:rsidR="00784BE3" w:rsidRDefault="00784BE3">
      <w:pPr>
        <w:pStyle w:val="Amain"/>
        <w:keepNext/>
      </w:pPr>
      <w:r>
        <w:tab/>
        <w:t>(4)</w:t>
      </w:r>
      <w:r>
        <w:tab/>
        <w:t>A person must not contravene a requirement under this section.</w:t>
      </w:r>
    </w:p>
    <w:p w:rsidR="00784BE3" w:rsidRDefault="00784BE3" w:rsidP="00811F97">
      <w:pPr>
        <w:pStyle w:val="Penalty"/>
      </w:pPr>
      <w:r>
        <w:t>Maximum penalty:  50 penalty units.</w:t>
      </w:r>
    </w:p>
    <w:p w:rsidR="00784BE3" w:rsidRDefault="00784BE3">
      <w:pPr>
        <w:pStyle w:val="Amain"/>
      </w:pPr>
      <w:r>
        <w:tab/>
        <w:t>(5)</w:t>
      </w:r>
      <w:r>
        <w:tab/>
        <w:t>A security officer may prevent a person from entering court premises or a part of court premises in contravention of a requirement under this section or section 48.</w:t>
      </w:r>
    </w:p>
    <w:p w:rsidR="00784BE3" w:rsidRDefault="00784BE3">
      <w:pPr>
        <w:pStyle w:val="Amain"/>
      </w:pPr>
      <w:r>
        <w:tab/>
        <w:t>(6)</w:t>
      </w:r>
      <w:r>
        <w:tab/>
        <w:t>If a person on court premises contravenes a requirement under this section or section 48, a security officer may require the person to leave the court premises and, if the person does not immediately leave the court premises, remove the person from the court premises using reasonable force.</w:t>
      </w:r>
    </w:p>
    <w:p w:rsidR="00784BE3" w:rsidRDefault="00784BE3" w:rsidP="006E6086">
      <w:pPr>
        <w:pStyle w:val="AH5Sec"/>
      </w:pPr>
      <w:bookmarkStart w:id="74" w:name="_Toc498337639"/>
      <w:r w:rsidRPr="00767795">
        <w:rPr>
          <w:rStyle w:val="CharSectNo"/>
        </w:rPr>
        <w:t>50</w:t>
      </w:r>
      <w:r>
        <w:tab/>
      </w:r>
      <w:r w:rsidR="006E6086">
        <w:t>Judge, magistrate or presidential member</w:t>
      </w:r>
      <w:r>
        <w:t xml:space="preserve"> may close court premises</w:t>
      </w:r>
      <w:bookmarkEnd w:id="74"/>
    </w:p>
    <w:p w:rsidR="00784BE3" w:rsidRDefault="00784BE3">
      <w:pPr>
        <w:pStyle w:val="Amain"/>
      </w:pPr>
      <w:r>
        <w:tab/>
        <w:t>(1)</w:t>
      </w:r>
      <w:r>
        <w:tab/>
        <w:t xml:space="preserve">If a </w:t>
      </w:r>
      <w:r w:rsidR="006E6086">
        <w:t>judge, magistrate or presidential member</w:t>
      </w:r>
      <w:r>
        <w:t xml:space="preserve"> considers it necessary for securing order and safety in court premises or a part of court premises, the </w:t>
      </w:r>
      <w:r w:rsidR="006E6086">
        <w:t>judge, magistrate or presidential member</w:t>
      </w:r>
      <w:r>
        <w:t xml:space="preserve"> may—</w:t>
      </w:r>
    </w:p>
    <w:p w:rsidR="00784BE3" w:rsidRDefault="00784BE3">
      <w:pPr>
        <w:pStyle w:val="Apara"/>
      </w:pPr>
      <w:r>
        <w:tab/>
        <w:t>(a)</w:t>
      </w:r>
      <w:r>
        <w:tab/>
        <w:t>order members of the public generally, or stated members of the public, to leave the court premises or a part of the court premises; or</w:t>
      </w:r>
    </w:p>
    <w:p w:rsidR="00784BE3" w:rsidRDefault="00784BE3">
      <w:pPr>
        <w:pStyle w:val="Apara"/>
      </w:pPr>
      <w:r>
        <w:tab/>
        <w:t>(b)</w:t>
      </w:r>
      <w:r>
        <w:tab/>
        <w:t>order members of the public generally, or stated members of the public, not to be admitted to the court premises or a part of the court premises.</w:t>
      </w:r>
    </w:p>
    <w:p w:rsidR="00784BE3" w:rsidRDefault="00784BE3">
      <w:pPr>
        <w:pStyle w:val="Amain"/>
        <w:keepNext/>
      </w:pPr>
      <w:r>
        <w:tab/>
        <w:t>(2)</w:t>
      </w:r>
      <w:r>
        <w:tab/>
        <w:t xml:space="preserve">A person must not contravene an order of a </w:t>
      </w:r>
      <w:r w:rsidR="006E6086">
        <w:t>judge, magistrate or presidential member</w:t>
      </w:r>
      <w:r>
        <w:t xml:space="preserve"> under this section.</w:t>
      </w:r>
    </w:p>
    <w:p w:rsidR="00784BE3" w:rsidRDefault="00784BE3">
      <w:pPr>
        <w:pStyle w:val="Penalty"/>
        <w:keepNext/>
      </w:pPr>
      <w:r>
        <w:t>Maximum penalty:  50 penalty units, imprisonment for 6</w:t>
      </w:r>
      <w:r w:rsidR="00F95B51">
        <w:t> </w:t>
      </w:r>
      <w:r>
        <w:t>months or both.</w:t>
      </w:r>
    </w:p>
    <w:p w:rsidR="00784BE3" w:rsidRDefault="00784BE3">
      <w:pPr>
        <w:pStyle w:val="Amain"/>
      </w:pPr>
      <w:r>
        <w:tab/>
        <w:t>(3)</w:t>
      </w:r>
      <w:r>
        <w:tab/>
        <w:t>A security officer may prevent a person from entering court premises or a part of court premises in contravention of an order under this section.</w:t>
      </w:r>
    </w:p>
    <w:p w:rsidR="00784BE3" w:rsidRDefault="00784BE3">
      <w:pPr>
        <w:pStyle w:val="Amain"/>
      </w:pPr>
      <w:r>
        <w:tab/>
        <w:t>(4)</w:t>
      </w:r>
      <w:r>
        <w:tab/>
        <w:t>If a person on court premises contravenes an order under this section, a security officer may require the person to leave the court premises and, if the person does not immediately leave the court premises, remove the person from the court premises using reasonable force.</w:t>
      </w:r>
    </w:p>
    <w:p w:rsidR="006E6086" w:rsidRDefault="006E6086" w:rsidP="006E6086">
      <w:pPr>
        <w:pStyle w:val="Amain"/>
      </w:pPr>
      <w:r>
        <w:tab/>
        <w:t>(5)</w:t>
      </w:r>
      <w:r>
        <w:tab/>
        <w:t>In this section:</w:t>
      </w:r>
    </w:p>
    <w:p w:rsidR="006E6086" w:rsidRDefault="006E6086" w:rsidP="006E6086">
      <w:pPr>
        <w:pStyle w:val="aDef"/>
      </w:pPr>
      <w:r w:rsidRPr="008278F4">
        <w:rPr>
          <w:rStyle w:val="charBoldItals"/>
        </w:rPr>
        <w:t>presidential member—</w:t>
      </w:r>
      <w:r>
        <w:rPr>
          <w:bCs/>
          <w:iCs/>
        </w:rPr>
        <w:t xml:space="preserve">see the </w:t>
      </w:r>
      <w:hyperlink r:id="rId96" w:tooltip="A2008-35" w:history="1">
        <w:r w:rsidR="008278F4" w:rsidRPr="008278F4">
          <w:rPr>
            <w:rStyle w:val="charCitHyperlinkItal"/>
          </w:rPr>
          <w:t>ACT Civil and Administrative Tribunal Act 2008</w:t>
        </w:r>
      </w:hyperlink>
      <w:r>
        <w:rPr>
          <w:bCs/>
          <w:iCs/>
        </w:rPr>
        <w:t>, dictionary.</w:t>
      </w:r>
    </w:p>
    <w:p w:rsidR="00784BE3" w:rsidRDefault="00784BE3">
      <w:pPr>
        <w:pStyle w:val="AH5Sec"/>
        <w:outlineLvl w:val="0"/>
      </w:pPr>
      <w:bookmarkStart w:id="75" w:name="_Toc498337640"/>
      <w:r w:rsidRPr="00767795">
        <w:rPr>
          <w:rStyle w:val="CharSectNo"/>
        </w:rPr>
        <w:t>51</w:t>
      </w:r>
      <w:r>
        <w:tab/>
        <w:t>Security officers</w:t>
      </w:r>
      <w:bookmarkEnd w:id="75"/>
    </w:p>
    <w:p w:rsidR="00784BE3" w:rsidRDefault="00784BE3">
      <w:pPr>
        <w:pStyle w:val="Amain"/>
        <w:keepNext/>
      </w:pPr>
      <w:r>
        <w:tab/>
        <w:t>(1)</w:t>
      </w:r>
      <w:r>
        <w:tab/>
        <w:t xml:space="preserve">The </w:t>
      </w:r>
      <w:r w:rsidR="00513C01">
        <w:t>director</w:t>
      </w:r>
      <w:r w:rsidR="00513C01">
        <w:noBreakHyphen/>
        <w:t>general</w:t>
      </w:r>
      <w:r>
        <w:t xml:space="preserve"> may appoint a person (other than a police officer or sheriff’s officer) to be a security officer.</w:t>
      </w:r>
    </w:p>
    <w:p w:rsidR="00784BE3" w:rsidRDefault="00784BE3">
      <w:pPr>
        <w:pStyle w:val="aNote"/>
        <w:keepNext/>
      </w:pPr>
      <w:r>
        <w:rPr>
          <w:rStyle w:val="charItals"/>
        </w:rPr>
        <w:t xml:space="preserve">Note 1 </w:t>
      </w:r>
      <w:r>
        <w:tab/>
        <w:t xml:space="preserve">For the making of appointments (including acting appointments), see the </w:t>
      </w:r>
      <w:hyperlink r:id="rId97" w:tooltip="A2001-14" w:history="1">
        <w:r w:rsidR="008278F4" w:rsidRPr="008278F4">
          <w:rPr>
            <w:rStyle w:val="charCitHyperlinkAbbrev"/>
          </w:rPr>
          <w:t>Legislation Act</w:t>
        </w:r>
      </w:hyperlink>
      <w:r>
        <w:t xml:space="preserve">, pt 19.3. </w:t>
      </w:r>
    </w:p>
    <w:p w:rsidR="00784BE3" w:rsidRDefault="00784BE3">
      <w:pPr>
        <w:pStyle w:val="aNote"/>
        <w:keepNext/>
      </w:pPr>
      <w:r>
        <w:rPr>
          <w:rStyle w:val="charItals"/>
        </w:rPr>
        <w:t>Note 2</w:t>
      </w:r>
      <w:r>
        <w:tab/>
        <w:t xml:space="preserve">In particular, a person may be appointed for a particular provision of a law (see </w:t>
      </w:r>
      <w:hyperlink r:id="rId98" w:tooltip="A2001-14" w:history="1">
        <w:r w:rsidR="008278F4" w:rsidRPr="008278F4">
          <w:rPr>
            <w:rStyle w:val="charCitHyperlinkAbbrev"/>
          </w:rPr>
          <w:t>Legislation Act</w:t>
        </w:r>
      </w:hyperlink>
      <w:r>
        <w:t>, s 7 (3)) and an appointment may be made by naming a person or nominating the occupant of a position (see s 207).</w:t>
      </w:r>
    </w:p>
    <w:p w:rsidR="00784BE3" w:rsidRPr="008278F4" w:rsidRDefault="00784BE3">
      <w:pPr>
        <w:pStyle w:val="aNote"/>
      </w:pPr>
      <w:r>
        <w:rPr>
          <w:rStyle w:val="charItals"/>
        </w:rPr>
        <w:t>Note 3</w:t>
      </w:r>
      <w:r>
        <w:rPr>
          <w:rStyle w:val="charItals"/>
        </w:rPr>
        <w:tab/>
      </w:r>
      <w:r>
        <w:t>Each police officer and sheriff’s officer is a security officer (see s</w:t>
      </w:r>
      <w:r w:rsidR="006A6BD2">
        <w:t> </w:t>
      </w:r>
      <w:r>
        <w:t xml:space="preserve">40, def </w:t>
      </w:r>
      <w:r>
        <w:rPr>
          <w:rStyle w:val="charBoldItals"/>
        </w:rPr>
        <w:t>security officer</w:t>
      </w:r>
      <w:r>
        <w:t>).</w:t>
      </w:r>
    </w:p>
    <w:p w:rsidR="00784BE3" w:rsidRDefault="00784BE3">
      <w:pPr>
        <w:pStyle w:val="Amain"/>
        <w:keepNext/>
      </w:pPr>
      <w:r>
        <w:tab/>
        <w:t>(2)</w:t>
      </w:r>
      <w:r>
        <w:tab/>
        <w:t xml:space="preserve">The </w:t>
      </w:r>
      <w:r w:rsidR="00513C01">
        <w:t>director</w:t>
      </w:r>
      <w:r w:rsidR="00513C01">
        <w:noBreakHyphen/>
        <w:t>general</w:t>
      </w:r>
      <w:r>
        <w:t xml:space="preserve"> may appoint a person as a security officer only if the </w:t>
      </w:r>
      <w:r w:rsidR="00513C01">
        <w:t>director</w:t>
      </w:r>
      <w:r w:rsidR="00513C01">
        <w:noBreakHyphen/>
        <w:t>general</w:t>
      </w:r>
      <w:r>
        <w:t xml:space="preserve"> is satisfied the person—</w:t>
      </w:r>
    </w:p>
    <w:p w:rsidR="00784BE3" w:rsidRDefault="00784BE3">
      <w:pPr>
        <w:pStyle w:val="Apara"/>
      </w:pPr>
      <w:r>
        <w:tab/>
        <w:t>(a)</w:t>
      </w:r>
      <w:r>
        <w:tab/>
        <w:t>holds a security licence; and</w:t>
      </w:r>
    </w:p>
    <w:p w:rsidR="00784BE3" w:rsidRDefault="00784BE3">
      <w:pPr>
        <w:pStyle w:val="Apara"/>
      </w:pPr>
      <w:r>
        <w:tab/>
        <w:t>(b)</w:t>
      </w:r>
      <w:r>
        <w:tab/>
        <w:t>has not committed an offence against this part or has not been convicted or found guilty of an offence involving fraud, dishonesty, violence, drugs or weapons; and</w:t>
      </w:r>
    </w:p>
    <w:p w:rsidR="00784BE3" w:rsidRDefault="00784BE3">
      <w:pPr>
        <w:pStyle w:val="Apara"/>
      </w:pPr>
      <w:r>
        <w:tab/>
        <w:t>(c)</w:t>
      </w:r>
      <w:r>
        <w:tab/>
        <w:t>is capable of competently exercising the functions of a security officer under this part.</w:t>
      </w:r>
    </w:p>
    <w:p w:rsidR="00784BE3" w:rsidRDefault="00784BE3">
      <w:pPr>
        <w:pStyle w:val="Amain"/>
      </w:pPr>
      <w:r>
        <w:tab/>
        <w:t>(3)</w:t>
      </w:r>
      <w:r>
        <w:tab/>
        <w:t xml:space="preserve">The </w:t>
      </w:r>
      <w:r w:rsidR="00513C01">
        <w:t>director</w:t>
      </w:r>
      <w:r w:rsidR="00513C01">
        <w:noBreakHyphen/>
        <w:t>general</w:t>
      </w:r>
      <w:r>
        <w:t xml:space="preserve"> may end the appointment of a person as a security officer if—</w:t>
      </w:r>
    </w:p>
    <w:p w:rsidR="00784BE3" w:rsidRDefault="00784BE3">
      <w:pPr>
        <w:pStyle w:val="Apara"/>
      </w:pPr>
      <w:r>
        <w:tab/>
        <w:t>(a)</w:t>
      </w:r>
      <w:r>
        <w:tab/>
        <w:t>the person ceases to hold a security licence; or</w:t>
      </w:r>
    </w:p>
    <w:p w:rsidR="00784BE3" w:rsidRDefault="00784BE3">
      <w:pPr>
        <w:pStyle w:val="Apara"/>
      </w:pPr>
      <w:r>
        <w:tab/>
        <w:t>(b)</w:t>
      </w:r>
      <w:r>
        <w:tab/>
        <w:t xml:space="preserve">the person is not employed by a person holding a master licence under the </w:t>
      </w:r>
      <w:hyperlink r:id="rId99" w:tooltip="A2003-4" w:history="1">
        <w:r w:rsidR="008278F4" w:rsidRPr="008278F4">
          <w:rPr>
            <w:rStyle w:val="charCitHyperlinkItal"/>
          </w:rPr>
          <w:t>Security Industry Act 2003</w:t>
        </w:r>
      </w:hyperlink>
      <w:r>
        <w:t>; or</w:t>
      </w:r>
    </w:p>
    <w:p w:rsidR="00784BE3" w:rsidRDefault="00784BE3">
      <w:pPr>
        <w:pStyle w:val="Apara"/>
      </w:pPr>
      <w:r>
        <w:tab/>
        <w:t>(c)</w:t>
      </w:r>
      <w:r>
        <w:tab/>
        <w:t>the person commits an offence against this part or has been convicted or found guilty of an offence involving fraud, dishonesty, violence, drugs or weapons; or</w:t>
      </w:r>
    </w:p>
    <w:p w:rsidR="00784BE3" w:rsidRDefault="00784BE3">
      <w:pPr>
        <w:pStyle w:val="Apara"/>
      </w:pPr>
      <w:r>
        <w:tab/>
        <w:t>(d)</w:t>
      </w:r>
      <w:r>
        <w:tab/>
        <w:t>the person is not capable of competently exercising the functions of a security officer under this part; or</w:t>
      </w:r>
    </w:p>
    <w:p w:rsidR="00784BE3" w:rsidRDefault="00784BE3">
      <w:pPr>
        <w:pStyle w:val="Apara"/>
        <w:keepNext/>
      </w:pPr>
      <w:r>
        <w:tab/>
        <w:t>(e)</w:t>
      </w:r>
      <w:r>
        <w:tab/>
        <w:t xml:space="preserve">the </w:t>
      </w:r>
      <w:r w:rsidR="00513C01">
        <w:t>director</w:t>
      </w:r>
      <w:r w:rsidR="00513C01">
        <w:noBreakHyphen/>
        <w:t>general</w:t>
      </w:r>
      <w:r>
        <w:t xml:space="preserve"> and the person agree to the revocation.</w:t>
      </w:r>
    </w:p>
    <w:p w:rsidR="00784BE3" w:rsidRPr="008278F4" w:rsidRDefault="00784BE3">
      <w:pPr>
        <w:pStyle w:val="aNote"/>
        <w:keepNext/>
        <w:tabs>
          <w:tab w:val="left" w:pos="1440"/>
        </w:tabs>
        <w:ind w:left="1440" w:hanging="720"/>
      </w:pPr>
      <w:r>
        <w:rPr>
          <w:rStyle w:val="charItals"/>
        </w:rPr>
        <w:t>Note</w:t>
      </w:r>
      <w:r>
        <w:rPr>
          <w:rStyle w:val="charItals"/>
        </w:rPr>
        <w:tab/>
      </w:r>
      <w:r w:rsidRPr="008278F4">
        <w:t xml:space="preserve">A security officer’s appointment also ends if the officer resigns (see </w:t>
      </w:r>
      <w:hyperlink r:id="rId100" w:tooltip="A2001-14" w:history="1">
        <w:r w:rsidR="008278F4" w:rsidRPr="008278F4">
          <w:rPr>
            <w:rStyle w:val="charCitHyperlinkAbbrev"/>
          </w:rPr>
          <w:t>Legislation Act</w:t>
        </w:r>
      </w:hyperlink>
      <w:r w:rsidRPr="008278F4">
        <w:t>, s 210).</w:t>
      </w:r>
    </w:p>
    <w:p w:rsidR="00784BE3" w:rsidRDefault="00784BE3">
      <w:pPr>
        <w:pStyle w:val="Amain"/>
        <w:keepNext/>
      </w:pPr>
      <w:r>
        <w:tab/>
        <w:t>(4)</w:t>
      </w:r>
      <w:r>
        <w:tab/>
        <w:t>In this section:</w:t>
      </w:r>
    </w:p>
    <w:p w:rsidR="00784BE3" w:rsidRDefault="00784BE3">
      <w:pPr>
        <w:pStyle w:val="aDef"/>
      </w:pPr>
      <w:r>
        <w:rPr>
          <w:rStyle w:val="charBoldItals"/>
        </w:rPr>
        <w:t>security licence</w:t>
      </w:r>
      <w:r>
        <w:t xml:space="preserve"> means a licence under the </w:t>
      </w:r>
      <w:hyperlink r:id="rId101" w:tooltip="A2003-4" w:history="1">
        <w:r w:rsidR="008278F4" w:rsidRPr="008278F4">
          <w:rPr>
            <w:rStyle w:val="charCitHyperlinkItal"/>
          </w:rPr>
          <w:t>Security Industry Act</w:t>
        </w:r>
        <w:r w:rsidR="006A6BD2">
          <w:rPr>
            <w:rStyle w:val="charCitHyperlinkItal"/>
          </w:rPr>
          <w:t> </w:t>
        </w:r>
        <w:r w:rsidR="008278F4" w:rsidRPr="008278F4">
          <w:rPr>
            <w:rStyle w:val="charCitHyperlinkItal"/>
          </w:rPr>
          <w:t>2003</w:t>
        </w:r>
      </w:hyperlink>
      <w:r>
        <w:rPr>
          <w:rStyle w:val="charItals"/>
        </w:rPr>
        <w:t xml:space="preserve"> </w:t>
      </w:r>
      <w:r>
        <w:t>that authorises the licensee to patrol, protect, watch or guard property (including cash in transit), whether or not it authorises the licensee to do anything else.</w:t>
      </w:r>
    </w:p>
    <w:p w:rsidR="00784BE3" w:rsidRDefault="00784BE3">
      <w:pPr>
        <w:pStyle w:val="AH5Sec"/>
        <w:outlineLvl w:val="0"/>
      </w:pPr>
      <w:bookmarkStart w:id="76" w:name="_Toc498337641"/>
      <w:r w:rsidRPr="00767795">
        <w:rPr>
          <w:rStyle w:val="CharSectNo"/>
        </w:rPr>
        <w:t>52</w:t>
      </w:r>
      <w:r>
        <w:tab/>
        <w:t>Identity cards for security officers</w:t>
      </w:r>
      <w:bookmarkEnd w:id="76"/>
    </w:p>
    <w:p w:rsidR="00784BE3" w:rsidRDefault="00784BE3" w:rsidP="002B0CE3">
      <w:pPr>
        <w:pStyle w:val="Amain"/>
        <w:keepNext/>
      </w:pPr>
      <w:r>
        <w:tab/>
        <w:t>(1)</w:t>
      </w:r>
      <w:r>
        <w:tab/>
        <w:t xml:space="preserve">The </w:t>
      </w:r>
      <w:r w:rsidR="00513C01">
        <w:t>director</w:t>
      </w:r>
      <w:r w:rsidR="00513C01">
        <w:noBreakHyphen/>
        <w:t>general</w:t>
      </w:r>
      <w:r>
        <w:t xml:space="preserve"> must issue an identity card to each security officer who is not a police officer or sheriff’s officer.</w:t>
      </w:r>
    </w:p>
    <w:p w:rsidR="00784BE3" w:rsidRDefault="00784BE3">
      <w:pPr>
        <w:pStyle w:val="Amain"/>
        <w:keepNext/>
      </w:pPr>
      <w:r>
        <w:tab/>
        <w:t>(2)</w:t>
      </w:r>
      <w:r>
        <w:tab/>
        <w:t>The identity card must—</w:t>
      </w:r>
    </w:p>
    <w:p w:rsidR="00784BE3" w:rsidRDefault="00784BE3">
      <w:pPr>
        <w:pStyle w:val="Apara"/>
      </w:pPr>
      <w:r>
        <w:tab/>
        <w:t>(a)</w:t>
      </w:r>
      <w:r>
        <w:tab/>
        <w:t>state that the person to whom the card is issued is a security officer for this part; and</w:t>
      </w:r>
    </w:p>
    <w:p w:rsidR="00784BE3" w:rsidRDefault="00784BE3">
      <w:pPr>
        <w:pStyle w:val="Apara"/>
      </w:pPr>
      <w:r>
        <w:tab/>
        <w:t>(b)</w:t>
      </w:r>
      <w:r>
        <w:tab/>
        <w:t>show—</w:t>
      </w:r>
    </w:p>
    <w:p w:rsidR="00784BE3" w:rsidRDefault="00784BE3">
      <w:pPr>
        <w:pStyle w:val="Asubpara"/>
      </w:pPr>
      <w:r>
        <w:tab/>
        <w:t>(i)</w:t>
      </w:r>
      <w:r>
        <w:tab/>
        <w:t>a recent photograph of the person; and</w:t>
      </w:r>
    </w:p>
    <w:p w:rsidR="00784BE3" w:rsidRDefault="00784BE3">
      <w:pPr>
        <w:pStyle w:val="Asubpara"/>
      </w:pPr>
      <w:r>
        <w:tab/>
        <w:t>(ii)</w:t>
      </w:r>
      <w:r>
        <w:tab/>
        <w:t>the name of the person; and</w:t>
      </w:r>
    </w:p>
    <w:p w:rsidR="00784BE3" w:rsidRDefault="00784BE3">
      <w:pPr>
        <w:pStyle w:val="Asubpara"/>
      </w:pPr>
      <w:r>
        <w:tab/>
        <w:t>(iii)</w:t>
      </w:r>
      <w:r>
        <w:tab/>
        <w:t>the date of issue of the card; and</w:t>
      </w:r>
    </w:p>
    <w:p w:rsidR="00784BE3" w:rsidRDefault="00784BE3">
      <w:pPr>
        <w:pStyle w:val="Asubpara"/>
      </w:pPr>
      <w:r>
        <w:tab/>
        <w:t>(iv)</w:t>
      </w:r>
      <w:r>
        <w:tab/>
        <w:t>a date of expiry of the card; and</w:t>
      </w:r>
    </w:p>
    <w:p w:rsidR="00784BE3" w:rsidRDefault="00784BE3">
      <w:pPr>
        <w:pStyle w:val="Asubpara"/>
      </w:pPr>
      <w:r>
        <w:tab/>
        <w:t>(v)</w:t>
      </w:r>
      <w:r>
        <w:tab/>
        <w:t>anything else prescribed by regulation.</w:t>
      </w:r>
    </w:p>
    <w:p w:rsidR="00784BE3" w:rsidRDefault="00784BE3">
      <w:pPr>
        <w:pStyle w:val="Amain"/>
      </w:pPr>
      <w:r>
        <w:tab/>
        <w:t>(3)</w:t>
      </w:r>
      <w:r>
        <w:tab/>
        <w:t>A security officer who is not a police officer or sheriff’s officer must—</w:t>
      </w:r>
    </w:p>
    <w:p w:rsidR="00784BE3" w:rsidRDefault="00784BE3">
      <w:pPr>
        <w:pStyle w:val="Apara"/>
      </w:pPr>
      <w:r>
        <w:tab/>
        <w:t>(a)</w:t>
      </w:r>
      <w:r>
        <w:tab/>
        <w:t>at all times while on duty at court premises wear the officer’s identity card so it is clearly visible; and</w:t>
      </w:r>
    </w:p>
    <w:p w:rsidR="00784BE3" w:rsidRDefault="00784BE3">
      <w:pPr>
        <w:pStyle w:val="Apara"/>
        <w:keepNext/>
      </w:pPr>
      <w:r>
        <w:tab/>
        <w:t>(b)</w:t>
      </w:r>
      <w:r>
        <w:tab/>
        <w:t>produce it for inspection by a person if the person asks the security officer to do so.</w:t>
      </w:r>
    </w:p>
    <w:p w:rsidR="00784BE3" w:rsidRDefault="00784BE3" w:rsidP="00811F97">
      <w:pPr>
        <w:pStyle w:val="Penalty"/>
      </w:pPr>
      <w:r>
        <w:t>Maximum penalty:  1 penalty unit.</w:t>
      </w:r>
    </w:p>
    <w:p w:rsidR="00784BE3" w:rsidRDefault="00784BE3">
      <w:pPr>
        <w:pStyle w:val="Amain"/>
        <w:keepNext/>
      </w:pPr>
      <w:r>
        <w:tab/>
        <w:t>(4)</w:t>
      </w:r>
      <w:r>
        <w:tab/>
        <w:t xml:space="preserve">A person appointed as a security officer who ceases to be a security officer must return the officer’s identity card to the </w:t>
      </w:r>
      <w:r w:rsidR="00513C01">
        <w:t>director</w:t>
      </w:r>
      <w:r w:rsidR="00513C01">
        <w:noBreakHyphen/>
        <w:t>general</w:t>
      </w:r>
      <w:r>
        <w:t xml:space="preserve"> as soon as practicable, but within 21 days after ceasing to be a security officer.</w:t>
      </w:r>
    </w:p>
    <w:p w:rsidR="00784BE3" w:rsidRDefault="00784BE3" w:rsidP="00811F97">
      <w:pPr>
        <w:pStyle w:val="Penalty"/>
      </w:pPr>
      <w:r>
        <w:t>Maximum penalty:  1 penalty unit.</w:t>
      </w:r>
    </w:p>
    <w:p w:rsidR="0042167D" w:rsidRPr="0042167D" w:rsidRDefault="0042167D" w:rsidP="0042167D">
      <w:pPr>
        <w:pStyle w:val="PageBreak"/>
      </w:pPr>
      <w:r w:rsidRPr="0042167D">
        <w:br w:type="page"/>
      </w:r>
    </w:p>
    <w:p w:rsidR="00D730C3" w:rsidRPr="00767795" w:rsidRDefault="00D730C3" w:rsidP="00D730C3">
      <w:pPr>
        <w:pStyle w:val="AH2Part"/>
      </w:pPr>
      <w:bookmarkStart w:id="77" w:name="_Toc498337642"/>
      <w:r w:rsidRPr="00767795">
        <w:rPr>
          <w:rStyle w:val="CharPartNo"/>
        </w:rPr>
        <w:t>Part 5A</w:t>
      </w:r>
      <w:r w:rsidRPr="00110E88">
        <w:tab/>
      </w:r>
      <w:r w:rsidRPr="00767795">
        <w:rPr>
          <w:rStyle w:val="CharPartText"/>
        </w:rPr>
        <w:t>Mediation</w:t>
      </w:r>
      <w:bookmarkEnd w:id="77"/>
    </w:p>
    <w:p w:rsidR="00D730C3" w:rsidRPr="00110E88" w:rsidRDefault="00D730C3" w:rsidP="00D730C3">
      <w:pPr>
        <w:pStyle w:val="AH5Sec"/>
      </w:pPr>
      <w:bookmarkStart w:id="78" w:name="_Toc498337643"/>
      <w:r w:rsidRPr="00767795">
        <w:rPr>
          <w:rStyle w:val="CharSectNo"/>
        </w:rPr>
        <w:t>52A</w:t>
      </w:r>
      <w:r w:rsidRPr="00110E88">
        <w:tab/>
        <w:t>Definitions—pt 5A</w:t>
      </w:r>
      <w:bookmarkEnd w:id="78"/>
    </w:p>
    <w:p w:rsidR="00D730C3" w:rsidRPr="00110E88" w:rsidRDefault="00D730C3" w:rsidP="00D730C3">
      <w:pPr>
        <w:pStyle w:val="Amainreturn"/>
      </w:pPr>
      <w:r w:rsidRPr="00110E88">
        <w:t>In this part:</w:t>
      </w:r>
    </w:p>
    <w:p w:rsidR="00D730C3" w:rsidRPr="00110E88" w:rsidRDefault="00D730C3" w:rsidP="00D730C3">
      <w:pPr>
        <w:pStyle w:val="aDef"/>
      </w:pPr>
      <w:r w:rsidRPr="00110E88">
        <w:rPr>
          <w:rStyle w:val="charBoldItals"/>
        </w:rPr>
        <w:t xml:space="preserve">accredited mediator </w:t>
      </w:r>
      <w:r w:rsidRPr="00110E88">
        <w:t>means a person who is entered as a mediator in the register of nationally accredited mediators maintained by the Mediator Standards Board.</w:t>
      </w:r>
    </w:p>
    <w:p w:rsidR="00D730C3" w:rsidRPr="00110E88" w:rsidRDefault="00D730C3" w:rsidP="00D730C3">
      <w:pPr>
        <w:pStyle w:val="aDef"/>
      </w:pPr>
      <w:r w:rsidRPr="00110E88">
        <w:rPr>
          <w:rStyle w:val="charBoldItals"/>
        </w:rPr>
        <w:t xml:space="preserve">mediation </w:t>
      </w:r>
      <w:r w:rsidRPr="00110E88">
        <w:t>means a meeting between parties to a proceeding in a court or an application to the ACAT and an accredited mediator for resolving a matter to which the proceeding or application relates, and includes a thing done—</w:t>
      </w:r>
    </w:p>
    <w:p w:rsidR="00D730C3" w:rsidRPr="00110E88" w:rsidRDefault="00D730C3" w:rsidP="00D730C3">
      <w:pPr>
        <w:pStyle w:val="aDefpara"/>
      </w:pPr>
      <w:r w:rsidRPr="00110E88">
        <w:tab/>
        <w:t>(a)</w:t>
      </w:r>
      <w:r w:rsidRPr="00110E88">
        <w:tab/>
        <w:t>to arrange the meeting (whether or not successfully); or</w:t>
      </w:r>
    </w:p>
    <w:p w:rsidR="00D730C3" w:rsidRPr="00110E88" w:rsidRDefault="00D730C3" w:rsidP="00D730C3">
      <w:pPr>
        <w:pStyle w:val="aDefpara"/>
      </w:pPr>
      <w:r w:rsidRPr="00110E88">
        <w:tab/>
        <w:t>(b)</w:t>
      </w:r>
      <w:r w:rsidRPr="00110E88">
        <w:tab/>
        <w:t>to follow up anything raised in the meeting.</w:t>
      </w:r>
    </w:p>
    <w:p w:rsidR="00D730C3" w:rsidRPr="00110E88" w:rsidRDefault="00D730C3" w:rsidP="00D730C3">
      <w:pPr>
        <w:pStyle w:val="aDef"/>
      </w:pPr>
      <w:r w:rsidRPr="00110E88">
        <w:rPr>
          <w:rStyle w:val="charBoldItals"/>
        </w:rPr>
        <w:t xml:space="preserve">mediation material </w:t>
      </w:r>
      <w:r w:rsidRPr="00110E88">
        <w:t>means—</w:t>
      </w:r>
    </w:p>
    <w:p w:rsidR="00D730C3" w:rsidRPr="00110E88" w:rsidRDefault="00D730C3" w:rsidP="00D730C3">
      <w:pPr>
        <w:pStyle w:val="aDefpara"/>
      </w:pPr>
      <w:r w:rsidRPr="00110E88">
        <w:tab/>
        <w:t>(a)</w:t>
      </w:r>
      <w:r w:rsidRPr="00110E88">
        <w:tab/>
        <w:t>a communication made at mediation; or</w:t>
      </w:r>
    </w:p>
    <w:p w:rsidR="00D730C3" w:rsidRPr="00110E88" w:rsidRDefault="00D730C3" w:rsidP="00D730C3">
      <w:pPr>
        <w:pStyle w:val="aDefpara"/>
      </w:pPr>
      <w:r w:rsidRPr="00110E88">
        <w:tab/>
        <w:t>(b)</w:t>
      </w:r>
      <w:r w:rsidRPr="00110E88">
        <w:tab/>
        <w:t>a document, whether delivered or not, prepared—</w:t>
      </w:r>
    </w:p>
    <w:p w:rsidR="00D730C3" w:rsidRPr="00110E88" w:rsidRDefault="00D730C3" w:rsidP="00D730C3">
      <w:pPr>
        <w:pStyle w:val="aDefsubpara"/>
      </w:pPr>
      <w:r w:rsidRPr="00110E88">
        <w:tab/>
        <w:t>(i)</w:t>
      </w:r>
      <w:r w:rsidRPr="00110E88">
        <w:tab/>
        <w:t>for or during mediation; or</w:t>
      </w:r>
    </w:p>
    <w:p w:rsidR="00D730C3" w:rsidRPr="00110E88" w:rsidRDefault="00D730C3" w:rsidP="00D730C3">
      <w:pPr>
        <w:pStyle w:val="aDefsubpara"/>
      </w:pPr>
      <w:r w:rsidRPr="00110E88">
        <w:tab/>
        <w:t>(ii)</w:t>
      </w:r>
      <w:r w:rsidRPr="00110E88">
        <w:tab/>
        <w:t>following a decision made or undertaking given in mediation.</w:t>
      </w:r>
    </w:p>
    <w:p w:rsidR="00D730C3" w:rsidRPr="00110E88" w:rsidRDefault="00D730C3" w:rsidP="00D730C3">
      <w:pPr>
        <w:pStyle w:val="aDef"/>
      </w:pPr>
      <w:r w:rsidRPr="00110E88">
        <w:rPr>
          <w:rStyle w:val="charBoldItals"/>
        </w:rPr>
        <w:t>Mediator Standards Board</w:t>
      </w:r>
      <w:r w:rsidRPr="00110E88">
        <w:t xml:space="preserve"> means the Mediator Standards Board Limited (ACN 145 829 812).</w:t>
      </w:r>
    </w:p>
    <w:p w:rsidR="00D730C3" w:rsidRPr="00110E88" w:rsidRDefault="00D730C3" w:rsidP="00D730C3">
      <w:pPr>
        <w:pStyle w:val="AH5Sec"/>
      </w:pPr>
      <w:bookmarkStart w:id="79" w:name="_Toc498337644"/>
      <w:r w:rsidRPr="00767795">
        <w:rPr>
          <w:rStyle w:val="CharSectNo"/>
        </w:rPr>
        <w:t>52B</w:t>
      </w:r>
      <w:r w:rsidRPr="00110E88">
        <w:tab/>
        <w:t>Admissibility of information given at mediation</w:t>
      </w:r>
      <w:bookmarkEnd w:id="79"/>
    </w:p>
    <w:p w:rsidR="00D730C3" w:rsidRPr="00110E88" w:rsidRDefault="00D730C3" w:rsidP="00D730C3">
      <w:pPr>
        <w:pStyle w:val="Amain"/>
        <w:keepNext/>
      </w:pPr>
      <w:r w:rsidRPr="00110E88">
        <w:tab/>
        <w:t>(1)</w:t>
      </w:r>
      <w:r w:rsidRPr="00110E88">
        <w:tab/>
        <w:t xml:space="preserve">Evidence of mediation material is not admissible in a proceeding before any of the following, except in accordance with the </w:t>
      </w:r>
      <w:hyperlink r:id="rId102" w:tooltip="A2011-12" w:history="1">
        <w:r w:rsidRPr="00110E88">
          <w:rPr>
            <w:rStyle w:val="charCitHyperlinkItal"/>
          </w:rPr>
          <w:t>Evidence Act 2011</w:t>
        </w:r>
      </w:hyperlink>
      <w:r w:rsidRPr="00110E88">
        <w:t>, section 131 (Exclusion of evidence of settlement negotiations):</w:t>
      </w:r>
    </w:p>
    <w:p w:rsidR="00D730C3" w:rsidRPr="00110E88" w:rsidRDefault="00D730C3" w:rsidP="00D730C3">
      <w:pPr>
        <w:pStyle w:val="Apara"/>
        <w:keepNext/>
      </w:pPr>
      <w:r w:rsidRPr="00110E88">
        <w:tab/>
        <w:t>(a)</w:t>
      </w:r>
      <w:r w:rsidRPr="00110E88">
        <w:tab/>
        <w:t>a court;</w:t>
      </w:r>
    </w:p>
    <w:p w:rsidR="00D730C3" w:rsidRPr="00110E88" w:rsidRDefault="00D730C3" w:rsidP="00D730C3">
      <w:pPr>
        <w:pStyle w:val="Apara"/>
      </w:pPr>
      <w:r w:rsidRPr="00110E88">
        <w:tab/>
        <w:t>(b)</w:t>
      </w:r>
      <w:r w:rsidRPr="00110E88">
        <w:tab/>
        <w:t>an entity authorised to hear and receive evidence;</w:t>
      </w:r>
    </w:p>
    <w:p w:rsidR="00D730C3" w:rsidRPr="00110E88" w:rsidRDefault="00D730C3" w:rsidP="00D730C3">
      <w:pPr>
        <w:pStyle w:val="Apara"/>
      </w:pPr>
      <w:r w:rsidRPr="00110E88">
        <w:tab/>
        <w:t>(c)</w:t>
      </w:r>
      <w:r w:rsidRPr="00110E88">
        <w:tab/>
        <w:t>an entity authorised by the consent of the parties to hear evidence.</w:t>
      </w:r>
    </w:p>
    <w:p w:rsidR="00D730C3" w:rsidRPr="00110E88" w:rsidRDefault="00D730C3" w:rsidP="00D730C3">
      <w:pPr>
        <w:pStyle w:val="Amain"/>
      </w:pPr>
      <w:r w:rsidRPr="00110E88">
        <w:tab/>
        <w:t>(2)</w:t>
      </w:r>
      <w:r w:rsidRPr="00110E88">
        <w:tab/>
        <w:t xml:space="preserve">Evidence of mediation material is not admissible in a proceeding under the </w:t>
      </w:r>
      <w:hyperlink r:id="rId103" w:tooltip="A2008-35" w:history="1">
        <w:r w:rsidRPr="00110E88">
          <w:rPr>
            <w:rStyle w:val="charCitHyperlinkItal"/>
          </w:rPr>
          <w:t>ACT Civil and Administrative Tribunal Act 2008</w:t>
        </w:r>
      </w:hyperlink>
      <w:r w:rsidRPr="00110E88">
        <w:t xml:space="preserve"> unless all parties agree to the giving of the evidence.</w:t>
      </w:r>
    </w:p>
    <w:p w:rsidR="00D730C3" w:rsidRPr="00110E88" w:rsidRDefault="00D730C3" w:rsidP="00D730C3">
      <w:pPr>
        <w:pStyle w:val="AH5Sec"/>
      </w:pPr>
      <w:bookmarkStart w:id="80" w:name="_Toc498337645"/>
      <w:r w:rsidRPr="00767795">
        <w:rPr>
          <w:rStyle w:val="CharSectNo"/>
        </w:rPr>
        <w:t>52C</w:t>
      </w:r>
      <w:r w:rsidRPr="00110E88">
        <w:tab/>
        <w:t>Secrecy</w:t>
      </w:r>
      <w:bookmarkEnd w:id="80"/>
    </w:p>
    <w:p w:rsidR="00D730C3" w:rsidRPr="00110E88" w:rsidRDefault="00D730C3" w:rsidP="00D730C3">
      <w:pPr>
        <w:pStyle w:val="Amain"/>
      </w:pPr>
      <w:r w:rsidRPr="00110E88">
        <w:tab/>
        <w:t>(1)</w:t>
      </w:r>
      <w:r w:rsidRPr="00110E88">
        <w:tab/>
        <w:t>A person who is or has been an accredited mediator must not disclose mediation material.</w:t>
      </w:r>
    </w:p>
    <w:p w:rsidR="00D730C3" w:rsidRPr="00110E88" w:rsidRDefault="00D730C3" w:rsidP="00D730C3">
      <w:pPr>
        <w:pStyle w:val="Amain"/>
      </w:pPr>
      <w:r w:rsidRPr="00110E88">
        <w:tab/>
        <w:t>(2)</w:t>
      </w:r>
      <w:r w:rsidRPr="00110E88">
        <w:tab/>
        <w:t>However, this section does not apply if—</w:t>
      </w:r>
    </w:p>
    <w:p w:rsidR="00D730C3" w:rsidRPr="00110E88" w:rsidRDefault="00D730C3" w:rsidP="00D730C3">
      <w:pPr>
        <w:pStyle w:val="Apara"/>
      </w:pPr>
      <w:r w:rsidRPr="00110E88">
        <w:tab/>
        <w:t>(a)</w:t>
      </w:r>
      <w:r w:rsidRPr="00110E88">
        <w:tab/>
        <w:t>the disclosure is required under a territory law or Commonwealth law; or</w:t>
      </w:r>
    </w:p>
    <w:p w:rsidR="00D730C3" w:rsidRPr="00110E88" w:rsidRDefault="00D730C3" w:rsidP="00D730C3">
      <w:pPr>
        <w:pStyle w:val="Apara"/>
      </w:pPr>
      <w:r w:rsidRPr="00110E88">
        <w:tab/>
        <w:t>(b)</w:t>
      </w:r>
      <w:r w:rsidRPr="00110E88">
        <w:tab/>
        <w:t>the disclosure is made with the consent of the parties to mediation; or</w:t>
      </w:r>
    </w:p>
    <w:p w:rsidR="00D730C3" w:rsidRPr="00110E88" w:rsidRDefault="00D730C3" w:rsidP="00D730C3">
      <w:pPr>
        <w:pStyle w:val="Apara"/>
      </w:pPr>
      <w:r w:rsidRPr="00110E88">
        <w:tab/>
        <w:t>(c)</w:t>
      </w:r>
      <w:r w:rsidRPr="00110E88">
        <w:tab/>
        <w:t>the disclosure is made with the consent of the person who gave the material to the accredited mediator; or</w:t>
      </w:r>
    </w:p>
    <w:p w:rsidR="00D730C3" w:rsidRPr="00110E88" w:rsidRDefault="00D730C3" w:rsidP="00D730C3">
      <w:pPr>
        <w:pStyle w:val="Apara"/>
      </w:pPr>
      <w:r w:rsidRPr="00110E88">
        <w:tab/>
        <w:t>(d)</w:t>
      </w:r>
      <w:r w:rsidRPr="00110E88">
        <w:tab/>
        <w:t>the person mentioned in subsection (1) believes on reasonable grounds that—</w:t>
      </w:r>
    </w:p>
    <w:p w:rsidR="00D730C3" w:rsidRPr="00110E88" w:rsidRDefault="00D730C3" w:rsidP="00D730C3">
      <w:pPr>
        <w:pStyle w:val="Asubpara"/>
      </w:pPr>
      <w:r w:rsidRPr="00110E88">
        <w:tab/>
        <w:t>(i)</w:t>
      </w:r>
      <w:r w:rsidRPr="00110E88">
        <w:tab/>
        <w:t xml:space="preserve">a person’s life, health or property is under serious and imminent threat and the disclosure is necessary to avert, or mitigate the consequences of, its realisation; or </w:t>
      </w:r>
    </w:p>
    <w:p w:rsidR="00D730C3" w:rsidRPr="00110E88" w:rsidRDefault="00D730C3" w:rsidP="00D730C3">
      <w:pPr>
        <w:pStyle w:val="Asubpara"/>
      </w:pPr>
      <w:r w:rsidRPr="00110E88">
        <w:tab/>
        <w:t>(ii)</w:t>
      </w:r>
      <w:r w:rsidRPr="00110E88">
        <w:tab/>
        <w:t>the disclosure is necessary to report to the appropriate authority the commission of an offence or prevent the likely commission of an offence.</w:t>
      </w:r>
    </w:p>
    <w:p w:rsidR="00D730C3" w:rsidRPr="00110E88" w:rsidRDefault="00D730C3" w:rsidP="00D730C3">
      <w:pPr>
        <w:pStyle w:val="Amain"/>
      </w:pPr>
      <w:r w:rsidRPr="00110E88">
        <w:tab/>
        <w:t>(3)</w:t>
      </w:r>
      <w:r w:rsidRPr="00110E88">
        <w:tab/>
        <w:t>In this section:</w:t>
      </w:r>
    </w:p>
    <w:p w:rsidR="00D730C3" w:rsidRPr="00110E88" w:rsidRDefault="00D730C3" w:rsidP="00D730C3">
      <w:pPr>
        <w:pStyle w:val="aDef"/>
      </w:pPr>
      <w:r w:rsidRPr="00110E88">
        <w:rPr>
          <w:rStyle w:val="charBoldItals"/>
        </w:rPr>
        <w:t xml:space="preserve">offence </w:t>
      </w:r>
      <w:r w:rsidRPr="00110E88">
        <w:t>means an offence involving—</w:t>
      </w:r>
    </w:p>
    <w:p w:rsidR="00D730C3" w:rsidRPr="00110E88" w:rsidRDefault="00D730C3" w:rsidP="00D730C3">
      <w:pPr>
        <w:pStyle w:val="aDefpara"/>
      </w:pPr>
      <w:r w:rsidRPr="00110E88">
        <w:tab/>
        <w:t>(a)</w:t>
      </w:r>
      <w:r w:rsidRPr="00110E88">
        <w:tab/>
        <w:t>violence, or the threat of violence, to a person; or</w:t>
      </w:r>
    </w:p>
    <w:p w:rsidR="00D730C3" w:rsidRPr="00110E88" w:rsidRDefault="00D730C3" w:rsidP="00D730C3">
      <w:pPr>
        <w:pStyle w:val="aDefpara"/>
      </w:pPr>
      <w:r w:rsidRPr="00110E88">
        <w:tab/>
        <w:t>(b)</w:t>
      </w:r>
      <w:r w:rsidRPr="00110E88">
        <w:tab/>
        <w:t>intentional damage, or the threat of intentional damage, to property.</w:t>
      </w:r>
    </w:p>
    <w:p w:rsidR="00D730C3" w:rsidRPr="00110E88" w:rsidRDefault="00D730C3" w:rsidP="00D730C3">
      <w:pPr>
        <w:pStyle w:val="AH5Sec"/>
      </w:pPr>
      <w:bookmarkStart w:id="81" w:name="_Toc498337646"/>
      <w:r w:rsidRPr="00767795">
        <w:rPr>
          <w:rStyle w:val="CharSectNo"/>
        </w:rPr>
        <w:t>52D</w:t>
      </w:r>
      <w:r w:rsidRPr="00110E88">
        <w:tab/>
        <w:t>Protection of accredited mediator from liability</w:t>
      </w:r>
      <w:bookmarkEnd w:id="81"/>
    </w:p>
    <w:p w:rsidR="00D730C3" w:rsidRPr="00110E88" w:rsidRDefault="00D730C3" w:rsidP="00D730C3">
      <w:pPr>
        <w:pStyle w:val="Amain"/>
      </w:pPr>
      <w:r>
        <w:tab/>
      </w:r>
      <w:r w:rsidRPr="00110E88">
        <w:t>(1)</w:t>
      </w:r>
      <w:r w:rsidRPr="00110E88">
        <w:tab/>
        <w:t>An accredited mediator is not civilly liable for anything done or omitted to be done honestly for the purpose of a mediation.</w:t>
      </w:r>
    </w:p>
    <w:p w:rsidR="00D730C3" w:rsidRPr="00110E88" w:rsidRDefault="00D730C3" w:rsidP="00D730C3">
      <w:pPr>
        <w:pStyle w:val="Amain"/>
      </w:pPr>
      <w:r w:rsidRPr="00110E88">
        <w:tab/>
        <w:t>(2)</w:t>
      </w:r>
      <w:r w:rsidRPr="00110E88">
        <w:tab/>
        <w:t>The same privilege in relation to defamation that applies to judicial proceedings applies to—</w:t>
      </w:r>
    </w:p>
    <w:p w:rsidR="00D730C3" w:rsidRPr="00110E88" w:rsidRDefault="00D730C3" w:rsidP="00D730C3">
      <w:pPr>
        <w:pStyle w:val="Apara"/>
      </w:pPr>
      <w:r w:rsidRPr="00110E88">
        <w:tab/>
        <w:t>(a)</w:t>
      </w:r>
      <w:r w:rsidRPr="00110E88">
        <w:tab/>
        <w:t>mediation; or</w:t>
      </w:r>
    </w:p>
    <w:p w:rsidR="00D730C3" w:rsidRPr="00110E88" w:rsidRDefault="00D730C3" w:rsidP="00D730C3">
      <w:pPr>
        <w:pStyle w:val="Apara"/>
      </w:pPr>
      <w:r w:rsidRPr="00110E88">
        <w:tab/>
        <w:t>(b)</w:t>
      </w:r>
      <w:r w:rsidRPr="00110E88">
        <w:tab/>
        <w:t>mediation material—</w:t>
      </w:r>
    </w:p>
    <w:p w:rsidR="00D730C3" w:rsidRPr="00110E88" w:rsidRDefault="00D730C3" w:rsidP="00D730C3">
      <w:pPr>
        <w:pStyle w:val="Asubpara"/>
      </w:pPr>
      <w:r w:rsidRPr="00110E88">
        <w:tab/>
        <w:t>(i)</w:t>
      </w:r>
      <w:r w:rsidRPr="00110E88">
        <w:tab/>
        <w:t>produced at mediation; or</w:t>
      </w:r>
    </w:p>
    <w:p w:rsidR="00D730C3" w:rsidRDefault="00D730C3" w:rsidP="00D730C3">
      <w:pPr>
        <w:pStyle w:val="Asubpara"/>
      </w:pPr>
      <w:r w:rsidRPr="00110E88">
        <w:tab/>
        <w:t>(ii)</w:t>
      </w:r>
      <w:r w:rsidRPr="00110E88">
        <w:tab/>
        <w:t>given to an accredited mediator for arranging, conducting or following up mediation.</w:t>
      </w:r>
    </w:p>
    <w:p w:rsidR="008A0856" w:rsidRPr="008A0856" w:rsidRDefault="008A0856" w:rsidP="008A0856">
      <w:pPr>
        <w:pStyle w:val="PageBreak"/>
      </w:pPr>
      <w:r w:rsidRPr="008A0856">
        <w:br w:type="page"/>
      </w:r>
    </w:p>
    <w:p w:rsidR="00784BE3" w:rsidRPr="00767795" w:rsidRDefault="00784BE3">
      <w:pPr>
        <w:pStyle w:val="AH2Part"/>
      </w:pPr>
      <w:bookmarkStart w:id="82" w:name="_Toc498337647"/>
      <w:r w:rsidRPr="00767795">
        <w:rPr>
          <w:rStyle w:val="CharPartNo"/>
        </w:rPr>
        <w:t>Part 6</w:t>
      </w:r>
      <w:r>
        <w:tab/>
      </w:r>
      <w:r w:rsidRPr="00767795">
        <w:rPr>
          <w:rStyle w:val="CharPartText"/>
        </w:rPr>
        <w:t>Procedural provisions—all proceedings</w:t>
      </w:r>
      <w:bookmarkEnd w:id="82"/>
    </w:p>
    <w:p w:rsidR="00784BE3" w:rsidRDefault="00784BE3">
      <w:pPr>
        <w:pStyle w:val="AH5Sec"/>
      </w:pPr>
      <w:bookmarkStart w:id="83" w:name="_Toc498337648"/>
      <w:r w:rsidRPr="00767795">
        <w:rPr>
          <w:rStyle w:val="CharSectNo"/>
        </w:rPr>
        <w:t>53</w:t>
      </w:r>
      <w:r>
        <w:tab/>
        <w:t>Application—pt 6</w:t>
      </w:r>
      <w:bookmarkEnd w:id="83"/>
    </w:p>
    <w:p w:rsidR="00784BE3" w:rsidRDefault="00784BE3">
      <w:pPr>
        <w:pStyle w:val="Amainreturn"/>
      </w:pPr>
      <w:r>
        <w:t xml:space="preserve">This part applies to all proceedings in the Supreme Court or </w:t>
      </w:r>
      <w:smartTag w:uri="urn:schemas-microsoft-com:office:smarttags" w:element="Street">
        <w:smartTag w:uri="urn:schemas-microsoft-com:office:smarttags" w:element="address">
          <w:r>
            <w:t>Magistrates Court</w:t>
          </w:r>
        </w:smartTag>
      </w:smartTag>
      <w:r>
        <w:t>.</w:t>
      </w:r>
    </w:p>
    <w:p w:rsidR="00784BE3" w:rsidRDefault="00784BE3">
      <w:pPr>
        <w:pStyle w:val="AH5Sec"/>
      </w:pPr>
      <w:bookmarkStart w:id="84" w:name="_Toc498337649"/>
      <w:r w:rsidRPr="00767795">
        <w:rPr>
          <w:rStyle w:val="CharSectNo"/>
        </w:rPr>
        <w:t>54</w:t>
      </w:r>
      <w:r>
        <w:tab/>
        <w:t>No distinction between court and chambers</w:t>
      </w:r>
      <w:bookmarkEnd w:id="84"/>
    </w:p>
    <w:p w:rsidR="00784BE3" w:rsidRDefault="00784BE3">
      <w:pPr>
        <w:pStyle w:val="Amainreturn"/>
      </w:pPr>
      <w:r>
        <w:t>The business of a court, wherever it is conducted, is taken to be conducted in court.</w:t>
      </w:r>
    </w:p>
    <w:p w:rsidR="00784BE3" w:rsidRDefault="00784BE3">
      <w:pPr>
        <w:pStyle w:val="PageBreak"/>
      </w:pPr>
      <w:r>
        <w:br w:type="page"/>
      </w:r>
    </w:p>
    <w:p w:rsidR="0004252A" w:rsidRPr="00767795" w:rsidRDefault="0004252A" w:rsidP="0004252A">
      <w:pPr>
        <w:pStyle w:val="AH2Part"/>
      </w:pPr>
      <w:bookmarkStart w:id="85" w:name="_Toc498337650"/>
      <w:r w:rsidRPr="00767795">
        <w:rPr>
          <w:rStyle w:val="CharPartNo"/>
        </w:rPr>
        <w:t>Part 6A</w:t>
      </w:r>
      <w:r w:rsidRPr="00171361">
        <w:tab/>
      </w:r>
      <w:r w:rsidRPr="00767795">
        <w:rPr>
          <w:rStyle w:val="CharPartText"/>
        </w:rPr>
        <w:t>Procedural provisions—criminal proceedings</w:t>
      </w:r>
      <w:bookmarkEnd w:id="85"/>
    </w:p>
    <w:p w:rsidR="0004252A" w:rsidRPr="00171361" w:rsidRDefault="0004252A" w:rsidP="0004252A">
      <w:pPr>
        <w:pStyle w:val="AH5Sec"/>
      </w:pPr>
      <w:bookmarkStart w:id="86" w:name="_Toc498337651"/>
      <w:r w:rsidRPr="00767795">
        <w:rPr>
          <w:rStyle w:val="CharSectNo"/>
        </w:rPr>
        <w:t>55</w:t>
      </w:r>
      <w:r w:rsidRPr="00171361">
        <w:tab/>
        <w:t>Provision of interpreters</w:t>
      </w:r>
      <w:bookmarkEnd w:id="86"/>
    </w:p>
    <w:p w:rsidR="0004252A" w:rsidRPr="00171361" w:rsidRDefault="0004252A" w:rsidP="0004252A">
      <w:pPr>
        <w:pStyle w:val="Amain"/>
      </w:pPr>
      <w:r w:rsidRPr="00171361">
        <w:tab/>
        <w:t>(1)</w:t>
      </w:r>
      <w:r w:rsidRPr="00171361">
        <w:tab/>
        <w:t>This section applies if—</w:t>
      </w:r>
    </w:p>
    <w:p w:rsidR="0004252A" w:rsidRPr="00171361" w:rsidRDefault="0004252A" w:rsidP="0004252A">
      <w:pPr>
        <w:pStyle w:val="Apara"/>
      </w:pPr>
      <w:r w:rsidRPr="00171361">
        <w:tab/>
        <w:t>(a)</w:t>
      </w:r>
      <w:r w:rsidRPr="00171361">
        <w:tab/>
        <w:t>evidence is to be given by a witness in a criminal proceeding through an interpreter; and</w:t>
      </w:r>
    </w:p>
    <w:p w:rsidR="0004252A" w:rsidRPr="00171361" w:rsidRDefault="0004252A" w:rsidP="0004252A">
      <w:pPr>
        <w:pStyle w:val="Apara"/>
      </w:pPr>
      <w:r w:rsidRPr="00171361">
        <w:tab/>
        <w:t>(b)</w:t>
      </w:r>
      <w:r w:rsidRPr="00171361">
        <w:tab/>
        <w:t>either—</w:t>
      </w:r>
    </w:p>
    <w:p w:rsidR="0004252A" w:rsidRPr="00171361" w:rsidRDefault="0004252A" w:rsidP="0004252A">
      <w:pPr>
        <w:pStyle w:val="Asubpara"/>
      </w:pPr>
      <w:r w:rsidRPr="00171361">
        <w:tab/>
        <w:t>(i)</w:t>
      </w:r>
      <w:r w:rsidRPr="00171361">
        <w:tab/>
        <w:t>the witness does not wish to provide the interpreter; or</w:t>
      </w:r>
    </w:p>
    <w:p w:rsidR="0004252A" w:rsidRPr="00171361" w:rsidRDefault="0004252A" w:rsidP="0004252A">
      <w:pPr>
        <w:pStyle w:val="Asubpara"/>
      </w:pPr>
      <w:r w:rsidRPr="00171361">
        <w:tab/>
        <w:t>(ii)</w:t>
      </w:r>
      <w:r w:rsidRPr="00171361">
        <w:tab/>
        <w:t>the court considers that the person provided, or proposed to be provided, by the witness as an interpreter is not competent to interpret for the witness in the proceeding.</w:t>
      </w:r>
    </w:p>
    <w:p w:rsidR="0004252A" w:rsidRPr="00171361" w:rsidRDefault="0004252A" w:rsidP="0004252A">
      <w:pPr>
        <w:pStyle w:val="aNote"/>
      </w:pPr>
      <w:r w:rsidRPr="008278F4">
        <w:rPr>
          <w:rStyle w:val="charItals"/>
        </w:rPr>
        <w:t>Note</w:t>
      </w:r>
      <w:r w:rsidRPr="008278F4">
        <w:rPr>
          <w:rStyle w:val="charItals"/>
        </w:rPr>
        <w:tab/>
      </w:r>
      <w:r w:rsidRPr="00171361">
        <w:t xml:space="preserve">The </w:t>
      </w:r>
      <w:hyperlink r:id="rId104" w:tooltip="A2011-12" w:history="1">
        <w:r w:rsidR="008278F4" w:rsidRPr="008278F4">
          <w:rPr>
            <w:rStyle w:val="charCitHyperlinkItal"/>
          </w:rPr>
          <w:t>Evidence Act 2011</w:t>
        </w:r>
      </w:hyperlink>
      <w:r w:rsidRPr="00171361">
        <w:t>, s 30 provides that a witness in a proceeding in an ACT court may give evidence through an interpreter unless the witness can understand and speak the English language sufficiently to enable the witness to understand, and to make an adequate reply to, a question put to the witness.</w:t>
      </w:r>
    </w:p>
    <w:p w:rsidR="0004252A" w:rsidRPr="00171361" w:rsidRDefault="0004252A" w:rsidP="0004252A">
      <w:pPr>
        <w:pStyle w:val="Amain"/>
      </w:pPr>
      <w:r w:rsidRPr="00171361">
        <w:tab/>
        <w:t>(2)</w:t>
      </w:r>
      <w:r w:rsidRPr="00171361">
        <w:tab/>
        <w:t>The prosecutor must provide a person who is competent to interpret for the witness in the proceeding.</w:t>
      </w:r>
    </w:p>
    <w:p w:rsidR="005331E3" w:rsidRPr="005331E3" w:rsidRDefault="005331E3" w:rsidP="005331E3">
      <w:pPr>
        <w:pStyle w:val="PageBreak"/>
      </w:pPr>
      <w:r w:rsidRPr="005331E3">
        <w:br w:type="page"/>
      </w:r>
    </w:p>
    <w:p w:rsidR="00784BE3" w:rsidRPr="00767795" w:rsidRDefault="00784BE3">
      <w:pPr>
        <w:pStyle w:val="AH2Part"/>
      </w:pPr>
      <w:bookmarkStart w:id="87" w:name="_Toc498337652"/>
      <w:r w:rsidRPr="00767795">
        <w:rPr>
          <w:rStyle w:val="CharPartNo"/>
        </w:rPr>
        <w:t>Part 7</w:t>
      </w:r>
      <w:r>
        <w:tab/>
      </w:r>
      <w:r w:rsidRPr="00767795">
        <w:rPr>
          <w:rStyle w:val="CharPartText"/>
        </w:rPr>
        <w:t>Procedural provisions—civil proceedings</w:t>
      </w:r>
      <w:bookmarkEnd w:id="87"/>
    </w:p>
    <w:p w:rsidR="00784BE3" w:rsidRDefault="00784BE3">
      <w:pPr>
        <w:pStyle w:val="AH5Sec"/>
      </w:pPr>
      <w:bookmarkStart w:id="88" w:name="_Toc498337653"/>
      <w:r w:rsidRPr="00767795">
        <w:rPr>
          <w:rStyle w:val="CharSectNo"/>
        </w:rPr>
        <w:t>60</w:t>
      </w:r>
      <w:r>
        <w:tab/>
        <w:t>Application—pt 7</w:t>
      </w:r>
      <w:bookmarkEnd w:id="88"/>
    </w:p>
    <w:p w:rsidR="00784BE3" w:rsidRDefault="00784BE3">
      <w:pPr>
        <w:pStyle w:val="Amainreturn"/>
        <w:keepNext/>
      </w:pPr>
      <w:r>
        <w:t xml:space="preserve">This part (other than section 63) applies to a civil proceeding in the Supreme Court or </w:t>
      </w:r>
      <w:smartTag w:uri="urn:schemas-microsoft-com:office:smarttags" w:element="Street">
        <w:smartTag w:uri="urn:schemas-microsoft-com:office:smarttags" w:element="address">
          <w:r>
            <w:t>Magistrates Court</w:t>
          </w:r>
        </w:smartTag>
      </w:smartTag>
      <w:r>
        <w:t>.</w:t>
      </w:r>
    </w:p>
    <w:p w:rsidR="00784BE3" w:rsidRDefault="00784BE3">
      <w:pPr>
        <w:pStyle w:val="aNote"/>
      </w:pPr>
      <w:r>
        <w:rPr>
          <w:rStyle w:val="charItals"/>
        </w:rPr>
        <w:t>Note</w:t>
      </w:r>
      <w:r>
        <w:rPr>
          <w:rStyle w:val="charItals"/>
        </w:rPr>
        <w:tab/>
      </w:r>
      <w:r>
        <w:t>Section 63 (Receivers) applies only to a civil proceeding in the Supreme Court.</w:t>
      </w:r>
    </w:p>
    <w:p w:rsidR="00784BE3" w:rsidRDefault="00784BE3">
      <w:pPr>
        <w:pStyle w:val="AH5Sec"/>
      </w:pPr>
      <w:bookmarkStart w:id="89" w:name="_Toc498337654"/>
      <w:r w:rsidRPr="00767795">
        <w:rPr>
          <w:rStyle w:val="CharSectNo"/>
        </w:rPr>
        <w:t>61</w:t>
      </w:r>
      <w:r>
        <w:tab/>
        <w:t>Counterclaims and third parties</w:t>
      </w:r>
      <w:bookmarkEnd w:id="89"/>
    </w:p>
    <w:p w:rsidR="00784BE3" w:rsidRDefault="00784BE3">
      <w:pPr>
        <w:pStyle w:val="Amain"/>
      </w:pPr>
      <w:r>
        <w:tab/>
        <w:t>(1)</w:t>
      </w:r>
      <w:r>
        <w:tab/>
        <w:t>In a proceeding in the court, the defendant is entitled to relief (whether at law or in equity)—</w:t>
      </w:r>
    </w:p>
    <w:p w:rsidR="00784BE3" w:rsidRDefault="00784BE3">
      <w:pPr>
        <w:pStyle w:val="Apara"/>
      </w:pPr>
      <w:r>
        <w:tab/>
        <w:t>(a)</w:t>
      </w:r>
      <w:r>
        <w:tab/>
        <w:t>against the plaintiff, if the relief claimed would have been granted to the defendant if the defendant had started a separate proceeding against the plaintiff; or</w:t>
      </w:r>
    </w:p>
    <w:p w:rsidR="00784BE3" w:rsidRDefault="00784BE3">
      <w:pPr>
        <w:pStyle w:val="Apara"/>
      </w:pPr>
      <w:r>
        <w:tab/>
        <w:t>(b)</w:t>
      </w:r>
      <w:r>
        <w:tab/>
        <w:t>against someone other than the plaintiff, if—</w:t>
      </w:r>
    </w:p>
    <w:p w:rsidR="00784BE3" w:rsidRDefault="00784BE3">
      <w:pPr>
        <w:pStyle w:val="Asubpara"/>
      </w:pPr>
      <w:r>
        <w:tab/>
        <w:t>(i)</w:t>
      </w:r>
      <w:r>
        <w:tab/>
        <w:t>the relief claimed relates to the subject matter of the proceeding; and</w:t>
      </w:r>
    </w:p>
    <w:p w:rsidR="00784BE3" w:rsidRDefault="00784BE3">
      <w:pPr>
        <w:pStyle w:val="Asubpara"/>
      </w:pPr>
      <w:r>
        <w:tab/>
        <w:t>(ii)</w:t>
      </w:r>
      <w:r>
        <w:tab/>
        <w:t>the person is served with written notice of the claim; and</w:t>
      </w:r>
    </w:p>
    <w:p w:rsidR="00784BE3" w:rsidRDefault="00784BE3">
      <w:pPr>
        <w:pStyle w:val="Asubpara"/>
      </w:pPr>
      <w:r>
        <w:tab/>
        <w:t>(iii)</w:t>
      </w:r>
      <w:r>
        <w:tab/>
        <w:t>the claim would have been granted to the defendant if the defendant had started a separate proceeding against the person.</w:t>
      </w:r>
    </w:p>
    <w:p w:rsidR="00784BE3" w:rsidRDefault="00784BE3">
      <w:pPr>
        <w:pStyle w:val="Amain"/>
      </w:pPr>
      <w:r>
        <w:tab/>
        <w:t>(2)</w:t>
      </w:r>
      <w:r>
        <w:tab/>
        <w:t>If a person is served with a notice mentioned in subsection (1) (b) (ii), the person is taken to be a party to the relevant proceeding with the same rights as if the defendant had started a separate proceeding against the person.</w:t>
      </w:r>
    </w:p>
    <w:p w:rsidR="00784BE3" w:rsidRDefault="00784BE3">
      <w:pPr>
        <w:pStyle w:val="AH5Sec"/>
      </w:pPr>
      <w:bookmarkStart w:id="90" w:name="_Toc498337655"/>
      <w:r w:rsidRPr="00767795">
        <w:rPr>
          <w:rStyle w:val="CharSectNo"/>
        </w:rPr>
        <w:t>62</w:t>
      </w:r>
      <w:r>
        <w:tab/>
        <w:t>Injunctions</w:t>
      </w:r>
      <w:bookmarkEnd w:id="90"/>
    </w:p>
    <w:p w:rsidR="00784BE3" w:rsidRDefault="00784BE3">
      <w:pPr>
        <w:pStyle w:val="Amain"/>
      </w:pPr>
      <w:r>
        <w:tab/>
        <w:t>(1)</w:t>
      </w:r>
      <w:r>
        <w:tab/>
        <w:t>At any stage of a proceeding, the court may grant an injunction (interlocutory or otherwise) on the conditions the court considers appropriate if the court considers it appropriate to do so.</w:t>
      </w:r>
    </w:p>
    <w:p w:rsidR="00784BE3" w:rsidRDefault="00784BE3">
      <w:pPr>
        <w:pStyle w:val="Amain"/>
      </w:pPr>
      <w:r>
        <w:tab/>
        <w:t>(2)</w:t>
      </w:r>
      <w:r>
        <w:tab/>
        <w:t>Without limiting subsection (1), the court may grant an injunction to restrain any threatened or apprehended waste, trespass, breach of contract or other injury.</w:t>
      </w:r>
    </w:p>
    <w:p w:rsidR="00784BE3" w:rsidRDefault="00784BE3">
      <w:pPr>
        <w:pStyle w:val="Amain"/>
      </w:pPr>
      <w:r>
        <w:tab/>
        <w:t>(3)</w:t>
      </w:r>
      <w:r>
        <w:tab/>
        <w:t>Subsection (2) applies in relation to a threatened waste or trespass to land whether or not—</w:t>
      </w:r>
    </w:p>
    <w:p w:rsidR="00784BE3" w:rsidRDefault="00784BE3">
      <w:pPr>
        <w:pStyle w:val="Apara"/>
      </w:pPr>
      <w:r>
        <w:tab/>
        <w:t>(a)</w:t>
      </w:r>
      <w:r>
        <w:tab/>
        <w:t>the person against whom the injunction is sought claims any title to the land; or</w:t>
      </w:r>
    </w:p>
    <w:p w:rsidR="00784BE3" w:rsidRDefault="00784BE3">
      <w:pPr>
        <w:pStyle w:val="Apara"/>
      </w:pPr>
      <w:r>
        <w:tab/>
        <w:t>(b)</w:t>
      </w:r>
      <w:r>
        <w:tab/>
        <w:t>that person is in possession of the land; or</w:t>
      </w:r>
    </w:p>
    <w:p w:rsidR="00784BE3" w:rsidRDefault="00784BE3">
      <w:pPr>
        <w:pStyle w:val="Apara"/>
      </w:pPr>
      <w:r>
        <w:tab/>
        <w:t>(c)</w:t>
      </w:r>
      <w:r>
        <w:tab/>
        <w:t>the estates claimed by both or either of the parties are legal or equitable.</w:t>
      </w:r>
    </w:p>
    <w:p w:rsidR="00784BE3" w:rsidRDefault="00784BE3">
      <w:pPr>
        <w:pStyle w:val="AH5Sec"/>
      </w:pPr>
      <w:bookmarkStart w:id="91" w:name="_Toc498337656"/>
      <w:r w:rsidRPr="00767795">
        <w:rPr>
          <w:rStyle w:val="CharSectNo"/>
        </w:rPr>
        <w:t>63</w:t>
      </w:r>
      <w:r>
        <w:tab/>
        <w:t>Receivers</w:t>
      </w:r>
      <w:bookmarkEnd w:id="91"/>
    </w:p>
    <w:p w:rsidR="00784BE3" w:rsidRDefault="00784BE3">
      <w:pPr>
        <w:pStyle w:val="Amain"/>
      </w:pPr>
      <w:r>
        <w:tab/>
        <w:t>(1)</w:t>
      </w:r>
      <w:r>
        <w:tab/>
        <w:t>This section applies only to a civil proceeding in the Supreme Court.</w:t>
      </w:r>
    </w:p>
    <w:p w:rsidR="00784BE3" w:rsidRDefault="00784BE3">
      <w:pPr>
        <w:pStyle w:val="Amain"/>
      </w:pPr>
      <w:r>
        <w:tab/>
        <w:t>(2)</w:t>
      </w:r>
      <w:r>
        <w:tab/>
        <w:t>At any stage of the proceeding, the court may appoint a receiver if the court considers it appropriate to do so.</w:t>
      </w:r>
    </w:p>
    <w:p w:rsidR="00784BE3" w:rsidRDefault="00784BE3">
      <w:pPr>
        <w:pStyle w:val="Amain"/>
      </w:pPr>
      <w:r>
        <w:tab/>
        <w:t>(3)</w:t>
      </w:r>
      <w:r>
        <w:tab/>
        <w:t>The appointment may be made on the conditions the court considers appropriate.</w:t>
      </w:r>
    </w:p>
    <w:p w:rsidR="00784BE3" w:rsidRDefault="00784BE3">
      <w:pPr>
        <w:pStyle w:val="AH5Sec"/>
      </w:pPr>
      <w:bookmarkStart w:id="92" w:name="_Toc498337657"/>
      <w:r w:rsidRPr="00767795">
        <w:rPr>
          <w:rStyle w:val="CharSectNo"/>
        </w:rPr>
        <w:t>64</w:t>
      </w:r>
      <w:r>
        <w:tab/>
        <w:t>Rules of practice and procedure—judicial discretion</w:t>
      </w:r>
      <w:bookmarkEnd w:id="92"/>
    </w:p>
    <w:p w:rsidR="00784BE3" w:rsidRDefault="00784BE3">
      <w:pPr>
        <w:pStyle w:val="Amainreturn"/>
        <w:keepLines/>
      </w:pPr>
      <w:r>
        <w:t>In a proceeding, if no provision about a matter of practice or procedure of a court is made under this Act or another territory law, the court may give the directions about practice and procedure that it considers appropriate.</w:t>
      </w:r>
    </w:p>
    <w:p w:rsidR="00784BE3" w:rsidRDefault="00784BE3">
      <w:pPr>
        <w:pStyle w:val="AH5Sec"/>
      </w:pPr>
      <w:bookmarkStart w:id="93" w:name="_Toc498337658"/>
      <w:r w:rsidRPr="00767795">
        <w:rPr>
          <w:rStyle w:val="CharSectNo"/>
        </w:rPr>
        <w:t>65</w:t>
      </w:r>
      <w:r>
        <w:tab/>
        <w:t>Appearance by lawyer</w:t>
      </w:r>
      <w:bookmarkEnd w:id="93"/>
    </w:p>
    <w:p w:rsidR="00784BE3" w:rsidRDefault="00784BE3">
      <w:pPr>
        <w:pStyle w:val="Amainreturn"/>
      </w:pPr>
      <w:r>
        <w:t>A party to a proceeding in a court may appear before the court either personally or by a lawyer.</w:t>
      </w:r>
    </w:p>
    <w:p w:rsidR="00784BE3" w:rsidRDefault="00784BE3">
      <w:pPr>
        <w:pStyle w:val="AH5Sec"/>
        <w:outlineLvl w:val="0"/>
      </w:pPr>
      <w:bookmarkStart w:id="94" w:name="_Toc498337659"/>
      <w:r w:rsidRPr="00767795">
        <w:rPr>
          <w:rStyle w:val="CharSectNo"/>
        </w:rPr>
        <w:t>66</w:t>
      </w:r>
      <w:r>
        <w:tab/>
        <w:t>Non-appearance or absence of some defendants</w:t>
      </w:r>
      <w:bookmarkEnd w:id="94"/>
    </w:p>
    <w:p w:rsidR="00784BE3" w:rsidRDefault="00784BE3">
      <w:pPr>
        <w:pStyle w:val="Amain"/>
      </w:pPr>
      <w:r>
        <w:tab/>
        <w:t>(1)</w:t>
      </w:r>
      <w:r>
        <w:tab/>
        <w:t>When there are several defendants in any cause pending in the court, if any defendant is not served with process and does not voluntarily appear, the court may nevertheless entertain the cause and proceed to hear and determine it between the parties who are properly before the court.</w:t>
      </w:r>
    </w:p>
    <w:p w:rsidR="00784BE3" w:rsidRDefault="00784BE3">
      <w:pPr>
        <w:pStyle w:val="Amain"/>
      </w:pPr>
      <w:r>
        <w:tab/>
        <w:t xml:space="preserve">(2) </w:t>
      </w:r>
      <w:r>
        <w:tab/>
        <w:t>The judgment referred to in subsection (1) in a cause does not prejudice a defendant in the cause who is not served with process and does not voluntarily submit to the jurisdiction of the court.</w:t>
      </w:r>
    </w:p>
    <w:p w:rsidR="00784BE3" w:rsidRDefault="00784BE3">
      <w:pPr>
        <w:pStyle w:val="Amain"/>
      </w:pPr>
      <w:r>
        <w:tab/>
        <w:t>(3)</w:t>
      </w:r>
      <w:r>
        <w:tab/>
        <w:t xml:space="preserve">If, in a suit of which the court has jurisdiction, a defendant is not a resident of, or in, </w:t>
      </w:r>
      <w:smartTag w:uri="urn:schemas-microsoft-com:office:smarttags" w:element="place">
        <w:smartTag w:uri="urn:schemas-microsoft-com:office:smarttags" w:element="country-region">
          <w:r>
            <w:t>Australia</w:t>
          </w:r>
        </w:smartTag>
      </w:smartTag>
      <w:r>
        <w:t xml:space="preserve"> and does not voluntarily appear in the suit, the court may nevertheless exercise its jurisdiction after notice to the defendant, and on the conditions, prescribed under the rules.</w:t>
      </w:r>
    </w:p>
    <w:p w:rsidR="00784BE3" w:rsidRDefault="00784BE3">
      <w:pPr>
        <w:pStyle w:val="AH5Sec"/>
      </w:pPr>
      <w:bookmarkStart w:id="95" w:name="_Toc498337660"/>
      <w:r w:rsidRPr="00767795">
        <w:rPr>
          <w:rStyle w:val="CharSectNo"/>
        </w:rPr>
        <w:t>67</w:t>
      </w:r>
      <w:r>
        <w:tab/>
        <w:t>Amendment of defects</w:t>
      </w:r>
      <w:bookmarkEnd w:id="95"/>
    </w:p>
    <w:p w:rsidR="00784BE3" w:rsidRDefault="00784BE3">
      <w:pPr>
        <w:pStyle w:val="Amain"/>
      </w:pPr>
      <w:r>
        <w:tab/>
        <w:t>(1)</w:t>
      </w:r>
      <w:r>
        <w:tab/>
        <w:t>The court may at any time amend a defect or error in a proceeding in the court.</w:t>
      </w:r>
    </w:p>
    <w:p w:rsidR="00784BE3" w:rsidRDefault="00784BE3">
      <w:pPr>
        <w:pStyle w:val="Amain"/>
      </w:pPr>
      <w:r>
        <w:tab/>
        <w:t>(2)</w:t>
      </w:r>
      <w:r>
        <w:tab/>
        <w:t>The amendment may be made on the conditions the court considers just.</w:t>
      </w:r>
    </w:p>
    <w:p w:rsidR="00784BE3" w:rsidRDefault="00784BE3">
      <w:pPr>
        <w:pStyle w:val="Amain"/>
      </w:pPr>
      <w:r>
        <w:tab/>
        <w:t>(3)</w:t>
      </w:r>
      <w:r>
        <w:tab/>
        <w:t>An amendment under this section is to be made for the purpose of deciding the real questions in issue in the proceeding.</w:t>
      </w:r>
    </w:p>
    <w:p w:rsidR="00784BE3" w:rsidRDefault="00784BE3" w:rsidP="00AC3FAA">
      <w:pPr>
        <w:pStyle w:val="AH5Sec"/>
      </w:pPr>
      <w:bookmarkStart w:id="96" w:name="_Toc498337661"/>
      <w:r w:rsidRPr="00767795">
        <w:rPr>
          <w:rStyle w:val="CharSectNo"/>
        </w:rPr>
        <w:t>68</w:t>
      </w:r>
      <w:r>
        <w:tab/>
        <w:t>Formal defects to be amended</w:t>
      </w:r>
      <w:bookmarkEnd w:id="96"/>
    </w:p>
    <w:p w:rsidR="00784BE3" w:rsidRDefault="00784BE3">
      <w:pPr>
        <w:pStyle w:val="Amain"/>
        <w:keepNext/>
      </w:pPr>
      <w:r>
        <w:tab/>
        <w:t>(1)</w:t>
      </w:r>
      <w:r>
        <w:tab/>
        <w:t xml:space="preserve">No proceedings in the court </w:t>
      </w:r>
      <w:r w:rsidR="00AC3FAA">
        <w:t>are to be</w:t>
      </w:r>
      <w:r>
        <w:t xml:space="preserve"> invalidated by any formal defect or by any irregularity, unless the court is of opinion that substantial injustice has been caused and that the injustice cannot be remedied by an order of the court.</w:t>
      </w:r>
    </w:p>
    <w:p w:rsidR="00784BE3" w:rsidRDefault="00784BE3">
      <w:pPr>
        <w:pStyle w:val="Amain"/>
      </w:pPr>
      <w:r>
        <w:tab/>
        <w:t>(2)</w:t>
      </w:r>
      <w:r>
        <w:tab/>
        <w:t xml:space="preserve">The court may make an order declaring that any proceeding is valid </w:t>
      </w:r>
      <w:r w:rsidR="00AC3FAA" w:rsidRPr="005F6DDA">
        <w:rPr>
          <w:lang w:eastAsia="en-AU"/>
        </w:rPr>
        <w:t>despite any formal defect or any irregularity.</w:t>
      </w:r>
    </w:p>
    <w:p w:rsidR="0019326A" w:rsidRDefault="0019326A" w:rsidP="0019326A">
      <w:pPr>
        <w:pStyle w:val="PageBreak"/>
      </w:pPr>
      <w:r>
        <w:br w:type="page"/>
      </w:r>
    </w:p>
    <w:p w:rsidR="00F77778" w:rsidRPr="00767795" w:rsidRDefault="00F77778" w:rsidP="0019326A">
      <w:pPr>
        <w:pStyle w:val="AH2Part"/>
      </w:pPr>
      <w:bookmarkStart w:id="97" w:name="_Toc498337662"/>
      <w:r w:rsidRPr="00767795">
        <w:rPr>
          <w:rStyle w:val="CharPartNo"/>
        </w:rPr>
        <w:t>Part 7A</w:t>
      </w:r>
      <w:r>
        <w:tab/>
      </w:r>
      <w:r w:rsidRPr="00767795">
        <w:rPr>
          <w:rStyle w:val="CharPartText"/>
        </w:rPr>
        <w:t>Procedural provisions—proceedings involving children or young people</w:t>
      </w:r>
      <w:bookmarkEnd w:id="97"/>
    </w:p>
    <w:p w:rsidR="00F77778" w:rsidRPr="00767795" w:rsidRDefault="00F77778" w:rsidP="00350491">
      <w:pPr>
        <w:pStyle w:val="AH3Div"/>
      </w:pPr>
      <w:bookmarkStart w:id="98" w:name="_Toc498337663"/>
      <w:r w:rsidRPr="00767795">
        <w:rPr>
          <w:rStyle w:val="CharDivNo"/>
        </w:rPr>
        <w:t>Division 7A.1</w:t>
      </w:r>
      <w:r>
        <w:tab/>
      </w:r>
      <w:r w:rsidRPr="00767795">
        <w:rPr>
          <w:rStyle w:val="CharDivText"/>
        </w:rPr>
        <w:t>General</w:t>
      </w:r>
      <w:bookmarkEnd w:id="98"/>
    </w:p>
    <w:p w:rsidR="00A837BD" w:rsidRPr="007B6AE8" w:rsidRDefault="00A837BD" w:rsidP="00A837BD">
      <w:pPr>
        <w:pStyle w:val="AH5Sec"/>
      </w:pPr>
      <w:bookmarkStart w:id="99" w:name="_Toc498337664"/>
      <w:r w:rsidRPr="00767795">
        <w:rPr>
          <w:rStyle w:val="CharSectNo"/>
        </w:rPr>
        <w:t>68A</w:t>
      </w:r>
      <w:r w:rsidRPr="007B6AE8">
        <w:tab/>
        <w:t>Definitions—pt 7A and div 7A.1</w:t>
      </w:r>
      <w:bookmarkEnd w:id="99"/>
    </w:p>
    <w:p w:rsidR="00A837BD" w:rsidRPr="007B6AE8" w:rsidRDefault="00A837BD" w:rsidP="00A837BD">
      <w:pPr>
        <w:pStyle w:val="Amain"/>
      </w:pPr>
      <w:r w:rsidRPr="007B6AE8">
        <w:tab/>
        <w:t>(1)</w:t>
      </w:r>
      <w:r w:rsidRPr="007B6AE8">
        <w:tab/>
        <w:t>In this part:</w:t>
      </w:r>
    </w:p>
    <w:p w:rsidR="00A837BD" w:rsidRPr="007B6AE8" w:rsidRDefault="00A837BD" w:rsidP="00A837BD">
      <w:pPr>
        <w:pStyle w:val="aDef"/>
      </w:pPr>
      <w:r w:rsidRPr="00E31226">
        <w:rPr>
          <w:rStyle w:val="charBoldItals"/>
        </w:rPr>
        <w:t>care and protection chapters</w:t>
      </w:r>
      <w:r w:rsidRPr="007B6AE8">
        <w:t xml:space="preserve"> means the care and protection chapters under the </w:t>
      </w:r>
      <w:hyperlink r:id="rId105" w:tooltip="A2008-19" w:history="1">
        <w:r w:rsidRPr="00E31226">
          <w:rPr>
            <w:rStyle w:val="charCitHyperlinkItal"/>
          </w:rPr>
          <w:t>Children and Young People Act 2008</w:t>
        </w:r>
      </w:hyperlink>
      <w:r w:rsidRPr="007B6AE8">
        <w:t>.</w:t>
      </w:r>
    </w:p>
    <w:p w:rsidR="00A837BD" w:rsidRPr="007B6AE8" w:rsidRDefault="00A837BD" w:rsidP="00A837BD">
      <w:pPr>
        <w:pStyle w:val="aDef"/>
      </w:pPr>
      <w:r w:rsidRPr="00E31226">
        <w:rPr>
          <w:rStyle w:val="charBoldItals"/>
        </w:rPr>
        <w:t>child</w:t>
      </w:r>
      <w:r w:rsidRPr="007B6AE8">
        <w:t xml:space="preserve">—see the </w:t>
      </w:r>
      <w:hyperlink r:id="rId106" w:tooltip="A2008-19" w:history="1">
        <w:r w:rsidRPr="00E31226">
          <w:rPr>
            <w:rStyle w:val="charCitHyperlinkItal"/>
          </w:rPr>
          <w:t>Children and Young People Act 2008</w:t>
        </w:r>
      </w:hyperlink>
      <w:r w:rsidRPr="007B6AE8">
        <w:t>, section 11.</w:t>
      </w:r>
    </w:p>
    <w:p w:rsidR="00A837BD" w:rsidRPr="007B6AE8" w:rsidRDefault="00A837BD" w:rsidP="00A837BD">
      <w:pPr>
        <w:pStyle w:val="aDef"/>
      </w:pPr>
      <w:r w:rsidRPr="00E31226">
        <w:rPr>
          <w:rStyle w:val="charBoldItals"/>
        </w:rPr>
        <w:t>director</w:t>
      </w:r>
      <w:r w:rsidRPr="00E31226">
        <w:rPr>
          <w:rStyle w:val="charBoldItals"/>
        </w:rPr>
        <w:noBreakHyphen/>
        <w:t>general</w:t>
      </w:r>
      <w:r w:rsidRPr="007B6AE8">
        <w:rPr>
          <w:bCs/>
          <w:iCs/>
        </w:rPr>
        <w:t xml:space="preserve"> means the director</w:t>
      </w:r>
      <w:r w:rsidRPr="007B6AE8">
        <w:rPr>
          <w:bCs/>
          <w:iCs/>
        </w:rPr>
        <w:noBreakHyphen/>
        <w:t xml:space="preserve">general responsible for the </w:t>
      </w:r>
      <w:hyperlink r:id="rId107" w:tooltip="A2008-19" w:history="1">
        <w:r w:rsidRPr="00E31226">
          <w:rPr>
            <w:rStyle w:val="charCitHyperlinkItal"/>
          </w:rPr>
          <w:t>Children and Young People Act 2008</w:t>
        </w:r>
      </w:hyperlink>
      <w:r w:rsidRPr="007B6AE8">
        <w:rPr>
          <w:bCs/>
          <w:iCs/>
        </w:rPr>
        <w:t>.</w:t>
      </w:r>
      <w:r w:rsidRPr="007B6AE8">
        <w:t xml:space="preserve"> </w:t>
      </w:r>
    </w:p>
    <w:p w:rsidR="00A837BD" w:rsidRPr="007B6AE8" w:rsidRDefault="00A837BD" w:rsidP="00A837BD">
      <w:pPr>
        <w:pStyle w:val="aDef"/>
      </w:pPr>
      <w:r w:rsidRPr="00E31226">
        <w:rPr>
          <w:rStyle w:val="charBoldItals"/>
        </w:rPr>
        <w:t>young person</w:t>
      </w:r>
      <w:r w:rsidRPr="007B6AE8">
        <w:t xml:space="preserve">—see the </w:t>
      </w:r>
      <w:hyperlink r:id="rId108" w:tooltip="A2008-19" w:history="1">
        <w:r w:rsidRPr="00E31226">
          <w:rPr>
            <w:rStyle w:val="charCitHyperlinkItal"/>
          </w:rPr>
          <w:t>Children and Young People Act 2008</w:t>
        </w:r>
      </w:hyperlink>
      <w:r w:rsidRPr="007B6AE8">
        <w:t>, section 12.</w:t>
      </w:r>
    </w:p>
    <w:p w:rsidR="00A837BD" w:rsidRPr="007B6AE8" w:rsidRDefault="00A837BD" w:rsidP="00A837BD">
      <w:pPr>
        <w:pStyle w:val="Amain"/>
      </w:pPr>
      <w:r w:rsidRPr="007B6AE8">
        <w:tab/>
        <w:t>(2)</w:t>
      </w:r>
      <w:r w:rsidRPr="007B6AE8">
        <w:tab/>
        <w:t>In this division:</w:t>
      </w:r>
    </w:p>
    <w:p w:rsidR="00A837BD" w:rsidRPr="007B6AE8" w:rsidRDefault="00A837BD" w:rsidP="00A837BD">
      <w:pPr>
        <w:pStyle w:val="aDef"/>
      </w:pPr>
      <w:r w:rsidRPr="00E31226">
        <w:rPr>
          <w:rStyle w:val="charBoldItals"/>
        </w:rPr>
        <w:t>daily care responsibility</w:t>
      </w:r>
      <w:r w:rsidRPr="007B6AE8">
        <w:rPr>
          <w:bCs/>
          <w:iCs/>
        </w:rPr>
        <w:t xml:space="preserve">—see the </w:t>
      </w:r>
      <w:hyperlink r:id="rId109" w:tooltip="A2008-19" w:history="1">
        <w:r w:rsidRPr="00E31226">
          <w:rPr>
            <w:rStyle w:val="charCitHyperlinkItal"/>
          </w:rPr>
          <w:t>Children and Young People Act 2008</w:t>
        </w:r>
      </w:hyperlink>
      <w:r w:rsidRPr="007B6AE8">
        <w:rPr>
          <w:bCs/>
          <w:iCs/>
        </w:rPr>
        <w:t xml:space="preserve">, section </w:t>
      </w:r>
      <w:r w:rsidRPr="007B6AE8">
        <w:t>19</w:t>
      </w:r>
      <w:r w:rsidRPr="007B6AE8">
        <w:rPr>
          <w:iCs/>
        </w:rPr>
        <w:t>.</w:t>
      </w:r>
      <w:r w:rsidRPr="007B6AE8">
        <w:t xml:space="preserve"> </w:t>
      </w:r>
    </w:p>
    <w:p w:rsidR="00A837BD" w:rsidRPr="007B6AE8" w:rsidRDefault="00A837BD" w:rsidP="00A837BD">
      <w:pPr>
        <w:pStyle w:val="aDef"/>
      </w:pPr>
      <w:r w:rsidRPr="00E31226">
        <w:rPr>
          <w:rStyle w:val="charBoldItals"/>
        </w:rPr>
        <w:t>long-term care responsibility</w:t>
      </w:r>
      <w:r w:rsidRPr="007B6AE8">
        <w:rPr>
          <w:bCs/>
          <w:iCs/>
        </w:rPr>
        <w:t xml:space="preserve">—see the </w:t>
      </w:r>
      <w:hyperlink r:id="rId110" w:tooltip="A2008-19" w:history="1">
        <w:r w:rsidRPr="00E31226">
          <w:rPr>
            <w:rStyle w:val="charCitHyperlinkItal"/>
          </w:rPr>
          <w:t>Children and Young People Act 2008</w:t>
        </w:r>
      </w:hyperlink>
      <w:r w:rsidRPr="007B6AE8">
        <w:rPr>
          <w:bCs/>
          <w:iCs/>
        </w:rPr>
        <w:t xml:space="preserve">, section </w:t>
      </w:r>
      <w:r w:rsidRPr="007B6AE8">
        <w:rPr>
          <w:iCs/>
        </w:rPr>
        <w:t>20.</w:t>
      </w:r>
      <w:r w:rsidRPr="007B6AE8">
        <w:t xml:space="preserve"> </w:t>
      </w:r>
    </w:p>
    <w:p w:rsidR="00A837BD" w:rsidRPr="007B6AE8" w:rsidRDefault="00A837BD" w:rsidP="00A837BD">
      <w:pPr>
        <w:pStyle w:val="aDef"/>
        <w:keepNext/>
        <w:numPr>
          <w:ilvl w:val="5"/>
          <w:numId w:val="0"/>
        </w:numPr>
        <w:ind w:left="1100"/>
      </w:pPr>
      <w:r w:rsidRPr="007B6AE8">
        <w:rPr>
          <w:rStyle w:val="charBoldItals"/>
        </w:rPr>
        <w:t>victim</w:t>
      </w:r>
      <w:r w:rsidRPr="00E31226">
        <w:t>, of an offence</w:t>
      </w:r>
      <w:r w:rsidRPr="007B6AE8">
        <w:t xml:space="preserve">—see the </w:t>
      </w:r>
      <w:hyperlink r:id="rId111" w:tooltip="A2005-58" w:history="1">
        <w:r w:rsidRPr="00E31226">
          <w:rPr>
            <w:rStyle w:val="charCitHyperlinkItal"/>
          </w:rPr>
          <w:t>Crimes (Sentencing) Act 2005</w:t>
        </w:r>
      </w:hyperlink>
      <w:r w:rsidRPr="007B6AE8">
        <w:t>, section 47.</w:t>
      </w:r>
    </w:p>
    <w:p w:rsidR="00F77778" w:rsidRDefault="00F77778" w:rsidP="00F77778">
      <w:pPr>
        <w:pStyle w:val="AH5Sec"/>
      </w:pPr>
      <w:bookmarkStart w:id="100" w:name="_Toc498337665"/>
      <w:r w:rsidRPr="00767795">
        <w:rPr>
          <w:rStyle w:val="CharSectNo"/>
        </w:rPr>
        <w:t>69</w:t>
      </w:r>
      <w:r>
        <w:tab/>
        <w:t>Childrens Court procedure</w:t>
      </w:r>
      <w:bookmarkEnd w:id="100"/>
      <w:r>
        <w:t xml:space="preserve"> </w:t>
      </w:r>
    </w:p>
    <w:p w:rsidR="00F77778" w:rsidRDefault="00F77778" w:rsidP="00F77778">
      <w:pPr>
        <w:pStyle w:val="Amain"/>
      </w:pPr>
      <w:r>
        <w:tab/>
        <w:t>(1)</w:t>
      </w:r>
      <w:r>
        <w:tab/>
        <w:t xml:space="preserve">The </w:t>
      </w:r>
      <w:hyperlink r:id="rId112" w:tooltip="A1930-21" w:history="1">
        <w:r w:rsidR="008278F4" w:rsidRPr="008278F4">
          <w:rPr>
            <w:rStyle w:val="charCitHyperlinkItal"/>
          </w:rPr>
          <w:t>Magistrates Court Act 1930</w:t>
        </w:r>
      </w:hyperlink>
      <w:r>
        <w:t xml:space="preserve">, chapter 3 (Criminal proceedings), and the rules applying to criminal proceedings in the </w:t>
      </w:r>
      <w:smartTag w:uri="urn:schemas-microsoft-com:office:smarttags" w:element="Street">
        <w:smartTag w:uri="urn:schemas-microsoft-com:office:smarttags" w:element="address">
          <w:r>
            <w:t>Magistrates Court</w:t>
          </w:r>
        </w:smartTag>
      </w:smartTag>
      <w:r>
        <w:t xml:space="preserve">, apply to the </w:t>
      </w:r>
      <w:smartTag w:uri="urn:schemas-microsoft-com:office:smarttags" w:element="Street">
        <w:smartTag w:uri="urn:schemas-microsoft-com:office:smarttags" w:element="address">
          <w:r>
            <w:t>Childrens Court</w:t>
          </w:r>
        </w:smartTag>
      </w:smartTag>
      <w:r>
        <w:t xml:space="preserve"> in relation to a criminal proceeding.</w:t>
      </w:r>
    </w:p>
    <w:p w:rsidR="00F77778" w:rsidRDefault="00F77778" w:rsidP="00F77778">
      <w:pPr>
        <w:pStyle w:val="Amain"/>
      </w:pPr>
      <w:r>
        <w:tab/>
        <w:t>(2)</w:t>
      </w:r>
      <w:r>
        <w:tab/>
        <w:t xml:space="preserve">The rules applying to civil proceedings in the </w:t>
      </w:r>
      <w:smartTag w:uri="urn:schemas-microsoft-com:office:smarttags" w:element="Street">
        <w:smartTag w:uri="urn:schemas-microsoft-com:office:smarttags" w:element="address">
          <w:r>
            <w:t>Magistrates Court</w:t>
          </w:r>
        </w:smartTag>
      </w:smartTag>
      <w:r>
        <w:t xml:space="preserve"> apply to the </w:t>
      </w:r>
      <w:smartTag w:uri="urn:schemas-microsoft-com:office:smarttags" w:element="Street">
        <w:smartTag w:uri="urn:schemas-microsoft-com:office:smarttags" w:element="address">
          <w:r>
            <w:t>Childrens Court</w:t>
          </w:r>
        </w:smartTag>
      </w:smartTag>
      <w:r>
        <w:t xml:space="preserve"> in relation to </w:t>
      </w:r>
      <w:r>
        <w:rPr>
          <w:rFonts w:ascii="Times" w:hAnsi="Times"/>
        </w:rPr>
        <w:t>any other</w:t>
      </w:r>
      <w:r>
        <w:t xml:space="preserve"> proceeding.</w:t>
      </w:r>
    </w:p>
    <w:p w:rsidR="00F77778" w:rsidRDefault="00F77778" w:rsidP="00F77778">
      <w:pPr>
        <w:pStyle w:val="AH5Sec"/>
      </w:pPr>
      <w:bookmarkStart w:id="101" w:name="_Toc498337666"/>
      <w:r w:rsidRPr="00767795">
        <w:rPr>
          <w:rStyle w:val="CharSectNo"/>
        </w:rPr>
        <w:t>71</w:t>
      </w:r>
      <w:r>
        <w:tab/>
        <w:t>When parents must attend court proceedings</w:t>
      </w:r>
      <w:bookmarkEnd w:id="101"/>
      <w:r>
        <w:t xml:space="preserve"> </w:t>
      </w:r>
    </w:p>
    <w:p w:rsidR="00F77778" w:rsidRDefault="00F77778" w:rsidP="00F77778">
      <w:pPr>
        <w:pStyle w:val="Amain"/>
      </w:pPr>
      <w:r>
        <w:tab/>
        <w:t>(1)</w:t>
      </w:r>
      <w:r>
        <w:tab/>
        <w:t>A parent of a child or young person who is the subject of a proceeding in a court must attend the court throughout the proceeding if—</w:t>
      </w:r>
    </w:p>
    <w:p w:rsidR="00F77778" w:rsidRDefault="00F77778" w:rsidP="00F77778">
      <w:pPr>
        <w:pStyle w:val="Apara"/>
      </w:pPr>
      <w:r>
        <w:tab/>
        <w:t>(a)</w:t>
      </w:r>
      <w:r>
        <w:tab/>
        <w:t>notice of the proceeding has been given to the parent; or</w:t>
      </w:r>
    </w:p>
    <w:p w:rsidR="00F77778" w:rsidRDefault="00F77778" w:rsidP="00F77778">
      <w:pPr>
        <w:pStyle w:val="Apara"/>
      </w:pPr>
      <w:r>
        <w:tab/>
        <w:t>(b)</w:t>
      </w:r>
      <w:r>
        <w:tab/>
        <w:t>the parent otherwise knows of the proceeding.</w:t>
      </w:r>
    </w:p>
    <w:p w:rsidR="00F77778" w:rsidRDefault="00F77778" w:rsidP="00F77778">
      <w:pPr>
        <w:pStyle w:val="Amain"/>
      </w:pPr>
      <w:r>
        <w:tab/>
        <w:t>(2)</w:t>
      </w:r>
      <w:r>
        <w:tab/>
        <w:t>Notice of a proceeding given to a parent must state—</w:t>
      </w:r>
    </w:p>
    <w:p w:rsidR="00F77778" w:rsidRDefault="00F77778" w:rsidP="00F77778">
      <w:pPr>
        <w:pStyle w:val="Apara"/>
      </w:pPr>
      <w:r>
        <w:tab/>
        <w:t>(a)</w:t>
      </w:r>
      <w:r>
        <w:tab/>
        <w:t>when and where the hearing of the proceeding will begin; and</w:t>
      </w:r>
    </w:p>
    <w:p w:rsidR="00F77778" w:rsidRDefault="00F77778" w:rsidP="00F77778">
      <w:pPr>
        <w:pStyle w:val="Apara"/>
      </w:pPr>
      <w:r>
        <w:tab/>
        <w:t>(b)</w:t>
      </w:r>
      <w:r>
        <w:tab/>
        <w:t>that a warrant may be issued to bring the parent before the court if the parent does not attend throughout the proceeding.</w:t>
      </w:r>
    </w:p>
    <w:p w:rsidR="00F77778" w:rsidRDefault="00F77778" w:rsidP="00F77778">
      <w:pPr>
        <w:pStyle w:val="Amain"/>
      </w:pPr>
      <w:r>
        <w:tab/>
        <w:t>(3)</w:t>
      </w:r>
      <w:r>
        <w:tab/>
        <w:t>The court may issue a warrant to bring a parent of a child or young person before the court if—</w:t>
      </w:r>
    </w:p>
    <w:p w:rsidR="00F77778" w:rsidRDefault="00F77778" w:rsidP="00F77778">
      <w:pPr>
        <w:pStyle w:val="Apara"/>
      </w:pPr>
      <w:r>
        <w:tab/>
        <w:t>(a)</w:t>
      </w:r>
      <w:r>
        <w:tab/>
        <w:t>notice of the proceeding has been given to a parent of the child or young person; but</w:t>
      </w:r>
    </w:p>
    <w:p w:rsidR="00F77778" w:rsidRDefault="00F77778" w:rsidP="00F77778">
      <w:pPr>
        <w:pStyle w:val="Apara"/>
      </w:pPr>
      <w:r>
        <w:tab/>
        <w:t>(b)</w:t>
      </w:r>
      <w:r>
        <w:tab/>
        <w:t>neither parent attends the court at the beginning of, or at any time during, the proceeding.</w:t>
      </w:r>
    </w:p>
    <w:p w:rsidR="00F77778" w:rsidRDefault="00F77778" w:rsidP="00F77778">
      <w:pPr>
        <w:pStyle w:val="Amain"/>
      </w:pPr>
      <w:r>
        <w:tab/>
        <w:t>(4)</w:t>
      </w:r>
      <w:r>
        <w:tab/>
        <w:t>This section applies to a parent who lives in or outside the ACT.</w:t>
      </w:r>
    </w:p>
    <w:p w:rsidR="00F77778" w:rsidRDefault="00F77778" w:rsidP="00F77778">
      <w:pPr>
        <w:pStyle w:val="Amain"/>
      </w:pPr>
      <w:r>
        <w:tab/>
        <w:t>(5)</w:t>
      </w:r>
      <w:r>
        <w:tab/>
        <w:t>However, this section does not apply to a parent if—</w:t>
      </w:r>
    </w:p>
    <w:p w:rsidR="00F77778" w:rsidRDefault="00F77778" w:rsidP="00F77778">
      <w:pPr>
        <w:pStyle w:val="Apara"/>
      </w:pPr>
      <w:r>
        <w:tab/>
        <w:t>(a)</w:t>
      </w:r>
      <w:r>
        <w:tab/>
        <w:t>daily care responsibility or long-term care responsibility for the child or young person has been transferred to someone else; or</w:t>
      </w:r>
    </w:p>
    <w:p w:rsidR="00F77778" w:rsidRDefault="00F77778" w:rsidP="00F77778">
      <w:pPr>
        <w:pStyle w:val="Apara"/>
      </w:pPr>
      <w:r>
        <w:tab/>
        <w:t>(b)</w:t>
      </w:r>
      <w:r>
        <w:tab/>
        <w:t xml:space="preserve">for a criminal proceeding—the parent was a victim of </w:t>
      </w:r>
      <w:r w:rsidR="008C6AD0">
        <w:t>an</w:t>
      </w:r>
      <w:r>
        <w:t xml:space="preserve"> offence to which the proceeding relates and the court excludes the parent under section 72 (2); or</w:t>
      </w:r>
    </w:p>
    <w:p w:rsidR="00F77778" w:rsidRDefault="00F77778" w:rsidP="00C270C4">
      <w:pPr>
        <w:pStyle w:val="Apara"/>
        <w:keepNext/>
      </w:pPr>
      <w:r>
        <w:tab/>
        <w:t>(c)</w:t>
      </w:r>
      <w:r>
        <w:tab/>
        <w:t>exceptional circumstances prevent the parent from attending.</w:t>
      </w:r>
    </w:p>
    <w:p w:rsidR="00F77778" w:rsidRDefault="00F77778" w:rsidP="00F77778">
      <w:pPr>
        <w:pStyle w:val="aExamHdgpar"/>
      </w:pPr>
      <w:r>
        <w:t>Examples—par (c)</w:t>
      </w:r>
    </w:p>
    <w:p w:rsidR="00F77778" w:rsidRDefault="00F77778" w:rsidP="00F77778">
      <w:pPr>
        <w:pStyle w:val="aExamNumpar"/>
      </w:pPr>
      <w:r>
        <w:t>1</w:t>
      </w:r>
      <w:r>
        <w:tab/>
        <w:t>the parent is overseas and unable to return</w:t>
      </w:r>
    </w:p>
    <w:p w:rsidR="00F77778" w:rsidRDefault="00F77778" w:rsidP="00F77778">
      <w:pPr>
        <w:pStyle w:val="aExamNumpar"/>
      </w:pPr>
      <w:r>
        <w:t>2</w:t>
      </w:r>
      <w:r>
        <w:tab/>
        <w:t>the parent is serving a</w:t>
      </w:r>
      <w:r>
        <w:rPr>
          <w:snapToGrid w:val="0"/>
        </w:rPr>
        <w:t xml:space="preserve"> sentence of imprisonment by full-time detention</w:t>
      </w:r>
    </w:p>
    <w:p w:rsidR="00F77778" w:rsidRDefault="00F77778" w:rsidP="00F77778">
      <w:pPr>
        <w:pStyle w:val="aNotepar"/>
      </w:pPr>
      <w:r w:rsidRPr="008278F4">
        <w:rPr>
          <w:rStyle w:val="charItals"/>
        </w:rPr>
        <w:t>Note</w:t>
      </w:r>
      <w:r>
        <w:tab/>
        <w:t xml:space="preserve">An example is part of the Act, is not exhaustive and may extend, but does not limit, the meaning of the provision in which it appears (see </w:t>
      </w:r>
      <w:hyperlink r:id="rId113" w:tooltip="A2001-14" w:history="1">
        <w:r w:rsidR="008278F4" w:rsidRPr="008278F4">
          <w:rPr>
            <w:rStyle w:val="charCitHyperlinkAbbrev"/>
          </w:rPr>
          <w:t>Legislation Act</w:t>
        </w:r>
      </w:hyperlink>
      <w:r>
        <w:t>, s 126 and s 132).</w:t>
      </w:r>
    </w:p>
    <w:p w:rsidR="00F77778" w:rsidRDefault="00F77778" w:rsidP="00F77778">
      <w:pPr>
        <w:pStyle w:val="Amain"/>
      </w:pPr>
      <w:r>
        <w:tab/>
        <w:t>(6)</w:t>
      </w:r>
      <w:r>
        <w:tab/>
        <w:t>Also, this section does not apply to a proceeding under the care and protection chapters.</w:t>
      </w:r>
    </w:p>
    <w:p w:rsidR="00F77778" w:rsidRDefault="00F77778" w:rsidP="00F77778">
      <w:pPr>
        <w:pStyle w:val="AH5Sec"/>
      </w:pPr>
      <w:bookmarkStart w:id="102" w:name="_Toc498337667"/>
      <w:r w:rsidRPr="00767795">
        <w:rPr>
          <w:rStyle w:val="CharSectNo"/>
        </w:rPr>
        <w:t>72</w:t>
      </w:r>
      <w:r>
        <w:tab/>
        <w:t>Court proceedings involving children or young people not open to public</w:t>
      </w:r>
      <w:bookmarkEnd w:id="102"/>
      <w:r>
        <w:t xml:space="preserve"> </w:t>
      </w:r>
    </w:p>
    <w:p w:rsidR="00F77778" w:rsidRDefault="00F77778" w:rsidP="00F77778">
      <w:pPr>
        <w:pStyle w:val="Amain"/>
      </w:pPr>
      <w:r>
        <w:tab/>
        <w:t>(1)</w:t>
      </w:r>
      <w:r>
        <w:tab/>
        <w:t>If a child or young person is the subject of a proceeding in a court, the following people are the only people who may be present at the hearing of the proceeding:</w:t>
      </w:r>
    </w:p>
    <w:p w:rsidR="00F77778" w:rsidRDefault="00F77778" w:rsidP="00F77778">
      <w:pPr>
        <w:pStyle w:val="Apara"/>
      </w:pPr>
      <w:r>
        <w:tab/>
        <w:t>(a)</w:t>
      </w:r>
      <w:r>
        <w:tab/>
        <w:t>an officer of the court;</w:t>
      </w:r>
    </w:p>
    <w:p w:rsidR="00F77778" w:rsidRDefault="00F77778" w:rsidP="00F77778">
      <w:pPr>
        <w:pStyle w:val="Apara"/>
      </w:pPr>
      <w:r>
        <w:tab/>
        <w:t>(b)</w:t>
      </w:r>
      <w:r>
        <w:tab/>
        <w:t>a party to the proceeding, a lawyer representing the party, and an employee of the lawyer;</w:t>
      </w:r>
    </w:p>
    <w:p w:rsidR="00F77778" w:rsidRDefault="00F77778" w:rsidP="00F77778">
      <w:pPr>
        <w:pStyle w:val="Apara"/>
      </w:pPr>
      <w:r>
        <w:tab/>
        <w:t>(c)</w:t>
      </w:r>
      <w:r>
        <w:tab/>
        <w:t>a parent of the child or young person;</w:t>
      </w:r>
    </w:p>
    <w:p w:rsidR="00F77778" w:rsidRDefault="00F77778" w:rsidP="00F77778">
      <w:pPr>
        <w:pStyle w:val="Apara"/>
      </w:pPr>
      <w:r>
        <w:tab/>
        <w:t>(d)</w:t>
      </w:r>
      <w:r>
        <w:tab/>
        <w:t>someone else who has daily care responsibility, or long-term care responsibility, for the child or young person;</w:t>
      </w:r>
    </w:p>
    <w:p w:rsidR="00F77778" w:rsidRDefault="00F77778" w:rsidP="00F77778">
      <w:pPr>
        <w:pStyle w:val="Apara"/>
      </w:pPr>
      <w:r>
        <w:tab/>
        <w:t>(e)</w:t>
      </w:r>
      <w:r>
        <w:tab/>
        <w:t>anyone else the court admits as the child’s or young person’s representative;</w:t>
      </w:r>
    </w:p>
    <w:p w:rsidR="00E0460E" w:rsidRPr="007B6AE8" w:rsidRDefault="00E0460E" w:rsidP="00E0460E">
      <w:pPr>
        <w:pStyle w:val="Apara"/>
      </w:pPr>
      <w:r w:rsidRPr="007B6AE8">
        <w:tab/>
        <w:t>(f)</w:t>
      </w:r>
      <w:r w:rsidRPr="007B6AE8">
        <w:tab/>
        <w:t xml:space="preserve">the director-general or an authorised person under the </w:t>
      </w:r>
      <w:hyperlink r:id="rId114" w:tooltip="A2008-19" w:history="1">
        <w:r w:rsidRPr="00E31226">
          <w:rPr>
            <w:rStyle w:val="charCitHyperlinkItal"/>
          </w:rPr>
          <w:t>Children and Young People Act 2008</w:t>
        </w:r>
      </w:hyperlink>
      <w:r w:rsidRPr="007B6AE8">
        <w:t>;</w:t>
      </w:r>
    </w:p>
    <w:p w:rsidR="00F77778" w:rsidRDefault="00F77778" w:rsidP="00F77778">
      <w:pPr>
        <w:pStyle w:val="Apara"/>
      </w:pPr>
      <w:r>
        <w:tab/>
        <w:t>(g)</w:t>
      </w:r>
      <w:r>
        <w:tab/>
        <w:t>the public advocate or a person authorised by the public advocate for this section;</w:t>
      </w:r>
    </w:p>
    <w:p w:rsidR="00F77778" w:rsidRDefault="00F77778" w:rsidP="00F77778">
      <w:pPr>
        <w:pStyle w:val="Apara"/>
      </w:pPr>
      <w:r>
        <w:tab/>
        <w:t>(h)</w:t>
      </w:r>
      <w:r>
        <w:tab/>
        <w:t>a person who has, or a representative of an entity that has, provided a report under the care and protection chapters;</w:t>
      </w:r>
    </w:p>
    <w:p w:rsidR="00F77778" w:rsidRDefault="00F77778" w:rsidP="00F77778">
      <w:pPr>
        <w:pStyle w:val="Apara"/>
      </w:pPr>
      <w:r>
        <w:tab/>
        <w:t>(i)</w:t>
      </w:r>
      <w:r>
        <w:tab/>
        <w:t>for a criminal proceeding—a person who attends the proceeding to prepare a news report of the proceeding and is authorised to attend for that purpose by the person’s employer;</w:t>
      </w:r>
    </w:p>
    <w:p w:rsidR="00F77778" w:rsidRDefault="00F77778" w:rsidP="00F77778">
      <w:pPr>
        <w:pStyle w:val="aNotepar"/>
      </w:pPr>
      <w:r w:rsidRPr="008278F4">
        <w:rPr>
          <w:rStyle w:val="charItals"/>
        </w:rPr>
        <w:t>Note</w:t>
      </w:r>
      <w:r w:rsidRPr="008278F4">
        <w:rPr>
          <w:rStyle w:val="charItals"/>
        </w:rPr>
        <w:tab/>
      </w:r>
      <w:r>
        <w:rPr>
          <w:iCs/>
        </w:rPr>
        <w:t xml:space="preserve">Publishing certain information about proceedings involving children is an offence (see </w:t>
      </w:r>
      <w:hyperlink r:id="rId115" w:tooltip="A2002-51" w:history="1">
        <w:r w:rsidR="008278F4" w:rsidRPr="008278F4">
          <w:rPr>
            <w:rStyle w:val="charCitHyperlinkAbbrev"/>
          </w:rPr>
          <w:t>Criminal Code</w:t>
        </w:r>
      </w:hyperlink>
      <w:r>
        <w:rPr>
          <w:iCs/>
        </w:rPr>
        <w:t>, s 712A (Publishing identifying information about childrens proceedings)).</w:t>
      </w:r>
    </w:p>
    <w:p w:rsidR="00F77778" w:rsidRDefault="00F77778" w:rsidP="00F77778">
      <w:pPr>
        <w:pStyle w:val="Apara"/>
      </w:pPr>
      <w:r>
        <w:tab/>
        <w:t>(j)</w:t>
      </w:r>
      <w:r>
        <w:tab/>
        <w:t>for a criminal proceeding—a person who was a victim of an offence to which the proceeding relates, unless the person is excluded by the court under subsection (2);</w:t>
      </w:r>
    </w:p>
    <w:p w:rsidR="00F77778" w:rsidRDefault="00F77778" w:rsidP="00F77778">
      <w:pPr>
        <w:pStyle w:val="Apara"/>
      </w:pPr>
      <w:r>
        <w:tab/>
        <w:t>(k)</w:t>
      </w:r>
      <w:r>
        <w:tab/>
        <w:t>for a criminal proceeding in which circle sentencing is being considered—a person involved in the circle sentencing;</w:t>
      </w:r>
    </w:p>
    <w:p w:rsidR="00F77778" w:rsidRPr="008278F4" w:rsidRDefault="00F77778" w:rsidP="00F77778">
      <w:pPr>
        <w:pStyle w:val="Apara"/>
      </w:pPr>
      <w:r>
        <w:tab/>
        <w:t>(l)</w:t>
      </w:r>
      <w:r>
        <w:tab/>
        <w:t xml:space="preserve">anyone else required or permitted to be present by the court or under the </w:t>
      </w:r>
      <w:hyperlink r:id="rId116" w:tooltip="A2008-19" w:history="1">
        <w:r w:rsidR="008278F4" w:rsidRPr="008278F4">
          <w:rPr>
            <w:rStyle w:val="charCitHyperlinkItal"/>
          </w:rPr>
          <w:t>Children and Young People Act 2008</w:t>
        </w:r>
      </w:hyperlink>
      <w:r>
        <w:t xml:space="preserve"> or any other Act.</w:t>
      </w:r>
    </w:p>
    <w:p w:rsidR="00F77778" w:rsidRDefault="00F77778" w:rsidP="00F77778">
      <w:pPr>
        <w:pStyle w:val="Amain"/>
      </w:pPr>
      <w:r>
        <w:tab/>
        <w:t>(2)</w:t>
      </w:r>
      <w:r>
        <w:tab/>
        <w:t>A court may exclude a person who was a victim of an offence to which a criminal proceeding relates from being present at the hearing of the proceeding if it considers it is appropriate to do so having regard to—</w:t>
      </w:r>
    </w:p>
    <w:p w:rsidR="00F77778" w:rsidRDefault="00F77778" w:rsidP="00F77778">
      <w:pPr>
        <w:pStyle w:val="Apara"/>
      </w:pPr>
      <w:r>
        <w:tab/>
        <w:t>(a)</w:t>
      </w:r>
      <w:r>
        <w:tab/>
        <w:t>the person’s behaviour or expected behaviour; or</w:t>
      </w:r>
    </w:p>
    <w:p w:rsidR="00F77778" w:rsidRDefault="00F77778" w:rsidP="00F77778">
      <w:pPr>
        <w:pStyle w:val="Apara"/>
      </w:pPr>
      <w:r>
        <w:tab/>
        <w:t>(b)</w:t>
      </w:r>
      <w:r>
        <w:tab/>
        <w:t>the nature of the person’s relationship with the child or young person.</w:t>
      </w:r>
    </w:p>
    <w:p w:rsidR="00F77778" w:rsidRDefault="00F77778" w:rsidP="00F77778">
      <w:pPr>
        <w:pStyle w:val="aExamHdgpar"/>
      </w:pPr>
      <w:r>
        <w:t>Example—par (b)</w:t>
      </w:r>
    </w:p>
    <w:p w:rsidR="00F77778" w:rsidRDefault="00F77778" w:rsidP="00F77778">
      <w:pPr>
        <w:pStyle w:val="aExampar"/>
      </w:pPr>
      <w:r>
        <w:t>a violent or abusive relationship</w:t>
      </w:r>
    </w:p>
    <w:p w:rsidR="00F77778" w:rsidRDefault="00F77778" w:rsidP="00F77778">
      <w:pPr>
        <w:pStyle w:val="aNotepar"/>
      </w:pPr>
      <w:r w:rsidRPr="008278F4">
        <w:rPr>
          <w:rStyle w:val="charItals"/>
        </w:rPr>
        <w:t>Note</w:t>
      </w:r>
      <w:r>
        <w:tab/>
        <w:t xml:space="preserve">An example is part of the Act, is not exhaustive and may extend, but does not limit, the meaning of the provision in which it appears (see </w:t>
      </w:r>
      <w:hyperlink r:id="rId117" w:tooltip="A2001-14" w:history="1">
        <w:r w:rsidR="008278F4" w:rsidRPr="008278F4">
          <w:rPr>
            <w:rStyle w:val="charCitHyperlinkAbbrev"/>
          </w:rPr>
          <w:t>Legislation Act</w:t>
        </w:r>
      </w:hyperlink>
      <w:r>
        <w:t>, s 126 and s 132).</w:t>
      </w:r>
    </w:p>
    <w:p w:rsidR="00F77778" w:rsidRDefault="00F77778" w:rsidP="00F77778">
      <w:pPr>
        <w:pStyle w:val="Amain"/>
      </w:pPr>
      <w:r>
        <w:tab/>
        <w:t>(3)</w:t>
      </w:r>
      <w:r>
        <w:tab/>
        <w:t xml:space="preserve">The public advocate and the </w:t>
      </w:r>
      <w:r w:rsidR="00513C01">
        <w:t>director</w:t>
      </w:r>
      <w:r w:rsidR="00513C01">
        <w:noBreakHyphen/>
        <w:t>general</w:t>
      </w:r>
      <w:r>
        <w:t xml:space="preserve"> may make submissions to the court about whether the court should require or permit a person to be present under subsection (1) (l), or exclude a person under subsection (2). </w:t>
      </w:r>
    </w:p>
    <w:p w:rsidR="00E0460E" w:rsidRPr="007B6AE8" w:rsidRDefault="00E0460E" w:rsidP="00F64AA9">
      <w:pPr>
        <w:pStyle w:val="Amain"/>
        <w:keepNext/>
      </w:pPr>
      <w:r w:rsidRPr="007B6AE8">
        <w:tab/>
        <w:t>(4)</w:t>
      </w:r>
      <w:r w:rsidRPr="007B6AE8">
        <w:tab/>
        <w:t>In this section:</w:t>
      </w:r>
    </w:p>
    <w:p w:rsidR="00E0460E" w:rsidRPr="007B6AE8" w:rsidRDefault="00E0460E" w:rsidP="00E0460E">
      <w:pPr>
        <w:pStyle w:val="aDef"/>
      </w:pPr>
      <w:r w:rsidRPr="00E31226">
        <w:rPr>
          <w:rStyle w:val="charBoldItals"/>
        </w:rPr>
        <w:t>circle sentencing</w:t>
      </w:r>
      <w:r w:rsidRPr="007B6AE8">
        <w:t xml:space="preserve">—see the </w:t>
      </w:r>
      <w:hyperlink r:id="rId118" w:tooltip="A1930-21" w:history="1">
        <w:r w:rsidRPr="00E31226">
          <w:rPr>
            <w:rStyle w:val="charCitHyperlinkItal"/>
          </w:rPr>
          <w:t>Magistrates Court Act 1930</w:t>
        </w:r>
      </w:hyperlink>
      <w:r w:rsidRPr="007B6AE8">
        <w:t>, section 291L.</w:t>
      </w:r>
    </w:p>
    <w:p w:rsidR="00F77778" w:rsidRDefault="00F77778" w:rsidP="00F77778">
      <w:pPr>
        <w:pStyle w:val="AH5Sec"/>
      </w:pPr>
      <w:bookmarkStart w:id="103" w:name="_Toc498337668"/>
      <w:r w:rsidRPr="00767795">
        <w:rPr>
          <w:rStyle w:val="CharSectNo"/>
        </w:rPr>
        <w:t>73</w:t>
      </w:r>
      <w:r>
        <w:tab/>
        <w:t>Court may excuse parties from attending proceedings</w:t>
      </w:r>
      <w:bookmarkEnd w:id="103"/>
      <w:r>
        <w:t xml:space="preserve"> </w:t>
      </w:r>
    </w:p>
    <w:p w:rsidR="00F77778" w:rsidRDefault="00F77778" w:rsidP="00F77778">
      <w:pPr>
        <w:pStyle w:val="Amain"/>
      </w:pPr>
      <w:r>
        <w:tab/>
        <w:t>(1)</w:t>
      </w:r>
      <w:r>
        <w:tab/>
        <w:t>This section applies if a child or young person is the subject of a proceeding in a court.</w:t>
      </w:r>
    </w:p>
    <w:p w:rsidR="00F77778" w:rsidRDefault="00F77778" w:rsidP="00F77778">
      <w:pPr>
        <w:pStyle w:val="Amain"/>
      </w:pPr>
      <w:r>
        <w:tab/>
        <w:t>(2)</w:t>
      </w:r>
      <w:r>
        <w:tab/>
        <w:t>On the application of a party to the proceeding, the court may excuse the party from attending all or part of the proceeding.</w:t>
      </w:r>
    </w:p>
    <w:p w:rsidR="00F77778" w:rsidRDefault="00F77778" w:rsidP="00F77778">
      <w:pPr>
        <w:pStyle w:val="Amain"/>
      </w:pPr>
      <w:r>
        <w:tab/>
        <w:t>(3)</w:t>
      </w:r>
      <w:r>
        <w:tab/>
        <w:t>The court may, at any time and by notice given to the party, require the party to attend the proceeding.</w:t>
      </w:r>
    </w:p>
    <w:p w:rsidR="00F77778" w:rsidRDefault="00F77778" w:rsidP="00F77778">
      <w:pPr>
        <w:pStyle w:val="AH5Sec"/>
      </w:pPr>
      <w:bookmarkStart w:id="104" w:name="_Toc498337669"/>
      <w:r w:rsidRPr="00767795">
        <w:rPr>
          <w:rStyle w:val="CharSectNo"/>
        </w:rPr>
        <w:t>74</w:t>
      </w:r>
      <w:r>
        <w:tab/>
        <w:t>Certain related applications may be heard together</w:t>
      </w:r>
      <w:bookmarkEnd w:id="104"/>
      <w:r>
        <w:t xml:space="preserve"> </w:t>
      </w:r>
    </w:p>
    <w:p w:rsidR="00F77778" w:rsidRDefault="00F77778" w:rsidP="00F77778">
      <w:pPr>
        <w:pStyle w:val="Amain"/>
      </w:pPr>
      <w:r>
        <w:tab/>
        <w:t>(1)</w:t>
      </w:r>
      <w:r>
        <w:tab/>
        <w:t>If 2 or more applications have been filed in a court in relation to a child or young person, the court may hear and decide the applications together if it considers that it would be in the best interests of the child or young person.</w:t>
      </w:r>
    </w:p>
    <w:p w:rsidR="00F77778" w:rsidRDefault="00F77778" w:rsidP="00F77778">
      <w:pPr>
        <w:pStyle w:val="Amain"/>
      </w:pPr>
      <w:r>
        <w:tab/>
        <w:t>(2)</w:t>
      </w:r>
      <w:r>
        <w:tab/>
        <w:t>If 2 or more applications are before a court in relation to children or young people who are related, or that raise related matters about children or young people, the court may hear and decide the applications together if it considers that it would be in the best interests of each child or young person.</w:t>
      </w:r>
    </w:p>
    <w:p w:rsidR="00F77778" w:rsidRDefault="00F77778" w:rsidP="00F77778">
      <w:pPr>
        <w:pStyle w:val="AH5Sec"/>
      </w:pPr>
      <w:bookmarkStart w:id="105" w:name="_Toc498337670"/>
      <w:r w:rsidRPr="00767795">
        <w:rPr>
          <w:rStyle w:val="CharSectNo"/>
        </w:rPr>
        <w:t>74A</w:t>
      </w:r>
      <w:r>
        <w:tab/>
        <w:t>Participation of children and young people in proceedings</w:t>
      </w:r>
      <w:bookmarkEnd w:id="105"/>
      <w:r>
        <w:t xml:space="preserve"> </w:t>
      </w:r>
    </w:p>
    <w:p w:rsidR="00F77778" w:rsidRDefault="00F77778" w:rsidP="00F77778">
      <w:pPr>
        <w:pStyle w:val="Amain"/>
      </w:pPr>
      <w:r>
        <w:tab/>
        <w:t>(1)</w:t>
      </w:r>
      <w:r>
        <w:tab/>
        <w:t>A child or young person has a right to take part in a proceeding in a court in relation to the child or young person.</w:t>
      </w:r>
    </w:p>
    <w:p w:rsidR="00F77778" w:rsidRDefault="00F77778" w:rsidP="00F77778">
      <w:pPr>
        <w:pStyle w:val="Amain"/>
      </w:pPr>
      <w:r>
        <w:tab/>
        <w:t>(2)</w:t>
      </w:r>
      <w:r>
        <w:tab/>
        <w:t xml:space="preserve">The court may ask the </w:t>
      </w:r>
      <w:r w:rsidR="00513C01">
        <w:t>director</w:t>
      </w:r>
      <w:r w:rsidR="00513C01">
        <w:noBreakHyphen/>
        <w:t>general</w:t>
      </w:r>
      <w:r>
        <w:t xml:space="preserve"> to assist the court by giving the child or young person sufficient information about the proceeding, in language and a way that the child or young person can understand, to allow the child or young person to take part fully in the proceeding.</w:t>
      </w:r>
    </w:p>
    <w:p w:rsidR="00F77778" w:rsidRDefault="00F77778" w:rsidP="00F77778">
      <w:pPr>
        <w:pStyle w:val="AH5Sec"/>
      </w:pPr>
      <w:bookmarkStart w:id="106" w:name="_Toc498337671"/>
      <w:r w:rsidRPr="00767795">
        <w:rPr>
          <w:rStyle w:val="CharSectNo"/>
        </w:rPr>
        <w:t>74B</w:t>
      </w:r>
      <w:r>
        <w:tab/>
        <w:t>Court must ensure children and young people etc understand proceedings</w:t>
      </w:r>
      <w:bookmarkEnd w:id="106"/>
      <w:r>
        <w:t xml:space="preserve"> </w:t>
      </w:r>
    </w:p>
    <w:p w:rsidR="00F77778" w:rsidRDefault="00F77778" w:rsidP="00F77778">
      <w:pPr>
        <w:pStyle w:val="Amainreturn"/>
      </w:pPr>
      <w:r>
        <w:t xml:space="preserve">In a proceeding under the </w:t>
      </w:r>
      <w:hyperlink r:id="rId119" w:tooltip="A2008-19" w:history="1">
        <w:r w:rsidR="008278F4" w:rsidRPr="008278F4">
          <w:rPr>
            <w:rStyle w:val="charCitHyperlinkItal"/>
          </w:rPr>
          <w:t>Children and Young People Act 2008</w:t>
        </w:r>
      </w:hyperlink>
      <w:r w:rsidRPr="008278F4">
        <w:rPr>
          <w:rStyle w:val="charItals"/>
        </w:rPr>
        <w:t xml:space="preserve"> </w:t>
      </w:r>
      <w:r>
        <w:t>or another territory law to which a child or young person is a party, the court must endeavour to ensure that the child or young person and any other party present at the hearing of the proceeding—</w:t>
      </w:r>
    </w:p>
    <w:p w:rsidR="00F77778" w:rsidRDefault="00F77778" w:rsidP="00F77778">
      <w:pPr>
        <w:pStyle w:val="Apara"/>
      </w:pPr>
      <w:r>
        <w:tab/>
        <w:t>(a)</w:t>
      </w:r>
      <w:r>
        <w:tab/>
        <w:t>understands the nature and purpose of the proceeding and of any order that the court proposes to make or has made; and</w:t>
      </w:r>
    </w:p>
    <w:p w:rsidR="00F77778" w:rsidRDefault="00F77778" w:rsidP="00F77778">
      <w:pPr>
        <w:pStyle w:val="Apara"/>
      </w:pPr>
      <w:r>
        <w:tab/>
        <w:t>(b)</w:t>
      </w:r>
      <w:r>
        <w:tab/>
        <w:t>if any relevant right of appeal exists—knows of the existence of a right of appeal against the relevant finding or order of the court.</w:t>
      </w:r>
    </w:p>
    <w:p w:rsidR="00F77778" w:rsidRDefault="00F77778" w:rsidP="00F77778">
      <w:pPr>
        <w:pStyle w:val="AH5Sec"/>
      </w:pPr>
      <w:bookmarkStart w:id="107" w:name="_Toc498337672"/>
      <w:r w:rsidRPr="00767795">
        <w:rPr>
          <w:rStyle w:val="CharSectNo"/>
        </w:rPr>
        <w:t>74C</w:t>
      </w:r>
      <w:r>
        <w:tab/>
      </w:r>
      <w:r w:rsidR="00513C01">
        <w:t>Director</w:t>
      </w:r>
      <w:r w:rsidR="00513C01">
        <w:noBreakHyphen/>
        <w:t>general</w:t>
      </w:r>
      <w:r>
        <w:t xml:space="preserve"> and public advocate etc may appear at proceedings</w:t>
      </w:r>
      <w:bookmarkEnd w:id="107"/>
      <w:r>
        <w:t xml:space="preserve"> </w:t>
      </w:r>
    </w:p>
    <w:p w:rsidR="00F77778" w:rsidRDefault="00F77778" w:rsidP="00F77778">
      <w:pPr>
        <w:pStyle w:val="Amain"/>
      </w:pPr>
      <w:r>
        <w:tab/>
        <w:t>(1)</w:t>
      </w:r>
      <w:r>
        <w:tab/>
        <w:t>This section applies if there is a hearing in a court of—</w:t>
      </w:r>
    </w:p>
    <w:p w:rsidR="00F77778" w:rsidRDefault="00F77778" w:rsidP="00F77778">
      <w:pPr>
        <w:pStyle w:val="Apara"/>
      </w:pPr>
      <w:r>
        <w:tab/>
        <w:t>(a)</w:t>
      </w:r>
      <w:r>
        <w:tab/>
        <w:t>a proceeding against a child or young person; or</w:t>
      </w:r>
    </w:p>
    <w:p w:rsidR="00F77778" w:rsidRDefault="00F77778" w:rsidP="00F77778">
      <w:pPr>
        <w:pStyle w:val="Apara"/>
      </w:pPr>
      <w:r>
        <w:tab/>
        <w:t>(b)</w:t>
      </w:r>
      <w:r>
        <w:tab/>
        <w:t xml:space="preserve">an application, proceeding or matter under the </w:t>
      </w:r>
      <w:hyperlink r:id="rId120" w:tooltip="A2008-19" w:history="1">
        <w:r w:rsidR="008278F4" w:rsidRPr="008278F4">
          <w:rPr>
            <w:rStyle w:val="charCitHyperlinkItal"/>
          </w:rPr>
          <w:t>Children and Young People Act 2008</w:t>
        </w:r>
      </w:hyperlink>
      <w:r>
        <w:t xml:space="preserve"> or in relation to which that Act applies.</w:t>
      </w:r>
    </w:p>
    <w:p w:rsidR="00F77778" w:rsidRDefault="00F77778" w:rsidP="00F77778">
      <w:pPr>
        <w:pStyle w:val="Amain"/>
      </w:pPr>
      <w:r>
        <w:tab/>
        <w:t>(2)</w:t>
      </w:r>
      <w:r>
        <w:tab/>
        <w:t>Each of the following is entitled to appear and be heard and may call witnesses:</w:t>
      </w:r>
    </w:p>
    <w:p w:rsidR="00F77778" w:rsidRDefault="00F77778" w:rsidP="00F77778">
      <w:pPr>
        <w:pStyle w:val="Apara"/>
      </w:pPr>
      <w:r>
        <w:tab/>
        <w:t>(a)</w:t>
      </w:r>
      <w:r>
        <w:tab/>
        <w:t xml:space="preserve">the </w:t>
      </w:r>
      <w:r w:rsidR="00513C01">
        <w:t>director</w:t>
      </w:r>
      <w:r w:rsidR="00513C01">
        <w:noBreakHyphen/>
        <w:t>general</w:t>
      </w:r>
      <w:r>
        <w:rPr>
          <w:bCs/>
          <w:iCs/>
        </w:rPr>
        <w:t>;</w:t>
      </w:r>
    </w:p>
    <w:p w:rsidR="00F77778" w:rsidRDefault="00F77778" w:rsidP="00F77778">
      <w:pPr>
        <w:pStyle w:val="Apara"/>
      </w:pPr>
      <w:r>
        <w:tab/>
        <w:t>(b)</w:t>
      </w:r>
      <w:r>
        <w:tab/>
        <w:t xml:space="preserve">an authorised person under the </w:t>
      </w:r>
      <w:hyperlink r:id="rId121" w:tooltip="A2008-19" w:history="1">
        <w:r w:rsidR="008278F4" w:rsidRPr="008278F4">
          <w:rPr>
            <w:rStyle w:val="charCitHyperlinkItal"/>
          </w:rPr>
          <w:t>Children and Young People Act 2008</w:t>
        </w:r>
      </w:hyperlink>
      <w:r>
        <w:t>;</w:t>
      </w:r>
    </w:p>
    <w:p w:rsidR="00F77778" w:rsidRDefault="00F77778" w:rsidP="00F77778">
      <w:pPr>
        <w:pStyle w:val="Apara"/>
      </w:pPr>
      <w:r>
        <w:tab/>
        <w:t>(c)</w:t>
      </w:r>
      <w:r>
        <w:tab/>
        <w:t>the public advocate;</w:t>
      </w:r>
    </w:p>
    <w:p w:rsidR="00F77778" w:rsidRDefault="00F77778" w:rsidP="00F77778">
      <w:pPr>
        <w:pStyle w:val="Apara"/>
      </w:pPr>
      <w:r>
        <w:tab/>
        <w:t>(d)</w:t>
      </w:r>
      <w:r>
        <w:tab/>
        <w:t>a person authorised by the public advocate for this section.</w:t>
      </w:r>
    </w:p>
    <w:p w:rsidR="00F77778" w:rsidRDefault="00F77778" w:rsidP="00F77778">
      <w:pPr>
        <w:pStyle w:val="AH5Sec"/>
      </w:pPr>
      <w:bookmarkStart w:id="108" w:name="_Toc498337673"/>
      <w:r w:rsidRPr="00767795">
        <w:rPr>
          <w:rStyle w:val="CharSectNo"/>
        </w:rPr>
        <w:t>74D</w:t>
      </w:r>
      <w:r>
        <w:tab/>
        <w:t>Court may order report about young person</w:t>
      </w:r>
      <w:bookmarkEnd w:id="108"/>
      <w:r>
        <w:t xml:space="preserve"> </w:t>
      </w:r>
    </w:p>
    <w:p w:rsidR="00F77778" w:rsidRDefault="00F77778" w:rsidP="00F77778">
      <w:pPr>
        <w:pStyle w:val="Amain"/>
      </w:pPr>
      <w:r>
        <w:tab/>
        <w:t>(1)</w:t>
      </w:r>
      <w:r>
        <w:tab/>
        <w:t xml:space="preserve">A court hearing a criminal proceeding in relation to or against a child or young person may order the </w:t>
      </w:r>
      <w:r w:rsidR="00513C01">
        <w:t>director</w:t>
      </w:r>
      <w:r w:rsidR="00513C01">
        <w:noBreakHyphen/>
        <w:t>general</w:t>
      </w:r>
      <w:r>
        <w:t xml:space="preserve"> to give the court a report about the child or young person.</w:t>
      </w:r>
    </w:p>
    <w:p w:rsidR="00F77778" w:rsidRDefault="00F77778" w:rsidP="00F77778">
      <w:pPr>
        <w:pStyle w:val="Amain"/>
      </w:pPr>
      <w:r>
        <w:tab/>
        <w:t>(2)</w:t>
      </w:r>
      <w:r>
        <w:tab/>
        <w:t xml:space="preserve">A </w:t>
      </w:r>
      <w:r w:rsidR="00513C01">
        <w:t>director</w:t>
      </w:r>
      <w:r w:rsidR="00513C01">
        <w:noBreakHyphen/>
        <w:t>general</w:t>
      </w:r>
      <w:r>
        <w:t xml:space="preserve"> given an order must, despite any other ACT law other than the </w:t>
      </w:r>
      <w:hyperlink r:id="rId122" w:tooltip="A2004-5" w:history="1">
        <w:r w:rsidR="008278F4" w:rsidRPr="008278F4">
          <w:rPr>
            <w:rStyle w:val="charCitHyperlinkItal"/>
          </w:rPr>
          <w:t>Human Rights Act 2004</w:t>
        </w:r>
      </w:hyperlink>
      <w:r>
        <w:t>, give a report.</w:t>
      </w:r>
    </w:p>
    <w:p w:rsidR="00F77778" w:rsidRDefault="00F77778" w:rsidP="00F77778">
      <w:pPr>
        <w:pStyle w:val="Amain"/>
      </w:pPr>
      <w:r>
        <w:tab/>
        <w:t>(3)</w:t>
      </w:r>
      <w:r>
        <w:tab/>
        <w:t xml:space="preserve">In giving effect to the order, the </w:t>
      </w:r>
      <w:r w:rsidR="00513C01">
        <w:t>director</w:t>
      </w:r>
      <w:r w:rsidR="00513C01">
        <w:noBreakHyphen/>
        <w:t>general</w:t>
      </w:r>
      <w:r>
        <w:t xml:space="preserve"> may do, or arrange for someone else to do, 1 or more of the following:</w:t>
      </w:r>
    </w:p>
    <w:p w:rsidR="00F77778" w:rsidRDefault="00F77778" w:rsidP="00F77778">
      <w:pPr>
        <w:pStyle w:val="Apara"/>
      </w:pPr>
      <w:r>
        <w:tab/>
        <w:t>(a)</w:t>
      </w:r>
      <w:r>
        <w:tab/>
        <w:t>visit and interview the child or young person;</w:t>
      </w:r>
    </w:p>
    <w:p w:rsidR="00F77778" w:rsidRDefault="00F77778" w:rsidP="00F77778">
      <w:pPr>
        <w:pStyle w:val="Apara"/>
      </w:pPr>
      <w:r>
        <w:tab/>
        <w:t>(b)</w:t>
      </w:r>
      <w:r>
        <w:tab/>
        <w:t>interview a parent of the child or young person;</w:t>
      </w:r>
    </w:p>
    <w:p w:rsidR="00F77778" w:rsidRDefault="00F77778" w:rsidP="00F77778">
      <w:pPr>
        <w:pStyle w:val="Apara"/>
      </w:pPr>
      <w:r>
        <w:tab/>
        <w:t>(c)</w:t>
      </w:r>
      <w:r>
        <w:tab/>
        <w:t>interview a schoolteacher or other person involved with the education or welfare of the child or young person;</w:t>
      </w:r>
    </w:p>
    <w:p w:rsidR="00F77778" w:rsidRDefault="00F77778" w:rsidP="00F77778">
      <w:pPr>
        <w:pStyle w:val="Apara"/>
      </w:pPr>
      <w:r>
        <w:tab/>
        <w:t>(d)</w:t>
      </w:r>
      <w:r>
        <w:tab/>
        <w:t>require the child or young person to submit to being interviewed by a doctor or other named person.</w:t>
      </w:r>
    </w:p>
    <w:p w:rsidR="00F77778" w:rsidRDefault="00F77778" w:rsidP="00F77778">
      <w:pPr>
        <w:pStyle w:val="Amain"/>
      </w:pPr>
      <w:r>
        <w:tab/>
        <w:t>(4)</w:t>
      </w:r>
      <w:r>
        <w:tab/>
        <w:t>Unless a court otherwise orders, a copy of the report must be made available to the parties to the proceeding.</w:t>
      </w:r>
    </w:p>
    <w:p w:rsidR="00F77778" w:rsidRDefault="00F77778" w:rsidP="00F77778">
      <w:pPr>
        <w:pStyle w:val="Amain"/>
      </w:pPr>
      <w:r>
        <w:tab/>
        <w:t>(5)</w:t>
      </w:r>
      <w:r>
        <w:tab/>
        <w:t>The person providing the report may be called as a witness by a party to the proceeding.</w:t>
      </w:r>
    </w:p>
    <w:p w:rsidR="00F77778" w:rsidRDefault="00F77778" w:rsidP="00F77778">
      <w:pPr>
        <w:pStyle w:val="AH5Sec"/>
      </w:pPr>
      <w:bookmarkStart w:id="109" w:name="_Toc498337674"/>
      <w:r w:rsidRPr="00767795">
        <w:rPr>
          <w:rStyle w:val="CharSectNo"/>
        </w:rPr>
        <w:t>74E</w:t>
      </w:r>
      <w:r>
        <w:tab/>
        <w:t>Children and young people may have legal and other representative</w:t>
      </w:r>
      <w:bookmarkEnd w:id="109"/>
      <w:r>
        <w:t xml:space="preserve"> </w:t>
      </w:r>
    </w:p>
    <w:p w:rsidR="00F77778" w:rsidRDefault="00F77778" w:rsidP="00F77778">
      <w:pPr>
        <w:pStyle w:val="Amain"/>
      </w:pPr>
      <w:r>
        <w:tab/>
        <w:t>(1)</w:t>
      </w:r>
      <w:r>
        <w:tab/>
        <w:t>In a proceeding in a court in relation to a child or young person, the child or young person may be represented by a lawyer or litigation guardian, or both.</w:t>
      </w:r>
    </w:p>
    <w:p w:rsidR="00F77778" w:rsidRDefault="00F77778" w:rsidP="00F77778">
      <w:pPr>
        <w:pStyle w:val="Amain"/>
      </w:pPr>
      <w:r>
        <w:tab/>
        <w:t>(2)</w:t>
      </w:r>
      <w:r>
        <w:tab/>
        <w:t>A representative of the child or young person must ensure that views and wishes stated by the child or young person are put to the court.</w:t>
      </w:r>
    </w:p>
    <w:p w:rsidR="00F77778" w:rsidRDefault="00F77778" w:rsidP="00B25436">
      <w:pPr>
        <w:pStyle w:val="Amain"/>
        <w:keepLines/>
      </w:pPr>
      <w:r>
        <w:tab/>
        <w:t>(3)</w:t>
      </w:r>
      <w:r>
        <w:tab/>
        <w:t>A representative of the child or young person must tell the court whether the representative is acting on the child’s or young person’s instructions or in the best interests of the child or young person, or both.</w:t>
      </w:r>
    </w:p>
    <w:p w:rsidR="00F77778" w:rsidRDefault="00F77778" w:rsidP="00F77778">
      <w:pPr>
        <w:pStyle w:val="AH5Sec"/>
      </w:pPr>
      <w:bookmarkStart w:id="110" w:name="_Toc498337675"/>
      <w:r w:rsidRPr="00767795">
        <w:rPr>
          <w:rStyle w:val="CharSectNo"/>
        </w:rPr>
        <w:t>74F</w:t>
      </w:r>
      <w:r>
        <w:tab/>
        <w:t>Leave needed for litigation guardian</w:t>
      </w:r>
      <w:bookmarkEnd w:id="110"/>
      <w:r>
        <w:t xml:space="preserve"> </w:t>
      </w:r>
    </w:p>
    <w:p w:rsidR="00F77778" w:rsidRDefault="00F77778" w:rsidP="00F77778">
      <w:pPr>
        <w:pStyle w:val="Amain"/>
      </w:pPr>
      <w:r>
        <w:tab/>
        <w:t>(1)</w:t>
      </w:r>
      <w:r>
        <w:tab/>
        <w:t>In a proceeding in a court in relation to a child or young person, a person may be a litigation guardian for the child or young person only if the court gives leave.</w:t>
      </w:r>
    </w:p>
    <w:p w:rsidR="00F77778" w:rsidRDefault="00F77778" w:rsidP="00F77778">
      <w:pPr>
        <w:pStyle w:val="Amain"/>
      </w:pPr>
      <w:r>
        <w:tab/>
        <w:t>(2)</w:t>
      </w:r>
      <w:r>
        <w:tab/>
        <w:t>The court may give leave for a person to be a litigation guardian for a child or young person only if both the person and the child or young person have been given an opportunity to be heard about the appointment.</w:t>
      </w:r>
    </w:p>
    <w:p w:rsidR="00F77778" w:rsidRDefault="00F77778" w:rsidP="00F77778">
      <w:pPr>
        <w:pStyle w:val="AH5Sec"/>
      </w:pPr>
      <w:bookmarkStart w:id="111" w:name="_Toc498337676"/>
      <w:r w:rsidRPr="00767795">
        <w:rPr>
          <w:rStyle w:val="CharSectNo"/>
        </w:rPr>
        <w:t>74G</w:t>
      </w:r>
      <w:r>
        <w:tab/>
        <w:t>Legal representation of children and young people</w:t>
      </w:r>
      <w:bookmarkEnd w:id="111"/>
      <w:r>
        <w:t xml:space="preserve"> </w:t>
      </w:r>
    </w:p>
    <w:p w:rsidR="00F77778" w:rsidRDefault="00F77778" w:rsidP="00F77778">
      <w:pPr>
        <w:pStyle w:val="Amainreturn"/>
      </w:pPr>
      <w:r>
        <w:t>A court may hear a proceeding in relation to a child or young person only if—</w:t>
      </w:r>
    </w:p>
    <w:p w:rsidR="00F77778" w:rsidRDefault="00F77778" w:rsidP="00F77778">
      <w:pPr>
        <w:pStyle w:val="Apara"/>
      </w:pPr>
      <w:r>
        <w:tab/>
        <w:t>(a)</w:t>
      </w:r>
      <w:r>
        <w:tab/>
        <w:t>the child or young person has a lawyer; or</w:t>
      </w:r>
    </w:p>
    <w:p w:rsidR="00F77778" w:rsidRDefault="00F77778" w:rsidP="00F77778">
      <w:pPr>
        <w:pStyle w:val="Apara"/>
      </w:pPr>
      <w:r>
        <w:tab/>
        <w:t>(b)</w:t>
      </w:r>
      <w:r>
        <w:tab/>
        <w:t>the court is satisfied that—</w:t>
      </w:r>
    </w:p>
    <w:p w:rsidR="00F77778" w:rsidRDefault="00F77778" w:rsidP="00F77778">
      <w:pPr>
        <w:pStyle w:val="Asubpara"/>
      </w:pPr>
      <w:r>
        <w:tab/>
        <w:t>(i)</w:t>
      </w:r>
      <w:r>
        <w:tab/>
        <w:t>the child or young person has had a reasonable opportunity to get legal representation; and</w:t>
      </w:r>
    </w:p>
    <w:p w:rsidR="00F77778" w:rsidRDefault="00F77778" w:rsidP="00F77778">
      <w:pPr>
        <w:pStyle w:val="Asubpara"/>
      </w:pPr>
      <w:r>
        <w:tab/>
        <w:t>(ii)</w:t>
      </w:r>
      <w:r>
        <w:tab/>
        <w:t>the best interests of the child or young person will be adequately represented in the proceeding.</w:t>
      </w:r>
    </w:p>
    <w:p w:rsidR="00F77778" w:rsidRDefault="00F77778" w:rsidP="00F77778">
      <w:pPr>
        <w:pStyle w:val="AH5Sec"/>
      </w:pPr>
      <w:bookmarkStart w:id="112" w:name="_Toc498337677"/>
      <w:r w:rsidRPr="00767795">
        <w:rPr>
          <w:rStyle w:val="CharSectNo"/>
        </w:rPr>
        <w:t>74H</w:t>
      </w:r>
      <w:r>
        <w:tab/>
        <w:t>Orders about legal representation of children and young people—all proceedings</w:t>
      </w:r>
      <w:bookmarkEnd w:id="112"/>
      <w:r>
        <w:t xml:space="preserve"> </w:t>
      </w:r>
    </w:p>
    <w:p w:rsidR="00F77778" w:rsidRDefault="00F77778" w:rsidP="00F77778">
      <w:pPr>
        <w:pStyle w:val="Amain"/>
      </w:pPr>
      <w:r>
        <w:tab/>
        <w:t>(1)</w:t>
      </w:r>
      <w:r>
        <w:tab/>
        <w:t>This section applies if, in a proceeding in a court in relation to a child or young person—</w:t>
      </w:r>
    </w:p>
    <w:p w:rsidR="00F77778" w:rsidRDefault="00F77778" w:rsidP="00F77778">
      <w:pPr>
        <w:pStyle w:val="Apara"/>
      </w:pPr>
      <w:r>
        <w:tab/>
        <w:t>(a)</w:t>
      </w:r>
      <w:r>
        <w:tab/>
        <w:t>the child or young person does not have a lawyer; and</w:t>
      </w:r>
    </w:p>
    <w:p w:rsidR="00F77778" w:rsidRDefault="00F77778" w:rsidP="00B25436">
      <w:pPr>
        <w:pStyle w:val="Apara"/>
        <w:keepNext/>
      </w:pPr>
      <w:r>
        <w:tab/>
        <w:t>(b)</w:t>
      </w:r>
      <w:r>
        <w:tab/>
        <w:t>either—</w:t>
      </w:r>
    </w:p>
    <w:p w:rsidR="00F77778" w:rsidRDefault="00F77778" w:rsidP="00F77778">
      <w:pPr>
        <w:pStyle w:val="Asubpara"/>
      </w:pPr>
      <w:r>
        <w:tab/>
        <w:t>(i)</w:t>
      </w:r>
      <w:r>
        <w:tab/>
        <w:t>the court is not satisfied that the child or young person has made, or can make, an informed and independent decision not to be represented by a lawyer, and it considers that the child or young person should be represented by a lawyer; or</w:t>
      </w:r>
    </w:p>
    <w:p w:rsidR="00F77778" w:rsidRDefault="00F77778" w:rsidP="00F77778">
      <w:pPr>
        <w:pStyle w:val="Asubpara"/>
      </w:pPr>
      <w:r>
        <w:tab/>
        <w:t>(ii)</w:t>
      </w:r>
      <w:r>
        <w:tab/>
        <w:t>the court is not satisfied that the interests of the child or young person will be adequately represented in the proceeding.</w:t>
      </w:r>
    </w:p>
    <w:p w:rsidR="00F77778" w:rsidRDefault="00F77778" w:rsidP="00F77778">
      <w:pPr>
        <w:pStyle w:val="Amain"/>
      </w:pPr>
      <w:r>
        <w:tab/>
        <w:t>(2)</w:t>
      </w:r>
      <w:r>
        <w:tab/>
        <w:t>The court may, on application or on its own initiative, make any order, or give any direction, it considers necessary or desirable to allow the child or young person a reasonable opportunity to get a lawyer.</w:t>
      </w:r>
    </w:p>
    <w:p w:rsidR="00F77778" w:rsidRDefault="00F77778" w:rsidP="00F77778">
      <w:pPr>
        <w:pStyle w:val="AH5Sec"/>
      </w:pPr>
      <w:bookmarkStart w:id="113" w:name="_Toc498337678"/>
      <w:r w:rsidRPr="00767795">
        <w:rPr>
          <w:rStyle w:val="CharSectNo"/>
        </w:rPr>
        <w:t>74I</w:t>
      </w:r>
      <w:r>
        <w:tab/>
        <w:t>Rule-making committee and court to have regard to youth justice principles</w:t>
      </w:r>
      <w:bookmarkEnd w:id="113"/>
    </w:p>
    <w:p w:rsidR="00F77778" w:rsidRDefault="00F77778" w:rsidP="00F77778">
      <w:pPr>
        <w:pStyle w:val="Amain"/>
      </w:pPr>
      <w:r>
        <w:tab/>
        <w:t>(1)</w:t>
      </w:r>
      <w:r>
        <w:tab/>
        <w:t>The rule-making committee must have regard to the youth justice principles in making rules that relate, or may relate, to criminal proceedings involving children or young people.</w:t>
      </w:r>
    </w:p>
    <w:p w:rsidR="00F77778" w:rsidRDefault="00F77778" w:rsidP="00F77778">
      <w:pPr>
        <w:pStyle w:val="Amain"/>
      </w:pPr>
      <w:r>
        <w:tab/>
        <w:t>(2)</w:t>
      </w:r>
      <w:r>
        <w:tab/>
        <w:t>A court must have regard to the youth justice principles in deciding any matter relating to the conduct of a criminal proceeding before the court that involves a child or young person.</w:t>
      </w:r>
    </w:p>
    <w:p w:rsidR="00F77778" w:rsidRDefault="00F77778" w:rsidP="00F77778">
      <w:pPr>
        <w:pStyle w:val="Amain"/>
      </w:pPr>
      <w:r>
        <w:tab/>
        <w:t>(3)</w:t>
      </w:r>
      <w:r>
        <w:tab/>
        <w:t>A court may also have regard to the youth justice principles when deciding any matter relating to the conduct of a criminal proceeding before the court that involves—</w:t>
      </w:r>
    </w:p>
    <w:p w:rsidR="00F77778" w:rsidRDefault="00F77778" w:rsidP="00F77778">
      <w:pPr>
        <w:pStyle w:val="Apara"/>
      </w:pPr>
      <w:r>
        <w:tab/>
        <w:t>(a)</w:t>
      </w:r>
      <w:r>
        <w:tab/>
        <w:t xml:space="preserve">a person who is at least 18 years old but under 21 years old; and </w:t>
      </w:r>
    </w:p>
    <w:p w:rsidR="00F77778" w:rsidRDefault="00F77778" w:rsidP="00F77778">
      <w:pPr>
        <w:pStyle w:val="Apara"/>
      </w:pPr>
      <w:r>
        <w:tab/>
        <w:t>(b)</w:t>
      </w:r>
      <w:r>
        <w:tab/>
        <w:t>an offence committed, or allegedly committed, by the person when he or she was under 18 years old.</w:t>
      </w:r>
    </w:p>
    <w:p w:rsidR="00F77778" w:rsidRDefault="00F77778" w:rsidP="00B25436">
      <w:pPr>
        <w:pStyle w:val="Amain"/>
        <w:keepNext/>
      </w:pPr>
      <w:r>
        <w:tab/>
        <w:t>(4)</w:t>
      </w:r>
      <w:r>
        <w:tab/>
        <w:t>In this section:</w:t>
      </w:r>
    </w:p>
    <w:p w:rsidR="00F77778" w:rsidRDefault="00F77778" w:rsidP="00F77778">
      <w:pPr>
        <w:pStyle w:val="aDef"/>
      </w:pPr>
      <w:r w:rsidRPr="008278F4">
        <w:rPr>
          <w:rStyle w:val="charBoldItals"/>
        </w:rPr>
        <w:t>youth justice principles</w:t>
      </w:r>
      <w:r>
        <w:rPr>
          <w:bCs/>
          <w:iCs/>
        </w:rPr>
        <w:t xml:space="preserve">—see the </w:t>
      </w:r>
      <w:hyperlink r:id="rId123" w:tooltip="A2008-19" w:history="1">
        <w:r w:rsidR="008278F4" w:rsidRPr="008278F4">
          <w:rPr>
            <w:rStyle w:val="charCitHyperlinkItal"/>
          </w:rPr>
          <w:t>Children and Young People Act 2008</w:t>
        </w:r>
      </w:hyperlink>
      <w:r>
        <w:rPr>
          <w:bCs/>
          <w:iCs/>
        </w:rPr>
        <w:t>, section</w:t>
      </w:r>
      <w:r>
        <w:rPr>
          <w:rFonts w:ascii="Times" w:hAnsi="Times"/>
        </w:rPr>
        <w:t xml:space="preserve"> 94.</w:t>
      </w:r>
    </w:p>
    <w:p w:rsidR="00F77778" w:rsidRPr="00767795" w:rsidRDefault="00F77778" w:rsidP="00350491">
      <w:pPr>
        <w:pStyle w:val="AH3Div"/>
      </w:pPr>
      <w:bookmarkStart w:id="114" w:name="_Toc498337679"/>
      <w:r w:rsidRPr="00767795">
        <w:rPr>
          <w:rStyle w:val="CharDivNo"/>
        </w:rPr>
        <w:t>Division 7A.2</w:t>
      </w:r>
      <w:r>
        <w:tab/>
      </w:r>
      <w:r w:rsidRPr="00767795">
        <w:rPr>
          <w:rStyle w:val="CharDivText"/>
        </w:rPr>
        <w:t>Care and protection considerations in proceedings</w:t>
      </w:r>
      <w:bookmarkEnd w:id="114"/>
    </w:p>
    <w:p w:rsidR="00F77778" w:rsidRDefault="00F77778" w:rsidP="00F77778">
      <w:pPr>
        <w:pStyle w:val="AH5Sec"/>
      </w:pPr>
      <w:bookmarkStart w:id="115" w:name="_Toc498337680"/>
      <w:r w:rsidRPr="00767795">
        <w:rPr>
          <w:rStyle w:val="CharSectNo"/>
        </w:rPr>
        <w:t>74K</w:t>
      </w:r>
      <w:r>
        <w:tab/>
        <w:t>Proceedings dismissed or adjourned for care and protection reasons</w:t>
      </w:r>
      <w:bookmarkEnd w:id="115"/>
      <w:r>
        <w:t xml:space="preserve"> </w:t>
      </w:r>
    </w:p>
    <w:p w:rsidR="00F77778" w:rsidRDefault="00F77778" w:rsidP="00F77778">
      <w:pPr>
        <w:pStyle w:val="Amain"/>
      </w:pPr>
      <w:r>
        <w:tab/>
        <w:t>(1)</w:t>
      </w:r>
      <w:r>
        <w:tab/>
        <w:t>If, when hearing an indictment against a child or young person, the court is satisfied that the child or young person is in need of care and protection, the court may—</w:t>
      </w:r>
    </w:p>
    <w:p w:rsidR="00F77778" w:rsidRDefault="00F77778" w:rsidP="00F77778">
      <w:pPr>
        <w:pStyle w:val="Apara"/>
      </w:pPr>
      <w:r>
        <w:tab/>
        <w:t>(a)</w:t>
      </w:r>
      <w:r>
        <w:tab/>
        <w:t>dismiss the indictment; or</w:t>
      </w:r>
    </w:p>
    <w:p w:rsidR="00F77778" w:rsidRDefault="00F77778" w:rsidP="00F77778">
      <w:pPr>
        <w:pStyle w:val="Apara"/>
      </w:pPr>
      <w:r>
        <w:tab/>
        <w:t>(b)</w:t>
      </w:r>
      <w:r>
        <w:tab/>
        <w:t>adjourn the proceeding for up to 15 days.</w:t>
      </w:r>
    </w:p>
    <w:p w:rsidR="00F77778" w:rsidRDefault="00F77778" w:rsidP="00F77778">
      <w:pPr>
        <w:pStyle w:val="aNote"/>
        <w:rPr>
          <w:iCs/>
        </w:rPr>
      </w:pPr>
      <w:r w:rsidRPr="008278F4">
        <w:rPr>
          <w:rStyle w:val="charItals"/>
        </w:rPr>
        <w:t>Note</w:t>
      </w:r>
      <w:r w:rsidRPr="008278F4">
        <w:rPr>
          <w:rStyle w:val="charItals"/>
        </w:rPr>
        <w:tab/>
      </w:r>
      <w:r w:rsidRPr="008278F4">
        <w:rPr>
          <w:rStyle w:val="charBoldItals"/>
        </w:rPr>
        <w:t xml:space="preserve">Indictment </w:t>
      </w:r>
      <w:r>
        <w:rPr>
          <w:iCs/>
        </w:rPr>
        <w:t xml:space="preserve"> includes information (see </w:t>
      </w:r>
      <w:hyperlink r:id="rId124" w:tooltip="A2001-14" w:history="1">
        <w:r w:rsidR="008278F4" w:rsidRPr="008278F4">
          <w:rPr>
            <w:rStyle w:val="charCitHyperlinkAbbrev"/>
          </w:rPr>
          <w:t>Legislation Act</w:t>
        </w:r>
      </w:hyperlink>
      <w:r>
        <w:rPr>
          <w:iCs/>
        </w:rPr>
        <w:t>, dict, pt 1).</w:t>
      </w:r>
    </w:p>
    <w:p w:rsidR="00F77778" w:rsidRDefault="00F77778" w:rsidP="00F77778">
      <w:pPr>
        <w:pStyle w:val="Amain"/>
      </w:pPr>
      <w:r>
        <w:tab/>
        <w:t>(2)</w:t>
      </w:r>
      <w:r>
        <w:tab/>
        <w:t>If a court acts under subsection (1), the court must, as soon as practicable but not later than 2 working days after the day it acts, give a statement of the reasons for the action to—</w:t>
      </w:r>
    </w:p>
    <w:p w:rsidR="00F77778" w:rsidRDefault="00F77778" w:rsidP="00F77778">
      <w:pPr>
        <w:pStyle w:val="Apara"/>
      </w:pPr>
      <w:r>
        <w:tab/>
        <w:t>(a)</w:t>
      </w:r>
      <w:r>
        <w:tab/>
        <w:t xml:space="preserve">the </w:t>
      </w:r>
      <w:r w:rsidR="00513C01">
        <w:t>director</w:t>
      </w:r>
      <w:r w:rsidR="00513C01">
        <w:noBreakHyphen/>
        <w:t>general</w:t>
      </w:r>
      <w:r>
        <w:t>; and</w:t>
      </w:r>
    </w:p>
    <w:p w:rsidR="00F77778" w:rsidRDefault="00F77778" w:rsidP="00F77778">
      <w:pPr>
        <w:pStyle w:val="Apara"/>
      </w:pPr>
      <w:r>
        <w:tab/>
        <w:t>(b)</w:t>
      </w:r>
      <w:r>
        <w:tab/>
        <w:t>the public advocate.</w:t>
      </w:r>
    </w:p>
    <w:p w:rsidR="00F77778" w:rsidRDefault="00F77778" w:rsidP="00F77778">
      <w:pPr>
        <w:pStyle w:val="Amain"/>
      </w:pPr>
      <w:r>
        <w:tab/>
        <w:t>(3)</w:t>
      </w:r>
      <w:r>
        <w:tab/>
        <w:t>The statement of reasons must contain the following information about the proceeding:</w:t>
      </w:r>
    </w:p>
    <w:p w:rsidR="00F77778" w:rsidRDefault="00F77778" w:rsidP="00F77778">
      <w:pPr>
        <w:pStyle w:val="Apara"/>
      </w:pPr>
      <w:r>
        <w:tab/>
        <w:t>(a)</w:t>
      </w:r>
      <w:r>
        <w:tab/>
        <w:t>if the proceeding has been adjourned—the reason the proceeding was adjourned;</w:t>
      </w:r>
    </w:p>
    <w:p w:rsidR="00F77778" w:rsidRDefault="00F77778" w:rsidP="00F77778">
      <w:pPr>
        <w:pStyle w:val="Apara"/>
      </w:pPr>
      <w:r>
        <w:tab/>
        <w:t>(b)</w:t>
      </w:r>
      <w:r>
        <w:tab/>
        <w:t>the circumstances the court is aware of that led to the child or young person coming before the court;</w:t>
      </w:r>
    </w:p>
    <w:p w:rsidR="00F77778" w:rsidRDefault="00F77778" w:rsidP="00F77778">
      <w:pPr>
        <w:pStyle w:val="Apara"/>
      </w:pPr>
      <w:r>
        <w:tab/>
        <w:t>(c)</w:t>
      </w:r>
      <w:r>
        <w:tab/>
        <w:t>the factors that satisfied the court that the child or young person is in need of care and protection.</w:t>
      </w:r>
    </w:p>
    <w:p w:rsidR="00F77778" w:rsidRDefault="00F77778" w:rsidP="00F77778">
      <w:pPr>
        <w:pStyle w:val="Amain"/>
      </w:pPr>
      <w:r>
        <w:tab/>
        <w:t>(4)</w:t>
      </w:r>
      <w:r>
        <w:tab/>
        <w:t xml:space="preserve">The </w:t>
      </w:r>
      <w:r w:rsidR="00513C01">
        <w:t>director</w:t>
      </w:r>
      <w:r w:rsidR="00513C01">
        <w:noBreakHyphen/>
        <w:t>general</w:t>
      </w:r>
      <w:r>
        <w:t xml:space="preserve"> must treat a statement of reasons given to the </w:t>
      </w:r>
      <w:r w:rsidR="00513C01">
        <w:t>director</w:t>
      </w:r>
      <w:r w:rsidR="00513C01">
        <w:noBreakHyphen/>
        <w:t>general</w:t>
      </w:r>
      <w:r>
        <w:t xml:space="preserve"> under subsection (2) as if it were a report made under the </w:t>
      </w:r>
      <w:hyperlink r:id="rId125" w:tooltip="A2008-19" w:history="1">
        <w:r w:rsidR="008278F4" w:rsidRPr="008278F4">
          <w:rPr>
            <w:rStyle w:val="charCitHyperlinkItal"/>
          </w:rPr>
          <w:t>Children and Young People Act 2008</w:t>
        </w:r>
      </w:hyperlink>
      <w:r>
        <w:t>,</w:t>
      </w:r>
      <w:r w:rsidRPr="008278F4">
        <w:t xml:space="preserve"> </w:t>
      </w:r>
      <w:r>
        <w:t>section 356 (Offence—mandatory reporting of abuse).</w:t>
      </w:r>
    </w:p>
    <w:p w:rsidR="00E0460E" w:rsidRPr="007B6AE8" w:rsidRDefault="00E0460E" w:rsidP="00E0460E">
      <w:pPr>
        <w:pStyle w:val="Amain"/>
      </w:pPr>
      <w:r w:rsidRPr="007B6AE8">
        <w:tab/>
        <w:t>(5)</w:t>
      </w:r>
      <w:r w:rsidRPr="007B6AE8">
        <w:tab/>
        <w:t>In this section:</w:t>
      </w:r>
    </w:p>
    <w:p w:rsidR="00E0460E" w:rsidRPr="007B6AE8" w:rsidRDefault="00E0460E" w:rsidP="00E0460E">
      <w:pPr>
        <w:pStyle w:val="aDef"/>
      </w:pPr>
      <w:r w:rsidRPr="00E31226">
        <w:rPr>
          <w:rStyle w:val="charBoldItals"/>
        </w:rPr>
        <w:t>in need of care and protection</w:t>
      </w:r>
      <w:r w:rsidRPr="007B6AE8">
        <w:t xml:space="preserve">, for a child or young person—see the </w:t>
      </w:r>
      <w:hyperlink r:id="rId126" w:tooltip="A2008-19" w:history="1">
        <w:r w:rsidRPr="00E31226">
          <w:rPr>
            <w:rStyle w:val="charCitHyperlinkItal"/>
          </w:rPr>
          <w:t>Children and Young People Act 2008</w:t>
        </w:r>
      </w:hyperlink>
      <w:r w:rsidRPr="007B6AE8">
        <w:t>, section 345.</w:t>
      </w:r>
    </w:p>
    <w:p w:rsidR="00F77778" w:rsidRDefault="00F77778" w:rsidP="00F77778">
      <w:pPr>
        <w:pStyle w:val="AH5Sec"/>
      </w:pPr>
      <w:bookmarkStart w:id="116" w:name="_Toc498337681"/>
      <w:r w:rsidRPr="00767795">
        <w:rPr>
          <w:rStyle w:val="CharSectNo"/>
        </w:rPr>
        <w:t>74L</w:t>
      </w:r>
      <w:r>
        <w:tab/>
      </w:r>
      <w:r w:rsidR="00513C01">
        <w:t>Director</w:t>
      </w:r>
      <w:r w:rsidR="00513C01">
        <w:noBreakHyphen/>
        <w:t>general</w:t>
      </w:r>
      <w:r>
        <w:t xml:space="preserve"> must report to court and public advocate</w:t>
      </w:r>
      <w:bookmarkEnd w:id="116"/>
      <w:r>
        <w:t xml:space="preserve"> </w:t>
      </w:r>
    </w:p>
    <w:p w:rsidR="00F77778" w:rsidRDefault="00F77778" w:rsidP="0019326A">
      <w:pPr>
        <w:pStyle w:val="Amain"/>
        <w:keepNext/>
      </w:pPr>
      <w:r>
        <w:tab/>
        <w:t>(1)</w:t>
      </w:r>
      <w:r>
        <w:tab/>
        <w:t>This section applies if—</w:t>
      </w:r>
    </w:p>
    <w:p w:rsidR="00F77778" w:rsidRDefault="00F77778" w:rsidP="00F77778">
      <w:pPr>
        <w:pStyle w:val="Apara"/>
      </w:pPr>
      <w:r>
        <w:tab/>
        <w:t>(a)</w:t>
      </w:r>
      <w:r>
        <w:tab/>
        <w:t>a proceeding has been adjourned under section 74K (1); and</w:t>
      </w:r>
    </w:p>
    <w:p w:rsidR="00F77778" w:rsidRDefault="00F77778" w:rsidP="00F77778">
      <w:pPr>
        <w:pStyle w:val="Apara"/>
      </w:pPr>
      <w:r>
        <w:tab/>
        <w:t>(b)</w:t>
      </w:r>
      <w:r>
        <w:tab/>
        <w:t xml:space="preserve">the court has given the </w:t>
      </w:r>
      <w:r w:rsidR="00513C01">
        <w:t>director</w:t>
      </w:r>
      <w:r w:rsidR="00513C01">
        <w:noBreakHyphen/>
        <w:t>general</w:t>
      </w:r>
      <w:r>
        <w:t xml:space="preserve"> a statement of reasons under section 74K (2).</w:t>
      </w:r>
    </w:p>
    <w:p w:rsidR="00F77778" w:rsidRDefault="00F77778" w:rsidP="00F77778">
      <w:pPr>
        <w:pStyle w:val="Amain"/>
      </w:pPr>
      <w:r>
        <w:tab/>
        <w:t>(2)</w:t>
      </w:r>
      <w:r>
        <w:tab/>
        <w:t xml:space="preserve">Not later than 15 days after the day the court adjourns the proceeding under section 74K (1), the </w:t>
      </w:r>
      <w:r w:rsidR="00513C01">
        <w:t>director</w:t>
      </w:r>
      <w:r w:rsidR="00513C01">
        <w:noBreakHyphen/>
        <w:t>general</w:t>
      </w:r>
      <w:r>
        <w:t xml:space="preserve"> must tell the public advocate and the court, in writing—</w:t>
      </w:r>
    </w:p>
    <w:p w:rsidR="00F77778" w:rsidRDefault="00F77778" w:rsidP="00F77778">
      <w:pPr>
        <w:pStyle w:val="Apara"/>
      </w:pPr>
      <w:r>
        <w:tab/>
        <w:t>(a)</w:t>
      </w:r>
      <w:r>
        <w:tab/>
        <w:t xml:space="preserve">what action the </w:t>
      </w:r>
      <w:r w:rsidR="00513C01">
        <w:t>director</w:t>
      </w:r>
      <w:r w:rsidR="00513C01">
        <w:noBreakHyphen/>
        <w:t>general</w:t>
      </w:r>
      <w:r>
        <w:t xml:space="preserve"> has taken, is taking or proposes to take under the care and protection chapters in relation to the child or young person; or</w:t>
      </w:r>
    </w:p>
    <w:p w:rsidR="00F77778" w:rsidRDefault="00F77778" w:rsidP="00F77778">
      <w:pPr>
        <w:pStyle w:val="Apara"/>
      </w:pPr>
      <w:r>
        <w:tab/>
        <w:t>(b)</w:t>
      </w:r>
      <w:r>
        <w:tab/>
        <w:t xml:space="preserve">if the </w:t>
      </w:r>
      <w:r w:rsidR="00513C01">
        <w:t>director</w:t>
      </w:r>
      <w:r w:rsidR="00513C01">
        <w:noBreakHyphen/>
        <w:t>general</w:t>
      </w:r>
      <w:r>
        <w:t xml:space="preserve"> proposes to take no action under any care and protection chapter in relation to the child or young person—that the </w:t>
      </w:r>
      <w:r w:rsidR="00513C01">
        <w:t>director</w:t>
      </w:r>
      <w:r w:rsidR="00513C01">
        <w:noBreakHyphen/>
        <w:t>general</w:t>
      </w:r>
      <w:r>
        <w:t xml:space="preserve"> proposes to take no action.</w:t>
      </w:r>
    </w:p>
    <w:p w:rsidR="00F77778" w:rsidRDefault="00F77778" w:rsidP="00B25436">
      <w:pPr>
        <w:pStyle w:val="Amain"/>
        <w:keepNext/>
      </w:pPr>
      <w:r>
        <w:tab/>
        <w:t>(3)</w:t>
      </w:r>
      <w:r>
        <w:tab/>
        <w:t xml:space="preserve">Without limiting when the </w:t>
      </w:r>
      <w:r w:rsidR="00513C01">
        <w:t>director</w:t>
      </w:r>
      <w:r w:rsidR="00513C01">
        <w:noBreakHyphen/>
        <w:t>general</w:t>
      </w:r>
      <w:r>
        <w:t xml:space="preserve"> is taken to have complied with subsection (2), the </w:t>
      </w:r>
      <w:r w:rsidR="00513C01">
        <w:t>director</w:t>
      </w:r>
      <w:r w:rsidR="00513C01">
        <w:noBreakHyphen/>
        <w:t>general</w:t>
      </w:r>
      <w:r>
        <w:t xml:space="preserve"> is taken to have complied with that subsection if the </w:t>
      </w:r>
      <w:r w:rsidR="00513C01">
        <w:t>director</w:t>
      </w:r>
      <w:r w:rsidR="00513C01">
        <w:noBreakHyphen/>
        <w:t>general</w:t>
      </w:r>
      <w:r>
        <w:t>—</w:t>
      </w:r>
    </w:p>
    <w:p w:rsidR="00F77778" w:rsidRDefault="00F77778" w:rsidP="00F77778">
      <w:pPr>
        <w:pStyle w:val="Apara"/>
      </w:pPr>
      <w:r>
        <w:tab/>
        <w:t>(a)</w:t>
      </w:r>
      <w:r>
        <w:tab/>
        <w:t>makes an application under the care and protection chapters in relation to the child or young person; and</w:t>
      </w:r>
    </w:p>
    <w:p w:rsidR="00F77778" w:rsidRDefault="00F77778" w:rsidP="00F77778">
      <w:pPr>
        <w:pStyle w:val="Apara"/>
      </w:pPr>
      <w:r>
        <w:tab/>
        <w:t>(b)</w:t>
      </w:r>
      <w:r>
        <w:tab/>
        <w:t>gives a copy of the application to the public advocate.</w:t>
      </w:r>
    </w:p>
    <w:p w:rsidR="00F77778" w:rsidRDefault="00F77778" w:rsidP="00F77778">
      <w:pPr>
        <w:pStyle w:val="AH5Sec"/>
      </w:pPr>
      <w:bookmarkStart w:id="117" w:name="_Toc498337682"/>
      <w:r w:rsidRPr="00767795">
        <w:rPr>
          <w:rStyle w:val="CharSectNo"/>
        </w:rPr>
        <w:t>74M</w:t>
      </w:r>
      <w:r>
        <w:tab/>
        <w:t>Court action after adjournment</w:t>
      </w:r>
      <w:bookmarkEnd w:id="117"/>
      <w:r>
        <w:t xml:space="preserve"> </w:t>
      </w:r>
    </w:p>
    <w:p w:rsidR="00F77778" w:rsidRDefault="00F77778" w:rsidP="00F77778">
      <w:pPr>
        <w:pStyle w:val="Amain"/>
      </w:pPr>
      <w:r>
        <w:tab/>
        <w:t>(1)</w:t>
      </w:r>
      <w:r>
        <w:tab/>
        <w:t>This section applies when a proceeding adjourned under section 74K (1) comes before the court again.</w:t>
      </w:r>
    </w:p>
    <w:p w:rsidR="00F77778" w:rsidRDefault="00F77778" w:rsidP="00F77778">
      <w:pPr>
        <w:pStyle w:val="Amain"/>
      </w:pPr>
      <w:r>
        <w:tab/>
        <w:t>(2)</w:t>
      </w:r>
      <w:r>
        <w:tab/>
        <w:t>The court may dismiss the proceeding—</w:t>
      </w:r>
    </w:p>
    <w:p w:rsidR="00F77778" w:rsidRDefault="00F77778" w:rsidP="00F77778">
      <w:pPr>
        <w:pStyle w:val="Apara"/>
      </w:pPr>
      <w:r>
        <w:tab/>
        <w:t>(a)</w:t>
      </w:r>
      <w:r>
        <w:tab/>
        <w:t>if—</w:t>
      </w:r>
    </w:p>
    <w:p w:rsidR="00F77778" w:rsidRDefault="00F77778" w:rsidP="00F77778">
      <w:pPr>
        <w:pStyle w:val="Asubpara"/>
      </w:pPr>
      <w:r>
        <w:tab/>
        <w:t>(i)</w:t>
      </w:r>
      <w:r>
        <w:tab/>
        <w:t xml:space="preserve">the </w:t>
      </w:r>
      <w:r w:rsidR="00513C01">
        <w:t>director</w:t>
      </w:r>
      <w:r w:rsidR="00513C01">
        <w:noBreakHyphen/>
        <w:t>general</w:t>
      </w:r>
      <w:r>
        <w:t xml:space="preserve"> has, under section 74L (2) (a), told the court what action the </w:t>
      </w:r>
      <w:r w:rsidR="00513C01">
        <w:t>director</w:t>
      </w:r>
      <w:r w:rsidR="00513C01">
        <w:noBreakHyphen/>
        <w:t>general</w:t>
      </w:r>
      <w:r>
        <w:t xml:space="preserve"> has taken, is taking or proposes to take under the care and protection chapters in relation to the child or young person; and</w:t>
      </w:r>
    </w:p>
    <w:p w:rsidR="00F77778" w:rsidRDefault="00F77778" w:rsidP="00F77778">
      <w:pPr>
        <w:pStyle w:val="Asubpara"/>
      </w:pPr>
      <w:r>
        <w:tab/>
        <w:t>(ii)</w:t>
      </w:r>
      <w:r>
        <w:tab/>
        <w:t>the court is satisfied that taking the action is in the best interests of the child or young person; or</w:t>
      </w:r>
    </w:p>
    <w:p w:rsidR="00F77778" w:rsidRDefault="00F77778" w:rsidP="00F77778">
      <w:pPr>
        <w:pStyle w:val="Apara"/>
      </w:pPr>
      <w:r>
        <w:tab/>
        <w:t>(b)</w:t>
      </w:r>
      <w:r>
        <w:tab/>
        <w:t>if—</w:t>
      </w:r>
    </w:p>
    <w:p w:rsidR="00F77778" w:rsidRDefault="00F77778" w:rsidP="00F77778">
      <w:pPr>
        <w:pStyle w:val="Asubpara"/>
      </w:pPr>
      <w:r>
        <w:tab/>
        <w:t>(i)</w:t>
      </w:r>
      <w:r>
        <w:tab/>
        <w:t xml:space="preserve">the </w:t>
      </w:r>
      <w:r w:rsidR="00513C01">
        <w:t>director</w:t>
      </w:r>
      <w:r w:rsidR="00513C01">
        <w:noBreakHyphen/>
        <w:t>general</w:t>
      </w:r>
      <w:r>
        <w:t xml:space="preserve"> has, under section 74L (2) (b), told the court that the </w:t>
      </w:r>
      <w:r w:rsidR="00513C01">
        <w:t>director</w:t>
      </w:r>
      <w:r w:rsidR="00513C01">
        <w:noBreakHyphen/>
        <w:t>general</w:t>
      </w:r>
      <w:r>
        <w:t xml:space="preserve"> proposes to take no action under any care and protection chapter in relation to the child or young person; and</w:t>
      </w:r>
    </w:p>
    <w:p w:rsidR="00F77778" w:rsidRDefault="00F77778" w:rsidP="00F77778">
      <w:pPr>
        <w:pStyle w:val="Asubpara"/>
      </w:pPr>
      <w:r>
        <w:tab/>
        <w:t>(ii)</w:t>
      </w:r>
      <w:r>
        <w:tab/>
        <w:t xml:space="preserve">the court is satisfied that it is in the best interests of the child or young person that the </w:t>
      </w:r>
      <w:r w:rsidR="00513C01">
        <w:t>director</w:t>
      </w:r>
      <w:r w:rsidR="00513C01">
        <w:noBreakHyphen/>
        <w:t>general</w:t>
      </w:r>
      <w:r>
        <w:t xml:space="preserve"> takes no action; or</w:t>
      </w:r>
    </w:p>
    <w:p w:rsidR="00F77778" w:rsidRDefault="00F77778" w:rsidP="00F77778">
      <w:pPr>
        <w:pStyle w:val="Apara"/>
      </w:pPr>
      <w:r>
        <w:tab/>
        <w:t>(c)</w:t>
      </w:r>
      <w:r>
        <w:tab/>
        <w:t xml:space="preserve">the </w:t>
      </w:r>
      <w:r w:rsidR="00513C01">
        <w:t>director</w:t>
      </w:r>
      <w:r w:rsidR="00513C01">
        <w:noBreakHyphen/>
        <w:t>general</w:t>
      </w:r>
      <w:r>
        <w:t xml:space="preserve"> has made an application under the care and protection chapters in relation to the child or young person.</w:t>
      </w:r>
    </w:p>
    <w:p w:rsidR="00F77778" w:rsidRDefault="00F77778" w:rsidP="00F77778">
      <w:pPr>
        <w:pStyle w:val="Amain"/>
      </w:pPr>
      <w:r>
        <w:tab/>
        <w:t>(3)</w:t>
      </w:r>
      <w:r>
        <w:tab/>
        <w:t>The court may also make any other order or take any other action in relation to the indictment against the child or young person that the court considers appropriate.</w:t>
      </w:r>
    </w:p>
    <w:p w:rsidR="00784BE3" w:rsidRDefault="00784BE3">
      <w:pPr>
        <w:pStyle w:val="PageBreak"/>
      </w:pPr>
      <w:r>
        <w:br w:type="page"/>
      </w:r>
    </w:p>
    <w:p w:rsidR="000B6CFB" w:rsidRPr="00767795" w:rsidRDefault="000B6CFB" w:rsidP="000B6CFB">
      <w:pPr>
        <w:pStyle w:val="AH2Part"/>
      </w:pPr>
      <w:bookmarkStart w:id="118" w:name="_Toc498337683"/>
      <w:r w:rsidRPr="00767795">
        <w:rPr>
          <w:rStyle w:val="CharPartNo"/>
        </w:rPr>
        <w:t>Part 7B</w:t>
      </w:r>
      <w:r w:rsidRPr="00862272">
        <w:tab/>
      </w:r>
      <w:r w:rsidRPr="00767795">
        <w:rPr>
          <w:rStyle w:val="CharPartText"/>
        </w:rPr>
        <w:t>Procedural provisions—industrial or work safety matters</w:t>
      </w:r>
      <w:bookmarkEnd w:id="118"/>
    </w:p>
    <w:p w:rsidR="000B6CFB" w:rsidRDefault="000B6CFB" w:rsidP="000B6CFB">
      <w:pPr>
        <w:pStyle w:val="Placeholder"/>
      </w:pPr>
      <w:r>
        <w:rPr>
          <w:rStyle w:val="CharDivNo"/>
        </w:rPr>
        <w:t xml:space="preserve">  </w:t>
      </w:r>
      <w:r>
        <w:rPr>
          <w:rStyle w:val="CharDivText"/>
        </w:rPr>
        <w:t xml:space="preserve">  </w:t>
      </w:r>
    </w:p>
    <w:p w:rsidR="000B6CFB" w:rsidRPr="00862272" w:rsidRDefault="000B6CFB" w:rsidP="000B6CFB">
      <w:pPr>
        <w:pStyle w:val="AH5Sec"/>
        <w:rPr>
          <w:lang w:eastAsia="en-AU"/>
        </w:rPr>
      </w:pPr>
      <w:bookmarkStart w:id="119" w:name="_Toc498337684"/>
      <w:r w:rsidRPr="00767795">
        <w:rPr>
          <w:rStyle w:val="CharSectNo"/>
        </w:rPr>
        <w:t>74N</w:t>
      </w:r>
      <w:r w:rsidRPr="00862272">
        <w:rPr>
          <w:lang w:eastAsia="en-AU"/>
        </w:rPr>
        <w:tab/>
        <w:t>Industrial Court procedure</w:t>
      </w:r>
      <w:bookmarkEnd w:id="119"/>
    </w:p>
    <w:p w:rsidR="000B6CFB" w:rsidRPr="00862272" w:rsidRDefault="000B6CFB" w:rsidP="000B6CFB">
      <w:pPr>
        <w:pStyle w:val="Amain"/>
        <w:rPr>
          <w:lang w:eastAsia="en-AU"/>
        </w:rPr>
      </w:pPr>
      <w:r w:rsidRPr="00862272">
        <w:rPr>
          <w:lang w:eastAsia="en-AU"/>
        </w:rPr>
        <w:tab/>
        <w:t>(1)</w:t>
      </w:r>
      <w:r w:rsidRPr="00862272">
        <w:rPr>
          <w:lang w:eastAsia="en-AU"/>
        </w:rPr>
        <w:tab/>
        <w:t xml:space="preserve">The </w:t>
      </w:r>
      <w:hyperlink r:id="rId127" w:tooltip="A1930-21" w:history="1">
        <w:r w:rsidRPr="00862272">
          <w:rPr>
            <w:rStyle w:val="charCitHyperlinkItal"/>
          </w:rPr>
          <w:t>Magistrates Court Act 1930</w:t>
        </w:r>
      </w:hyperlink>
      <w:r w:rsidRPr="00862272">
        <w:rPr>
          <w:lang w:eastAsia="en-AU"/>
        </w:rPr>
        <w:t xml:space="preserve">, chapter 3 (Criminal proceedings), </w:t>
      </w:r>
      <w:r w:rsidRPr="00862272">
        <w:rPr>
          <w:szCs w:val="24"/>
          <w:lang w:eastAsia="en-AU"/>
        </w:rPr>
        <w:t>and the rules applying to criminal proceedings in the Magistrates Court, apply to the Industrial Court in relation to a criminal proceeding.</w:t>
      </w:r>
    </w:p>
    <w:p w:rsidR="000B6CFB" w:rsidRPr="00862272" w:rsidRDefault="000B6CFB" w:rsidP="000B6CFB">
      <w:pPr>
        <w:pStyle w:val="Amain"/>
        <w:rPr>
          <w:lang w:eastAsia="en-AU"/>
        </w:rPr>
      </w:pPr>
      <w:r w:rsidRPr="00862272">
        <w:rPr>
          <w:lang w:eastAsia="en-AU"/>
        </w:rPr>
        <w:tab/>
        <w:t>(2)</w:t>
      </w:r>
      <w:r w:rsidRPr="00862272">
        <w:rPr>
          <w:lang w:eastAsia="en-AU"/>
        </w:rPr>
        <w:tab/>
        <w:t>The rules applying to civil proceedings in the Magistrates Court apply to the Industrial Court in relation to any other proceeding.</w:t>
      </w:r>
    </w:p>
    <w:p w:rsidR="000B6CFB" w:rsidRDefault="000B6CFB" w:rsidP="000B6CFB">
      <w:pPr>
        <w:pStyle w:val="PageBreak"/>
      </w:pPr>
      <w:r>
        <w:br w:type="page"/>
      </w:r>
    </w:p>
    <w:p w:rsidR="00784BE3" w:rsidRPr="00767795" w:rsidRDefault="00784BE3">
      <w:pPr>
        <w:pStyle w:val="AH2Part"/>
      </w:pPr>
      <w:bookmarkStart w:id="120" w:name="_Toc498337685"/>
      <w:r w:rsidRPr="00767795">
        <w:rPr>
          <w:rStyle w:val="CharPartNo"/>
        </w:rPr>
        <w:t>Part 8</w:t>
      </w:r>
      <w:r>
        <w:tab/>
      </w:r>
      <w:r w:rsidRPr="00767795">
        <w:rPr>
          <w:rStyle w:val="CharPartText"/>
        </w:rPr>
        <w:t>Supreme Court—criminal proceedings</w:t>
      </w:r>
      <w:bookmarkEnd w:id="120"/>
    </w:p>
    <w:p w:rsidR="00784BE3" w:rsidRPr="00767795" w:rsidRDefault="00784BE3">
      <w:pPr>
        <w:pStyle w:val="AH3Div"/>
      </w:pPr>
      <w:bookmarkStart w:id="121" w:name="_Toc498337686"/>
      <w:r w:rsidRPr="00767795">
        <w:rPr>
          <w:rStyle w:val="CharDivNo"/>
        </w:rPr>
        <w:t>Division 8.1</w:t>
      </w:r>
      <w:r>
        <w:tab/>
      </w:r>
      <w:r w:rsidRPr="00767795">
        <w:rPr>
          <w:rStyle w:val="CharDivText"/>
        </w:rPr>
        <w:t>Supreme Court criminal proceedings—preliminary</w:t>
      </w:r>
      <w:bookmarkEnd w:id="121"/>
    </w:p>
    <w:p w:rsidR="00784BE3" w:rsidRDefault="00784BE3">
      <w:pPr>
        <w:pStyle w:val="AH5Sec"/>
      </w:pPr>
      <w:bookmarkStart w:id="122" w:name="_Toc498337687"/>
      <w:r w:rsidRPr="00767795">
        <w:rPr>
          <w:rStyle w:val="CharSectNo"/>
        </w:rPr>
        <w:t>75</w:t>
      </w:r>
      <w:r>
        <w:tab/>
        <w:t>Application—pt 8</w:t>
      </w:r>
      <w:bookmarkEnd w:id="122"/>
    </w:p>
    <w:p w:rsidR="00784BE3" w:rsidRDefault="00784BE3">
      <w:pPr>
        <w:pStyle w:val="Amainreturn"/>
      </w:pPr>
      <w:r>
        <w:t>This part applies to a criminal proceeding in the Supreme Court.</w:t>
      </w:r>
    </w:p>
    <w:p w:rsidR="00784BE3" w:rsidRPr="00767795" w:rsidRDefault="00784BE3">
      <w:pPr>
        <w:pStyle w:val="AH3Div"/>
      </w:pPr>
      <w:bookmarkStart w:id="123" w:name="_Toc498337688"/>
      <w:r w:rsidRPr="00767795">
        <w:rPr>
          <w:rStyle w:val="CharDivNo"/>
        </w:rPr>
        <w:t>Division 8.2</w:t>
      </w:r>
      <w:r>
        <w:tab/>
      </w:r>
      <w:r w:rsidRPr="00767795">
        <w:rPr>
          <w:rStyle w:val="CharDivText"/>
        </w:rPr>
        <w:t>Trial on indictment</w:t>
      </w:r>
      <w:bookmarkEnd w:id="123"/>
    </w:p>
    <w:p w:rsidR="00180137" w:rsidRPr="00366402" w:rsidRDefault="00180137" w:rsidP="00180137">
      <w:pPr>
        <w:pStyle w:val="AH5Sec"/>
      </w:pPr>
      <w:bookmarkStart w:id="124" w:name="_Toc498337689"/>
      <w:r w:rsidRPr="00767795">
        <w:rPr>
          <w:rStyle w:val="CharSectNo"/>
        </w:rPr>
        <w:t>76</w:t>
      </w:r>
      <w:r w:rsidRPr="00366402">
        <w:tab/>
        <w:t>Supreme Court jurisdiction to make orders for conduct of indictable trials</w:t>
      </w:r>
      <w:bookmarkEnd w:id="124"/>
    </w:p>
    <w:p w:rsidR="00180137" w:rsidRPr="00366402" w:rsidRDefault="00180137" w:rsidP="00180137">
      <w:pPr>
        <w:pStyle w:val="Amain"/>
      </w:pPr>
      <w:r w:rsidRPr="00366402">
        <w:tab/>
        <w:t>(1)</w:t>
      </w:r>
      <w:r w:rsidRPr="00366402">
        <w:tab/>
        <w:t>The Supreme Court has jurisdiction in relation to the conduct of a criminal proceeding against an accused person for an indictable offence—</w:t>
      </w:r>
    </w:p>
    <w:p w:rsidR="00180137" w:rsidRPr="00366402" w:rsidRDefault="00180137" w:rsidP="00180137">
      <w:pPr>
        <w:pStyle w:val="Apara"/>
      </w:pPr>
      <w:r w:rsidRPr="00366402">
        <w:tab/>
        <w:t>(a)</w:t>
      </w:r>
      <w:r w:rsidRPr="00366402">
        <w:tab/>
        <w:t>if the accused person is committed to the sittings of the Supreme Court for the offence—when the Magistrates Court has completed making—</w:t>
      </w:r>
    </w:p>
    <w:p w:rsidR="00180137" w:rsidRPr="00366402" w:rsidRDefault="00180137" w:rsidP="00180137">
      <w:pPr>
        <w:pStyle w:val="Asubpara"/>
      </w:pPr>
      <w:r w:rsidRPr="00366402">
        <w:tab/>
        <w:t>(i)</w:t>
      </w:r>
      <w:r w:rsidRPr="00366402">
        <w:tab/>
        <w:t xml:space="preserve">an order to commit the accused person to the sittings of the Supreme Court (the </w:t>
      </w:r>
      <w:r w:rsidRPr="00366402">
        <w:rPr>
          <w:rStyle w:val="charBoldItals"/>
        </w:rPr>
        <w:t>committal order</w:t>
      </w:r>
      <w:r w:rsidRPr="00366402">
        <w:t>); and</w:t>
      </w:r>
    </w:p>
    <w:p w:rsidR="00180137" w:rsidRPr="00366402" w:rsidRDefault="00180137" w:rsidP="00180137">
      <w:pPr>
        <w:pStyle w:val="Asubpara"/>
      </w:pPr>
      <w:r w:rsidRPr="00366402">
        <w:tab/>
        <w:t>(ii)</w:t>
      </w:r>
      <w:r w:rsidRPr="00366402">
        <w:tab/>
        <w:t>any other orders incidental to the committal order; or</w:t>
      </w:r>
    </w:p>
    <w:p w:rsidR="00180137" w:rsidRPr="00366402" w:rsidRDefault="00180137" w:rsidP="00180137">
      <w:pPr>
        <w:pStyle w:val="Apara"/>
      </w:pPr>
      <w:r w:rsidRPr="00366402">
        <w:tab/>
        <w:t>(b)</w:t>
      </w:r>
      <w:r w:rsidRPr="00366402">
        <w:tab/>
        <w:t>in any other case—when an indictment for the offence is presented against the accused person in the Supreme Court.</w:t>
      </w:r>
    </w:p>
    <w:p w:rsidR="00180137" w:rsidRPr="00366402" w:rsidRDefault="00180137" w:rsidP="00180137">
      <w:pPr>
        <w:pStyle w:val="Amain"/>
      </w:pPr>
      <w:r w:rsidRPr="00366402">
        <w:tab/>
        <w:t>(2)</w:t>
      </w:r>
      <w:r w:rsidRPr="00366402">
        <w:tab/>
        <w:t>Any orders, rulings or directions that may be made by the Supreme Court for the purposes of a trial for an indictable offence may be made before—</w:t>
      </w:r>
    </w:p>
    <w:p w:rsidR="00180137" w:rsidRPr="00366402" w:rsidRDefault="00180137" w:rsidP="00180137">
      <w:pPr>
        <w:pStyle w:val="Apara"/>
      </w:pPr>
      <w:r w:rsidRPr="00366402">
        <w:tab/>
        <w:t>(a)</w:t>
      </w:r>
      <w:r w:rsidRPr="00366402">
        <w:tab/>
        <w:t>if the tribunal of fact for the trial is a jury—the jury is empanelled; or</w:t>
      </w:r>
    </w:p>
    <w:p w:rsidR="00180137" w:rsidRPr="00366402" w:rsidRDefault="00180137" w:rsidP="00180137">
      <w:pPr>
        <w:pStyle w:val="Apara"/>
      </w:pPr>
      <w:r w:rsidRPr="00366402">
        <w:tab/>
        <w:t>(b)</w:t>
      </w:r>
      <w:r w:rsidRPr="00366402">
        <w:tab/>
        <w:t>if the tribunal of fact for the trial is a judge alone—the judge starts hearing evidence to determine the guilt or i</w:t>
      </w:r>
      <w:r w:rsidR="007F43B1">
        <w:t>nnocence of the accused person.</w:t>
      </w:r>
    </w:p>
    <w:p w:rsidR="00180137" w:rsidRPr="00366402" w:rsidRDefault="00180137" w:rsidP="00180137">
      <w:pPr>
        <w:pStyle w:val="Amain"/>
      </w:pPr>
      <w:r w:rsidRPr="00366402">
        <w:tab/>
        <w:t>(3)</w:t>
      </w:r>
      <w:r w:rsidRPr="00366402">
        <w:tab/>
        <w:t>An order, ruling or direction of the Supreme Court under subsection (2) is binding on the trial judge at the hearing of the trial unless in the opinion of the trial judge it is not in the interests of justice for the order, ruling or direction to remain binding.</w:t>
      </w:r>
    </w:p>
    <w:p w:rsidR="00180137" w:rsidRPr="00366402" w:rsidRDefault="00180137" w:rsidP="00180137">
      <w:pPr>
        <w:pStyle w:val="Amain"/>
      </w:pPr>
      <w:r w:rsidRPr="00366402">
        <w:tab/>
        <w:t>(4)</w:t>
      </w:r>
      <w:r w:rsidRPr="00366402">
        <w:tab/>
        <w:t>Subject to this Act, the point in a criminal proceeding on indictment against an accused person when an order, ruling or direction under subsection (2) is made is taken to be part of the trial of the accused person.</w:t>
      </w:r>
    </w:p>
    <w:p w:rsidR="00180137" w:rsidRPr="00366402" w:rsidRDefault="00180137" w:rsidP="00180137">
      <w:pPr>
        <w:pStyle w:val="Amain"/>
      </w:pPr>
      <w:r w:rsidRPr="00366402">
        <w:tab/>
        <w:t>(5)</w:t>
      </w:r>
      <w:r w:rsidRPr="00366402">
        <w:tab/>
        <w:t>If an accused person elects to be tried by a jury, the person may be arraigned again in the presence of the panel of jurors.</w:t>
      </w:r>
    </w:p>
    <w:p w:rsidR="00180137" w:rsidRPr="00767795" w:rsidRDefault="00180137" w:rsidP="00180137">
      <w:pPr>
        <w:pStyle w:val="AH3Div"/>
      </w:pPr>
      <w:bookmarkStart w:id="125" w:name="_Toc498337690"/>
      <w:r w:rsidRPr="00767795">
        <w:rPr>
          <w:rStyle w:val="CharDivNo"/>
        </w:rPr>
        <w:t>Division 8.3</w:t>
      </w:r>
      <w:r w:rsidRPr="00366402">
        <w:tab/>
      </w:r>
      <w:r w:rsidRPr="00767795">
        <w:rPr>
          <w:rStyle w:val="CharDivText"/>
        </w:rPr>
        <w:t>Pre-trial disclosure of expert evidence</w:t>
      </w:r>
      <w:bookmarkEnd w:id="125"/>
    </w:p>
    <w:p w:rsidR="00180137" w:rsidRPr="00366402" w:rsidRDefault="00180137" w:rsidP="00180137">
      <w:pPr>
        <w:pStyle w:val="AH5Sec"/>
      </w:pPr>
      <w:bookmarkStart w:id="126" w:name="_Toc498337691"/>
      <w:r w:rsidRPr="00767795">
        <w:rPr>
          <w:rStyle w:val="CharSectNo"/>
        </w:rPr>
        <w:t>77</w:t>
      </w:r>
      <w:r w:rsidRPr="00366402">
        <w:tab/>
        <w:t>Application—div 8.3</w:t>
      </w:r>
      <w:bookmarkEnd w:id="126"/>
    </w:p>
    <w:p w:rsidR="00180137" w:rsidRPr="00366402" w:rsidRDefault="00180137" w:rsidP="00180137">
      <w:pPr>
        <w:pStyle w:val="Amain"/>
      </w:pPr>
      <w:r w:rsidRPr="00366402">
        <w:tab/>
        <w:t>(1)</w:t>
      </w:r>
      <w:r w:rsidRPr="00366402">
        <w:tab/>
        <w:t>This division applies to a criminal proceeding that is a trial on indictment of an accused person in which—</w:t>
      </w:r>
    </w:p>
    <w:p w:rsidR="00180137" w:rsidRPr="00366402" w:rsidRDefault="00180137" w:rsidP="00180137">
      <w:pPr>
        <w:pStyle w:val="Apara"/>
      </w:pPr>
      <w:r w:rsidRPr="00366402">
        <w:tab/>
        <w:t>(a)</w:t>
      </w:r>
      <w:r w:rsidRPr="00366402">
        <w:tab/>
        <w:t>the Supreme Court has jurisdiction; and</w:t>
      </w:r>
    </w:p>
    <w:p w:rsidR="00180137" w:rsidRPr="00366402" w:rsidRDefault="00180137" w:rsidP="00180137">
      <w:pPr>
        <w:pStyle w:val="Apara"/>
      </w:pPr>
      <w:r w:rsidRPr="00366402">
        <w:tab/>
        <w:t>(b)</w:t>
      </w:r>
      <w:r w:rsidRPr="00366402">
        <w:tab/>
        <w:t>neither of the following events in the trial has happened:</w:t>
      </w:r>
    </w:p>
    <w:p w:rsidR="00180137" w:rsidRPr="00366402" w:rsidRDefault="00180137" w:rsidP="00180137">
      <w:pPr>
        <w:pStyle w:val="Asubpara"/>
      </w:pPr>
      <w:r w:rsidRPr="00366402">
        <w:tab/>
        <w:t>(i)</w:t>
      </w:r>
      <w:r w:rsidRPr="00366402">
        <w:tab/>
        <w:t>if the tribunal of fact for the trial is a jury—the jury is empanelled;</w:t>
      </w:r>
    </w:p>
    <w:p w:rsidR="00180137" w:rsidRPr="00366402" w:rsidRDefault="00180137" w:rsidP="00180137">
      <w:pPr>
        <w:pStyle w:val="Asubpara"/>
      </w:pPr>
      <w:r w:rsidRPr="00366402">
        <w:tab/>
        <w:t>(ii)</w:t>
      </w:r>
      <w:r w:rsidRPr="00366402">
        <w:tab/>
        <w:t>if the tribunal of fact for the trial is a judge alone—the trial judge starts hearing evidence to determine the guilt or innocence of the accused.</w:t>
      </w:r>
    </w:p>
    <w:p w:rsidR="00180137" w:rsidRPr="00366402" w:rsidRDefault="00180137" w:rsidP="00CE1437">
      <w:pPr>
        <w:pStyle w:val="Amain"/>
        <w:keepNext/>
      </w:pPr>
      <w:r w:rsidRPr="00366402">
        <w:tab/>
        <w:t>(2)</w:t>
      </w:r>
      <w:r w:rsidRPr="00366402">
        <w:tab/>
        <w:t>In this section:</w:t>
      </w:r>
    </w:p>
    <w:p w:rsidR="00180137" w:rsidRPr="00366402" w:rsidRDefault="00180137" w:rsidP="00CE1437">
      <w:pPr>
        <w:pStyle w:val="aDef"/>
        <w:keepNext/>
      </w:pPr>
      <w:r w:rsidRPr="00366402">
        <w:rPr>
          <w:rStyle w:val="charBoldItals"/>
        </w:rPr>
        <w:t>criminal proceeding</w:t>
      </w:r>
      <w:r w:rsidRPr="00366402">
        <w:t xml:space="preserve">—a reference to a </w:t>
      </w:r>
      <w:r w:rsidRPr="00366402">
        <w:rPr>
          <w:rStyle w:val="charBoldItals"/>
        </w:rPr>
        <w:t>criminal proceeding</w:t>
      </w:r>
      <w:r w:rsidRPr="00366402">
        <w:t xml:space="preserve"> includes a criminal proceeding begun before the day on which this section commences.</w:t>
      </w:r>
    </w:p>
    <w:p w:rsidR="00180137" w:rsidRPr="00366402" w:rsidRDefault="00180137" w:rsidP="00180137">
      <w:pPr>
        <w:pStyle w:val="aDef"/>
      </w:pPr>
      <w:r w:rsidRPr="00366402">
        <w:rPr>
          <w:rStyle w:val="charBoldItals"/>
        </w:rPr>
        <w:t>trial</w:t>
      </w:r>
      <w:r w:rsidRPr="00366402">
        <w:t xml:space="preserve">—a reference to a </w:t>
      </w:r>
      <w:r w:rsidRPr="00366402">
        <w:rPr>
          <w:rStyle w:val="charBoldItals"/>
        </w:rPr>
        <w:t>trial</w:t>
      </w:r>
      <w:r w:rsidRPr="00366402">
        <w:t xml:space="preserve"> includes a retrial.</w:t>
      </w:r>
    </w:p>
    <w:p w:rsidR="00180137" w:rsidRPr="00366402" w:rsidRDefault="00180137" w:rsidP="00180137">
      <w:pPr>
        <w:pStyle w:val="AH5Sec"/>
      </w:pPr>
      <w:bookmarkStart w:id="127" w:name="_Toc498337692"/>
      <w:r w:rsidRPr="00767795">
        <w:rPr>
          <w:rStyle w:val="CharSectNo"/>
        </w:rPr>
        <w:t>78</w:t>
      </w:r>
      <w:r w:rsidRPr="00366402">
        <w:tab/>
        <w:t>Mandatory pre-trial disclosure—expert evidence</w:t>
      </w:r>
      <w:bookmarkEnd w:id="127"/>
    </w:p>
    <w:p w:rsidR="00180137" w:rsidRPr="00366402" w:rsidRDefault="00180137" w:rsidP="00180137">
      <w:pPr>
        <w:pStyle w:val="Amain"/>
      </w:pPr>
      <w:r w:rsidRPr="00366402">
        <w:tab/>
        <w:t>(1)</w:t>
      </w:r>
      <w:r w:rsidRPr="00366402">
        <w:tab/>
        <w:t>After an indictment is filed in a proceeding, the following pre</w:t>
      </w:r>
      <w:r w:rsidRPr="00366402">
        <w:noBreakHyphen/>
        <w:t>trial disclosure is required:</w:t>
      </w:r>
    </w:p>
    <w:p w:rsidR="00180137" w:rsidRPr="00366402" w:rsidRDefault="00180137" w:rsidP="00180137">
      <w:pPr>
        <w:pStyle w:val="Apara"/>
      </w:pPr>
      <w:r w:rsidRPr="00366402">
        <w:tab/>
        <w:t>(a)</w:t>
      </w:r>
      <w:r w:rsidRPr="00366402">
        <w:tab/>
        <w:t>the prosecutor must give each accused person written notice in accordance with section 79 about whether or not the prosecution will adduce expert evidence in the proceeding;</w:t>
      </w:r>
    </w:p>
    <w:p w:rsidR="00180137" w:rsidRPr="00366402" w:rsidRDefault="00180137" w:rsidP="00180137">
      <w:pPr>
        <w:pStyle w:val="Apara"/>
      </w:pPr>
      <w:r w:rsidRPr="00366402">
        <w:tab/>
        <w:t>(b)</w:t>
      </w:r>
      <w:r w:rsidRPr="00366402">
        <w:tab/>
        <w:t>an accused person must give the prosecution and each co</w:t>
      </w:r>
      <w:r w:rsidRPr="00366402">
        <w:noBreakHyphen/>
        <w:t>accused person (if any)—</w:t>
      </w:r>
    </w:p>
    <w:p w:rsidR="00180137" w:rsidRPr="00366402" w:rsidRDefault="00180137" w:rsidP="00180137">
      <w:pPr>
        <w:pStyle w:val="Asubpara"/>
      </w:pPr>
      <w:r w:rsidRPr="00366402">
        <w:tab/>
        <w:t>(i)</w:t>
      </w:r>
      <w:r w:rsidRPr="00366402">
        <w:tab/>
        <w:t>written notice about whether or not the accused person will adduce expert evidence in the proceeding; and</w:t>
      </w:r>
    </w:p>
    <w:p w:rsidR="00180137" w:rsidRPr="00366402" w:rsidRDefault="00180137" w:rsidP="00180137">
      <w:pPr>
        <w:pStyle w:val="Asubpara"/>
      </w:pPr>
      <w:r w:rsidRPr="00366402">
        <w:tab/>
        <w:t>(ii)</w:t>
      </w:r>
      <w:r w:rsidRPr="00366402">
        <w:tab/>
        <w:t>if the accused person receives written notice under this division from the prosecution or a co-accused person about an intention to adduce expert evidence in the proceeding—written notice in reply in accordance with section 79A;</w:t>
      </w:r>
    </w:p>
    <w:p w:rsidR="00180137" w:rsidRPr="00366402" w:rsidRDefault="00180137" w:rsidP="00180137">
      <w:pPr>
        <w:pStyle w:val="Apara"/>
      </w:pPr>
      <w:r w:rsidRPr="00366402">
        <w:tab/>
        <w:t>(c)</w:t>
      </w:r>
      <w:r w:rsidRPr="00366402">
        <w:tab/>
        <w:t>if the prosecutor receives written notice under this division from an accused person about an intention to adduce expert evidence in the proceeding—the prosecutor must give each accused person written notice in reply in accordance with section 79B.</w:t>
      </w:r>
    </w:p>
    <w:p w:rsidR="00180137" w:rsidRPr="00366402" w:rsidRDefault="00180137" w:rsidP="00180137">
      <w:pPr>
        <w:pStyle w:val="Amain"/>
      </w:pPr>
      <w:r w:rsidRPr="00366402">
        <w:tab/>
        <w:t>(2)</w:t>
      </w:r>
      <w:r w:rsidRPr="00366402">
        <w:tab/>
        <w:t>Pre-trial disclosure in accordance with this section must happen before the date set for the trial in the proceeding and in accordance with a timetable determined by the court.</w:t>
      </w:r>
    </w:p>
    <w:p w:rsidR="00180137" w:rsidRPr="00366402" w:rsidRDefault="00180137" w:rsidP="00180137">
      <w:pPr>
        <w:pStyle w:val="Amain"/>
      </w:pPr>
      <w:r w:rsidRPr="00366402">
        <w:tab/>
        <w:t>(3)</w:t>
      </w:r>
      <w:r w:rsidRPr="00366402">
        <w:tab/>
        <w:t>The court may vary the timetable determined under subsection (2) if it considers that it would be in the interests of justice to do so.</w:t>
      </w:r>
    </w:p>
    <w:p w:rsidR="00180137" w:rsidRPr="00366402" w:rsidRDefault="00180137" w:rsidP="00180137">
      <w:pPr>
        <w:pStyle w:val="AH5Sec"/>
      </w:pPr>
      <w:bookmarkStart w:id="128" w:name="_Toc498337693"/>
      <w:r w:rsidRPr="00767795">
        <w:rPr>
          <w:rStyle w:val="CharSectNo"/>
        </w:rPr>
        <w:t>79</w:t>
      </w:r>
      <w:r w:rsidRPr="00366402">
        <w:tab/>
        <w:t>Prosecution notice—expert evidence</w:t>
      </w:r>
      <w:bookmarkEnd w:id="128"/>
    </w:p>
    <w:p w:rsidR="00180137" w:rsidRPr="00366402" w:rsidRDefault="00180137" w:rsidP="00180137">
      <w:pPr>
        <w:pStyle w:val="Amainreturn"/>
      </w:pPr>
      <w:r w:rsidRPr="00366402">
        <w:t>For section 78 (1) (a), written notice by a prosecutor in a proceeding must—</w:t>
      </w:r>
    </w:p>
    <w:p w:rsidR="00180137" w:rsidRPr="00366402" w:rsidRDefault="00180137" w:rsidP="00180137">
      <w:pPr>
        <w:pStyle w:val="Apara"/>
      </w:pPr>
      <w:r w:rsidRPr="00366402">
        <w:tab/>
        <w:t>(a)</w:t>
      </w:r>
      <w:r w:rsidRPr="00366402">
        <w:tab/>
        <w:t>if the prosecution intends to adduce expert evidence in the proceeding—include the following:</w:t>
      </w:r>
    </w:p>
    <w:p w:rsidR="00180137" w:rsidRPr="00366402" w:rsidRDefault="00180137" w:rsidP="00180137">
      <w:pPr>
        <w:pStyle w:val="Asubpara"/>
      </w:pPr>
      <w:r w:rsidRPr="00366402">
        <w:tab/>
        <w:t>(i)</w:t>
      </w:r>
      <w:r w:rsidRPr="00366402">
        <w:tab/>
        <w:t>a statement that the prosecution intends adducing expert evidence in the proceeding;</w:t>
      </w:r>
    </w:p>
    <w:p w:rsidR="00180137" w:rsidRPr="00366402" w:rsidRDefault="00180137" w:rsidP="00180137">
      <w:pPr>
        <w:pStyle w:val="Asubpara"/>
      </w:pPr>
      <w:r w:rsidRPr="00366402">
        <w:tab/>
        <w:t>(ii)</w:t>
      </w:r>
      <w:r w:rsidRPr="00366402">
        <w:tab/>
        <w:t>a copy of any statement or report relevant to the proceeding that sets out the opinion of a person who the prosecution intends to call as an expert witness in the proceeding;</w:t>
      </w:r>
    </w:p>
    <w:p w:rsidR="00180137" w:rsidRPr="00366402" w:rsidRDefault="00180137" w:rsidP="00180137">
      <w:pPr>
        <w:pStyle w:val="Asubpara"/>
      </w:pPr>
      <w:r w:rsidRPr="00366402">
        <w:tab/>
        <w:t>(iii)</w:t>
      </w:r>
      <w:r w:rsidRPr="00366402">
        <w:tab/>
        <w:t>a copy of any other real evidence that is relevant to expert evidence that the prosecution proposes to adduce at the trial or, if it is not practicable to copy the real evidence, a detailed description of the real evidence;</w:t>
      </w:r>
    </w:p>
    <w:p w:rsidR="00180137" w:rsidRPr="00366402" w:rsidRDefault="00180137" w:rsidP="00180137">
      <w:pPr>
        <w:pStyle w:val="Asubpara"/>
      </w:pPr>
      <w:r w:rsidRPr="00366402">
        <w:tab/>
        <w:t>(iv)</w:t>
      </w:r>
      <w:r w:rsidRPr="00366402">
        <w:tab/>
        <w:t>any chart or explanatory material relating to expert evidence that the prosecution proposes to adduce at the trial; or</w:t>
      </w:r>
    </w:p>
    <w:p w:rsidR="00180137" w:rsidRPr="00366402" w:rsidRDefault="00180137" w:rsidP="00180137">
      <w:pPr>
        <w:pStyle w:val="Apara"/>
      </w:pPr>
      <w:r w:rsidRPr="00366402">
        <w:tab/>
        <w:t>(b)</w:t>
      </w:r>
      <w:r w:rsidRPr="00366402">
        <w:tab/>
        <w:t>if the prosecution does not intend adducing expert evidence in the proceeding—a statement that the prosecution does not intend adducing expert evidence in the proceeding.</w:t>
      </w:r>
    </w:p>
    <w:p w:rsidR="00180137" w:rsidRPr="00366402" w:rsidRDefault="00180137" w:rsidP="00180137">
      <w:pPr>
        <w:pStyle w:val="AH5Sec"/>
      </w:pPr>
      <w:bookmarkStart w:id="129" w:name="_Toc498337694"/>
      <w:r w:rsidRPr="00767795">
        <w:rPr>
          <w:rStyle w:val="CharSectNo"/>
        </w:rPr>
        <w:t>79A</w:t>
      </w:r>
      <w:r w:rsidRPr="00366402">
        <w:tab/>
        <w:t>Accused person’s notice and reply—expert evidence</w:t>
      </w:r>
      <w:bookmarkEnd w:id="129"/>
    </w:p>
    <w:p w:rsidR="00180137" w:rsidRPr="00366402" w:rsidRDefault="00180137" w:rsidP="008618BB">
      <w:pPr>
        <w:pStyle w:val="Amain"/>
        <w:keepNext/>
      </w:pPr>
      <w:r w:rsidRPr="00366402">
        <w:tab/>
        <w:t>(1)</w:t>
      </w:r>
      <w:r w:rsidRPr="00366402">
        <w:tab/>
        <w:t>For section 78 (1) (b) (i), written notice by an accused person about expert evidence in the accused person’s case must—</w:t>
      </w:r>
    </w:p>
    <w:p w:rsidR="00180137" w:rsidRPr="00366402" w:rsidRDefault="00180137" w:rsidP="008618BB">
      <w:pPr>
        <w:pStyle w:val="Apara"/>
        <w:keepNext/>
      </w:pPr>
      <w:r w:rsidRPr="00366402">
        <w:tab/>
        <w:t>(a)</w:t>
      </w:r>
      <w:r w:rsidRPr="00366402">
        <w:tab/>
        <w:t>if the accused person intends to adduce expert evidence in the proceeding—include the following:</w:t>
      </w:r>
    </w:p>
    <w:p w:rsidR="00180137" w:rsidRPr="00366402" w:rsidRDefault="00180137" w:rsidP="00180137">
      <w:pPr>
        <w:pStyle w:val="Asubpara"/>
      </w:pPr>
      <w:r w:rsidRPr="00366402">
        <w:tab/>
        <w:t>(i)</w:t>
      </w:r>
      <w:r w:rsidRPr="00366402">
        <w:tab/>
        <w:t>a statement that the accused person intends adducing expert evidence in the proceeding;</w:t>
      </w:r>
    </w:p>
    <w:p w:rsidR="00180137" w:rsidRPr="00366402" w:rsidRDefault="00180137" w:rsidP="00180137">
      <w:pPr>
        <w:pStyle w:val="Asubpara"/>
      </w:pPr>
      <w:r w:rsidRPr="00366402">
        <w:tab/>
        <w:t>(ii)</w:t>
      </w:r>
      <w:r w:rsidRPr="00366402">
        <w:tab/>
        <w:t>a copy of any statement or report relevant to the proceeding that sets out the opinion of a person who the accused person intends to call as an expert witness in the proceeding;</w:t>
      </w:r>
    </w:p>
    <w:p w:rsidR="00180137" w:rsidRPr="00366402" w:rsidRDefault="00180137" w:rsidP="00180137">
      <w:pPr>
        <w:pStyle w:val="Asubpara"/>
      </w:pPr>
      <w:r w:rsidRPr="00366402">
        <w:tab/>
        <w:t>(iii)</w:t>
      </w:r>
      <w:r w:rsidRPr="00366402">
        <w:tab/>
        <w:t>a copy of any other real evidence that is relevant to expert evidence that the accused person proposes to adduce at the trial or, if it is not practicable to copy the real evidence, a detailed description of the real evidence;</w:t>
      </w:r>
    </w:p>
    <w:p w:rsidR="00180137" w:rsidRPr="00366402" w:rsidRDefault="00180137" w:rsidP="00180137">
      <w:pPr>
        <w:pStyle w:val="Asubpara"/>
      </w:pPr>
      <w:r w:rsidRPr="00366402">
        <w:tab/>
        <w:t>(iv)</w:t>
      </w:r>
      <w:r w:rsidRPr="00366402">
        <w:tab/>
        <w:t>any chart or explanatory material relating to expert evidence that the accused person proposes to adduce at the trial; or</w:t>
      </w:r>
    </w:p>
    <w:p w:rsidR="00180137" w:rsidRPr="00366402" w:rsidRDefault="00180137" w:rsidP="00180137">
      <w:pPr>
        <w:pStyle w:val="Apara"/>
      </w:pPr>
      <w:r w:rsidRPr="00366402">
        <w:tab/>
        <w:t>(b)</w:t>
      </w:r>
      <w:r w:rsidRPr="00366402">
        <w:tab/>
        <w:t>if the accused person does not intend adducing expert evidence in the proceeding—a statement that the accused person does not intend adducing expert evidence in the proceeding.</w:t>
      </w:r>
    </w:p>
    <w:p w:rsidR="00180137" w:rsidRPr="00366402" w:rsidRDefault="00180137" w:rsidP="00180137">
      <w:pPr>
        <w:pStyle w:val="Amain"/>
      </w:pPr>
      <w:r w:rsidRPr="00366402">
        <w:tab/>
        <w:t>(2)</w:t>
      </w:r>
      <w:r w:rsidRPr="00366402">
        <w:tab/>
        <w:t>For section 78 (1) (b) (ii), written notice by an accused person in reply to a notice under this division from the prosecution or a co</w:t>
      </w:r>
      <w:r w:rsidRPr="00366402">
        <w:noBreakHyphen/>
        <w:t xml:space="preserve">accused person (a </w:t>
      </w:r>
      <w:r w:rsidRPr="00366402">
        <w:rPr>
          <w:rStyle w:val="charBoldItals"/>
        </w:rPr>
        <w:t>party’s notice</w:t>
      </w:r>
      <w:r w:rsidRPr="00366402">
        <w:t>) in a proceeding must—</w:t>
      </w:r>
    </w:p>
    <w:p w:rsidR="00180137" w:rsidRPr="00366402" w:rsidRDefault="00180137" w:rsidP="00180137">
      <w:pPr>
        <w:pStyle w:val="Apara"/>
      </w:pPr>
      <w:r w:rsidRPr="00366402">
        <w:tab/>
        <w:t>(a)</w:t>
      </w:r>
      <w:r w:rsidRPr="00366402">
        <w:tab/>
        <w:t>if the party’s notice states an intention to adduce expert evidence in the proceeding—state any objections or relevant matters of fact or law that the accused person intends to raise in relation to the expert evidence; and</w:t>
      </w:r>
    </w:p>
    <w:p w:rsidR="00180137" w:rsidRPr="00366402" w:rsidRDefault="00180137" w:rsidP="00180137">
      <w:pPr>
        <w:pStyle w:val="Apara"/>
      </w:pPr>
      <w:r w:rsidRPr="00366402">
        <w:tab/>
        <w:t>(b)</w:t>
      </w:r>
      <w:r w:rsidRPr="00366402">
        <w:tab/>
        <w:t>if the party’s notice states the party does not intend adducing expert evidence in the proceeding—confirm receipt of the party’s notice.</w:t>
      </w:r>
    </w:p>
    <w:p w:rsidR="00180137" w:rsidRPr="00366402" w:rsidRDefault="00180137" w:rsidP="00180137">
      <w:pPr>
        <w:pStyle w:val="AH5Sec"/>
      </w:pPr>
      <w:bookmarkStart w:id="130" w:name="_Toc498337695"/>
      <w:r w:rsidRPr="00767795">
        <w:rPr>
          <w:rStyle w:val="CharSectNo"/>
        </w:rPr>
        <w:t>79B</w:t>
      </w:r>
      <w:r w:rsidRPr="00366402">
        <w:tab/>
        <w:t>Prosecution reply—expert evidence</w:t>
      </w:r>
      <w:bookmarkEnd w:id="130"/>
      <w:r w:rsidRPr="00366402">
        <w:t xml:space="preserve"> </w:t>
      </w:r>
    </w:p>
    <w:p w:rsidR="00180137" w:rsidRPr="00366402" w:rsidRDefault="00180137" w:rsidP="00CE1437">
      <w:pPr>
        <w:pStyle w:val="Amainreturn"/>
        <w:keepNext/>
      </w:pPr>
      <w:r w:rsidRPr="00366402">
        <w:t>For section 78 (1) (c), written notice by the prosecution in reply to a notice under this division from an accused person in a proceeding must—</w:t>
      </w:r>
    </w:p>
    <w:p w:rsidR="00180137" w:rsidRPr="00366402" w:rsidRDefault="00180137" w:rsidP="00180137">
      <w:pPr>
        <w:pStyle w:val="Apara"/>
      </w:pPr>
      <w:r w:rsidRPr="00366402">
        <w:tab/>
        <w:t>(a)</w:t>
      </w:r>
      <w:r w:rsidRPr="00366402">
        <w:tab/>
        <w:t>if the accused person’s notice states an intention to adduce expert evidence in the proceeding—state any objections or relevant matters of fact or law that the prosecution intends to raise in relation to the expert evidence; and</w:t>
      </w:r>
    </w:p>
    <w:p w:rsidR="00180137" w:rsidRPr="00366402" w:rsidRDefault="00180137" w:rsidP="00180137">
      <w:pPr>
        <w:pStyle w:val="Apara"/>
      </w:pPr>
      <w:r w:rsidRPr="00366402">
        <w:tab/>
        <w:t>(b)</w:t>
      </w:r>
      <w:r w:rsidRPr="00366402">
        <w:tab/>
        <w:t>if the accused person’s notice states no intention to adduce expert evidence in the proceeding—confirm receipt of the accused person’s notice.</w:t>
      </w:r>
    </w:p>
    <w:p w:rsidR="00180137" w:rsidRPr="00366402" w:rsidRDefault="00180137" w:rsidP="00180137">
      <w:pPr>
        <w:pStyle w:val="AH5Sec"/>
      </w:pPr>
      <w:bookmarkStart w:id="131" w:name="_Toc498337696"/>
      <w:r w:rsidRPr="00767795">
        <w:rPr>
          <w:rStyle w:val="CharSectNo"/>
        </w:rPr>
        <w:t>79C</w:t>
      </w:r>
      <w:r w:rsidRPr="00366402">
        <w:tab/>
        <w:t>Sanctions for non-compliance with pre-trial disclosure requirements</w:t>
      </w:r>
      <w:bookmarkEnd w:id="131"/>
    </w:p>
    <w:p w:rsidR="00180137" w:rsidRPr="00366402" w:rsidRDefault="00180137" w:rsidP="00180137">
      <w:pPr>
        <w:pStyle w:val="Amain"/>
      </w:pPr>
      <w:r w:rsidRPr="00366402">
        <w:tab/>
        <w:t>(1)</w:t>
      </w:r>
      <w:r w:rsidRPr="00366402">
        <w:tab/>
        <w:t>The court may refuse to admit expert evidence sought to be adduced by a party in a proceeding if the party failed to disclose the evidence to the other parties in accordance with this division.</w:t>
      </w:r>
    </w:p>
    <w:p w:rsidR="00180137" w:rsidRPr="00366402" w:rsidRDefault="00180137" w:rsidP="00180137">
      <w:pPr>
        <w:pStyle w:val="Amain"/>
      </w:pPr>
      <w:r w:rsidRPr="00366402">
        <w:tab/>
        <w:t>(2)</w:t>
      </w:r>
      <w:r w:rsidRPr="00366402">
        <w:tab/>
        <w:t>The court may refuse to admit evidence from an expert witness sought to be adduced by a party in a proceeding if the party failed to give the other parties a copy of a report by the expert witness in accordance with requirements for pre-trial disclosure imposed under this division.</w:t>
      </w:r>
    </w:p>
    <w:p w:rsidR="00180137" w:rsidRPr="00366402" w:rsidRDefault="00180137" w:rsidP="00180137">
      <w:pPr>
        <w:pStyle w:val="Amain"/>
      </w:pPr>
      <w:r w:rsidRPr="00366402">
        <w:tab/>
        <w:t>(3)</w:t>
      </w:r>
      <w:r w:rsidRPr="00366402">
        <w:tab/>
        <w:t xml:space="preserve">The court may grant an adjournment to a party (the </w:t>
      </w:r>
      <w:r w:rsidRPr="00366402">
        <w:rPr>
          <w:rStyle w:val="charBoldItals"/>
        </w:rPr>
        <w:t>first party</w:t>
      </w:r>
      <w:r w:rsidRPr="00366402">
        <w:t xml:space="preserve">) if another party (the </w:t>
      </w:r>
      <w:r w:rsidRPr="00366402">
        <w:rPr>
          <w:rStyle w:val="charBoldItals"/>
        </w:rPr>
        <w:t>second party</w:t>
      </w:r>
      <w:r w:rsidRPr="00366402">
        <w:t>) seeks to adduce evidence in the proceedings that the second party failed to disclose in accordance with requirements for pre-trial disclosure imposed under this division and that would prejudice the case of the first party.</w:t>
      </w:r>
    </w:p>
    <w:p w:rsidR="00180137" w:rsidRPr="00366402" w:rsidRDefault="00180137" w:rsidP="00180137">
      <w:pPr>
        <w:pStyle w:val="AH5Sec"/>
      </w:pPr>
      <w:bookmarkStart w:id="132" w:name="_Toc498337697"/>
      <w:r w:rsidRPr="00767795">
        <w:rPr>
          <w:rStyle w:val="CharSectNo"/>
        </w:rPr>
        <w:t>79D</w:t>
      </w:r>
      <w:r w:rsidRPr="00366402">
        <w:tab/>
        <w:t>Disclosure requirement is ongoing</w:t>
      </w:r>
      <w:bookmarkEnd w:id="132"/>
    </w:p>
    <w:p w:rsidR="00180137" w:rsidRPr="00366402" w:rsidRDefault="00180137" w:rsidP="00CE1437">
      <w:pPr>
        <w:pStyle w:val="Amain"/>
        <w:keepNext/>
      </w:pPr>
      <w:r w:rsidRPr="00366402">
        <w:tab/>
        <w:t>(1)</w:t>
      </w:r>
      <w:r w:rsidRPr="00366402">
        <w:tab/>
        <w:t>The obligation to comply with the requirements for pre-trial disclosure in relation to expert evidence under this division applies until—</w:t>
      </w:r>
    </w:p>
    <w:p w:rsidR="00180137" w:rsidRPr="00366402" w:rsidRDefault="00180137" w:rsidP="00180137">
      <w:pPr>
        <w:pStyle w:val="Apara"/>
      </w:pPr>
      <w:r w:rsidRPr="00366402">
        <w:tab/>
        <w:t>(a)</w:t>
      </w:r>
      <w:r w:rsidRPr="00366402">
        <w:tab/>
        <w:t>the accused person is convicted or acquitted of the charges in the indictment; or</w:t>
      </w:r>
    </w:p>
    <w:p w:rsidR="00180137" w:rsidRPr="00366402" w:rsidRDefault="00180137" w:rsidP="00180137">
      <w:pPr>
        <w:pStyle w:val="Apara"/>
      </w:pPr>
      <w:r w:rsidRPr="00366402">
        <w:tab/>
        <w:t>(b)</w:t>
      </w:r>
      <w:r w:rsidRPr="00366402">
        <w:tab/>
        <w:t>the prosecution is brought to an end.</w:t>
      </w:r>
    </w:p>
    <w:p w:rsidR="00180137" w:rsidRPr="00366402" w:rsidRDefault="00180137" w:rsidP="00180137">
      <w:pPr>
        <w:pStyle w:val="Amain"/>
      </w:pPr>
      <w:r w:rsidRPr="00366402">
        <w:tab/>
        <w:t>(2)</w:t>
      </w:r>
      <w:r w:rsidRPr="00366402">
        <w:tab/>
        <w:t>If a party becomes aware of a notifiable development in relation to expert evidence disclosed under this division after the evidence was disclosed the party must notify each other party to the proceeding about the development as soon as practicable.</w:t>
      </w:r>
    </w:p>
    <w:p w:rsidR="00180137" w:rsidRPr="00366402" w:rsidRDefault="00180137" w:rsidP="00180137">
      <w:pPr>
        <w:pStyle w:val="Amain"/>
      </w:pPr>
      <w:r w:rsidRPr="00366402">
        <w:tab/>
        <w:t>(3)</w:t>
      </w:r>
      <w:r w:rsidRPr="00366402">
        <w:tab/>
        <w:t>A party may, with the leave of the court, amend notice given by the party under this division if notification about a notifiable development is received from another party that would affect the contents of the party’s notice.</w:t>
      </w:r>
    </w:p>
    <w:p w:rsidR="00180137" w:rsidRPr="00366402" w:rsidRDefault="00180137" w:rsidP="00180137">
      <w:pPr>
        <w:pStyle w:val="Amain"/>
      </w:pPr>
      <w:r w:rsidRPr="00366402">
        <w:tab/>
        <w:t>(4)</w:t>
      </w:r>
      <w:r w:rsidRPr="00366402">
        <w:tab/>
        <w:t>A party that amends the party’s notice in accordance with subsection (3) must give the amended notice to each other party to the proceeding.</w:t>
      </w:r>
    </w:p>
    <w:p w:rsidR="00180137" w:rsidRPr="00366402" w:rsidRDefault="00180137" w:rsidP="00180137">
      <w:pPr>
        <w:pStyle w:val="Amain"/>
      </w:pPr>
      <w:r w:rsidRPr="00366402">
        <w:tab/>
        <w:t>(5)</w:t>
      </w:r>
      <w:r w:rsidRPr="00366402">
        <w:tab/>
        <w:t>In this section:</w:t>
      </w:r>
    </w:p>
    <w:p w:rsidR="00180137" w:rsidRPr="00366402" w:rsidRDefault="00180137" w:rsidP="00180137">
      <w:pPr>
        <w:pStyle w:val="aDef"/>
      </w:pPr>
      <w:r w:rsidRPr="00366402">
        <w:rPr>
          <w:rStyle w:val="charBoldItals"/>
        </w:rPr>
        <w:t>notifiable development</w:t>
      </w:r>
      <w:r w:rsidRPr="00366402">
        <w:t>, in relation to expert evidence required to be disclosed under this division in a proceeding, means any information, document, thing or occurrence relevant to—</w:t>
      </w:r>
    </w:p>
    <w:p w:rsidR="00180137" w:rsidRPr="00366402" w:rsidRDefault="00180137" w:rsidP="00180137">
      <w:pPr>
        <w:pStyle w:val="aDefpara"/>
      </w:pPr>
      <w:r w:rsidRPr="00366402">
        <w:tab/>
        <w:t>(a)</w:t>
      </w:r>
      <w:r w:rsidRPr="00366402">
        <w:tab/>
        <w:t>an understanding of the expert evidence; or</w:t>
      </w:r>
    </w:p>
    <w:p w:rsidR="00180137" w:rsidRPr="00366402" w:rsidRDefault="00180137" w:rsidP="00180137">
      <w:pPr>
        <w:pStyle w:val="aDefpara"/>
      </w:pPr>
      <w:r w:rsidRPr="00366402">
        <w:tab/>
        <w:t>(b)</w:t>
      </w:r>
      <w:r w:rsidRPr="00366402">
        <w:tab/>
        <w:t>the reliability of the expert evidence or a person who is proposed to give the evidence in the proceeding; or</w:t>
      </w:r>
    </w:p>
    <w:p w:rsidR="00180137" w:rsidRPr="00366402" w:rsidRDefault="00180137" w:rsidP="00180137">
      <w:pPr>
        <w:pStyle w:val="aDefpara"/>
      </w:pPr>
      <w:r w:rsidRPr="00366402">
        <w:tab/>
        <w:t>(c)</w:t>
      </w:r>
      <w:r w:rsidRPr="00366402">
        <w:tab/>
        <w:t>the use or effect of the expert evidence in a proceeding.</w:t>
      </w:r>
    </w:p>
    <w:p w:rsidR="00180137" w:rsidRPr="00366402" w:rsidRDefault="00180137" w:rsidP="00180137">
      <w:pPr>
        <w:pStyle w:val="AH5Sec"/>
      </w:pPr>
      <w:bookmarkStart w:id="133" w:name="_Toc498337698"/>
      <w:r w:rsidRPr="00767795">
        <w:rPr>
          <w:rStyle w:val="CharSectNo"/>
        </w:rPr>
        <w:t>79E</w:t>
      </w:r>
      <w:r w:rsidRPr="00366402">
        <w:tab/>
        <w:t>Court may waive requirements</w:t>
      </w:r>
      <w:bookmarkEnd w:id="133"/>
    </w:p>
    <w:p w:rsidR="00180137" w:rsidRPr="00366402" w:rsidRDefault="00180137" w:rsidP="00180137">
      <w:pPr>
        <w:pStyle w:val="Amain"/>
      </w:pPr>
      <w:r w:rsidRPr="00366402">
        <w:tab/>
        <w:t>(1)</w:t>
      </w:r>
      <w:r w:rsidRPr="00366402">
        <w:tab/>
        <w:t>A court may, by order, waive any of the pre-trial disclosure requirements under this division if the court considers that it would be in the interests of justice to do so.</w:t>
      </w:r>
    </w:p>
    <w:p w:rsidR="00180137" w:rsidRPr="00366402" w:rsidRDefault="00180137" w:rsidP="00180137">
      <w:pPr>
        <w:pStyle w:val="Amain"/>
      </w:pPr>
      <w:r w:rsidRPr="00366402">
        <w:tab/>
        <w:t>(2)</w:t>
      </w:r>
      <w:r w:rsidRPr="00366402">
        <w:tab/>
        <w:t>The court may make an order under this section on its own initiative or on the application of the prosecutor or an accused person.</w:t>
      </w:r>
    </w:p>
    <w:p w:rsidR="00180137" w:rsidRPr="00366402" w:rsidRDefault="00180137" w:rsidP="00180137">
      <w:pPr>
        <w:pStyle w:val="Amain"/>
      </w:pPr>
      <w:r w:rsidRPr="00366402">
        <w:tab/>
        <w:t>(3)</w:t>
      </w:r>
      <w:r w:rsidRPr="00366402">
        <w:tab/>
        <w:t>An order may be made subject to any condition the court considers appropriate.</w:t>
      </w:r>
    </w:p>
    <w:p w:rsidR="00180137" w:rsidRPr="00366402" w:rsidRDefault="00180137" w:rsidP="00180137">
      <w:pPr>
        <w:pStyle w:val="Amain"/>
      </w:pPr>
      <w:r w:rsidRPr="00366402">
        <w:tab/>
        <w:t>(4)</w:t>
      </w:r>
      <w:r w:rsidRPr="00366402">
        <w:tab/>
        <w:t>The court must take into account whether the accused person is represented by a lawyer when considering whether to make an order under this section.</w:t>
      </w:r>
    </w:p>
    <w:p w:rsidR="00180137" w:rsidRDefault="00180137" w:rsidP="00180137">
      <w:pPr>
        <w:pStyle w:val="Amain"/>
      </w:pPr>
      <w:r w:rsidRPr="00366402">
        <w:tab/>
        <w:t>(5)</w:t>
      </w:r>
      <w:r w:rsidRPr="00366402">
        <w:tab/>
        <w:t>The court must give reasons for the making of an order under this section.</w:t>
      </w:r>
    </w:p>
    <w:p w:rsidR="00180137" w:rsidRDefault="00180137" w:rsidP="00180137">
      <w:pPr>
        <w:pStyle w:val="AH5Sec"/>
      </w:pPr>
      <w:bookmarkStart w:id="134" w:name="_Toc498337699"/>
      <w:r w:rsidRPr="00767795">
        <w:rPr>
          <w:rStyle w:val="CharSectNo"/>
        </w:rPr>
        <w:t>79F</w:t>
      </w:r>
      <w:r>
        <w:tab/>
        <w:t>Miscellaneous provision</w:t>
      </w:r>
      <w:bookmarkEnd w:id="134"/>
    </w:p>
    <w:p w:rsidR="00180137" w:rsidRPr="009F0F22" w:rsidRDefault="00180137" w:rsidP="00180137">
      <w:pPr>
        <w:pStyle w:val="Amainreturn"/>
      </w:pPr>
      <w:r>
        <w:t>A statement about any matter that is made by or on behalf of the accused person for the purposes of complying with requirements for pre-trial disclosure imposed by or under this division does not constitute an admission of that matter by the accused person.</w:t>
      </w:r>
    </w:p>
    <w:p w:rsidR="00347743" w:rsidRPr="00347743" w:rsidRDefault="00347743" w:rsidP="00347743">
      <w:pPr>
        <w:pStyle w:val="PageBreak"/>
      </w:pPr>
      <w:r w:rsidRPr="00347743">
        <w:br w:type="page"/>
      </w:r>
    </w:p>
    <w:p w:rsidR="00784BE3" w:rsidRPr="00767795" w:rsidRDefault="00784BE3">
      <w:pPr>
        <w:pStyle w:val="AH2Part"/>
      </w:pPr>
      <w:bookmarkStart w:id="135" w:name="_Toc498337700"/>
      <w:r w:rsidRPr="00767795">
        <w:rPr>
          <w:rStyle w:val="CharPartNo"/>
        </w:rPr>
        <w:t>Part 9</w:t>
      </w:r>
      <w:r>
        <w:tab/>
      </w:r>
      <w:r w:rsidRPr="00767795">
        <w:rPr>
          <w:rStyle w:val="CharPartText"/>
        </w:rPr>
        <w:t>Miscellaneous</w:t>
      </w:r>
      <w:bookmarkEnd w:id="135"/>
    </w:p>
    <w:p w:rsidR="000B6CFB" w:rsidRDefault="000B6CFB" w:rsidP="000B6CFB">
      <w:pPr>
        <w:pStyle w:val="Placeholder"/>
      </w:pPr>
      <w:r>
        <w:rPr>
          <w:rStyle w:val="CharDivNo"/>
        </w:rPr>
        <w:t xml:space="preserve">  </w:t>
      </w:r>
      <w:r>
        <w:rPr>
          <w:rStyle w:val="CharDivText"/>
        </w:rPr>
        <w:t xml:space="preserve">  </w:t>
      </w:r>
    </w:p>
    <w:p w:rsidR="00784BE3" w:rsidRDefault="00784BE3">
      <w:pPr>
        <w:pStyle w:val="AH5Sec"/>
      </w:pPr>
      <w:bookmarkStart w:id="136" w:name="_Toc498337701"/>
      <w:r w:rsidRPr="00767795">
        <w:rPr>
          <w:rStyle w:val="CharSectNo"/>
        </w:rPr>
        <w:t>80</w:t>
      </w:r>
      <w:r>
        <w:tab/>
        <w:t>Assignment of earnings not enforceable</w:t>
      </w:r>
      <w:bookmarkEnd w:id="136"/>
    </w:p>
    <w:p w:rsidR="00784BE3" w:rsidRDefault="00784BE3">
      <w:pPr>
        <w:pStyle w:val="Amain"/>
      </w:pPr>
      <w:r>
        <w:tab/>
        <w:t>(1)</w:t>
      </w:r>
      <w:r>
        <w:tab/>
        <w:t>An assignment of earnings is not enforceable.</w:t>
      </w:r>
    </w:p>
    <w:p w:rsidR="00784BE3" w:rsidRDefault="00784BE3">
      <w:pPr>
        <w:pStyle w:val="Amain"/>
      </w:pPr>
      <w:r>
        <w:tab/>
        <w:t>(2)</w:t>
      </w:r>
      <w:r>
        <w:tab/>
        <w:t>Subsection (1) has effect regardless of—</w:t>
      </w:r>
    </w:p>
    <w:p w:rsidR="00784BE3" w:rsidRDefault="00784BE3">
      <w:pPr>
        <w:pStyle w:val="Apara"/>
      </w:pPr>
      <w:r>
        <w:tab/>
        <w:t>(a)</w:t>
      </w:r>
      <w:r>
        <w:tab/>
        <w:t>the nature of the instrument effecting the assignment; or</w:t>
      </w:r>
    </w:p>
    <w:p w:rsidR="00784BE3" w:rsidRDefault="00784BE3">
      <w:pPr>
        <w:pStyle w:val="Apara"/>
      </w:pPr>
      <w:r>
        <w:tab/>
        <w:t>(b)</w:t>
      </w:r>
      <w:r>
        <w:tab/>
        <w:t>the nature of the transaction that gave rise to the assignment.</w:t>
      </w:r>
    </w:p>
    <w:p w:rsidR="00784BE3" w:rsidRDefault="00784BE3">
      <w:pPr>
        <w:pStyle w:val="Amain"/>
        <w:keepNext/>
      </w:pPr>
      <w:r>
        <w:tab/>
        <w:t>(3)</w:t>
      </w:r>
      <w:r>
        <w:tab/>
        <w:t>In this section:</w:t>
      </w:r>
    </w:p>
    <w:p w:rsidR="00784BE3" w:rsidRDefault="00784BE3">
      <w:pPr>
        <w:pStyle w:val="aDef"/>
        <w:keepNext/>
        <w:rPr>
          <w:rFonts w:ascii="Times" w:hAnsi="Times" w:cs="Times"/>
          <w:color w:val="000000"/>
          <w:lang w:val="en-US"/>
        </w:rPr>
      </w:pPr>
      <w:r w:rsidRPr="008278F4">
        <w:rPr>
          <w:rStyle w:val="charBoldItals"/>
        </w:rPr>
        <w:t>earnings</w:t>
      </w:r>
      <w:r>
        <w:rPr>
          <w:rFonts w:ascii="Times" w:hAnsi="Times" w:cs="Times"/>
          <w:color w:val="000000"/>
          <w:lang w:val="en-US"/>
        </w:rPr>
        <w:t xml:space="preserve"> means a sum payable to a person—</w:t>
      </w:r>
    </w:p>
    <w:p w:rsidR="00784BE3" w:rsidRDefault="00784BE3">
      <w:pPr>
        <w:pStyle w:val="aDefpara"/>
      </w:pPr>
      <w:r>
        <w:tab/>
        <w:t>(a)</w:t>
      </w:r>
      <w:r>
        <w:tab/>
        <w:t xml:space="preserve">by way of wages or salary, including any fee, bonus, commission, overtime pay or other </w:t>
      </w:r>
      <w:r w:rsidR="00E0460E" w:rsidRPr="007B6AE8">
        <w:t>amount</w:t>
      </w:r>
      <w:r w:rsidR="00E0460E">
        <w:t xml:space="preserve"> </w:t>
      </w:r>
      <w:r>
        <w:t>payable in addition to wages or salary; or</w:t>
      </w:r>
    </w:p>
    <w:p w:rsidR="00784BE3" w:rsidRDefault="00784BE3">
      <w:pPr>
        <w:pStyle w:val="aDefpara"/>
      </w:pPr>
      <w:r>
        <w:tab/>
        <w:t>(b)</w:t>
      </w:r>
      <w:r>
        <w:tab/>
        <w:t>by way of pension, including—</w:t>
      </w:r>
    </w:p>
    <w:p w:rsidR="00784BE3" w:rsidRDefault="00784BE3">
      <w:pPr>
        <w:pStyle w:val="aDefsubpara"/>
      </w:pPr>
      <w:r>
        <w:tab/>
        <w:t>(i)</w:t>
      </w:r>
      <w:r>
        <w:tab/>
        <w:t>an annuity in relation to past services, whether or not the services were rendered to the person paying the annuity; and</w:t>
      </w:r>
    </w:p>
    <w:p w:rsidR="00451B51" w:rsidRPr="007B6AE8" w:rsidRDefault="00451B51" w:rsidP="00451B51">
      <w:pPr>
        <w:pStyle w:val="aDefsubpara"/>
      </w:pPr>
      <w:r w:rsidRPr="007B6AE8">
        <w:tab/>
        <w:t>(ii)</w:t>
      </w:r>
      <w:r w:rsidRPr="007B6AE8">
        <w:tab/>
        <w:t>periodical payments in relation to compensation for the loss, or any reduction in benefits, of any office or employment; and</w:t>
      </w:r>
    </w:p>
    <w:p w:rsidR="00784BE3" w:rsidRDefault="00784BE3">
      <w:pPr>
        <w:pStyle w:val="aDefsubpara"/>
      </w:pPr>
      <w:r>
        <w:tab/>
        <w:t>(iii)</w:t>
      </w:r>
      <w:r>
        <w:tab/>
        <w:t>periodical payments in relation to compensation for the loss of wages or salary because of illness or injury.</w:t>
      </w:r>
    </w:p>
    <w:p w:rsidR="00784BE3" w:rsidRDefault="00784BE3">
      <w:pPr>
        <w:pStyle w:val="AH5Sec"/>
      </w:pPr>
      <w:bookmarkStart w:id="137" w:name="_Toc498337702"/>
      <w:r w:rsidRPr="00767795">
        <w:rPr>
          <w:rStyle w:val="CharSectNo"/>
        </w:rPr>
        <w:t>81</w:t>
      </w:r>
      <w:r>
        <w:tab/>
        <w:t>Court may inquire into truth of return of writ</w:t>
      </w:r>
      <w:bookmarkEnd w:id="137"/>
    </w:p>
    <w:p w:rsidR="00784BE3" w:rsidRDefault="00784BE3">
      <w:pPr>
        <w:pStyle w:val="Amainreturn"/>
      </w:pPr>
      <w:r>
        <w:t xml:space="preserve">Upon the return of a writ of habeas corpus, the court before which the writ is returnable may inquire into the truth of the matters set </w:t>
      </w:r>
      <w:r w:rsidR="00451B51" w:rsidRPr="007B6AE8">
        <w:t>out</w:t>
      </w:r>
      <w:r w:rsidR="00451B51">
        <w:t xml:space="preserve"> </w:t>
      </w:r>
      <w:r>
        <w:t>in the return of the writ.</w:t>
      </w:r>
    </w:p>
    <w:p w:rsidR="00784BE3" w:rsidRDefault="00784BE3">
      <w:pPr>
        <w:pStyle w:val="AH5Sec"/>
      </w:pPr>
      <w:bookmarkStart w:id="138" w:name="_Toc498337703"/>
      <w:r w:rsidRPr="00767795">
        <w:rPr>
          <w:rStyle w:val="CharSectNo"/>
        </w:rPr>
        <w:t>82</w:t>
      </w:r>
      <w:r>
        <w:tab/>
        <w:t>Delegation by secretary of rule-making committee</w:t>
      </w:r>
      <w:bookmarkEnd w:id="138"/>
    </w:p>
    <w:p w:rsidR="00784BE3" w:rsidRDefault="00784BE3">
      <w:pPr>
        <w:pStyle w:val="Amainreturn"/>
        <w:keepNext/>
      </w:pPr>
      <w:r>
        <w:t xml:space="preserve">The secretary of the rule-making committee may delegate a function under the </w:t>
      </w:r>
      <w:hyperlink r:id="rId128" w:tooltip="A2001-14" w:history="1">
        <w:r w:rsidR="008278F4" w:rsidRPr="008278F4">
          <w:rPr>
            <w:rStyle w:val="charCitHyperlinkAbbrev"/>
          </w:rPr>
          <w:t>Legislation Act</w:t>
        </w:r>
      </w:hyperlink>
      <w:r>
        <w:t>, section 61 (Notification of legislative instruments) to a public servant.</w:t>
      </w:r>
    </w:p>
    <w:p w:rsidR="00784BE3" w:rsidRDefault="00784BE3">
      <w:pPr>
        <w:pStyle w:val="aNote"/>
      </w:pPr>
      <w:r w:rsidRPr="008278F4">
        <w:rPr>
          <w:rStyle w:val="charItals"/>
        </w:rPr>
        <w:t>Note</w:t>
      </w:r>
      <w:r w:rsidRPr="008278F4">
        <w:rPr>
          <w:rStyle w:val="charItals"/>
        </w:rPr>
        <w:tab/>
      </w:r>
      <w:r>
        <w:t xml:space="preserve">For the making of delegations and the exercise of delegated functions, see the </w:t>
      </w:r>
      <w:hyperlink r:id="rId129" w:tooltip="A2001-14" w:history="1">
        <w:r w:rsidR="008278F4" w:rsidRPr="008278F4">
          <w:rPr>
            <w:rStyle w:val="charCitHyperlinkAbbrev"/>
          </w:rPr>
          <w:t>Legislation Act</w:t>
        </w:r>
      </w:hyperlink>
      <w:r>
        <w:t>, pt 19.4.</w:t>
      </w:r>
    </w:p>
    <w:p w:rsidR="00784BE3" w:rsidRDefault="00784BE3">
      <w:pPr>
        <w:pStyle w:val="AH5Sec"/>
      </w:pPr>
      <w:bookmarkStart w:id="139" w:name="_Toc498337704"/>
      <w:r w:rsidRPr="00767795">
        <w:rPr>
          <w:rStyle w:val="CharSectNo"/>
        </w:rPr>
        <w:t>83</w:t>
      </w:r>
      <w:r>
        <w:tab/>
        <w:t>Regulation-making power</w:t>
      </w:r>
      <w:bookmarkEnd w:id="139"/>
    </w:p>
    <w:p w:rsidR="00784BE3" w:rsidRDefault="00784BE3">
      <w:pPr>
        <w:pStyle w:val="Amainreturn"/>
        <w:keepNext/>
      </w:pPr>
      <w:r>
        <w:t>The Executive may make regulations for this Act.</w:t>
      </w:r>
    </w:p>
    <w:p w:rsidR="00784BE3" w:rsidRDefault="00784BE3">
      <w:pPr>
        <w:pStyle w:val="aNote"/>
      </w:pPr>
      <w:r>
        <w:rPr>
          <w:rStyle w:val="charItals"/>
        </w:rPr>
        <w:t>Note</w:t>
      </w:r>
      <w:r>
        <w:rPr>
          <w:rStyle w:val="charItals"/>
        </w:rPr>
        <w:tab/>
      </w:r>
      <w:r>
        <w:t xml:space="preserve">A regulation must be notified, and presented to the Legislative Assembly, under the </w:t>
      </w:r>
      <w:hyperlink r:id="rId130" w:tooltip="A2001-14" w:history="1">
        <w:r w:rsidR="008278F4" w:rsidRPr="008278F4">
          <w:rPr>
            <w:rStyle w:val="charCitHyperlinkAbbrev"/>
          </w:rPr>
          <w:t>Legislation Act</w:t>
        </w:r>
      </w:hyperlink>
      <w:r>
        <w:t>.</w:t>
      </w:r>
    </w:p>
    <w:p w:rsidR="00784BE3" w:rsidRDefault="00784BE3">
      <w:pPr>
        <w:pStyle w:val="02Text"/>
        <w:sectPr w:rsidR="00784BE3">
          <w:headerReference w:type="even" r:id="rId131"/>
          <w:headerReference w:type="default" r:id="rId132"/>
          <w:footerReference w:type="even" r:id="rId133"/>
          <w:footerReference w:type="default" r:id="rId134"/>
          <w:footerReference w:type="first" r:id="rId135"/>
          <w:pgSz w:w="11907" w:h="16839" w:code="9"/>
          <w:pgMar w:top="3880" w:right="1900" w:bottom="3100" w:left="2300" w:header="2280" w:footer="1760" w:gutter="0"/>
          <w:pgNumType w:start="1"/>
          <w:cols w:space="720"/>
          <w:titlePg/>
          <w:docGrid w:linePitch="254"/>
        </w:sectPr>
      </w:pPr>
    </w:p>
    <w:p w:rsidR="00784BE3" w:rsidRDefault="00784BE3">
      <w:pPr>
        <w:pStyle w:val="PageBreak"/>
      </w:pPr>
      <w:r>
        <w:br w:type="page"/>
      </w:r>
    </w:p>
    <w:p w:rsidR="00784BE3" w:rsidRPr="00767795" w:rsidRDefault="00784BE3">
      <w:pPr>
        <w:pStyle w:val="Sched-heading"/>
      </w:pPr>
      <w:bookmarkStart w:id="140" w:name="_Toc498337705"/>
      <w:r w:rsidRPr="00767795">
        <w:rPr>
          <w:rStyle w:val="CharChapNo"/>
        </w:rPr>
        <w:t>Schedule 1</w:t>
      </w:r>
      <w:r>
        <w:tab/>
      </w:r>
      <w:r w:rsidRPr="00767795">
        <w:rPr>
          <w:rStyle w:val="CharChapText"/>
        </w:rPr>
        <w:t>Subject matter for rules</w:t>
      </w:r>
      <w:bookmarkEnd w:id="140"/>
    </w:p>
    <w:p w:rsidR="00784BE3" w:rsidRDefault="00784BE3">
      <w:pPr>
        <w:pStyle w:val="ref"/>
      </w:pPr>
      <w:r>
        <w:t>(see</w:t>
      </w:r>
      <w:r>
        <w:rPr>
          <w:rFonts w:ascii="Times" w:hAnsi="Times"/>
          <w:color w:val="000000"/>
        </w:rPr>
        <w:t xml:space="preserve"> </w:t>
      </w:r>
      <w:r>
        <w:rPr>
          <w:color w:val="000000"/>
        </w:rPr>
        <w:t>s 7</w:t>
      </w:r>
      <w:r>
        <w:t>)</w:t>
      </w:r>
    </w:p>
    <w:p w:rsidR="00784BE3" w:rsidRPr="00767795" w:rsidRDefault="00784BE3">
      <w:pPr>
        <w:pStyle w:val="Sched-Part"/>
      </w:pPr>
      <w:bookmarkStart w:id="141" w:name="_Toc498337706"/>
      <w:r w:rsidRPr="00767795">
        <w:rPr>
          <w:rStyle w:val="CharPartNo"/>
        </w:rPr>
        <w:t>Part 1.1</w:t>
      </w:r>
      <w:r>
        <w:tab/>
      </w:r>
      <w:r w:rsidRPr="00767795">
        <w:rPr>
          <w:rStyle w:val="CharPartText"/>
        </w:rPr>
        <w:t>General</w:t>
      </w:r>
      <w:bookmarkEnd w:id="141"/>
    </w:p>
    <w:p w:rsidR="00784BE3" w:rsidRDefault="00784BE3">
      <w:pPr>
        <w:pStyle w:val="Placeholder"/>
      </w:pPr>
      <w:r>
        <w:rPr>
          <w:rStyle w:val="CharDivNo"/>
        </w:rPr>
        <w:t xml:space="preserve">  </w:t>
      </w:r>
      <w:r>
        <w:rPr>
          <w:rStyle w:val="CharDivText"/>
        </w:rPr>
        <w:t xml:space="preserve">  </w:t>
      </w:r>
    </w:p>
    <w:p w:rsidR="00784BE3" w:rsidRDefault="00784BE3">
      <w:pPr>
        <w:pStyle w:val="Schclauseheading"/>
      </w:pPr>
      <w:bookmarkStart w:id="142" w:name="_Toc498337707"/>
      <w:r w:rsidRPr="00767795">
        <w:rPr>
          <w:rStyle w:val="CharSectNo"/>
        </w:rPr>
        <w:t>1</w:t>
      </w:r>
      <w:r>
        <w:tab/>
        <w:t>Jurisdiction</w:t>
      </w:r>
      <w:bookmarkEnd w:id="142"/>
    </w:p>
    <w:p w:rsidR="00784BE3" w:rsidRDefault="00784BE3">
      <w:pPr>
        <w:pStyle w:val="Amain"/>
      </w:pPr>
      <w:r>
        <w:tab/>
        <w:t>(1)</w:t>
      </w:r>
      <w:r>
        <w:tab/>
        <w:t>the jurisdiction of ACT courts, including civil, criminal and any appellate jurisdiction</w:t>
      </w:r>
    </w:p>
    <w:p w:rsidR="00784BE3" w:rsidRDefault="00784BE3">
      <w:pPr>
        <w:pStyle w:val="Amain"/>
      </w:pPr>
      <w:r>
        <w:tab/>
        <w:t>(2)</w:t>
      </w:r>
      <w:r>
        <w:tab/>
        <w:t>the jurisdiction of prescribed tribunals</w:t>
      </w:r>
    </w:p>
    <w:p w:rsidR="00784BE3" w:rsidRDefault="00784BE3">
      <w:pPr>
        <w:pStyle w:val="Amain"/>
      </w:pPr>
      <w:r>
        <w:tab/>
        <w:t>(3)</w:t>
      </w:r>
      <w:r>
        <w:tab/>
        <w:t xml:space="preserve">the jurisdiction of the </w:t>
      </w:r>
      <w:r w:rsidR="005C7CB5" w:rsidRPr="00366402">
        <w:t>associate judge</w:t>
      </w:r>
      <w:r>
        <w:t>, registrars and deputy registrars, including review of their decisions</w:t>
      </w:r>
    </w:p>
    <w:p w:rsidR="00784BE3" w:rsidRDefault="00784BE3">
      <w:pPr>
        <w:pStyle w:val="Schclauseheading"/>
      </w:pPr>
      <w:bookmarkStart w:id="143" w:name="_Toc498337708"/>
      <w:r w:rsidRPr="00767795">
        <w:rPr>
          <w:rStyle w:val="CharSectNo"/>
        </w:rPr>
        <w:t>2</w:t>
      </w:r>
      <w:r>
        <w:tab/>
        <w:t>Service of documents</w:t>
      </w:r>
      <w:bookmarkEnd w:id="143"/>
    </w:p>
    <w:p w:rsidR="00784BE3" w:rsidRDefault="00784BE3">
      <w:pPr>
        <w:pStyle w:val="Amainreturn"/>
        <w:keepNext/>
      </w:pPr>
      <w:r>
        <w:t>service of documents, including, for example, the following:</w:t>
      </w:r>
    </w:p>
    <w:p w:rsidR="00784BE3" w:rsidRDefault="00784BE3">
      <w:pPr>
        <w:pStyle w:val="Apara"/>
      </w:pPr>
      <w:r>
        <w:tab/>
        <w:t>(a)</w:t>
      </w:r>
      <w:r>
        <w:tab/>
        <w:t>the kinds of service, including personal service and electronic service;</w:t>
      </w:r>
    </w:p>
    <w:p w:rsidR="00784BE3" w:rsidRDefault="00784BE3">
      <w:pPr>
        <w:pStyle w:val="Apara"/>
      </w:pPr>
      <w:r>
        <w:tab/>
        <w:t>(b)</w:t>
      </w:r>
      <w:r>
        <w:tab/>
        <w:t xml:space="preserve">service outside the ACT or </w:t>
      </w:r>
      <w:smartTag w:uri="urn:schemas-microsoft-com:office:smarttags" w:element="place">
        <w:smartTag w:uri="urn:schemas-microsoft-com:office:smarttags" w:element="country-region">
          <w:r>
            <w:t>Australia</w:t>
          </w:r>
        </w:smartTag>
      </w:smartTag>
      <w:r>
        <w:t>;</w:t>
      </w:r>
    </w:p>
    <w:p w:rsidR="00784BE3" w:rsidRDefault="00784BE3">
      <w:pPr>
        <w:pStyle w:val="Apara"/>
        <w:keepNext/>
      </w:pPr>
      <w:r>
        <w:tab/>
        <w:t>(c)</w:t>
      </w:r>
      <w:r>
        <w:tab/>
        <w:t>service of foreign legal process in the ACT</w:t>
      </w:r>
    </w:p>
    <w:p w:rsidR="00784BE3" w:rsidRDefault="00784BE3">
      <w:pPr>
        <w:pStyle w:val="aNote"/>
      </w:pPr>
      <w:r>
        <w:rPr>
          <w:rStyle w:val="charItals"/>
        </w:rPr>
        <w:t>Note</w:t>
      </w:r>
      <w:r>
        <w:tab/>
        <w:t xml:space="preserve">An example is part of the Act, is not exhaustive and may extend, but does not limit, the meaning of the provision in which it appears (see </w:t>
      </w:r>
      <w:hyperlink r:id="rId136" w:tooltip="A2001-14" w:history="1">
        <w:r w:rsidR="008278F4" w:rsidRPr="008278F4">
          <w:rPr>
            <w:rStyle w:val="charCitHyperlinkAbbrev"/>
          </w:rPr>
          <w:t>Legislation Act</w:t>
        </w:r>
      </w:hyperlink>
      <w:r>
        <w:t>, s 126 and s 132).</w:t>
      </w:r>
    </w:p>
    <w:p w:rsidR="00784BE3" w:rsidRDefault="00784BE3">
      <w:pPr>
        <w:pStyle w:val="Schclauseheading"/>
      </w:pPr>
      <w:bookmarkStart w:id="144" w:name="_Toc498337709"/>
      <w:r w:rsidRPr="00767795">
        <w:rPr>
          <w:rStyle w:val="CharSectNo"/>
        </w:rPr>
        <w:t>3</w:t>
      </w:r>
      <w:r>
        <w:tab/>
        <w:t>Evidence</w:t>
      </w:r>
      <w:bookmarkEnd w:id="144"/>
    </w:p>
    <w:p w:rsidR="00784BE3" w:rsidRDefault="00784BE3">
      <w:pPr>
        <w:pStyle w:val="Amainreturn"/>
        <w:keepNext/>
      </w:pPr>
      <w:r>
        <w:t>taking evidence generally, including, for example, the following:</w:t>
      </w:r>
    </w:p>
    <w:p w:rsidR="00784BE3" w:rsidRDefault="00784BE3">
      <w:pPr>
        <w:pStyle w:val="Apara"/>
      </w:pPr>
      <w:r>
        <w:tab/>
        <w:t>(a)</w:t>
      </w:r>
      <w:r>
        <w:tab/>
        <w:t>the way evidence may be given;</w:t>
      </w:r>
    </w:p>
    <w:p w:rsidR="00784BE3" w:rsidRDefault="00784BE3">
      <w:pPr>
        <w:pStyle w:val="Apara"/>
      </w:pPr>
      <w:r>
        <w:tab/>
        <w:t>(b)</w:t>
      </w:r>
      <w:r>
        <w:tab/>
        <w:t>dispensing with the rules of evidence;</w:t>
      </w:r>
    </w:p>
    <w:p w:rsidR="00784BE3" w:rsidRDefault="00784BE3">
      <w:pPr>
        <w:pStyle w:val="Apara"/>
      </w:pPr>
      <w:r>
        <w:tab/>
        <w:t>(c)</w:t>
      </w:r>
      <w:r>
        <w:tab/>
        <w:t>taking evidence out of court;</w:t>
      </w:r>
    </w:p>
    <w:p w:rsidR="00784BE3" w:rsidRDefault="00784BE3">
      <w:pPr>
        <w:pStyle w:val="Apara"/>
      </w:pPr>
      <w:r>
        <w:tab/>
        <w:t>(d)</w:t>
      </w:r>
      <w:r>
        <w:tab/>
        <w:t>taking of evidence for future claims;</w:t>
      </w:r>
    </w:p>
    <w:p w:rsidR="00784BE3" w:rsidRDefault="00784BE3">
      <w:pPr>
        <w:pStyle w:val="Apara"/>
      </w:pPr>
      <w:r>
        <w:tab/>
        <w:t>(e)</w:t>
      </w:r>
      <w:r>
        <w:tab/>
        <w:t>subpoenas;</w:t>
      </w:r>
    </w:p>
    <w:p w:rsidR="00784BE3" w:rsidRDefault="00784BE3">
      <w:pPr>
        <w:pStyle w:val="Apara"/>
      </w:pPr>
      <w:r>
        <w:tab/>
        <w:t>(f)</w:t>
      </w:r>
      <w:r>
        <w:tab/>
        <w:t>affidavits and exchange of correspondence instead of affidavit evidence;</w:t>
      </w:r>
    </w:p>
    <w:p w:rsidR="00784BE3" w:rsidRDefault="00784BE3">
      <w:pPr>
        <w:pStyle w:val="Apara"/>
      </w:pPr>
      <w:r>
        <w:tab/>
        <w:t>(g)</w:t>
      </w:r>
      <w:r>
        <w:tab/>
        <w:t>obtaining evidence, including calling witnesses;</w:t>
      </w:r>
    </w:p>
    <w:p w:rsidR="00784BE3" w:rsidRDefault="00784BE3">
      <w:pPr>
        <w:pStyle w:val="Apara"/>
      </w:pPr>
      <w:r>
        <w:tab/>
        <w:t>(h)</w:t>
      </w:r>
      <w:r>
        <w:tab/>
        <w:t xml:space="preserve">taking evidence outside the ACT or </w:t>
      </w:r>
      <w:smartTag w:uri="urn:schemas-microsoft-com:office:smarttags" w:element="place">
        <w:smartTag w:uri="urn:schemas-microsoft-com:office:smarttags" w:element="country-region">
          <w:r>
            <w:t>Australia</w:t>
          </w:r>
        </w:smartTag>
      </w:smartTag>
      <w:r>
        <w:t>;</w:t>
      </w:r>
    </w:p>
    <w:p w:rsidR="00784BE3" w:rsidRDefault="00784BE3">
      <w:pPr>
        <w:pStyle w:val="Apara"/>
      </w:pPr>
      <w:r>
        <w:tab/>
        <w:t>(i)</w:t>
      </w:r>
      <w:r>
        <w:tab/>
        <w:t>taking evidence in the ACT for foreign courts and tribunals</w:t>
      </w:r>
    </w:p>
    <w:p w:rsidR="00784BE3" w:rsidRDefault="00784BE3">
      <w:pPr>
        <w:pStyle w:val="Schclauseheading"/>
      </w:pPr>
      <w:bookmarkStart w:id="145" w:name="_Toc498337710"/>
      <w:r w:rsidRPr="00767795">
        <w:rPr>
          <w:rStyle w:val="CharSectNo"/>
        </w:rPr>
        <w:t>4</w:t>
      </w:r>
      <w:r>
        <w:tab/>
        <w:t>Certain proceedings</w:t>
      </w:r>
      <w:bookmarkEnd w:id="145"/>
    </w:p>
    <w:p w:rsidR="00784BE3" w:rsidRDefault="00784BE3">
      <w:pPr>
        <w:pStyle w:val="Amain"/>
      </w:pPr>
      <w:r>
        <w:tab/>
        <w:t>(1)</w:t>
      </w:r>
      <w:r>
        <w:tab/>
        <w:t xml:space="preserve">review of </w:t>
      </w:r>
      <w:smartTag w:uri="urn:schemas-microsoft-com:office:smarttags" w:element="Street">
        <w:smartTag w:uri="urn:schemas-microsoft-com:office:smarttags" w:element="address">
          <w:r>
            <w:t>Magistrates Court</w:t>
          </w:r>
        </w:smartTag>
      </w:smartTag>
      <w:r>
        <w:t xml:space="preserve"> decisions by order nisi</w:t>
      </w:r>
    </w:p>
    <w:p w:rsidR="00784BE3" w:rsidRDefault="00784BE3">
      <w:pPr>
        <w:pStyle w:val="Amain"/>
      </w:pPr>
      <w:r>
        <w:tab/>
        <w:t>(2)</w:t>
      </w:r>
      <w:r>
        <w:tab/>
        <w:t>cases stated and questions reserved to the Supreme Court</w:t>
      </w:r>
    </w:p>
    <w:p w:rsidR="00784BE3" w:rsidRDefault="00784BE3">
      <w:pPr>
        <w:pStyle w:val="Amain"/>
      </w:pPr>
      <w:r>
        <w:tab/>
        <w:t>(3)</w:t>
      </w:r>
      <w:r>
        <w:tab/>
        <w:t>cases stated and questions reserved from the Supreme Court to the Court of Appeal</w:t>
      </w:r>
    </w:p>
    <w:p w:rsidR="00784BE3" w:rsidRDefault="00784BE3">
      <w:pPr>
        <w:pStyle w:val="Schclauseheading"/>
      </w:pPr>
      <w:bookmarkStart w:id="146" w:name="_Toc498337711"/>
      <w:r w:rsidRPr="00767795">
        <w:rPr>
          <w:rStyle w:val="CharSectNo"/>
        </w:rPr>
        <w:t>5</w:t>
      </w:r>
      <w:r>
        <w:tab/>
        <w:t>Admission of lawyers</w:t>
      </w:r>
      <w:bookmarkEnd w:id="146"/>
    </w:p>
    <w:p w:rsidR="00784BE3" w:rsidRDefault="00784BE3">
      <w:pPr>
        <w:pStyle w:val="Amainreturn"/>
      </w:pPr>
      <w:r>
        <w:t>the admission of lawyers</w:t>
      </w:r>
    </w:p>
    <w:p w:rsidR="00784BE3" w:rsidRDefault="00784BE3">
      <w:pPr>
        <w:pStyle w:val="Schclauseheading"/>
      </w:pPr>
      <w:bookmarkStart w:id="147" w:name="_Toc498337712"/>
      <w:r w:rsidRPr="00767795">
        <w:rPr>
          <w:rStyle w:val="CharSectNo"/>
        </w:rPr>
        <w:t>6</w:t>
      </w:r>
      <w:r>
        <w:tab/>
        <w:t>Miscellaneous</w:t>
      </w:r>
      <w:bookmarkEnd w:id="147"/>
    </w:p>
    <w:p w:rsidR="00784BE3" w:rsidRDefault="00784BE3">
      <w:pPr>
        <w:pStyle w:val="Amainreturn"/>
        <w:keepNext/>
      </w:pPr>
      <w:r>
        <w:t>the following matters:</w:t>
      </w:r>
    </w:p>
    <w:p w:rsidR="00784BE3" w:rsidRDefault="00784BE3">
      <w:pPr>
        <w:pStyle w:val="Apara"/>
      </w:pPr>
      <w:r>
        <w:tab/>
        <w:t>(a)</w:t>
      </w:r>
      <w:r>
        <w:tab/>
        <w:t>case management;</w:t>
      </w:r>
    </w:p>
    <w:p w:rsidR="00784BE3" w:rsidRDefault="00784BE3">
      <w:pPr>
        <w:pStyle w:val="Apara"/>
      </w:pPr>
      <w:r>
        <w:tab/>
        <w:t>(b)</w:t>
      </w:r>
      <w:r>
        <w:tab/>
        <w:t>documents filed in registries, including electronic filing;</w:t>
      </w:r>
    </w:p>
    <w:p w:rsidR="00784BE3" w:rsidRDefault="00784BE3">
      <w:pPr>
        <w:pStyle w:val="Apara"/>
      </w:pPr>
      <w:r>
        <w:tab/>
        <w:t>(c)</w:t>
      </w:r>
      <w:r>
        <w:tab/>
        <w:t>the receipt, issue or transmission electronically of forms and other documents and material for use in, or in relation to, proceedings;</w:t>
      </w:r>
    </w:p>
    <w:p w:rsidR="00784BE3" w:rsidRDefault="00784BE3">
      <w:pPr>
        <w:pStyle w:val="Apara"/>
      </w:pPr>
      <w:r>
        <w:tab/>
        <w:t>(d)</w:t>
      </w:r>
      <w:r>
        <w:tab/>
        <w:t>functions of registries generally;</w:t>
      </w:r>
    </w:p>
    <w:p w:rsidR="00784BE3" w:rsidRDefault="00784BE3">
      <w:pPr>
        <w:pStyle w:val="Apara"/>
      </w:pPr>
      <w:r>
        <w:tab/>
        <w:t>(e)</w:t>
      </w:r>
      <w:r>
        <w:tab/>
        <w:t>exhibits and other things held by an ACT court or prescribed tribunal for a proceeding, including, for example, disposal or destruction of unclaimed things;</w:t>
      </w:r>
    </w:p>
    <w:p w:rsidR="00784BE3" w:rsidRDefault="00784BE3">
      <w:pPr>
        <w:pStyle w:val="Apara"/>
      </w:pPr>
      <w:r>
        <w:tab/>
        <w:t>(f)</w:t>
      </w:r>
      <w:r>
        <w:tab/>
        <w:t xml:space="preserve">rules relating to lawyers acting for parties in proceedings; </w:t>
      </w:r>
    </w:p>
    <w:p w:rsidR="00784BE3" w:rsidRDefault="00784BE3">
      <w:pPr>
        <w:pStyle w:val="Apara"/>
      </w:pPr>
      <w:r>
        <w:tab/>
        <w:t>(g)</w:t>
      </w:r>
      <w:r>
        <w:tab/>
        <w:t>rules about the reckoning of time and anything else about time;</w:t>
      </w:r>
    </w:p>
    <w:p w:rsidR="00784BE3" w:rsidRDefault="00784BE3">
      <w:pPr>
        <w:pStyle w:val="Apara"/>
      </w:pPr>
      <w:r>
        <w:tab/>
        <w:t>(h)</w:t>
      </w:r>
      <w:r>
        <w:tab/>
        <w:t>confidentiality for mediators, neutral evaluators and expert witnesses;</w:t>
      </w:r>
    </w:p>
    <w:p w:rsidR="00784BE3" w:rsidRDefault="00784BE3">
      <w:pPr>
        <w:pStyle w:val="Apara"/>
      </w:pPr>
      <w:r>
        <w:tab/>
        <w:t>(i)</w:t>
      </w:r>
      <w:r>
        <w:tab/>
        <w:t>protection from liability for mediators, neutral evaluators and expert witnesses;</w:t>
      </w:r>
    </w:p>
    <w:p w:rsidR="00E612D6" w:rsidRPr="008F02BE" w:rsidRDefault="00E612D6" w:rsidP="00E612D6">
      <w:pPr>
        <w:pStyle w:val="Apara"/>
      </w:pPr>
      <w:r w:rsidRPr="008F02BE">
        <w:tab/>
        <w:t>(</w:t>
      </w:r>
      <w:r w:rsidR="00E2174F">
        <w:t>j</w:t>
      </w:r>
      <w:r w:rsidRPr="008F02BE">
        <w:t>)</w:t>
      </w:r>
      <w:r w:rsidRPr="008F02BE">
        <w:tab/>
        <w:t>security of court premises, including the use of electronic devices in court premises;</w:t>
      </w:r>
    </w:p>
    <w:p w:rsidR="00784BE3" w:rsidRDefault="00784BE3">
      <w:pPr>
        <w:pStyle w:val="Apara"/>
      </w:pPr>
      <w:r>
        <w:tab/>
        <w:t>(</w:t>
      </w:r>
      <w:r w:rsidR="00E2174F">
        <w:t>k</w:t>
      </w:r>
      <w:r>
        <w:t>)</w:t>
      </w:r>
      <w:r>
        <w:tab/>
        <w:t>transitional arrangements</w:t>
      </w:r>
    </w:p>
    <w:p w:rsidR="00784BE3" w:rsidRDefault="00784BE3">
      <w:pPr>
        <w:pStyle w:val="PageBreak"/>
      </w:pPr>
      <w:r>
        <w:br w:type="page"/>
      </w:r>
    </w:p>
    <w:p w:rsidR="00784BE3" w:rsidRPr="00767795" w:rsidRDefault="00784BE3">
      <w:pPr>
        <w:pStyle w:val="Sched-Part"/>
      </w:pPr>
      <w:bookmarkStart w:id="148" w:name="_Toc498337713"/>
      <w:r w:rsidRPr="00767795">
        <w:rPr>
          <w:rStyle w:val="CharPartNo"/>
        </w:rPr>
        <w:t>Part 1.2</w:t>
      </w:r>
      <w:r>
        <w:tab/>
      </w:r>
      <w:r w:rsidRPr="00767795">
        <w:rPr>
          <w:rStyle w:val="CharPartText"/>
        </w:rPr>
        <w:t>Civil proceedings</w:t>
      </w:r>
      <w:bookmarkEnd w:id="148"/>
    </w:p>
    <w:p w:rsidR="00784BE3" w:rsidRDefault="00784BE3">
      <w:pPr>
        <w:pStyle w:val="Schclauseheading"/>
      </w:pPr>
      <w:bookmarkStart w:id="149" w:name="_Toc498337714"/>
      <w:r w:rsidRPr="00767795">
        <w:rPr>
          <w:rStyle w:val="CharSectNo"/>
        </w:rPr>
        <w:t>7</w:t>
      </w:r>
      <w:r>
        <w:tab/>
        <w:t>Beginning proceedings</w:t>
      </w:r>
      <w:bookmarkEnd w:id="149"/>
    </w:p>
    <w:p w:rsidR="00784BE3" w:rsidRDefault="00784BE3">
      <w:pPr>
        <w:pStyle w:val="Amainreturn"/>
        <w:keepNext/>
      </w:pPr>
      <w:r>
        <w:t>beginning proceedings, including, for example, the following:</w:t>
      </w:r>
    </w:p>
    <w:p w:rsidR="00784BE3" w:rsidRDefault="00784BE3">
      <w:pPr>
        <w:pStyle w:val="Apara"/>
      </w:pPr>
      <w:r>
        <w:tab/>
        <w:t>(a)</w:t>
      </w:r>
      <w:r>
        <w:tab/>
        <w:t xml:space="preserve">originating process, including duration, renewal and setting aside; </w:t>
      </w:r>
    </w:p>
    <w:p w:rsidR="00784BE3" w:rsidRDefault="00784BE3">
      <w:pPr>
        <w:pStyle w:val="Apara"/>
      </w:pPr>
      <w:r>
        <w:tab/>
        <w:t>(b)</w:t>
      </w:r>
      <w:r>
        <w:tab/>
        <w:t>where to begin proceedings;</w:t>
      </w:r>
    </w:p>
    <w:p w:rsidR="00784BE3" w:rsidRDefault="00784BE3">
      <w:pPr>
        <w:pStyle w:val="Apara"/>
      </w:pPr>
      <w:r>
        <w:tab/>
        <w:t>(c)</w:t>
      </w:r>
      <w:r>
        <w:tab/>
        <w:t>preliminary discovery, including discovery to identify defendants</w:t>
      </w:r>
    </w:p>
    <w:p w:rsidR="00784BE3" w:rsidRDefault="00784BE3">
      <w:pPr>
        <w:pStyle w:val="Schclauseheading"/>
      </w:pPr>
      <w:bookmarkStart w:id="150" w:name="_Toc498337715"/>
      <w:r w:rsidRPr="00767795">
        <w:rPr>
          <w:rStyle w:val="CharSectNo"/>
        </w:rPr>
        <w:t>8</w:t>
      </w:r>
      <w:r>
        <w:tab/>
        <w:t>Transfer between courts</w:t>
      </w:r>
      <w:bookmarkEnd w:id="150"/>
    </w:p>
    <w:p w:rsidR="00784BE3" w:rsidRDefault="00784BE3">
      <w:pPr>
        <w:pStyle w:val="Amainreturn"/>
      </w:pPr>
      <w:r>
        <w:t>transfer of proceedings between courts, including, for the Supreme Court, cross-vesting of jurisdiction</w:t>
      </w:r>
    </w:p>
    <w:p w:rsidR="00784BE3" w:rsidRDefault="00784BE3">
      <w:pPr>
        <w:pStyle w:val="Schclauseheading"/>
      </w:pPr>
      <w:bookmarkStart w:id="151" w:name="_Toc498337716"/>
      <w:r w:rsidRPr="00767795">
        <w:rPr>
          <w:rStyle w:val="CharSectNo"/>
        </w:rPr>
        <w:t>9</w:t>
      </w:r>
      <w:r>
        <w:tab/>
        <w:t>Parties and proceedings</w:t>
      </w:r>
      <w:bookmarkEnd w:id="151"/>
    </w:p>
    <w:p w:rsidR="00784BE3" w:rsidRDefault="00784BE3">
      <w:pPr>
        <w:pStyle w:val="Amainreturn"/>
        <w:keepNext/>
      </w:pPr>
      <w:r>
        <w:t>parties and proceedings, including, for example, the following:</w:t>
      </w:r>
    </w:p>
    <w:p w:rsidR="00784BE3" w:rsidRDefault="00784BE3">
      <w:pPr>
        <w:pStyle w:val="Apara"/>
      </w:pPr>
      <w:r>
        <w:tab/>
        <w:t>(a)</w:t>
      </w:r>
      <w:r>
        <w:tab/>
        <w:t xml:space="preserve">several causes of action and parties in civil proceedings, including reconstitution of proceedings and representative parties; </w:t>
      </w:r>
    </w:p>
    <w:p w:rsidR="00784BE3" w:rsidRDefault="00784BE3">
      <w:pPr>
        <w:pStyle w:val="Apara"/>
      </w:pPr>
      <w:r>
        <w:tab/>
        <w:t>(b)</w:t>
      </w:r>
      <w:r>
        <w:tab/>
        <w:t xml:space="preserve">multiple civil proceedings; </w:t>
      </w:r>
    </w:p>
    <w:p w:rsidR="00784BE3" w:rsidRDefault="00784BE3">
      <w:pPr>
        <w:pStyle w:val="Apara"/>
      </w:pPr>
      <w:r>
        <w:tab/>
        <w:t>(c)</w:t>
      </w:r>
      <w:r>
        <w:tab/>
        <w:t xml:space="preserve">interpleader proceedings; </w:t>
      </w:r>
    </w:p>
    <w:p w:rsidR="00784BE3" w:rsidRDefault="00784BE3">
      <w:pPr>
        <w:pStyle w:val="Apara"/>
      </w:pPr>
      <w:r>
        <w:tab/>
        <w:t>(d)</w:t>
      </w:r>
      <w:r>
        <w:tab/>
        <w:t xml:space="preserve">proceedings by or against businesses or people with a legal disability; </w:t>
      </w:r>
    </w:p>
    <w:p w:rsidR="00784BE3" w:rsidRDefault="00784BE3">
      <w:pPr>
        <w:pStyle w:val="Apara"/>
      </w:pPr>
      <w:r>
        <w:tab/>
        <w:t>(e)</w:t>
      </w:r>
      <w:r>
        <w:tab/>
        <w:t>set-off and contribution, including, for example, rights to set</w:t>
      </w:r>
      <w:r>
        <w:noBreakHyphen/>
        <w:t>off and contribution;</w:t>
      </w:r>
    </w:p>
    <w:p w:rsidR="00784BE3" w:rsidRDefault="00784BE3">
      <w:pPr>
        <w:pStyle w:val="Apara"/>
      </w:pPr>
      <w:r>
        <w:tab/>
        <w:t>(f)</w:t>
      </w:r>
      <w:r>
        <w:tab/>
        <w:t>third-party procedure</w:t>
      </w:r>
    </w:p>
    <w:p w:rsidR="00784BE3" w:rsidRDefault="00784BE3">
      <w:pPr>
        <w:pStyle w:val="Schclauseheading"/>
      </w:pPr>
      <w:bookmarkStart w:id="152" w:name="_Toc498337717"/>
      <w:r w:rsidRPr="00767795">
        <w:rPr>
          <w:rStyle w:val="CharSectNo"/>
        </w:rPr>
        <w:t>10</w:t>
      </w:r>
      <w:r>
        <w:tab/>
        <w:t>Steps in proceedings</w:t>
      </w:r>
      <w:bookmarkEnd w:id="152"/>
    </w:p>
    <w:p w:rsidR="00784BE3" w:rsidRDefault="00784BE3">
      <w:pPr>
        <w:pStyle w:val="Amainreturn"/>
      </w:pPr>
      <w:r>
        <w:t>steps in proceedings, including, for example, the first step for a defendant in a proceeding</w:t>
      </w:r>
    </w:p>
    <w:p w:rsidR="00784BE3" w:rsidRDefault="00784BE3">
      <w:pPr>
        <w:pStyle w:val="Schclauseheading"/>
      </w:pPr>
      <w:bookmarkStart w:id="153" w:name="_Toc498337718"/>
      <w:r w:rsidRPr="00767795">
        <w:rPr>
          <w:rStyle w:val="CharSectNo"/>
        </w:rPr>
        <w:t>11</w:t>
      </w:r>
      <w:r>
        <w:tab/>
        <w:t>Pleadings</w:t>
      </w:r>
      <w:bookmarkEnd w:id="153"/>
    </w:p>
    <w:p w:rsidR="00784BE3" w:rsidRDefault="00784BE3">
      <w:pPr>
        <w:pStyle w:val="Amainreturn"/>
        <w:keepNext/>
      </w:pPr>
      <w:r>
        <w:t>pleadings, including, for example, the following:</w:t>
      </w:r>
    </w:p>
    <w:p w:rsidR="00784BE3" w:rsidRDefault="00784BE3">
      <w:pPr>
        <w:pStyle w:val="Apara"/>
      </w:pPr>
      <w:r>
        <w:tab/>
        <w:t>(a)</w:t>
      </w:r>
      <w:r>
        <w:tab/>
        <w:t xml:space="preserve">matters in pleadings and particulars; </w:t>
      </w:r>
    </w:p>
    <w:p w:rsidR="00784BE3" w:rsidRDefault="00784BE3">
      <w:pPr>
        <w:pStyle w:val="Apara"/>
      </w:pPr>
      <w:r>
        <w:tab/>
        <w:t>(b)</w:t>
      </w:r>
      <w:r>
        <w:tab/>
        <w:t xml:space="preserve">progress of pleadings; </w:t>
      </w:r>
    </w:p>
    <w:p w:rsidR="00784BE3" w:rsidRDefault="00784BE3">
      <w:pPr>
        <w:pStyle w:val="Apara"/>
      </w:pPr>
      <w:r>
        <w:tab/>
        <w:t>(c)</w:t>
      </w:r>
      <w:r>
        <w:tab/>
        <w:t xml:space="preserve">particular pleadings, including statements of claim, defences and counterclaims; </w:t>
      </w:r>
    </w:p>
    <w:p w:rsidR="00784BE3" w:rsidRDefault="00784BE3">
      <w:pPr>
        <w:pStyle w:val="Apara"/>
      </w:pPr>
      <w:r>
        <w:tab/>
        <w:t>(d)</w:t>
      </w:r>
      <w:r>
        <w:tab/>
        <w:t>striking out pleadings and particulars</w:t>
      </w:r>
    </w:p>
    <w:p w:rsidR="00784BE3" w:rsidRDefault="00784BE3">
      <w:pPr>
        <w:pStyle w:val="Schclauseheading"/>
      </w:pPr>
      <w:bookmarkStart w:id="154" w:name="_Toc498337719"/>
      <w:r w:rsidRPr="00767795">
        <w:rPr>
          <w:rStyle w:val="CharSectNo"/>
        </w:rPr>
        <w:t>12</w:t>
      </w:r>
      <w:r>
        <w:tab/>
        <w:t>Disclosure</w:t>
      </w:r>
      <w:bookmarkEnd w:id="154"/>
    </w:p>
    <w:p w:rsidR="00784BE3" w:rsidRDefault="00784BE3">
      <w:pPr>
        <w:pStyle w:val="Amainreturn"/>
        <w:keepNext/>
      </w:pPr>
      <w:r>
        <w:t>disclosure, including, for example, the following:</w:t>
      </w:r>
    </w:p>
    <w:p w:rsidR="00784BE3" w:rsidRDefault="00784BE3">
      <w:pPr>
        <w:pStyle w:val="Apara"/>
      </w:pPr>
      <w:r>
        <w:tab/>
        <w:t>(a)</w:t>
      </w:r>
      <w:r>
        <w:tab/>
        <w:t xml:space="preserve">disclosure by parties, including discovery and inspection of documents and interrogatories; </w:t>
      </w:r>
    </w:p>
    <w:p w:rsidR="00784BE3" w:rsidRDefault="00784BE3">
      <w:pPr>
        <w:pStyle w:val="Apara"/>
      </w:pPr>
      <w:r>
        <w:tab/>
        <w:t>(b)</w:t>
      </w:r>
      <w:r>
        <w:tab/>
        <w:t xml:space="preserve">non-party disclosure; </w:t>
      </w:r>
    </w:p>
    <w:p w:rsidR="00784BE3" w:rsidRDefault="00784BE3">
      <w:pPr>
        <w:pStyle w:val="Apara"/>
      </w:pPr>
      <w:r>
        <w:tab/>
        <w:t>(c)</w:t>
      </w:r>
      <w:r>
        <w:tab/>
        <w:t xml:space="preserve">admissions; </w:t>
      </w:r>
    </w:p>
    <w:p w:rsidR="00784BE3" w:rsidRDefault="00784BE3">
      <w:pPr>
        <w:pStyle w:val="Apara"/>
      </w:pPr>
      <w:r>
        <w:tab/>
        <w:t>(d)</w:t>
      </w:r>
      <w:r>
        <w:tab/>
        <w:t>disclosure of experts reports;</w:t>
      </w:r>
    </w:p>
    <w:p w:rsidR="00784BE3" w:rsidRDefault="00784BE3">
      <w:pPr>
        <w:pStyle w:val="Apara"/>
      </w:pPr>
      <w:r>
        <w:tab/>
        <w:t>(e)</w:t>
      </w:r>
      <w:r>
        <w:tab/>
        <w:t>disclosure of other material to which legal professional privilege may attach, including by direction or order of the court or tribunal</w:t>
      </w:r>
    </w:p>
    <w:p w:rsidR="00784BE3" w:rsidRDefault="00784BE3">
      <w:pPr>
        <w:pStyle w:val="Schclauseheading"/>
      </w:pPr>
      <w:bookmarkStart w:id="155" w:name="_Toc498337720"/>
      <w:r w:rsidRPr="00767795">
        <w:rPr>
          <w:rStyle w:val="CharSectNo"/>
        </w:rPr>
        <w:t>13</w:t>
      </w:r>
      <w:r>
        <w:tab/>
        <w:t>Preservation of rights and property</w:t>
      </w:r>
      <w:bookmarkEnd w:id="155"/>
    </w:p>
    <w:p w:rsidR="00784BE3" w:rsidRDefault="00784BE3">
      <w:pPr>
        <w:pStyle w:val="Amainreturn"/>
        <w:keepNext/>
      </w:pPr>
      <w:r>
        <w:t>preservation of rights and property, including, for example, the following:</w:t>
      </w:r>
    </w:p>
    <w:p w:rsidR="00784BE3" w:rsidRDefault="00784BE3">
      <w:pPr>
        <w:pStyle w:val="Apara"/>
      </w:pPr>
      <w:r>
        <w:tab/>
        <w:t>(a)</w:t>
      </w:r>
      <w:r>
        <w:tab/>
        <w:t>inspection, detention and preservation of property;</w:t>
      </w:r>
    </w:p>
    <w:p w:rsidR="00784BE3" w:rsidRDefault="00784BE3">
      <w:pPr>
        <w:pStyle w:val="Apara"/>
      </w:pPr>
      <w:r>
        <w:tab/>
        <w:t>(b)</w:t>
      </w:r>
      <w:r>
        <w:tab/>
        <w:t>injunctions;</w:t>
      </w:r>
    </w:p>
    <w:p w:rsidR="00784BE3" w:rsidRDefault="00784BE3">
      <w:pPr>
        <w:pStyle w:val="Apara"/>
      </w:pPr>
      <w:r>
        <w:tab/>
        <w:t>(c)</w:t>
      </w:r>
      <w:r>
        <w:tab/>
        <w:t>for the Supreme Court—receivers and sales of land by court order</w:t>
      </w:r>
    </w:p>
    <w:p w:rsidR="00784BE3" w:rsidRDefault="00784BE3">
      <w:pPr>
        <w:pStyle w:val="Schclauseheading"/>
      </w:pPr>
      <w:bookmarkStart w:id="156" w:name="_Toc498337721"/>
      <w:r w:rsidRPr="00767795">
        <w:rPr>
          <w:rStyle w:val="CharSectNo"/>
        </w:rPr>
        <w:t>14</w:t>
      </w:r>
      <w:r>
        <w:tab/>
        <w:t>Ending proceedings early</w:t>
      </w:r>
      <w:bookmarkEnd w:id="156"/>
    </w:p>
    <w:p w:rsidR="00784BE3" w:rsidRDefault="00784BE3">
      <w:pPr>
        <w:pStyle w:val="Amainreturn"/>
        <w:keepNext/>
      </w:pPr>
      <w:r>
        <w:t>ending proceedings early, including, for example, the following:</w:t>
      </w:r>
    </w:p>
    <w:p w:rsidR="00784BE3" w:rsidRDefault="00784BE3">
      <w:pPr>
        <w:pStyle w:val="Apara"/>
      </w:pPr>
      <w:r>
        <w:tab/>
        <w:t>(a)</w:t>
      </w:r>
      <w:r>
        <w:tab/>
        <w:t xml:space="preserve">ending proceedings because of default; </w:t>
      </w:r>
    </w:p>
    <w:p w:rsidR="00784BE3" w:rsidRDefault="00784BE3">
      <w:pPr>
        <w:pStyle w:val="Apara"/>
      </w:pPr>
      <w:r>
        <w:tab/>
        <w:t>(b)</w:t>
      </w:r>
      <w:r>
        <w:tab/>
        <w:t xml:space="preserve">summary decisions; </w:t>
      </w:r>
    </w:p>
    <w:p w:rsidR="00784BE3" w:rsidRDefault="00784BE3">
      <w:pPr>
        <w:pStyle w:val="Apara"/>
      </w:pPr>
      <w:r>
        <w:tab/>
        <w:t>(c)</w:t>
      </w:r>
      <w:r>
        <w:tab/>
        <w:t xml:space="preserve">discontinuance and withdrawal; </w:t>
      </w:r>
    </w:p>
    <w:p w:rsidR="00784BE3" w:rsidRDefault="00784BE3">
      <w:pPr>
        <w:pStyle w:val="Apara"/>
      </w:pPr>
      <w:r>
        <w:tab/>
        <w:t>(d)</w:t>
      </w:r>
      <w:r>
        <w:tab/>
        <w:t xml:space="preserve">offers to settle and payments by defendants; </w:t>
      </w:r>
    </w:p>
    <w:p w:rsidR="00784BE3" w:rsidRDefault="00784BE3">
      <w:pPr>
        <w:pStyle w:val="Apara"/>
      </w:pPr>
      <w:r>
        <w:tab/>
        <w:t>(e)</w:t>
      </w:r>
      <w:r>
        <w:tab/>
        <w:t xml:space="preserve">the referral of cases to arbitration; </w:t>
      </w:r>
    </w:p>
    <w:p w:rsidR="00784BE3" w:rsidRDefault="00784BE3">
      <w:pPr>
        <w:pStyle w:val="Apara"/>
      </w:pPr>
      <w:r>
        <w:tab/>
        <w:t>(f)</w:t>
      </w:r>
      <w:r>
        <w:tab/>
        <w:t>alternative dispute resolution processes</w:t>
      </w:r>
    </w:p>
    <w:p w:rsidR="00784BE3" w:rsidRDefault="00784BE3">
      <w:pPr>
        <w:pStyle w:val="Schclauseheading"/>
      </w:pPr>
      <w:bookmarkStart w:id="157" w:name="_Toc498337722"/>
      <w:r w:rsidRPr="00767795">
        <w:rPr>
          <w:rStyle w:val="CharSectNo"/>
        </w:rPr>
        <w:t>15</w:t>
      </w:r>
      <w:r>
        <w:tab/>
        <w:t>Court supervision</w:t>
      </w:r>
      <w:bookmarkEnd w:id="157"/>
    </w:p>
    <w:p w:rsidR="00784BE3" w:rsidRDefault="00784BE3">
      <w:pPr>
        <w:pStyle w:val="Amainreturn"/>
        <w:keepNext/>
      </w:pPr>
      <w:r>
        <w:t>court supervision, including, for example, the following:</w:t>
      </w:r>
    </w:p>
    <w:p w:rsidR="00784BE3" w:rsidRDefault="00784BE3">
      <w:pPr>
        <w:pStyle w:val="Apara"/>
      </w:pPr>
      <w:r>
        <w:tab/>
        <w:t>(a)</w:t>
      </w:r>
      <w:r>
        <w:tab/>
        <w:t xml:space="preserve">directions about conducting proceedings; </w:t>
      </w:r>
    </w:p>
    <w:p w:rsidR="00784BE3" w:rsidRDefault="00784BE3">
      <w:pPr>
        <w:pStyle w:val="Apara"/>
      </w:pPr>
      <w:r>
        <w:tab/>
        <w:t>(b)</w:t>
      </w:r>
      <w:r>
        <w:tab/>
        <w:t xml:space="preserve">consequences of failing to comply with rules, directions or court orders; </w:t>
      </w:r>
    </w:p>
    <w:p w:rsidR="00784BE3" w:rsidRDefault="00784BE3">
      <w:pPr>
        <w:pStyle w:val="Apara"/>
      </w:pPr>
      <w:r>
        <w:tab/>
        <w:t>(c)</w:t>
      </w:r>
      <w:r>
        <w:tab/>
        <w:t xml:space="preserve">amendments, with and without leave; </w:t>
      </w:r>
    </w:p>
    <w:p w:rsidR="00784BE3" w:rsidRDefault="00784BE3">
      <w:pPr>
        <w:pStyle w:val="Apara"/>
      </w:pPr>
      <w:r>
        <w:tab/>
        <w:t>(d)</w:t>
      </w:r>
      <w:r>
        <w:tab/>
        <w:t xml:space="preserve">continuation of proceedings after delay; </w:t>
      </w:r>
    </w:p>
    <w:p w:rsidR="00784BE3" w:rsidRDefault="00784BE3">
      <w:pPr>
        <w:pStyle w:val="Apara"/>
      </w:pPr>
      <w:r>
        <w:tab/>
        <w:t>(e)</w:t>
      </w:r>
      <w:r>
        <w:tab/>
        <w:t>pre-trial matters, including pre-trial directions and rulings</w:t>
      </w:r>
    </w:p>
    <w:p w:rsidR="00784BE3" w:rsidRDefault="00784BE3">
      <w:pPr>
        <w:pStyle w:val="Schclauseheading"/>
      </w:pPr>
      <w:bookmarkStart w:id="158" w:name="_Toc498337723"/>
      <w:r w:rsidRPr="00767795">
        <w:rPr>
          <w:rStyle w:val="CharSectNo"/>
        </w:rPr>
        <w:t>16</w:t>
      </w:r>
      <w:r>
        <w:tab/>
        <w:t>Expert evidence</w:t>
      </w:r>
      <w:bookmarkEnd w:id="158"/>
    </w:p>
    <w:p w:rsidR="00784BE3" w:rsidRDefault="00784BE3">
      <w:pPr>
        <w:pStyle w:val="Amainreturn"/>
        <w:keepNext/>
      </w:pPr>
      <w:r>
        <w:t>expert evidence generally, including, for example, the following:</w:t>
      </w:r>
    </w:p>
    <w:p w:rsidR="00784BE3" w:rsidRDefault="00784BE3">
      <w:pPr>
        <w:pStyle w:val="Apara"/>
      </w:pPr>
      <w:r>
        <w:tab/>
        <w:t>(a)</w:t>
      </w:r>
      <w:r>
        <w:tab/>
        <w:t>giving immunity from action to experts in relation to reports tendered in evidence;</w:t>
      </w:r>
    </w:p>
    <w:p w:rsidR="00784BE3" w:rsidRDefault="00784BE3">
      <w:pPr>
        <w:pStyle w:val="Apara"/>
      </w:pPr>
      <w:r>
        <w:tab/>
        <w:t>(b)</w:t>
      </w:r>
      <w:r>
        <w:tab/>
        <w:t>matters relating to court experts, including—</w:t>
      </w:r>
    </w:p>
    <w:p w:rsidR="00784BE3" w:rsidRDefault="00784BE3">
      <w:pPr>
        <w:pStyle w:val="Asubpara"/>
      </w:pPr>
      <w:r>
        <w:tab/>
        <w:t>(i)</w:t>
      </w:r>
      <w:r>
        <w:tab/>
        <w:t>how the court is to choose an expert; and</w:t>
      </w:r>
    </w:p>
    <w:p w:rsidR="00784BE3" w:rsidRDefault="00784BE3">
      <w:pPr>
        <w:pStyle w:val="Asubpara"/>
      </w:pPr>
      <w:r>
        <w:tab/>
        <w:t>(ii)</w:t>
      </w:r>
      <w:r>
        <w:tab/>
        <w:t>how experts may give evidence and be questioned;</w:t>
      </w:r>
    </w:p>
    <w:p w:rsidR="00784BE3" w:rsidRDefault="00784BE3">
      <w:pPr>
        <w:pStyle w:val="Apara"/>
      </w:pPr>
      <w:r>
        <w:tab/>
        <w:t>(c)</w:t>
      </w:r>
      <w:r>
        <w:tab/>
        <w:t>defining the duty of expert witnesses in relation to the court and the parties;</w:t>
      </w:r>
    </w:p>
    <w:p w:rsidR="00784BE3" w:rsidRDefault="00784BE3">
      <w:pPr>
        <w:pStyle w:val="Apara"/>
      </w:pPr>
      <w:r>
        <w:tab/>
        <w:t>(d)</w:t>
      </w:r>
      <w:r>
        <w:tab/>
        <w:t>prescribing the basis of, and conditions for, admissibility of expert evidence</w:t>
      </w:r>
    </w:p>
    <w:p w:rsidR="00784BE3" w:rsidRDefault="00784BE3">
      <w:pPr>
        <w:pStyle w:val="Schclauseheading"/>
      </w:pPr>
      <w:bookmarkStart w:id="159" w:name="_Toc498337724"/>
      <w:r w:rsidRPr="00767795">
        <w:rPr>
          <w:rStyle w:val="CharSectNo"/>
        </w:rPr>
        <w:t>17</w:t>
      </w:r>
      <w:r>
        <w:tab/>
        <w:t>Trials and other hearings</w:t>
      </w:r>
      <w:bookmarkEnd w:id="159"/>
    </w:p>
    <w:p w:rsidR="00784BE3" w:rsidRDefault="00784BE3">
      <w:pPr>
        <w:pStyle w:val="Amainreturn"/>
        <w:keepNext/>
      </w:pPr>
      <w:r>
        <w:t>trials and other hearings, including, for example, the following:</w:t>
      </w:r>
    </w:p>
    <w:p w:rsidR="00784BE3" w:rsidRDefault="00784BE3">
      <w:pPr>
        <w:pStyle w:val="Apara"/>
      </w:pPr>
      <w:r>
        <w:tab/>
        <w:t>(a)</w:t>
      </w:r>
      <w:r>
        <w:tab/>
        <w:t>practice lists;</w:t>
      </w:r>
    </w:p>
    <w:p w:rsidR="00784BE3" w:rsidRDefault="00784BE3">
      <w:pPr>
        <w:pStyle w:val="Apara"/>
      </w:pPr>
      <w:r>
        <w:tab/>
        <w:t>(b)</w:t>
      </w:r>
      <w:r>
        <w:tab/>
        <w:t>list applications for hearing and setting trial dates;</w:t>
      </w:r>
    </w:p>
    <w:p w:rsidR="00784BE3" w:rsidRDefault="00784BE3">
      <w:pPr>
        <w:pStyle w:val="Apara"/>
      </w:pPr>
      <w:r>
        <w:tab/>
        <w:t>(c)</w:t>
      </w:r>
      <w:r>
        <w:tab/>
        <w:t xml:space="preserve">conduct of trials; </w:t>
      </w:r>
    </w:p>
    <w:p w:rsidR="00784BE3" w:rsidRDefault="00784BE3">
      <w:pPr>
        <w:pStyle w:val="Apara"/>
      </w:pPr>
      <w:r>
        <w:tab/>
        <w:t>(d)</w:t>
      </w:r>
      <w:r>
        <w:tab/>
        <w:t xml:space="preserve">decisions without pleadings or without hearings; </w:t>
      </w:r>
    </w:p>
    <w:p w:rsidR="00784BE3" w:rsidRDefault="00784BE3">
      <w:pPr>
        <w:pStyle w:val="Apara"/>
      </w:pPr>
      <w:r>
        <w:tab/>
        <w:t>(e)</w:t>
      </w:r>
      <w:r>
        <w:tab/>
        <w:t xml:space="preserve">separate decisions on questions; </w:t>
      </w:r>
    </w:p>
    <w:p w:rsidR="00784BE3" w:rsidRDefault="00784BE3">
      <w:pPr>
        <w:pStyle w:val="Apara"/>
      </w:pPr>
      <w:r>
        <w:tab/>
        <w:t>(f)</w:t>
      </w:r>
      <w:r>
        <w:tab/>
        <w:t xml:space="preserve">assessors and special referees; </w:t>
      </w:r>
    </w:p>
    <w:p w:rsidR="00784BE3" w:rsidRDefault="00784BE3">
      <w:pPr>
        <w:pStyle w:val="Apara"/>
      </w:pPr>
      <w:r>
        <w:tab/>
        <w:t>(g)</w:t>
      </w:r>
      <w:r>
        <w:tab/>
        <w:t>making findings of liability independently of awarding damages;</w:t>
      </w:r>
    </w:p>
    <w:p w:rsidR="00784BE3" w:rsidRDefault="00784BE3">
      <w:pPr>
        <w:pStyle w:val="Apara"/>
      </w:pPr>
      <w:r>
        <w:tab/>
        <w:t>(h)</w:t>
      </w:r>
      <w:r>
        <w:tab/>
        <w:t>assessment and awarding of damages, including, for example—</w:t>
      </w:r>
    </w:p>
    <w:p w:rsidR="00784BE3" w:rsidRDefault="00784BE3">
      <w:pPr>
        <w:pStyle w:val="Asubpara"/>
      </w:pPr>
      <w:r>
        <w:tab/>
        <w:t>(i)</w:t>
      </w:r>
      <w:r>
        <w:tab/>
        <w:t>structured settlements, that is, payment of awards of damages otherwise than in lump sum form; and</w:t>
      </w:r>
    </w:p>
    <w:p w:rsidR="00784BE3" w:rsidRDefault="00784BE3">
      <w:pPr>
        <w:pStyle w:val="Asubpara"/>
      </w:pPr>
      <w:r>
        <w:tab/>
        <w:t>(ii)</w:t>
      </w:r>
      <w:r>
        <w:tab/>
        <w:t>awarding damages independently of making findings of liability;</w:t>
      </w:r>
    </w:p>
    <w:p w:rsidR="00784BE3" w:rsidRDefault="00784BE3">
      <w:pPr>
        <w:pStyle w:val="Apara"/>
      </w:pPr>
      <w:r>
        <w:tab/>
        <w:t>(i)</w:t>
      </w:r>
      <w:r>
        <w:tab/>
        <w:t>simplifies procedures for certain claims</w:t>
      </w:r>
    </w:p>
    <w:p w:rsidR="00784BE3" w:rsidRDefault="00784BE3">
      <w:pPr>
        <w:pStyle w:val="Schclauseheading"/>
      </w:pPr>
      <w:bookmarkStart w:id="160" w:name="_Toc498337725"/>
      <w:r w:rsidRPr="00767795">
        <w:rPr>
          <w:rStyle w:val="CharSectNo"/>
        </w:rPr>
        <w:t>18</w:t>
      </w:r>
      <w:r>
        <w:tab/>
        <w:t>Judgments</w:t>
      </w:r>
      <w:bookmarkEnd w:id="160"/>
    </w:p>
    <w:p w:rsidR="00784BE3" w:rsidRDefault="00784BE3">
      <w:pPr>
        <w:pStyle w:val="Amainreturn"/>
        <w:keepNext/>
      </w:pPr>
      <w:r>
        <w:t>judgments, including, for example, the following:</w:t>
      </w:r>
    </w:p>
    <w:p w:rsidR="00784BE3" w:rsidRDefault="00784BE3">
      <w:pPr>
        <w:pStyle w:val="Apara"/>
      </w:pPr>
      <w:r>
        <w:tab/>
        <w:t>(a)</w:t>
      </w:r>
      <w:r>
        <w:tab/>
        <w:t xml:space="preserve">effect of judgments; </w:t>
      </w:r>
    </w:p>
    <w:p w:rsidR="00784BE3" w:rsidRDefault="00784BE3">
      <w:pPr>
        <w:pStyle w:val="Apara"/>
      </w:pPr>
      <w:r>
        <w:tab/>
        <w:t>(b)</w:t>
      </w:r>
      <w:r>
        <w:tab/>
        <w:t>setting aside judgments</w:t>
      </w:r>
    </w:p>
    <w:p w:rsidR="00784BE3" w:rsidRDefault="00784BE3">
      <w:pPr>
        <w:pStyle w:val="Schclauseheading"/>
      </w:pPr>
      <w:bookmarkStart w:id="161" w:name="_Toc498337726"/>
      <w:r w:rsidRPr="00767795">
        <w:rPr>
          <w:rStyle w:val="CharSectNo"/>
        </w:rPr>
        <w:t>19</w:t>
      </w:r>
      <w:r>
        <w:tab/>
        <w:t>Particular proceedings</w:t>
      </w:r>
      <w:bookmarkEnd w:id="161"/>
    </w:p>
    <w:p w:rsidR="00784BE3" w:rsidRDefault="00784BE3">
      <w:pPr>
        <w:pStyle w:val="Amainreturn"/>
        <w:keepNext/>
      </w:pPr>
      <w:r>
        <w:t>particular proceedings, including, for example, the following:</w:t>
      </w:r>
    </w:p>
    <w:p w:rsidR="00784BE3" w:rsidRDefault="00784BE3">
      <w:pPr>
        <w:pStyle w:val="Apara"/>
      </w:pPr>
      <w:r>
        <w:tab/>
        <w:t>(a)</w:t>
      </w:r>
      <w:r>
        <w:tab/>
        <w:t>taking of accounts;</w:t>
      </w:r>
    </w:p>
    <w:p w:rsidR="00784BE3" w:rsidRDefault="00784BE3">
      <w:pPr>
        <w:pStyle w:val="Apara"/>
      </w:pPr>
      <w:r>
        <w:tab/>
        <w:t>(b)</w:t>
      </w:r>
      <w:r>
        <w:tab/>
        <w:t xml:space="preserve">proceedings for damages for personal injury or death; </w:t>
      </w:r>
    </w:p>
    <w:p w:rsidR="00784BE3" w:rsidRDefault="00784BE3">
      <w:pPr>
        <w:pStyle w:val="Apara"/>
      </w:pPr>
      <w:r>
        <w:tab/>
        <w:t>(c)</w:t>
      </w:r>
      <w:r>
        <w:tab/>
        <w:t xml:space="preserve">the payment of amounts into court; </w:t>
      </w:r>
    </w:p>
    <w:p w:rsidR="00784BE3" w:rsidRDefault="00784BE3">
      <w:pPr>
        <w:pStyle w:val="Apara"/>
      </w:pPr>
      <w:r>
        <w:tab/>
        <w:t>(d)</w:t>
      </w:r>
      <w:r>
        <w:tab/>
        <w:t>for the Supreme Court—judicial review proceedings;</w:t>
      </w:r>
    </w:p>
    <w:p w:rsidR="00784BE3" w:rsidRDefault="00784BE3">
      <w:pPr>
        <w:pStyle w:val="Apara"/>
      </w:pPr>
      <w:r>
        <w:tab/>
        <w:t>(e)</w:t>
      </w:r>
      <w:r>
        <w:tab/>
        <w:t>for the Supreme Court—prerogative orders, including prerogative injunctions and declarations, and the form in which prerogative relief or remedy may be granted;</w:t>
      </w:r>
    </w:p>
    <w:p w:rsidR="00784BE3" w:rsidRDefault="00784BE3">
      <w:pPr>
        <w:pStyle w:val="Apara"/>
      </w:pPr>
      <w:r>
        <w:tab/>
        <w:t>(f)</w:t>
      </w:r>
      <w:r>
        <w:tab/>
        <w:t>for the Supreme Court—habeas corpus orders, including the form in which relief by way of habeas corpus may be granted</w:t>
      </w:r>
    </w:p>
    <w:p w:rsidR="00784BE3" w:rsidRDefault="00784BE3">
      <w:pPr>
        <w:pStyle w:val="Schclauseheading"/>
      </w:pPr>
      <w:bookmarkStart w:id="162" w:name="_Toc498337727"/>
      <w:r w:rsidRPr="00767795">
        <w:rPr>
          <w:rStyle w:val="CharSectNo"/>
        </w:rPr>
        <w:t>20</w:t>
      </w:r>
      <w:r>
        <w:tab/>
        <w:t>Interest</w:t>
      </w:r>
      <w:bookmarkEnd w:id="162"/>
    </w:p>
    <w:p w:rsidR="00784BE3" w:rsidRDefault="00784BE3">
      <w:pPr>
        <w:pStyle w:val="Amainreturn"/>
        <w:keepNext/>
      </w:pPr>
      <w:r>
        <w:t>interest, including, for example, the following:</w:t>
      </w:r>
    </w:p>
    <w:p w:rsidR="00784BE3" w:rsidRDefault="00784BE3">
      <w:pPr>
        <w:pStyle w:val="Apara"/>
      </w:pPr>
      <w:r>
        <w:tab/>
        <w:t>(a)</w:t>
      </w:r>
      <w:r>
        <w:tab/>
        <w:t>interest up to judgment;</w:t>
      </w:r>
    </w:p>
    <w:p w:rsidR="00784BE3" w:rsidRDefault="00784BE3">
      <w:pPr>
        <w:pStyle w:val="Apara"/>
      </w:pPr>
      <w:r>
        <w:tab/>
        <w:t>(b)</w:t>
      </w:r>
      <w:r>
        <w:tab/>
        <w:t>interest on judgments</w:t>
      </w:r>
    </w:p>
    <w:p w:rsidR="00784BE3" w:rsidRDefault="00784BE3">
      <w:pPr>
        <w:pStyle w:val="Schclauseheading"/>
      </w:pPr>
      <w:bookmarkStart w:id="163" w:name="_Toc498337728"/>
      <w:r w:rsidRPr="00767795">
        <w:rPr>
          <w:rStyle w:val="CharSectNo"/>
        </w:rPr>
        <w:t>21</w:t>
      </w:r>
      <w:r>
        <w:tab/>
        <w:t>Administration and probate</w:t>
      </w:r>
      <w:bookmarkEnd w:id="163"/>
    </w:p>
    <w:p w:rsidR="00784BE3" w:rsidRDefault="00784BE3">
      <w:pPr>
        <w:pStyle w:val="Amainreturn"/>
        <w:keepNext/>
      </w:pPr>
      <w:r>
        <w:t>for the Supreme Court, administration and probate, including, for example, the following:</w:t>
      </w:r>
    </w:p>
    <w:p w:rsidR="00784BE3" w:rsidRDefault="00784BE3">
      <w:pPr>
        <w:pStyle w:val="Apara"/>
      </w:pPr>
      <w:r>
        <w:tab/>
        <w:t>(a)</w:t>
      </w:r>
      <w:r>
        <w:tab/>
        <w:t>applications for grants of probate or letters of administration and the documents required;</w:t>
      </w:r>
    </w:p>
    <w:p w:rsidR="00784BE3" w:rsidRDefault="00784BE3">
      <w:pPr>
        <w:pStyle w:val="Apara"/>
      </w:pPr>
      <w:r>
        <w:tab/>
        <w:t>(b)</w:t>
      </w:r>
      <w:r>
        <w:tab/>
        <w:t>resealing grants;</w:t>
      </w:r>
    </w:p>
    <w:p w:rsidR="00784BE3" w:rsidRDefault="00784BE3">
      <w:pPr>
        <w:pStyle w:val="Apara"/>
      </w:pPr>
      <w:r>
        <w:tab/>
        <w:t>(c)</w:t>
      </w:r>
      <w:r>
        <w:tab/>
        <w:t>caveats objecting to grants, orders to administer or resealing grants;</w:t>
      </w:r>
    </w:p>
    <w:p w:rsidR="00784BE3" w:rsidRDefault="00784BE3">
      <w:pPr>
        <w:pStyle w:val="Apara"/>
      </w:pPr>
      <w:r>
        <w:tab/>
        <w:t>(d)</w:t>
      </w:r>
      <w:r>
        <w:tab/>
        <w:t>contested proceedings</w:t>
      </w:r>
    </w:p>
    <w:p w:rsidR="00784BE3" w:rsidRDefault="00784BE3">
      <w:pPr>
        <w:pStyle w:val="Schclauseheading"/>
      </w:pPr>
      <w:bookmarkStart w:id="164" w:name="_Toc498337729"/>
      <w:r w:rsidRPr="00767795">
        <w:rPr>
          <w:rStyle w:val="CharSectNo"/>
        </w:rPr>
        <w:t>22</w:t>
      </w:r>
      <w:r>
        <w:tab/>
        <w:t>Adoption</w:t>
      </w:r>
      <w:bookmarkEnd w:id="164"/>
    </w:p>
    <w:p w:rsidR="00784BE3" w:rsidRDefault="00784BE3">
      <w:pPr>
        <w:pStyle w:val="Amainreturn"/>
      </w:pPr>
      <w:r>
        <w:t>for the Supreme Court, adoption, including, for example, applications for adoptions</w:t>
      </w:r>
    </w:p>
    <w:p w:rsidR="00784BE3" w:rsidRDefault="00784BE3">
      <w:pPr>
        <w:pStyle w:val="Schclauseheading"/>
      </w:pPr>
      <w:bookmarkStart w:id="165" w:name="_Toc498337730"/>
      <w:r w:rsidRPr="00767795">
        <w:rPr>
          <w:rStyle w:val="CharSectNo"/>
        </w:rPr>
        <w:t>23</w:t>
      </w:r>
      <w:r>
        <w:tab/>
        <w:t>Arbitration</w:t>
      </w:r>
      <w:bookmarkEnd w:id="165"/>
    </w:p>
    <w:p w:rsidR="00784BE3" w:rsidRDefault="00784BE3">
      <w:pPr>
        <w:pStyle w:val="Amainreturn"/>
      </w:pPr>
      <w:r>
        <w:t>for the Supreme Court, arbitration, including, for example, the use of court-appointed referees</w:t>
      </w:r>
    </w:p>
    <w:p w:rsidR="00784BE3" w:rsidRDefault="00784BE3">
      <w:pPr>
        <w:pStyle w:val="Schclauseheading"/>
      </w:pPr>
      <w:bookmarkStart w:id="166" w:name="_Toc498337731"/>
      <w:r w:rsidRPr="00767795">
        <w:rPr>
          <w:rStyle w:val="CharSectNo"/>
        </w:rPr>
        <w:t>24</w:t>
      </w:r>
      <w:r>
        <w:tab/>
        <w:t>Contempt of court</w:t>
      </w:r>
      <w:bookmarkEnd w:id="166"/>
    </w:p>
    <w:p w:rsidR="00784BE3" w:rsidRDefault="00784BE3">
      <w:pPr>
        <w:pStyle w:val="Amainreturn"/>
        <w:keepNext/>
      </w:pPr>
      <w:r>
        <w:t>contempt of court, including, for example, the following:</w:t>
      </w:r>
    </w:p>
    <w:p w:rsidR="00784BE3" w:rsidRDefault="00784BE3">
      <w:pPr>
        <w:pStyle w:val="SchApara"/>
      </w:pPr>
      <w:r>
        <w:tab/>
        <w:t>(a)</w:t>
      </w:r>
      <w:r>
        <w:tab/>
        <w:t>contempt of the court as constituted other than by a judge or magistrate;</w:t>
      </w:r>
    </w:p>
    <w:p w:rsidR="00784BE3" w:rsidRDefault="00784BE3">
      <w:pPr>
        <w:pStyle w:val="SchApara"/>
      </w:pPr>
      <w:r>
        <w:tab/>
        <w:t>(b)</w:t>
      </w:r>
      <w:r>
        <w:tab/>
        <w:t>proceedings for failure to comply with orders, other than orders to pay an amount</w:t>
      </w:r>
    </w:p>
    <w:p w:rsidR="00784BE3" w:rsidRDefault="00784BE3">
      <w:pPr>
        <w:pStyle w:val="Schclauseheading"/>
      </w:pPr>
      <w:bookmarkStart w:id="167" w:name="_Toc498337732"/>
      <w:r w:rsidRPr="00767795">
        <w:rPr>
          <w:rStyle w:val="CharSectNo"/>
        </w:rPr>
        <w:t>25</w:t>
      </w:r>
      <w:r>
        <w:tab/>
        <w:t>Trusts</w:t>
      </w:r>
      <w:bookmarkEnd w:id="167"/>
    </w:p>
    <w:p w:rsidR="00784BE3" w:rsidRDefault="00784BE3">
      <w:pPr>
        <w:pStyle w:val="Amainreturn"/>
      </w:pPr>
      <w:r>
        <w:t>for the Supreme Court, trusts</w:t>
      </w:r>
    </w:p>
    <w:p w:rsidR="00784BE3" w:rsidRDefault="00784BE3">
      <w:pPr>
        <w:pStyle w:val="Schclauseheading"/>
      </w:pPr>
      <w:bookmarkStart w:id="168" w:name="_Toc498337733"/>
      <w:r w:rsidRPr="00767795">
        <w:rPr>
          <w:rStyle w:val="CharSectNo"/>
        </w:rPr>
        <w:t>26</w:t>
      </w:r>
      <w:r>
        <w:tab/>
        <w:t>Costs</w:t>
      </w:r>
      <w:bookmarkEnd w:id="168"/>
    </w:p>
    <w:p w:rsidR="00784BE3" w:rsidRDefault="00784BE3">
      <w:pPr>
        <w:pStyle w:val="Amainreturn"/>
        <w:keepNext/>
      </w:pPr>
      <w:r>
        <w:t>costs, including, for example, the following:</w:t>
      </w:r>
    </w:p>
    <w:p w:rsidR="00784BE3" w:rsidRDefault="00784BE3">
      <w:pPr>
        <w:pStyle w:val="Apara"/>
      </w:pPr>
      <w:r>
        <w:tab/>
        <w:t>(a)</w:t>
      </w:r>
      <w:r>
        <w:tab/>
        <w:t xml:space="preserve">security for costs; </w:t>
      </w:r>
    </w:p>
    <w:p w:rsidR="00784BE3" w:rsidRDefault="00784BE3">
      <w:pPr>
        <w:pStyle w:val="Apara"/>
      </w:pPr>
      <w:r>
        <w:tab/>
        <w:t>(b)</w:t>
      </w:r>
      <w:r>
        <w:tab/>
        <w:t xml:space="preserve">entitlement to recover costs; </w:t>
      </w:r>
    </w:p>
    <w:p w:rsidR="00784BE3" w:rsidRDefault="00784BE3">
      <w:pPr>
        <w:pStyle w:val="Apara"/>
      </w:pPr>
      <w:r>
        <w:tab/>
        <w:t>(c)</w:t>
      </w:r>
      <w:r>
        <w:tab/>
        <w:t xml:space="preserve">costs of parties in proceedings; </w:t>
      </w:r>
    </w:p>
    <w:p w:rsidR="00784BE3" w:rsidRDefault="00784BE3">
      <w:pPr>
        <w:pStyle w:val="Apara"/>
      </w:pPr>
      <w:r>
        <w:tab/>
        <w:t>(d)</w:t>
      </w:r>
      <w:r>
        <w:tab/>
        <w:t>assessment of costs</w:t>
      </w:r>
    </w:p>
    <w:p w:rsidR="00784BE3" w:rsidRDefault="00784BE3">
      <w:pPr>
        <w:pStyle w:val="Schclauseheading"/>
      </w:pPr>
      <w:bookmarkStart w:id="169" w:name="_Toc498337734"/>
      <w:r w:rsidRPr="00767795">
        <w:rPr>
          <w:rStyle w:val="CharSectNo"/>
        </w:rPr>
        <w:t>27</w:t>
      </w:r>
      <w:r>
        <w:tab/>
        <w:t>Appeals</w:t>
      </w:r>
      <w:bookmarkEnd w:id="169"/>
    </w:p>
    <w:p w:rsidR="00784BE3" w:rsidRDefault="00784BE3">
      <w:pPr>
        <w:pStyle w:val="Amainreturn"/>
        <w:keepNext/>
      </w:pPr>
      <w:r>
        <w:t>appeals, including, for example, the following:</w:t>
      </w:r>
    </w:p>
    <w:p w:rsidR="00784BE3" w:rsidRDefault="00784BE3">
      <w:pPr>
        <w:pStyle w:val="Apara"/>
      </w:pPr>
      <w:r>
        <w:tab/>
        <w:t>(a)</w:t>
      </w:r>
      <w:r>
        <w:tab/>
        <w:t xml:space="preserve">for the </w:t>
      </w:r>
      <w:smartTag w:uri="urn:schemas-microsoft-com:office:smarttags" w:element="Street">
        <w:smartTag w:uri="urn:schemas-microsoft-com:office:smarttags" w:element="address">
          <w:r>
            <w:t>Magistrates Court</w:t>
          </w:r>
        </w:smartTag>
      </w:smartTag>
      <w:r>
        <w:t xml:space="preserve"> and prescribed tribunals—appeals to the Supreme Court;</w:t>
      </w:r>
    </w:p>
    <w:p w:rsidR="00784BE3" w:rsidRDefault="00784BE3">
      <w:pPr>
        <w:pStyle w:val="Apara"/>
        <w:keepNext/>
      </w:pPr>
      <w:r>
        <w:tab/>
        <w:t>(b)</w:t>
      </w:r>
      <w:r>
        <w:tab/>
        <w:t>for the Supreme Court—</w:t>
      </w:r>
    </w:p>
    <w:p w:rsidR="00784BE3" w:rsidRDefault="00784BE3">
      <w:pPr>
        <w:pStyle w:val="Asubpara"/>
      </w:pPr>
      <w:r>
        <w:tab/>
        <w:t>(i)</w:t>
      </w:r>
      <w:r>
        <w:tab/>
        <w:t>appeals to the Supreme Court other than to the Court of Appeal; and</w:t>
      </w:r>
    </w:p>
    <w:p w:rsidR="00784BE3" w:rsidRDefault="00784BE3">
      <w:pPr>
        <w:pStyle w:val="Asubpara"/>
      </w:pPr>
      <w:r>
        <w:tab/>
        <w:t>(ii)</w:t>
      </w:r>
      <w:r>
        <w:tab/>
        <w:t>appeals to the Court of Appeal</w:t>
      </w:r>
    </w:p>
    <w:p w:rsidR="00784BE3" w:rsidRDefault="00784BE3">
      <w:pPr>
        <w:pStyle w:val="Schclauseheading"/>
      </w:pPr>
      <w:bookmarkStart w:id="170" w:name="_Toc498337735"/>
      <w:r w:rsidRPr="00767795">
        <w:rPr>
          <w:rStyle w:val="CharSectNo"/>
        </w:rPr>
        <w:t>28</w:t>
      </w:r>
      <w:r>
        <w:tab/>
        <w:t>Enforcement of judgments</w:t>
      </w:r>
      <w:bookmarkEnd w:id="170"/>
    </w:p>
    <w:p w:rsidR="00784BE3" w:rsidRDefault="00784BE3">
      <w:pPr>
        <w:pStyle w:val="Amainreturn"/>
        <w:keepNext/>
      </w:pPr>
      <w:r>
        <w:t>enforcement of judgments, including, for example, the following:</w:t>
      </w:r>
    </w:p>
    <w:p w:rsidR="00784BE3" w:rsidRDefault="00784BE3">
      <w:pPr>
        <w:pStyle w:val="Apara"/>
      </w:pPr>
      <w:r>
        <w:tab/>
        <w:t>(a)</w:t>
      </w:r>
      <w:r>
        <w:tab/>
        <w:t xml:space="preserve">enforcement hearings, including examination procedures; </w:t>
      </w:r>
    </w:p>
    <w:p w:rsidR="00784BE3" w:rsidRDefault="00784BE3">
      <w:pPr>
        <w:pStyle w:val="Apara"/>
        <w:keepNext/>
      </w:pPr>
      <w:r>
        <w:tab/>
        <w:t>(b)</w:t>
      </w:r>
      <w:r>
        <w:tab/>
        <w:t>enforcement orders, including the following:</w:t>
      </w:r>
    </w:p>
    <w:p w:rsidR="00784BE3" w:rsidRDefault="00784BE3">
      <w:pPr>
        <w:pStyle w:val="Asubpara"/>
      </w:pPr>
      <w:r>
        <w:tab/>
        <w:t>(i)</w:t>
      </w:r>
      <w:r>
        <w:tab/>
        <w:t xml:space="preserve">enforcement orders for entry onto, and delivery of possession of, land; </w:t>
      </w:r>
    </w:p>
    <w:p w:rsidR="00784BE3" w:rsidRDefault="00784BE3">
      <w:pPr>
        <w:pStyle w:val="Asubpara"/>
      </w:pPr>
      <w:r>
        <w:tab/>
        <w:t>(ii)</w:t>
      </w:r>
      <w:r>
        <w:tab/>
        <w:t xml:space="preserve">enforcement orders for seizure and sale of property; </w:t>
      </w:r>
    </w:p>
    <w:p w:rsidR="00784BE3" w:rsidRDefault="00784BE3">
      <w:pPr>
        <w:pStyle w:val="Asubpara"/>
      </w:pPr>
      <w:r>
        <w:tab/>
        <w:t>(iii)</w:t>
      </w:r>
      <w:r>
        <w:tab/>
        <w:t xml:space="preserve">enforcement orders for seizure and delivery of particular goods; </w:t>
      </w:r>
    </w:p>
    <w:p w:rsidR="00784BE3" w:rsidRDefault="00784BE3">
      <w:pPr>
        <w:pStyle w:val="Asubpara"/>
      </w:pPr>
      <w:r>
        <w:tab/>
        <w:t>(iv)</w:t>
      </w:r>
      <w:r>
        <w:tab/>
        <w:t xml:space="preserve">enforcement orders for seizure and detention of property; </w:t>
      </w:r>
    </w:p>
    <w:p w:rsidR="00784BE3" w:rsidRDefault="00784BE3">
      <w:pPr>
        <w:pStyle w:val="Asubpara"/>
      </w:pPr>
      <w:r>
        <w:tab/>
        <w:t>(v)</w:t>
      </w:r>
      <w:r>
        <w:tab/>
        <w:t xml:space="preserve">enforcement orders for the attachment or redirection of debts, income and other money; </w:t>
      </w:r>
    </w:p>
    <w:p w:rsidR="00784BE3" w:rsidRDefault="00784BE3">
      <w:pPr>
        <w:pStyle w:val="Asubpara"/>
      </w:pPr>
      <w:r>
        <w:tab/>
        <w:t>(vi)</w:t>
      </w:r>
      <w:r>
        <w:tab/>
        <w:t>for the Supreme Court—enforcement orders for charging orders and stop orders;</w:t>
      </w:r>
    </w:p>
    <w:p w:rsidR="00784BE3" w:rsidRDefault="00784BE3">
      <w:pPr>
        <w:pStyle w:val="Apara"/>
      </w:pPr>
      <w:r>
        <w:tab/>
        <w:t>(c)</w:t>
      </w:r>
      <w:r>
        <w:tab/>
        <w:t>instalment orders;</w:t>
      </w:r>
    </w:p>
    <w:p w:rsidR="00784BE3" w:rsidRDefault="00784BE3">
      <w:pPr>
        <w:pStyle w:val="Apara"/>
      </w:pPr>
      <w:r>
        <w:tab/>
        <w:t>(d)</w:t>
      </w:r>
      <w:r>
        <w:tab/>
        <w:t>powers of enforcement officers</w:t>
      </w:r>
    </w:p>
    <w:p w:rsidR="00784BE3" w:rsidRDefault="00784BE3">
      <w:pPr>
        <w:pStyle w:val="Schclauseheading"/>
      </w:pPr>
      <w:bookmarkStart w:id="171" w:name="_Toc498337736"/>
      <w:r w:rsidRPr="00767795">
        <w:rPr>
          <w:rStyle w:val="CharSectNo"/>
        </w:rPr>
        <w:t>29</w:t>
      </w:r>
      <w:r>
        <w:tab/>
        <w:t>Reciprocal enforcement of foreign judgments</w:t>
      </w:r>
      <w:bookmarkEnd w:id="171"/>
    </w:p>
    <w:p w:rsidR="00784BE3" w:rsidRDefault="00784BE3">
      <w:pPr>
        <w:pStyle w:val="Amainreturn"/>
      </w:pPr>
      <w:r>
        <w:t>reciprocal enforcement of foreign judgments</w:t>
      </w:r>
    </w:p>
    <w:p w:rsidR="00784BE3" w:rsidRDefault="00784BE3">
      <w:pPr>
        <w:pStyle w:val="PageBreak"/>
      </w:pPr>
      <w:r>
        <w:br w:type="page"/>
      </w:r>
    </w:p>
    <w:p w:rsidR="00784BE3" w:rsidRPr="00767795" w:rsidRDefault="00784BE3">
      <w:pPr>
        <w:pStyle w:val="Sched-Part"/>
      </w:pPr>
      <w:bookmarkStart w:id="172" w:name="_Toc498337737"/>
      <w:r w:rsidRPr="00767795">
        <w:rPr>
          <w:rStyle w:val="CharPartNo"/>
        </w:rPr>
        <w:t>Part 1.3</w:t>
      </w:r>
      <w:r>
        <w:tab/>
      </w:r>
      <w:r w:rsidRPr="00767795">
        <w:rPr>
          <w:rStyle w:val="CharPartText"/>
        </w:rPr>
        <w:t>Criminal proceedings</w:t>
      </w:r>
      <w:bookmarkEnd w:id="172"/>
    </w:p>
    <w:p w:rsidR="00784BE3" w:rsidRDefault="00784BE3">
      <w:pPr>
        <w:pStyle w:val="Schclauseheading"/>
      </w:pPr>
      <w:bookmarkStart w:id="173" w:name="_Toc498337738"/>
      <w:r w:rsidRPr="00767795">
        <w:rPr>
          <w:rStyle w:val="CharSectNo"/>
        </w:rPr>
        <w:t>30</w:t>
      </w:r>
      <w:r>
        <w:tab/>
        <w:t>Practice and procedure in criminal jurisdiction</w:t>
      </w:r>
      <w:bookmarkEnd w:id="173"/>
    </w:p>
    <w:p w:rsidR="00784BE3" w:rsidRDefault="00784BE3">
      <w:pPr>
        <w:pStyle w:val="Amainreturn"/>
        <w:keepNext/>
      </w:pPr>
      <w:r>
        <w:t xml:space="preserve">practice and procedure in the criminal jurisdiction of the </w:t>
      </w:r>
      <w:smartTag w:uri="urn:schemas-microsoft-com:office:smarttags" w:element="Street">
        <w:smartTag w:uri="urn:schemas-microsoft-com:office:smarttags" w:element="address">
          <w:r>
            <w:t>Magistrates Court</w:t>
          </w:r>
        </w:smartTag>
      </w:smartTag>
      <w:r>
        <w:t xml:space="preserve"> and Supreme Court (including any appellate jurisdiction) generally, including, for example, the following:</w:t>
      </w:r>
    </w:p>
    <w:p w:rsidR="00784BE3" w:rsidRDefault="00784BE3">
      <w:pPr>
        <w:pStyle w:val="Apara"/>
      </w:pPr>
      <w:r>
        <w:tab/>
        <w:t>(a)</w:t>
      </w:r>
      <w:r>
        <w:tab/>
        <w:t>forms for proceedings;</w:t>
      </w:r>
    </w:p>
    <w:p w:rsidR="00784BE3" w:rsidRDefault="00784BE3">
      <w:pPr>
        <w:pStyle w:val="Apara"/>
      </w:pPr>
      <w:r>
        <w:tab/>
        <w:t>(b)</w:t>
      </w:r>
      <w:r>
        <w:tab/>
        <w:t>beginning criminal proceedings, including indictments and informations;</w:t>
      </w:r>
    </w:p>
    <w:p w:rsidR="00784BE3" w:rsidRDefault="00784BE3">
      <w:pPr>
        <w:pStyle w:val="Apara"/>
      </w:pPr>
      <w:r>
        <w:tab/>
        <w:t>(c)</w:t>
      </w:r>
      <w:r>
        <w:tab/>
        <w:t>appearance;</w:t>
      </w:r>
    </w:p>
    <w:p w:rsidR="00784BE3" w:rsidRDefault="00784BE3">
      <w:pPr>
        <w:pStyle w:val="Apara"/>
      </w:pPr>
      <w:r>
        <w:tab/>
        <w:t>(d)</w:t>
      </w:r>
      <w:r>
        <w:tab/>
        <w:t>arraignments;</w:t>
      </w:r>
    </w:p>
    <w:p w:rsidR="00784BE3" w:rsidRDefault="00784BE3">
      <w:pPr>
        <w:pStyle w:val="Apara"/>
      </w:pPr>
      <w:r>
        <w:tab/>
        <w:t>(e)</w:t>
      </w:r>
      <w:r>
        <w:tab/>
        <w:t>applications;</w:t>
      </w:r>
    </w:p>
    <w:p w:rsidR="00784BE3" w:rsidRDefault="00784BE3">
      <w:pPr>
        <w:pStyle w:val="Apara"/>
      </w:pPr>
      <w:r>
        <w:tab/>
        <w:t>(f)</w:t>
      </w:r>
      <w:r>
        <w:tab/>
        <w:t>pleadings;</w:t>
      </w:r>
    </w:p>
    <w:p w:rsidR="00784BE3" w:rsidRDefault="00784BE3">
      <w:pPr>
        <w:pStyle w:val="Apara"/>
      </w:pPr>
      <w:r>
        <w:tab/>
        <w:t>(g)</w:t>
      </w:r>
      <w:r>
        <w:tab/>
        <w:t>duties of lawyers and the court;</w:t>
      </w:r>
    </w:p>
    <w:p w:rsidR="00784BE3" w:rsidRDefault="00784BE3">
      <w:pPr>
        <w:pStyle w:val="Apara"/>
      </w:pPr>
      <w:r>
        <w:tab/>
        <w:t>(h)</w:t>
      </w:r>
      <w:r>
        <w:tab/>
        <w:t>pre-trial matters, including pre-trial directions and rulings;</w:t>
      </w:r>
    </w:p>
    <w:p w:rsidR="00784BE3" w:rsidRDefault="00784BE3">
      <w:pPr>
        <w:pStyle w:val="Apara"/>
      </w:pPr>
      <w:r>
        <w:tab/>
        <w:t>(i)</w:t>
      </w:r>
      <w:r>
        <w:tab/>
        <w:t>regulating hearings and trial proceedings;</w:t>
      </w:r>
    </w:p>
    <w:p w:rsidR="00784BE3" w:rsidRDefault="00784BE3">
      <w:pPr>
        <w:pStyle w:val="Apara"/>
      </w:pPr>
      <w:r>
        <w:tab/>
        <w:t>(j)</w:t>
      </w:r>
      <w:r>
        <w:tab/>
        <w:t>expert evidence;</w:t>
      </w:r>
    </w:p>
    <w:p w:rsidR="00784BE3" w:rsidRDefault="00784BE3">
      <w:pPr>
        <w:pStyle w:val="Apara"/>
      </w:pPr>
      <w:r>
        <w:tab/>
        <w:t>(k)</w:t>
      </w:r>
      <w:r>
        <w:tab/>
        <w:t>custody and inspection of exhibits;</w:t>
      </w:r>
    </w:p>
    <w:p w:rsidR="00784BE3" w:rsidRDefault="00784BE3">
      <w:pPr>
        <w:pStyle w:val="Apara"/>
      </w:pPr>
      <w:r>
        <w:tab/>
        <w:t>(l)</w:t>
      </w:r>
      <w:r>
        <w:tab/>
        <w:t>recording of proceedings and access to records;</w:t>
      </w:r>
    </w:p>
    <w:p w:rsidR="00784BE3" w:rsidRDefault="00784BE3">
      <w:pPr>
        <w:pStyle w:val="Apara"/>
      </w:pPr>
      <w:r>
        <w:tab/>
        <w:t>(m)</w:t>
      </w:r>
      <w:r>
        <w:tab/>
        <w:t>costs payable to defendants in particular circumstances;</w:t>
      </w:r>
    </w:p>
    <w:p w:rsidR="00784BE3" w:rsidRDefault="00784BE3">
      <w:pPr>
        <w:pStyle w:val="Apara"/>
      </w:pPr>
      <w:r>
        <w:tab/>
        <w:t>(n)</w:t>
      </w:r>
      <w:r>
        <w:tab/>
        <w:t>inspecting registry files;</w:t>
      </w:r>
    </w:p>
    <w:p w:rsidR="00784BE3" w:rsidRDefault="00784BE3">
      <w:pPr>
        <w:pStyle w:val="Apara"/>
      </w:pPr>
      <w:r>
        <w:tab/>
        <w:t>(o)</w:t>
      </w:r>
      <w:r>
        <w:tab/>
        <w:t xml:space="preserve">appeals, including appeals to the Supreme Court and Court of Appeal; </w:t>
      </w:r>
    </w:p>
    <w:p w:rsidR="00784BE3" w:rsidRDefault="00784BE3">
      <w:pPr>
        <w:pStyle w:val="Apara"/>
        <w:keepNext/>
      </w:pPr>
      <w:r>
        <w:tab/>
        <w:t>(p)</w:t>
      </w:r>
      <w:r>
        <w:tab/>
        <w:t>listing trials, sentences, applications and appeals for hearing, and setting hearing dates;</w:t>
      </w:r>
    </w:p>
    <w:p w:rsidR="00784BE3" w:rsidRDefault="00784BE3">
      <w:pPr>
        <w:pStyle w:val="Apara"/>
      </w:pPr>
      <w:r>
        <w:tab/>
        <w:t>(q)</w:t>
      </w:r>
      <w:r>
        <w:tab/>
        <w:t>enforcement of decisions</w:t>
      </w:r>
    </w:p>
    <w:p w:rsidR="00784BE3" w:rsidRDefault="00784BE3">
      <w:pPr>
        <w:pStyle w:val="03Schedule"/>
        <w:sectPr w:rsidR="00784BE3">
          <w:headerReference w:type="even" r:id="rId137"/>
          <w:headerReference w:type="default" r:id="rId138"/>
          <w:footerReference w:type="even" r:id="rId139"/>
          <w:footerReference w:type="default" r:id="rId140"/>
          <w:type w:val="continuous"/>
          <w:pgSz w:w="11907" w:h="16839" w:code="9"/>
          <w:pgMar w:top="3880" w:right="1900" w:bottom="3100" w:left="2300" w:header="2280" w:footer="1760" w:gutter="0"/>
          <w:cols w:space="720"/>
        </w:sectPr>
      </w:pPr>
    </w:p>
    <w:p w:rsidR="00784BE3" w:rsidRDefault="00784BE3">
      <w:pPr>
        <w:pStyle w:val="PageBreak"/>
      </w:pPr>
      <w:r>
        <w:br w:type="page"/>
      </w:r>
    </w:p>
    <w:p w:rsidR="00784BE3" w:rsidRDefault="00784BE3">
      <w:pPr>
        <w:pStyle w:val="PageBreak"/>
      </w:pPr>
    </w:p>
    <w:p w:rsidR="00784BE3" w:rsidRDefault="00784BE3" w:rsidP="00863F80">
      <w:pPr>
        <w:pStyle w:val="Dict-Heading"/>
      </w:pPr>
      <w:bookmarkStart w:id="174" w:name="_Toc498337739"/>
      <w:r>
        <w:t>Dictionary</w:t>
      </w:r>
      <w:bookmarkEnd w:id="174"/>
    </w:p>
    <w:p w:rsidR="00784BE3" w:rsidRDefault="00784BE3">
      <w:pPr>
        <w:pStyle w:val="ref"/>
        <w:keepNext/>
      </w:pPr>
      <w:r>
        <w:t>(see s 3)</w:t>
      </w:r>
    </w:p>
    <w:p w:rsidR="00784BE3" w:rsidRDefault="00784BE3">
      <w:pPr>
        <w:pStyle w:val="aNote"/>
      </w:pPr>
      <w:r w:rsidRPr="008278F4">
        <w:rPr>
          <w:rStyle w:val="charItals"/>
        </w:rPr>
        <w:t>Note 1</w:t>
      </w:r>
      <w:r w:rsidRPr="008278F4">
        <w:rPr>
          <w:rStyle w:val="charItals"/>
        </w:rPr>
        <w:tab/>
      </w:r>
      <w:r>
        <w:t xml:space="preserve">The </w:t>
      </w:r>
      <w:hyperlink r:id="rId141" w:tooltip="A2001-14" w:history="1">
        <w:r w:rsidR="008278F4" w:rsidRPr="008278F4">
          <w:rPr>
            <w:rStyle w:val="charCitHyperlinkAbbrev"/>
          </w:rPr>
          <w:t>Legislation Act</w:t>
        </w:r>
      </w:hyperlink>
      <w:r>
        <w:t xml:space="preserve"> contains definitions and other provisions relevant to this Act.</w:t>
      </w:r>
    </w:p>
    <w:p w:rsidR="00784BE3" w:rsidRDefault="00784BE3">
      <w:pPr>
        <w:pStyle w:val="aNote"/>
        <w:keepNext/>
      </w:pPr>
      <w:r w:rsidRPr="008278F4">
        <w:rPr>
          <w:rStyle w:val="charItals"/>
        </w:rPr>
        <w:t>Note 2</w:t>
      </w:r>
      <w:r w:rsidRPr="008278F4">
        <w:rPr>
          <w:rStyle w:val="charItals"/>
        </w:rPr>
        <w:tab/>
      </w:r>
      <w:r>
        <w:t xml:space="preserve">For example, the </w:t>
      </w:r>
      <w:hyperlink r:id="rId142" w:tooltip="A2001-14" w:history="1">
        <w:r w:rsidR="008278F4" w:rsidRPr="008278F4">
          <w:rPr>
            <w:rStyle w:val="charCitHyperlinkAbbrev"/>
          </w:rPr>
          <w:t>Legislation Act</w:t>
        </w:r>
      </w:hyperlink>
      <w:r>
        <w:t>, dict, pt 1 defines the following terms:</w:t>
      </w:r>
    </w:p>
    <w:p w:rsidR="000E7764" w:rsidRDefault="000E7764" w:rsidP="000E7764">
      <w:pPr>
        <w:pStyle w:val="aNoteBulletss"/>
        <w:tabs>
          <w:tab w:val="left" w:pos="2300"/>
        </w:tabs>
      </w:pPr>
      <w:r>
        <w:rPr>
          <w:rFonts w:ascii="Symbol" w:hAnsi="Symbol"/>
        </w:rPr>
        <w:t></w:t>
      </w:r>
      <w:r>
        <w:rPr>
          <w:rFonts w:ascii="Symbol" w:hAnsi="Symbol"/>
        </w:rPr>
        <w:tab/>
      </w:r>
      <w:r>
        <w:t>ACAT</w:t>
      </w:r>
    </w:p>
    <w:p w:rsidR="005342D6" w:rsidRPr="00366402" w:rsidRDefault="005342D6" w:rsidP="005342D6">
      <w:pPr>
        <w:pStyle w:val="aNoteBulletss"/>
        <w:tabs>
          <w:tab w:val="left" w:pos="2300"/>
        </w:tabs>
      </w:pPr>
      <w:r w:rsidRPr="00366402">
        <w:rPr>
          <w:rFonts w:ascii="Symbol" w:hAnsi="Symbol"/>
        </w:rPr>
        <w:t></w:t>
      </w:r>
      <w:r w:rsidRPr="00366402">
        <w:rPr>
          <w:rFonts w:ascii="Symbol" w:hAnsi="Symbol"/>
        </w:rPr>
        <w:tab/>
      </w:r>
      <w:r w:rsidRPr="00366402">
        <w:t>associate judge</w:t>
      </w:r>
    </w:p>
    <w:p w:rsidR="00784BE3" w:rsidRDefault="00784BE3">
      <w:pPr>
        <w:pStyle w:val="aNoteBulletss"/>
        <w:tabs>
          <w:tab w:val="left" w:pos="2300"/>
        </w:tabs>
      </w:pPr>
      <w:r>
        <w:rPr>
          <w:rFonts w:ascii="Symbol" w:hAnsi="Symbol"/>
        </w:rPr>
        <w:t></w:t>
      </w:r>
      <w:r>
        <w:rPr>
          <w:rFonts w:ascii="Symbol" w:hAnsi="Symbol"/>
        </w:rPr>
        <w:tab/>
      </w:r>
      <w:r w:rsidR="00513C01">
        <w:t>director</w:t>
      </w:r>
      <w:r w:rsidR="00513C01">
        <w:noBreakHyphen/>
        <w:t>general</w:t>
      </w:r>
      <w:r>
        <w:t xml:space="preserve"> (see s 163)</w:t>
      </w:r>
    </w:p>
    <w:p w:rsidR="00B54D06" w:rsidRPr="00D97824" w:rsidRDefault="00B54D06" w:rsidP="00B54D06">
      <w:pPr>
        <w:pStyle w:val="aNoteBulletss"/>
        <w:tabs>
          <w:tab w:val="left" w:pos="2300"/>
        </w:tabs>
      </w:pPr>
      <w:r w:rsidRPr="00D97824">
        <w:rPr>
          <w:rFonts w:ascii="Symbol" w:hAnsi="Symbol"/>
        </w:rPr>
        <w:t></w:t>
      </w:r>
      <w:r w:rsidRPr="00D97824">
        <w:rPr>
          <w:rFonts w:ascii="Symbol" w:hAnsi="Symbol"/>
        </w:rPr>
        <w:tab/>
      </w:r>
      <w:r w:rsidRPr="00D97824">
        <w:t>found guilty (of an offence)</w:t>
      </w:r>
    </w:p>
    <w:p w:rsidR="00784BE3" w:rsidRDefault="00784BE3">
      <w:pPr>
        <w:pStyle w:val="aNoteBulletss"/>
        <w:tabs>
          <w:tab w:val="left" w:pos="2300"/>
        </w:tabs>
      </w:pPr>
      <w:r>
        <w:rPr>
          <w:rFonts w:ascii="Symbol" w:hAnsi="Symbol"/>
        </w:rPr>
        <w:t></w:t>
      </w:r>
      <w:r>
        <w:rPr>
          <w:rFonts w:ascii="Symbol" w:hAnsi="Symbol"/>
        </w:rPr>
        <w:tab/>
      </w:r>
      <w:r>
        <w:t>government solicitor</w:t>
      </w:r>
    </w:p>
    <w:p w:rsidR="00784BE3" w:rsidRDefault="00784BE3">
      <w:pPr>
        <w:pStyle w:val="aNoteBulletss"/>
        <w:tabs>
          <w:tab w:val="left" w:pos="2300"/>
        </w:tabs>
      </w:pPr>
      <w:r>
        <w:rPr>
          <w:rFonts w:ascii="Symbol" w:hAnsi="Symbol"/>
        </w:rPr>
        <w:t></w:t>
      </w:r>
      <w:r>
        <w:rPr>
          <w:rFonts w:ascii="Symbol" w:hAnsi="Symbol"/>
        </w:rPr>
        <w:tab/>
      </w:r>
      <w:r>
        <w:t>Magistrates Court</w:t>
      </w:r>
    </w:p>
    <w:p w:rsidR="00784BE3" w:rsidRDefault="00784BE3">
      <w:pPr>
        <w:pStyle w:val="aNoteBulletss"/>
        <w:tabs>
          <w:tab w:val="left" w:pos="2300"/>
        </w:tabs>
      </w:pPr>
      <w:r>
        <w:rPr>
          <w:rFonts w:ascii="Symbol" w:hAnsi="Symbol"/>
        </w:rPr>
        <w:t></w:t>
      </w:r>
      <w:r>
        <w:rPr>
          <w:rFonts w:ascii="Symbol" w:hAnsi="Symbol"/>
        </w:rPr>
        <w:tab/>
      </w:r>
      <w:r>
        <w:t>property</w:t>
      </w:r>
    </w:p>
    <w:p w:rsidR="00784BE3" w:rsidRDefault="00784BE3">
      <w:pPr>
        <w:pStyle w:val="aNoteBulletss"/>
        <w:tabs>
          <w:tab w:val="left" w:pos="2300"/>
        </w:tabs>
      </w:pPr>
      <w:r>
        <w:rPr>
          <w:rFonts w:ascii="Symbol" w:hAnsi="Symbol"/>
        </w:rPr>
        <w:t></w:t>
      </w:r>
      <w:r>
        <w:rPr>
          <w:rFonts w:ascii="Symbol" w:hAnsi="Symbol"/>
        </w:rPr>
        <w:tab/>
      </w:r>
      <w:r>
        <w:t>public servant</w:t>
      </w:r>
    </w:p>
    <w:p w:rsidR="00784BE3" w:rsidRDefault="00784BE3">
      <w:pPr>
        <w:pStyle w:val="aNoteBulletss"/>
        <w:tabs>
          <w:tab w:val="left" w:pos="2300"/>
        </w:tabs>
      </w:pPr>
      <w:r>
        <w:rPr>
          <w:rFonts w:ascii="Symbol" w:hAnsi="Symbol"/>
        </w:rPr>
        <w:t></w:t>
      </w:r>
      <w:r>
        <w:rPr>
          <w:rFonts w:ascii="Symbol" w:hAnsi="Symbol"/>
        </w:rPr>
        <w:tab/>
      </w:r>
      <w:r>
        <w:t>Supreme Court</w:t>
      </w:r>
    </w:p>
    <w:p w:rsidR="00A01A6B" w:rsidRDefault="00A01A6B" w:rsidP="00A01A6B">
      <w:pPr>
        <w:pStyle w:val="aNoteBulletss"/>
        <w:tabs>
          <w:tab w:val="left" w:pos="2300"/>
        </w:tabs>
      </w:pPr>
      <w:r>
        <w:rPr>
          <w:rFonts w:ascii="Symbol" w:hAnsi="Symbol"/>
        </w:rPr>
        <w:t></w:t>
      </w:r>
      <w:r>
        <w:rPr>
          <w:rFonts w:ascii="Symbol" w:hAnsi="Symbol"/>
        </w:rPr>
        <w:tab/>
      </w:r>
      <w:r>
        <w:t>reviewable decision notice</w:t>
      </w:r>
    </w:p>
    <w:p w:rsidR="00784BE3" w:rsidRDefault="00784BE3">
      <w:pPr>
        <w:pStyle w:val="aNoteBulletss"/>
        <w:tabs>
          <w:tab w:val="left" w:pos="2300"/>
        </w:tabs>
      </w:pPr>
      <w:r>
        <w:rPr>
          <w:rFonts w:ascii="Symbol" w:hAnsi="Symbol"/>
        </w:rPr>
        <w:t></w:t>
      </w:r>
      <w:r>
        <w:rPr>
          <w:rFonts w:ascii="Symbol" w:hAnsi="Symbol"/>
        </w:rPr>
        <w:tab/>
      </w:r>
      <w:r>
        <w:t>territory authority.</w:t>
      </w:r>
    </w:p>
    <w:p w:rsidR="00784BE3" w:rsidRDefault="00784BE3">
      <w:pPr>
        <w:pStyle w:val="aDef"/>
      </w:pPr>
      <w:r w:rsidRPr="008278F4">
        <w:rPr>
          <w:rStyle w:val="charBoldItals"/>
        </w:rPr>
        <w:t>advisory committee</w:t>
      </w:r>
      <w:r>
        <w:rPr>
          <w:bCs/>
          <w:iCs/>
        </w:rPr>
        <w:t xml:space="preserve"> means the advisory committee established under </w:t>
      </w:r>
      <w:r>
        <w:t>section 11.</w:t>
      </w:r>
    </w:p>
    <w:p w:rsidR="00784BE3" w:rsidRDefault="00784BE3">
      <w:pPr>
        <w:pStyle w:val="aDef"/>
      </w:pPr>
      <w:r>
        <w:rPr>
          <w:rStyle w:val="charBoldItals"/>
        </w:rPr>
        <w:t>assistant sheriff</w:t>
      </w:r>
      <w:r>
        <w:t>, for part 5 (Court security)—see section 40.</w:t>
      </w:r>
    </w:p>
    <w:p w:rsidR="00451B51" w:rsidRPr="007B6AE8" w:rsidRDefault="00451B51" w:rsidP="00451B51">
      <w:pPr>
        <w:pStyle w:val="aDef"/>
      </w:pPr>
      <w:r w:rsidRPr="00E31226">
        <w:rPr>
          <w:rStyle w:val="charBoldItals"/>
        </w:rPr>
        <w:t>care and protection chapters</w:t>
      </w:r>
      <w:r w:rsidRPr="007B6AE8">
        <w:t xml:space="preserve">, </w:t>
      </w:r>
      <w:r w:rsidRPr="007B6AE8">
        <w:rPr>
          <w:bCs/>
          <w:iCs/>
        </w:rPr>
        <w:t>for part 7A (Procedural provisions—proceedings involving children or young people)—</w:t>
      </w:r>
      <w:r w:rsidRPr="007B6AE8">
        <w:t>see section </w:t>
      </w:r>
      <w:r w:rsidRPr="007B6AE8">
        <w:rPr>
          <w:bCs/>
          <w:iCs/>
        </w:rPr>
        <w:t>68A.</w:t>
      </w:r>
    </w:p>
    <w:p w:rsidR="001D6003" w:rsidRDefault="001D6003" w:rsidP="001D6003">
      <w:pPr>
        <w:pStyle w:val="aDef"/>
      </w:pPr>
      <w:r w:rsidRPr="008278F4">
        <w:rPr>
          <w:rStyle w:val="charBoldItals"/>
        </w:rPr>
        <w:t>child</w:t>
      </w:r>
      <w:r>
        <w:t xml:space="preserve">, for part 7A (Procedural provisions—proceedings involving children or young people)—see the </w:t>
      </w:r>
      <w:hyperlink r:id="rId143" w:tooltip="A2008-19" w:history="1">
        <w:r w:rsidR="008278F4" w:rsidRPr="008278F4">
          <w:rPr>
            <w:rStyle w:val="charCitHyperlinkItal"/>
          </w:rPr>
          <w:t>Children and Young People Act 2008</w:t>
        </w:r>
      </w:hyperlink>
      <w:r>
        <w:t>, section 11.</w:t>
      </w:r>
    </w:p>
    <w:p w:rsidR="00784BE3" w:rsidRDefault="00784BE3">
      <w:pPr>
        <w:pStyle w:val="aDef"/>
      </w:pPr>
      <w:r w:rsidRPr="008278F4">
        <w:rPr>
          <w:rStyle w:val="charBoldItals"/>
        </w:rPr>
        <w:t>corresponding law</w:t>
      </w:r>
      <w:r>
        <w:t>, for part 4 (Crown proceedings)—see section</w:t>
      </w:r>
      <w:r w:rsidR="002C0A80">
        <w:t> </w:t>
      </w:r>
      <w:r>
        <w:t>20.</w:t>
      </w:r>
    </w:p>
    <w:p w:rsidR="00784BE3" w:rsidRDefault="00784BE3">
      <w:pPr>
        <w:pStyle w:val="aDef"/>
      </w:pPr>
      <w:r>
        <w:rPr>
          <w:rStyle w:val="charBoldItals"/>
        </w:rPr>
        <w:t>court</w:t>
      </w:r>
      <w:r>
        <w:t>, for part 5 (Court security)—see section 40.</w:t>
      </w:r>
    </w:p>
    <w:p w:rsidR="00784BE3" w:rsidRDefault="00784BE3">
      <w:pPr>
        <w:pStyle w:val="aDef"/>
      </w:pPr>
      <w:r>
        <w:rPr>
          <w:rStyle w:val="charBoldItals"/>
        </w:rPr>
        <w:t>court premises</w:t>
      </w:r>
      <w:r>
        <w:t xml:space="preserve"> , for part 5 (Court security)—see section 40.</w:t>
      </w:r>
    </w:p>
    <w:p w:rsidR="00784BE3" w:rsidRDefault="00784BE3">
      <w:pPr>
        <w:pStyle w:val="aDef"/>
      </w:pPr>
      <w:r w:rsidRPr="008278F4">
        <w:rPr>
          <w:rStyle w:val="charBoldItals"/>
        </w:rPr>
        <w:t>Crown</w:t>
      </w:r>
      <w:r>
        <w:t>, for part 4 (Crown proceedings)—see section 20.</w:t>
      </w:r>
    </w:p>
    <w:p w:rsidR="00451B51" w:rsidRPr="007B6AE8" w:rsidRDefault="00451B51" w:rsidP="00451B51">
      <w:pPr>
        <w:pStyle w:val="aDef"/>
      </w:pPr>
      <w:r w:rsidRPr="00E31226">
        <w:rPr>
          <w:rStyle w:val="charBoldItals"/>
        </w:rPr>
        <w:t>daily care responsibility</w:t>
      </w:r>
      <w:r w:rsidRPr="007B6AE8">
        <w:t xml:space="preserve">, </w:t>
      </w:r>
      <w:r w:rsidRPr="007B6AE8">
        <w:rPr>
          <w:bCs/>
          <w:iCs/>
        </w:rPr>
        <w:t xml:space="preserve">for division 7A.1 (General)—see the </w:t>
      </w:r>
      <w:hyperlink r:id="rId144" w:tooltip="A2008-19" w:history="1">
        <w:r w:rsidRPr="00E31226">
          <w:rPr>
            <w:rStyle w:val="charCitHyperlinkItal"/>
          </w:rPr>
          <w:t>Children and Young People Act 2008</w:t>
        </w:r>
      </w:hyperlink>
      <w:r w:rsidRPr="007B6AE8">
        <w:rPr>
          <w:bCs/>
          <w:iCs/>
        </w:rPr>
        <w:t xml:space="preserve">, section </w:t>
      </w:r>
      <w:r w:rsidRPr="007B6AE8">
        <w:t>19</w:t>
      </w:r>
      <w:r w:rsidRPr="007B6AE8">
        <w:rPr>
          <w:iCs/>
        </w:rPr>
        <w:t>.</w:t>
      </w:r>
      <w:r w:rsidRPr="007B6AE8">
        <w:t xml:space="preserve"> </w:t>
      </w:r>
    </w:p>
    <w:p w:rsidR="00784BE3" w:rsidRDefault="00784BE3">
      <w:pPr>
        <w:pStyle w:val="aDef"/>
      </w:pPr>
      <w:r>
        <w:rPr>
          <w:rStyle w:val="charBoldItals"/>
        </w:rPr>
        <w:t>deputy sheriff</w:t>
      </w:r>
      <w:r>
        <w:t>, for part 5 (Court security)—see section 40.</w:t>
      </w:r>
    </w:p>
    <w:p w:rsidR="00784BE3" w:rsidRDefault="00784BE3">
      <w:pPr>
        <w:pStyle w:val="aDef"/>
      </w:pPr>
      <w:r w:rsidRPr="008278F4">
        <w:rPr>
          <w:rStyle w:val="charBoldItals"/>
        </w:rPr>
        <w:t>determined fee</w:t>
      </w:r>
      <w:r>
        <w:t xml:space="preserve">, </w:t>
      </w:r>
      <w:r>
        <w:rPr>
          <w:bCs/>
          <w:iCs/>
        </w:rPr>
        <w:t>for part 3 (Court and tribunal fees)—</w:t>
      </w:r>
      <w:r>
        <w:t>see section </w:t>
      </w:r>
      <w:r>
        <w:rPr>
          <w:bCs/>
          <w:iCs/>
        </w:rPr>
        <w:t>12.</w:t>
      </w:r>
    </w:p>
    <w:p w:rsidR="00451B51" w:rsidRPr="007B6AE8" w:rsidRDefault="00451B51" w:rsidP="00451B51">
      <w:pPr>
        <w:pStyle w:val="aDef"/>
      </w:pPr>
      <w:r w:rsidRPr="00E31226">
        <w:rPr>
          <w:rStyle w:val="charBoldItals"/>
        </w:rPr>
        <w:t>director</w:t>
      </w:r>
      <w:r w:rsidRPr="00E31226">
        <w:rPr>
          <w:rStyle w:val="charBoldItals"/>
        </w:rPr>
        <w:noBreakHyphen/>
        <w:t>general</w:t>
      </w:r>
      <w:r w:rsidRPr="007B6AE8">
        <w:t xml:space="preserve">, </w:t>
      </w:r>
      <w:r w:rsidRPr="007B6AE8">
        <w:rPr>
          <w:bCs/>
          <w:iCs/>
        </w:rPr>
        <w:t>for part 7A (Procedural provisions—proceedings involving children or young people)—</w:t>
      </w:r>
      <w:r w:rsidRPr="007B6AE8">
        <w:t>see section </w:t>
      </w:r>
      <w:r w:rsidRPr="007B6AE8">
        <w:rPr>
          <w:bCs/>
          <w:iCs/>
        </w:rPr>
        <w:t>68A.</w:t>
      </w:r>
    </w:p>
    <w:p w:rsidR="00784BE3" w:rsidRDefault="00784BE3">
      <w:pPr>
        <w:pStyle w:val="aDef"/>
      </w:pPr>
      <w:r>
        <w:rPr>
          <w:rStyle w:val="charBoldItals"/>
        </w:rPr>
        <w:t>explosive</w:t>
      </w:r>
      <w:r>
        <w:t xml:space="preserve">, for part 5 (Court security)—see the </w:t>
      </w:r>
      <w:hyperlink r:id="rId145" w:tooltip="A2004-7" w:history="1">
        <w:r w:rsidR="008278F4" w:rsidRPr="008278F4">
          <w:rPr>
            <w:rStyle w:val="charCitHyperlinkItal"/>
          </w:rPr>
          <w:t>Dangerous Substances Act 2004</w:t>
        </w:r>
      </w:hyperlink>
      <w:r>
        <w:t>, section 73.</w:t>
      </w:r>
    </w:p>
    <w:p w:rsidR="00784BE3" w:rsidRDefault="00784BE3">
      <w:pPr>
        <w:pStyle w:val="aDef"/>
      </w:pPr>
      <w:r w:rsidRPr="008278F4">
        <w:rPr>
          <w:rStyle w:val="charBoldItals"/>
        </w:rPr>
        <w:t>fee</w:t>
      </w:r>
      <w:r>
        <w:rPr>
          <w:bCs/>
          <w:iCs/>
        </w:rPr>
        <w:t>, for part 3 (Court and tribunal fees)—</w:t>
      </w:r>
      <w:r>
        <w:t>see section 12</w:t>
      </w:r>
      <w:r>
        <w:rPr>
          <w:bCs/>
          <w:iCs/>
        </w:rPr>
        <w:t>.</w:t>
      </w:r>
    </w:p>
    <w:p w:rsidR="002B4D0A" w:rsidRDefault="002B4D0A" w:rsidP="002B4D0A">
      <w:pPr>
        <w:pStyle w:val="aDef"/>
      </w:pPr>
      <w:r w:rsidRPr="008278F4">
        <w:rPr>
          <w:rStyle w:val="charBoldItals"/>
        </w:rPr>
        <w:t>firearm</w:t>
      </w:r>
      <w:r>
        <w:t xml:space="preserve">, for part 5 (Court security)—see the </w:t>
      </w:r>
      <w:hyperlink r:id="rId146" w:tooltip="A1996-74" w:history="1">
        <w:r w:rsidR="008278F4" w:rsidRPr="008278F4">
          <w:rPr>
            <w:rStyle w:val="charCitHyperlinkItal"/>
          </w:rPr>
          <w:t>Firearms Act 1996</w:t>
        </w:r>
      </w:hyperlink>
      <w:r w:rsidR="00B57E1E">
        <w:t>, section 6</w:t>
      </w:r>
      <w:r>
        <w:t>.</w:t>
      </w:r>
    </w:p>
    <w:p w:rsidR="00784BE3" w:rsidRDefault="00784BE3">
      <w:pPr>
        <w:pStyle w:val="aDef"/>
      </w:pPr>
      <w:r>
        <w:rPr>
          <w:rStyle w:val="charBoldItals"/>
        </w:rPr>
        <w:t>judge</w:t>
      </w:r>
      <w:r>
        <w:t>, for part 5 (Court security)—see section 40.</w:t>
      </w:r>
    </w:p>
    <w:p w:rsidR="00784BE3" w:rsidRDefault="00784BE3">
      <w:pPr>
        <w:pStyle w:val="aDef"/>
      </w:pPr>
      <w:r w:rsidRPr="008278F4">
        <w:rPr>
          <w:rStyle w:val="charBoldItals"/>
        </w:rPr>
        <w:t>judgment</w:t>
      </w:r>
      <w:r>
        <w:t>, for part 4 (Crown proceedings)—see section 20.</w:t>
      </w:r>
    </w:p>
    <w:p w:rsidR="00451B51" w:rsidRPr="007B6AE8" w:rsidRDefault="00451B51" w:rsidP="00451B51">
      <w:pPr>
        <w:pStyle w:val="aDef"/>
      </w:pPr>
      <w:r w:rsidRPr="00E31226">
        <w:rPr>
          <w:rStyle w:val="charBoldItals"/>
        </w:rPr>
        <w:t>long-term care responsibility</w:t>
      </w:r>
      <w:r w:rsidRPr="007B6AE8">
        <w:t xml:space="preserve">, </w:t>
      </w:r>
      <w:r w:rsidRPr="007B6AE8">
        <w:rPr>
          <w:bCs/>
          <w:iCs/>
        </w:rPr>
        <w:t xml:space="preserve">for division 7A.1 (General)—see the </w:t>
      </w:r>
      <w:hyperlink r:id="rId147" w:tooltip="A2008-19" w:history="1">
        <w:r w:rsidRPr="00E31226">
          <w:rPr>
            <w:rStyle w:val="charCitHyperlinkItal"/>
          </w:rPr>
          <w:t>Children and Young People Act 2008</w:t>
        </w:r>
      </w:hyperlink>
      <w:r w:rsidRPr="007B6AE8">
        <w:rPr>
          <w:bCs/>
          <w:iCs/>
        </w:rPr>
        <w:t xml:space="preserve">, section </w:t>
      </w:r>
      <w:r w:rsidRPr="007B6AE8">
        <w:rPr>
          <w:iCs/>
        </w:rPr>
        <w:t>20.</w:t>
      </w:r>
      <w:r w:rsidRPr="007B6AE8">
        <w:t xml:space="preserve"> </w:t>
      </w:r>
    </w:p>
    <w:p w:rsidR="00784BE3" w:rsidRDefault="00784BE3">
      <w:pPr>
        <w:pStyle w:val="aDef"/>
      </w:pPr>
      <w:r>
        <w:rPr>
          <w:rStyle w:val="charBoldItals"/>
        </w:rPr>
        <w:t>magistrate</w:t>
      </w:r>
      <w:r>
        <w:t>, for part 5 (Court security)—see section 40.</w:t>
      </w:r>
    </w:p>
    <w:p w:rsidR="00784BE3" w:rsidRDefault="00784BE3">
      <w:pPr>
        <w:pStyle w:val="aDef"/>
      </w:pPr>
      <w:r>
        <w:rPr>
          <w:rStyle w:val="charBoldItals"/>
        </w:rPr>
        <w:t>offensive weapon</w:t>
      </w:r>
      <w:r>
        <w:t>, for part 5 (Court security)—see section 40.</w:t>
      </w:r>
    </w:p>
    <w:p w:rsidR="00784BE3" w:rsidRDefault="00784BE3">
      <w:pPr>
        <w:pStyle w:val="aDef"/>
      </w:pPr>
      <w:r w:rsidRPr="008278F4">
        <w:rPr>
          <w:rStyle w:val="charBoldItals"/>
        </w:rPr>
        <w:t>prescribed tribunal</w:t>
      </w:r>
      <w:r>
        <w:t>, for part 2 (Court rules and forms) and schedule 1 (Subject matter for rules)</w:t>
      </w:r>
      <w:r w:rsidRPr="008278F4">
        <w:rPr>
          <w:rStyle w:val="charBoldItals"/>
        </w:rPr>
        <w:t>—</w:t>
      </w:r>
      <w:r>
        <w:t>see section 6.</w:t>
      </w:r>
    </w:p>
    <w:p w:rsidR="008A0856" w:rsidRPr="00110E88" w:rsidRDefault="008A0856" w:rsidP="008A0856">
      <w:pPr>
        <w:pStyle w:val="aDef"/>
      </w:pPr>
      <w:r w:rsidRPr="00110E88">
        <w:rPr>
          <w:rStyle w:val="charBoldItals"/>
        </w:rPr>
        <w:t>principal registrar</w:t>
      </w:r>
      <w:r w:rsidRPr="00110E88">
        <w:t>—see section 11A.</w:t>
      </w:r>
    </w:p>
    <w:p w:rsidR="00784BE3" w:rsidRDefault="00784BE3">
      <w:pPr>
        <w:pStyle w:val="aDef"/>
      </w:pPr>
      <w:r w:rsidRPr="008278F4">
        <w:rPr>
          <w:rStyle w:val="charBoldItals"/>
        </w:rPr>
        <w:t>proceeding</w:t>
      </w:r>
      <w:r>
        <w:t>, for part 4 (Crown proceedings)—see section 20.</w:t>
      </w:r>
    </w:p>
    <w:p w:rsidR="00784BE3" w:rsidRDefault="00784BE3">
      <w:pPr>
        <w:pStyle w:val="aDef"/>
      </w:pPr>
      <w:r w:rsidRPr="008278F4">
        <w:rPr>
          <w:rStyle w:val="charBoldItals"/>
        </w:rPr>
        <w:t>relevant legislation</w:t>
      </w:r>
      <w:r>
        <w:rPr>
          <w:iCs/>
        </w:rPr>
        <w:t>,</w:t>
      </w:r>
      <w:r>
        <w:rPr>
          <w:b/>
          <w:bCs/>
        </w:rPr>
        <w:t xml:space="preserve"> </w:t>
      </w:r>
      <w:r>
        <w:rPr>
          <w:bCs/>
          <w:iCs/>
        </w:rPr>
        <w:t>for part 3 (Court and tribunal fees)—</w:t>
      </w:r>
      <w:r>
        <w:t xml:space="preserve">see section </w:t>
      </w:r>
      <w:r>
        <w:rPr>
          <w:bCs/>
          <w:iCs/>
        </w:rPr>
        <w:t>12.</w:t>
      </w:r>
    </w:p>
    <w:p w:rsidR="00A01A6B" w:rsidRDefault="00A01A6B" w:rsidP="00A01A6B">
      <w:pPr>
        <w:pStyle w:val="aDef"/>
      </w:pPr>
      <w:r w:rsidRPr="008278F4">
        <w:rPr>
          <w:rStyle w:val="charBoldItals"/>
        </w:rPr>
        <w:t>reviewable decision</w:t>
      </w:r>
      <w:r>
        <w:t>, for division 3.2 (Review of decisions—fees)—see section 18.</w:t>
      </w:r>
    </w:p>
    <w:p w:rsidR="00784BE3" w:rsidRDefault="00784BE3">
      <w:pPr>
        <w:pStyle w:val="aDef"/>
      </w:pPr>
      <w:r w:rsidRPr="008278F4">
        <w:rPr>
          <w:rStyle w:val="charBoldItals"/>
        </w:rPr>
        <w:t>rule-making committee</w:t>
      </w:r>
      <w:r>
        <w:t xml:space="preserve"> means the rule-making committee established under section 9.</w:t>
      </w:r>
    </w:p>
    <w:p w:rsidR="00784BE3" w:rsidRDefault="00784BE3">
      <w:pPr>
        <w:pStyle w:val="aDef"/>
      </w:pPr>
      <w:r>
        <w:rPr>
          <w:rStyle w:val="charBoldItals"/>
        </w:rPr>
        <w:t>screening search</w:t>
      </w:r>
      <w:r>
        <w:t>, for part 5 (Court security)—see section 40.</w:t>
      </w:r>
    </w:p>
    <w:p w:rsidR="00784BE3" w:rsidRDefault="00784BE3">
      <w:pPr>
        <w:pStyle w:val="aDef"/>
      </w:pPr>
      <w:r>
        <w:rPr>
          <w:rStyle w:val="charBoldItals"/>
        </w:rPr>
        <w:t>security officer</w:t>
      </w:r>
      <w:r>
        <w:t>, for part 5 (Court security)—see section 40.</w:t>
      </w:r>
    </w:p>
    <w:p w:rsidR="00784BE3" w:rsidRDefault="00784BE3">
      <w:pPr>
        <w:pStyle w:val="aDef"/>
      </w:pPr>
      <w:r>
        <w:rPr>
          <w:rStyle w:val="charBoldItals"/>
        </w:rPr>
        <w:t>sheriff</w:t>
      </w:r>
      <w:r>
        <w:t>, for part 5 (Court security)—see section 40.</w:t>
      </w:r>
    </w:p>
    <w:p w:rsidR="00784BE3" w:rsidRDefault="00784BE3">
      <w:pPr>
        <w:pStyle w:val="aDef"/>
      </w:pPr>
      <w:r>
        <w:rPr>
          <w:rStyle w:val="charBoldItals"/>
        </w:rPr>
        <w:t>sheriff’s officer</w:t>
      </w:r>
      <w:r>
        <w:t>, for part 5 (Court security)—see section 40.</w:t>
      </w:r>
    </w:p>
    <w:p w:rsidR="00784BE3" w:rsidRDefault="00784BE3">
      <w:pPr>
        <w:pStyle w:val="aDef"/>
      </w:pPr>
      <w:r w:rsidRPr="008278F4">
        <w:rPr>
          <w:rStyle w:val="charBoldItals"/>
        </w:rPr>
        <w:t>Territory Crown</w:t>
      </w:r>
      <w:r>
        <w:t>, for part 4 (Crown proceedings)—see section 20.</w:t>
      </w:r>
    </w:p>
    <w:p w:rsidR="00784BE3" w:rsidRDefault="00784BE3">
      <w:pPr>
        <w:pStyle w:val="aDef"/>
      </w:pPr>
      <w:r w:rsidRPr="008278F4">
        <w:rPr>
          <w:rStyle w:val="charBoldItals"/>
        </w:rPr>
        <w:t>the Territory</w:t>
      </w:r>
      <w:r>
        <w:t>, for part 4 (Crown proceedings)—see section 20.</w:t>
      </w:r>
    </w:p>
    <w:p w:rsidR="00451B51" w:rsidRPr="007B6AE8" w:rsidRDefault="00451B51" w:rsidP="00451B51">
      <w:pPr>
        <w:pStyle w:val="aDef"/>
        <w:keepNext/>
        <w:numPr>
          <w:ilvl w:val="5"/>
          <w:numId w:val="0"/>
        </w:numPr>
        <w:ind w:left="1100"/>
      </w:pPr>
      <w:r w:rsidRPr="007B6AE8">
        <w:rPr>
          <w:rStyle w:val="charBoldItals"/>
        </w:rPr>
        <w:t>victim</w:t>
      </w:r>
      <w:r w:rsidRPr="00E31226">
        <w:t>, of an offence</w:t>
      </w:r>
      <w:r w:rsidRPr="007B6AE8">
        <w:t xml:space="preserve">, </w:t>
      </w:r>
      <w:r w:rsidRPr="007B6AE8">
        <w:rPr>
          <w:bCs/>
          <w:iCs/>
        </w:rPr>
        <w:t>for division 7A.1 (General)</w:t>
      </w:r>
      <w:r w:rsidRPr="007B6AE8">
        <w:t xml:space="preserve">—see the </w:t>
      </w:r>
      <w:hyperlink r:id="rId148" w:tooltip="A2005-58" w:history="1">
        <w:r w:rsidRPr="00E31226">
          <w:rPr>
            <w:rStyle w:val="charCitHyperlinkItal"/>
          </w:rPr>
          <w:t>Crimes (Sentencing) Act 2005</w:t>
        </w:r>
      </w:hyperlink>
      <w:r w:rsidRPr="007B6AE8">
        <w:t>, section 47.</w:t>
      </w:r>
    </w:p>
    <w:p w:rsidR="001D6003" w:rsidRDefault="001D6003" w:rsidP="001D6003">
      <w:pPr>
        <w:pStyle w:val="aDef"/>
      </w:pPr>
      <w:r w:rsidRPr="008278F4">
        <w:rPr>
          <w:rStyle w:val="charBoldItals"/>
        </w:rPr>
        <w:t>young person</w:t>
      </w:r>
      <w:r>
        <w:t xml:space="preserve">, for part 7A (Procedural provisions—proceedings involving children or young people)—see the </w:t>
      </w:r>
      <w:hyperlink r:id="rId149" w:tooltip="A2008-19" w:history="1">
        <w:r w:rsidR="008278F4" w:rsidRPr="008278F4">
          <w:rPr>
            <w:rStyle w:val="charCitHyperlinkItal"/>
          </w:rPr>
          <w:t>Children and Young People Act 2008</w:t>
        </w:r>
      </w:hyperlink>
      <w:r>
        <w:t>, section 12.</w:t>
      </w:r>
    </w:p>
    <w:p w:rsidR="00784BE3" w:rsidRDefault="00784BE3">
      <w:pPr>
        <w:pStyle w:val="04Dictionary"/>
        <w:sectPr w:rsidR="00784BE3">
          <w:headerReference w:type="even" r:id="rId150"/>
          <w:headerReference w:type="default" r:id="rId151"/>
          <w:footerReference w:type="even" r:id="rId152"/>
          <w:footerReference w:type="default" r:id="rId153"/>
          <w:type w:val="continuous"/>
          <w:pgSz w:w="11907" w:h="16839" w:code="9"/>
          <w:pgMar w:top="3000" w:right="1900" w:bottom="2500" w:left="2300" w:header="2480" w:footer="2100" w:gutter="0"/>
          <w:cols w:space="720"/>
          <w:docGrid w:linePitch="254"/>
        </w:sectPr>
      </w:pPr>
    </w:p>
    <w:p w:rsidR="009F2E47" w:rsidRDefault="009F2E47">
      <w:pPr>
        <w:pStyle w:val="Endnote1"/>
      </w:pPr>
      <w:bookmarkStart w:id="175" w:name="_Toc498337740"/>
      <w:r>
        <w:t>Endnotes</w:t>
      </w:r>
      <w:bookmarkEnd w:id="175"/>
    </w:p>
    <w:p w:rsidR="009F2E47" w:rsidRPr="00767795" w:rsidRDefault="009F2E47">
      <w:pPr>
        <w:pStyle w:val="Endnote20"/>
      </w:pPr>
      <w:bookmarkStart w:id="176" w:name="_Toc498337741"/>
      <w:r w:rsidRPr="00767795">
        <w:rPr>
          <w:rStyle w:val="charTableNo"/>
        </w:rPr>
        <w:t>1</w:t>
      </w:r>
      <w:r>
        <w:tab/>
      </w:r>
      <w:r w:rsidRPr="00767795">
        <w:rPr>
          <w:rStyle w:val="charTableText"/>
        </w:rPr>
        <w:t>About the endnotes</w:t>
      </w:r>
      <w:bookmarkEnd w:id="176"/>
    </w:p>
    <w:p w:rsidR="009F2E47" w:rsidRDefault="009F2E47">
      <w:pPr>
        <w:pStyle w:val="EndNoteTextPub"/>
      </w:pPr>
      <w:r>
        <w:t>Amending and modifying laws are annotated in the legislation history and the amendment history.  Current modifications are not included in the republished law but are set out in the endnotes.</w:t>
      </w:r>
    </w:p>
    <w:p w:rsidR="009F2E47" w:rsidRDefault="009F2E47">
      <w:pPr>
        <w:pStyle w:val="EndNoteTextPub"/>
      </w:pPr>
      <w:r>
        <w:t xml:space="preserve">Not all editorial amendments made under the </w:t>
      </w:r>
      <w:hyperlink r:id="rId154" w:tooltip="A2001-14" w:history="1">
        <w:r w:rsidR="008278F4" w:rsidRPr="008278F4">
          <w:rPr>
            <w:rStyle w:val="charCitHyperlinkItal"/>
          </w:rPr>
          <w:t>Legislation Act 2001</w:t>
        </w:r>
      </w:hyperlink>
      <w:r>
        <w:t>, part 11.3 are annotated in the amendment history.  Full details of any amendments can be obtained from the Parliamentary Counsel’s Office.</w:t>
      </w:r>
    </w:p>
    <w:p w:rsidR="009F2E47" w:rsidRDefault="009F2E47" w:rsidP="002C033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F2E47" w:rsidRDefault="009F2E47">
      <w:pPr>
        <w:pStyle w:val="EndNoteTextPub"/>
      </w:pPr>
      <w:r>
        <w:t xml:space="preserve">If all the provisions of the law have been renumbered, a table of renumbered provisions gives details of previous and current numbering.  </w:t>
      </w:r>
    </w:p>
    <w:p w:rsidR="009F2E47" w:rsidRDefault="009F2E47">
      <w:pPr>
        <w:pStyle w:val="EndNoteTextPub"/>
      </w:pPr>
      <w:r>
        <w:t>The endnotes also include a table of earlier republications.</w:t>
      </w:r>
    </w:p>
    <w:p w:rsidR="009F2E47" w:rsidRPr="00767795" w:rsidRDefault="009F2E47">
      <w:pPr>
        <w:pStyle w:val="Endnote20"/>
      </w:pPr>
      <w:bookmarkStart w:id="177" w:name="_Toc498337742"/>
      <w:r w:rsidRPr="00767795">
        <w:rPr>
          <w:rStyle w:val="charTableNo"/>
        </w:rPr>
        <w:t>2</w:t>
      </w:r>
      <w:r>
        <w:tab/>
      </w:r>
      <w:r w:rsidRPr="00767795">
        <w:rPr>
          <w:rStyle w:val="charTableText"/>
        </w:rPr>
        <w:t>Abbreviation key</w:t>
      </w:r>
      <w:bookmarkEnd w:id="177"/>
    </w:p>
    <w:p w:rsidR="009F2E47" w:rsidRDefault="009F2E47">
      <w:pPr>
        <w:rPr>
          <w:sz w:val="4"/>
        </w:rPr>
      </w:pPr>
    </w:p>
    <w:tbl>
      <w:tblPr>
        <w:tblW w:w="7372" w:type="dxa"/>
        <w:tblInd w:w="1100" w:type="dxa"/>
        <w:tblLayout w:type="fixed"/>
        <w:tblLook w:val="0000" w:firstRow="0" w:lastRow="0" w:firstColumn="0" w:lastColumn="0" w:noHBand="0" w:noVBand="0"/>
      </w:tblPr>
      <w:tblGrid>
        <w:gridCol w:w="3720"/>
        <w:gridCol w:w="3652"/>
      </w:tblGrid>
      <w:tr w:rsidR="009F2E47" w:rsidTr="002C033B">
        <w:tc>
          <w:tcPr>
            <w:tcW w:w="3720" w:type="dxa"/>
          </w:tcPr>
          <w:p w:rsidR="009F2E47" w:rsidRDefault="009F2E47">
            <w:pPr>
              <w:pStyle w:val="EndnotesAbbrev"/>
            </w:pPr>
            <w:r>
              <w:t>A = Act</w:t>
            </w:r>
          </w:p>
        </w:tc>
        <w:tc>
          <w:tcPr>
            <w:tcW w:w="3652" w:type="dxa"/>
          </w:tcPr>
          <w:p w:rsidR="009F2E47" w:rsidRDefault="009F2E47" w:rsidP="002C033B">
            <w:pPr>
              <w:pStyle w:val="EndnotesAbbrev"/>
            </w:pPr>
            <w:r>
              <w:t>NI = Notifiable instrument</w:t>
            </w:r>
          </w:p>
        </w:tc>
      </w:tr>
      <w:tr w:rsidR="009F2E47" w:rsidTr="002C033B">
        <w:tc>
          <w:tcPr>
            <w:tcW w:w="3720" w:type="dxa"/>
          </w:tcPr>
          <w:p w:rsidR="009F2E47" w:rsidRDefault="009F2E47" w:rsidP="002C033B">
            <w:pPr>
              <w:pStyle w:val="EndnotesAbbrev"/>
            </w:pPr>
            <w:r>
              <w:t>AF = Approved form</w:t>
            </w:r>
          </w:p>
        </w:tc>
        <w:tc>
          <w:tcPr>
            <w:tcW w:w="3652" w:type="dxa"/>
          </w:tcPr>
          <w:p w:rsidR="009F2E47" w:rsidRDefault="009F2E47" w:rsidP="002C033B">
            <w:pPr>
              <w:pStyle w:val="EndnotesAbbrev"/>
            </w:pPr>
            <w:r>
              <w:t>o = order</w:t>
            </w:r>
          </w:p>
        </w:tc>
      </w:tr>
      <w:tr w:rsidR="009F2E47" w:rsidTr="002C033B">
        <w:tc>
          <w:tcPr>
            <w:tcW w:w="3720" w:type="dxa"/>
          </w:tcPr>
          <w:p w:rsidR="009F2E47" w:rsidRDefault="009F2E47">
            <w:pPr>
              <w:pStyle w:val="EndnotesAbbrev"/>
            </w:pPr>
            <w:r>
              <w:t>am = amended</w:t>
            </w:r>
          </w:p>
        </w:tc>
        <w:tc>
          <w:tcPr>
            <w:tcW w:w="3652" w:type="dxa"/>
          </w:tcPr>
          <w:p w:rsidR="009F2E47" w:rsidRDefault="009F2E47" w:rsidP="002C033B">
            <w:pPr>
              <w:pStyle w:val="EndnotesAbbrev"/>
            </w:pPr>
            <w:r>
              <w:t>om = omitted/repealed</w:t>
            </w:r>
          </w:p>
        </w:tc>
      </w:tr>
      <w:tr w:rsidR="009F2E47" w:rsidTr="002C033B">
        <w:tc>
          <w:tcPr>
            <w:tcW w:w="3720" w:type="dxa"/>
          </w:tcPr>
          <w:p w:rsidR="009F2E47" w:rsidRDefault="009F2E47">
            <w:pPr>
              <w:pStyle w:val="EndnotesAbbrev"/>
            </w:pPr>
            <w:r>
              <w:t>amdt = amendment</w:t>
            </w:r>
          </w:p>
        </w:tc>
        <w:tc>
          <w:tcPr>
            <w:tcW w:w="3652" w:type="dxa"/>
          </w:tcPr>
          <w:p w:rsidR="009F2E47" w:rsidRDefault="009F2E47" w:rsidP="002C033B">
            <w:pPr>
              <w:pStyle w:val="EndnotesAbbrev"/>
            </w:pPr>
            <w:r>
              <w:t>ord = ordinance</w:t>
            </w:r>
          </w:p>
        </w:tc>
      </w:tr>
      <w:tr w:rsidR="009F2E47" w:rsidTr="002C033B">
        <w:tc>
          <w:tcPr>
            <w:tcW w:w="3720" w:type="dxa"/>
          </w:tcPr>
          <w:p w:rsidR="009F2E47" w:rsidRDefault="009F2E47">
            <w:pPr>
              <w:pStyle w:val="EndnotesAbbrev"/>
            </w:pPr>
            <w:r>
              <w:t>AR = Assembly resolution</w:t>
            </w:r>
          </w:p>
        </w:tc>
        <w:tc>
          <w:tcPr>
            <w:tcW w:w="3652" w:type="dxa"/>
          </w:tcPr>
          <w:p w:rsidR="009F2E47" w:rsidRDefault="009F2E47" w:rsidP="002C033B">
            <w:pPr>
              <w:pStyle w:val="EndnotesAbbrev"/>
            </w:pPr>
            <w:r>
              <w:t>orig = original</w:t>
            </w:r>
          </w:p>
        </w:tc>
      </w:tr>
      <w:tr w:rsidR="009F2E47" w:rsidTr="002C033B">
        <w:tc>
          <w:tcPr>
            <w:tcW w:w="3720" w:type="dxa"/>
          </w:tcPr>
          <w:p w:rsidR="009F2E47" w:rsidRDefault="009F2E47">
            <w:pPr>
              <w:pStyle w:val="EndnotesAbbrev"/>
            </w:pPr>
            <w:r>
              <w:t>ch = chapter</w:t>
            </w:r>
          </w:p>
        </w:tc>
        <w:tc>
          <w:tcPr>
            <w:tcW w:w="3652" w:type="dxa"/>
          </w:tcPr>
          <w:p w:rsidR="009F2E47" w:rsidRDefault="009F2E47" w:rsidP="002C033B">
            <w:pPr>
              <w:pStyle w:val="EndnotesAbbrev"/>
            </w:pPr>
            <w:r>
              <w:t>par = paragraph/subparagraph</w:t>
            </w:r>
          </w:p>
        </w:tc>
      </w:tr>
      <w:tr w:rsidR="009F2E47" w:rsidTr="002C033B">
        <w:tc>
          <w:tcPr>
            <w:tcW w:w="3720" w:type="dxa"/>
          </w:tcPr>
          <w:p w:rsidR="009F2E47" w:rsidRDefault="009F2E47">
            <w:pPr>
              <w:pStyle w:val="EndnotesAbbrev"/>
            </w:pPr>
            <w:r>
              <w:t>CN = Commencement notice</w:t>
            </w:r>
          </w:p>
        </w:tc>
        <w:tc>
          <w:tcPr>
            <w:tcW w:w="3652" w:type="dxa"/>
          </w:tcPr>
          <w:p w:rsidR="009F2E47" w:rsidRDefault="009F2E47" w:rsidP="002C033B">
            <w:pPr>
              <w:pStyle w:val="EndnotesAbbrev"/>
            </w:pPr>
            <w:r>
              <w:t>pres = present</w:t>
            </w:r>
          </w:p>
        </w:tc>
      </w:tr>
      <w:tr w:rsidR="009F2E47" w:rsidTr="002C033B">
        <w:tc>
          <w:tcPr>
            <w:tcW w:w="3720" w:type="dxa"/>
          </w:tcPr>
          <w:p w:rsidR="009F2E47" w:rsidRDefault="009F2E47">
            <w:pPr>
              <w:pStyle w:val="EndnotesAbbrev"/>
            </w:pPr>
            <w:r>
              <w:t>def = definition</w:t>
            </w:r>
          </w:p>
        </w:tc>
        <w:tc>
          <w:tcPr>
            <w:tcW w:w="3652" w:type="dxa"/>
          </w:tcPr>
          <w:p w:rsidR="009F2E47" w:rsidRDefault="009F2E47" w:rsidP="002C033B">
            <w:pPr>
              <w:pStyle w:val="EndnotesAbbrev"/>
            </w:pPr>
            <w:r>
              <w:t>prev = previous</w:t>
            </w:r>
          </w:p>
        </w:tc>
      </w:tr>
      <w:tr w:rsidR="009F2E47" w:rsidTr="002C033B">
        <w:tc>
          <w:tcPr>
            <w:tcW w:w="3720" w:type="dxa"/>
          </w:tcPr>
          <w:p w:rsidR="009F2E47" w:rsidRDefault="009F2E47">
            <w:pPr>
              <w:pStyle w:val="EndnotesAbbrev"/>
            </w:pPr>
            <w:r>
              <w:t>DI = Disallowable instrument</w:t>
            </w:r>
          </w:p>
        </w:tc>
        <w:tc>
          <w:tcPr>
            <w:tcW w:w="3652" w:type="dxa"/>
          </w:tcPr>
          <w:p w:rsidR="009F2E47" w:rsidRDefault="009F2E47" w:rsidP="002C033B">
            <w:pPr>
              <w:pStyle w:val="EndnotesAbbrev"/>
            </w:pPr>
            <w:r>
              <w:t>(prev...) = previously</w:t>
            </w:r>
          </w:p>
        </w:tc>
      </w:tr>
      <w:tr w:rsidR="009F2E47" w:rsidTr="002C033B">
        <w:tc>
          <w:tcPr>
            <w:tcW w:w="3720" w:type="dxa"/>
          </w:tcPr>
          <w:p w:rsidR="009F2E47" w:rsidRDefault="009F2E47">
            <w:pPr>
              <w:pStyle w:val="EndnotesAbbrev"/>
            </w:pPr>
            <w:r>
              <w:t>dict = dictionary</w:t>
            </w:r>
          </w:p>
        </w:tc>
        <w:tc>
          <w:tcPr>
            <w:tcW w:w="3652" w:type="dxa"/>
          </w:tcPr>
          <w:p w:rsidR="009F2E47" w:rsidRDefault="009F2E47" w:rsidP="002C033B">
            <w:pPr>
              <w:pStyle w:val="EndnotesAbbrev"/>
            </w:pPr>
            <w:r>
              <w:t>pt = part</w:t>
            </w:r>
          </w:p>
        </w:tc>
      </w:tr>
      <w:tr w:rsidR="009F2E47" w:rsidTr="002C033B">
        <w:tc>
          <w:tcPr>
            <w:tcW w:w="3720" w:type="dxa"/>
          </w:tcPr>
          <w:p w:rsidR="009F2E47" w:rsidRDefault="009F2E47">
            <w:pPr>
              <w:pStyle w:val="EndnotesAbbrev"/>
            </w:pPr>
            <w:r>
              <w:t xml:space="preserve">disallowed = disallowed by the Legislative </w:t>
            </w:r>
          </w:p>
        </w:tc>
        <w:tc>
          <w:tcPr>
            <w:tcW w:w="3652" w:type="dxa"/>
          </w:tcPr>
          <w:p w:rsidR="009F2E47" w:rsidRDefault="009F2E47" w:rsidP="002C033B">
            <w:pPr>
              <w:pStyle w:val="EndnotesAbbrev"/>
            </w:pPr>
            <w:r>
              <w:t>r = rule/subrule</w:t>
            </w:r>
          </w:p>
        </w:tc>
      </w:tr>
      <w:tr w:rsidR="009F2E47" w:rsidTr="002C033B">
        <w:tc>
          <w:tcPr>
            <w:tcW w:w="3720" w:type="dxa"/>
          </w:tcPr>
          <w:p w:rsidR="009F2E47" w:rsidRDefault="009F2E47">
            <w:pPr>
              <w:pStyle w:val="EndnotesAbbrev"/>
              <w:ind w:left="972"/>
            </w:pPr>
            <w:r>
              <w:t>Assembly</w:t>
            </w:r>
          </w:p>
        </w:tc>
        <w:tc>
          <w:tcPr>
            <w:tcW w:w="3652" w:type="dxa"/>
          </w:tcPr>
          <w:p w:rsidR="009F2E47" w:rsidRDefault="009F2E47" w:rsidP="002C033B">
            <w:pPr>
              <w:pStyle w:val="EndnotesAbbrev"/>
            </w:pPr>
            <w:r>
              <w:t>reloc = relocated</w:t>
            </w:r>
          </w:p>
        </w:tc>
      </w:tr>
      <w:tr w:rsidR="009F2E47" w:rsidTr="002C033B">
        <w:tc>
          <w:tcPr>
            <w:tcW w:w="3720" w:type="dxa"/>
          </w:tcPr>
          <w:p w:rsidR="009F2E47" w:rsidRDefault="009F2E47">
            <w:pPr>
              <w:pStyle w:val="EndnotesAbbrev"/>
            </w:pPr>
            <w:r>
              <w:t>div = division</w:t>
            </w:r>
          </w:p>
        </w:tc>
        <w:tc>
          <w:tcPr>
            <w:tcW w:w="3652" w:type="dxa"/>
          </w:tcPr>
          <w:p w:rsidR="009F2E47" w:rsidRDefault="009F2E47" w:rsidP="002C033B">
            <w:pPr>
              <w:pStyle w:val="EndnotesAbbrev"/>
            </w:pPr>
            <w:r>
              <w:t>renum = renumbered</w:t>
            </w:r>
          </w:p>
        </w:tc>
      </w:tr>
      <w:tr w:rsidR="009F2E47" w:rsidTr="002C033B">
        <w:tc>
          <w:tcPr>
            <w:tcW w:w="3720" w:type="dxa"/>
          </w:tcPr>
          <w:p w:rsidR="009F2E47" w:rsidRDefault="009F2E47">
            <w:pPr>
              <w:pStyle w:val="EndnotesAbbrev"/>
            </w:pPr>
            <w:r>
              <w:t>exp = expires/expired</w:t>
            </w:r>
          </w:p>
        </w:tc>
        <w:tc>
          <w:tcPr>
            <w:tcW w:w="3652" w:type="dxa"/>
          </w:tcPr>
          <w:p w:rsidR="009F2E47" w:rsidRDefault="009F2E47" w:rsidP="002C033B">
            <w:pPr>
              <w:pStyle w:val="EndnotesAbbrev"/>
            </w:pPr>
            <w:r>
              <w:t>R[X] = Republication No</w:t>
            </w:r>
          </w:p>
        </w:tc>
      </w:tr>
      <w:tr w:rsidR="009F2E47" w:rsidTr="002C033B">
        <w:tc>
          <w:tcPr>
            <w:tcW w:w="3720" w:type="dxa"/>
          </w:tcPr>
          <w:p w:rsidR="009F2E47" w:rsidRDefault="009F2E47">
            <w:pPr>
              <w:pStyle w:val="EndnotesAbbrev"/>
            </w:pPr>
            <w:r>
              <w:t>Gaz = gazette</w:t>
            </w:r>
          </w:p>
        </w:tc>
        <w:tc>
          <w:tcPr>
            <w:tcW w:w="3652" w:type="dxa"/>
          </w:tcPr>
          <w:p w:rsidR="009F2E47" w:rsidRDefault="009F2E47" w:rsidP="002C033B">
            <w:pPr>
              <w:pStyle w:val="EndnotesAbbrev"/>
            </w:pPr>
            <w:r>
              <w:t>RI = reissue</w:t>
            </w:r>
          </w:p>
        </w:tc>
      </w:tr>
      <w:tr w:rsidR="009F2E47" w:rsidTr="002C033B">
        <w:tc>
          <w:tcPr>
            <w:tcW w:w="3720" w:type="dxa"/>
          </w:tcPr>
          <w:p w:rsidR="009F2E47" w:rsidRDefault="009F2E47">
            <w:pPr>
              <w:pStyle w:val="EndnotesAbbrev"/>
            </w:pPr>
            <w:r>
              <w:t>hdg = heading</w:t>
            </w:r>
          </w:p>
        </w:tc>
        <w:tc>
          <w:tcPr>
            <w:tcW w:w="3652" w:type="dxa"/>
          </w:tcPr>
          <w:p w:rsidR="009F2E47" w:rsidRDefault="009F2E47" w:rsidP="002C033B">
            <w:pPr>
              <w:pStyle w:val="EndnotesAbbrev"/>
            </w:pPr>
            <w:r>
              <w:t>s = section/subsection</w:t>
            </w:r>
          </w:p>
        </w:tc>
      </w:tr>
      <w:tr w:rsidR="009F2E47" w:rsidTr="002C033B">
        <w:tc>
          <w:tcPr>
            <w:tcW w:w="3720" w:type="dxa"/>
          </w:tcPr>
          <w:p w:rsidR="009F2E47" w:rsidRDefault="009F2E47">
            <w:pPr>
              <w:pStyle w:val="EndnotesAbbrev"/>
            </w:pPr>
            <w:r>
              <w:t>IA = Interpretation Act 1967</w:t>
            </w:r>
          </w:p>
        </w:tc>
        <w:tc>
          <w:tcPr>
            <w:tcW w:w="3652" w:type="dxa"/>
          </w:tcPr>
          <w:p w:rsidR="009F2E47" w:rsidRDefault="009F2E47" w:rsidP="002C033B">
            <w:pPr>
              <w:pStyle w:val="EndnotesAbbrev"/>
            </w:pPr>
            <w:r>
              <w:t>sch = schedule</w:t>
            </w:r>
          </w:p>
        </w:tc>
      </w:tr>
      <w:tr w:rsidR="009F2E47" w:rsidTr="002C033B">
        <w:tc>
          <w:tcPr>
            <w:tcW w:w="3720" w:type="dxa"/>
          </w:tcPr>
          <w:p w:rsidR="009F2E47" w:rsidRDefault="009F2E47">
            <w:pPr>
              <w:pStyle w:val="EndnotesAbbrev"/>
            </w:pPr>
            <w:r>
              <w:t>ins = inserted/added</w:t>
            </w:r>
          </w:p>
        </w:tc>
        <w:tc>
          <w:tcPr>
            <w:tcW w:w="3652" w:type="dxa"/>
          </w:tcPr>
          <w:p w:rsidR="009F2E47" w:rsidRDefault="009F2E47" w:rsidP="002C033B">
            <w:pPr>
              <w:pStyle w:val="EndnotesAbbrev"/>
            </w:pPr>
            <w:r>
              <w:t>sdiv = subdivision</w:t>
            </w:r>
          </w:p>
        </w:tc>
      </w:tr>
      <w:tr w:rsidR="009F2E47" w:rsidTr="002C033B">
        <w:tc>
          <w:tcPr>
            <w:tcW w:w="3720" w:type="dxa"/>
          </w:tcPr>
          <w:p w:rsidR="009F2E47" w:rsidRDefault="009F2E47">
            <w:pPr>
              <w:pStyle w:val="EndnotesAbbrev"/>
            </w:pPr>
            <w:r>
              <w:t>LA = Legislation Act 2001</w:t>
            </w:r>
          </w:p>
        </w:tc>
        <w:tc>
          <w:tcPr>
            <w:tcW w:w="3652" w:type="dxa"/>
          </w:tcPr>
          <w:p w:rsidR="009F2E47" w:rsidRDefault="009F2E47" w:rsidP="002C033B">
            <w:pPr>
              <w:pStyle w:val="EndnotesAbbrev"/>
            </w:pPr>
            <w:r>
              <w:t>SL = Subordinate law</w:t>
            </w:r>
          </w:p>
        </w:tc>
      </w:tr>
      <w:tr w:rsidR="009F2E47" w:rsidTr="002C033B">
        <w:tc>
          <w:tcPr>
            <w:tcW w:w="3720" w:type="dxa"/>
          </w:tcPr>
          <w:p w:rsidR="009F2E47" w:rsidRDefault="009F2E47">
            <w:pPr>
              <w:pStyle w:val="EndnotesAbbrev"/>
            </w:pPr>
            <w:r>
              <w:t>LR = legislation register</w:t>
            </w:r>
          </w:p>
        </w:tc>
        <w:tc>
          <w:tcPr>
            <w:tcW w:w="3652" w:type="dxa"/>
          </w:tcPr>
          <w:p w:rsidR="009F2E47" w:rsidRDefault="009F2E47" w:rsidP="002C033B">
            <w:pPr>
              <w:pStyle w:val="EndnotesAbbrev"/>
            </w:pPr>
            <w:r>
              <w:t>sub = substituted</w:t>
            </w:r>
          </w:p>
        </w:tc>
      </w:tr>
      <w:tr w:rsidR="009F2E47" w:rsidTr="002C033B">
        <w:tc>
          <w:tcPr>
            <w:tcW w:w="3720" w:type="dxa"/>
          </w:tcPr>
          <w:p w:rsidR="009F2E47" w:rsidRDefault="009F2E47">
            <w:pPr>
              <w:pStyle w:val="EndnotesAbbrev"/>
            </w:pPr>
            <w:r>
              <w:t>LRA = Legislation (Republication) Act 1996</w:t>
            </w:r>
          </w:p>
        </w:tc>
        <w:tc>
          <w:tcPr>
            <w:tcW w:w="3652" w:type="dxa"/>
          </w:tcPr>
          <w:p w:rsidR="009F2E47" w:rsidRDefault="009F2E47" w:rsidP="002C033B">
            <w:pPr>
              <w:pStyle w:val="EndnotesAbbrev"/>
            </w:pPr>
            <w:r w:rsidRPr="008278F4">
              <w:rPr>
                <w:rStyle w:val="charUnderline"/>
              </w:rPr>
              <w:t>underlining</w:t>
            </w:r>
            <w:r>
              <w:t xml:space="preserve"> = whole or part not commenced</w:t>
            </w:r>
          </w:p>
        </w:tc>
      </w:tr>
      <w:tr w:rsidR="009F2E47" w:rsidTr="002C033B">
        <w:tc>
          <w:tcPr>
            <w:tcW w:w="3720" w:type="dxa"/>
          </w:tcPr>
          <w:p w:rsidR="009F2E47" w:rsidRDefault="009F2E47">
            <w:pPr>
              <w:pStyle w:val="EndnotesAbbrev"/>
            </w:pPr>
            <w:r>
              <w:t>mod = modified/modification</w:t>
            </w:r>
          </w:p>
        </w:tc>
        <w:tc>
          <w:tcPr>
            <w:tcW w:w="3652" w:type="dxa"/>
          </w:tcPr>
          <w:p w:rsidR="009F2E47" w:rsidRDefault="009F2E47" w:rsidP="002C033B">
            <w:pPr>
              <w:pStyle w:val="EndnotesAbbrev"/>
              <w:ind w:left="1073"/>
            </w:pPr>
            <w:r>
              <w:t>or to be expired</w:t>
            </w:r>
          </w:p>
        </w:tc>
      </w:tr>
    </w:tbl>
    <w:p w:rsidR="00784BE3" w:rsidRPr="00767795" w:rsidRDefault="00784BE3">
      <w:pPr>
        <w:pStyle w:val="Endnote20"/>
      </w:pPr>
      <w:bookmarkStart w:id="178" w:name="_Toc498337743"/>
      <w:r w:rsidRPr="00767795">
        <w:rPr>
          <w:rStyle w:val="charTableNo"/>
        </w:rPr>
        <w:t>3</w:t>
      </w:r>
      <w:r>
        <w:tab/>
      </w:r>
      <w:r w:rsidRPr="00767795">
        <w:rPr>
          <w:rStyle w:val="charTableText"/>
        </w:rPr>
        <w:t>Legislation history</w:t>
      </w:r>
      <w:bookmarkEnd w:id="178"/>
    </w:p>
    <w:p w:rsidR="00784BE3" w:rsidRDefault="00784BE3">
      <w:pPr>
        <w:pStyle w:val="NewAct"/>
      </w:pPr>
      <w:r>
        <w:t>Court Procedures Act 2004 A2004-59</w:t>
      </w:r>
    </w:p>
    <w:p w:rsidR="00784BE3" w:rsidRDefault="00784BE3">
      <w:pPr>
        <w:pStyle w:val="Actdetails"/>
      </w:pPr>
      <w:r>
        <w:t>notified LR 2 September 2004</w:t>
      </w:r>
      <w:r>
        <w:br/>
        <w:t>s 1, s 2 commenced 2 September 2004 (LA s 75 (1))</w:t>
      </w:r>
      <w:r>
        <w:br/>
      </w:r>
      <w:r w:rsidRPr="008278F4">
        <w:rPr>
          <w:rFonts w:cs="Arial"/>
        </w:rPr>
        <w:t xml:space="preserve">remainder commenced 10 January 2005 (s 2 and </w:t>
      </w:r>
      <w:hyperlink r:id="rId155" w:tooltip="CN2004-29" w:history="1">
        <w:r w:rsidR="008278F4" w:rsidRPr="008278F4">
          <w:rPr>
            <w:rStyle w:val="charCitHyperlinkAbbrev"/>
          </w:rPr>
          <w:t>CN2004-29</w:t>
        </w:r>
      </w:hyperlink>
      <w:r w:rsidRPr="008278F4">
        <w:rPr>
          <w:rFonts w:cs="Arial"/>
        </w:rPr>
        <w:t>)</w:t>
      </w:r>
    </w:p>
    <w:p w:rsidR="00784BE3" w:rsidRDefault="00784BE3">
      <w:pPr>
        <w:pStyle w:val="Asamby"/>
      </w:pPr>
      <w:r>
        <w:t>as amended by</w:t>
      </w:r>
    </w:p>
    <w:p w:rsidR="00784BE3" w:rsidRDefault="007E3F7C">
      <w:pPr>
        <w:pStyle w:val="NewAct"/>
      </w:pPr>
      <w:hyperlink r:id="rId156" w:tooltip="A2004-60" w:history="1">
        <w:r w:rsidR="008278F4" w:rsidRPr="008278F4">
          <w:rPr>
            <w:rStyle w:val="charCitHyperlinkAbbrev"/>
          </w:rPr>
          <w:t>Court Procedures (Consequential Amendments) Act 2004</w:t>
        </w:r>
      </w:hyperlink>
      <w:r w:rsidR="00784BE3">
        <w:t xml:space="preserve"> A2004-60 sch</w:t>
      </w:r>
      <w:r w:rsidR="00FC35DE">
        <w:t> </w:t>
      </w:r>
      <w:r w:rsidR="00784BE3">
        <w:t>1 pt 1.4, pt 1.16. pt 1.19, pt 1.24, pt 1.31, pt 1.32, pt 1.68, pt 1.69</w:t>
      </w:r>
    </w:p>
    <w:p w:rsidR="00784BE3" w:rsidRDefault="00784BE3">
      <w:pPr>
        <w:pStyle w:val="Actdetails"/>
        <w:keepNext/>
      </w:pPr>
      <w:r>
        <w:t>notified LR 2 September 2004</w:t>
      </w:r>
      <w:r>
        <w:br/>
        <w:t>s 1, s 2 commenced 2 September 2004 (LA s 75 (1))</w:t>
      </w:r>
    </w:p>
    <w:p w:rsidR="00784BE3" w:rsidRDefault="00784BE3">
      <w:pPr>
        <w:pStyle w:val="Actdetails"/>
      </w:pPr>
      <w:r>
        <w:t xml:space="preserve">sch 1 pt 1.4, pt 1.16. pt 1.19, pt 1.24, pt 1.31, pt 1.32, pt 1.68, pt 1.69 commenced 10 January 2005 (s 2 and see Court Procedures Act 2004 A2004-59, s 2 and </w:t>
      </w:r>
      <w:hyperlink r:id="rId157" w:tooltip="CN2004-29" w:history="1">
        <w:r w:rsidR="008278F4" w:rsidRPr="008278F4">
          <w:rPr>
            <w:rStyle w:val="charCitHyperlinkAbbrev"/>
          </w:rPr>
          <w:t>CN2004-29</w:t>
        </w:r>
      </w:hyperlink>
      <w:r>
        <w:t>)</w:t>
      </w:r>
    </w:p>
    <w:p w:rsidR="00784BE3" w:rsidRDefault="007E3F7C">
      <w:pPr>
        <w:pStyle w:val="NewAct"/>
      </w:pPr>
      <w:hyperlink r:id="rId158" w:tooltip="A2005-13" w:history="1">
        <w:r w:rsidR="008278F4" w:rsidRPr="008278F4">
          <w:rPr>
            <w:rStyle w:val="charCitHyperlinkAbbrev"/>
          </w:rPr>
          <w:t>Domestic Violence and Protection Orders Amendment Act 2005</w:t>
        </w:r>
      </w:hyperlink>
      <w:r w:rsidR="00784BE3">
        <w:t xml:space="preserve"> A2005</w:t>
      </w:r>
      <w:r w:rsidR="00FC35DE">
        <w:noBreakHyphen/>
      </w:r>
      <w:r w:rsidR="00784BE3">
        <w:t>13 sch 1 pt 1.3</w:t>
      </w:r>
    </w:p>
    <w:p w:rsidR="00784BE3" w:rsidRDefault="00784BE3">
      <w:pPr>
        <w:pStyle w:val="Actdetails"/>
        <w:keepNext/>
      </w:pPr>
      <w:r>
        <w:t>notified LR 24 March 2005</w:t>
      </w:r>
      <w:r>
        <w:br/>
        <w:t>s 1, s 2 commenced 24 March 2005 (LA s 75 (1))</w:t>
      </w:r>
    </w:p>
    <w:p w:rsidR="00784BE3" w:rsidRDefault="00784BE3">
      <w:pPr>
        <w:pStyle w:val="Actdetails"/>
      </w:pPr>
      <w:r>
        <w:t>sch 1 pt 1.3 commenced 25 March 2005 (s 2)</w:t>
      </w:r>
    </w:p>
    <w:p w:rsidR="00784BE3" w:rsidRDefault="007E3F7C">
      <w:pPr>
        <w:pStyle w:val="NewAct"/>
      </w:pPr>
      <w:hyperlink r:id="rId159" w:tooltip="A2005-20" w:history="1">
        <w:r w:rsidR="008278F4" w:rsidRPr="008278F4">
          <w:rPr>
            <w:rStyle w:val="charCitHyperlinkAbbrev"/>
          </w:rPr>
          <w:t>Statute Law Amendment Act 2005</w:t>
        </w:r>
      </w:hyperlink>
      <w:r w:rsidR="00784BE3">
        <w:t xml:space="preserve"> A2005-20 sch 3 pt 3.11</w:t>
      </w:r>
    </w:p>
    <w:p w:rsidR="00784BE3" w:rsidRDefault="00784BE3">
      <w:pPr>
        <w:pStyle w:val="Actdetails"/>
        <w:keepNext/>
      </w:pPr>
      <w:r>
        <w:t>notified LR 12 May 2005</w:t>
      </w:r>
    </w:p>
    <w:p w:rsidR="00784BE3" w:rsidRDefault="00784BE3">
      <w:pPr>
        <w:pStyle w:val="Actdetails"/>
        <w:keepNext/>
      </w:pPr>
      <w:r>
        <w:t>s 1, s 2 taken to have commenced 8 March 2005 (LA s 75 (2))</w:t>
      </w:r>
    </w:p>
    <w:p w:rsidR="00784BE3" w:rsidRDefault="00784BE3">
      <w:pPr>
        <w:pStyle w:val="Actdetails"/>
      </w:pPr>
      <w:r>
        <w:t>sch 3 pt 3.11 commenced 2 June 2005 (s 2 (1))</w:t>
      </w:r>
    </w:p>
    <w:p w:rsidR="00784BE3" w:rsidRDefault="007E3F7C">
      <w:pPr>
        <w:pStyle w:val="NewAct"/>
      </w:pPr>
      <w:hyperlink r:id="rId160" w:tooltip="A2005-60" w:history="1">
        <w:r w:rsidR="008278F4" w:rsidRPr="008278F4">
          <w:rPr>
            <w:rStyle w:val="charCitHyperlinkAbbrev"/>
          </w:rPr>
          <w:t>Justice and Community Safety Legislation Amendment Act 2005 (No 4)</w:t>
        </w:r>
      </w:hyperlink>
      <w:r w:rsidR="00784BE3">
        <w:t xml:space="preserve"> A2005-60 amdt 1.9, sch 1 pt 1.10, amdt 1.61, amdt 1.72, amdt 1.80, amdt</w:t>
      </w:r>
      <w:r w:rsidR="00FC35DE">
        <w:t> </w:t>
      </w:r>
      <w:r w:rsidR="00784BE3">
        <w:t>1.137, amdt 1.141</w:t>
      </w:r>
    </w:p>
    <w:p w:rsidR="00784BE3" w:rsidRDefault="00784BE3">
      <w:pPr>
        <w:pStyle w:val="Actdetails"/>
      </w:pPr>
      <w:r>
        <w:t>notified LR 1 December 2005</w:t>
      </w:r>
      <w:r>
        <w:br/>
        <w:t>s 1, s 2 taken to have commenced 23 November 2005 (LA s 75 (2))</w:t>
      </w:r>
      <w:r>
        <w:br/>
        <w:t xml:space="preserve">amdt 1.9 commenced 11 January 2006 (s 2 (1) (a) and see </w:t>
      </w:r>
      <w:hyperlink r:id="rId161" w:tooltip="A2005-62" w:history="1">
        <w:r w:rsidR="008278F4" w:rsidRPr="008278F4">
          <w:rPr>
            <w:rStyle w:val="charCitHyperlinkAbbrev"/>
          </w:rPr>
          <w:t>Statute Law Amendment Act 2005 (No 2)</w:t>
        </w:r>
      </w:hyperlink>
      <w:r>
        <w:t xml:space="preserve"> A2005-62, s 2 (1))</w:t>
      </w:r>
      <w:r>
        <w:br/>
        <w:t>sch 1 pt 1.10, amdt 1.61, amdt 1.72, amdt 1.80, amdt 1.137, amdt 1.141 commenced 22 December 2005 (s 2 (4))</w:t>
      </w:r>
    </w:p>
    <w:p w:rsidR="00784BE3" w:rsidRDefault="007E3F7C">
      <w:pPr>
        <w:pStyle w:val="NewAct"/>
      </w:pPr>
      <w:hyperlink r:id="rId162" w:tooltip="A2006-25" w:history="1">
        <w:r w:rsidR="008278F4" w:rsidRPr="008278F4">
          <w:rPr>
            <w:rStyle w:val="charCitHyperlinkAbbrev"/>
          </w:rPr>
          <w:t>Legal Profession Act 2006</w:t>
        </w:r>
      </w:hyperlink>
      <w:r w:rsidR="00784BE3">
        <w:t xml:space="preserve"> A2006-25 sch 2 pt 2.3</w:t>
      </w:r>
    </w:p>
    <w:p w:rsidR="00784BE3" w:rsidRDefault="00784BE3">
      <w:pPr>
        <w:pStyle w:val="Actdetails"/>
        <w:keepNext/>
      </w:pPr>
      <w:r>
        <w:t>notified LR 21 June 2006</w:t>
      </w:r>
    </w:p>
    <w:p w:rsidR="00784BE3" w:rsidRDefault="00784BE3">
      <w:pPr>
        <w:pStyle w:val="Actdetails"/>
        <w:keepNext/>
      </w:pPr>
      <w:r>
        <w:t>s 1, s 2 commenced 21 June 2006 (LA s 75 (1))</w:t>
      </w:r>
    </w:p>
    <w:p w:rsidR="00784BE3" w:rsidRDefault="00784BE3">
      <w:pPr>
        <w:pStyle w:val="Actdetails"/>
      </w:pPr>
      <w:r>
        <w:t>sch 2 pt 2.3 commenced 1 July 2006 (s 2)</w:t>
      </w:r>
    </w:p>
    <w:p w:rsidR="00784BE3" w:rsidRDefault="007E3F7C">
      <w:pPr>
        <w:pStyle w:val="NewAct"/>
      </w:pPr>
      <w:hyperlink r:id="rId163" w:tooltip="A2006-38" w:history="1">
        <w:r w:rsidR="008278F4" w:rsidRPr="008278F4">
          <w:rPr>
            <w:rStyle w:val="charCitHyperlinkAbbrev"/>
          </w:rPr>
          <w:t>Civil Law (Property) Act 2006</w:t>
        </w:r>
      </w:hyperlink>
      <w:r w:rsidR="00784BE3">
        <w:t xml:space="preserve"> A2006-38 sch 1 pt 1.4, amdt 1.7</w:t>
      </w:r>
    </w:p>
    <w:p w:rsidR="00784BE3" w:rsidRDefault="00784BE3">
      <w:pPr>
        <w:pStyle w:val="Actdetails"/>
      </w:pPr>
      <w:r>
        <w:t>notified LR 28 September 2006</w:t>
      </w:r>
    </w:p>
    <w:p w:rsidR="00784BE3" w:rsidRDefault="00784BE3">
      <w:pPr>
        <w:pStyle w:val="Actdetails"/>
      </w:pPr>
      <w:r>
        <w:t>s 1, s 2 commenced 28 September 2006</w:t>
      </w:r>
    </w:p>
    <w:p w:rsidR="00784BE3" w:rsidRDefault="00784BE3">
      <w:pPr>
        <w:pStyle w:val="Actdetails"/>
      </w:pPr>
      <w:r>
        <w:t>sch 1 pt 1.4, amdt 1.7 commenced 28 March 2007 (s 2 and LA s 79)</w:t>
      </w:r>
    </w:p>
    <w:p w:rsidR="00784BE3" w:rsidRDefault="007E3F7C">
      <w:pPr>
        <w:pStyle w:val="NewAct"/>
      </w:pPr>
      <w:hyperlink r:id="rId164" w:tooltip="A2006-40" w:history="1">
        <w:r w:rsidR="008278F4" w:rsidRPr="008278F4">
          <w:rPr>
            <w:rStyle w:val="charCitHyperlinkAbbrev"/>
          </w:rPr>
          <w:t>Justice and Community Safety Legislation Amendment Act 2006</w:t>
        </w:r>
      </w:hyperlink>
      <w:r w:rsidR="00784BE3">
        <w:t xml:space="preserve"> A2006-40 sch 1 pt 1.4, sch 2 pt 2.13, amdt 2.203, amdt 2.204</w:t>
      </w:r>
    </w:p>
    <w:p w:rsidR="00784BE3" w:rsidRDefault="00784BE3">
      <w:pPr>
        <w:pStyle w:val="Actdetails"/>
        <w:keepNext/>
      </w:pPr>
      <w:r>
        <w:t>notified LR 28 September 2006</w:t>
      </w:r>
    </w:p>
    <w:p w:rsidR="00784BE3" w:rsidRDefault="00784BE3">
      <w:pPr>
        <w:pStyle w:val="Actdetails"/>
        <w:keepNext/>
      </w:pPr>
      <w:r>
        <w:t>s 1, s 2 commenced 28 September 2006 (LA s 75 (1))</w:t>
      </w:r>
    </w:p>
    <w:p w:rsidR="00784BE3" w:rsidRDefault="00784BE3">
      <w:pPr>
        <w:pStyle w:val="Actdetails"/>
      </w:pPr>
      <w:r>
        <w:t>sch 1 pt 1.4 commenced 19 October 2006 (s 2 (3))</w:t>
      </w:r>
    </w:p>
    <w:p w:rsidR="00784BE3" w:rsidRDefault="00784BE3">
      <w:pPr>
        <w:pStyle w:val="Actdetails"/>
      </w:pPr>
      <w:r>
        <w:t>sch 2 pt 2.13, amdt 2.203, amdt 2.204 commenced 29 September 2006 (s 2 (1))</w:t>
      </w:r>
    </w:p>
    <w:p w:rsidR="00784BE3" w:rsidRDefault="007E3F7C">
      <w:pPr>
        <w:pStyle w:val="NewAct"/>
      </w:pPr>
      <w:hyperlink r:id="rId165" w:tooltip="A2006-42" w:history="1">
        <w:r w:rsidR="008278F4" w:rsidRPr="008278F4">
          <w:rPr>
            <w:rStyle w:val="charCitHyperlinkAbbrev"/>
          </w:rPr>
          <w:t>Statute Law Amendment Act 2006</w:t>
        </w:r>
      </w:hyperlink>
      <w:r w:rsidR="00784BE3">
        <w:t xml:space="preserve"> A2006-42 sch 3 pt 3.7</w:t>
      </w:r>
    </w:p>
    <w:p w:rsidR="00784BE3" w:rsidRDefault="00784BE3">
      <w:pPr>
        <w:pStyle w:val="Actdetails"/>
      </w:pPr>
      <w:r>
        <w:t>notified LR 26 October 2006</w:t>
      </w:r>
    </w:p>
    <w:p w:rsidR="00784BE3" w:rsidRDefault="00784BE3">
      <w:pPr>
        <w:pStyle w:val="Actdetails"/>
      </w:pPr>
      <w:r>
        <w:t>s 1, s 2 taken to have commenced 12 November 2005 (LA s 75 (2))</w:t>
      </w:r>
    </w:p>
    <w:p w:rsidR="00784BE3" w:rsidRPr="008278F4" w:rsidRDefault="00784BE3">
      <w:pPr>
        <w:pStyle w:val="Actdetails"/>
        <w:rPr>
          <w:rFonts w:cs="Arial"/>
        </w:rPr>
      </w:pPr>
      <w:r w:rsidRPr="008278F4">
        <w:rPr>
          <w:rFonts w:cs="Arial"/>
        </w:rPr>
        <w:t>sch 3 pt 3.7 commenced 16 November 2006 (s 2 (1))</w:t>
      </w:r>
    </w:p>
    <w:p w:rsidR="00784BE3" w:rsidRPr="008278F4" w:rsidRDefault="007E3F7C">
      <w:pPr>
        <w:pStyle w:val="NewAct"/>
        <w:rPr>
          <w:rFonts w:cs="Arial"/>
        </w:rPr>
      </w:pPr>
      <w:hyperlink r:id="rId166" w:tooltip="A2006-55" w:history="1">
        <w:r w:rsidR="008278F4" w:rsidRPr="008278F4">
          <w:rPr>
            <w:rStyle w:val="charCitHyperlinkAbbrev"/>
          </w:rPr>
          <w:t>Court Legislation Amendment Act 2006</w:t>
        </w:r>
      </w:hyperlink>
      <w:r w:rsidR="00784BE3" w:rsidRPr="008278F4">
        <w:rPr>
          <w:rFonts w:cs="Arial"/>
        </w:rPr>
        <w:t xml:space="preserve"> A2006-55 pt 3</w:t>
      </w:r>
    </w:p>
    <w:p w:rsidR="00784BE3" w:rsidRDefault="00784BE3">
      <w:pPr>
        <w:pStyle w:val="Actdetails"/>
      </w:pPr>
      <w:r>
        <w:t>notified LR 18 December 2006</w:t>
      </w:r>
    </w:p>
    <w:p w:rsidR="00784BE3" w:rsidRDefault="00784BE3">
      <w:pPr>
        <w:pStyle w:val="Actdetails"/>
      </w:pPr>
      <w:r>
        <w:t>s 1, s 2 commenced 18 December 2006 (LA s 75 (1))</w:t>
      </w:r>
    </w:p>
    <w:p w:rsidR="00784BE3" w:rsidRDefault="00784BE3">
      <w:pPr>
        <w:pStyle w:val="Actdetails"/>
      </w:pPr>
      <w:r>
        <w:t>pt 3 commenced 19 December 2006 (s 2)</w:t>
      </w:r>
    </w:p>
    <w:p w:rsidR="00784BE3" w:rsidRDefault="007E3F7C">
      <w:pPr>
        <w:pStyle w:val="NewAct"/>
      </w:pPr>
      <w:hyperlink r:id="rId167" w:tooltip="A2008-19" w:history="1">
        <w:r w:rsidR="008278F4" w:rsidRPr="008278F4">
          <w:rPr>
            <w:rStyle w:val="charCitHyperlinkAbbrev"/>
          </w:rPr>
          <w:t>Children and Young People Act 2008</w:t>
        </w:r>
      </w:hyperlink>
      <w:r w:rsidR="00784BE3">
        <w:t xml:space="preserve"> A2008-19 sch 1 pt 1.2</w:t>
      </w:r>
    </w:p>
    <w:p w:rsidR="00784BE3" w:rsidRDefault="00784BE3">
      <w:pPr>
        <w:pStyle w:val="Actdetails"/>
      </w:pPr>
      <w:r>
        <w:t>notified LR 17 July 2008</w:t>
      </w:r>
    </w:p>
    <w:p w:rsidR="00784BE3" w:rsidRDefault="00784BE3">
      <w:pPr>
        <w:pStyle w:val="Actdetails"/>
      </w:pPr>
      <w:r>
        <w:t>s 1, s 2 commenced 17 July 2008 (LA s 75 (1))</w:t>
      </w:r>
    </w:p>
    <w:p w:rsidR="00784BE3" w:rsidRPr="00B35BB4" w:rsidRDefault="00784BE3">
      <w:pPr>
        <w:pStyle w:val="Actdetails"/>
      </w:pPr>
      <w:r w:rsidRPr="00B35BB4">
        <w:t>sch 1 pt 1.2 commence</w:t>
      </w:r>
      <w:r w:rsidR="00B35BB4">
        <w:t>d</w:t>
      </w:r>
      <w:r w:rsidRPr="00B35BB4">
        <w:t xml:space="preserve"> 27 </w:t>
      </w:r>
      <w:r w:rsidR="00977E50">
        <w:t xml:space="preserve">February 2009 (s 2 and </w:t>
      </w:r>
      <w:hyperlink r:id="rId168" w:tooltip="CN2008-17" w:history="1">
        <w:r w:rsidR="008278F4" w:rsidRPr="008278F4">
          <w:rPr>
            <w:rStyle w:val="charCitHyperlinkAbbrev"/>
          </w:rPr>
          <w:t xml:space="preserve">CN2008-17 </w:t>
        </w:r>
      </w:hyperlink>
      <w:r w:rsidR="00977E50">
        <w:t xml:space="preserve">(and see </w:t>
      </w:r>
      <w:hyperlink r:id="rId169" w:tooltip="Children and Young People Commencement Notice 2008" w:history="1">
        <w:r w:rsidR="00792A95" w:rsidRPr="00792A95">
          <w:rPr>
            <w:rStyle w:val="charCitHyperlinkAbbrev"/>
          </w:rPr>
          <w:t>CN2008</w:t>
        </w:r>
        <w:r w:rsidR="00792A95" w:rsidRPr="00792A95">
          <w:rPr>
            <w:rStyle w:val="charCitHyperlinkAbbrev"/>
          </w:rPr>
          <w:noBreakHyphen/>
          <w:t>13</w:t>
        </w:r>
      </w:hyperlink>
      <w:r w:rsidR="00977E50">
        <w:t>)</w:t>
      </w:r>
      <w:r w:rsidRPr="00B35BB4">
        <w:t>)</w:t>
      </w:r>
    </w:p>
    <w:p w:rsidR="00784BE3" w:rsidRDefault="007E3F7C">
      <w:pPr>
        <w:pStyle w:val="NewAct"/>
      </w:pPr>
      <w:hyperlink r:id="rId170" w:tooltip="A2008-20" w:history="1">
        <w:r w:rsidR="008278F4" w:rsidRPr="008278F4">
          <w:rPr>
            <w:rStyle w:val="charCitHyperlinkAbbrev"/>
          </w:rPr>
          <w:t>Children and Young People (Consequential Amendments) Act 2008</w:t>
        </w:r>
      </w:hyperlink>
      <w:r w:rsidR="00784BE3">
        <w:t xml:space="preserve"> A2008-20 sch 1 pt 1.2, sch 2 pt 2.5, sch 4 pt 4.5</w:t>
      </w:r>
    </w:p>
    <w:p w:rsidR="00784BE3" w:rsidRDefault="00784BE3">
      <w:pPr>
        <w:pStyle w:val="Actdetails"/>
      </w:pPr>
      <w:r>
        <w:t>notified LR 17 July 2008</w:t>
      </w:r>
    </w:p>
    <w:p w:rsidR="00784BE3" w:rsidRDefault="00784BE3">
      <w:pPr>
        <w:pStyle w:val="Actdetails"/>
      </w:pPr>
      <w:r>
        <w:t>s 1, s 2 commenced 17 July 2008 (LA s 75 (1))</w:t>
      </w:r>
    </w:p>
    <w:p w:rsidR="00784BE3" w:rsidRDefault="00784BE3">
      <w:pPr>
        <w:pStyle w:val="Actdetails"/>
      </w:pPr>
      <w:r>
        <w:t>s 3, s 4 commenced 18 July 2008 (s 2 (1))</w:t>
      </w:r>
    </w:p>
    <w:p w:rsidR="00784BE3" w:rsidRPr="00511A7A" w:rsidRDefault="00784BE3">
      <w:pPr>
        <w:pStyle w:val="Actdetails"/>
      </w:pPr>
      <w:r w:rsidRPr="00511A7A">
        <w:t>sch 1 pt 1.2, sch 4 pt 4.5 commence</w:t>
      </w:r>
      <w:r w:rsidR="00511A7A">
        <w:t>d</w:t>
      </w:r>
      <w:r w:rsidRPr="00511A7A">
        <w:t xml:space="preserve"> 27 February 2009 (s 2 (5) and see </w:t>
      </w:r>
      <w:hyperlink r:id="rId171" w:tooltip="A2008-19" w:history="1">
        <w:r w:rsidR="008278F4" w:rsidRPr="008278F4">
          <w:rPr>
            <w:rStyle w:val="charCitHyperlinkAbbrev"/>
          </w:rPr>
          <w:t>Children and Young People Act 2008</w:t>
        </w:r>
      </w:hyperlink>
      <w:r w:rsidR="00977E50">
        <w:t xml:space="preserve"> A2008-19, s 2 and </w:t>
      </w:r>
      <w:hyperlink r:id="rId172" w:tooltip="CN2008-17" w:history="1">
        <w:r w:rsidR="008278F4" w:rsidRPr="008278F4">
          <w:rPr>
            <w:rStyle w:val="charCitHyperlinkAbbrev"/>
          </w:rPr>
          <w:t>CN2008</w:t>
        </w:r>
        <w:r w:rsidR="008278F4" w:rsidRPr="008278F4">
          <w:rPr>
            <w:rStyle w:val="charCitHyperlinkAbbrev"/>
          </w:rPr>
          <w:noBreakHyphen/>
          <w:t xml:space="preserve">17 </w:t>
        </w:r>
      </w:hyperlink>
      <w:r w:rsidR="00977E50">
        <w:t xml:space="preserve">(and see </w:t>
      </w:r>
      <w:hyperlink r:id="rId173" w:tooltip="Children and Young People Commencement Notice 2008" w:history="1">
        <w:r w:rsidR="00792A95" w:rsidRPr="00792A95">
          <w:rPr>
            <w:rStyle w:val="charCitHyperlinkAbbrev"/>
          </w:rPr>
          <w:t>CN2008</w:t>
        </w:r>
        <w:r w:rsidR="00792A95" w:rsidRPr="00792A95">
          <w:rPr>
            <w:rStyle w:val="charCitHyperlinkAbbrev"/>
          </w:rPr>
          <w:noBreakHyphen/>
          <w:t>13</w:t>
        </w:r>
      </w:hyperlink>
      <w:r w:rsidR="00977E50">
        <w:t>)</w:t>
      </w:r>
      <w:r w:rsidRPr="00511A7A">
        <w:t>)</w:t>
      </w:r>
    </w:p>
    <w:p w:rsidR="00784BE3" w:rsidRDefault="00784BE3">
      <w:pPr>
        <w:pStyle w:val="Actdetails"/>
      </w:pPr>
      <w:r>
        <w:t xml:space="preserve">sch 2 pt 2.5 commenced 9 September 2008 (s 2 (3) and see </w:t>
      </w:r>
      <w:hyperlink r:id="rId174" w:tooltip="A2008-19" w:history="1">
        <w:r w:rsidR="008278F4" w:rsidRPr="008278F4">
          <w:rPr>
            <w:rStyle w:val="charCitHyperlinkAbbrev"/>
          </w:rPr>
          <w:t>Children and Young People Act 2008</w:t>
        </w:r>
      </w:hyperlink>
      <w:r>
        <w:t xml:space="preserve"> A2008-19, s 2 and </w:t>
      </w:r>
      <w:hyperlink r:id="rId175" w:tooltip="CN2008-13" w:history="1">
        <w:r w:rsidR="008278F4" w:rsidRPr="008278F4">
          <w:rPr>
            <w:rStyle w:val="charCitHyperlinkAbbrev"/>
          </w:rPr>
          <w:t>CN2008-13</w:t>
        </w:r>
      </w:hyperlink>
      <w:r>
        <w:t>)</w:t>
      </w:r>
    </w:p>
    <w:p w:rsidR="00784BE3" w:rsidRDefault="007E3F7C" w:rsidP="00473691">
      <w:pPr>
        <w:pStyle w:val="NewAct"/>
      </w:pPr>
      <w:hyperlink r:id="rId176" w:tooltip="A2008-22" w:history="1">
        <w:r w:rsidR="008278F4" w:rsidRPr="008278F4">
          <w:rPr>
            <w:rStyle w:val="charCitHyperlinkAbbrev"/>
          </w:rPr>
          <w:t>Justice and Community Safety Legislation Amendment Act 2008 (No 2)</w:t>
        </w:r>
      </w:hyperlink>
      <w:r w:rsidR="00784BE3">
        <w:t xml:space="preserve"> A2008-22 sch 1 pt 1.2</w:t>
      </w:r>
    </w:p>
    <w:p w:rsidR="00784BE3" w:rsidRDefault="00784BE3" w:rsidP="00473691">
      <w:pPr>
        <w:pStyle w:val="Actdetails"/>
        <w:keepNext/>
      </w:pPr>
      <w:r>
        <w:t>notified LR 8 July 2008</w:t>
      </w:r>
    </w:p>
    <w:p w:rsidR="00784BE3" w:rsidRDefault="00784BE3">
      <w:pPr>
        <w:pStyle w:val="Actdetails"/>
      </w:pPr>
      <w:r>
        <w:t>s 1, s 2 commenced 8 July 2008 (LA s 75 (1))</w:t>
      </w:r>
    </w:p>
    <w:p w:rsidR="00784BE3" w:rsidRPr="008278F4" w:rsidRDefault="00784BE3">
      <w:pPr>
        <w:pStyle w:val="Actdetails"/>
        <w:rPr>
          <w:rFonts w:cs="Arial"/>
        </w:rPr>
      </w:pPr>
      <w:r w:rsidRPr="008278F4">
        <w:rPr>
          <w:rFonts w:cs="Arial"/>
        </w:rPr>
        <w:t>sch 1 pt 1.2 commenced 29 July 2008 (s 2)</w:t>
      </w:r>
    </w:p>
    <w:p w:rsidR="006432FC" w:rsidRDefault="007E3F7C" w:rsidP="006432FC">
      <w:pPr>
        <w:pStyle w:val="NewAct"/>
      </w:pPr>
      <w:hyperlink r:id="rId177" w:tooltip="A2008-25" w:history="1">
        <w:r w:rsidR="008278F4" w:rsidRPr="008278F4">
          <w:rPr>
            <w:rStyle w:val="charCitHyperlinkAbbrev"/>
          </w:rPr>
          <w:t>Firearms Amendment Act 2008</w:t>
        </w:r>
      </w:hyperlink>
      <w:r w:rsidR="006432FC">
        <w:t xml:space="preserve"> A2008-25 sch 2 pt 2.1</w:t>
      </w:r>
    </w:p>
    <w:p w:rsidR="00E758A5" w:rsidRDefault="006432FC" w:rsidP="00C305A8">
      <w:pPr>
        <w:pStyle w:val="Actdetails"/>
      </w:pPr>
      <w:r>
        <w:t>notified LR 15 July 2008</w:t>
      </w:r>
    </w:p>
    <w:p w:rsidR="00E758A5" w:rsidRDefault="006432FC" w:rsidP="00C305A8">
      <w:pPr>
        <w:pStyle w:val="Actdetails"/>
      </w:pPr>
      <w:r>
        <w:t>s 1, s 2 commenced 15 July 2008 (LA s 75 (1))</w:t>
      </w:r>
    </w:p>
    <w:p w:rsidR="006432FC" w:rsidRPr="00EE5A19" w:rsidRDefault="006432FC" w:rsidP="00C305A8">
      <w:pPr>
        <w:pStyle w:val="Actdetails"/>
      </w:pPr>
      <w:r w:rsidRPr="00EE5A19">
        <w:t xml:space="preserve">sch 2 pt 2.1 </w:t>
      </w:r>
      <w:r w:rsidR="00EE5A19">
        <w:t>commenced 15 January 2009</w:t>
      </w:r>
      <w:r w:rsidRPr="00EE5A19">
        <w:t xml:space="preserve"> (s 2 (1)</w:t>
      </w:r>
      <w:r w:rsidR="00756355">
        <w:t xml:space="preserve"> and LA s 79</w:t>
      </w:r>
      <w:r w:rsidRPr="00EE5A19">
        <w:t>)</w:t>
      </w:r>
    </w:p>
    <w:p w:rsidR="00784BE3" w:rsidRDefault="007E3F7C">
      <w:pPr>
        <w:pStyle w:val="NewAct"/>
      </w:pPr>
      <w:hyperlink r:id="rId178" w:tooltip="A2008-36" w:history="1">
        <w:r w:rsidR="008278F4" w:rsidRPr="008278F4">
          <w:rPr>
            <w:rStyle w:val="charCitHyperlinkAbbrev"/>
          </w:rPr>
          <w:t>ACT Civil and Administrative Tribunal Legislation Amendment Act 2008</w:t>
        </w:r>
      </w:hyperlink>
      <w:r w:rsidR="00784BE3">
        <w:t xml:space="preserve"> A2008-36 sch 1 pt 1.15</w:t>
      </w:r>
    </w:p>
    <w:p w:rsidR="00784BE3" w:rsidRDefault="00784BE3">
      <w:pPr>
        <w:pStyle w:val="Actdetails"/>
        <w:keepNext/>
      </w:pPr>
      <w:r>
        <w:t>notified LR 4 September 2008</w:t>
      </w:r>
    </w:p>
    <w:p w:rsidR="00784BE3" w:rsidRDefault="00784BE3">
      <w:pPr>
        <w:pStyle w:val="Actdetails"/>
        <w:keepNext/>
      </w:pPr>
      <w:r>
        <w:t>s 1, s 2 commenced 4 September 2008 (LA s 75 (1))</w:t>
      </w:r>
    </w:p>
    <w:p w:rsidR="00482273" w:rsidRPr="00912621" w:rsidRDefault="00482273" w:rsidP="00482273">
      <w:pPr>
        <w:pStyle w:val="Actdetails"/>
        <w:keepNext/>
      </w:pPr>
      <w:r>
        <w:t xml:space="preserve">sch 1 pt 1.15 commenced 2 February 2009 (s 2 (1) and see </w:t>
      </w:r>
      <w:hyperlink r:id="rId179" w:tooltip="A2008-35" w:history="1">
        <w:r w:rsidR="008278F4" w:rsidRPr="008278F4">
          <w:rPr>
            <w:rStyle w:val="charCitHyperlinkAbbrev"/>
          </w:rPr>
          <w:t>ACT Civil and Administrative Tribunal Act 2008</w:t>
        </w:r>
      </w:hyperlink>
      <w:r>
        <w:t xml:space="preserve"> A2008-35, s 2 (1) and </w:t>
      </w:r>
      <w:hyperlink r:id="rId180" w:tooltip="CN2009-2" w:history="1">
        <w:r w:rsidR="008278F4" w:rsidRPr="008278F4">
          <w:rPr>
            <w:rStyle w:val="charCitHyperlinkAbbrev"/>
          </w:rPr>
          <w:t>CN2009-2</w:t>
        </w:r>
      </w:hyperlink>
      <w:r>
        <w:t>)</w:t>
      </w:r>
    </w:p>
    <w:p w:rsidR="001C2729" w:rsidRDefault="007E3F7C" w:rsidP="001C2729">
      <w:pPr>
        <w:pStyle w:val="NewAct"/>
      </w:pPr>
      <w:hyperlink r:id="rId181" w:tooltip="A2008-46" w:history="1">
        <w:r w:rsidR="008278F4" w:rsidRPr="008278F4">
          <w:rPr>
            <w:rStyle w:val="charCitHyperlinkAbbrev"/>
          </w:rPr>
          <w:t>Domestic Violence and Protection Orders Act 2008</w:t>
        </w:r>
      </w:hyperlink>
      <w:r w:rsidR="001C2729">
        <w:t xml:space="preserve"> A2008-46 sch 3 pt 3.3</w:t>
      </w:r>
    </w:p>
    <w:p w:rsidR="00BA65B5" w:rsidRDefault="001C2729" w:rsidP="00ED6FF2">
      <w:pPr>
        <w:pStyle w:val="Actdetails"/>
      </w:pPr>
      <w:r>
        <w:t>notified LR 10 September 2008</w:t>
      </w:r>
    </w:p>
    <w:p w:rsidR="00BA65B5" w:rsidRDefault="001C2729" w:rsidP="00ED6FF2">
      <w:pPr>
        <w:pStyle w:val="Actdetails"/>
      </w:pPr>
      <w:r>
        <w:t>s 1, s 2 commenced 10 September 2008 (LA s 75 (1))</w:t>
      </w:r>
    </w:p>
    <w:p w:rsidR="001C2729" w:rsidRPr="004F4275" w:rsidRDefault="004F4275" w:rsidP="00ED6FF2">
      <w:pPr>
        <w:pStyle w:val="Actdetails"/>
      </w:pPr>
      <w:r>
        <w:t>sch 3 pt 3.3 commenced</w:t>
      </w:r>
      <w:r w:rsidR="001C2729" w:rsidRPr="004F4275">
        <w:t xml:space="preserve"> 30 March 2009 (s 2)</w:t>
      </w:r>
    </w:p>
    <w:p w:rsidR="003D379B" w:rsidRDefault="007E3F7C" w:rsidP="003D379B">
      <w:pPr>
        <w:pStyle w:val="NewAct"/>
      </w:pPr>
      <w:hyperlink r:id="rId182" w:tooltip="A2009-20" w:history="1">
        <w:r w:rsidR="008278F4" w:rsidRPr="008278F4">
          <w:rPr>
            <w:rStyle w:val="charCitHyperlinkAbbrev"/>
          </w:rPr>
          <w:t>Statute Law Amendment Act 2009</w:t>
        </w:r>
      </w:hyperlink>
      <w:r w:rsidR="003D379B">
        <w:t xml:space="preserve"> A2009-20 sch 3 pt 3.20</w:t>
      </w:r>
    </w:p>
    <w:p w:rsidR="003D379B" w:rsidRDefault="003D379B" w:rsidP="003D379B">
      <w:pPr>
        <w:pStyle w:val="Actdetails"/>
        <w:keepNext/>
      </w:pPr>
      <w:r>
        <w:t>notified LR 1 September 2009</w:t>
      </w:r>
    </w:p>
    <w:p w:rsidR="003D379B" w:rsidRDefault="003D379B" w:rsidP="003D379B">
      <w:pPr>
        <w:pStyle w:val="Actdetails"/>
        <w:keepNext/>
      </w:pPr>
      <w:r>
        <w:t>s 1, s 2 commenced 1 September 2009 (LA s 75 (1))</w:t>
      </w:r>
    </w:p>
    <w:p w:rsidR="003D379B" w:rsidRPr="00CD7958" w:rsidRDefault="00CD7958" w:rsidP="003D379B">
      <w:pPr>
        <w:pStyle w:val="Actdetails"/>
      </w:pPr>
      <w:r>
        <w:t>sch 3 pt 3.20 commenced</w:t>
      </w:r>
      <w:r w:rsidR="003D379B" w:rsidRPr="00CD7958">
        <w:t xml:space="preserve"> 22 September 2009 (s 2)</w:t>
      </w:r>
    </w:p>
    <w:p w:rsidR="003D379B" w:rsidRDefault="007E3F7C" w:rsidP="003D379B">
      <w:pPr>
        <w:pStyle w:val="NewAct"/>
      </w:pPr>
      <w:hyperlink r:id="rId183" w:tooltip="A2009-24" w:history="1">
        <w:r w:rsidR="008278F4" w:rsidRPr="008278F4">
          <w:rPr>
            <w:rStyle w:val="charCitHyperlinkAbbrev"/>
          </w:rPr>
          <w:t>Crimes Legislation Amendment Act 2009</w:t>
        </w:r>
      </w:hyperlink>
      <w:r w:rsidR="003D379B">
        <w:t xml:space="preserve"> A2009-24 sch 1 pt 1.2</w:t>
      </w:r>
    </w:p>
    <w:p w:rsidR="003D379B" w:rsidRDefault="003D379B" w:rsidP="003D379B">
      <w:pPr>
        <w:pStyle w:val="Actdetails"/>
        <w:keepNext/>
      </w:pPr>
      <w:r>
        <w:t>notified LR 3 September 2009</w:t>
      </w:r>
    </w:p>
    <w:p w:rsidR="003D379B" w:rsidRDefault="003D379B" w:rsidP="003D379B">
      <w:pPr>
        <w:pStyle w:val="Actdetails"/>
        <w:keepNext/>
      </w:pPr>
      <w:r>
        <w:t>s 1, s 2 commenced 3 September 2009 (LA s 75 (1))</w:t>
      </w:r>
    </w:p>
    <w:p w:rsidR="003D379B" w:rsidRPr="00CB0B3C" w:rsidRDefault="003D379B" w:rsidP="003D379B">
      <w:pPr>
        <w:pStyle w:val="Actdetails"/>
      </w:pPr>
      <w:r w:rsidRPr="00CB0B3C">
        <w:t>sch 1 pt 1.</w:t>
      </w:r>
      <w:r w:rsidR="00EB1242">
        <w:t>2</w:t>
      </w:r>
      <w:r w:rsidRPr="00CB0B3C">
        <w:t xml:space="preserve"> commenced 4 September 2009 (s 2)</w:t>
      </w:r>
    </w:p>
    <w:p w:rsidR="005E0454" w:rsidRPr="00DB3D5E" w:rsidRDefault="007E3F7C" w:rsidP="005E0454">
      <w:pPr>
        <w:pStyle w:val="NewAct"/>
      </w:pPr>
      <w:hyperlink r:id="rId184" w:tooltip="A2009-44" w:history="1">
        <w:r w:rsidR="008278F4" w:rsidRPr="008278F4">
          <w:rPr>
            <w:rStyle w:val="charCitHyperlinkAbbrev"/>
          </w:rPr>
          <w:t>Justice and Community Safety Legislation Amendment Act 2009 (No 3)</w:t>
        </w:r>
      </w:hyperlink>
      <w:r w:rsidR="005E0454" w:rsidRPr="00DB3D5E">
        <w:t> A2009-</w:t>
      </w:r>
      <w:r w:rsidR="00F729BE">
        <w:t>44 sch 1 pt 1.7</w:t>
      </w:r>
    </w:p>
    <w:p w:rsidR="005E0454" w:rsidRPr="00DB3D5E" w:rsidRDefault="005E0454" w:rsidP="005E0454">
      <w:pPr>
        <w:pStyle w:val="Actdetails"/>
        <w:keepNext/>
      </w:pPr>
      <w:r>
        <w:t>notified LR 24</w:t>
      </w:r>
      <w:r w:rsidRPr="00DB3D5E">
        <w:t xml:space="preserve"> </w:t>
      </w:r>
      <w:r>
        <w:t>November</w:t>
      </w:r>
      <w:r w:rsidRPr="00DB3D5E">
        <w:t xml:space="preserve"> 2009</w:t>
      </w:r>
    </w:p>
    <w:p w:rsidR="005E0454" w:rsidRDefault="005E0454" w:rsidP="005E0454">
      <w:pPr>
        <w:pStyle w:val="Actdetails"/>
        <w:keepNext/>
      </w:pPr>
      <w:r>
        <w:t>s 1, s 2 commenced 24 November 2009 (LA s 75 (1))</w:t>
      </w:r>
    </w:p>
    <w:p w:rsidR="005E0454" w:rsidRPr="00BF40E8" w:rsidRDefault="005E0454" w:rsidP="005E0454">
      <w:pPr>
        <w:pStyle w:val="Actdetails"/>
      </w:pPr>
      <w:r w:rsidRPr="00BF40E8">
        <w:t>sch 1 pt 1</w:t>
      </w:r>
      <w:r w:rsidR="00F729BE">
        <w:t>.7</w:t>
      </w:r>
      <w:r>
        <w:t xml:space="preserve"> commenced 22</w:t>
      </w:r>
      <w:r w:rsidRPr="00BF40E8">
        <w:t xml:space="preserve"> </w:t>
      </w:r>
      <w:r>
        <w:t>December 2009 (s 2 (3))</w:t>
      </w:r>
    </w:p>
    <w:p w:rsidR="00A42A13" w:rsidRDefault="007E3F7C" w:rsidP="00A42A13">
      <w:pPr>
        <w:pStyle w:val="NewAct"/>
      </w:pPr>
      <w:hyperlink r:id="rId185" w:tooltip="A2010-21" w:history="1">
        <w:r w:rsidR="008278F4" w:rsidRPr="008278F4">
          <w:rPr>
            <w:rStyle w:val="charCitHyperlinkAbbrev"/>
          </w:rPr>
          <w:t>Crimes (Sentence Administration) Amendment Act 2010</w:t>
        </w:r>
      </w:hyperlink>
      <w:r w:rsidR="00A42A13">
        <w:t xml:space="preserve"> A2010-21 sch 1 pt 1.2</w:t>
      </w:r>
    </w:p>
    <w:p w:rsidR="00A42A13" w:rsidRDefault="00A42A13" w:rsidP="00A42A13">
      <w:pPr>
        <w:pStyle w:val="Actdetails"/>
        <w:keepNext/>
      </w:pPr>
      <w:r>
        <w:t>notified LR 30 June 2010</w:t>
      </w:r>
    </w:p>
    <w:p w:rsidR="00A42A13" w:rsidRDefault="00A42A13" w:rsidP="00A42A13">
      <w:pPr>
        <w:pStyle w:val="Actdetails"/>
        <w:keepNext/>
      </w:pPr>
      <w:r>
        <w:t>s 1, s 2 commenced 30 June 2010 (LA s 75 (1))</w:t>
      </w:r>
    </w:p>
    <w:p w:rsidR="00A42A13" w:rsidRPr="00CB0B3C" w:rsidRDefault="00A42A13" w:rsidP="00A42A13">
      <w:pPr>
        <w:pStyle w:val="Actdetails"/>
      </w:pPr>
      <w:r>
        <w:t>sch 1 pt 1.2</w:t>
      </w:r>
      <w:r w:rsidRPr="00CB0B3C">
        <w:t xml:space="preserve"> commenced </w:t>
      </w:r>
      <w:r>
        <w:t>1 July 2010</w:t>
      </w:r>
      <w:r w:rsidRPr="00CB0B3C">
        <w:t xml:space="preserve"> (s 2)</w:t>
      </w:r>
    </w:p>
    <w:p w:rsidR="001722AF" w:rsidRDefault="007E3F7C" w:rsidP="001722AF">
      <w:pPr>
        <w:pStyle w:val="NewAct"/>
      </w:pPr>
      <w:hyperlink r:id="rId186" w:tooltip="A2011-3" w:history="1">
        <w:r w:rsidR="008278F4" w:rsidRPr="008278F4">
          <w:rPr>
            <w:rStyle w:val="charCitHyperlinkAbbrev"/>
          </w:rPr>
          <w:t>Statute Law Amendment Act 2011</w:t>
        </w:r>
      </w:hyperlink>
      <w:r w:rsidR="001722AF">
        <w:t xml:space="preserve"> A2011-3 sch 3 pt 3.11</w:t>
      </w:r>
    </w:p>
    <w:p w:rsidR="001722AF" w:rsidRDefault="001722AF" w:rsidP="001722AF">
      <w:pPr>
        <w:pStyle w:val="Actdetails"/>
        <w:keepNext/>
      </w:pPr>
      <w:r>
        <w:t>notified LR 22 February 2011</w:t>
      </w:r>
    </w:p>
    <w:p w:rsidR="001722AF" w:rsidRDefault="001722AF" w:rsidP="001722AF">
      <w:pPr>
        <w:pStyle w:val="Actdetails"/>
        <w:keepNext/>
      </w:pPr>
      <w:r>
        <w:t>s 1, s 2 commenced 22 February 2011 (LA s 75 (1))</w:t>
      </w:r>
    </w:p>
    <w:p w:rsidR="001722AF" w:rsidRPr="006E6A7B" w:rsidRDefault="001722AF" w:rsidP="001722AF">
      <w:pPr>
        <w:pStyle w:val="Actdetails"/>
      </w:pPr>
      <w:r w:rsidRPr="006E6A7B">
        <w:t>sch 3 pt 3.11</w:t>
      </w:r>
      <w:r w:rsidR="006E6A7B">
        <w:t xml:space="preserve"> commenced</w:t>
      </w:r>
      <w:r w:rsidRPr="006E6A7B">
        <w:t xml:space="preserve"> 1 March 2011 (s 2)</w:t>
      </w:r>
    </w:p>
    <w:p w:rsidR="001722AF" w:rsidRPr="001722AF" w:rsidRDefault="007E3F7C" w:rsidP="001722AF">
      <w:pPr>
        <w:pStyle w:val="NewAct"/>
      </w:pPr>
      <w:hyperlink r:id="rId187" w:tooltip="A2011-4" w:history="1">
        <w:r w:rsidR="008278F4" w:rsidRPr="008278F4">
          <w:rPr>
            <w:rStyle w:val="charCitHyperlinkAbbrev"/>
          </w:rPr>
          <w:t>Workplace Privacy Act 2011</w:t>
        </w:r>
      </w:hyperlink>
      <w:r w:rsidR="001722AF">
        <w:t xml:space="preserve"> A2011-4 s 49</w:t>
      </w:r>
    </w:p>
    <w:p w:rsidR="001722AF" w:rsidRDefault="000626E0" w:rsidP="001722AF">
      <w:pPr>
        <w:pStyle w:val="Actdetails"/>
        <w:keepNext/>
      </w:pPr>
      <w:r>
        <w:t>notified LR 24</w:t>
      </w:r>
      <w:r w:rsidR="001722AF">
        <w:t xml:space="preserve"> February 2011</w:t>
      </w:r>
    </w:p>
    <w:p w:rsidR="001722AF" w:rsidRDefault="000626E0" w:rsidP="001722AF">
      <w:pPr>
        <w:pStyle w:val="Actdetails"/>
        <w:keepNext/>
      </w:pPr>
      <w:r>
        <w:t>s 1, s 2 commenced 24</w:t>
      </w:r>
      <w:r w:rsidR="001722AF">
        <w:t xml:space="preserve"> February 2011 (LA s 75 (1))</w:t>
      </w:r>
    </w:p>
    <w:p w:rsidR="001722AF" w:rsidRPr="006E4D70" w:rsidRDefault="000626E0" w:rsidP="001722AF">
      <w:pPr>
        <w:pStyle w:val="Actdetails"/>
      </w:pPr>
      <w:r w:rsidRPr="006E4D70">
        <w:t>s 49</w:t>
      </w:r>
      <w:r w:rsidR="006E4D70">
        <w:t xml:space="preserve"> commenced</w:t>
      </w:r>
      <w:r w:rsidR="001722AF" w:rsidRPr="006E4D70">
        <w:t xml:space="preserve"> 1</w:t>
      </w:r>
      <w:r w:rsidRPr="006E4D70">
        <w:t>0</w:t>
      </w:r>
      <w:r w:rsidR="001722AF" w:rsidRPr="006E4D70">
        <w:t xml:space="preserve"> March 2011 (s 2</w:t>
      </w:r>
      <w:r w:rsidRPr="006E4D70">
        <w:t xml:space="preserve"> (1)</w:t>
      </w:r>
      <w:r w:rsidR="001722AF" w:rsidRPr="006E4D70">
        <w:t>)</w:t>
      </w:r>
    </w:p>
    <w:p w:rsidR="001C1316" w:rsidRDefault="007E3F7C" w:rsidP="001C1316">
      <w:pPr>
        <w:pStyle w:val="NewAct"/>
      </w:pPr>
      <w:hyperlink r:id="rId188" w:tooltip="A2011-13" w:history="1">
        <w:r w:rsidR="008278F4" w:rsidRPr="008278F4">
          <w:rPr>
            <w:rStyle w:val="charCitHyperlinkAbbrev"/>
          </w:rPr>
          <w:t>Courts Legislation Amendment Act 2011</w:t>
        </w:r>
      </w:hyperlink>
      <w:r w:rsidR="001C1316">
        <w:t xml:space="preserve"> A2011-13 sch 1 pt 1.2</w:t>
      </w:r>
    </w:p>
    <w:p w:rsidR="001C1316" w:rsidRDefault="001C1316" w:rsidP="00E27B32">
      <w:pPr>
        <w:pStyle w:val="Actdetails"/>
      </w:pPr>
      <w:r>
        <w:t>notified LR 11 May 2011</w:t>
      </w:r>
    </w:p>
    <w:p w:rsidR="001C1316" w:rsidRDefault="001C1316" w:rsidP="00E27B32">
      <w:pPr>
        <w:pStyle w:val="Actdetails"/>
      </w:pPr>
      <w:r>
        <w:t>s 1, s 2 commenced 11 May 2011 (LA s 75 (1))</w:t>
      </w:r>
    </w:p>
    <w:p w:rsidR="001C1316" w:rsidRPr="00400238" w:rsidRDefault="001C1316" w:rsidP="00E27B32">
      <w:pPr>
        <w:pStyle w:val="Actdetails"/>
      </w:pPr>
      <w:r w:rsidRPr="00400238">
        <w:t xml:space="preserve">sch 1 pt 1.2 </w:t>
      </w:r>
      <w:r w:rsidR="00400238">
        <w:t>commenced 25 July 2011</w:t>
      </w:r>
      <w:r w:rsidRPr="00400238">
        <w:t xml:space="preserve"> (s 2</w:t>
      </w:r>
      <w:r w:rsidR="00400238">
        <w:t xml:space="preserve"> and </w:t>
      </w:r>
      <w:hyperlink r:id="rId189" w:tooltip="CN2011-8" w:history="1">
        <w:r w:rsidR="008278F4" w:rsidRPr="008278F4">
          <w:rPr>
            <w:rStyle w:val="charCitHyperlinkAbbrev"/>
          </w:rPr>
          <w:t>CN2011-8</w:t>
        </w:r>
      </w:hyperlink>
      <w:r w:rsidRPr="00400238">
        <w:t>)</w:t>
      </w:r>
    </w:p>
    <w:p w:rsidR="00D965AD" w:rsidRDefault="007E3F7C" w:rsidP="00D965AD">
      <w:pPr>
        <w:pStyle w:val="NewAct"/>
      </w:pPr>
      <w:hyperlink r:id="rId190" w:tooltip="A2011-22" w:history="1">
        <w:r w:rsidR="008278F4" w:rsidRPr="008278F4">
          <w:rPr>
            <w:rStyle w:val="charCitHyperlinkAbbrev"/>
          </w:rPr>
          <w:t>Administrative (One ACT Public Service Miscellaneous Amendments) Act 2011</w:t>
        </w:r>
      </w:hyperlink>
      <w:r w:rsidR="00D965AD">
        <w:t xml:space="preserve"> A2011-22 sch 1 pt 1.39</w:t>
      </w:r>
    </w:p>
    <w:p w:rsidR="00D965AD" w:rsidRDefault="00D965AD" w:rsidP="00D965AD">
      <w:pPr>
        <w:pStyle w:val="Actdetails"/>
        <w:keepNext/>
      </w:pPr>
      <w:r>
        <w:t>notified LR 30 June 2011</w:t>
      </w:r>
    </w:p>
    <w:p w:rsidR="00D965AD" w:rsidRDefault="00D965AD" w:rsidP="00D965AD">
      <w:pPr>
        <w:pStyle w:val="Actdetails"/>
        <w:keepNext/>
      </w:pPr>
      <w:r>
        <w:t>s 1, s 2 commenced 30 June 2011 (LA s 75 (1))</w:t>
      </w:r>
    </w:p>
    <w:p w:rsidR="00D965AD" w:rsidRPr="00CB0D40" w:rsidRDefault="00D965AD" w:rsidP="00D965AD">
      <w:pPr>
        <w:pStyle w:val="Actdetails"/>
      </w:pPr>
      <w:r>
        <w:t>sch 1 pt 1.39</w:t>
      </w:r>
      <w:r w:rsidRPr="00CB0D40">
        <w:t xml:space="preserve"> commenced </w:t>
      </w:r>
      <w:r>
        <w:t>1 July 2011 (s 2 (1</w:t>
      </w:r>
      <w:r w:rsidRPr="00CB0D40">
        <w:t>)</w:t>
      </w:r>
      <w:r>
        <w:t>)</w:t>
      </w:r>
    </w:p>
    <w:p w:rsidR="00F87238" w:rsidRDefault="007E3F7C" w:rsidP="00F87238">
      <w:pPr>
        <w:pStyle w:val="NewAct"/>
      </w:pPr>
      <w:hyperlink r:id="rId191" w:tooltip="A2011-48" w:history="1">
        <w:r w:rsidR="008278F4" w:rsidRPr="008278F4">
          <w:rPr>
            <w:rStyle w:val="charCitHyperlinkAbbrev"/>
          </w:rPr>
          <w:t>Evidence (Consequential Amendments) Act 2011</w:t>
        </w:r>
      </w:hyperlink>
      <w:r w:rsidR="00F87238">
        <w:t xml:space="preserve"> A2011-48 sch 1 pt</w:t>
      </w:r>
      <w:r w:rsidR="005331E3">
        <w:t> </w:t>
      </w:r>
      <w:r w:rsidR="00F87238">
        <w:t>1.11</w:t>
      </w:r>
    </w:p>
    <w:p w:rsidR="00F87238" w:rsidRDefault="00F87238" w:rsidP="00F87238">
      <w:pPr>
        <w:pStyle w:val="Actdetails"/>
      </w:pPr>
      <w:r>
        <w:t>notified LR 22 November 2011</w:t>
      </w:r>
    </w:p>
    <w:p w:rsidR="00F87238" w:rsidRDefault="00F87238" w:rsidP="00F87238">
      <w:pPr>
        <w:pStyle w:val="Actdetails"/>
      </w:pPr>
      <w:r>
        <w:t>s 1, s 2 commenced 22 November 2011 (LA s 75 (1))</w:t>
      </w:r>
    </w:p>
    <w:p w:rsidR="00F87238" w:rsidRDefault="00F87238" w:rsidP="00F87238">
      <w:pPr>
        <w:pStyle w:val="Actdetails"/>
      </w:pPr>
      <w:r>
        <w:t>sch 1 pt 1.11</w:t>
      </w:r>
      <w:r w:rsidRPr="002D2CC3">
        <w:t xml:space="preserve"> </w:t>
      </w:r>
      <w:r w:rsidRPr="009A7FDA">
        <w:t>commenced 1 March 2012 (s 2</w:t>
      </w:r>
      <w:r>
        <w:t xml:space="preserve"> (1)</w:t>
      </w:r>
      <w:r w:rsidRPr="009A7FDA">
        <w:t xml:space="preserve"> and see </w:t>
      </w:r>
      <w:hyperlink r:id="rId192" w:tooltip="A2011-12" w:history="1">
        <w:r w:rsidR="008278F4" w:rsidRPr="008278F4">
          <w:rPr>
            <w:rStyle w:val="charCitHyperlinkAbbrev"/>
          </w:rPr>
          <w:t>Evidence Act 2011</w:t>
        </w:r>
      </w:hyperlink>
      <w:r w:rsidRPr="009A7FDA">
        <w:t xml:space="preserve"> A2011</w:t>
      </w:r>
      <w:r w:rsidRPr="009A7FDA">
        <w:noBreakHyphen/>
        <w:t>12</w:t>
      </w:r>
      <w:r>
        <w:t>,</w:t>
      </w:r>
      <w:r w:rsidRPr="009A7FDA">
        <w:t xml:space="preserve"> s 2 and </w:t>
      </w:r>
      <w:hyperlink r:id="rId193" w:tooltip="CN2012-4" w:history="1">
        <w:r w:rsidR="008278F4" w:rsidRPr="008278F4">
          <w:rPr>
            <w:rStyle w:val="charCitHyperlinkAbbrev"/>
          </w:rPr>
          <w:t>CN2012-4</w:t>
        </w:r>
      </w:hyperlink>
      <w:r w:rsidRPr="009A7FDA">
        <w:t>)</w:t>
      </w:r>
    </w:p>
    <w:p w:rsidR="00A8568C" w:rsidRPr="00A8568C" w:rsidRDefault="007E3F7C" w:rsidP="00A8568C">
      <w:pPr>
        <w:pStyle w:val="NewAct"/>
      </w:pPr>
      <w:hyperlink r:id="rId194" w:tooltip="A2012-13" w:history="1">
        <w:r w:rsidR="008278F4" w:rsidRPr="008278F4">
          <w:rPr>
            <w:rStyle w:val="charCitHyperlinkAbbrev"/>
          </w:rPr>
          <w:t>Justice and Community Safety Legislation Amendment Act 2012</w:t>
        </w:r>
      </w:hyperlink>
      <w:r w:rsidR="00A8568C">
        <w:t xml:space="preserve"> A2012-13 sch 1 pt 1.3</w:t>
      </w:r>
    </w:p>
    <w:p w:rsidR="00A8568C" w:rsidRDefault="00A8568C" w:rsidP="00A8568C">
      <w:pPr>
        <w:pStyle w:val="Actdetails"/>
      </w:pPr>
      <w:r>
        <w:t>notified LR 11 April 2012</w:t>
      </w:r>
    </w:p>
    <w:p w:rsidR="00A8568C" w:rsidRDefault="00A8568C" w:rsidP="00A8568C">
      <w:pPr>
        <w:pStyle w:val="Actdetails"/>
      </w:pPr>
      <w:r>
        <w:t>s 1, s 2 commenced 11 April 2012 (LA s 75 (1))</w:t>
      </w:r>
    </w:p>
    <w:p w:rsidR="00A8568C" w:rsidRDefault="00A8568C" w:rsidP="00A8568C">
      <w:pPr>
        <w:pStyle w:val="Actdetails"/>
      </w:pPr>
      <w:r>
        <w:t>sch 1 pt 1.3</w:t>
      </w:r>
      <w:r w:rsidRPr="002D2CC3">
        <w:t xml:space="preserve"> </w:t>
      </w:r>
      <w:r w:rsidRPr="009A7FDA">
        <w:t xml:space="preserve">commenced </w:t>
      </w:r>
      <w:r>
        <w:t>12 April</w:t>
      </w:r>
      <w:r w:rsidRPr="009A7FDA">
        <w:t xml:space="preserve"> 2012 (s 2</w:t>
      </w:r>
      <w:r w:rsidR="00EE75D2">
        <w:t xml:space="preserve"> (1)</w:t>
      </w:r>
      <w:r w:rsidRPr="009A7FDA">
        <w:t>)</w:t>
      </w:r>
    </w:p>
    <w:p w:rsidR="002C033B" w:rsidRDefault="007E3F7C" w:rsidP="002C033B">
      <w:pPr>
        <w:pStyle w:val="NewAct"/>
      </w:pPr>
      <w:hyperlink r:id="rId195" w:tooltip="A2012-20" w:history="1">
        <w:r w:rsidR="008278F4" w:rsidRPr="008278F4">
          <w:rPr>
            <w:rStyle w:val="charCitHyperlinkAbbrev"/>
          </w:rPr>
          <w:t>Crimes (Child Sex Offenders) Amendment Act 2012</w:t>
        </w:r>
      </w:hyperlink>
      <w:r w:rsidR="002C033B" w:rsidRPr="002C033B">
        <w:t xml:space="preserve"> A2012-2</w:t>
      </w:r>
      <w:r w:rsidR="002C033B">
        <w:t>0 s 31</w:t>
      </w:r>
    </w:p>
    <w:p w:rsidR="002C033B" w:rsidRDefault="002C033B" w:rsidP="002C033B">
      <w:pPr>
        <w:pStyle w:val="Actdetails"/>
        <w:keepNext/>
      </w:pPr>
      <w:r>
        <w:t>notified LR 22 May 2012</w:t>
      </w:r>
    </w:p>
    <w:p w:rsidR="002C033B" w:rsidRDefault="002C033B" w:rsidP="002C033B">
      <w:pPr>
        <w:pStyle w:val="Actdetails"/>
        <w:keepNext/>
      </w:pPr>
      <w:r>
        <w:t>s 1, s 2 commenced 22 May 2012 (LA s 75 (1))</w:t>
      </w:r>
    </w:p>
    <w:p w:rsidR="002C033B" w:rsidRPr="0035608F" w:rsidRDefault="002C033B" w:rsidP="002C033B">
      <w:pPr>
        <w:pStyle w:val="Actdetails"/>
      </w:pPr>
      <w:r w:rsidRPr="0035608F">
        <w:t xml:space="preserve">s 31 </w:t>
      </w:r>
      <w:r w:rsidR="0035608F" w:rsidRPr="0035608F">
        <w:t xml:space="preserve">commenced 13 September 2012 (s 2 and </w:t>
      </w:r>
      <w:hyperlink r:id="rId196" w:tooltip="CN2012-15" w:history="1">
        <w:r w:rsidR="008278F4" w:rsidRPr="008278F4">
          <w:rPr>
            <w:rStyle w:val="charCitHyperlinkAbbrev"/>
          </w:rPr>
          <w:t>CN2012-15</w:t>
        </w:r>
      </w:hyperlink>
      <w:r w:rsidR="0035608F" w:rsidRPr="0035608F">
        <w:t>)</w:t>
      </w:r>
    </w:p>
    <w:p w:rsidR="00FE4668" w:rsidRDefault="007E3F7C" w:rsidP="00FE4668">
      <w:pPr>
        <w:pStyle w:val="NewAct"/>
      </w:pPr>
      <w:hyperlink r:id="rId197" w:tooltip="A2012-21" w:history="1">
        <w:r w:rsidR="008278F4" w:rsidRPr="008278F4">
          <w:rPr>
            <w:rStyle w:val="charCitHyperlinkAbbrev"/>
          </w:rPr>
          <w:t>Statute Law Amendment Act 2012</w:t>
        </w:r>
      </w:hyperlink>
      <w:r w:rsidR="00FE4668">
        <w:t xml:space="preserve"> A2012-21 sch 3 pt 3.8</w:t>
      </w:r>
    </w:p>
    <w:p w:rsidR="00FE4668" w:rsidRDefault="00FE4668" w:rsidP="00FE4668">
      <w:pPr>
        <w:pStyle w:val="Actdetails"/>
        <w:keepNext/>
      </w:pPr>
      <w:r>
        <w:t>notified LR 22 May 2012</w:t>
      </w:r>
    </w:p>
    <w:p w:rsidR="00FE4668" w:rsidRDefault="00FE4668" w:rsidP="00FE4668">
      <w:pPr>
        <w:pStyle w:val="Actdetails"/>
        <w:keepNext/>
      </w:pPr>
      <w:r>
        <w:t>s 1, s 2 commenced 22 May 2012 (LA s 75 (1))</w:t>
      </w:r>
    </w:p>
    <w:p w:rsidR="00FE4668" w:rsidRDefault="00FE4668" w:rsidP="00FE4668">
      <w:pPr>
        <w:pStyle w:val="Actdetails"/>
      </w:pPr>
      <w:r>
        <w:t>sch 3 pt 3.8 commenced 5 June 2012 (s 2 (1))</w:t>
      </w:r>
    </w:p>
    <w:p w:rsidR="00AE2F08" w:rsidRDefault="007E3F7C" w:rsidP="00AE2F08">
      <w:pPr>
        <w:pStyle w:val="NewAct"/>
      </w:pPr>
      <w:hyperlink r:id="rId198" w:tooltip="A2013-19" w:history="1">
        <w:r w:rsidR="00AE2F08">
          <w:rPr>
            <w:rStyle w:val="charCitHyperlinkAbbrev"/>
          </w:rPr>
          <w:t>Statute Law Amendment Act 2013</w:t>
        </w:r>
      </w:hyperlink>
      <w:r w:rsidR="00DF74DB">
        <w:t xml:space="preserve"> A2013-19 sch 3 pt 3.8</w:t>
      </w:r>
    </w:p>
    <w:p w:rsidR="00AE2F08" w:rsidRDefault="00AE2F08" w:rsidP="00AE2F08">
      <w:pPr>
        <w:pStyle w:val="Actdetails"/>
        <w:keepNext/>
      </w:pPr>
      <w:r>
        <w:t>notified LR 24 May 2013</w:t>
      </w:r>
    </w:p>
    <w:p w:rsidR="00AE2F08" w:rsidRDefault="00AE2F08" w:rsidP="00AE2F08">
      <w:pPr>
        <w:pStyle w:val="Actdetails"/>
        <w:keepNext/>
      </w:pPr>
      <w:r>
        <w:t>s 1, s 2 commenced 24 May 2013 (LA s 75 (1))</w:t>
      </w:r>
    </w:p>
    <w:p w:rsidR="00AE2F08" w:rsidRDefault="00DF74DB" w:rsidP="00AE2F08">
      <w:pPr>
        <w:pStyle w:val="Actdetails"/>
      </w:pPr>
      <w:r>
        <w:t>sch 3 pt 3.8</w:t>
      </w:r>
      <w:r w:rsidR="00AE2F08" w:rsidRPr="002D2CC3">
        <w:t xml:space="preserve"> </w:t>
      </w:r>
      <w:r w:rsidR="00AE2F08" w:rsidRPr="009A7FDA">
        <w:t xml:space="preserve">commenced </w:t>
      </w:r>
      <w:r w:rsidR="00AE2F08">
        <w:t>14 June</w:t>
      </w:r>
      <w:r w:rsidR="00AE2F08" w:rsidRPr="009A7FDA">
        <w:t xml:space="preserve"> 201</w:t>
      </w:r>
      <w:r w:rsidR="00AE2F08">
        <w:t>3</w:t>
      </w:r>
      <w:r w:rsidR="00AE2F08" w:rsidRPr="009A7FDA">
        <w:t xml:space="preserve"> (s 2)</w:t>
      </w:r>
    </w:p>
    <w:p w:rsidR="005A48D6" w:rsidRDefault="007E3F7C" w:rsidP="005A48D6">
      <w:pPr>
        <w:pStyle w:val="NewAct"/>
      </w:pPr>
      <w:hyperlink r:id="rId199" w:tooltip="A2013-43" w:history="1">
        <w:r w:rsidR="008F53A4">
          <w:rPr>
            <w:rStyle w:val="charCitHyperlinkAbbrev"/>
          </w:rPr>
          <w:t>Magistrates Court (Industrial Proceedings) Amendment Act 2013</w:t>
        </w:r>
      </w:hyperlink>
      <w:r w:rsidR="008F53A4">
        <w:t xml:space="preserve"> A2013-43</w:t>
      </w:r>
      <w:r w:rsidR="005A48D6">
        <w:t xml:space="preserve"> sch </w:t>
      </w:r>
      <w:r w:rsidR="008F53A4">
        <w:t>1</w:t>
      </w:r>
      <w:r w:rsidR="005A48D6">
        <w:t xml:space="preserve"> pt </w:t>
      </w:r>
      <w:r w:rsidR="008F53A4">
        <w:t>1</w:t>
      </w:r>
      <w:r w:rsidR="005A48D6">
        <w:t>.</w:t>
      </w:r>
      <w:r w:rsidR="008F53A4">
        <w:t>1</w:t>
      </w:r>
    </w:p>
    <w:p w:rsidR="005A48D6" w:rsidRDefault="005A48D6" w:rsidP="005A48D6">
      <w:pPr>
        <w:pStyle w:val="Actdetails"/>
        <w:keepNext/>
      </w:pPr>
      <w:r>
        <w:t>notified L</w:t>
      </w:r>
      <w:r w:rsidR="008F53A4">
        <w:t>R 7</w:t>
      </w:r>
      <w:r>
        <w:t xml:space="preserve"> </w:t>
      </w:r>
      <w:r w:rsidR="008F53A4">
        <w:t>November</w:t>
      </w:r>
      <w:r>
        <w:t xml:space="preserve"> 2013</w:t>
      </w:r>
    </w:p>
    <w:p w:rsidR="005A48D6" w:rsidRDefault="008F53A4" w:rsidP="005A48D6">
      <w:pPr>
        <w:pStyle w:val="Actdetails"/>
        <w:keepNext/>
      </w:pPr>
      <w:r>
        <w:t>s 1, s 2 commenced 7 November</w:t>
      </w:r>
      <w:r w:rsidR="005A48D6">
        <w:t xml:space="preserve"> 2013 (LA s 75 (1))</w:t>
      </w:r>
    </w:p>
    <w:p w:rsidR="005A48D6" w:rsidRDefault="005A48D6" w:rsidP="005A48D6">
      <w:pPr>
        <w:pStyle w:val="Actdetails"/>
      </w:pPr>
      <w:r>
        <w:t xml:space="preserve">sch </w:t>
      </w:r>
      <w:r w:rsidR="008F53A4">
        <w:t>1</w:t>
      </w:r>
      <w:r>
        <w:t xml:space="preserve"> pt </w:t>
      </w:r>
      <w:r w:rsidR="008F53A4">
        <w:t>1</w:t>
      </w:r>
      <w:r>
        <w:t>.</w:t>
      </w:r>
      <w:r w:rsidR="008F53A4">
        <w:t>1</w:t>
      </w:r>
      <w:r w:rsidRPr="002D2CC3">
        <w:t xml:space="preserve"> </w:t>
      </w:r>
      <w:r w:rsidRPr="009A7FDA">
        <w:t xml:space="preserve">commenced </w:t>
      </w:r>
      <w:r w:rsidR="008F53A4">
        <w:t>8 November</w:t>
      </w:r>
      <w:r w:rsidRPr="009A7FDA">
        <w:t xml:space="preserve"> 201</w:t>
      </w:r>
      <w:r>
        <w:t>3</w:t>
      </w:r>
      <w:r w:rsidRPr="009A7FDA">
        <w:t xml:space="preserve"> (s 2)</w:t>
      </w:r>
    </w:p>
    <w:p w:rsidR="00492B43" w:rsidRDefault="007E3F7C" w:rsidP="00492B43">
      <w:pPr>
        <w:pStyle w:val="NewAct"/>
      </w:pPr>
      <w:hyperlink r:id="rId200" w:tooltip="A2015-1" w:history="1">
        <w:r w:rsidR="00492B43">
          <w:rPr>
            <w:rStyle w:val="charCitHyperlinkAbbrev"/>
          </w:rPr>
          <w:t>Judicial Commissions Amendment Act 2015</w:t>
        </w:r>
      </w:hyperlink>
      <w:r w:rsidR="00492B43">
        <w:t xml:space="preserve"> A2015</w:t>
      </w:r>
      <w:r w:rsidR="00492B43">
        <w:noBreakHyphen/>
        <w:t>1 sch 1 pt 1.2</w:t>
      </w:r>
      <w:r w:rsidR="00492B43">
        <w:br/>
        <w:t xml:space="preserve">(as am by </w:t>
      </w:r>
      <w:hyperlink r:id="rId201" w:tooltip="Courts Legislation Amendment Act 2015 (No 2)" w:history="1">
        <w:r w:rsidR="00492B43">
          <w:rPr>
            <w:rStyle w:val="charCitHyperlinkAbbrev"/>
          </w:rPr>
          <w:t>A2015-52</w:t>
        </w:r>
      </w:hyperlink>
      <w:r w:rsidR="00492B43">
        <w:t xml:space="preserve"> s 28)</w:t>
      </w:r>
    </w:p>
    <w:p w:rsidR="00492B43" w:rsidRDefault="00492B43" w:rsidP="00492B43">
      <w:pPr>
        <w:pStyle w:val="Actdetails"/>
        <w:keepNext/>
      </w:pPr>
      <w:r>
        <w:t>notified LR 25 February 2015</w:t>
      </w:r>
    </w:p>
    <w:p w:rsidR="00492B43" w:rsidRDefault="00492B43" w:rsidP="00492B43">
      <w:pPr>
        <w:pStyle w:val="Actdetails"/>
        <w:keepNext/>
      </w:pPr>
      <w:r>
        <w:t>s 1, s 2 commenced 25 February 2015 (LA s 75 (1))</w:t>
      </w:r>
    </w:p>
    <w:p w:rsidR="00064FFB" w:rsidRDefault="00492B43" w:rsidP="00492B43">
      <w:pPr>
        <w:pStyle w:val="LegHistNote"/>
      </w:pPr>
      <w:r>
        <w:t>sch 1 pt 1.2</w:t>
      </w:r>
      <w:r w:rsidRPr="00AD22E4">
        <w:t xml:space="preserve"> commenced 1 February 2017 (s 2 (as am by </w:t>
      </w:r>
      <w:hyperlink r:id="rId202" w:tooltip="Courts Legislation Amendment Act 2015 (No 2)" w:history="1">
        <w:r>
          <w:rPr>
            <w:rStyle w:val="charCitHyperlinkAbbrev"/>
          </w:rPr>
          <w:t>A2015-52</w:t>
        </w:r>
      </w:hyperlink>
      <w:r w:rsidRPr="00AD22E4">
        <w:t xml:space="preserve"> s 28))</w:t>
      </w:r>
    </w:p>
    <w:p w:rsidR="006E095C" w:rsidRDefault="007E3F7C" w:rsidP="006E095C">
      <w:pPr>
        <w:pStyle w:val="NewAct"/>
      </w:pPr>
      <w:hyperlink r:id="rId203" w:tooltip="A2015-10" w:history="1">
        <w:r w:rsidR="006E095C">
          <w:rPr>
            <w:rStyle w:val="charCitHyperlinkAbbrev"/>
          </w:rPr>
          <w:t>Courts Legislation Amendment Act 2015</w:t>
        </w:r>
      </w:hyperlink>
      <w:r w:rsidR="006E095C">
        <w:t xml:space="preserve"> A2015</w:t>
      </w:r>
      <w:r w:rsidR="006E095C">
        <w:noBreakHyphen/>
        <w:t>10 pt 7</w:t>
      </w:r>
    </w:p>
    <w:p w:rsidR="006E095C" w:rsidRDefault="006E095C" w:rsidP="006E095C">
      <w:pPr>
        <w:pStyle w:val="Actdetails"/>
        <w:keepNext/>
      </w:pPr>
      <w:r>
        <w:t>notified LR 7 April 2015</w:t>
      </w:r>
    </w:p>
    <w:p w:rsidR="006E095C" w:rsidRDefault="006E095C" w:rsidP="006E095C">
      <w:pPr>
        <w:pStyle w:val="Actdetails"/>
        <w:keepNext/>
      </w:pPr>
      <w:r>
        <w:t>s 1, s 2 commenced 7 April 2015 (LA s 75 (1))</w:t>
      </w:r>
    </w:p>
    <w:p w:rsidR="006E095C" w:rsidRPr="00AE7C72" w:rsidRDefault="006E095C" w:rsidP="006E095C">
      <w:pPr>
        <w:pStyle w:val="Actdetails"/>
      </w:pPr>
      <w:r>
        <w:t xml:space="preserve">pt 7 </w:t>
      </w:r>
      <w:r w:rsidRPr="00AE7C72">
        <w:t xml:space="preserve">commenced </w:t>
      </w:r>
      <w:r>
        <w:t>21 April 2015</w:t>
      </w:r>
      <w:r w:rsidRPr="00AE7C72">
        <w:t xml:space="preserve"> (</w:t>
      </w:r>
      <w:r>
        <w:t>s 2 (2))</w:t>
      </w:r>
    </w:p>
    <w:p w:rsidR="002675B0" w:rsidRDefault="007E3F7C" w:rsidP="002675B0">
      <w:pPr>
        <w:pStyle w:val="NewAct"/>
      </w:pPr>
      <w:hyperlink r:id="rId204" w:tooltip="A2015-11" w:history="1">
        <w:r w:rsidR="002675B0">
          <w:rPr>
            <w:rStyle w:val="charCitHyperlinkAbbrev"/>
          </w:rPr>
          <w:t>Justice and Community Safety Legislation Amendment Act 2015</w:t>
        </w:r>
      </w:hyperlink>
      <w:r w:rsidR="002675B0">
        <w:t xml:space="preserve"> A2015</w:t>
      </w:r>
      <w:r w:rsidR="002675B0">
        <w:noBreakHyphen/>
        <w:t>11 sch 1 pt 1.4</w:t>
      </w:r>
    </w:p>
    <w:p w:rsidR="002675B0" w:rsidRDefault="002675B0" w:rsidP="002675B0">
      <w:pPr>
        <w:pStyle w:val="Actdetails"/>
        <w:keepNext/>
      </w:pPr>
      <w:r>
        <w:t>notified LR 20 May 2015</w:t>
      </w:r>
    </w:p>
    <w:p w:rsidR="002675B0" w:rsidRDefault="002675B0" w:rsidP="002675B0">
      <w:pPr>
        <w:pStyle w:val="Actdetails"/>
        <w:keepNext/>
      </w:pPr>
      <w:r>
        <w:t>s 1, s 2 commenced 20 May 2015 (LA s 75 (1))</w:t>
      </w:r>
    </w:p>
    <w:p w:rsidR="002675B0" w:rsidRPr="00AE7C72" w:rsidRDefault="002675B0" w:rsidP="002675B0">
      <w:pPr>
        <w:pStyle w:val="Actdetails"/>
      </w:pPr>
      <w:r>
        <w:t xml:space="preserve">sch 1 pt 1.4 </w:t>
      </w:r>
      <w:r w:rsidRPr="00AE7C72">
        <w:t xml:space="preserve">commenced </w:t>
      </w:r>
      <w:r>
        <w:t>21 May 2015</w:t>
      </w:r>
      <w:r w:rsidRPr="00AE7C72">
        <w:t xml:space="preserve"> (</w:t>
      </w:r>
      <w:r>
        <w:t>s 2 (1))</w:t>
      </w:r>
    </w:p>
    <w:p w:rsidR="0094045E" w:rsidRDefault="007E3F7C" w:rsidP="0094045E">
      <w:pPr>
        <w:pStyle w:val="NewAct"/>
      </w:pPr>
      <w:hyperlink r:id="rId205" w:tooltip="A2015-38" w:history="1">
        <w:r w:rsidR="008A0F0D" w:rsidRPr="008A0F0D">
          <w:rPr>
            <w:rStyle w:val="charCitHyperlinkAbbrev"/>
          </w:rPr>
          <w:t>Mental Health Act 2015</w:t>
        </w:r>
      </w:hyperlink>
      <w:r w:rsidR="0094045E">
        <w:t xml:space="preserve"> A2015-38 sch 2 pt 2.4 div 2.4.5</w:t>
      </w:r>
    </w:p>
    <w:p w:rsidR="0094045E" w:rsidRDefault="0094045E" w:rsidP="008A0F0D">
      <w:pPr>
        <w:pStyle w:val="Actdetails"/>
        <w:keepNext/>
      </w:pPr>
      <w:r>
        <w:t>notified LR 7 October 2015</w:t>
      </w:r>
    </w:p>
    <w:p w:rsidR="0094045E" w:rsidRDefault="0094045E" w:rsidP="00C270C4">
      <w:pPr>
        <w:pStyle w:val="Actdetails"/>
        <w:keepNext/>
      </w:pPr>
      <w:r>
        <w:t>s 1, s 2 commenced 7 October 2015 (LA s 75 (1))</w:t>
      </w:r>
    </w:p>
    <w:p w:rsidR="0094045E" w:rsidRPr="00B92A33" w:rsidRDefault="00B92A33" w:rsidP="0094045E">
      <w:pPr>
        <w:pStyle w:val="Actdetails"/>
      </w:pPr>
      <w:r>
        <w:rPr>
          <w:rStyle w:val="charUnderline"/>
          <w:u w:val="none"/>
        </w:rPr>
        <w:t>sch 2 pt 2.4 div 2.4.5 commenced</w:t>
      </w:r>
      <w:r w:rsidR="003B4FC0" w:rsidRPr="00B92A33">
        <w:rPr>
          <w:rStyle w:val="charUnderline"/>
          <w:u w:val="none"/>
        </w:rPr>
        <w:t xml:space="preserve"> 1 March 2016 (s 2 (1) and see Mental Health (Treatment and Care) Amendment Act 2014</w:t>
      </w:r>
      <w:r w:rsidR="003B4FC0" w:rsidRPr="00B92A33">
        <w:rPr>
          <w:rStyle w:val="Hyperlink"/>
          <w:u w:val="none"/>
        </w:rPr>
        <w:t xml:space="preserve"> </w:t>
      </w:r>
      <w:hyperlink r:id="rId206" w:tooltip="Mental Health (Treatment and Care) Amendment Act 2014" w:history="1">
        <w:r w:rsidR="003B4FC0" w:rsidRPr="00B92A33">
          <w:rPr>
            <w:rStyle w:val="Hyperlink"/>
            <w:u w:val="none"/>
          </w:rPr>
          <w:t>A2014-51</w:t>
        </w:r>
      </w:hyperlink>
      <w:r w:rsidR="003B4FC0" w:rsidRPr="00B92A33">
        <w:rPr>
          <w:rStyle w:val="charUnderline"/>
          <w:u w:val="none"/>
        </w:rPr>
        <w:t>, s 2</w:t>
      </w:r>
      <w:r w:rsidR="003B4FC0" w:rsidRPr="00B92A33">
        <w:t xml:space="preserve"> (as am by</w:t>
      </w:r>
      <w:r w:rsidR="003B4FC0" w:rsidRPr="00B92A33">
        <w:rPr>
          <w:rStyle w:val="Hyperlink"/>
          <w:u w:val="none"/>
        </w:rPr>
        <w:t xml:space="preserve"> </w:t>
      </w:r>
      <w:hyperlink r:id="rId207" w:tooltip="Mental Health Act 2015" w:history="1">
        <w:r w:rsidR="003B4FC0" w:rsidRPr="00B92A33">
          <w:rPr>
            <w:rStyle w:val="Hyperlink"/>
            <w:u w:val="none"/>
          </w:rPr>
          <w:t>A2015-38</w:t>
        </w:r>
      </w:hyperlink>
      <w:r w:rsidR="003B4FC0" w:rsidRPr="00B92A33">
        <w:rPr>
          <w:rStyle w:val="Hyperlink"/>
          <w:u w:val="none"/>
        </w:rPr>
        <w:t xml:space="preserve"> </w:t>
      </w:r>
      <w:r w:rsidR="003B4FC0" w:rsidRPr="00B92A33">
        <w:t>amdt 2.54)</w:t>
      </w:r>
      <w:r w:rsidR="003B4FC0" w:rsidRPr="00B92A33">
        <w:rPr>
          <w:rStyle w:val="charUnderline"/>
          <w:u w:val="none"/>
        </w:rPr>
        <w:t>)</w:t>
      </w:r>
    </w:p>
    <w:p w:rsidR="0094045E" w:rsidRDefault="007E3F7C" w:rsidP="0094045E">
      <w:pPr>
        <w:pStyle w:val="NewAct"/>
      </w:pPr>
      <w:hyperlink r:id="rId208" w:tooltip="A2015-40" w:history="1">
        <w:r w:rsidR="008A0F0D" w:rsidRPr="008A0F0D">
          <w:rPr>
            <w:rStyle w:val="charCitHyperlinkAbbrev"/>
          </w:rPr>
          <w:t>Crimes (Domestic and Family Violence) Legislation Amendment Act 2015</w:t>
        </w:r>
      </w:hyperlink>
      <w:r w:rsidR="0094045E">
        <w:t xml:space="preserve"> A2015-40 sch 1 pt 1.3</w:t>
      </w:r>
    </w:p>
    <w:p w:rsidR="0094045E" w:rsidRDefault="0094045E" w:rsidP="0094045E">
      <w:pPr>
        <w:pStyle w:val="Actdetails"/>
      </w:pPr>
      <w:r>
        <w:t>notified LR 4 November 2015</w:t>
      </w:r>
    </w:p>
    <w:p w:rsidR="0094045E" w:rsidRDefault="0094045E" w:rsidP="0094045E">
      <w:pPr>
        <w:pStyle w:val="Actdetails"/>
      </w:pPr>
      <w:r>
        <w:t>s 1, s 2 commenced 4 November 2015 (LA s 75 (1))</w:t>
      </w:r>
    </w:p>
    <w:p w:rsidR="0094045E" w:rsidRPr="00703BC3" w:rsidRDefault="0094045E" w:rsidP="0094045E">
      <w:pPr>
        <w:pStyle w:val="Actdetails"/>
      </w:pPr>
      <w:r w:rsidRPr="00703BC3">
        <w:t>sch 1 pt 1.3 commence</w:t>
      </w:r>
      <w:r w:rsidR="00703BC3">
        <w:t>d</w:t>
      </w:r>
      <w:r w:rsidRPr="00703BC3">
        <w:t xml:space="preserve"> 4 May 2016 (s</w:t>
      </w:r>
      <w:r w:rsidR="00703BC3">
        <w:t xml:space="preserve"> </w:t>
      </w:r>
      <w:r w:rsidRPr="00703BC3">
        <w:t>2 (2)</w:t>
      </w:r>
    </w:p>
    <w:p w:rsidR="00194C0A" w:rsidRDefault="007E3F7C" w:rsidP="00194C0A">
      <w:pPr>
        <w:pStyle w:val="NewAct"/>
      </w:pPr>
      <w:hyperlink r:id="rId209" w:tooltip="A2015-52" w:history="1">
        <w:r w:rsidR="00194C0A">
          <w:rPr>
            <w:rStyle w:val="charCitHyperlinkAbbrev"/>
          </w:rPr>
          <w:t>Courts Legislation Amendment Act 2015 (No 2)</w:t>
        </w:r>
      </w:hyperlink>
      <w:r w:rsidR="00194C0A">
        <w:t xml:space="preserve"> A2015</w:t>
      </w:r>
      <w:r w:rsidR="00194C0A">
        <w:noBreakHyphen/>
        <w:t>52 pt 5, pt 10</w:t>
      </w:r>
    </w:p>
    <w:p w:rsidR="00194C0A" w:rsidRDefault="00194C0A" w:rsidP="00194C0A">
      <w:pPr>
        <w:pStyle w:val="Actdetails"/>
        <w:keepNext/>
      </w:pPr>
      <w:r>
        <w:t>notified LR 26 November 2015</w:t>
      </w:r>
    </w:p>
    <w:p w:rsidR="00194C0A" w:rsidRDefault="00194C0A" w:rsidP="00194C0A">
      <w:pPr>
        <w:pStyle w:val="Actdetails"/>
        <w:keepNext/>
      </w:pPr>
      <w:r>
        <w:t>s 1, s 2 commenced 26 November 2015 (LA s 75 (1))</w:t>
      </w:r>
    </w:p>
    <w:p w:rsidR="00163626" w:rsidRPr="00B32202" w:rsidRDefault="00B32202" w:rsidP="00163626">
      <w:pPr>
        <w:pStyle w:val="Actdetails"/>
        <w:keepNext/>
      </w:pPr>
      <w:r>
        <w:t>s 20 commenced</w:t>
      </w:r>
      <w:r w:rsidR="00163626" w:rsidRPr="00B32202">
        <w:t xml:space="preserve"> 7 April 2016 (s 2 (1))</w:t>
      </w:r>
    </w:p>
    <w:p w:rsidR="00194C0A" w:rsidRDefault="00194C0A" w:rsidP="00194C0A">
      <w:pPr>
        <w:pStyle w:val="Actdetails"/>
      </w:pPr>
      <w:r>
        <w:t>pt 5</w:t>
      </w:r>
      <w:r w:rsidR="00163626">
        <w:t xml:space="preserve"> remainder</w:t>
      </w:r>
      <w:r>
        <w:t xml:space="preserve">, pt 10 (s 28) </w:t>
      </w:r>
      <w:r w:rsidRPr="00AE7C72">
        <w:t>commenced</w:t>
      </w:r>
      <w:r>
        <w:t xml:space="preserve"> 10</w:t>
      </w:r>
      <w:r w:rsidRPr="00AE7C72">
        <w:t xml:space="preserve"> </w:t>
      </w:r>
      <w:r>
        <w:t>December 2015</w:t>
      </w:r>
      <w:r w:rsidRPr="00AE7C72">
        <w:t xml:space="preserve"> (</w:t>
      </w:r>
      <w:r>
        <w:t>s 2 (2))</w:t>
      </w:r>
    </w:p>
    <w:p w:rsidR="00194C0A" w:rsidRDefault="00194C0A" w:rsidP="00194C0A">
      <w:pPr>
        <w:pStyle w:val="LegHistNote"/>
      </w:pPr>
      <w:r>
        <w:rPr>
          <w:i/>
        </w:rPr>
        <w:t>Note</w:t>
      </w:r>
      <w:r>
        <w:tab/>
        <w:t xml:space="preserve">Pt 10 (s 28) only amends the </w:t>
      </w:r>
      <w:hyperlink r:id="rId210" w:tooltip="A2015-1" w:history="1">
        <w:r>
          <w:rPr>
            <w:rStyle w:val="charCitHyperlinkAbbrev"/>
          </w:rPr>
          <w:t>Judicial Commissions Amendment Act 2015</w:t>
        </w:r>
      </w:hyperlink>
      <w:r>
        <w:t xml:space="preserve"> A2015-1</w:t>
      </w:r>
      <w:r w:rsidR="00FE2284">
        <w:t>.</w:t>
      </w:r>
    </w:p>
    <w:p w:rsidR="00293340" w:rsidRDefault="007E3F7C" w:rsidP="00293340">
      <w:pPr>
        <w:pStyle w:val="NewAct"/>
      </w:pPr>
      <w:hyperlink r:id="rId211" w:tooltip="A2016-28" w:history="1">
        <w:r w:rsidR="00293340">
          <w:rPr>
            <w:rStyle w:val="charCitHyperlinkAbbrev"/>
          </w:rPr>
          <w:t>ACT Civil and Administrative Tribunal Amendment Act 2016 (No 2)</w:t>
        </w:r>
      </w:hyperlink>
      <w:r w:rsidR="00293340">
        <w:t xml:space="preserve"> A2016</w:t>
      </w:r>
      <w:r w:rsidR="00293340">
        <w:noBreakHyphen/>
        <w:t>28 sch 1 pt 1.1</w:t>
      </w:r>
    </w:p>
    <w:p w:rsidR="00293340" w:rsidRDefault="00293340" w:rsidP="00293340">
      <w:pPr>
        <w:pStyle w:val="Actdetails"/>
        <w:keepNext/>
      </w:pPr>
      <w:r>
        <w:t>notified LR 15 June 2016</w:t>
      </w:r>
    </w:p>
    <w:p w:rsidR="00293340" w:rsidRDefault="00293340" w:rsidP="00293340">
      <w:pPr>
        <w:pStyle w:val="Actdetails"/>
        <w:keepNext/>
      </w:pPr>
      <w:r>
        <w:t>s 1, s 2 commenced 15 June 2016 (LA s 75 (1))</w:t>
      </w:r>
    </w:p>
    <w:p w:rsidR="00293340" w:rsidRDefault="00293340" w:rsidP="00293340">
      <w:pPr>
        <w:pStyle w:val="Actdetails"/>
      </w:pPr>
      <w:r>
        <w:t>sch 1 pt 1.1 commenced 16 June 2016 (s 2 (1))</w:t>
      </w:r>
    </w:p>
    <w:p w:rsidR="00577681" w:rsidRDefault="007E3F7C" w:rsidP="00577681">
      <w:pPr>
        <w:pStyle w:val="NewAct"/>
      </w:pPr>
      <w:hyperlink r:id="rId212" w:tooltip="A2016-37" w:history="1">
        <w:r w:rsidR="00577681">
          <w:rPr>
            <w:rStyle w:val="charCitHyperlinkAbbrev"/>
          </w:rPr>
          <w:t>Justice and Community Safety Legislation Amendment Act 2016</w:t>
        </w:r>
      </w:hyperlink>
      <w:r w:rsidR="00577681">
        <w:t xml:space="preserve"> A2016</w:t>
      </w:r>
      <w:r w:rsidR="00577681">
        <w:noBreakHyphen/>
        <w:t>37 sch 1 pt 1.9</w:t>
      </w:r>
    </w:p>
    <w:p w:rsidR="00577681" w:rsidRDefault="00577681" w:rsidP="00577681">
      <w:pPr>
        <w:pStyle w:val="Actdetails"/>
        <w:keepNext/>
      </w:pPr>
      <w:r>
        <w:t>notified LR 22 June 2016</w:t>
      </w:r>
    </w:p>
    <w:p w:rsidR="00577681" w:rsidRDefault="00577681" w:rsidP="00577681">
      <w:pPr>
        <w:pStyle w:val="Actdetails"/>
        <w:keepNext/>
      </w:pPr>
      <w:r>
        <w:t>s 1, s 2 commenced 22 June 2016 (LA s 75 (1))</w:t>
      </w:r>
    </w:p>
    <w:p w:rsidR="00577681" w:rsidRDefault="00577681" w:rsidP="00577681">
      <w:pPr>
        <w:pStyle w:val="Actdetails"/>
      </w:pPr>
      <w:r>
        <w:t>sch 1 pt 1.9 commenced 29 June 2016 (s 2)</w:t>
      </w:r>
    </w:p>
    <w:p w:rsidR="00925C6F" w:rsidRPr="00935D4E" w:rsidRDefault="007E3F7C" w:rsidP="00925C6F">
      <w:pPr>
        <w:pStyle w:val="NewAct"/>
      </w:pPr>
      <w:hyperlink r:id="rId213" w:tooltip="A2016-42" w:history="1">
        <w:r w:rsidR="00925C6F">
          <w:rPr>
            <w:rStyle w:val="charCitHyperlinkAbbrev"/>
          </w:rPr>
          <w:t>Family Violence Act 2016</w:t>
        </w:r>
      </w:hyperlink>
      <w:r w:rsidR="00925C6F">
        <w:t xml:space="preserve"> A2016-42 sch 3 pt 3.4</w:t>
      </w:r>
      <w:r w:rsidR="00AF267B">
        <w:t xml:space="preserve"> (as am by </w:t>
      </w:r>
      <w:hyperlink r:id="rId214" w:tooltip="Family and Personal Violence Amendment Act 2017" w:history="1">
        <w:r w:rsidR="00AF267B">
          <w:rPr>
            <w:rStyle w:val="charCitHyperlinkAbbrev"/>
          </w:rPr>
          <w:t>A2017</w:t>
        </w:r>
        <w:r w:rsidR="00AF267B">
          <w:rPr>
            <w:rStyle w:val="charCitHyperlinkAbbrev"/>
          </w:rPr>
          <w:noBreakHyphen/>
          <w:t>10</w:t>
        </w:r>
      </w:hyperlink>
      <w:r w:rsidR="00FC2B56">
        <w:t xml:space="preserve"> s </w:t>
      </w:r>
      <w:r w:rsidR="00AF267B">
        <w:t>7)</w:t>
      </w:r>
    </w:p>
    <w:p w:rsidR="00925C6F" w:rsidRDefault="00925C6F" w:rsidP="00925C6F">
      <w:pPr>
        <w:pStyle w:val="Actdetails"/>
      </w:pPr>
      <w:r>
        <w:t>notified LR 18 August 2016</w:t>
      </w:r>
    </w:p>
    <w:p w:rsidR="00925C6F" w:rsidRDefault="00925C6F" w:rsidP="00925C6F">
      <w:pPr>
        <w:pStyle w:val="Actdetails"/>
      </w:pPr>
      <w:r>
        <w:t>s 1, s 2 commenced 18 August 2016 (LA s 75 (1))</w:t>
      </w:r>
    </w:p>
    <w:p w:rsidR="00925C6F" w:rsidRDefault="00925C6F" w:rsidP="00925C6F">
      <w:pPr>
        <w:pStyle w:val="Actdetails"/>
      </w:pPr>
      <w:r>
        <w:t>sch 3 pt 3.4</w:t>
      </w:r>
      <w:r w:rsidRPr="006F3A6F">
        <w:t xml:space="preserve"> </w:t>
      </w:r>
      <w:r>
        <w:t>commenced</w:t>
      </w:r>
      <w:r w:rsidRPr="006F3A6F">
        <w:t xml:space="preserve"> </w:t>
      </w:r>
      <w:r>
        <w:t xml:space="preserve">1 May 2017 (s 2 (2) as am by </w:t>
      </w:r>
      <w:hyperlink r:id="rId215"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AF267B" w:rsidRPr="00935D4E" w:rsidRDefault="007E3F7C" w:rsidP="00AF267B">
      <w:pPr>
        <w:pStyle w:val="NewAct"/>
      </w:pPr>
      <w:hyperlink r:id="rId216" w:tooltip="A2017-10" w:history="1">
        <w:r w:rsidR="00AF267B">
          <w:rPr>
            <w:rStyle w:val="charCitHyperlinkAbbrev"/>
          </w:rPr>
          <w:t>Family and Personal Violence Legislation Amendment Act 2017</w:t>
        </w:r>
      </w:hyperlink>
      <w:r w:rsidR="00AF267B">
        <w:t xml:space="preserve"> A2017</w:t>
      </w:r>
      <w:r w:rsidR="00AF267B">
        <w:noBreakHyphen/>
        <w:t>10 s 7</w:t>
      </w:r>
    </w:p>
    <w:p w:rsidR="00AF267B" w:rsidRDefault="00AF267B" w:rsidP="00AF267B">
      <w:pPr>
        <w:pStyle w:val="Actdetails"/>
        <w:keepNext/>
      </w:pPr>
      <w:r>
        <w:t>notified LR 6 April 2017</w:t>
      </w:r>
    </w:p>
    <w:p w:rsidR="00AF267B" w:rsidRDefault="00AF267B" w:rsidP="00AF267B">
      <w:pPr>
        <w:pStyle w:val="Actdetails"/>
        <w:keepNext/>
      </w:pPr>
      <w:r>
        <w:t>s 1, s 2 commenced 6 April 2017 (LA s 75 (1))</w:t>
      </w:r>
    </w:p>
    <w:p w:rsidR="00AF267B" w:rsidRDefault="00AF267B" w:rsidP="00AF267B">
      <w:pPr>
        <w:pStyle w:val="Actdetails"/>
        <w:keepNext/>
      </w:pPr>
      <w:r>
        <w:t>s 7</w:t>
      </w:r>
      <w:r w:rsidRPr="006F3A6F">
        <w:t xml:space="preserve"> </w:t>
      </w:r>
      <w:r>
        <w:t>commenced</w:t>
      </w:r>
      <w:r w:rsidRPr="006F3A6F">
        <w:t xml:space="preserve"> </w:t>
      </w:r>
      <w:r>
        <w:t>30 April 2017 (s 2 (1)</w:t>
      </w:r>
      <w:r w:rsidRPr="006F3A6F">
        <w:t>)</w:t>
      </w:r>
    </w:p>
    <w:p w:rsidR="00AF267B" w:rsidRPr="00BC276F" w:rsidRDefault="00AF267B" w:rsidP="00AF267B">
      <w:pPr>
        <w:pStyle w:val="LegHistNote"/>
      </w:pPr>
      <w:r>
        <w:rPr>
          <w:i/>
        </w:rPr>
        <w:t>Note</w:t>
      </w:r>
      <w:r>
        <w:rPr>
          <w:i/>
        </w:rPr>
        <w:tab/>
      </w:r>
      <w:r>
        <w:t>This Act only amends the Family Violence Act 2016</w:t>
      </w:r>
      <w:r>
        <w:br/>
      </w:r>
      <w:hyperlink r:id="rId217" w:tooltip="Family Violence Act 2016" w:history="1">
        <w:r>
          <w:rPr>
            <w:rStyle w:val="charCitHyperlinkAbbrev"/>
          </w:rPr>
          <w:t>A2016</w:t>
        </w:r>
        <w:r>
          <w:rPr>
            <w:rStyle w:val="charCitHyperlinkAbbrev"/>
          </w:rPr>
          <w:noBreakHyphen/>
          <w:t>42</w:t>
        </w:r>
      </w:hyperlink>
      <w:r>
        <w:t>.</w:t>
      </w:r>
    </w:p>
    <w:p w:rsidR="00AE5368" w:rsidRPr="00935D4E" w:rsidRDefault="007E3F7C" w:rsidP="00AE5368">
      <w:pPr>
        <w:pStyle w:val="NewAct"/>
      </w:pPr>
      <w:hyperlink r:id="rId218" w:tooltip="A2017-38" w:history="1">
        <w:r w:rsidR="00AE5368">
          <w:rPr>
            <w:rStyle w:val="charCitHyperlinkAbbrev"/>
          </w:rPr>
          <w:t>Justice and Community Safety Legislation Amendment Act 2017 (No 3)</w:t>
        </w:r>
      </w:hyperlink>
      <w:r w:rsidR="00AE5368">
        <w:t xml:space="preserve"> A2017-38 pt 7</w:t>
      </w:r>
    </w:p>
    <w:p w:rsidR="00AE5368" w:rsidRDefault="00AE5368" w:rsidP="00AE5368">
      <w:pPr>
        <w:pStyle w:val="Actdetails"/>
      </w:pPr>
      <w:r>
        <w:t>notified LR 9 November 2017</w:t>
      </w:r>
    </w:p>
    <w:p w:rsidR="00AE5368" w:rsidRDefault="00AE5368" w:rsidP="00AE5368">
      <w:pPr>
        <w:pStyle w:val="Actdetails"/>
      </w:pPr>
      <w:r>
        <w:t>s 1, s 2 commenced 9 November 2017 (LA s 75 (1))</w:t>
      </w:r>
    </w:p>
    <w:p w:rsidR="00AE5368" w:rsidRPr="006F3A6F" w:rsidRDefault="00AE5368" w:rsidP="00AE5368">
      <w:pPr>
        <w:pStyle w:val="Actdetails"/>
      </w:pPr>
      <w:r>
        <w:t>pt 7</w:t>
      </w:r>
      <w:r w:rsidRPr="006F3A6F">
        <w:t xml:space="preserve"> </w:t>
      </w:r>
      <w:r>
        <w:t>commenced</w:t>
      </w:r>
      <w:r w:rsidRPr="006F3A6F">
        <w:t xml:space="preserve"> </w:t>
      </w:r>
      <w:r>
        <w:t>16 November 2017 (s 2 (1)</w:t>
      </w:r>
      <w:r w:rsidRPr="006F3A6F">
        <w:t>)</w:t>
      </w:r>
    </w:p>
    <w:p w:rsidR="005B50B0" w:rsidRPr="005B50B0" w:rsidRDefault="005B50B0" w:rsidP="005B50B0">
      <w:pPr>
        <w:pStyle w:val="PageBreak"/>
      </w:pPr>
      <w:r w:rsidRPr="005B50B0">
        <w:br w:type="page"/>
      </w:r>
    </w:p>
    <w:p w:rsidR="00784BE3" w:rsidRPr="00767795" w:rsidRDefault="00784BE3">
      <w:pPr>
        <w:pStyle w:val="Endnote20"/>
      </w:pPr>
      <w:bookmarkStart w:id="179" w:name="_Toc498337744"/>
      <w:r w:rsidRPr="00767795">
        <w:rPr>
          <w:rStyle w:val="charTableNo"/>
        </w:rPr>
        <w:t>4</w:t>
      </w:r>
      <w:r>
        <w:tab/>
      </w:r>
      <w:r w:rsidRPr="00767795">
        <w:rPr>
          <w:rStyle w:val="charTableText"/>
        </w:rPr>
        <w:t>Amendment history</w:t>
      </w:r>
      <w:bookmarkEnd w:id="179"/>
    </w:p>
    <w:p w:rsidR="00784BE3" w:rsidRDefault="00784BE3">
      <w:pPr>
        <w:pStyle w:val="AmdtsEntryHd"/>
      </w:pPr>
      <w:r>
        <w:t>Commencement</w:t>
      </w:r>
    </w:p>
    <w:p w:rsidR="00784BE3" w:rsidRDefault="00784BE3">
      <w:pPr>
        <w:pStyle w:val="AmdtsEntries"/>
      </w:pPr>
      <w:r>
        <w:t>s 2</w:t>
      </w:r>
      <w:r>
        <w:tab/>
        <w:t>om LA s 89 (4)</w:t>
      </w:r>
    </w:p>
    <w:p w:rsidR="002A6597" w:rsidRDefault="002A6597">
      <w:pPr>
        <w:pStyle w:val="AmdtsEntryHd"/>
      </w:pPr>
      <w:r w:rsidRPr="00110E88">
        <w:t>Main purpose of civil procedure provisions</w:t>
      </w:r>
    </w:p>
    <w:p w:rsidR="002A6597" w:rsidRDefault="002A6597" w:rsidP="002A6597">
      <w:pPr>
        <w:pStyle w:val="AmdtsEntries"/>
      </w:pPr>
      <w:r>
        <w:t>s 5A</w:t>
      </w:r>
      <w:r>
        <w:tab/>
        <w:t xml:space="preserve">ins </w:t>
      </w:r>
      <w:hyperlink r:id="rId219" w:tooltip="Courts Legislation Amendment Act 2015 (No 2)" w:history="1">
        <w:r>
          <w:rPr>
            <w:rStyle w:val="charCitHyperlinkAbbrev"/>
          </w:rPr>
          <w:t>A2015</w:t>
        </w:r>
        <w:r>
          <w:rPr>
            <w:rStyle w:val="charCitHyperlinkAbbrev"/>
          </w:rPr>
          <w:noBreakHyphen/>
          <w:t>52</w:t>
        </w:r>
      </w:hyperlink>
      <w:r>
        <w:t xml:space="preserve"> s 16</w:t>
      </w:r>
    </w:p>
    <w:p w:rsidR="00577681" w:rsidRPr="00577681" w:rsidRDefault="00577681" w:rsidP="002A6597">
      <w:pPr>
        <w:pStyle w:val="AmdtsEntries"/>
      </w:pPr>
      <w:r>
        <w:tab/>
        <w:t xml:space="preserve">am </w:t>
      </w:r>
      <w:hyperlink r:id="rId220" w:tooltip="Justice and Community Safety Legislation Amendment Act 2016" w:history="1">
        <w:r>
          <w:rPr>
            <w:rStyle w:val="charCitHyperlinkAbbrev"/>
          </w:rPr>
          <w:t>A2016</w:t>
        </w:r>
        <w:r>
          <w:rPr>
            <w:rStyle w:val="charCitHyperlinkAbbrev"/>
          </w:rPr>
          <w:noBreakHyphen/>
          <w:t>37</w:t>
        </w:r>
      </w:hyperlink>
      <w:r>
        <w:t xml:space="preserve"> amdt 1.23</w:t>
      </w:r>
    </w:p>
    <w:p w:rsidR="00784BE3" w:rsidRDefault="00784BE3">
      <w:pPr>
        <w:pStyle w:val="AmdtsEntryHd"/>
      </w:pPr>
      <w:r>
        <w:t>Rule-making power</w:t>
      </w:r>
    </w:p>
    <w:p w:rsidR="00784BE3" w:rsidRDefault="00784BE3">
      <w:pPr>
        <w:pStyle w:val="AmdtsEntries"/>
      </w:pPr>
      <w:r>
        <w:t>s 7</w:t>
      </w:r>
      <w:r>
        <w:tab/>
        <w:t xml:space="preserve">am </w:t>
      </w:r>
      <w:hyperlink r:id="rId221"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3.96</w:t>
      </w:r>
    </w:p>
    <w:p w:rsidR="00084D71" w:rsidRDefault="00084D71" w:rsidP="00084D71">
      <w:pPr>
        <w:pStyle w:val="AmdtsEntryHd"/>
      </w:pPr>
      <w:r>
        <w:t>Approved forms</w:t>
      </w:r>
    </w:p>
    <w:p w:rsidR="00084D71" w:rsidRDefault="00084D71" w:rsidP="00084D71">
      <w:pPr>
        <w:pStyle w:val="AmdtsEntries"/>
      </w:pPr>
      <w:r w:rsidRPr="006E6A7B">
        <w:t>s 8</w:t>
      </w:r>
      <w:r w:rsidRPr="006E6A7B">
        <w:tab/>
        <w:t xml:space="preserve">am </w:t>
      </w:r>
      <w:hyperlink r:id="rId222" w:tooltip="Statute Law Amendment Act 2011" w:history="1">
        <w:r w:rsidR="008278F4" w:rsidRPr="008278F4">
          <w:rPr>
            <w:rStyle w:val="charCitHyperlinkAbbrev"/>
          </w:rPr>
          <w:t>A2011</w:t>
        </w:r>
        <w:r w:rsidR="008278F4" w:rsidRPr="008278F4">
          <w:rPr>
            <w:rStyle w:val="charCitHyperlinkAbbrev"/>
          </w:rPr>
          <w:noBreakHyphen/>
          <w:t>3</w:t>
        </w:r>
      </w:hyperlink>
      <w:r w:rsidRPr="006E6A7B">
        <w:t xml:space="preserve"> amdt 3.148</w:t>
      </w:r>
    </w:p>
    <w:p w:rsidR="00D104B4" w:rsidRDefault="00D104B4" w:rsidP="00481397">
      <w:pPr>
        <w:pStyle w:val="AmdtsEntryHd"/>
      </w:pPr>
      <w:r>
        <w:t>Rule-making committee</w:t>
      </w:r>
    </w:p>
    <w:p w:rsidR="00D104B4" w:rsidRPr="00D104B4" w:rsidRDefault="00D104B4" w:rsidP="00D104B4">
      <w:pPr>
        <w:pStyle w:val="AmdtsEntries"/>
      </w:pPr>
      <w:r>
        <w:t>s 9</w:t>
      </w:r>
      <w:r>
        <w:tab/>
        <w:t xml:space="preserve">am </w:t>
      </w:r>
      <w:hyperlink r:id="rId223"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1.13</w:t>
      </w:r>
      <w:r w:rsidR="006E095C">
        <w:t xml:space="preserve">; </w:t>
      </w:r>
      <w:hyperlink r:id="rId224" w:tooltip="Courts Legislation Amendment Act 2015" w:history="1">
        <w:r w:rsidR="006E095C">
          <w:rPr>
            <w:rStyle w:val="charCitHyperlinkAbbrev"/>
          </w:rPr>
          <w:t>A2015</w:t>
        </w:r>
        <w:r w:rsidR="006E095C">
          <w:rPr>
            <w:rStyle w:val="charCitHyperlinkAbbrev"/>
          </w:rPr>
          <w:noBreakHyphen/>
          <w:t>10</w:t>
        </w:r>
      </w:hyperlink>
      <w:r w:rsidR="006E095C">
        <w:t xml:space="preserve"> s 23</w:t>
      </w:r>
      <w:r w:rsidR="00816375">
        <w:t>, s 28</w:t>
      </w:r>
      <w:r w:rsidR="00180137">
        <w:t>; ss renum R39 LA</w:t>
      </w:r>
    </w:p>
    <w:p w:rsidR="009D4A91" w:rsidRDefault="009D4A91" w:rsidP="00481397">
      <w:pPr>
        <w:pStyle w:val="AmdtsEntryHd"/>
      </w:pPr>
      <w:r w:rsidRPr="006C39BE">
        <w:t>Delegation by Chief Justice and Chief Magistrate</w:t>
      </w:r>
    </w:p>
    <w:p w:rsidR="009D4A91" w:rsidRDefault="009D4A91" w:rsidP="009D4A91">
      <w:pPr>
        <w:pStyle w:val="AmdtsEntries"/>
      </w:pPr>
      <w:r>
        <w:t>s 10 hdg</w:t>
      </w:r>
      <w:r>
        <w:tab/>
        <w:t xml:space="preserve">sub </w:t>
      </w:r>
      <w:hyperlink r:id="rId225"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1.14</w:t>
      </w:r>
    </w:p>
    <w:p w:rsidR="009D4A91" w:rsidRPr="009D4A91" w:rsidRDefault="009D4A91" w:rsidP="009D4A91">
      <w:pPr>
        <w:pStyle w:val="AmdtsEntries"/>
      </w:pPr>
      <w:r>
        <w:t>s 10</w:t>
      </w:r>
      <w:r>
        <w:tab/>
        <w:t xml:space="preserve">am </w:t>
      </w:r>
      <w:hyperlink r:id="rId226"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1.15, amdt 1.16</w:t>
      </w:r>
      <w:r w:rsidR="00A06828">
        <w:t>; ss renum R34 LA</w:t>
      </w:r>
    </w:p>
    <w:p w:rsidR="00481397" w:rsidRDefault="00513C01" w:rsidP="00481397">
      <w:pPr>
        <w:pStyle w:val="AmdtsEntryHd"/>
      </w:pPr>
      <w:r>
        <w:rPr>
          <w:noProof/>
        </w:rPr>
        <w:t>Advisory committee</w:t>
      </w:r>
    </w:p>
    <w:p w:rsidR="00481397" w:rsidRPr="00481397" w:rsidRDefault="00481397" w:rsidP="00481397">
      <w:pPr>
        <w:pStyle w:val="AmdtsEntries"/>
      </w:pPr>
      <w:r>
        <w:t>s 11</w:t>
      </w:r>
      <w:r>
        <w:tab/>
        <w:t xml:space="preserve">am </w:t>
      </w:r>
      <w:hyperlink r:id="rId227"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r w:rsidR="009D4A91">
        <w:t xml:space="preserve">; </w:t>
      </w:r>
      <w:hyperlink r:id="rId22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9D4A91">
        <w:t xml:space="preserve"> amdt 1.17; pars renum R34 LA</w:t>
      </w:r>
      <w:r w:rsidR="00816375">
        <w:t xml:space="preserve">; </w:t>
      </w:r>
      <w:hyperlink r:id="rId229" w:tooltip="Courts Legislation Amendment Act 2015" w:history="1">
        <w:r w:rsidR="00816375">
          <w:rPr>
            <w:rStyle w:val="charCitHyperlinkAbbrev"/>
          </w:rPr>
          <w:t>A2015</w:t>
        </w:r>
        <w:r w:rsidR="00816375">
          <w:rPr>
            <w:rStyle w:val="charCitHyperlinkAbbrev"/>
          </w:rPr>
          <w:noBreakHyphen/>
          <w:t>10</w:t>
        </w:r>
      </w:hyperlink>
      <w:r w:rsidR="00816375">
        <w:t xml:space="preserve"> s 28</w:t>
      </w:r>
      <w:r w:rsidR="002A6597">
        <w:t xml:space="preserve">; </w:t>
      </w:r>
      <w:hyperlink r:id="rId230" w:tooltip="Courts Legislation Amendment Act 2015 (No 2)" w:history="1">
        <w:r w:rsidR="002A6597">
          <w:rPr>
            <w:rStyle w:val="charCitHyperlinkAbbrev"/>
          </w:rPr>
          <w:t>A2015</w:t>
        </w:r>
        <w:r w:rsidR="002A6597">
          <w:rPr>
            <w:rStyle w:val="charCitHyperlinkAbbrev"/>
          </w:rPr>
          <w:noBreakHyphen/>
          <w:t>52</w:t>
        </w:r>
      </w:hyperlink>
      <w:r w:rsidR="002A6597">
        <w:t xml:space="preserve"> s 17; pars renum R41 LA</w:t>
      </w:r>
      <w:r w:rsidR="00293340">
        <w:t xml:space="preserve">; </w:t>
      </w:r>
      <w:hyperlink r:id="rId231" w:tooltip="ACT Civil and Administrative Tribunal Amendment Act 2016 (No 2)" w:history="1">
        <w:r w:rsidR="00293340">
          <w:rPr>
            <w:rStyle w:val="charCitHyperlinkAbbrev"/>
          </w:rPr>
          <w:t>A2016</w:t>
        </w:r>
        <w:r w:rsidR="00293340">
          <w:rPr>
            <w:rStyle w:val="charCitHyperlinkAbbrev"/>
          </w:rPr>
          <w:noBreakHyphen/>
          <w:t>28</w:t>
        </w:r>
      </w:hyperlink>
      <w:r w:rsidR="00293340">
        <w:t xml:space="preserve"> amdt 1.1</w:t>
      </w:r>
    </w:p>
    <w:p w:rsidR="002A6597" w:rsidRDefault="002A6597">
      <w:pPr>
        <w:pStyle w:val="AmdtsEntryHd"/>
      </w:pPr>
      <w:r w:rsidRPr="00110E88">
        <w:t>Principal registrar of courts</w:t>
      </w:r>
    </w:p>
    <w:p w:rsidR="002A6597" w:rsidRPr="002A6597" w:rsidRDefault="002A6597" w:rsidP="002A6597">
      <w:pPr>
        <w:pStyle w:val="AmdtsEntries"/>
      </w:pPr>
      <w:r>
        <w:t>pt 2A hdg</w:t>
      </w:r>
      <w:r>
        <w:tab/>
        <w:t xml:space="preserve">ins </w:t>
      </w:r>
      <w:hyperlink r:id="rId232" w:tooltip="Courts Legislation Amendment Act 2015 (No 2)" w:history="1">
        <w:r>
          <w:rPr>
            <w:rStyle w:val="charCitHyperlinkAbbrev"/>
          </w:rPr>
          <w:t>A2015</w:t>
        </w:r>
        <w:r>
          <w:rPr>
            <w:rStyle w:val="charCitHyperlinkAbbrev"/>
          </w:rPr>
          <w:noBreakHyphen/>
          <w:t>52</w:t>
        </w:r>
      </w:hyperlink>
      <w:r>
        <w:t xml:space="preserve"> s 18</w:t>
      </w:r>
    </w:p>
    <w:p w:rsidR="002A6597" w:rsidRDefault="002A6597" w:rsidP="002A6597">
      <w:pPr>
        <w:pStyle w:val="AmdtsEntryHd"/>
      </w:pPr>
      <w:r w:rsidRPr="00110E88">
        <w:t>Appointment of principal registrar</w:t>
      </w:r>
    </w:p>
    <w:p w:rsidR="002A6597" w:rsidRDefault="002A6597" w:rsidP="002A6597">
      <w:pPr>
        <w:pStyle w:val="AmdtsEntries"/>
      </w:pPr>
      <w:r>
        <w:t>s 11A</w:t>
      </w:r>
      <w:r>
        <w:tab/>
        <w:t xml:space="preserve">ins </w:t>
      </w:r>
      <w:hyperlink r:id="rId233" w:tooltip="Courts Legislation Amendment Act 2015 (No 2)" w:history="1">
        <w:r>
          <w:rPr>
            <w:rStyle w:val="charCitHyperlinkAbbrev"/>
          </w:rPr>
          <w:t>A2015</w:t>
        </w:r>
        <w:r>
          <w:rPr>
            <w:rStyle w:val="charCitHyperlinkAbbrev"/>
          </w:rPr>
          <w:noBreakHyphen/>
          <w:t>52</w:t>
        </w:r>
      </w:hyperlink>
      <w:r>
        <w:t xml:space="preserve"> s 18</w:t>
      </w:r>
    </w:p>
    <w:p w:rsidR="00293340" w:rsidRPr="002A6597" w:rsidRDefault="00293340" w:rsidP="002A6597">
      <w:pPr>
        <w:pStyle w:val="AmdtsEntries"/>
      </w:pPr>
      <w:r>
        <w:tab/>
        <w:t xml:space="preserve">am </w:t>
      </w:r>
      <w:hyperlink r:id="rId234" w:tooltip="ACT Civil and Administrative Tribunal Amendment Act 2016 (No 2)" w:history="1">
        <w:r>
          <w:rPr>
            <w:rStyle w:val="charCitHyperlinkAbbrev"/>
          </w:rPr>
          <w:t>A2016</w:t>
        </w:r>
        <w:r>
          <w:rPr>
            <w:rStyle w:val="charCitHyperlinkAbbrev"/>
          </w:rPr>
          <w:noBreakHyphen/>
          <w:t>28</w:t>
        </w:r>
      </w:hyperlink>
      <w:r>
        <w:t xml:space="preserve"> amdt 1.1</w:t>
      </w:r>
    </w:p>
    <w:p w:rsidR="00AA635E" w:rsidRDefault="00AA635E" w:rsidP="00AA635E">
      <w:pPr>
        <w:pStyle w:val="AmdtsEntryHd"/>
      </w:pPr>
      <w:r w:rsidRPr="00110E88">
        <w:t>Administrative functions of principal registrar</w:t>
      </w:r>
    </w:p>
    <w:p w:rsidR="00AA635E" w:rsidRDefault="00AA635E" w:rsidP="00AA635E">
      <w:pPr>
        <w:pStyle w:val="AmdtsEntries"/>
      </w:pPr>
      <w:r>
        <w:t>s 11</w:t>
      </w:r>
      <w:r>
        <w:rPr>
          <w:b/>
        </w:rPr>
        <w:t>B</w:t>
      </w:r>
      <w:r>
        <w:tab/>
        <w:t xml:space="preserve">ins </w:t>
      </w:r>
      <w:hyperlink r:id="rId235" w:tooltip="Courts Legislation Amendment Act 2015 (No 2)" w:history="1">
        <w:r>
          <w:rPr>
            <w:rStyle w:val="charCitHyperlinkAbbrev"/>
          </w:rPr>
          <w:t>A2015</w:t>
        </w:r>
        <w:r>
          <w:rPr>
            <w:rStyle w:val="charCitHyperlinkAbbrev"/>
          </w:rPr>
          <w:noBreakHyphen/>
          <w:t>52</w:t>
        </w:r>
      </w:hyperlink>
      <w:r>
        <w:t xml:space="preserve"> s 18</w:t>
      </w:r>
    </w:p>
    <w:p w:rsidR="00293340" w:rsidRPr="002A6597" w:rsidRDefault="00293340" w:rsidP="00AA635E">
      <w:pPr>
        <w:pStyle w:val="AmdtsEntries"/>
      </w:pPr>
      <w:r>
        <w:tab/>
        <w:t xml:space="preserve">am </w:t>
      </w:r>
      <w:hyperlink r:id="rId236" w:tooltip="ACT Civil and Administrative Tribunal Amendment Act 2016 (No 2)" w:history="1">
        <w:r>
          <w:rPr>
            <w:rStyle w:val="charCitHyperlinkAbbrev"/>
          </w:rPr>
          <w:t>A2016</w:t>
        </w:r>
        <w:r>
          <w:rPr>
            <w:rStyle w:val="charCitHyperlinkAbbrev"/>
          </w:rPr>
          <w:noBreakHyphen/>
          <w:t>28</w:t>
        </w:r>
      </w:hyperlink>
      <w:r>
        <w:t xml:space="preserve"> amdt 1.1</w:t>
      </w:r>
      <w:r w:rsidR="00AE5368">
        <w:t xml:space="preserve">; </w:t>
      </w:r>
      <w:hyperlink r:id="rId237" w:tooltip="Justice and Community Safety Legislation Amendment Act 2017 (No 3)" w:history="1">
        <w:r w:rsidR="00AE5368">
          <w:rPr>
            <w:rStyle w:val="charCitHyperlinkAbbrev"/>
          </w:rPr>
          <w:t>A2017</w:t>
        </w:r>
        <w:r w:rsidR="00AE5368">
          <w:rPr>
            <w:rStyle w:val="charCitHyperlinkAbbrev"/>
          </w:rPr>
          <w:noBreakHyphen/>
          <w:t>38</w:t>
        </w:r>
      </w:hyperlink>
      <w:r w:rsidR="00AE5368">
        <w:t xml:space="preserve"> s 20, s 21</w:t>
      </w:r>
    </w:p>
    <w:p w:rsidR="00AE5368" w:rsidRDefault="00AE5368" w:rsidP="00AA635E">
      <w:pPr>
        <w:pStyle w:val="AmdtsEntryHd"/>
      </w:pPr>
      <w:r w:rsidRPr="008F02BE">
        <w:t>Delegation by principal registrar</w:t>
      </w:r>
    </w:p>
    <w:p w:rsidR="00AE5368" w:rsidRPr="00AE5368" w:rsidRDefault="00AE5368" w:rsidP="00AE5368">
      <w:pPr>
        <w:pStyle w:val="AmdtsEntries"/>
      </w:pPr>
      <w:r>
        <w:t>s 11BA</w:t>
      </w:r>
      <w:r>
        <w:tab/>
        <w:t xml:space="preserve">ins </w:t>
      </w:r>
      <w:hyperlink r:id="rId238" w:tooltip="Justice and Community Safety Legislation Amendment Act 2017 (No 3)" w:history="1">
        <w:r>
          <w:rPr>
            <w:rStyle w:val="charCitHyperlinkAbbrev"/>
          </w:rPr>
          <w:t>A2017</w:t>
        </w:r>
        <w:r>
          <w:rPr>
            <w:rStyle w:val="charCitHyperlinkAbbrev"/>
          </w:rPr>
          <w:noBreakHyphen/>
          <w:t>38</w:t>
        </w:r>
      </w:hyperlink>
      <w:r>
        <w:t xml:space="preserve"> s 22</w:t>
      </w:r>
    </w:p>
    <w:p w:rsidR="00AA635E" w:rsidRDefault="00AA635E" w:rsidP="00AA635E">
      <w:pPr>
        <w:pStyle w:val="AmdtsEntryHd"/>
      </w:pPr>
      <w:r w:rsidRPr="00110E88">
        <w:t>Ending principal registrar’s appointment</w:t>
      </w:r>
    </w:p>
    <w:p w:rsidR="00AA635E" w:rsidRPr="002A6597" w:rsidRDefault="00AA635E" w:rsidP="00AA635E">
      <w:pPr>
        <w:pStyle w:val="AmdtsEntries"/>
      </w:pPr>
      <w:r>
        <w:t>s 11C</w:t>
      </w:r>
      <w:r>
        <w:tab/>
        <w:t xml:space="preserve">ins </w:t>
      </w:r>
      <w:hyperlink r:id="rId239" w:tooltip="Courts Legislation Amendment Act 2015 (No 2)" w:history="1">
        <w:r>
          <w:rPr>
            <w:rStyle w:val="charCitHyperlinkAbbrev"/>
          </w:rPr>
          <w:t>A2015</w:t>
        </w:r>
        <w:r>
          <w:rPr>
            <w:rStyle w:val="charCitHyperlinkAbbrev"/>
          </w:rPr>
          <w:noBreakHyphen/>
          <w:t>52</w:t>
        </w:r>
      </w:hyperlink>
      <w:r>
        <w:t xml:space="preserve"> s 18</w:t>
      </w:r>
    </w:p>
    <w:p w:rsidR="00AA635E" w:rsidRDefault="00AA635E" w:rsidP="00AA635E">
      <w:pPr>
        <w:pStyle w:val="AmdtsEntryHd"/>
      </w:pPr>
      <w:r w:rsidRPr="00110E88">
        <w:t>Principal registrar not to direct registrars in relation to court functions</w:t>
      </w:r>
    </w:p>
    <w:p w:rsidR="00AA635E" w:rsidRPr="002A6597" w:rsidRDefault="00AA635E" w:rsidP="00AA635E">
      <w:pPr>
        <w:pStyle w:val="AmdtsEntries"/>
      </w:pPr>
      <w:r>
        <w:t>s 11D</w:t>
      </w:r>
      <w:r>
        <w:tab/>
        <w:t xml:space="preserve">ins </w:t>
      </w:r>
      <w:hyperlink r:id="rId240" w:tooltip="Courts Legislation Amendment Act 2015 (No 2)" w:history="1">
        <w:r>
          <w:rPr>
            <w:rStyle w:val="charCitHyperlinkAbbrev"/>
          </w:rPr>
          <w:t>A2015</w:t>
        </w:r>
        <w:r>
          <w:rPr>
            <w:rStyle w:val="charCitHyperlinkAbbrev"/>
          </w:rPr>
          <w:noBreakHyphen/>
          <w:t>52</w:t>
        </w:r>
      </w:hyperlink>
      <w:r>
        <w:t xml:space="preserve"> s 18</w:t>
      </w:r>
    </w:p>
    <w:p w:rsidR="00784BE3" w:rsidRPr="00916D38" w:rsidRDefault="00784BE3">
      <w:pPr>
        <w:pStyle w:val="AmdtsEntryHd"/>
      </w:pPr>
      <w:r w:rsidRPr="00916D38">
        <w:t>Fees generally</w:t>
      </w:r>
    </w:p>
    <w:p w:rsidR="00784BE3" w:rsidRPr="00916D38" w:rsidRDefault="00784BE3">
      <w:pPr>
        <w:pStyle w:val="AmdtsEntries"/>
      </w:pPr>
      <w:r w:rsidRPr="00916D38">
        <w:t>div 3.1 hdg</w:t>
      </w:r>
      <w:r w:rsidRPr="00916D38">
        <w:tab/>
        <w:t xml:space="preserve">ins </w:t>
      </w:r>
      <w:hyperlink r:id="rId24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1.192</w:t>
      </w:r>
    </w:p>
    <w:p w:rsidR="00784BE3" w:rsidRDefault="00784BE3">
      <w:pPr>
        <w:pStyle w:val="AmdtsEntryHd"/>
      </w:pPr>
      <w:r>
        <w:t>Definitions—pt 3</w:t>
      </w:r>
    </w:p>
    <w:p w:rsidR="00784BE3" w:rsidRPr="008278F4" w:rsidRDefault="00784BE3" w:rsidP="00B52252">
      <w:pPr>
        <w:pStyle w:val="AmdtsEntries"/>
        <w:keepNext/>
        <w:rPr>
          <w:rFonts w:cs="Arial"/>
        </w:rPr>
      </w:pPr>
      <w:r>
        <w:t>s 12</w:t>
      </w:r>
      <w:r>
        <w:tab/>
        <w:t xml:space="preserve">def </w:t>
      </w:r>
      <w:r>
        <w:rPr>
          <w:rStyle w:val="charBoldItals"/>
        </w:rPr>
        <w:t xml:space="preserve">energy and water consumer council </w:t>
      </w:r>
      <w:r w:rsidRPr="008278F4">
        <w:rPr>
          <w:rFonts w:cs="Arial"/>
        </w:rPr>
        <w:t xml:space="preserve">ins </w:t>
      </w:r>
      <w:hyperlink r:id="rId242"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rsidRPr="008278F4">
        <w:rPr>
          <w:rFonts w:cs="Arial"/>
        </w:rPr>
        <w:t xml:space="preserve"> amdt 1.15</w:t>
      </w:r>
    </w:p>
    <w:p w:rsidR="00EB1242" w:rsidRPr="00ED29F4" w:rsidRDefault="00EB1242" w:rsidP="00B52252">
      <w:pPr>
        <w:pStyle w:val="AmdtsEntriesDefL2"/>
        <w:keepNext/>
      </w:pPr>
      <w:r w:rsidRPr="00ED29F4">
        <w:tab/>
        <w:t xml:space="preserve">om </w:t>
      </w:r>
      <w:hyperlink r:id="rId243" w:tooltip="Statute Law Amendment Act 2009" w:history="1">
        <w:r w:rsidR="008278F4" w:rsidRPr="008278F4">
          <w:rPr>
            <w:rStyle w:val="charCitHyperlinkAbbrev"/>
          </w:rPr>
          <w:t>A2009</w:t>
        </w:r>
        <w:r w:rsidR="008278F4" w:rsidRPr="008278F4">
          <w:rPr>
            <w:rStyle w:val="charCitHyperlinkAbbrev"/>
          </w:rPr>
          <w:noBreakHyphen/>
          <w:t>20</w:t>
        </w:r>
      </w:hyperlink>
      <w:r w:rsidRPr="00ED29F4">
        <w:t xml:space="preserve"> amdt 3.49</w:t>
      </w:r>
    </w:p>
    <w:p w:rsidR="00784BE3" w:rsidRDefault="00784BE3" w:rsidP="00B52252">
      <w:pPr>
        <w:pStyle w:val="AmdtsEntries"/>
        <w:keepNext/>
      </w:pPr>
      <w:r>
        <w:tab/>
        <w:t xml:space="preserve">def </w:t>
      </w:r>
      <w:r w:rsidRPr="008278F4">
        <w:rPr>
          <w:rStyle w:val="charBoldItals"/>
        </w:rPr>
        <w:t xml:space="preserve">essential services consumer council </w:t>
      </w:r>
      <w:r>
        <w:t xml:space="preserve">om </w:t>
      </w:r>
      <w:hyperlink r:id="rId244"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t xml:space="preserve"> amdt 1.15</w:t>
      </w:r>
    </w:p>
    <w:p w:rsidR="00784BE3" w:rsidRDefault="00784BE3" w:rsidP="00B52252">
      <w:pPr>
        <w:pStyle w:val="AmdtsEntries"/>
        <w:keepNext/>
        <w:keepLines/>
      </w:pPr>
      <w:r w:rsidRPr="00916D38">
        <w:tab/>
        <w:t xml:space="preserve">def </w:t>
      </w:r>
      <w:r w:rsidRPr="008278F4">
        <w:rPr>
          <w:rStyle w:val="charBoldItals"/>
        </w:rPr>
        <w:t xml:space="preserve">relevant legislation </w:t>
      </w:r>
      <w:r w:rsidRPr="00916D38">
        <w:t xml:space="preserve">sub </w:t>
      </w:r>
      <w:hyperlink r:id="rId24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1.193</w:t>
      </w:r>
    </w:p>
    <w:p w:rsidR="00A42A13" w:rsidRPr="00916D38" w:rsidRDefault="00A42A13" w:rsidP="00B52252">
      <w:pPr>
        <w:pStyle w:val="AmdtsEntriesDefL2"/>
        <w:keepNext/>
      </w:pPr>
      <w:r>
        <w:tab/>
        <w:t xml:space="preserve">am </w:t>
      </w:r>
      <w:hyperlink r:id="rId246" w:tooltip="Crimes (Sentence Administration) Amendment Act 2010" w:history="1">
        <w:r w:rsidR="008278F4" w:rsidRPr="008278F4">
          <w:rPr>
            <w:rStyle w:val="charCitHyperlinkAbbrev"/>
          </w:rPr>
          <w:t>A2010</w:t>
        </w:r>
        <w:r w:rsidR="008278F4" w:rsidRPr="008278F4">
          <w:rPr>
            <w:rStyle w:val="charCitHyperlinkAbbrev"/>
          </w:rPr>
          <w:noBreakHyphen/>
          <w:t>21</w:t>
        </w:r>
      </w:hyperlink>
      <w:r>
        <w:t xml:space="preserve"> amdt 1.3; pars renum R27 LA</w:t>
      </w:r>
    </w:p>
    <w:p w:rsidR="00784BE3" w:rsidRDefault="00784BE3" w:rsidP="00B52252">
      <w:pPr>
        <w:pStyle w:val="AmdtsEntries"/>
        <w:keepNext/>
      </w:pPr>
      <w:r>
        <w:tab/>
        <w:t xml:space="preserve">def </w:t>
      </w:r>
      <w:r w:rsidRPr="008278F4">
        <w:rPr>
          <w:rStyle w:val="charBoldItals"/>
        </w:rPr>
        <w:t xml:space="preserve">tribunal </w:t>
      </w:r>
      <w:r>
        <w:t xml:space="preserve">am </w:t>
      </w:r>
      <w:hyperlink r:id="rId247"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t xml:space="preserve"> amdt 1.16</w:t>
      </w:r>
    </w:p>
    <w:p w:rsidR="00784BE3" w:rsidRPr="00916D38" w:rsidRDefault="00784BE3">
      <w:pPr>
        <w:pStyle w:val="AmdtsEntriesDefL2"/>
      </w:pPr>
      <w:r w:rsidRPr="00916D38">
        <w:tab/>
        <w:t xml:space="preserve">om </w:t>
      </w:r>
      <w:hyperlink r:id="rId248"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1.194</w:t>
      </w:r>
    </w:p>
    <w:p w:rsidR="00784BE3" w:rsidRDefault="00784BE3">
      <w:pPr>
        <w:pStyle w:val="AmdtsEntryHd"/>
      </w:pPr>
      <w:r>
        <w:t>Determination of fees</w:t>
      </w:r>
    </w:p>
    <w:p w:rsidR="00784BE3" w:rsidRPr="006E6A7B" w:rsidRDefault="00784BE3">
      <w:pPr>
        <w:pStyle w:val="AmdtsEntries"/>
      </w:pPr>
      <w:r w:rsidRPr="00916D38">
        <w:t>s 13</w:t>
      </w:r>
      <w:r w:rsidRPr="00916D38">
        <w:tab/>
        <w:t xml:space="preserve">am </w:t>
      </w:r>
      <w:hyperlink r:id="rId24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rsidRPr="00916D38">
        <w:t xml:space="preserve"> amdt 2.88, amdt 2.89; </w:t>
      </w:r>
      <w:hyperlink r:id="rId25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1.195</w:t>
      </w:r>
      <w:r w:rsidR="00084D71">
        <w:t xml:space="preserve">; </w:t>
      </w:r>
      <w:hyperlink r:id="rId251" w:tooltip="Statute Law Amendment Act 2011" w:history="1">
        <w:r w:rsidR="008278F4" w:rsidRPr="008278F4">
          <w:rPr>
            <w:rStyle w:val="charCitHyperlinkAbbrev"/>
          </w:rPr>
          <w:t>A2011</w:t>
        </w:r>
        <w:r w:rsidR="008278F4" w:rsidRPr="008278F4">
          <w:rPr>
            <w:rStyle w:val="charCitHyperlinkAbbrev"/>
          </w:rPr>
          <w:noBreakHyphen/>
          <w:t>3</w:t>
        </w:r>
      </w:hyperlink>
      <w:r w:rsidR="00084D71" w:rsidRPr="006E6A7B">
        <w:t xml:space="preserve"> amdt 3.149</w:t>
      </w:r>
    </w:p>
    <w:p w:rsidR="00784BE3" w:rsidRDefault="00784BE3">
      <w:pPr>
        <w:pStyle w:val="AmdtsEntryHd"/>
      </w:pPr>
      <w:r>
        <w:t>Payment of fees</w:t>
      </w:r>
    </w:p>
    <w:p w:rsidR="00784BE3" w:rsidRPr="00916D38" w:rsidRDefault="00784BE3">
      <w:pPr>
        <w:pStyle w:val="AmdtsEntries"/>
      </w:pPr>
      <w:r w:rsidRPr="00916D38">
        <w:t>s 14</w:t>
      </w:r>
      <w:r w:rsidRPr="00916D38">
        <w:tab/>
        <w:t xml:space="preserve">am </w:t>
      </w:r>
      <w:hyperlink r:id="rId25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1.196</w:t>
      </w:r>
    </w:p>
    <w:p w:rsidR="00784BE3" w:rsidRDefault="00784BE3">
      <w:pPr>
        <w:pStyle w:val="AmdtsEntryHd"/>
      </w:pPr>
      <w:r>
        <w:t>Remission, refund, deferral, waiver and exemption of fees</w:t>
      </w:r>
    </w:p>
    <w:p w:rsidR="00784BE3" w:rsidRPr="00940CED" w:rsidRDefault="00784BE3">
      <w:pPr>
        <w:pStyle w:val="AmdtsEntries"/>
      </w:pPr>
      <w:r>
        <w:t>s 15</w:t>
      </w:r>
      <w:r>
        <w:tab/>
        <w:t xml:space="preserve">am </w:t>
      </w:r>
      <w:hyperlink r:id="rId253"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r>
        <w:t xml:space="preserve"> amdt 1.21; </w:t>
      </w:r>
      <w:hyperlink r:id="rId254" w:tooltip="Legal Profession Act 2006" w:history="1">
        <w:r w:rsidR="008278F4" w:rsidRPr="008278F4">
          <w:rPr>
            <w:rStyle w:val="charCitHyperlinkAbbrev"/>
          </w:rPr>
          <w:t>A2006</w:t>
        </w:r>
        <w:r w:rsidR="008278F4" w:rsidRPr="008278F4">
          <w:rPr>
            <w:rStyle w:val="charCitHyperlinkAbbrev"/>
          </w:rPr>
          <w:noBreakHyphen/>
          <w:t>25</w:t>
        </w:r>
      </w:hyperlink>
      <w:r>
        <w:t xml:space="preserve"> amdt 2.4; </w:t>
      </w:r>
      <w:hyperlink r:id="rId255" w:tooltip="Court Legislation Amendment Act 2006" w:history="1">
        <w:r w:rsidR="008278F4" w:rsidRPr="008278F4">
          <w:rPr>
            <w:rStyle w:val="charCitHyperlinkAbbrev"/>
          </w:rPr>
          <w:t>A2006</w:t>
        </w:r>
        <w:r w:rsidR="008278F4" w:rsidRPr="008278F4">
          <w:rPr>
            <w:rStyle w:val="charCitHyperlinkAbbrev"/>
          </w:rPr>
          <w:noBreakHyphen/>
          <w:t>55</w:t>
        </w:r>
      </w:hyperlink>
      <w:r>
        <w:t xml:space="preserve"> s 7; </w:t>
      </w:r>
      <w:hyperlink r:id="rId256"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916D38">
        <w:t xml:space="preserve"> amdt 2.15, amdt 2.16, amdt 4.12, amdt 4.13; </w:t>
      </w:r>
      <w:hyperlink r:id="rId25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40CED">
        <w:t xml:space="preserve"> amdts 1.197-1.199</w:t>
      </w:r>
      <w:r w:rsidR="001D1AC2" w:rsidRPr="00940CED">
        <w:t>;</w:t>
      </w:r>
      <w:r w:rsidR="000D1A51" w:rsidRPr="00940CED">
        <w:t xml:space="preserve"> ss renum R21 LA;</w:t>
      </w:r>
      <w:r w:rsidR="001D1AC2" w:rsidRPr="00940CED">
        <w:t xml:space="preserve"> </w:t>
      </w:r>
      <w:hyperlink r:id="rId258" w:tooltip="Domestic Violence and Protection Orders Act 2008" w:history="1">
        <w:r w:rsidR="008278F4" w:rsidRPr="008278F4">
          <w:rPr>
            <w:rStyle w:val="charCitHyperlinkAbbrev"/>
          </w:rPr>
          <w:t>A2008</w:t>
        </w:r>
        <w:r w:rsidR="008278F4" w:rsidRPr="008278F4">
          <w:rPr>
            <w:rStyle w:val="charCitHyperlinkAbbrev"/>
          </w:rPr>
          <w:noBreakHyphen/>
          <w:t>46</w:t>
        </w:r>
      </w:hyperlink>
      <w:r w:rsidR="001D1AC2" w:rsidRPr="00940CED">
        <w:t xml:space="preserve"> amdt 3.9</w:t>
      </w:r>
      <w:r w:rsidR="00B940B2">
        <w:t xml:space="preserve">; </w:t>
      </w:r>
      <w:hyperlink r:id="rId259" w:tooltip="Mental Health Act 2015" w:history="1">
        <w:r w:rsidR="00B940B2">
          <w:rPr>
            <w:rStyle w:val="charCitHyperlinkAbbrev"/>
          </w:rPr>
          <w:t>A2015</w:t>
        </w:r>
        <w:r w:rsidR="00B940B2">
          <w:rPr>
            <w:rStyle w:val="charCitHyperlinkAbbrev"/>
          </w:rPr>
          <w:noBreakHyphen/>
          <w:t>38</w:t>
        </w:r>
      </w:hyperlink>
      <w:r w:rsidR="00B940B2">
        <w:t xml:space="preserve"> amdt 2.69</w:t>
      </w:r>
      <w:r w:rsidR="003C7B10">
        <w:t xml:space="preserve">; </w:t>
      </w:r>
      <w:hyperlink r:id="rId260" w:tooltip="Family Violence Act 2016" w:history="1">
        <w:r w:rsidR="003C7B10">
          <w:rPr>
            <w:rStyle w:val="charCitHyperlinkAbbrev"/>
          </w:rPr>
          <w:t>A2016</w:t>
        </w:r>
        <w:r w:rsidR="003C7B10">
          <w:rPr>
            <w:rStyle w:val="charCitHyperlinkAbbrev"/>
          </w:rPr>
          <w:noBreakHyphen/>
          <w:t>42</w:t>
        </w:r>
      </w:hyperlink>
      <w:r w:rsidR="00070621">
        <w:t xml:space="preserve"> amdt 3.23; amdt </w:t>
      </w:r>
      <w:r w:rsidR="003C7B10">
        <w:t>3.24; pars renum R48 LA</w:t>
      </w:r>
    </w:p>
    <w:p w:rsidR="00784BE3" w:rsidRDefault="00784BE3">
      <w:pPr>
        <w:pStyle w:val="AmdtsEntryHd"/>
      </w:pPr>
      <w:r>
        <w:t>Recovery of fees in civil proceedings if fees not otherwise payable</w:t>
      </w:r>
    </w:p>
    <w:p w:rsidR="00784BE3" w:rsidRPr="004E4121" w:rsidRDefault="00784BE3">
      <w:pPr>
        <w:pStyle w:val="AmdtsEntries"/>
      </w:pPr>
      <w:r w:rsidRPr="004E4121">
        <w:t>s 16</w:t>
      </w:r>
      <w:r w:rsidRPr="004E4121">
        <w:tab/>
        <w:t xml:space="preserve">am </w:t>
      </w:r>
      <w:hyperlink r:id="rId26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1.200, amdt 1.201</w:t>
      </w:r>
      <w:r w:rsidR="00AA635E">
        <w:t xml:space="preserve">; </w:t>
      </w:r>
      <w:hyperlink r:id="rId262" w:tooltip="Courts Legislation Amendment Act 2015 (No 2)" w:history="1">
        <w:r w:rsidR="00AA635E">
          <w:rPr>
            <w:rStyle w:val="charCitHyperlinkAbbrev"/>
          </w:rPr>
          <w:t>A2015</w:t>
        </w:r>
        <w:r w:rsidR="00AA635E">
          <w:rPr>
            <w:rStyle w:val="charCitHyperlinkAbbrev"/>
          </w:rPr>
          <w:noBreakHyphen/>
          <w:t>52</w:t>
        </w:r>
      </w:hyperlink>
      <w:r w:rsidR="00AA635E">
        <w:t xml:space="preserve"> s 19</w:t>
      </w:r>
    </w:p>
    <w:p w:rsidR="00784BE3" w:rsidRPr="004E4121" w:rsidRDefault="00784BE3">
      <w:pPr>
        <w:pStyle w:val="AmdtsEntryHd"/>
      </w:pPr>
      <w:r w:rsidRPr="004E4121">
        <w:t>Review of decisions—fees</w:t>
      </w:r>
    </w:p>
    <w:p w:rsidR="00784BE3" w:rsidRPr="004E4121" w:rsidRDefault="00784BE3">
      <w:pPr>
        <w:pStyle w:val="AmdtsEntries"/>
      </w:pPr>
      <w:r w:rsidRPr="004E4121">
        <w:t>div 3.2 hdg</w:t>
      </w:r>
      <w:r w:rsidRPr="004E4121">
        <w:tab/>
        <w:t xml:space="preserve">ins </w:t>
      </w:r>
      <w:hyperlink r:id="rId26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rsidR="00784BE3" w:rsidRPr="004E4121" w:rsidRDefault="00784BE3">
      <w:pPr>
        <w:pStyle w:val="AmdtsEntryHd"/>
      </w:pPr>
      <w:r w:rsidRPr="004E4121">
        <w:t xml:space="preserve">Meaning of </w:t>
      </w:r>
      <w:r w:rsidRPr="008278F4">
        <w:rPr>
          <w:rStyle w:val="charItals"/>
        </w:rPr>
        <w:t>reviewable decision</w:t>
      </w:r>
      <w:r w:rsidRPr="004E4121">
        <w:t>—div 3.2</w:t>
      </w:r>
    </w:p>
    <w:p w:rsidR="00784BE3" w:rsidRPr="004E4121" w:rsidRDefault="00784BE3">
      <w:pPr>
        <w:pStyle w:val="AmdtsEntries"/>
      </w:pPr>
      <w:r w:rsidRPr="004E4121">
        <w:t>s 18</w:t>
      </w:r>
      <w:r w:rsidRPr="004E4121">
        <w:tab/>
        <w:t xml:space="preserve">sub </w:t>
      </w:r>
      <w:hyperlink r:id="rId26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rsidR="00784BE3" w:rsidRPr="004E4121" w:rsidRDefault="00784BE3">
      <w:pPr>
        <w:pStyle w:val="AmdtsEntryHd"/>
      </w:pPr>
      <w:r w:rsidRPr="004E4121">
        <w:t>Reviewable decisions—court</w:t>
      </w:r>
    </w:p>
    <w:p w:rsidR="00784BE3" w:rsidRDefault="00784BE3">
      <w:pPr>
        <w:pStyle w:val="AmdtsEntries"/>
      </w:pPr>
      <w:r w:rsidRPr="004E4121">
        <w:t>s 18A</w:t>
      </w:r>
      <w:r w:rsidRPr="004E4121">
        <w:tab/>
        <w:t xml:space="preserve">ins </w:t>
      </w:r>
      <w:hyperlink r:id="rId26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rsidR="00816375" w:rsidRPr="004E4121" w:rsidRDefault="00816375">
      <w:pPr>
        <w:pStyle w:val="AmdtsEntries"/>
      </w:pPr>
      <w:r>
        <w:tab/>
        <w:t xml:space="preserve">am </w:t>
      </w:r>
      <w:hyperlink r:id="rId266" w:tooltip="Courts Legislation Amendment Act 2015" w:history="1">
        <w:r>
          <w:rPr>
            <w:rStyle w:val="charCitHyperlinkAbbrev"/>
          </w:rPr>
          <w:t>A2015</w:t>
        </w:r>
        <w:r>
          <w:rPr>
            <w:rStyle w:val="charCitHyperlinkAbbrev"/>
          </w:rPr>
          <w:noBreakHyphen/>
          <w:t>10</w:t>
        </w:r>
      </w:hyperlink>
      <w:r>
        <w:t xml:space="preserve"> s 28</w:t>
      </w:r>
    </w:p>
    <w:p w:rsidR="00784BE3" w:rsidRPr="004E4121" w:rsidRDefault="00784BE3">
      <w:pPr>
        <w:pStyle w:val="AmdtsEntryHd"/>
      </w:pPr>
      <w:r w:rsidRPr="004E4121">
        <w:t>Reviewable decisions—ACAT</w:t>
      </w:r>
    </w:p>
    <w:p w:rsidR="00784BE3" w:rsidRPr="004E4121" w:rsidRDefault="00784BE3">
      <w:pPr>
        <w:pStyle w:val="AmdtsEntries"/>
      </w:pPr>
      <w:r w:rsidRPr="004E4121">
        <w:t>s 18B</w:t>
      </w:r>
      <w:r w:rsidRPr="004E4121">
        <w:tab/>
        <w:t xml:space="preserve">ins </w:t>
      </w:r>
      <w:hyperlink r:id="rId26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rsidR="00784BE3" w:rsidRPr="004E4121" w:rsidRDefault="00784BE3">
      <w:pPr>
        <w:pStyle w:val="AmdtsEntryHd"/>
      </w:pPr>
      <w:r w:rsidRPr="004E4121">
        <w:t>No fee for review by court or ACAT</w:t>
      </w:r>
    </w:p>
    <w:p w:rsidR="00784BE3" w:rsidRPr="004E4121" w:rsidRDefault="00784BE3">
      <w:pPr>
        <w:pStyle w:val="AmdtsEntries"/>
      </w:pPr>
      <w:r w:rsidRPr="004E4121">
        <w:t>s 18C</w:t>
      </w:r>
      <w:r w:rsidRPr="004E4121">
        <w:tab/>
        <w:t xml:space="preserve">ins </w:t>
      </w:r>
      <w:hyperlink r:id="rId268"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rsidR="00784BE3" w:rsidRDefault="00784BE3">
      <w:pPr>
        <w:pStyle w:val="AmdtsEntryHd"/>
      </w:pPr>
      <w:r>
        <w:t>Definitions—pt 4</w:t>
      </w:r>
    </w:p>
    <w:p w:rsidR="00784BE3" w:rsidRPr="004E4121" w:rsidRDefault="00784BE3">
      <w:pPr>
        <w:pStyle w:val="AmdtsEntries"/>
        <w:rPr>
          <w:bCs/>
          <w:iCs/>
        </w:rPr>
      </w:pPr>
      <w:r w:rsidRPr="004E4121">
        <w:t>s 20</w:t>
      </w:r>
      <w:r w:rsidRPr="004E4121">
        <w:tab/>
        <w:t xml:space="preserve">def </w:t>
      </w:r>
      <w:r w:rsidRPr="004E4121">
        <w:rPr>
          <w:rStyle w:val="charBoldItals"/>
        </w:rPr>
        <w:t>judgment</w:t>
      </w:r>
      <w:r w:rsidRPr="008278F4">
        <w:rPr>
          <w:rFonts w:cs="Arial"/>
        </w:rPr>
        <w:t xml:space="preserve"> sub </w:t>
      </w:r>
      <w:hyperlink r:id="rId26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8278F4">
        <w:rPr>
          <w:rFonts w:cs="Arial"/>
        </w:rPr>
        <w:t xml:space="preserve"> amdt 1.203</w:t>
      </w:r>
    </w:p>
    <w:p w:rsidR="00784BE3" w:rsidRPr="004E4121" w:rsidRDefault="00784BE3">
      <w:pPr>
        <w:pStyle w:val="AmdtsEntries"/>
        <w:rPr>
          <w:bCs/>
          <w:iCs/>
        </w:rPr>
      </w:pPr>
      <w:r w:rsidRPr="004E4121">
        <w:tab/>
        <w:t xml:space="preserve">def </w:t>
      </w:r>
      <w:r w:rsidRPr="004E4121">
        <w:rPr>
          <w:rStyle w:val="charBoldItals"/>
        </w:rPr>
        <w:t>proceeding</w:t>
      </w:r>
      <w:r w:rsidRPr="008278F4">
        <w:rPr>
          <w:rFonts w:cs="Arial"/>
        </w:rPr>
        <w:t xml:space="preserve"> sub </w:t>
      </w:r>
      <w:hyperlink r:id="rId27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8278F4">
        <w:rPr>
          <w:rFonts w:cs="Arial"/>
        </w:rPr>
        <w:t xml:space="preserve"> amdt 1.203</w:t>
      </w:r>
    </w:p>
    <w:p w:rsidR="00784BE3" w:rsidRDefault="00784BE3">
      <w:pPr>
        <w:pStyle w:val="AmdtsEntryHd"/>
      </w:pPr>
      <w:r>
        <w:t>Proceedings by and against the Crown generally</w:t>
      </w:r>
    </w:p>
    <w:p w:rsidR="00784BE3" w:rsidRDefault="00784BE3">
      <w:pPr>
        <w:pStyle w:val="AmdtsEntries"/>
        <w:keepNext/>
      </w:pPr>
      <w:r>
        <w:t>s 21</w:t>
      </w:r>
      <w:r>
        <w:tab/>
        <w:t xml:space="preserve">reloc from </w:t>
      </w:r>
      <w:hyperlink r:id="rId271" w:tooltip="A1992-60" w:history="1">
        <w:r w:rsidR="008278F4" w:rsidRPr="008278F4">
          <w:rPr>
            <w:rStyle w:val="charCitHyperlinkAbbrev"/>
          </w:rPr>
          <w:t>Crown Proceedings Act 1992</w:t>
        </w:r>
      </w:hyperlink>
      <w:r>
        <w:t xml:space="preserve"> s 5 by </w:t>
      </w:r>
      <w:hyperlink r:id="rId27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Pr="004E4121" w:rsidRDefault="00784BE3">
      <w:pPr>
        <w:pStyle w:val="AmdtsEntries"/>
        <w:keepNext/>
      </w:pPr>
      <w:r w:rsidRPr="004E4121">
        <w:tab/>
        <w:t xml:space="preserve">am </w:t>
      </w:r>
      <w:hyperlink r:id="rId273" w:tooltip="Statute Law Amendment Act 2005" w:history="1">
        <w:r w:rsidR="008278F4" w:rsidRPr="008278F4">
          <w:rPr>
            <w:rStyle w:val="charCitHyperlinkAbbrev"/>
          </w:rPr>
          <w:t>A2005</w:t>
        </w:r>
        <w:r w:rsidR="008278F4" w:rsidRPr="008278F4">
          <w:rPr>
            <w:rStyle w:val="charCitHyperlinkAbbrev"/>
          </w:rPr>
          <w:noBreakHyphen/>
          <w:t>20</w:t>
        </w:r>
      </w:hyperlink>
      <w:r w:rsidRPr="004E4121">
        <w:t xml:space="preserve"> amdt 3.97, amdt 3.98; </w:t>
      </w:r>
      <w:hyperlink r:id="rId27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1.204</w:t>
      </w:r>
    </w:p>
    <w:p w:rsidR="00784BE3" w:rsidRDefault="00784BE3">
      <w:pPr>
        <w:pStyle w:val="AmdtsEntryHd"/>
      </w:pPr>
      <w:r>
        <w:t>Immunities and limitations of liability</w:t>
      </w:r>
    </w:p>
    <w:p w:rsidR="00784BE3" w:rsidRDefault="00784BE3">
      <w:pPr>
        <w:pStyle w:val="AmdtsEntries"/>
      </w:pPr>
      <w:r>
        <w:t>s 22</w:t>
      </w:r>
      <w:r>
        <w:tab/>
        <w:t xml:space="preserve">reloc from </w:t>
      </w:r>
      <w:hyperlink r:id="rId275" w:tooltip="A1992-60" w:history="1">
        <w:r w:rsidR="008278F4" w:rsidRPr="008278F4">
          <w:rPr>
            <w:rStyle w:val="charCitHyperlinkAbbrev"/>
          </w:rPr>
          <w:t>Crown Proceedings Act 1992</w:t>
        </w:r>
      </w:hyperlink>
      <w:r>
        <w:t xml:space="preserve"> s 6 by </w:t>
      </w:r>
      <w:hyperlink r:id="rId27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Default="00784BE3">
      <w:pPr>
        <w:pStyle w:val="AmdtsEntryHd"/>
      </w:pPr>
      <w:r>
        <w:t>Corresponding laws of States and other Territories</w:t>
      </w:r>
    </w:p>
    <w:p w:rsidR="00784BE3" w:rsidRDefault="00784BE3">
      <w:pPr>
        <w:pStyle w:val="AmdtsEntries"/>
      </w:pPr>
      <w:r>
        <w:t>s 23</w:t>
      </w:r>
      <w:r>
        <w:tab/>
        <w:t xml:space="preserve">reloc from </w:t>
      </w:r>
      <w:hyperlink r:id="rId277" w:tooltip="A1992-60" w:history="1">
        <w:r w:rsidR="008278F4" w:rsidRPr="008278F4">
          <w:rPr>
            <w:rStyle w:val="charCitHyperlinkAbbrev"/>
          </w:rPr>
          <w:t>Crown Proceedings Act 1992</w:t>
        </w:r>
      </w:hyperlink>
      <w:r>
        <w:t xml:space="preserve"> s 7 by </w:t>
      </w:r>
      <w:hyperlink r:id="rId27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Default="00784BE3">
      <w:pPr>
        <w:pStyle w:val="AmdtsEntryHd"/>
      </w:pPr>
      <w:r>
        <w:t>Injunctive relief</w:t>
      </w:r>
    </w:p>
    <w:p w:rsidR="00784BE3" w:rsidRDefault="00784BE3">
      <w:pPr>
        <w:pStyle w:val="AmdtsEntries"/>
      </w:pPr>
      <w:r>
        <w:t>s 24</w:t>
      </w:r>
      <w:r>
        <w:tab/>
        <w:t xml:space="preserve">reloc from </w:t>
      </w:r>
      <w:hyperlink r:id="rId279" w:tooltip="A1992-60" w:history="1">
        <w:r w:rsidR="008278F4" w:rsidRPr="008278F4">
          <w:rPr>
            <w:rStyle w:val="charCitHyperlinkAbbrev"/>
          </w:rPr>
          <w:t>Crown Proceedings Act 1992</w:t>
        </w:r>
      </w:hyperlink>
      <w:r>
        <w:t xml:space="preserve"> s 8 by </w:t>
      </w:r>
      <w:hyperlink r:id="rId28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Default="00784BE3">
      <w:pPr>
        <w:pStyle w:val="AmdtsEntryHd"/>
      </w:pPr>
      <w:r>
        <w:t>Protection of confidentiality on grounds of public interest</w:t>
      </w:r>
    </w:p>
    <w:p w:rsidR="00784BE3" w:rsidRDefault="00784BE3">
      <w:pPr>
        <w:pStyle w:val="AmdtsEntries"/>
      </w:pPr>
      <w:r>
        <w:t>s 25</w:t>
      </w:r>
      <w:r>
        <w:tab/>
        <w:t xml:space="preserve">reloc from </w:t>
      </w:r>
      <w:hyperlink r:id="rId281" w:tooltip="A1992-60" w:history="1">
        <w:r w:rsidR="008278F4" w:rsidRPr="008278F4">
          <w:rPr>
            <w:rStyle w:val="charCitHyperlinkAbbrev"/>
          </w:rPr>
          <w:t>Crown Proceedings Act 1992</w:t>
        </w:r>
      </w:hyperlink>
      <w:r>
        <w:t xml:space="preserve"> s 9 by </w:t>
      </w:r>
      <w:hyperlink r:id="rId28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Default="00784BE3">
      <w:pPr>
        <w:pStyle w:val="AmdtsEntryHd"/>
      </w:pPr>
      <w:r>
        <w:t>Right of Attorneys-General of other jurisdictions to appear in proceedings</w:t>
      </w:r>
    </w:p>
    <w:p w:rsidR="00784BE3" w:rsidRDefault="00784BE3">
      <w:pPr>
        <w:pStyle w:val="AmdtsEntries"/>
        <w:keepNext/>
      </w:pPr>
      <w:r>
        <w:t>s 26</w:t>
      </w:r>
      <w:r>
        <w:tab/>
        <w:t xml:space="preserve">reloc from </w:t>
      </w:r>
      <w:hyperlink r:id="rId283" w:tooltip="A1992-60" w:history="1">
        <w:r w:rsidR="008278F4" w:rsidRPr="008278F4">
          <w:rPr>
            <w:rStyle w:val="charCitHyperlinkAbbrev"/>
          </w:rPr>
          <w:t>Crown Proceedings Act 1992</w:t>
        </w:r>
      </w:hyperlink>
      <w:r>
        <w:t xml:space="preserve"> s 10 by </w:t>
      </w:r>
      <w:hyperlink r:id="rId28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Default="00784BE3">
      <w:pPr>
        <w:pStyle w:val="AmdtsEntries"/>
      </w:pPr>
      <w:r>
        <w:tab/>
        <w:t xml:space="preserve">am </w:t>
      </w:r>
      <w:hyperlink r:id="rId285"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3.99</w:t>
      </w:r>
    </w:p>
    <w:p w:rsidR="00784BE3" w:rsidRDefault="00784BE3">
      <w:pPr>
        <w:pStyle w:val="AmdtsEntryHd"/>
      </w:pPr>
      <w:r>
        <w:t>Right of Attorney-General to intervene in proceedings</w:t>
      </w:r>
    </w:p>
    <w:p w:rsidR="00784BE3" w:rsidRDefault="00784BE3">
      <w:pPr>
        <w:pStyle w:val="AmdtsEntries"/>
        <w:keepNext/>
      </w:pPr>
      <w:r>
        <w:t>s 27</w:t>
      </w:r>
      <w:r>
        <w:tab/>
        <w:t xml:space="preserve">reloc from </w:t>
      </w:r>
      <w:hyperlink r:id="rId286" w:tooltip="A1992-60" w:history="1">
        <w:r w:rsidR="008278F4" w:rsidRPr="008278F4">
          <w:rPr>
            <w:rStyle w:val="charCitHyperlinkAbbrev"/>
          </w:rPr>
          <w:t>Crown Proceedings Act 1992</w:t>
        </w:r>
      </w:hyperlink>
      <w:r>
        <w:t xml:space="preserve"> s 11 by </w:t>
      </w:r>
      <w:hyperlink r:id="rId28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Pr="004E4121" w:rsidRDefault="00784BE3">
      <w:pPr>
        <w:pStyle w:val="AmdtsEntries"/>
      </w:pPr>
      <w:r>
        <w:tab/>
        <w:t xml:space="preserve">am </w:t>
      </w:r>
      <w:hyperlink r:id="rId288"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3.100; ss renum R4 LA (see </w:t>
      </w:r>
      <w:hyperlink r:id="rId289"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w:t>
      </w:r>
      <w:r w:rsidRPr="004E4121">
        <w:t xml:space="preserve">amdt 3.101); </w:t>
      </w:r>
      <w:hyperlink r:id="rId29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1.205, amdt 1.206</w:t>
      </w:r>
    </w:p>
    <w:p w:rsidR="00784BE3" w:rsidRPr="004E4121" w:rsidRDefault="00784BE3">
      <w:pPr>
        <w:pStyle w:val="AmdtsEntryHd"/>
      </w:pPr>
      <w:r w:rsidRPr="004E4121">
        <w:t>Fees and charges in proceedings</w:t>
      </w:r>
    </w:p>
    <w:p w:rsidR="00784BE3" w:rsidRPr="004E4121" w:rsidRDefault="00784BE3" w:rsidP="009F2E47">
      <w:pPr>
        <w:pStyle w:val="AmdtsEntries"/>
        <w:keepNext/>
      </w:pPr>
      <w:r w:rsidRPr="004E4121">
        <w:t>s 28 hdg</w:t>
      </w:r>
      <w:r w:rsidRPr="004E4121">
        <w:tab/>
        <w:t xml:space="preserve">sub </w:t>
      </w:r>
      <w:hyperlink r:id="rId29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1.207</w:t>
      </w:r>
    </w:p>
    <w:p w:rsidR="00784BE3" w:rsidRDefault="00784BE3">
      <w:pPr>
        <w:pStyle w:val="AmdtsEntries"/>
      </w:pPr>
      <w:r>
        <w:t>s 28</w:t>
      </w:r>
      <w:r>
        <w:tab/>
        <w:t xml:space="preserve">reloc from </w:t>
      </w:r>
      <w:hyperlink r:id="rId292" w:tooltip="A1992-60" w:history="1">
        <w:r w:rsidR="008278F4" w:rsidRPr="008278F4">
          <w:rPr>
            <w:rStyle w:val="charCitHyperlinkAbbrev"/>
          </w:rPr>
          <w:t>Crown Proceedings Act 1992</w:t>
        </w:r>
      </w:hyperlink>
      <w:r>
        <w:t xml:space="preserve"> s 12 by </w:t>
      </w:r>
      <w:hyperlink r:id="rId29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Pr="004E4121" w:rsidRDefault="00784BE3">
      <w:pPr>
        <w:pStyle w:val="AmdtsEntries"/>
      </w:pPr>
      <w:r w:rsidRPr="004E4121">
        <w:tab/>
        <w:t xml:space="preserve">am </w:t>
      </w:r>
      <w:hyperlink r:id="rId29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1.208</w:t>
      </w:r>
    </w:p>
    <w:p w:rsidR="00784BE3" w:rsidRDefault="00784BE3">
      <w:pPr>
        <w:pStyle w:val="AmdtsEntryHd"/>
      </w:pPr>
      <w:r>
        <w:t>Enforcement of judgments against Territory Crown</w:t>
      </w:r>
    </w:p>
    <w:p w:rsidR="00784BE3" w:rsidRDefault="00784BE3">
      <w:pPr>
        <w:pStyle w:val="AmdtsEntries"/>
      </w:pPr>
      <w:r>
        <w:t>s 29</w:t>
      </w:r>
      <w:r>
        <w:tab/>
        <w:t xml:space="preserve">reloc from </w:t>
      </w:r>
      <w:hyperlink r:id="rId295" w:tooltip="A1992-60" w:history="1">
        <w:r w:rsidR="008278F4" w:rsidRPr="008278F4">
          <w:rPr>
            <w:rStyle w:val="charCitHyperlinkAbbrev"/>
          </w:rPr>
          <w:t>Crown Proceedings Act 1992</w:t>
        </w:r>
      </w:hyperlink>
      <w:r>
        <w:t xml:space="preserve"> s 13 by </w:t>
      </w:r>
      <w:hyperlink r:id="rId29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Pr="004E4121" w:rsidRDefault="00784BE3">
      <w:pPr>
        <w:pStyle w:val="AmdtsEntries"/>
      </w:pPr>
      <w:r w:rsidRPr="004E4121">
        <w:tab/>
        <w:t xml:space="preserve">am </w:t>
      </w:r>
      <w:hyperlink r:id="rId29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1.209</w:t>
      </w:r>
      <w:r w:rsidR="009D4A91">
        <w:t xml:space="preserve">; </w:t>
      </w:r>
      <w:hyperlink r:id="rId298"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rsidR="009D4A91">
        <w:t xml:space="preserve"> amdt 1.18</w:t>
      </w:r>
    </w:p>
    <w:p w:rsidR="00784BE3" w:rsidRDefault="00784BE3" w:rsidP="000167A3">
      <w:pPr>
        <w:pStyle w:val="AmdtsEntryHd"/>
      </w:pPr>
      <w:r>
        <w:t>Enforcement of judgments against Crown in right of a State or another Territory</w:t>
      </w:r>
    </w:p>
    <w:p w:rsidR="00784BE3" w:rsidRDefault="00784BE3" w:rsidP="000167A3">
      <w:pPr>
        <w:pStyle w:val="AmdtsEntries"/>
        <w:keepNext/>
      </w:pPr>
      <w:r>
        <w:t>s 30</w:t>
      </w:r>
      <w:r>
        <w:tab/>
        <w:t xml:space="preserve">reloc from </w:t>
      </w:r>
      <w:hyperlink r:id="rId299" w:tooltip="A1992-60" w:history="1">
        <w:r w:rsidR="008278F4" w:rsidRPr="008278F4">
          <w:rPr>
            <w:rStyle w:val="charCitHyperlinkAbbrev"/>
          </w:rPr>
          <w:t>Crown Proceedings Act 1992</w:t>
        </w:r>
      </w:hyperlink>
      <w:r>
        <w:t xml:space="preserve"> s 13A by </w:t>
      </w:r>
      <w:hyperlink r:id="rId30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Pr="004E4121" w:rsidRDefault="00784BE3">
      <w:pPr>
        <w:pStyle w:val="AmdtsEntries"/>
      </w:pPr>
      <w:r w:rsidRPr="004E4121">
        <w:tab/>
        <w:t xml:space="preserve">am </w:t>
      </w:r>
      <w:hyperlink r:id="rId30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1.210</w:t>
      </w:r>
    </w:p>
    <w:p w:rsidR="00784BE3" w:rsidRDefault="00784BE3">
      <w:pPr>
        <w:pStyle w:val="AmdtsEntryHd"/>
      </w:pPr>
      <w:r>
        <w:t>Enforcement of judgments by the Crown</w:t>
      </w:r>
    </w:p>
    <w:p w:rsidR="00784BE3" w:rsidRDefault="00784BE3" w:rsidP="00B52252">
      <w:pPr>
        <w:pStyle w:val="AmdtsEntries"/>
        <w:keepNext/>
      </w:pPr>
      <w:r>
        <w:t>s 31</w:t>
      </w:r>
      <w:r>
        <w:tab/>
        <w:t xml:space="preserve">reloc from </w:t>
      </w:r>
      <w:hyperlink r:id="rId302" w:tooltip="A1992-60" w:history="1">
        <w:r w:rsidR="008278F4" w:rsidRPr="008278F4">
          <w:rPr>
            <w:rStyle w:val="charCitHyperlinkAbbrev"/>
          </w:rPr>
          <w:t>Crown Proceedings Act 1992</w:t>
        </w:r>
      </w:hyperlink>
      <w:r>
        <w:t xml:space="preserve"> s 14 by </w:t>
      </w:r>
      <w:hyperlink r:id="rId30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rsidR="00784BE3" w:rsidRPr="004E4121" w:rsidRDefault="00784BE3">
      <w:pPr>
        <w:pStyle w:val="AmdtsEntries"/>
      </w:pPr>
      <w:r w:rsidRPr="004E4121">
        <w:tab/>
        <w:t xml:space="preserve">sub </w:t>
      </w:r>
      <w:hyperlink r:id="rId30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1.211</w:t>
      </w:r>
    </w:p>
    <w:p w:rsidR="00784BE3" w:rsidRDefault="00784BE3">
      <w:pPr>
        <w:pStyle w:val="AmdtsEntryHd"/>
      </w:pPr>
      <w:r>
        <w:t>Endorsement etc of originating process</w:t>
      </w:r>
    </w:p>
    <w:p w:rsidR="00784BE3" w:rsidRDefault="00784BE3">
      <w:pPr>
        <w:pStyle w:val="AmdtsEntries"/>
      </w:pPr>
      <w:r>
        <w:t>s 32</w:t>
      </w:r>
      <w:r>
        <w:tab/>
        <w:t xml:space="preserve">reloc from </w:t>
      </w:r>
      <w:hyperlink r:id="rId305" w:tooltip="A1992-60" w:history="1">
        <w:r w:rsidR="008278F4" w:rsidRPr="008278F4">
          <w:rPr>
            <w:rStyle w:val="charCitHyperlinkAbbrev"/>
          </w:rPr>
          <w:t>Crown Proceedings Act 1992</w:t>
        </w:r>
      </w:hyperlink>
      <w:r>
        <w:t xml:space="preserve"> s 15 by </w:t>
      </w:r>
      <w:hyperlink r:id="rId30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1.121</w:t>
      </w:r>
    </w:p>
    <w:p w:rsidR="00784BE3" w:rsidRDefault="00784BE3">
      <w:pPr>
        <w:pStyle w:val="AmdtsEntryHd"/>
      </w:pPr>
      <w:r>
        <w:t>Service generally</w:t>
      </w:r>
    </w:p>
    <w:p w:rsidR="00784BE3" w:rsidRDefault="00784BE3">
      <w:pPr>
        <w:pStyle w:val="AmdtsEntries"/>
      </w:pPr>
      <w:r>
        <w:t>s 33</w:t>
      </w:r>
      <w:r>
        <w:tab/>
        <w:t xml:space="preserve">reloc from </w:t>
      </w:r>
      <w:hyperlink r:id="rId307" w:tooltip="A1992-60" w:history="1">
        <w:r w:rsidR="008278F4" w:rsidRPr="008278F4">
          <w:rPr>
            <w:rStyle w:val="charCitHyperlinkAbbrev"/>
          </w:rPr>
          <w:t>Crown Proceedings Act 1992</w:t>
        </w:r>
      </w:hyperlink>
      <w:r>
        <w:t xml:space="preserve"> s 16 by </w:t>
      </w:r>
      <w:hyperlink r:id="rId30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1.125</w:t>
      </w:r>
    </w:p>
    <w:p w:rsidR="00784BE3" w:rsidRDefault="00784BE3">
      <w:pPr>
        <w:pStyle w:val="AmdtsEntryHd"/>
      </w:pPr>
      <w:r>
        <w:t>Service of subpoenas etc on Ministers</w:t>
      </w:r>
    </w:p>
    <w:p w:rsidR="00784BE3" w:rsidRDefault="00784BE3">
      <w:pPr>
        <w:pStyle w:val="AmdtsEntries"/>
      </w:pPr>
      <w:r>
        <w:t>s 34</w:t>
      </w:r>
      <w:r>
        <w:tab/>
        <w:t xml:space="preserve">reloc from </w:t>
      </w:r>
      <w:hyperlink r:id="rId309" w:tooltip="A1992-60" w:history="1">
        <w:r w:rsidR="008278F4" w:rsidRPr="008278F4">
          <w:rPr>
            <w:rStyle w:val="charCitHyperlinkAbbrev"/>
          </w:rPr>
          <w:t>Crown Proceedings Act 1992</w:t>
        </w:r>
      </w:hyperlink>
      <w:r>
        <w:t xml:space="preserve"> s 17 by </w:t>
      </w:r>
      <w:hyperlink r:id="rId31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1.128</w:t>
      </w:r>
    </w:p>
    <w:p w:rsidR="00784BE3" w:rsidRDefault="00784BE3">
      <w:pPr>
        <w:pStyle w:val="AmdtsEntryHd"/>
      </w:pPr>
      <w:r>
        <w:t>Representation if right to legal representation restricted</w:t>
      </w:r>
    </w:p>
    <w:p w:rsidR="00784BE3" w:rsidRDefault="00784BE3">
      <w:pPr>
        <w:pStyle w:val="AmdtsEntries"/>
      </w:pPr>
      <w:r>
        <w:t>s 35</w:t>
      </w:r>
      <w:r>
        <w:tab/>
        <w:t xml:space="preserve">reloc from </w:t>
      </w:r>
      <w:hyperlink r:id="rId311" w:tooltip="A1992-60" w:history="1">
        <w:r w:rsidR="008278F4" w:rsidRPr="008278F4">
          <w:rPr>
            <w:rStyle w:val="charCitHyperlinkAbbrev"/>
          </w:rPr>
          <w:t>Crown Proceedings Act 1992</w:t>
        </w:r>
      </w:hyperlink>
      <w:r>
        <w:t xml:space="preserve"> s 19 by </w:t>
      </w:r>
      <w:hyperlink r:id="rId31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1.133</w:t>
      </w:r>
    </w:p>
    <w:p w:rsidR="00481397" w:rsidRDefault="00481397">
      <w:pPr>
        <w:pStyle w:val="AmdtsEntries"/>
      </w:pPr>
      <w:r>
        <w:tab/>
        <w:t xml:space="preserve">am </w:t>
      </w:r>
      <w:hyperlink r:id="rId313"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rsidR="00784BE3" w:rsidRDefault="00784BE3">
      <w:pPr>
        <w:pStyle w:val="AmdtsEntryHd"/>
      </w:pPr>
      <w:r>
        <w:t>Exclusion of certain proceedings</w:t>
      </w:r>
    </w:p>
    <w:p w:rsidR="00784BE3" w:rsidRDefault="00784BE3">
      <w:pPr>
        <w:pStyle w:val="AmdtsEntries"/>
      </w:pPr>
      <w:r>
        <w:t>s 36</w:t>
      </w:r>
      <w:r>
        <w:tab/>
        <w:t xml:space="preserve">reloc from </w:t>
      </w:r>
      <w:hyperlink r:id="rId314" w:tooltip="A1992-60" w:history="1">
        <w:r w:rsidR="008278F4" w:rsidRPr="008278F4">
          <w:rPr>
            <w:rStyle w:val="charCitHyperlinkAbbrev"/>
          </w:rPr>
          <w:t>Crown Proceedings Act 1992</w:t>
        </w:r>
      </w:hyperlink>
      <w:r>
        <w:t xml:space="preserve"> s 20 by </w:t>
      </w:r>
      <w:hyperlink r:id="rId31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1.136</w:t>
      </w:r>
    </w:p>
    <w:p w:rsidR="00784BE3" w:rsidRDefault="00784BE3">
      <w:pPr>
        <w:pStyle w:val="AmdtsEntryHd"/>
      </w:pPr>
      <w:r>
        <w:t>Regulations for pt 4</w:t>
      </w:r>
    </w:p>
    <w:p w:rsidR="00784BE3" w:rsidRDefault="00784BE3">
      <w:pPr>
        <w:pStyle w:val="AmdtsEntries"/>
      </w:pPr>
      <w:r>
        <w:t>s 37</w:t>
      </w:r>
      <w:r>
        <w:tab/>
        <w:t xml:space="preserve">reloc from </w:t>
      </w:r>
      <w:hyperlink r:id="rId316" w:tooltip="A1992-60" w:history="1">
        <w:r w:rsidR="008278F4" w:rsidRPr="008278F4">
          <w:rPr>
            <w:rStyle w:val="charCitHyperlinkAbbrev"/>
          </w:rPr>
          <w:t>Crown Proceedings Act 1992</w:t>
        </w:r>
      </w:hyperlink>
      <w:r>
        <w:t xml:space="preserve"> s 21 by </w:t>
      </w:r>
      <w:hyperlink r:id="rId31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1.136</w:t>
      </w:r>
    </w:p>
    <w:p w:rsidR="00784BE3" w:rsidRDefault="00784BE3">
      <w:pPr>
        <w:pStyle w:val="AmdtsEntryHd"/>
      </w:pPr>
      <w:r>
        <w:t>Definitions—pt 5</w:t>
      </w:r>
    </w:p>
    <w:p w:rsidR="00784BE3" w:rsidRDefault="00784BE3">
      <w:pPr>
        <w:pStyle w:val="AmdtsEntries"/>
        <w:keepNext/>
        <w:rPr>
          <w:bCs/>
          <w:iCs/>
        </w:rPr>
      </w:pPr>
      <w:r>
        <w:t>s 40</w:t>
      </w:r>
      <w:r>
        <w:tab/>
        <w:t xml:space="preserve">def </w:t>
      </w:r>
      <w:r>
        <w:rPr>
          <w:rStyle w:val="charBoldItals"/>
        </w:rPr>
        <w:t xml:space="preserve">assistant sheriff </w:t>
      </w:r>
      <w:r w:rsidRPr="008278F4">
        <w:rPr>
          <w:rFonts w:cs="Arial"/>
        </w:rPr>
        <w:t xml:space="preserve">reloc from </w:t>
      </w:r>
      <w:hyperlink r:id="rId318" w:tooltip="A2001-47" w:history="1">
        <w:r w:rsidR="008278F4" w:rsidRPr="008278F4">
          <w:rPr>
            <w:rStyle w:val="charCitHyperlinkAbbrev"/>
          </w:rPr>
          <w:t>Court Security Act 2001</w:t>
        </w:r>
      </w:hyperlink>
      <w:r w:rsidRPr="008278F4">
        <w:rPr>
          <w:rFonts w:cs="Arial"/>
        </w:rPr>
        <w:t xml:space="preserve"> dict by </w:t>
      </w:r>
      <w:hyperlink r:id="rId31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Pr="008278F4" w:rsidRDefault="00784BE3">
      <w:pPr>
        <w:pStyle w:val="AmdtsEntries"/>
        <w:keepNext/>
        <w:rPr>
          <w:rFonts w:cs="Arial"/>
        </w:rPr>
      </w:pPr>
      <w:r>
        <w:tab/>
        <w:t xml:space="preserve">def </w:t>
      </w:r>
      <w:r>
        <w:rPr>
          <w:rStyle w:val="charBoldItals"/>
        </w:rPr>
        <w:t>court</w:t>
      </w:r>
      <w:r>
        <w:t xml:space="preserve"> </w:t>
      </w:r>
      <w:r w:rsidRPr="008278F4">
        <w:t xml:space="preserve"> </w:t>
      </w:r>
      <w:r w:rsidRPr="008278F4">
        <w:rPr>
          <w:rFonts w:cs="Arial"/>
        </w:rPr>
        <w:t xml:space="preserve">reloc from </w:t>
      </w:r>
      <w:hyperlink r:id="rId320" w:tooltip="A2001-47" w:history="1">
        <w:r w:rsidR="008278F4" w:rsidRPr="008278F4">
          <w:rPr>
            <w:rStyle w:val="charCitHyperlinkAbbrev"/>
          </w:rPr>
          <w:t>Court Security Act 2001</w:t>
        </w:r>
      </w:hyperlink>
      <w:r w:rsidRPr="008278F4">
        <w:rPr>
          <w:rFonts w:cs="Arial"/>
        </w:rPr>
        <w:t xml:space="preserve"> dict by </w:t>
      </w:r>
      <w:hyperlink r:id="rId32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Pr="00492B43" w:rsidRDefault="00784BE3">
      <w:pPr>
        <w:pStyle w:val="AmdtsEntriesDefL2"/>
      </w:pPr>
      <w:r w:rsidRPr="004E4121">
        <w:tab/>
        <w:t xml:space="preserve">am </w:t>
      </w:r>
      <w:hyperlink r:id="rId322" w:tooltip="Statute Law Amendment Act 2005" w:history="1">
        <w:r w:rsidR="008278F4" w:rsidRPr="008278F4">
          <w:rPr>
            <w:rStyle w:val="charCitHyperlinkAbbrev"/>
          </w:rPr>
          <w:t>A2005</w:t>
        </w:r>
        <w:r w:rsidR="008278F4" w:rsidRPr="008278F4">
          <w:rPr>
            <w:rStyle w:val="charCitHyperlinkAbbrev"/>
          </w:rPr>
          <w:noBreakHyphen/>
          <w:t>20</w:t>
        </w:r>
      </w:hyperlink>
      <w:r w:rsidRPr="004E4121">
        <w:t xml:space="preserve"> amdt 3.102, amdt 3.103; </w:t>
      </w:r>
      <w:hyperlink r:id="rId32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1.212</w:t>
      </w:r>
      <w:r w:rsidR="004C0287">
        <w:t>; pars renum R21 LA</w:t>
      </w:r>
      <w:r w:rsidR="00492B43">
        <w:t xml:space="preserve">; </w:t>
      </w:r>
      <w:hyperlink r:id="rId324" w:tooltip="Judicial Commissions Amendment Act 2015" w:history="1">
        <w:r w:rsidR="00492B43">
          <w:rPr>
            <w:rStyle w:val="charCitHyperlinkAbbrev"/>
          </w:rPr>
          <w:t>A2015</w:t>
        </w:r>
        <w:r w:rsidR="00492B43">
          <w:rPr>
            <w:rStyle w:val="charCitHyperlinkAbbrev"/>
          </w:rPr>
          <w:noBreakHyphen/>
          <w:t>1</w:t>
        </w:r>
      </w:hyperlink>
      <w:r w:rsidR="00492B43">
        <w:t xml:space="preserve"> amdt 1.2; pars renum R47 LA</w:t>
      </w:r>
    </w:p>
    <w:p w:rsidR="00784BE3" w:rsidRDefault="00784BE3">
      <w:pPr>
        <w:pStyle w:val="AmdtsEntries"/>
        <w:rPr>
          <w:bCs/>
          <w:iCs/>
        </w:rPr>
      </w:pPr>
      <w:r>
        <w:tab/>
        <w:t xml:space="preserve">def </w:t>
      </w:r>
      <w:r>
        <w:rPr>
          <w:rStyle w:val="charBoldItals"/>
        </w:rPr>
        <w:t xml:space="preserve">court premises </w:t>
      </w:r>
      <w:r w:rsidRPr="008278F4">
        <w:rPr>
          <w:rFonts w:cs="Arial"/>
        </w:rPr>
        <w:t xml:space="preserve">reloc from </w:t>
      </w:r>
      <w:hyperlink r:id="rId325" w:tooltip="A2001-47" w:history="1">
        <w:r w:rsidR="008278F4" w:rsidRPr="008278F4">
          <w:rPr>
            <w:rStyle w:val="charCitHyperlinkAbbrev"/>
          </w:rPr>
          <w:t>Court Security Act 2001</w:t>
        </w:r>
      </w:hyperlink>
      <w:r w:rsidRPr="008278F4">
        <w:rPr>
          <w:rFonts w:cs="Arial"/>
        </w:rPr>
        <w:t xml:space="preserve"> dict by </w:t>
      </w:r>
      <w:hyperlink r:id="rId32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ies"/>
        <w:rPr>
          <w:bCs/>
          <w:iCs/>
        </w:rPr>
      </w:pPr>
      <w:r>
        <w:tab/>
        <w:t xml:space="preserve">def </w:t>
      </w:r>
      <w:r>
        <w:rPr>
          <w:rStyle w:val="charBoldItals"/>
        </w:rPr>
        <w:t xml:space="preserve">deputy sheriff </w:t>
      </w:r>
      <w:r w:rsidRPr="008278F4">
        <w:rPr>
          <w:rFonts w:cs="Arial"/>
        </w:rPr>
        <w:t xml:space="preserve">reloc from </w:t>
      </w:r>
      <w:hyperlink r:id="rId327" w:tooltip="A2001-47" w:history="1">
        <w:r w:rsidR="008278F4" w:rsidRPr="008278F4">
          <w:rPr>
            <w:rStyle w:val="charCitHyperlinkAbbrev"/>
          </w:rPr>
          <w:t>Court Security Act 2001</w:t>
        </w:r>
      </w:hyperlink>
      <w:r w:rsidRPr="008278F4">
        <w:rPr>
          <w:rFonts w:cs="Arial"/>
        </w:rPr>
        <w:t xml:space="preserve"> dict by </w:t>
      </w:r>
      <w:hyperlink r:id="rId32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ies"/>
        <w:rPr>
          <w:bCs/>
          <w:iCs/>
        </w:rPr>
      </w:pPr>
      <w:r>
        <w:tab/>
        <w:t xml:space="preserve">def </w:t>
      </w:r>
      <w:r>
        <w:rPr>
          <w:rStyle w:val="charBoldItals"/>
        </w:rPr>
        <w:t xml:space="preserve">explosive </w:t>
      </w:r>
      <w:r w:rsidRPr="008278F4">
        <w:rPr>
          <w:rFonts w:cs="Arial"/>
        </w:rPr>
        <w:t xml:space="preserve">reloc from </w:t>
      </w:r>
      <w:hyperlink r:id="rId329" w:tooltip="A2001-47" w:history="1">
        <w:r w:rsidR="008278F4" w:rsidRPr="008278F4">
          <w:rPr>
            <w:rStyle w:val="charCitHyperlinkAbbrev"/>
          </w:rPr>
          <w:t>Court Security Act 2001</w:t>
        </w:r>
      </w:hyperlink>
      <w:r w:rsidRPr="008278F4">
        <w:rPr>
          <w:rFonts w:cs="Arial"/>
        </w:rPr>
        <w:t xml:space="preserve"> dict by </w:t>
      </w:r>
      <w:hyperlink r:id="rId33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Pr="008278F4" w:rsidRDefault="00784BE3" w:rsidP="005B50B0">
      <w:pPr>
        <w:pStyle w:val="AmdtsEntries"/>
        <w:keepNext/>
        <w:rPr>
          <w:rFonts w:cs="Arial"/>
        </w:rPr>
      </w:pPr>
      <w:r>
        <w:tab/>
        <w:t xml:space="preserve">def </w:t>
      </w:r>
      <w:r>
        <w:rPr>
          <w:rStyle w:val="charBoldItals"/>
        </w:rPr>
        <w:t xml:space="preserve">firearm </w:t>
      </w:r>
      <w:r w:rsidRPr="008278F4">
        <w:rPr>
          <w:rFonts w:cs="Arial"/>
        </w:rPr>
        <w:t xml:space="preserve">reloc from </w:t>
      </w:r>
      <w:hyperlink r:id="rId331" w:tooltip="A2001-47" w:history="1">
        <w:r w:rsidR="008278F4" w:rsidRPr="008278F4">
          <w:rPr>
            <w:rStyle w:val="charCitHyperlinkAbbrev"/>
          </w:rPr>
          <w:t>Court Security Act 2001</w:t>
        </w:r>
      </w:hyperlink>
      <w:r w:rsidRPr="008278F4">
        <w:rPr>
          <w:rFonts w:cs="Arial"/>
        </w:rPr>
        <w:t xml:space="preserve"> dict by </w:t>
      </w:r>
      <w:hyperlink r:id="rId33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Pr="001D04AF" w:rsidRDefault="00784BE3">
      <w:pPr>
        <w:pStyle w:val="AmdtsEntriesDefL2"/>
      </w:pPr>
      <w:r w:rsidRPr="001D04AF">
        <w:tab/>
        <w:t xml:space="preserve">sub </w:t>
      </w:r>
      <w:hyperlink r:id="rId333" w:tooltip="Firearms Amendment Act 2008" w:history="1">
        <w:r w:rsidR="008278F4" w:rsidRPr="008278F4">
          <w:rPr>
            <w:rStyle w:val="charCitHyperlinkAbbrev"/>
          </w:rPr>
          <w:t>A2008</w:t>
        </w:r>
        <w:r w:rsidR="008278F4" w:rsidRPr="008278F4">
          <w:rPr>
            <w:rStyle w:val="charCitHyperlinkAbbrev"/>
          </w:rPr>
          <w:noBreakHyphen/>
          <w:t>25</w:t>
        </w:r>
      </w:hyperlink>
      <w:r w:rsidRPr="001D04AF">
        <w:t xml:space="preserve"> amdt 2.1</w:t>
      </w:r>
    </w:p>
    <w:p w:rsidR="00784BE3" w:rsidRDefault="00784BE3">
      <w:pPr>
        <w:pStyle w:val="AmdtsEntries"/>
        <w:rPr>
          <w:bCs/>
          <w:iCs/>
        </w:rPr>
      </w:pPr>
      <w:r>
        <w:tab/>
        <w:t xml:space="preserve">def </w:t>
      </w:r>
      <w:r>
        <w:rPr>
          <w:rStyle w:val="charBoldItals"/>
        </w:rPr>
        <w:t>judge</w:t>
      </w:r>
      <w:r>
        <w:t xml:space="preserve"> </w:t>
      </w:r>
      <w:r w:rsidRPr="008278F4">
        <w:t xml:space="preserve"> </w:t>
      </w:r>
      <w:r w:rsidRPr="008278F4">
        <w:rPr>
          <w:rFonts w:cs="Arial"/>
        </w:rPr>
        <w:t xml:space="preserve">reloc from </w:t>
      </w:r>
      <w:hyperlink r:id="rId334" w:tooltip="A2001-47" w:history="1">
        <w:r w:rsidR="008278F4" w:rsidRPr="008278F4">
          <w:rPr>
            <w:rStyle w:val="charCitHyperlinkAbbrev"/>
          </w:rPr>
          <w:t>Court Security Act 2001</w:t>
        </w:r>
      </w:hyperlink>
      <w:r w:rsidRPr="008278F4">
        <w:rPr>
          <w:rFonts w:cs="Arial"/>
        </w:rPr>
        <w:t xml:space="preserve"> dict by </w:t>
      </w:r>
      <w:hyperlink r:id="rId33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F96B27" w:rsidRPr="004E4121" w:rsidRDefault="00F96B27" w:rsidP="00F96B27">
      <w:pPr>
        <w:pStyle w:val="AmdtsEntriesDefL2"/>
      </w:pPr>
      <w:r>
        <w:tab/>
        <w:t xml:space="preserve">am </w:t>
      </w:r>
      <w:hyperlink r:id="rId336" w:tooltip="Courts Legislation Amendment Act 2015" w:history="1">
        <w:r>
          <w:rPr>
            <w:rStyle w:val="charCitHyperlinkAbbrev"/>
          </w:rPr>
          <w:t>A2015</w:t>
        </w:r>
        <w:r>
          <w:rPr>
            <w:rStyle w:val="charCitHyperlinkAbbrev"/>
          </w:rPr>
          <w:noBreakHyphen/>
          <w:t>10</w:t>
        </w:r>
      </w:hyperlink>
      <w:r>
        <w:t xml:space="preserve"> s 28</w:t>
      </w:r>
    </w:p>
    <w:p w:rsidR="00784BE3" w:rsidRDefault="00784BE3" w:rsidP="00C270C4">
      <w:pPr>
        <w:pStyle w:val="AmdtsEntries"/>
        <w:keepNext/>
        <w:rPr>
          <w:bCs/>
          <w:iCs/>
        </w:rPr>
      </w:pPr>
      <w:r>
        <w:tab/>
        <w:t xml:space="preserve">def </w:t>
      </w:r>
      <w:r>
        <w:rPr>
          <w:rStyle w:val="charBoldItals"/>
        </w:rPr>
        <w:t>magistrate</w:t>
      </w:r>
      <w:r>
        <w:t xml:space="preserve"> </w:t>
      </w:r>
      <w:r w:rsidRPr="008278F4">
        <w:rPr>
          <w:rFonts w:cs="Arial"/>
        </w:rPr>
        <w:t xml:space="preserve">reloc from </w:t>
      </w:r>
      <w:hyperlink r:id="rId337" w:tooltip="A2001-47" w:history="1">
        <w:r w:rsidR="008278F4" w:rsidRPr="008278F4">
          <w:rPr>
            <w:rStyle w:val="charCitHyperlinkAbbrev"/>
          </w:rPr>
          <w:t>Court Security Act 2001</w:t>
        </w:r>
      </w:hyperlink>
      <w:r w:rsidRPr="008278F4">
        <w:rPr>
          <w:rFonts w:cs="Arial"/>
        </w:rPr>
        <w:t xml:space="preserve"> dict by </w:t>
      </w:r>
      <w:hyperlink r:id="rId33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ies"/>
        <w:rPr>
          <w:bCs/>
          <w:iCs/>
        </w:rPr>
      </w:pPr>
      <w:r>
        <w:tab/>
        <w:t xml:space="preserve">def </w:t>
      </w:r>
      <w:r>
        <w:rPr>
          <w:rStyle w:val="charBoldItals"/>
        </w:rPr>
        <w:t xml:space="preserve">offensive weapon </w:t>
      </w:r>
      <w:r w:rsidRPr="008278F4">
        <w:rPr>
          <w:rFonts w:cs="Arial"/>
        </w:rPr>
        <w:t xml:space="preserve">reloc from </w:t>
      </w:r>
      <w:hyperlink r:id="rId339" w:tooltip="A2001-47" w:history="1">
        <w:r w:rsidR="008278F4" w:rsidRPr="008278F4">
          <w:rPr>
            <w:rStyle w:val="charCitHyperlinkAbbrev"/>
          </w:rPr>
          <w:t>Court Security Act 2001</w:t>
        </w:r>
      </w:hyperlink>
      <w:r w:rsidRPr="008278F4">
        <w:rPr>
          <w:rFonts w:cs="Arial"/>
        </w:rPr>
        <w:t xml:space="preserve"> dict by </w:t>
      </w:r>
      <w:hyperlink r:id="rId34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ies"/>
        <w:rPr>
          <w:bCs/>
          <w:iCs/>
        </w:rPr>
      </w:pPr>
      <w:r>
        <w:tab/>
        <w:t xml:space="preserve">def </w:t>
      </w:r>
      <w:r>
        <w:rPr>
          <w:rStyle w:val="charBoldItals"/>
        </w:rPr>
        <w:t xml:space="preserve">screening search </w:t>
      </w:r>
      <w:r w:rsidRPr="008278F4">
        <w:rPr>
          <w:rFonts w:cs="Arial"/>
        </w:rPr>
        <w:t xml:space="preserve">reloc from </w:t>
      </w:r>
      <w:hyperlink r:id="rId341" w:tooltip="A2001-47" w:history="1">
        <w:r w:rsidR="008278F4" w:rsidRPr="008278F4">
          <w:rPr>
            <w:rStyle w:val="charCitHyperlinkAbbrev"/>
          </w:rPr>
          <w:t>Court Security Act 2001</w:t>
        </w:r>
      </w:hyperlink>
      <w:r w:rsidRPr="008278F4">
        <w:rPr>
          <w:rFonts w:cs="Arial"/>
        </w:rPr>
        <w:t xml:space="preserve"> dict by </w:t>
      </w:r>
      <w:hyperlink r:id="rId34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ies"/>
        <w:rPr>
          <w:bCs/>
          <w:iCs/>
        </w:rPr>
      </w:pPr>
      <w:r>
        <w:tab/>
        <w:t xml:space="preserve">def </w:t>
      </w:r>
      <w:r>
        <w:rPr>
          <w:rStyle w:val="charBoldItals"/>
        </w:rPr>
        <w:t xml:space="preserve">security officer </w:t>
      </w:r>
      <w:r w:rsidRPr="008278F4">
        <w:rPr>
          <w:rFonts w:cs="Arial"/>
        </w:rPr>
        <w:t xml:space="preserve">reloc from </w:t>
      </w:r>
      <w:hyperlink r:id="rId343" w:tooltip="A2001-47" w:history="1">
        <w:r w:rsidR="008278F4" w:rsidRPr="008278F4">
          <w:rPr>
            <w:rStyle w:val="charCitHyperlinkAbbrev"/>
          </w:rPr>
          <w:t>Court Security Act 2001</w:t>
        </w:r>
      </w:hyperlink>
      <w:r w:rsidRPr="008278F4">
        <w:rPr>
          <w:rFonts w:cs="Arial"/>
        </w:rPr>
        <w:t xml:space="preserve"> dict by </w:t>
      </w:r>
      <w:hyperlink r:id="rId34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ies"/>
        <w:rPr>
          <w:bCs/>
          <w:iCs/>
        </w:rPr>
      </w:pPr>
      <w:r>
        <w:tab/>
        <w:t xml:space="preserve">def </w:t>
      </w:r>
      <w:r>
        <w:rPr>
          <w:rStyle w:val="charBoldItals"/>
        </w:rPr>
        <w:t>sheriff</w:t>
      </w:r>
      <w:r>
        <w:t xml:space="preserve"> </w:t>
      </w:r>
      <w:r w:rsidRPr="008278F4">
        <w:rPr>
          <w:rFonts w:cs="Arial"/>
        </w:rPr>
        <w:t xml:space="preserve">reloc from </w:t>
      </w:r>
      <w:hyperlink r:id="rId345" w:tooltip="A2001-47" w:history="1">
        <w:r w:rsidR="008278F4" w:rsidRPr="008278F4">
          <w:rPr>
            <w:rStyle w:val="charCitHyperlinkAbbrev"/>
          </w:rPr>
          <w:t>Court Security Act 2001</w:t>
        </w:r>
      </w:hyperlink>
      <w:r w:rsidRPr="008278F4">
        <w:rPr>
          <w:rFonts w:cs="Arial"/>
        </w:rPr>
        <w:t xml:space="preserve"> dict by </w:t>
      </w:r>
      <w:hyperlink r:id="rId34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ies"/>
        <w:rPr>
          <w:bCs/>
          <w:iCs/>
        </w:rPr>
      </w:pPr>
      <w:r>
        <w:tab/>
        <w:t xml:space="preserve">def </w:t>
      </w:r>
      <w:r>
        <w:rPr>
          <w:rStyle w:val="charBoldItals"/>
        </w:rPr>
        <w:t>sheriff’s officer</w:t>
      </w:r>
      <w:r>
        <w:t xml:space="preserve"> </w:t>
      </w:r>
      <w:r w:rsidRPr="008278F4">
        <w:rPr>
          <w:rFonts w:cs="Arial"/>
        </w:rPr>
        <w:t xml:space="preserve">reloc from </w:t>
      </w:r>
      <w:hyperlink r:id="rId347" w:tooltip="A2001-47" w:history="1">
        <w:r w:rsidR="008278F4" w:rsidRPr="008278F4">
          <w:rPr>
            <w:rStyle w:val="charCitHyperlinkAbbrev"/>
          </w:rPr>
          <w:t>Court Security Act 2001</w:t>
        </w:r>
      </w:hyperlink>
      <w:r w:rsidRPr="008278F4">
        <w:rPr>
          <w:rFonts w:cs="Arial"/>
        </w:rPr>
        <w:t xml:space="preserve"> dict by </w:t>
      </w:r>
      <w:hyperlink r:id="rId34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rsidR="00784BE3" w:rsidRDefault="00784BE3">
      <w:pPr>
        <w:pStyle w:val="AmdtsEntryHd"/>
      </w:pPr>
      <w:r>
        <w:t>Right of entry etc to court premises</w:t>
      </w:r>
    </w:p>
    <w:p w:rsidR="004E4121" w:rsidRDefault="00784BE3">
      <w:pPr>
        <w:pStyle w:val="AmdtsEntries"/>
      </w:pPr>
      <w:r>
        <w:t>s 41</w:t>
      </w:r>
      <w:r>
        <w:tab/>
        <w:t xml:space="preserve">reloc from </w:t>
      </w:r>
      <w:hyperlink r:id="rId349" w:tooltip="A2001-47" w:history="1">
        <w:r w:rsidR="008278F4" w:rsidRPr="008278F4">
          <w:rPr>
            <w:rStyle w:val="charCitHyperlinkAbbrev"/>
          </w:rPr>
          <w:t>Court Security Act 2001</w:t>
        </w:r>
      </w:hyperlink>
      <w:r>
        <w:t xml:space="preserve"> s 5 by </w:t>
      </w:r>
      <w:hyperlink r:id="rId35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4E4121">
        <w:t> </w:t>
      </w:r>
      <w:r>
        <w:t>1.99</w:t>
      </w:r>
    </w:p>
    <w:p w:rsidR="00784BE3" w:rsidRPr="003065F2" w:rsidRDefault="004E4121">
      <w:pPr>
        <w:pStyle w:val="AmdtsEntries"/>
      </w:pPr>
      <w:r>
        <w:tab/>
        <w:t xml:space="preserve">am </w:t>
      </w:r>
      <w:hyperlink r:id="rId35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1.213, amdt 1.214</w:t>
      </w:r>
      <w:r w:rsidR="004C0287">
        <w:t>; pars renum R21 LA</w:t>
      </w:r>
      <w:r>
        <w:t xml:space="preserve">; </w:t>
      </w:r>
      <w:hyperlink r:id="rId352"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00784BE3" w:rsidRPr="003065F2">
        <w:t xml:space="preserve"> amdt 4.14</w:t>
      </w:r>
      <w:r w:rsidR="00214147" w:rsidRPr="003065F2">
        <w:t xml:space="preserve">; </w:t>
      </w:r>
      <w:hyperlink r:id="rId353" w:tooltip="Workplace Privacy Act 2011" w:history="1">
        <w:r w:rsidR="008278F4" w:rsidRPr="008278F4">
          <w:rPr>
            <w:rStyle w:val="charCitHyperlinkAbbrev"/>
          </w:rPr>
          <w:t>A2011</w:t>
        </w:r>
        <w:r w:rsidR="008278F4" w:rsidRPr="008278F4">
          <w:rPr>
            <w:rStyle w:val="charCitHyperlinkAbbrev"/>
          </w:rPr>
          <w:noBreakHyphen/>
          <w:t>4</w:t>
        </w:r>
      </w:hyperlink>
      <w:r w:rsidR="00214147" w:rsidRPr="003065F2">
        <w:t xml:space="preserve"> s 49</w:t>
      </w:r>
      <w:r w:rsidR="00DC03B3">
        <w:t>; pars renum R30 LA</w:t>
      </w:r>
      <w:r w:rsidR="00F87238">
        <w:t xml:space="preserve">; </w:t>
      </w:r>
      <w:hyperlink r:id="rId354" w:tooltip="Evidence (Consequential Amendments) Act 2011" w:history="1">
        <w:r w:rsidR="008278F4" w:rsidRPr="008278F4">
          <w:rPr>
            <w:rStyle w:val="charCitHyperlinkAbbrev"/>
          </w:rPr>
          <w:t>A2011</w:t>
        </w:r>
        <w:r w:rsidR="008278F4" w:rsidRPr="008278F4">
          <w:rPr>
            <w:rStyle w:val="charCitHyperlinkAbbrev"/>
          </w:rPr>
          <w:noBreakHyphen/>
          <w:t>48</w:t>
        </w:r>
      </w:hyperlink>
      <w:r w:rsidR="00F87238">
        <w:t xml:space="preserve"> amdt 1.16</w:t>
      </w:r>
      <w:r w:rsidR="00B54D06">
        <w:t xml:space="preserve">; </w:t>
      </w:r>
      <w:hyperlink r:id="rId355" w:tooltip="Statute Law Amendment Act 2012" w:history="1">
        <w:r w:rsidR="008278F4" w:rsidRPr="008278F4">
          <w:rPr>
            <w:rStyle w:val="charCitHyperlinkAbbrev"/>
          </w:rPr>
          <w:t>A2012</w:t>
        </w:r>
        <w:r w:rsidR="008278F4" w:rsidRPr="008278F4">
          <w:rPr>
            <w:rStyle w:val="charCitHyperlinkAbbrev"/>
          </w:rPr>
          <w:noBreakHyphen/>
          <w:t>21</w:t>
        </w:r>
      </w:hyperlink>
      <w:r w:rsidR="00B54D06">
        <w:t xml:space="preserve"> amdt 3.31, amdt 3.32</w:t>
      </w:r>
      <w:r w:rsidR="00994E9C">
        <w:t xml:space="preserve">; </w:t>
      </w:r>
      <w:hyperlink r:id="rId356" w:tooltip="Crimes (Child Sex Offenders) Amendment Act 2012" w:history="1">
        <w:r w:rsidR="008278F4" w:rsidRPr="008278F4">
          <w:rPr>
            <w:rStyle w:val="charCitHyperlinkAbbrev"/>
          </w:rPr>
          <w:t>A2012</w:t>
        </w:r>
        <w:r w:rsidR="008278F4" w:rsidRPr="008278F4">
          <w:rPr>
            <w:rStyle w:val="charCitHyperlinkAbbrev"/>
          </w:rPr>
          <w:noBreakHyphen/>
          <w:t>20</w:t>
        </w:r>
      </w:hyperlink>
      <w:r w:rsidR="00994E9C">
        <w:t xml:space="preserve"> s 31; pars renum R36 LA</w:t>
      </w:r>
      <w:r w:rsidR="00703BC3">
        <w:t xml:space="preserve">; </w:t>
      </w:r>
      <w:hyperlink r:id="rId357" w:tooltip="Crimes (Domestic and Family Violence) Legislation Amendment Act 2015" w:history="1">
        <w:r w:rsidR="00703BC3" w:rsidRPr="00C91793">
          <w:rPr>
            <w:rStyle w:val="charCitHyperlinkAbbrev"/>
          </w:rPr>
          <w:t>A2015-40</w:t>
        </w:r>
      </w:hyperlink>
      <w:r w:rsidR="00703BC3">
        <w:t xml:space="preserve"> amdt 1.5</w:t>
      </w:r>
    </w:p>
    <w:p w:rsidR="00784BE3" w:rsidRDefault="00784BE3">
      <w:pPr>
        <w:pStyle w:val="AmdtsEntryHd"/>
      </w:pPr>
      <w:r>
        <w:t>Powers under Act additional to other powers</w:t>
      </w:r>
    </w:p>
    <w:p w:rsidR="00784BE3" w:rsidRDefault="00784BE3">
      <w:pPr>
        <w:pStyle w:val="AmdtsEntries"/>
      </w:pPr>
      <w:r>
        <w:t>s 42</w:t>
      </w:r>
      <w:r>
        <w:tab/>
        <w:t xml:space="preserve">reloc from </w:t>
      </w:r>
      <w:hyperlink r:id="rId358" w:tooltip="A2001-47" w:history="1">
        <w:r w:rsidR="008278F4" w:rsidRPr="008278F4">
          <w:rPr>
            <w:rStyle w:val="charCitHyperlinkAbbrev"/>
          </w:rPr>
          <w:t>Court Security Act 2001</w:t>
        </w:r>
      </w:hyperlink>
      <w:r>
        <w:t xml:space="preserve"> s 6 by </w:t>
      </w:r>
      <w:hyperlink r:id="rId35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rsidR="00784BE3" w:rsidRDefault="00784BE3">
      <w:pPr>
        <w:pStyle w:val="AmdtsEntryHd"/>
      </w:pPr>
      <w:r>
        <w:t>Security officer to be identified before exercising powers</w:t>
      </w:r>
    </w:p>
    <w:p w:rsidR="00784BE3" w:rsidRDefault="00784BE3">
      <w:pPr>
        <w:pStyle w:val="AmdtsEntries"/>
      </w:pPr>
      <w:r>
        <w:t>s 43</w:t>
      </w:r>
      <w:r>
        <w:tab/>
        <w:t xml:space="preserve">reloc from </w:t>
      </w:r>
      <w:hyperlink r:id="rId360" w:tooltip="A2001-47" w:history="1">
        <w:r w:rsidR="008278F4" w:rsidRPr="008278F4">
          <w:rPr>
            <w:rStyle w:val="charCitHyperlinkAbbrev"/>
          </w:rPr>
          <w:t>Court Security Act 2001</w:t>
        </w:r>
      </w:hyperlink>
      <w:r>
        <w:t xml:space="preserve"> s 7 by </w:t>
      </w:r>
      <w:hyperlink r:id="rId36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rsidR="00784BE3" w:rsidRDefault="00784BE3">
      <w:pPr>
        <w:pStyle w:val="AmdtsEntryHd"/>
      </w:pPr>
      <w:r>
        <w:t>Person may be required to state name etc</w:t>
      </w:r>
    </w:p>
    <w:p w:rsidR="00784BE3" w:rsidRDefault="00784BE3">
      <w:pPr>
        <w:pStyle w:val="AmdtsEntries"/>
      </w:pPr>
      <w:r>
        <w:t>s 44</w:t>
      </w:r>
      <w:r>
        <w:tab/>
        <w:t xml:space="preserve">reloc from </w:t>
      </w:r>
      <w:hyperlink r:id="rId362" w:tooltip="A2001-47" w:history="1">
        <w:r w:rsidR="008278F4" w:rsidRPr="008278F4">
          <w:rPr>
            <w:rStyle w:val="charCitHyperlinkAbbrev"/>
          </w:rPr>
          <w:t>Court Security Act 2001</w:t>
        </w:r>
      </w:hyperlink>
      <w:r>
        <w:t xml:space="preserve"> s 8 by </w:t>
      </w:r>
      <w:hyperlink r:id="rId36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rsidR="00784BE3" w:rsidRDefault="00784BE3">
      <w:pPr>
        <w:pStyle w:val="AmdtsEntryHd"/>
      </w:pPr>
      <w:r>
        <w:t>Searches</w:t>
      </w:r>
    </w:p>
    <w:p w:rsidR="00784BE3" w:rsidRDefault="00784BE3" w:rsidP="00BC0243">
      <w:pPr>
        <w:pStyle w:val="AmdtsEntries"/>
        <w:keepNext/>
      </w:pPr>
      <w:r>
        <w:t>s 45</w:t>
      </w:r>
      <w:r>
        <w:tab/>
        <w:t xml:space="preserve">reloc from </w:t>
      </w:r>
      <w:hyperlink r:id="rId364" w:tooltip="A2001-47" w:history="1">
        <w:r w:rsidR="008278F4" w:rsidRPr="008278F4">
          <w:rPr>
            <w:rStyle w:val="charCitHyperlinkAbbrev"/>
          </w:rPr>
          <w:t>Court Security Act 2001</w:t>
        </w:r>
      </w:hyperlink>
      <w:r>
        <w:t xml:space="preserve"> s 9 by </w:t>
      </w:r>
      <w:hyperlink r:id="rId36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rsidR="00F729BE" w:rsidRDefault="00F729BE">
      <w:pPr>
        <w:pStyle w:val="AmdtsEntries"/>
      </w:pPr>
      <w:r>
        <w:tab/>
        <w:t xml:space="preserve">am </w:t>
      </w:r>
      <w:hyperlink r:id="rId366"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r>
        <w:t xml:space="preserve"> amdt 1.21</w:t>
      </w:r>
      <w:r w:rsidR="002675B0">
        <w:t xml:space="preserve">; </w:t>
      </w:r>
      <w:hyperlink r:id="rId367" w:tooltip="Justice and Community Safety Legislation Amendment Act 2015" w:history="1">
        <w:r w:rsidR="002675B0">
          <w:rPr>
            <w:rStyle w:val="charCitHyperlinkAbbrev"/>
          </w:rPr>
          <w:t>A2015</w:t>
        </w:r>
        <w:r w:rsidR="002675B0">
          <w:rPr>
            <w:rStyle w:val="charCitHyperlinkAbbrev"/>
          </w:rPr>
          <w:noBreakHyphen/>
          <w:t>11</w:t>
        </w:r>
      </w:hyperlink>
      <w:r w:rsidR="002675B0">
        <w:t xml:space="preserve"> amdt 1.24</w:t>
      </w:r>
      <w:r w:rsidR="00293340">
        <w:t xml:space="preserve">; </w:t>
      </w:r>
      <w:hyperlink r:id="rId368" w:tooltip="ACT Civil and Administrative Tribunal Amendment Act 2016 (No 2)" w:history="1">
        <w:r w:rsidR="00293340">
          <w:rPr>
            <w:rStyle w:val="charCitHyperlinkAbbrev"/>
          </w:rPr>
          <w:t>A2016</w:t>
        </w:r>
        <w:r w:rsidR="00293340">
          <w:rPr>
            <w:rStyle w:val="charCitHyperlinkAbbrev"/>
          </w:rPr>
          <w:noBreakHyphen/>
          <w:t>28</w:t>
        </w:r>
      </w:hyperlink>
      <w:r w:rsidR="00FE2284">
        <w:t xml:space="preserve"> amdt </w:t>
      </w:r>
      <w:r w:rsidR="00293340">
        <w:t>1.1</w:t>
      </w:r>
    </w:p>
    <w:p w:rsidR="00784BE3" w:rsidRDefault="00784BE3">
      <w:pPr>
        <w:pStyle w:val="AmdtsEntryHd"/>
      </w:pPr>
      <w:r>
        <w:t>Seizure and forfeiture of firearms etc</w:t>
      </w:r>
    </w:p>
    <w:p w:rsidR="00784BE3" w:rsidRDefault="00784BE3">
      <w:pPr>
        <w:pStyle w:val="AmdtsEntries"/>
      </w:pPr>
      <w:r>
        <w:t>s 46</w:t>
      </w:r>
      <w:r>
        <w:tab/>
        <w:t xml:space="preserve">reloc from </w:t>
      </w:r>
      <w:hyperlink r:id="rId369" w:tooltip="A2001-47" w:history="1">
        <w:r w:rsidR="008278F4" w:rsidRPr="008278F4">
          <w:rPr>
            <w:rStyle w:val="charCitHyperlinkAbbrev"/>
          </w:rPr>
          <w:t>Court Security Act 2001</w:t>
        </w:r>
      </w:hyperlink>
      <w:r>
        <w:t xml:space="preserve"> s 10 by </w:t>
      </w:r>
      <w:hyperlink r:id="rId37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rsidR="00784BE3" w:rsidRDefault="00784BE3">
      <w:pPr>
        <w:pStyle w:val="AmdtsEntryHd"/>
      </w:pPr>
      <w:r>
        <w:t>Security officer may require thing that may hide firearms etc to be left</w:t>
      </w:r>
    </w:p>
    <w:p w:rsidR="00784BE3" w:rsidRDefault="00784BE3">
      <w:pPr>
        <w:pStyle w:val="AmdtsEntries"/>
      </w:pPr>
      <w:r>
        <w:t>s 47</w:t>
      </w:r>
      <w:r>
        <w:tab/>
        <w:t xml:space="preserve">reloc from </w:t>
      </w:r>
      <w:hyperlink r:id="rId371" w:tooltip="A2001-47" w:history="1">
        <w:r w:rsidR="008278F4" w:rsidRPr="008278F4">
          <w:rPr>
            <w:rStyle w:val="charCitHyperlinkAbbrev"/>
          </w:rPr>
          <w:t>Court Security Act 2001</w:t>
        </w:r>
      </w:hyperlink>
      <w:r>
        <w:t xml:space="preserve"> s 11 by </w:t>
      </w:r>
      <w:hyperlink r:id="rId37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rsidR="00784BE3" w:rsidRDefault="00784BE3">
      <w:pPr>
        <w:pStyle w:val="AmdtsEntryHd"/>
      </w:pPr>
      <w:r>
        <w:t>Unlawful, disorderly conduct etc</w:t>
      </w:r>
    </w:p>
    <w:p w:rsidR="00784BE3" w:rsidRDefault="00784BE3">
      <w:pPr>
        <w:pStyle w:val="AmdtsEntries"/>
      </w:pPr>
      <w:r>
        <w:t>s 48</w:t>
      </w:r>
      <w:r>
        <w:tab/>
        <w:t xml:space="preserve">reloc from </w:t>
      </w:r>
      <w:hyperlink r:id="rId373" w:tooltip="A2001-47" w:history="1">
        <w:r w:rsidR="008278F4" w:rsidRPr="008278F4">
          <w:rPr>
            <w:rStyle w:val="charCitHyperlinkAbbrev"/>
          </w:rPr>
          <w:t>Court Security Act 2001</w:t>
        </w:r>
      </w:hyperlink>
      <w:r>
        <w:t xml:space="preserve"> s 12 by </w:t>
      </w:r>
      <w:hyperlink r:id="rId37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rsidR="00784BE3" w:rsidRDefault="00784BE3">
      <w:pPr>
        <w:pStyle w:val="AmdtsEntryHd"/>
      </w:pPr>
      <w:r>
        <w:t>Contravention of requirement of security officer</w:t>
      </w:r>
    </w:p>
    <w:p w:rsidR="00784BE3" w:rsidRDefault="00784BE3">
      <w:pPr>
        <w:pStyle w:val="AmdtsEntries"/>
      </w:pPr>
      <w:r>
        <w:t>s 49</w:t>
      </w:r>
      <w:r>
        <w:tab/>
        <w:t xml:space="preserve">reloc from </w:t>
      </w:r>
      <w:hyperlink r:id="rId375" w:tooltip="A2001-47" w:history="1">
        <w:r w:rsidR="008278F4" w:rsidRPr="008278F4">
          <w:rPr>
            <w:rStyle w:val="charCitHyperlinkAbbrev"/>
          </w:rPr>
          <w:t>Court Security Act 2001</w:t>
        </w:r>
      </w:hyperlink>
      <w:r>
        <w:t xml:space="preserve"> s 13 by </w:t>
      </w:r>
      <w:hyperlink r:id="rId37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rsidR="00784BE3" w:rsidRDefault="006E6086">
      <w:pPr>
        <w:pStyle w:val="AmdtsEntryHd"/>
      </w:pPr>
      <w:r>
        <w:t>Judge, magistrate or presidential member</w:t>
      </w:r>
      <w:r w:rsidR="00784BE3">
        <w:t xml:space="preserve"> may close court premises</w:t>
      </w:r>
    </w:p>
    <w:p w:rsidR="006E6086" w:rsidRPr="006E6086" w:rsidRDefault="006E6086" w:rsidP="000167A3">
      <w:pPr>
        <w:pStyle w:val="AmdtsEntries"/>
        <w:keepNext/>
      </w:pPr>
      <w:r>
        <w:t>s 50 hdg</w:t>
      </w:r>
      <w:r>
        <w:tab/>
        <w:t xml:space="preserve">am </w:t>
      </w:r>
      <w:hyperlink r:id="rId37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t xml:space="preserve"> amdt 1.215</w:t>
      </w:r>
    </w:p>
    <w:p w:rsidR="00784BE3" w:rsidRDefault="00784BE3">
      <w:pPr>
        <w:pStyle w:val="AmdtsEntries"/>
      </w:pPr>
      <w:r>
        <w:t>s 50</w:t>
      </w:r>
      <w:r>
        <w:tab/>
        <w:t xml:space="preserve">reloc from </w:t>
      </w:r>
      <w:hyperlink r:id="rId378" w:tooltip="A2001-47" w:history="1">
        <w:r w:rsidR="008278F4" w:rsidRPr="008278F4">
          <w:rPr>
            <w:rStyle w:val="charCitHyperlinkAbbrev"/>
          </w:rPr>
          <w:t>Court Security Act 2001</w:t>
        </w:r>
      </w:hyperlink>
      <w:r>
        <w:t xml:space="preserve"> s 15 by </w:t>
      </w:r>
      <w:hyperlink r:id="rId37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rsidR="00784BE3" w:rsidRPr="00D5393E" w:rsidRDefault="00784BE3">
      <w:pPr>
        <w:pStyle w:val="AmdtsEntries"/>
      </w:pPr>
      <w:r w:rsidRPr="00D5393E">
        <w:tab/>
        <w:t xml:space="preserve">am </w:t>
      </w:r>
      <w:hyperlink r:id="rId38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 1.215, amdt 1.216</w:t>
      </w:r>
    </w:p>
    <w:p w:rsidR="00784BE3" w:rsidRDefault="00784BE3">
      <w:pPr>
        <w:pStyle w:val="AmdtsEntryHd"/>
      </w:pPr>
      <w:r>
        <w:t>Security officers</w:t>
      </w:r>
    </w:p>
    <w:p w:rsidR="00784BE3" w:rsidRDefault="00784BE3">
      <w:pPr>
        <w:pStyle w:val="AmdtsEntries"/>
      </w:pPr>
      <w:r>
        <w:t>s 51</w:t>
      </w:r>
      <w:r>
        <w:tab/>
        <w:t xml:space="preserve">reloc from </w:t>
      </w:r>
      <w:hyperlink r:id="rId381" w:tooltip="A2001-47" w:history="1">
        <w:r w:rsidR="008278F4" w:rsidRPr="008278F4">
          <w:rPr>
            <w:rStyle w:val="charCitHyperlinkAbbrev"/>
          </w:rPr>
          <w:t>Court Security Act 2001</w:t>
        </w:r>
      </w:hyperlink>
      <w:r>
        <w:t xml:space="preserve"> s 16 by </w:t>
      </w:r>
      <w:hyperlink r:id="rId38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rsidR="00481397" w:rsidRDefault="00481397" w:rsidP="00481397">
      <w:pPr>
        <w:pStyle w:val="AmdtsEntries"/>
      </w:pPr>
      <w:r>
        <w:tab/>
        <w:t xml:space="preserve">am </w:t>
      </w:r>
      <w:hyperlink r:id="rId383"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rsidR="00784BE3" w:rsidRDefault="00784BE3">
      <w:pPr>
        <w:pStyle w:val="AmdtsEntryHd"/>
      </w:pPr>
      <w:r>
        <w:t>Identity cards for security officers</w:t>
      </w:r>
    </w:p>
    <w:p w:rsidR="00784BE3" w:rsidRDefault="00784BE3" w:rsidP="00292C7B">
      <w:pPr>
        <w:pStyle w:val="AmdtsEntries"/>
        <w:keepNext/>
      </w:pPr>
      <w:r>
        <w:t>s 52</w:t>
      </w:r>
      <w:r>
        <w:tab/>
        <w:t xml:space="preserve">reloc from </w:t>
      </w:r>
      <w:hyperlink r:id="rId384" w:tooltip="A2001-47" w:history="1">
        <w:r w:rsidR="008278F4" w:rsidRPr="008278F4">
          <w:rPr>
            <w:rStyle w:val="charCitHyperlinkAbbrev"/>
          </w:rPr>
          <w:t>Court Security Act 2001</w:t>
        </w:r>
      </w:hyperlink>
      <w:r>
        <w:t xml:space="preserve"> s 17 by </w:t>
      </w:r>
      <w:hyperlink r:id="rId38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rsidR="00481397" w:rsidRDefault="00481397" w:rsidP="00481397">
      <w:pPr>
        <w:pStyle w:val="AmdtsEntries"/>
      </w:pPr>
      <w:r>
        <w:tab/>
        <w:t xml:space="preserve">am </w:t>
      </w:r>
      <w:hyperlink r:id="rId38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rsidR="00864BB7" w:rsidRDefault="00864BB7" w:rsidP="00864BB7">
      <w:pPr>
        <w:pStyle w:val="AmdtsEntryHd"/>
      </w:pPr>
      <w:r w:rsidRPr="00110E88">
        <w:t>Mediation</w:t>
      </w:r>
    </w:p>
    <w:p w:rsidR="00864BB7" w:rsidRDefault="00864BB7" w:rsidP="00864BB7">
      <w:pPr>
        <w:pStyle w:val="AmdtsEntries"/>
      </w:pPr>
      <w:r>
        <w:t xml:space="preserve">pt 5A hdg </w:t>
      </w:r>
      <w:r>
        <w:tab/>
        <w:t xml:space="preserve">ins </w:t>
      </w:r>
      <w:hyperlink r:id="rId387" w:tooltip="Courts Legislation Amendment Act 2015 (No 2)" w:history="1">
        <w:r>
          <w:rPr>
            <w:rStyle w:val="charCitHyperlinkAbbrev"/>
          </w:rPr>
          <w:t>A2015</w:t>
        </w:r>
        <w:r>
          <w:rPr>
            <w:rStyle w:val="charCitHyperlinkAbbrev"/>
          </w:rPr>
          <w:noBreakHyphen/>
          <w:t>52</w:t>
        </w:r>
      </w:hyperlink>
      <w:r>
        <w:t xml:space="preserve"> s 20</w:t>
      </w:r>
    </w:p>
    <w:p w:rsidR="00864BB7" w:rsidRDefault="00864BB7" w:rsidP="00864BB7">
      <w:pPr>
        <w:pStyle w:val="AmdtsEntryHd"/>
      </w:pPr>
      <w:r>
        <w:t>Definitions</w:t>
      </w:r>
      <w:r w:rsidRPr="00110E88">
        <w:t>—pt 5A</w:t>
      </w:r>
    </w:p>
    <w:p w:rsidR="00864BB7" w:rsidRDefault="0046719F" w:rsidP="00864BB7">
      <w:pPr>
        <w:pStyle w:val="AmdtsEntries"/>
      </w:pPr>
      <w:r>
        <w:t>s 52A</w:t>
      </w:r>
      <w:r w:rsidR="00864BB7">
        <w:tab/>
        <w:t xml:space="preserve">ins </w:t>
      </w:r>
      <w:hyperlink r:id="rId388" w:tooltip="Courts Legislation Amendment Act 2015 (No 2)" w:history="1">
        <w:r w:rsidR="00864BB7">
          <w:rPr>
            <w:rStyle w:val="charCitHyperlinkAbbrev"/>
          </w:rPr>
          <w:t>A2015</w:t>
        </w:r>
        <w:r w:rsidR="00864BB7">
          <w:rPr>
            <w:rStyle w:val="charCitHyperlinkAbbrev"/>
          </w:rPr>
          <w:noBreakHyphen/>
          <w:t>52</w:t>
        </w:r>
      </w:hyperlink>
      <w:r w:rsidR="00864BB7">
        <w:t xml:space="preserve"> s 20</w:t>
      </w:r>
    </w:p>
    <w:p w:rsidR="00ED0CFA" w:rsidRDefault="00ED0CFA" w:rsidP="00864BB7">
      <w:pPr>
        <w:pStyle w:val="AmdtsEntries"/>
      </w:pPr>
      <w:r>
        <w:tab/>
        <w:t xml:space="preserve">def </w:t>
      </w:r>
      <w:r w:rsidRPr="00306EC4">
        <w:rPr>
          <w:b/>
          <w:i/>
        </w:rPr>
        <w:t>accredited mediator</w:t>
      </w:r>
      <w:r w:rsidR="008F3095">
        <w:t xml:space="preserve"> ins </w:t>
      </w:r>
      <w:hyperlink r:id="rId389"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rsidR="00ED0CFA" w:rsidRDefault="00ED0CFA" w:rsidP="00864BB7">
      <w:pPr>
        <w:pStyle w:val="AmdtsEntries"/>
      </w:pPr>
      <w:r>
        <w:tab/>
        <w:t xml:space="preserve">def </w:t>
      </w:r>
      <w:r w:rsidRPr="00306EC4">
        <w:rPr>
          <w:b/>
          <w:i/>
        </w:rPr>
        <w:t>mediation</w:t>
      </w:r>
      <w:r w:rsidR="008F3095">
        <w:t xml:space="preserve"> ins </w:t>
      </w:r>
      <w:hyperlink r:id="rId390"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rsidR="00ED0CFA" w:rsidRPr="008F3095" w:rsidRDefault="00ED0CFA" w:rsidP="00864BB7">
      <w:pPr>
        <w:pStyle w:val="AmdtsEntries"/>
      </w:pPr>
      <w:r>
        <w:tab/>
        <w:t xml:space="preserve">def </w:t>
      </w:r>
      <w:r w:rsidRPr="00306EC4">
        <w:rPr>
          <w:b/>
          <w:i/>
        </w:rPr>
        <w:t>mediation material</w:t>
      </w:r>
      <w:r w:rsidR="008F3095" w:rsidRPr="00306EC4">
        <w:rPr>
          <w:b/>
          <w:i/>
        </w:rPr>
        <w:t xml:space="preserve"> </w:t>
      </w:r>
      <w:r w:rsidR="008F3095">
        <w:t xml:space="preserve">ins </w:t>
      </w:r>
      <w:hyperlink r:id="rId391"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rsidR="008F3095" w:rsidRDefault="008F3095" w:rsidP="00864BB7">
      <w:pPr>
        <w:pStyle w:val="AmdtsEntries"/>
      </w:pPr>
      <w:r>
        <w:tab/>
        <w:t xml:space="preserve">def </w:t>
      </w:r>
      <w:r w:rsidRPr="00306EC4">
        <w:rPr>
          <w:b/>
          <w:i/>
        </w:rPr>
        <w:t>Mediator Standards Board</w:t>
      </w:r>
      <w:r>
        <w:t xml:space="preserve"> ins </w:t>
      </w:r>
      <w:hyperlink r:id="rId392" w:tooltip="Courts Legislation Amendment Act 2015 (No 2)" w:history="1">
        <w:r>
          <w:rPr>
            <w:rStyle w:val="charCitHyperlinkAbbrev"/>
          </w:rPr>
          <w:t>A2015</w:t>
        </w:r>
        <w:r>
          <w:rPr>
            <w:rStyle w:val="charCitHyperlinkAbbrev"/>
          </w:rPr>
          <w:noBreakHyphen/>
          <w:t>52</w:t>
        </w:r>
      </w:hyperlink>
      <w:r>
        <w:t xml:space="preserve"> s 20</w:t>
      </w:r>
    </w:p>
    <w:p w:rsidR="00864BB7" w:rsidRDefault="00864BB7" w:rsidP="00864BB7">
      <w:pPr>
        <w:pStyle w:val="AmdtsEntryHd"/>
      </w:pPr>
      <w:r w:rsidRPr="00110E88">
        <w:t>Admissibility of information given at mediation</w:t>
      </w:r>
    </w:p>
    <w:p w:rsidR="00864BB7" w:rsidRDefault="0046719F" w:rsidP="00864BB7">
      <w:pPr>
        <w:pStyle w:val="AmdtsEntries"/>
      </w:pPr>
      <w:r>
        <w:t xml:space="preserve">s </w:t>
      </w:r>
      <w:r w:rsidR="00EA7015">
        <w:t>52B</w:t>
      </w:r>
      <w:r w:rsidR="00864BB7">
        <w:tab/>
        <w:t xml:space="preserve">ins </w:t>
      </w:r>
      <w:hyperlink r:id="rId393" w:tooltip="Courts Legislation Amendment Act 2015 (No 2)" w:history="1">
        <w:r w:rsidR="00864BB7">
          <w:rPr>
            <w:rStyle w:val="charCitHyperlinkAbbrev"/>
          </w:rPr>
          <w:t>A2015</w:t>
        </w:r>
        <w:r w:rsidR="00864BB7">
          <w:rPr>
            <w:rStyle w:val="charCitHyperlinkAbbrev"/>
          </w:rPr>
          <w:noBreakHyphen/>
          <w:t>52</w:t>
        </w:r>
      </w:hyperlink>
      <w:r w:rsidR="00864BB7">
        <w:t xml:space="preserve"> s 20</w:t>
      </w:r>
    </w:p>
    <w:p w:rsidR="00EA7015" w:rsidRDefault="00EA7015" w:rsidP="00EA7015">
      <w:pPr>
        <w:pStyle w:val="AmdtsEntryHd"/>
      </w:pPr>
      <w:r>
        <w:t>Secrecy</w:t>
      </w:r>
    </w:p>
    <w:p w:rsidR="00EA7015" w:rsidRDefault="0046719F" w:rsidP="00EA7015">
      <w:pPr>
        <w:pStyle w:val="AmdtsEntries"/>
      </w:pPr>
      <w:r>
        <w:t xml:space="preserve">s </w:t>
      </w:r>
      <w:r w:rsidR="00EA7015">
        <w:t>52C</w:t>
      </w:r>
      <w:r w:rsidR="00EA7015">
        <w:tab/>
        <w:t xml:space="preserve">ins </w:t>
      </w:r>
      <w:hyperlink r:id="rId394" w:tooltip="Courts Legislation Amendment Act 2015 (No 2)" w:history="1">
        <w:r w:rsidR="00EA7015">
          <w:rPr>
            <w:rStyle w:val="charCitHyperlinkAbbrev"/>
          </w:rPr>
          <w:t>A2015</w:t>
        </w:r>
        <w:r w:rsidR="00EA7015">
          <w:rPr>
            <w:rStyle w:val="charCitHyperlinkAbbrev"/>
          </w:rPr>
          <w:noBreakHyphen/>
          <w:t>52</w:t>
        </w:r>
      </w:hyperlink>
      <w:r w:rsidR="00EA7015">
        <w:t xml:space="preserve"> s 20</w:t>
      </w:r>
    </w:p>
    <w:p w:rsidR="00A52BA1" w:rsidRDefault="00A52BA1" w:rsidP="00A52BA1">
      <w:pPr>
        <w:pStyle w:val="AmdtsEntryHd"/>
      </w:pPr>
      <w:r w:rsidRPr="00110E88">
        <w:t>Protection of accredited mediator from liability</w:t>
      </w:r>
    </w:p>
    <w:p w:rsidR="00A52BA1" w:rsidRDefault="0046719F" w:rsidP="00A52BA1">
      <w:pPr>
        <w:pStyle w:val="AmdtsEntries"/>
      </w:pPr>
      <w:r>
        <w:t xml:space="preserve">s </w:t>
      </w:r>
      <w:r w:rsidR="00A52BA1">
        <w:t>52D</w:t>
      </w:r>
      <w:r w:rsidR="00A52BA1">
        <w:tab/>
        <w:t xml:space="preserve">ins </w:t>
      </w:r>
      <w:hyperlink r:id="rId395" w:tooltip="Courts Legislation Amendment Act 2015 (No 2)" w:history="1">
        <w:r w:rsidR="00A52BA1">
          <w:rPr>
            <w:rStyle w:val="charCitHyperlinkAbbrev"/>
          </w:rPr>
          <w:t>A2015</w:t>
        </w:r>
        <w:r w:rsidR="00A52BA1">
          <w:rPr>
            <w:rStyle w:val="charCitHyperlinkAbbrev"/>
          </w:rPr>
          <w:noBreakHyphen/>
          <w:t>52</w:t>
        </w:r>
      </w:hyperlink>
      <w:r w:rsidR="00A52BA1">
        <w:t xml:space="preserve"> s 20</w:t>
      </w:r>
    </w:p>
    <w:p w:rsidR="00784BE3" w:rsidRDefault="00784BE3">
      <w:pPr>
        <w:pStyle w:val="AmdtsEntryHd"/>
      </w:pPr>
      <w:r>
        <w:t>Procedural provisions—all proceedings</w:t>
      </w:r>
    </w:p>
    <w:p w:rsidR="00784BE3" w:rsidRDefault="00784BE3">
      <w:pPr>
        <w:pStyle w:val="AmdtsEntries"/>
        <w:keepNext/>
      </w:pPr>
      <w:r>
        <w:t>pt 6 hdg</w:t>
      </w:r>
      <w:r>
        <w:tab/>
      </w:r>
      <w:r>
        <w:rPr>
          <w:b/>
          <w:bCs/>
        </w:rPr>
        <w:t>orig pt 6 hdg</w:t>
      </w:r>
    </w:p>
    <w:p w:rsidR="00784BE3" w:rsidRDefault="00784BE3">
      <w:pPr>
        <w:pStyle w:val="AmdtsEntries"/>
        <w:keepNext/>
      </w:pPr>
      <w:r>
        <w:tab/>
        <w:t>renum as pt 9 hdg</w:t>
      </w:r>
    </w:p>
    <w:p w:rsidR="00784BE3" w:rsidRDefault="00784BE3">
      <w:pPr>
        <w:pStyle w:val="AmdtsEntries"/>
        <w:keepNext/>
        <w:rPr>
          <w:b/>
          <w:bCs/>
        </w:rPr>
      </w:pPr>
      <w:r>
        <w:tab/>
      </w:r>
      <w:r>
        <w:rPr>
          <w:b/>
          <w:bCs/>
        </w:rPr>
        <w:t>prev pt 6 hdg</w:t>
      </w:r>
    </w:p>
    <w:p w:rsidR="00784BE3" w:rsidRDefault="00784BE3">
      <w:pPr>
        <w:pStyle w:val="AmdtsEntries"/>
      </w:pPr>
      <w:r>
        <w:tab/>
        <w:t xml:space="preserve">ins </w:t>
      </w:r>
      <w:hyperlink r:id="rId39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rsidR="00784BE3" w:rsidRDefault="00784BE3">
      <w:pPr>
        <w:pStyle w:val="AmdtsEntries"/>
      </w:pPr>
      <w:r>
        <w:tab/>
        <w:t xml:space="preserve">reloc to </w:t>
      </w:r>
      <w:hyperlink r:id="rId397" w:tooltip="A1991-34" w:history="1">
        <w:r w:rsidR="008278F4" w:rsidRPr="008278F4">
          <w:rPr>
            <w:rStyle w:val="charCitHyperlinkAbbrev"/>
          </w:rPr>
          <w:t>Evidence (Miscellaneous Provisions) Act 1991</w:t>
        </w:r>
      </w:hyperlink>
      <w:r>
        <w:t xml:space="preserve"> pt 6 by </w:t>
      </w:r>
      <w:hyperlink r:id="rId39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rsidR="00784BE3" w:rsidRDefault="00784BE3">
      <w:pPr>
        <w:pStyle w:val="AmdtsEntries"/>
        <w:rPr>
          <w:b/>
          <w:bCs/>
        </w:rPr>
      </w:pPr>
      <w:r>
        <w:tab/>
      </w:r>
      <w:r>
        <w:rPr>
          <w:b/>
          <w:bCs/>
        </w:rPr>
        <w:t>pres pt 6 hdg</w:t>
      </w:r>
    </w:p>
    <w:p w:rsidR="00784BE3" w:rsidRDefault="00784BE3">
      <w:pPr>
        <w:pStyle w:val="AmdtsEntries"/>
      </w:pPr>
      <w:r>
        <w:rPr>
          <w:b/>
          <w:bCs/>
        </w:rPr>
        <w:tab/>
      </w:r>
      <w:r>
        <w:t xml:space="preserve">ins </w:t>
      </w:r>
      <w:hyperlink r:id="rId39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Application—pt 6</w:t>
      </w:r>
    </w:p>
    <w:p w:rsidR="00784BE3" w:rsidRDefault="00784BE3">
      <w:pPr>
        <w:pStyle w:val="AmdtsEntries"/>
        <w:keepNext/>
      </w:pPr>
      <w:r>
        <w:t>s 53</w:t>
      </w:r>
      <w:r>
        <w:tab/>
      </w:r>
      <w:r>
        <w:rPr>
          <w:b/>
          <w:bCs/>
        </w:rPr>
        <w:t>orig s 53</w:t>
      </w:r>
    </w:p>
    <w:p w:rsidR="00784BE3" w:rsidRDefault="00784BE3">
      <w:pPr>
        <w:pStyle w:val="AmdtsEntries"/>
        <w:keepNext/>
      </w:pPr>
      <w:r>
        <w:tab/>
        <w:t>renum as s 80</w:t>
      </w:r>
    </w:p>
    <w:p w:rsidR="00784BE3" w:rsidRDefault="00784BE3" w:rsidP="001D1AC2">
      <w:pPr>
        <w:pStyle w:val="AmdtsEntries"/>
        <w:keepNext/>
        <w:rPr>
          <w:b/>
          <w:bCs/>
        </w:rPr>
      </w:pPr>
      <w:r>
        <w:tab/>
      </w:r>
      <w:r>
        <w:rPr>
          <w:b/>
          <w:bCs/>
        </w:rPr>
        <w:t>prev s 53</w:t>
      </w:r>
    </w:p>
    <w:p w:rsidR="00784BE3" w:rsidRDefault="00784BE3" w:rsidP="003D5120">
      <w:pPr>
        <w:pStyle w:val="AmdtsEntries"/>
        <w:keepNext/>
      </w:pPr>
      <w:r>
        <w:tab/>
        <w:t xml:space="preserve">reloc from </w:t>
      </w:r>
      <w:hyperlink r:id="rId400" w:tooltip="A1971-4" w:history="1">
        <w:r w:rsidR="008278F4" w:rsidRPr="008278F4">
          <w:rPr>
            <w:rStyle w:val="charCitHyperlinkAbbrev"/>
          </w:rPr>
          <w:t>Evidence Act 1971</w:t>
        </w:r>
      </w:hyperlink>
      <w:r>
        <w:t xml:space="preserve"> s 82 by </w:t>
      </w:r>
      <w:hyperlink r:id="rId40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rsidR="00784BE3" w:rsidRDefault="00784BE3">
      <w:pPr>
        <w:pStyle w:val="AmdtsEntries"/>
      </w:pPr>
      <w:r>
        <w:tab/>
        <w:t xml:space="preserve">reloc to </w:t>
      </w:r>
      <w:hyperlink r:id="rId402" w:tooltip="A1991-34" w:history="1">
        <w:r w:rsidR="008278F4" w:rsidRPr="008278F4">
          <w:rPr>
            <w:rStyle w:val="charCitHyperlinkAbbrev"/>
          </w:rPr>
          <w:t>Evidence (Miscellaneous Provisions) Act 1991</w:t>
        </w:r>
      </w:hyperlink>
      <w:r>
        <w:t xml:space="preserve"> s 90 by </w:t>
      </w:r>
      <w:hyperlink r:id="rId40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rsidR="00784BE3" w:rsidRDefault="00784BE3">
      <w:pPr>
        <w:pStyle w:val="AmdtsEntries"/>
        <w:rPr>
          <w:b/>
          <w:bCs/>
        </w:rPr>
      </w:pPr>
      <w:r>
        <w:tab/>
      </w:r>
      <w:r>
        <w:rPr>
          <w:b/>
          <w:bCs/>
        </w:rPr>
        <w:t>pres s 53</w:t>
      </w:r>
    </w:p>
    <w:p w:rsidR="00784BE3" w:rsidRDefault="00784BE3">
      <w:pPr>
        <w:pStyle w:val="AmdtsEntries"/>
      </w:pPr>
      <w:r>
        <w:rPr>
          <w:b/>
          <w:bCs/>
        </w:rPr>
        <w:tab/>
      </w:r>
      <w:r>
        <w:t xml:space="preserve">ins </w:t>
      </w:r>
      <w:hyperlink r:id="rId40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rPr>
          <w:szCs w:val="24"/>
        </w:rPr>
      </w:pPr>
      <w:r>
        <w:rPr>
          <w:szCs w:val="24"/>
        </w:rPr>
        <w:t>Delegation by secretary of rule-making committee</w:t>
      </w:r>
    </w:p>
    <w:p w:rsidR="00784BE3" w:rsidRDefault="00784BE3">
      <w:pPr>
        <w:pStyle w:val="AmdtsEntries"/>
      </w:pPr>
      <w:r>
        <w:t>s 53A</w:t>
      </w:r>
      <w:r>
        <w:tab/>
        <w:t>renum as s 81</w:t>
      </w:r>
    </w:p>
    <w:p w:rsidR="00784BE3" w:rsidRDefault="00784BE3">
      <w:pPr>
        <w:pStyle w:val="AmdtsEntryHd"/>
      </w:pPr>
      <w:r>
        <w:t>Prohibition of publication of evidence etc</w:t>
      </w:r>
    </w:p>
    <w:p w:rsidR="00784BE3" w:rsidRDefault="00784BE3">
      <w:pPr>
        <w:pStyle w:val="AmdtsEntries"/>
        <w:keepNext/>
      </w:pPr>
      <w:r>
        <w:t>s 54</w:t>
      </w:r>
      <w:r>
        <w:tab/>
      </w:r>
      <w:r>
        <w:rPr>
          <w:b/>
          <w:bCs/>
        </w:rPr>
        <w:t>orig s 54</w:t>
      </w:r>
    </w:p>
    <w:p w:rsidR="00784BE3" w:rsidRDefault="00784BE3">
      <w:pPr>
        <w:pStyle w:val="AmdtsEntries"/>
        <w:keepNext/>
      </w:pPr>
      <w:r>
        <w:tab/>
        <w:t>renum as s 82</w:t>
      </w:r>
    </w:p>
    <w:p w:rsidR="00784BE3" w:rsidRDefault="00784BE3">
      <w:pPr>
        <w:pStyle w:val="AmdtsEntries"/>
        <w:keepNext/>
        <w:rPr>
          <w:b/>
          <w:bCs/>
        </w:rPr>
      </w:pPr>
      <w:r>
        <w:tab/>
      </w:r>
      <w:r>
        <w:rPr>
          <w:b/>
          <w:bCs/>
        </w:rPr>
        <w:t>prev s 54</w:t>
      </w:r>
    </w:p>
    <w:p w:rsidR="00784BE3" w:rsidRDefault="00784BE3">
      <w:pPr>
        <w:pStyle w:val="AmdtsEntries"/>
      </w:pPr>
      <w:r>
        <w:tab/>
        <w:t xml:space="preserve">reloc from </w:t>
      </w:r>
      <w:hyperlink r:id="rId405" w:tooltip="A1971-4" w:history="1">
        <w:r w:rsidR="008278F4" w:rsidRPr="008278F4">
          <w:rPr>
            <w:rStyle w:val="charCitHyperlinkAbbrev"/>
          </w:rPr>
          <w:t>Evidence Act 1971</w:t>
        </w:r>
      </w:hyperlink>
      <w:r>
        <w:t xml:space="preserve"> s 83 by </w:t>
      </w:r>
      <w:hyperlink r:id="rId40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rsidR="00784BE3" w:rsidRDefault="00784BE3">
      <w:pPr>
        <w:pStyle w:val="AmdtsEntries"/>
      </w:pPr>
      <w:r>
        <w:tab/>
        <w:t xml:space="preserve">reloc to </w:t>
      </w:r>
      <w:hyperlink r:id="rId407" w:tooltip="A1991-34" w:history="1">
        <w:r w:rsidR="008278F4" w:rsidRPr="008278F4">
          <w:rPr>
            <w:rStyle w:val="charCitHyperlinkAbbrev"/>
          </w:rPr>
          <w:t>Evidence (Miscellaneous Provisions) Act 1991</w:t>
        </w:r>
      </w:hyperlink>
      <w:r>
        <w:t xml:space="preserve"> s 91 by </w:t>
      </w:r>
      <w:hyperlink r:id="rId40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rsidR="00784BE3" w:rsidRDefault="00784BE3">
      <w:pPr>
        <w:pStyle w:val="AmdtsEntries"/>
        <w:rPr>
          <w:b/>
          <w:bCs/>
        </w:rPr>
      </w:pPr>
      <w:r>
        <w:tab/>
      </w:r>
      <w:r>
        <w:rPr>
          <w:b/>
          <w:bCs/>
        </w:rPr>
        <w:t>pres s 54</w:t>
      </w:r>
    </w:p>
    <w:p w:rsidR="00784BE3" w:rsidRDefault="00784BE3">
      <w:pPr>
        <w:pStyle w:val="AmdtsEntries"/>
        <w:rPr>
          <w:b/>
          <w:bCs/>
        </w:rPr>
      </w:pPr>
      <w:r>
        <w:rPr>
          <w:b/>
          <w:bCs/>
        </w:rPr>
        <w:tab/>
      </w:r>
      <w:r>
        <w:t xml:space="preserve">ins </w:t>
      </w:r>
      <w:hyperlink r:id="rId40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F87238" w:rsidRDefault="00F87238">
      <w:pPr>
        <w:pStyle w:val="AmdtsEntryHd"/>
      </w:pPr>
      <w:r w:rsidRPr="00171361">
        <w:t>Procedural provisions—criminal proceedings</w:t>
      </w:r>
    </w:p>
    <w:p w:rsidR="00F87238" w:rsidRPr="00F87238" w:rsidRDefault="00F87238" w:rsidP="00F87238">
      <w:pPr>
        <w:pStyle w:val="AmdtsEntries"/>
      </w:pPr>
      <w:r>
        <w:t>pt 6A hdg</w:t>
      </w:r>
      <w:r>
        <w:tab/>
        <w:t xml:space="preserve">ins </w:t>
      </w:r>
      <w:hyperlink r:id="rId410" w:tooltip="Evidence (Consequential Amendments) Act 2011" w:history="1">
        <w:r w:rsidR="008278F4" w:rsidRPr="008278F4">
          <w:rPr>
            <w:rStyle w:val="charCitHyperlinkAbbrev"/>
          </w:rPr>
          <w:t>A2011</w:t>
        </w:r>
        <w:r w:rsidR="008278F4" w:rsidRPr="008278F4">
          <w:rPr>
            <w:rStyle w:val="charCitHyperlinkAbbrev"/>
          </w:rPr>
          <w:noBreakHyphen/>
          <w:t>48</w:t>
        </w:r>
      </w:hyperlink>
      <w:r>
        <w:t xml:space="preserve"> amdt 1.17</w:t>
      </w:r>
    </w:p>
    <w:p w:rsidR="00784BE3" w:rsidRDefault="00CA7A15">
      <w:pPr>
        <w:pStyle w:val="AmdtsEntryHd"/>
      </w:pPr>
      <w:r w:rsidRPr="00171361">
        <w:t>Provision of interpreters</w:t>
      </w:r>
    </w:p>
    <w:p w:rsidR="00784BE3" w:rsidRDefault="00784BE3" w:rsidP="000167A3">
      <w:pPr>
        <w:pStyle w:val="AmdtsEntries"/>
        <w:keepNext/>
      </w:pPr>
      <w:r>
        <w:t>s 55</w:t>
      </w:r>
      <w:r>
        <w:tab/>
        <w:t xml:space="preserve">reloc from </w:t>
      </w:r>
      <w:hyperlink r:id="rId411" w:tooltip="A1971-4" w:history="1">
        <w:r w:rsidR="008278F4" w:rsidRPr="008278F4">
          <w:rPr>
            <w:rStyle w:val="charCitHyperlinkAbbrev"/>
          </w:rPr>
          <w:t>Evidence Act 1971</w:t>
        </w:r>
      </w:hyperlink>
      <w:r>
        <w:t xml:space="preserve"> s 84 by </w:t>
      </w:r>
      <w:hyperlink r:id="rId41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rsidR="00784BE3" w:rsidRDefault="00784BE3">
      <w:pPr>
        <w:pStyle w:val="AmdtsEntries"/>
      </w:pPr>
      <w:r>
        <w:tab/>
        <w:t xml:space="preserve">reloc to </w:t>
      </w:r>
      <w:hyperlink r:id="rId413" w:tooltip="A1991-34" w:history="1">
        <w:r w:rsidR="008278F4" w:rsidRPr="008278F4">
          <w:rPr>
            <w:rStyle w:val="charCitHyperlinkAbbrev"/>
          </w:rPr>
          <w:t>Evidence (Miscellaneous Provisions) Act 1991</w:t>
        </w:r>
      </w:hyperlink>
      <w:r>
        <w:t xml:space="preserve"> s 92 by </w:t>
      </w:r>
      <w:hyperlink r:id="rId41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rsidR="00CA7A15" w:rsidRDefault="00CA7A15">
      <w:pPr>
        <w:pStyle w:val="AmdtsEntries"/>
      </w:pPr>
      <w:r>
        <w:tab/>
        <w:t xml:space="preserve">ins </w:t>
      </w:r>
      <w:hyperlink r:id="rId415" w:tooltip="Evidence (Consequential Amendments) Act 2011" w:history="1">
        <w:r w:rsidR="008278F4" w:rsidRPr="008278F4">
          <w:rPr>
            <w:rStyle w:val="charCitHyperlinkAbbrev"/>
          </w:rPr>
          <w:t>A2011</w:t>
        </w:r>
        <w:r w:rsidR="008278F4" w:rsidRPr="008278F4">
          <w:rPr>
            <w:rStyle w:val="charCitHyperlinkAbbrev"/>
          </w:rPr>
          <w:noBreakHyphen/>
          <w:t>48</w:t>
        </w:r>
      </w:hyperlink>
      <w:r>
        <w:t xml:space="preserve"> amdt 1.17</w:t>
      </w:r>
    </w:p>
    <w:p w:rsidR="00784BE3" w:rsidRDefault="00784BE3">
      <w:pPr>
        <w:pStyle w:val="AmdtsEntryHd"/>
      </w:pPr>
      <w:r>
        <w:t>Procedural provisions—civil proceedings</w:t>
      </w:r>
    </w:p>
    <w:p w:rsidR="00784BE3" w:rsidRDefault="00784BE3">
      <w:pPr>
        <w:pStyle w:val="AmdtsEntries"/>
        <w:keepNext/>
      </w:pPr>
      <w:r>
        <w:t>pt 7 hdg</w:t>
      </w:r>
      <w:r>
        <w:tab/>
        <w:t>orig pt 7 hdg renum as pt 10 hdg</w:t>
      </w:r>
    </w:p>
    <w:p w:rsidR="00784BE3" w:rsidRDefault="00784BE3">
      <w:pPr>
        <w:pStyle w:val="AmdtsEntries"/>
      </w:pPr>
      <w:r>
        <w:tab/>
        <w:t xml:space="preserve">ins </w:t>
      </w:r>
      <w:hyperlink r:id="rId41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rsidR="00784BE3" w:rsidRDefault="00784BE3">
      <w:pPr>
        <w:pStyle w:val="AmdtsEntries"/>
      </w:pPr>
      <w:r>
        <w:tab/>
        <w:t xml:space="preserve">sub </w:t>
      </w:r>
      <w:hyperlink r:id="rId41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General</w:t>
      </w:r>
    </w:p>
    <w:p w:rsidR="00784BE3" w:rsidRDefault="00784BE3">
      <w:pPr>
        <w:pStyle w:val="AmdtsEntries"/>
      </w:pPr>
      <w:r>
        <w:t>div 7.1 hdg</w:t>
      </w:r>
      <w:r>
        <w:tab/>
        <w:t>renum as div 10.1 hdg</w:t>
      </w:r>
    </w:p>
    <w:p w:rsidR="00784BE3" w:rsidRDefault="00784BE3">
      <w:pPr>
        <w:pStyle w:val="AmdtsEntryHd"/>
      </w:pPr>
      <w:r>
        <w:t>Application—pt 7</w:t>
      </w:r>
    </w:p>
    <w:p w:rsidR="00784BE3" w:rsidRDefault="00784BE3">
      <w:pPr>
        <w:pStyle w:val="AmdtsEntries"/>
      </w:pPr>
      <w:r>
        <w:t>s 56</w:t>
      </w:r>
      <w:r>
        <w:tab/>
        <w:t xml:space="preserve">reloc from </w:t>
      </w:r>
      <w:hyperlink r:id="rId418" w:tooltip="A1971-4" w:history="1">
        <w:r w:rsidR="008278F4" w:rsidRPr="008278F4">
          <w:rPr>
            <w:rStyle w:val="charCitHyperlinkAbbrev"/>
          </w:rPr>
          <w:t>Evidence Act 1971</w:t>
        </w:r>
      </w:hyperlink>
      <w:r>
        <w:t xml:space="preserve"> s 85A by </w:t>
      </w:r>
      <w:hyperlink r:id="rId41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
      </w:pPr>
      <w:r>
        <w:tab/>
        <w:t xml:space="preserve">om </w:t>
      </w:r>
      <w:hyperlink r:id="rId42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Definitions—pt 7</w:t>
      </w:r>
    </w:p>
    <w:p w:rsidR="00784BE3" w:rsidRDefault="00784BE3" w:rsidP="001D1AC2">
      <w:pPr>
        <w:pStyle w:val="AmdtsEntries"/>
        <w:keepNext/>
      </w:pPr>
      <w:r>
        <w:t>s 57</w:t>
      </w:r>
      <w:r>
        <w:tab/>
        <w:t xml:space="preserve">reloc from </w:t>
      </w:r>
      <w:hyperlink r:id="rId421" w:tooltip="A1971-4" w:history="1">
        <w:r w:rsidR="008278F4" w:rsidRPr="008278F4">
          <w:rPr>
            <w:rStyle w:val="charCitHyperlinkAbbrev"/>
          </w:rPr>
          <w:t>Evidence Act 1971</w:t>
        </w:r>
      </w:hyperlink>
      <w:r>
        <w:t xml:space="preserve"> s 85B by </w:t>
      </w:r>
      <w:hyperlink r:id="rId42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rsidP="001D1AC2">
      <w:pPr>
        <w:pStyle w:val="AmdtsEntries"/>
        <w:keepNext/>
      </w:pPr>
      <w:r>
        <w:tab/>
        <w:t xml:space="preserve">om </w:t>
      </w:r>
      <w:hyperlink r:id="rId42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rsidP="001D1AC2">
      <w:pPr>
        <w:pStyle w:val="AmdtsEntries"/>
        <w:keepNext/>
      </w:pPr>
      <w:r>
        <w:tab/>
        <w:t xml:space="preserve">def </w:t>
      </w:r>
      <w:r>
        <w:rPr>
          <w:rStyle w:val="charBoldItals"/>
        </w:rPr>
        <w:t xml:space="preserve">examination </w:t>
      </w:r>
      <w:r>
        <w:t xml:space="preserve">reloc from </w:t>
      </w:r>
      <w:hyperlink r:id="rId424" w:tooltip="A1971-4" w:history="1">
        <w:r w:rsidR="008278F4" w:rsidRPr="008278F4">
          <w:rPr>
            <w:rStyle w:val="charCitHyperlinkAbbrev"/>
          </w:rPr>
          <w:t>Evidence Act 1971</w:t>
        </w:r>
      </w:hyperlink>
      <w:r>
        <w:t xml:space="preserve"> s 85B by </w:t>
      </w:r>
      <w:hyperlink r:id="rId42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rsidP="001D1AC2">
      <w:pPr>
        <w:pStyle w:val="AmdtsEntriesDefL2"/>
        <w:keepNext/>
      </w:pPr>
      <w:r>
        <w:tab/>
        <w:t xml:space="preserve">om </w:t>
      </w:r>
      <w:hyperlink r:id="rId42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rsidP="001D1AC2">
      <w:pPr>
        <w:pStyle w:val="AmdtsEntries"/>
        <w:keepNext/>
      </w:pPr>
      <w:r>
        <w:tab/>
        <w:t xml:space="preserve">def </w:t>
      </w:r>
      <w:r>
        <w:rPr>
          <w:rStyle w:val="charBoldItals"/>
        </w:rPr>
        <w:t xml:space="preserve">inferior court </w:t>
      </w:r>
      <w:r>
        <w:t xml:space="preserve">reloc from </w:t>
      </w:r>
      <w:hyperlink r:id="rId427" w:tooltip="A1971-4" w:history="1">
        <w:r w:rsidR="008278F4" w:rsidRPr="008278F4">
          <w:rPr>
            <w:rStyle w:val="charCitHyperlinkAbbrev"/>
          </w:rPr>
          <w:t>Evidence Act 1971</w:t>
        </w:r>
      </w:hyperlink>
      <w:r>
        <w:t xml:space="preserve"> s 85B by </w:t>
      </w:r>
      <w:hyperlink r:id="rId42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rsidP="001D1AC2">
      <w:pPr>
        <w:pStyle w:val="AmdtsEntriesDefL2"/>
        <w:keepNext/>
      </w:pPr>
      <w:r>
        <w:tab/>
        <w:t xml:space="preserve">om </w:t>
      </w:r>
      <w:hyperlink r:id="rId42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ies"/>
      </w:pPr>
      <w:r>
        <w:tab/>
        <w:t xml:space="preserve">def </w:t>
      </w:r>
      <w:r>
        <w:rPr>
          <w:rStyle w:val="charBoldItals"/>
        </w:rPr>
        <w:t xml:space="preserve">judicial authority </w:t>
      </w:r>
      <w:r>
        <w:t xml:space="preserve">reloc from </w:t>
      </w:r>
      <w:hyperlink r:id="rId430" w:tooltip="A1971-4" w:history="1">
        <w:r w:rsidR="008278F4" w:rsidRPr="008278F4">
          <w:rPr>
            <w:rStyle w:val="charCitHyperlinkAbbrev"/>
          </w:rPr>
          <w:t>Evidence Act 1971</w:t>
        </w:r>
      </w:hyperlink>
      <w:r>
        <w:t xml:space="preserve"> s 85B by </w:t>
      </w:r>
      <w:hyperlink r:id="rId43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DefL2"/>
      </w:pPr>
      <w:r>
        <w:tab/>
        <w:t xml:space="preserve">om </w:t>
      </w:r>
      <w:hyperlink r:id="rId43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Supreme Court proceedings</w:t>
      </w:r>
    </w:p>
    <w:p w:rsidR="00784BE3" w:rsidRDefault="00784BE3">
      <w:pPr>
        <w:pStyle w:val="AmdtsEntries"/>
      </w:pPr>
      <w:r>
        <w:t>s 58</w:t>
      </w:r>
      <w:r>
        <w:tab/>
        <w:t xml:space="preserve">reloc from </w:t>
      </w:r>
      <w:hyperlink r:id="rId433" w:tooltip="A1971-4" w:history="1">
        <w:r w:rsidR="008278F4" w:rsidRPr="008278F4">
          <w:rPr>
            <w:rStyle w:val="charCitHyperlinkAbbrev"/>
          </w:rPr>
          <w:t>Evidence Act 1971</w:t>
        </w:r>
      </w:hyperlink>
      <w:r>
        <w:t xml:space="preserve"> s 85C by </w:t>
      </w:r>
      <w:hyperlink r:id="rId43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
      </w:pPr>
      <w:r>
        <w:tab/>
        <w:t xml:space="preserve">om </w:t>
      </w:r>
      <w:hyperlink r:id="rId43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Inferior court proceedings</w:t>
      </w:r>
    </w:p>
    <w:p w:rsidR="00784BE3" w:rsidRDefault="00784BE3">
      <w:pPr>
        <w:pStyle w:val="AmdtsEntries"/>
      </w:pPr>
      <w:r>
        <w:t>s 59</w:t>
      </w:r>
      <w:r>
        <w:tab/>
        <w:t xml:space="preserve">reloc from </w:t>
      </w:r>
      <w:hyperlink r:id="rId436" w:tooltip="A1971-4" w:history="1">
        <w:r w:rsidR="008278F4" w:rsidRPr="008278F4">
          <w:rPr>
            <w:rStyle w:val="charCitHyperlinkAbbrev"/>
          </w:rPr>
          <w:t>Evidence Act 1971</w:t>
        </w:r>
      </w:hyperlink>
      <w:r>
        <w:t xml:space="preserve"> s 85D by </w:t>
      </w:r>
      <w:hyperlink r:id="rId43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
      </w:pPr>
      <w:r>
        <w:tab/>
        <w:t xml:space="preserve">om </w:t>
      </w:r>
      <w:hyperlink r:id="rId43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Application—pt 7</w:t>
      </w:r>
    </w:p>
    <w:p w:rsidR="00784BE3" w:rsidRDefault="00784BE3">
      <w:pPr>
        <w:pStyle w:val="AmdtsEntries"/>
        <w:keepNext/>
      </w:pPr>
      <w:r>
        <w:t>s 60</w:t>
      </w:r>
      <w:r>
        <w:tab/>
        <w:t>orig s 60 renum as s 100</w:t>
      </w:r>
    </w:p>
    <w:p w:rsidR="00784BE3" w:rsidRDefault="00784BE3">
      <w:pPr>
        <w:pStyle w:val="AmdtsEntries"/>
        <w:keepNext/>
      </w:pPr>
      <w:r>
        <w:tab/>
        <w:t xml:space="preserve">reloc from </w:t>
      </w:r>
      <w:hyperlink r:id="rId439" w:tooltip="A1971-4" w:history="1">
        <w:r w:rsidR="008278F4" w:rsidRPr="008278F4">
          <w:rPr>
            <w:rStyle w:val="charCitHyperlinkAbbrev"/>
          </w:rPr>
          <w:t>Evidence Act 1971</w:t>
        </w:r>
      </w:hyperlink>
      <w:r>
        <w:t xml:space="preserve"> s 85E by </w:t>
      </w:r>
      <w:hyperlink r:id="rId44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
      </w:pPr>
      <w:r>
        <w:tab/>
        <w:t xml:space="preserve">sub </w:t>
      </w:r>
      <w:hyperlink r:id="rId44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Counterclaims and third parties</w:t>
      </w:r>
    </w:p>
    <w:p w:rsidR="00784BE3" w:rsidRDefault="00784BE3">
      <w:pPr>
        <w:pStyle w:val="AmdtsEntries"/>
        <w:keepNext/>
      </w:pPr>
      <w:r>
        <w:t>s 61</w:t>
      </w:r>
      <w:r>
        <w:tab/>
        <w:t>orig s 61 renum as s 101</w:t>
      </w:r>
    </w:p>
    <w:p w:rsidR="00784BE3" w:rsidRDefault="00784BE3">
      <w:pPr>
        <w:pStyle w:val="AmdtsEntries"/>
      </w:pPr>
      <w:r>
        <w:tab/>
        <w:t xml:space="preserve">reloc from </w:t>
      </w:r>
      <w:hyperlink r:id="rId442" w:tooltip="A1971-4" w:history="1">
        <w:r w:rsidR="008278F4" w:rsidRPr="008278F4">
          <w:rPr>
            <w:rStyle w:val="charCitHyperlinkAbbrev"/>
          </w:rPr>
          <w:t>Evidence Act 1971</w:t>
        </w:r>
      </w:hyperlink>
      <w:r>
        <w:t xml:space="preserve"> s 85F by </w:t>
      </w:r>
      <w:hyperlink r:id="rId44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
      </w:pPr>
      <w:r>
        <w:tab/>
        <w:t xml:space="preserve">sub </w:t>
      </w:r>
      <w:hyperlink r:id="rId44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Arrest on mesne process</w:t>
      </w:r>
    </w:p>
    <w:p w:rsidR="00784BE3" w:rsidRDefault="00784BE3">
      <w:pPr>
        <w:pStyle w:val="AmdtsEntries"/>
      </w:pPr>
      <w:r>
        <w:t>div 7.2 hdg</w:t>
      </w:r>
      <w:r>
        <w:tab/>
        <w:t>renum as div 10.2 hdg</w:t>
      </w:r>
    </w:p>
    <w:p w:rsidR="00784BE3" w:rsidRDefault="00784BE3">
      <w:pPr>
        <w:pStyle w:val="AmdtsEntryHd"/>
      </w:pPr>
      <w:r>
        <w:t>Injunctions</w:t>
      </w:r>
    </w:p>
    <w:p w:rsidR="00784BE3" w:rsidRDefault="00784BE3">
      <w:pPr>
        <w:pStyle w:val="AmdtsEntries"/>
        <w:keepNext/>
      </w:pPr>
      <w:r>
        <w:t>s 62</w:t>
      </w:r>
      <w:r>
        <w:tab/>
        <w:t>orig s 62 renum as s 102</w:t>
      </w:r>
    </w:p>
    <w:p w:rsidR="00784BE3" w:rsidRDefault="00784BE3">
      <w:pPr>
        <w:pStyle w:val="AmdtsEntries"/>
      </w:pPr>
      <w:r>
        <w:tab/>
        <w:t xml:space="preserve">reloc from </w:t>
      </w:r>
      <w:hyperlink r:id="rId445" w:tooltip="A1971-4" w:history="1">
        <w:r w:rsidR="008278F4" w:rsidRPr="008278F4">
          <w:rPr>
            <w:rStyle w:val="charCitHyperlinkAbbrev"/>
          </w:rPr>
          <w:t>Evidence Act 1971</w:t>
        </w:r>
      </w:hyperlink>
      <w:r>
        <w:t xml:space="preserve"> s 85G by </w:t>
      </w:r>
      <w:hyperlink r:id="rId44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
      </w:pPr>
      <w:r>
        <w:tab/>
        <w:t xml:space="preserve">sub </w:t>
      </w:r>
      <w:hyperlink r:id="rId44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Receivers</w:t>
      </w:r>
    </w:p>
    <w:p w:rsidR="00784BE3" w:rsidRDefault="00784BE3">
      <w:pPr>
        <w:pStyle w:val="AmdtsEntries"/>
        <w:keepNext/>
      </w:pPr>
      <w:r>
        <w:t>s 63</w:t>
      </w:r>
      <w:r>
        <w:tab/>
        <w:t>orig s 63 renum as s 103</w:t>
      </w:r>
    </w:p>
    <w:p w:rsidR="00784BE3" w:rsidRDefault="00784BE3">
      <w:pPr>
        <w:pStyle w:val="AmdtsEntries"/>
      </w:pPr>
      <w:r>
        <w:tab/>
        <w:t xml:space="preserve">reloc from </w:t>
      </w:r>
      <w:hyperlink r:id="rId448" w:tooltip="A1971-4" w:history="1">
        <w:r w:rsidR="008278F4" w:rsidRPr="008278F4">
          <w:rPr>
            <w:rStyle w:val="charCitHyperlinkAbbrev"/>
          </w:rPr>
          <w:t>Evidence Act 1971</w:t>
        </w:r>
      </w:hyperlink>
      <w:r>
        <w:t xml:space="preserve"> s 85H by </w:t>
      </w:r>
      <w:hyperlink r:id="rId44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rsidR="00784BE3" w:rsidRDefault="00784BE3">
      <w:pPr>
        <w:pStyle w:val="AmdtsEntries"/>
      </w:pPr>
      <w:r>
        <w:tab/>
        <w:t xml:space="preserve">sub </w:t>
      </w:r>
      <w:hyperlink r:id="rId45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Attachment of earnings</w:t>
      </w:r>
    </w:p>
    <w:p w:rsidR="00784BE3" w:rsidRDefault="00784BE3">
      <w:pPr>
        <w:pStyle w:val="AmdtsEntries"/>
      </w:pPr>
      <w:r>
        <w:t>div 7.3 hdg</w:t>
      </w:r>
      <w:r>
        <w:tab/>
        <w:t>renum as div 10.3 hdg</w:t>
      </w:r>
    </w:p>
    <w:p w:rsidR="00784BE3" w:rsidRDefault="00784BE3">
      <w:pPr>
        <w:pStyle w:val="AmdtsEntryHd"/>
      </w:pPr>
      <w:r>
        <w:t>Stay of proceedings</w:t>
      </w:r>
    </w:p>
    <w:p w:rsidR="00784BE3" w:rsidRDefault="00784BE3">
      <w:pPr>
        <w:pStyle w:val="AmdtsEntries"/>
      </w:pPr>
      <w:r>
        <w:t>div 7.4 hdg</w:t>
      </w:r>
      <w:r>
        <w:tab/>
        <w:t>renum as div 10.4 hdg</w:t>
      </w:r>
    </w:p>
    <w:p w:rsidR="00784BE3" w:rsidRDefault="00784BE3">
      <w:pPr>
        <w:pStyle w:val="AmdtsEntryHd"/>
      </w:pPr>
      <w:r>
        <w:t>Set-off of debts</w:t>
      </w:r>
    </w:p>
    <w:p w:rsidR="00784BE3" w:rsidRDefault="00784BE3">
      <w:pPr>
        <w:pStyle w:val="AmdtsEntries"/>
      </w:pPr>
      <w:r>
        <w:t>div 7.5 hdg</w:t>
      </w:r>
      <w:r>
        <w:tab/>
        <w:t>renum as div 10.5 hdg</w:t>
      </w:r>
    </w:p>
    <w:p w:rsidR="00784BE3" w:rsidRDefault="00784BE3">
      <w:pPr>
        <w:pStyle w:val="AmdtsEntryHd"/>
      </w:pPr>
      <w:r>
        <w:t>Judgment creditors remedies</w:t>
      </w:r>
    </w:p>
    <w:p w:rsidR="00784BE3" w:rsidRDefault="00784BE3">
      <w:pPr>
        <w:pStyle w:val="AmdtsEntries"/>
      </w:pPr>
      <w:r>
        <w:t>div 7.6 hdg</w:t>
      </w:r>
      <w:r>
        <w:tab/>
        <w:t>renum as div 10.6 hdg</w:t>
      </w:r>
    </w:p>
    <w:p w:rsidR="00784BE3" w:rsidRDefault="00784BE3">
      <w:pPr>
        <w:pStyle w:val="AmdtsEntryHd"/>
      </w:pPr>
      <w:r>
        <w:t>Rules of practice and procedure—judicial discretion</w:t>
      </w:r>
    </w:p>
    <w:p w:rsidR="00784BE3" w:rsidRDefault="00784BE3">
      <w:pPr>
        <w:pStyle w:val="AmdtsEntries"/>
        <w:keepNext/>
      </w:pPr>
      <w:r>
        <w:t>s 64</w:t>
      </w:r>
      <w:r>
        <w:tab/>
        <w:t>orig s 64 renum as s 104</w:t>
      </w:r>
    </w:p>
    <w:p w:rsidR="00784BE3" w:rsidRDefault="00784BE3">
      <w:pPr>
        <w:pStyle w:val="AmdtsEntries"/>
        <w:keepNext/>
      </w:pPr>
      <w:r>
        <w:tab/>
        <w:t xml:space="preserve">reloc from </w:t>
      </w:r>
      <w:hyperlink r:id="rId451" w:tooltip="A1971-4" w:history="1">
        <w:r w:rsidR="008278F4" w:rsidRPr="008278F4">
          <w:rPr>
            <w:rStyle w:val="charCitHyperlinkAbbrev"/>
          </w:rPr>
          <w:t>Evidence Act 1971</w:t>
        </w:r>
      </w:hyperlink>
      <w:r>
        <w:t xml:space="preserve"> s 85J by </w:t>
      </w:r>
      <w:hyperlink r:id="rId45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rsidR="00784BE3" w:rsidRDefault="00784BE3">
      <w:pPr>
        <w:pStyle w:val="AmdtsEntries"/>
        <w:keepNext/>
      </w:pPr>
      <w:r>
        <w:tab/>
        <w:t xml:space="preserve">sub </w:t>
      </w:r>
      <w:hyperlink r:id="rId45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ies"/>
      </w:pPr>
      <w:r>
        <w:tab/>
        <w:t xml:space="preserve">def </w:t>
      </w:r>
      <w:r>
        <w:rPr>
          <w:rStyle w:val="charBoldItals"/>
        </w:rPr>
        <w:t xml:space="preserve">request </w:t>
      </w:r>
      <w:r>
        <w:t xml:space="preserve">reloc from </w:t>
      </w:r>
      <w:hyperlink r:id="rId454" w:tooltip="A1971-4" w:history="1">
        <w:r w:rsidR="008278F4" w:rsidRPr="008278F4">
          <w:rPr>
            <w:rStyle w:val="charCitHyperlinkAbbrev"/>
          </w:rPr>
          <w:t>Evidence Act 1971</w:t>
        </w:r>
      </w:hyperlink>
      <w:r>
        <w:t xml:space="preserve"> s 85J by </w:t>
      </w:r>
      <w:hyperlink r:id="rId45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rsidR="00784BE3" w:rsidRDefault="00784BE3">
      <w:pPr>
        <w:pStyle w:val="AmdtsEntriesDefL2"/>
      </w:pPr>
      <w:r>
        <w:tab/>
        <w:t xml:space="preserve">om </w:t>
      </w:r>
      <w:hyperlink r:id="rId45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ies"/>
      </w:pPr>
      <w:r>
        <w:tab/>
        <w:t xml:space="preserve">def </w:t>
      </w:r>
      <w:r>
        <w:rPr>
          <w:rStyle w:val="charBoldItals"/>
        </w:rPr>
        <w:t xml:space="preserve">requesting court </w:t>
      </w:r>
      <w:r>
        <w:t xml:space="preserve">reloc from </w:t>
      </w:r>
      <w:hyperlink r:id="rId457" w:tooltip="A1971-4" w:history="1">
        <w:r w:rsidR="008278F4" w:rsidRPr="008278F4">
          <w:rPr>
            <w:rStyle w:val="charCitHyperlinkAbbrev"/>
          </w:rPr>
          <w:t>Evidence Act 1971</w:t>
        </w:r>
      </w:hyperlink>
      <w:r>
        <w:t xml:space="preserve"> s 85J by </w:t>
      </w:r>
      <w:hyperlink r:id="rId45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rsidR="00784BE3" w:rsidRDefault="00784BE3">
      <w:pPr>
        <w:pStyle w:val="AmdtsEntriesDefL2"/>
      </w:pPr>
      <w:r>
        <w:tab/>
        <w:t xml:space="preserve">om </w:t>
      </w:r>
      <w:hyperlink r:id="rId45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Appearance by lawyer</w:t>
      </w:r>
    </w:p>
    <w:p w:rsidR="00784BE3" w:rsidRDefault="00784BE3">
      <w:pPr>
        <w:pStyle w:val="AmdtsEntries"/>
        <w:keepNext/>
      </w:pPr>
      <w:r>
        <w:t>s 65</w:t>
      </w:r>
      <w:r>
        <w:tab/>
        <w:t>orig s 65 renum as s 105</w:t>
      </w:r>
    </w:p>
    <w:p w:rsidR="00784BE3" w:rsidRDefault="00784BE3">
      <w:pPr>
        <w:pStyle w:val="AmdtsEntries"/>
      </w:pPr>
      <w:r>
        <w:tab/>
        <w:t xml:space="preserve">reloc from </w:t>
      </w:r>
      <w:hyperlink r:id="rId460" w:tooltip="A1971-4" w:history="1">
        <w:r w:rsidR="008278F4" w:rsidRPr="008278F4">
          <w:rPr>
            <w:rStyle w:val="charCitHyperlinkAbbrev"/>
          </w:rPr>
          <w:t>Evidence Act 1971</w:t>
        </w:r>
      </w:hyperlink>
      <w:r>
        <w:t xml:space="preserve"> s 85K by </w:t>
      </w:r>
      <w:hyperlink r:id="rId46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rsidR="00784BE3" w:rsidRDefault="00784BE3">
      <w:pPr>
        <w:pStyle w:val="AmdtsEntries"/>
      </w:pPr>
      <w:r>
        <w:tab/>
        <w:t xml:space="preserve">sub </w:t>
      </w:r>
      <w:hyperlink r:id="rId46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yHd"/>
      </w:pPr>
      <w:r>
        <w:t>Non-appearance or absence of some defendants</w:t>
      </w:r>
    </w:p>
    <w:p w:rsidR="00784BE3" w:rsidRDefault="00784BE3">
      <w:pPr>
        <w:pStyle w:val="AmdtsEntries"/>
        <w:keepNext/>
      </w:pPr>
      <w:r>
        <w:t>s 66</w:t>
      </w:r>
      <w:r>
        <w:tab/>
        <w:t>orig s 66 renum as s 106</w:t>
      </w:r>
    </w:p>
    <w:p w:rsidR="00784BE3" w:rsidRDefault="00784BE3">
      <w:pPr>
        <w:pStyle w:val="AmdtsEntries"/>
      </w:pPr>
      <w:r>
        <w:tab/>
        <w:t xml:space="preserve">reloc from </w:t>
      </w:r>
      <w:hyperlink r:id="rId463" w:tooltip="A1971-4" w:history="1">
        <w:r w:rsidR="008278F4" w:rsidRPr="008278F4">
          <w:rPr>
            <w:rStyle w:val="charCitHyperlinkAbbrev"/>
          </w:rPr>
          <w:t>Evidence Act 1971</w:t>
        </w:r>
      </w:hyperlink>
      <w:r>
        <w:t xml:space="preserve"> s 85L by </w:t>
      </w:r>
      <w:hyperlink r:id="rId46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rsidR="00784BE3" w:rsidRDefault="00784BE3">
      <w:pPr>
        <w:pStyle w:val="AmdtsEntries"/>
      </w:pPr>
      <w:r>
        <w:tab/>
        <w:t xml:space="preserve">om </w:t>
      </w:r>
      <w:hyperlink r:id="rId46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ies"/>
      </w:pPr>
      <w:r>
        <w:tab/>
        <w:t xml:space="preserve">reloc from </w:t>
      </w:r>
      <w:hyperlink r:id="rId466" w:tooltip="A1933-34" w:history="1">
        <w:r w:rsidR="008278F4" w:rsidRPr="008278F4">
          <w:rPr>
            <w:rStyle w:val="charCitHyperlinkAbbrev"/>
          </w:rPr>
          <w:t>Supreme Court Act 1933</w:t>
        </w:r>
      </w:hyperlink>
      <w:r>
        <w:t xml:space="preserve"> s 58 by </w:t>
      </w:r>
      <w:hyperlink r:id="rId46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2.203</w:t>
      </w:r>
    </w:p>
    <w:p w:rsidR="00784BE3" w:rsidRDefault="00784BE3">
      <w:pPr>
        <w:pStyle w:val="AmdtsEntryHd"/>
      </w:pPr>
      <w:r>
        <w:t>Amendment of defects</w:t>
      </w:r>
    </w:p>
    <w:p w:rsidR="00784BE3" w:rsidRDefault="00784BE3">
      <w:pPr>
        <w:pStyle w:val="AmdtsEntries"/>
        <w:keepNext/>
      </w:pPr>
      <w:r>
        <w:t>s 67</w:t>
      </w:r>
      <w:r>
        <w:tab/>
        <w:t>orig s 67 renum as s 107</w:t>
      </w:r>
    </w:p>
    <w:p w:rsidR="00784BE3" w:rsidRDefault="00784BE3" w:rsidP="00BE387B">
      <w:pPr>
        <w:pStyle w:val="AmdtsEntries"/>
        <w:keepNext/>
      </w:pPr>
      <w:r>
        <w:tab/>
        <w:t xml:space="preserve">reloc from </w:t>
      </w:r>
      <w:hyperlink r:id="rId468" w:tooltip="A1971-4" w:history="1">
        <w:r w:rsidR="008278F4" w:rsidRPr="008278F4">
          <w:rPr>
            <w:rStyle w:val="charCitHyperlinkAbbrev"/>
          </w:rPr>
          <w:t>Evidence Act 1971</w:t>
        </w:r>
      </w:hyperlink>
      <w:r>
        <w:t xml:space="preserve"> s 85M by </w:t>
      </w:r>
      <w:hyperlink r:id="rId46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rsidR="00784BE3" w:rsidRDefault="00784BE3" w:rsidP="00BE387B">
      <w:pPr>
        <w:pStyle w:val="AmdtsEntries"/>
        <w:keepNext/>
      </w:pPr>
      <w:r>
        <w:tab/>
        <w:t xml:space="preserve">om </w:t>
      </w:r>
      <w:hyperlink r:id="rId47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ies"/>
      </w:pPr>
      <w:r>
        <w:tab/>
        <w:t xml:space="preserve">reloc from </w:t>
      </w:r>
      <w:hyperlink r:id="rId471" w:tooltip="A1933-34" w:history="1">
        <w:r w:rsidR="008278F4" w:rsidRPr="008278F4">
          <w:rPr>
            <w:rStyle w:val="charCitHyperlinkAbbrev"/>
          </w:rPr>
          <w:t>Supreme Court Act 1933</w:t>
        </w:r>
      </w:hyperlink>
      <w:r>
        <w:t xml:space="preserve"> s 59 by </w:t>
      </w:r>
      <w:hyperlink r:id="rId47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2.204</w:t>
      </w:r>
    </w:p>
    <w:p w:rsidR="00784BE3" w:rsidRDefault="00784BE3">
      <w:pPr>
        <w:pStyle w:val="AmdtsEntryHd"/>
      </w:pPr>
      <w:r>
        <w:t>Formal defects to be amended</w:t>
      </w:r>
    </w:p>
    <w:p w:rsidR="00784BE3" w:rsidRDefault="00784BE3">
      <w:pPr>
        <w:pStyle w:val="AmdtsEntries"/>
        <w:keepNext/>
      </w:pPr>
      <w:r>
        <w:t>s 68</w:t>
      </w:r>
      <w:r>
        <w:tab/>
        <w:t>orig s 68 renum as s 108</w:t>
      </w:r>
    </w:p>
    <w:p w:rsidR="00784BE3" w:rsidRDefault="00784BE3" w:rsidP="00A94255">
      <w:pPr>
        <w:pStyle w:val="AmdtsEntries"/>
        <w:keepNext/>
      </w:pPr>
      <w:r>
        <w:tab/>
        <w:t xml:space="preserve">reloc from </w:t>
      </w:r>
      <w:hyperlink r:id="rId473" w:tooltip="A1971-4" w:history="1">
        <w:r w:rsidR="008278F4" w:rsidRPr="008278F4">
          <w:rPr>
            <w:rStyle w:val="charCitHyperlinkAbbrev"/>
          </w:rPr>
          <w:t>Evidence Act 1971</w:t>
        </w:r>
      </w:hyperlink>
      <w:r>
        <w:t xml:space="preserve"> s 85N by </w:t>
      </w:r>
      <w:hyperlink r:id="rId47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rsidR="00784BE3" w:rsidRDefault="00784BE3" w:rsidP="00A94255">
      <w:pPr>
        <w:pStyle w:val="AmdtsEntries"/>
        <w:keepNext/>
      </w:pPr>
      <w:r>
        <w:tab/>
        <w:t xml:space="preserve">om </w:t>
      </w:r>
      <w:hyperlink r:id="rId47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ies"/>
      </w:pPr>
      <w:r>
        <w:tab/>
        <w:t xml:space="preserve">reloc from </w:t>
      </w:r>
      <w:hyperlink r:id="rId476" w:tooltip="A1933-34" w:history="1">
        <w:r w:rsidR="008278F4" w:rsidRPr="008278F4">
          <w:rPr>
            <w:rStyle w:val="charCitHyperlinkAbbrev"/>
          </w:rPr>
          <w:t>Supreme Court Act 1933</w:t>
        </w:r>
      </w:hyperlink>
      <w:r>
        <w:t xml:space="preserve"> s 60 by </w:t>
      </w:r>
      <w:hyperlink r:id="rId47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2.204</w:t>
      </w:r>
    </w:p>
    <w:p w:rsidR="00084D71" w:rsidRPr="006E6A7B" w:rsidRDefault="00084D71">
      <w:pPr>
        <w:pStyle w:val="AmdtsEntries"/>
      </w:pPr>
      <w:r w:rsidRPr="006E6A7B">
        <w:tab/>
        <w:t xml:space="preserve">am </w:t>
      </w:r>
      <w:hyperlink r:id="rId478" w:tooltip="Statute Law Amendment Act 2011" w:history="1">
        <w:r w:rsidR="008278F4" w:rsidRPr="008278F4">
          <w:rPr>
            <w:rStyle w:val="charCitHyperlinkAbbrev"/>
          </w:rPr>
          <w:t>A2011</w:t>
        </w:r>
        <w:r w:rsidR="008278F4" w:rsidRPr="008278F4">
          <w:rPr>
            <w:rStyle w:val="charCitHyperlinkAbbrev"/>
          </w:rPr>
          <w:noBreakHyphen/>
          <w:t>3</w:t>
        </w:r>
      </w:hyperlink>
      <w:r w:rsidRPr="006E6A7B">
        <w:t xml:space="preserve"> amdt 3.150</w:t>
      </w:r>
      <w:r w:rsidR="00A06193" w:rsidRPr="006E6A7B">
        <w:t>, amdt 3.151</w:t>
      </w:r>
    </w:p>
    <w:p w:rsidR="00784BE3" w:rsidRPr="00EF66BD" w:rsidRDefault="00784BE3">
      <w:pPr>
        <w:pStyle w:val="AmdtsEntryHd"/>
      </w:pPr>
      <w:r w:rsidRPr="00EF66BD">
        <w:t>Procedural provisions—proceedings involving children or young people</w:t>
      </w:r>
    </w:p>
    <w:p w:rsidR="00784BE3" w:rsidRPr="00EF66BD" w:rsidRDefault="00784BE3">
      <w:pPr>
        <w:pStyle w:val="AmdtsEntries"/>
      </w:pPr>
      <w:r w:rsidRPr="00EF66BD">
        <w:t>pt 7A hdg</w:t>
      </w:r>
      <w:r w:rsidRPr="00EF66BD">
        <w:tab/>
        <w:t xml:space="preserve">ins </w:t>
      </w:r>
      <w:hyperlink r:id="rId47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General</w:t>
      </w:r>
    </w:p>
    <w:p w:rsidR="00784BE3" w:rsidRPr="00EF66BD" w:rsidRDefault="00784BE3">
      <w:pPr>
        <w:pStyle w:val="AmdtsEntries"/>
      </w:pPr>
      <w:r w:rsidRPr="00EF66BD">
        <w:t>div 7A.1 hdg</w:t>
      </w:r>
      <w:r w:rsidRPr="00EF66BD">
        <w:tab/>
        <w:t xml:space="preserve">ins </w:t>
      </w:r>
      <w:hyperlink r:id="rId48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DF74DB" w:rsidRDefault="00DF74DB">
      <w:pPr>
        <w:pStyle w:val="AmdtsEntryHd"/>
      </w:pPr>
      <w:r w:rsidRPr="007B6AE8">
        <w:t>Definitions—pt 7A and div 7A.1</w:t>
      </w:r>
    </w:p>
    <w:p w:rsidR="00DF74DB" w:rsidRDefault="00DF74DB" w:rsidP="0008757A">
      <w:pPr>
        <w:pStyle w:val="AmdtsEntries"/>
        <w:keepNext/>
      </w:pPr>
      <w:r>
        <w:t>s 68A</w:t>
      </w:r>
      <w:r>
        <w:tab/>
        <w:t xml:space="preserve">ins </w:t>
      </w:r>
      <w:hyperlink r:id="rId481" w:tooltip="Statute Law Amendment Act 2013" w:history="1">
        <w:r>
          <w:rPr>
            <w:rStyle w:val="charCitHyperlinkAbbrev"/>
          </w:rPr>
          <w:t>A2013</w:t>
        </w:r>
        <w:r>
          <w:rPr>
            <w:rStyle w:val="charCitHyperlinkAbbrev"/>
          </w:rPr>
          <w:noBreakHyphen/>
          <w:t>19</w:t>
        </w:r>
      </w:hyperlink>
      <w:r>
        <w:t xml:space="preserve"> amdt 3.49</w:t>
      </w:r>
    </w:p>
    <w:p w:rsidR="00DF74DB" w:rsidRPr="0080556C" w:rsidRDefault="00DF74DB" w:rsidP="0008757A">
      <w:pPr>
        <w:pStyle w:val="AmdtsEntries"/>
        <w:keepNext/>
      </w:pPr>
      <w:r>
        <w:tab/>
        <w:t xml:space="preserve">def </w:t>
      </w:r>
      <w:r w:rsidR="0080556C" w:rsidRPr="00E31226">
        <w:rPr>
          <w:rStyle w:val="charBoldItals"/>
        </w:rPr>
        <w:t>care and protection chapters</w:t>
      </w:r>
      <w:r w:rsidR="0080556C">
        <w:rPr>
          <w:rStyle w:val="charBoldItals"/>
        </w:rPr>
        <w:t xml:space="preserve"> </w:t>
      </w:r>
      <w:r w:rsidR="0080556C">
        <w:t xml:space="preserve">ins </w:t>
      </w:r>
      <w:hyperlink r:id="rId482" w:tooltip="Statute Law Amendment Act 2013" w:history="1">
        <w:r w:rsidR="0080556C">
          <w:rPr>
            <w:rStyle w:val="charCitHyperlinkAbbrev"/>
          </w:rPr>
          <w:t>A2013</w:t>
        </w:r>
        <w:r w:rsidR="0080556C">
          <w:rPr>
            <w:rStyle w:val="charCitHyperlinkAbbrev"/>
          </w:rPr>
          <w:noBreakHyphen/>
          <w:t>19</w:t>
        </w:r>
      </w:hyperlink>
      <w:r w:rsidR="0080556C">
        <w:t xml:space="preserve"> amdt 3.49</w:t>
      </w:r>
    </w:p>
    <w:p w:rsidR="0080556C" w:rsidRPr="0080556C" w:rsidRDefault="0080556C" w:rsidP="0008757A">
      <w:pPr>
        <w:pStyle w:val="AmdtsEntries"/>
        <w:keepNext/>
      </w:pPr>
      <w:r>
        <w:tab/>
        <w:t xml:space="preserve">def </w:t>
      </w:r>
      <w:r w:rsidRPr="00E31226">
        <w:rPr>
          <w:rStyle w:val="charBoldItals"/>
        </w:rPr>
        <w:t>child</w:t>
      </w:r>
      <w:r>
        <w:rPr>
          <w:rStyle w:val="charBoldItals"/>
        </w:rPr>
        <w:t xml:space="preserve"> </w:t>
      </w:r>
      <w:r>
        <w:t xml:space="preserve">ins </w:t>
      </w:r>
      <w:hyperlink r:id="rId483" w:tooltip="Statute Law Amendment Act 2013" w:history="1">
        <w:r>
          <w:rPr>
            <w:rStyle w:val="charCitHyperlinkAbbrev"/>
          </w:rPr>
          <w:t>A2013</w:t>
        </w:r>
        <w:r>
          <w:rPr>
            <w:rStyle w:val="charCitHyperlinkAbbrev"/>
          </w:rPr>
          <w:noBreakHyphen/>
          <w:t>19</w:t>
        </w:r>
      </w:hyperlink>
      <w:r>
        <w:t xml:space="preserve"> amdt 3.49</w:t>
      </w:r>
    </w:p>
    <w:p w:rsidR="0080556C" w:rsidRPr="0080556C" w:rsidRDefault="0080556C" w:rsidP="0080556C">
      <w:pPr>
        <w:pStyle w:val="AmdtsEntries"/>
      </w:pPr>
      <w:r>
        <w:tab/>
        <w:t xml:space="preserve">def </w:t>
      </w:r>
      <w:r w:rsidR="00420D25" w:rsidRPr="00E31226">
        <w:rPr>
          <w:rStyle w:val="charBoldItals"/>
        </w:rPr>
        <w:t>daily care responsibility</w:t>
      </w:r>
      <w:r>
        <w:rPr>
          <w:rStyle w:val="charBoldItals"/>
        </w:rPr>
        <w:t xml:space="preserve"> </w:t>
      </w:r>
      <w:r>
        <w:t xml:space="preserve">ins </w:t>
      </w:r>
      <w:hyperlink r:id="rId484" w:tooltip="Statute Law Amendment Act 2013" w:history="1">
        <w:r>
          <w:rPr>
            <w:rStyle w:val="charCitHyperlinkAbbrev"/>
          </w:rPr>
          <w:t>A2013</w:t>
        </w:r>
        <w:r>
          <w:rPr>
            <w:rStyle w:val="charCitHyperlinkAbbrev"/>
          </w:rPr>
          <w:noBreakHyphen/>
          <w:t>19</w:t>
        </w:r>
      </w:hyperlink>
      <w:r>
        <w:t xml:space="preserve"> amdt 3.49</w:t>
      </w:r>
    </w:p>
    <w:p w:rsidR="0080556C" w:rsidRPr="0080556C" w:rsidRDefault="0080556C" w:rsidP="0080556C">
      <w:pPr>
        <w:pStyle w:val="AmdtsEntries"/>
      </w:pPr>
      <w:r>
        <w:tab/>
        <w:t xml:space="preserve">def </w:t>
      </w:r>
      <w:r w:rsidR="00420D25" w:rsidRPr="00E31226">
        <w:rPr>
          <w:rStyle w:val="charBoldItals"/>
        </w:rPr>
        <w:t>director</w:t>
      </w:r>
      <w:r w:rsidR="00420D25" w:rsidRPr="00E31226">
        <w:rPr>
          <w:rStyle w:val="charBoldItals"/>
        </w:rPr>
        <w:noBreakHyphen/>
        <w:t>general</w:t>
      </w:r>
      <w:r>
        <w:rPr>
          <w:rStyle w:val="charBoldItals"/>
        </w:rPr>
        <w:t xml:space="preserve"> </w:t>
      </w:r>
      <w:r>
        <w:t xml:space="preserve">ins </w:t>
      </w:r>
      <w:hyperlink r:id="rId485" w:tooltip="Statute Law Amendment Act 2013" w:history="1">
        <w:r>
          <w:rPr>
            <w:rStyle w:val="charCitHyperlinkAbbrev"/>
          </w:rPr>
          <w:t>A2013</w:t>
        </w:r>
        <w:r>
          <w:rPr>
            <w:rStyle w:val="charCitHyperlinkAbbrev"/>
          </w:rPr>
          <w:noBreakHyphen/>
          <w:t>19</w:t>
        </w:r>
      </w:hyperlink>
      <w:r>
        <w:t xml:space="preserve"> amdt 3.49</w:t>
      </w:r>
    </w:p>
    <w:p w:rsidR="0080556C" w:rsidRPr="0080556C" w:rsidRDefault="0080556C" w:rsidP="0080556C">
      <w:pPr>
        <w:pStyle w:val="AmdtsEntries"/>
      </w:pPr>
      <w:r>
        <w:tab/>
        <w:t xml:space="preserve">def </w:t>
      </w:r>
      <w:r w:rsidR="00420D25" w:rsidRPr="00E31226">
        <w:rPr>
          <w:rStyle w:val="charBoldItals"/>
        </w:rPr>
        <w:t>long-term care responsibility</w:t>
      </w:r>
      <w:r>
        <w:rPr>
          <w:rStyle w:val="charBoldItals"/>
        </w:rPr>
        <w:t xml:space="preserve"> </w:t>
      </w:r>
      <w:r>
        <w:t xml:space="preserve">ins </w:t>
      </w:r>
      <w:hyperlink r:id="rId486" w:tooltip="Statute Law Amendment Act 2013" w:history="1">
        <w:r>
          <w:rPr>
            <w:rStyle w:val="charCitHyperlinkAbbrev"/>
          </w:rPr>
          <w:t>A2013</w:t>
        </w:r>
        <w:r>
          <w:rPr>
            <w:rStyle w:val="charCitHyperlinkAbbrev"/>
          </w:rPr>
          <w:noBreakHyphen/>
          <w:t>19</w:t>
        </w:r>
      </w:hyperlink>
      <w:r>
        <w:t xml:space="preserve"> amdt 3.49</w:t>
      </w:r>
    </w:p>
    <w:p w:rsidR="0080556C" w:rsidRPr="0080556C" w:rsidRDefault="0080556C" w:rsidP="0080556C">
      <w:pPr>
        <w:pStyle w:val="AmdtsEntries"/>
      </w:pPr>
      <w:r>
        <w:tab/>
        <w:t xml:space="preserve">def </w:t>
      </w:r>
      <w:r w:rsidR="00420D25" w:rsidRPr="007B6AE8">
        <w:rPr>
          <w:rStyle w:val="charBoldItals"/>
        </w:rPr>
        <w:t>victim</w:t>
      </w:r>
      <w:r>
        <w:rPr>
          <w:rStyle w:val="charBoldItals"/>
        </w:rPr>
        <w:t xml:space="preserve"> </w:t>
      </w:r>
      <w:r>
        <w:t xml:space="preserve">ins </w:t>
      </w:r>
      <w:hyperlink r:id="rId487" w:tooltip="Statute Law Amendment Act 2013" w:history="1">
        <w:r>
          <w:rPr>
            <w:rStyle w:val="charCitHyperlinkAbbrev"/>
          </w:rPr>
          <w:t>A2013</w:t>
        </w:r>
        <w:r>
          <w:rPr>
            <w:rStyle w:val="charCitHyperlinkAbbrev"/>
          </w:rPr>
          <w:noBreakHyphen/>
          <w:t>19</w:t>
        </w:r>
      </w:hyperlink>
      <w:r>
        <w:t xml:space="preserve"> amdt 3.49</w:t>
      </w:r>
    </w:p>
    <w:p w:rsidR="0080556C" w:rsidRPr="0080556C" w:rsidRDefault="0080556C" w:rsidP="0080556C">
      <w:pPr>
        <w:pStyle w:val="AmdtsEntries"/>
      </w:pPr>
      <w:r>
        <w:tab/>
        <w:t xml:space="preserve">def </w:t>
      </w:r>
      <w:r w:rsidR="00420D25" w:rsidRPr="00E31226">
        <w:rPr>
          <w:rStyle w:val="charBoldItals"/>
        </w:rPr>
        <w:t>young person</w:t>
      </w:r>
      <w:r>
        <w:rPr>
          <w:rStyle w:val="charBoldItals"/>
        </w:rPr>
        <w:t xml:space="preserve"> </w:t>
      </w:r>
      <w:r>
        <w:t xml:space="preserve">ins </w:t>
      </w:r>
      <w:hyperlink r:id="rId488" w:tooltip="Statute Law Amendment Act 2013" w:history="1">
        <w:r>
          <w:rPr>
            <w:rStyle w:val="charCitHyperlinkAbbrev"/>
          </w:rPr>
          <w:t>A2013</w:t>
        </w:r>
        <w:r>
          <w:rPr>
            <w:rStyle w:val="charCitHyperlinkAbbrev"/>
          </w:rPr>
          <w:noBreakHyphen/>
          <w:t>19</w:t>
        </w:r>
      </w:hyperlink>
      <w:r>
        <w:t xml:space="preserve"> amdt 3.49</w:t>
      </w:r>
    </w:p>
    <w:p w:rsidR="00784BE3" w:rsidRPr="00EF66BD" w:rsidRDefault="00784BE3">
      <w:pPr>
        <w:pStyle w:val="AmdtsEntryHd"/>
      </w:pPr>
      <w:smartTag w:uri="urn:schemas-microsoft-com:office:smarttags" w:element="address">
        <w:smartTag w:uri="urn:schemas-microsoft-com:office:smarttags" w:element="Street">
          <w:r w:rsidRPr="00EF66BD">
            <w:t>Childrens Court</w:t>
          </w:r>
        </w:smartTag>
      </w:smartTag>
      <w:r w:rsidRPr="00EF66BD">
        <w:t xml:space="preserve"> procedure</w:t>
      </w:r>
    </w:p>
    <w:p w:rsidR="00784BE3" w:rsidRDefault="00784BE3" w:rsidP="001D1AC2">
      <w:pPr>
        <w:pStyle w:val="AmdtsEntries"/>
        <w:keepNext/>
      </w:pPr>
      <w:r>
        <w:t>s 69</w:t>
      </w:r>
      <w:r>
        <w:tab/>
        <w:t>orig s 69 renum as s 109</w:t>
      </w:r>
    </w:p>
    <w:p w:rsidR="00784BE3" w:rsidRPr="00EF66BD" w:rsidRDefault="00784BE3">
      <w:pPr>
        <w:pStyle w:val="AmdtsEntries"/>
      </w:pPr>
      <w:r>
        <w:tab/>
      </w:r>
      <w:r w:rsidRPr="00EF66BD">
        <w:t xml:space="preserve">ins </w:t>
      </w:r>
      <w:hyperlink r:id="rId48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Default="00784BE3">
      <w:pPr>
        <w:pStyle w:val="AmdtsEntryHd"/>
      </w:pPr>
      <w:r>
        <w:t>Application for order nisi for discharge</w:t>
      </w:r>
    </w:p>
    <w:p w:rsidR="00784BE3" w:rsidRDefault="00784BE3">
      <w:pPr>
        <w:pStyle w:val="AmdtsEntries"/>
      </w:pPr>
      <w:r>
        <w:t>s 70</w:t>
      </w:r>
      <w:r>
        <w:tab/>
        <w:t>renum as s 110</w:t>
      </w:r>
    </w:p>
    <w:p w:rsidR="00784BE3" w:rsidRPr="00EF66BD" w:rsidRDefault="00784BE3">
      <w:pPr>
        <w:pStyle w:val="AmdtsEntryHd"/>
      </w:pPr>
      <w:r w:rsidRPr="00EF66BD">
        <w:t>When parents must attend court proceedings</w:t>
      </w:r>
    </w:p>
    <w:p w:rsidR="00784BE3" w:rsidRDefault="00784BE3">
      <w:pPr>
        <w:pStyle w:val="AmdtsEntries"/>
      </w:pPr>
      <w:r>
        <w:t>s 71</w:t>
      </w:r>
      <w:r>
        <w:tab/>
        <w:t>orig s 71 renum as s 111</w:t>
      </w:r>
    </w:p>
    <w:p w:rsidR="00784BE3" w:rsidRDefault="00784BE3">
      <w:pPr>
        <w:pStyle w:val="AmdtsEntries"/>
      </w:pPr>
      <w:r>
        <w:tab/>
      </w:r>
      <w:r w:rsidRPr="00EF66BD">
        <w:t xml:space="preserve">ins </w:t>
      </w:r>
      <w:hyperlink r:id="rId49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A5388A" w:rsidRPr="00EF66BD" w:rsidRDefault="00A5388A">
      <w:pPr>
        <w:pStyle w:val="AmdtsEntries"/>
      </w:pPr>
      <w:r>
        <w:tab/>
        <w:t xml:space="preserve">am </w:t>
      </w:r>
      <w:hyperlink r:id="rId491" w:tooltip="Crimes Legislation Amendment Act 2009" w:history="1">
        <w:r w:rsidR="008278F4" w:rsidRPr="008278F4">
          <w:rPr>
            <w:rStyle w:val="charCitHyperlinkAbbrev"/>
          </w:rPr>
          <w:t>A2009</w:t>
        </w:r>
        <w:r w:rsidR="008278F4" w:rsidRPr="008278F4">
          <w:rPr>
            <w:rStyle w:val="charCitHyperlinkAbbrev"/>
          </w:rPr>
          <w:noBreakHyphen/>
          <w:t>24</w:t>
        </w:r>
      </w:hyperlink>
      <w:r>
        <w:t xml:space="preserve"> amdt 1.3, amdt 1.4</w:t>
      </w:r>
      <w:r w:rsidR="00420D25">
        <w:t xml:space="preserve">; </w:t>
      </w:r>
      <w:hyperlink r:id="rId492" w:tooltip="Statute Law Amendment Act 2013" w:history="1">
        <w:r w:rsidR="00420D25">
          <w:rPr>
            <w:rStyle w:val="charCitHyperlinkAbbrev"/>
          </w:rPr>
          <w:t>A2013</w:t>
        </w:r>
        <w:r w:rsidR="00420D25">
          <w:rPr>
            <w:rStyle w:val="charCitHyperlinkAbbrev"/>
          </w:rPr>
          <w:noBreakHyphen/>
          <w:t>19</w:t>
        </w:r>
      </w:hyperlink>
      <w:r w:rsidR="00420D25">
        <w:t xml:space="preserve"> amdt 3.50, amdt 3.51</w:t>
      </w:r>
    </w:p>
    <w:p w:rsidR="00784BE3" w:rsidRPr="00EF66BD" w:rsidRDefault="00784BE3">
      <w:pPr>
        <w:pStyle w:val="AmdtsEntryHd"/>
      </w:pPr>
      <w:r w:rsidRPr="00EF66BD">
        <w:t>Court proceedings involving children or young people not open to public</w:t>
      </w:r>
    </w:p>
    <w:p w:rsidR="00784BE3" w:rsidRDefault="00784BE3">
      <w:pPr>
        <w:pStyle w:val="AmdtsEntries"/>
      </w:pPr>
      <w:r>
        <w:t>s 72</w:t>
      </w:r>
      <w:r>
        <w:tab/>
        <w:t>orig s 72 renum as s 112</w:t>
      </w:r>
    </w:p>
    <w:p w:rsidR="00784BE3" w:rsidRPr="00EF66BD" w:rsidRDefault="00784BE3">
      <w:pPr>
        <w:pStyle w:val="AmdtsEntries"/>
      </w:pPr>
      <w:r>
        <w:tab/>
      </w:r>
      <w:r w:rsidRPr="00EF66BD">
        <w:t xml:space="preserve">ins </w:t>
      </w:r>
      <w:hyperlink r:id="rId49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A5388A" w:rsidRPr="00EF66BD" w:rsidRDefault="00A5388A" w:rsidP="00A5388A">
      <w:pPr>
        <w:pStyle w:val="AmdtsEntries"/>
      </w:pPr>
      <w:r>
        <w:tab/>
        <w:t xml:space="preserve">am </w:t>
      </w:r>
      <w:hyperlink r:id="rId494" w:tooltip="Crimes Legislation Amendment Act 2009" w:history="1">
        <w:r w:rsidR="008278F4" w:rsidRPr="008278F4">
          <w:rPr>
            <w:rStyle w:val="charCitHyperlinkAbbrev"/>
          </w:rPr>
          <w:t>A2009</w:t>
        </w:r>
        <w:r w:rsidR="008278F4" w:rsidRPr="008278F4">
          <w:rPr>
            <w:rStyle w:val="charCitHyperlinkAbbrev"/>
          </w:rPr>
          <w:noBreakHyphen/>
          <w:t>24</w:t>
        </w:r>
      </w:hyperlink>
      <w:r>
        <w:t xml:space="preserve"> amdt 1.5</w:t>
      </w:r>
      <w:r w:rsidR="00481397">
        <w:t xml:space="preserve">; </w:t>
      </w:r>
      <w:hyperlink r:id="rId495"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481397">
        <w:t xml:space="preserve"> amdt </w:t>
      </w:r>
      <w:r w:rsidR="004656A8">
        <w:t>1.117</w:t>
      </w:r>
      <w:r w:rsidR="00CA0DBA">
        <w:t xml:space="preserve">; </w:t>
      </w:r>
      <w:hyperlink r:id="rId496" w:tooltip="Courts Legislation Amendment Act 2011" w:history="1">
        <w:r w:rsidR="008278F4" w:rsidRPr="008278F4">
          <w:rPr>
            <w:rStyle w:val="charCitHyperlinkAbbrev"/>
          </w:rPr>
          <w:t>A2011</w:t>
        </w:r>
        <w:r w:rsidR="008278F4" w:rsidRPr="008278F4">
          <w:rPr>
            <w:rStyle w:val="charCitHyperlinkAbbrev"/>
          </w:rPr>
          <w:noBreakHyphen/>
          <w:t>13</w:t>
        </w:r>
      </w:hyperlink>
      <w:r w:rsidR="00CA0DBA">
        <w:t xml:space="preserve"> amdt</w:t>
      </w:r>
      <w:r w:rsidR="00417710">
        <w:t> </w:t>
      </w:r>
      <w:r w:rsidR="00CA0DBA">
        <w:t>1.2</w:t>
      </w:r>
      <w:r w:rsidR="00420D25">
        <w:t xml:space="preserve">; </w:t>
      </w:r>
      <w:hyperlink r:id="rId497" w:tooltip="Statute Law Amendment Act 2013" w:history="1">
        <w:r w:rsidR="00420D25">
          <w:rPr>
            <w:rStyle w:val="charCitHyperlinkAbbrev"/>
          </w:rPr>
          <w:t>A2013</w:t>
        </w:r>
        <w:r w:rsidR="00420D25">
          <w:rPr>
            <w:rStyle w:val="charCitHyperlinkAbbrev"/>
          </w:rPr>
          <w:noBreakHyphen/>
          <w:t>19</w:t>
        </w:r>
      </w:hyperlink>
      <w:r w:rsidR="00420D25">
        <w:t xml:space="preserve"> amdts 3.52-3.55</w:t>
      </w:r>
    </w:p>
    <w:p w:rsidR="00784BE3" w:rsidRPr="00EF66BD" w:rsidRDefault="00784BE3">
      <w:pPr>
        <w:pStyle w:val="AmdtsEntryHd"/>
      </w:pPr>
      <w:r w:rsidRPr="00EF66BD">
        <w:t>Court may excuse parties from attending proceedings</w:t>
      </w:r>
    </w:p>
    <w:p w:rsidR="00784BE3" w:rsidRDefault="00784BE3">
      <w:pPr>
        <w:pStyle w:val="AmdtsEntries"/>
      </w:pPr>
      <w:r>
        <w:t>s 73</w:t>
      </w:r>
      <w:r>
        <w:tab/>
        <w:t>orig s 73 renum as s 113</w:t>
      </w:r>
    </w:p>
    <w:p w:rsidR="00784BE3" w:rsidRPr="00EF66BD" w:rsidRDefault="00784BE3">
      <w:pPr>
        <w:pStyle w:val="AmdtsEntries"/>
      </w:pPr>
      <w:r>
        <w:tab/>
      </w:r>
      <w:r w:rsidRPr="00EF66BD">
        <w:t xml:space="preserve">ins </w:t>
      </w:r>
      <w:hyperlink r:id="rId498"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Certain related applications may be heard together</w:t>
      </w:r>
    </w:p>
    <w:p w:rsidR="00784BE3" w:rsidRDefault="00784BE3" w:rsidP="00425782">
      <w:pPr>
        <w:pStyle w:val="AmdtsEntries"/>
        <w:keepNext/>
      </w:pPr>
      <w:r>
        <w:t>s 74</w:t>
      </w:r>
      <w:r>
        <w:tab/>
        <w:t>orig s 74 renum as s 114</w:t>
      </w:r>
    </w:p>
    <w:p w:rsidR="00784BE3" w:rsidRPr="00EF66BD" w:rsidRDefault="00784BE3">
      <w:pPr>
        <w:pStyle w:val="AmdtsEntries"/>
      </w:pPr>
      <w:r>
        <w:tab/>
      </w:r>
      <w:r w:rsidRPr="00EF66BD">
        <w:t xml:space="preserve">ins </w:t>
      </w:r>
      <w:hyperlink r:id="rId49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Participation of children and young people in proceedings</w:t>
      </w:r>
    </w:p>
    <w:p w:rsidR="00784BE3" w:rsidRPr="00EF66BD" w:rsidRDefault="00784BE3" w:rsidP="005B50B0">
      <w:pPr>
        <w:pStyle w:val="AmdtsEntries"/>
        <w:keepNext/>
      </w:pPr>
      <w:r w:rsidRPr="00EF66BD">
        <w:t>s 74A</w:t>
      </w:r>
      <w:r w:rsidRPr="00EF66BD">
        <w:tab/>
        <w:t xml:space="preserve">ins </w:t>
      </w:r>
      <w:hyperlink r:id="rId50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481397" w:rsidRDefault="00481397" w:rsidP="00481397">
      <w:pPr>
        <w:pStyle w:val="AmdtsEntries"/>
      </w:pPr>
      <w:r>
        <w:tab/>
        <w:t xml:space="preserve">am </w:t>
      </w:r>
      <w:hyperlink r:id="rId501"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420D25">
        <w:t xml:space="preserve">; </w:t>
      </w:r>
      <w:hyperlink r:id="rId502" w:tooltip="Statute Law Amendment Act 2013" w:history="1">
        <w:r w:rsidR="00420D25">
          <w:rPr>
            <w:rStyle w:val="charCitHyperlinkAbbrev"/>
          </w:rPr>
          <w:t>A2013</w:t>
        </w:r>
        <w:r w:rsidR="00420D25">
          <w:rPr>
            <w:rStyle w:val="charCitHyperlinkAbbrev"/>
          </w:rPr>
          <w:noBreakHyphen/>
          <w:t>19</w:t>
        </w:r>
      </w:hyperlink>
      <w:r w:rsidR="00420D25">
        <w:t xml:space="preserve"> amdt 3.56</w:t>
      </w:r>
    </w:p>
    <w:p w:rsidR="00784BE3" w:rsidRPr="00EF66BD" w:rsidRDefault="00784BE3">
      <w:pPr>
        <w:pStyle w:val="AmdtsEntryHd"/>
      </w:pPr>
      <w:r w:rsidRPr="00EF66BD">
        <w:t>Court must ensure children and young people etc understand proceedings</w:t>
      </w:r>
    </w:p>
    <w:p w:rsidR="00784BE3" w:rsidRPr="00EF66BD" w:rsidRDefault="00784BE3">
      <w:pPr>
        <w:pStyle w:val="AmdtsEntries"/>
      </w:pPr>
      <w:r w:rsidRPr="00EF66BD">
        <w:t>s 74B</w:t>
      </w:r>
      <w:r w:rsidRPr="00EF66BD">
        <w:tab/>
        <w:t xml:space="preserve">ins </w:t>
      </w:r>
      <w:hyperlink r:id="rId50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513C01">
      <w:pPr>
        <w:pStyle w:val="AmdtsEntryHd"/>
      </w:pPr>
      <w:r>
        <w:t>Director</w:t>
      </w:r>
      <w:r>
        <w:noBreakHyphen/>
        <w:t>general</w:t>
      </w:r>
      <w:r w:rsidR="00784BE3" w:rsidRPr="00EF66BD">
        <w:t xml:space="preserve"> and public advocate etc may appear at proceedings</w:t>
      </w:r>
    </w:p>
    <w:p w:rsidR="00975341" w:rsidRDefault="00975341">
      <w:pPr>
        <w:pStyle w:val="AmdtsEntries"/>
      </w:pPr>
      <w:r>
        <w:t>s 74C hdg</w:t>
      </w:r>
      <w:r>
        <w:tab/>
        <w:t xml:space="preserve">am </w:t>
      </w:r>
      <w:hyperlink r:id="rId504"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rsidR="00784BE3" w:rsidRPr="00EF66BD" w:rsidRDefault="00784BE3">
      <w:pPr>
        <w:pStyle w:val="AmdtsEntries"/>
      </w:pPr>
      <w:r w:rsidRPr="00EF66BD">
        <w:t>s 74C</w:t>
      </w:r>
      <w:r w:rsidRPr="00EF66BD">
        <w:tab/>
        <w:t xml:space="preserve">ins </w:t>
      </w:r>
      <w:hyperlink r:id="rId50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481397" w:rsidRDefault="00481397" w:rsidP="00481397">
      <w:pPr>
        <w:pStyle w:val="AmdtsEntries"/>
      </w:pPr>
      <w:r>
        <w:tab/>
        <w:t xml:space="preserve">am </w:t>
      </w:r>
      <w:hyperlink r:id="rId50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07" w:tooltip="Statute Law Amendment Act 2013" w:history="1">
        <w:r w:rsidR="00FE047F">
          <w:rPr>
            <w:rStyle w:val="charCitHyperlinkAbbrev"/>
          </w:rPr>
          <w:t>A2013</w:t>
        </w:r>
        <w:r w:rsidR="00FE047F">
          <w:rPr>
            <w:rStyle w:val="charCitHyperlinkAbbrev"/>
          </w:rPr>
          <w:noBreakHyphen/>
          <w:t>19</w:t>
        </w:r>
      </w:hyperlink>
      <w:r w:rsidR="00FE047F">
        <w:t xml:space="preserve"> amdt 3.56</w:t>
      </w:r>
    </w:p>
    <w:p w:rsidR="00784BE3" w:rsidRPr="00EF66BD" w:rsidRDefault="00784BE3">
      <w:pPr>
        <w:pStyle w:val="AmdtsEntryHd"/>
      </w:pPr>
      <w:r w:rsidRPr="00EF66BD">
        <w:t>Court may order report about young person</w:t>
      </w:r>
    </w:p>
    <w:p w:rsidR="00784BE3" w:rsidRPr="00EF66BD" w:rsidRDefault="00784BE3" w:rsidP="000D028E">
      <w:pPr>
        <w:pStyle w:val="AmdtsEntries"/>
        <w:keepNext/>
      </w:pPr>
      <w:r w:rsidRPr="00EF66BD">
        <w:t>s 74D</w:t>
      </w:r>
      <w:r w:rsidRPr="00EF66BD">
        <w:tab/>
        <w:t xml:space="preserve">ins </w:t>
      </w:r>
      <w:hyperlink r:id="rId508"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481397" w:rsidRDefault="00481397" w:rsidP="00481397">
      <w:pPr>
        <w:pStyle w:val="AmdtsEntries"/>
      </w:pPr>
      <w:r>
        <w:tab/>
        <w:t xml:space="preserve">am </w:t>
      </w:r>
      <w:hyperlink r:id="rId509"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10" w:tooltip="Statute Law Amendment Act 2013" w:history="1">
        <w:r w:rsidR="00FE047F">
          <w:rPr>
            <w:rStyle w:val="charCitHyperlinkAbbrev"/>
          </w:rPr>
          <w:t>A2013</w:t>
        </w:r>
        <w:r w:rsidR="00FE047F">
          <w:rPr>
            <w:rStyle w:val="charCitHyperlinkAbbrev"/>
          </w:rPr>
          <w:noBreakHyphen/>
          <w:t>19</w:t>
        </w:r>
      </w:hyperlink>
      <w:r w:rsidR="00FE047F">
        <w:t xml:space="preserve"> amdt 3.56</w:t>
      </w:r>
    </w:p>
    <w:p w:rsidR="00784BE3" w:rsidRPr="00EF66BD" w:rsidRDefault="00784BE3">
      <w:pPr>
        <w:pStyle w:val="AmdtsEntryHd"/>
      </w:pPr>
      <w:r w:rsidRPr="00EF66BD">
        <w:t>Children and young people may have legal and other representative</w:t>
      </w:r>
    </w:p>
    <w:p w:rsidR="00784BE3" w:rsidRPr="00EF66BD" w:rsidRDefault="00784BE3">
      <w:pPr>
        <w:pStyle w:val="AmdtsEntries"/>
      </w:pPr>
      <w:r w:rsidRPr="00EF66BD">
        <w:t>s 74E</w:t>
      </w:r>
      <w:r w:rsidRPr="00EF66BD">
        <w:tab/>
        <w:t xml:space="preserve">ins </w:t>
      </w:r>
      <w:hyperlink r:id="rId51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Leave needed for litigation guardian</w:t>
      </w:r>
    </w:p>
    <w:p w:rsidR="00784BE3" w:rsidRPr="00EF66BD" w:rsidRDefault="00784BE3">
      <w:pPr>
        <w:pStyle w:val="AmdtsEntries"/>
      </w:pPr>
      <w:r w:rsidRPr="00EF66BD">
        <w:t>s 74F</w:t>
      </w:r>
      <w:r w:rsidRPr="00EF66BD">
        <w:tab/>
        <w:t xml:space="preserve">ins </w:t>
      </w:r>
      <w:hyperlink r:id="rId51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Legal representation of children and young people</w:t>
      </w:r>
    </w:p>
    <w:p w:rsidR="00784BE3" w:rsidRPr="00EF66BD" w:rsidRDefault="00784BE3">
      <w:pPr>
        <w:pStyle w:val="AmdtsEntries"/>
      </w:pPr>
      <w:r w:rsidRPr="00EF66BD">
        <w:t>s 74G</w:t>
      </w:r>
      <w:r w:rsidRPr="00EF66BD">
        <w:tab/>
        <w:t xml:space="preserve">ins </w:t>
      </w:r>
      <w:hyperlink r:id="rId51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Orders about legal representation of children and young people—all proceedings</w:t>
      </w:r>
    </w:p>
    <w:p w:rsidR="00784BE3" w:rsidRPr="00EF66BD" w:rsidRDefault="00784BE3">
      <w:pPr>
        <w:pStyle w:val="AmdtsEntries"/>
      </w:pPr>
      <w:r w:rsidRPr="00EF66BD">
        <w:t>s 74H</w:t>
      </w:r>
      <w:r w:rsidRPr="00EF66BD">
        <w:tab/>
        <w:t xml:space="preserve">ins </w:t>
      </w:r>
      <w:hyperlink r:id="rId514"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Rule-making committee and court to have regard to youth justice principles</w:t>
      </w:r>
    </w:p>
    <w:p w:rsidR="00784BE3" w:rsidRPr="00EF66BD" w:rsidRDefault="00784BE3">
      <w:pPr>
        <w:pStyle w:val="AmdtsEntries"/>
      </w:pPr>
      <w:r w:rsidRPr="00EF66BD">
        <w:t>s 74I</w:t>
      </w:r>
      <w:r w:rsidRPr="00EF66BD">
        <w:tab/>
        <w:t xml:space="preserve">ins </w:t>
      </w:r>
      <w:hyperlink r:id="rId51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Care and protection considerations in proceedings</w:t>
      </w:r>
    </w:p>
    <w:p w:rsidR="00784BE3" w:rsidRPr="00EF66BD" w:rsidRDefault="00784BE3">
      <w:pPr>
        <w:pStyle w:val="AmdtsEntries"/>
      </w:pPr>
      <w:r w:rsidRPr="00EF66BD">
        <w:t>div 7A.2 hdg</w:t>
      </w:r>
      <w:r w:rsidRPr="00EF66BD">
        <w:tab/>
        <w:t xml:space="preserve">ins </w:t>
      </w:r>
      <w:hyperlink r:id="rId516"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784BE3" w:rsidRPr="00EF66BD" w:rsidRDefault="00784BE3">
      <w:pPr>
        <w:pStyle w:val="AmdtsEntryHd"/>
      </w:pPr>
      <w:r w:rsidRPr="00EF66BD">
        <w:t>Definitions—div 7A.2</w:t>
      </w:r>
    </w:p>
    <w:p w:rsidR="00784BE3" w:rsidRDefault="00784BE3" w:rsidP="00BE387B">
      <w:pPr>
        <w:pStyle w:val="AmdtsEntries"/>
        <w:keepNext/>
      </w:pPr>
      <w:r w:rsidRPr="00EF66BD">
        <w:t>s 74J</w:t>
      </w:r>
      <w:r w:rsidRPr="00EF66BD">
        <w:tab/>
        <w:t xml:space="preserve">ins </w:t>
      </w:r>
      <w:hyperlink r:id="rId51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FE047F" w:rsidRPr="00EF66BD" w:rsidRDefault="00FE047F" w:rsidP="00BE387B">
      <w:pPr>
        <w:pStyle w:val="AmdtsEntries"/>
        <w:keepNext/>
      </w:pPr>
      <w:r>
        <w:tab/>
        <w:t xml:space="preserve">om </w:t>
      </w:r>
      <w:hyperlink r:id="rId518" w:tooltip="Statute Law Amendment Act 2013" w:history="1">
        <w:r>
          <w:rPr>
            <w:rStyle w:val="charCitHyperlinkAbbrev"/>
          </w:rPr>
          <w:t>A2013</w:t>
        </w:r>
        <w:r>
          <w:rPr>
            <w:rStyle w:val="charCitHyperlinkAbbrev"/>
          </w:rPr>
          <w:noBreakHyphen/>
          <w:t>19</w:t>
        </w:r>
      </w:hyperlink>
      <w:r>
        <w:t xml:space="preserve"> amdt 3.57</w:t>
      </w:r>
    </w:p>
    <w:p w:rsidR="00784BE3" w:rsidRPr="00EF66BD" w:rsidRDefault="00784BE3" w:rsidP="00BE387B">
      <w:pPr>
        <w:pStyle w:val="AmdtsEntries"/>
        <w:keepNext/>
      </w:pPr>
      <w:r w:rsidRPr="00EF66BD">
        <w:tab/>
        <w:t xml:space="preserve">def </w:t>
      </w:r>
      <w:r w:rsidRPr="008278F4">
        <w:rPr>
          <w:rStyle w:val="charBoldItals"/>
        </w:rPr>
        <w:t xml:space="preserve">care and protection chapters </w:t>
      </w:r>
      <w:r w:rsidRPr="00EF66BD">
        <w:t xml:space="preserve">ins </w:t>
      </w:r>
      <w:hyperlink r:id="rId51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FE047F" w:rsidRPr="00EF66BD" w:rsidRDefault="00FE047F" w:rsidP="00BE387B">
      <w:pPr>
        <w:pStyle w:val="AmdtsEntriesDefL2"/>
        <w:keepNext/>
      </w:pPr>
      <w:r>
        <w:tab/>
        <w:t xml:space="preserve">om </w:t>
      </w:r>
      <w:hyperlink r:id="rId520" w:tooltip="Statute Law Amendment Act 2013" w:history="1">
        <w:r>
          <w:rPr>
            <w:rStyle w:val="charCitHyperlinkAbbrev"/>
          </w:rPr>
          <w:t>A2013</w:t>
        </w:r>
        <w:r>
          <w:rPr>
            <w:rStyle w:val="charCitHyperlinkAbbrev"/>
          </w:rPr>
          <w:noBreakHyphen/>
          <w:t>19</w:t>
        </w:r>
      </w:hyperlink>
      <w:r>
        <w:t xml:space="preserve"> amdt 3.57</w:t>
      </w:r>
    </w:p>
    <w:p w:rsidR="00784BE3" w:rsidRDefault="00784BE3" w:rsidP="00BE387B">
      <w:pPr>
        <w:pStyle w:val="AmdtsEntries"/>
        <w:keepNext/>
      </w:pPr>
      <w:r w:rsidRPr="00EF66BD">
        <w:tab/>
        <w:t xml:space="preserve">def </w:t>
      </w:r>
      <w:r w:rsidRPr="008278F4">
        <w:rPr>
          <w:rStyle w:val="charBoldItals"/>
        </w:rPr>
        <w:t xml:space="preserve">chief executive </w:t>
      </w:r>
      <w:r w:rsidRPr="00EF66BD">
        <w:t xml:space="preserve">ins </w:t>
      </w:r>
      <w:hyperlink r:id="rId52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481397" w:rsidRPr="00EF66BD" w:rsidRDefault="00481397" w:rsidP="00BE387B">
      <w:pPr>
        <w:pStyle w:val="AmdtsEntriesDefL2"/>
        <w:keepNext/>
      </w:pPr>
      <w:r>
        <w:tab/>
        <w:t xml:space="preserve">om </w:t>
      </w:r>
      <w:hyperlink r:id="rId522"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rsidR="00481397" w:rsidRPr="00EF66BD" w:rsidRDefault="00481397" w:rsidP="00BE387B">
      <w:pPr>
        <w:pStyle w:val="AmdtsEntries"/>
        <w:keepNext/>
      </w:pPr>
      <w:r w:rsidRPr="00EF66BD">
        <w:tab/>
        <w:t xml:space="preserve">def </w:t>
      </w:r>
      <w:r w:rsidRPr="008278F4">
        <w:rPr>
          <w:rStyle w:val="charBoldItals"/>
        </w:rPr>
        <w:t>director</w:t>
      </w:r>
      <w:r w:rsidRPr="008278F4">
        <w:rPr>
          <w:rStyle w:val="charBoldItals"/>
        </w:rPr>
        <w:noBreakHyphen/>
        <w:t xml:space="preserve">general </w:t>
      </w:r>
      <w:r>
        <w:t xml:space="preserve">ins </w:t>
      </w:r>
      <w:hyperlink r:id="rId523"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rsidR="00FE047F" w:rsidRPr="00EF66BD" w:rsidRDefault="00FE047F" w:rsidP="00BE387B">
      <w:pPr>
        <w:pStyle w:val="AmdtsEntriesDefL2"/>
        <w:keepNext/>
      </w:pPr>
      <w:r>
        <w:tab/>
        <w:t xml:space="preserve">om </w:t>
      </w:r>
      <w:hyperlink r:id="rId524" w:tooltip="Statute Law Amendment Act 2013" w:history="1">
        <w:r>
          <w:rPr>
            <w:rStyle w:val="charCitHyperlinkAbbrev"/>
          </w:rPr>
          <w:t>A2013</w:t>
        </w:r>
        <w:r>
          <w:rPr>
            <w:rStyle w:val="charCitHyperlinkAbbrev"/>
          </w:rPr>
          <w:noBreakHyphen/>
          <w:t>19</w:t>
        </w:r>
      </w:hyperlink>
      <w:r>
        <w:t xml:space="preserve"> amdt 3.57</w:t>
      </w:r>
    </w:p>
    <w:p w:rsidR="00784BE3" w:rsidRPr="00EF66BD" w:rsidRDefault="00784BE3">
      <w:pPr>
        <w:pStyle w:val="AmdtsEntries"/>
      </w:pPr>
      <w:r w:rsidRPr="00EF66BD">
        <w:tab/>
        <w:t xml:space="preserve">def </w:t>
      </w:r>
      <w:r w:rsidRPr="008278F4">
        <w:rPr>
          <w:rStyle w:val="charBoldItals"/>
        </w:rPr>
        <w:t xml:space="preserve">in need of care and protection </w:t>
      </w:r>
      <w:r w:rsidRPr="00EF66BD">
        <w:t xml:space="preserve">ins </w:t>
      </w:r>
      <w:hyperlink r:id="rId52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FE047F" w:rsidRPr="00EF66BD" w:rsidRDefault="00FE047F" w:rsidP="00FE047F">
      <w:pPr>
        <w:pStyle w:val="AmdtsEntriesDefL2"/>
      </w:pPr>
      <w:r>
        <w:tab/>
        <w:t xml:space="preserve">om </w:t>
      </w:r>
      <w:hyperlink r:id="rId526" w:tooltip="Statute Law Amendment Act 2013" w:history="1">
        <w:r>
          <w:rPr>
            <w:rStyle w:val="charCitHyperlinkAbbrev"/>
          </w:rPr>
          <w:t>A2013</w:t>
        </w:r>
        <w:r>
          <w:rPr>
            <w:rStyle w:val="charCitHyperlinkAbbrev"/>
          </w:rPr>
          <w:noBreakHyphen/>
          <w:t>19</w:t>
        </w:r>
      </w:hyperlink>
      <w:r>
        <w:t xml:space="preserve"> amdt 3.57</w:t>
      </w:r>
    </w:p>
    <w:p w:rsidR="00784BE3" w:rsidRPr="00EF66BD" w:rsidRDefault="00784BE3">
      <w:pPr>
        <w:pStyle w:val="AmdtsEntryHd"/>
      </w:pPr>
      <w:r w:rsidRPr="00EF66BD">
        <w:t>Proceedings dismissed or adjourned for care and protection reasons</w:t>
      </w:r>
    </w:p>
    <w:p w:rsidR="00784BE3" w:rsidRPr="00EF66BD" w:rsidRDefault="00784BE3" w:rsidP="009F2E47">
      <w:pPr>
        <w:pStyle w:val="AmdtsEntries"/>
        <w:keepNext/>
      </w:pPr>
      <w:r w:rsidRPr="00EF66BD">
        <w:t>s 74K</w:t>
      </w:r>
      <w:r w:rsidRPr="00EF66BD">
        <w:tab/>
        <w:t xml:space="preserve">ins </w:t>
      </w:r>
      <w:hyperlink r:id="rId52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513C01" w:rsidRDefault="00513C01" w:rsidP="00513C01">
      <w:pPr>
        <w:pStyle w:val="AmdtsEntries"/>
      </w:pPr>
      <w:r>
        <w:tab/>
        <w:t xml:space="preserve">am </w:t>
      </w:r>
      <w:hyperlink r:id="rId52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29" w:tooltip="Statute Law Amendment Act 2013" w:history="1">
        <w:r w:rsidR="00FE047F">
          <w:rPr>
            <w:rStyle w:val="charCitHyperlinkAbbrev"/>
          </w:rPr>
          <w:t>A2013</w:t>
        </w:r>
        <w:r w:rsidR="00FE047F">
          <w:rPr>
            <w:rStyle w:val="charCitHyperlinkAbbrev"/>
          </w:rPr>
          <w:noBreakHyphen/>
          <w:t>19</w:t>
        </w:r>
      </w:hyperlink>
      <w:r w:rsidR="00FE047F">
        <w:t xml:space="preserve"> amdt 3.58</w:t>
      </w:r>
    </w:p>
    <w:p w:rsidR="00784BE3" w:rsidRPr="00EF66BD" w:rsidRDefault="00513C01">
      <w:pPr>
        <w:pStyle w:val="AmdtsEntryHd"/>
      </w:pPr>
      <w:r>
        <w:t>Director</w:t>
      </w:r>
      <w:r>
        <w:noBreakHyphen/>
        <w:t>general</w:t>
      </w:r>
      <w:r w:rsidR="00784BE3" w:rsidRPr="00EF66BD">
        <w:t xml:space="preserve"> must report to court and public advocate</w:t>
      </w:r>
    </w:p>
    <w:p w:rsidR="00975341" w:rsidRDefault="00975341" w:rsidP="00975341">
      <w:pPr>
        <w:pStyle w:val="AmdtsEntries"/>
      </w:pPr>
      <w:r>
        <w:t>s 74L hdg</w:t>
      </w:r>
      <w:r>
        <w:tab/>
        <w:t xml:space="preserve">am </w:t>
      </w:r>
      <w:hyperlink r:id="rId530"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p>
    <w:p w:rsidR="00784BE3" w:rsidRPr="00EF66BD" w:rsidRDefault="00784BE3">
      <w:pPr>
        <w:pStyle w:val="AmdtsEntries"/>
      </w:pPr>
      <w:r w:rsidRPr="00EF66BD">
        <w:t>s 74L</w:t>
      </w:r>
      <w:r w:rsidRPr="00EF66BD">
        <w:tab/>
        <w:t xml:space="preserve">ins </w:t>
      </w:r>
      <w:hyperlink r:id="rId53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975341" w:rsidRDefault="00975341" w:rsidP="00975341">
      <w:pPr>
        <w:pStyle w:val="AmdtsEntries"/>
      </w:pPr>
      <w:r>
        <w:tab/>
        <w:t xml:space="preserve">am </w:t>
      </w:r>
      <w:hyperlink r:id="rId532"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rsidR="00784BE3" w:rsidRPr="00EF66BD" w:rsidRDefault="00784BE3">
      <w:pPr>
        <w:pStyle w:val="AmdtsEntryHd"/>
      </w:pPr>
      <w:r w:rsidRPr="00EF66BD">
        <w:t>Court action after adjournment</w:t>
      </w:r>
    </w:p>
    <w:p w:rsidR="00784BE3" w:rsidRPr="00EF66BD" w:rsidRDefault="00784BE3" w:rsidP="00425782">
      <w:pPr>
        <w:pStyle w:val="AmdtsEntries"/>
        <w:keepNext/>
      </w:pPr>
      <w:r w:rsidRPr="00EF66BD">
        <w:t>s 74M</w:t>
      </w:r>
      <w:r w:rsidRPr="00EF66BD">
        <w:tab/>
        <w:t xml:space="preserve">ins </w:t>
      </w:r>
      <w:hyperlink r:id="rId53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rsidR="00513C01" w:rsidRDefault="00513C01" w:rsidP="00513C01">
      <w:pPr>
        <w:pStyle w:val="AmdtsEntries"/>
      </w:pPr>
      <w:r>
        <w:tab/>
        <w:t xml:space="preserve">am </w:t>
      </w:r>
      <w:hyperlink r:id="rId534"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rsidR="00F26161" w:rsidRPr="00EF66BD" w:rsidRDefault="00F26161" w:rsidP="00F26161">
      <w:pPr>
        <w:pStyle w:val="AmdtsEntryHd"/>
      </w:pPr>
      <w:r w:rsidRPr="00862272">
        <w:t>Procedural provisions—industrial or work safety matters</w:t>
      </w:r>
    </w:p>
    <w:p w:rsidR="00F26161" w:rsidRDefault="00F26161" w:rsidP="00F26161">
      <w:pPr>
        <w:pStyle w:val="AmdtsEntries"/>
        <w:keepNext/>
      </w:pPr>
      <w:r>
        <w:t>pt 7B</w:t>
      </w:r>
      <w:r w:rsidR="001E1B71">
        <w:t xml:space="preserve"> hdg</w:t>
      </w:r>
      <w:r w:rsidRPr="00EF66BD">
        <w:tab/>
        <w:t xml:space="preserve">ins </w:t>
      </w:r>
      <w:hyperlink r:id="rId535" w:tooltip="Magistrates Court (Industrial Proceedings) Amendment Act 2013" w:history="1">
        <w:r>
          <w:rPr>
            <w:rStyle w:val="charCitHyperlinkAbbrev"/>
          </w:rPr>
          <w:t>A2013</w:t>
        </w:r>
        <w:r>
          <w:rPr>
            <w:rStyle w:val="charCitHyperlinkAbbrev"/>
          </w:rPr>
          <w:noBreakHyphen/>
          <w:t>43</w:t>
        </w:r>
      </w:hyperlink>
      <w:r>
        <w:t xml:space="preserve"> amdt 1.1</w:t>
      </w:r>
    </w:p>
    <w:p w:rsidR="00F26161" w:rsidRPr="00EF66BD" w:rsidRDefault="00F26161" w:rsidP="00F26161">
      <w:pPr>
        <w:pStyle w:val="AmdtsEntryHd"/>
      </w:pPr>
      <w:r w:rsidRPr="00862272">
        <w:rPr>
          <w:lang w:eastAsia="en-AU"/>
        </w:rPr>
        <w:t>Industrial Court procedure</w:t>
      </w:r>
    </w:p>
    <w:p w:rsidR="00F26161" w:rsidRPr="00EF66BD" w:rsidRDefault="00F26161" w:rsidP="00F26161">
      <w:pPr>
        <w:pStyle w:val="AmdtsEntries"/>
        <w:keepNext/>
      </w:pPr>
      <w:r>
        <w:t>s 74N</w:t>
      </w:r>
      <w:r w:rsidRPr="00EF66BD">
        <w:tab/>
        <w:t xml:space="preserve">ins </w:t>
      </w:r>
      <w:hyperlink r:id="rId536" w:tooltip="Magistrates Court (Industrial Proceedings) Amendment Act 2013" w:history="1">
        <w:r>
          <w:rPr>
            <w:rStyle w:val="charCitHyperlinkAbbrev"/>
          </w:rPr>
          <w:t>A2013</w:t>
        </w:r>
        <w:r>
          <w:rPr>
            <w:rStyle w:val="charCitHyperlinkAbbrev"/>
          </w:rPr>
          <w:noBreakHyphen/>
          <w:t>43</w:t>
        </w:r>
      </w:hyperlink>
      <w:r>
        <w:t xml:space="preserve"> amdt 1.1</w:t>
      </w:r>
    </w:p>
    <w:p w:rsidR="00784BE3" w:rsidRDefault="00784BE3">
      <w:pPr>
        <w:pStyle w:val="AmdtsEntryHd"/>
      </w:pPr>
      <w:r>
        <w:t>Supreme Court—criminal proceedings</w:t>
      </w:r>
    </w:p>
    <w:p w:rsidR="00784BE3" w:rsidRDefault="00784BE3" w:rsidP="00425782">
      <w:pPr>
        <w:pStyle w:val="AmdtsEntries"/>
        <w:keepNext/>
      </w:pPr>
      <w:r>
        <w:t>pt 8 hdg</w:t>
      </w:r>
      <w:r>
        <w:tab/>
        <w:t>orig pt 8 hdg renum as pt 11 hdg</w:t>
      </w:r>
    </w:p>
    <w:p w:rsidR="00784BE3" w:rsidRDefault="00784BE3" w:rsidP="00425782">
      <w:pPr>
        <w:pStyle w:val="AmdtsEntries"/>
        <w:keepNext/>
      </w:pPr>
      <w:r>
        <w:tab/>
        <w:t xml:space="preserve">ins </w:t>
      </w:r>
      <w:hyperlink r:id="rId53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rsidR="00784BE3" w:rsidRDefault="00784BE3" w:rsidP="00425782">
      <w:pPr>
        <w:pStyle w:val="AmdtsEntries"/>
        <w:keepNext/>
      </w:pPr>
      <w:r>
        <w:tab/>
        <w:t xml:space="preserve">om </w:t>
      </w:r>
      <w:hyperlink r:id="rId53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rsidR="00784BE3" w:rsidRDefault="00784BE3">
      <w:pPr>
        <w:pStyle w:val="AmdtsEntries"/>
      </w:pPr>
      <w:r>
        <w:tab/>
        <w:t xml:space="preserve">ins </w:t>
      </w:r>
      <w:hyperlink r:id="rId53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rsidR="00784BE3" w:rsidRDefault="00784BE3">
      <w:pPr>
        <w:pStyle w:val="AmdtsEntryHd"/>
      </w:pPr>
      <w:r>
        <w:t>Supreme Court criminal proceedings—preliminary</w:t>
      </w:r>
    </w:p>
    <w:p w:rsidR="00784BE3" w:rsidRDefault="00784BE3">
      <w:pPr>
        <w:pStyle w:val="AmdtsEntries"/>
      </w:pPr>
      <w:r>
        <w:t>div 8.1 hdg</w:t>
      </w:r>
      <w:r>
        <w:tab/>
        <w:t xml:space="preserve">ins </w:t>
      </w:r>
      <w:hyperlink r:id="rId54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rsidR="00784BE3" w:rsidRDefault="00784BE3">
      <w:pPr>
        <w:pStyle w:val="AmdtsEntryHd"/>
      </w:pPr>
      <w:r>
        <w:t>Application—pt 8</w:t>
      </w:r>
    </w:p>
    <w:p w:rsidR="00784BE3" w:rsidRDefault="00784BE3">
      <w:pPr>
        <w:pStyle w:val="AmdtsEntries"/>
      </w:pPr>
      <w:r>
        <w:t>s 75</w:t>
      </w:r>
      <w:r>
        <w:tab/>
        <w:t xml:space="preserve">ins </w:t>
      </w:r>
      <w:hyperlink r:id="rId54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rsidR="00784BE3" w:rsidRDefault="00784BE3">
      <w:pPr>
        <w:pStyle w:val="AmdtsEntryHd"/>
      </w:pPr>
      <w:r>
        <w:t>Trial on indictment</w:t>
      </w:r>
    </w:p>
    <w:p w:rsidR="00784BE3" w:rsidRDefault="00784BE3">
      <w:pPr>
        <w:pStyle w:val="AmdtsEntries"/>
      </w:pPr>
      <w:r>
        <w:t>div 8.2 hdg</w:t>
      </w:r>
      <w:r>
        <w:tab/>
        <w:t xml:space="preserve">ins </w:t>
      </w:r>
      <w:hyperlink r:id="rId54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rsidR="00784BE3" w:rsidRDefault="006E095C" w:rsidP="00D730C3">
      <w:pPr>
        <w:pStyle w:val="AmdtsEntryHd"/>
      </w:pPr>
      <w:r w:rsidRPr="00366402">
        <w:t>Supreme Court jurisdiction to make orders for conduct of indictable trials</w:t>
      </w:r>
    </w:p>
    <w:p w:rsidR="00784BE3" w:rsidRDefault="00784BE3">
      <w:pPr>
        <w:pStyle w:val="AmdtsEntries"/>
        <w:keepNext/>
      </w:pPr>
      <w:r>
        <w:t>s 76</w:t>
      </w:r>
      <w:r>
        <w:tab/>
        <w:t>orig s 76 renum as s 115</w:t>
      </w:r>
    </w:p>
    <w:p w:rsidR="00784BE3" w:rsidRDefault="00784BE3" w:rsidP="00D730C3">
      <w:pPr>
        <w:pStyle w:val="AmdtsEntries"/>
        <w:keepNext/>
      </w:pPr>
      <w:r>
        <w:tab/>
        <w:t xml:space="preserve">ins </w:t>
      </w:r>
      <w:hyperlink r:id="rId54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rsidR="00784BE3" w:rsidRDefault="00784BE3">
      <w:pPr>
        <w:pStyle w:val="AmdtsEntries"/>
      </w:pPr>
      <w:r w:rsidRPr="006F1AD4">
        <w:tab/>
        <w:t>(5)-(7) exp 19 October 2008 (s 76 (7) (LA s 88 declaration applies))</w:t>
      </w:r>
    </w:p>
    <w:p w:rsidR="006E095C" w:rsidRPr="006F1AD4" w:rsidRDefault="006E095C">
      <w:pPr>
        <w:pStyle w:val="AmdtsEntries"/>
      </w:pPr>
      <w:r>
        <w:tab/>
        <w:t xml:space="preserve">sub </w:t>
      </w:r>
      <w:hyperlink r:id="rId544" w:tooltip="Courts Legislation Amendment Act 2015" w:history="1">
        <w:r w:rsidR="00CD2338">
          <w:rPr>
            <w:rStyle w:val="charCitHyperlinkAbbrev"/>
          </w:rPr>
          <w:t>A2015</w:t>
        </w:r>
        <w:r w:rsidR="00CD2338">
          <w:rPr>
            <w:rStyle w:val="charCitHyperlinkAbbrev"/>
          </w:rPr>
          <w:noBreakHyphen/>
          <w:t>10</w:t>
        </w:r>
      </w:hyperlink>
      <w:r>
        <w:t xml:space="preserve"> s 24</w:t>
      </w:r>
    </w:p>
    <w:p w:rsidR="00CD2338" w:rsidRDefault="00CD2338">
      <w:pPr>
        <w:pStyle w:val="AmdtsEntryHd"/>
      </w:pPr>
      <w:r w:rsidRPr="00366402">
        <w:t>Pre-trial disclosure of expert evidence</w:t>
      </w:r>
    </w:p>
    <w:p w:rsidR="00CD2338" w:rsidRPr="00CD2338" w:rsidRDefault="00CD2338" w:rsidP="00CD2338">
      <w:pPr>
        <w:pStyle w:val="AmdtsEntries"/>
      </w:pPr>
      <w:r>
        <w:t>div 8.3 hdg</w:t>
      </w:r>
      <w:r>
        <w:tab/>
        <w:t xml:space="preserve">ins </w:t>
      </w:r>
      <w:hyperlink r:id="rId545" w:tooltip="Courts Legislation Amendment Act 2015" w:history="1">
        <w:r>
          <w:rPr>
            <w:rStyle w:val="charCitHyperlinkAbbrev"/>
          </w:rPr>
          <w:t>A2015</w:t>
        </w:r>
        <w:r>
          <w:rPr>
            <w:rStyle w:val="charCitHyperlinkAbbrev"/>
          </w:rPr>
          <w:noBreakHyphen/>
          <w:t>10</w:t>
        </w:r>
      </w:hyperlink>
      <w:r>
        <w:t xml:space="preserve"> s 25</w:t>
      </w:r>
    </w:p>
    <w:p w:rsidR="00784BE3" w:rsidRDefault="00CD2338">
      <w:pPr>
        <w:pStyle w:val="AmdtsEntryHd"/>
      </w:pPr>
      <w:r w:rsidRPr="00366402">
        <w:t>Application—div 8.3</w:t>
      </w:r>
    </w:p>
    <w:p w:rsidR="00784BE3" w:rsidRDefault="00784BE3">
      <w:pPr>
        <w:pStyle w:val="AmdtsEntries"/>
      </w:pPr>
      <w:r>
        <w:t>s 77</w:t>
      </w:r>
      <w:r>
        <w:tab/>
        <w:t>renum as s 116</w:t>
      </w:r>
    </w:p>
    <w:p w:rsidR="00CD2338" w:rsidRDefault="00CD2338">
      <w:pPr>
        <w:pStyle w:val="AmdtsEntries"/>
      </w:pPr>
      <w:r>
        <w:tab/>
        <w:t xml:space="preserve">ins </w:t>
      </w:r>
      <w:hyperlink r:id="rId546" w:tooltip="Courts Legislation Amendment Act 2015" w:history="1">
        <w:r>
          <w:rPr>
            <w:rStyle w:val="charCitHyperlinkAbbrev"/>
          </w:rPr>
          <w:t>A2015</w:t>
        </w:r>
        <w:r>
          <w:rPr>
            <w:rStyle w:val="charCitHyperlinkAbbrev"/>
          </w:rPr>
          <w:noBreakHyphen/>
          <w:t>10</w:t>
        </w:r>
      </w:hyperlink>
      <w:r>
        <w:t xml:space="preserve"> s 25</w:t>
      </w:r>
    </w:p>
    <w:p w:rsidR="00784BE3" w:rsidRDefault="00CD2338">
      <w:pPr>
        <w:pStyle w:val="AmdtsEntryHd"/>
      </w:pPr>
      <w:r w:rsidRPr="00366402">
        <w:t>Mandatory pre-trial disclosure—expert evidence</w:t>
      </w:r>
    </w:p>
    <w:p w:rsidR="00784BE3" w:rsidRDefault="00784BE3">
      <w:pPr>
        <w:pStyle w:val="AmdtsEntries"/>
      </w:pPr>
      <w:r>
        <w:t>s 78</w:t>
      </w:r>
      <w:r>
        <w:tab/>
        <w:t>renum as s 117</w:t>
      </w:r>
    </w:p>
    <w:p w:rsidR="00CD2338" w:rsidRDefault="00CD2338" w:rsidP="00CD2338">
      <w:pPr>
        <w:pStyle w:val="AmdtsEntries"/>
      </w:pPr>
      <w:r>
        <w:tab/>
        <w:t xml:space="preserve">ins </w:t>
      </w:r>
      <w:hyperlink r:id="rId547" w:tooltip="Courts Legislation Amendment Act 2015" w:history="1">
        <w:r>
          <w:rPr>
            <w:rStyle w:val="charCitHyperlinkAbbrev"/>
          </w:rPr>
          <w:t>A2015</w:t>
        </w:r>
        <w:r>
          <w:rPr>
            <w:rStyle w:val="charCitHyperlinkAbbrev"/>
          </w:rPr>
          <w:noBreakHyphen/>
          <w:t>10</w:t>
        </w:r>
      </w:hyperlink>
      <w:r>
        <w:t xml:space="preserve"> s 25</w:t>
      </w:r>
    </w:p>
    <w:p w:rsidR="00CD2338" w:rsidRDefault="00CD2338" w:rsidP="00CD2338">
      <w:pPr>
        <w:pStyle w:val="AmdtsEntryHd"/>
      </w:pPr>
      <w:r w:rsidRPr="00366402">
        <w:t>Prosecution notice—expert evidence</w:t>
      </w:r>
    </w:p>
    <w:p w:rsidR="00CD2338" w:rsidRDefault="00CD2338" w:rsidP="00CD2338">
      <w:pPr>
        <w:pStyle w:val="AmdtsEntries"/>
      </w:pPr>
      <w:r>
        <w:t>s 79</w:t>
      </w:r>
      <w:r>
        <w:tab/>
        <w:t xml:space="preserve">ins </w:t>
      </w:r>
      <w:hyperlink r:id="rId548" w:tooltip="Courts Legislation Amendment Act 2015" w:history="1">
        <w:r>
          <w:rPr>
            <w:rStyle w:val="charCitHyperlinkAbbrev"/>
          </w:rPr>
          <w:t>A2015</w:t>
        </w:r>
        <w:r>
          <w:rPr>
            <w:rStyle w:val="charCitHyperlinkAbbrev"/>
          </w:rPr>
          <w:noBreakHyphen/>
          <w:t>10</w:t>
        </w:r>
      </w:hyperlink>
      <w:r>
        <w:t xml:space="preserve"> s 25</w:t>
      </w:r>
    </w:p>
    <w:p w:rsidR="00CD2338" w:rsidRDefault="00CD2338" w:rsidP="00CD2338">
      <w:pPr>
        <w:pStyle w:val="AmdtsEntryHd"/>
      </w:pPr>
      <w:r w:rsidRPr="00366402">
        <w:t>Accused person’s notice and reply—expert evidence</w:t>
      </w:r>
    </w:p>
    <w:p w:rsidR="00CD2338" w:rsidRDefault="00CD2338" w:rsidP="00CD2338">
      <w:pPr>
        <w:pStyle w:val="AmdtsEntries"/>
      </w:pPr>
      <w:r>
        <w:t>s 79A</w:t>
      </w:r>
      <w:r>
        <w:tab/>
        <w:t xml:space="preserve">ins </w:t>
      </w:r>
      <w:hyperlink r:id="rId549" w:tooltip="Courts Legislation Amendment Act 2015" w:history="1">
        <w:r>
          <w:rPr>
            <w:rStyle w:val="charCitHyperlinkAbbrev"/>
          </w:rPr>
          <w:t>A2015</w:t>
        </w:r>
        <w:r>
          <w:rPr>
            <w:rStyle w:val="charCitHyperlinkAbbrev"/>
          </w:rPr>
          <w:noBreakHyphen/>
          <w:t>10</w:t>
        </w:r>
      </w:hyperlink>
      <w:r>
        <w:t xml:space="preserve"> s 25</w:t>
      </w:r>
    </w:p>
    <w:p w:rsidR="00CD2338" w:rsidRDefault="00CD2338" w:rsidP="00CD2338">
      <w:pPr>
        <w:pStyle w:val="AmdtsEntryHd"/>
      </w:pPr>
      <w:r w:rsidRPr="00366402">
        <w:t>Prosecution reply—expert evidence</w:t>
      </w:r>
    </w:p>
    <w:p w:rsidR="00CD2338" w:rsidRDefault="00CD2338" w:rsidP="00CD2338">
      <w:pPr>
        <w:pStyle w:val="AmdtsEntries"/>
      </w:pPr>
      <w:r>
        <w:t>s 79B</w:t>
      </w:r>
      <w:r>
        <w:tab/>
        <w:t xml:space="preserve">ins </w:t>
      </w:r>
      <w:hyperlink r:id="rId550" w:tooltip="Courts Legislation Amendment Act 2015" w:history="1">
        <w:r>
          <w:rPr>
            <w:rStyle w:val="charCitHyperlinkAbbrev"/>
          </w:rPr>
          <w:t>A2015</w:t>
        </w:r>
        <w:r>
          <w:rPr>
            <w:rStyle w:val="charCitHyperlinkAbbrev"/>
          </w:rPr>
          <w:noBreakHyphen/>
          <w:t>10</w:t>
        </w:r>
      </w:hyperlink>
      <w:r>
        <w:t xml:space="preserve"> s 25</w:t>
      </w:r>
    </w:p>
    <w:p w:rsidR="00CD2338" w:rsidRDefault="00CD2338" w:rsidP="00CD2338">
      <w:pPr>
        <w:pStyle w:val="AmdtsEntryHd"/>
      </w:pPr>
      <w:r w:rsidRPr="00366402">
        <w:t>Sanctions for non-compliance with pre-trial disclosure requirements</w:t>
      </w:r>
    </w:p>
    <w:p w:rsidR="00CD2338" w:rsidRDefault="00CD2338" w:rsidP="00CD2338">
      <w:pPr>
        <w:pStyle w:val="AmdtsEntries"/>
      </w:pPr>
      <w:r>
        <w:t>s 79C</w:t>
      </w:r>
      <w:r>
        <w:tab/>
        <w:t xml:space="preserve">ins </w:t>
      </w:r>
      <w:hyperlink r:id="rId551" w:tooltip="Courts Legislation Amendment Act 2015" w:history="1">
        <w:r>
          <w:rPr>
            <w:rStyle w:val="charCitHyperlinkAbbrev"/>
          </w:rPr>
          <w:t>A2015</w:t>
        </w:r>
        <w:r>
          <w:rPr>
            <w:rStyle w:val="charCitHyperlinkAbbrev"/>
          </w:rPr>
          <w:noBreakHyphen/>
          <w:t>10</w:t>
        </w:r>
      </w:hyperlink>
      <w:r>
        <w:t xml:space="preserve"> s 25</w:t>
      </w:r>
    </w:p>
    <w:p w:rsidR="00CD2338" w:rsidRDefault="00CD2338" w:rsidP="00CD2338">
      <w:pPr>
        <w:pStyle w:val="AmdtsEntryHd"/>
      </w:pPr>
      <w:r w:rsidRPr="00366402">
        <w:t>Disclosure requirement is ongoing</w:t>
      </w:r>
    </w:p>
    <w:p w:rsidR="00CD2338" w:rsidRDefault="00CD2338" w:rsidP="00CD2338">
      <w:pPr>
        <w:pStyle w:val="AmdtsEntries"/>
      </w:pPr>
      <w:r>
        <w:t>s 79D</w:t>
      </w:r>
      <w:r>
        <w:tab/>
        <w:t xml:space="preserve">ins </w:t>
      </w:r>
      <w:hyperlink r:id="rId552" w:tooltip="Courts Legislation Amendment Act 2015" w:history="1">
        <w:r>
          <w:rPr>
            <w:rStyle w:val="charCitHyperlinkAbbrev"/>
          </w:rPr>
          <w:t>A2015</w:t>
        </w:r>
        <w:r>
          <w:rPr>
            <w:rStyle w:val="charCitHyperlinkAbbrev"/>
          </w:rPr>
          <w:noBreakHyphen/>
          <w:t>10</w:t>
        </w:r>
      </w:hyperlink>
      <w:r>
        <w:t xml:space="preserve"> s 25</w:t>
      </w:r>
    </w:p>
    <w:p w:rsidR="00CD2338" w:rsidRDefault="00816375" w:rsidP="00CD2338">
      <w:pPr>
        <w:pStyle w:val="AmdtsEntryHd"/>
      </w:pPr>
      <w:r w:rsidRPr="00366402">
        <w:t>Court may waive requirements</w:t>
      </w:r>
    </w:p>
    <w:p w:rsidR="00CD2338" w:rsidRDefault="00816375" w:rsidP="00CD2338">
      <w:pPr>
        <w:pStyle w:val="AmdtsEntries"/>
      </w:pPr>
      <w:r>
        <w:t>s 79E</w:t>
      </w:r>
      <w:r w:rsidR="00CD2338">
        <w:tab/>
        <w:t xml:space="preserve">ins </w:t>
      </w:r>
      <w:hyperlink r:id="rId553" w:tooltip="Courts Legislation Amendment Act 2015" w:history="1">
        <w:r w:rsidR="00CD2338">
          <w:rPr>
            <w:rStyle w:val="charCitHyperlinkAbbrev"/>
          </w:rPr>
          <w:t>A2015</w:t>
        </w:r>
        <w:r w:rsidR="00CD2338">
          <w:rPr>
            <w:rStyle w:val="charCitHyperlinkAbbrev"/>
          </w:rPr>
          <w:noBreakHyphen/>
          <w:t>10</w:t>
        </w:r>
      </w:hyperlink>
      <w:r w:rsidR="00CD2338">
        <w:t xml:space="preserve"> s 25</w:t>
      </w:r>
    </w:p>
    <w:p w:rsidR="00816375" w:rsidRDefault="00816375" w:rsidP="00816375">
      <w:pPr>
        <w:pStyle w:val="AmdtsEntryHd"/>
      </w:pPr>
      <w:r>
        <w:t>Miscellaneous provision</w:t>
      </w:r>
    </w:p>
    <w:p w:rsidR="00816375" w:rsidRDefault="00816375" w:rsidP="00816375">
      <w:pPr>
        <w:pStyle w:val="AmdtsEntries"/>
      </w:pPr>
      <w:r>
        <w:t>s 79F</w:t>
      </w:r>
      <w:r>
        <w:tab/>
        <w:t xml:space="preserve">ins </w:t>
      </w:r>
      <w:hyperlink r:id="rId554" w:tooltip="Courts Legislation Amendment Act 2015" w:history="1">
        <w:r>
          <w:rPr>
            <w:rStyle w:val="charCitHyperlinkAbbrev"/>
          </w:rPr>
          <w:t>A2015</w:t>
        </w:r>
        <w:r>
          <w:rPr>
            <w:rStyle w:val="charCitHyperlinkAbbrev"/>
          </w:rPr>
          <w:noBreakHyphen/>
          <w:t>10</w:t>
        </w:r>
      </w:hyperlink>
      <w:r>
        <w:t xml:space="preserve"> s 25</w:t>
      </w:r>
    </w:p>
    <w:p w:rsidR="00784BE3" w:rsidRDefault="00784BE3">
      <w:pPr>
        <w:pStyle w:val="AmdtsEntryHd"/>
      </w:pPr>
      <w:r>
        <w:t>Miscellaneous</w:t>
      </w:r>
    </w:p>
    <w:p w:rsidR="00784BE3" w:rsidRDefault="00784BE3">
      <w:pPr>
        <w:pStyle w:val="AmdtsEntries"/>
      </w:pPr>
      <w:r>
        <w:t>pt 9 hdg</w:t>
      </w:r>
      <w:r>
        <w:tab/>
        <w:t xml:space="preserve">(prev pt 6 hdg) renum </w:t>
      </w:r>
      <w:hyperlink r:id="rId55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1.36</w:t>
      </w:r>
    </w:p>
    <w:p w:rsidR="00784BE3" w:rsidRDefault="00784BE3">
      <w:pPr>
        <w:pStyle w:val="AmdtsEntryHd"/>
        <w:rPr>
          <w:rStyle w:val="CharSectNo"/>
        </w:rPr>
      </w:pPr>
      <w:r>
        <w:t>Assignment of earnings not enforceable</w:t>
      </w:r>
    </w:p>
    <w:p w:rsidR="00784BE3" w:rsidRDefault="00784BE3">
      <w:pPr>
        <w:pStyle w:val="AmdtsEntries"/>
        <w:keepNext/>
      </w:pPr>
      <w:r>
        <w:t>s 80</w:t>
      </w:r>
      <w:r>
        <w:tab/>
        <w:t>orig s 80 renum as s 118</w:t>
      </w:r>
    </w:p>
    <w:p w:rsidR="00784BE3" w:rsidRDefault="00784BE3">
      <w:pPr>
        <w:pStyle w:val="AmdtsEntries"/>
        <w:keepNext/>
      </w:pPr>
      <w:r>
        <w:tab/>
        <w:t xml:space="preserve">(prev s 53) def </w:t>
      </w:r>
      <w:r w:rsidRPr="008278F4">
        <w:rPr>
          <w:rStyle w:val="charBoldItals"/>
        </w:rPr>
        <w:t xml:space="preserve">earnings </w:t>
      </w:r>
      <w:r>
        <w:t xml:space="preserve">reloc from </w:t>
      </w:r>
      <w:hyperlink r:id="rId556" w:tooltip="A1966-7" w:history="1">
        <w:r w:rsidR="008278F4" w:rsidRPr="008278F4">
          <w:rPr>
            <w:rStyle w:val="charCitHyperlinkAbbrev"/>
          </w:rPr>
          <w:t>Earnings (Assignment and Attachment) Act 1966</w:t>
        </w:r>
      </w:hyperlink>
      <w:r>
        <w:t xml:space="preserve"> s 4 by </w:t>
      </w:r>
      <w:hyperlink r:id="rId55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1.146</w:t>
      </w:r>
    </w:p>
    <w:p w:rsidR="00784BE3" w:rsidRDefault="00784BE3">
      <w:pPr>
        <w:pStyle w:val="AmdtsEntries"/>
        <w:keepNext/>
      </w:pPr>
      <w:r>
        <w:tab/>
        <w:t xml:space="preserve">renum </w:t>
      </w:r>
      <w:hyperlink r:id="rId55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rsidR="00FE047F" w:rsidRDefault="00FE047F">
      <w:pPr>
        <w:pStyle w:val="AmdtsEntries"/>
        <w:keepNext/>
      </w:pPr>
      <w:r>
        <w:tab/>
        <w:t xml:space="preserve">am </w:t>
      </w:r>
      <w:hyperlink r:id="rId559" w:tooltip="Statute Law Amendment Act 2013" w:history="1">
        <w:r>
          <w:rPr>
            <w:rStyle w:val="charCitHyperlinkAbbrev"/>
          </w:rPr>
          <w:t>A2013</w:t>
        </w:r>
        <w:r>
          <w:rPr>
            <w:rStyle w:val="charCitHyperlinkAbbrev"/>
          </w:rPr>
          <w:noBreakHyphen/>
          <w:t>19</w:t>
        </w:r>
      </w:hyperlink>
      <w:r>
        <w:t xml:space="preserve"> amdt 3.59, amdt </w:t>
      </w:r>
      <w:r w:rsidR="00B425C9">
        <w:t>3.60</w:t>
      </w:r>
    </w:p>
    <w:p w:rsidR="00784BE3" w:rsidRDefault="00784BE3">
      <w:pPr>
        <w:pStyle w:val="AmdtsEntryHd"/>
      </w:pPr>
      <w:r>
        <w:t>Court may inquire into truth of return of writ</w:t>
      </w:r>
    </w:p>
    <w:p w:rsidR="00784BE3" w:rsidRDefault="00784BE3">
      <w:pPr>
        <w:pStyle w:val="AmdtsEntries"/>
      </w:pPr>
      <w:r>
        <w:t>s 80A</w:t>
      </w:r>
      <w:r>
        <w:tab/>
        <w:t>renum as s 81</w:t>
      </w:r>
    </w:p>
    <w:p w:rsidR="00784BE3" w:rsidRDefault="00784BE3">
      <w:pPr>
        <w:pStyle w:val="AmdtsEntryHd"/>
      </w:pPr>
      <w:r>
        <w:t>Court may inquire into truth of return of writ</w:t>
      </w:r>
    </w:p>
    <w:p w:rsidR="00784BE3" w:rsidRDefault="00784BE3" w:rsidP="00425782">
      <w:pPr>
        <w:pStyle w:val="AmdtsEntries"/>
        <w:keepNext/>
      </w:pPr>
      <w:r>
        <w:t>s 81</w:t>
      </w:r>
      <w:r>
        <w:tab/>
      </w:r>
      <w:r>
        <w:rPr>
          <w:rStyle w:val="charBold"/>
        </w:rPr>
        <w:t>orig s 81</w:t>
      </w:r>
    </w:p>
    <w:p w:rsidR="00784BE3" w:rsidRDefault="00784BE3" w:rsidP="00425782">
      <w:pPr>
        <w:pStyle w:val="AmdtsEntries"/>
        <w:keepNext/>
      </w:pPr>
      <w:r>
        <w:tab/>
        <w:t>renum as s 119</w:t>
      </w:r>
    </w:p>
    <w:p w:rsidR="00784BE3" w:rsidRDefault="00784BE3" w:rsidP="00425782">
      <w:pPr>
        <w:pStyle w:val="AmdtsEntries"/>
        <w:keepNext/>
      </w:pPr>
      <w:r>
        <w:tab/>
      </w:r>
      <w:r>
        <w:rPr>
          <w:rStyle w:val="charBold"/>
        </w:rPr>
        <w:t>prev s 81</w:t>
      </w:r>
    </w:p>
    <w:p w:rsidR="00784BE3" w:rsidRDefault="00784BE3" w:rsidP="00425782">
      <w:pPr>
        <w:pStyle w:val="AmdtsEntries"/>
        <w:keepNext/>
      </w:pPr>
      <w:r>
        <w:tab/>
        <w:t xml:space="preserve">(prev s 53A) ins </w:t>
      </w:r>
      <w:hyperlink r:id="rId560"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3.104</w:t>
      </w:r>
    </w:p>
    <w:p w:rsidR="00784BE3" w:rsidRDefault="00784BE3" w:rsidP="00425782">
      <w:pPr>
        <w:pStyle w:val="AmdtsEntries"/>
        <w:keepNext/>
      </w:pPr>
      <w:r>
        <w:tab/>
        <w:t xml:space="preserve">renum as s 81 </w:t>
      </w:r>
      <w:hyperlink r:id="rId56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rsidR="00784BE3" w:rsidRDefault="00784BE3" w:rsidP="00425782">
      <w:pPr>
        <w:pStyle w:val="AmdtsEntries"/>
        <w:keepNext/>
      </w:pPr>
      <w:r>
        <w:tab/>
        <w:t xml:space="preserve">am </w:t>
      </w:r>
      <w:hyperlink r:id="rId562" w:tooltip="Statute Law Amendment Act 2006" w:history="1">
        <w:r w:rsidR="008278F4" w:rsidRPr="008278F4">
          <w:rPr>
            <w:rStyle w:val="charCitHyperlinkAbbrev"/>
          </w:rPr>
          <w:t>A2006</w:t>
        </w:r>
        <w:r w:rsidR="008278F4" w:rsidRPr="008278F4">
          <w:rPr>
            <w:rStyle w:val="charCitHyperlinkAbbrev"/>
          </w:rPr>
          <w:noBreakHyphen/>
          <w:t>42</w:t>
        </w:r>
      </w:hyperlink>
      <w:r>
        <w:t xml:space="preserve"> amdt 3.26</w:t>
      </w:r>
    </w:p>
    <w:p w:rsidR="00784BE3" w:rsidRDefault="00784BE3" w:rsidP="00425782">
      <w:pPr>
        <w:pStyle w:val="AmdtsEntries"/>
        <w:keepNext/>
      </w:pPr>
      <w:r>
        <w:tab/>
        <w:t>renum as s 82</w:t>
      </w:r>
    </w:p>
    <w:p w:rsidR="00784BE3" w:rsidRDefault="00784BE3" w:rsidP="00425782">
      <w:pPr>
        <w:pStyle w:val="AmdtsEntries"/>
        <w:keepNext/>
      </w:pPr>
      <w:r>
        <w:tab/>
      </w:r>
      <w:r>
        <w:rPr>
          <w:rStyle w:val="charBold"/>
        </w:rPr>
        <w:t>pres s 81</w:t>
      </w:r>
    </w:p>
    <w:p w:rsidR="00784BE3" w:rsidRDefault="00784BE3" w:rsidP="00425782">
      <w:pPr>
        <w:pStyle w:val="AmdtsEntries"/>
        <w:keepNext/>
      </w:pPr>
      <w:r>
        <w:tab/>
        <w:t xml:space="preserve">(prev s 80A) reloc from </w:t>
      </w:r>
      <w:hyperlink r:id="rId563" w:tooltip="A1955-3" w:history="1">
        <w:r w:rsidR="008278F4" w:rsidRPr="008278F4">
          <w:rPr>
            <w:rStyle w:val="charCitHyperlinkAbbrev"/>
          </w:rPr>
          <w:t>Law Reform (Miscellaneous Provisions) Act 1955</w:t>
        </w:r>
      </w:hyperlink>
      <w:r>
        <w:t xml:space="preserve"> s 62 by </w:t>
      </w:r>
      <w:hyperlink r:id="rId564"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1.7</w:t>
      </w:r>
    </w:p>
    <w:p w:rsidR="00784BE3" w:rsidRDefault="00784BE3">
      <w:pPr>
        <w:pStyle w:val="AmdtsEntries"/>
      </w:pPr>
      <w:r>
        <w:tab/>
        <w:t xml:space="preserve">renum as s 81 </w:t>
      </w:r>
      <w:hyperlink r:id="rId565"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rsidR="00B425C9" w:rsidRDefault="00B425C9" w:rsidP="00B425C9">
      <w:pPr>
        <w:pStyle w:val="AmdtsEntries"/>
        <w:keepNext/>
      </w:pPr>
      <w:r>
        <w:tab/>
        <w:t xml:space="preserve">am </w:t>
      </w:r>
      <w:hyperlink r:id="rId566" w:tooltip="Statute Law Amendment Act 2013" w:history="1">
        <w:r>
          <w:rPr>
            <w:rStyle w:val="charCitHyperlinkAbbrev"/>
          </w:rPr>
          <w:t>A2013</w:t>
        </w:r>
        <w:r>
          <w:rPr>
            <w:rStyle w:val="charCitHyperlinkAbbrev"/>
          </w:rPr>
          <w:noBreakHyphen/>
          <w:t>19</w:t>
        </w:r>
      </w:hyperlink>
      <w:r>
        <w:t xml:space="preserve"> amdt 3.61</w:t>
      </w:r>
    </w:p>
    <w:p w:rsidR="00784BE3" w:rsidRDefault="00784BE3">
      <w:pPr>
        <w:pStyle w:val="AmdtsEntryHd"/>
        <w:rPr>
          <w:szCs w:val="24"/>
        </w:rPr>
      </w:pPr>
      <w:r>
        <w:t>Delegation by secretary of rule-making committee</w:t>
      </w:r>
    </w:p>
    <w:p w:rsidR="00784BE3" w:rsidRDefault="00784BE3" w:rsidP="00425782">
      <w:pPr>
        <w:pStyle w:val="AmdtsEntries"/>
        <w:keepNext/>
      </w:pPr>
      <w:r>
        <w:t>s 82</w:t>
      </w:r>
      <w:r>
        <w:tab/>
      </w:r>
      <w:r>
        <w:rPr>
          <w:rStyle w:val="charBold"/>
        </w:rPr>
        <w:t>orig s 82</w:t>
      </w:r>
    </w:p>
    <w:p w:rsidR="00784BE3" w:rsidRDefault="00784BE3" w:rsidP="00425782">
      <w:pPr>
        <w:pStyle w:val="AmdtsEntries"/>
        <w:keepNext/>
      </w:pPr>
      <w:r>
        <w:tab/>
        <w:t>renum as s 120</w:t>
      </w:r>
    </w:p>
    <w:p w:rsidR="00784BE3" w:rsidRDefault="00784BE3" w:rsidP="00425782">
      <w:pPr>
        <w:pStyle w:val="AmdtsEntries"/>
        <w:keepNext/>
      </w:pPr>
      <w:r>
        <w:tab/>
      </w:r>
      <w:r>
        <w:rPr>
          <w:rStyle w:val="charBold"/>
        </w:rPr>
        <w:t>prev s 82</w:t>
      </w:r>
    </w:p>
    <w:p w:rsidR="00784BE3" w:rsidRDefault="00784BE3" w:rsidP="00A94255">
      <w:pPr>
        <w:pStyle w:val="AmdtsEntries"/>
        <w:keepNext/>
      </w:pPr>
      <w:r>
        <w:tab/>
        <w:t xml:space="preserve">(prev s 54) renum as s 82 </w:t>
      </w:r>
      <w:hyperlink r:id="rId56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rsidR="00784BE3" w:rsidRDefault="00784BE3" w:rsidP="00A94255">
      <w:pPr>
        <w:pStyle w:val="AmdtsEntries"/>
        <w:keepNext/>
      </w:pPr>
      <w:r>
        <w:tab/>
        <w:t>renum as s 83</w:t>
      </w:r>
    </w:p>
    <w:p w:rsidR="00784BE3" w:rsidRDefault="00784BE3">
      <w:pPr>
        <w:pStyle w:val="AmdtsEntries"/>
        <w:keepNext/>
      </w:pPr>
      <w:r>
        <w:tab/>
      </w:r>
      <w:r>
        <w:rPr>
          <w:rStyle w:val="charBold"/>
        </w:rPr>
        <w:t>pres s 82</w:t>
      </w:r>
    </w:p>
    <w:p w:rsidR="00784BE3" w:rsidRDefault="00784BE3">
      <w:pPr>
        <w:pStyle w:val="AmdtsEntries"/>
      </w:pPr>
      <w:r>
        <w:tab/>
        <w:t xml:space="preserve">(prev s 81) renum as s 82 </w:t>
      </w:r>
      <w:hyperlink r:id="rId568"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rsidR="00784BE3" w:rsidRDefault="00784BE3">
      <w:pPr>
        <w:pStyle w:val="AmdtsEntryHd"/>
        <w:rPr>
          <w:szCs w:val="24"/>
        </w:rPr>
      </w:pPr>
      <w:r>
        <w:rPr>
          <w:szCs w:val="24"/>
        </w:rPr>
        <w:t>Regulation-making power</w:t>
      </w:r>
    </w:p>
    <w:p w:rsidR="00784BE3" w:rsidRDefault="00784BE3">
      <w:pPr>
        <w:pStyle w:val="AmdtsEntries"/>
      </w:pPr>
      <w:r>
        <w:t>s 83</w:t>
      </w:r>
      <w:r>
        <w:tab/>
      </w:r>
      <w:r>
        <w:rPr>
          <w:rStyle w:val="charBold"/>
        </w:rPr>
        <w:t>orig s 83</w:t>
      </w:r>
    </w:p>
    <w:p w:rsidR="00784BE3" w:rsidRDefault="00784BE3">
      <w:pPr>
        <w:pStyle w:val="AmdtsEntries"/>
      </w:pPr>
      <w:r>
        <w:tab/>
        <w:t>renum as s 121</w:t>
      </w:r>
    </w:p>
    <w:p w:rsidR="00784BE3" w:rsidRDefault="00784BE3">
      <w:pPr>
        <w:pStyle w:val="AmdtsEntries"/>
      </w:pPr>
      <w:r>
        <w:tab/>
      </w:r>
      <w:r>
        <w:rPr>
          <w:rStyle w:val="charBold"/>
        </w:rPr>
        <w:t>pres s 83</w:t>
      </w:r>
    </w:p>
    <w:p w:rsidR="00784BE3" w:rsidRDefault="00784BE3">
      <w:pPr>
        <w:pStyle w:val="AmdtsEntries"/>
      </w:pPr>
      <w:r>
        <w:tab/>
        <w:t xml:space="preserve">(prev s 82) renum as s 83 </w:t>
      </w:r>
      <w:hyperlink r:id="rId569"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rsidR="00784BE3" w:rsidRDefault="00784BE3">
      <w:pPr>
        <w:pStyle w:val="AmdtsEntryHd"/>
      </w:pPr>
      <w:r>
        <w:t>Mutual debts to be set one against the other</w:t>
      </w:r>
    </w:p>
    <w:p w:rsidR="00784BE3" w:rsidRDefault="00784BE3">
      <w:pPr>
        <w:pStyle w:val="AmdtsEntries"/>
      </w:pPr>
      <w:r>
        <w:t>s 84</w:t>
      </w:r>
      <w:r>
        <w:tab/>
        <w:t>renum as s 122</w:t>
      </w:r>
    </w:p>
    <w:p w:rsidR="00784BE3" w:rsidRDefault="00784BE3">
      <w:pPr>
        <w:pStyle w:val="AmdtsEntryHd"/>
      </w:pPr>
      <w:r>
        <w:t>Exception</w:t>
      </w:r>
    </w:p>
    <w:p w:rsidR="00784BE3" w:rsidRDefault="00784BE3">
      <w:pPr>
        <w:pStyle w:val="AmdtsEntries"/>
      </w:pPr>
      <w:r>
        <w:t>s 85</w:t>
      </w:r>
      <w:r>
        <w:tab/>
        <w:t>renum as s 123</w:t>
      </w:r>
    </w:p>
    <w:p w:rsidR="00784BE3" w:rsidRDefault="00784BE3">
      <w:pPr>
        <w:pStyle w:val="AmdtsEntryHd"/>
      </w:pPr>
      <w:r>
        <w:rPr>
          <w:szCs w:val="24"/>
        </w:rPr>
        <w:t>Expiry of div 10.5</w:t>
      </w:r>
    </w:p>
    <w:p w:rsidR="00784BE3" w:rsidRDefault="00784BE3">
      <w:pPr>
        <w:pStyle w:val="AmdtsEntries"/>
      </w:pPr>
      <w:r>
        <w:t>s 86</w:t>
      </w:r>
      <w:r>
        <w:tab/>
        <w:t>renum as s 124</w:t>
      </w:r>
    </w:p>
    <w:p w:rsidR="00784BE3" w:rsidRDefault="00784BE3">
      <w:pPr>
        <w:pStyle w:val="AmdtsEntryHd"/>
      </w:pPr>
      <w:r>
        <w:t xml:space="preserve">Limitation of arrest under </w:t>
      </w:r>
      <w:r>
        <w:rPr>
          <w:rStyle w:val="charItals"/>
        </w:rPr>
        <w:t>ca. sa.</w:t>
      </w:r>
    </w:p>
    <w:p w:rsidR="00784BE3" w:rsidRDefault="00784BE3">
      <w:pPr>
        <w:pStyle w:val="AmdtsEntries"/>
      </w:pPr>
      <w:r>
        <w:t>s 87</w:t>
      </w:r>
      <w:r>
        <w:tab/>
        <w:t>renum as s 125</w:t>
      </w:r>
    </w:p>
    <w:p w:rsidR="00784BE3" w:rsidRDefault="00784BE3">
      <w:pPr>
        <w:pStyle w:val="AmdtsEntryHd"/>
      </w:pPr>
      <w:r>
        <w:t>Fraudulent concealment or intended departure</w:t>
      </w:r>
    </w:p>
    <w:p w:rsidR="00784BE3" w:rsidRDefault="00784BE3">
      <w:pPr>
        <w:pStyle w:val="AmdtsEntries"/>
      </w:pPr>
      <w:r>
        <w:t>s 88</w:t>
      </w:r>
      <w:r>
        <w:tab/>
        <w:t>renum as s 126</w:t>
      </w:r>
    </w:p>
    <w:p w:rsidR="00784BE3" w:rsidRDefault="00784BE3">
      <w:pPr>
        <w:pStyle w:val="AmdtsEntryHd"/>
      </w:pPr>
      <w:r>
        <w:t>Exception for certain actions</w:t>
      </w:r>
    </w:p>
    <w:p w:rsidR="00784BE3" w:rsidRDefault="00784BE3">
      <w:pPr>
        <w:pStyle w:val="AmdtsEntries"/>
      </w:pPr>
      <w:r>
        <w:t>s 89</w:t>
      </w:r>
      <w:r>
        <w:tab/>
        <w:t>renum as s 127</w:t>
      </w:r>
    </w:p>
    <w:p w:rsidR="00784BE3" w:rsidRDefault="00784BE3">
      <w:pPr>
        <w:pStyle w:val="AmdtsEntryHd"/>
      </w:pPr>
      <w:r>
        <w:rPr>
          <w:rStyle w:val="charItals"/>
        </w:rPr>
        <w:t>Ca. sa.</w:t>
      </w:r>
      <w:r>
        <w:t xml:space="preserve"> to fix bail</w:t>
      </w:r>
    </w:p>
    <w:p w:rsidR="00784BE3" w:rsidRDefault="00784BE3">
      <w:pPr>
        <w:pStyle w:val="AmdtsEntries"/>
      </w:pPr>
      <w:r>
        <w:t>s 90</w:t>
      </w:r>
      <w:r>
        <w:tab/>
        <w:t>renum as s 128</w:t>
      </w:r>
    </w:p>
    <w:p w:rsidR="00784BE3" w:rsidRDefault="00784BE3">
      <w:pPr>
        <w:pStyle w:val="AmdtsEntryHd"/>
      </w:pPr>
      <w:r>
        <w:t>Liability for escape</w:t>
      </w:r>
    </w:p>
    <w:p w:rsidR="00784BE3" w:rsidRDefault="00784BE3">
      <w:pPr>
        <w:pStyle w:val="AmdtsEntries"/>
      </w:pPr>
      <w:r>
        <w:t>s 91</w:t>
      </w:r>
      <w:r>
        <w:tab/>
        <w:t>renum as s 129</w:t>
      </w:r>
    </w:p>
    <w:p w:rsidR="00784BE3" w:rsidRDefault="00784BE3">
      <w:pPr>
        <w:pStyle w:val="AmdtsEntryHd"/>
      </w:pPr>
      <w:r>
        <w:t>Discharge of judgment debtor on authority of lawyer</w:t>
      </w:r>
    </w:p>
    <w:p w:rsidR="00784BE3" w:rsidRDefault="00784BE3">
      <w:pPr>
        <w:pStyle w:val="AmdtsEntries"/>
      </w:pPr>
      <w:r>
        <w:t>s 92</w:t>
      </w:r>
      <w:r>
        <w:tab/>
        <w:t>renum as s 130</w:t>
      </w:r>
    </w:p>
    <w:p w:rsidR="00784BE3" w:rsidRDefault="00784BE3">
      <w:pPr>
        <w:pStyle w:val="AmdtsEntryHd"/>
      </w:pPr>
      <w:r>
        <w:rPr>
          <w:rStyle w:val="charItals"/>
        </w:rPr>
        <w:t>Ca. sa</w:t>
      </w:r>
      <w:r>
        <w:t>. may be executed on Sunday</w:t>
      </w:r>
    </w:p>
    <w:p w:rsidR="00784BE3" w:rsidRDefault="00784BE3">
      <w:pPr>
        <w:pStyle w:val="AmdtsEntries"/>
      </w:pPr>
      <w:r>
        <w:t>s 93</w:t>
      </w:r>
      <w:r>
        <w:tab/>
        <w:t>renum as s 131</w:t>
      </w:r>
    </w:p>
    <w:p w:rsidR="00784BE3" w:rsidRDefault="00784BE3">
      <w:pPr>
        <w:pStyle w:val="AmdtsEntryHd"/>
        <w:rPr>
          <w:noProof/>
        </w:rPr>
      </w:pPr>
      <w:r>
        <w:rPr>
          <w:szCs w:val="24"/>
        </w:rPr>
        <w:t>Expiry of div 10.6</w:t>
      </w:r>
    </w:p>
    <w:p w:rsidR="00784BE3" w:rsidRDefault="00784BE3">
      <w:pPr>
        <w:pStyle w:val="AmdtsEntries"/>
      </w:pPr>
      <w:r>
        <w:t>s 94</w:t>
      </w:r>
      <w:r>
        <w:tab/>
        <w:t>renum as s 132</w:t>
      </w:r>
    </w:p>
    <w:p w:rsidR="00784BE3" w:rsidRDefault="00784BE3">
      <w:pPr>
        <w:pStyle w:val="AmdtsEntryHd"/>
      </w:pPr>
      <w:r>
        <w:t>Temporary provisions</w:t>
      </w:r>
    </w:p>
    <w:p w:rsidR="00784BE3" w:rsidRDefault="00784BE3">
      <w:pPr>
        <w:pStyle w:val="AmdtsEntries"/>
      </w:pPr>
      <w:r>
        <w:t>pt 10 hdg</w:t>
      </w:r>
      <w:r>
        <w:tab/>
        <w:t xml:space="preserve">(prev pt 7 hdg) renum </w:t>
      </w:r>
      <w:hyperlink r:id="rId57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1.38</w:t>
      </w:r>
    </w:p>
    <w:p w:rsidR="00784BE3" w:rsidRDefault="00784BE3">
      <w:pPr>
        <w:pStyle w:val="AmdtsEntries"/>
      </w:pPr>
      <w:r>
        <w:tab/>
        <w:t>om R8 LA</w:t>
      </w:r>
    </w:p>
    <w:p w:rsidR="00784BE3" w:rsidRDefault="00784BE3">
      <w:pPr>
        <w:pStyle w:val="AmdtsEntryHd"/>
      </w:pPr>
      <w:r>
        <w:t>General</w:t>
      </w:r>
    </w:p>
    <w:p w:rsidR="00784BE3" w:rsidRDefault="00784BE3">
      <w:pPr>
        <w:pStyle w:val="AmdtsEntries"/>
        <w:jc w:val="both"/>
      </w:pPr>
      <w:r>
        <w:t>div 10.1 hdg</w:t>
      </w:r>
      <w:r>
        <w:tab/>
        <w:t xml:space="preserve">(prev div 7.1 hdg) renum </w:t>
      </w:r>
      <w:hyperlink r:id="rId57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rsidR="00784BE3" w:rsidRDefault="00784BE3">
      <w:pPr>
        <w:pStyle w:val="AmdtsEntries"/>
        <w:jc w:val="both"/>
      </w:pPr>
      <w:r>
        <w:tab/>
        <w:t>om R8 LA</w:t>
      </w:r>
    </w:p>
    <w:p w:rsidR="00784BE3" w:rsidRDefault="00784BE3">
      <w:pPr>
        <w:pStyle w:val="AmdtsEntryHd"/>
        <w:rPr>
          <w:szCs w:val="24"/>
        </w:rPr>
      </w:pPr>
      <w:r>
        <w:rPr>
          <w:szCs w:val="24"/>
        </w:rPr>
        <w:t>Expiry of existing rules</w:t>
      </w:r>
    </w:p>
    <w:p w:rsidR="00784BE3" w:rsidRDefault="00784BE3">
      <w:pPr>
        <w:pStyle w:val="AmdtsEntries"/>
        <w:keepNext/>
      </w:pPr>
      <w:r>
        <w:t>s 100</w:t>
      </w:r>
      <w:r>
        <w:tab/>
        <w:t xml:space="preserve">orig s 100 </w:t>
      </w:r>
      <w:r>
        <w:rPr>
          <w:lang w:val="en-US"/>
        </w:rPr>
        <w:t>exp 10 January 2005 (s 100 (5))</w:t>
      </w:r>
    </w:p>
    <w:p w:rsidR="00784BE3" w:rsidRDefault="00784BE3">
      <w:pPr>
        <w:pStyle w:val="AmdtsEntries"/>
        <w:keepNext/>
      </w:pPr>
      <w:r>
        <w:tab/>
        <w:t xml:space="preserve">(prev s 60) renum </w:t>
      </w:r>
      <w:hyperlink r:id="rId57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100 (3))</w:t>
      </w:r>
    </w:p>
    <w:p w:rsidR="00784BE3" w:rsidRDefault="00784BE3">
      <w:pPr>
        <w:pStyle w:val="AmdtsEntryHd"/>
      </w:pPr>
      <w:r>
        <w:t xml:space="preserve">References to </w:t>
      </w:r>
      <w:smartTag w:uri="urn:schemas-microsoft-com:office:smarttags" w:element="Street">
        <w:smartTag w:uri="urn:schemas-microsoft-com:office:smarttags" w:element="address">
          <w:r>
            <w:t>Magistrates Court</w:t>
          </w:r>
        </w:smartTag>
      </w:smartTag>
      <w:r>
        <w:t xml:space="preserve"> (Civil Jurisdiction) Act etc</w:t>
      </w:r>
    </w:p>
    <w:p w:rsidR="00784BE3" w:rsidRDefault="00784BE3">
      <w:pPr>
        <w:pStyle w:val="AmdtsEntries"/>
        <w:keepNext/>
      </w:pPr>
      <w:r>
        <w:t>s 101</w:t>
      </w:r>
      <w:r>
        <w:tab/>
        <w:t xml:space="preserve">orig s 101 </w:t>
      </w:r>
      <w:r>
        <w:rPr>
          <w:lang w:val="en-US"/>
        </w:rPr>
        <w:t>exp 10 January 2005 (s 101 (5))</w:t>
      </w:r>
      <w:r>
        <w:t xml:space="preserve"> </w:t>
      </w:r>
    </w:p>
    <w:p w:rsidR="00784BE3" w:rsidRDefault="00784BE3">
      <w:pPr>
        <w:pStyle w:val="AmdtsEntries"/>
        <w:keepNext/>
      </w:pPr>
      <w:r>
        <w:tab/>
        <w:t xml:space="preserve">(prev s 61) renum </w:t>
      </w:r>
      <w:hyperlink r:id="rId57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101 (8))</w:t>
      </w:r>
    </w:p>
    <w:p w:rsidR="00784BE3" w:rsidRDefault="00784BE3">
      <w:pPr>
        <w:pStyle w:val="AmdtsEntryHd"/>
        <w:rPr>
          <w:noProof/>
        </w:rPr>
      </w:pPr>
      <w:r>
        <w:rPr>
          <w:noProof/>
        </w:rPr>
        <w:t>Arrest on mesne process</w:t>
      </w:r>
    </w:p>
    <w:p w:rsidR="00784BE3" w:rsidRDefault="00784BE3">
      <w:pPr>
        <w:pStyle w:val="AmdtsEntries"/>
        <w:keepNext/>
      </w:pPr>
      <w:r>
        <w:t>div 10.2 hdg</w:t>
      </w:r>
      <w:r>
        <w:tab/>
        <w:t xml:space="preserve">(prev div 7.2 hdg) renum </w:t>
      </w:r>
      <w:hyperlink r:id="rId57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rsidR="00784BE3" w:rsidRDefault="00784BE3">
      <w:pPr>
        <w:pStyle w:val="AmdtsEntries"/>
      </w:pPr>
      <w:r>
        <w:tab/>
        <w:t>exp 1 July 2006 (s 114)</w:t>
      </w:r>
    </w:p>
    <w:p w:rsidR="00784BE3" w:rsidRDefault="00784BE3">
      <w:pPr>
        <w:pStyle w:val="AmdtsEntryHd"/>
        <w:rPr>
          <w:noProof/>
        </w:rPr>
      </w:pPr>
      <w:r>
        <w:rPr>
          <w:noProof/>
        </w:rPr>
        <w:t xml:space="preserve">Meaning of </w:t>
      </w:r>
      <w:r w:rsidRPr="008278F4">
        <w:rPr>
          <w:rStyle w:val="charItals"/>
        </w:rPr>
        <w:t>capias</w:t>
      </w:r>
      <w:r>
        <w:rPr>
          <w:noProof/>
        </w:rPr>
        <w:t xml:space="preserve"> for div 10.2</w:t>
      </w:r>
    </w:p>
    <w:p w:rsidR="00784BE3" w:rsidRDefault="00784BE3">
      <w:pPr>
        <w:pStyle w:val="AmdtsEntries"/>
        <w:keepNext/>
      </w:pPr>
      <w:r>
        <w:t>s 102</w:t>
      </w:r>
      <w:r>
        <w:tab/>
        <w:t xml:space="preserve">orig s 102 </w:t>
      </w:r>
      <w:r>
        <w:rPr>
          <w:lang w:val="en-US"/>
        </w:rPr>
        <w:t>exp 10 January 2005 (s 102 (3))</w:t>
      </w:r>
      <w:r>
        <w:t xml:space="preserve"> </w:t>
      </w:r>
    </w:p>
    <w:p w:rsidR="00784BE3" w:rsidRDefault="00784BE3">
      <w:pPr>
        <w:pStyle w:val="AmdtsEntries"/>
        <w:keepNext/>
      </w:pPr>
      <w:r>
        <w:tab/>
        <w:t xml:space="preserve">(prev s 62) renum </w:t>
      </w:r>
      <w:hyperlink r:id="rId57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No arrest on mesne process except under div 10.2</w:t>
      </w:r>
    </w:p>
    <w:p w:rsidR="00784BE3" w:rsidRDefault="00784BE3">
      <w:pPr>
        <w:pStyle w:val="AmdtsEntries"/>
        <w:keepNext/>
      </w:pPr>
      <w:r>
        <w:t>s 103</w:t>
      </w:r>
      <w:r>
        <w:tab/>
        <w:t xml:space="preserve">orig s 103 </w:t>
      </w:r>
      <w:r>
        <w:rPr>
          <w:lang w:val="en-US"/>
        </w:rPr>
        <w:t>exp 10 January 2005 (s 103 (4))</w:t>
      </w:r>
      <w:r>
        <w:t xml:space="preserve"> </w:t>
      </w:r>
    </w:p>
    <w:p w:rsidR="00784BE3" w:rsidRDefault="00784BE3">
      <w:pPr>
        <w:pStyle w:val="AmdtsEntries"/>
        <w:keepNext/>
      </w:pPr>
      <w:r>
        <w:tab/>
        <w:t xml:space="preserve">(prev s 63) reloc from </w:t>
      </w:r>
      <w:hyperlink r:id="rId576" w:tooltip="A1902-24" w:history="1">
        <w:r w:rsidR="000F0D60" w:rsidRPr="000F0D60">
          <w:rPr>
            <w:rStyle w:val="charCitHyperlinkAbbrev"/>
          </w:rPr>
          <w:t>Arrest on Mesne Process Act 1902</w:t>
        </w:r>
      </w:hyperlink>
      <w:r>
        <w:t xml:space="preserve"> s 4 by </w:t>
      </w:r>
      <w:hyperlink r:id="rId57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w:t>
      </w:r>
    </w:p>
    <w:p w:rsidR="00784BE3" w:rsidRDefault="00784BE3">
      <w:pPr>
        <w:pStyle w:val="AmdtsEntries"/>
        <w:keepNext/>
      </w:pPr>
      <w:r>
        <w:tab/>
        <w:t xml:space="preserve">renum </w:t>
      </w:r>
      <w:hyperlink r:id="rId57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Order to hold to bail</w:t>
      </w:r>
    </w:p>
    <w:p w:rsidR="00784BE3" w:rsidRDefault="00784BE3">
      <w:pPr>
        <w:pStyle w:val="AmdtsEntries"/>
        <w:keepNext/>
      </w:pPr>
      <w:r>
        <w:t>s 104</w:t>
      </w:r>
      <w:r>
        <w:tab/>
        <w:t>orig s 104 renum as s 150</w:t>
      </w:r>
    </w:p>
    <w:p w:rsidR="00784BE3" w:rsidRDefault="00784BE3">
      <w:pPr>
        <w:pStyle w:val="AmdtsEntries"/>
        <w:keepNext/>
      </w:pPr>
      <w:r>
        <w:tab/>
        <w:t xml:space="preserve">(prev s 64) reloc from </w:t>
      </w:r>
      <w:hyperlink r:id="rId579" w:tooltip="A1902-24" w:history="1">
        <w:r w:rsidR="000F0D60" w:rsidRPr="000F0D60">
          <w:rPr>
            <w:rStyle w:val="charCitHyperlinkAbbrev"/>
          </w:rPr>
          <w:t>Arrest on Mesne Process Act 1902</w:t>
        </w:r>
      </w:hyperlink>
      <w:r>
        <w:t xml:space="preserve"> s 5 by </w:t>
      </w:r>
      <w:hyperlink r:id="rId58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w:t>
      </w:r>
    </w:p>
    <w:p w:rsidR="00784BE3" w:rsidRDefault="00784BE3">
      <w:pPr>
        <w:pStyle w:val="AmdtsEntries"/>
        <w:keepNext/>
      </w:pPr>
      <w:r>
        <w:tab/>
        <w:t xml:space="preserve">renum </w:t>
      </w:r>
      <w:hyperlink r:id="rId58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Issue of writ of capias</w:t>
      </w:r>
    </w:p>
    <w:p w:rsidR="00784BE3" w:rsidRDefault="00784BE3">
      <w:pPr>
        <w:pStyle w:val="AmdtsEntries"/>
        <w:keepNext/>
      </w:pPr>
      <w:r>
        <w:t>s 105</w:t>
      </w:r>
      <w:r>
        <w:tab/>
        <w:t>orig s 105 renum as s 151</w:t>
      </w:r>
    </w:p>
    <w:p w:rsidR="00784BE3" w:rsidRDefault="00784BE3">
      <w:pPr>
        <w:pStyle w:val="AmdtsEntries"/>
        <w:keepNext/>
      </w:pPr>
      <w:r>
        <w:tab/>
        <w:t xml:space="preserve">(prev s 65) reloc from </w:t>
      </w:r>
      <w:hyperlink r:id="rId582" w:tooltip="A1902-24" w:history="1">
        <w:r w:rsidR="000F0D60" w:rsidRPr="000F0D60">
          <w:rPr>
            <w:rStyle w:val="charCitHyperlinkAbbrev"/>
          </w:rPr>
          <w:t>Arrest on Mesne Process Act 1902</w:t>
        </w:r>
      </w:hyperlink>
      <w:r>
        <w:t xml:space="preserve"> s 6 by </w:t>
      </w:r>
      <w:hyperlink r:id="rId58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58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Execution of writ</w:t>
      </w:r>
    </w:p>
    <w:p w:rsidR="00784BE3" w:rsidRDefault="00784BE3">
      <w:pPr>
        <w:pStyle w:val="AmdtsEntries"/>
        <w:keepNext/>
      </w:pPr>
      <w:r>
        <w:t>s 106</w:t>
      </w:r>
      <w:r>
        <w:tab/>
        <w:t xml:space="preserve">(prev s 66) reloc from </w:t>
      </w:r>
      <w:hyperlink r:id="rId585" w:tooltip="A1902-24" w:history="1">
        <w:r w:rsidR="000F0D60" w:rsidRPr="000F0D60">
          <w:rPr>
            <w:rStyle w:val="charCitHyperlinkAbbrev"/>
          </w:rPr>
          <w:t>Arrest on Mesne Process Act 1902</w:t>
        </w:r>
      </w:hyperlink>
      <w:r>
        <w:t xml:space="preserve"> s 7 by </w:t>
      </w:r>
      <w:hyperlink r:id="rId58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58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Order and arrest to be during pendency of action</w:t>
      </w:r>
    </w:p>
    <w:p w:rsidR="00784BE3" w:rsidRDefault="00784BE3">
      <w:pPr>
        <w:pStyle w:val="AmdtsEntries"/>
        <w:keepNext/>
      </w:pPr>
      <w:r>
        <w:t>s 107</w:t>
      </w:r>
      <w:r>
        <w:tab/>
        <w:t xml:space="preserve">(prev s 67) reloc from </w:t>
      </w:r>
      <w:hyperlink r:id="rId588" w:tooltip="A1902-24" w:history="1">
        <w:r w:rsidR="000F0D60" w:rsidRPr="000F0D60">
          <w:rPr>
            <w:rStyle w:val="charCitHyperlinkAbbrev"/>
          </w:rPr>
          <w:t>Arrest on Mesne Process Act 1902</w:t>
        </w:r>
      </w:hyperlink>
      <w:r>
        <w:t xml:space="preserve"> s 8 by </w:t>
      </w:r>
      <w:hyperlink r:id="rId58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59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Defendant to remain in custody until bail bond given or deposit made</w:t>
      </w:r>
    </w:p>
    <w:p w:rsidR="00784BE3" w:rsidRDefault="00784BE3">
      <w:pPr>
        <w:pStyle w:val="AmdtsEntries"/>
        <w:keepNext/>
      </w:pPr>
      <w:r>
        <w:t>s 108</w:t>
      </w:r>
      <w:r>
        <w:tab/>
        <w:t xml:space="preserve">(prev s 68) reloc from </w:t>
      </w:r>
      <w:hyperlink r:id="rId591" w:tooltip="A1902-24" w:history="1">
        <w:r w:rsidR="000F0D60" w:rsidRPr="000F0D60">
          <w:rPr>
            <w:rStyle w:val="charCitHyperlinkAbbrev"/>
          </w:rPr>
          <w:t>Arrest on Mesne Process Act 1902</w:t>
        </w:r>
      </w:hyperlink>
      <w:r>
        <w:t xml:space="preserve"> s 9 by </w:t>
      </w:r>
      <w:hyperlink r:id="rId59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59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Subsequent proceedings subject to rules of court</w:t>
      </w:r>
    </w:p>
    <w:p w:rsidR="00784BE3" w:rsidRDefault="00784BE3">
      <w:pPr>
        <w:pStyle w:val="AmdtsEntries"/>
        <w:keepNext/>
      </w:pPr>
      <w:r>
        <w:t>s 109</w:t>
      </w:r>
      <w:r>
        <w:tab/>
        <w:t xml:space="preserve">(prev s 69) reloc from </w:t>
      </w:r>
      <w:hyperlink r:id="rId594" w:tooltip="A1902-24" w:history="1">
        <w:r w:rsidR="000F0D60" w:rsidRPr="000F0D60">
          <w:rPr>
            <w:rStyle w:val="charCitHyperlinkAbbrev"/>
          </w:rPr>
          <w:t>Arrest on Mesne Process Act 1902</w:t>
        </w:r>
      </w:hyperlink>
      <w:r>
        <w:t xml:space="preserve"> s 10 by </w:t>
      </w:r>
      <w:hyperlink r:id="rId59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59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Application for order nisi for discharge</w:t>
      </w:r>
    </w:p>
    <w:p w:rsidR="00784BE3" w:rsidRDefault="00784BE3">
      <w:pPr>
        <w:pStyle w:val="AmdtsEntries"/>
        <w:keepNext/>
      </w:pPr>
      <w:r>
        <w:t>s 110</w:t>
      </w:r>
      <w:r>
        <w:tab/>
        <w:t xml:space="preserve">(prev s 70) reloc from </w:t>
      </w:r>
      <w:hyperlink r:id="rId597" w:tooltip="A1902-24" w:history="1">
        <w:r w:rsidR="000F0D60" w:rsidRPr="000F0D60">
          <w:rPr>
            <w:rStyle w:val="charCitHyperlinkAbbrev"/>
          </w:rPr>
          <w:t>Arrest on Mesne Process Act 1902</w:t>
        </w:r>
      </w:hyperlink>
      <w:r>
        <w:t xml:space="preserve"> s 11 by </w:t>
      </w:r>
      <w:hyperlink r:id="rId59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59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Proceedings on order nisi</w:t>
      </w:r>
    </w:p>
    <w:p w:rsidR="00784BE3" w:rsidRDefault="00784BE3">
      <w:pPr>
        <w:pStyle w:val="AmdtsEntries"/>
        <w:keepNext/>
      </w:pPr>
      <w:r>
        <w:t>s 111</w:t>
      </w:r>
      <w:r>
        <w:tab/>
        <w:t xml:space="preserve">(prev s 71) reloc from </w:t>
      </w:r>
      <w:hyperlink r:id="rId600" w:tooltip="A1902-24" w:history="1">
        <w:r w:rsidR="000F0D60" w:rsidRPr="000F0D60">
          <w:rPr>
            <w:rStyle w:val="charCitHyperlinkAbbrev"/>
          </w:rPr>
          <w:t>Arrest on Mesne Process Act 1902</w:t>
        </w:r>
      </w:hyperlink>
      <w:r>
        <w:t xml:space="preserve"> s 12 by </w:t>
      </w:r>
      <w:hyperlink r:id="rId60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60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Appeal</w:t>
      </w:r>
    </w:p>
    <w:p w:rsidR="00784BE3" w:rsidRDefault="00784BE3">
      <w:pPr>
        <w:pStyle w:val="AmdtsEntries"/>
        <w:keepNext/>
      </w:pPr>
      <w:r>
        <w:t>s 112</w:t>
      </w:r>
      <w:r>
        <w:tab/>
        <w:t xml:space="preserve">(prev s 72) reloc from </w:t>
      </w:r>
      <w:hyperlink r:id="rId603" w:tooltip="A1902-24" w:history="1">
        <w:r w:rsidR="000F0D60" w:rsidRPr="000F0D60">
          <w:rPr>
            <w:rStyle w:val="charCitHyperlinkAbbrev"/>
          </w:rPr>
          <w:t>Arrest on Mesne Process Act 1902</w:t>
        </w:r>
      </w:hyperlink>
      <w:r>
        <w:t xml:space="preserve"> s 13 by </w:t>
      </w:r>
      <w:hyperlink r:id="rId60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60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pPr>
      <w:r>
        <w:t>Discharge on bankruptcy</w:t>
      </w:r>
    </w:p>
    <w:p w:rsidR="00784BE3" w:rsidRDefault="00784BE3">
      <w:pPr>
        <w:pStyle w:val="AmdtsEntries"/>
        <w:keepNext/>
      </w:pPr>
      <w:r>
        <w:t>s 113</w:t>
      </w:r>
      <w:r>
        <w:tab/>
        <w:t xml:space="preserve">(prev s 73) reloc from </w:t>
      </w:r>
      <w:hyperlink r:id="rId606" w:tooltip="A1902-24" w:history="1">
        <w:r w:rsidR="000F0D60" w:rsidRPr="000F0D60">
          <w:rPr>
            <w:rStyle w:val="charCitHyperlinkAbbrev"/>
          </w:rPr>
          <w:t>Arrest on Mesne Process Act 1902</w:t>
        </w:r>
      </w:hyperlink>
      <w:r>
        <w:t xml:space="preserve"> s 14 by </w:t>
      </w:r>
      <w:hyperlink r:id="rId60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rsidR="00784BE3" w:rsidRDefault="00784BE3">
      <w:pPr>
        <w:pStyle w:val="AmdtsEntries"/>
        <w:keepNext/>
      </w:pPr>
      <w:r>
        <w:tab/>
        <w:t xml:space="preserve">renum </w:t>
      </w:r>
      <w:hyperlink r:id="rId60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rPr>
          <w:noProof/>
        </w:rPr>
      </w:pPr>
      <w:r>
        <w:rPr>
          <w:szCs w:val="24"/>
        </w:rPr>
        <w:t>Expiry—div 10.2</w:t>
      </w:r>
    </w:p>
    <w:p w:rsidR="00784BE3" w:rsidRDefault="00784BE3">
      <w:pPr>
        <w:pStyle w:val="AmdtsEntries"/>
        <w:keepNext/>
      </w:pPr>
      <w:r>
        <w:t>s 114</w:t>
      </w:r>
      <w:r>
        <w:tab/>
        <w:t xml:space="preserve">(prev s 74) renum </w:t>
      </w:r>
      <w:hyperlink r:id="rId60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114)</w:t>
      </w:r>
    </w:p>
    <w:p w:rsidR="00784BE3" w:rsidRDefault="00784BE3">
      <w:pPr>
        <w:pStyle w:val="AmdtsEntryHd"/>
        <w:rPr>
          <w:noProof/>
        </w:rPr>
      </w:pPr>
      <w:r>
        <w:t>Attachment of earnings</w:t>
      </w:r>
    </w:p>
    <w:p w:rsidR="00784BE3" w:rsidRDefault="00784BE3">
      <w:pPr>
        <w:pStyle w:val="AmdtsEntries"/>
        <w:keepNext/>
      </w:pPr>
      <w:r>
        <w:t>div 10.3 hdg</w:t>
      </w:r>
      <w:r>
        <w:tab/>
        <w:t xml:space="preserve">(prev div 7.3 hdg) renum </w:t>
      </w:r>
      <w:hyperlink r:id="rId61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rsidR="00784BE3" w:rsidRDefault="00784BE3">
      <w:pPr>
        <w:pStyle w:val="AmdtsEntries"/>
      </w:pPr>
      <w:r>
        <w:tab/>
        <w:t>exp 1 July 2006 (s 117)</w:t>
      </w:r>
    </w:p>
    <w:p w:rsidR="00784BE3" w:rsidRDefault="00784BE3">
      <w:pPr>
        <w:pStyle w:val="AmdtsEntryHd"/>
        <w:rPr>
          <w:noProof/>
        </w:rPr>
      </w:pPr>
      <w:r>
        <w:rPr>
          <w:szCs w:val="24"/>
        </w:rPr>
        <w:t>Definitions—div 10.3</w:t>
      </w:r>
    </w:p>
    <w:p w:rsidR="00784BE3" w:rsidRDefault="00784BE3">
      <w:pPr>
        <w:pStyle w:val="AmdtsEntries"/>
        <w:keepNext/>
      </w:pPr>
      <w:r>
        <w:t>s 115</w:t>
      </w:r>
      <w:r>
        <w:tab/>
        <w:t xml:space="preserve">(prev s 76) renum </w:t>
      </w:r>
      <w:hyperlink r:id="rId61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keepNext/>
      </w:pPr>
      <w:r>
        <w:tab/>
        <w:t>exp 1 July 2006 (s 117)</w:t>
      </w:r>
    </w:p>
    <w:p w:rsidR="00784BE3" w:rsidRDefault="00784BE3">
      <w:pPr>
        <w:pStyle w:val="AmdtsEntries"/>
        <w:keepNext/>
      </w:pPr>
      <w:r>
        <w:tab/>
        <w:t xml:space="preserve">def </w:t>
      </w:r>
      <w:r w:rsidRPr="008278F4">
        <w:rPr>
          <w:rStyle w:val="charBoldItals"/>
        </w:rPr>
        <w:t>court</w:t>
      </w:r>
      <w:r>
        <w:rPr>
          <w:rFonts w:ascii="Times" w:hAnsi="Times" w:cs="Times"/>
          <w:color w:val="000000"/>
          <w:lang w:val="en-US"/>
        </w:rPr>
        <w:t xml:space="preserve"> </w:t>
      </w:r>
      <w:r>
        <w:t xml:space="preserve">reloc from </w:t>
      </w:r>
      <w:hyperlink r:id="rId612" w:tooltip="A1966-7" w:history="1">
        <w:r w:rsidR="008278F4" w:rsidRPr="008278F4">
          <w:rPr>
            <w:rStyle w:val="charCitHyperlinkAbbrev"/>
          </w:rPr>
          <w:t>Earnings (Assignment and Attachment) Act 1966</w:t>
        </w:r>
      </w:hyperlink>
      <w:r>
        <w:t xml:space="preserve"> s 4 by </w:t>
      </w:r>
      <w:hyperlink r:id="rId61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rsidR="00784BE3" w:rsidRDefault="00784BE3">
      <w:pPr>
        <w:pStyle w:val="AmdtsEntries"/>
        <w:keepNext/>
      </w:pPr>
      <w:r>
        <w:tab/>
        <w:t xml:space="preserve">def </w:t>
      </w:r>
      <w:r w:rsidRPr="008278F4">
        <w:rPr>
          <w:rStyle w:val="charBoldItals"/>
        </w:rPr>
        <w:t xml:space="preserve">dependant </w:t>
      </w:r>
      <w:r>
        <w:t xml:space="preserve">reloc from </w:t>
      </w:r>
      <w:hyperlink r:id="rId614" w:tooltip="A1966-7" w:history="1">
        <w:r w:rsidR="008278F4" w:rsidRPr="008278F4">
          <w:rPr>
            <w:rStyle w:val="charCitHyperlinkAbbrev"/>
          </w:rPr>
          <w:t>Earnings (Assignment and Attachment) Act 1966</w:t>
        </w:r>
      </w:hyperlink>
      <w:r>
        <w:t xml:space="preserve"> s 4 by </w:t>
      </w:r>
      <w:hyperlink r:id="rId61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rsidR="00784BE3" w:rsidRDefault="00784BE3">
      <w:pPr>
        <w:pStyle w:val="AmdtsEntries"/>
        <w:keepNext/>
      </w:pPr>
      <w:r>
        <w:tab/>
        <w:t>def</w:t>
      </w:r>
      <w:r w:rsidRPr="008278F4">
        <w:rPr>
          <w:rStyle w:val="charBoldItals"/>
        </w:rPr>
        <w:t xml:space="preserve"> judgment debtor </w:t>
      </w:r>
      <w:r>
        <w:t xml:space="preserve">reloc from </w:t>
      </w:r>
      <w:hyperlink r:id="rId616" w:tooltip="A1966-7" w:history="1">
        <w:r w:rsidR="008278F4" w:rsidRPr="008278F4">
          <w:rPr>
            <w:rStyle w:val="charCitHyperlinkAbbrev"/>
          </w:rPr>
          <w:t>Earnings (Assignment and Attachment) Act 1966</w:t>
        </w:r>
      </w:hyperlink>
      <w:r>
        <w:t xml:space="preserve"> s 4 by </w:t>
      </w:r>
      <w:hyperlink r:id="rId61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rsidR="00784BE3" w:rsidRDefault="00784BE3">
      <w:pPr>
        <w:pStyle w:val="AmdtsEntries"/>
      </w:pPr>
      <w:r>
        <w:tab/>
        <w:t xml:space="preserve">def </w:t>
      </w:r>
      <w:r w:rsidRPr="008278F4">
        <w:rPr>
          <w:rStyle w:val="charBoldItals"/>
        </w:rPr>
        <w:t xml:space="preserve">Metal Trades Award </w:t>
      </w:r>
      <w:r>
        <w:t xml:space="preserve">reloc from </w:t>
      </w:r>
      <w:hyperlink r:id="rId618" w:tooltip="A1966-7" w:history="1">
        <w:r w:rsidR="008278F4" w:rsidRPr="008278F4">
          <w:rPr>
            <w:rStyle w:val="charCitHyperlinkAbbrev"/>
          </w:rPr>
          <w:t>Earnings (Assignment and Attachment) Act 1966</w:t>
        </w:r>
      </w:hyperlink>
      <w:r>
        <w:t xml:space="preserve"> s 4 by </w:t>
      </w:r>
      <w:hyperlink r:id="rId61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rsidR="00784BE3" w:rsidRDefault="00784BE3">
      <w:pPr>
        <w:pStyle w:val="AmdtsEntryHd"/>
      </w:pPr>
      <w:r>
        <w:t>Limitation on attachment of wages</w:t>
      </w:r>
    </w:p>
    <w:p w:rsidR="00784BE3" w:rsidRDefault="00784BE3">
      <w:pPr>
        <w:pStyle w:val="AmdtsEntries"/>
        <w:keepNext/>
      </w:pPr>
      <w:r>
        <w:t>s 116</w:t>
      </w:r>
      <w:r>
        <w:tab/>
        <w:t xml:space="preserve">(prev s 77) reloc from </w:t>
      </w:r>
      <w:hyperlink r:id="rId620" w:tooltip="A1966-7" w:history="1">
        <w:r w:rsidR="008278F4" w:rsidRPr="008278F4">
          <w:rPr>
            <w:rStyle w:val="charCitHyperlinkAbbrev"/>
          </w:rPr>
          <w:t>Earnings (Assignment and Attachment) Act 1966</w:t>
        </w:r>
      </w:hyperlink>
      <w:r>
        <w:t xml:space="preserve"> s 5 by </w:t>
      </w:r>
      <w:hyperlink r:id="rId62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1.148</w:t>
      </w:r>
    </w:p>
    <w:p w:rsidR="00784BE3" w:rsidRDefault="00784BE3">
      <w:pPr>
        <w:pStyle w:val="AmdtsEntries"/>
        <w:keepNext/>
      </w:pPr>
      <w:r>
        <w:tab/>
        <w:t xml:space="preserve">renum </w:t>
      </w:r>
      <w:hyperlink r:id="rId62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117)</w:t>
      </w:r>
    </w:p>
    <w:p w:rsidR="00784BE3" w:rsidRDefault="00784BE3">
      <w:pPr>
        <w:pStyle w:val="AmdtsEntryHd"/>
        <w:rPr>
          <w:noProof/>
        </w:rPr>
      </w:pPr>
      <w:r>
        <w:rPr>
          <w:szCs w:val="24"/>
        </w:rPr>
        <w:t>Expiry of div 10.3</w:t>
      </w:r>
    </w:p>
    <w:p w:rsidR="00784BE3" w:rsidRDefault="00784BE3">
      <w:pPr>
        <w:pStyle w:val="AmdtsEntries"/>
        <w:keepNext/>
      </w:pPr>
      <w:r>
        <w:t>s 117</w:t>
      </w:r>
      <w:r>
        <w:tab/>
        <w:t xml:space="preserve">(prev s 78) renum </w:t>
      </w:r>
      <w:hyperlink r:id="rId62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117)</w:t>
      </w:r>
    </w:p>
    <w:p w:rsidR="00784BE3" w:rsidRDefault="00784BE3">
      <w:pPr>
        <w:pStyle w:val="AmdtsEntryHd"/>
        <w:rPr>
          <w:noProof/>
        </w:rPr>
      </w:pPr>
      <w:r>
        <w:t>Stay of proceedings</w:t>
      </w:r>
    </w:p>
    <w:p w:rsidR="00784BE3" w:rsidRDefault="00784BE3">
      <w:pPr>
        <w:pStyle w:val="AmdtsEntries"/>
        <w:keepNext/>
      </w:pPr>
      <w:r>
        <w:t>div 10.4 hdg</w:t>
      </w:r>
      <w:r>
        <w:tab/>
        <w:t xml:space="preserve">(prev div 7.4 hdg) renum </w:t>
      </w:r>
      <w:hyperlink r:id="rId62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rsidR="00784BE3" w:rsidRDefault="00784BE3">
      <w:pPr>
        <w:pStyle w:val="AmdtsEntries"/>
      </w:pPr>
      <w:r>
        <w:tab/>
        <w:t>exp 1 July 2006 (s 121)</w:t>
      </w:r>
    </w:p>
    <w:p w:rsidR="00784BE3" w:rsidRDefault="00784BE3">
      <w:pPr>
        <w:pStyle w:val="AmdtsEntryHd"/>
        <w:rPr>
          <w:rStyle w:val="CharSectNo"/>
        </w:rPr>
      </w:pPr>
      <w:r>
        <w:t>Stay of proceedings</w:t>
      </w:r>
    </w:p>
    <w:p w:rsidR="00784BE3" w:rsidRDefault="00784BE3">
      <w:pPr>
        <w:pStyle w:val="AmdtsEntries"/>
        <w:keepNext/>
      </w:pPr>
      <w:r>
        <w:t>s 118</w:t>
      </w:r>
      <w:r>
        <w:tab/>
        <w:t xml:space="preserve">(prev s 80) reloc from </w:t>
      </w:r>
      <w:hyperlink r:id="rId625" w:tooltip="A1933-36" w:history="1">
        <w:r w:rsidR="008278F4" w:rsidRPr="008278F4">
          <w:rPr>
            <w:rStyle w:val="charCitHyperlinkAbbrev"/>
          </w:rPr>
          <w:t>Judiciary (Stay of Proceedings) Act 1933</w:t>
        </w:r>
      </w:hyperlink>
      <w:r>
        <w:t xml:space="preserve"> s 3 by </w:t>
      </w:r>
      <w:hyperlink r:id="rId62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rsidR="00784BE3" w:rsidRDefault="00784BE3">
      <w:pPr>
        <w:pStyle w:val="AmdtsEntries"/>
        <w:keepNext/>
      </w:pPr>
      <w:r>
        <w:tab/>
        <w:t xml:space="preserve">renum </w:t>
      </w:r>
      <w:hyperlink r:id="rId62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121)</w:t>
      </w:r>
    </w:p>
    <w:p w:rsidR="00784BE3" w:rsidRDefault="00784BE3">
      <w:pPr>
        <w:pStyle w:val="AmdtsEntryHd"/>
        <w:rPr>
          <w:rStyle w:val="CharSectNo"/>
        </w:rPr>
      </w:pPr>
      <w:r>
        <w:t>Stay of execution</w:t>
      </w:r>
    </w:p>
    <w:p w:rsidR="00784BE3" w:rsidRDefault="00784BE3">
      <w:pPr>
        <w:pStyle w:val="AmdtsEntries"/>
        <w:keepNext/>
      </w:pPr>
      <w:r>
        <w:t>s 119</w:t>
      </w:r>
      <w:r>
        <w:tab/>
        <w:t xml:space="preserve">(prev s 81) reloc from </w:t>
      </w:r>
      <w:hyperlink r:id="rId628" w:tooltip="A1933-36" w:history="1">
        <w:r w:rsidR="008278F4" w:rsidRPr="008278F4">
          <w:rPr>
            <w:rStyle w:val="charCitHyperlinkAbbrev"/>
          </w:rPr>
          <w:t>Judiciary (Stay of Proceedings) Act 1933</w:t>
        </w:r>
      </w:hyperlink>
      <w:r>
        <w:t xml:space="preserve"> s 4 by </w:t>
      </w:r>
      <w:hyperlink r:id="rId62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rsidR="00784BE3" w:rsidRDefault="00784BE3">
      <w:pPr>
        <w:pStyle w:val="AmdtsEntries"/>
        <w:keepNext/>
      </w:pPr>
      <w:r>
        <w:tab/>
        <w:t xml:space="preserve">renum </w:t>
      </w:r>
      <w:hyperlink r:id="rId63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121)</w:t>
      </w:r>
    </w:p>
    <w:p w:rsidR="00784BE3" w:rsidRDefault="00784BE3">
      <w:pPr>
        <w:pStyle w:val="AmdtsEntryHd"/>
        <w:rPr>
          <w:szCs w:val="24"/>
        </w:rPr>
      </w:pPr>
      <w:r>
        <w:t>Rescission or variation of previous direction or order</w:t>
      </w:r>
    </w:p>
    <w:p w:rsidR="00784BE3" w:rsidRDefault="00784BE3">
      <w:pPr>
        <w:pStyle w:val="AmdtsEntries"/>
        <w:keepNext/>
      </w:pPr>
      <w:r>
        <w:t>s 120</w:t>
      </w:r>
      <w:r>
        <w:tab/>
        <w:t xml:space="preserve">(prev s 82) reloc from </w:t>
      </w:r>
      <w:hyperlink r:id="rId631" w:tooltip="A1933-36" w:history="1">
        <w:r w:rsidR="008278F4" w:rsidRPr="008278F4">
          <w:rPr>
            <w:rStyle w:val="charCitHyperlinkAbbrev"/>
          </w:rPr>
          <w:t>Judiciary (Stay of Proceedings) Act 1933</w:t>
        </w:r>
      </w:hyperlink>
      <w:r>
        <w:t xml:space="preserve"> s 5 by </w:t>
      </w:r>
      <w:hyperlink r:id="rId63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rsidR="00784BE3" w:rsidRDefault="00784BE3">
      <w:pPr>
        <w:pStyle w:val="AmdtsEntries"/>
        <w:keepNext/>
      </w:pPr>
      <w:r>
        <w:tab/>
        <w:t xml:space="preserve">renum </w:t>
      </w:r>
      <w:hyperlink r:id="rId63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121)</w:t>
      </w:r>
    </w:p>
    <w:p w:rsidR="00784BE3" w:rsidRDefault="00784BE3">
      <w:pPr>
        <w:pStyle w:val="AmdtsEntryHd"/>
        <w:rPr>
          <w:noProof/>
        </w:rPr>
      </w:pPr>
      <w:r>
        <w:rPr>
          <w:szCs w:val="24"/>
        </w:rPr>
        <w:t>Expiry of div 10.4</w:t>
      </w:r>
    </w:p>
    <w:p w:rsidR="00784BE3" w:rsidRDefault="00784BE3">
      <w:pPr>
        <w:pStyle w:val="AmdtsEntries"/>
        <w:keepNext/>
      </w:pPr>
      <w:r>
        <w:t>s 121</w:t>
      </w:r>
      <w:r>
        <w:tab/>
        <w:t xml:space="preserve">(prev s 83) renum </w:t>
      </w:r>
      <w:hyperlink r:id="rId63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121)</w:t>
      </w:r>
    </w:p>
    <w:p w:rsidR="00784BE3" w:rsidRDefault="00784BE3">
      <w:pPr>
        <w:pStyle w:val="AmdtsEntryHd"/>
        <w:rPr>
          <w:noProof/>
        </w:rPr>
      </w:pPr>
      <w:r>
        <w:t>Set-off of debts</w:t>
      </w:r>
    </w:p>
    <w:p w:rsidR="00784BE3" w:rsidRDefault="00784BE3">
      <w:pPr>
        <w:pStyle w:val="AmdtsEntries"/>
        <w:keepNext/>
      </w:pPr>
      <w:r>
        <w:t>div 10.5 hdg</w:t>
      </w:r>
      <w:r>
        <w:tab/>
        <w:t xml:space="preserve">(prev div 7.5 hdg) renum </w:t>
      </w:r>
      <w:hyperlink r:id="rId63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rsidR="00784BE3" w:rsidRDefault="00784BE3">
      <w:pPr>
        <w:pStyle w:val="AmdtsEntries"/>
      </w:pPr>
      <w:r>
        <w:tab/>
        <w:t>exp 1 July 2006 (s 124)</w:t>
      </w:r>
    </w:p>
    <w:p w:rsidR="00784BE3" w:rsidRDefault="00784BE3">
      <w:pPr>
        <w:pStyle w:val="AmdtsEntryHd"/>
      </w:pPr>
      <w:r>
        <w:t>Mutual debts to be set one against the other</w:t>
      </w:r>
    </w:p>
    <w:p w:rsidR="00784BE3" w:rsidRDefault="00784BE3">
      <w:pPr>
        <w:pStyle w:val="AmdtsEntries"/>
        <w:keepNext/>
      </w:pPr>
      <w:r>
        <w:t>s 122</w:t>
      </w:r>
      <w:r>
        <w:tab/>
        <w:t xml:space="preserve">(prev s 84) reloc from </w:t>
      </w:r>
      <w:hyperlink r:id="rId636" w:tooltip="Set-off of Debts Act 1735" w:history="1">
        <w:r w:rsidR="007B54AF" w:rsidRPr="007B54AF">
          <w:rPr>
            <w:rStyle w:val="charCitHyperlinkAbbrev"/>
          </w:rPr>
          <w:t>Set-off of Debts Act 1735</w:t>
        </w:r>
      </w:hyperlink>
      <w:r>
        <w:t xml:space="preserve"> s 13 by </w:t>
      </w:r>
      <w:hyperlink r:id="rId63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1.631</w:t>
      </w:r>
    </w:p>
    <w:p w:rsidR="00784BE3" w:rsidRDefault="00784BE3">
      <w:pPr>
        <w:pStyle w:val="AmdtsEntries"/>
        <w:keepNext/>
      </w:pPr>
      <w:r>
        <w:tab/>
        <w:t xml:space="preserve">renum </w:t>
      </w:r>
      <w:hyperlink r:id="rId63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124)</w:t>
      </w:r>
    </w:p>
    <w:p w:rsidR="00784BE3" w:rsidRDefault="00784BE3">
      <w:pPr>
        <w:pStyle w:val="AmdtsEntryHd"/>
      </w:pPr>
      <w:r>
        <w:t>Exception</w:t>
      </w:r>
    </w:p>
    <w:p w:rsidR="00784BE3" w:rsidRDefault="00784BE3">
      <w:pPr>
        <w:pStyle w:val="AmdtsEntries"/>
        <w:keepNext/>
      </w:pPr>
      <w:r>
        <w:t>s 123</w:t>
      </w:r>
      <w:r>
        <w:tab/>
        <w:t xml:space="preserve">(prev s 85) reloc from </w:t>
      </w:r>
      <w:hyperlink r:id="rId639" w:tooltip="Set-off of Debts Act 1735" w:history="1">
        <w:r w:rsidR="007B54AF" w:rsidRPr="007B54AF">
          <w:rPr>
            <w:rStyle w:val="charCitHyperlinkAbbrev"/>
          </w:rPr>
          <w:t>Set-off of Debts Act 1735</w:t>
        </w:r>
      </w:hyperlink>
      <w:r>
        <w:t xml:space="preserve"> s 5 by </w:t>
      </w:r>
      <w:hyperlink r:id="rId64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1.633</w:t>
      </w:r>
    </w:p>
    <w:p w:rsidR="00784BE3" w:rsidRDefault="00784BE3">
      <w:pPr>
        <w:pStyle w:val="AmdtsEntries"/>
        <w:keepNext/>
      </w:pPr>
      <w:r>
        <w:tab/>
        <w:t xml:space="preserve">renum </w:t>
      </w:r>
      <w:hyperlink r:id="rId64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124)</w:t>
      </w:r>
    </w:p>
    <w:p w:rsidR="00784BE3" w:rsidRDefault="00784BE3">
      <w:pPr>
        <w:pStyle w:val="AmdtsEntryHd"/>
        <w:rPr>
          <w:noProof/>
        </w:rPr>
      </w:pPr>
      <w:r>
        <w:rPr>
          <w:szCs w:val="24"/>
        </w:rPr>
        <w:t>Expiry of div 10.5</w:t>
      </w:r>
    </w:p>
    <w:p w:rsidR="00784BE3" w:rsidRDefault="00784BE3">
      <w:pPr>
        <w:pStyle w:val="AmdtsEntries"/>
        <w:keepNext/>
      </w:pPr>
      <w:r>
        <w:t>s 124</w:t>
      </w:r>
      <w:r>
        <w:tab/>
        <w:t xml:space="preserve">(prev s 86) renum </w:t>
      </w:r>
      <w:hyperlink r:id="rId64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124)</w:t>
      </w:r>
    </w:p>
    <w:p w:rsidR="00784BE3" w:rsidRDefault="00784BE3">
      <w:pPr>
        <w:pStyle w:val="AmdtsEntryHd"/>
        <w:rPr>
          <w:noProof/>
        </w:rPr>
      </w:pPr>
      <w:r>
        <w:t>Judgment creditors remedies</w:t>
      </w:r>
    </w:p>
    <w:p w:rsidR="00784BE3" w:rsidRDefault="00784BE3">
      <w:pPr>
        <w:pStyle w:val="AmdtsEntries"/>
        <w:keepNext/>
      </w:pPr>
      <w:r>
        <w:t>div 10.6 hdg</w:t>
      </w:r>
      <w:r>
        <w:tab/>
        <w:t xml:space="preserve">(prev div 7.6 hdg) renum </w:t>
      </w:r>
      <w:hyperlink r:id="rId64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rsidR="00784BE3" w:rsidRDefault="00784BE3">
      <w:pPr>
        <w:pStyle w:val="AmdtsEntries"/>
      </w:pPr>
      <w:r>
        <w:tab/>
        <w:t>exp 1 July 2006 (s 132)</w:t>
      </w:r>
    </w:p>
    <w:p w:rsidR="00784BE3" w:rsidRDefault="00784BE3">
      <w:pPr>
        <w:pStyle w:val="AmdtsEntryHd"/>
        <w:rPr>
          <w:rStyle w:val="charItals"/>
        </w:rPr>
      </w:pPr>
      <w:r>
        <w:t xml:space="preserve">Limitation of arrest under </w:t>
      </w:r>
      <w:r>
        <w:rPr>
          <w:rStyle w:val="charItals"/>
        </w:rPr>
        <w:t>ca. sa.</w:t>
      </w:r>
    </w:p>
    <w:p w:rsidR="00784BE3" w:rsidRDefault="00784BE3">
      <w:pPr>
        <w:pStyle w:val="AmdtsEntries"/>
        <w:keepNext/>
      </w:pPr>
      <w:r>
        <w:t>s 125</w:t>
      </w:r>
      <w:r>
        <w:tab/>
        <w:t xml:space="preserve">(prev s 87) reloc from </w:t>
      </w:r>
      <w:hyperlink r:id="rId644" w:tooltip="A1901-8" w:history="1">
        <w:r w:rsidR="008278F4" w:rsidRPr="008278F4">
          <w:rPr>
            <w:rStyle w:val="charCitHyperlinkAbbrev"/>
          </w:rPr>
          <w:t>Judgment Creditors Remedies Act 1901</w:t>
        </w:r>
      </w:hyperlink>
      <w:r>
        <w:t xml:space="preserve"> s 19 by </w:t>
      </w:r>
      <w:hyperlink r:id="rId64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rsidR="00784BE3" w:rsidRDefault="00784BE3">
      <w:pPr>
        <w:pStyle w:val="AmdtsEntries"/>
        <w:keepNext/>
      </w:pPr>
      <w:r>
        <w:tab/>
        <w:t xml:space="preserve">renum </w:t>
      </w:r>
      <w:hyperlink r:id="rId64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rStyle w:val="charItals"/>
        </w:rPr>
      </w:pPr>
      <w:r>
        <w:t>Fraudulent concealment or intended departure</w:t>
      </w:r>
    </w:p>
    <w:p w:rsidR="00784BE3" w:rsidRDefault="00784BE3">
      <w:pPr>
        <w:pStyle w:val="AmdtsEntries"/>
        <w:keepNext/>
      </w:pPr>
      <w:r>
        <w:t>s 126</w:t>
      </w:r>
      <w:r>
        <w:tab/>
        <w:t xml:space="preserve">(prev s 88) reloc from </w:t>
      </w:r>
      <w:hyperlink r:id="rId647" w:tooltip="A1901-8" w:history="1">
        <w:r w:rsidR="008278F4" w:rsidRPr="008278F4">
          <w:rPr>
            <w:rStyle w:val="charCitHyperlinkAbbrev"/>
          </w:rPr>
          <w:t>Judgment Creditors Remedies Act 1901</w:t>
        </w:r>
      </w:hyperlink>
      <w:r>
        <w:t xml:space="preserve"> s 20 by </w:t>
      </w:r>
      <w:hyperlink r:id="rId64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rsidR="00784BE3" w:rsidRDefault="00784BE3">
      <w:pPr>
        <w:pStyle w:val="AmdtsEntries"/>
        <w:keepNext/>
      </w:pPr>
      <w:r>
        <w:tab/>
        <w:t xml:space="preserve">renum </w:t>
      </w:r>
      <w:hyperlink r:id="rId64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rStyle w:val="charItals"/>
        </w:rPr>
      </w:pPr>
      <w:r>
        <w:t>Exception for certain actions</w:t>
      </w:r>
    </w:p>
    <w:p w:rsidR="00784BE3" w:rsidRDefault="00784BE3">
      <w:pPr>
        <w:pStyle w:val="AmdtsEntries"/>
        <w:keepNext/>
      </w:pPr>
      <w:r>
        <w:t>s 127</w:t>
      </w:r>
      <w:r>
        <w:tab/>
        <w:t xml:space="preserve">(prev s 89) reloc from </w:t>
      </w:r>
      <w:hyperlink r:id="rId650" w:tooltip="A1901-8" w:history="1">
        <w:r w:rsidR="008278F4" w:rsidRPr="008278F4">
          <w:rPr>
            <w:rStyle w:val="charCitHyperlinkAbbrev"/>
          </w:rPr>
          <w:t>Judgment Creditors Remedies Act 1901</w:t>
        </w:r>
      </w:hyperlink>
      <w:r>
        <w:t xml:space="preserve"> s 21 by </w:t>
      </w:r>
      <w:hyperlink r:id="rId65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rsidR="00784BE3" w:rsidRDefault="00784BE3">
      <w:pPr>
        <w:pStyle w:val="AmdtsEntries"/>
        <w:keepNext/>
      </w:pPr>
      <w:r>
        <w:tab/>
        <w:t xml:space="preserve">renum </w:t>
      </w:r>
      <w:hyperlink r:id="rId65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rStyle w:val="charItals"/>
        </w:rPr>
      </w:pPr>
      <w:r>
        <w:rPr>
          <w:rStyle w:val="charItals"/>
        </w:rPr>
        <w:t>Ca. sa.</w:t>
      </w:r>
      <w:r>
        <w:t xml:space="preserve"> to fix bail</w:t>
      </w:r>
    </w:p>
    <w:p w:rsidR="00784BE3" w:rsidRDefault="00784BE3">
      <w:pPr>
        <w:pStyle w:val="AmdtsEntries"/>
        <w:keepNext/>
      </w:pPr>
      <w:r>
        <w:t>s 128</w:t>
      </w:r>
      <w:r>
        <w:tab/>
        <w:t xml:space="preserve">(prev s 90) reloc from </w:t>
      </w:r>
      <w:hyperlink r:id="rId653" w:tooltip="A1901-8" w:history="1">
        <w:r w:rsidR="008278F4" w:rsidRPr="008278F4">
          <w:rPr>
            <w:rStyle w:val="charCitHyperlinkAbbrev"/>
          </w:rPr>
          <w:t>Judgment Creditors Remedies Act 1901</w:t>
        </w:r>
      </w:hyperlink>
      <w:r>
        <w:t xml:space="preserve"> s 22 by </w:t>
      </w:r>
      <w:hyperlink r:id="rId65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rsidR="00784BE3" w:rsidRDefault="00784BE3">
      <w:pPr>
        <w:pStyle w:val="AmdtsEntries"/>
        <w:keepNext/>
      </w:pPr>
      <w:r>
        <w:tab/>
        <w:t xml:space="preserve">renum </w:t>
      </w:r>
      <w:hyperlink r:id="rId65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rStyle w:val="charItals"/>
        </w:rPr>
      </w:pPr>
      <w:r>
        <w:t>Liability for escape</w:t>
      </w:r>
    </w:p>
    <w:p w:rsidR="00784BE3" w:rsidRDefault="00784BE3">
      <w:pPr>
        <w:pStyle w:val="AmdtsEntries"/>
        <w:keepNext/>
      </w:pPr>
      <w:r>
        <w:t>s 129</w:t>
      </w:r>
      <w:r>
        <w:tab/>
        <w:t xml:space="preserve">(prev s 91) reloc from </w:t>
      </w:r>
      <w:hyperlink r:id="rId656" w:tooltip="A1901-8" w:history="1">
        <w:r w:rsidR="008278F4" w:rsidRPr="008278F4">
          <w:rPr>
            <w:rStyle w:val="charCitHyperlinkAbbrev"/>
          </w:rPr>
          <w:t>Judgment Creditors Remedies Act 1901</w:t>
        </w:r>
      </w:hyperlink>
      <w:r>
        <w:t xml:space="preserve"> s 23 by </w:t>
      </w:r>
      <w:hyperlink r:id="rId65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rsidR="00784BE3" w:rsidRDefault="00784BE3">
      <w:pPr>
        <w:pStyle w:val="AmdtsEntries"/>
        <w:keepNext/>
      </w:pPr>
      <w:r>
        <w:tab/>
        <w:t xml:space="preserve">renum </w:t>
      </w:r>
      <w:hyperlink r:id="rId65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rStyle w:val="charItals"/>
        </w:rPr>
      </w:pPr>
      <w:r>
        <w:t>Discharge of judgment debtor on authority of lawyer</w:t>
      </w:r>
    </w:p>
    <w:p w:rsidR="00784BE3" w:rsidRDefault="00784BE3">
      <w:pPr>
        <w:pStyle w:val="AmdtsEntries"/>
        <w:keepNext/>
      </w:pPr>
      <w:r>
        <w:t>s 130</w:t>
      </w:r>
      <w:r>
        <w:tab/>
        <w:t xml:space="preserve">(prev s 92) reloc from </w:t>
      </w:r>
      <w:hyperlink r:id="rId659" w:tooltip="A1901-8" w:history="1">
        <w:r w:rsidR="008278F4" w:rsidRPr="008278F4">
          <w:rPr>
            <w:rStyle w:val="charCitHyperlinkAbbrev"/>
          </w:rPr>
          <w:t>Judgment Creditors Remedies Act 1901</w:t>
        </w:r>
      </w:hyperlink>
      <w:r>
        <w:t xml:space="preserve"> s 24 by </w:t>
      </w:r>
      <w:hyperlink r:id="rId66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rsidR="00784BE3" w:rsidRDefault="00784BE3">
      <w:pPr>
        <w:pStyle w:val="AmdtsEntries"/>
        <w:keepNext/>
      </w:pPr>
      <w:r>
        <w:tab/>
        <w:t xml:space="preserve">renum </w:t>
      </w:r>
      <w:hyperlink r:id="rId66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rStyle w:val="charItals"/>
        </w:rPr>
      </w:pPr>
      <w:r>
        <w:rPr>
          <w:rStyle w:val="charItals"/>
        </w:rPr>
        <w:t>Ca. sa</w:t>
      </w:r>
      <w:r>
        <w:t>. may be executed on Sunday</w:t>
      </w:r>
    </w:p>
    <w:p w:rsidR="00784BE3" w:rsidRDefault="00784BE3">
      <w:pPr>
        <w:pStyle w:val="AmdtsEntries"/>
        <w:keepNext/>
      </w:pPr>
      <w:r>
        <w:t>s 131</w:t>
      </w:r>
      <w:r>
        <w:tab/>
        <w:t xml:space="preserve">(prev s 93) reloc from </w:t>
      </w:r>
      <w:hyperlink r:id="rId662" w:tooltip="A1901-8" w:history="1">
        <w:r w:rsidR="008278F4" w:rsidRPr="008278F4">
          <w:rPr>
            <w:rStyle w:val="charCitHyperlinkAbbrev"/>
          </w:rPr>
          <w:t>Judgment Creditors Remedies Act 1901</w:t>
        </w:r>
      </w:hyperlink>
      <w:r>
        <w:t xml:space="preserve"> s 26 by </w:t>
      </w:r>
      <w:hyperlink r:id="rId66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rsidR="00784BE3" w:rsidRDefault="00784BE3">
      <w:pPr>
        <w:pStyle w:val="AmdtsEntries"/>
        <w:keepNext/>
      </w:pPr>
      <w:r>
        <w:tab/>
        <w:t xml:space="preserve">renum </w:t>
      </w:r>
      <w:hyperlink r:id="rId66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noProof/>
        </w:rPr>
      </w:pPr>
      <w:r>
        <w:rPr>
          <w:szCs w:val="24"/>
        </w:rPr>
        <w:t>Expiry of div 10.6</w:t>
      </w:r>
    </w:p>
    <w:p w:rsidR="00784BE3" w:rsidRDefault="00784BE3">
      <w:pPr>
        <w:pStyle w:val="AmdtsEntries"/>
        <w:keepNext/>
      </w:pPr>
      <w:r>
        <w:t>s 132</w:t>
      </w:r>
      <w:r>
        <w:tab/>
        <w:t xml:space="preserve">(prev s 94) renum </w:t>
      </w:r>
      <w:hyperlink r:id="rId66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rsidR="00784BE3" w:rsidRDefault="00784BE3">
      <w:pPr>
        <w:pStyle w:val="AmdtsEntries"/>
      </w:pPr>
      <w:r>
        <w:tab/>
        <w:t>exp 1 July 2006 (s 132)</w:t>
      </w:r>
    </w:p>
    <w:p w:rsidR="00784BE3" w:rsidRDefault="00784BE3">
      <w:pPr>
        <w:pStyle w:val="AmdtsEntryHd"/>
        <w:rPr>
          <w:noProof/>
        </w:rPr>
      </w:pPr>
      <w:r>
        <w:rPr>
          <w:noProof/>
        </w:rPr>
        <w:t>Supreme Court</w:t>
      </w:r>
    </w:p>
    <w:p w:rsidR="00784BE3" w:rsidRDefault="00784BE3">
      <w:pPr>
        <w:pStyle w:val="AmdtsEntries"/>
        <w:keepNext/>
      </w:pPr>
      <w:r>
        <w:t>div 10.7 hdg</w:t>
      </w:r>
      <w:r>
        <w:tab/>
        <w:t xml:space="preserve">ins </w:t>
      </w:r>
      <w:hyperlink r:id="rId66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1.41</w:t>
      </w:r>
    </w:p>
    <w:p w:rsidR="00784BE3" w:rsidRDefault="00784BE3">
      <w:pPr>
        <w:pStyle w:val="AmdtsEntries"/>
      </w:pPr>
      <w:r>
        <w:tab/>
        <w:t>exp 1 July 2006 (s 139)</w:t>
      </w:r>
    </w:p>
    <w:p w:rsidR="00784BE3" w:rsidRDefault="00784BE3">
      <w:pPr>
        <w:pStyle w:val="AmdtsEntryHd"/>
      </w:pPr>
      <w:r>
        <w:t>Exercise of jurisdiction by registrar</w:t>
      </w:r>
    </w:p>
    <w:p w:rsidR="00784BE3" w:rsidRDefault="00784BE3">
      <w:pPr>
        <w:pStyle w:val="AmdtsEntries"/>
        <w:keepNext/>
      </w:pPr>
      <w:r>
        <w:t>s 133</w:t>
      </w:r>
      <w:r>
        <w:tab/>
        <w:t xml:space="preserve">ins </w:t>
      </w:r>
      <w:hyperlink r:id="rId66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1.42</w:t>
      </w:r>
    </w:p>
    <w:p w:rsidR="00784BE3" w:rsidRDefault="00784BE3">
      <w:pPr>
        <w:pStyle w:val="AmdtsEntries"/>
      </w:pPr>
      <w:r>
        <w:tab/>
        <w:t>exp 1 July 2006 (s 139)</w:t>
      </w:r>
    </w:p>
    <w:p w:rsidR="00784BE3" w:rsidRDefault="00784BE3">
      <w:pPr>
        <w:pStyle w:val="AmdtsEntryHd"/>
      </w:pPr>
      <w:r>
        <w:t>Costs</w:t>
      </w:r>
    </w:p>
    <w:p w:rsidR="00784BE3" w:rsidRDefault="00784BE3">
      <w:pPr>
        <w:pStyle w:val="AmdtsEntries"/>
        <w:keepNext/>
      </w:pPr>
      <w:r>
        <w:t>s 134</w:t>
      </w:r>
      <w:r>
        <w:tab/>
        <w:t xml:space="preserve">reloc from </w:t>
      </w:r>
      <w:hyperlink r:id="rId668" w:tooltip="A1933-34" w:history="1">
        <w:r w:rsidR="008278F4" w:rsidRPr="008278F4">
          <w:rPr>
            <w:rStyle w:val="charCitHyperlinkAbbrev"/>
          </w:rPr>
          <w:t>Supreme Court Act 1933</w:t>
        </w:r>
      </w:hyperlink>
      <w:r>
        <w:t xml:space="preserve"> s 23 by </w:t>
      </w:r>
      <w:hyperlink r:id="rId66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1.137</w:t>
      </w:r>
    </w:p>
    <w:p w:rsidR="00784BE3" w:rsidRDefault="00784BE3">
      <w:pPr>
        <w:pStyle w:val="AmdtsEntries"/>
      </w:pPr>
      <w:r>
        <w:tab/>
        <w:t>exp 1 July 2006 (s 139)</w:t>
      </w:r>
    </w:p>
    <w:p w:rsidR="00784BE3" w:rsidRDefault="00784BE3">
      <w:pPr>
        <w:pStyle w:val="AmdtsEntryHd"/>
      </w:pPr>
      <w:r>
        <w:t>Date of process</w:t>
      </w:r>
    </w:p>
    <w:p w:rsidR="00784BE3" w:rsidRDefault="00784BE3">
      <w:pPr>
        <w:pStyle w:val="AmdtsEntries"/>
        <w:keepNext/>
      </w:pPr>
      <w:r>
        <w:t>s 135</w:t>
      </w:r>
      <w:r>
        <w:tab/>
        <w:t xml:space="preserve">reloc from </w:t>
      </w:r>
      <w:hyperlink r:id="rId670" w:tooltip="A1933-34" w:history="1">
        <w:r w:rsidR="008278F4" w:rsidRPr="008278F4">
          <w:rPr>
            <w:rStyle w:val="charCitHyperlinkAbbrev"/>
          </w:rPr>
          <w:t>Supreme Court Act 1933</w:t>
        </w:r>
      </w:hyperlink>
      <w:r>
        <w:t xml:space="preserve"> s 66 by </w:t>
      </w:r>
      <w:hyperlink r:id="rId67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1.141</w:t>
      </w:r>
    </w:p>
    <w:p w:rsidR="00784BE3" w:rsidRDefault="00784BE3">
      <w:pPr>
        <w:pStyle w:val="AmdtsEntries"/>
      </w:pPr>
      <w:r>
        <w:tab/>
        <w:t>exp 1 July 2006 (s 139)</w:t>
      </w:r>
    </w:p>
    <w:p w:rsidR="00784BE3" w:rsidRDefault="00784BE3">
      <w:pPr>
        <w:pStyle w:val="AmdtsEntryHd"/>
      </w:pPr>
      <w:r>
        <w:rPr>
          <w:szCs w:val="24"/>
        </w:rPr>
        <w:t>Expiry of div 10.7</w:t>
      </w:r>
    </w:p>
    <w:p w:rsidR="00784BE3" w:rsidRDefault="00784BE3">
      <w:pPr>
        <w:pStyle w:val="AmdtsEntries"/>
        <w:keepNext/>
      </w:pPr>
      <w:r>
        <w:t>s 139</w:t>
      </w:r>
      <w:r>
        <w:tab/>
        <w:t xml:space="preserve">ins </w:t>
      </w:r>
      <w:hyperlink r:id="rId67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1.43</w:t>
      </w:r>
    </w:p>
    <w:p w:rsidR="00784BE3" w:rsidRDefault="00784BE3">
      <w:pPr>
        <w:pStyle w:val="AmdtsEntries"/>
      </w:pPr>
      <w:r>
        <w:tab/>
        <w:t>exp 1 July 2006 (s 139)</w:t>
      </w:r>
    </w:p>
    <w:p w:rsidR="00784BE3" w:rsidRDefault="00784BE3">
      <w:pPr>
        <w:pStyle w:val="AmdtsEntryHd"/>
        <w:rPr>
          <w:noProof/>
        </w:rPr>
      </w:pPr>
      <w:r>
        <w:rPr>
          <w:noProof/>
        </w:rPr>
        <w:t>Business names—starting legal proceedings</w:t>
      </w:r>
    </w:p>
    <w:p w:rsidR="00784BE3" w:rsidRDefault="00784BE3">
      <w:pPr>
        <w:pStyle w:val="AmdtsEntries"/>
        <w:keepNext/>
      </w:pPr>
      <w:r>
        <w:t>div 10.8 hdg</w:t>
      </w:r>
      <w:r>
        <w:tab/>
        <w:t xml:space="preserve">ins </w:t>
      </w:r>
      <w:hyperlink r:id="rId67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1.44</w:t>
      </w:r>
    </w:p>
    <w:p w:rsidR="00784BE3" w:rsidRDefault="00784BE3">
      <w:pPr>
        <w:pStyle w:val="AmdtsEntries"/>
      </w:pPr>
      <w:r>
        <w:tab/>
        <w:t>exp 1 July 2006 (s 141)</w:t>
      </w:r>
    </w:p>
    <w:p w:rsidR="00784BE3" w:rsidRDefault="00784BE3">
      <w:pPr>
        <w:pStyle w:val="AmdtsEntryHd"/>
      </w:pPr>
      <w:r>
        <w:t>Effect of certain contraventions of Business Names Act on legal proceedings</w:t>
      </w:r>
    </w:p>
    <w:p w:rsidR="00784BE3" w:rsidRDefault="00784BE3">
      <w:pPr>
        <w:pStyle w:val="AmdtsEntries"/>
        <w:keepNext/>
      </w:pPr>
      <w:r>
        <w:t>s 140</w:t>
      </w:r>
      <w:r>
        <w:tab/>
        <w:t xml:space="preserve">reloc from </w:t>
      </w:r>
      <w:hyperlink r:id="rId674" w:tooltip="A1963-12" w:history="1">
        <w:r w:rsidR="008278F4" w:rsidRPr="008278F4">
          <w:rPr>
            <w:rStyle w:val="charCitHyperlinkAbbrev"/>
          </w:rPr>
          <w:t>Business Names Act 1963</w:t>
        </w:r>
      </w:hyperlink>
      <w:r>
        <w:t xml:space="preserve"> s 27 by </w:t>
      </w:r>
      <w:hyperlink r:id="rId67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1.9</w:t>
      </w:r>
    </w:p>
    <w:p w:rsidR="00784BE3" w:rsidRDefault="00784BE3">
      <w:pPr>
        <w:pStyle w:val="AmdtsEntries"/>
      </w:pPr>
      <w:r>
        <w:tab/>
        <w:t>exp 1 July 2006 (s 141)</w:t>
      </w:r>
    </w:p>
    <w:p w:rsidR="00784BE3" w:rsidRDefault="00784BE3">
      <w:pPr>
        <w:pStyle w:val="AmdtsEntryHd"/>
      </w:pPr>
      <w:r>
        <w:rPr>
          <w:szCs w:val="24"/>
        </w:rPr>
        <w:t>Expiry of div 10.8</w:t>
      </w:r>
    </w:p>
    <w:p w:rsidR="00784BE3" w:rsidRDefault="00784BE3">
      <w:pPr>
        <w:pStyle w:val="AmdtsEntries"/>
        <w:keepNext/>
      </w:pPr>
      <w:r>
        <w:t>s 141</w:t>
      </w:r>
      <w:r>
        <w:tab/>
        <w:t xml:space="preserve">ins </w:t>
      </w:r>
      <w:hyperlink r:id="rId67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1.45</w:t>
      </w:r>
    </w:p>
    <w:p w:rsidR="00784BE3" w:rsidRDefault="00784BE3">
      <w:pPr>
        <w:pStyle w:val="AmdtsEntries"/>
      </w:pPr>
      <w:r>
        <w:tab/>
        <w:t>exp 1 July 2006 (s 141)</w:t>
      </w:r>
    </w:p>
    <w:p w:rsidR="00784BE3" w:rsidRDefault="00784BE3">
      <w:pPr>
        <w:pStyle w:val="AmdtsEntryHd"/>
      </w:pPr>
      <w:r>
        <w:t>Transitional</w:t>
      </w:r>
    </w:p>
    <w:p w:rsidR="00784BE3" w:rsidRDefault="00784BE3">
      <w:pPr>
        <w:pStyle w:val="AmdtsEntries"/>
        <w:keepNext/>
      </w:pPr>
      <w:r>
        <w:t>pt 11 hdg</w:t>
      </w:r>
      <w:r>
        <w:tab/>
        <w:t xml:space="preserve">(prev pt 8 hdg) renum </w:t>
      </w:r>
      <w:hyperlink r:id="rId67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1.46</w:t>
      </w:r>
    </w:p>
    <w:p w:rsidR="00784BE3" w:rsidRDefault="00784BE3">
      <w:pPr>
        <w:pStyle w:val="AmdtsEntries"/>
      </w:pPr>
      <w:r>
        <w:tab/>
        <w:t>exp 10 January 2007 (s 151)</w:t>
      </w:r>
    </w:p>
    <w:p w:rsidR="00784BE3" w:rsidRDefault="00784BE3">
      <w:pPr>
        <w:pStyle w:val="AmdtsEntryHd"/>
      </w:pPr>
      <w:r>
        <w:rPr>
          <w:lang w:val="en-US"/>
        </w:rPr>
        <w:t>Modification of pt 11’s operation</w:t>
      </w:r>
    </w:p>
    <w:p w:rsidR="00784BE3" w:rsidRDefault="00784BE3">
      <w:pPr>
        <w:pStyle w:val="AmdtsEntries"/>
        <w:keepNext/>
      </w:pPr>
      <w:r>
        <w:t>s 150</w:t>
      </w:r>
      <w:r>
        <w:tab/>
        <w:t xml:space="preserve">(prev s 104) renum </w:t>
      </w:r>
      <w:hyperlink r:id="rId67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1.47</w:t>
      </w:r>
    </w:p>
    <w:p w:rsidR="00784BE3" w:rsidRDefault="00784BE3">
      <w:pPr>
        <w:pStyle w:val="AmdtsEntries"/>
      </w:pPr>
      <w:r>
        <w:tab/>
        <w:t>exp 10 January 2007 (s 151)</w:t>
      </w:r>
    </w:p>
    <w:p w:rsidR="00784BE3" w:rsidRDefault="00784BE3">
      <w:pPr>
        <w:pStyle w:val="AmdtsEntryHd"/>
      </w:pPr>
      <w:r>
        <w:rPr>
          <w:szCs w:val="24"/>
          <w:lang w:val="en-US"/>
        </w:rPr>
        <w:t>Expiry of pt 11</w:t>
      </w:r>
    </w:p>
    <w:p w:rsidR="00784BE3" w:rsidRDefault="00784BE3">
      <w:pPr>
        <w:pStyle w:val="AmdtsEntries"/>
        <w:keepNext/>
      </w:pPr>
      <w:r>
        <w:t>s 151</w:t>
      </w:r>
      <w:r>
        <w:tab/>
        <w:t xml:space="preserve">(prev s 105) renum </w:t>
      </w:r>
      <w:hyperlink r:id="rId67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1.48</w:t>
      </w:r>
    </w:p>
    <w:p w:rsidR="00784BE3" w:rsidRDefault="00784BE3">
      <w:pPr>
        <w:pStyle w:val="AmdtsEntries"/>
      </w:pPr>
      <w:r>
        <w:tab/>
        <w:t>exp 10 January 2007 (s 151)</w:t>
      </w:r>
    </w:p>
    <w:p w:rsidR="00784BE3" w:rsidRDefault="00784BE3">
      <w:pPr>
        <w:pStyle w:val="AmdtsEntryHd"/>
      </w:pPr>
      <w:r>
        <w:t>Transitional—rules of court</w:t>
      </w:r>
    </w:p>
    <w:p w:rsidR="00784BE3" w:rsidRDefault="00784BE3">
      <w:pPr>
        <w:pStyle w:val="AmdtsEntries"/>
      </w:pPr>
      <w:r>
        <w:t>pt 12 hdg</w:t>
      </w:r>
      <w:r>
        <w:tab/>
        <w:t xml:space="preserve">ins </w:t>
      </w:r>
      <w:hyperlink r:id="rId68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1 July 2008 (s 506)</w:t>
      </w:r>
    </w:p>
    <w:p w:rsidR="00784BE3" w:rsidRDefault="00784BE3">
      <w:pPr>
        <w:pStyle w:val="AmdtsEntryHd"/>
      </w:pPr>
      <w:r>
        <w:t>Transitional regulations</w:t>
      </w:r>
    </w:p>
    <w:p w:rsidR="00784BE3" w:rsidRDefault="00784BE3">
      <w:pPr>
        <w:pStyle w:val="AmdtsEntries"/>
      </w:pPr>
      <w:r>
        <w:t>s 500</w:t>
      </w:r>
      <w:r>
        <w:tab/>
        <w:t xml:space="preserve">ins </w:t>
      </w:r>
      <w:hyperlink r:id="rId68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1 July 2008 (s 506)</w:t>
      </w:r>
    </w:p>
    <w:p w:rsidR="00784BE3" w:rsidRDefault="00784BE3">
      <w:pPr>
        <w:pStyle w:val="AmdtsEntryHd"/>
      </w:pPr>
      <w:r>
        <w:t>Construction of outdated references</w:t>
      </w:r>
    </w:p>
    <w:p w:rsidR="00784BE3" w:rsidRDefault="00784BE3">
      <w:pPr>
        <w:pStyle w:val="AmdtsEntries"/>
      </w:pPr>
      <w:r>
        <w:t>s 501</w:t>
      </w:r>
      <w:r>
        <w:tab/>
        <w:t xml:space="preserve">ins </w:t>
      </w:r>
      <w:hyperlink r:id="rId68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1 July 2008 (s 506 (LA s 88 declaration applies))</w:t>
      </w:r>
    </w:p>
    <w:p w:rsidR="00784BE3" w:rsidRDefault="00784BE3">
      <w:pPr>
        <w:pStyle w:val="AmdtsEntryHd"/>
      </w:pPr>
      <w:r>
        <w:t>Abolition of old enforcement processes</w:t>
      </w:r>
    </w:p>
    <w:p w:rsidR="00784BE3" w:rsidRDefault="00784BE3">
      <w:pPr>
        <w:pStyle w:val="AmdtsEntries"/>
      </w:pPr>
      <w:r>
        <w:t>s 502</w:t>
      </w:r>
      <w:r>
        <w:tab/>
        <w:t xml:space="preserve">ins </w:t>
      </w:r>
      <w:hyperlink r:id="rId68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1 July 2008 (s 506 (LA s 88 declaration applies))</w:t>
      </w:r>
    </w:p>
    <w:p w:rsidR="00784BE3" w:rsidRDefault="00784BE3">
      <w:pPr>
        <w:pStyle w:val="AmdtsEntryHd"/>
      </w:pPr>
      <w:r>
        <w:t>Right to claim set-off</w:t>
      </w:r>
    </w:p>
    <w:p w:rsidR="00784BE3" w:rsidRDefault="00784BE3">
      <w:pPr>
        <w:pStyle w:val="AmdtsEntries"/>
      </w:pPr>
      <w:r>
        <w:t>s 503</w:t>
      </w:r>
      <w:r>
        <w:tab/>
        <w:t xml:space="preserve">ins </w:t>
      </w:r>
      <w:hyperlink r:id="rId68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1 July 2008 (s 506 (LA s 88 declaration applies))</w:t>
      </w:r>
    </w:p>
    <w:p w:rsidR="00784BE3" w:rsidRDefault="00784BE3">
      <w:pPr>
        <w:pStyle w:val="AmdtsEntryHd"/>
      </w:pPr>
      <w:r>
        <w:t>Abolition of distinction between court and chambers</w:t>
      </w:r>
    </w:p>
    <w:p w:rsidR="00784BE3" w:rsidRDefault="00784BE3">
      <w:pPr>
        <w:pStyle w:val="AmdtsEntries"/>
      </w:pPr>
      <w:r>
        <w:t>s 504</w:t>
      </w:r>
      <w:r>
        <w:tab/>
        <w:t xml:space="preserve">ins </w:t>
      </w:r>
      <w:hyperlink r:id="rId68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1 July 2008 (s 506 (LA s 88 declaration applies))</w:t>
      </w:r>
    </w:p>
    <w:p w:rsidR="00784BE3" w:rsidRDefault="00784BE3">
      <w:pPr>
        <w:pStyle w:val="AmdtsEntryHd"/>
      </w:pPr>
      <w:r>
        <w:t>Application of sch 1 amendments</w:t>
      </w:r>
    </w:p>
    <w:p w:rsidR="00784BE3" w:rsidRDefault="00784BE3" w:rsidP="00425782">
      <w:pPr>
        <w:pStyle w:val="AmdtsEntries"/>
        <w:keepNext/>
      </w:pPr>
      <w:r>
        <w:t>s 505</w:t>
      </w:r>
      <w:r>
        <w:tab/>
        <w:t xml:space="preserve">ins </w:t>
      </w:r>
      <w:hyperlink r:id="rId68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29 November 2006 (s 505 (3) (LA s 88 declaration applies))</w:t>
      </w:r>
    </w:p>
    <w:p w:rsidR="00784BE3" w:rsidRDefault="00784BE3">
      <w:pPr>
        <w:pStyle w:val="AmdtsEntryHd"/>
      </w:pPr>
      <w:r>
        <w:t>Expiry—pt 12</w:t>
      </w:r>
    </w:p>
    <w:p w:rsidR="00784BE3" w:rsidRDefault="00784BE3">
      <w:pPr>
        <w:pStyle w:val="AmdtsEntries"/>
      </w:pPr>
      <w:r>
        <w:t>s 506</w:t>
      </w:r>
      <w:r>
        <w:tab/>
        <w:t xml:space="preserve">ins </w:t>
      </w:r>
      <w:hyperlink r:id="rId68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rsidR="00784BE3" w:rsidRDefault="00784BE3">
      <w:pPr>
        <w:pStyle w:val="AmdtsEntries"/>
      </w:pPr>
      <w:r>
        <w:tab/>
        <w:t>exp 1 July 2008 (s 506)</w:t>
      </w:r>
    </w:p>
    <w:p w:rsidR="00784BE3" w:rsidRPr="00685B1C" w:rsidRDefault="00784BE3">
      <w:pPr>
        <w:pStyle w:val="AmdtsEntryHd"/>
        <w:rPr>
          <w:rStyle w:val="charBoldItals"/>
          <w:b/>
          <w:bCs/>
          <w:i w:val="0"/>
          <w:iCs/>
        </w:rPr>
      </w:pPr>
      <w:r w:rsidRPr="00685B1C">
        <w:t>Transitional</w:t>
      </w:r>
      <w:r w:rsidRPr="00685B1C">
        <w:rPr>
          <w:rStyle w:val="charBoldItals"/>
          <w:b/>
          <w:bCs/>
          <w:i w:val="0"/>
          <w:iCs/>
        </w:rPr>
        <w:t>—Children and Young People Act 2008</w:t>
      </w:r>
    </w:p>
    <w:p w:rsidR="00784BE3" w:rsidRPr="00685B1C" w:rsidRDefault="00784BE3">
      <w:pPr>
        <w:pStyle w:val="AmdtsEntries"/>
      </w:pPr>
      <w:r w:rsidRPr="00685B1C">
        <w:t>pt 13 hdg</w:t>
      </w:r>
      <w:r w:rsidRPr="00685B1C">
        <w:tab/>
        <w:t xml:space="preserve">ins </w:t>
      </w:r>
      <w:hyperlink r:id="rId688"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rsidR="00784BE3" w:rsidRPr="00685B1C" w:rsidRDefault="00784BE3">
      <w:pPr>
        <w:pStyle w:val="AmdtsEntries"/>
      </w:pPr>
      <w:r w:rsidRPr="00685B1C">
        <w:tab/>
        <w:t>exp 27 February 2011 (s 514 (LA s 88 declaration applies))</w:t>
      </w:r>
    </w:p>
    <w:p w:rsidR="00784BE3" w:rsidRPr="00685B1C" w:rsidRDefault="00784BE3">
      <w:pPr>
        <w:pStyle w:val="AmdtsEntryHd"/>
      </w:pPr>
      <w:r w:rsidRPr="00685B1C">
        <w:t xml:space="preserve">Meaning of </w:t>
      </w:r>
      <w:r w:rsidRPr="008278F4">
        <w:rPr>
          <w:rStyle w:val="charItals"/>
        </w:rPr>
        <w:t>commencement day</w:t>
      </w:r>
      <w:r w:rsidRPr="00685B1C">
        <w:t>—pt 13</w:t>
      </w:r>
    </w:p>
    <w:p w:rsidR="00784BE3" w:rsidRPr="00685B1C" w:rsidRDefault="00784BE3">
      <w:pPr>
        <w:pStyle w:val="AmdtsEntries"/>
        <w:keepNext/>
      </w:pPr>
      <w:r w:rsidRPr="00685B1C">
        <w:t>s 510</w:t>
      </w:r>
      <w:r w:rsidRPr="00685B1C">
        <w:tab/>
        <w:t xml:space="preserve">ins </w:t>
      </w:r>
      <w:hyperlink r:id="rId689"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rsidR="00784BE3" w:rsidRPr="00685B1C" w:rsidRDefault="00784BE3">
      <w:pPr>
        <w:pStyle w:val="AmdtsEntries"/>
      </w:pPr>
      <w:r w:rsidRPr="00685B1C">
        <w:tab/>
        <w:t>exp 27 February 2011 (s 514 (LA s 88 declaration applies))</w:t>
      </w:r>
    </w:p>
    <w:p w:rsidR="00784BE3" w:rsidRPr="00685B1C" w:rsidRDefault="00784BE3">
      <w:pPr>
        <w:pStyle w:val="AmdtsEntryHd"/>
      </w:pPr>
      <w:r w:rsidRPr="00685B1C">
        <w:rPr>
          <w:rStyle w:val="charBoldItals"/>
          <w:b/>
          <w:bCs/>
          <w:i w:val="0"/>
          <w:iCs/>
        </w:rPr>
        <w:t>Notices to attend court proceeding</w:t>
      </w:r>
    </w:p>
    <w:p w:rsidR="00784BE3" w:rsidRPr="00685B1C" w:rsidRDefault="00784BE3">
      <w:pPr>
        <w:pStyle w:val="AmdtsEntries"/>
      </w:pPr>
      <w:r w:rsidRPr="00685B1C">
        <w:t>s 511</w:t>
      </w:r>
      <w:r w:rsidRPr="00685B1C">
        <w:tab/>
        <w:t xml:space="preserve">ins </w:t>
      </w:r>
      <w:hyperlink r:id="rId690"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rsidR="00784BE3" w:rsidRPr="00685B1C" w:rsidRDefault="00784BE3">
      <w:pPr>
        <w:pStyle w:val="AmdtsEntries"/>
      </w:pPr>
      <w:r w:rsidRPr="00685B1C">
        <w:tab/>
        <w:t>exp 27 February 2011 (s 514) (LA s 88 declaration applies)</w:t>
      </w:r>
    </w:p>
    <w:p w:rsidR="00784BE3" w:rsidRPr="00685B1C" w:rsidRDefault="00784BE3">
      <w:pPr>
        <w:pStyle w:val="AmdtsEntryHd"/>
      </w:pPr>
      <w:r w:rsidRPr="00685B1C">
        <w:t>Existing proceedings</w:t>
      </w:r>
    </w:p>
    <w:p w:rsidR="00784BE3" w:rsidRPr="00685B1C" w:rsidRDefault="00784BE3">
      <w:pPr>
        <w:pStyle w:val="AmdtsEntries"/>
      </w:pPr>
      <w:r w:rsidRPr="00685B1C">
        <w:t>s 512</w:t>
      </w:r>
      <w:r w:rsidRPr="00685B1C">
        <w:tab/>
        <w:t xml:space="preserve">ins </w:t>
      </w:r>
      <w:hyperlink r:id="rId691"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rsidR="00784BE3" w:rsidRPr="00685B1C" w:rsidRDefault="00784BE3">
      <w:pPr>
        <w:pStyle w:val="AmdtsEntries"/>
      </w:pPr>
      <w:r w:rsidRPr="00685B1C">
        <w:tab/>
        <w:t>exp 27 February 2011 (s 514 (LA s 88 declaration applies))</w:t>
      </w:r>
    </w:p>
    <w:p w:rsidR="00784BE3" w:rsidRPr="00685B1C" w:rsidRDefault="00784BE3">
      <w:pPr>
        <w:pStyle w:val="AmdtsEntryHd"/>
      </w:pPr>
      <w:r w:rsidRPr="00685B1C">
        <w:rPr>
          <w:rStyle w:val="charBoldItals"/>
          <w:b/>
          <w:bCs/>
          <w:i w:val="0"/>
          <w:iCs/>
        </w:rPr>
        <w:t>Transitional regulations</w:t>
      </w:r>
    </w:p>
    <w:p w:rsidR="00784BE3" w:rsidRPr="00685B1C" w:rsidRDefault="00784BE3">
      <w:pPr>
        <w:pStyle w:val="AmdtsEntries"/>
      </w:pPr>
      <w:r w:rsidRPr="00685B1C">
        <w:t>s 513</w:t>
      </w:r>
      <w:r w:rsidRPr="00685B1C">
        <w:tab/>
        <w:t xml:space="preserve">ins </w:t>
      </w:r>
      <w:hyperlink r:id="rId692"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rsidR="00784BE3" w:rsidRPr="00685B1C" w:rsidRDefault="00784BE3">
      <w:pPr>
        <w:pStyle w:val="AmdtsEntries"/>
      </w:pPr>
      <w:r w:rsidRPr="00685B1C">
        <w:tab/>
        <w:t xml:space="preserve">exp </w:t>
      </w:r>
      <w:r w:rsidR="00AC4595">
        <w:t>27 February 2011 (s 514)</w:t>
      </w:r>
    </w:p>
    <w:p w:rsidR="00784BE3" w:rsidRPr="00685B1C" w:rsidRDefault="00784BE3">
      <w:pPr>
        <w:pStyle w:val="AmdtsEntryHd"/>
      </w:pPr>
      <w:r w:rsidRPr="00685B1C">
        <w:t>Expiry</w:t>
      </w:r>
      <w:r w:rsidRPr="00685B1C">
        <w:rPr>
          <w:rStyle w:val="charBoldItals"/>
          <w:b/>
          <w:bCs/>
          <w:i w:val="0"/>
          <w:iCs/>
        </w:rPr>
        <w:t>—pt 13</w:t>
      </w:r>
    </w:p>
    <w:p w:rsidR="00784BE3" w:rsidRPr="00685B1C" w:rsidRDefault="00784BE3">
      <w:pPr>
        <w:pStyle w:val="AmdtsEntries"/>
      </w:pPr>
      <w:r w:rsidRPr="00685B1C">
        <w:t>s 514</w:t>
      </w:r>
      <w:r w:rsidRPr="00685B1C">
        <w:tab/>
        <w:t xml:space="preserve">ins </w:t>
      </w:r>
      <w:hyperlink r:id="rId693"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rsidR="00784BE3" w:rsidRPr="00685B1C" w:rsidRDefault="00784BE3">
      <w:pPr>
        <w:pStyle w:val="AmdtsEntries"/>
      </w:pPr>
      <w:r w:rsidRPr="00685B1C">
        <w:tab/>
        <w:t>exp 27 February 2011 (s 514 (LA s 88 declaration applies))</w:t>
      </w:r>
    </w:p>
    <w:p w:rsidR="00F96B27" w:rsidRDefault="00F96B27">
      <w:pPr>
        <w:pStyle w:val="AmdtsEntryHd"/>
      </w:pPr>
      <w:r>
        <w:t>Jurisdiction</w:t>
      </w:r>
    </w:p>
    <w:p w:rsidR="00F96B27" w:rsidRPr="00F96B27" w:rsidRDefault="00F96B27" w:rsidP="00F96B27">
      <w:pPr>
        <w:pStyle w:val="AmdtsEntries"/>
      </w:pPr>
      <w:r>
        <w:t>sch 1 item 1</w:t>
      </w:r>
      <w:r>
        <w:tab/>
        <w:t xml:space="preserve">am </w:t>
      </w:r>
      <w:hyperlink r:id="rId694" w:tooltip="Courts Legislation Amendment Act 2015" w:history="1">
        <w:r>
          <w:rPr>
            <w:rStyle w:val="charCitHyperlinkAbbrev"/>
          </w:rPr>
          <w:t>A2015</w:t>
        </w:r>
        <w:r>
          <w:rPr>
            <w:rStyle w:val="charCitHyperlinkAbbrev"/>
          </w:rPr>
          <w:noBreakHyphen/>
          <w:t>10</w:t>
        </w:r>
      </w:hyperlink>
      <w:r>
        <w:t xml:space="preserve"> s 28</w:t>
      </w:r>
    </w:p>
    <w:p w:rsidR="00784BE3" w:rsidRDefault="00784BE3">
      <w:pPr>
        <w:pStyle w:val="AmdtsEntryHd"/>
        <w:rPr>
          <w:rStyle w:val="CharChapText"/>
        </w:rPr>
      </w:pPr>
      <w:r>
        <w:t>Miscellaneous</w:t>
      </w:r>
    </w:p>
    <w:p w:rsidR="00784BE3" w:rsidRDefault="00784BE3">
      <w:pPr>
        <w:pStyle w:val="AmdtsEntries"/>
      </w:pPr>
      <w:r>
        <w:t>sch 1 item 6</w:t>
      </w:r>
      <w:r>
        <w:tab/>
        <w:t xml:space="preserve">am </w:t>
      </w:r>
      <w:hyperlink r:id="rId69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2.93</w:t>
      </w:r>
      <w:r w:rsidR="00AE5368">
        <w:t xml:space="preserve">; </w:t>
      </w:r>
      <w:hyperlink r:id="rId696" w:tooltip="Justice and Community Safety Legislation Amendment Act 2017 (No 3)" w:history="1">
        <w:r w:rsidR="00AE5368">
          <w:rPr>
            <w:rStyle w:val="charCitHyperlinkAbbrev"/>
          </w:rPr>
          <w:t>A2017</w:t>
        </w:r>
        <w:r w:rsidR="00AE5368">
          <w:rPr>
            <w:rStyle w:val="charCitHyperlinkAbbrev"/>
          </w:rPr>
          <w:noBreakHyphen/>
          <w:t>38</w:t>
        </w:r>
      </w:hyperlink>
      <w:r w:rsidR="00AE5368">
        <w:t xml:space="preserve"> s 23; pars renum R49 LA</w:t>
      </w:r>
    </w:p>
    <w:p w:rsidR="00784BE3" w:rsidRDefault="00784BE3">
      <w:pPr>
        <w:pStyle w:val="AmdtsEntryHd"/>
        <w:rPr>
          <w:rStyle w:val="CharChapText"/>
        </w:rPr>
      </w:pPr>
      <w:r>
        <w:t>Parties and proceedings</w:t>
      </w:r>
    </w:p>
    <w:p w:rsidR="00784BE3" w:rsidRDefault="00784BE3">
      <w:pPr>
        <w:pStyle w:val="AmdtsEntries"/>
      </w:pPr>
      <w:r>
        <w:t>sch 1 item 9</w:t>
      </w:r>
      <w:r>
        <w:tab/>
        <w:t xml:space="preserve">am </w:t>
      </w:r>
      <w:hyperlink r:id="rId69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2.94</w:t>
      </w:r>
    </w:p>
    <w:p w:rsidR="00784BE3" w:rsidRDefault="00784BE3">
      <w:pPr>
        <w:pStyle w:val="AmdtsEntryHd"/>
        <w:rPr>
          <w:rStyle w:val="CharChapText"/>
        </w:rPr>
      </w:pPr>
      <w:r>
        <w:t>Steps in proceedings</w:t>
      </w:r>
    </w:p>
    <w:p w:rsidR="00784BE3" w:rsidRDefault="00784BE3">
      <w:pPr>
        <w:pStyle w:val="AmdtsEntries"/>
      </w:pPr>
      <w:r>
        <w:t>sch 1 item 10</w:t>
      </w:r>
      <w:r>
        <w:tab/>
        <w:t xml:space="preserve">sub </w:t>
      </w:r>
      <w:hyperlink r:id="rId69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2.95</w:t>
      </w:r>
    </w:p>
    <w:p w:rsidR="00784BE3" w:rsidRDefault="00784BE3">
      <w:pPr>
        <w:pStyle w:val="AmdtsEntryHd"/>
        <w:rPr>
          <w:rStyle w:val="CharChapText"/>
        </w:rPr>
      </w:pPr>
      <w:r>
        <w:t>Disclosure</w:t>
      </w:r>
    </w:p>
    <w:p w:rsidR="00784BE3" w:rsidRDefault="00784BE3">
      <w:pPr>
        <w:pStyle w:val="AmdtsEntries"/>
      </w:pPr>
      <w:r>
        <w:t>sch 1 item 12</w:t>
      </w:r>
      <w:r>
        <w:tab/>
        <w:t xml:space="preserve">am </w:t>
      </w:r>
      <w:hyperlink r:id="rId69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2.96</w:t>
      </w:r>
    </w:p>
    <w:p w:rsidR="00784BE3" w:rsidRDefault="00784BE3">
      <w:pPr>
        <w:pStyle w:val="AmdtsEntryHd"/>
        <w:rPr>
          <w:rStyle w:val="CharChapText"/>
        </w:rPr>
      </w:pPr>
      <w:r>
        <w:t>Preservation of rights and property</w:t>
      </w:r>
    </w:p>
    <w:p w:rsidR="00784BE3" w:rsidRDefault="00784BE3">
      <w:pPr>
        <w:pStyle w:val="AmdtsEntries"/>
      </w:pPr>
      <w:r>
        <w:t>sch 1 item 13</w:t>
      </w:r>
      <w:r>
        <w:tab/>
        <w:t xml:space="preserve">sub </w:t>
      </w:r>
      <w:hyperlink r:id="rId70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2.97</w:t>
      </w:r>
    </w:p>
    <w:p w:rsidR="00784BE3" w:rsidRDefault="00784BE3">
      <w:pPr>
        <w:pStyle w:val="AmdtsEntryHd"/>
        <w:rPr>
          <w:rStyle w:val="CharChapText"/>
        </w:rPr>
      </w:pPr>
      <w:r>
        <w:t>Trials and other hearings</w:t>
      </w:r>
    </w:p>
    <w:p w:rsidR="00784BE3" w:rsidRDefault="00784BE3">
      <w:pPr>
        <w:pStyle w:val="AmdtsEntries"/>
      </w:pPr>
      <w:r>
        <w:t>sch 1 item 17</w:t>
      </w:r>
      <w:r>
        <w:tab/>
        <w:t xml:space="preserve">am </w:t>
      </w:r>
      <w:hyperlink r:id="rId70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2.98</w:t>
      </w:r>
    </w:p>
    <w:p w:rsidR="00784BE3" w:rsidRDefault="00784BE3">
      <w:pPr>
        <w:pStyle w:val="AmdtsEntryHd"/>
        <w:rPr>
          <w:rStyle w:val="CharChapText"/>
        </w:rPr>
      </w:pPr>
      <w:r>
        <w:t>Particular proceedings</w:t>
      </w:r>
    </w:p>
    <w:p w:rsidR="00784BE3" w:rsidRDefault="00784BE3">
      <w:pPr>
        <w:pStyle w:val="AmdtsEntries"/>
      </w:pPr>
      <w:r>
        <w:t>sch 1 item 19</w:t>
      </w:r>
      <w:r>
        <w:tab/>
        <w:t xml:space="preserve">am </w:t>
      </w:r>
      <w:hyperlink r:id="rId70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2.99</w:t>
      </w:r>
    </w:p>
    <w:p w:rsidR="00784BE3" w:rsidRDefault="00784BE3">
      <w:pPr>
        <w:pStyle w:val="AmdtsEntryHd"/>
        <w:rPr>
          <w:rStyle w:val="CharChapText"/>
        </w:rPr>
      </w:pPr>
      <w:r>
        <w:t>Contempt of court</w:t>
      </w:r>
    </w:p>
    <w:p w:rsidR="00784BE3" w:rsidRDefault="00784BE3">
      <w:pPr>
        <w:pStyle w:val="AmdtsEntries"/>
      </w:pPr>
      <w:r>
        <w:t>sch 1 item 24</w:t>
      </w:r>
      <w:r>
        <w:tab/>
        <w:t xml:space="preserve">am </w:t>
      </w:r>
      <w:hyperlink r:id="rId70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amdts 2.100-2.102</w:t>
      </w:r>
    </w:p>
    <w:p w:rsidR="00784BE3" w:rsidRDefault="00784BE3">
      <w:pPr>
        <w:pStyle w:val="AmdtsEntries"/>
      </w:pPr>
      <w:r>
        <w:tab/>
        <w:t xml:space="preserve">sub </w:t>
      </w:r>
      <w:hyperlink r:id="rId704" w:tooltip="Court Legislation Amendment Act 2006" w:history="1">
        <w:r w:rsidR="008278F4" w:rsidRPr="008278F4">
          <w:rPr>
            <w:rStyle w:val="charCitHyperlinkAbbrev"/>
          </w:rPr>
          <w:t>A2006</w:t>
        </w:r>
        <w:r w:rsidR="008278F4" w:rsidRPr="008278F4">
          <w:rPr>
            <w:rStyle w:val="charCitHyperlinkAbbrev"/>
          </w:rPr>
          <w:noBreakHyphen/>
          <w:t>55</w:t>
        </w:r>
      </w:hyperlink>
      <w:r>
        <w:t xml:space="preserve"> s 8</w:t>
      </w:r>
    </w:p>
    <w:p w:rsidR="00784BE3" w:rsidRDefault="00784BE3">
      <w:pPr>
        <w:pStyle w:val="AmdtsEntryHd"/>
        <w:rPr>
          <w:rStyle w:val="CharChapText"/>
        </w:rPr>
      </w:pPr>
      <w:r>
        <w:t>Costs</w:t>
      </w:r>
    </w:p>
    <w:p w:rsidR="00784BE3" w:rsidRDefault="00784BE3">
      <w:pPr>
        <w:pStyle w:val="AmdtsEntries"/>
      </w:pPr>
      <w:r>
        <w:t>sch 1 item 26</w:t>
      </w:r>
      <w:r>
        <w:tab/>
        <w:t xml:space="preserve">am </w:t>
      </w:r>
      <w:hyperlink r:id="rId70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2.103</w:t>
      </w:r>
    </w:p>
    <w:p w:rsidR="00784BE3" w:rsidRDefault="00784BE3">
      <w:pPr>
        <w:pStyle w:val="AmdtsEntryHd"/>
      </w:pPr>
      <w:r>
        <w:t xml:space="preserve">New </w:t>
      </w:r>
      <w:smartTag w:uri="urn:schemas-microsoft-com:office:smarttags" w:element="Street">
        <w:smartTag w:uri="urn:schemas-microsoft-com:office:smarttags" w:element="address">
          <w:r>
            <w:t>Magistrates Court</w:t>
          </w:r>
        </w:smartTag>
      </w:smartTag>
      <w:r>
        <w:t xml:space="preserve"> (Civil Jurisdiction) Rules 2004</w:t>
      </w:r>
    </w:p>
    <w:p w:rsidR="00784BE3" w:rsidRDefault="00784BE3">
      <w:pPr>
        <w:pStyle w:val="AmdtsEntries"/>
      </w:pPr>
      <w:r>
        <w:t>sch 2</w:t>
      </w:r>
      <w:r>
        <w:tab/>
        <w:t>om LA s 89 (3)</w:t>
      </w:r>
    </w:p>
    <w:p w:rsidR="00784BE3" w:rsidRDefault="00784BE3">
      <w:pPr>
        <w:pStyle w:val="AmdtsEntryHd"/>
      </w:pPr>
      <w:r>
        <w:t>Dictionary</w:t>
      </w:r>
    </w:p>
    <w:p w:rsidR="00784BE3" w:rsidRPr="00D5393E" w:rsidRDefault="00784BE3">
      <w:pPr>
        <w:pStyle w:val="AmdtsEntries"/>
        <w:keepNext/>
      </w:pPr>
      <w:r w:rsidRPr="00D5393E">
        <w:t>dict</w:t>
      </w:r>
      <w:r w:rsidRPr="00D5393E">
        <w:tab/>
        <w:t xml:space="preserve">am </w:t>
      </w:r>
      <w:hyperlink r:id="rId70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rsidRPr="00D5393E">
        <w:t xml:space="preserve"> amdt 1.49; </w:t>
      </w:r>
      <w:hyperlink r:id="rId70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amdts 1.217-1.219</w:t>
      </w:r>
      <w:r w:rsidR="00513C01">
        <w:t xml:space="preserve">; </w:t>
      </w:r>
      <w:hyperlink r:id="rId70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513C01">
        <w:t xml:space="preserve"> amdt </w:t>
      </w:r>
      <w:r w:rsidR="004656A8">
        <w:t>1.117</w:t>
      </w:r>
      <w:r w:rsidR="00B54D06">
        <w:t xml:space="preserve">; </w:t>
      </w:r>
      <w:hyperlink r:id="rId709" w:tooltip="Statute Law Amendment Act 2012" w:history="1">
        <w:r w:rsidR="008278F4" w:rsidRPr="008278F4">
          <w:rPr>
            <w:rStyle w:val="charCitHyperlinkAbbrev"/>
          </w:rPr>
          <w:t>A2012</w:t>
        </w:r>
        <w:r w:rsidR="008278F4" w:rsidRPr="008278F4">
          <w:rPr>
            <w:rStyle w:val="charCitHyperlinkAbbrev"/>
          </w:rPr>
          <w:noBreakHyphen/>
          <w:t>21</w:t>
        </w:r>
      </w:hyperlink>
      <w:r w:rsidR="00B54D06">
        <w:t xml:space="preserve"> amdt 3.33</w:t>
      </w:r>
      <w:r w:rsidR="00816375">
        <w:t xml:space="preserve">; </w:t>
      </w:r>
      <w:hyperlink r:id="rId710" w:tooltip="Courts Legislation Amendment Act 2015" w:history="1">
        <w:r w:rsidR="00816375">
          <w:rPr>
            <w:rStyle w:val="charCitHyperlinkAbbrev"/>
          </w:rPr>
          <w:t>A2015</w:t>
        </w:r>
        <w:r w:rsidR="00816375">
          <w:rPr>
            <w:rStyle w:val="charCitHyperlinkAbbrev"/>
          </w:rPr>
          <w:noBreakHyphen/>
          <w:t>10</w:t>
        </w:r>
      </w:hyperlink>
      <w:r w:rsidR="00816375">
        <w:t xml:space="preserve"> s 26</w:t>
      </w:r>
    </w:p>
    <w:p w:rsidR="00B425C9" w:rsidRPr="00B425C9" w:rsidRDefault="00B425C9">
      <w:pPr>
        <w:pStyle w:val="AmdtsEntries"/>
        <w:keepNext/>
      </w:pPr>
      <w:r>
        <w:tab/>
        <w:t xml:space="preserve">def </w:t>
      </w:r>
      <w:r w:rsidRPr="00E31226">
        <w:rPr>
          <w:rStyle w:val="charBoldItals"/>
        </w:rPr>
        <w:t>care and protection chapters</w:t>
      </w:r>
      <w:r>
        <w:rPr>
          <w:rStyle w:val="charBoldItals"/>
        </w:rPr>
        <w:t xml:space="preserve"> </w:t>
      </w:r>
      <w:r>
        <w:t>ins</w:t>
      </w:r>
      <w:r>
        <w:rPr>
          <w:rStyle w:val="charBoldItals"/>
        </w:rPr>
        <w:t xml:space="preserve"> </w:t>
      </w:r>
      <w:hyperlink r:id="rId711" w:tooltip="Statute Law Amendment Act 2013" w:history="1">
        <w:r>
          <w:rPr>
            <w:rStyle w:val="charCitHyperlinkAbbrev"/>
          </w:rPr>
          <w:t>A2013</w:t>
        </w:r>
        <w:r>
          <w:rPr>
            <w:rStyle w:val="charCitHyperlinkAbbrev"/>
          </w:rPr>
          <w:noBreakHyphen/>
          <w:t>19</w:t>
        </w:r>
      </w:hyperlink>
      <w:r>
        <w:t xml:space="preserve"> amdt 3.62</w:t>
      </w:r>
    </w:p>
    <w:p w:rsidR="00784BE3" w:rsidRPr="00EF66BD" w:rsidRDefault="00784BE3">
      <w:pPr>
        <w:pStyle w:val="AmdtsEntries"/>
        <w:keepNext/>
      </w:pPr>
      <w:r w:rsidRPr="00EF66BD">
        <w:tab/>
        <w:t xml:space="preserve">def </w:t>
      </w:r>
      <w:r w:rsidRPr="008278F4">
        <w:rPr>
          <w:rStyle w:val="charBoldItals"/>
        </w:rPr>
        <w:t>child</w:t>
      </w:r>
      <w:r w:rsidRPr="00EF66BD">
        <w:t xml:space="preserve"> ins </w:t>
      </w:r>
      <w:hyperlink r:id="rId71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1.16</w:t>
      </w:r>
    </w:p>
    <w:p w:rsidR="00B425C9" w:rsidRPr="00B425C9" w:rsidRDefault="00B425C9" w:rsidP="00B425C9">
      <w:pPr>
        <w:pStyle w:val="AmdtsEntries"/>
        <w:keepNext/>
      </w:pPr>
      <w:r>
        <w:tab/>
        <w:t xml:space="preserve">def </w:t>
      </w:r>
      <w:r w:rsidRPr="00E31226">
        <w:rPr>
          <w:rStyle w:val="charBoldItals"/>
        </w:rPr>
        <w:t>daily care responsibility</w:t>
      </w:r>
      <w:r>
        <w:rPr>
          <w:rStyle w:val="charBoldItals"/>
        </w:rPr>
        <w:t xml:space="preserve"> </w:t>
      </w:r>
      <w:r>
        <w:t>ins</w:t>
      </w:r>
      <w:r>
        <w:rPr>
          <w:rStyle w:val="charBoldItals"/>
        </w:rPr>
        <w:t xml:space="preserve"> </w:t>
      </w:r>
      <w:hyperlink r:id="rId713" w:tooltip="Statute Law Amendment Act 2013" w:history="1">
        <w:r>
          <w:rPr>
            <w:rStyle w:val="charCitHyperlinkAbbrev"/>
          </w:rPr>
          <w:t>A2013</w:t>
        </w:r>
        <w:r>
          <w:rPr>
            <w:rStyle w:val="charCitHyperlinkAbbrev"/>
          </w:rPr>
          <w:noBreakHyphen/>
          <w:t>19</w:t>
        </w:r>
      </w:hyperlink>
      <w:r>
        <w:t xml:space="preserve"> amdt 3.62</w:t>
      </w:r>
    </w:p>
    <w:p w:rsidR="00B425C9" w:rsidRPr="00B425C9" w:rsidRDefault="00B425C9" w:rsidP="00B425C9">
      <w:pPr>
        <w:pStyle w:val="AmdtsEntries"/>
        <w:keepNext/>
      </w:pPr>
      <w:r>
        <w:tab/>
        <w:t xml:space="preserve">def </w:t>
      </w:r>
      <w:r w:rsidR="006A60B8" w:rsidRPr="00E31226">
        <w:rPr>
          <w:rStyle w:val="charBoldItals"/>
        </w:rPr>
        <w:t>director</w:t>
      </w:r>
      <w:r w:rsidR="006A60B8" w:rsidRPr="00E31226">
        <w:rPr>
          <w:rStyle w:val="charBoldItals"/>
        </w:rPr>
        <w:noBreakHyphen/>
        <w:t>general</w:t>
      </w:r>
      <w:r>
        <w:rPr>
          <w:rStyle w:val="charBoldItals"/>
        </w:rPr>
        <w:t xml:space="preserve"> </w:t>
      </w:r>
      <w:r>
        <w:t>ins</w:t>
      </w:r>
      <w:r>
        <w:rPr>
          <w:rStyle w:val="charBoldItals"/>
        </w:rPr>
        <w:t xml:space="preserve"> </w:t>
      </w:r>
      <w:hyperlink r:id="rId714" w:tooltip="Statute Law Amendment Act 2013" w:history="1">
        <w:r>
          <w:rPr>
            <w:rStyle w:val="charCitHyperlinkAbbrev"/>
          </w:rPr>
          <w:t>A2013</w:t>
        </w:r>
        <w:r>
          <w:rPr>
            <w:rStyle w:val="charCitHyperlinkAbbrev"/>
          </w:rPr>
          <w:noBreakHyphen/>
          <w:t>19</w:t>
        </w:r>
      </w:hyperlink>
      <w:r>
        <w:t xml:space="preserve"> amdt 3.62</w:t>
      </w:r>
    </w:p>
    <w:p w:rsidR="00784BE3" w:rsidRDefault="00784BE3">
      <w:pPr>
        <w:pStyle w:val="AmdtsEntries"/>
        <w:keepNext/>
      </w:pPr>
      <w:r>
        <w:tab/>
        <w:t xml:space="preserve">def </w:t>
      </w:r>
      <w:r>
        <w:rPr>
          <w:rStyle w:val="charBoldItals"/>
        </w:rPr>
        <w:t xml:space="preserve">examination </w:t>
      </w:r>
      <w:r>
        <w:t xml:space="preserve">ins </w:t>
      </w:r>
      <w:hyperlink r:id="rId71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rsidR="00784BE3" w:rsidRDefault="00784BE3">
      <w:pPr>
        <w:pStyle w:val="AmdtsEntriesDefL2"/>
      </w:pPr>
      <w:r>
        <w:tab/>
        <w:t>om R10 LA</w:t>
      </w:r>
    </w:p>
    <w:p w:rsidR="00784BE3" w:rsidRPr="001D04AF" w:rsidRDefault="00784BE3" w:rsidP="00802618">
      <w:pPr>
        <w:pStyle w:val="AmdtsEntries"/>
      </w:pPr>
      <w:r w:rsidRPr="001D04AF">
        <w:tab/>
        <w:t xml:space="preserve">def </w:t>
      </w:r>
      <w:r w:rsidRPr="008278F4">
        <w:rPr>
          <w:rStyle w:val="charBoldItals"/>
        </w:rPr>
        <w:t>firearm</w:t>
      </w:r>
      <w:r w:rsidRPr="001D04AF">
        <w:t xml:space="preserve"> sub </w:t>
      </w:r>
      <w:hyperlink r:id="rId716" w:tooltip="Firearms Amendment Act 2008" w:history="1">
        <w:r w:rsidR="008278F4" w:rsidRPr="008278F4">
          <w:rPr>
            <w:rStyle w:val="charCitHyperlinkAbbrev"/>
          </w:rPr>
          <w:t>A2008</w:t>
        </w:r>
        <w:r w:rsidR="008278F4" w:rsidRPr="008278F4">
          <w:rPr>
            <w:rStyle w:val="charCitHyperlinkAbbrev"/>
          </w:rPr>
          <w:noBreakHyphen/>
          <w:t>25</w:t>
        </w:r>
      </w:hyperlink>
      <w:r w:rsidRPr="001D04AF">
        <w:t xml:space="preserve"> amdt 2.2</w:t>
      </w:r>
    </w:p>
    <w:p w:rsidR="00784BE3" w:rsidRDefault="00784BE3">
      <w:pPr>
        <w:pStyle w:val="AmdtsEntries"/>
        <w:keepNext/>
      </w:pPr>
      <w:r>
        <w:tab/>
        <w:t xml:space="preserve">def </w:t>
      </w:r>
      <w:r>
        <w:rPr>
          <w:rStyle w:val="charBoldItals"/>
        </w:rPr>
        <w:t xml:space="preserve">inferior court </w:t>
      </w:r>
      <w:r>
        <w:t xml:space="preserve">ins </w:t>
      </w:r>
      <w:hyperlink r:id="rId71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rsidR="00784BE3" w:rsidRDefault="00784BE3">
      <w:pPr>
        <w:pStyle w:val="AmdtsEntriesDefL2"/>
      </w:pPr>
      <w:r>
        <w:tab/>
        <w:t>om R10 LA</w:t>
      </w:r>
    </w:p>
    <w:p w:rsidR="00784BE3" w:rsidRDefault="00784BE3">
      <w:pPr>
        <w:pStyle w:val="AmdtsEntries"/>
        <w:keepNext/>
      </w:pPr>
      <w:r>
        <w:tab/>
        <w:t xml:space="preserve">def </w:t>
      </w:r>
      <w:r>
        <w:rPr>
          <w:rStyle w:val="charBoldItals"/>
        </w:rPr>
        <w:t xml:space="preserve">judicial authority </w:t>
      </w:r>
      <w:r>
        <w:t xml:space="preserve">ins </w:t>
      </w:r>
      <w:hyperlink r:id="rId71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rsidR="00784BE3" w:rsidRDefault="00784BE3">
      <w:pPr>
        <w:pStyle w:val="AmdtsEntriesDefL2"/>
      </w:pPr>
      <w:r>
        <w:tab/>
        <w:t>om R10 LA</w:t>
      </w:r>
    </w:p>
    <w:p w:rsidR="006A60B8" w:rsidRPr="00B425C9" w:rsidRDefault="006A60B8" w:rsidP="006A60B8">
      <w:pPr>
        <w:pStyle w:val="AmdtsEntries"/>
        <w:keepNext/>
      </w:pPr>
      <w:r>
        <w:tab/>
        <w:t xml:space="preserve">def </w:t>
      </w:r>
      <w:r w:rsidRPr="00E31226">
        <w:rPr>
          <w:rStyle w:val="charBoldItals"/>
        </w:rPr>
        <w:t>long-term care responsibility</w:t>
      </w:r>
      <w:r>
        <w:rPr>
          <w:rStyle w:val="charBoldItals"/>
        </w:rPr>
        <w:t xml:space="preserve"> </w:t>
      </w:r>
      <w:r>
        <w:t>ins</w:t>
      </w:r>
      <w:r>
        <w:rPr>
          <w:rStyle w:val="charBoldItals"/>
        </w:rPr>
        <w:t xml:space="preserve"> </w:t>
      </w:r>
      <w:hyperlink r:id="rId719" w:tooltip="Statute Law Amendment Act 2013" w:history="1">
        <w:r>
          <w:rPr>
            <w:rStyle w:val="charCitHyperlinkAbbrev"/>
          </w:rPr>
          <w:t>A2013</w:t>
        </w:r>
        <w:r>
          <w:rPr>
            <w:rStyle w:val="charCitHyperlinkAbbrev"/>
          </w:rPr>
          <w:noBreakHyphen/>
          <w:t>19</w:t>
        </w:r>
      </w:hyperlink>
      <w:r>
        <w:t xml:space="preserve"> amdt 3.62</w:t>
      </w:r>
    </w:p>
    <w:p w:rsidR="00816375" w:rsidRDefault="00816375">
      <w:pPr>
        <w:pStyle w:val="AmdtsEntries"/>
        <w:keepNext/>
      </w:pPr>
      <w:r>
        <w:tab/>
        <w:t xml:space="preserve">def </w:t>
      </w:r>
      <w:r w:rsidRPr="00816375">
        <w:rPr>
          <w:rStyle w:val="charBoldItals"/>
        </w:rPr>
        <w:t>master</w:t>
      </w:r>
      <w:r>
        <w:t xml:space="preserve"> om </w:t>
      </w:r>
      <w:hyperlink r:id="rId720" w:tooltip="Courts Legislation Amendment Act 2015" w:history="1">
        <w:r>
          <w:rPr>
            <w:rStyle w:val="charCitHyperlinkAbbrev"/>
          </w:rPr>
          <w:t>A2015</w:t>
        </w:r>
        <w:r>
          <w:rPr>
            <w:rStyle w:val="charCitHyperlinkAbbrev"/>
          </w:rPr>
          <w:noBreakHyphen/>
          <w:t>10</w:t>
        </w:r>
      </w:hyperlink>
      <w:r>
        <w:t xml:space="preserve"> s 27</w:t>
      </w:r>
    </w:p>
    <w:p w:rsidR="00AB32D4" w:rsidRDefault="00AB32D4">
      <w:pPr>
        <w:pStyle w:val="AmdtsEntries"/>
        <w:keepNext/>
      </w:pPr>
      <w:r>
        <w:tab/>
        <w:t>def</w:t>
      </w:r>
      <w:r w:rsidRPr="00AB32D4">
        <w:rPr>
          <w:rStyle w:val="charBoldItals"/>
        </w:rPr>
        <w:t xml:space="preserve"> principal registrar</w:t>
      </w:r>
      <w:r>
        <w:t xml:space="preserve"> ins </w:t>
      </w:r>
      <w:hyperlink r:id="rId721" w:tooltip="Courts Legislation Amendment Act 2015 (No 2)" w:history="1">
        <w:r>
          <w:rPr>
            <w:rStyle w:val="charCitHyperlinkAbbrev"/>
          </w:rPr>
          <w:t>A2015</w:t>
        </w:r>
        <w:r>
          <w:rPr>
            <w:rStyle w:val="charCitHyperlinkAbbrev"/>
          </w:rPr>
          <w:noBreakHyphen/>
          <w:t>52</w:t>
        </w:r>
      </w:hyperlink>
      <w:r>
        <w:t xml:space="preserve"> s 21</w:t>
      </w:r>
    </w:p>
    <w:p w:rsidR="00784BE3" w:rsidRDefault="00784BE3">
      <w:pPr>
        <w:pStyle w:val="AmdtsEntries"/>
        <w:keepNext/>
      </w:pPr>
      <w:r>
        <w:tab/>
        <w:t xml:space="preserve">def </w:t>
      </w:r>
      <w:r>
        <w:rPr>
          <w:rStyle w:val="charBoldItals"/>
        </w:rPr>
        <w:t xml:space="preserve">request </w:t>
      </w:r>
      <w:r>
        <w:t xml:space="preserve">ins </w:t>
      </w:r>
      <w:hyperlink r:id="rId72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rsidR="00784BE3" w:rsidRDefault="00784BE3">
      <w:pPr>
        <w:pStyle w:val="AmdtsEntriesDefL2"/>
      </w:pPr>
      <w:r>
        <w:tab/>
        <w:t>om R10 LA</w:t>
      </w:r>
    </w:p>
    <w:p w:rsidR="00784BE3" w:rsidRDefault="00784BE3">
      <w:pPr>
        <w:pStyle w:val="AmdtsEntries"/>
      </w:pPr>
      <w:r>
        <w:tab/>
        <w:t xml:space="preserve">def </w:t>
      </w:r>
      <w:r>
        <w:rPr>
          <w:rStyle w:val="charBoldItals"/>
        </w:rPr>
        <w:t xml:space="preserve">requesting court </w:t>
      </w:r>
      <w:r>
        <w:t xml:space="preserve">ins </w:t>
      </w:r>
      <w:hyperlink r:id="rId72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rsidR="00784BE3" w:rsidRDefault="00784BE3">
      <w:pPr>
        <w:pStyle w:val="AmdtsEntriesDefL2"/>
      </w:pPr>
      <w:r>
        <w:tab/>
        <w:t>om R10 LA</w:t>
      </w:r>
    </w:p>
    <w:p w:rsidR="00784BE3" w:rsidRPr="00D5393E" w:rsidRDefault="00784BE3">
      <w:pPr>
        <w:pStyle w:val="AmdtsEntries"/>
        <w:keepNext/>
      </w:pPr>
      <w:r w:rsidRPr="00D5393E">
        <w:tab/>
        <w:t xml:space="preserve">def </w:t>
      </w:r>
      <w:r w:rsidRPr="008278F4">
        <w:rPr>
          <w:rStyle w:val="charBoldItals"/>
        </w:rPr>
        <w:t xml:space="preserve">reviewable decision </w:t>
      </w:r>
      <w:r w:rsidRPr="00D5393E">
        <w:t xml:space="preserve">ins </w:t>
      </w:r>
      <w:hyperlink r:id="rId72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 1.220</w:t>
      </w:r>
    </w:p>
    <w:p w:rsidR="00EB1242" w:rsidRPr="00ED29F4" w:rsidRDefault="00EB1242" w:rsidP="003E0429">
      <w:pPr>
        <w:pStyle w:val="AmdtsEntries"/>
      </w:pPr>
      <w:r w:rsidRPr="00ED29F4">
        <w:tab/>
        <w:t xml:space="preserve">def </w:t>
      </w:r>
      <w:r w:rsidRPr="008278F4">
        <w:rPr>
          <w:rStyle w:val="charBoldItals"/>
        </w:rPr>
        <w:t xml:space="preserve">tribunal </w:t>
      </w:r>
      <w:r w:rsidRPr="00ED29F4">
        <w:t xml:space="preserve">om </w:t>
      </w:r>
      <w:hyperlink r:id="rId725" w:tooltip="Statute Law Amendment Act 2009" w:history="1">
        <w:r w:rsidR="008278F4" w:rsidRPr="008278F4">
          <w:rPr>
            <w:rStyle w:val="charCitHyperlinkAbbrev"/>
          </w:rPr>
          <w:t>A2009</w:t>
        </w:r>
        <w:r w:rsidR="008278F4" w:rsidRPr="008278F4">
          <w:rPr>
            <w:rStyle w:val="charCitHyperlinkAbbrev"/>
          </w:rPr>
          <w:noBreakHyphen/>
          <w:t>20</w:t>
        </w:r>
      </w:hyperlink>
      <w:r w:rsidRPr="00ED29F4">
        <w:t xml:space="preserve"> amdt 3.50</w:t>
      </w:r>
    </w:p>
    <w:p w:rsidR="006A60B8" w:rsidRPr="00B425C9" w:rsidRDefault="006A60B8" w:rsidP="006A60B8">
      <w:pPr>
        <w:pStyle w:val="AmdtsEntries"/>
        <w:keepNext/>
      </w:pPr>
      <w:r>
        <w:tab/>
        <w:t xml:space="preserve">def </w:t>
      </w:r>
      <w:r w:rsidRPr="007B6AE8">
        <w:rPr>
          <w:rStyle w:val="charBoldItals"/>
        </w:rPr>
        <w:t>victim</w:t>
      </w:r>
      <w:r>
        <w:rPr>
          <w:rStyle w:val="charBoldItals"/>
        </w:rPr>
        <w:t xml:space="preserve"> </w:t>
      </w:r>
      <w:r>
        <w:t>ins</w:t>
      </w:r>
      <w:r>
        <w:rPr>
          <w:rStyle w:val="charBoldItals"/>
        </w:rPr>
        <w:t xml:space="preserve"> </w:t>
      </w:r>
      <w:hyperlink r:id="rId726" w:tooltip="Statute Law Amendment Act 2013" w:history="1">
        <w:r>
          <w:rPr>
            <w:rStyle w:val="charCitHyperlinkAbbrev"/>
          </w:rPr>
          <w:t>A2013</w:t>
        </w:r>
        <w:r>
          <w:rPr>
            <w:rStyle w:val="charCitHyperlinkAbbrev"/>
          </w:rPr>
          <w:noBreakHyphen/>
          <w:t>19</w:t>
        </w:r>
      </w:hyperlink>
      <w:r>
        <w:t xml:space="preserve"> amdt 3.62</w:t>
      </w:r>
    </w:p>
    <w:p w:rsidR="00784BE3" w:rsidRPr="00EF66BD" w:rsidRDefault="00784BE3" w:rsidP="003E0429">
      <w:pPr>
        <w:pStyle w:val="AmdtsEntries"/>
      </w:pPr>
      <w:r w:rsidRPr="00EF66BD">
        <w:tab/>
        <w:t xml:space="preserve">def </w:t>
      </w:r>
      <w:r w:rsidRPr="008278F4">
        <w:rPr>
          <w:rStyle w:val="charBoldItals"/>
        </w:rPr>
        <w:t>young person</w:t>
      </w:r>
      <w:r w:rsidRPr="00EF66BD">
        <w:t xml:space="preserve"> ins </w:t>
      </w:r>
      <w:hyperlink r:id="rId72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1.16</w:t>
      </w:r>
    </w:p>
    <w:p w:rsidR="00691D6E" w:rsidRPr="00691D6E" w:rsidRDefault="00691D6E" w:rsidP="00691D6E">
      <w:pPr>
        <w:pStyle w:val="PageBreak"/>
      </w:pPr>
      <w:r w:rsidRPr="00691D6E">
        <w:br w:type="page"/>
      </w:r>
    </w:p>
    <w:p w:rsidR="00784BE3" w:rsidRPr="00767795" w:rsidRDefault="00784BE3" w:rsidP="00AE4223">
      <w:pPr>
        <w:pStyle w:val="Endnote20"/>
      </w:pPr>
      <w:bookmarkStart w:id="180" w:name="_Toc498337745"/>
      <w:r w:rsidRPr="00767795">
        <w:rPr>
          <w:rStyle w:val="charTableNo"/>
        </w:rPr>
        <w:t>5</w:t>
      </w:r>
      <w:r>
        <w:tab/>
      </w:r>
      <w:r w:rsidRPr="00767795">
        <w:rPr>
          <w:rStyle w:val="charTableText"/>
        </w:rPr>
        <w:t>Earlier republications</w:t>
      </w:r>
      <w:bookmarkEnd w:id="180"/>
    </w:p>
    <w:p w:rsidR="00784BE3" w:rsidRDefault="00784BE3">
      <w:pPr>
        <w:pStyle w:val="EndNoteTextPub"/>
        <w:keepNext/>
      </w:pPr>
      <w:r>
        <w:t xml:space="preserve">Some earlier republications were not numbered. The number in column 1 refers to the publication order.  </w:t>
      </w:r>
    </w:p>
    <w:p w:rsidR="00784BE3" w:rsidRDefault="00784BE3">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84BE3" w:rsidRDefault="00784BE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84BE3">
        <w:trPr>
          <w:tblHeader/>
        </w:trPr>
        <w:tc>
          <w:tcPr>
            <w:tcW w:w="1576" w:type="dxa"/>
            <w:tcBorders>
              <w:bottom w:val="single" w:sz="4" w:space="0" w:color="auto"/>
            </w:tcBorders>
          </w:tcPr>
          <w:p w:rsidR="00784BE3" w:rsidRDefault="00784BE3">
            <w:pPr>
              <w:pStyle w:val="EarlierRepubHdg"/>
            </w:pPr>
            <w:r>
              <w:t>Republication No and date</w:t>
            </w:r>
          </w:p>
        </w:tc>
        <w:tc>
          <w:tcPr>
            <w:tcW w:w="1681" w:type="dxa"/>
            <w:tcBorders>
              <w:bottom w:val="single" w:sz="4" w:space="0" w:color="auto"/>
            </w:tcBorders>
          </w:tcPr>
          <w:p w:rsidR="00784BE3" w:rsidRDefault="00784BE3">
            <w:pPr>
              <w:pStyle w:val="EarlierRepubHdg"/>
            </w:pPr>
            <w:r>
              <w:t>Effective</w:t>
            </w:r>
          </w:p>
        </w:tc>
        <w:tc>
          <w:tcPr>
            <w:tcW w:w="1783" w:type="dxa"/>
            <w:tcBorders>
              <w:bottom w:val="single" w:sz="4" w:space="0" w:color="auto"/>
            </w:tcBorders>
          </w:tcPr>
          <w:p w:rsidR="00784BE3" w:rsidRDefault="00784BE3">
            <w:pPr>
              <w:pStyle w:val="EarlierRepubHdg"/>
            </w:pPr>
            <w:r>
              <w:t>Last amendment made by</w:t>
            </w:r>
          </w:p>
        </w:tc>
        <w:tc>
          <w:tcPr>
            <w:tcW w:w="1783" w:type="dxa"/>
            <w:tcBorders>
              <w:bottom w:val="single" w:sz="4" w:space="0" w:color="auto"/>
            </w:tcBorders>
          </w:tcPr>
          <w:p w:rsidR="00784BE3" w:rsidRDefault="00784BE3">
            <w:pPr>
              <w:pStyle w:val="EarlierRepubHdg"/>
            </w:pPr>
            <w:r>
              <w:t>Republication for</w:t>
            </w:r>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w:t>
            </w:r>
            <w:r>
              <w:br/>
              <w:t>10 Jan 2005</w:t>
            </w:r>
          </w:p>
        </w:tc>
        <w:tc>
          <w:tcPr>
            <w:tcW w:w="1681" w:type="dxa"/>
            <w:tcBorders>
              <w:top w:val="single" w:sz="4" w:space="0" w:color="auto"/>
              <w:bottom w:val="single" w:sz="4" w:space="0" w:color="auto"/>
            </w:tcBorders>
          </w:tcPr>
          <w:p w:rsidR="00784BE3" w:rsidRDefault="00784BE3">
            <w:pPr>
              <w:pStyle w:val="EarlierRepubEntries"/>
            </w:pPr>
            <w:r>
              <w:t>10 Jan 2005–</w:t>
            </w:r>
            <w:r>
              <w:br/>
              <w:t>10 Jan 2005</w:t>
            </w:r>
          </w:p>
        </w:tc>
        <w:tc>
          <w:tcPr>
            <w:tcW w:w="1783" w:type="dxa"/>
            <w:tcBorders>
              <w:top w:val="single" w:sz="4" w:space="0" w:color="auto"/>
              <w:bottom w:val="single" w:sz="4" w:space="0" w:color="auto"/>
            </w:tcBorders>
          </w:tcPr>
          <w:p w:rsidR="00784BE3" w:rsidRDefault="007E3F7C">
            <w:pPr>
              <w:pStyle w:val="EarlierRepubEntries"/>
            </w:pPr>
            <w:hyperlink r:id="rId72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c>
          <w:tcPr>
            <w:tcW w:w="1783" w:type="dxa"/>
            <w:tcBorders>
              <w:top w:val="single" w:sz="4" w:space="0" w:color="auto"/>
              <w:bottom w:val="single" w:sz="4" w:space="0" w:color="auto"/>
            </w:tcBorders>
          </w:tcPr>
          <w:p w:rsidR="00784BE3" w:rsidRDefault="00784BE3">
            <w:pPr>
              <w:pStyle w:val="EarlierRepubEntries"/>
            </w:pPr>
            <w:r>
              <w:t xml:space="preserve">new Act and amendments by </w:t>
            </w:r>
            <w:hyperlink r:id="rId72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R2*</w:t>
            </w:r>
            <w:r>
              <w:br/>
              <w:t>11 Jan 2005</w:t>
            </w:r>
          </w:p>
        </w:tc>
        <w:tc>
          <w:tcPr>
            <w:tcW w:w="1681" w:type="dxa"/>
            <w:tcBorders>
              <w:top w:val="single" w:sz="4" w:space="0" w:color="auto"/>
              <w:bottom w:val="single" w:sz="4" w:space="0" w:color="auto"/>
            </w:tcBorders>
          </w:tcPr>
          <w:p w:rsidR="00784BE3" w:rsidRDefault="00784BE3">
            <w:pPr>
              <w:pStyle w:val="EarlierRepubEntries"/>
            </w:pPr>
            <w:r>
              <w:t>11 Jan 2005–</w:t>
            </w:r>
            <w:r>
              <w:br/>
              <w:t>24 Mar 2005</w:t>
            </w:r>
          </w:p>
        </w:tc>
        <w:tc>
          <w:tcPr>
            <w:tcW w:w="1783" w:type="dxa"/>
            <w:tcBorders>
              <w:top w:val="single" w:sz="4" w:space="0" w:color="auto"/>
              <w:bottom w:val="single" w:sz="4" w:space="0" w:color="auto"/>
            </w:tcBorders>
          </w:tcPr>
          <w:p w:rsidR="00784BE3" w:rsidRDefault="007E3F7C">
            <w:pPr>
              <w:pStyle w:val="EarlierRepubEntries"/>
            </w:pPr>
            <w:hyperlink r:id="rId73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c>
          <w:tcPr>
            <w:tcW w:w="1783" w:type="dxa"/>
            <w:tcBorders>
              <w:top w:val="single" w:sz="4" w:space="0" w:color="auto"/>
              <w:bottom w:val="single" w:sz="4" w:space="0" w:color="auto"/>
            </w:tcBorders>
          </w:tcPr>
          <w:p w:rsidR="00784BE3" w:rsidRDefault="00784BE3">
            <w:pPr>
              <w:pStyle w:val="EarlierRepubEntries"/>
            </w:pPr>
            <w:r>
              <w:t>commenced expiry</w:t>
            </w:r>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R3</w:t>
            </w:r>
            <w:r>
              <w:br/>
              <w:t>25 Mar 2005</w:t>
            </w:r>
          </w:p>
        </w:tc>
        <w:tc>
          <w:tcPr>
            <w:tcW w:w="1681" w:type="dxa"/>
            <w:tcBorders>
              <w:top w:val="single" w:sz="4" w:space="0" w:color="auto"/>
              <w:bottom w:val="single" w:sz="4" w:space="0" w:color="auto"/>
            </w:tcBorders>
          </w:tcPr>
          <w:p w:rsidR="00784BE3" w:rsidRDefault="00784BE3">
            <w:pPr>
              <w:pStyle w:val="EarlierRepubEntries"/>
            </w:pPr>
            <w:r>
              <w:t>25 Mar 2005–</w:t>
            </w:r>
            <w:r>
              <w:br/>
              <w:t>1 June 2005</w:t>
            </w:r>
          </w:p>
        </w:tc>
        <w:tc>
          <w:tcPr>
            <w:tcW w:w="1783" w:type="dxa"/>
            <w:tcBorders>
              <w:top w:val="single" w:sz="4" w:space="0" w:color="auto"/>
              <w:bottom w:val="single" w:sz="4" w:space="0" w:color="auto"/>
            </w:tcBorders>
          </w:tcPr>
          <w:p w:rsidR="00784BE3" w:rsidRDefault="007E3F7C">
            <w:pPr>
              <w:pStyle w:val="EarlierRepubEntries"/>
            </w:pPr>
            <w:hyperlink r:id="rId731"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32"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R4</w:t>
            </w:r>
            <w:r>
              <w:br/>
              <w:t>2 June 2005</w:t>
            </w:r>
          </w:p>
        </w:tc>
        <w:tc>
          <w:tcPr>
            <w:tcW w:w="1681" w:type="dxa"/>
            <w:tcBorders>
              <w:top w:val="single" w:sz="4" w:space="0" w:color="auto"/>
              <w:bottom w:val="single" w:sz="4" w:space="0" w:color="auto"/>
            </w:tcBorders>
          </w:tcPr>
          <w:p w:rsidR="00784BE3" w:rsidRDefault="00784BE3">
            <w:pPr>
              <w:pStyle w:val="EarlierRepubEntries"/>
            </w:pPr>
            <w:r>
              <w:t>2 June 2005–</w:t>
            </w:r>
            <w:r>
              <w:br/>
              <w:t>21 Dec 2005</w:t>
            </w:r>
          </w:p>
        </w:tc>
        <w:tc>
          <w:tcPr>
            <w:tcW w:w="1783" w:type="dxa"/>
            <w:tcBorders>
              <w:top w:val="single" w:sz="4" w:space="0" w:color="auto"/>
              <w:bottom w:val="single" w:sz="4" w:space="0" w:color="auto"/>
            </w:tcBorders>
          </w:tcPr>
          <w:p w:rsidR="00784BE3" w:rsidRDefault="007E3F7C">
            <w:pPr>
              <w:pStyle w:val="EarlierRepubEntries"/>
            </w:pPr>
            <w:hyperlink r:id="rId733" w:tooltip="Statute Law Amendment Act 2005" w:history="1">
              <w:r w:rsidR="008278F4" w:rsidRPr="008278F4">
                <w:rPr>
                  <w:rStyle w:val="charCitHyperlinkAbbrev"/>
                </w:rPr>
                <w:t>A2005</w:t>
              </w:r>
              <w:r w:rsidR="008278F4" w:rsidRPr="008278F4">
                <w:rPr>
                  <w:rStyle w:val="charCitHyperlinkAbbrev"/>
                </w:rPr>
                <w:noBreakHyphen/>
                <w:t>20</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34" w:tooltip="Statute Law Amendment Act 2005" w:history="1">
              <w:r w:rsidR="008278F4" w:rsidRPr="008278F4">
                <w:rPr>
                  <w:rStyle w:val="charCitHyperlinkAbbrev"/>
                </w:rPr>
                <w:t>A2005</w:t>
              </w:r>
              <w:r w:rsidR="008278F4" w:rsidRPr="008278F4">
                <w:rPr>
                  <w:rStyle w:val="charCitHyperlinkAbbrev"/>
                </w:rPr>
                <w:noBreakHyphen/>
                <w:t>20</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R5</w:t>
            </w:r>
            <w:r>
              <w:br/>
              <w:t>22 Dec 2005</w:t>
            </w:r>
          </w:p>
        </w:tc>
        <w:tc>
          <w:tcPr>
            <w:tcW w:w="1681" w:type="dxa"/>
            <w:tcBorders>
              <w:top w:val="single" w:sz="4" w:space="0" w:color="auto"/>
              <w:bottom w:val="single" w:sz="4" w:space="0" w:color="auto"/>
            </w:tcBorders>
          </w:tcPr>
          <w:p w:rsidR="00784BE3" w:rsidRDefault="00784BE3">
            <w:pPr>
              <w:pStyle w:val="EarlierRepubEntries"/>
            </w:pPr>
            <w:r>
              <w:t>22 Dec 2005–</w:t>
            </w:r>
            <w:r>
              <w:br/>
              <w:t>10 Jan 2006</w:t>
            </w:r>
          </w:p>
        </w:tc>
        <w:tc>
          <w:tcPr>
            <w:tcW w:w="1783" w:type="dxa"/>
            <w:tcBorders>
              <w:top w:val="single" w:sz="4" w:space="0" w:color="auto"/>
              <w:bottom w:val="single" w:sz="4" w:space="0" w:color="auto"/>
            </w:tcBorders>
          </w:tcPr>
          <w:p w:rsidR="00784BE3" w:rsidRDefault="007E3F7C">
            <w:pPr>
              <w:pStyle w:val="EarlierRepubEntries"/>
            </w:pPr>
            <w:hyperlink r:id="rId73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3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R6</w:t>
            </w:r>
            <w:r>
              <w:br/>
              <w:t>11 Jan 2006</w:t>
            </w:r>
          </w:p>
        </w:tc>
        <w:tc>
          <w:tcPr>
            <w:tcW w:w="1681" w:type="dxa"/>
            <w:tcBorders>
              <w:top w:val="single" w:sz="4" w:space="0" w:color="auto"/>
              <w:bottom w:val="single" w:sz="4" w:space="0" w:color="auto"/>
            </w:tcBorders>
          </w:tcPr>
          <w:p w:rsidR="00784BE3" w:rsidRDefault="00784BE3">
            <w:pPr>
              <w:pStyle w:val="EarlierRepubEntries"/>
            </w:pPr>
            <w:r>
              <w:t>11 Jan 2006–</w:t>
            </w:r>
            <w:r>
              <w:br/>
              <w:t>30 June 2006</w:t>
            </w:r>
          </w:p>
        </w:tc>
        <w:tc>
          <w:tcPr>
            <w:tcW w:w="1783" w:type="dxa"/>
            <w:tcBorders>
              <w:top w:val="single" w:sz="4" w:space="0" w:color="auto"/>
              <w:bottom w:val="single" w:sz="4" w:space="0" w:color="auto"/>
            </w:tcBorders>
          </w:tcPr>
          <w:p w:rsidR="00784BE3" w:rsidRDefault="007E3F7C">
            <w:pPr>
              <w:pStyle w:val="EarlierRepubEntries"/>
            </w:pPr>
            <w:hyperlink r:id="rId73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3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R7</w:t>
            </w:r>
            <w:r>
              <w:br/>
              <w:t>1 July 2006</w:t>
            </w:r>
          </w:p>
        </w:tc>
        <w:tc>
          <w:tcPr>
            <w:tcW w:w="1681" w:type="dxa"/>
            <w:tcBorders>
              <w:top w:val="single" w:sz="4" w:space="0" w:color="auto"/>
              <w:bottom w:val="single" w:sz="4" w:space="0" w:color="auto"/>
            </w:tcBorders>
          </w:tcPr>
          <w:p w:rsidR="00784BE3" w:rsidRDefault="00784BE3">
            <w:pPr>
              <w:pStyle w:val="EarlierRepubEntries"/>
            </w:pPr>
            <w:r>
              <w:t>1 July 2006–</w:t>
            </w:r>
            <w:r>
              <w:br/>
              <w:t>1 July 2006</w:t>
            </w:r>
          </w:p>
        </w:tc>
        <w:tc>
          <w:tcPr>
            <w:tcW w:w="1783" w:type="dxa"/>
            <w:tcBorders>
              <w:top w:val="single" w:sz="4" w:space="0" w:color="auto"/>
              <w:bottom w:val="single" w:sz="4" w:space="0" w:color="auto"/>
            </w:tcBorders>
          </w:tcPr>
          <w:p w:rsidR="00784BE3" w:rsidRDefault="007E3F7C">
            <w:pPr>
              <w:pStyle w:val="EarlierRepubEntries"/>
            </w:pPr>
            <w:hyperlink r:id="rId739" w:tooltip="Legal Profession Act 2006" w:history="1">
              <w:r w:rsidR="008278F4" w:rsidRPr="008278F4">
                <w:rPr>
                  <w:rStyle w:val="charCitHyperlinkAbbrev"/>
                </w:rPr>
                <w:t>A2006</w:t>
              </w:r>
              <w:r w:rsidR="008278F4" w:rsidRPr="008278F4">
                <w:rPr>
                  <w:rStyle w:val="charCitHyperlinkAbbrev"/>
                </w:rPr>
                <w:noBreakHyphen/>
                <w:t>25</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40" w:tooltip="Legal Profession Act 2006" w:history="1">
              <w:r w:rsidR="008278F4" w:rsidRPr="008278F4">
                <w:rPr>
                  <w:rStyle w:val="charCitHyperlinkAbbrev"/>
                </w:rPr>
                <w:t>A2006</w:t>
              </w:r>
              <w:r w:rsidR="008278F4" w:rsidRPr="008278F4">
                <w:rPr>
                  <w:rStyle w:val="charCitHyperlinkAbbrev"/>
                </w:rPr>
                <w:noBreakHyphen/>
                <w:t>25</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R8</w:t>
            </w:r>
            <w:r>
              <w:br/>
              <w:t>2 July 2006</w:t>
            </w:r>
          </w:p>
        </w:tc>
        <w:tc>
          <w:tcPr>
            <w:tcW w:w="1681" w:type="dxa"/>
            <w:tcBorders>
              <w:top w:val="single" w:sz="4" w:space="0" w:color="auto"/>
              <w:bottom w:val="single" w:sz="4" w:space="0" w:color="auto"/>
            </w:tcBorders>
          </w:tcPr>
          <w:p w:rsidR="00784BE3" w:rsidRDefault="00784BE3">
            <w:pPr>
              <w:pStyle w:val="EarlierRepubEntries"/>
            </w:pPr>
            <w:r>
              <w:t>2 July 2006–</w:t>
            </w:r>
            <w:r>
              <w:br/>
              <w:t>28 Sept 2006</w:t>
            </w:r>
          </w:p>
        </w:tc>
        <w:tc>
          <w:tcPr>
            <w:tcW w:w="1783" w:type="dxa"/>
            <w:tcBorders>
              <w:top w:val="single" w:sz="4" w:space="0" w:color="auto"/>
              <w:bottom w:val="single" w:sz="4" w:space="0" w:color="auto"/>
            </w:tcBorders>
          </w:tcPr>
          <w:p w:rsidR="00784BE3" w:rsidRDefault="007E3F7C">
            <w:pPr>
              <w:pStyle w:val="EarlierRepubEntries"/>
            </w:pPr>
            <w:hyperlink r:id="rId741" w:tooltip="Legal Profession Act 2006" w:history="1">
              <w:r w:rsidR="008278F4" w:rsidRPr="008278F4">
                <w:rPr>
                  <w:rStyle w:val="charCitHyperlinkAbbrev"/>
                </w:rPr>
                <w:t>A2006</w:t>
              </w:r>
              <w:r w:rsidR="008278F4" w:rsidRPr="008278F4">
                <w:rPr>
                  <w:rStyle w:val="charCitHyperlinkAbbrev"/>
                </w:rPr>
                <w:noBreakHyphen/>
                <w:t>25</w:t>
              </w:r>
            </w:hyperlink>
          </w:p>
        </w:tc>
        <w:tc>
          <w:tcPr>
            <w:tcW w:w="1783" w:type="dxa"/>
            <w:tcBorders>
              <w:top w:val="single" w:sz="4" w:space="0" w:color="auto"/>
              <w:bottom w:val="single" w:sz="4" w:space="0" w:color="auto"/>
            </w:tcBorders>
          </w:tcPr>
          <w:p w:rsidR="00784BE3" w:rsidRDefault="00784BE3">
            <w:pPr>
              <w:pStyle w:val="EarlierRepubEntries"/>
            </w:pPr>
            <w:r>
              <w:t>commenced expiry</w:t>
            </w:r>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R9</w:t>
            </w:r>
            <w:r>
              <w:br/>
              <w:t>29 Sept 2006</w:t>
            </w:r>
          </w:p>
        </w:tc>
        <w:tc>
          <w:tcPr>
            <w:tcW w:w="1681" w:type="dxa"/>
            <w:tcBorders>
              <w:top w:val="single" w:sz="4" w:space="0" w:color="auto"/>
              <w:bottom w:val="single" w:sz="4" w:space="0" w:color="auto"/>
            </w:tcBorders>
          </w:tcPr>
          <w:p w:rsidR="00784BE3" w:rsidRDefault="00784BE3">
            <w:pPr>
              <w:pStyle w:val="EarlierRepubEntries"/>
            </w:pPr>
            <w:r>
              <w:t>29 Sept 2006–</w:t>
            </w:r>
            <w:r>
              <w:br/>
              <w:t>18 Oct 2006</w:t>
            </w:r>
          </w:p>
        </w:tc>
        <w:tc>
          <w:tcPr>
            <w:tcW w:w="1783" w:type="dxa"/>
            <w:tcBorders>
              <w:top w:val="single" w:sz="4" w:space="0" w:color="auto"/>
              <w:bottom w:val="single" w:sz="4" w:space="0" w:color="auto"/>
            </w:tcBorders>
          </w:tcPr>
          <w:p w:rsidR="00784BE3" w:rsidRDefault="007E3F7C">
            <w:pPr>
              <w:pStyle w:val="EarlierRepubEntries"/>
            </w:pPr>
            <w:hyperlink r:id="rId742" w:tooltip="Justice and Community Safety Legislation Amendment Act 2006" w:history="1">
              <w:r w:rsidR="008278F4" w:rsidRPr="008278F4">
                <w:rPr>
                  <w:rStyle w:val="Hyperlink"/>
                </w:rPr>
                <w:t>A2006</w:t>
              </w:r>
              <w:r w:rsidR="008278F4" w:rsidRPr="008278F4">
                <w:rPr>
                  <w:rStyle w:val="Hyperlink"/>
                </w:rPr>
                <w:noBreakHyphen/>
                <w:t>40</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4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R10</w:t>
            </w:r>
            <w:r>
              <w:br/>
              <w:t>19 Oct 2006</w:t>
            </w:r>
          </w:p>
        </w:tc>
        <w:tc>
          <w:tcPr>
            <w:tcW w:w="1681" w:type="dxa"/>
            <w:tcBorders>
              <w:top w:val="single" w:sz="4" w:space="0" w:color="auto"/>
              <w:bottom w:val="single" w:sz="4" w:space="0" w:color="auto"/>
            </w:tcBorders>
          </w:tcPr>
          <w:p w:rsidR="00784BE3" w:rsidRDefault="00784BE3">
            <w:pPr>
              <w:pStyle w:val="EarlierRepubEntries"/>
            </w:pPr>
            <w:r>
              <w:t>19 Oct 2006–</w:t>
            </w:r>
            <w:r>
              <w:br/>
              <w:t>15 Nov 2006</w:t>
            </w:r>
          </w:p>
        </w:tc>
        <w:tc>
          <w:tcPr>
            <w:tcW w:w="1783" w:type="dxa"/>
            <w:tcBorders>
              <w:top w:val="single" w:sz="4" w:space="0" w:color="auto"/>
              <w:bottom w:val="single" w:sz="4" w:space="0" w:color="auto"/>
            </w:tcBorders>
          </w:tcPr>
          <w:p w:rsidR="00784BE3" w:rsidRPr="008278F4" w:rsidRDefault="007E3F7C">
            <w:pPr>
              <w:pStyle w:val="EarlierRepubEntries"/>
              <w:rPr>
                <w:rFonts w:cs="Arial"/>
              </w:rPr>
            </w:pPr>
            <w:hyperlink r:id="rId74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4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R11</w:t>
            </w:r>
            <w:r>
              <w:br/>
              <w:t>16 Nov 2006</w:t>
            </w:r>
          </w:p>
        </w:tc>
        <w:tc>
          <w:tcPr>
            <w:tcW w:w="1681" w:type="dxa"/>
            <w:tcBorders>
              <w:top w:val="single" w:sz="4" w:space="0" w:color="auto"/>
              <w:bottom w:val="single" w:sz="4" w:space="0" w:color="auto"/>
            </w:tcBorders>
          </w:tcPr>
          <w:p w:rsidR="00784BE3" w:rsidRDefault="00784BE3">
            <w:pPr>
              <w:pStyle w:val="EarlierRepubEntries"/>
            </w:pPr>
            <w:r>
              <w:t>16 Nov 2006–</w:t>
            </w:r>
            <w:r>
              <w:br/>
              <w:t>29 Nov 2006</w:t>
            </w:r>
          </w:p>
        </w:tc>
        <w:tc>
          <w:tcPr>
            <w:tcW w:w="1783" w:type="dxa"/>
            <w:tcBorders>
              <w:top w:val="single" w:sz="4" w:space="0" w:color="auto"/>
              <w:bottom w:val="single" w:sz="4" w:space="0" w:color="auto"/>
            </w:tcBorders>
          </w:tcPr>
          <w:p w:rsidR="00784BE3" w:rsidRPr="008278F4" w:rsidRDefault="007E3F7C">
            <w:pPr>
              <w:pStyle w:val="EarlierRepubEntries"/>
              <w:rPr>
                <w:rFonts w:cs="Arial"/>
              </w:rPr>
            </w:pPr>
            <w:hyperlink r:id="rId746" w:tooltip="Statute Law Amendment Act 2006" w:history="1">
              <w:r w:rsidR="008278F4" w:rsidRPr="008278F4">
                <w:rPr>
                  <w:rStyle w:val="charCitHyperlinkAbbrev"/>
                </w:rPr>
                <w:t>A2006</w:t>
              </w:r>
              <w:r w:rsidR="008278F4" w:rsidRPr="008278F4">
                <w:rPr>
                  <w:rStyle w:val="charCitHyperlinkAbbrev"/>
                </w:rPr>
                <w:noBreakHyphen/>
                <w:t>42</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47" w:tooltip="Statute Law Amendment Act 2006" w:history="1">
              <w:r w:rsidR="008278F4" w:rsidRPr="008278F4">
                <w:rPr>
                  <w:rStyle w:val="charCitHyperlinkAbbrev"/>
                </w:rPr>
                <w:t>A2006</w:t>
              </w:r>
              <w:r w:rsidR="008278F4" w:rsidRPr="008278F4">
                <w:rPr>
                  <w:rStyle w:val="charCitHyperlinkAbbrev"/>
                </w:rPr>
                <w:noBreakHyphen/>
                <w:t>42</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R12</w:t>
            </w:r>
            <w:r>
              <w:br/>
              <w:t>30 Nov 2006</w:t>
            </w:r>
          </w:p>
        </w:tc>
        <w:tc>
          <w:tcPr>
            <w:tcW w:w="1681" w:type="dxa"/>
            <w:tcBorders>
              <w:top w:val="single" w:sz="4" w:space="0" w:color="auto"/>
              <w:bottom w:val="single" w:sz="4" w:space="0" w:color="auto"/>
            </w:tcBorders>
          </w:tcPr>
          <w:p w:rsidR="00784BE3" w:rsidRDefault="00784BE3">
            <w:pPr>
              <w:pStyle w:val="EarlierRepubEntries"/>
            </w:pPr>
            <w:r>
              <w:t>30 Nov 2006–</w:t>
            </w:r>
            <w:r>
              <w:br/>
              <w:t>18 Dec 2006</w:t>
            </w:r>
          </w:p>
        </w:tc>
        <w:tc>
          <w:tcPr>
            <w:tcW w:w="1783" w:type="dxa"/>
            <w:tcBorders>
              <w:top w:val="single" w:sz="4" w:space="0" w:color="auto"/>
              <w:bottom w:val="single" w:sz="4" w:space="0" w:color="auto"/>
            </w:tcBorders>
          </w:tcPr>
          <w:p w:rsidR="00784BE3" w:rsidRPr="008278F4" w:rsidRDefault="007E3F7C">
            <w:pPr>
              <w:pStyle w:val="EarlierRepubEntries"/>
              <w:rPr>
                <w:rFonts w:cs="Arial"/>
              </w:rPr>
            </w:pPr>
            <w:hyperlink r:id="rId748" w:tooltip="Statute Law Amendment Act 2006" w:history="1">
              <w:r w:rsidR="008278F4" w:rsidRPr="008278F4">
                <w:rPr>
                  <w:rStyle w:val="charCitHyperlinkAbbrev"/>
                </w:rPr>
                <w:t>A2006</w:t>
              </w:r>
              <w:r w:rsidR="008278F4" w:rsidRPr="008278F4">
                <w:rPr>
                  <w:rStyle w:val="charCitHyperlinkAbbrev"/>
                </w:rPr>
                <w:noBreakHyphen/>
                <w:t>42</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49" w:tooltip="Statute Law Amendment Act 2006" w:history="1">
              <w:r w:rsidR="008278F4" w:rsidRPr="008278F4">
                <w:rPr>
                  <w:rStyle w:val="charCitHyperlinkAbbrev"/>
                </w:rPr>
                <w:t>A2006</w:t>
              </w:r>
              <w:r w:rsidR="008278F4" w:rsidRPr="008278F4">
                <w:rPr>
                  <w:rStyle w:val="charCitHyperlinkAbbrev"/>
                </w:rPr>
                <w:noBreakHyphen/>
                <w:t>42</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R13</w:t>
            </w:r>
            <w:r>
              <w:br/>
              <w:t>19 Dec 2006</w:t>
            </w:r>
          </w:p>
        </w:tc>
        <w:tc>
          <w:tcPr>
            <w:tcW w:w="1681" w:type="dxa"/>
            <w:tcBorders>
              <w:top w:val="single" w:sz="4" w:space="0" w:color="auto"/>
              <w:bottom w:val="single" w:sz="4" w:space="0" w:color="auto"/>
            </w:tcBorders>
          </w:tcPr>
          <w:p w:rsidR="00784BE3" w:rsidRDefault="00784BE3">
            <w:pPr>
              <w:pStyle w:val="EarlierRepubEntries"/>
            </w:pPr>
            <w:r>
              <w:t>19 Dec 2006–</w:t>
            </w:r>
            <w:r>
              <w:br/>
              <w:t>10 Jan 2007</w:t>
            </w:r>
          </w:p>
        </w:tc>
        <w:tc>
          <w:tcPr>
            <w:tcW w:w="1783" w:type="dxa"/>
            <w:tcBorders>
              <w:top w:val="single" w:sz="4" w:space="0" w:color="auto"/>
              <w:bottom w:val="single" w:sz="4" w:space="0" w:color="auto"/>
            </w:tcBorders>
          </w:tcPr>
          <w:p w:rsidR="00784BE3" w:rsidRPr="008278F4" w:rsidRDefault="007E3F7C">
            <w:pPr>
              <w:pStyle w:val="EarlierRepubEntries"/>
              <w:rPr>
                <w:rFonts w:cs="Arial"/>
              </w:rPr>
            </w:pPr>
            <w:hyperlink r:id="rId750"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51" w:tooltip="Court Legislation Amendment Act 2006" w:history="1">
              <w:r w:rsidR="008278F4" w:rsidRPr="008278F4">
                <w:rPr>
                  <w:rStyle w:val="charCitHyperlinkAbbrev"/>
                </w:rPr>
                <w:t>A2006</w:t>
              </w:r>
              <w:r w:rsidR="008278F4" w:rsidRPr="008278F4">
                <w:rPr>
                  <w:rStyle w:val="charCitHyperlinkAbbrev"/>
                </w:rPr>
                <w:noBreakHyphen/>
                <w:t>55</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R14</w:t>
            </w:r>
            <w:r>
              <w:br/>
              <w:t>11 Jan 2007</w:t>
            </w:r>
          </w:p>
        </w:tc>
        <w:tc>
          <w:tcPr>
            <w:tcW w:w="1681" w:type="dxa"/>
            <w:tcBorders>
              <w:top w:val="single" w:sz="4" w:space="0" w:color="auto"/>
              <w:bottom w:val="single" w:sz="4" w:space="0" w:color="auto"/>
            </w:tcBorders>
          </w:tcPr>
          <w:p w:rsidR="00784BE3" w:rsidRDefault="00784BE3">
            <w:pPr>
              <w:pStyle w:val="EarlierRepubEntries"/>
            </w:pPr>
            <w:r>
              <w:t>11 Jan 2007–</w:t>
            </w:r>
            <w:r>
              <w:br/>
              <w:t>27 Mar 2007</w:t>
            </w:r>
          </w:p>
        </w:tc>
        <w:tc>
          <w:tcPr>
            <w:tcW w:w="1783" w:type="dxa"/>
            <w:tcBorders>
              <w:top w:val="single" w:sz="4" w:space="0" w:color="auto"/>
              <w:bottom w:val="single" w:sz="4" w:space="0" w:color="auto"/>
            </w:tcBorders>
          </w:tcPr>
          <w:p w:rsidR="00784BE3" w:rsidRPr="008278F4" w:rsidRDefault="007E3F7C">
            <w:pPr>
              <w:pStyle w:val="EarlierRepubEntries"/>
              <w:rPr>
                <w:rFonts w:cs="Arial"/>
              </w:rPr>
            </w:pPr>
            <w:hyperlink r:id="rId752"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rsidR="00784BE3" w:rsidRDefault="00784BE3">
            <w:pPr>
              <w:pStyle w:val="EarlierRepubEntries"/>
            </w:pPr>
            <w:r>
              <w:t>commenced expiry</w:t>
            </w:r>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R15*</w:t>
            </w:r>
            <w:r>
              <w:br/>
              <w:t>28 Mar 2007</w:t>
            </w:r>
          </w:p>
        </w:tc>
        <w:tc>
          <w:tcPr>
            <w:tcW w:w="1681" w:type="dxa"/>
            <w:tcBorders>
              <w:top w:val="single" w:sz="4" w:space="0" w:color="auto"/>
              <w:bottom w:val="single" w:sz="4" w:space="0" w:color="auto"/>
            </w:tcBorders>
          </w:tcPr>
          <w:p w:rsidR="00784BE3" w:rsidRDefault="00784BE3">
            <w:pPr>
              <w:pStyle w:val="EarlierRepubEntries"/>
            </w:pPr>
            <w:r>
              <w:t>28 Mar 2007–</w:t>
            </w:r>
            <w:r>
              <w:br/>
              <w:t>1 July 2008</w:t>
            </w:r>
          </w:p>
        </w:tc>
        <w:tc>
          <w:tcPr>
            <w:tcW w:w="1783" w:type="dxa"/>
            <w:tcBorders>
              <w:top w:val="single" w:sz="4" w:space="0" w:color="auto"/>
              <w:bottom w:val="single" w:sz="4" w:space="0" w:color="auto"/>
            </w:tcBorders>
          </w:tcPr>
          <w:p w:rsidR="00784BE3" w:rsidRPr="008278F4" w:rsidRDefault="007E3F7C">
            <w:pPr>
              <w:pStyle w:val="EarlierRepubEntries"/>
              <w:rPr>
                <w:rFonts w:cs="Arial"/>
              </w:rPr>
            </w:pPr>
            <w:hyperlink r:id="rId753"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54" w:tooltip="Civil Law (Property) Act 2006" w:history="1">
              <w:r w:rsidR="008278F4" w:rsidRPr="008278F4">
                <w:rPr>
                  <w:rStyle w:val="charCitHyperlinkAbbrev"/>
                </w:rPr>
                <w:t>A2006</w:t>
              </w:r>
              <w:r w:rsidR="008278F4" w:rsidRPr="008278F4">
                <w:rPr>
                  <w:rStyle w:val="charCitHyperlinkAbbrev"/>
                </w:rPr>
                <w:noBreakHyphen/>
                <w:t>38</w:t>
              </w:r>
            </w:hyperlink>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R16</w:t>
            </w:r>
            <w:r>
              <w:br/>
              <w:t>2 July 2008</w:t>
            </w:r>
          </w:p>
        </w:tc>
        <w:tc>
          <w:tcPr>
            <w:tcW w:w="1681" w:type="dxa"/>
            <w:tcBorders>
              <w:top w:val="single" w:sz="4" w:space="0" w:color="auto"/>
              <w:bottom w:val="single" w:sz="4" w:space="0" w:color="auto"/>
            </w:tcBorders>
          </w:tcPr>
          <w:p w:rsidR="00784BE3" w:rsidRDefault="00784BE3">
            <w:pPr>
              <w:pStyle w:val="EarlierRepubEntries"/>
            </w:pPr>
            <w:r>
              <w:t>2 July 2008–</w:t>
            </w:r>
            <w:r>
              <w:br/>
              <w:t>28 July 2008</w:t>
            </w:r>
          </w:p>
        </w:tc>
        <w:tc>
          <w:tcPr>
            <w:tcW w:w="1783" w:type="dxa"/>
            <w:tcBorders>
              <w:top w:val="single" w:sz="4" w:space="0" w:color="auto"/>
              <w:bottom w:val="single" w:sz="4" w:space="0" w:color="auto"/>
            </w:tcBorders>
          </w:tcPr>
          <w:p w:rsidR="00784BE3" w:rsidRPr="008278F4" w:rsidRDefault="007E3F7C">
            <w:pPr>
              <w:pStyle w:val="EarlierRepubEntries"/>
              <w:rPr>
                <w:rFonts w:cs="Arial"/>
              </w:rPr>
            </w:pPr>
            <w:hyperlink r:id="rId755"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rsidR="00784BE3" w:rsidRDefault="00784BE3">
            <w:pPr>
              <w:pStyle w:val="EarlierRepubEntries"/>
            </w:pPr>
            <w:r>
              <w:t>commenced expiry</w:t>
            </w:r>
          </w:p>
        </w:tc>
      </w:tr>
      <w:tr w:rsidR="00784BE3">
        <w:trPr>
          <w:cantSplit/>
        </w:trPr>
        <w:tc>
          <w:tcPr>
            <w:tcW w:w="1576" w:type="dxa"/>
            <w:tcBorders>
              <w:top w:val="single" w:sz="4" w:space="0" w:color="auto"/>
              <w:bottom w:val="single" w:sz="4" w:space="0" w:color="auto"/>
            </w:tcBorders>
          </w:tcPr>
          <w:p w:rsidR="00784BE3" w:rsidRDefault="00784BE3">
            <w:pPr>
              <w:pStyle w:val="EarlierRepubEntries"/>
            </w:pPr>
            <w:r>
              <w:t>R17</w:t>
            </w:r>
            <w:r>
              <w:br/>
              <w:t>29 July 2008</w:t>
            </w:r>
          </w:p>
        </w:tc>
        <w:tc>
          <w:tcPr>
            <w:tcW w:w="1681" w:type="dxa"/>
            <w:tcBorders>
              <w:top w:val="single" w:sz="4" w:space="0" w:color="auto"/>
              <w:bottom w:val="single" w:sz="4" w:space="0" w:color="auto"/>
            </w:tcBorders>
          </w:tcPr>
          <w:p w:rsidR="00784BE3" w:rsidRDefault="00784BE3">
            <w:pPr>
              <w:pStyle w:val="EarlierRepubEntries"/>
            </w:pPr>
            <w:r>
              <w:t>29 July 2008–</w:t>
            </w:r>
            <w:r>
              <w:br/>
              <w:t>8 Sept 2008</w:t>
            </w:r>
          </w:p>
        </w:tc>
        <w:tc>
          <w:tcPr>
            <w:tcW w:w="1783" w:type="dxa"/>
            <w:tcBorders>
              <w:top w:val="single" w:sz="4" w:space="0" w:color="auto"/>
              <w:bottom w:val="single" w:sz="4" w:space="0" w:color="auto"/>
            </w:tcBorders>
          </w:tcPr>
          <w:p w:rsidR="00784BE3" w:rsidRDefault="007E3F7C">
            <w:pPr>
              <w:pStyle w:val="EarlierRepubEntries"/>
              <w:rPr>
                <w:rStyle w:val="charUnderline"/>
              </w:rPr>
            </w:pPr>
            <w:hyperlink r:id="rId756" w:tooltip="Firearms Amendment Act 2008" w:history="1">
              <w:r w:rsidR="008278F4" w:rsidRPr="008278F4">
                <w:rPr>
                  <w:rStyle w:val="Hyperlink"/>
                </w:rPr>
                <w:t>A2008</w:t>
              </w:r>
              <w:r w:rsidR="008278F4" w:rsidRPr="008278F4">
                <w:rPr>
                  <w:rStyle w:val="Hyperlink"/>
                </w:rPr>
                <w:noBreakHyphen/>
                <w:t>25</w:t>
              </w:r>
            </w:hyperlink>
          </w:p>
        </w:tc>
        <w:tc>
          <w:tcPr>
            <w:tcW w:w="1783" w:type="dxa"/>
            <w:tcBorders>
              <w:top w:val="single" w:sz="4" w:space="0" w:color="auto"/>
              <w:bottom w:val="single" w:sz="4" w:space="0" w:color="auto"/>
            </w:tcBorders>
          </w:tcPr>
          <w:p w:rsidR="00784BE3" w:rsidRDefault="00784BE3">
            <w:pPr>
              <w:pStyle w:val="EarlierRepubEntries"/>
            </w:pPr>
            <w:r>
              <w:t xml:space="preserve">amendments by </w:t>
            </w:r>
            <w:hyperlink r:id="rId757"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p>
        </w:tc>
      </w:tr>
      <w:tr w:rsidR="00D67E5F">
        <w:trPr>
          <w:cantSplit/>
        </w:trPr>
        <w:tc>
          <w:tcPr>
            <w:tcW w:w="1576" w:type="dxa"/>
            <w:tcBorders>
              <w:top w:val="single" w:sz="4" w:space="0" w:color="auto"/>
              <w:bottom w:val="single" w:sz="4" w:space="0" w:color="auto"/>
            </w:tcBorders>
          </w:tcPr>
          <w:p w:rsidR="00D67E5F" w:rsidRDefault="00D67E5F">
            <w:pPr>
              <w:pStyle w:val="EarlierRepubEntries"/>
            </w:pPr>
            <w:r>
              <w:t>R18</w:t>
            </w:r>
            <w:r>
              <w:br/>
              <w:t>9 Sept 2008</w:t>
            </w:r>
          </w:p>
        </w:tc>
        <w:tc>
          <w:tcPr>
            <w:tcW w:w="1681" w:type="dxa"/>
            <w:tcBorders>
              <w:top w:val="single" w:sz="4" w:space="0" w:color="auto"/>
              <w:bottom w:val="single" w:sz="4" w:space="0" w:color="auto"/>
            </w:tcBorders>
          </w:tcPr>
          <w:p w:rsidR="00D67E5F" w:rsidRDefault="00D67E5F">
            <w:pPr>
              <w:pStyle w:val="EarlierRepubEntries"/>
            </w:pPr>
            <w:r>
              <w:t>9 Sept 2008–</w:t>
            </w:r>
            <w:r>
              <w:br/>
              <w:t>19 Oct 2008</w:t>
            </w:r>
          </w:p>
        </w:tc>
        <w:tc>
          <w:tcPr>
            <w:tcW w:w="1783" w:type="dxa"/>
            <w:tcBorders>
              <w:top w:val="single" w:sz="4" w:space="0" w:color="auto"/>
              <w:bottom w:val="single" w:sz="4" w:space="0" w:color="auto"/>
            </w:tcBorders>
          </w:tcPr>
          <w:p w:rsidR="00D67E5F" w:rsidRDefault="007E3F7C">
            <w:pPr>
              <w:pStyle w:val="EarlierRepubEntries"/>
              <w:rPr>
                <w:rStyle w:val="charUnderline"/>
              </w:rPr>
            </w:pPr>
            <w:hyperlink r:id="rId758" w:tooltip="ACT Civil and Administrative Tribunal Legislation Amendment Act 2008" w:history="1">
              <w:r w:rsidR="008278F4" w:rsidRPr="008278F4">
                <w:rPr>
                  <w:rStyle w:val="Hyperlink"/>
                </w:rPr>
                <w:t>A2008</w:t>
              </w:r>
              <w:r w:rsidR="008278F4" w:rsidRPr="008278F4">
                <w:rPr>
                  <w:rStyle w:val="Hyperlink"/>
                </w:rPr>
                <w:noBreakHyphen/>
                <w:t>36</w:t>
              </w:r>
            </w:hyperlink>
          </w:p>
        </w:tc>
        <w:tc>
          <w:tcPr>
            <w:tcW w:w="1783" w:type="dxa"/>
            <w:tcBorders>
              <w:top w:val="single" w:sz="4" w:space="0" w:color="auto"/>
              <w:bottom w:val="single" w:sz="4" w:space="0" w:color="auto"/>
            </w:tcBorders>
          </w:tcPr>
          <w:p w:rsidR="00D67E5F" w:rsidRDefault="00D67E5F">
            <w:pPr>
              <w:pStyle w:val="EarlierRepubEntries"/>
            </w:pPr>
            <w:r>
              <w:t xml:space="preserve">amendments by </w:t>
            </w:r>
            <w:hyperlink r:id="rId759"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p>
        </w:tc>
      </w:tr>
      <w:tr w:rsidR="005016B1">
        <w:trPr>
          <w:cantSplit/>
        </w:trPr>
        <w:tc>
          <w:tcPr>
            <w:tcW w:w="1576" w:type="dxa"/>
            <w:tcBorders>
              <w:top w:val="single" w:sz="4" w:space="0" w:color="auto"/>
              <w:bottom w:val="single" w:sz="4" w:space="0" w:color="auto"/>
            </w:tcBorders>
          </w:tcPr>
          <w:p w:rsidR="005016B1" w:rsidRDefault="005016B1">
            <w:pPr>
              <w:pStyle w:val="EarlierRepubEntries"/>
            </w:pPr>
            <w:r>
              <w:t>R19</w:t>
            </w:r>
            <w:r>
              <w:br/>
              <w:t>20 Oct 2008</w:t>
            </w:r>
          </w:p>
        </w:tc>
        <w:tc>
          <w:tcPr>
            <w:tcW w:w="1681" w:type="dxa"/>
            <w:tcBorders>
              <w:top w:val="single" w:sz="4" w:space="0" w:color="auto"/>
              <w:bottom w:val="single" w:sz="4" w:space="0" w:color="auto"/>
            </w:tcBorders>
          </w:tcPr>
          <w:p w:rsidR="005016B1" w:rsidRDefault="00205A93">
            <w:pPr>
              <w:pStyle w:val="EarlierRepubEntries"/>
            </w:pPr>
            <w:r>
              <w:t>20 O</w:t>
            </w:r>
            <w:r w:rsidR="005016B1">
              <w:t>ct 2008–</w:t>
            </w:r>
            <w:r w:rsidR="005016B1">
              <w:br/>
              <w:t>14 Jan 2009</w:t>
            </w:r>
          </w:p>
        </w:tc>
        <w:tc>
          <w:tcPr>
            <w:tcW w:w="1783" w:type="dxa"/>
            <w:tcBorders>
              <w:top w:val="single" w:sz="4" w:space="0" w:color="auto"/>
              <w:bottom w:val="single" w:sz="4" w:space="0" w:color="auto"/>
            </w:tcBorders>
          </w:tcPr>
          <w:p w:rsidR="005016B1" w:rsidRDefault="007E3F7C">
            <w:pPr>
              <w:pStyle w:val="EarlierRepubEntries"/>
              <w:rPr>
                <w:rStyle w:val="charUnderline"/>
              </w:rPr>
            </w:pPr>
            <w:hyperlink r:id="rId760"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rsidR="005016B1" w:rsidRDefault="005016B1">
            <w:pPr>
              <w:pStyle w:val="EarlierRepubEntries"/>
            </w:pPr>
            <w:r>
              <w:t>commenced expiry</w:t>
            </w:r>
          </w:p>
        </w:tc>
      </w:tr>
      <w:tr w:rsidR="00DD758C">
        <w:trPr>
          <w:cantSplit/>
        </w:trPr>
        <w:tc>
          <w:tcPr>
            <w:tcW w:w="1576" w:type="dxa"/>
            <w:tcBorders>
              <w:top w:val="single" w:sz="4" w:space="0" w:color="auto"/>
              <w:bottom w:val="single" w:sz="4" w:space="0" w:color="auto"/>
            </w:tcBorders>
          </w:tcPr>
          <w:p w:rsidR="00DD758C" w:rsidRDefault="00DD758C">
            <w:pPr>
              <w:pStyle w:val="EarlierRepubEntries"/>
            </w:pPr>
            <w:r>
              <w:t>R20</w:t>
            </w:r>
            <w:r>
              <w:br/>
              <w:t>15 Jan 2009</w:t>
            </w:r>
          </w:p>
        </w:tc>
        <w:tc>
          <w:tcPr>
            <w:tcW w:w="1681" w:type="dxa"/>
            <w:tcBorders>
              <w:top w:val="single" w:sz="4" w:space="0" w:color="auto"/>
              <w:bottom w:val="single" w:sz="4" w:space="0" w:color="auto"/>
            </w:tcBorders>
          </w:tcPr>
          <w:p w:rsidR="00DD758C" w:rsidRDefault="00DD758C">
            <w:pPr>
              <w:pStyle w:val="EarlierRepubEntries"/>
            </w:pPr>
            <w:r>
              <w:t>15 Jan 2009–</w:t>
            </w:r>
            <w:r>
              <w:br/>
              <w:t>1 Feb 2009</w:t>
            </w:r>
          </w:p>
        </w:tc>
        <w:tc>
          <w:tcPr>
            <w:tcW w:w="1783" w:type="dxa"/>
            <w:tcBorders>
              <w:top w:val="single" w:sz="4" w:space="0" w:color="auto"/>
              <w:bottom w:val="single" w:sz="4" w:space="0" w:color="auto"/>
            </w:tcBorders>
          </w:tcPr>
          <w:p w:rsidR="00DD758C" w:rsidRPr="0024137D" w:rsidRDefault="007E3F7C">
            <w:pPr>
              <w:pStyle w:val="EarlierRepubEntries"/>
            </w:pPr>
            <w:hyperlink r:id="rId761"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rsidR="00DD758C" w:rsidRDefault="0024137D">
            <w:pPr>
              <w:pStyle w:val="EarlierRepubEntries"/>
            </w:pPr>
            <w:r>
              <w:t xml:space="preserve">amendments by </w:t>
            </w:r>
            <w:hyperlink r:id="rId762" w:tooltip="Firearms Amendment Act 2008" w:history="1">
              <w:r w:rsidR="008278F4" w:rsidRPr="008278F4">
                <w:rPr>
                  <w:rStyle w:val="charCitHyperlinkAbbrev"/>
                </w:rPr>
                <w:t>A2008</w:t>
              </w:r>
              <w:r w:rsidR="008278F4" w:rsidRPr="008278F4">
                <w:rPr>
                  <w:rStyle w:val="charCitHyperlinkAbbrev"/>
                </w:rPr>
                <w:noBreakHyphen/>
                <w:t>25</w:t>
              </w:r>
            </w:hyperlink>
          </w:p>
        </w:tc>
      </w:tr>
      <w:tr w:rsidR="009355F5">
        <w:trPr>
          <w:cantSplit/>
        </w:trPr>
        <w:tc>
          <w:tcPr>
            <w:tcW w:w="1576" w:type="dxa"/>
            <w:tcBorders>
              <w:top w:val="single" w:sz="4" w:space="0" w:color="auto"/>
              <w:bottom w:val="single" w:sz="4" w:space="0" w:color="auto"/>
            </w:tcBorders>
          </w:tcPr>
          <w:p w:rsidR="009355F5" w:rsidRDefault="006C23DF">
            <w:pPr>
              <w:pStyle w:val="EarlierRepubEntries"/>
            </w:pPr>
            <w:r>
              <w:t>R21</w:t>
            </w:r>
            <w:r>
              <w:br/>
              <w:t>2 Feb 2009</w:t>
            </w:r>
          </w:p>
        </w:tc>
        <w:tc>
          <w:tcPr>
            <w:tcW w:w="1681" w:type="dxa"/>
            <w:tcBorders>
              <w:top w:val="single" w:sz="4" w:space="0" w:color="auto"/>
              <w:bottom w:val="single" w:sz="4" w:space="0" w:color="auto"/>
            </w:tcBorders>
          </w:tcPr>
          <w:p w:rsidR="009355F5" w:rsidRDefault="006C23DF">
            <w:pPr>
              <w:pStyle w:val="EarlierRepubEntries"/>
            </w:pPr>
            <w:r>
              <w:t>2 Feb 2009–</w:t>
            </w:r>
            <w:r>
              <w:br/>
              <w:t>26 Feb 2009</w:t>
            </w:r>
          </w:p>
        </w:tc>
        <w:tc>
          <w:tcPr>
            <w:tcW w:w="1783" w:type="dxa"/>
            <w:tcBorders>
              <w:top w:val="single" w:sz="4" w:space="0" w:color="auto"/>
              <w:bottom w:val="single" w:sz="4" w:space="0" w:color="auto"/>
            </w:tcBorders>
          </w:tcPr>
          <w:p w:rsidR="009355F5" w:rsidRDefault="007E3F7C">
            <w:pPr>
              <w:pStyle w:val="EarlierRepubEntries"/>
              <w:rPr>
                <w:rStyle w:val="charUnderline"/>
              </w:rPr>
            </w:pPr>
            <w:hyperlink r:id="rId763"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rsidR="009355F5" w:rsidRDefault="006C23DF">
            <w:pPr>
              <w:pStyle w:val="EarlierRepubEntries"/>
            </w:pPr>
            <w:r>
              <w:t xml:space="preserve">amendments by </w:t>
            </w:r>
            <w:hyperlink r:id="rId76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p>
        </w:tc>
      </w:tr>
      <w:tr w:rsidR="004F4275">
        <w:trPr>
          <w:cantSplit/>
        </w:trPr>
        <w:tc>
          <w:tcPr>
            <w:tcW w:w="1576" w:type="dxa"/>
            <w:tcBorders>
              <w:top w:val="single" w:sz="4" w:space="0" w:color="auto"/>
              <w:bottom w:val="single" w:sz="4" w:space="0" w:color="auto"/>
            </w:tcBorders>
          </w:tcPr>
          <w:p w:rsidR="004F4275" w:rsidRDefault="004F4275">
            <w:pPr>
              <w:pStyle w:val="EarlierRepubEntries"/>
            </w:pPr>
            <w:r>
              <w:t>R22</w:t>
            </w:r>
            <w:r>
              <w:br/>
              <w:t>27 Feb 2009</w:t>
            </w:r>
          </w:p>
        </w:tc>
        <w:tc>
          <w:tcPr>
            <w:tcW w:w="1681" w:type="dxa"/>
            <w:tcBorders>
              <w:top w:val="single" w:sz="4" w:space="0" w:color="auto"/>
              <w:bottom w:val="single" w:sz="4" w:space="0" w:color="auto"/>
            </w:tcBorders>
          </w:tcPr>
          <w:p w:rsidR="004F4275" w:rsidRDefault="004F4275">
            <w:pPr>
              <w:pStyle w:val="EarlierRepubEntries"/>
            </w:pPr>
            <w:r>
              <w:t>27 Feb 2009–</w:t>
            </w:r>
            <w:r>
              <w:br/>
              <w:t>29 Mar 2009</w:t>
            </w:r>
          </w:p>
        </w:tc>
        <w:tc>
          <w:tcPr>
            <w:tcW w:w="1783" w:type="dxa"/>
            <w:tcBorders>
              <w:top w:val="single" w:sz="4" w:space="0" w:color="auto"/>
              <w:bottom w:val="single" w:sz="4" w:space="0" w:color="auto"/>
            </w:tcBorders>
          </w:tcPr>
          <w:p w:rsidR="004F4275" w:rsidRPr="004F4275" w:rsidRDefault="007E3F7C">
            <w:pPr>
              <w:pStyle w:val="EarlierRepubEntries"/>
            </w:pPr>
            <w:hyperlink r:id="rId765"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rsidR="004F4275" w:rsidRDefault="004F4275">
            <w:pPr>
              <w:pStyle w:val="EarlierRepubEntries"/>
            </w:pPr>
            <w:r>
              <w:t xml:space="preserve">amendments by </w:t>
            </w:r>
            <w:hyperlink r:id="rId766" w:tooltip="Children and Young People Act 2008" w:history="1">
              <w:r w:rsidR="008278F4" w:rsidRPr="008278F4">
                <w:rPr>
                  <w:rStyle w:val="charCitHyperlinkAbbrev"/>
                </w:rPr>
                <w:t>A2008</w:t>
              </w:r>
              <w:r w:rsidR="008278F4" w:rsidRPr="008278F4">
                <w:rPr>
                  <w:rStyle w:val="charCitHyperlinkAbbrev"/>
                </w:rPr>
                <w:noBreakHyphen/>
                <w:t>19</w:t>
              </w:r>
            </w:hyperlink>
            <w:r>
              <w:t xml:space="preserve"> and </w:t>
            </w:r>
            <w:hyperlink r:id="rId767"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p>
        </w:tc>
      </w:tr>
      <w:tr w:rsidR="00EB1242">
        <w:trPr>
          <w:cantSplit/>
        </w:trPr>
        <w:tc>
          <w:tcPr>
            <w:tcW w:w="1576" w:type="dxa"/>
            <w:tcBorders>
              <w:top w:val="single" w:sz="4" w:space="0" w:color="auto"/>
              <w:bottom w:val="single" w:sz="4" w:space="0" w:color="auto"/>
            </w:tcBorders>
          </w:tcPr>
          <w:p w:rsidR="00EB1242" w:rsidRDefault="00EB1242">
            <w:pPr>
              <w:pStyle w:val="EarlierRepubEntries"/>
            </w:pPr>
            <w:r>
              <w:t>R23</w:t>
            </w:r>
            <w:r w:rsidR="001E7BE9">
              <w:t>*</w:t>
            </w:r>
            <w:r>
              <w:br/>
              <w:t>30 Mar 2009</w:t>
            </w:r>
          </w:p>
        </w:tc>
        <w:tc>
          <w:tcPr>
            <w:tcW w:w="1681" w:type="dxa"/>
            <w:tcBorders>
              <w:top w:val="single" w:sz="4" w:space="0" w:color="auto"/>
              <w:bottom w:val="single" w:sz="4" w:space="0" w:color="auto"/>
            </w:tcBorders>
          </w:tcPr>
          <w:p w:rsidR="00EB1242" w:rsidRDefault="00EB1242">
            <w:pPr>
              <w:pStyle w:val="EarlierRepubEntries"/>
            </w:pPr>
            <w:r>
              <w:t>30 Mar 2009–</w:t>
            </w:r>
            <w:r>
              <w:br/>
              <w:t>3 Sept 2009</w:t>
            </w:r>
          </w:p>
        </w:tc>
        <w:tc>
          <w:tcPr>
            <w:tcW w:w="1783" w:type="dxa"/>
            <w:tcBorders>
              <w:top w:val="single" w:sz="4" w:space="0" w:color="auto"/>
              <w:bottom w:val="single" w:sz="4" w:space="0" w:color="auto"/>
            </w:tcBorders>
          </w:tcPr>
          <w:p w:rsidR="00EB1242" w:rsidRPr="008278F4" w:rsidRDefault="007E3F7C">
            <w:pPr>
              <w:pStyle w:val="EarlierRepubEntries"/>
              <w:rPr>
                <w:rFonts w:cs="Arial"/>
              </w:rPr>
            </w:pPr>
            <w:hyperlink r:id="rId768" w:tooltip="Domestic Violence and Protection Orders Act 2008" w:history="1">
              <w:r w:rsidR="008278F4" w:rsidRPr="008278F4">
                <w:rPr>
                  <w:rStyle w:val="charCitHyperlinkAbbrev"/>
                </w:rPr>
                <w:t>A2008</w:t>
              </w:r>
              <w:r w:rsidR="008278F4" w:rsidRPr="008278F4">
                <w:rPr>
                  <w:rStyle w:val="charCitHyperlinkAbbrev"/>
                </w:rPr>
                <w:noBreakHyphen/>
                <w:t>46</w:t>
              </w:r>
            </w:hyperlink>
          </w:p>
        </w:tc>
        <w:tc>
          <w:tcPr>
            <w:tcW w:w="1783" w:type="dxa"/>
            <w:tcBorders>
              <w:top w:val="single" w:sz="4" w:space="0" w:color="auto"/>
              <w:bottom w:val="single" w:sz="4" w:space="0" w:color="auto"/>
            </w:tcBorders>
          </w:tcPr>
          <w:p w:rsidR="00EB1242" w:rsidRDefault="00EB1242">
            <w:pPr>
              <w:pStyle w:val="EarlierRepubEntries"/>
            </w:pPr>
            <w:r>
              <w:t xml:space="preserve">amendments by </w:t>
            </w:r>
            <w:hyperlink r:id="rId769" w:tooltip="Domestic Violence and Protection Orders Act 2008" w:history="1">
              <w:r w:rsidR="008278F4" w:rsidRPr="008278F4">
                <w:rPr>
                  <w:rStyle w:val="charCitHyperlinkAbbrev"/>
                </w:rPr>
                <w:t>A2008</w:t>
              </w:r>
              <w:r w:rsidR="008278F4" w:rsidRPr="008278F4">
                <w:rPr>
                  <w:rStyle w:val="charCitHyperlinkAbbrev"/>
                </w:rPr>
                <w:noBreakHyphen/>
                <w:t>46</w:t>
              </w:r>
            </w:hyperlink>
          </w:p>
        </w:tc>
      </w:tr>
      <w:tr w:rsidR="00CD7958">
        <w:trPr>
          <w:cantSplit/>
        </w:trPr>
        <w:tc>
          <w:tcPr>
            <w:tcW w:w="1576" w:type="dxa"/>
            <w:tcBorders>
              <w:top w:val="single" w:sz="4" w:space="0" w:color="auto"/>
              <w:bottom w:val="single" w:sz="4" w:space="0" w:color="auto"/>
            </w:tcBorders>
          </w:tcPr>
          <w:p w:rsidR="00CD7958" w:rsidRDefault="00CD7958">
            <w:pPr>
              <w:pStyle w:val="EarlierRepubEntries"/>
            </w:pPr>
            <w:r>
              <w:t>R24</w:t>
            </w:r>
            <w:r>
              <w:br/>
              <w:t>4 Sept 2009</w:t>
            </w:r>
          </w:p>
        </w:tc>
        <w:tc>
          <w:tcPr>
            <w:tcW w:w="1681" w:type="dxa"/>
            <w:tcBorders>
              <w:top w:val="single" w:sz="4" w:space="0" w:color="auto"/>
              <w:bottom w:val="single" w:sz="4" w:space="0" w:color="auto"/>
            </w:tcBorders>
          </w:tcPr>
          <w:p w:rsidR="00CD7958" w:rsidRDefault="00CD7958">
            <w:pPr>
              <w:pStyle w:val="EarlierRepubEntries"/>
            </w:pPr>
            <w:r>
              <w:t>4 Sept 2009–</w:t>
            </w:r>
            <w:r>
              <w:br/>
              <w:t>21 Sept 2009</w:t>
            </w:r>
          </w:p>
        </w:tc>
        <w:tc>
          <w:tcPr>
            <w:tcW w:w="1783" w:type="dxa"/>
            <w:tcBorders>
              <w:top w:val="single" w:sz="4" w:space="0" w:color="auto"/>
              <w:bottom w:val="single" w:sz="4" w:space="0" w:color="auto"/>
            </w:tcBorders>
          </w:tcPr>
          <w:p w:rsidR="00CD7958" w:rsidRPr="008278F4" w:rsidRDefault="007E3F7C">
            <w:pPr>
              <w:pStyle w:val="EarlierRepubEntries"/>
              <w:rPr>
                <w:rFonts w:cs="Arial"/>
              </w:rPr>
            </w:pPr>
            <w:hyperlink r:id="rId770" w:tooltip="Crimes Legislation Amendment Act 2009" w:history="1">
              <w:r w:rsidR="008278F4" w:rsidRPr="008278F4">
                <w:rPr>
                  <w:rStyle w:val="charCitHyperlinkAbbrev"/>
                </w:rPr>
                <w:t>A2009</w:t>
              </w:r>
              <w:r w:rsidR="008278F4" w:rsidRPr="008278F4">
                <w:rPr>
                  <w:rStyle w:val="charCitHyperlinkAbbrev"/>
                </w:rPr>
                <w:noBreakHyphen/>
                <w:t>24</w:t>
              </w:r>
            </w:hyperlink>
          </w:p>
        </w:tc>
        <w:tc>
          <w:tcPr>
            <w:tcW w:w="1783" w:type="dxa"/>
            <w:tcBorders>
              <w:top w:val="single" w:sz="4" w:space="0" w:color="auto"/>
              <w:bottom w:val="single" w:sz="4" w:space="0" w:color="auto"/>
            </w:tcBorders>
          </w:tcPr>
          <w:p w:rsidR="00CD7958" w:rsidRDefault="00CD7958">
            <w:pPr>
              <w:pStyle w:val="EarlierRepubEntries"/>
            </w:pPr>
            <w:r>
              <w:t xml:space="preserve">amendments by </w:t>
            </w:r>
            <w:hyperlink r:id="rId771" w:tooltip="Crimes Legislation Amendment Act 2009" w:history="1">
              <w:r w:rsidR="008278F4" w:rsidRPr="008278F4">
                <w:rPr>
                  <w:rStyle w:val="charCitHyperlinkAbbrev"/>
                </w:rPr>
                <w:t>A2009</w:t>
              </w:r>
              <w:r w:rsidR="008278F4" w:rsidRPr="008278F4">
                <w:rPr>
                  <w:rStyle w:val="charCitHyperlinkAbbrev"/>
                </w:rPr>
                <w:noBreakHyphen/>
                <w:t>24</w:t>
              </w:r>
            </w:hyperlink>
          </w:p>
        </w:tc>
      </w:tr>
      <w:tr w:rsidR="00F6410D">
        <w:trPr>
          <w:cantSplit/>
        </w:trPr>
        <w:tc>
          <w:tcPr>
            <w:tcW w:w="1576" w:type="dxa"/>
            <w:tcBorders>
              <w:top w:val="single" w:sz="4" w:space="0" w:color="auto"/>
              <w:bottom w:val="single" w:sz="4" w:space="0" w:color="auto"/>
            </w:tcBorders>
          </w:tcPr>
          <w:p w:rsidR="00F6410D" w:rsidRDefault="00F6410D">
            <w:pPr>
              <w:pStyle w:val="EarlierRepubEntries"/>
            </w:pPr>
            <w:r>
              <w:t>R25</w:t>
            </w:r>
            <w:r>
              <w:br/>
              <w:t>22 Sept 2009</w:t>
            </w:r>
          </w:p>
        </w:tc>
        <w:tc>
          <w:tcPr>
            <w:tcW w:w="1681" w:type="dxa"/>
            <w:tcBorders>
              <w:top w:val="single" w:sz="4" w:space="0" w:color="auto"/>
              <w:bottom w:val="single" w:sz="4" w:space="0" w:color="auto"/>
            </w:tcBorders>
          </w:tcPr>
          <w:p w:rsidR="00F6410D" w:rsidRDefault="00F6410D">
            <w:pPr>
              <w:pStyle w:val="EarlierRepubEntries"/>
            </w:pPr>
            <w:r>
              <w:t>22 Sept 2009–</w:t>
            </w:r>
            <w:r>
              <w:br/>
              <w:t>21 Dec 2009</w:t>
            </w:r>
          </w:p>
        </w:tc>
        <w:tc>
          <w:tcPr>
            <w:tcW w:w="1783" w:type="dxa"/>
            <w:tcBorders>
              <w:top w:val="single" w:sz="4" w:space="0" w:color="auto"/>
              <w:bottom w:val="single" w:sz="4" w:space="0" w:color="auto"/>
            </w:tcBorders>
          </w:tcPr>
          <w:p w:rsidR="00F6410D" w:rsidRPr="008278F4" w:rsidRDefault="007E3F7C">
            <w:pPr>
              <w:pStyle w:val="EarlierRepubEntries"/>
              <w:rPr>
                <w:rFonts w:cs="Arial"/>
              </w:rPr>
            </w:pPr>
            <w:hyperlink r:id="rId772" w:tooltip="Crimes Legislation Amendment Act 2009" w:history="1">
              <w:r w:rsidR="008278F4" w:rsidRPr="008278F4">
                <w:rPr>
                  <w:rStyle w:val="charCitHyperlinkAbbrev"/>
                </w:rPr>
                <w:t>A2009</w:t>
              </w:r>
              <w:r w:rsidR="008278F4" w:rsidRPr="008278F4">
                <w:rPr>
                  <w:rStyle w:val="charCitHyperlinkAbbrev"/>
                </w:rPr>
                <w:noBreakHyphen/>
                <w:t>24</w:t>
              </w:r>
            </w:hyperlink>
          </w:p>
        </w:tc>
        <w:tc>
          <w:tcPr>
            <w:tcW w:w="1783" w:type="dxa"/>
            <w:tcBorders>
              <w:top w:val="single" w:sz="4" w:space="0" w:color="auto"/>
              <w:bottom w:val="single" w:sz="4" w:space="0" w:color="auto"/>
            </w:tcBorders>
          </w:tcPr>
          <w:p w:rsidR="00F6410D" w:rsidRDefault="00F6410D">
            <w:pPr>
              <w:pStyle w:val="EarlierRepubEntries"/>
            </w:pPr>
            <w:r>
              <w:t xml:space="preserve">amendments by </w:t>
            </w:r>
            <w:hyperlink r:id="rId773" w:tooltip="Statute Law Amendment Act 2009" w:history="1">
              <w:r w:rsidR="008278F4" w:rsidRPr="008278F4">
                <w:rPr>
                  <w:rStyle w:val="charCitHyperlinkAbbrev"/>
                </w:rPr>
                <w:t>A2009</w:t>
              </w:r>
              <w:r w:rsidR="008278F4" w:rsidRPr="008278F4">
                <w:rPr>
                  <w:rStyle w:val="charCitHyperlinkAbbrev"/>
                </w:rPr>
                <w:noBreakHyphen/>
                <w:t>20</w:t>
              </w:r>
            </w:hyperlink>
          </w:p>
        </w:tc>
      </w:tr>
      <w:tr w:rsidR="00A42A13">
        <w:trPr>
          <w:cantSplit/>
        </w:trPr>
        <w:tc>
          <w:tcPr>
            <w:tcW w:w="1576" w:type="dxa"/>
            <w:tcBorders>
              <w:top w:val="single" w:sz="4" w:space="0" w:color="auto"/>
              <w:bottom w:val="single" w:sz="4" w:space="0" w:color="auto"/>
            </w:tcBorders>
          </w:tcPr>
          <w:p w:rsidR="00A42A13" w:rsidRDefault="00A42A13">
            <w:pPr>
              <w:pStyle w:val="EarlierRepubEntries"/>
            </w:pPr>
            <w:r>
              <w:t>R26</w:t>
            </w:r>
            <w:r>
              <w:br/>
              <w:t>22 Dec 2009</w:t>
            </w:r>
          </w:p>
        </w:tc>
        <w:tc>
          <w:tcPr>
            <w:tcW w:w="1681" w:type="dxa"/>
            <w:tcBorders>
              <w:top w:val="single" w:sz="4" w:space="0" w:color="auto"/>
              <w:bottom w:val="single" w:sz="4" w:space="0" w:color="auto"/>
            </w:tcBorders>
          </w:tcPr>
          <w:p w:rsidR="00A42A13" w:rsidRDefault="00A42A13">
            <w:pPr>
              <w:pStyle w:val="EarlierRepubEntries"/>
            </w:pPr>
            <w:r>
              <w:t>22 Dec 2009–</w:t>
            </w:r>
            <w:r>
              <w:br/>
              <w:t>30 June 2010</w:t>
            </w:r>
          </w:p>
        </w:tc>
        <w:tc>
          <w:tcPr>
            <w:tcW w:w="1783" w:type="dxa"/>
            <w:tcBorders>
              <w:top w:val="single" w:sz="4" w:space="0" w:color="auto"/>
              <w:bottom w:val="single" w:sz="4" w:space="0" w:color="auto"/>
            </w:tcBorders>
          </w:tcPr>
          <w:p w:rsidR="00A42A13" w:rsidRPr="008278F4" w:rsidRDefault="007E3F7C">
            <w:pPr>
              <w:pStyle w:val="EarlierRepubEntries"/>
              <w:rPr>
                <w:rFonts w:cs="Arial"/>
              </w:rPr>
            </w:pPr>
            <w:hyperlink r:id="rId774"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p>
        </w:tc>
        <w:tc>
          <w:tcPr>
            <w:tcW w:w="1783" w:type="dxa"/>
            <w:tcBorders>
              <w:top w:val="single" w:sz="4" w:space="0" w:color="auto"/>
              <w:bottom w:val="single" w:sz="4" w:space="0" w:color="auto"/>
            </w:tcBorders>
          </w:tcPr>
          <w:p w:rsidR="00A42A13" w:rsidRDefault="00A42A13">
            <w:pPr>
              <w:pStyle w:val="EarlierRepubEntries"/>
            </w:pPr>
            <w:r>
              <w:t xml:space="preserve">amendments by </w:t>
            </w:r>
            <w:hyperlink r:id="rId775"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p>
        </w:tc>
      </w:tr>
      <w:tr w:rsidR="00A459A5">
        <w:trPr>
          <w:cantSplit/>
        </w:trPr>
        <w:tc>
          <w:tcPr>
            <w:tcW w:w="1576" w:type="dxa"/>
            <w:tcBorders>
              <w:top w:val="single" w:sz="4" w:space="0" w:color="auto"/>
              <w:bottom w:val="single" w:sz="4" w:space="0" w:color="auto"/>
            </w:tcBorders>
          </w:tcPr>
          <w:p w:rsidR="00A459A5" w:rsidRDefault="00A459A5">
            <w:pPr>
              <w:pStyle w:val="EarlierRepubEntries"/>
            </w:pPr>
            <w:r>
              <w:t>R27</w:t>
            </w:r>
            <w:r>
              <w:br/>
              <w:t>1 July 2010</w:t>
            </w:r>
          </w:p>
        </w:tc>
        <w:tc>
          <w:tcPr>
            <w:tcW w:w="1681" w:type="dxa"/>
            <w:tcBorders>
              <w:top w:val="single" w:sz="4" w:space="0" w:color="auto"/>
              <w:bottom w:val="single" w:sz="4" w:space="0" w:color="auto"/>
            </w:tcBorders>
          </w:tcPr>
          <w:p w:rsidR="00A459A5" w:rsidRDefault="00A459A5">
            <w:pPr>
              <w:pStyle w:val="EarlierRepubEntries"/>
            </w:pPr>
            <w:r>
              <w:t>1 July 2010–</w:t>
            </w:r>
            <w:r>
              <w:br/>
              <w:t>27 Feb 2011</w:t>
            </w:r>
          </w:p>
        </w:tc>
        <w:tc>
          <w:tcPr>
            <w:tcW w:w="1783" w:type="dxa"/>
            <w:tcBorders>
              <w:top w:val="single" w:sz="4" w:space="0" w:color="auto"/>
              <w:bottom w:val="single" w:sz="4" w:space="0" w:color="auto"/>
            </w:tcBorders>
          </w:tcPr>
          <w:p w:rsidR="00A459A5" w:rsidRPr="008278F4" w:rsidRDefault="007E3F7C">
            <w:pPr>
              <w:pStyle w:val="EarlierRepubEntries"/>
              <w:rPr>
                <w:rFonts w:cs="Arial"/>
              </w:rPr>
            </w:pPr>
            <w:hyperlink r:id="rId776" w:tooltip="Crimes (Sentence Administration) Amendment Act 2010" w:history="1">
              <w:r w:rsidR="008278F4" w:rsidRPr="008278F4">
                <w:rPr>
                  <w:rStyle w:val="charCitHyperlinkAbbrev"/>
                </w:rPr>
                <w:t>A2010</w:t>
              </w:r>
              <w:r w:rsidR="008278F4" w:rsidRPr="008278F4">
                <w:rPr>
                  <w:rStyle w:val="charCitHyperlinkAbbrev"/>
                </w:rPr>
                <w:noBreakHyphen/>
                <w:t>21</w:t>
              </w:r>
            </w:hyperlink>
          </w:p>
        </w:tc>
        <w:tc>
          <w:tcPr>
            <w:tcW w:w="1783" w:type="dxa"/>
            <w:tcBorders>
              <w:top w:val="single" w:sz="4" w:space="0" w:color="auto"/>
              <w:bottom w:val="single" w:sz="4" w:space="0" w:color="auto"/>
            </w:tcBorders>
          </w:tcPr>
          <w:p w:rsidR="00A459A5" w:rsidRDefault="00A459A5">
            <w:pPr>
              <w:pStyle w:val="EarlierRepubEntries"/>
            </w:pPr>
            <w:r>
              <w:t xml:space="preserve">amendments by </w:t>
            </w:r>
            <w:hyperlink r:id="rId777" w:tooltip="Crimes (Sentence Administration) Amendment Act 2010" w:history="1">
              <w:r w:rsidR="008278F4" w:rsidRPr="008278F4">
                <w:rPr>
                  <w:rStyle w:val="charCitHyperlinkAbbrev"/>
                </w:rPr>
                <w:t>A2010</w:t>
              </w:r>
              <w:r w:rsidR="008278F4" w:rsidRPr="008278F4">
                <w:rPr>
                  <w:rStyle w:val="charCitHyperlinkAbbrev"/>
                </w:rPr>
                <w:noBreakHyphen/>
                <w:t>21</w:t>
              </w:r>
            </w:hyperlink>
          </w:p>
        </w:tc>
      </w:tr>
      <w:tr w:rsidR="006E6A7B">
        <w:trPr>
          <w:cantSplit/>
        </w:trPr>
        <w:tc>
          <w:tcPr>
            <w:tcW w:w="1576" w:type="dxa"/>
            <w:tcBorders>
              <w:top w:val="single" w:sz="4" w:space="0" w:color="auto"/>
              <w:bottom w:val="single" w:sz="4" w:space="0" w:color="auto"/>
            </w:tcBorders>
          </w:tcPr>
          <w:p w:rsidR="006E6A7B" w:rsidRDefault="006E6A7B">
            <w:pPr>
              <w:pStyle w:val="EarlierRepubEntries"/>
            </w:pPr>
            <w:r>
              <w:t>R28</w:t>
            </w:r>
            <w:r>
              <w:br/>
              <w:t>28 Feb 2011</w:t>
            </w:r>
          </w:p>
        </w:tc>
        <w:tc>
          <w:tcPr>
            <w:tcW w:w="1681" w:type="dxa"/>
            <w:tcBorders>
              <w:top w:val="single" w:sz="4" w:space="0" w:color="auto"/>
              <w:bottom w:val="single" w:sz="4" w:space="0" w:color="auto"/>
            </w:tcBorders>
          </w:tcPr>
          <w:p w:rsidR="006E6A7B" w:rsidRDefault="006E6A7B">
            <w:pPr>
              <w:pStyle w:val="EarlierRepubEntries"/>
            </w:pPr>
            <w:r>
              <w:t>28 Feb 2011–</w:t>
            </w:r>
            <w:r>
              <w:br/>
              <w:t>28 Feb 2011</w:t>
            </w:r>
          </w:p>
        </w:tc>
        <w:tc>
          <w:tcPr>
            <w:tcW w:w="1783" w:type="dxa"/>
            <w:tcBorders>
              <w:top w:val="single" w:sz="4" w:space="0" w:color="auto"/>
              <w:bottom w:val="single" w:sz="4" w:space="0" w:color="auto"/>
            </w:tcBorders>
          </w:tcPr>
          <w:p w:rsidR="006E6A7B" w:rsidRPr="006E6A7B" w:rsidRDefault="007E3F7C">
            <w:pPr>
              <w:pStyle w:val="EarlierRepubEntries"/>
            </w:pPr>
            <w:hyperlink r:id="rId778" w:tooltip="Workplace Privacy Act 2011" w:history="1">
              <w:r w:rsidR="008278F4" w:rsidRPr="008278F4">
                <w:rPr>
                  <w:rStyle w:val="Hyperlink"/>
                </w:rPr>
                <w:t>A2011</w:t>
              </w:r>
              <w:r w:rsidR="008278F4" w:rsidRPr="008278F4">
                <w:rPr>
                  <w:rStyle w:val="Hyperlink"/>
                </w:rPr>
                <w:noBreakHyphen/>
                <w:t>4</w:t>
              </w:r>
            </w:hyperlink>
          </w:p>
        </w:tc>
        <w:tc>
          <w:tcPr>
            <w:tcW w:w="1783" w:type="dxa"/>
            <w:tcBorders>
              <w:top w:val="single" w:sz="4" w:space="0" w:color="auto"/>
              <w:bottom w:val="single" w:sz="4" w:space="0" w:color="auto"/>
            </w:tcBorders>
          </w:tcPr>
          <w:p w:rsidR="006E6A7B" w:rsidRDefault="006E6A7B">
            <w:pPr>
              <w:pStyle w:val="EarlierRepubEntries"/>
            </w:pPr>
            <w:r>
              <w:t>expiry of transitional provisions (pt 13)</w:t>
            </w:r>
          </w:p>
        </w:tc>
      </w:tr>
      <w:tr w:rsidR="003065F2">
        <w:trPr>
          <w:cantSplit/>
        </w:trPr>
        <w:tc>
          <w:tcPr>
            <w:tcW w:w="1576" w:type="dxa"/>
            <w:tcBorders>
              <w:top w:val="single" w:sz="4" w:space="0" w:color="auto"/>
              <w:bottom w:val="single" w:sz="4" w:space="0" w:color="auto"/>
            </w:tcBorders>
          </w:tcPr>
          <w:p w:rsidR="003065F2" w:rsidRDefault="003065F2">
            <w:pPr>
              <w:pStyle w:val="EarlierRepubEntries"/>
            </w:pPr>
            <w:r>
              <w:t>R29</w:t>
            </w:r>
            <w:r>
              <w:br/>
              <w:t>1 Mar 2011</w:t>
            </w:r>
          </w:p>
        </w:tc>
        <w:tc>
          <w:tcPr>
            <w:tcW w:w="1681" w:type="dxa"/>
            <w:tcBorders>
              <w:top w:val="single" w:sz="4" w:space="0" w:color="auto"/>
              <w:bottom w:val="single" w:sz="4" w:space="0" w:color="auto"/>
            </w:tcBorders>
          </w:tcPr>
          <w:p w:rsidR="003065F2" w:rsidRDefault="003065F2">
            <w:pPr>
              <w:pStyle w:val="EarlierRepubEntries"/>
            </w:pPr>
            <w:r>
              <w:t>1 Mar 2011–</w:t>
            </w:r>
            <w:r>
              <w:br/>
              <w:t>9 Mar 2011</w:t>
            </w:r>
          </w:p>
        </w:tc>
        <w:tc>
          <w:tcPr>
            <w:tcW w:w="1783" w:type="dxa"/>
            <w:tcBorders>
              <w:top w:val="single" w:sz="4" w:space="0" w:color="auto"/>
              <w:bottom w:val="single" w:sz="4" w:space="0" w:color="auto"/>
            </w:tcBorders>
          </w:tcPr>
          <w:p w:rsidR="003065F2" w:rsidRPr="003065F2" w:rsidRDefault="007E3F7C">
            <w:pPr>
              <w:pStyle w:val="EarlierRepubEntries"/>
            </w:pPr>
            <w:hyperlink r:id="rId779" w:tooltip="Workplace Privacy Act 2011" w:history="1">
              <w:r w:rsidR="008278F4" w:rsidRPr="008278F4">
                <w:rPr>
                  <w:rStyle w:val="Hyperlink"/>
                </w:rPr>
                <w:t>A2011</w:t>
              </w:r>
              <w:r w:rsidR="008278F4" w:rsidRPr="008278F4">
                <w:rPr>
                  <w:rStyle w:val="Hyperlink"/>
                </w:rPr>
                <w:noBreakHyphen/>
                <w:t>4</w:t>
              </w:r>
            </w:hyperlink>
          </w:p>
        </w:tc>
        <w:tc>
          <w:tcPr>
            <w:tcW w:w="1783" w:type="dxa"/>
            <w:tcBorders>
              <w:top w:val="single" w:sz="4" w:space="0" w:color="auto"/>
              <w:bottom w:val="single" w:sz="4" w:space="0" w:color="auto"/>
            </w:tcBorders>
          </w:tcPr>
          <w:p w:rsidR="003065F2" w:rsidRDefault="003065F2">
            <w:pPr>
              <w:pStyle w:val="EarlierRepubEntries"/>
            </w:pPr>
            <w:r>
              <w:t xml:space="preserve">amendments by </w:t>
            </w:r>
            <w:hyperlink r:id="rId780" w:tooltip="Statute Law Amendment Act 2011" w:history="1">
              <w:r w:rsidR="008278F4" w:rsidRPr="008278F4">
                <w:rPr>
                  <w:rStyle w:val="charCitHyperlinkAbbrev"/>
                </w:rPr>
                <w:t>A2011</w:t>
              </w:r>
              <w:r w:rsidR="008278F4" w:rsidRPr="008278F4">
                <w:rPr>
                  <w:rStyle w:val="charCitHyperlinkAbbrev"/>
                </w:rPr>
                <w:noBreakHyphen/>
                <w:t>3</w:t>
              </w:r>
            </w:hyperlink>
          </w:p>
        </w:tc>
      </w:tr>
      <w:tr w:rsidR="00974529">
        <w:trPr>
          <w:cantSplit/>
        </w:trPr>
        <w:tc>
          <w:tcPr>
            <w:tcW w:w="1576" w:type="dxa"/>
            <w:tcBorders>
              <w:top w:val="single" w:sz="4" w:space="0" w:color="auto"/>
              <w:bottom w:val="single" w:sz="4" w:space="0" w:color="auto"/>
            </w:tcBorders>
          </w:tcPr>
          <w:p w:rsidR="00974529" w:rsidRDefault="00974529">
            <w:pPr>
              <w:pStyle w:val="EarlierRepubEntries"/>
            </w:pPr>
            <w:r>
              <w:t>R30</w:t>
            </w:r>
            <w:r>
              <w:br/>
              <w:t>10 Mar 2011</w:t>
            </w:r>
          </w:p>
        </w:tc>
        <w:tc>
          <w:tcPr>
            <w:tcW w:w="1681" w:type="dxa"/>
            <w:tcBorders>
              <w:top w:val="single" w:sz="4" w:space="0" w:color="auto"/>
              <w:bottom w:val="single" w:sz="4" w:space="0" w:color="auto"/>
            </w:tcBorders>
          </w:tcPr>
          <w:p w:rsidR="00974529" w:rsidRDefault="00974529">
            <w:pPr>
              <w:pStyle w:val="EarlierRepubEntries"/>
            </w:pPr>
            <w:r>
              <w:t>10 Mar 2011–</w:t>
            </w:r>
            <w:r>
              <w:br/>
              <w:t>30 June 2011</w:t>
            </w:r>
          </w:p>
        </w:tc>
        <w:tc>
          <w:tcPr>
            <w:tcW w:w="1783" w:type="dxa"/>
            <w:tcBorders>
              <w:top w:val="single" w:sz="4" w:space="0" w:color="auto"/>
              <w:bottom w:val="single" w:sz="4" w:space="0" w:color="auto"/>
            </w:tcBorders>
          </w:tcPr>
          <w:p w:rsidR="00974529" w:rsidRPr="00974529" w:rsidRDefault="007E3F7C">
            <w:pPr>
              <w:pStyle w:val="EarlierRepubEntries"/>
            </w:pPr>
            <w:hyperlink r:id="rId781" w:tooltip="Workplace Privacy Act 2011" w:history="1">
              <w:r w:rsidR="008278F4" w:rsidRPr="008278F4">
                <w:rPr>
                  <w:rStyle w:val="charCitHyperlinkAbbrev"/>
                </w:rPr>
                <w:t>A2011</w:t>
              </w:r>
              <w:r w:rsidR="008278F4" w:rsidRPr="008278F4">
                <w:rPr>
                  <w:rStyle w:val="charCitHyperlinkAbbrev"/>
                </w:rPr>
                <w:noBreakHyphen/>
                <w:t>4</w:t>
              </w:r>
            </w:hyperlink>
          </w:p>
        </w:tc>
        <w:tc>
          <w:tcPr>
            <w:tcW w:w="1783" w:type="dxa"/>
            <w:tcBorders>
              <w:top w:val="single" w:sz="4" w:space="0" w:color="auto"/>
              <w:bottom w:val="single" w:sz="4" w:space="0" w:color="auto"/>
            </w:tcBorders>
          </w:tcPr>
          <w:p w:rsidR="00974529" w:rsidRDefault="00974529">
            <w:pPr>
              <w:pStyle w:val="EarlierRepubEntries"/>
            </w:pPr>
            <w:r>
              <w:t xml:space="preserve">amendments by </w:t>
            </w:r>
            <w:hyperlink r:id="rId782" w:tooltip="Workplace Privacy Act 2011" w:history="1">
              <w:r w:rsidR="008278F4" w:rsidRPr="008278F4">
                <w:rPr>
                  <w:rStyle w:val="charCitHyperlinkAbbrev"/>
                </w:rPr>
                <w:t>A2011</w:t>
              </w:r>
              <w:r w:rsidR="008278F4" w:rsidRPr="008278F4">
                <w:rPr>
                  <w:rStyle w:val="charCitHyperlinkAbbrev"/>
                </w:rPr>
                <w:noBreakHyphen/>
                <w:t>4</w:t>
              </w:r>
            </w:hyperlink>
          </w:p>
        </w:tc>
      </w:tr>
      <w:tr w:rsidR="00400238">
        <w:trPr>
          <w:cantSplit/>
        </w:trPr>
        <w:tc>
          <w:tcPr>
            <w:tcW w:w="1576" w:type="dxa"/>
            <w:tcBorders>
              <w:top w:val="single" w:sz="4" w:space="0" w:color="auto"/>
              <w:bottom w:val="single" w:sz="4" w:space="0" w:color="auto"/>
            </w:tcBorders>
          </w:tcPr>
          <w:p w:rsidR="00400238" w:rsidRDefault="00400238" w:rsidP="00400238">
            <w:pPr>
              <w:pStyle w:val="EarlierRepubEntries"/>
            </w:pPr>
            <w:r>
              <w:t>R31</w:t>
            </w:r>
            <w:r>
              <w:br/>
              <w:t>1 July 2011</w:t>
            </w:r>
          </w:p>
        </w:tc>
        <w:tc>
          <w:tcPr>
            <w:tcW w:w="1681" w:type="dxa"/>
            <w:tcBorders>
              <w:top w:val="single" w:sz="4" w:space="0" w:color="auto"/>
              <w:bottom w:val="single" w:sz="4" w:space="0" w:color="auto"/>
            </w:tcBorders>
          </w:tcPr>
          <w:p w:rsidR="00400238" w:rsidRDefault="00400238">
            <w:pPr>
              <w:pStyle w:val="EarlierRepubEntries"/>
            </w:pPr>
            <w:r>
              <w:t>1 July 2011–</w:t>
            </w:r>
            <w:r>
              <w:br/>
              <w:t>24 July 2011</w:t>
            </w:r>
          </w:p>
        </w:tc>
        <w:tc>
          <w:tcPr>
            <w:tcW w:w="1783" w:type="dxa"/>
            <w:tcBorders>
              <w:top w:val="single" w:sz="4" w:space="0" w:color="auto"/>
              <w:bottom w:val="single" w:sz="4" w:space="0" w:color="auto"/>
            </w:tcBorders>
          </w:tcPr>
          <w:p w:rsidR="00400238" w:rsidRDefault="007E3F7C">
            <w:pPr>
              <w:pStyle w:val="EarlierRepubEntries"/>
            </w:pPr>
            <w:hyperlink r:id="rId783"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c>
          <w:tcPr>
            <w:tcW w:w="1783" w:type="dxa"/>
            <w:tcBorders>
              <w:top w:val="single" w:sz="4" w:space="0" w:color="auto"/>
              <w:bottom w:val="single" w:sz="4" w:space="0" w:color="auto"/>
            </w:tcBorders>
          </w:tcPr>
          <w:p w:rsidR="00400238" w:rsidRDefault="00400238">
            <w:pPr>
              <w:pStyle w:val="EarlierRepubEntries"/>
            </w:pPr>
            <w:r>
              <w:t xml:space="preserve">amendments by </w:t>
            </w:r>
            <w:hyperlink r:id="rId784"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r>
      <w:tr w:rsidR="00CA7A15">
        <w:trPr>
          <w:cantSplit/>
        </w:trPr>
        <w:tc>
          <w:tcPr>
            <w:tcW w:w="1576" w:type="dxa"/>
            <w:tcBorders>
              <w:top w:val="single" w:sz="4" w:space="0" w:color="auto"/>
              <w:bottom w:val="single" w:sz="4" w:space="0" w:color="auto"/>
            </w:tcBorders>
          </w:tcPr>
          <w:p w:rsidR="00CA7A15" w:rsidRDefault="00CA7A15" w:rsidP="00400238">
            <w:pPr>
              <w:pStyle w:val="EarlierRepubEntries"/>
            </w:pPr>
            <w:r>
              <w:t>R32*</w:t>
            </w:r>
            <w:r>
              <w:br/>
              <w:t>25 July 2011</w:t>
            </w:r>
          </w:p>
        </w:tc>
        <w:tc>
          <w:tcPr>
            <w:tcW w:w="1681" w:type="dxa"/>
            <w:tcBorders>
              <w:top w:val="single" w:sz="4" w:space="0" w:color="auto"/>
              <w:bottom w:val="single" w:sz="4" w:space="0" w:color="auto"/>
            </w:tcBorders>
          </w:tcPr>
          <w:p w:rsidR="00CA7A15" w:rsidRDefault="00CA7A15">
            <w:pPr>
              <w:pStyle w:val="EarlierRepubEntries"/>
            </w:pPr>
            <w:r>
              <w:t>25 July 2011–</w:t>
            </w:r>
            <w:r>
              <w:br/>
              <w:t>29 Feb 2012</w:t>
            </w:r>
          </w:p>
        </w:tc>
        <w:tc>
          <w:tcPr>
            <w:tcW w:w="1783" w:type="dxa"/>
            <w:tcBorders>
              <w:top w:val="single" w:sz="4" w:space="0" w:color="auto"/>
              <w:bottom w:val="single" w:sz="4" w:space="0" w:color="auto"/>
            </w:tcBorders>
          </w:tcPr>
          <w:p w:rsidR="00CA7A15" w:rsidRDefault="007E3F7C">
            <w:pPr>
              <w:pStyle w:val="EarlierRepubEntries"/>
            </w:pPr>
            <w:hyperlink r:id="rId785"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c>
          <w:tcPr>
            <w:tcW w:w="1783" w:type="dxa"/>
            <w:tcBorders>
              <w:top w:val="single" w:sz="4" w:space="0" w:color="auto"/>
              <w:bottom w:val="single" w:sz="4" w:space="0" w:color="auto"/>
            </w:tcBorders>
          </w:tcPr>
          <w:p w:rsidR="00CA7A15" w:rsidRDefault="00CA7A15">
            <w:pPr>
              <w:pStyle w:val="EarlierRepubEntries"/>
            </w:pPr>
            <w:r>
              <w:t xml:space="preserve">amendments by </w:t>
            </w:r>
            <w:hyperlink r:id="rId786" w:tooltip="Courts Legislation Amendment Act 2011" w:history="1">
              <w:r w:rsidR="008278F4" w:rsidRPr="008278F4">
                <w:rPr>
                  <w:rStyle w:val="charCitHyperlinkAbbrev"/>
                </w:rPr>
                <w:t>A2011</w:t>
              </w:r>
              <w:r w:rsidR="008278F4" w:rsidRPr="008278F4">
                <w:rPr>
                  <w:rStyle w:val="charCitHyperlinkAbbrev"/>
                </w:rPr>
                <w:noBreakHyphen/>
                <w:t>13</w:t>
              </w:r>
            </w:hyperlink>
          </w:p>
        </w:tc>
      </w:tr>
      <w:tr w:rsidR="009D4A91">
        <w:trPr>
          <w:cantSplit/>
        </w:trPr>
        <w:tc>
          <w:tcPr>
            <w:tcW w:w="1576" w:type="dxa"/>
            <w:tcBorders>
              <w:top w:val="single" w:sz="4" w:space="0" w:color="auto"/>
              <w:bottom w:val="single" w:sz="4" w:space="0" w:color="auto"/>
            </w:tcBorders>
          </w:tcPr>
          <w:p w:rsidR="009D4A91" w:rsidRDefault="009D4A91" w:rsidP="00400238">
            <w:pPr>
              <w:pStyle w:val="EarlierRepubEntries"/>
            </w:pPr>
            <w:r>
              <w:t>R33</w:t>
            </w:r>
            <w:r>
              <w:br/>
              <w:t>1 Mar 2012</w:t>
            </w:r>
          </w:p>
        </w:tc>
        <w:tc>
          <w:tcPr>
            <w:tcW w:w="1681" w:type="dxa"/>
            <w:tcBorders>
              <w:top w:val="single" w:sz="4" w:space="0" w:color="auto"/>
              <w:bottom w:val="single" w:sz="4" w:space="0" w:color="auto"/>
            </w:tcBorders>
          </w:tcPr>
          <w:p w:rsidR="009D4A91" w:rsidRDefault="009D4A91">
            <w:pPr>
              <w:pStyle w:val="EarlierRepubEntries"/>
            </w:pPr>
            <w:r>
              <w:t>1 Mar 2012–</w:t>
            </w:r>
            <w:r>
              <w:br/>
              <w:t>11 Apr 2012</w:t>
            </w:r>
          </w:p>
        </w:tc>
        <w:tc>
          <w:tcPr>
            <w:tcW w:w="1783" w:type="dxa"/>
            <w:tcBorders>
              <w:top w:val="single" w:sz="4" w:space="0" w:color="auto"/>
              <w:bottom w:val="single" w:sz="4" w:space="0" w:color="auto"/>
            </w:tcBorders>
          </w:tcPr>
          <w:p w:rsidR="009D4A91" w:rsidRDefault="007E3F7C">
            <w:pPr>
              <w:pStyle w:val="EarlierRepubEntries"/>
            </w:pPr>
            <w:hyperlink r:id="rId787" w:tooltip="Evidence (Consequential Amendments) Act 2011" w:history="1">
              <w:r w:rsidR="008278F4" w:rsidRPr="008278F4">
                <w:rPr>
                  <w:rStyle w:val="charCitHyperlinkAbbrev"/>
                </w:rPr>
                <w:t>A2011</w:t>
              </w:r>
              <w:r w:rsidR="008278F4" w:rsidRPr="008278F4">
                <w:rPr>
                  <w:rStyle w:val="charCitHyperlinkAbbrev"/>
                </w:rPr>
                <w:noBreakHyphen/>
                <w:t>48</w:t>
              </w:r>
            </w:hyperlink>
          </w:p>
        </w:tc>
        <w:tc>
          <w:tcPr>
            <w:tcW w:w="1783" w:type="dxa"/>
            <w:tcBorders>
              <w:top w:val="single" w:sz="4" w:space="0" w:color="auto"/>
              <w:bottom w:val="single" w:sz="4" w:space="0" w:color="auto"/>
            </w:tcBorders>
          </w:tcPr>
          <w:p w:rsidR="009D4A91" w:rsidRDefault="00301A25">
            <w:pPr>
              <w:pStyle w:val="EarlierRepubEntries"/>
            </w:pPr>
            <w:r>
              <w:t xml:space="preserve">amendments by </w:t>
            </w:r>
            <w:hyperlink r:id="rId788" w:tooltip="Evidence (Consequential Amendments) Act 2011" w:history="1">
              <w:r w:rsidR="008278F4" w:rsidRPr="008278F4">
                <w:rPr>
                  <w:rStyle w:val="charCitHyperlinkAbbrev"/>
                </w:rPr>
                <w:t>A2011</w:t>
              </w:r>
              <w:r w:rsidR="008278F4" w:rsidRPr="008278F4">
                <w:rPr>
                  <w:rStyle w:val="charCitHyperlinkAbbrev"/>
                </w:rPr>
                <w:noBreakHyphen/>
                <w:t>48</w:t>
              </w:r>
            </w:hyperlink>
          </w:p>
        </w:tc>
      </w:tr>
      <w:tr w:rsidR="00FE4668">
        <w:trPr>
          <w:cantSplit/>
        </w:trPr>
        <w:tc>
          <w:tcPr>
            <w:tcW w:w="1576" w:type="dxa"/>
            <w:tcBorders>
              <w:top w:val="single" w:sz="4" w:space="0" w:color="auto"/>
              <w:bottom w:val="single" w:sz="4" w:space="0" w:color="auto"/>
            </w:tcBorders>
          </w:tcPr>
          <w:p w:rsidR="00FE4668" w:rsidRDefault="00FE4668" w:rsidP="00400238">
            <w:pPr>
              <w:pStyle w:val="EarlierRepubEntries"/>
            </w:pPr>
            <w:r>
              <w:t>R34</w:t>
            </w:r>
            <w:r>
              <w:br/>
              <w:t>12 Apr 2012</w:t>
            </w:r>
          </w:p>
        </w:tc>
        <w:tc>
          <w:tcPr>
            <w:tcW w:w="1681" w:type="dxa"/>
            <w:tcBorders>
              <w:top w:val="single" w:sz="4" w:space="0" w:color="auto"/>
              <w:bottom w:val="single" w:sz="4" w:space="0" w:color="auto"/>
            </w:tcBorders>
          </w:tcPr>
          <w:p w:rsidR="00FE4668" w:rsidRDefault="00FE4668">
            <w:pPr>
              <w:pStyle w:val="EarlierRepubEntries"/>
            </w:pPr>
            <w:r>
              <w:t>12 Apr 2012–</w:t>
            </w:r>
            <w:r>
              <w:br/>
              <w:t>4 June 2012</w:t>
            </w:r>
          </w:p>
        </w:tc>
        <w:tc>
          <w:tcPr>
            <w:tcW w:w="1783" w:type="dxa"/>
            <w:tcBorders>
              <w:top w:val="single" w:sz="4" w:space="0" w:color="auto"/>
              <w:bottom w:val="single" w:sz="4" w:space="0" w:color="auto"/>
            </w:tcBorders>
          </w:tcPr>
          <w:p w:rsidR="00FE4668" w:rsidRDefault="007E3F7C">
            <w:pPr>
              <w:pStyle w:val="EarlierRepubEntries"/>
            </w:pPr>
            <w:hyperlink r:id="rId789"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p>
        </w:tc>
        <w:tc>
          <w:tcPr>
            <w:tcW w:w="1783" w:type="dxa"/>
            <w:tcBorders>
              <w:top w:val="single" w:sz="4" w:space="0" w:color="auto"/>
              <w:bottom w:val="single" w:sz="4" w:space="0" w:color="auto"/>
            </w:tcBorders>
          </w:tcPr>
          <w:p w:rsidR="00FE4668" w:rsidRDefault="00FE4668">
            <w:pPr>
              <w:pStyle w:val="EarlierRepubEntries"/>
            </w:pPr>
            <w:r>
              <w:t xml:space="preserve">amendments by </w:t>
            </w:r>
            <w:hyperlink r:id="rId790"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p>
        </w:tc>
      </w:tr>
      <w:tr w:rsidR="00994E9C">
        <w:trPr>
          <w:cantSplit/>
        </w:trPr>
        <w:tc>
          <w:tcPr>
            <w:tcW w:w="1576" w:type="dxa"/>
            <w:tcBorders>
              <w:top w:val="single" w:sz="4" w:space="0" w:color="auto"/>
              <w:bottom w:val="single" w:sz="4" w:space="0" w:color="auto"/>
            </w:tcBorders>
          </w:tcPr>
          <w:p w:rsidR="00994E9C" w:rsidRDefault="00994E9C" w:rsidP="00400238">
            <w:pPr>
              <w:pStyle w:val="EarlierRepubEntries"/>
            </w:pPr>
            <w:r>
              <w:t>R35</w:t>
            </w:r>
            <w:r>
              <w:br/>
              <w:t>5 June 2012</w:t>
            </w:r>
          </w:p>
        </w:tc>
        <w:tc>
          <w:tcPr>
            <w:tcW w:w="1681" w:type="dxa"/>
            <w:tcBorders>
              <w:top w:val="single" w:sz="4" w:space="0" w:color="auto"/>
              <w:bottom w:val="single" w:sz="4" w:space="0" w:color="auto"/>
            </w:tcBorders>
          </w:tcPr>
          <w:p w:rsidR="00994E9C" w:rsidRDefault="00994E9C">
            <w:pPr>
              <w:pStyle w:val="EarlierRepubEntries"/>
            </w:pPr>
            <w:r>
              <w:t>5 June 2012–</w:t>
            </w:r>
            <w:r>
              <w:br/>
              <w:t>12 Sept 2012</w:t>
            </w:r>
          </w:p>
        </w:tc>
        <w:tc>
          <w:tcPr>
            <w:tcW w:w="1783" w:type="dxa"/>
            <w:tcBorders>
              <w:top w:val="single" w:sz="4" w:space="0" w:color="auto"/>
              <w:bottom w:val="single" w:sz="4" w:space="0" w:color="auto"/>
            </w:tcBorders>
          </w:tcPr>
          <w:p w:rsidR="00994E9C" w:rsidRDefault="007E3F7C">
            <w:pPr>
              <w:pStyle w:val="EarlierRepubEntries"/>
            </w:pPr>
            <w:hyperlink r:id="rId791" w:tooltip="Statute Law Amendment Act 2012" w:history="1">
              <w:r w:rsidR="008278F4" w:rsidRPr="008278F4">
                <w:rPr>
                  <w:rStyle w:val="charCitHyperlinkAbbrev"/>
                </w:rPr>
                <w:t>A2012</w:t>
              </w:r>
              <w:r w:rsidR="008278F4" w:rsidRPr="008278F4">
                <w:rPr>
                  <w:rStyle w:val="charCitHyperlinkAbbrev"/>
                </w:rPr>
                <w:noBreakHyphen/>
                <w:t>21</w:t>
              </w:r>
            </w:hyperlink>
          </w:p>
        </w:tc>
        <w:tc>
          <w:tcPr>
            <w:tcW w:w="1783" w:type="dxa"/>
            <w:tcBorders>
              <w:top w:val="single" w:sz="4" w:space="0" w:color="auto"/>
              <w:bottom w:val="single" w:sz="4" w:space="0" w:color="auto"/>
            </w:tcBorders>
          </w:tcPr>
          <w:p w:rsidR="00994E9C" w:rsidRDefault="00994E9C">
            <w:pPr>
              <w:pStyle w:val="EarlierRepubEntries"/>
            </w:pPr>
            <w:r>
              <w:t xml:space="preserve">amendments by </w:t>
            </w:r>
            <w:hyperlink r:id="rId792" w:tooltip="Statute Law Amendment Act 2012" w:history="1">
              <w:r w:rsidR="008278F4" w:rsidRPr="008278F4">
                <w:rPr>
                  <w:rStyle w:val="charCitHyperlinkAbbrev"/>
                </w:rPr>
                <w:t>A2012</w:t>
              </w:r>
              <w:r w:rsidR="008278F4" w:rsidRPr="008278F4">
                <w:rPr>
                  <w:rStyle w:val="charCitHyperlinkAbbrev"/>
                </w:rPr>
                <w:noBreakHyphen/>
                <w:t>21</w:t>
              </w:r>
            </w:hyperlink>
          </w:p>
        </w:tc>
      </w:tr>
      <w:tr w:rsidR="00A837BD">
        <w:trPr>
          <w:cantSplit/>
        </w:trPr>
        <w:tc>
          <w:tcPr>
            <w:tcW w:w="1576" w:type="dxa"/>
            <w:tcBorders>
              <w:top w:val="single" w:sz="4" w:space="0" w:color="auto"/>
              <w:bottom w:val="single" w:sz="4" w:space="0" w:color="auto"/>
            </w:tcBorders>
          </w:tcPr>
          <w:p w:rsidR="00A837BD" w:rsidRDefault="00A837BD" w:rsidP="00400238">
            <w:pPr>
              <w:pStyle w:val="EarlierRepubEntries"/>
            </w:pPr>
            <w:r>
              <w:t>R36*</w:t>
            </w:r>
            <w:r>
              <w:br/>
              <w:t>13 Sept 2012</w:t>
            </w:r>
          </w:p>
        </w:tc>
        <w:tc>
          <w:tcPr>
            <w:tcW w:w="1681" w:type="dxa"/>
            <w:tcBorders>
              <w:top w:val="single" w:sz="4" w:space="0" w:color="auto"/>
              <w:bottom w:val="single" w:sz="4" w:space="0" w:color="auto"/>
            </w:tcBorders>
          </w:tcPr>
          <w:p w:rsidR="00A837BD" w:rsidRDefault="00A837BD">
            <w:pPr>
              <w:pStyle w:val="EarlierRepubEntries"/>
            </w:pPr>
            <w:r>
              <w:t>13 Sept 2012–</w:t>
            </w:r>
            <w:r>
              <w:br/>
              <w:t>13 June 2013</w:t>
            </w:r>
          </w:p>
        </w:tc>
        <w:tc>
          <w:tcPr>
            <w:tcW w:w="1783" w:type="dxa"/>
            <w:tcBorders>
              <w:top w:val="single" w:sz="4" w:space="0" w:color="auto"/>
              <w:bottom w:val="single" w:sz="4" w:space="0" w:color="auto"/>
            </w:tcBorders>
          </w:tcPr>
          <w:p w:rsidR="00A837BD" w:rsidRDefault="007E3F7C">
            <w:pPr>
              <w:pStyle w:val="EarlierRepubEntries"/>
            </w:pPr>
            <w:hyperlink r:id="rId793" w:tooltip="Crimes (Child Sex Offenders) Amendment Act 2012" w:history="1">
              <w:r w:rsidR="00A837BD" w:rsidRPr="00A837BD">
                <w:rPr>
                  <w:rStyle w:val="charCitHyperlinkAbbrev"/>
                </w:rPr>
                <w:t>A2012</w:t>
              </w:r>
              <w:r w:rsidR="00A837BD" w:rsidRPr="00A837BD">
                <w:rPr>
                  <w:rStyle w:val="charCitHyperlinkAbbrev"/>
                </w:rPr>
                <w:noBreakHyphen/>
                <w:t>20</w:t>
              </w:r>
            </w:hyperlink>
          </w:p>
        </w:tc>
        <w:tc>
          <w:tcPr>
            <w:tcW w:w="1783" w:type="dxa"/>
            <w:tcBorders>
              <w:top w:val="single" w:sz="4" w:space="0" w:color="auto"/>
              <w:bottom w:val="single" w:sz="4" w:space="0" w:color="auto"/>
            </w:tcBorders>
          </w:tcPr>
          <w:p w:rsidR="00A837BD" w:rsidRDefault="00A837BD">
            <w:pPr>
              <w:pStyle w:val="EarlierRepubEntries"/>
            </w:pPr>
            <w:r>
              <w:t xml:space="preserve">amendments by </w:t>
            </w:r>
            <w:hyperlink r:id="rId794" w:tooltip="Crimes (Child Sex Offenders) Amendment Act 2012" w:history="1">
              <w:r w:rsidRPr="00A837BD">
                <w:rPr>
                  <w:rStyle w:val="charCitHyperlinkAbbrev"/>
                </w:rPr>
                <w:t>A2012</w:t>
              </w:r>
              <w:r w:rsidRPr="00A837BD">
                <w:rPr>
                  <w:rStyle w:val="charCitHyperlinkAbbrev"/>
                </w:rPr>
                <w:noBreakHyphen/>
                <w:t>20</w:t>
              </w:r>
            </w:hyperlink>
          </w:p>
        </w:tc>
      </w:tr>
      <w:tr w:rsidR="005A48D6">
        <w:trPr>
          <w:cantSplit/>
        </w:trPr>
        <w:tc>
          <w:tcPr>
            <w:tcW w:w="1576" w:type="dxa"/>
            <w:tcBorders>
              <w:top w:val="single" w:sz="4" w:space="0" w:color="auto"/>
              <w:bottom w:val="single" w:sz="4" w:space="0" w:color="auto"/>
            </w:tcBorders>
          </w:tcPr>
          <w:p w:rsidR="005A48D6" w:rsidRDefault="005A48D6" w:rsidP="00400238">
            <w:pPr>
              <w:pStyle w:val="EarlierRepubEntries"/>
            </w:pPr>
            <w:r>
              <w:t>R37</w:t>
            </w:r>
            <w:r>
              <w:br/>
              <w:t>14 June 2013</w:t>
            </w:r>
          </w:p>
        </w:tc>
        <w:tc>
          <w:tcPr>
            <w:tcW w:w="1681" w:type="dxa"/>
            <w:tcBorders>
              <w:top w:val="single" w:sz="4" w:space="0" w:color="auto"/>
              <w:bottom w:val="single" w:sz="4" w:space="0" w:color="auto"/>
            </w:tcBorders>
          </w:tcPr>
          <w:p w:rsidR="005A48D6" w:rsidRDefault="005A48D6">
            <w:pPr>
              <w:pStyle w:val="EarlierRepubEntries"/>
            </w:pPr>
            <w:r>
              <w:t>14 June 2013–</w:t>
            </w:r>
            <w:r>
              <w:br/>
              <w:t>7 Nov 2013</w:t>
            </w:r>
          </w:p>
        </w:tc>
        <w:tc>
          <w:tcPr>
            <w:tcW w:w="1783" w:type="dxa"/>
            <w:tcBorders>
              <w:top w:val="single" w:sz="4" w:space="0" w:color="auto"/>
              <w:bottom w:val="single" w:sz="4" w:space="0" w:color="auto"/>
            </w:tcBorders>
          </w:tcPr>
          <w:p w:rsidR="005A48D6" w:rsidRDefault="007E3F7C">
            <w:pPr>
              <w:pStyle w:val="EarlierRepubEntries"/>
            </w:pPr>
            <w:hyperlink r:id="rId795" w:tooltip="Statute Law Amendment Act 2013" w:history="1">
              <w:r w:rsidR="005A48D6">
                <w:rPr>
                  <w:rStyle w:val="charCitHyperlinkAbbrev"/>
                </w:rPr>
                <w:t>A2013</w:t>
              </w:r>
              <w:r w:rsidR="005A48D6">
                <w:rPr>
                  <w:rStyle w:val="charCitHyperlinkAbbrev"/>
                </w:rPr>
                <w:noBreakHyphen/>
                <w:t>19</w:t>
              </w:r>
            </w:hyperlink>
          </w:p>
        </w:tc>
        <w:tc>
          <w:tcPr>
            <w:tcW w:w="1783" w:type="dxa"/>
            <w:tcBorders>
              <w:top w:val="single" w:sz="4" w:space="0" w:color="auto"/>
              <w:bottom w:val="single" w:sz="4" w:space="0" w:color="auto"/>
            </w:tcBorders>
          </w:tcPr>
          <w:p w:rsidR="005A48D6" w:rsidRDefault="005A48D6">
            <w:pPr>
              <w:pStyle w:val="EarlierRepubEntries"/>
            </w:pPr>
            <w:r>
              <w:t xml:space="preserve">amendments by </w:t>
            </w:r>
            <w:hyperlink r:id="rId796" w:tooltip="Statute Law Amendment Act 2013" w:history="1">
              <w:r>
                <w:rPr>
                  <w:rStyle w:val="charCitHyperlinkAbbrev"/>
                </w:rPr>
                <w:t>A2013</w:t>
              </w:r>
              <w:r>
                <w:rPr>
                  <w:rStyle w:val="charCitHyperlinkAbbrev"/>
                </w:rPr>
                <w:noBreakHyphen/>
                <w:t>19</w:t>
              </w:r>
            </w:hyperlink>
          </w:p>
        </w:tc>
      </w:tr>
      <w:tr w:rsidR="00F96B27">
        <w:trPr>
          <w:cantSplit/>
        </w:trPr>
        <w:tc>
          <w:tcPr>
            <w:tcW w:w="1576" w:type="dxa"/>
            <w:tcBorders>
              <w:top w:val="single" w:sz="4" w:space="0" w:color="auto"/>
              <w:bottom w:val="single" w:sz="4" w:space="0" w:color="auto"/>
            </w:tcBorders>
          </w:tcPr>
          <w:p w:rsidR="00F96B27" w:rsidRDefault="00F96B27" w:rsidP="00400238">
            <w:pPr>
              <w:pStyle w:val="EarlierRepubEntries"/>
            </w:pPr>
            <w:r>
              <w:t>R38</w:t>
            </w:r>
            <w:r>
              <w:br/>
              <w:t>8 Nov 2013</w:t>
            </w:r>
          </w:p>
        </w:tc>
        <w:tc>
          <w:tcPr>
            <w:tcW w:w="1681" w:type="dxa"/>
            <w:tcBorders>
              <w:top w:val="single" w:sz="4" w:space="0" w:color="auto"/>
              <w:bottom w:val="single" w:sz="4" w:space="0" w:color="auto"/>
            </w:tcBorders>
          </w:tcPr>
          <w:p w:rsidR="00F96B27" w:rsidRDefault="00F96B27">
            <w:pPr>
              <w:pStyle w:val="EarlierRepubEntries"/>
            </w:pPr>
            <w:r>
              <w:t>8 Nov 2013–</w:t>
            </w:r>
            <w:r>
              <w:br/>
              <w:t>20 Apr 2015</w:t>
            </w:r>
          </w:p>
        </w:tc>
        <w:tc>
          <w:tcPr>
            <w:tcW w:w="1783" w:type="dxa"/>
            <w:tcBorders>
              <w:top w:val="single" w:sz="4" w:space="0" w:color="auto"/>
              <w:bottom w:val="single" w:sz="4" w:space="0" w:color="auto"/>
            </w:tcBorders>
          </w:tcPr>
          <w:p w:rsidR="00F96B27" w:rsidRDefault="007E3F7C">
            <w:pPr>
              <w:pStyle w:val="EarlierRepubEntries"/>
            </w:pPr>
            <w:hyperlink r:id="rId797" w:tooltip="Magistrates Court (Industrial Proceedings) Amendment Act 2013 " w:history="1">
              <w:r w:rsidR="00F96B27" w:rsidRPr="00F96B27">
                <w:rPr>
                  <w:rStyle w:val="charCitHyperlinkAbbrev"/>
                </w:rPr>
                <w:t>A2013-43</w:t>
              </w:r>
            </w:hyperlink>
          </w:p>
        </w:tc>
        <w:tc>
          <w:tcPr>
            <w:tcW w:w="1783" w:type="dxa"/>
            <w:tcBorders>
              <w:top w:val="single" w:sz="4" w:space="0" w:color="auto"/>
              <w:bottom w:val="single" w:sz="4" w:space="0" w:color="auto"/>
            </w:tcBorders>
          </w:tcPr>
          <w:p w:rsidR="00F96B27" w:rsidRDefault="00F96B27">
            <w:pPr>
              <w:pStyle w:val="EarlierRepubEntries"/>
            </w:pPr>
            <w:r>
              <w:t xml:space="preserve">amendments by </w:t>
            </w:r>
            <w:hyperlink r:id="rId798" w:tooltip="Magistrates Court (Industrial Proceedings) Amendment Act 2013 " w:history="1">
              <w:r w:rsidRPr="00F96B27">
                <w:rPr>
                  <w:rStyle w:val="charCitHyperlinkAbbrev"/>
                </w:rPr>
                <w:t>A2013-43</w:t>
              </w:r>
            </w:hyperlink>
          </w:p>
        </w:tc>
      </w:tr>
      <w:tr w:rsidR="002675B0">
        <w:trPr>
          <w:cantSplit/>
        </w:trPr>
        <w:tc>
          <w:tcPr>
            <w:tcW w:w="1576" w:type="dxa"/>
            <w:tcBorders>
              <w:top w:val="single" w:sz="4" w:space="0" w:color="auto"/>
              <w:bottom w:val="single" w:sz="4" w:space="0" w:color="auto"/>
            </w:tcBorders>
          </w:tcPr>
          <w:p w:rsidR="002675B0" w:rsidRDefault="002675B0" w:rsidP="00400238">
            <w:pPr>
              <w:pStyle w:val="EarlierRepubEntries"/>
            </w:pPr>
            <w:r>
              <w:t>R39</w:t>
            </w:r>
            <w:r>
              <w:br/>
              <w:t>21 Apr 2015</w:t>
            </w:r>
          </w:p>
        </w:tc>
        <w:tc>
          <w:tcPr>
            <w:tcW w:w="1681" w:type="dxa"/>
            <w:tcBorders>
              <w:top w:val="single" w:sz="4" w:space="0" w:color="auto"/>
              <w:bottom w:val="single" w:sz="4" w:space="0" w:color="auto"/>
            </w:tcBorders>
          </w:tcPr>
          <w:p w:rsidR="002675B0" w:rsidRDefault="002675B0">
            <w:pPr>
              <w:pStyle w:val="EarlierRepubEntries"/>
            </w:pPr>
            <w:r>
              <w:t>21 Apr 2015–</w:t>
            </w:r>
            <w:r>
              <w:br/>
              <w:t>20 May 2015</w:t>
            </w:r>
          </w:p>
        </w:tc>
        <w:tc>
          <w:tcPr>
            <w:tcW w:w="1783" w:type="dxa"/>
            <w:tcBorders>
              <w:top w:val="single" w:sz="4" w:space="0" w:color="auto"/>
              <w:bottom w:val="single" w:sz="4" w:space="0" w:color="auto"/>
            </w:tcBorders>
          </w:tcPr>
          <w:p w:rsidR="002675B0" w:rsidRDefault="007E3F7C">
            <w:pPr>
              <w:pStyle w:val="EarlierRepubEntries"/>
            </w:pPr>
            <w:hyperlink r:id="rId799" w:tooltip="Courts Legislation Amendment Act 2015" w:history="1">
              <w:r w:rsidR="002675B0" w:rsidRPr="002675B0">
                <w:rPr>
                  <w:rStyle w:val="charCitHyperlinkAbbrev"/>
                </w:rPr>
                <w:t>A2015-10</w:t>
              </w:r>
            </w:hyperlink>
          </w:p>
        </w:tc>
        <w:tc>
          <w:tcPr>
            <w:tcW w:w="1783" w:type="dxa"/>
            <w:tcBorders>
              <w:top w:val="single" w:sz="4" w:space="0" w:color="auto"/>
              <w:bottom w:val="single" w:sz="4" w:space="0" w:color="auto"/>
            </w:tcBorders>
          </w:tcPr>
          <w:p w:rsidR="002675B0" w:rsidRDefault="002675B0">
            <w:pPr>
              <w:pStyle w:val="EarlierRepubEntries"/>
            </w:pPr>
            <w:r>
              <w:t xml:space="preserve">amendments by </w:t>
            </w:r>
            <w:hyperlink r:id="rId800" w:tooltip="Courts Legislation Amendment Act 2015" w:history="1">
              <w:r w:rsidRPr="002675B0">
                <w:rPr>
                  <w:rStyle w:val="charCitHyperlinkAbbrev"/>
                </w:rPr>
                <w:t>A2015-10</w:t>
              </w:r>
            </w:hyperlink>
          </w:p>
        </w:tc>
      </w:tr>
      <w:tr w:rsidR="00AB32D4">
        <w:trPr>
          <w:cantSplit/>
        </w:trPr>
        <w:tc>
          <w:tcPr>
            <w:tcW w:w="1576" w:type="dxa"/>
            <w:tcBorders>
              <w:top w:val="single" w:sz="4" w:space="0" w:color="auto"/>
              <w:bottom w:val="single" w:sz="4" w:space="0" w:color="auto"/>
            </w:tcBorders>
          </w:tcPr>
          <w:p w:rsidR="00AB32D4" w:rsidRDefault="00AB32D4" w:rsidP="00400238">
            <w:pPr>
              <w:pStyle w:val="EarlierRepubEntries"/>
            </w:pPr>
            <w:r>
              <w:t>R40</w:t>
            </w:r>
            <w:r>
              <w:br/>
              <w:t>21 May 2015</w:t>
            </w:r>
          </w:p>
        </w:tc>
        <w:tc>
          <w:tcPr>
            <w:tcW w:w="1681" w:type="dxa"/>
            <w:tcBorders>
              <w:top w:val="single" w:sz="4" w:space="0" w:color="auto"/>
              <w:bottom w:val="single" w:sz="4" w:space="0" w:color="auto"/>
            </w:tcBorders>
          </w:tcPr>
          <w:p w:rsidR="00AB32D4" w:rsidRDefault="00AB32D4">
            <w:pPr>
              <w:pStyle w:val="EarlierRepubEntries"/>
            </w:pPr>
            <w:r>
              <w:t>21 May 2015–</w:t>
            </w:r>
            <w:r>
              <w:br/>
              <w:t>9 Dec 2015</w:t>
            </w:r>
          </w:p>
        </w:tc>
        <w:tc>
          <w:tcPr>
            <w:tcW w:w="1783" w:type="dxa"/>
            <w:tcBorders>
              <w:top w:val="single" w:sz="4" w:space="0" w:color="auto"/>
              <w:bottom w:val="single" w:sz="4" w:space="0" w:color="auto"/>
            </w:tcBorders>
          </w:tcPr>
          <w:p w:rsidR="00AB32D4" w:rsidRDefault="007E3F7C">
            <w:pPr>
              <w:pStyle w:val="EarlierRepubEntries"/>
            </w:pPr>
            <w:hyperlink r:id="rId801" w:tooltip="Justice and Community Safety Legislation Amendment Act 2015 " w:history="1">
              <w:r w:rsidR="00AB32D4" w:rsidRPr="00AB32D4">
                <w:rPr>
                  <w:rStyle w:val="charCitHyperlinkAbbrev"/>
                </w:rPr>
                <w:t>A2015-11</w:t>
              </w:r>
            </w:hyperlink>
          </w:p>
        </w:tc>
        <w:tc>
          <w:tcPr>
            <w:tcW w:w="1783" w:type="dxa"/>
            <w:tcBorders>
              <w:top w:val="single" w:sz="4" w:space="0" w:color="auto"/>
              <w:bottom w:val="single" w:sz="4" w:space="0" w:color="auto"/>
            </w:tcBorders>
          </w:tcPr>
          <w:p w:rsidR="00AB32D4" w:rsidRDefault="00AB32D4">
            <w:pPr>
              <w:pStyle w:val="EarlierRepubEntries"/>
            </w:pPr>
            <w:r>
              <w:t xml:space="preserve">amendments by </w:t>
            </w:r>
            <w:hyperlink r:id="rId802" w:tooltip="Justice and Community Safety Legislation Amendment Act 2015 " w:history="1">
              <w:r w:rsidRPr="00AB32D4">
                <w:rPr>
                  <w:rStyle w:val="charCitHyperlinkAbbrev"/>
                </w:rPr>
                <w:t>A2015-11</w:t>
              </w:r>
            </w:hyperlink>
          </w:p>
        </w:tc>
      </w:tr>
      <w:tr w:rsidR="002C3057">
        <w:trPr>
          <w:cantSplit/>
        </w:trPr>
        <w:tc>
          <w:tcPr>
            <w:tcW w:w="1576" w:type="dxa"/>
            <w:tcBorders>
              <w:top w:val="single" w:sz="4" w:space="0" w:color="auto"/>
              <w:bottom w:val="single" w:sz="4" w:space="0" w:color="auto"/>
            </w:tcBorders>
          </w:tcPr>
          <w:p w:rsidR="002C3057" w:rsidRDefault="002C3057" w:rsidP="00400238">
            <w:pPr>
              <w:pStyle w:val="EarlierRepubEntries"/>
            </w:pPr>
            <w:r>
              <w:t>R41</w:t>
            </w:r>
            <w:r>
              <w:br/>
              <w:t>10 Dec 2015</w:t>
            </w:r>
          </w:p>
        </w:tc>
        <w:tc>
          <w:tcPr>
            <w:tcW w:w="1681" w:type="dxa"/>
            <w:tcBorders>
              <w:top w:val="single" w:sz="4" w:space="0" w:color="auto"/>
              <w:bottom w:val="single" w:sz="4" w:space="0" w:color="auto"/>
            </w:tcBorders>
          </w:tcPr>
          <w:p w:rsidR="002C3057" w:rsidRDefault="002C3057">
            <w:pPr>
              <w:pStyle w:val="EarlierRepubEntries"/>
            </w:pPr>
            <w:r>
              <w:t>10 Dec 2015–</w:t>
            </w:r>
            <w:r>
              <w:br/>
              <w:t>29 Feb 2016</w:t>
            </w:r>
          </w:p>
        </w:tc>
        <w:tc>
          <w:tcPr>
            <w:tcW w:w="1783" w:type="dxa"/>
            <w:tcBorders>
              <w:top w:val="single" w:sz="4" w:space="0" w:color="auto"/>
              <w:bottom w:val="single" w:sz="4" w:space="0" w:color="auto"/>
            </w:tcBorders>
          </w:tcPr>
          <w:p w:rsidR="002C3057" w:rsidRDefault="007E3F7C">
            <w:pPr>
              <w:pStyle w:val="EarlierRepubEntries"/>
            </w:pPr>
            <w:hyperlink r:id="rId803" w:tooltip="Courts Legislation Amendment Act 2015 (No 2)" w:history="1">
              <w:r w:rsidR="002C3057">
                <w:rPr>
                  <w:rStyle w:val="charCitHyperlinkAbbrev"/>
                </w:rPr>
                <w:t>A2015-52</w:t>
              </w:r>
            </w:hyperlink>
          </w:p>
        </w:tc>
        <w:tc>
          <w:tcPr>
            <w:tcW w:w="1783" w:type="dxa"/>
            <w:tcBorders>
              <w:top w:val="single" w:sz="4" w:space="0" w:color="auto"/>
              <w:bottom w:val="single" w:sz="4" w:space="0" w:color="auto"/>
            </w:tcBorders>
          </w:tcPr>
          <w:p w:rsidR="002C3057" w:rsidRDefault="000D49C4">
            <w:pPr>
              <w:pStyle w:val="EarlierRepubEntries"/>
            </w:pPr>
            <w:r>
              <w:t xml:space="preserve">amendments by </w:t>
            </w:r>
            <w:hyperlink r:id="rId804" w:tooltip="Courts Legislation Amendment Act 2015 (No 2)" w:history="1">
              <w:r>
                <w:rPr>
                  <w:rStyle w:val="charCitHyperlinkAbbrev"/>
                </w:rPr>
                <w:t>A2015-52</w:t>
              </w:r>
            </w:hyperlink>
          </w:p>
        </w:tc>
      </w:tr>
      <w:tr w:rsidR="00DB1619">
        <w:trPr>
          <w:cantSplit/>
        </w:trPr>
        <w:tc>
          <w:tcPr>
            <w:tcW w:w="1576" w:type="dxa"/>
            <w:tcBorders>
              <w:top w:val="single" w:sz="4" w:space="0" w:color="auto"/>
              <w:bottom w:val="single" w:sz="4" w:space="0" w:color="auto"/>
            </w:tcBorders>
          </w:tcPr>
          <w:p w:rsidR="00DB1619" w:rsidRDefault="00DB1619" w:rsidP="00400238">
            <w:pPr>
              <w:pStyle w:val="EarlierRepubEntries"/>
            </w:pPr>
            <w:r>
              <w:t>R42</w:t>
            </w:r>
            <w:r>
              <w:br/>
              <w:t>1 Mar 2016</w:t>
            </w:r>
          </w:p>
        </w:tc>
        <w:tc>
          <w:tcPr>
            <w:tcW w:w="1681" w:type="dxa"/>
            <w:tcBorders>
              <w:top w:val="single" w:sz="4" w:space="0" w:color="auto"/>
              <w:bottom w:val="single" w:sz="4" w:space="0" w:color="auto"/>
            </w:tcBorders>
          </w:tcPr>
          <w:p w:rsidR="00DB1619" w:rsidRDefault="00DB1619" w:rsidP="00DB1619">
            <w:pPr>
              <w:pStyle w:val="EarlierRepubEntries"/>
            </w:pPr>
            <w:r>
              <w:t>1 Mar 2016–</w:t>
            </w:r>
            <w:r>
              <w:br/>
              <w:t>6 Apr 2016</w:t>
            </w:r>
          </w:p>
        </w:tc>
        <w:tc>
          <w:tcPr>
            <w:tcW w:w="1783" w:type="dxa"/>
            <w:tcBorders>
              <w:top w:val="single" w:sz="4" w:space="0" w:color="auto"/>
              <w:bottom w:val="single" w:sz="4" w:space="0" w:color="auto"/>
            </w:tcBorders>
          </w:tcPr>
          <w:p w:rsidR="00DB1619" w:rsidRDefault="007E3F7C" w:rsidP="00864BB7">
            <w:pPr>
              <w:pStyle w:val="EarlierRepubEntries"/>
            </w:pPr>
            <w:hyperlink r:id="rId805" w:tooltip="Courts Legislation Amendment Act 2015 (No 2)" w:history="1">
              <w:r w:rsidR="00DB1619">
                <w:rPr>
                  <w:rStyle w:val="charCitHyperlinkAbbrev"/>
                </w:rPr>
                <w:t>A2015-52</w:t>
              </w:r>
            </w:hyperlink>
          </w:p>
        </w:tc>
        <w:tc>
          <w:tcPr>
            <w:tcW w:w="1783" w:type="dxa"/>
            <w:tcBorders>
              <w:top w:val="single" w:sz="4" w:space="0" w:color="auto"/>
              <w:bottom w:val="single" w:sz="4" w:space="0" w:color="auto"/>
            </w:tcBorders>
          </w:tcPr>
          <w:p w:rsidR="00DB1619" w:rsidRDefault="00DB1619" w:rsidP="00864BB7">
            <w:pPr>
              <w:pStyle w:val="EarlierRepubEntries"/>
            </w:pPr>
            <w:r>
              <w:t xml:space="preserve">amendments by </w:t>
            </w:r>
            <w:hyperlink r:id="rId806" w:tooltip="Mental Health Act 2015" w:history="1">
              <w:r>
                <w:rPr>
                  <w:rStyle w:val="charCitHyperlinkAbbrev"/>
                </w:rPr>
                <w:t>A2015</w:t>
              </w:r>
              <w:r>
                <w:rPr>
                  <w:rStyle w:val="charCitHyperlinkAbbrev"/>
                </w:rPr>
                <w:noBreakHyphen/>
                <w:t>38</w:t>
              </w:r>
            </w:hyperlink>
          </w:p>
        </w:tc>
      </w:tr>
      <w:tr w:rsidR="00773C3F">
        <w:trPr>
          <w:cantSplit/>
        </w:trPr>
        <w:tc>
          <w:tcPr>
            <w:tcW w:w="1576" w:type="dxa"/>
            <w:tcBorders>
              <w:top w:val="single" w:sz="4" w:space="0" w:color="auto"/>
              <w:bottom w:val="single" w:sz="4" w:space="0" w:color="auto"/>
            </w:tcBorders>
          </w:tcPr>
          <w:p w:rsidR="00773C3F" w:rsidRDefault="00773C3F" w:rsidP="00400238">
            <w:pPr>
              <w:pStyle w:val="EarlierRepubEntries"/>
            </w:pPr>
            <w:r>
              <w:t>R43</w:t>
            </w:r>
            <w:r>
              <w:br/>
              <w:t>7 Apr 2016</w:t>
            </w:r>
          </w:p>
        </w:tc>
        <w:tc>
          <w:tcPr>
            <w:tcW w:w="1681" w:type="dxa"/>
            <w:tcBorders>
              <w:top w:val="single" w:sz="4" w:space="0" w:color="auto"/>
              <w:bottom w:val="single" w:sz="4" w:space="0" w:color="auto"/>
            </w:tcBorders>
          </w:tcPr>
          <w:p w:rsidR="00773C3F" w:rsidRDefault="00773C3F" w:rsidP="00DB1619">
            <w:pPr>
              <w:pStyle w:val="EarlierRepubEntries"/>
            </w:pPr>
            <w:r>
              <w:t>7 Apr 2016–</w:t>
            </w:r>
            <w:r>
              <w:br/>
              <w:t>3 May 2016</w:t>
            </w:r>
          </w:p>
        </w:tc>
        <w:tc>
          <w:tcPr>
            <w:tcW w:w="1783" w:type="dxa"/>
            <w:tcBorders>
              <w:top w:val="single" w:sz="4" w:space="0" w:color="auto"/>
              <w:bottom w:val="single" w:sz="4" w:space="0" w:color="auto"/>
            </w:tcBorders>
          </w:tcPr>
          <w:p w:rsidR="00773C3F" w:rsidRDefault="007E3F7C" w:rsidP="00864BB7">
            <w:pPr>
              <w:pStyle w:val="EarlierRepubEntries"/>
            </w:pPr>
            <w:hyperlink r:id="rId807" w:tooltip="Courts Legislation Amendment Act 2015 (No 2)" w:history="1">
              <w:r w:rsidR="00773C3F">
                <w:rPr>
                  <w:rStyle w:val="charCitHyperlinkAbbrev"/>
                </w:rPr>
                <w:t>A2015-52</w:t>
              </w:r>
            </w:hyperlink>
          </w:p>
        </w:tc>
        <w:tc>
          <w:tcPr>
            <w:tcW w:w="1783" w:type="dxa"/>
            <w:tcBorders>
              <w:top w:val="single" w:sz="4" w:space="0" w:color="auto"/>
              <w:bottom w:val="single" w:sz="4" w:space="0" w:color="auto"/>
            </w:tcBorders>
          </w:tcPr>
          <w:p w:rsidR="00773C3F" w:rsidRDefault="00773C3F" w:rsidP="00864BB7">
            <w:pPr>
              <w:pStyle w:val="EarlierRepubEntries"/>
            </w:pPr>
            <w:r>
              <w:t xml:space="preserve">amendments by </w:t>
            </w:r>
            <w:hyperlink r:id="rId808" w:tooltip="Courts Legislation Amendment Act 2015 (No 2)" w:history="1">
              <w:r>
                <w:rPr>
                  <w:rStyle w:val="charCitHyperlinkAbbrev"/>
                </w:rPr>
                <w:t>A2015-52</w:t>
              </w:r>
            </w:hyperlink>
          </w:p>
        </w:tc>
      </w:tr>
      <w:tr w:rsidR="00B13825">
        <w:trPr>
          <w:cantSplit/>
        </w:trPr>
        <w:tc>
          <w:tcPr>
            <w:tcW w:w="1576" w:type="dxa"/>
            <w:tcBorders>
              <w:top w:val="single" w:sz="4" w:space="0" w:color="auto"/>
              <w:bottom w:val="single" w:sz="4" w:space="0" w:color="auto"/>
            </w:tcBorders>
          </w:tcPr>
          <w:p w:rsidR="00B13825" w:rsidRDefault="00B13825" w:rsidP="00400238">
            <w:pPr>
              <w:pStyle w:val="EarlierRepubEntries"/>
            </w:pPr>
            <w:r>
              <w:t>R44</w:t>
            </w:r>
            <w:r>
              <w:br/>
              <w:t>4 May 2016</w:t>
            </w:r>
          </w:p>
        </w:tc>
        <w:tc>
          <w:tcPr>
            <w:tcW w:w="1681" w:type="dxa"/>
            <w:tcBorders>
              <w:top w:val="single" w:sz="4" w:space="0" w:color="auto"/>
              <w:bottom w:val="single" w:sz="4" w:space="0" w:color="auto"/>
            </w:tcBorders>
          </w:tcPr>
          <w:p w:rsidR="00B13825" w:rsidRDefault="00B13825" w:rsidP="00DB1619">
            <w:pPr>
              <w:pStyle w:val="EarlierRepubEntries"/>
            </w:pPr>
            <w:r>
              <w:t>4 May 2016–</w:t>
            </w:r>
            <w:r>
              <w:br/>
              <w:t>15 June 2016</w:t>
            </w:r>
          </w:p>
        </w:tc>
        <w:tc>
          <w:tcPr>
            <w:tcW w:w="1783" w:type="dxa"/>
            <w:tcBorders>
              <w:top w:val="single" w:sz="4" w:space="0" w:color="auto"/>
              <w:bottom w:val="single" w:sz="4" w:space="0" w:color="auto"/>
            </w:tcBorders>
          </w:tcPr>
          <w:p w:rsidR="00B13825" w:rsidRDefault="007E3F7C" w:rsidP="00864BB7">
            <w:pPr>
              <w:pStyle w:val="EarlierRepubEntries"/>
            </w:pPr>
            <w:hyperlink r:id="rId809" w:tooltip="Courts Legislation Amendment Act 2015 (No 2)" w:history="1">
              <w:r w:rsidR="00B13825">
                <w:rPr>
                  <w:rStyle w:val="charCitHyperlinkAbbrev"/>
                </w:rPr>
                <w:t>A2015</w:t>
              </w:r>
              <w:r w:rsidR="00B13825">
                <w:rPr>
                  <w:rStyle w:val="charCitHyperlinkAbbrev"/>
                </w:rPr>
                <w:noBreakHyphen/>
                <w:t>52</w:t>
              </w:r>
            </w:hyperlink>
          </w:p>
        </w:tc>
        <w:tc>
          <w:tcPr>
            <w:tcW w:w="1783" w:type="dxa"/>
            <w:tcBorders>
              <w:top w:val="single" w:sz="4" w:space="0" w:color="auto"/>
              <w:bottom w:val="single" w:sz="4" w:space="0" w:color="auto"/>
            </w:tcBorders>
          </w:tcPr>
          <w:p w:rsidR="00B13825" w:rsidRDefault="00B13825" w:rsidP="00864BB7">
            <w:pPr>
              <w:pStyle w:val="EarlierRepubEntries"/>
            </w:pPr>
            <w:r>
              <w:t xml:space="preserve">amendments by </w:t>
            </w:r>
            <w:hyperlink r:id="rId810" w:tooltip="Crimes (Domestic and Family Violence) Legislation Amendment Act 2015" w:history="1">
              <w:r w:rsidRPr="00A2024B">
                <w:rPr>
                  <w:rStyle w:val="charCitHyperlinkAbbrev"/>
                </w:rPr>
                <w:t>A2015-40</w:t>
              </w:r>
            </w:hyperlink>
          </w:p>
        </w:tc>
      </w:tr>
      <w:tr w:rsidR="00577681">
        <w:trPr>
          <w:cantSplit/>
        </w:trPr>
        <w:tc>
          <w:tcPr>
            <w:tcW w:w="1576" w:type="dxa"/>
            <w:tcBorders>
              <w:top w:val="single" w:sz="4" w:space="0" w:color="auto"/>
              <w:bottom w:val="single" w:sz="4" w:space="0" w:color="auto"/>
            </w:tcBorders>
          </w:tcPr>
          <w:p w:rsidR="00577681" w:rsidRDefault="00577681" w:rsidP="00400238">
            <w:pPr>
              <w:pStyle w:val="EarlierRepubEntries"/>
            </w:pPr>
            <w:r>
              <w:t>R45</w:t>
            </w:r>
            <w:r>
              <w:br/>
              <w:t>16 June 2016</w:t>
            </w:r>
          </w:p>
        </w:tc>
        <w:tc>
          <w:tcPr>
            <w:tcW w:w="1681" w:type="dxa"/>
            <w:tcBorders>
              <w:top w:val="single" w:sz="4" w:space="0" w:color="auto"/>
              <w:bottom w:val="single" w:sz="4" w:space="0" w:color="auto"/>
            </w:tcBorders>
          </w:tcPr>
          <w:p w:rsidR="00577681" w:rsidRDefault="00577681" w:rsidP="00DB1619">
            <w:pPr>
              <w:pStyle w:val="EarlierRepubEntries"/>
            </w:pPr>
            <w:r>
              <w:t>16 June 2016–</w:t>
            </w:r>
            <w:r>
              <w:br/>
              <w:t>28 June 2016</w:t>
            </w:r>
          </w:p>
        </w:tc>
        <w:tc>
          <w:tcPr>
            <w:tcW w:w="1783" w:type="dxa"/>
            <w:tcBorders>
              <w:top w:val="single" w:sz="4" w:space="0" w:color="auto"/>
              <w:bottom w:val="single" w:sz="4" w:space="0" w:color="auto"/>
            </w:tcBorders>
          </w:tcPr>
          <w:p w:rsidR="00577681" w:rsidRDefault="007E3F7C" w:rsidP="00864BB7">
            <w:pPr>
              <w:pStyle w:val="EarlierRepubEntries"/>
            </w:pPr>
            <w:hyperlink r:id="rId811" w:tooltip="ACT Civil and Administrative Tribunal Amendment Act 2016 (No 2)" w:history="1">
              <w:r w:rsidR="00577681">
                <w:rPr>
                  <w:rStyle w:val="charCitHyperlinkAbbrev"/>
                </w:rPr>
                <w:t>A2016</w:t>
              </w:r>
              <w:r w:rsidR="00577681">
                <w:rPr>
                  <w:rStyle w:val="charCitHyperlinkAbbrev"/>
                </w:rPr>
                <w:noBreakHyphen/>
                <w:t>28</w:t>
              </w:r>
            </w:hyperlink>
          </w:p>
        </w:tc>
        <w:tc>
          <w:tcPr>
            <w:tcW w:w="1783" w:type="dxa"/>
            <w:tcBorders>
              <w:top w:val="single" w:sz="4" w:space="0" w:color="auto"/>
              <w:bottom w:val="single" w:sz="4" w:space="0" w:color="auto"/>
            </w:tcBorders>
          </w:tcPr>
          <w:p w:rsidR="00577681" w:rsidRDefault="00577681" w:rsidP="00864BB7">
            <w:pPr>
              <w:pStyle w:val="EarlierRepubEntries"/>
            </w:pPr>
            <w:r>
              <w:t xml:space="preserve">amendments by </w:t>
            </w:r>
            <w:hyperlink r:id="rId812" w:tooltip="ACT Civil and Administrative Tribunal Amendment Act 2016 (No 2)" w:history="1">
              <w:r>
                <w:rPr>
                  <w:rStyle w:val="charCitHyperlinkAbbrev"/>
                </w:rPr>
                <w:t>A2016</w:t>
              </w:r>
              <w:r>
                <w:rPr>
                  <w:rStyle w:val="charCitHyperlinkAbbrev"/>
                </w:rPr>
                <w:noBreakHyphen/>
                <w:t>28</w:t>
              </w:r>
            </w:hyperlink>
          </w:p>
        </w:tc>
      </w:tr>
      <w:tr w:rsidR="000940C5">
        <w:trPr>
          <w:cantSplit/>
        </w:trPr>
        <w:tc>
          <w:tcPr>
            <w:tcW w:w="1576" w:type="dxa"/>
            <w:tcBorders>
              <w:top w:val="single" w:sz="4" w:space="0" w:color="auto"/>
              <w:bottom w:val="single" w:sz="4" w:space="0" w:color="auto"/>
            </w:tcBorders>
          </w:tcPr>
          <w:p w:rsidR="000940C5" w:rsidRDefault="000940C5" w:rsidP="00400238">
            <w:pPr>
              <w:pStyle w:val="EarlierRepubEntries"/>
            </w:pPr>
            <w:r>
              <w:t>R46</w:t>
            </w:r>
            <w:r>
              <w:br/>
              <w:t>29 June 2016</w:t>
            </w:r>
          </w:p>
        </w:tc>
        <w:tc>
          <w:tcPr>
            <w:tcW w:w="1681" w:type="dxa"/>
            <w:tcBorders>
              <w:top w:val="single" w:sz="4" w:space="0" w:color="auto"/>
              <w:bottom w:val="single" w:sz="4" w:space="0" w:color="auto"/>
            </w:tcBorders>
          </w:tcPr>
          <w:p w:rsidR="000940C5" w:rsidRDefault="000940C5" w:rsidP="00DB1619">
            <w:pPr>
              <w:pStyle w:val="EarlierRepubEntries"/>
            </w:pPr>
            <w:r>
              <w:t>29 June 2016–</w:t>
            </w:r>
            <w:r>
              <w:br/>
              <w:t>31 Jan 2017</w:t>
            </w:r>
          </w:p>
        </w:tc>
        <w:tc>
          <w:tcPr>
            <w:tcW w:w="1783" w:type="dxa"/>
            <w:tcBorders>
              <w:top w:val="single" w:sz="4" w:space="0" w:color="auto"/>
              <w:bottom w:val="single" w:sz="4" w:space="0" w:color="auto"/>
            </w:tcBorders>
          </w:tcPr>
          <w:p w:rsidR="000940C5" w:rsidRDefault="007E3F7C" w:rsidP="00864BB7">
            <w:pPr>
              <w:pStyle w:val="EarlierRepubEntries"/>
            </w:pPr>
            <w:hyperlink r:id="rId813" w:tooltip="Justice and Community Safety Legislation Amendment Act 2016" w:history="1">
              <w:r w:rsidR="000940C5">
                <w:rPr>
                  <w:rStyle w:val="charCitHyperlinkAbbrev"/>
                </w:rPr>
                <w:t>A2016</w:t>
              </w:r>
              <w:r w:rsidR="000940C5">
                <w:rPr>
                  <w:rStyle w:val="charCitHyperlinkAbbrev"/>
                </w:rPr>
                <w:noBreakHyphen/>
                <w:t>37</w:t>
              </w:r>
            </w:hyperlink>
          </w:p>
        </w:tc>
        <w:tc>
          <w:tcPr>
            <w:tcW w:w="1783" w:type="dxa"/>
            <w:tcBorders>
              <w:top w:val="single" w:sz="4" w:space="0" w:color="auto"/>
              <w:bottom w:val="single" w:sz="4" w:space="0" w:color="auto"/>
            </w:tcBorders>
          </w:tcPr>
          <w:p w:rsidR="000940C5" w:rsidRDefault="000940C5" w:rsidP="00864BB7">
            <w:pPr>
              <w:pStyle w:val="EarlierRepubEntries"/>
            </w:pPr>
            <w:r>
              <w:t xml:space="preserve">amendments by </w:t>
            </w:r>
            <w:hyperlink r:id="rId814" w:tooltip="Justice and Community Safety Legislation Amendment Act 2016" w:history="1">
              <w:r>
                <w:rPr>
                  <w:rStyle w:val="charCitHyperlinkAbbrev"/>
                </w:rPr>
                <w:t>A2016</w:t>
              </w:r>
              <w:r>
                <w:rPr>
                  <w:rStyle w:val="charCitHyperlinkAbbrev"/>
                </w:rPr>
                <w:noBreakHyphen/>
                <w:t>37</w:t>
              </w:r>
            </w:hyperlink>
          </w:p>
        </w:tc>
      </w:tr>
      <w:tr w:rsidR="00863458">
        <w:trPr>
          <w:cantSplit/>
        </w:trPr>
        <w:tc>
          <w:tcPr>
            <w:tcW w:w="1576" w:type="dxa"/>
            <w:tcBorders>
              <w:top w:val="single" w:sz="4" w:space="0" w:color="auto"/>
              <w:bottom w:val="single" w:sz="4" w:space="0" w:color="auto"/>
            </w:tcBorders>
          </w:tcPr>
          <w:p w:rsidR="00863458" w:rsidRDefault="00863458" w:rsidP="00863458">
            <w:pPr>
              <w:pStyle w:val="EarlierRepubEntries"/>
            </w:pPr>
            <w:r>
              <w:t>R47</w:t>
            </w:r>
            <w:r>
              <w:br/>
              <w:t>1 Feb 2017</w:t>
            </w:r>
          </w:p>
        </w:tc>
        <w:tc>
          <w:tcPr>
            <w:tcW w:w="1681" w:type="dxa"/>
            <w:tcBorders>
              <w:top w:val="single" w:sz="4" w:space="0" w:color="auto"/>
              <w:bottom w:val="single" w:sz="4" w:space="0" w:color="auto"/>
            </w:tcBorders>
          </w:tcPr>
          <w:p w:rsidR="00863458" w:rsidRDefault="00863458" w:rsidP="00DB1619">
            <w:pPr>
              <w:pStyle w:val="EarlierRepubEntries"/>
            </w:pPr>
            <w:r>
              <w:t>1 Feb 2017–</w:t>
            </w:r>
            <w:r>
              <w:br/>
              <w:t>3</w:t>
            </w:r>
            <w:r w:rsidR="00AC4B8D">
              <w:t>0</w:t>
            </w:r>
            <w:r>
              <w:t xml:space="preserve"> Apr 2017</w:t>
            </w:r>
          </w:p>
        </w:tc>
        <w:tc>
          <w:tcPr>
            <w:tcW w:w="1783" w:type="dxa"/>
            <w:tcBorders>
              <w:top w:val="single" w:sz="4" w:space="0" w:color="auto"/>
              <w:bottom w:val="single" w:sz="4" w:space="0" w:color="auto"/>
            </w:tcBorders>
          </w:tcPr>
          <w:p w:rsidR="00863458" w:rsidRDefault="007E3F7C" w:rsidP="00864BB7">
            <w:pPr>
              <w:pStyle w:val="EarlierRepubEntries"/>
            </w:pPr>
            <w:hyperlink r:id="rId815" w:tooltip="Justice and Community Safety Legislation Amendment Act 2016" w:history="1">
              <w:r w:rsidR="00863458">
                <w:rPr>
                  <w:rStyle w:val="charCitHyperlinkAbbrev"/>
                </w:rPr>
                <w:t>A2016</w:t>
              </w:r>
              <w:r w:rsidR="00863458">
                <w:rPr>
                  <w:rStyle w:val="charCitHyperlinkAbbrev"/>
                </w:rPr>
                <w:noBreakHyphen/>
                <w:t>37</w:t>
              </w:r>
            </w:hyperlink>
          </w:p>
        </w:tc>
        <w:tc>
          <w:tcPr>
            <w:tcW w:w="1783" w:type="dxa"/>
            <w:tcBorders>
              <w:top w:val="single" w:sz="4" w:space="0" w:color="auto"/>
              <w:bottom w:val="single" w:sz="4" w:space="0" w:color="auto"/>
            </w:tcBorders>
          </w:tcPr>
          <w:p w:rsidR="00863458" w:rsidRDefault="00863458" w:rsidP="00863458">
            <w:pPr>
              <w:pStyle w:val="EarlierRepubEntries"/>
            </w:pPr>
            <w:r>
              <w:t xml:space="preserve">amendments by </w:t>
            </w:r>
            <w:hyperlink r:id="rId816" w:tooltip="Judicial Commissions Amendment Act 2015" w:history="1">
              <w:r>
                <w:rPr>
                  <w:rStyle w:val="charCitHyperlinkAbbrev"/>
                </w:rPr>
                <w:t>A2015</w:t>
              </w:r>
              <w:r>
                <w:rPr>
                  <w:rStyle w:val="charCitHyperlinkAbbrev"/>
                </w:rPr>
                <w:noBreakHyphen/>
                <w:t>1</w:t>
              </w:r>
            </w:hyperlink>
            <w:r>
              <w:t xml:space="preserve"> as amended by </w:t>
            </w:r>
            <w:hyperlink r:id="rId817" w:tooltip="Courts Legislation Amendment Act 2015 (No 2)" w:history="1">
              <w:r>
                <w:rPr>
                  <w:rStyle w:val="charCitHyperlinkAbbrev"/>
                </w:rPr>
                <w:t>A2015</w:t>
              </w:r>
              <w:r>
                <w:rPr>
                  <w:rStyle w:val="charCitHyperlinkAbbrev"/>
                </w:rPr>
                <w:noBreakHyphen/>
                <w:t>52</w:t>
              </w:r>
            </w:hyperlink>
          </w:p>
        </w:tc>
      </w:tr>
      <w:tr w:rsidR="00BC4BBD">
        <w:trPr>
          <w:cantSplit/>
        </w:trPr>
        <w:tc>
          <w:tcPr>
            <w:tcW w:w="1576" w:type="dxa"/>
            <w:tcBorders>
              <w:top w:val="single" w:sz="4" w:space="0" w:color="auto"/>
              <w:bottom w:val="single" w:sz="4" w:space="0" w:color="auto"/>
            </w:tcBorders>
          </w:tcPr>
          <w:p w:rsidR="00BC4BBD" w:rsidRDefault="00BC4BBD" w:rsidP="00863458">
            <w:pPr>
              <w:pStyle w:val="EarlierRepubEntries"/>
            </w:pPr>
            <w:r>
              <w:t>R48</w:t>
            </w:r>
            <w:r>
              <w:br/>
              <w:t>1 May 2017</w:t>
            </w:r>
          </w:p>
        </w:tc>
        <w:tc>
          <w:tcPr>
            <w:tcW w:w="1681" w:type="dxa"/>
            <w:tcBorders>
              <w:top w:val="single" w:sz="4" w:space="0" w:color="auto"/>
              <w:bottom w:val="single" w:sz="4" w:space="0" w:color="auto"/>
            </w:tcBorders>
          </w:tcPr>
          <w:p w:rsidR="00BC4BBD" w:rsidRDefault="00BC4BBD" w:rsidP="00DB1619">
            <w:pPr>
              <w:pStyle w:val="EarlierRepubEntries"/>
            </w:pPr>
            <w:r>
              <w:t>1 May 2017–</w:t>
            </w:r>
            <w:r>
              <w:br/>
              <w:t>15 Nov 2017</w:t>
            </w:r>
          </w:p>
        </w:tc>
        <w:tc>
          <w:tcPr>
            <w:tcW w:w="1783" w:type="dxa"/>
            <w:tcBorders>
              <w:top w:val="single" w:sz="4" w:space="0" w:color="auto"/>
              <w:bottom w:val="single" w:sz="4" w:space="0" w:color="auto"/>
            </w:tcBorders>
          </w:tcPr>
          <w:p w:rsidR="00BC4BBD" w:rsidRDefault="007E3F7C" w:rsidP="00864BB7">
            <w:pPr>
              <w:pStyle w:val="EarlierRepubEntries"/>
            </w:pPr>
            <w:hyperlink r:id="rId818" w:tooltip="Family and Personal Violence Legislation Amendment Act 2017 " w:history="1">
              <w:r w:rsidR="00BC4BBD" w:rsidRPr="00BC4BBD">
                <w:rPr>
                  <w:rStyle w:val="charCitHyperlinkAbbrev"/>
                </w:rPr>
                <w:t>A2017-10</w:t>
              </w:r>
            </w:hyperlink>
          </w:p>
        </w:tc>
        <w:tc>
          <w:tcPr>
            <w:tcW w:w="1783" w:type="dxa"/>
            <w:tcBorders>
              <w:top w:val="single" w:sz="4" w:space="0" w:color="auto"/>
              <w:bottom w:val="single" w:sz="4" w:space="0" w:color="auto"/>
            </w:tcBorders>
          </w:tcPr>
          <w:p w:rsidR="00BC4BBD" w:rsidRDefault="00BC4BBD" w:rsidP="00863458">
            <w:pPr>
              <w:pStyle w:val="EarlierRepubEntries"/>
            </w:pPr>
            <w:r>
              <w:t xml:space="preserve">amendments by </w:t>
            </w:r>
            <w:hyperlink r:id="rId819" w:tooltip="Family Violence Act 2016" w:history="1">
              <w:r w:rsidRPr="00BC4BBD">
                <w:rPr>
                  <w:rStyle w:val="charCitHyperlinkAbbrev"/>
                </w:rPr>
                <w:t>A2016-42</w:t>
              </w:r>
            </w:hyperlink>
            <w:r>
              <w:t xml:space="preserve"> and </w:t>
            </w:r>
            <w:hyperlink r:id="rId820" w:tooltip="Family and Personal Violence Legislation Amendment Act 2017 " w:history="1">
              <w:r w:rsidRPr="00BC4BBD">
                <w:rPr>
                  <w:rStyle w:val="charCitHyperlinkAbbrev"/>
                </w:rPr>
                <w:t>A2017-10</w:t>
              </w:r>
            </w:hyperlink>
          </w:p>
        </w:tc>
      </w:tr>
    </w:tbl>
    <w:p w:rsidR="00784BE3" w:rsidRDefault="00784BE3">
      <w:pPr>
        <w:pStyle w:val="05EndNote"/>
        <w:sectPr w:rsidR="00784BE3">
          <w:headerReference w:type="even" r:id="rId821"/>
          <w:headerReference w:type="default" r:id="rId822"/>
          <w:footerReference w:type="even" r:id="rId823"/>
          <w:footerReference w:type="default" r:id="rId824"/>
          <w:pgSz w:w="11907" w:h="16839" w:code="9"/>
          <w:pgMar w:top="3000" w:right="1900" w:bottom="2500" w:left="2300" w:header="2480" w:footer="2100" w:gutter="0"/>
          <w:cols w:space="720"/>
          <w:docGrid w:linePitch="254"/>
        </w:sectPr>
      </w:pPr>
    </w:p>
    <w:p w:rsidR="00773C3F" w:rsidRDefault="00773C3F"/>
    <w:p w:rsidR="00261413" w:rsidRDefault="00261413"/>
    <w:p w:rsidR="00261413" w:rsidRDefault="00261413"/>
    <w:p w:rsidR="00261413" w:rsidRDefault="00261413"/>
    <w:p w:rsidR="00577681" w:rsidRDefault="00577681"/>
    <w:p w:rsidR="00577681" w:rsidRDefault="00577681"/>
    <w:p w:rsidR="00577681" w:rsidRDefault="00577681"/>
    <w:p w:rsidR="00773C3F" w:rsidRDefault="00784BE3" w:rsidP="000940C5">
      <w:pPr>
        <w:rPr>
          <w:noProof/>
        </w:rPr>
      </w:pPr>
      <w:r>
        <w:t xml:space="preserve">©  Australian Capital Territory </w:t>
      </w:r>
      <w:r w:rsidR="008929EF">
        <w:rPr>
          <w:noProof/>
        </w:rPr>
        <w:t>201</w:t>
      </w:r>
      <w:r w:rsidR="000940C5">
        <w:rPr>
          <w:noProof/>
        </w:rPr>
        <w:t>7</w:t>
      </w:r>
    </w:p>
    <w:p w:rsidR="000940C5" w:rsidRDefault="000940C5">
      <w:pPr>
        <w:pStyle w:val="06Copyright"/>
        <w:sectPr w:rsidR="000940C5" w:rsidSect="00B13825">
          <w:headerReference w:type="even" r:id="rId825"/>
          <w:headerReference w:type="default" r:id="rId826"/>
          <w:footerReference w:type="even" r:id="rId827"/>
          <w:footerReference w:type="default" r:id="rId828"/>
          <w:headerReference w:type="first" r:id="rId829"/>
          <w:footerReference w:type="first" r:id="rId830"/>
          <w:type w:val="continuous"/>
          <w:pgSz w:w="11907" w:h="16839" w:code="9"/>
          <w:pgMar w:top="3000" w:right="1900" w:bottom="2500" w:left="2300" w:header="2480" w:footer="2100" w:gutter="0"/>
          <w:pgNumType w:fmt="lowerRoman"/>
          <w:cols w:space="720"/>
          <w:titlePg/>
          <w:docGrid w:linePitch="326"/>
        </w:sectPr>
      </w:pPr>
    </w:p>
    <w:p w:rsidR="00784BE3" w:rsidRDefault="00784BE3"/>
    <w:sectPr w:rsidR="00784BE3" w:rsidSect="00164385">
      <w:headerReference w:type="first" r:id="rId831"/>
      <w:footerReference w:type="first" r:id="rId83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D71" w:rsidRDefault="00E92D71">
      <w:r>
        <w:separator/>
      </w:r>
    </w:p>
  </w:endnote>
  <w:endnote w:type="continuationSeparator" w:id="0">
    <w:p w:rsidR="00E92D71" w:rsidRDefault="00E9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Pr="00D44510" w:rsidRDefault="00E92D71" w:rsidP="00D44510">
    <w:pPr>
      <w:pStyle w:val="Footer"/>
      <w:jc w:val="center"/>
      <w:rPr>
        <w:rFonts w:cs="Arial"/>
        <w:sz w:val="14"/>
      </w:rPr>
    </w:pPr>
    <w:r w:rsidRPr="00D44510">
      <w:rPr>
        <w:rFonts w:cs="Arial"/>
        <w:sz w:val="14"/>
      </w:rPr>
      <w:fldChar w:fldCharType="begin"/>
    </w:r>
    <w:r w:rsidRPr="00D44510">
      <w:rPr>
        <w:rFonts w:cs="Arial"/>
        <w:sz w:val="14"/>
      </w:rPr>
      <w:instrText xml:space="preserve"> DOCPROPERTY "Status" </w:instrText>
    </w:r>
    <w:r w:rsidRPr="00D44510">
      <w:rPr>
        <w:rFonts w:cs="Arial"/>
        <w:sz w:val="14"/>
      </w:rPr>
      <w:fldChar w:fldCharType="separate"/>
    </w:r>
    <w:r w:rsidR="007D2962" w:rsidRPr="00D44510">
      <w:rPr>
        <w:rFonts w:cs="Arial"/>
        <w:sz w:val="14"/>
      </w:rPr>
      <w:t xml:space="preserve"> </w:t>
    </w:r>
    <w:r w:rsidRPr="00D44510">
      <w:rPr>
        <w:rFonts w:cs="Arial"/>
        <w:sz w:val="14"/>
      </w:rPr>
      <w:fldChar w:fldCharType="end"/>
    </w:r>
    <w:r w:rsidR="00D44510" w:rsidRPr="00D44510">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Default="00E92D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2D71">
      <w:tc>
        <w:tcPr>
          <w:tcW w:w="847" w:type="pct"/>
        </w:tcPr>
        <w:p w:rsidR="00E92D71" w:rsidRDefault="00E92D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169E1">
            <w:rPr>
              <w:rStyle w:val="PageNumber"/>
              <w:noProof/>
            </w:rPr>
            <w:t>84</w:t>
          </w:r>
          <w:r>
            <w:rPr>
              <w:rStyle w:val="PageNumber"/>
            </w:rPr>
            <w:fldChar w:fldCharType="end"/>
          </w:r>
        </w:p>
      </w:tc>
      <w:tc>
        <w:tcPr>
          <w:tcW w:w="3092" w:type="pct"/>
        </w:tcPr>
        <w:p w:rsidR="00E92D71" w:rsidRDefault="007E3F7C">
          <w:pPr>
            <w:pStyle w:val="Footer"/>
            <w:jc w:val="center"/>
          </w:pPr>
          <w:r>
            <w:fldChar w:fldCharType="begin"/>
          </w:r>
          <w:r>
            <w:instrText xml:space="preserve"> REF Citation *\charformat </w:instrText>
          </w:r>
          <w:r>
            <w:fldChar w:fldCharType="separate"/>
          </w:r>
          <w:r w:rsidR="007D2962">
            <w:t>Court Procedures Act 2004</w:t>
          </w:r>
          <w:r>
            <w:fldChar w:fldCharType="end"/>
          </w:r>
        </w:p>
        <w:p w:rsidR="00E92D71" w:rsidRDefault="007E3F7C">
          <w:pPr>
            <w:pStyle w:val="FooterInfoCentre"/>
          </w:pPr>
          <w:r>
            <w:fldChar w:fldCharType="begin"/>
          </w:r>
          <w:r>
            <w:instrText xml:space="preserve"> DOCPROPERTY "Eff"  *\charformat </w:instrText>
          </w:r>
          <w:r>
            <w:fldChar w:fldCharType="separate"/>
          </w:r>
          <w:r w:rsidR="007D2962">
            <w:t xml:space="preserve">Effective:  </w:t>
          </w:r>
          <w:r>
            <w:fldChar w:fldCharType="end"/>
          </w:r>
          <w:r>
            <w:fldChar w:fldCharType="begin"/>
          </w:r>
          <w:r>
            <w:instrText xml:space="preserve"> DOCPROPERTY "StartDt"  *\charformat </w:instrText>
          </w:r>
          <w:r>
            <w:fldChar w:fldCharType="separate"/>
          </w:r>
          <w:r w:rsidR="007D2962">
            <w:t>16/11/17</w:t>
          </w:r>
          <w:r>
            <w:fldChar w:fldCharType="end"/>
          </w:r>
          <w:r>
            <w:fldChar w:fldCharType="begin"/>
          </w:r>
          <w:r>
            <w:instrText xml:space="preserve"> DOCPROPERTY "EndDt"  *\charformat </w:instrText>
          </w:r>
          <w:r>
            <w:fldChar w:fldCharType="separate"/>
          </w:r>
          <w:r w:rsidR="007D2962">
            <w:t>-04/12/18</w:t>
          </w:r>
          <w:r>
            <w:fldChar w:fldCharType="end"/>
          </w:r>
        </w:p>
      </w:tc>
      <w:tc>
        <w:tcPr>
          <w:tcW w:w="1061" w:type="pct"/>
        </w:tcPr>
        <w:p w:rsidR="00E92D71" w:rsidRDefault="007E3F7C">
          <w:pPr>
            <w:pStyle w:val="Footer"/>
            <w:jc w:val="right"/>
          </w:pPr>
          <w:r>
            <w:fldChar w:fldCharType="begin"/>
          </w:r>
          <w:r>
            <w:instrText xml:space="preserve"> DOCPROPERTY "Category"  *\charformat  </w:instrText>
          </w:r>
          <w:r>
            <w:fldChar w:fldCharType="separate"/>
          </w:r>
          <w:r w:rsidR="007D2962">
            <w:t>R49</w:t>
          </w:r>
          <w:r>
            <w:fldChar w:fldCharType="end"/>
          </w:r>
          <w:r w:rsidR="00E92D71">
            <w:br/>
          </w:r>
          <w:r>
            <w:fldChar w:fldCharType="begin"/>
          </w:r>
          <w:r>
            <w:instrText xml:space="preserve"> DOCPROPERTY "RepubDt"  *\charformat  </w:instrText>
          </w:r>
          <w:r>
            <w:fldChar w:fldCharType="separate"/>
          </w:r>
          <w:r w:rsidR="007D2962">
            <w:t>16/11/17</w:t>
          </w:r>
          <w:r>
            <w:fldChar w:fldCharType="end"/>
          </w:r>
        </w:p>
      </w:tc>
    </w:tr>
  </w:tbl>
  <w:p w:rsidR="00E92D71" w:rsidRPr="00D44510" w:rsidRDefault="007E3F7C" w:rsidP="00D44510">
    <w:pPr>
      <w:pStyle w:val="Status"/>
      <w:rPr>
        <w:rFonts w:cs="Arial"/>
      </w:rPr>
    </w:pPr>
    <w:r w:rsidRPr="00D44510">
      <w:rPr>
        <w:rFonts w:cs="Arial"/>
      </w:rPr>
      <w:fldChar w:fldCharType="begin"/>
    </w:r>
    <w:r w:rsidRPr="00D44510">
      <w:rPr>
        <w:rFonts w:cs="Arial"/>
      </w:rPr>
      <w:instrText xml:space="preserve"> DOCPROPERTY "S</w:instrText>
    </w:r>
    <w:r w:rsidRPr="00D44510">
      <w:rPr>
        <w:rFonts w:cs="Arial"/>
      </w:rPr>
      <w:instrText xml:space="preserve">tatus" </w:instrText>
    </w:r>
    <w:r w:rsidRPr="00D44510">
      <w:rPr>
        <w:rFonts w:cs="Arial"/>
      </w:rPr>
      <w:fldChar w:fldCharType="separate"/>
    </w:r>
    <w:r w:rsidR="007D2962" w:rsidRPr="00D44510">
      <w:rPr>
        <w:rFonts w:cs="Arial"/>
      </w:rPr>
      <w:t xml:space="preserve"> </w:t>
    </w:r>
    <w:r w:rsidRPr="00D44510">
      <w:rPr>
        <w:rFonts w:cs="Arial"/>
      </w:rPr>
      <w:fldChar w:fldCharType="end"/>
    </w:r>
    <w:r w:rsidR="00D44510" w:rsidRPr="00D44510">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Default="00E92D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2D71">
      <w:tc>
        <w:tcPr>
          <w:tcW w:w="1061" w:type="pct"/>
        </w:tcPr>
        <w:p w:rsidR="00E92D71" w:rsidRDefault="007E3F7C">
          <w:pPr>
            <w:pStyle w:val="Footer"/>
          </w:pPr>
          <w:r>
            <w:fldChar w:fldCharType="begin"/>
          </w:r>
          <w:r>
            <w:instrText xml:space="preserve"> DOCPROPERTY "Category"  *\charformat  </w:instrText>
          </w:r>
          <w:r>
            <w:fldChar w:fldCharType="separate"/>
          </w:r>
          <w:r w:rsidR="007D2962">
            <w:t>R49</w:t>
          </w:r>
          <w:r>
            <w:fldChar w:fldCharType="end"/>
          </w:r>
          <w:r w:rsidR="00E92D71">
            <w:br/>
          </w:r>
          <w:r>
            <w:fldChar w:fldCharType="begin"/>
          </w:r>
          <w:r>
            <w:instrText xml:space="preserve"> DOCPROPERTY "RepubDt"  *\charformat  </w:instrText>
          </w:r>
          <w:r>
            <w:fldChar w:fldCharType="separate"/>
          </w:r>
          <w:r w:rsidR="007D2962">
            <w:t>16/11/17</w:t>
          </w:r>
          <w:r>
            <w:fldChar w:fldCharType="end"/>
          </w:r>
        </w:p>
      </w:tc>
      <w:tc>
        <w:tcPr>
          <w:tcW w:w="3092" w:type="pct"/>
        </w:tcPr>
        <w:p w:rsidR="00E92D71" w:rsidRDefault="007E3F7C">
          <w:pPr>
            <w:pStyle w:val="Footer"/>
            <w:jc w:val="center"/>
          </w:pPr>
          <w:r>
            <w:fldChar w:fldCharType="begin"/>
          </w:r>
          <w:r>
            <w:instrText xml:space="preserve"> REF Citation *\charformat </w:instrText>
          </w:r>
          <w:r>
            <w:fldChar w:fldCharType="separate"/>
          </w:r>
          <w:r w:rsidR="007D2962">
            <w:t>Court Procedures Act 2004</w:t>
          </w:r>
          <w:r>
            <w:fldChar w:fldCharType="end"/>
          </w:r>
        </w:p>
        <w:p w:rsidR="00E92D71" w:rsidRDefault="007E3F7C">
          <w:pPr>
            <w:pStyle w:val="FooterInfoCentre"/>
          </w:pPr>
          <w:r>
            <w:fldChar w:fldCharType="begin"/>
          </w:r>
          <w:r>
            <w:instrText xml:space="preserve"> DOCPROPERTY "Eff"  *\charformat </w:instrText>
          </w:r>
          <w:r>
            <w:fldChar w:fldCharType="separate"/>
          </w:r>
          <w:r w:rsidR="007D2962">
            <w:t xml:space="preserve">Effective:  </w:t>
          </w:r>
          <w:r>
            <w:fldChar w:fldCharType="end"/>
          </w:r>
          <w:r>
            <w:fldChar w:fldCharType="begin"/>
          </w:r>
          <w:r>
            <w:instrText xml:space="preserve"> DOCPROPERTY "StartDt"  *\charformat </w:instrText>
          </w:r>
          <w:r>
            <w:fldChar w:fldCharType="separate"/>
          </w:r>
          <w:r w:rsidR="007D2962">
            <w:t>16/11/17</w:t>
          </w:r>
          <w:r>
            <w:fldChar w:fldCharType="end"/>
          </w:r>
          <w:r>
            <w:fldChar w:fldCharType="begin"/>
          </w:r>
          <w:r>
            <w:instrText xml:space="preserve"> DOCPROPERTY "EndDt"  *\charformat </w:instrText>
          </w:r>
          <w:r>
            <w:fldChar w:fldCharType="separate"/>
          </w:r>
          <w:r w:rsidR="007D2962">
            <w:t>-04/12/18</w:t>
          </w:r>
          <w:r>
            <w:fldChar w:fldCharType="end"/>
          </w:r>
        </w:p>
      </w:tc>
      <w:tc>
        <w:tcPr>
          <w:tcW w:w="847" w:type="pct"/>
        </w:tcPr>
        <w:p w:rsidR="00E92D71" w:rsidRDefault="00E92D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169E1">
            <w:rPr>
              <w:rStyle w:val="PageNumber"/>
              <w:noProof/>
            </w:rPr>
            <w:t>85</w:t>
          </w:r>
          <w:r>
            <w:rPr>
              <w:rStyle w:val="PageNumber"/>
            </w:rPr>
            <w:fldChar w:fldCharType="end"/>
          </w:r>
        </w:p>
      </w:tc>
    </w:tr>
  </w:tbl>
  <w:p w:rsidR="00E92D71" w:rsidRPr="00D44510" w:rsidRDefault="007E3F7C" w:rsidP="00D44510">
    <w:pPr>
      <w:pStyle w:val="Status"/>
      <w:rPr>
        <w:rFonts w:cs="Arial"/>
      </w:rPr>
    </w:pPr>
    <w:r w:rsidRPr="00D44510">
      <w:rPr>
        <w:rFonts w:cs="Arial"/>
      </w:rPr>
      <w:fldChar w:fldCharType="begin"/>
    </w:r>
    <w:r w:rsidRPr="00D44510">
      <w:rPr>
        <w:rFonts w:cs="Arial"/>
      </w:rPr>
      <w:instrText xml:space="preserve"> DOCPROPERTY "Status" </w:instrText>
    </w:r>
    <w:r w:rsidRPr="00D44510">
      <w:rPr>
        <w:rFonts w:cs="Arial"/>
      </w:rPr>
      <w:fldChar w:fldCharType="separate"/>
    </w:r>
    <w:r w:rsidR="007D2962" w:rsidRPr="00D44510">
      <w:rPr>
        <w:rFonts w:cs="Arial"/>
      </w:rPr>
      <w:t xml:space="preserve"> </w:t>
    </w:r>
    <w:r w:rsidRPr="00D44510">
      <w:rPr>
        <w:rFonts w:cs="Arial"/>
      </w:rPr>
      <w:fldChar w:fldCharType="end"/>
    </w:r>
    <w:r w:rsidR="00D44510" w:rsidRPr="00D44510">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Default="00E92D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2D71">
      <w:tc>
        <w:tcPr>
          <w:tcW w:w="847" w:type="pct"/>
        </w:tcPr>
        <w:p w:rsidR="00E92D71" w:rsidRDefault="00E92D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169E1">
            <w:rPr>
              <w:rStyle w:val="PageNumber"/>
              <w:noProof/>
            </w:rPr>
            <w:t>88</w:t>
          </w:r>
          <w:r>
            <w:rPr>
              <w:rStyle w:val="PageNumber"/>
            </w:rPr>
            <w:fldChar w:fldCharType="end"/>
          </w:r>
        </w:p>
      </w:tc>
      <w:tc>
        <w:tcPr>
          <w:tcW w:w="3092" w:type="pct"/>
        </w:tcPr>
        <w:p w:rsidR="00E92D71" w:rsidRDefault="007E3F7C">
          <w:pPr>
            <w:pStyle w:val="Footer"/>
            <w:jc w:val="center"/>
          </w:pPr>
          <w:r>
            <w:fldChar w:fldCharType="begin"/>
          </w:r>
          <w:r>
            <w:instrText xml:space="preserve"> REF Citation *\charformat </w:instrText>
          </w:r>
          <w:r>
            <w:fldChar w:fldCharType="separate"/>
          </w:r>
          <w:r w:rsidR="007D2962">
            <w:t>Court Procedures Act 2004</w:t>
          </w:r>
          <w:r>
            <w:fldChar w:fldCharType="end"/>
          </w:r>
        </w:p>
        <w:p w:rsidR="00E92D71" w:rsidRDefault="007E3F7C">
          <w:pPr>
            <w:pStyle w:val="FooterInfoCentre"/>
          </w:pPr>
          <w:r>
            <w:fldChar w:fldCharType="begin"/>
          </w:r>
          <w:r>
            <w:instrText xml:space="preserve"> DOCPROPERTY "Eff"  *\charformat </w:instrText>
          </w:r>
          <w:r>
            <w:fldChar w:fldCharType="separate"/>
          </w:r>
          <w:r w:rsidR="007D2962">
            <w:t xml:space="preserve">Effective:  </w:t>
          </w:r>
          <w:r>
            <w:fldChar w:fldCharType="end"/>
          </w:r>
          <w:r>
            <w:fldChar w:fldCharType="begin"/>
          </w:r>
          <w:r>
            <w:instrText xml:space="preserve"> DOCPROPERTY "StartDt"  *\charformat </w:instrText>
          </w:r>
          <w:r>
            <w:fldChar w:fldCharType="separate"/>
          </w:r>
          <w:r w:rsidR="007D2962">
            <w:t>16/11/17</w:t>
          </w:r>
          <w:r>
            <w:fldChar w:fldCharType="end"/>
          </w:r>
          <w:r>
            <w:fldChar w:fldCharType="begin"/>
          </w:r>
          <w:r>
            <w:instrText xml:space="preserve"> DOCPROPERTY "EndDt"  *\charformat </w:instrText>
          </w:r>
          <w:r>
            <w:fldChar w:fldCharType="separate"/>
          </w:r>
          <w:r w:rsidR="007D2962">
            <w:t>-04/12/18</w:t>
          </w:r>
          <w:r>
            <w:fldChar w:fldCharType="end"/>
          </w:r>
        </w:p>
      </w:tc>
      <w:tc>
        <w:tcPr>
          <w:tcW w:w="1061" w:type="pct"/>
        </w:tcPr>
        <w:p w:rsidR="00E92D71" w:rsidRDefault="007E3F7C">
          <w:pPr>
            <w:pStyle w:val="Footer"/>
            <w:jc w:val="right"/>
          </w:pPr>
          <w:r>
            <w:fldChar w:fldCharType="begin"/>
          </w:r>
          <w:r>
            <w:instrText xml:space="preserve"> DOCPROPERTY "Category"  *\charformat  </w:instrText>
          </w:r>
          <w:r>
            <w:fldChar w:fldCharType="separate"/>
          </w:r>
          <w:r w:rsidR="007D2962">
            <w:t>R49</w:t>
          </w:r>
          <w:r>
            <w:fldChar w:fldCharType="end"/>
          </w:r>
          <w:r w:rsidR="00E92D71">
            <w:br/>
          </w:r>
          <w:r>
            <w:fldChar w:fldCharType="begin"/>
          </w:r>
          <w:r>
            <w:instrText xml:space="preserve"> DOCPROPERTY "RepubDt"  *\charformat  </w:instrText>
          </w:r>
          <w:r>
            <w:fldChar w:fldCharType="separate"/>
          </w:r>
          <w:r w:rsidR="007D2962">
            <w:t>16/11/17</w:t>
          </w:r>
          <w:r>
            <w:fldChar w:fldCharType="end"/>
          </w:r>
        </w:p>
      </w:tc>
    </w:tr>
  </w:tbl>
  <w:p w:rsidR="00E92D71" w:rsidRPr="00D44510" w:rsidRDefault="007E3F7C" w:rsidP="00D44510">
    <w:pPr>
      <w:pStyle w:val="Status"/>
      <w:rPr>
        <w:rFonts w:cs="Arial"/>
      </w:rPr>
    </w:pPr>
    <w:r w:rsidRPr="00D44510">
      <w:rPr>
        <w:rFonts w:cs="Arial"/>
      </w:rPr>
      <w:fldChar w:fldCharType="begin"/>
    </w:r>
    <w:r w:rsidRPr="00D44510">
      <w:rPr>
        <w:rFonts w:cs="Arial"/>
      </w:rPr>
      <w:instrText xml:space="preserve"> DOCPROPERTY "Status" </w:instrText>
    </w:r>
    <w:r w:rsidRPr="00D44510">
      <w:rPr>
        <w:rFonts w:cs="Arial"/>
      </w:rPr>
      <w:fldChar w:fldCharType="separate"/>
    </w:r>
    <w:r w:rsidR="007D2962" w:rsidRPr="00D44510">
      <w:rPr>
        <w:rFonts w:cs="Arial"/>
      </w:rPr>
      <w:t xml:space="preserve"> </w:t>
    </w:r>
    <w:r w:rsidRPr="00D44510">
      <w:rPr>
        <w:rFonts w:cs="Arial"/>
      </w:rPr>
      <w:fldChar w:fldCharType="end"/>
    </w:r>
    <w:r w:rsidR="00D44510" w:rsidRPr="00D44510">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Default="00E92D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2D71">
      <w:tc>
        <w:tcPr>
          <w:tcW w:w="1061" w:type="pct"/>
        </w:tcPr>
        <w:p w:rsidR="00E92D71" w:rsidRDefault="007E3F7C">
          <w:pPr>
            <w:pStyle w:val="Footer"/>
          </w:pPr>
          <w:r>
            <w:fldChar w:fldCharType="begin"/>
          </w:r>
          <w:r>
            <w:instrText xml:space="preserve"> DOCPROPERTY "Category"  *\charformat  </w:instrText>
          </w:r>
          <w:r>
            <w:fldChar w:fldCharType="separate"/>
          </w:r>
          <w:r w:rsidR="007D2962">
            <w:t>R49</w:t>
          </w:r>
          <w:r>
            <w:fldChar w:fldCharType="end"/>
          </w:r>
          <w:r w:rsidR="00E92D71">
            <w:br/>
          </w:r>
          <w:r>
            <w:fldChar w:fldCharType="begin"/>
          </w:r>
          <w:r>
            <w:instrText xml:space="preserve"> DOCPROPERTY "RepubDt"  *\charformat  </w:instrText>
          </w:r>
          <w:r>
            <w:fldChar w:fldCharType="separate"/>
          </w:r>
          <w:r w:rsidR="007D2962">
            <w:t>16/11/17</w:t>
          </w:r>
          <w:r>
            <w:fldChar w:fldCharType="end"/>
          </w:r>
        </w:p>
      </w:tc>
      <w:tc>
        <w:tcPr>
          <w:tcW w:w="3092" w:type="pct"/>
        </w:tcPr>
        <w:p w:rsidR="00E92D71" w:rsidRDefault="007E3F7C">
          <w:pPr>
            <w:pStyle w:val="Footer"/>
            <w:jc w:val="center"/>
          </w:pPr>
          <w:r>
            <w:fldChar w:fldCharType="begin"/>
          </w:r>
          <w:r>
            <w:instrText xml:space="preserve"> REF Citation *\charformat </w:instrText>
          </w:r>
          <w:r>
            <w:fldChar w:fldCharType="separate"/>
          </w:r>
          <w:r w:rsidR="007D2962">
            <w:t>Court Procedures Act 2004</w:t>
          </w:r>
          <w:r>
            <w:fldChar w:fldCharType="end"/>
          </w:r>
        </w:p>
        <w:p w:rsidR="00E92D71" w:rsidRDefault="007E3F7C">
          <w:pPr>
            <w:pStyle w:val="FooterInfoCentre"/>
          </w:pPr>
          <w:r>
            <w:fldChar w:fldCharType="begin"/>
          </w:r>
          <w:r>
            <w:instrText xml:space="preserve"> DOCPROPERTY "Eff"  *\charformat </w:instrText>
          </w:r>
          <w:r>
            <w:fldChar w:fldCharType="separate"/>
          </w:r>
          <w:r w:rsidR="007D2962">
            <w:t xml:space="preserve">Effective:  </w:t>
          </w:r>
          <w:r>
            <w:fldChar w:fldCharType="end"/>
          </w:r>
          <w:r>
            <w:fldChar w:fldCharType="begin"/>
          </w:r>
          <w:r>
            <w:instrText xml:space="preserve"> DOCPROPERTY "StartDt"  *\ch</w:instrText>
          </w:r>
          <w:r>
            <w:instrText xml:space="preserve">arformat </w:instrText>
          </w:r>
          <w:r>
            <w:fldChar w:fldCharType="separate"/>
          </w:r>
          <w:r w:rsidR="007D2962">
            <w:t>16/11/17</w:t>
          </w:r>
          <w:r>
            <w:fldChar w:fldCharType="end"/>
          </w:r>
          <w:r>
            <w:fldChar w:fldCharType="begin"/>
          </w:r>
          <w:r>
            <w:instrText xml:space="preserve"> DOCPROPERTY "EndDt"  *\charformat </w:instrText>
          </w:r>
          <w:r>
            <w:fldChar w:fldCharType="separate"/>
          </w:r>
          <w:r w:rsidR="007D2962">
            <w:t>-04/12/18</w:t>
          </w:r>
          <w:r>
            <w:fldChar w:fldCharType="end"/>
          </w:r>
        </w:p>
      </w:tc>
      <w:tc>
        <w:tcPr>
          <w:tcW w:w="847" w:type="pct"/>
        </w:tcPr>
        <w:p w:rsidR="00E92D71" w:rsidRDefault="00E92D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169E1">
            <w:rPr>
              <w:rStyle w:val="PageNumber"/>
              <w:noProof/>
            </w:rPr>
            <w:t>87</w:t>
          </w:r>
          <w:r>
            <w:rPr>
              <w:rStyle w:val="PageNumber"/>
            </w:rPr>
            <w:fldChar w:fldCharType="end"/>
          </w:r>
        </w:p>
      </w:tc>
    </w:tr>
  </w:tbl>
  <w:p w:rsidR="00E92D71" w:rsidRPr="00D44510" w:rsidRDefault="007E3F7C" w:rsidP="00D44510">
    <w:pPr>
      <w:pStyle w:val="Status"/>
      <w:rPr>
        <w:rFonts w:cs="Arial"/>
      </w:rPr>
    </w:pPr>
    <w:r w:rsidRPr="00D44510">
      <w:rPr>
        <w:rFonts w:cs="Arial"/>
      </w:rPr>
      <w:fldChar w:fldCharType="begin"/>
    </w:r>
    <w:r w:rsidRPr="00D44510">
      <w:rPr>
        <w:rFonts w:cs="Arial"/>
      </w:rPr>
      <w:instrText xml:space="preserve"> DOCPROPERTY "Status" </w:instrText>
    </w:r>
    <w:r w:rsidRPr="00D44510">
      <w:rPr>
        <w:rFonts w:cs="Arial"/>
      </w:rPr>
      <w:fldChar w:fldCharType="separate"/>
    </w:r>
    <w:r w:rsidR="007D2962" w:rsidRPr="00D44510">
      <w:rPr>
        <w:rFonts w:cs="Arial"/>
      </w:rPr>
      <w:t xml:space="preserve"> </w:t>
    </w:r>
    <w:r w:rsidRPr="00D44510">
      <w:rPr>
        <w:rFonts w:cs="Arial"/>
      </w:rPr>
      <w:fldChar w:fldCharType="end"/>
    </w:r>
    <w:r w:rsidR="00D44510" w:rsidRPr="00D44510">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Default="00E92D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2D71">
      <w:tc>
        <w:tcPr>
          <w:tcW w:w="847" w:type="pct"/>
        </w:tcPr>
        <w:p w:rsidR="00E92D71" w:rsidRDefault="00E92D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169E1">
            <w:rPr>
              <w:rStyle w:val="PageNumber"/>
              <w:noProof/>
            </w:rPr>
            <w:t>122</w:t>
          </w:r>
          <w:r>
            <w:rPr>
              <w:rStyle w:val="PageNumber"/>
            </w:rPr>
            <w:fldChar w:fldCharType="end"/>
          </w:r>
        </w:p>
      </w:tc>
      <w:tc>
        <w:tcPr>
          <w:tcW w:w="3092" w:type="pct"/>
        </w:tcPr>
        <w:p w:rsidR="00E92D71" w:rsidRDefault="007E3F7C">
          <w:pPr>
            <w:pStyle w:val="Footer"/>
            <w:jc w:val="center"/>
          </w:pPr>
          <w:r>
            <w:fldChar w:fldCharType="begin"/>
          </w:r>
          <w:r>
            <w:instrText xml:space="preserve"> REF Citation *\charformat </w:instrText>
          </w:r>
          <w:r>
            <w:fldChar w:fldCharType="separate"/>
          </w:r>
          <w:r w:rsidR="007D2962">
            <w:t>Court Procedures Act 2004</w:t>
          </w:r>
          <w:r>
            <w:fldChar w:fldCharType="end"/>
          </w:r>
        </w:p>
        <w:p w:rsidR="00E92D71" w:rsidRDefault="007E3F7C">
          <w:pPr>
            <w:pStyle w:val="FooterInfoCentre"/>
          </w:pPr>
          <w:r>
            <w:fldChar w:fldCharType="begin"/>
          </w:r>
          <w:r>
            <w:instrText xml:space="preserve"> DOCPROPERTY "Eff"  *\charformat </w:instrText>
          </w:r>
          <w:r>
            <w:fldChar w:fldCharType="separate"/>
          </w:r>
          <w:r w:rsidR="007D2962">
            <w:t xml:space="preserve">Effective:  </w:t>
          </w:r>
          <w:r>
            <w:fldChar w:fldCharType="end"/>
          </w:r>
          <w:r>
            <w:fldChar w:fldCharType="begin"/>
          </w:r>
          <w:r>
            <w:instrText xml:space="preserve"> DOCPROPERTY "StartDt"  *\charformat </w:instrText>
          </w:r>
          <w:r>
            <w:fldChar w:fldCharType="separate"/>
          </w:r>
          <w:r w:rsidR="007D2962">
            <w:t>16/11/17</w:t>
          </w:r>
          <w:r>
            <w:fldChar w:fldCharType="end"/>
          </w:r>
          <w:r>
            <w:fldChar w:fldCharType="begin"/>
          </w:r>
          <w:r>
            <w:instrText xml:space="preserve"> DOCPROPERTY "EndDt"  *\charformat </w:instrText>
          </w:r>
          <w:r>
            <w:fldChar w:fldCharType="separate"/>
          </w:r>
          <w:r w:rsidR="007D2962">
            <w:t>-04/12/18</w:t>
          </w:r>
          <w:r>
            <w:fldChar w:fldCharType="end"/>
          </w:r>
        </w:p>
      </w:tc>
      <w:tc>
        <w:tcPr>
          <w:tcW w:w="1061" w:type="pct"/>
        </w:tcPr>
        <w:p w:rsidR="00E92D71" w:rsidRDefault="007E3F7C">
          <w:pPr>
            <w:pStyle w:val="Footer"/>
            <w:jc w:val="right"/>
          </w:pPr>
          <w:r>
            <w:fldChar w:fldCharType="begin"/>
          </w:r>
          <w:r>
            <w:instrText xml:space="preserve"> DOCPROPERTY "Category"  *\charformat  </w:instrText>
          </w:r>
          <w:r>
            <w:fldChar w:fldCharType="separate"/>
          </w:r>
          <w:r w:rsidR="007D2962">
            <w:t>R49</w:t>
          </w:r>
          <w:r>
            <w:fldChar w:fldCharType="end"/>
          </w:r>
          <w:r w:rsidR="00E92D71">
            <w:br/>
          </w:r>
          <w:r>
            <w:fldChar w:fldCharType="begin"/>
          </w:r>
          <w:r>
            <w:instrText xml:space="preserve"> DOCPROPERTY "RepubDt"  *\charformat  </w:instrText>
          </w:r>
          <w:r>
            <w:fldChar w:fldCharType="separate"/>
          </w:r>
          <w:r w:rsidR="007D2962">
            <w:t>16/11/17</w:t>
          </w:r>
          <w:r>
            <w:fldChar w:fldCharType="end"/>
          </w:r>
        </w:p>
      </w:tc>
    </w:tr>
  </w:tbl>
  <w:p w:rsidR="00E92D71" w:rsidRPr="00D44510" w:rsidRDefault="007E3F7C" w:rsidP="00D44510">
    <w:pPr>
      <w:pStyle w:val="Status"/>
      <w:rPr>
        <w:rFonts w:cs="Arial"/>
      </w:rPr>
    </w:pPr>
    <w:r w:rsidRPr="00D44510">
      <w:rPr>
        <w:rFonts w:cs="Arial"/>
      </w:rPr>
      <w:fldChar w:fldCharType="begin"/>
    </w:r>
    <w:r w:rsidRPr="00D44510">
      <w:rPr>
        <w:rFonts w:cs="Arial"/>
      </w:rPr>
      <w:instrText xml:space="preserve"> DOCPROPERTY "Status" </w:instrText>
    </w:r>
    <w:r w:rsidRPr="00D44510">
      <w:rPr>
        <w:rFonts w:cs="Arial"/>
      </w:rPr>
      <w:fldChar w:fldCharType="separate"/>
    </w:r>
    <w:r w:rsidR="007D2962" w:rsidRPr="00D44510">
      <w:rPr>
        <w:rFonts w:cs="Arial"/>
      </w:rPr>
      <w:t xml:space="preserve"> </w:t>
    </w:r>
    <w:r w:rsidRPr="00D44510">
      <w:rPr>
        <w:rFonts w:cs="Arial"/>
      </w:rPr>
      <w:fldChar w:fldCharType="end"/>
    </w:r>
    <w:r w:rsidR="00D44510" w:rsidRPr="00D44510">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Default="00E92D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2D71">
      <w:tc>
        <w:tcPr>
          <w:tcW w:w="1061" w:type="pct"/>
        </w:tcPr>
        <w:p w:rsidR="00E92D71" w:rsidRDefault="007E3F7C">
          <w:pPr>
            <w:pStyle w:val="Footer"/>
          </w:pPr>
          <w:r>
            <w:fldChar w:fldCharType="begin"/>
          </w:r>
          <w:r>
            <w:instrText xml:space="preserve"> DOCPROPERTY "Category"  *\charformat  </w:instrText>
          </w:r>
          <w:r>
            <w:fldChar w:fldCharType="separate"/>
          </w:r>
          <w:r w:rsidR="007D2962">
            <w:t>R49</w:t>
          </w:r>
          <w:r>
            <w:fldChar w:fldCharType="end"/>
          </w:r>
          <w:r w:rsidR="00E92D71">
            <w:br/>
          </w:r>
          <w:r>
            <w:fldChar w:fldCharType="begin"/>
          </w:r>
          <w:r>
            <w:instrText xml:space="preserve"> DOCPROPERTY "RepubDt"  *\charformat  </w:instrText>
          </w:r>
          <w:r>
            <w:fldChar w:fldCharType="separate"/>
          </w:r>
          <w:r w:rsidR="007D2962">
            <w:t>16/11/17</w:t>
          </w:r>
          <w:r>
            <w:fldChar w:fldCharType="end"/>
          </w:r>
        </w:p>
      </w:tc>
      <w:tc>
        <w:tcPr>
          <w:tcW w:w="3092" w:type="pct"/>
        </w:tcPr>
        <w:p w:rsidR="00E92D71" w:rsidRDefault="007E3F7C">
          <w:pPr>
            <w:pStyle w:val="Footer"/>
            <w:jc w:val="center"/>
          </w:pPr>
          <w:r>
            <w:fldChar w:fldCharType="begin"/>
          </w:r>
          <w:r>
            <w:instrText xml:space="preserve"> REF Citation *\charformat </w:instrText>
          </w:r>
          <w:r>
            <w:fldChar w:fldCharType="separate"/>
          </w:r>
          <w:r w:rsidR="007D2962">
            <w:t>Court Procedures Act 2004</w:t>
          </w:r>
          <w:r>
            <w:fldChar w:fldCharType="end"/>
          </w:r>
        </w:p>
        <w:p w:rsidR="00E92D71" w:rsidRDefault="007E3F7C">
          <w:pPr>
            <w:pStyle w:val="FooterInfoCentre"/>
          </w:pPr>
          <w:r>
            <w:fldChar w:fldCharType="begin"/>
          </w:r>
          <w:r>
            <w:instrText xml:space="preserve"> DOCPROPERTY "Eff"  *\charformat </w:instrText>
          </w:r>
          <w:r>
            <w:fldChar w:fldCharType="separate"/>
          </w:r>
          <w:r w:rsidR="007D2962">
            <w:t xml:space="preserve">Effective:  </w:t>
          </w:r>
          <w:r>
            <w:fldChar w:fldCharType="end"/>
          </w:r>
          <w:r>
            <w:fldChar w:fldCharType="begin"/>
          </w:r>
          <w:r>
            <w:instrText xml:space="preserve"> DOCPROPERTY "StartDt"  *\charformat </w:instrText>
          </w:r>
          <w:r>
            <w:fldChar w:fldCharType="separate"/>
          </w:r>
          <w:r w:rsidR="007D2962">
            <w:t>16/11/17</w:t>
          </w:r>
          <w:r>
            <w:fldChar w:fldCharType="end"/>
          </w:r>
          <w:r>
            <w:fldChar w:fldCharType="begin"/>
          </w:r>
          <w:r>
            <w:instrText xml:space="preserve"> DOCPROPERTY "EndDt"  *\charformat </w:instrText>
          </w:r>
          <w:r>
            <w:fldChar w:fldCharType="separate"/>
          </w:r>
          <w:r w:rsidR="007D2962">
            <w:t>-04/12/18</w:t>
          </w:r>
          <w:r>
            <w:fldChar w:fldCharType="end"/>
          </w:r>
        </w:p>
      </w:tc>
      <w:tc>
        <w:tcPr>
          <w:tcW w:w="847" w:type="pct"/>
        </w:tcPr>
        <w:p w:rsidR="00E92D71" w:rsidRDefault="00E92D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169E1">
            <w:rPr>
              <w:rStyle w:val="PageNumber"/>
              <w:noProof/>
            </w:rPr>
            <w:t>121</w:t>
          </w:r>
          <w:r>
            <w:rPr>
              <w:rStyle w:val="PageNumber"/>
            </w:rPr>
            <w:fldChar w:fldCharType="end"/>
          </w:r>
        </w:p>
      </w:tc>
    </w:tr>
  </w:tbl>
  <w:p w:rsidR="00E92D71" w:rsidRPr="00D44510" w:rsidRDefault="007E3F7C" w:rsidP="00D44510">
    <w:pPr>
      <w:pStyle w:val="Status"/>
      <w:rPr>
        <w:rFonts w:cs="Arial"/>
      </w:rPr>
    </w:pPr>
    <w:r w:rsidRPr="00D44510">
      <w:rPr>
        <w:rFonts w:cs="Arial"/>
      </w:rPr>
      <w:fldChar w:fldCharType="begin"/>
    </w:r>
    <w:r w:rsidRPr="00D44510">
      <w:rPr>
        <w:rFonts w:cs="Arial"/>
      </w:rPr>
      <w:instrText xml:space="preserve"> DOCPROPERTY "Status" </w:instrText>
    </w:r>
    <w:r w:rsidRPr="00D44510">
      <w:rPr>
        <w:rFonts w:cs="Arial"/>
      </w:rPr>
      <w:fldChar w:fldCharType="separate"/>
    </w:r>
    <w:r w:rsidR="007D2962" w:rsidRPr="00D44510">
      <w:rPr>
        <w:rFonts w:cs="Arial"/>
      </w:rPr>
      <w:t xml:space="preserve"> </w:t>
    </w:r>
    <w:r w:rsidRPr="00D44510">
      <w:rPr>
        <w:rFonts w:cs="Arial"/>
      </w:rPr>
      <w:fldChar w:fldCharType="end"/>
    </w:r>
    <w:r w:rsidR="00D44510" w:rsidRPr="00D44510">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Pr="00D44510" w:rsidRDefault="00D44510" w:rsidP="00D44510">
    <w:pPr>
      <w:pStyle w:val="Footer"/>
      <w:jc w:val="center"/>
      <w:rPr>
        <w:rFonts w:cs="Arial"/>
        <w:sz w:val="14"/>
      </w:rPr>
    </w:pPr>
    <w:r w:rsidRPr="00D44510">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Pr="00D44510" w:rsidRDefault="00E92D71" w:rsidP="00D44510">
    <w:pPr>
      <w:pStyle w:val="Footer"/>
      <w:jc w:val="center"/>
      <w:rPr>
        <w:rFonts w:cs="Arial"/>
        <w:sz w:val="14"/>
      </w:rPr>
    </w:pPr>
    <w:r w:rsidRPr="00D44510">
      <w:rPr>
        <w:rFonts w:cs="Arial"/>
        <w:sz w:val="14"/>
      </w:rPr>
      <w:fldChar w:fldCharType="begin"/>
    </w:r>
    <w:r w:rsidRPr="00D44510">
      <w:rPr>
        <w:rFonts w:cs="Arial"/>
        <w:sz w:val="14"/>
      </w:rPr>
      <w:instrText xml:space="preserve"> COMMENTS  \* MERGEFORMAT </w:instrText>
    </w:r>
    <w:r w:rsidRPr="00D44510">
      <w:rPr>
        <w:rFonts w:cs="Arial"/>
        <w:sz w:val="14"/>
      </w:rPr>
      <w:fldChar w:fldCharType="end"/>
    </w:r>
    <w:r w:rsidR="00D44510" w:rsidRPr="00D44510">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Pr="00D44510" w:rsidRDefault="00D44510" w:rsidP="00D44510">
    <w:pPr>
      <w:pStyle w:val="Footer"/>
      <w:jc w:val="center"/>
      <w:rPr>
        <w:rFonts w:cs="Arial"/>
        <w:sz w:val="14"/>
      </w:rPr>
    </w:pPr>
    <w:r w:rsidRPr="00D44510">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Default="00E92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Pr="00D44510" w:rsidRDefault="00E92D71" w:rsidP="00D44510">
    <w:pPr>
      <w:pStyle w:val="Footer"/>
      <w:jc w:val="center"/>
      <w:rPr>
        <w:rFonts w:cs="Arial"/>
        <w:sz w:val="14"/>
      </w:rPr>
    </w:pPr>
    <w:r w:rsidRPr="00D44510">
      <w:rPr>
        <w:rFonts w:cs="Arial"/>
        <w:sz w:val="14"/>
      </w:rPr>
      <w:fldChar w:fldCharType="begin"/>
    </w:r>
    <w:r w:rsidRPr="00D44510">
      <w:rPr>
        <w:rFonts w:cs="Arial"/>
        <w:sz w:val="14"/>
      </w:rPr>
      <w:instrText xml:space="preserve"> DOCPROPERTY "Status" </w:instrText>
    </w:r>
    <w:r w:rsidRPr="00D44510">
      <w:rPr>
        <w:rFonts w:cs="Arial"/>
        <w:sz w:val="14"/>
      </w:rPr>
      <w:fldChar w:fldCharType="separate"/>
    </w:r>
    <w:r w:rsidR="007D2962" w:rsidRPr="00D44510">
      <w:rPr>
        <w:rFonts w:cs="Arial"/>
        <w:sz w:val="14"/>
      </w:rPr>
      <w:t xml:space="preserve"> </w:t>
    </w:r>
    <w:r w:rsidRPr="00D44510">
      <w:rPr>
        <w:rFonts w:cs="Arial"/>
        <w:sz w:val="14"/>
      </w:rPr>
      <w:fldChar w:fldCharType="end"/>
    </w:r>
    <w:r w:rsidRPr="00D44510">
      <w:rPr>
        <w:rFonts w:cs="Arial"/>
        <w:sz w:val="14"/>
      </w:rPr>
      <w:fldChar w:fldCharType="begin"/>
    </w:r>
    <w:r w:rsidRPr="00D44510">
      <w:rPr>
        <w:rFonts w:cs="Arial"/>
        <w:sz w:val="14"/>
      </w:rPr>
      <w:instrText xml:space="preserve"> COMMENTS  \* MERGEFORMAT </w:instrText>
    </w:r>
    <w:r w:rsidRPr="00D44510">
      <w:rPr>
        <w:rFonts w:cs="Arial"/>
        <w:sz w:val="14"/>
      </w:rPr>
      <w:fldChar w:fldCharType="end"/>
    </w:r>
    <w:r w:rsidR="00D44510" w:rsidRPr="00D44510">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Pr="00D44510" w:rsidRDefault="00D44510" w:rsidP="00D44510">
    <w:pPr>
      <w:pStyle w:val="Footer"/>
      <w:jc w:val="center"/>
      <w:rPr>
        <w:rFonts w:cs="Arial"/>
        <w:sz w:val="14"/>
      </w:rPr>
    </w:pPr>
    <w:r w:rsidRPr="00D44510">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Default="00E92D7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92D71">
      <w:tc>
        <w:tcPr>
          <w:tcW w:w="846" w:type="pct"/>
        </w:tcPr>
        <w:p w:rsidR="00E92D71" w:rsidRDefault="00E92D7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44510">
            <w:rPr>
              <w:rStyle w:val="PageNumber"/>
              <w:noProof/>
            </w:rPr>
            <w:t>4</w:t>
          </w:r>
          <w:r>
            <w:rPr>
              <w:rStyle w:val="PageNumber"/>
            </w:rPr>
            <w:fldChar w:fldCharType="end"/>
          </w:r>
        </w:p>
      </w:tc>
      <w:tc>
        <w:tcPr>
          <w:tcW w:w="3093" w:type="pct"/>
        </w:tcPr>
        <w:p w:rsidR="00E92D71" w:rsidRDefault="007E3F7C">
          <w:pPr>
            <w:pStyle w:val="Footer"/>
            <w:jc w:val="center"/>
          </w:pPr>
          <w:r>
            <w:fldChar w:fldCharType="begin"/>
          </w:r>
          <w:r>
            <w:instrText xml:space="preserve"> REF Citation *\charformat </w:instrText>
          </w:r>
          <w:r>
            <w:fldChar w:fldCharType="separate"/>
          </w:r>
          <w:r w:rsidR="007D2962">
            <w:t>Court Procedures Act 2004</w:t>
          </w:r>
          <w:r>
            <w:fldChar w:fldCharType="end"/>
          </w:r>
        </w:p>
        <w:p w:rsidR="00E92D71" w:rsidRDefault="007E3F7C">
          <w:pPr>
            <w:pStyle w:val="FooterInfoCentre"/>
          </w:pPr>
          <w:r>
            <w:fldChar w:fldCharType="begin"/>
          </w:r>
          <w:r>
            <w:instrText xml:space="preserve"> DOCPROPERTY "Eff"  </w:instrText>
          </w:r>
          <w:r>
            <w:fldChar w:fldCharType="separate"/>
          </w:r>
          <w:r w:rsidR="007D2962">
            <w:t xml:space="preserve">Effective:  </w:t>
          </w:r>
          <w:r>
            <w:fldChar w:fldCharType="end"/>
          </w:r>
          <w:r>
            <w:fldChar w:fldCharType="begin"/>
          </w:r>
          <w:r>
            <w:instrText xml:space="preserve"> DOCPROPERTY "StartDt"   </w:instrText>
          </w:r>
          <w:r>
            <w:fldChar w:fldCharType="separate"/>
          </w:r>
          <w:r w:rsidR="007D2962">
            <w:t>16/11/17</w:t>
          </w:r>
          <w:r>
            <w:fldChar w:fldCharType="end"/>
          </w:r>
          <w:r>
            <w:fldChar w:fldCharType="begin"/>
          </w:r>
          <w:r>
            <w:instrText xml:space="preserve"> DOCPROPERTY "EndDt"  </w:instrText>
          </w:r>
          <w:r>
            <w:fldChar w:fldCharType="separate"/>
          </w:r>
          <w:r w:rsidR="007D2962">
            <w:t>-04/12/18</w:t>
          </w:r>
          <w:r>
            <w:fldChar w:fldCharType="end"/>
          </w:r>
        </w:p>
      </w:tc>
      <w:tc>
        <w:tcPr>
          <w:tcW w:w="1061" w:type="pct"/>
        </w:tcPr>
        <w:p w:rsidR="00E92D71" w:rsidRDefault="007E3F7C">
          <w:pPr>
            <w:pStyle w:val="Footer"/>
            <w:jc w:val="right"/>
          </w:pPr>
          <w:r>
            <w:fldChar w:fldCharType="begin"/>
          </w:r>
          <w:r>
            <w:instrText xml:space="preserve"> DOCPROPERTY "Category"  </w:instrText>
          </w:r>
          <w:r>
            <w:fldChar w:fldCharType="separate"/>
          </w:r>
          <w:r w:rsidR="007D2962">
            <w:t>R49</w:t>
          </w:r>
          <w:r>
            <w:fldChar w:fldCharType="end"/>
          </w:r>
          <w:r w:rsidR="00E92D71">
            <w:br/>
          </w:r>
          <w:r>
            <w:fldChar w:fldCharType="begin"/>
          </w:r>
          <w:r>
            <w:instrText xml:space="preserve"> DOCPROPERTY "RepubDt"  </w:instrText>
          </w:r>
          <w:r>
            <w:fldChar w:fldCharType="separate"/>
          </w:r>
          <w:r w:rsidR="007D2962">
            <w:t>16/11/17</w:t>
          </w:r>
          <w:r>
            <w:fldChar w:fldCharType="end"/>
          </w:r>
        </w:p>
      </w:tc>
    </w:tr>
  </w:tbl>
  <w:p w:rsidR="00E92D71" w:rsidRPr="00D44510" w:rsidRDefault="007E3F7C" w:rsidP="00D44510">
    <w:pPr>
      <w:pStyle w:val="Status"/>
      <w:rPr>
        <w:rFonts w:cs="Arial"/>
      </w:rPr>
    </w:pPr>
    <w:r w:rsidRPr="00D44510">
      <w:rPr>
        <w:rFonts w:cs="Arial"/>
      </w:rPr>
      <w:fldChar w:fldCharType="begin"/>
    </w:r>
    <w:r w:rsidRPr="00D44510">
      <w:rPr>
        <w:rFonts w:cs="Arial"/>
      </w:rPr>
      <w:instrText xml:space="preserve"> DOCPROPERTY "Status" </w:instrText>
    </w:r>
    <w:r w:rsidRPr="00D44510">
      <w:rPr>
        <w:rFonts w:cs="Arial"/>
      </w:rPr>
      <w:fldChar w:fldCharType="separate"/>
    </w:r>
    <w:r w:rsidR="007D2962" w:rsidRPr="00D44510">
      <w:rPr>
        <w:rFonts w:cs="Arial"/>
      </w:rPr>
      <w:t xml:space="preserve"> </w:t>
    </w:r>
    <w:r w:rsidRPr="00D44510">
      <w:rPr>
        <w:rFonts w:cs="Arial"/>
      </w:rPr>
      <w:fldChar w:fldCharType="end"/>
    </w:r>
    <w:r w:rsidR="00D44510" w:rsidRPr="00D44510">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Default="00E92D7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2D71">
      <w:tc>
        <w:tcPr>
          <w:tcW w:w="1061" w:type="pct"/>
        </w:tcPr>
        <w:p w:rsidR="00E92D71" w:rsidRDefault="007E3F7C">
          <w:pPr>
            <w:pStyle w:val="Footer"/>
          </w:pPr>
          <w:r>
            <w:fldChar w:fldCharType="begin"/>
          </w:r>
          <w:r>
            <w:instrText xml:space="preserve"> DOCPROPERTY "Category"  </w:instrText>
          </w:r>
          <w:r>
            <w:fldChar w:fldCharType="separate"/>
          </w:r>
          <w:r w:rsidR="007D2962">
            <w:t>R49</w:t>
          </w:r>
          <w:r>
            <w:fldChar w:fldCharType="end"/>
          </w:r>
          <w:r w:rsidR="00E92D71">
            <w:br/>
          </w:r>
          <w:r>
            <w:fldChar w:fldCharType="begin"/>
          </w:r>
          <w:r>
            <w:instrText xml:space="preserve"> DOCPROPERTY "RepubDt"  </w:instrText>
          </w:r>
          <w:r>
            <w:fldChar w:fldCharType="separate"/>
          </w:r>
          <w:r w:rsidR="007D2962">
            <w:t>16/11/17</w:t>
          </w:r>
          <w:r>
            <w:fldChar w:fldCharType="end"/>
          </w:r>
        </w:p>
      </w:tc>
      <w:tc>
        <w:tcPr>
          <w:tcW w:w="3093" w:type="pct"/>
        </w:tcPr>
        <w:p w:rsidR="00E92D71" w:rsidRDefault="007E3F7C">
          <w:pPr>
            <w:pStyle w:val="Footer"/>
            <w:jc w:val="center"/>
          </w:pPr>
          <w:r>
            <w:fldChar w:fldCharType="begin"/>
          </w:r>
          <w:r>
            <w:instrText xml:space="preserve"> REF Citation *\charformat </w:instrText>
          </w:r>
          <w:r>
            <w:fldChar w:fldCharType="separate"/>
          </w:r>
          <w:r w:rsidR="007D2962">
            <w:t>Court Procedures Act 2004</w:t>
          </w:r>
          <w:r>
            <w:fldChar w:fldCharType="end"/>
          </w:r>
        </w:p>
        <w:p w:rsidR="00E92D71" w:rsidRDefault="007E3F7C">
          <w:pPr>
            <w:pStyle w:val="FooterInfoCentre"/>
          </w:pPr>
          <w:r>
            <w:fldChar w:fldCharType="begin"/>
          </w:r>
          <w:r>
            <w:instrText xml:space="preserve"> DOCPROPERTY "Eff"  </w:instrText>
          </w:r>
          <w:r>
            <w:fldChar w:fldCharType="separate"/>
          </w:r>
          <w:r w:rsidR="007D2962">
            <w:t xml:space="preserve">Effective:  </w:t>
          </w:r>
          <w:r>
            <w:fldChar w:fldCharType="end"/>
          </w:r>
          <w:r>
            <w:fldChar w:fldCharType="begin"/>
          </w:r>
          <w:r>
            <w:instrText xml:space="preserve"> DOCPROPERTY "StartDt"  </w:instrText>
          </w:r>
          <w:r>
            <w:fldChar w:fldCharType="separate"/>
          </w:r>
          <w:r w:rsidR="007D2962">
            <w:t>16/11/17</w:t>
          </w:r>
          <w:r>
            <w:fldChar w:fldCharType="end"/>
          </w:r>
          <w:r>
            <w:fldChar w:fldCharType="begin"/>
          </w:r>
          <w:r>
            <w:instrText xml:space="preserve"> DOCPROPERTY "EndDt"  </w:instrText>
          </w:r>
          <w:r>
            <w:fldChar w:fldCharType="separate"/>
          </w:r>
          <w:r w:rsidR="007D2962">
            <w:t>-04/12/18</w:t>
          </w:r>
          <w:r>
            <w:fldChar w:fldCharType="end"/>
          </w:r>
        </w:p>
      </w:tc>
      <w:tc>
        <w:tcPr>
          <w:tcW w:w="846" w:type="pct"/>
        </w:tcPr>
        <w:p w:rsidR="00E92D71" w:rsidRDefault="00E92D7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44510">
            <w:rPr>
              <w:rStyle w:val="PageNumber"/>
              <w:noProof/>
            </w:rPr>
            <w:t>5</w:t>
          </w:r>
          <w:r>
            <w:rPr>
              <w:rStyle w:val="PageNumber"/>
            </w:rPr>
            <w:fldChar w:fldCharType="end"/>
          </w:r>
        </w:p>
      </w:tc>
    </w:tr>
  </w:tbl>
  <w:p w:rsidR="00E92D71" w:rsidRPr="00D44510" w:rsidRDefault="007E3F7C" w:rsidP="00D44510">
    <w:pPr>
      <w:pStyle w:val="Status"/>
      <w:rPr>
        <w:rFonts w:cs="Arial"/>
      </w:rPr>
    </w:pPr>
    <w:r w:rsidRPr="00D44510">
      <w:rPr>
        <w:rFonts w:cs="Arial"/>
      </w:rPr>
      <w:fldChar w:fldCharType="begin"/>
    </w:r>
    <w:r w:rsidRPr="00D44510">
      <w:rPr>
        <w:rFonts w:cs="Arial"/>
      </w:rPr>
      <w:instrText xml:space="preserve"> DOCPROPERTY "Status" </w:instrText>
    </w:r>
    <w:r w:rsidRPr="00D44510">
      <w:rPr>
        <w:rFonts w:cs="Arial"/>
      </w:rPr>
      <w:fldChar w:fldCharType="separate"/>
    </w:r>
    <w:r w:rsidR="007D2962" w:rsidRPr="00D44510">
      <w:rPr>
        <w:rFonts w:cs="Arial"/>
      </w:rPr>
      <w:t xml:space="preserve"> </w:t>
    </w:r>
    <w:r w:rsidRPr="00D44510">
      <w:rPr>
        <w:rFonts w:cs="Arial"/>
      </w:rPr>
      <w:fldChar w:fldCharType="end"/>
    </w:r>
    <w:r w:rsidR="00D44510" w:rsidRPr="00D44510">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Default="00E92D7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2D71">
      <w:tc>
        <w:tcPr>
          <w:tcW w:w="1061" w:type="pct"/>
        </w:tcPr>
        <w:p w:rsidR="00E92D71" w:rsidRDefault="007E3F7C">
          <w:pPr>
            <w:pStyle w:val="Footer"/>
          </w:pPr>
          <w:r>
            <w:fldChar w:fldCharType="begin"/>
          </w:r>
          <w:r>
            <w:instrText xml:space="preserve"> DOCPROPERTY "Category"  </w:instrText>
          </w:r>
          <w:r>
            <w:fldChar w:fldCharType="separate"/>
          </w:r>
          <w:r w:rsidR="007D2962">
            <w:t>R49</w:t>
          </w:r>
          <w:r>
            <w:fldChar w:fldCharType="end"/>
          </w:r>
          <w:r w:rsidR="00E92D71">
            <w:br/>
          </w:r>
          <w:r>
            <w:fldChar w:fldCharType="begin"/>
          </w:r>
          <w:r>
            <w:instrText xml:space="preserve"> DOCPROPERTY "RepubDt"  </w:instrText>
          </w:r>
          <w:r>
            <w:fldChar w:fldCharType="separate"/>
          </w:r>
          <w:r w:rsidR="007D2962">
            <w:t>16/11/17</w:t>
          </w:r>
          <w:r>
            <w:fldChar w:fldCharType="end"/>
          </w:r>
        </w:p>
      </w:tc>
      <w:tc>
        <w:tcPr>
          <w:tcW w:w="3093" w:type="pct"/>
        </w:tcPr>
        <w:p w:rsidR="00E92D71" w:rsidRDefault="007E3F7C">
          <w:pPr>
            <w:pStyle w:val="Footer"/>
            <w:jc w:val="center"/>
          </w:pPr>
          <w:r>
            <w:fldChar w:fldCharType="begin"/>
          </w:r>
          <w:r>
            <w:instrText xml:space="preserve"> REF Citation *\charformat </w:instrText>
          </w:r>
          <w:r>
            <w:fldChar w:fldCharType="separate"/>
          </w:r>
          <w:r w:rsidR="007D2962">
            <w:t>Court Procedures Act 2004</w:t>
          </w:r>
          <w:r>
            <w:fldChar w:fldCharType="end"/>
          </w:r>
        </w:p>
        <w:p w:rsidR="00E92D71" w:rsidRDefault="007E3F7C">
          <w:pPr>
            <w:pStyle w:val="FooterInfoCentre"/>
          </w:pPr>
          <w:r>
            <w:fldChar w:fldCharType="begin"/>
          </w:r>
          <w:r>
            <w:instrText xml:space="preserve"> DOCPROPERTY "Eff"  </w:instrText>
          </w:r>
          <w:r>
            <w:fldChar w:fldCharType="separate"/>
          </w:r>
          <w:r w:rsidR="007D2962">
            <w:t xml:space="preserve">Effective:  </w:t>
          </w:r>
          <w:r>
            <w:fldChar w:fldCharType="end"/>
          </w:r>
          <w:r>
            <w:fldChar w:fldCharType="begin"/>
          </w:r>
          <w:r>
            <w:instrText xml:space="preserve"> DOCPROPERTY "StartDt"   </w:instrText>
          </w:r>
          <w:r>
            <w:fldChar w:fldCharType="separate"/>
          </w:r>
          <w:r w:rsidR="007D2962">
            <w:t>16/11/17</w:t>
          </w:r>
          <w:r>
            <w:fldChar w:fldCharType="end"/>
          </w:r>
          <w:r>
            <w:fldChar w:fldCharType="begin"/>
          </w:r>
          <w:r>
            <w:instrText xml:space="preserve"> DOCPROPERTY "EndDt"  </w:instrText>
          </w:r>
          <w:r>
            <w:fldChar w:fldCharType="separate"/>
          </w:r>
          <w:r w:rsidR="007D2962">
            <w:t>-04/12/18</w:t>
          </w:r>
          <w:r>
            <w:fldChar w:fldCharType="end"/>
          </w:r>
        </w:p>
      </w:tc>
      <w:tc>
        <w:tcPr>
          <w:tcW w:w="846" w:type="pct"/>
        </w:tcPr>
        <w:p w:rsidR="00E92D71" w:rsidRDefault="00E92D7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44510">
            <w:rPr>
              <w:rStyle w:val="PageNumber"/>
              <w:noProof/>
            </w:rPr>
            <w:t>1</w:t>
          </w:r>
          <w:r>
            <w:rPr>
              <w:rStyle w:val="PageNumber"/>
            </w:rPr>
            <w:fldChar w:fldCharType="end"/>
          </w:r>
        </w:p>
      </w:tc>
    </w:tr>
  </w:tbl>
  <w:p w:rsidR="00E92D71" w:rsidRPr="00D44510" w:rsidRDefault="007E3F7C" w:rsidP="00D44510">
    <w:pPr>
      <w:pStyle w:val="Status"/>
      <w:rPr>
        <w:rFonts w:cs="Arial"/>
      </w:rPr>
    </w:pPr>
    <w:r w:rsidRPr="00D44510">
      <w:rPr>
        <w:rFonts w:cs="Arial"/>
      </w:rPr>
      <w:fldChar w:fldCharType="begin"/>
    </w:r>
    <w:r w:rsidRPr="00D44510">
      <w:rPr>
        <w:rFonts w:cs="Arial"/>
      </w:rPr>
      <w:instrText xml:space="preserve"> DOCPROPERTY "Status" </w:instrText>
    </w:r>
    <w:r w:rsidRPr="00D44510">
      <w:rPr>
        <w:rFonts w:cs="Arial"/>
      </w:rPr>
      <w:fldChar w:fldCharType="separate"/>
    </w:r>
    <w:r w:rsidR="007D2962" w:rsidRPr="00D44510">
      <w:rPr>
        <w:rFonts w:cs="Arial"/>
      </w:rPr>
      <w:t xml:space="preserve"> </w:t>
    </w:r>
    <w:r w:rsidRPr="00D44510">
      <w:rPr>
        <w:rFonts w:cs="Arial"/>
      </w:rPr>
      <w:fldChar w:fldCharType="end"/>
    </w:r>
    <w:r w:rsidR="00D44510" w:rsidRPr="00D44510">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Default="00E92D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2D71">
      <w:tc>
        <w:tcPr>
          <w:tcW w:w="847" w:type="pct"/>
        </w:tcPr>
        <w:p w:rsidR="00E92D71" w:rsidRDefault="00E92D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169E1">
            <w:rPr>
              <w:rStyle w:val="PageNumber"/>
              <w:noProof/>
            </w:rPr>
            <w:t>74</w:t>
          </w:r>
          <w:r>
            <w:rPr>
              <w:rStyle w:val="PageNumber"/>
            </w:rPr>
            <w:fldChar w:fldCharType="end"/>
          </w:r>
        </w:p>
      </w:tc>
      <w:tc>
        <w:tcPr>
          <w:tcW w:w="3092" w:type="pct"/>
        </w:tcPr>
        <w:p w:rsidR="00E92D71" w:rsidRDefault="007E3F7C">
          <w:pPr>
            <w:pStyle w:val="Footer"/>
            <w:jc w:val="center"/>
          </w:pPr>
          <w:r>
            <w:fldChar w:fldCharType="begin"/>
          </w:r>
          <w:r>
            <w:instrText xml:space="preserve"> REF Citation *\charformat </w:instrText>
          </w:r>
          <w:r>
            <w:fldChar w:fldCharType="separate"/>
          </w:r>
          <w:r w:rsidR="007D2962">
            <w:t>Court Procedures Act 2004</w:t>
          </w:r>
          <w:r>
            <w:fldChar w:fldCharType="end"/>
          </w:r>
        </w:p>
        <w:p w:rsidR="00E92D71" w:rsidRDefault="007E3F7C">
          <w:pPr>
            <w:pStyle w:val="FooterInfoCentre"/>
          </w:pPr>
          <w:r>
            <w:fldChar w:fldCharType="begin"/>
          </w:r>
          <w:r>
            <w:instrText xml:space="preserve"> DOCPROPERTY "Eff"  *\charformat </w:instrText>
          </w:r>
          <w:r>
            <w:fldChar w:fldCharType="separate"/>
          </w:r>
          <w:r w:rsidR="007D2962">
            <w:t xml:space="preserve">Effective:  </w:t>
          </w:r>
          <w:r>
            <w:fldChar w:fldCharType="end"/>
          </w:r>
          <w:r>
            <w:fldChar w:fldCharType="begin"/>
          </w:r>
          <w:r>
            <w:instrText xml:space="preserve"> DOCPROPERTY "StartDt"  *\charformat </w:instrText>
          </w:r>
          <w:r>
            <w:fldChar w:fldCharType="separate"/>
          </w:r>
          <w:r w:rsidR="007D2962">
            <w:t>16/11/17</w:t>
          </w:r>
          <w:r>
            <w:fldChar w:fldCharType="end"/>
          </w:r>
          <w:r>
            <w:fldChar w:fldCharType="begin"/>
          </w:r>
          <w:r>
            <w:instrText xml:space="preserve"> DOCPROPERTY "EndDt"  *\charformat </w:instrText>
          </w:r>
          <w:r>
            <w:fldChar w:fldCharType="separate"/>
          </w:r>
          <w:r w:rsidR="007D2962">
            <w:t>-04/12/18</w:t>
          </w:r>
          <w:r>
            <w:fldChar w:fldCharType="end"/>
          </w:r>
        </w:p>
      </w:tc>
      <w:tc>
        <w:tcPr>
          <w:tcW w:w="1061" w:type="pct"/>
        </w:tcPr>
        <w:p w:rsidR="00E92D71" w:rsidRDefault="007E3F7C">
          <w:pPr>
            <w:pStyle w:val="Footer"/>
            <w:jc w:val="right"/>
          </w:pPr>
          <w:r>
            <w:fldChar w:fldCharType="begin"/>
          </w:r>
          <w:r>
            <w:instrText xml:space="preserve"> DOCPROPERTY "Category"  *\charformat  </w:instrText>
          </w:r>
          <w:r>
            <w:fldChar w:fldCharType="separate"/>
          </w:r>
          <w:r w:rsidR="007D2962">
            <w:t>R49</w:t>
          </w:r>
          <w:r>
            <w:fldChar w:fldCharType="end"/>
          </w:r>
          <w:r w:rsidR="00E92D71">
            <w:br/>
          </w:r>
          <w:r>
            <w:fldChar w:fldCharType="begin"/>
          </w:r>
          <w:r>
            <w:instrText xml:space="preserve"> DOCPROPERTY "RepubDt"  *\charformat  </w:instrText>
          </w:r>
          <w:r>
            <w:fldChar w:fldCharType="separate"/>
          </w:r>
          <w:r w:rsidR="007D2962">
            <w:t>16/11/17</w:t>
          </w:r>
          <w:r>
            <w:fldChar w:fldCharType="end"/>
          </w:r>
        </w:p>
      </w:tc>
    </w:tr>
  </w:tbl>
  <w:p w:rsidR="00E92D71" w:rsidRPr="00D44510" w:rsidRDefault="007E3F7C" w:rsidP="00D44510">
    <w:pPr>
      <w:pStyle w:val="Status"/>
      <w:rPr>
        <w:rFonts w:cs="Arial"/>
      </w:rPr>
    </w:pPr>
    <w:r w:rsidRPr="00D44510">
      <w:rPr>
        <w:rFonts w:cs="Arial"/>
      </w:rPr>
      <w:fldChar w:fldCharType="begin"/>
    </w:r>
    <w:r w:rsidRPr="00D44510">
      <w:rPr>
        <w:rFonts w:cs="Arial"/>
      </w:rPr>
      <w:instrText xml:space="preserve"> DOCPROPERTY "Status" </w:instrText>
    </w:r>
    <w:r w:rsidRPr="00D44510">
      <w:rPr>
        <w:rFonts w:cs="Arial"/>
      </w:rPr>
      <w:fldChar w:fldCharType="separate"/>
    </w:r>
    <w:r w:rsidR="007D2962" w:rsidRPr="00D44510">
      <w:rPr>
        <w:rFonts w:cs="Arial"/>
      </w:rPr>
      <w:t xml:space="preserve"> </w:t>
    </w:r>
    <w:r w:rsidRPr="00D44510">
      <w:rPr>
        <w:rFonts w:cs="Arial"/>
      </w:rPr>
      <w:fldChar w:fldCharType="end"/>
    </w:r>
    <w:r w:rsidR="00D44510" w:rsidRPr="00D44510">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Default="00E92D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2D71">
      <w:tc>
        <w:tcPr>
          <w:tcW w:w="1061" w:type="pct"/>
        </w:tcPr>
        <w:p w:rsidR="00E92D71" w:rsidRDefault="007E3F7C">
          <w:pPr>
            <w:pStyle w:val="Footer"/>
          </w:pPr>
          <w:r>
            <w:fldChar w:fldCharType="begin"/>
          </w:r>
          <w:r>
            <w:instrText xml:space="preserve"> DOCPROPERTY "Category"  *\charformat  </w:instrText>
          </w:r>
          <w:r>
            <w:fldChar w:fldCharType="separate"/>
          </w:r>
          <w:r w:rsidR="007D2962">
            <w:t>R49</w:t>
          </w:r>
          <w:r>
            <w:fldChar w:fldCharType="end"/>
          </w:r>
          <w:r w:rsidR="00E92D71">
            <w:br/>
          </w:r>
          <w:r>
            <w:fldChar w:fldCharType="begin"/>
          </w:r>
          <w:r>
            <w:instrText xml:space="preserve"> DOCPROPERTY "RepubDt"  *\charformat  </w:instrText>
          </w:r>
          <w:r>
            <w:fldChar w:fldCharType="separate"/>
          </w:r>
          <w:r w:rsidR="007D2962">
            <w:t>16/11/17</w:t>
          </w:r>
          <w:r>
            <w:fldChar w:fldCharType="end"/>
          </w:r>
        </w:p>
      </w:tc>
      <w:tc>
        <w:tcPr>
          <w:tcW w:w="3092" w:type="pct"/>
        </w:tcPr>
        <w:p w:rsidR="00E92D71" w:rsidRDefault="007E3F7C">
          <w:pPr>
            <w:pStyle w:val="Footer"/>
            <w:jc w:val="center"/>
          </w:pPr>
          <w:r>
            <w:fldChar w:fldCharType="begin"/>
          </w:r>
          <w:r>
            <w:instrText xml:space="preserve"> REF Citation *\charformat </w:instrText>
          </w:r>
          <w:r>
            <w:fldChar w:fldCharType="separate"/>
          </w:r>
          <w:r w:rsidR="007D2962">
            <w:t>Court Procedures Act 2004</w:t>
          </w:r>
          <w:r>
            <w:fldChar w:fldCharType="end"/>
          </w:r>
        </w:p>
        <w:p w:rsidR="00E92D71" w:rsidRDefault="007E3F7C">
          <w:pPr>
            <w:pStyle w:val="FooterInfoCentre"/>
          </w:pPr>
          <w:r>
            <w:fldChar w:fldCharType="begin"/>
          </w:r>
          <w:r>
            <w:instrText xml:space="preserve"> DOCPROPERTY "Eff"  *\charformat </w:instrText>
          </w:r>
          <w:r>
            <w:fldChar w:fldCharType="separate"/>
          </w:r>
          <w:r w:rsidR="007D2962">
            <w:t xml:space="preserve">Effective:  </w:t>
          </w:r>
          <w:r>
            <w:fldChar w:fldCharType="end"/>
          </w:r>
          <w:r>
            <w:fldChar w:fldCharType="begin"/>
          </w:r>
          <w:r>
            <w:instrText xml:space="preserve"> DOCPROPERTY "StartDt"  *\charformat </w:instrText>
          </w:r>
          <w:r>
            <w:fldChar w:fldCharType="separate"/>
          </w:r>
          <w:r w:rsidR="007D2962">
            <w:t>16/11/17</w:t>
          </w:r>
          <w:r>
            <w:fldChar w:fldCharType="end"/>
          </w:r>
          <w:r>
            <w:fldChar w:fldCharType="begin"/>
          </w:r>
          <w:r>
            <w:instrText xml:space="preserve"> DOCPROPERTY "EndDt"  *\charformat </w:instrText>
          </w:r>
          <w:r>
            <w:fldChar w:fldCharType="separate"/>
          </w:r>
          <w:r w:rsidR="007D2962">
            <w:t>-04/12/18</w:t>
          </w:r>
          <w:r>
            <w:fldChar w:fldCharType="end"/>
          </w:r>
        </w:p>
      </w:tc>
      <w:tc>
        <w:tcPr>
          <w:tcW w:w="847" w:type="pct"/>
        </w:tcPr>
        <w:p w:rsidR="00E92D71" w:rsidRDefault="00E92D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169E1">
            <w:rPr>
              <w:rStyle w:val="PageNumber"/>
              <w:noProof/>
            </w:rPr>
            <w:t>73</w:t>
          </w:r>
          <w:r>
            <w:rPr>
              <w:rStyle w:val="PageNumber"/>
            </w:rPr>
            <w:fldChar w:fldCharType="end"/>
          </w:r>
        </w:p>
      </w:tc>
    </w:tr>
  </w:tbl>
  <w:p w:rsidR="00E92D71" w:rsidRPr="00D44510" w:rsidRDefault="007E3F7C" w:rsidP="00D44510">
    <w:pPr>
      <w:pStyle w:val="Status"/>
      <w:rPr>
        <w:rFonts w:cs="Arial"/>
      </w:rPr>
    </w:pPr>
    <w:r w:rsidRPr="00D44510">
      <w:rPr>
        <w:rFonts w:cs="Arial"/>
      </w:rPr>
      <w:fldChar w:fldCharType="begin"/>
    </w:r>
    <w:r w:rsidRPr="00D44510">
      <w:rPr>
        <w:rFonts w:cs="Arial"/>
      </w:rPr>
      <w:instrText xml:space="preserve"> DOCPROPERTY "Status" </w:instrText>
    </w:r>
    <w:r w:rsidRPr="00D44510">
      <w:rPr>
        <w:rFonts w:cs="Arial"/>
      </w:rPr>
      <w:fldChar w:fldCharType="separate"/>
    </w:r>
    <w:r w:rsidR="007D2962" w:rsidRPr="00D44510">
      <w:rPr>
        <w:rFonts w:cs="Arial"/>
      </w:rPr>
      <w:t xml:space="preserve"> </w:t>
    </w:r>
    <w:r w:rsidRPr="00D44510">
      <w:rPr>
        <w:rFonts w:cs="Arial"/>
      </w:rPr>
      <w:fldChar w:fldCharType="end"/>
    </w:r>
    <w:r w:rsidR="00D44510" w:rsidRPr="00D44510">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Default="00E92D7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92D71">
      <w:tc>
        <w:tcPr>
          <w:tcW w:w="1061" w:type="pct"/>
        </w:tcPr>
        <w:p w:rsidR="00E92D71" w:rsidRDefault="007E3F7C">
          <w:pPr>
            <w:pStyle w:val="Footer"/>
          </w:pPr>
          <w:r>
            <w:fldChar w:fldCharType="begin"/>
          </w:r>
          <w:r>
            <w:instrText xml:space="preserve"> DOCPROPERTY "Category"  *\charformat  </w:instrText>
          </w:r>
          <w:r>
            <w:fldChar w:fldCharType="separate"/>
          </w:r>
          <w:r w:rsidR="007D2962">
            <w:t>R49</w:t>
          </w:r>
          <w:r>
            <w:fldChar w:fldCharType="end"/>
          </w:r>
          <w:r w:rsidR="00E92D71">
            <w:br/>
          </w:r>
          <w:r>
            <w:fldChar w:fldCharType="begin"/>
          </w:r>
          <w:r>
            <w:instrText xml:space="preserve"> DOCPROPERTY "RepubDt"  *\charformat  </w:instrText>
          </w:r>
          <w:r>
            <w:fldChar w:fldCharType="separate"/>
          </w:r>
          <w:r w:rsidR="007D2962">
            <w:t>16/11/17</w:t>
          </w:r>
          <w:r>
            <w:fldChar w:fldCharType="end"/>
          </w:r>
        </w:p>
      </w:tc>
      <w:tc>
        <w:tcPr>
          <w:tcW w:w="3092" w:type="pct"/>
        </w:tcPr>
        <w:p w:rsidR="00E92D71" w:rsidRDefault="007E3F7C">
          <w:pPr>
            <w:pStyle w:val="Footer"/>
            <w:jc w:val="center"/>
          </w:pPr>
          <w:r>
            <w:fldChar w:fldCharType="begin"/>
          </w:r>
          <w:r>
            <w:instrText xml:space="preserve"> REF Citation *\charformat </w:instrText>
          </w:r>
          <w:r>
            <w:fldChar w:fldCharType="separate"/>
          </w:r>
          <w:r w:rsidR="007D2962">
            <w:t>Court Procedures Act 2004</w:t>
          </w:r>
          <w:r>
            <w:fldChar w:fldCharType="end"/>
          </w:r>
        </w:p>
        <w:p w:rsidR="00E92D71" w:rsidRDefault="007E3F7C">
          <w:pPr>
            <w:pStyle w:val="FooterInfoCentre"/>
          </w:pPr>
          <w:r>
            <w:fldChar w:fldCharType="begin"/>
          </w:r>
          <w:r>
            <w:instrText xml:space="preserve"> DOCPROPERTY "Eff"  *\charformat </w:instrText>
          </w:r>
          <w:r>
            <w:fldChar w:fldCharType="separate"/>
          </w:r>
          <w:r w:rsidR="007D2962">
            <w:t xml:space="preserve">Effective:  </w:t>
          </w:r>
          <w:r>
            <w:fldChar w:fldCharType="end"/>
          </w:r>
          <w:r>
            <w:fldChar w:fldCharType="begin"/>
          </w:r>
          <w:r>
            <w:instrText xml:space="preserve"> DOCPROPERTY "StartDt"  *\charformat </w:instrText>
          </w:r>
          <w:r>
            <w:fldChar w:fldCharType="separate"/>
          </w:r>
          <w:r w:rsidR="007D2962">
            <w:t>16/11/17</w:t>
          </w:r>
          <w:r>
            <w:fldChar w:fldCharType="end"/>
          </w:r>
          <w:r>
            <w:fldChar w:fldCharType="begin"/>
          </w:r>
          <w:r>
            <w:instrText xml:space="preserve"> DOCPROPERTY "EndDt"  *\charformat </w:instrText>
          </w:r>
          <w:r>
            <w:fldChar w:fldCharType="separate"/>
          </w:r>
          <w:r w:rsidR="007D2962">
            <w:t>-04/12/18</w:t>
          </w:r>
          <w:r>
            <w:fldChar w:fldCharType="end"/>
          </w:r>
        </w:p>
      </w:tc>
      <w:tc>
        <w:tcPr>
          <w:tcW w:w="847" w:type="pct"/>
        </w:tcPr>
        <w:p w:rsidR="00E92D71" w:rsidRDefault="00E92D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169E1">
            <w:rPr>
              <w:rStyle w:val="PageNumber"/>
              <w:noProof/>
            </w:rPr>
            <w:t>1</w:t>
          </w:r>
          <w:r>
            <w:rPr>
              <w:rStyle w:val="PageNumber"/>
            </w:rPr>
            <w:fldChar w:fldCharType="end"/>
          </w:r>
        </w:p>
      </w:tc>
    </w:tr>
  </w:tbl>
  <w:p w:rsidR="00E92D71" w:rsidRPr="00D44510" w:rsidRDefault="007E3F7C" w:rsidP="00D44510">
    <w:pPr>
      <w:pStyle w:val="Status"/>
      <w:rPr>
        <w:rFonts w:cs="Arial"/>
      </w:rPr>
    </w:pPr>
    <w:r w:rsidRPr="00D44510">
      <w:rPr>
        <w:rFonts w:cs="Arial"/>
      </w:rPr>
      <w:fldChar w:fldCharType="begin"/>
    </w:r>
    <w:r w:rsidRPr="00D44510">
      <w:rPr>
        <w:rFonts w:cs="Arial"/>
      </w:rPr>
      <w:instrText xml:space="preserve"> DOCPROPERTY "Status" </w:instrText>
    </w:r>
    <w:r w:rsidRPr="00D44510">
      <w:rPr>
        <w:rFonts w:cs="Arial"/>
      </w:rPr>
      <w:fldChar w:fldCharType="separate"/>
    </w:r>
    <w:r w:rsidR="007D2962" w:rsidRPr="00D44510">
      <w:rPr>
        <w:rFonts w:cs="Arial"/>
      </w:rPr>
      <w:t xml:space="preserve"> </w:t>
    </w:r>
    <w:r w:rsidRPr="00D44510">
      <w:rPr>
        <w:rFonts w:cs="Arial"/>
      </w:rPr>
      <w:fldChar w:fldCharType="end"/>
    </w:r>
    <w:r w:rsidR="00D44510" w:rsidRPr="00D44510">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D71" w:rsidRDefault="00E92D71">
      <w:r>
        <w:separator/>
      </w:r>
    </w:p>
  </w:footnote>
  <w:footnote w:type="continuationSeparator" w:id="0">
    <w:p w:rsidR="00E92D71" w:rsidRDefault="00E92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Default="00E92D7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E92D71">
      <w:trPr>
        <w:jc w:val="center"/>
      </w:trPr>
      <w:tc>
        <w:tcPr>
          <w:tcW w:w="1340" w:type="dxa"/>
        </w:tcPr>
        <w:p w:rsidR="00E92D71" w:rsidRDefault="00E92D71">
          <w:pPr>
            <w:pStyle w:val="HeaderEven"/>
          </w:pPr>
        </w:p>
      </w:tc>
      <w:tc>
        <w:tcPr>
          <w:tcW w:w="6583" w:type="dxa"/>
        </w:tcPr>
        <w:p w:rsidR="00E92D71" w:rsidRDefault="00E92D71">
          <w:pPr>
            <w:pStyle w:val="HeaderEven"/>
          </w:pPr>
        </w:p>
      </w:tc>
    </w:tr>
    <w:tr w:rsidR="00E92D71">
      <w:trPr>
        <w:jc w:val="center"/>
      </w:trPr>
      <w:tc>
        <w:tcPr>
          <w:tcW w:w="7923" w:type="dxa"/>
          <w:gridSpan w:val="2"/>
          <w:tcBorders>
            <w:bottom w:val="single" w:sz="4" w:space="0" w:color="auto"/>
          </w:tcBorders>
        </w:tcPr>
        <w:p w:rsidR="00E92D71" w:rsidRDefault="00E92D71">
          <w:pPr>
            <w:pStyle w:val="HeaderEven6"/>
          </w:pPr>
          <w:r>
            <w:t>Dictionary</w:t>
          </w:r>
        </w:p>
      </w:tc>
    </w:tr>
  </w:tbl>
  <w:p w:rsidR="00E92D71" w:rsidRDefault="00E92D7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E92D71">
      <w:trPr>
        <w:jc w:val="center"/>
      </w:trPr>
      <w:tc>
        <w:tcPr>
          <w:tcW w:w="6583" w:type="dxa"/>
        </w:tcPr>
        <w:p w:rsidR="00E92D71" w:rsidRDefault="00E92D71">
          <w:pPr>
            <w:pStyle w:val="HeaderOdd"/>
          </w:pPr>
        </w:p>
      </w:tc>
      <w:tc>
        <w:tcPr>
          <w:tcW w:w="1340" w:type="dxa"/>
        </w:tcPr>
        <w:p w:rsidR="00E92D71" w:rsidRDefault="00E92D71">
          <w:pPr>
            <w:pStyle w:val="HeaderOdd"/>
          </w:pPr>
        </w:p>
      </w:tc>
    </w:tr>
    <w:tr w:rsidR="00E92D71">
      <w:trPr>
        <w:jc w:val="center"/>
      </w:trPr>
      <w:tc>
        <w:tcPr>
          <w:tcW w:w="7923" w:type="dxa"/>
          <w:gridSpan w:val="2"/>
          <w:tcBorders>
            <w:bottom w:val="single" w:sz="4" w:space="0" w:color="auto"/>
          </w:tcBorders>
        </w:tcPr>
        <w:p w:rsidR="00E92D71" w:rsidRDefault="00E92D71">
          <w:pPr>
            <w:pStyle w:val="HeaderOdd6"/>
          </w:pPr>
          <w:r>
            <w:t>Dictionary</w:t>
          </w:r>
        </w:p>
      </w:tc>
    </w:tr>
  </w:tbl>
  <w:p w:rsidR="00E92D71" w:rsidRDefault="00E92D7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E92D71">
      <w:trPr>
        <w:jc w:val="center"/>
      </w:trPr>
      <w:tc>
        <w:tcPr>
          <w:tcW w:w="1234" w:type="dxa"/>
          <w:gridSpan w:val="2"/>
        </w:tcPr>
        <w:p w:rsidR="00E92D71" w:rsidRDefault="00E92D71">
          <w:pPr>
            <w:pStyle w:val="HeaderEven"/>
            <w:rPr>
              <w:b/>
            </w:rPr>
          </w:pPr>
          <w:r>
            <w:rPr>
              <w:b/>
            </w:rPr>
            <w:t>Endnotes</w:t>
          </w:r>
        </w:p>
      </w:tc>
      <w:tc>
        <w:tcPr>
          <w:tcW w:w="6062" w:type="dxa"/>
        </w:tcPr>
        <w:p w:rsidR="00E92D71" w:rsidRDefault="00E92D71">
          <w:pPr>
            <w:pStyle w:val="HeaderEven"/>
          </w:pPr>
        </w:p>
      </w:tc>
    </w:tr>
    <w:tr w:rsidR="00E92D71">
      <w:trPr>
        <w:cantSplit/>
        <w:jc w:val="center"/>
      </w:trPr>
      <w:tc>
        <w:tcPr>
          <w:tcW w:w="7296" w:type="dxa"/>
          <w:gridSpan w:val="3"/>
        </w:tcPr>
        <w:p w:rsidR="00E92D71" w:rsidRDefault="00E92D71">
          <w:pPr>
            <w:pStyle w:val="HeaderEven"/>
          </w:pPr>
        </w:p>
      </w:tc>
    </w:tr>
    <w:tr w:rsidR="00E92D71">
      <w:trPr>
        <w:cantSplit/>
        <w:jc w:val="center"/>
      </w:trPr>
      <w:tc>
        <w:tcPr>
          <w:tcW w:w="700" w:type="dxa"/>
          <w:tcBorders>
            <w:bottom w:val="single" w:sz="4" w:space="0" w:color="auto"/>
          </w:tcBorders>
        </w:tcPr>
        <w:p w:rsidR="00E92D71" w:rsidRDefault="007E3F7C">
          <w:pPr>
            <w:pStyle w:val="HeaderEven6"/>
          </w:pPr>
          <w:r>
            <w:rPr>
              <w:noProof/>
            </w:rPr>
            <w:fldChar w:fldCharType="begin"/>
          </w:r>
          <w:r>
            <w:rPr>
              <w:noProof/>
            </w:rPr>
            <w:instrText xml:space="preserve"> STYLEREF charTableNo \*charformat </w:instrText>
          </w:r>
          <w:r>
            <w:rPr>
              <w:noProof/>
            </w:rPr>
            <w:fldChar w:fldCharType="separate"/>
          </w:r>
          <w:r w:rsidR="00C169E1">
            <w:rPr>
              <w:noProof/>
            </w:rPr>
            <w:t>5</w:t>
          </w:r>
          <w:r>
            <w:rPr>
              <w:noProof/>
            </w:rPr>
            <w:fldChar w:fldCharType="end"/>
          </w:r>
        </w:p>
      </w:tc>
      <w:tc>
        <w:tcPr>
          <w:tcW w:w="6600" w:type="dxa"/>
          <w:gridSpan w:val="2"/>
          <w:tcBorders>
            <w:bottom w:val="single" w:sz="4" w:space="0" w:color="auto"/>
          </w:tcBorders>
        </w:tcPr>
        <w:p w:rsidR="00E92D71" w:rsidRDefault="007E3F7C">
          <w:pPr>
            <w:pStyle w:val="HeaderEven6"/>
          </w:pPr>
          <w:r>
            <w:rPr>
              <w:noProof/>
            </w:rPr>
            <w:fldChar w:fldCharType="begin"/>
          </w:r>
          <w:r>
            <w:rPr>
              <w:noProof/>
            </w:rPr>
            <w:instrText xml:space="preserve"> STYLEREF charTableText \*charformat </w:instrText>
          </w:r>
          <w:r>
            <w:rPr>
              <w:noProof/>
            </w:rPr>
            <w:fldChar w:fldCharType="separate"/>
          </w:r>
          <w:r w:rsidR="00C169E1">
            <w:rPr>
              <w:noProof/>
            </w:rPr>
            <w:t>Earlier republications</w:t>
          </w:r>
          <w:r>
            <w:rPr>
              <w:noProof/>
            </w:rPr>
            <w:fldChar w:fldCharType="end"/>
          </w:r>
        </w:p>
      </w:tc>
    </w:tr>
  </w:tbl>
  <w:p w:rsidR="00E92D71" w:rsidRDefault="00E92D7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E92D71">
      <w:trPr>
        <w:jc w:val="center"/>
      </w:trPr>
      <w:tc>
        <w:tcPr>
          <w:tcW w:w="5741" w:type="dxa"/>
        </w:tcPr>
        <w:p w:rsidR="00E92D71" w:rsidRDefault="00E92D71">
          <w:pPr>
            <w:pStyle w:val="HeaderEven"/>
            <w:jc w:val="right"/>
          </w:pPr>
        </w:p>
      </w:tc>
      <w:tc>
        <w:tcPr>
          <w:tcW w:w="1560" w:type="dxa"/>
          <w:gridSpan w:val="2"/>
        </w:tcPr>
        <w:p w:rsidR="00E92D71" w:rsidRDefault="00E92D71">
          <w:pPr>
            <w:pStyle w:val="HeaderEven"/>
            <w:jc w:val="right"/>
            <w:rPr>
              <w:b/>
            </w:rPr>
          </w:pPr>
          <w:r>
            <w:rPr>
              <w:b/>
            </w:rPr>
            <w:t>Endnotes</w:t>
          </w:r>
        </w:p>
      </w:tc>
    </w:tr>
    <w:tr w:rsidR="00E92D71">
      <w:trPr>
        <w:jc w:val="center"/>
      </w:trPr>
      <w:tc>
        <w:tcPr>
          <w:tcW w:w="7301" w:type="dxa"/>
          <w:gridSpan w:val="3"/>
        </w:tcPr>
        <w:p w:rsidR="00E92D71" w:rsidRDefault="00E92D71">
          <w:pPr>
            <w:pStyle w:val="HeaderEven"/>
            <w:jc w:val="right"/>
            <w:rPr>
              <w:b/>
            </w:rPr>
          </w:pPr>
        </w:p>
      </w:tc>
    </w:tr>
    <w:tr w:rsidR="00E92D71">
      <w:trPr>
        <w:jc w:val="center"/>
      </w:trPr>
      <w:tc>
        <w:tcPr>
          <w:tcW w:w="6600" w:type="dxa"/>
          <w:gridSpan w:val="2"/>
          <w:tcBorders>
            <w:bottom w:val="single" w:sz="4" w:space="0" w:color="auto"/>
          </w:tcBorders>
        </w:tcPr>
        <w:p w:rsidR="00E92D71" w:rsidRDefault="007E3F7C">
          <w:pPr>
            <w:pStyle w:val="HeaderOdd6"/>
          </w:pPr>
          <w:r>
            <w:rPr>
              <w:noProof/>
            </w:rPr>
            <w:fldChar w:fldCharType="begin"/>
          </w:r>
          <w:r>
            <w:rPr>
              <w:noProof/>
            </w:rPr>
            <w:instrText xml:space="preserve"> STYLEREF charTableText \*charformat </w:instrText>
          </w:r>
          <w:r>
            <w:rPr>
              <w:noProof/>
            </w:rPr>
            <w:fldChar w:fldCharType="separate"/>
          </w:r>
          <w:r w:rsidR="00C169E1">
            <w:rPr>
              <w:noProof/>
            </w:rPr>
            <w:t>Earlier republications</w:t>
          </w:r>
          <w:r>
            <w:rPr>
              <w:noProof/>
            </w:rPr>
            <w:fldChar w:fldCharType="end"/>
          </w:r>
        </w:p>
      </w:tc>
      <w:tc>
        <w:tcPr>
          <w:tcW w:w="700" w:type="dxa"/>
          <w:tcBorders>
            <w:bottom w:val="single" w:sz="4" w:space="0" w:color="auto"/>
          </w:tcBorders>
        </w:tcPr>
        <w:p w:rsidR="00E92D71" w:rsidRDefault="007E3F7C">
          <w:pPr>
            <w:pStyle w:val="HeaderOdd6"/>
          </w:pPr>
          <w:r>
            <w:rPr>
              <w:noProof/>
            </w:rPr>
            <w:fldChar w:fldCharType="begin"/>
          </w:r>
          <w:r>
            <w:rPr>
              <w:noProof/>
            </w:rPr>
            <w:instrText xml:space="preserve"> STYLEREF charTableNo \*charformat </w:instrText>
          </w:r>
          <w:r>
            <w:rPr>
              <w:noProof/>
            </w:rPr>
            <w:fldChar w:fldCharType="separate"/>
          </w:r>
          <w:r w:rsidR="00C169E1">
            <w:rPr>
              <w:noProof/>
            </w:rPr>
            <w:t>5</w:t>
          </w:r>
          <w:r>
            <w:rPr>
              <w:noProof/>
            </w:rPr>
            <w:fldChar w:fldCharType="end"/>
          </w:r>
        </w:p>
      </w:tc>
    </w:tr>
  </w:tbl>
  <w:p w:rsidR="00E92D71" w:rsidRDefault="00E92D7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Default="00E92D7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Default="00E92D7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Default="00E92D7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Default="00E92D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Default="00E92D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71" w:rsidRDefault="00E92D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92D71">
      <w:tc>
        <w:tcPr>
          <w:tcW w:w="900" w:type="pct"/>
        </w:tcPr>
        <w:p w:rsidR="00E92D71" w:rsidRDefault="00E92D71">
          <w:pPr>
            <w:pStyle w:val="HeaderEven"/>
          </w:pPr>
        </w:p>
      </w:tc>
      <w:tc>
        <w:tcPr>
          <w:tcW w:w="4100" w:type="pct"/>
        </w:tcPr>
        <w:p w:rsidR="00E92D71" w:rsidRDefault="00E92D71">
          <w:pPr>
            <w:pStyle w:val="HeaderEven"/>
          </w:pPr>
        </w:p>
      </w:tc>
    </w:tr>
    <w:tr w:rsidR="00E92D71">
      <w:tc>
        <w:tcPr>
          <w:tcW w:w="4100" w:type="pct"/>
          <w:gridSpan w:val="2"/>
          <w:tcBorders>
            <w:bottom w:val="single" w:sz="4" w:space="0" w:color="auto"/>
          </w:tcBorders>
        </w:tcPr>
        <w:p w:rsidR="00E92D71" w:rsidRDefault="007E3F7C">
          <w:pPr>
            <w:pStyle w:val="HeaderEven6"/>
          </w:pPr>
          <w:r>
            <w:rPr>
              <w:noProof/>
            </w:rPr>
            <w:fldChar w:fldCharType="begin"/>
          </w:r>
          <w:r>
            <w:rPr>
              <w:noProof/>
            </w:rPr>
            <w:instrText xml:space="preserve"> STYLEREF charContents \* MERGEFORMAT </w:instrText>
          </w:r>
          <w:r>
            <w:rPr>
              <w:noProof/>
            </w:rPr>
            <w:fldChar w:fldCharType="separate"/>
          </w:r>
          <w:r w:rsidR="00D44510">
            <w:rPr>
              <w:noProof/>
            </w:rPr>
            <w:t>Contents</w:t>
          </w:r>
          <w:r>
            <w:rPr>
              <w:noProof/>
            </w:rPr>
            <w:fldChar w:fldCharType="end"/>
          </w:r>
        </w:p>
      </w:tc>
    </w:tr>
  </w:tbl>
  <w:p w:rsidR="00E92D71" w:rsidRDefault="00E92D71">
    <w:pPr>
      <w:pStyle w:val="N-9pt"/>
    </w:pPr>
    <w:r>
      <w:tab/>
    </w:r>
    <w:r w:rsidR="007E3F7C">
      <w:rPr>
        <w:noProof/>
      </w:rPr>
      <w:fldChar w:fldCharType="begin"/>
    </w:r>
    <w:r w:rsidR="007E3F7C">
      <w:rPr>
        <w:noProof/>
      </w:rPr>
      <w:instrText xml:space="preserve"> STYLEREF charPage \* MERGEFORMAT </w:instrText>
    </w:r>
    <w:r w:rsidR="007E3F7C">
      <w:rPr>
        <w:noProof/>
      </w:rPr>
      <w:fldChar w:fldCharType="separate"/>
    </w:r>
    <w:r w:rsidR="00D44510">
      <w:rPr>
        <w:noProof/>
      </w:rPr>
      <w:t>Page</w:t>
    </w:r>
    <w:r w:rsidR="007E3F7C">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E92D71">
      <w:tc>
        <w:tcPr>
          <w:tcW w:w="4100" w:type="pct"/>
        </w:tcPr>
        <w:p w:rsidR="00E92D71" w:rsidRDefault="00E92D71">
          <w:pPr>
            <w:pStyle w:val="HeaderOdd"/>
          </w:pPr>
        </w:p>
      </w:tc>
      <w:tc>
        <w:tcPr>
          <w:tcW w:w="900" w:type="pct"/>
        </w:tcPr>
        <w:p w:rsidR="00E92D71" w:rsidRDefault="00E92D71">
          <w:pPr>
            <w:pStyle w:val="HeaderOdd"/>
          </w:pPr>
        </w:p>
      </w:tc>
    </w:tr>
    <w:tr w:rsidR="00E92D71">
      <w:tc>
        <w:tcPr>
          <w:tcW w:w="900" w:type="pct"/>
          <w:gridSpan w:val="2"/>
          <w:tcBorders>
            <w:bottom w:val="single" w:sz="4" w:space="0" w:color="auto"/>
          </w:tcBorders>
        </w:tcPr>
        <w:p w:rsidR="00E92D71" w:rsidRDefault="007E3F7C">
          <w:pPr>
            <w:pStyle w:val="HeaderOdd6"/>
          </w:pPr>
          <w:r>
            <w:rPr>
              <w:noProof/>
            </w:rPr>
            <w:fldChar w:fldCharType="begin"/>
          </w:r>
          <w:r>
            <w:rPr>
              <w:noProof/>
            </w:rPr>
            <w:instrText xml:space="preserve"> STYLEREF charContents \* MERGEFORMAT </w:instrText>
          </w:r>
          <w:r>
            <w:rPr>
              <w:noProof/>
            </w:rPr>
            <w:fldChar w:fldCharType="separate"/>
          </w:r>
          <w:r w:rsidR="00D44510">
            <w:rPr>
              <w:noProof/>
            </w:rPr>
            <w:t>Contents</w:t>
          </w:r>
          <w:r>
            <w:rPr>
              <w:noProof/>
            </w:rPr>
            <w:fldChar w:fldCharType="end"/>
          </w:r>
        </w:p>
      </w:tc>
    </w:tr>
  </w:tbl>
  <w:p w:rsidR="00E92D71" w:rsidRDefault="00E92D71">
    <w:pPr>
      <w:pStyle w:val="N-9pt"/>
    </w:pPr>
    <w:r>
      <w:tab/>
    </w:r>
    <w:r w:rsidR="007E3F7C">
      <w:rPr>
        <w:noProof/>
      </w:rPr>
      <w:fldChar w:fldCharType="begin"/>
    </w:r>
    <w:r w:rsidR="007E3F7C">
      <w:rPr>
        <w:noProof/>
      </w:rPr>
      <w:instrText xml:space="preserve"> STYLEREF charPage \* MERGEFORMAT </w:instrText>
    </w:r>
    <w:r w:rsidR="007E3F7C">
      <w:rPr>
        <w:noProof/>
      </w:rPr>
      <w:fldChar w:fldCharType="separate"/>
    </w:r>
    <w:r w:rsidR="00D44510">
      <w:rPr>
        <w:noProof/>
      </w:rPr>
      <w:t>Page</w:t>
    </w:r>
    <w:r w:rsidR="007E3F7C">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92D71">
      <w:tc>
        <w:tcPr>
          <w:tcW w:w="900" w:type="pct"/>
        </w:tcPr>
        <w:p w:rsidR="00E92D71" w:rsidRDefault="00E92D71">
          <w:pPr>
            <w:pStyle w:val="HeaderEven"/>
            <w:rPr>
              <w:b/>
            </w:rPr>
          </w:pPr>
          <w:r>
            <w:rPr>
              <w:b/>
            </w:rPr>
            <w:fldChar w:fldCharType="begin"/>
          </w:r>
          <w:r>
            <w:rPr>
              <w:b/>
            </w:rPr>
            <w:instrText xml:space="preserve"> STYLEREF CharPartNo \*charformat </w:instrText>
          </w:r>
          <w:r>
            <w:rPr>
              <w:b/>
            </w:rPr>
            <w:fldChar w:fldCharType="separate"/>
          </w:r>
          <w:r w:rsidR="00C169E1">
            <w:rPr>
              <w:b/>
              <w:noProof/>
            </w:rPr>
            <w:t>Part 9</w:t>
          </w:r>
          <w:r>
            <w:rPr>
              <w:b/>
            </w:rPr>
            <w:fldChar w:fldCharType="end"/>
          </w:r>
        </w:p>
      </w:tc>
      <w:tc>
        <w:tcPr>
          <w:tcW w:w="4100" w:type="pct"/>
        </w:tcPr>
        <w:p w:rsidR="00E92D71" w:rsidRDefault="007E3F7C">
          <w:pPr>
            <w:pStyle w:val="HeaderEven"/>
          </w:pPr>
          <w:r>
            <w:rPr>
              <w:noProof/>
            </w:rPr>
            <w:fldChar w:fldCharType="begin"/>
          </w:r>
          <w:r>
            <w:rPr>
              <w:noProof/>
            </w:rPr>
            <w:instrText xml:space="preserve"> STYLEREF CharPartText \*charformat </w:instrText>
          </w:r>
          <w:r>
            <w:rPr>
              <w:noProof/>
            </w:rPr>
            <w:fldChar w:fldCharType="separate"/>
          </w:r>
          <w:r w:rsidR="00C169E1">
            <w:rPr>
              <w:noProof/>
            </w:rPr>
            <w:t>Miscellaneous</w:t>
          </w:r>
          <w:r>
            <w:rPr>
              <w:noProof/>
            </w:rPr>
            <w:fldChar w:fldCharType="end"/>
          </w:r>
        </w:p>
      </w:tc>
    </w:tr>
    <w:tr w:rsidR="00E92D71">
      <w:tc>
        <w:tcPr>
          <w:tcW w:w="900" w:type="pct"/>
        </w:tcPr>
        <w:p w:rsidR="00E92D71" w:rsidRDefault="00E92D7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92D71" w:rsidRDefault="00E92D71">
          <w:pPr>
            <w:pStyle w:val="HeaderEven"/>
          </w:pPr>
          <w:r>
            <w:fldChar w:fldCharType="begin"/>
          </w:r>
          <w:r>
            <w:instrText xml:space="preserve"> STYLEREF CharDivText \*charformat </w:instrText>
          </w:r>
          <w:r>
            <w:fldChar w:fldCharType="end"/>
          </w:r>
        </w:p>
      </w:tc>
    </w:tr>
    <w:tr w:rsidR="00E92D71">
      <w:trPr>
        <w:cantSplit/>
      </w:trPr>
      <w:tc>
        <w:tcPr>
          <w:tcW w:w="4997" w:type="pct"/>
          <w:gridSpan w:val="2"/>
          <w:tcBorders>
            <w:bottom w:val="single" w:sz="4" w:space="0" w:color="auto"/>
          </w:tcBorders>
        </w:tcPr>
        <w:p w:rsidR="00E92D71" w:rsidRDefault="007E3F7C">
          <w:pPr>
            <w:pStyle w:val="HeaderEven6"/>
          </w:pPr>
          <w:r>
            <w:fldChar w:fldCharType="begin"/>
          </w:r>
          <w:r>
            <w:instrText xml:space="preserve"> DOCPROPERTY "Company"  \* MERGEFORMAT </w:instrText>
          </w:r>
          <w:r>
            <w:fldChar w:fldCharType="separate"/>
          </w:r>
          <w:r w:rsidR="007D2962">
            <w:t>Section</w:t>
          </w:r>
          <w:r>
            <w:fldChar w:fldCharType="end"/>
          </w:r>
          <w:r w:rsidR="00E92D71">
            <w:t xml:space="preserve"> </w:t>
          </w:r>
          <w:r>
            <w:rPr>
              <w:noProof/>
            </w:rPr>
            <w:fldChar w:fldCharType="begin"/>
          </w:r>
          <w:r>
            <w:rPr>
              <w:noProof/>
            </w:rPr>
            <w:instrText xml:space="preserve"> STYLEREF CharSectNo \*charformat </w:instrText>
          </w:r>
          <w:r>
            <w:rPr>
              <w:noProof/>
            </w:rPr>
            <w:fldChar w:fldCharType="separate"/>
          </w:r>
          <w:r w:rsidR="00C169E1">
            <w:rPr>
              <w:noProof/>
            </w:rPr>
            <w:t>82</w:t>
          </w:r>
          <w:r>
            <w:rPr>
              <w:noProof/>
            </w:rPr>
            <w:fldChar w:fldCharType="end"/>
          </w:r>
        </w:p>
      </w:tc>
    </w:tr>
  </w:tbl>
  <w:p w:rsidR="00E92D71" w:rsidRDefault="00E92D7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E92D71">
      <w:tc>
        <w:tcPr>
          <w:tcW w:w="4100" w:type="pct"/>
        </w:tcPr>
        <w:p w:rsidR="00E92D71" w:rsidRDefault="007E3F7C">
          <w:pPr>
            <w:pStyle w:val="HeaderEven"/>
            <w:jc w:val="right"/>
          </w:pPr>
          <w:r>
            <w:rPr>
              <w:noProof/>
            </w:rPr>
            <w:fldChar w:fldCharType="begin"/>
          </w:r>
          <w:r>
            <w:rPr>
              <w:noProof/>
            </w:rPr>
            <w:instrText xml:space="preserve"> STYLEREF CharPartText \*charformat </w:instrText>
          </w:r>
          <w:r>
            <w:rPr>
              <w:noProof/>
            </w:rPr>
            <w:fldChar w:fldCharType="separate"/>
          </w:r>
          <w:r w:rsidR="00C169E1">
            <w:rPr>
              <w:noProof/>
            </w:rPr>
            <w:t>Miscellaneous</w:t>
          </w:r>
          <w:r>
            <w:rPr>
              <w:noProof/>
            </w:rPr>
            <w:fldChar w:fldCharType="end"/>
          </w:r>
        </w:p>
      </w:tc>
      <w:tc>
        <w:tcPr>
          <w:tcW w:w="900" w:type="pct"/>
        </w:tcPr>
        <w:p w:rsidR="00E92D71" w:rsidRDefault="00E92D71">
          <w:pPr>
            <w:pStyle w:val="HeaderEven"/>
            <w:jc w:val="right"/>
            <w:rPr>
              <w:b/>
            </w:rPr>
          </w:pPr>
          <w:r>
            <w:rPr>
              <w:b/>
            </w:rPr>
            <w:fldChar w:fldCharType="begin"/>
          </w:r>
          <w:r>
            <w:rPr>
              <w:b/>
            </w:rPr>
            <w:instrText xml:space="preserve"> STYLEREF CharPartNo \*charformat </w:instrText>
          </w:r>
          <w:r>
            <w:rPr>
              <w:b/>
            </w:rPr>
            <w:fldChar w:fldCharType="separate"/>
          </w:r>
          <w:r w:rsidR="00C169E1">
            <w:rPr>
              <w:b/>
              <w:noProof/>
            </w:rPr>
            <w:t>Part 9</w:t>
          </w:r>
          <w:r>
            <w:rPr>
              <w:b/>
            </w:rPr>
            <w:fldChar w:fldCharType="end"/>
          </w:r>
        </w:p>
      </w:tc>
    </w:tr>
    <w:tr w:rsidR="00E92D71">
      <w:tc>
        <w:tcPr>
          <w:tcW w:w="4100" w:type="pct"/>
        </w:tcPr>
        <w:p w:rsidR="00E92D71" w:rsidRDefault="00E92D71">
          <w:pPr>
            <w:pStyle w:val="HeaderEven"/>
            <w:jc w:val="right"/>
          </w:pPr>
          <w:r>
            <w:fldChar w:fldCharType="begin"/>
          </w:r>
          <w:r>
            <w:instrText xml:space="preserve"> STYLEREF CharDivText \*charformat </w:instrText>
          </w:r>
          <w:r>
            <w:fldChar w:fldCharType="end"/>
          </w:r>
        </w:p>
      </w:tc>
      <w:tc>
        <w:tcPr>
          <w:tcW w:w="900" w:type="pct"/>
        </w:tcPr>
        <w:p w:rsidR="00E92D71" w:rsidRDefault="00E92D71">
          <w:pPr>
            <w:pStyle w:val="HeaderEven"/>
            <w:jc w:val="right"/>
            <w:rPr>
              <w:b/>
            </w:rPr>
          </w:pPr>
          <w:r>
            <w:rPr>
              <w:b/>
            </w:rPr>
            <w:fldChar w:fldCharType="begin"/>
          </w:r>
          <w:r>
            <w:rPr>
              <w:b/>
            </w:rPr>
            <w:instrText xml:space="preserve"> STYLEREF CharDivNo \*charformat </w:instrText>
          </w:r>
          <w:r>
            <w:rPr>
              <w:b/>
            </w:rPr>
            <w:fldChar w:fldCharType="end"/>
          </w:r>
        </w:p>
      </w:tc>
    </w:tr>
    <w:tr w:rsidR="00E92D71">
      <w:trPr>
        <w:cantSplit/>
      </w:trPr>
      <w:tc>
        <w:tcPr>
          <w:tcW w:w="5000" w:type="pct"/>
          <w:gridSpan w:val="2"/>
          <w:tcBorders>
            <w:bottom w:val="single" w:sz="4" w:space="0" w:color="auto"/>
          </w:tcBorders>
        </w:tcPr>
        <w:p w:rsidR="00E92D71" w:rsidRDefault="007E3F7C">
          <w:pPr>
            <w:pStyle w:val="HeaderOdd6"/>
          </w:pPr>
          <w:r>
            <w:fldChar w:fldCharType="begin"/>
          </w:r>
          <w:r>
            <w:instrText xml:space="preserve"> DOCPROPERTY "Company"  \* MERGEFORMAT </w:instrText>
          </w:r>
          <w:r>
            <w:fldChar w:fldCharType="separate"/>
          </w:r>
          <w:r w:rsidR="007D2962">
            <w:t>Section</w:t>
          </w:r>
          <w:r>
            <w:fldChar w:fldCharType="end"/>
          </w:r>
          <w:r w:rsidR="00E92D71">
            <w:t xml:space="preserve"> </w:t>
          </w:r>
          <w:r>
            <w:rPr>
              <w:noProof/>
            </w:rPr>
            <w:fldChar w:fldCharType="begin"/>
          </w:r>
          <w:r>
            <w:rPr>
              <w:noProof/>
            </w:rPr>
            <w:instrText xml:space="preserve"> STYLEREF CharSectNo \*charformat</w:instrText>
          </w:r>
          <w:r>
            <w:rPr>
              <w:noProof/>
            </w:rPr>
            <w:instrText xml:space="preserve"> </w:instrText>
          </w:r>
          <w:r>
            <w:rPr>
              <w:noProof/>
            </w:rPr>
            <w:fldChar w:fldCharType="separate"/>
          </w:r>
          <w:r w:rsidR="00C169E1">
            <w:rPr>
              <w:noProof/>
            </w:rPr>
            <w:t>80</w:t>
          </w:r>
          <w:r>
            <w:rPr>
              <w:noProof/>
            </w:rPr>
            <w:fldChar w:fldCharType="end"/>
          </w:r>
        </w:p>
      </w:tc>
    </w:tr>
  </w:tbl>
  <w:p w:rsidR="00E92D71" w:rsidRDefault="00E92D7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E92D71">
      <w:trPr>
        <w:jc w:val="center"/>
      </w:trPr>
      <w:tc>
        <w:tcPr>
          <w:tcW w:w="1560" w:type="dxa"/>
        </w:tcPr>
        <w:p w:rsidR="00E92D71" w:rsidRDefault="00E92D71">
          <w:pPr>
            <w:pStyle w:val="HeaderEven"/>
            <w:rPr>
              <w:b/>
            </w:rPr>
          </w:pPr>
          <w:r>
            <w:rPr>
              <w:b/>
            </w:rPr>
            <w:fldChar w:fldCharType="begin"/>
          </w:r>
          <w:r>
            <w:rPr>
              <w:b/>
            </w:rPr>
            <w:instrText xml:space="preserve"> STYLEREF CharChapNo \*charformat </w:instrText>
          </w:r>
          <w:r>
            <w:rPr>
              <w:b/>
            </w:rPr>
            <w:fldChar w:fldCharType="separate"/>
          </w:r>
          <w:r w:rsidR="00C169E1">
            <w:rPr>
              <w:b/>
              <w:noProof/>
            </w:rPr>
            <w:t>Schedule 1</w:t>
          </w:r>
          <w:r>
            <w:rPr>
              <w:b/>
            </w:rPr>
            <w:fldChar w:fldCharType="end"/>
          </w:r>
        </w:p>
      </w:tc>
      <w:tc>
        <w:tcPr>
          <w:tcW w:w="5741" w:type="dxa"/>
        </w:tcPr>
        <w:p w:rsidR="00E92D71" w:rsidRDefault="007E3F7C">
          <w:pPr>
            <w:pStyle w:val="HeaderEven"/>
          </w:pPr>
          <w:r>
            <w:rPr>
              <w:noProof/>
            </w:rPr>
            <w:fldChar w:fldCharType="begin"/>
          </w:r>
          <w:r>
            <w:rPr>
              <w:noProof/>
            </w:rPr>
            <w:instrText xml:space="preserve"> STYLEREF CharChapText \*charformat </w:instrText>
          </w:r>
          <w:r>
            <w:rPr>
              <w:noProof/>
            </w:rPr>
            <w:fldChar w:fldCharType="separate"/>
          </w:r>
          <w:r w:rsidR="00C169E1">
            <w:rPr>
              <w:noProof/>
            </w:rPr>
            <w:t>Subject matter for rules</w:t>
          </w:r>
          <w:r>
            <w:rPr>
              <w:noProof/>
            </w:rPr>
            <w:fldChar w:fldCharType="end"/>
          </w:r>
        </w:p>
      </w:tc>
    </w:tr>
    <w:tr w:rsidR="00E92D71">
      <w:trPr>
        <w:jc w:val="center"/>
      </w:trPr>
      <w:tc>
        <w:tcPr>
          <w:tcW w:w="1560" w:type="dxa"/>
        </w:tcPr>
        <w:p w:rsidR="00E92D71" w:rsidRDefault="00E92D71">
          <w:pPr>
            <w:pStyle w:val="HeaderEven"/>
            <w:rPr>
              <w:b/>
            </w:rPr>
          </w:pPr>
          <w:r>
            <w:rPr>
              <w:b/>
            </w:rPr>
            <w:fldChar w:fldCharType="begin"/>
          </w:r>
          <w:r>
            <w:rPr>
              <w:b/>
            </w:rPr>
            <w:instrText xml:space="preserve"> STYLEREF CharPartNo \*charformat </w:instrText>
          </w:r>
          <w:r>
            <w:rPr>
              <w:b/>
            </w:rPr>
            <w:fldChar w:fldCharType="separate"/>
          </w:r>
          <w:r w:rsidR="00C169E1">
            <w:rPr>
              <w:b/>
              <w:noProof/>
            </w:rPr>
            <w:t>Part 1.2</w:t>
          </w:r>
          <w:r>
            <w:rPr>
              <w:b/>
            </w:rPr>
            <w:fldChar w:fldCharType="end"/>
          </w:r>
        </w:p>
      </w:tc>
      <w:tc>
        <w:tcPr>
          <w:tcW w:w="5741" w:type="dxa"/>
        </w:tcPr>
        <w:p w:rsidR="00E92D71" w:rsidRDefault="007E3F7C">
          <w:pPr>
            <w:pStyle w:val="HeaderEven"/>
          </w:pPr>
          <w:r>
            <w:rPr>
              <w:noProof/>
            </w:rPr>
            <w:fldChar w:fldCharType="begin"/>
          </w:r>
          <w:r>
            <w:rPr>
              <w:noProof/>
            </w:rPr>
            <w:instrText xml:space="preserve"> STYLEREF CharPartText \*charformat </w:instrText>
          </w:r>
          <w:r>
            <w:rPr>
              <w:noProof/>
            </w:rPr>
            <w:fldChar w:fldCharType="separate"/>
          </w:r>
          <w:r w:rsidR="00C169E1">
            <w:rPr>
              <w:noProof/>
            </w:rPr>
            <w:t>Civil proceedings</w:t>
          </w:r>
          <w:r>
            <w:rPr>
              <w:noProof/>
            </w:rPr>
            <w:fldChar w:fldCharType="end"/>
          </w:r>
        </w:p>
      </w:tc>
    </w:tr>
    <w:tr w:rsidR="00E92D71">
      <w:trPr>
        <w:jc w:val="center"/>
      </w:trPr>
      <w:tc>
        <w:tcPr>
          <w:tcW w:w="7296" w:type="dxa"/>
          <w:gridSpan w:val="2"/>
          <w:tcBorders>
            <w:bottom w:val="single" w:sz="4" w:space="0" w:color="auto"/>
          </w:tcBorders>
        </w:tcPr>
        <w:p w:rsidR="00E92D71" w:rsidRDefault="00E92D71">
          <w:pPr>
            <w:pStyle w:val="HeaderEven6"/>
          </w:pPr>
          <w:r>
            <w:t xml:space="preserve">Item </w:t>
          </w:r>
          <w:r w:rsidR="007E3F7C">
            <w:rPr>
              <w:noProof/>
            </w:rPr>
            <w:fldChar w:fldCharType="begin"/>
          </w:r>
          <w:r w:rsidR="007E3F7C">
            <w:rPr>
              <w:noProof/>
            </w:rPr>
            <w:instrText xml:space="preserve"> STYLEREF CharSectNo \*charformat </w:instrText>
          </w:r>
          <w:r w:rsidR="007E3F7C">
            <w:rPr>
              <w:noProof/>
            </w:rPr>
            <w:fldChar w:fldCharType="separate"/>
          </w:r>
          <w:r w:rsidR="00C169E1">
            <w:rPr>
              <w:noProof/>
            </w:rPr>
            <w:t>28</w:t>
          </w:r>
          <w:r w:rsidR="007E3F7C">
            <w:rPr>
              <w:noProof/>
            </w:rPr>
            <w:fldChar w:fldCharType="end"/>
          </w:r>
        </w:p>
      </w:tc>
    </w:tr>
  </w:tbl>
  <w:p w:rsidR="00E92D71" w:rsidRDefault="00E92D7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E92D71">
      <w:trPr>
        <w:jc w:val="center"/>
      </w:trPr>
      <w:tc>
        <w:tcPr>
          <w:tcW w:w="5741" w:type="dxa"/>
        </w:tcPr>
        <w:p w:rsidR="00E92D71" w:rsidRDefault="007E3F7C">
          <w:pPr>
            <w:pStyle w:val="HeaderEven"/>
            <w:jc w:val="right"/>
          </w:pPr>
          <w:r>
            <w:rPr>
              <w:noProof/>
            </w:rPr>
            <w:fldChar w:fldCharType="begin"/>
          </w:r>
          <w:r>
            <w:rPr>
              <w:noProof/>
            </w:rPr>
            <w:instrText xml:space="preserve"> STYLEREF CharChapText \*charformat </w:instrText>
          </w:r>
          <w:r>
            <w:rPr>
              <w:noProof/>
            </w:rPr>
            <w:fldChar w:fldCharType="separate"/>
          </w:r>
          <w:r w:rsidR="00C169E1">
            <w:rPr>
              <w:noProof/>
            </w:rPr>
            <w:t>Subject matter for rules</w:t>
          </w:r>
          <w:r>
            <w:rPr>
              <w:noProof/>
            </w:rPr>
            <w:fldChar w:fldCharType="end"/>
          </w:r>
        </w:p>
      </w:tc>
      <w:tc>
        <w:tcPr>
          <w:tcW w:w="1560" w:type="dxa"/>
        </w:tcPr>
        <w:p w:rsidR="00E92D71" w:rsidRDefault="00E92D71">
          <w:pPr>
            <w:pStyle w:val="HeaderEven"/>
            <w:jc w:val="right"/>
            <w:rPr>
              <w:b/>
            </w:rPr>
          </w:pPr>
          <w:r>
            <w:rPr>
              <w:b/>
            </w:rPr>
            <w:fldChar w:fldCharType="begin"/>
          </w:r>
          <w:r>
            <w:rPr>
              <w:b/>
            </w:rPr>
            <w:instrText xml:space="preserve"> STYLEREF CharChapNo \*charformat </w:instrText>
          </w:r>
          <w:r>
            <w:rPr>
              <w:b/>
            </w:rPr>
            <w:fldChar w:fldCharType="separate"/>
          </w:r>
          <w:r w:rsidR="00C169E1">
            <w:rPr>
              <w:b/>
              <w:noProof/>
            </w:rPr>
            <w:t>Schedule 1</w:t>
          </w:r>
          <w:r>
            <w:rPr>
              <w:b/>
            </w:rPr>
            <w:fldChar w:fldCharType="end"/>
          </w:r>
        </w:p>
      </w:tc>
    </w:tr>
    <w:tr w:rsidR="00E92D71">
      <w:trPr>
        <w:jc w:val="center"/>
      </w:trPr>
      <w:tc>
        <w:tcPr>
          <w:tcW w:w="5741" w:type="dxa"/>
        </w:tcPr>
        <w:p w:rsidR="00E92D71" w:rsidRDefault="007E3F7C">
          <w:pPr>
            <w:pStyle w:val="HeaderEven"/>
            <w:jc w:val="right"/>
          </w:pPr>
          <w:r>
            <w:rPr>
              <w:noProof/>
            </w:rPr>
            <w:fldChar w:fldCharType="begin"/>
          </w:r>
          <w:r>
            <w:rPr>
              <w:noProof/>
            </w:rPr>
            <w:instrText xml:space="preserve"> STYLEREF CharPartText \*charformat </w:instrText>
          </w:r>
          <w:r>
            <w:rPr>
              <w:noProof/>
            </w:rPr>
            <w:fldChar w:fldCharType="separate"/>
          </w:r>
          <w:r w:rsidR="00C169E1">
            <w:rPr>
              <w:noProof/>
            </w:rPr>
            <w:t>Criminal proceedings</w:t>
          </w:r>
          <w:r>
            <w:rPr>
              <w:noProof/>
            </w:rPr>
            <w:fldChar w:fldCharType="end"/>
          </w:r>
        </w:p>
      </w:tc>
      <w:tc>
        <w:tcPr>
          <w:tcW w:w="1560" w:type="dxa"/>
        </w:tcPr>
        <w:p w:rsidR="00E92D71" w:rsidRDefault="00E92D71">
          <w:pPr>
            <w:pStyle w:val="HeaderEven"/>
            <w:jc w:val="right"/>
            <w:rPr>
              <w:b/>
            </w:rPr>
          </w:pPr>
          <w:r>
            <w:rPr>
              <w:b/>
            </w:rPr>
            <w:fldChar w:fldCharType="begin"/>
          </w:r>
          <w:r>
            <w:rPr>
              <w:b/>
            </w:rPr>
            <w:instrText xml:space="preserve"> STYLEREF CharPartNo \*charformat </w:instrText>
          </w:r>
          <w:r>
            <w:rPr>
              <w:b/>
            </w:rPr>
            <w:fldChar w:fldCharType="separate"/>
          </w:r>
          <w:r w:rsidR="00C169E1">
            <w:rPr>
              <w:b/>
              <w:noProof/>
            </w:rPr>
            <w:t>Part 1.3</w:t>
          </w:r>
          <w:r>
            <w:rPr>
              <w:b/>
            </w:rPr>
            <w:fldChar w:fldCharType="end"/>
          </w:r>
        </w:p>
      </w:tc>
    </w:tr>
    <w:tr w:rsidR="00E92D71">
      <w:trPr>
        <w:jc w:val="center"/>
      </w:trPr>
      <w:tc>
        <w:tcPr>
          <w:tcW w:w="7296" w:type="dxa"/>
          <w:gridSpan w:val="2"/>
          <w:tcBorders>
            <w:bottom w:val="single" w:sz="4" w:space="0" w:color="auto"/>
          </w:tcBorders>
        </w:tcPr>
        <w:p w:rsidR="00E92D71" w:rsidRDefault="00E92D71">
          <w:pPr>
            <w:pStyle w:val="HeaderOdd6"/>
          </w:pPr>
          <w:r>
            <w:t xml:space="preserve">Item </w:t>
          </w:r>
          <w:r w:rsidR="007E3F7C">
            <w:rPr>
              <w:noProof/>
            </w:rPr>
            <w:fldChar w:fldCharType="begin"/>
          </w:r>
          <w:r w:rsidR="007E3F7C">
            <w:rPr>
              <w:noProof/>
            </w:rPr>
            <w:instrText xml:space="preserve"> STYLEREF CharSectNo \*charformat </w:instrText>
          </w:r>
          <w:r w:rsidR="007E3F7C">
            <w:rPr>
              <w:noProof/>
            </w:rPr>
            <w:fldChar w:fldCharType="separate"/>
          </w:r>
          <w:r w:rsidR="00C169E1">
            <w:rPr>
              <w:noProof/>
            </w:rPr>
            <w:t>30</w:t>
          </w:r>
          <w:r w:rsidR="007E3F7C">
            <w:rPr>
              <w:noProof/>
            </w:rPr>
            <w:fldChar w:fldCharType="end"/>
          </w:r>
        </w:p>
      </w:tc>
    </w:tr>
  </w:tbl>
  <w:p w:rsidR="00E92D71" w:rsidRDefault="00E92D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name w:val="Headings"/>
    <w:lvl w:ilvl="0" w:tplc="FFFFFFFF">
      <w:start w:val="1"/>
      <w:numFmt w:val="bullet"/>
      <w:pStyle w:val="aNoteBulletsubpar"/>
      <w:lvlText w:val=""/>
      <w:lvlJc w:val="left"/>
      <w:pPr>
        <w:tabs>
          <w:tab w:val="num" w:pos="3300"/>
        </w:tabs>
        <w:ind w:left="3240" w:hanging="30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19"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72AA5C3E">
      <w:start w:val="1"/>
      <w:numFmt w:val="bullet"/>
      <w:pStyle w:val="TableBullet"/>
      <w:lvlText w:val=""/>
      <w:lvlJc w:val="left"/>
      <w:pPr>
        <w:ind w:left="720" w:hanging="360"/>
      </w:pPr>
      <w:rPr>
        <w:rFonts w:ascii="Symbol" w:hAnsi="Symbol" w:hint="default"/>
      </w:rPr>
    </w:lvl>
    <w:lvl w:ilvl="1" w:tplc="44F4BB74" w:tentative="1">
      <w:start w:val="1"/>
      <w:numFmt w:val="bullet"/>
      <w:lvlText w:val="o"/>
      <w:lvlJc w:val="left"/>
      <w:pPr>
        <w:ind w:left="1440" w:hanging="360"/>
      </w:pPr>
      <w:rPr>
        <w:rFonts w:ascii="Courier New" w:hAnsi="Courier New" w:cs="Courier New" w:hint="default"/>
      </w:rPr>
    </w:lvl>
    <w:lvl w:ilvl="2" w:tplc="080E3AB6" w:tentative="1">
      <w:start w:val="1"/>
      <w:numFmt w:val="bullet"/>
      <w:lvlText w:val=""/>
      <w:lvlJc w:val="left"/>
      <w:pPr>
        <w:ind w:left="2160" w:hanging="360"/>
      </w:pPr>
      <w:rPr>
        <w:rFonts w:ascii="Wingdings" w:hAnsi="Wingdings" w:hint="default"/>
      </w:rPr>
    </w:lvl>
    <w:lvl w:ilvl="3" w:tplc="C3BEF808" w:tentative="1">
      <w:start w:val="1"/>
      <w:numFmt w:val="bullet"/>
      <w:lvlText w:val=""/>
      <w:lvlJc w:val="left"/>
      <w:pPr>
        <w:ind w:left="2880" w:hanging="360"/>
      </w:pPr>
      <w:rPr>
        <w:rFonts w:ascii="Symbol" w:hAnsi="Symbol" w:hint="default"/>
      </w:rPr>
    </w:lvl>
    <w:lvl w:ilvl="4" w:tplc="EAFC6C32" w:tentative="1">
      <w:start w:val="1"/>
      <w:numFmt w:val="bullet"/>
      <w:lvlText w:val="o"/>
      <w:lvlJc w:val="left"/>
      <w:pPr>
        <w:ind w:left="3600" w:hanging="360"/>
      </w:pPr>
      <w:rPr>
        <w:rFonts w:ascii="Courier New" w:hAnsi="Courier New" w:cs="Courier New" w:hint="default"/>
      </w:rPr>
    </w:lvl>
    <w:lvl w:ilvl="5" w:tplc="2FE83334" w:tentative="1">
      <w:start w:val="1"/>
      <w:numFmt w:val="bullet"/>
      <w:lvlText w:val=""/>
      <w:lvlJc w:val="left"/>
      <w:pPr>
        <w:ind w:left="4320" w:hanging="360"/>
      </w:pPr>
      <w:rPr>
        <w:rFonts w:ascii="Wingdings" w:hAnsi="Wingdings" w:hint="default"/>
      </w:rPr>
    </w:lvl>
    <w:lvl w:ilvl="6" w:tplc="9F54C2FA" w:tentative="1">
      <w:start w:val="1"/>
      <w:numFmt w:val="bullet"/>
      <w:lvlText w:val=""/>
      <w:lvlJc w:val="left"/>
      <w:pPr>
        <w:ind w:left="5040" w:hanging="360"/>
      </w:pPr>
      <w:rPr>
        <w:rFonts w:ascii="Symbol" w:hAnsi="Symbol" w:hint="default"/>
      </w:rPr>
    </w:lvl>
    <w:lvl w:ilvl="7" w:tplc="7FDEDAA2" w:tentative="1">
      <w:start w:val="1"/>
      <w:numFmt w:val="bullet"/>
      <w:lvlText w:val="o"/>
      <w:lvlJc w:val="left"/>
      <w:pPr>
        <w:ind w:left="5760" w:hanging="360"/>
      </w:pPr>
      <w:rPr>
        <w:rFonts w:ascii="Courier New" w:hAnsi="Courier New" w:cs="Courier New" w:hint="default"/>
      </w:rPr>
    </w:lvl>
    <w:lvl w:ilvl="8" w:tplc="3802FF20"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74DC682B"/>
    <w:multiLevelType w:val="singleLevel"/>
    <w:tmpl w:val="8B605656"/>
    <w:lvl w:ilvl="0">
      <w:start w:val="1"/>
      <w:numFmt w:val="bullet"/>
      <w:pStyle w:val="aExamBulletsubpar"/>
      <w:lvlText w:val=""/>
      <w:lvlJc w:val="left"/>
      <w:pPr>
        <w:tabs>
          <w:tab w:val="num" w:pos="1740"/>
        </w:tabs>
        <w:ind w:left="1740" w:hanging="540"/>
      </w:pPr>
      <w:rPr>
        <w:rFonts w:ascii="Symbol" w:hAnsi="Symbol" w:hint="default"/>
        <w:sz w:val="20"/>
      </w:rPr>
    </w:lvl>
  </w:abstractNum>
  <w:abstractNum w:abstractNumId="24"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D9F2A44C">
      <w:start w:val="1"/>
      <w:numFmt w:val="decimal"/>
      <w:pStyle w:val="TableNumbered"/>
      <w:suff w:val="space"/>
      <w:lvlText w:val="%1"/>
      <w:lvlJc w:val="left"/>
      <w:pPr>
        <w:ind w:left="360" w:hanging="360"/>
      </w:pPr>
      <w:rPr>
        <w:rFonts w:hint="default"/>
      </w:rPr>
    </w:lvl>
    <w:lvl w:ilvl="1" w:tplc="83D40232" w:tentative="1">
      <w:start w:val="1"/>
      <w:numFmt w:val="lowerLetter"/>
      <w:lvlText w:val="%2."/>
      <w:lvlJc w:val="left"/>
      <w:pPr>
        <w:ind w:left="1440" w:hanging="360"/>
      </w:pPr>
    </w:lvl>
    <w:lvl w:ilvl="2" w:tplc="A3988D42" w:tentative="1">
      <w:start w:val="1"/>
      <w:numFmt w:val="lowerRoman"/>
      <w:lvlText w:val="%3."/>
      <w:lvlJc w:val="right"/>
      <w:pPr>
        <w:ind w:left="2160" w:hanging="180"/>
      </w:pPr>
    </w:lvl>
    <w:lvl w:ilvl="3" w:tplc="9D58B2AC" w:tentative="1">
      <w:start w:val="1"/>
      <w:numFmt w:val="decimal"/>
      <w:lvlText w:val="%4."/>
      <w:lvlJc w:val="left"/>
      <w:pPr>
        <w:ind w:left="2880" w:hanging="360"/>
      </w:pPr>
    </w:lvl>
    <w:lvl w:ilvl="4" w:tplc="126AE7A0" w:tentative="1">
      <w:start w:val="1"/>
      <w:numFmt w:val="lowerLetter"/>
      <w:lvlText w:val="%5."/>
      <w:lvlJc w:val="left"/>
      <w:pPr>
        <w:ind w:left="3600" w:hanging="360"/>
      </w:pPr>
    </w:lvl>
    <w:lvl w:ilvl="5" w:tplc="7AF68D18" w:tentative="1">
      <w:start w:val="1"/>
      <w:numFmt w:val="lowerRoman"/>
      <w:lvlText w:val="%6."/>
      <w:lvlJc w:val="right"/>
      <w:pPr>
        <w:ind w:left="4320" w:hanging="180"/>
      </w:pPr>
    </w:lvl>
    <w:lvl w:ilvl="6" w:tplc="7AEC2150" w:tentative="1">
      <w:start w:val="1"/>
      <w:numFmt w:val="decimal"/>
      <w:lvlText w:val="%7."/>
      <w:lvlJc w:val="left"/>
      <w:pPr>
        <w:ind w:left="5040" w:hanging="360"/>
      </w:pPr>
    </w:lvl>
    <w:lvl w:ilvl="7" w:tplc="6E5E8BFC" w:tentative="1">
      <w:start w:val="1"/>
      <w:numFmt w:val="lowerLetter"/>
      <w:lvlText w:val="%8."/>
      <w:lvlJc w:val="left"/>
      <w:pPr>
        <w:ind w:left="5760" w:hanging="360"/>
      </w:pPr>
    </w:lvl>
    <w:lvl w:ilvl="8" w:tplc="C1DCBFCA" w:tentative="1">
      <w:start w:val="1"/>
      <w:numFmt w:val="lowerRoman"/>
      <w:lvlText w:val="%9."/>
      <w:lvlJc w:val="right"/>
      <w:pPr>
        <w:ind w:left="6480" w:hanging="180"/>
      </w:pPr>
    </w:lvl>
  </w:abstractNum>
  <w:num w:numId="1">
    <w:abstractNumId w:val="15"/>
  </w:num>
  <w:num w:numId="2">
    <w:abstractNumId w:val="17"/>
  </w:num>
  <w:num w:numId="3">
    <w:abstractNumId w:val="18"/>
  </w:num>
  <w:num w:numId="4">
    <w:abstractNumId w:val="23"/>
  </w:num>
  <w:num w:numId="5">
    <w:abstractNumId w:val="13"/>
  </w:num>
  <w:num w:numId="6">
    <w:abstractNumId w:val="14"/>
  </w:num>
  <w:num w:numId="7">
    <w:abstractNumId w:val="6"/>
  </w:num>
  <w:num w:numId="8">
    <w:abstractNumId w:val="22"/>
  </w:num>
  <w:num w:numId="9">
    <w:abstractNumId w:val="12"/>
  </w:num>
  <w:num w:numId="10">
    <w:abstractNumId w:val="20"/>
  </w:num>
  <w:num w:numId="11">
    <w:abstractNumId w:val="25"/>
  </w:num>
  <w:num w:numId="12">
    <w:abstractNumId w:val="9"/>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6"/>
    <w:lvlOverride w:ilvl="0">
      <w:startOverride w:val="1"/>
    </w:lvlOverride>
  </w:num>
  <w:num w:numId="23">
    <w:abstractNumId w:val="24"/>
    <w:lvlOverride w:ilvl="0">
      <w:startOverride w:val="1"/>
    </w:lvlOverride>
  </w:num>
  <w:num w:numId="24">
    <w:abstractNumId w:val="24"/>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E3"/>
    <w:rsid w:val="000008BF"/>
    <w:rsid w:val="00002720"/>
    <w:rsid w:val="00010B64"/>
    <w:rsid w:val="000167A3"/>
    <w:rsid w:val="00031B88"/>
    <w:rsid w:val="0004252A"/>
    <w:rsid w:val="00047B93"/>
    <w:rsid w:val="000626E0"/>
    <w:rsid w:val="00064FFB"/>
    <w:rsid w:val="00070621"/>
    <w:rsid w:val="0007200D"/>
    <w:rsid w:val="000751DA"/>
    <w:rsid w:val="000774FF"/>
    <w:rsid w:val="00077894"/>
    <w:rsid w:val="00081F7B"/>
    <w:rsid w:val="000831F7"/>
    <w:rsid w:val="000843A6"/>
    <w:rsid w:val="00084D71"/>
    <w:rsid w:val="0008699E"/>
    <w:rsid w:val="0008757A"/>
    <w:rsid w:val="000940C5"/>
    <w:rsid w:val="000964DB"/>
    <w:rsid w:val="000B166A"/>
    <w:rsid w:val="000B1EC0"/>
    <w:rsid w:val="000B4FA8"/>
    <w:rsid w:val="000B6CFB"/>
    <w:rsid w:val="000C6442"/>
    <w:rsid w:val="000D028E"/>
    <w:rsid w:val="000D1A51"/>
    <w:rsid w:val="000D49C4"/>
    <w:rsid w:val="000D5377"/>
    <w:rsid w:val="000E7764"/>
    <w:rsid w:val="000F0D60"/>
    <w:rsid w:val="000F4ED2"/>
    <w:rsid w:val="00115DE7"/>
    <w:rsid w:val="00116627"/>
    <w:rsid w:val="00134DB0"/>
    <w:rsid w:val="00142488"/>
    <w:rsid w:val="001430A3"/>
    <w:rsid w:val="0015012D"/>
    <w:rsid w:val="00150A7A"/>
    <w:rsid w:val="001557C8"/>
    <w:rsid w:val="00162E73"/>
    <w:rsid w:val="00163626"/>
    <w:rsid w:val="001639DA"/>
    <w:rsid w:val="00164385"/>
    <w:rsid w:val="001722AF"/>
    <w:rsid w:val="001768CE"/>
    <w:rsid w:val="00176A18"/>
    <w:rsid w:val="00180137"/>
    <w:rsid w:val="0018103D"/>
    <w:rsid w:val="0019300A"/>
    <w:rsid w:val="0019326A"/>
    <w:rsid w:val="001938C6"/>
    <w:rsid w:val="00194C0A"/>
    <w:rsid w:val="001A1810"/>
    <w:rsid w:val="001A6A0C"/>
    <w:rsid w:val="001A7BB5"/>
    <w:rsid w:val="001B005B"/>
    <w:rsid w:val="001B232B"/>
    <w:rsid w:val="001C1316"/>
    <w:rsid w:val="001C2729"/>
    <w:rsid w:val="001D04AF"/>
    <w:rsid w:val="001D1AC2"/>
    <w:rsid w:val="001D6003"/>
    <w:rsid w:val="001E0F35"/>
    <w:rsid w:val="001E1B71"/>
    <w:rsid w:val="001E27C4"/>
    <w:rsid w:val="001E786A"/>
    <w:rsid w:val="001E7BE9"/>
    <w:rsid w:val="001F7480"/>
    <w:rsid w:val="00205A93"/>
    <w:rsid w:val="00214147"/>
    <w:rsid w:val="002279A4"/>
    <w:rsid w:val="00231F4F"/>
    <w:rsid w:val="0024137D"/>
    <w:rsid w:val="0024644D"/>
    <w:rsid w:val="0025695C"/>
    <w:rsid w:val="00261413"/>
    <w:rsid w:val="002675B0"/>
    <w:rsid w:val="00274E77"/>
    <w:rsid w:val="00277133"/>
    <w:rsid w:val="0028288F"/>
    <w:rsid w:val="00286227"/>
    <w:rsid w:val="0029233E"/>
    <w:rsid w:val="00292C7B"/>
    <w:rsid w:val="00293340"/>
    <w:rsid w:val="00296820"/>
    <w:rsid w:val="00296EEB"/>
    <w:rsid w:val="002A48E3"/>
    <w:rsid w:val="002A4C0E"/>
    <w:rsid w:val="002A51FA"/>
    <w:rsid w:val="002A6597"/>
    <w:rsid w:val="002A7200"/>
    <w:rsid w:val="002B0CE3"/>
    <w:rsid w:val="002B289C"/>
    <w:rsid w:val="002B4D0A"/>
    <w:rsid w:val="002C033B"/>
    <w:rsid w:val="002C0A80"/>
    <w:rsid w:val="002C3057"/>
    <w:rsid w:val="002D67D0"/>
    <w:rsid w:val="002E71D4"/>
    <w:rsid w:val="002E73DF"/>
    <w:rsid w:val="002F00E9"/>
    <w:rsid w:val="002F02BC"/>
    <w:rsid w:val="00301A25"/>
    <w:rsid w:val="00302A8C"/>
    <w:rsid w:val="003065F2"/>
    <w:rsid w:val="00306EC4"/>
    <w:rsid w:val="0031282E"/>
    <w:rsid w:val="00323744"/>
    <w:rsid w:val="00323BB9"/>
    <w:rsid w:val="00324ADA"/>
    <w:rsid w:val="003275A0"/>
    <w:rsid w:val="00333016"/>
    <w:rsid w:val="00346E8E"/>
    <w:rsid w:val="0034756F"/>
    <w:rsid w:val="00347743"/>
    <w:rsid w:val="00350491"/>
    <w:rsid w:val="00351753"/>
    <w:rsid w:val="0035608F"/>
    <w:rsid w:val="00365B67"/>
    <w:rsid w:val="0037410E"/>
    <w:rsid w:val="00387288"/>
    <w:rsid w:val="003A5ED7"/>
    <w:rsid w:val="003B17BC"/>
    <w:rsid w:val="003B3075"/>
    <w:rsid w:val="003B4FC0"/>
    <w:rsid w:val="003B6A7B"/>
    <w:rsid w:val="003C7B10"/>
    <w:rsid w:val="003D379B"/>
    <w:rsid w:val="003D5120"/>
    <w:rsid w:val="003D7F21"/>
    <w:rsid w:val="003E0429"/>
    <w:rsid w:val="003E6F36"/>
    <w:rsid w:val="003F5586"/>
    <w:rsid w:val="00400238"/>
    <w:rsid w:val="00404944"/>
    <w:rsid w:val="004067F4"/>
    <w:rsid w:val="004102A0"/>
    <w:rsid w:val="004138DA"/>
    <w:rsid w:val="00417710"/>
    <w:rsid w:val="00420D25"/>
    <w:rsid w:val="0042167D"/>
    <w:rsid w:val="00421FF3"/>
    <w:rsid w:val="00425782"/>
    <w:rsid w:val="00434C3A"/>
    <w:rsid w:val="00440BA3"/>
    <w:rsid w:val="00451B51"/>
    <w:rsid w:val="00464AE4"/>
    <w:rsid w:val="004656A8"/>
    <w:rsid w:val="0046719F"/>
    <w:rsid w:val="00473691"/>
    <w:rsid w:val="00481187"/>
    <w:rsid w:val="00481397"/>
    <w:rsid w:val="00482273"/>
    <w:rsid w:val="00492B43"/>
    <w:rsid w:val="004A3137"/>
    <w:rsid w:val="004A3BC5"/>
    <w:rsid w:val="004A4260"/>
    <w:rsid w:val="004A49FC"/>
    <w:rsid w:val="004A4FD2"/>
    <w:rsid w:val="004C0287"/>
    <w:rsid w:val="004D0B94"/>
    <w:rsid w:val="004E2BF8"/>
    <w:rsid w:val="004E4121"/>
    <w:rsid w:val="004F4275"/>
    <w:rsid w:val="004F583B"/>
    <w:rsid w:val="005016B1"/>
    <w:rsid w:val="00501A43"/>
    <w:rsid w:val="005063A7"/>
    <w:rsid w:val="00507026"/>
    <w:rsid w:val="00511A7A"/>
    <w:rsid w:val="00512382"/>
    <w:rsid w:val="00513C01"/>
    <w:rsid w:val="005150D4"/>
    <w:rsid w:val="005159EF"/>
    <w:rsid w:val="00520DB9"/>
    <w:rsid w:val="005226BA"/>
    <w:rsid w:val="00526058"/>
    <w:rsid w:val="00530B0A"/>
    <w:rsid w:val="00530B89"/>
    <w:rsid w:val="005318C0"/>
    <w:rsid w:val="005331E3"/>
    <w:rsid w:val="005342D6"/>
    <w:rsid w:val="00542D14"/>
    <w:rsid w:val="005654CC"/>
    <w:rsid w:val="005655B3"/>
    <w:rsid w:val="0057066A"/>
    <w:rsid w:val="00577681"/>
    <w:rsid w:val="005814ED"/>
    <w:rsid w:val="00590D7A"/>
    <w:rsid w:val="005962A6"/>
    <w:rsid w:val="005A48D6"/>
    <w:rsid w:val="005A5BD0"/>
    <w:rsid w:val="005B00C6"/>
    <w:rsid w:val="005B50B0"/>
    <w:rsid w:val="005C07EE"/>
    <w:rsid w:val="005C5DD6"/>
    <w:rsid w:val="005C7CB5"/>
    <w:rsid w:val="005E0454"/>
    <w:rsid w:val="005E0739"/>
    <w:rsid w:val="005E2FB8"/>
    <w:rsid w:val="005E40EE"/>
    <w:rsid w:val="005E4198"/>
    <w:rsid w:val="005F2B88"/>
    <w:rsid w:val="006036C0"/>
    <w:rsid w:val="00607983"/>
    <w:rsid w:val="006201D2"/>
    <w:rsid w:val="00641BC2"/>
    <w:rsid w:val="006432FC"/>
    <w:rsid w:val="00651513"/>
    <w:rsid w:val="006675CD"/>
    <w:rsid w:val="006717BD"/>
    <w:rsid w:val="00685B1C"/>
    <w:rsid w:val="00691D6E"/>
    <w:rsid w:val="00694794"/>
    <w:rsid w:val="0069500E"/>
    <w:rsid w:val="006A22DA"/>
    <w:rsid w:val="006A5529"/>
    <w:rsid w:val="006A55EF"/>
    <w:rsid w:val="006A60B8"/>
    <w:rsid w:val="006A6BD2"/>
    <w:rsid w:val="006B4F9B"/>
    <w:rsid w:val="006C23DF"/>
    <w:rsid w:val="006C782D"/>
    <w:rsid w:val="006D072E"/>
    <w:rsid w:val="006D4A96"/>
    <w:rsid w:val="006E095C"/>
    <w:rsid w:val="006E3EF7"/>
    <w:rsid w:val="006E4D70"/>
    <w:rsid w:val="006E6086"/>
    <w:rsid w:val="006E6A7B"/>
    <w:rsid w:val="006F1AD4"/>
    <w:rsid w:val="006F3712"/>
    <w:rsid w:val="00703BC3"/>
    <w:rsid w:val="0070561D"/>
    <w:rsid w:val="007074D3"/>
    <w:rsid w:val="007076BE"/>
    <w:rsid w:val="00711695"/>
    <w:rsid w:val="00711772"/>
    <w:rsid w:val="00726C12"/>
    <w:rsid w:val="007528B6"/>
    <w:rsid w:val="00754BF4"/>
    <w:rsid w:val="00756355"/>
    <w:rsid w:val="007611AE"/>
    <w:rsid w:val="007672B1"/>
    <w:rsid w:val="00767408"/>
    <w:rsid w:val="00767795"/>
    <w:rsid w:val="00767F15"/>
    <w:rsid w:val="00773C3F"/>
    <w:rsid w:val="00774341"/>
    <w:rsid w:val="00784BE3"/>
    <w:rsid w:val="007913E6"/>
    <w:rsid w:val="00792A95"/>
    <w:rsid w:val="00794584"/>
    <w:rsid w:val="00794F28"/>
    <w:rsid w:val="007B2174"/>
    <w:rsid w:val="007B54AF"/>
    <w:rsid w:val="007D2137"/>
    <w:rsid w:val="007D2962"/>
    <w:rsid w:val="007E0DA3"/>
    <w:rsid w:val="007E3F7C"/>
    <w:rsid w:val="007E4B8B"/>
    <w:rsid w:val="007F43B1"/>
    <w:rsid w:val="007F50C1"/>
    <w:rsid w:val="007F66DD"/>
    <w:rsid w:val="00802618"/>
    <w:rsid w:val="008031DB"/>
    <w:rsid w:val="00803E27"/>
    <w:rsid w:val="0080556C"/>
    <w:rsid w:val="00811F97"/>
    <w:rsid w:val="00816375"/>
    <w:rsid w:val="00820C72"/>
    <w:rsid w:val="0082391E"/>
    <w:rsid w:val="00825FC3"/>
    <w:rsid w:val="008278F4"/>
    <w:rsid w:val="00834FA9"/>
    <w:rsid w:val="00850070"/>
    <w:rsid w:val="0085153C"/>
    <w:rsid w:val="008618BB"/>
    <w:rsid w:val="00863458"/>
    <w:rsid w:val="008639EE"/>
    <w:rsid w:val="00863F80"/>
    <w:rsid w:val="00864BB7"/>
    <w:rsid w:val="00881D7F"/>
    <w:rsid w:val="00886C1A"/>
    <w:rsid w:val="008929EF"/>
    <w:rsid w:val="00897F61"/>
    <w:rsid w:val="008A053E"/>
    <w:rsid w:val="008A0856"/>
    <w:rsid w:val="008A0F0D"/>
    <w:rsid w:val="008A0FC7"/>
    <w:rsid w:val="008A399E"/>
    <w:rsid w:val="008A69E4"/>
    <w:rsid w:val="008A75A6"/>
    <w:rsid w:val="008B054E"/>
    <w:rsid w:val="008C511E"/>
    <w:rsid w:val="008C59AA"/>
    <w:rsid w:val="008C6866"/>
    <w:rsid w:val="008C6AD0"/>
    <w:rsid w:val="008F3095"/>
    <w:rsid w:val="008F4760"/>
    <w:rsid w:val="008F53A4"/>
    <w:rsid w:val="00901EAB"/>
    <w:rsid w:val="0090680B"/>
    <w:rsid w:val="00910C68"/>
    <w:rsid w:val="00911786"/>
    <w:rsid w:val="00911B24"/>
    <w:rsid w:val="009126DC"/>
    <w:rsid w:val="00916D38"/>
    <w:rsid w:val="00916E86"/>
    <w:rsid w:val="00922DE8"/>
    <w:rsid w:val="00925C6F"/>
    <w:rsid w:val="009271A9"/>
    <w:rsid w:val="009355F5"/>
    <w:rsid w:val="0094045E"/>
    <w:rsid w:val="00940A91"/>
    <w:rsid w:val="00940CED"/>
    <w:rsid w:val="00950C67"/>
    <w:rsid w:val="00955E9B"/>
    <w:rsid w:val="009604D1"/>
    <w:rsid w:val="00962011"/>
    <w:rsid w:val="00965168"/>
    <w:rsid w:val="00974357"/>
    <w:rsid w:val="00974529"/>
    <w:rsid w:val="00975341"/>
    <w:rsid w:val="00977E50"/>
    <w:rsid w:val="00984A92"/>
    <w:rsid w:val="009914BA"/>
    <w:rsid w:val="00994E9C"/>
    <w:rsid w:val="009A11B9"/>
    <w:rsid w:val="009B5476"/>
    <w:rsid w:val="009B7B16"/>
    <w:rsid w:val="009C0B3D"/>
    <w:rsid w:val="009C11AD"/>
    <w:rsid w:val="009C205A"/>
    <w:rsid w:val="009D1ABE"/>
    <w:rsid w:val="009D3B4C"/>
    <w:rsid w:val="009D4A91"/>
    <w:rsid w:val="009E6168"/>
    <w:rsid w:val="009F2E47"/>
    <w:rsid w:val="00A01A6B"/>
    <w:rsid w:val="00A06193"/>
    <w:rsid w:val="00A06828"/>
    <w:rsid w:val="00A07ED5"/>
    <w:rsid w:val="00A10F70"/>
    <w:rsid w:val="00A42A13"/>
    <w:rsid w:val="00A459A5"/>
    <w:rsid w:val="00A52BA1"/>
    <w:rsid w:val="00A52F4D"/>
    <w:rsid w:val="00A5388A"/>
    <w:rsid w:val="00A61C87"/>
    <w:rsid w:val="00A667D1"/>
    <w:rsid w:val="00A7362A"/>
    <w:rsid w:val="00A837BD"/>
    <w:rsid w:val="00A8568C"/>
    <w:rsid w:val="00A873EE"/>
    <w:rsid w:val="00A91992"/>
    <w:rsid w:val="00A94255"/>
    <w:rsid w:val="00A9606A"/>
    <w:rsid w:val="00AA527F"/>
    <w:rsid w:val="00AA635E"/>
    <w:rsid w:val="00AB32D4"/>
    <w:rsid w:val="00AC37E1"/>
    <w:rsid w:val="00AC3FAA"/>
    <w:rsid w:val="00AC4595"/>
    <w:rsid w:val="00AC4B8D"/>
    <w:rsid w:val="00AD4343"/>
    <w:rsid w:val="00AD49B4"/>
    <w:rsid w:val="00AE0ED6"/>
    <w:rsid w:val="00AE2F08"/>
    <w:rsid w:val="00AE4223"/>
    <w:rsid w:val="00AE5368"/>
    <w:rsid w:val="00AF267B"/>
    <w:rsid w:val="00AF2F61"/>
    <w:rsid w:val="00B13825"/>
    <w:rsid w:val="00B174E4"/>
    <w:rsid w:val="00B25436"/>
    <w:rsid w:val="00B32202"/>
    <w:rsid w:val="00B35BB4"/>
    <w:rsid w:val="00B4029A"/>
    <w:rsid w:val="00B425C9"/>
    <w:rsid w:val="00B52252"/>
    <w:rsid w:val="00B54D06"/>
    <w:rsid w:val="00B57E1E"/>
    <w:rsid w:val="00B63D07"/>
    <w:rsid w:val="00B73AEA"/>
    <w:rsid w:val="00B74580"/>
    <w:rsid w:val="00B80783"/>
    <w:rsid w:val="00B821E7"/>
    <w:rsid w:val="00B92A33"/>
    <w:rsid w:val="00B940B2"/>
    <w:rsid w:val="00BA65B5"/>
    <w:rsid w:val="00BA79A2"/>
    <w:rsid w:val="00BB13AB"/>
    <w:rsid w:val="00BB1ED5"/>
    <w:rsid w:val="00BC0243"/>
    <w:rsid w:val="00BC4BBD"/>
    <w:rsid w:val="00BC5591"/>
    <w:rsid w:val="00BC6133"/>
    <w:rsid w:val="00BD3ADF"/>
    <w:rsid w:val="00BD526A"/>
    <w:rsid w:val="00BE0346"/>
    <w:rsid w:val="00BE29BA"/>
    <w:rsid w:val="00BE387B"/>
    <w:rsid w:val="00BE5EE6"/>
    <w:rsid w:val="00BE663C"/>
    <w:rsid w:val="00C00723"/>
    <w:rsid w:val="00C04627"/>
    <w:rsid w:val="00C169E1"/>
    <w:rsid w:val="00C22FF4"/>
    <w:rsid w:val="00C247E9"/>
    <w:rsid w:val="00C270C4"/>
    <w:rsid w:val="00C305A8"/>
    <w:rsid w:val="00C313D9"/>
    <w:rsid w:val="00C31975"/>
    <w:rsid w:val="00C36027"/>
    <w:rsid w:val="00C70C1F"/>
    <w:rsid w:val="00C761CB"/>
    <w:rsid w:val="00C90103"/>
    <w:rsid w:val="00C93A77"/>
    <w:rsid w:val="00C95E42"/>
    <w:rsid w:val="00CA0DBA"/>
    <w:rsid w:val="00CA46D3"/>
    <w:rsid w:val="00CA7A15"/>
    <w:rsid w:val="00CC0E5E"/>
    <w:rsid w:val="00CC0F17"/>
    <w:rsid w:val="00CC45A4"/>
    <w:rsid w:val="00CC5764"/>
    <w:rsid w:val="00CC7045"/>
    <w:rsid w:val="00CD2338"/>
    <w:rsid w:val="00CD7958"/>
    <w:rsid w:val="00CE0189"/>
    <w:rsid w:val="00CE1437"/>
    <w:rsid w:val="00CE1F23"/>
    <w:rsid w:val="00CE28B0"/>
    <w:rsid w:val="00CE6833"/>
    <w:rsid w:val="00CE7DF3"/>
    <w:rsid w:val="00D104B4"/>
    <w:rsid w:val="00D25005"/>
    <w:rsid w:val="00D25DD0"/>
    <w:rsid w:val="00D30155"/>
    <w:rsid w:val="00D426DB"/>
    <w:rsid w:val="00D44510"/>
    <w:rsid w:val="00D5393E"/>
    <w:rsid w:val="00D54D12"/>
    <w:rsid w:val="00D63FE0"/>
    <w:rsid w:val="00D67E5F"/>
    <w:rsid w:val="00D730C3"/>
    <w:rsid w:val="00D77E22"/>
    <w:rsid w:val="00D81252"/>
    <w:rsid w:val="00D81E06"/>
    <w:rsid w:val="00D965AD"/>
    <w:rsid w:val="00DA7394"/>
    <w:rsid w:val="00DA73C5"/>
    <w:rsid w:val="00DB1619"/>
    <w:rsid w:val="00DB20A6"/>
    <w:rsid w:val="00DC03B3"/>
    <w:rsid w:val="00DD4463"/>
    <w:rsid w:val="00DD69B8"/>
    <w:rsid w:val="00DD758C"/>
    <w:rsid w:val="00DE3E5F"/>
    <w:rsid w:val="00DE6015"/>
    <w:rsid w:val="00DE68B1"/>
    <w:rsid w:val="00DE6CBA"/>
    <w:rsid w:val="00DF1D2A"/>
    <w:rsid w:val="00DF4415"/>
    <w:rsid w:val="00DF74DB"/>
    <w:rsid w:val="00E03522"/>
    <w:rsid w:val="00E0460E"/>
    <w:rsid w:val="00E07B6C"/>
    <w:rsid w:val="00E16865"/>
    <w:rsid w:val="00E207D7"/>
    <w:rsid w:val="00E2174F"/>
    <w:rsid w:val="00E27B32"/>
    <w:rsid w:val="00E445C5"/>
    <w:rsid w:val="00E5153A"/>
    <w:rsid w:val="00E51B9D"/>
    <w:rsid w:val="00E56D1B"/>
    <w:rsid w:val="00E612D6"/>
    <w:rsid w:val="00E61D6E"/>
    <w:rsid w:val="00E72DBF"/>
    <w:rsid w:val="00E72E3D"/>
    <w:rsid w:val="00E758A5"/>
    <w:rsid w:val="00E763AB"/>
    <w:rsid w:val="00E81133"/>
    <w:rsid w:val="00E92D71"/>
    <w:rsid w:val="00E93FCE"/>
    <w:rsid w:val="00EA0E16"/>
    <w:rsid w:val="00EA1804"/>
    <w:rsid w:val="00EA4C07"/>
    <w:rsid w:val="00EA6AE7"/>
    <w:rsid w:val="00EA7015"/>
    <w:rsid w:val="00EB1242"/>
    <w:rsid w:val="00EB751B"/>
    <w:rsid w:val="00ED0CFA"/>
    <w:rsid w:val="00ED29F4"/>
    <w:rsid w:val="00ED2D2B"/>
    <w:rsid w:val="00ED4DEE"/>
    <w:rsid w:val="00ED6FF2"/>
    <w:rsid w:val="00EE5A19"/>
    <w:rsid w:val="00EE5A34"/>
    <w:rsid w:val="00EE7436"/>
    <w:rsid w:val="00EE75D2"/>
    <w:rsid w:val="00EF66BD"/>
    <w:rsid w:val="00F0123A"/>
    <w:rsid w:val="00F0539D"/>
    <w:rsid w:val="00F26161"/>
    <w:rsid w:val="00F33E96"/>
    <w:rsid w:val="00F4188F"/>
    <w:rsid w:val="00F45C3E"/>
    <w:rsid w:val="00F6410D"/>
    <w:rsid w:val="00F64AA9"/>
    <w:rsid w:val="00F729BE"/>
    <w:rsid w:val="00F77778"/>
    <w:rsid w:val="00F87238"/>
    <w:rsid w:val="00F95B51"/>
    <w:rsid w:val="00F96B27"/>
    <w:rsid w:val="00FA3F44"/>
    <w:rsid w:val="00FA6265"/>
    <w:rsid w:val="00FB5BF1"/>
    <w:rsid w:val="00FC2B56"/>
    <w:rsid w:val="00FC35DE"/>
    <w:rsid w:val="00FD16F5"/>
    <w:rsid w:val="00FD2344"/>
    <w:rsid w:val="00FE047F"/>
    <w:rsid w:val="00FE127B"/>
    <w:rsid w:val="00FE2284"/>
    <w:rsid w:val="00FE4668"/>
    <w:rsid w:val="00FF0138"/>
    <w:rsid w:val="00FF44B2"/>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9B0684C-56DB-47AC-BCED-92ED62BC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F4"/>
    <w:rPr>
      <w:sz w:val="24"/>
      <w:lang w:eastAsia="en-US"/>
    </w:rPr>
  </w:style>
  <w:style w:type="paragraph" w:styleId="Heading1">
    <w:name w:val="heading 1"/>
    <w:basedOn w:val="Normal"/>
    <w:next w:val="Normal"/>
    <w:qFormat/>
    <w:rsid w:val="008278F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278F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278F4"/>
    <w:pPr>
      <w:keepNext/>
      <w:spacing w:before="140"/>
      <w:outlineLvl w:val="2"/>
    </w:pPr>
    <w:rPr>
      <w:b/>
    </w:rPr>
  </w:style>
  <w:style w:type="paragraph" w:styleId="Heading4">
    <w:name w:val="heading 4"/>
    <w:basedOn w:val="Normal"/>
    <w:next w:val="Normal"/>
    <w:qFormat/>
    <w:rsid w:val="008278F4"/>
    <w:pPr>
      <w:keepNext/>
      <w:spacing w:before="240" w:after="60"/>
      <w:outlineLvl w:val="3"/>
    </w:pPr>
    <w:rPr>
      <w:rFonts w:ascii="Arial" w:hAnsi="Arial"/>
      <w:b/>
      <w:bCs/>
      <w:sz w:val="22"/>
      <w:szCs w:val="28"/>
    </w:rPr>
  </w:style>
  <w:style w:type="paragraph" w:styleId="Heading5">
    <w:name w:val="heading 5"/>
    <w:basedOn w:val="Normal"/>
    <w:next w:val="Normal"/>
    <w:qFormat/>
    <w:rsid w:val="00164385"/>
    <w:pPr>
      <w:numPr>
        <w:ilvl w:val="4"/>
        <w:numId w:val="1"/>
      </w:numPr>
      <w:spacing w:before="240" w:after="60"/>
      <w:outlineLvl w:val="4"/>
    </w:pPr>
    <w:rPr>
      <w:sz w:val="22"/>
    </w:rPr>
  </w:style>
  <w:style w:type="paragraph" w:styleId="Heading6">
    <w:name w:val="heading 6"/>
    <w:basedOn w:val="Normal"/>
    <w:next w:val="Normal"/>
    <w:qFormat/>
    <w:rsid w:val="00164385"/>
    <w:pPr>
      <w:numPr>
        <w:ilvl w:val="5"/>
        <w:numId w:val="1"/>
      </w:numPr>
      <w:spacing w:before="240" w:after="60"/>
      <w:outlineLvl w:val="5"/>
    </w:pPr>
    <w:rPr>
      <w:i/>
      <w:sz w:val="22"/>
    </w:rPr>
  </w:style>
  <w:style w:type="paragraph" w:styleId="Heading7">
    <w:name w:val="heading 7"/>
    <w:basedOn w:val="Normal"/>
    <w:next w:val="Normal"/>
    <w:qFormat/>
    <w:rsid w:val="00164385"/>
    <w:pPr>
      <w:numPr>
        <w:ilvl w:val="6"/>
        <w:numId w:val="1"/>
      </w:numPr>
      <w:spacing w:before="240" w:after="60"/>
      <w:outlineLvl w:val="6"/>
    </w:pPr>
    <w:rPr>
      <w:rFonts w:ascii="Arial" w:hAnsi="Arial"/>
      <w:sz w:val="20"/>
    </w:rPr>
  </w:style>
  <w:style w:type="paragraph" w:styleId="Heading8">
    <w:name w:val="heading 8"/>
    <w:basedOn w:val="Normal"/>
    <w:next w:val="Normal"/>
    <w:qFormat/>
    <w:rsid w:val="00164385"/>
    <w:pPr>
      <w:numPr>
        <w:ilvl w:val="7"/>
        <w:numId w:val="1"/>
      </w:numPr>
      <w:spacing w:before="240" w:after="60"/>
      <w:outlineLvl w:val="7"/>
    </w:pPr>
    <w:rPr>
      <w:rFonts w:ascii="Arial" w:hAnsi="Arial"/>
      <w:i/>
      <w:sz w:val="20"/>
    </w:rPr>
  </w:style>
  <w:style w:type="paragraph" w:styleId="Heading9">
    <w:name w:val="heading 9"/>
    <w:basedOn w:val="Normal"/>
    <w:next w:val="Normal"/>
    <w:qFormat/>
    <w:rsid w:val="0016438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278F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278F4"/>
  </w:style>
  <w:style w:type="paragraph" w:customStyle="1" w:styleId="00ClientCover">
    <w:name w:val="00ClientCover"/>
    <w:basedOn w:val="Normal"/>
    <w:rsid w:val="008278F4"/>
  </w:style>
  <w:style w:type="paragraph" w:customStyle="1" w:styleId="02Text">
    <w:name w:val="02Text"/>
    <w:basedOn w:val="Normal"/>
    <w:rsid w:val="008278F4"/>
  </w:style>
  <w:style w:type="paragraph" w:customStyle="1" w:styleId="BillBasic">
    <w:name w:val="BillBasic"/>
    <w:rsid w:val="008278F4"/>
    <w:pPr>
      <w:spacing w:before="140"/>
      <w:jc w:val="both"/>
    </w:pPr>
    <w:rPr>
      <w:sz w:val="24"/>
      <w:lang w:eastAsia="en-US"/>
    </w:rPr>
  </w:style>
  <w:style w:type="paragraph" w:styleId="Header">
    <w:name w:val="header"/>
    <w:basedOn w:val="Normal"/>
    <w:link w:val="HeaderChar"/>
    <w:rsid w:val="008278F4"/>
    <w:pPr>
      <w:tabs>
        <w:tab w:val="center" w:pos="4153"/>
        <w:tab w:val="right" w:pos="8306"/>
      </w:tabs>
    </w:pPr>
  </w:style>
  <w:style w:type="paragraph" w:styleId="Footer">
    <w:name w:val="footer"/>
    <w:basedOn w:val="Normal"/>
    <w:link w:val="FooterChar"/>
    <w:rsid w:val="008278F4"/>
    <w:pPr>
      <w:spacing w:before="120" w:line="240" w:lineRule="exact"/>
    </w:pPr>
    <w:rPr>
      <w:rFonts w:ascii="Arial" w:hAnsi="Arial"/>
      <w:sz w:val="18"/>
    </w:rPr>
  </w:style>
  <w:style w:type="paragraph" w:customStyle="1" w:styleId="Billname">
    <w:name w:val="Billname"/>
    <w:basedOn w:val="Normal"/>
    <w:rsid w:val="008278F4"/>
    <w:pPr>
      <w:spacing w:before="1220"/>
    </w:pPr>
    <w:rPr>
      <w:rFonts w:ascii="Arial" w:hAnsi="Arial"/>
      <w:b/>
      <w:sz w:val="40"/>
    </w:rPr>
  </w:style>
  <w:style w:type="paragraph" w:customStyle="1" w:styleId="BillBasicHeading">
    <w:name w:val="BillBasicHeading"/>
    <w:basedOn w:val="BillBasic"/>
    <w:rsid w:val="008278F4"/>
    <w:pPr>
      <w:keepNext/>
      <w:tabs>
        <w:tab w:val="left" w:pos="2600"/>
      </w:tabs>
      <w:jc w:val="left"/>
    </w:pPr>
    <w:rPr>
      <w:rFonts w:ascii="Arial" w:hAnsi="Arial"/>
      <w:b/>
    </w:rPr>
  </w:style>
  <w:style w:type="paragraph" w:customStyle="1" w:styleId="EnactingWordsRules">
    <w:name w:val="EnactingWordsRules"/>
    <w:basedOn w:val="EnactingWords"/>
    <w:rsid w:val="008278F4"/>
    <w:pPr>
      <w:spacing w:before="240"/>
    </w:pPr>
  </w:style>
  <w:style w:type="paragraph" w:customStyle="1" w:styleId="EnactingWords">
    <w:name w:val="EnactingWords"/>
    <w:basedOn w:val="BillBasic"/>
    <w:rsid w:val="008278F4"/>
    <w:pPr>
      <w:spacing w:before="120"/>
    </w:pPr>
  </w:style>
  <w:style w:type="paragraph" w:customStyle="1" w:styleId="BillCrest">
    <w:name w:val="Bill Crest"/>
    <w:basedOn w:val="Normal"/>
    <w:next w:val="Normal"/>
    <w:rsid w:val="008278F4"/>
    <w:pPr>
      <w:tabs>
        <w:tab w:val="center" w:pos="3160"/>
      </w:tabs>
      <w:spacing w:after="60"/>
    </w:pPr>
    <w:rPr>
      <w:sz w:val="216"/>
    </w:rPr>
  </w:style>
  <w:style w:type="paragraph" w:customStyle="1" w:styleId="Amain">
    <w:name w:val="A main"/>
    <w:basedOn w:val="BillBasic"/>
    <w:link w:val="AmainChar"/>
    <w:rsid w:val="008278F4"/>
    <w:pPr>
      <w:tabs>
        <w:tab w:val="right" w:pos="900"/>
        <w:tab w:val="left" w:pos="1100"/>
      </w:tabs>
      <w:ind w:left="1100" w:hanging="1100"/>
      <w:outlineLvl w:val="5"/>
    </w:pPr>
  </w:style>
  <w:style w:type="paragraph" w:customStyle="1" w:styleId="Amainreturn">
    <w:name w:val="A main return"/>
    <w:basedOn w:val="BillBasic"/>
    <w:link w:val="AmainreturnChar"/>
    <w:rsid w:val="008278F4"/>
    <w:pPr>
      <w:ind w:left="1100"/>
    </w:pPr>
  </w:style>
  <w:style w:type="paragraph" w:customStyle="1" w:styleId="Apara">
    <w:name w:val="A para"/>
    <w:basedOn w:val="BillBasic"/>
    <w:link w:val="AparaChar"/>
    <w:rsid w:val="008278F4"/>
    <w:pPr>
      <w:tabs>
        <w:tab w:val="right" w:pos="1400"/>
        <w:tab w:val="left" w:pos="1600"/>
      </w:tabs>
      <w:ind w:left="1600" w:hanging="1600"/>
      <w:outlineLvl w:val="6"/>
    </w:pPr>
  </w:style>
  <w:style w:type="paragraph" w:customStyle="1" w:styleId="Asubpara">
    <w:name w:val="A subpara"/>
    <w:basedOn w:val="BillBasic"/>
    <w:rsid w:val="008278F4"/>
    <w:pPr>
      <w:tabs>
        <w:tab w:val="right" w:pos="1900"/>
        <w:tab w:val="left" w:pos="2100"/>
      </w:tabs>
      <w:ind w:left="2100" w:hanging="2100"/>
      <w:outlineLvl w:val="7"/>
    </w:pPr>
  </w:style>
  <w:style w:type="paragraph" w:customStyle="1" w:styleId="Asubsubpara">
    <w:name w:val="A subsubpara"/>
    <w:basedOn w:val="BillBasic"/>
    <w:rsid w:val="008278F4"/>
    <w:pPr>
      <w:tabs>
        <w:tab w:val="right" w:pos="2400"/>
        <w:tab w:val="left" w:pos="2600"/>
      </w:tabs>
      <w:ind w:left="2600" w:hanging="2600"/>
      <w:outlineLvl w:val="8"/>
    </w:pPr>
  </w:style>
  <w:style w:type="paragraph" w:customStyle="1" w:styleId="aDef">
    <w:name w:val="aDef"/>
    <w:basedOn w:val="BillBasic"/>
    <w:link w:val="aDefChar"/>
    <w:rsid w:val="008278F4"/>
    <w:pPr>
      <w:ind w:left="1100"/>
    </w:pPr>
  </w:style>
  <w:style w:type="paragraph" w:customStyle="1" w:styleId="aExamHead">
    <w:name w:val="aExam Head"/>
    <w:basedOn w:val="BillBasicHeading"/>
    <w:next w:val="aExam"/>
    <w:rsid w:val="008278F4"/>
    <w:pPr>
      <w:tabs>
        <w:tab w:val="clear" w:pos="2600"/>
      </w:tabs>
      <w:ind w:left="1100"/>
    </w:pPr>
    <w:rPr>
      <w:sz w:val="18"/>
    </w:rPr>
  </w:style>
  <w:style w:type="paragraph" w:customStyle="1" w:styleId="aExam">
    <w:name w:val="aExam"/>
    <w:basedOn w:val="aNote"/>
    <w:rsid w:val="008278F4"/>
    <w:pPr>
      <w:spacing w:before="60"/>
      <w:ind w:left="1100" w:firstLine="0"/>
    </w:pPr>
  </w:style>
  <w:style w:type="paragraph" w:customStyle="1" w:styleId="aNote">
    <w:name w:val="aNote"/>
    <w:basedOn w:val="BillBasic"/>
    <w:link w:val="aNoteChar"/>
    <w:rsid w:val="008278F4"/>
    <w:pPr>
      <w:ind w:left="1900" w:hanging="800"/>
    </w:pPr>
    <w:rPr>
      <w:sz w:val="20"/>
    </w:rPr>
  </w:style>
  <w:style w:type="paragraph" w:customStyle="1" w:styleId="HeaderEven">
    <w:name w:val="HeaderEven"/>
    <w:basedOn w:val="Normal"/>
    <w:rsid w:val="008278F4"/>
    <w:rPr>
      <w:rFonts w:ascii="Arial" w:hAnsi="Arial"/>
      <w:sz w:val="18"/>
    </w:rPr>
  </w:style>
  <w:style w:type="paragraph" w:customStyle="1" w:styleId="HeaderEven6">
    <w:name w:val="HeaderEven6"/>
    <w:basedOn w:val="HeaderEven"/>
    <w:rsid w:val="008278F4"/>
    <w:pPr>
      <w:spacing w:before="120" w:after="60"/>
    </w:pPr>
  </w:style>
  <w:style w:type="paragraph" w:customStyle="1" w:styleId="HeaderOdd6">
    <w:name w:val="HeaderOdd6"/>
    <w:basedOn w:val="HeaderEven6"/>
    <w:rsid w:val="008278F4"/>
    <w:pPr>
      <w:jc w:val="right"/>
    </w:pPr>
  </w:style>
  <w:style w:type="paragraph" w:customStyle="1" w:styleId="HeaderOdd">
    <w:name w:val="HeaderOdd"/>
    <w:basedOn w:val="HeaderEven"/>
    <w:rsid w:val="008278F4"/>
    <w:pPr>
      <w:jc w:val="right"/>
    </w:pPr>
  </w:style>
  <w:style w:type="paragraph" w:customStyle="1" w:styleId="BillNo">
    <w:name w:val="BillNo"/>
    <w:basedOn w:val="BillBasicHeading"/>
    <w:rsid w:val="008278F4"/>
    <w:pPr>
      <w:keepNext w:val="0"/>
      <w:spacing w:before="240"/>
      <w:jc w:val="both"/>
    </w:pPr>
  </w:style>
  <w:style w:type="paragraph" w:customStyle="1" w:styleId="N-TOCheading">
    <w:name w:val="N-TOCheading"/>
    <w:basedOn w:val="BillBasicHeading"/>
    <w:next w:val="N-9pt"/>
    <w:rsid w:val="008278F4"/>
    <w:pPr>
      <w:pBdr>
        <w:bottom w:val="single" w:sz="4" w:space="1" w:color="auto"/>
      </w:pBdr>
      <w:spacing w:before="800"/>
    </w:pPr>
    <w:rPr>
      <w:sz w:val="32"/>
    </w:rPr>
  </w:style>
  <w:style w:type="paragraph" w:customStyle="1" w:styleId="N-9pt">
    <w:name w:val="N-9pt"/>
    <w:basedOn w:val="BillBasic"/>
    <w:next w:val="BillBasic"/>
    <w:rsid w:val="008278F4"/>
    <w:pPr>
      <w:keepNext/>
      <w:tabs>
        <w:tab w:val="right" w:pos="7707"/>
      </w:tabs>
      <w:spacing w:before="120"/>
    </w:pPr>
    <w:rPr>
      <w:rFonts w:ascii="Arial" w:hAnsi="Arial"/>
      <w:sz w:val="18"/>
    </w:rPr>
  </w:style>
  <w:style w:type="paragraph" w:customStyle="1" w:styleId="N-14pt">
    <w:name w:val="N-14pt"/>
    <w:basedOn w:val="BillBasic"/>
    <w:rsid w:val="008278F4"/>
    <w:pPr>
      <w:spacing w:before="0"/>
    </w:pPr>
    <w:rPr>
      <w:b/>
      <w:sz w:val="28"/>
    </w:rPr>
  </w:style>
  <w:style w:type="paragraph" w:customStyle="1" w:styleId="N-16pt">
    <w:name w:val="N-16pt"/>
    <w:basedOn w:val="BillBasic"/>
    <w:rsid w:val="008278F4"/>
    <w:pPr>
      <w:spacing w:before="800"/>
    </w:pPr>
    <w:rPr>
      <w:b/>
      <w:sz w:val="32"/>
    </w:rPr>
  </w:style>
  <w:style w:type="paragraph" w:customStyle="1" w:styleId="N-line3">
    <w:name w:val="N-line3"/>
    <w:basedOn w:val="BillBasic"/>
    <w:next w:val="BillBasic"/>
    <w:rsid w:val="008278F4"/>
    <w:pPr>
      <w:pBdr>
        <w:bottom w:val="single" w:sz="12" w:space="1" w:color="auto"/>
      </w:pBdr>
      <w:spacing w:before="60"/>
    </w:pPr>
  </w:style>
  <w:style w:type="paragraph" w:customStyle="1" w:styleId="Comment">
    <w:name w:val="Comment"/>
    <w:basedOn w:val="BillBasic"/>
    <w:rsid w:val="008278F4"/>
    <w:pPr>
      <w:tabs>
        <w:tab w:val="left" w:pos="1800"/>
      </w:tabs>
      <w:ind w:left="1300"/>
      <w:jc w:val="left"/>
    </w:pPr>
    <w:rPr>
      <w:b/>
      <w:sz w:val="18"/>
    </w:rPr>
  </w:style>
  <w:style w:type="paragraph" w:customStyle="1" w:styleId="FooterInfo">
    <w:name w:val="FooterInfo"/>
    <w:basedOn w:val="Normal"/>
    <w:rsid w:val="008278F4"/>
    <w:pPr>
      <w:tabs>
        <w:tab w:val="right" w:pos="7707"/>
      </w:tabs>
    </w:pPr>
    <w:rPr>
      <w:rFonts w:ascii="Arial" w:hAnsi="Arial"/>
      <w:sz w:val="18"/>
    </w:rPr>
  </w:style>
  <w:style w:type="paragraph" w:customStyle="1" w:styleId="AH1Chapter">
    <w:name w:val="A H1 Chapter"/>
    <w:basedOn w:val="BillBasicHeading"/>
    <w:next w:val="AH2Part"/>
    <w:rsid w:val="008278F4"/>
    <w:pPr>
      <w:spacing w:before="320"/>
      <w:ind w:left="2600" w:hanging="2600"/>
      <w:outlineLvl w:val="0"/>
    </w:pPr>
    <w:rPr>
      <w:sz w:val="34"/>
    </w:rPr>
  </w:style>
  <w:style w:type="paragraph" w:customStyle="1" w:styleId="AH2Part">
    <w:name w:val="A H2 Part"/>
    <w:basedOn w:val="BillBasicHeading"/>
    <w:next w:val="AH3Div"/>
    <w:rsid w:val="008278F4"/>
    <w:pPr>
      <w:spacing w:before="380"/>
      <w:ind w:left="2600" w:hanging="2600"/>
      <w:outlineLvl w:val="1"/>
    </w:pPr>
    <w:rPr>
      <w:sz w:val="32"/>
    </w:rPr>
  </w:style>
  <w:style w:type="paragraph" w:customStyle="1" w:styleId="AH3Div">
    <w:name w:val="A H3 Div"/>
    <w:basedOn w:val="BillBasicHeading"/>
    <w:next w:val="AH5Sec"/>
    <w:rsid w:val="008278F4"/>
    <w:pPr>
      <w:spacing w:before="240"/>
      <w:ind w:left="2600" w:hanging="2600"/>
      <w:outlineLvl w:val="2"/>
    </w:pPr>
    <w:rPr>
      <w:sz w:val="28"/>
    </w:rPr>
  </w:style>
  <w:style w:type="paragraph" w:customStyle="1" w:styleId="AH5Sec">
    <w:name w:val="A H5 Sec"/>
    <w:basedOn w:val="BillBasicHeading"/>
    <w:next w:val="Amain"/>
    <w:rsid w:val="008278F4"/>
    <w:pPr>
      <w:tabs>
        <w:tab w:val="clear" w:pos="2600"/>
        <w:tab w:val="left" w:pos="1100"/>
      </w:tabs>
      <w:spacing w:before="240"/>
      <w:ind w:left="1100" w:hanging="1100"/>
      <w:outlineLvl w:val="4"/>
    </w:pPr>
  </w:style>
  <w:style w:type="paragraph" w:customStyle="1" w:styleId="direction">
    <w:name w:val="direction"/>
    <w:basedOn w:val="BillBasic"/>
    <w:next w:val="Amainreturn"/>
    <w:rsid w:val="008278F4"/>
    <w:pPr>
      <w:ind w:left="1100"/>
    </w:pPr>
    <w:rPr>
      <w:i/>
    </w:rPr>
  </w:style>
  <w:style w:type="paragraph" w:customStyle="1" w:styleId="AH4SubDiv">
    <w:name w:val="A H4 SubDiv"/>
    <w:basedOn w:val="BillBasicHeading"/>
    <w:next w:val="AH5Sec"/>
    <w:rsid w:val="008278F4"/>
    <w:pPr>
      <w:spacing w:before="240"/>
      <w:ind w:left="2600" w:hanging="2600"/>
      <w:outlineLvl w:val="3"/>
    </w:pPr>
    <w:rPr>
      <w:sz w:val="26"/>
    </w:rPr>
  </w:style>
  <w:style w:type="paragraph" w:customStyle="1" w:styleId="Sched-heading">
    <w:name w:val="Sched-heading"/>
    <w:basedOn w:val="BillBasicHeading"/>
    <w:next w:val="ref"/>
    <w:rsid w:val="008278F4"/>
    <w:pPr>
      <w:spacing w:before="380"/>
      <w:ind w:left="2600" w:hanging="2600"/>
      <w:outlineLvl w:val="0"/>
    </w:pPr>
    <w:rPr>
      <w:sz w:val="34"/>
    </w:rPr>
  </w:style>
  <w:style w:type="paragraph" w:customStyle="1" w:styleId="ref">
    <w:name w:val="ref"/>
    <w:basedOn w:val="BillBasic"/>
    <w:next w:val="Normal"/>
    <w:rsid w:val="008278F4"/>
    <w:pPr>
      <w:spacing w:before="60"/>
    </w:pPr>
    <w:rPr>
      <w:sz w:val="18"/>
    </w:rPr>
  </w:style>
  <w:style w:type="paragraph" w:customStyle="1" w:styleId="Sched-Part">
    <w:name w:val="Sched-Part"/>
    <w:basedOn w:val="BillBasicHeading"/>
    <w:next w:val="Sched-Form"/>
    <w:rsid w:val="008278F4"/>
    <w:pPr>
      <w:spacing w:before="380"/>
      <w:ind w:left="2600" w:hanging="2600"/>
      <w:outlineLvl w:val="1"/>
    </w:pPr>
    <w:rPr>
      <w:sz w:val="32"/>
    </w:rPr>
  </w:style>
  <w:style w:type="paragraph" w:customStyle="1" w:styleId="Sched-Form">
    <w:name w:val="Sched-Form"/>
    <w:basedOn w:val="BillBasicHeading"/>
    <w:next w:val="Schclauseheading"/>
    <w:rsid w:val="008278F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8278F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278F4"/>
  </w:style>
  <w:style w:type="paragraph" w:customStyle="1" w:styleId="ShadedSchClause">
    <w:name w:val="Shaded Sch Clause"/>
    <w:basedOn w:val="Schclauseheading"/>
    <w:next w:val="direction"/>
    <w:rsid w:val="008278F4"/>
    <w:pPr>
      <w:shd w:val="pct25" w:color="auto" w:fill="auto"/>
      <w:outlineLvl w:val="3"/>
    </w:pPr>
  </w:style>
  <w:style w:type="paragraph" w:customStyle="1" w:styleId="Dict-Heading">
    <w:name w:val="Dict-Heading"/>
    <w:basedOn w:val="BillBasicHeading"/>
    <w:next w:val="Normal"/>
    <w:rsid w:val="008278F4"/>
    <w:pPr>
      <w:spacing w:before="320"/>
      <w:ind w:left="2600" w:hanging="2600"/>
      <w:jc w:val="both"/>
      <w:outlineLvl w:val="0"/>
    </w:pPr>
    <w:rPr>
      <w:sz w:val="34"/>
    </w:rPr>
  </w:style>
  <w:style w:type="paragraph" w:styleId="TOC7">
    <w:name w:val="toc 7"/>
    <w:basedOn w:val="TOC2"/>
    <w:next w:val="Normal"/>
    <w:autoRedefine/>
    <w:uiPriority w:val="39"/>
    <w:rsid w:val="008278F4"/>
    <w:pPr>
      <w:keepNext w:val="0"/>
      <w:spacing w:before="120"/>
    </w:pPr>
    <w:rPr>
      <w:sz w:val="20"/>
    </w:rPr>
  </w:style>
  <w:style w:type="paragraph" w:styleId="TOC2">
    <w:name w:val="toc 2"/>
    <w:basedOn w:val="Normal"/>
    <w:next w:val="Normal"/>
    <w:autoRedefine/>
    <w:uiPriority w:val="39"/>
    <w:rsid w:val="008278F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278F4"/>
    <w:pPr>
      <w:keepNext/>
      <w:tabs>
        <w:tab w:val="left" w:pos="400"/>
      </w:tabs>
      <w:spacing w:before="0"/>
      <w:jc w:val="left"/>
    </w:pPr>
    <w:rPr>
      <w:rFonts w:ascii="Arial" w:hAnsi="Arial"/>
      <w:b/>
      <w:sz w:val="28"/>
    </w:rPr>
  </w:style>
  <w:style w:type="paragraph" w:customStyle="1" w:styleId="EndNote2">
    <w:name w:val="EndNote2"/>
    <w:basedOn w:val="BillBasic"/>
    <w:rsid w:val="00164385"/>
    <w:pPr>
      <w:keepNext/>
      <w:tabs>
        <w:tab w:val="left" w:pos="240"/>
      </w:tabs>
      <w:spacing w:before="160" w:after="80"/>
      <w:jc w:val="left"/>
    </w:pPr>
    <w:rPr>
      <w:b/>
      <w:sz w:val="18"/>
    </w:rPr>
  </w:style>
  <w:style w:type="paragraph" w:customStyle="1" w:styleId="IH1Chap">
    <w:name w:val="I H1 Chap"/>
    <w:basedOn w:val="BillBasicHeading"/>
    <w:next w:val="Normal"/>
    <w:rsid w:val="008278F4"/>
    <w:pPr>
      <w:spacing w:before="320"/>
      <w:ind w:left="2600" w:hanging="2600"/>
    </w:pPr>
    <w:rPr>
      <w:sz w:val="34"/>
    </w:rPr>
  </w:style>
  <w:style w:type="paragraph" w:customStyle="1" w:styleId="IH2Part">
    <w:name w:val="I H2 Part"/>
    <w:basedOn w:val="BillBasicHeading"/>
    <w:next w:val="Normal"/>
    <w:rsid w:val="008278F4"/>
    <w:pPr>
      <w:spacing w:before="380"/>
      <w:ind w:left="2600" w:hanging="2600"/>
    </w:pPr>
    <w:rPr>
      <w:sz w:val="32"/>
    </w:rPr>
  </w:style>
  <w:style w:type="paragraph" w:customStyle="1" w:styleId="IH3Div">
    <w:name w:val="I H3 Div"/>
    <w:basedOn w:val="BillBasicHeading"/>
    <w:next w:val="Normal"/>
    <w:rsid w:val="008278F4"/>
    <w:pPr>
      <w:spacing w:before="240"/>
      <w:ind w:left="2600" w:hanging="2600"/>
    </w:pPr>
    <w:rPr>
      <w:sz w:val="28"/>
    </w:rPr>
  </w:style>
  <w:style w:type="paragraph" w:customStyle="1" w:styleId="IH5Sec">
    <w:name w:val="I H5 Sec"/>
    <w:basedOn w:val="BillBasicHeading"/>
    <w:next w:val="Normal"/>
    <w:rsid w:val="008278F4"/>
    <w:pPr>
      <w:tabs>
        <w:tab w:val="clear" w:pos="2600"/>
        <w:tab w:val="left" w:pos="1100"/>
      </w:tabs>
      <w:spacing w:before="240"/>
      <w:ind w:left="1100" w:hanging="1100"/>
    </w:pPr>
  </w:style>
  <w:style w:type="paragraph" w:customStyle="1" w:styleId="IH4SubDiv">
    <w:name w:val="I H4 SubDiv"/>
    <w:basedOn w:val="BillBasicHeading"/>
    <w:next w:val="Normal"/>
    <w:rsid w:val="008278F4"/>
    <w:pPr>
      <w:spacing w:before="240"/>
      <w:ind w:left="2600" w:hanging="2600"/>
      <w:jc w:val="both"/>
    </w:pPr>
    <w:rPr>
      <w:sz w:val="26"/>
    </w:rPr>
  </w:style>
  <w:style w:type="character" w:styleId="LineNumber">
    <w:name w:val="line number"/>
    <w:basedOn w:val="DefaultParagraphFont"/>
    <w:rsid w:val="008278F4"/>
    <w:rPr>
      <w:rFonts w:ascii="Arial" w:hAnsi="Arial"/>
      <w:sz w:val="16"/>
    </w:rPr>
  </w:style>
  <w:style w:type="paragraph" w:customStyle="1" w:styleId="PageBreak">
    <w:name w:val="PageBreak"/>
    <w:basedOn w:val="Normal"/>
    <w:rsid w:val="008278F4"/>
    <w:rPr>
      <w:sz w:val="4"/>
    </w:rPr>
  </w:style>
  <w:style w:type="paragraph" w:customStyle="1" w:styleId="04Dictionary">
    <w:name w:val="04Dictionary"/>
    <w:basedOn w:val="Normal"/>
    <w:rsid w:val="008278F4"/>
  </w:style>
  <w:style w:type="paragraph" w:customStyle="1" w:styleId="N-line1">
    <w:name w:val="N-line1"/>
    <w:basedOn w:val="BillBasic"/>
    <w:rsid w:val="008278F4"/>
    <w:pPr>
      <w:pBdr>
        <w:bottom w:val="single" w:sz="4" w:space="0" w:color="auto"/>
      </w:pBdr>
      <w:spacing w:before="100"/>
      <w:ind w:left="2980" w:right="3020"/>
      <w:jc w:val="center"/>
    </w:pPr>
  </w:style>
  <w:style w:type="paragraph" w:customStyle="1" w:styleId="N-line2">
    <w:name w:val="N-line2"/>
    <w:basedOn w:val="Normal"/>
    <w:rsid w:val="008278F4"/>
    <w:pPr>
      <w:pBdr>
        <w:bottom w:val="single" w:sz="8" w:space="0" w:color="auto"/>
      </w:pBdr>
    </w:pPr>
  </w:style>
  <w:style w:type="paragraph" w:customStyle="1" w:styleId="EndNote">
    <w:name w:val="EndNote"/>
    <w:basedOn w:val="BillBasicHeading"/>
    <w:rsid w:val="008278F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278F4"/>
    <w:pPr>
      <w:tabs>
        <w:tab w:val="left" w:pos="700"/>
      </w:tabs>
      <w:spacing w:before="160"/>
      <w:ind w:left="700" w:hanging="700"/>
    </w:pPr>
    <w:rPr>
      <w:rFonts w:ascii="Arial (W1)" w:hAnsi="Arial (W1)"/>
    </w:rPr>
  </w:style>
  <w:style w:type="paragraph" w:customStyle="1" w:styleId="PenaltyHeading">
    <w:name w:val="PenaltyHeading"/>
    <w:basedOn w:val="Normal"/>
    <w:rsid w:val="008278F4"/>
    <w:pPr>
      <w:tabs>
        <w:tab w:val="left" w:pos="1100"/>
      </w:tabs>
      <w:spacing w:before="120"/>
      <w:ind w:left="1100" w:hanging="1100"/>
    </w:pPr>
    <w:rPr>
      <w:rFonts w:ascii="Arial" w:hAnsi="Arial"/>
      <w:b/>
      <w:sz w:val="20"/>
    </w:rPr>
  </w:style>
  <w:style w:type="paragraph" w:customStyle="1" w:styleId="05EndNote">
    <w:name w:val="05EndNote"/>
    <w:basedOn w:val="Normal"/>
    <w:rsid w:val="008278F4"/>
  </w:style>
  <w:style w:type="paragraph" w:customStyle="1" w:styleId="03Schedule">
    <w:name w:val="03Schedule"/>
    <w:basedOn w:val="Normal"/>
    <w:rsid w:val="008278F4"/>
  </w:style>
  <w:style w:type="paragraph" w:customStyle="1" w:styleId="ISched-heading">
    <w:name w:val="I Sched-heading"/>
    <w:basedOn w:val="BillBasicHeading"/>
    <w:next w:val="Normal"/>
    <w:rsid w:val="008278F4"/>
    <w:pPr>
      <w:spacing w:before="320"/>
      <w:ind w:left="2600" w:hanging="2600"/>
    </w:pPr>
    <w:rPr>
      <w:sz w:val="34"/>
    </w:rPr>
  </w:style>
  <w:style w:type="paragraph" w:customStyle="1" w:styleId="ISched-Part">
    <w:name w:val="I Sched-Part"/>
    <w:basedOn w:val="BillBasicHeading"/>
    <w:rsid w:val="008278F4"/>
    <w:pPr>
      <w:spacing w:before="380"/>
      <w:ind w:left="2600" w:hanging="2600"/>
    </w:pPr>
    <w:rPr>
      <w:sz w:val="32"/>
    </w:rPr>
  </w:style>
  <w:style w:type="paragraph" w:customStyle="1" w:styleId="ISched-form">
    <w:name w:val="I Sched-form"/>
    <w:basedOn w:val="BillBasicHeading"/>
    <w:rsid w:val="008278F4"/>
    <w:pPr>
      <w:tabs>
        <w:tab w:val="right" w:pos="7200"/>
      </w:tabs>
      <w:spacing w:before="240"/>
      <w:ind w:left="2600" w:hanging="2600"/>
    </w:pPr>
    <w:rPr>
      <w:sz w:val="28"/>
    </w:rPr>
  </w:style>
  <w:style w:type="paragraph" w:customStyle="1" w:styleId="ISchclauseheading">
    <w:name w:val="I Sch clause heading"/>
    <w:basedOn w:val="BillBasic"/>
    <w:rsid w:val="008278F4"/>
    <w:pPr>
      <w:keepNext/>
      <w:tabs>
        <w:tab w:val="left" w:pos="1100"/>
      </w:tabs>
      <w:spacing w:before="240"/>
      <w:ind w:left="1100" w:hanging="1100"/>
      <w:jc w:val="left"/>
    </w:pPr>
    <w:rPr>
      <w:rFonts w:ascii="Arial" w:hAnsi="Arial"/>
      <w:b/>
    </w:rPr>
  </w:style>
  <w:style w:type="paragraph" w:customStyle="1" w:styleId="IMain">
    <w:name w:val="I Main"/>
    <w:basedOn w:val="Amain"/>
    <w:rsid w:val="008278F4"/>
  </w:style>
  <w:style w:type="paragraph" w:customStyle="1" w:styleId="Ipara">
    <w:name w:val="I para"/>
    <w:basedOn w:val="Apara"/>
    <w:rsid w:val="008278F4"/>
    <w:pPr>
      <w:outlineLvl w:val="9"/>
    </w:pPr>
  </w:style>
  <w:style w:type="paragraph" w:customStyle="1" w:styleId="Isubpara">
    <w:name w:val="I subpara"/>
    <w:basedOn w:val="Asubpara"/>
    <w:rsid w:val="008278F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278F4"/>
    <w:pPr>
      <w:tabs>
        <w:tab w:val="clear" w:pos="2400"/>
        <w:tab w:val="clear" w:pos="2600"/>
        <w:tab w:val="right" w:pos="2460"/>
        <w:tab w:val="left" w:pos="2660"/>
      </w:tabs>
      <w:ind w:left="2660" w:hanging="2660"/>
    </w:pPr>
  </w:style>
  <w:style w:type="character" w:customStyle="1" w:styleId="CharSectNo">
    <w:name w:val="CharSectNo"/>
    <w:basedOn w:val="DefaultParagraphFont"/>
    <w:rsid w:val="008278F4"/>
  </w:style>
  <w:style w:type="character" w:customStyle="1" w:styleId="CharDivNo">
    <w:name w:val="CharDivNo"/>
    <w:basedOn w:val="DefaultParagraphFont"/>
    <w:rsid w:val="008278F4"/>
  </w:style>
  <w:style w:type="character" w:customStyle="1" w:styleId="CharDivText">
    <w:name w:val="CharDivText"/>
    <w:basedOn w:val="DefaultParagraphFont"/>
    <w:rsid w:val="008278F4"/>
  </w:style>
  <w:style w:type="character" w:customStyle="1" w:styleId="CharPartNo">
    <w:name w:val="CharPartNo"/>
    <w:basedOn w:val="DefaultParagraphFont"/>
    <w:rsid w:val="008278F4"/>
  </w:style>
  <w:style w:type="paragraph" w:customStyle="1" w:styleId="Placeholder">
    <w:name w:val="Placeholder"/>
    <w:basedOn w:val="Normal"/>
    <w:rsid w:val="008278F4"/>
    <w:rPr>
      <w:sz w:val="10"/>
    </w:rPr>
  </w:style>
  <w:style w:type="paragraph" w:styleId="PlainText">
    <w:name w:val="Plain Text"/>
    <w:basedOn w:val="Normal"/>
    <w:rsid w:val="008278F4"/>
    <w:rPr>
      <w:rFonts w:ascii="Courier New" w:hAnsi="Courier New"/>
      <w:sz w:val="20"/>
    </w:rPr>
  </w:style>
  <w:style w:type="character" w:customStyle="1" w:styleId="CharChapNo">
    <w:name w:val="CharChapNo"/>
    <w:basedOn w:val="DefaultParagraphFont"/>
    <w:rsid w:val="008278F4"/>
  </w:style>
  <w:style w:type="character" w:customStyle="1" w:styleId="CharChapText">
    <w:name w:val="CharChapText"/>
    <w:basedOn w:val="DefaultParagraphFont"/>
    <w:rsid w:val="008278F4"/>
  </w:style>
  <w:style w:type="character" w:customStyle="1" w:styleId="CharPartText">
    <w:name w:val="CharPartText"/>
    <w:basedOn w:val="DefaultParagraphFont"/>
    <w:rsid w:val="008278F4"/>
  </w:style>
  <w:style w:type="paragraph" w:styleId="TOC1">
    <w:name w:val="toc 1"/>
    <w:basedOn w:val="Normal"/>
    <w:next w:val="Normal"/>
    <w:autoRedefine/>
    <w:uiPriority w:val="39"/>
    <w:rsid w:val="008278F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278F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278F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278F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278F4"/>
  </w:style>
  <w:style w:type="paragraph" w:styleId="Title">
    <w:name w:val="Title"/>
    <w:basedOn w:val="Normal"/>
    <w:qFormat/>
    <w:rsid w:val="00164385"/>
    <w:pPr>
      <w:spacing w:before="240" w:after="60"/>
      <w:jc w:val="center"/>
      <w:outlineLvl w:val="0"/>
    </w:pPr>
    <w:rPr>
      <w:rFonts w:ascii="Arial" w:hAnsi="Arial"/>
      <w:b/>
      <w:kern w:val="28"/>
      <w:sz w:val="32"/>
    </w:rPr>
  </w:style>
  <w:style w:type="paragraph" w:styleId="Signature">
    <w:name w:val="Signature"/>
    <w:basedOn w:val="Normal"/>
    <w:rsid w:val="008278F4"/>
    <w:pPr>
      <w:ind w:left="4252"/>
    </w:pPr>
  </w:style>
  <w:style w:type="paragraph" w:customStyle="1" w:styleId="ActNo">
    <w:name w:val="ActNo"/>
    <w:basedOn w:val="BillBasicHeading"/>
    <w:rsid w:val="008278F4"/>
    <w:pPr>
      <w:keepNext w:val="0"/>
      <w:tabs>
        <w:tab w:val="clear" w:pos="2600"/>
      </w:tabs>
      <w:spacing w:before="220"/>
    </w:pPr>
  </w:style>
  <w:style w:type="paragraph" w:customStyle="1" w:styleId="aParaNote">
    <w:name w:val="aParaNote"/>
    <w:basedOn w:val="BillBasic"/>
    <w:rsid w:val="008278F4"/>
    <w:pPr>
      <w:ind w:left="2840" w:hanging="1240"/>
    </w:pPr>
    <w:rPr>
      <w:sz w:val="20"/>
    </w:rPr>
  </w:style>
  <w:style w:type="paragraph" w:customStyle="1" w:styleId="aExamNum">
    <w:name w:val="aExamNum"/>
    <w:basedOn w:val="aExam"/>
    <w:rsid w:val="008278F4"/>
    <w:pPr>
      <w:ind w:left="1500" w:hanging="400"/>
    </w:pPr>
  </w:style>
  <w:style w:type="paragraph" w:customStyle="1" w:styleId="LongTitle">
    <w:name w:val="LongTitle"/>
    <w:basedOn w:val="BillBasic"/>
    <w:rsid w:val="008278F4"/>
    <w:pPr>
      <w:spacing w:before="300"/>
    </w:pPr>
  </w:style>
  <w:style w:type="paragraph" w:customStyle="1" w:styleId="Minister">
    <w:name w:val="Minister"/>
    <w:basedOn w:val="BillBasic"/>
    <w:rsid w:val="008278F4"/>
    <w:pPr>
      <w:spacing w:before="640"/>
      <w:jc w:val="right"/>
    </w:pPr>
    <w:rPr>
      <w:caps/>
    </w:rPr>
  </w:style>
  <w:style w:type="paragraph" w:customStyle="1" w:styleId="DateLine">
    <w:name w:val="DateLine"/>
    <w:basedOn w:val="BillBasic"/>
    <w:rsid w:val="008278F4"/>
    <w:pPr>
      <w:tabs>
        <w:tab w:val="left" w:pos="4320"/>
      </w:tabs>
    </w:pPr>
  </w:style>
  <w:style w:type="paragraph" w:customStyle="1" w:styleId="madeunder">
    <w:name w:val="made under"/>
    <w:basedOn w:val="BillBasic"/>
    <w:rsid w:val="008278F4"/>
    <w:pPr>
      <w:spacing w:before="240"/>
    </w:pPr>
  </w:style>
  <w:style w:type="paragraph" w:customStyle="1" w:styleId="EndNoteSubHeading">
    <w:name w:val="EndNoteSubHeading"/>
    <w:basedOn w:val="Normal"/>
    <w:next w:val="EndNoteText"/>
    <w:rsid w:val="00164385"/>
    <w:pPr>
      <w:keepNext/>
      <w:tabs>
        <w:tab w:val="left" w:pos="700"/>
      </w:tabs>
      <w:spacing w:before="120"/>
      <w:ind w:left="700" w:hanging="700"/>
    </w:pPr>
    <w:rPr>
      <w:rFonts w:ascii="Arial" w:hAnsi="Arial"/>
      <w:b/>
      <w:sz w:val="20"/>
    </w:rPr>
  </w:style>
  <w:style w:type="paragraph" w:customStyle="1" w:styleId="EndNoteText">
    <w:name w:val="EndNoteText"/>
    <w:basedOn w:val="BillBasic"/>
    <w:rsid w:val="008278F4"/>
    <w:pPr>
      <w:tabs>
        <w:tab w:val="left" w:pos="700"/>
        <w:tab w:val="right" w:pos="6160"/>
      </w:tabs>
      <w:spacing w:before="80"/>
      <w:ind w:left="700" w:hanging="700"/>
    </w:pPr>
    <w:rPr>
      <w:sz w:val="20"/>
    </w:rPr>
  </w:style>
  <w:style w:type="paragraph" w:customStyle="1" w:styleId="BillBasicItalics">
    <w:name w:val="BillBasicItalics"/>
    <w:basedOn w:val="BillBasic"/>
    <w:rsid w:val="008278F4"/>
    <w:rPr>
      <w:i/>
    </w:rPr>
  </w:style>
  <w:style w:type="paragraph" w:customStyle="1" w:styleId="00SigningPage">
    <w:name w:val="00SigningPage"/>
    <w:basedOn w:val="Normal"/>
    <w:rsid w:val="008278F4"/>
  </w:style>
  <w:style w:type="paragraph" w:customStyle="1" w:styleId="Aparareturn">
    <w:name w:val="A para return"/>
    <w:basedOn w:val="BillBasic"/>
    <w:rsid w:val="008278F4"/>
    <w:pPr>
      <w:ind w:left="1600"/>
    </w:pPr>
  </w:style>
  <w:style w:type="paragraph" w:customStyle="1" w:styleId="Asubparareturn">
    <w:name w:val="A subpara return"/>
    <w:basedOn w:val="BillBasic"/>
    <w:rsid w:val="008278F4"/>
    <w:pPr>
      <w:ind w:left="2100"/>
    </w:pPr>
  </w:style>
  <w:style w:type="paragraph" w:customStyle="1" w:styleId="CommentNum">
    <w:name w:val="CommentNum"/>
    <w:basedOn w:val="Comment"/>
    <w:rsid w:val="008278F4"/>
    <w:pPr>
      <w:ind w:left="1800" w:hanging="1800"/>
    </w:pPr>
  </w:style>
  <w:style w:type="paragraph" w:styleId="TOC8">
    <w:name w:val="toc 8"/>
    <w:basedOn w:val="TOC3"/>
    <w:next w:val="Normal"/>
    <w:autoRedefine/>
    <w:uiPriority w:val="39"/>
    <w:rsid w:val="008278F4"/>
    <w:pPr>
      <w:keepNext w:val="0"/>
      <w:spacing w:before="120"/>
    </w:pPr>
  </w:style>
  <w:style w:type="paragraph" w:customStyle="1" w:styleId="Judges">
    <w:name w:val="Judges"/>
    <w:basedOn w:val="Minister"/>
    <w:rsid w:val="008278F4"/>
    <w:pPr>
      <w:spacing w:before="180"/>
    </w:pPr>
  </w:style>
  <w:style w:type="paragraph" w:customStyle="1" w:styleId="BillFor">
    <w:name w:val="BillFor"/>
    <w:basedOn w:val="BillBasicHeading"/>
    <w:rsid w:val="008278F4"/>
    <w:pPr>
      <w:keepNext w:val="0"/>
      <w:spacing w:before="320"/>
      <w:jc w:val="both"/>
    </w:pPr>
    <w:rPr>
      <w:sz w:val="28"/>
    </w:rPr>
  </w:style>
  <w:style w:type="paragraph" w:customStyle="1" w:styleId="draft">
    <w:name w:val="draft"/>
    <w:basedOn w:val="Normal"/>
    <w:rsid w:val="008278F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278F4"/>
    <w:pPr>
      <w:spacing w:line="260" w:lineRule="atLeast"/>
      <w:jc w:val="center"/>
    </w:pPr>
  </w:style>
  <w:style w:type="paragraph" w:customStyle="1" w:styleId="Amainbullet">
    <w:name w:val="A main bullet"/>
    <w:basedOn w:val="BillBasic"/>
    <w:rsid w:val="008278F4"/>
    <w:pPr>
      <w:spacing w:before="60"/>
      <w:ind w:left="1500" w:hanging="400"/>
    </w:pPr>
  </w:style>
  <w:style w:type="paragraph" w:customStyle="1" w:styleId="Aparabullet">
    <w:name w:val="A para bullet"/>
    <w:basedOn w:val="BillBasic"/>
    <w:rsid w:val="008278F4"/>
    <w:pPr>
      <w:spacing w:before="60"/>
      <w:ind w:left="2000" w:hanging="400"/>
    </w:pPr>
  </w:style>
  <w:style w:type="paragraph" w:customStyle="1" w:styleId="Asubparabullet">
    <w:name w:val="A subpara bullet"/>
    <w:basedOn w:val="BillBasic"/>
    <w:rsid w:val="008278F4"/>
    <w:pPr>
      <w:spacing w:before="60"/>
      <w:ind w:left="2540" w:hanging="400"/>
    </w:pPr>
  </w:style>
  <w:style w:type="paragraph" w:customStyle="1" w:styleId="aDefpara">
    <w:name w:val="aDef para"/>
    <w:basedOn w:val="Apara"/>
    <w:rsid w:val="008278F4"/>
  </w:style>
  <w:style w:type="paragraph" w:customStyle="1" w:styleId="aDefsubpara">
    <w:name w:val="aDef subpara"/>
    <w:basedOn w:val="Asubpara"/>
    <w:rsid w:val="008278F4"/>
  </w:style>
  <w:style w:type="paragraph" w:customStyle="1" w:styleId="Idefpara">
    <w:name w:val="I def para"/>
    <w:basedOn w:val="Ipara"/>
    <w:rsid w:val="008278F4"/>
  </w:style>
  <w:style w:type="paragraph" w:customStyle="1" w:styleId="Idefsubpara">
    <w:name w:val="I def subpara"/>
    <w:basedOn w:val="Isubpara"/>
    <w:rsid w:val="008278F4"/>
  </w:style>
  <w:style w:type="paragraph" w:customStyle="1" w:styleId="Notified">
    <w:name w:val="Notified"/>
    <w:basedOn w:val="BillBasic"/>
    <w:rsid w:val="008278F4"/>
    <w:pPr>
      <w:spacing w:before="360"/>
      <w:jc w:val="right"/>
    </w:pPr>
    <w:rPr>
      <w:i/>
    </w:rPr>
  </w:style>
  <w:style w:type="paragraph" w:customStyle="1" w:styleId="03ScheduleLandscape">
    <w:name w:val="03ScheduleLandscape"/>
    <w:basedOn w:val="Normal"/>
    <w:rsid w:val="008278F4"/>
  </w:style>
  <w:style w:type="paragraph" w:customStyle="1" w:styleId="IDict-Heading">
    <w:name w:val="I Dict-Heading"/>
    <w:basedOn w:val="BillBasicHeading"/>
    <w:rsid w:val="008278F4"/>
    <w:pPr>
      <w:spacing w:before="320"/>
      <w:ind w:left="2600" w:hanging="2600"/>
      <w:jc w:val="both"/>
    </w:pPr>
    <w:rPr>
      <w:sz w:val="34"/>
    </w:rPr>
  </w:style>
  <w:style w:type="paragraph" w:customStyle="1" w:styleId="02TextLandscape">
    <w:name w:val="02TextLandscape"/>
    <w:basedOn w:val="Normal"/>
    <w:rsid w:val="008278F4"/>
  </w:style>
  <w:style w:type="paragraph" w:styleId="Salutation">
    <w:name w:val="Salutation"/>
    <w:basedOn w:val="Normal"/>
    <w:next w:val="Normal"/>
    <w:rsid w:val="00164385"/>
  </w:style>
  <w:style w:type="paragraph" w:customStyle="1" w:styleId="aNoteBullet">
    <w:name w:val="aNoteBullet"/>
    <w:basedOn w:val="aNote"/>
    <w:rsid w:val="008278F4"/>
    <w:pPr>
      <w:tabs>
        <w:tab w:val="left" w:pos="2200"/>
      </w:tabs>
      <w:spacing w:before="60"/>
      <w:ind w:left="2600" w:hanging="700"/>
    </w:pPr>
  </w:style>
  <w:style w:type="paragraph" w:customStyle="1" w:styleId="aNotess">
    <w:name w:val="aNotess"/>
    <w:basedOn w:val="BillBasic"/>
    <w:rsid w:val="00164385"/>
    <w:pPr>
      <w:ind w:left="1900" w:hanging="800"/>
    </w:pPr>
    <w:rPr>
      <w:sz w:val="20"/>
    </w:rPr>
  </w:style>
  <w:style w:type="paragraph" w:customStyle="1" w:styleId="aParaNoteBullet">
    <w:name w:val="aParaNoteBullet"/>
    <w:basedOn w:val="aParaNote"/>
    <w:rsid w:val="008278F4"/>
    <w:pPr>
      <w:tabs>
        <w:tab w:val="left" w:pos="2700"/>
      </w:tabs>
      <w:spacing w:before="60"/>
      <w:ind w:left="3100" w:hanging="700"/>
    </w:pPr>
  </w:style>
  <w:style w:type="paragraph" w:customStyle="1" w:styleId="aNotepar">
    <w:name w:val="aNotepar"/>
    <w:basedOn w:val="BillBasic"/>
    <w:next w:val="Normal"/>
    <w:rsid w:val="008278F4"/>
    <w:pPr>
      <w:ind w:left="2400" w:hanging="800"/>
    </w:pPr>
    <w:rPr>
      <w:sz w:val="20"/>
    </w:rPr>
  </w:style>
  <w:style w:type="paragraph" w:customStyle="1" w:styleId="aNoteTextpar">
    <w:name w:val="aNoteTextpar"/>
    <w:basedOn w:val="aNotepar"/>
    <w:rsid w:val="008278F4"/>
    <w:pPr>
      <w:spacing w:before="60"/>
      <w:ind w:firstLine="0"/>
    </w:pPr>
  </w:style>
  <w:style w:type="paragraph" w:customStyle="1" w:styleId="MinisterWord">
    <w:name w:val="MinisterWord"/>
    <w:basedOn w:val="Normal"/>
    <w:rsid w:val="008278F4"/>
    <w:pPr>
      <w:spacing w:before="60"/>
      <w:jc w:val="right"/>
    </w:pPr>
  </w:style>
  <w:style w:type="paragraph" w:customStyle="1" w:styleId="aExamPara">
    <w:name w:val="aExamPara"/>
    <w:basedOn w:val="aExam"/>
    <w:rsid w:val="008278F4"/>
    <w:pPr>
      <w:tabs>
        <w:tab w:val="right" w:pos="1720"/>
        <w:tab w:val="left" w:pos="2000"/>
        <w:tab w:val="left" w:pos="2300"/>
      </w:tabs>
      <w:ind w:left="2400" w:hanging="1300"/>
    </w:pPr>
  </w:style>
  <w:style w:type="paragraph" w:customStyle="1" w:styleId="aExamNumText">
    <w:name w:val="aExamNumText"/>
    <w:basedOn w:val="aExam"/>
    <w:rsid w:val="008278F4"/>
    <w:pPr>
      <w:ind w:left="1500"/>
    </w:pPr>
  </w:style>
  <w:style w:type="paragraph" w:customStyle="1" w:styleId="aExamBullet">
    <w:name w:val="aExamBullet"/>
    <w:basedOn w:val="aExam"/>
    <w:rsid w:val="008278F4"/>
    <w:pPr>
      <w:tabs>
        <w:tab w:val="left" w:pos="1500"/>
        <w:tab w:val="left" w:pos="2300"/>
      </w:tabs>
      <w:ind w:left="1900" w:hanging="800"/>
    </w:pPr>
  </w:style>
  <w:style w:type="paragraph" w:customStyle="1" w:styleId="aNotePara">
    <w:name w:val="aNotePara"/>
    <w:basedOn w:val="aNote"/>
    <w:rsid w:val="008278F4"/>
    <w:pPr>
      <w:tabs>
        <w:tab w:val="right" w:pos="2140"/>
        <w:tab w:val="left" w:pos="2400"/>
      </w:tabs>
      <w:spacing w:before="60"/>
      <w:ind w:left="2400" w:hanging="1300"/>
    </w:pPr>
  </w:style>
  <w:style w:type="paragraph" w:customStyle="1" w:styleId="aExplanHeading">
    <w:name w:val="aExplanHeading"/>
    <w:basedOn w:val="BillBasicHeading"/>
    <w:next w:val="Normal"/>
    <w:rsid w:val="008278F4"/>
    <w:rPr>
      <w:rFonts w:ascii="Arial (W1)" w:hAnsi="Arial (W1)"/>
      <w:sz w:val="18"/>
    </w:rPr>
  </w:style>
  <w:style w:type="paragraph" w:customStyle="1" w:styleId="aExplanText">
    <w:name w:val="aExplanText"/>
    <w:basedOn w:val="BillBasic"/>
    <w:rsid w:val="008278F4"/>
    <w:rPr>
      <w:sz w:val="20"/>
    </w:rPr>
  </w:style>
  <w:style w:type="paragraph" w:customStyle="1" w:styleId="aParaNotePara">
    <w:name w:val="aParaNotePara"/>
    <w:basedOn w:val="aNotePara"/>
    <w:rsid w:val="008278F4"/>
    <w:pPr>
      <w:tabs>
        <w:tab w:val="clear" w:pos="2140"/>
        <w:tab w:val="clear" w:pos="2400"/>
        <w:tab w:val="right" w:pos="2644"/>
      </w:tabs>
      <w:ind w:left="3320" w:hanging="1720"/>
    </w:pPr>
  </w:style>
  <w:style w:type="character" w:customStyle="1" w:styleId="charBold">
    <w:name w:val="charBold"/>
    <w:basedOn w:val="DefaultParagraphFont"/>
    <w:rsid w:val="008278F4"/>
    <w:rPr>
      <w:b/>
    </w:rPr>
  </w:style>
  <w:style w:type="character" w:customStyle="1" w:styleId="charBoldItals">
    <w:name w:val="charBoldItals"/>
    <w:basedOn w:val="DefaultParagraphFont"/>
    <w:rsid w:val="008278F4"/>
    <w:rPr>
      <w:b/>
      <w:i/>
    </w:rPr>
  </w:style>
  <w:style w:type="character" w:customStyle="1" w:styleId="charItals">
    <w:name w:val="charItals"/>
    <w:basedOn w:val="DefaultParagraphFont"/>
    <w:rsid w:val="008278F4"/>
    <w:rPr>
      <w:i/>
    </w:rPr>
  </w:style>
  <w:style w:type="character" w:customStyle="1" w:styleId="charUnderline">
    <w:name w:val="charUnderline"/>
    <w:basedOn w:val="DefaultParagraphFont"/>
    <w:rsid w:val="008278F4"/>
    <w:rPr>
      <w:u w:val="single"/>
    </w:rPr>
  </w:style>
  <w:style w:type="paragraph" w:customStyle="1" w:styleId="TableHd">
    <w:name w:val="TableHd"/>
    <w:basedOn w:val="Normal"/>
    <w:rsid w:val="008278F4"/>
    <w:pPr>
      <w:keepNext/>
      <w:spacing w:before="300"/>
      <w:ind w:left="1200" w:hanging="1200"/>
    </w:pPr>
    <w:rPr>
      <w:rFonts w:ascii="Arial" w:hAnsi="Arial"/>
      <w:b/>
      <w:sz w:val="20"/>
    </w:rPr>
  </w:style>
  <w:style w:type="paragraph" w:customStyle="1" w:styleId="TableColHd">
    <w:name w:val="TableColHd"/>
    <w:basedOn w:val="Normal"/>
    <w:rsid w:val="008278F4"/>
    <w:pPr>
      <w:keepNext/>
      <w:spacing w:after="60"/>
    </w:pPr>
    <w:rPr>
      <w:rFonts w:ascii="Arial" w:hAnsi="Arial"/>
      <w:b/>
      <w:sz w:val="18"/>
    </w:rPr>
  </w:style>
  <w:style w:type="paragraph" w:customStyle="1" w:styleId="PenaltyPara">
    <w:name w:val="PenaltyPara"/>
    <w:basedOn w:val="Normal"/>
    <w:rsid w:val="008278F4"/>
    <w:pPr>
      <w:tabs>
        <w:tab w:val="right" w:pos="1360"/>
      </w:tabs>
      <w:spacing w:before="60"/>
      <w:ind w:left="1600" w:hanging="1600"/>
      <w:jc w:val="both"/>
    </w:pPr>
  </w:style>
  <w:style w:type="paragraph" w:customStyle="1" w:styleId="tablepara">
    <w:name w:val="table para"/>
    <w:basedOn w:val="Normal"/>
    <w:rsid w:val="008278F4"/>
    <w:pPr>
      <w:tabs>
        <w:tab w:val="right" w:pos="800"/>
        <w:tab w:val="left" w:pos="1100"/>
      </w:tabs>
      <w:spacing w:before="80" w:after="60"/>
      <w:ind w:left="1100" w:hanging="1100"/>
    </w:pPr>
  </w:style>
  <w:style w:type="paragraph" w:customStyle="1" w:styleId="tablesubpara">
    <w:name w:val="table subpara"/>
    <w:basedOn w:val="Normal"/>
    <w:rsid w:val="008278F4"/>
    <w:pPr>
      <w:tabs>
        <w:tab w:val="right" w:pos="1500"/>
        <w:tab w:val="left" w:pos="1800"/>
      </w:tabs>
      <w:spacing w:before="80" w:after="60"/>
      <w:ind w:left="1800" w:hanging="1800"/>
    </w:pPr>
  </w:style>
  <w:style w:type="paragraph" w:customStyle="1" w:styleId="TableText">
    <w:name w:val="TableText"/>
    <w:basedOn w:val="Normal"/>
    <w:rsid w:val="008278F4"/>
    <w:pPr>
      <w:spacing w:before="60" w:after="60"/>
    </w:pPr>
  </w:style>
  <w:style w:type="paragraph" w:customStyle="1" w:styleId="IshadedH5Sec">
    <w:name w:val="I shaded H5 Sec"/>
    <w:basedOn w:val="AH5Sec"/>
    <w:rsid w:val="008278F4"/>
    <w:pPr>
      <w:shd w:val="pct25" w:color="auto" w:fill="auto"/>
      <w:outlineLvl w:val="9"/>
    </w:pPr>
  </w:style>
  <w:style w:type="paragraph" w:customStyle="1" w:styleId="IshadedSchClause">
    <w:name w:val="I shaded Sch Clause"/>
    <w:basedOn w:val="IshadedH5Sec"/>
    <w:rsid w:val="008278F4"/>
  </w:style>
  <w:style w:type="paragraph" w:customStyle="1" w:styleId="Penalty">
    <w:name w:val="Penalty"/>
    <w:basedOn w:val="Amainreturn"/>
    <w:rsid w:val="008278F4"/>
  </w:style>
  <w:style w:type="paragraph" w:customStyle="1" w:styleId="aNoteText">
    <w:name w:val="aNoteText"/>
    <w:basedOn w:val="aNote"/>
    <w:rsid w:val="008278F4"/>
    <w:pPr>
      <w:spacing w:before="60"/>
      <w:ind w:firstLine="0"/>
    </w:pPr>
  </w:style>
  <w:style w:type="paragraph" w:customStyle="1" w:styleId="Letterhead">
    <w:name w:val="Letterhead"/>
    <w:rsid w:val="00164385"/>
    <w:pPr>
      <w:widowControl w:val="0"/>
      <w:spacing w:after="180"/>
      <w:jc w:val="right"/>
    </w:pPr>
    <w:rPr>
      <w:rFonts w:ascii="Arial" w:hAnsi="Arial"/>
      <w:sz w:val="32"/>
      <w:lang w:eastAsia="en-US"/>
    </w:rPr>
  </w:style>
  <w:style w:type="character" w:styleId="PageNumber">
    <w:name w:val="page number"/>
    <w:basedOn w:val="DefaultParagraphFont"/>
    <w:rsid w:val="008278F4"/>
  </w:style>
  <w:style w:type="paragraph" w:customStyle="1" w:styleId="CoverActName">
    <w:name w:val="CoverActName"/>
    <w:basedOn w:val="BillBasicHeading"/>
    <w:rsid w:val="008278F4"/>
    <w:pPr>
      <w:keepNext w:val="0"/>
      <w:spacing w:before="260"/>
    </w:pPr>
  </w:style>
  <w:style w:type="paragraph" w:styleId="BodyTextIndent">
    <w:name w:val="Body Text Indent"/>
    <w:basedOn w:val="Normal"/>
    <w:rsid w:val="00164385"/>
    <w:pPr>
      <w:spacing w:after="120"/>
      <w:ind w:left="283"/>
    </w:pPr>
  </w:style>
  <w:style w:type="paragraph" w:styleId="BodyTextFirstIndent2">
    <w:name w:val="Body Text First Indent 2"/>
    <w:basedOn w:val="BodyText"/>
    <w:rsid w:val="00164385"/>
    <w:pPr>
      <w:ind w:left="283" w:firstLine="210"/>
    </w:pPr>
    <w:rPr>
      <w:szCs w:val="24"/>
    </w:rPr>
  </w:style>
  <w:style w:type="paragraph" w:styleId="BodyText">
    <w:name w:val="Body Text"/>
    <w:basedOn w:val="Normal"/>
    <w:rsid w:val="00164385"/>
    <w:pPr>
      <w:spacing w:after="120"/>
    </w:pPr>
  </w:style>
  <w:style w:type="paragraph" w:customStyle="1" w:styleId="AH3sec">
    <w:name w:val="A H3 sec"/>
    <w:aliases w:val="H3"/>
    <w:basedOn w:val="Normal"/>
    <w:next w:val="Amain"/>
    <w:rsid w:val="00164385"/>
    <w:pPr>
      <w:keepNext/>
      <w:keepLines/>
      <w:numPr>
        <w:numId w:val="3"/>
      </w:numPr>
      <w:pBdr>
        <w:top w:val="single" w:sz="4" w:space="1" w:color="auto"/>
      </w:pBdr>
      <w:spacing w:before="180" w:after="60"/>
    </w:pPr>
    <w:rPr>
      <w:rFonts w:ascii="Arial" w:hAnsi="Arial"/>
      <w:b/>
      <w:sz w:val="22"/>
    </w:rPr>
  </w:style>
  <w:style w:type="paragraph" w:customStyle="1" w:styleId="defBinpara">
    <w:name w:val="def B in para"/>
    <w:rsid w:val="00164385"/>
    <w:pPr>
      <w:autoSpaceDE w:val="0"/>
      <w:autoSpaceDN w:val="0"/>
      <w:spacing w:before="80" w:after="80"/>
      <w:ind w:left="3880" w:hanging="480"/>
      <w:jc w:val="both"/>
    </w:pPr>
    <w:rPr>
      <w:rFonts w:ascii="Times" w:hAnsi="Times"/>
      <w:szCs w:val="24"/>
      <w:lang w:val="en-US" w:eastAsia="en-US"/>
    </w:rPr>
  </w:style>
  <w:style w:type="paragraph" w:customStyle="1" w:styleId="aExamINum">
    <w:name w:val="aExamINum"/>
    <w:basedOn w:val="aExam"/>
    <w:rsid w:val="00164385"/>
    <w:pPr>
      <w:tabs>
        <w:tab w:val="left" w:pos="1500"/>
      </w:tabs>
      <w:ind w:left="1500" w:hanging="400"/>
    </w:pPr>
  </w:style>
  <w:style w:type="paragraph" w:customStyle="1" w:styleId="AExamIPara">
    <w:name w:val="AExamIPara"/>
    <w:basedOn w:val="aExam"/>
    <w:rsid w:val="008278F4"/>
    <w:pPr>
      <w:tabs>
        <w:tab w:val="right" w:pos="1720"/>
        <w:tab w:val="left" w:pos="2000"/>
      </w:tabs>
      <w:ind w:left="2000" w:hanging="900"/>
    </w:pPr>
  </w:style>
  <w:style w:type="paragraph" w:customStyle="1" w:styleId="aExamHdgss">
    <w:name w:val="aExamHdgss"/>
    <w:basedOn w:val="BillBasicHeading"/>
    <w:next w:val="Normal"/>
    <w:rsid w:val="008278F4"/>
    <w:pPr>
      <w:tabs>
        <w:tab w:val="clear" w:pos="2600"/>
      </w:tabs>
      <w:ind w:left="1100"/>
    </w:pPr>
    <w:rPr>
      <w:sz w:val="18"/>
    </w:rPr>
  </w:style>
  <w:style w:type="paragraph" w:customStyle="1" w:styleId="aExamss">
    <w:name w:val="aExamss"/>
    <w:basedOn w:val="aNote"/>
    <w:rsid w:val="008278F4"/>
    <w:pPr>
      <w:spacing w:before="60"/>
      <w:ind w:left="1100" w:firstLine="0"/>
    </w:pPr>
  </w:style>
  <w:style w:type="paragraph" w:customStyle="1" w:styleId="aExamHdgpar">
    <w:name w:val="aExamHdgpar"/>
    <w:basedOn w:val="aExamHdgss"/>
    <w:next w:val="Normal"/>
    <w:rsid w:val="008278F4"/>
    <w:pPr>
      <w:ind w:left="1600"/>
    </w:pPr>
  </w:style>
  <w:style w:type="paragraph" w:customStyle="1" w:styleId="aExampar">
    <w:name w:val="aExampar"/>
    <w:basedOn w:val="aExamss"/>
    <w:rsid w:val="008278F4"/>
    <w:pPr>
      <w:ind w:left="1600"/>
    </w:pPr>
  </w:style>
  <w:style w:type="paragraph" w:customStyle="1" w:styleId="aExamINumss">
    <w:name w:val="aExamINumss"/>
    <w:basedOn w:val="aExamss"/>
    <w:rsid w:val="008278F4"/>
    <w:pPr>
      <w:tabs>
        <w:tab w:val="left" w:pos="1500"/>
      </w:tabs>
      <w:ind w:left="1500" w:hanging="400"/>
    </w:pPr>
  </w:style>
  <w:style w:type="paragraph" w:customStyle="1" w:styleId="aExamINumpar">
    <w:name w:val="aExamINumpar"/>
    <w:basedOn w:val="aExampar"/>
    <w:rsid w:val="008278F4"/>
    <w:pPr>
      <w:tabs>
        <w:tab w:val="left" w:pos="2000"/>
      </w:tabs>
      <w:ind w:left="2000" w:hanging="400"/>
    </w:pPr>
  </w:style>
  <w:style w:type="paragraph" w:customStyle="1" w:styleId="aExamNumTextss">
    <w:name w:val="aExamNumTextss"/>
    <w:basedOn w:val="aExamss"/>
    <w:rsid w:val="008278F4"/>
    <w:pPr>
      <w:ind w:left="1500"/>
    </w:pPr>
  </w:style>
  <w:style w:type="paragraph" w:customStyle="1" w:styleId="aExamNumTextpar">
    <w:name w:val="aExamNumTextpar"/>
    <w:basedOn w:val="aExampar"/>
    <w:rsid w:val="00164385"/>
    <w:pPr>
      <w:ind w:left="2000"/>
    </w:pPr>
  </w:style>
  <w:style w:type="paragraph" w:customStyle="1" w:styleId="aExamBulletss">
    <w:name w:val="aExamBulletss"/>
    <w:basedOn w:val="aExamss"/>
    <w:rsid w:val="008278F4"/>
    <w:pPr>
      <w:ind w:left="1500" w:hanging="400"/>
    </w:pPr>
  </w:style>
  <w:style w:type="paragraph" w:customStyle="1" w:styleId="aExamBulletpar">
    <w:name w:val="aExamBulletpar"/>
    <w:basedOn w:val="aExampar"/>
    <w:rsid w:val="008278F4"/>
    <w:pPr>
      <w:ind w:left="2000" w:hanging="400"/>
    </w:pPr>
  </w:style>
  <w:style w:type="paragraph" w:customStyle="1" w:styleId="aExamHdgsubpar">
    <w:name w:val="aExamHdgsubpar"/>
    <w:basedOn w:val="aExamHdgss"/>
    <w:next w:val="Normal"/>
    <w:rsid w:val="008278F4"/>
    <w:pPr>
      <w:ind w:left="2140"/>
    </w:pPr>
  </w:style>
  <w:style w:type="paragraph" w:customStyle="1" w:styleId="aExamsubpar">
    <w:name w:val="aExamsubpar"/>
    <w:basedOn w:val="aExamss"/>
    <w:rsid w:val="008278F4"/>
    <w:pPr>
      <w:ind w:left="2140"/>
    </w:pPr>
  </w:style>
  <w:style w:type="paragraph" w:customStyle="1" w:styleId="aExamNumsubpar">
    <w:name w:val="aExamNumsubpar"/>
    <w:basedOn w:val="aExamsubpar"/>
    <w:rsid w:val="00164385"/>
    <w:pPr>
      <w:tabs>
        <w:tab w:val="left" w:pos="2540"/>
      </w:tabs>
      <w:ind w:left="2540" w:hanging="400"/>
    </w:pPr>
  </w:style>
  <w:style w:type="paragraph" w:customStyle="1" w:styleId="aExamNumTextsubpar">
    <w:name w:val="aExamNumTextsubpar"/>
    <w:basedOn w:val="aExampar"/>
    <w:rsid w:val="00164385"/>
    <w:pPr>
      <w:ind w:left="2540"/>
    </w:pPr>
  </w:style>
  <w:style w:type="paragraph" w:customStyle="1" w:styleId="aExamBulletsubpar">
    <w:name w:val="aExamBulletsubpar"/>
    <w:basedOn w:val="aExamsubpar"/>
    <w:rsid w:val="00164385"/>
    <w:pPr>
      <w:numPr>
        <w:numId w:val="4"/>
      </w:numPr>
    </w:pPr>
  </w:style>
  <w:style w:type="paragraph" w:customStyle="1" w:styleId="aNoteTextss">
    <w:name w:val="aNoteTextss"/>
    <w:basedOn w:val="Normal"/>
    <w:rsid w:val="008278F4"/>
    <w:pPr>
      <w:spacing w:before="60"/>
      <w:ind w:left="1900"/>
      <w:jc w:val="both"/>
    </w:pPr>
    <w:rPr>
      <w:sz w:val="20"/>
    </w:rPr>
  </w:style>
  <w:style w:type="paragraph" w:customStyle="1" w:styleId="aNoteParass">
    <w:name w:val="aNoteParass"/>
    <w:basedOn w:val="Normal"/>
    <w:rsid w:val="008278F4"/>
    <w:pPr>
      <w:tabs>
        <w:tab w:val="right" w:pos="2140"/>
        <w:tab w:val="left" w:pos="2400"/>
      </w:tabs>
      <w:spacing w:before="60"/>
      <w:ind w:left="2400" w:hanging="1300"/>
      <w:jc w:val="both"/>
    </w:pPr>
    <w:rPr>
      <w:sz w:val="20"/>
    </w:rPr>
  </w:style>
  <w:style w:type="paragraph" w:customStyle="1" w:styleId="aNoteParapar">
    <w:name w:val="aNoteParapar"/>
    <w:basedOn w:val="aNotepar"/>
    <w:rsid w:val="008278F4"/>
    <w:pPr>
      <w:tabs>
        <w:tab w:val="right" w:pos="2640"/>
      </w:tabs>
      <w:spacing w:before="60"/>
      <w:ind w:left="2920" w:hanging="1320"/>
    </w:pPr>
  </w:style>
  <w:style w:type="paragraph" w:customStyle="1" w:styleId="aNotesubpar">
    <w:name w:val="aNotesubpar"/>
    <w:basedOn w:val="BillBasic"/>
    <w:next w:val="Normal"/>
    <w:rsid w:val="008278F4"/>
    <w:pPr>
      <w:ind w:left="2940" w:hanging="800"/>
    </w:pPr>
    <w:rPr>
      <w:sz w:val="20"/>
    </w:rPr>
  </w:style>
  <w:style w:type="paragraph" w:customStyle="1" w:styleId="aNoteTextsubpar">
    <w:name w:val="aNoteTextsubpar"/>
    <w:basedOn w:val="aNotesubpar"/>
    <w:rsid w:val="008278F4"/>
    <w:pPr>
      <w:spacing w:before="60"/>
      <w:ind w:firstLine="0"/>
    </w:pPr>
  </w:style>
  <w:style w:type="paragraph" w:customStyle="1" w:styleId="aNoteParasubpar">
    <w:name w:val="aNoteParasubpar"/>
    <w:basedOn w:val="aNotesubpar"/>
    <w:rsid w:val="00164385"/>
    <w:pPr>
      <w:tabs>
        <w:tab w:val="right" w:pos="3180"/>
      </w:tabs>
      <w:spacing w:before="0"/>
      <w:ind w:left="3460" w:hanging="1320"/>
    </w:pPr>
  </w:style>
  <w:style w:type="paragraph" w:customStyle="1" w:styleId="aNoteBulletann">
    <w:name w:val="aNoteBulletann"/>
    <w:basedOn w:val="aNotess"/>
    <w:rsid w:val="00164385"/>
    <w:pPr>
      <w:tabs>
        <w:tab w:val="left" w:pos="2200"/>
      </w:tabs>
      <w:spacing w:before="0"/>
      <w:ind w:left="0" w:firstLine="0"/>
    </w:pPr>
  </w:style>
  <w:style w:type="paragraph" w:customStyle="1" w:styleId="aNoteBulletparann">
    <w:name w:val="aNoteBulletparann"/>
    <w:basedOn w:val="aNotepar"/>
    <w:rsid w:val="00164385"/>
    <w:pPr>
      <w:tabs>
        <w:tab w:val="left" w:pos="2700"/>
      </w:tabs>
      <w:spacing w:before="0"/>
      <w:ind w:left="0" w:firstLine="0"/>
    </w:pPr>
  </w:style>
  <w:style w:type="paragraph" w:customStyle="1" w:styleId="aNoteBulletsubpar">
    <w:name w:val="aNoteBulletsubpar"/>
    <w:basedOn w:val="aNotesubpar"/>
    <w:rsid w:val="00164385"/>
    <w:pPr>
      <w:numPr>
        <w:numId w:val="5"/>
      </w:numPr>
      <w:tabs>
        <w:tab w:val="left" w:pos="3240"/>
      </w:tabs>
      <w:spacing w:before="0"/>
    </w:pPr>
  </w:style>
  <w:style w:type="paragraph" w:customStyle="1" w:styleId="aNoteBulletss">
    <w:name w:val="aNoteBulletss"/>
    <w:basedOn w:val="Normal"/>
    <w:rsid w:val="008278F4"/>
    <w:pPr>
      <w:spacing w:before="60"/>
      <w:ind w:left="2300" w:hanging="400"/>
      <w:jc w:val="both"/>
    </w:pPr>
    <w:rPr>
      <w:sz w:val="20"/>
    </w:rPr>
  </w:style>
  <w:style w:type="paragraph" w:customStyle="1" w:styleId="aNoteBulletpar">
    <w:name w:val="aNoteBulletpar"/>
    <w:basedOn w:val="aNotepar"/>
    <w:rsid w:val="008278F4"/>
    <w:pPr>
      <w:spacing w:before="60"/>
      <w:ind w:left="2800" w:hanging="400"/>
    </w:pPr>
  </w:style>
  <w:style w:type="paragraph" w:customStyle="1" w:styleId="aExplanBullet">
    <w:name w:val="aExplanBullet"/>
    <w:basedOn w:val="Normal"/>
    <w:rsid w:val="008278F4"/>
    <w:pPr>
      <w:spacing w:before="140"/>
      <w:ind w:left="400" w:hanging="400"/>
      <w:jc w:val="both"/>
    </w:pPr>
    <w:rPr>
      <w:snapToGrid w:val="0"/>
      <w:sz w:val="20"/>
    </w:rPr>
  </w:style>
  <w:style w:type="paragraph" w:customStyle="1" w:styleId="AuthLaw">
    <w:name w:val="AuthLaw"/>
    <w:basedOn w:val="BillBasic"/>
    <w:rsid w:val="00164385"/>
    <w:rPr>
      <w:rFonts w:ascii="Arial" w:hAnsi="Arial"/>
      <w:b/>
      <w:sz w:val="20"/>
    </w:rPr>
  </w:style>
  <w:style w:type="character" w:customStyle="1" w:styleId="charContents">
    <w:name w:val="charContents"/>
    <w:basedOn w:val="DefaultParagraphFont"/>
    <w:rsid w:val="008278F4"/>
  </w:style>
  <w:style w:type="character" w:customStyle="1" w:styleId="charPage">
    <w:name w:val="charPage"/>
    <w:basedOn w:val="DefaultParagraphFont"/>
    <w:rsid w:val="008278F4"/>
  </w:style>
  <w:style w:type="paragraph" w:customStyle="1" w:styleId="Status">
    <w:name w:val="Status"/>
    <w:basedOn w:val="Normal"/>
    <w:rsid w:val="008278F4"/>
    <w:pPr>
      <w:spacing w:before="280"/>
      <w:jc w:val="center"/>
    </w:pPr>
    <w:rPr>
      <w:rFonts w:ascii="Arial" w:hAnsi="Arial"/>
      <w:sz w:val="14"/>
    </w:rPr>
  </w:style>
  <w:style w:type="paragraph" w:customStyle="1" w:styleId="FooterInfoCentre">
    <w:name w:val="FooterInfoCentre"/>
    <w:basedOn w:val="FooterInfo"/>
    <w:rsid w:val="008278F4"/>
    <w:pPr>
      <w:spacing w:before="60"/>
      <w:jc w:val="center"/>
    </w:pPr>
  </w:style>
  <w:style w:type="paragraph" w:customStyle="1" w:styleId="00Spine">
    <w:name w:val="00Spine"/>
    <w:basedOn w:val="Normal"/>
    <w:rsid w:val="008278F4"/>
  </w:style>
  <w:style w:type="paragraph" w:customStyle="1" w:styleId="05Endnote0">
    <w:name w:val="05Endnote"/>
    <w:basedOn w:val="Normal"/>
    <w:rsid w:val="008278F4"/>
  </w:style>
  <w:style w:type="paragraph" w:customStyle="1" w:styleId="06Copyright">
    <w:name w:val="06Copyright"/>
    <w:basedOn w:val="Normal"/>
    <w:rsid w:val="008278F4"/>
  </w:style>
  <w:style w:type="paragraph" w:customStyle="1" w:styleId="RepubNo">
    <w:name w:val="RepubNo"/>
    <w:basedOn w:val="BillBasicHeading"/>
    <w:rsid w:val="008278F4"/>
    <w:pPr>
      <w:keepNext w:val="0"/>
      <w:spacing w:before="600"/>
      <w:jc w:val="both"/>
    </w:pPr>
    <w:rPr>
      <w:sz w:val="26"/>
    </w:rPr>
  </w:style>
  <w:style w:type="paragraph" w:customStyle="1" w:styleId="EffectiveDate">
    <w:name w:val="EffectiveDate"/>
    <w:basedOn w:val="Normal"/>
    <w:rsid w:val="008278F4"/>
    <w:pPr>
      <w:spacing w:before="120"/>
    </w:pPr>
    <w:rPr>
      <w:rFonts w:ascii="Arial" w:hAnsi="Arial"/>
      <w:b/>
      <w:sz w:val="26"/>
    </w:rPr>
  </w:style>
  <w:style w:type="paragraph" w:customStyle="1" w:styleId="CoverInForce">
    <w:name w:val="CoverInForce"/>
    <w:basedOn w:val="BillBasicHeading"/>
    <w:rsid w:val="008278F4"/>
    <w:pPr>
      <w:keepNext w:val="0"/>
      <w:spacing w:before="400"/>
    </w:pPr>
    <w:rPr>
      <w:b w:val="0"/>
    </w:rPr>
  </w:style>
  <w:style w:type="paragraph" w:customStyle="1" w:styleId="CoverHeading">
    <w:name w:val="CoverHeading"/>
    <w:basedOn w:val="Normal"/>
    <w:rsid w:val="008278F4"/>
    <w:rPr>
      <w:rFonts w:ascii="Arial" w:hAnsi="Arial"/>
      <w:b/>
    </w:rPr>
  </w:style>
  <w:style w:type="paragraph" w:customStyle="1" w:styleId="CoverSubHdg">
    <w:name w:val="CoverSubHdg"/>
    <w:basedOn w:val="CoverHeading"/>
    <w:rsid w:val="008278F4"/>
    <w:pPr>
      <w:spacing w:before="120"/>
    </w:pPr>
    <w:rPr>
      <w:sz w:val="20"/>
    </w:rPr>
  </w:style>
  <w:style w:type="paragraph" w:customStyle="1" w:styleId="CoverText">
    <w:name w:val="CoverText"/>
    <w:basedOn w:val="Normal"/>
    <w:uiPriority w:val="99"/>
    <w:rsid w:val="008278F4"/>
    <w:pPr>
      <w:spacing w:before="100"/>
      <w:jc w:val="both"/>
    </w:pPr>
    <w:rPr>
      <w:sz w:val="20"/>
    </w:rPr>
  </w:style>
  <w:style w:type="paragraph" w:customStyle="1" w:styleId="CoverTextPara">
    <w:name w:val="CoverTextPara"/>
    <w:basedOn w:val="CoverText"/>
    <w:rsid w:val="008278F4"/>
    <w:pPr>
      <w:tabs>
        <w:tab w:val="right" w:pos="600"/>
        <w:tab w:val="left" w:pos="840"/>
      </w:tabs>
      <w:ind w:left="840" w:hanging="840"/>
    </w:pPr>
  </w:style>
  <w:style w:type="paragraph" w:customStyle="1" w:styleId="AH1ChapterSymb">
    <w:name w:val="A H1 Chapter Symb"/>
    <w:basedOn w:val="AH1Chapter"/>
    <w:next w:val="AH2Part"/>
    <w:rsid w:val="008278F4"/>
    <w:pPr>
      <w:tabs>
        <w:tab w:val="clear" w:pos="2600"/>
        <w:tab w:val="left" w:pos="0"/>
      </w:tabs>
      <w:ind w:left="2480" w:hanging="2960"/>
    </w:pPr>
  </w:style>
  <w:style w:type="paragraph" w:customStyle="1" w:styleId="AH2PartSymb">
    <w:name w:val="A H2 Part Symb"/>
    <w:basedOn w:val="AH2Part"/>
    <w:next w:val="AH3Div"/>
    <w:rsid w:val="008278F4"/>
    <w:pPr>
      <w:tabs>
        <w:tab w:val="clear" w:pos="2600"/>
        <w:tab w:val="left" w:pos="0"/>
      </w:tabs>
      <w:ind w:left="2480" w:hanging="2960"/>
    </w:pPr>
  </w:style>
  <w:style w:type="paragraph" w:customStyle="1" w:styleId="AH3DivSymb">
    <w:name w:val="A H3 Div Symb"/>
    <w:basedOn w:val="AH3Div"/>
    <w:next w:val="AH5Sec"/>
    <w:rsid w:val="008278F4"/>
    <w:pPr>
      <w:tabs>
        <w:tab w:val="clear" w:pos="2600"/>
        <w:tab w:val="left" w:pos="0"/>
      </w:tabs>
      <w:ind w:left="2480" w:hanging="2960"/>
    </w:pPr>
  </w:style>
  <w:style w:type="paragraph" w:customStyle="1" w:styleId="AH4SubDivSymb">
    <w:name w:val="A H4 SubDiv Symb"/>
    <w:basedOn w:val="AH4SubDiv"/>
    <w:next w:val="AH5Sec"/>
    <w:rsid w:val="008278F4"/>
    <w:pPr>
      <w:tabs>
        <w:tab w:val="clear" w:pos="2600"/>
        <w:tab w:val="left" w:pos="0"/>
      </w:tabs>
      <w:ind w:left="2480" w:hanging="2960"/>
    </w:pPr>
  </w:style>
  <w:style w:type="paragraph" w:customStyle="1" w:styleId="AH5SecSymb">
    <w:name w:val="A H5 Sec Symb"/>
    <w:basedOn w:val="AH5Sec"/>
    <w:next w:val="Amain"/>
    <w:rsid w:val="008278F4"/>
    <w:pPr>
      <w:tabs>
        <w:tab w:val="clear" w:pos="1100"/>
        <w:tab w:val="left" w:pos="0"/>
      </w:tabs>
      <w:ind w:hanging="1580"/>
    </w:pPr>
  </w:style>
  <w:style w:type="paragraph" w:customStyle="1" w:styleId="AmainSymb">
    <w:name w:val="A main Symb"/>
    <w:basedOn w:val="Amain"/>
    <w:rsid w:val="008278F4"/>
    <w:pPr>
      <w:tabs>
        <w:tab w:val="right" w:pos="480"/>
      </w:tabs>
      <w:ind w:left="1120" w:hanging="1600"/>
    </w:pPr>
  </w:style>
  <w:style w:type="paragraph" w:customStyle="1" w:styleId="AparaSymb">
    <w:name w:val="A para Symb"/>
    <w:basedOn w:val="Apara"/>
    <w:rsid w:val="008278F4"/>
    <w:pPr>
      <w:tabs>
        <w:tab w:val="right" w:pos="0"/>
      </w:tabs>
      <w:ind w:hanging="2080"/>
    </w:pPr>
  </w:style>
  <w:style w:type="paragraph" w:customStyle="1" w:styleId="Assectheading">
    <w:name w:val="A ssect heading"/>
    <w:basedOn w:val="Amain"/>
    <w:rsid w:val="008278F4"/>
    <w:pPr>
      <w:keepNext/>
      <w:tabs>
        <w:tab w:val="clear" w:pos="900"/>
        <w:tab w:val="clear" w:pos="1100"/>
      </w:tabs>
      <w:spacing w:before="300"/>
      <w:ind w:left="0" w:firstLine="0"/>
      <w:outlineLvl w:val="9"/>
    </w:pPr>
    <w:rPr>
      <w:i/>
    </w:rPr>
  </w:style>
  <w:style w:type="paragraph" w:customStyle="1" w:styleId="AsubparaSymb">
    <w:name w:val="A subpara Symb"/>
    <w:basedOn w:val="Asubpara"/>
    <w:rsid w:val="008278F4"/>
    <w:pPr>
      <w:tabs>
        <w:tab w:val="left" w:pos="0"/>
      </w:tabs>
      <w:ind w:left="1620"/>
    </w:pPr>
  </w:style>
  <w:style w:type="paragraph" w:customStyle="1" w:styleId="Actdetails">
    <w:name w:val="Act details"/>
    <w:basedOn w:val="Normal"/>
    <w:rsid w:val="008278F4"/>
    <w:pPr>
      <w:spacing w:before="20"/>
      <w:ind w:left="1400"/>
    </w:pPr>
    <w:rPr>
      <w:rFonts w:ascii="Arial" w:hAnsi="Arial"/>
      <w:sz w:val="20"/>
    </w:rPr>
  </w:style>
  <w:style w:type="paragraph" w:customStyle="1" w:styleId="AmdtEntries">
    <w:name w:val="AmdtEntries"/>
    <w:basedOn w:val="BillBasicHeading"/>
    <w:rsid w:val="008278F4"/>
    <w:pPr>
      <w:keepNext w:val="0"/>
      <w:tabs>
        <w:tab w:val="clear" w:pos="2600"/>
      </w:tabs>
      <w:spacing w:before="0"/>
      <w:ind w:left="3200" w:hanging="2100"/>
    </w:pPr>
    <w:rPr>
      <w:sz w:val="18"/>
    </w:rPr>
  </w:style>
  <w:style w:type="paragraph" w:customStyle="1" w:styleId="AmdtEntriesDefL2">
    <w:name w:val="AmdtEntriesDefL2"/>
    <w:basedOn w:val="AmdtEntries"/>
    <w:rsid w:val="008278F4"/>
    <w:pPr>
      <w:tabs>
        <w:tab w:val="left" w:pos="3000"/>
      </w:tabs>
      <w:ind w:left="3600" w:hanging="2500"/>
    </w:pPr>
  </w:style>
  <w:style w:type="paragraph" w:customStyle="1" w:styleId="AmdtsEntriesDefL2">
    <w:name w:val="AmdtsEntriesDefL2"/>
    <w:basedOn w:val="Normal"/>
    <w:rsid w:val="008278F4"/>
    <w:pPr>
      <w:tabs>
        <w:tab w:val="left" w:pos="3000"/>
      </w:tabs>
      <w:ind w:left="3100" w:hanging="2000"/>
    </w:pPr>
    <w:rPr>
      <w:rFonts w:ascii="Arial" w:hAnsi="Arial"/>
      <w:sz w:val="18"/>
    </w:rPr>
  </w:style>
  <w:style w:type="paragraph" w:customStyle="1" w:styleId="AmdtsEntries">
    <w:name w:val="AmdtsEntries"/>
    <w:basedOn w:val="BillBasicHeading"/>
    <w:rsid w:val="008278F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278F4"/>
    <w:pPr>
      <w:tabs>
        <w:tab w:val="clear" w:pos="2600"/>
      </w:tabs>
      <w:spacing w:before="120"/>
      <w:ind w:left="1100"/>
    </w:pPr>
    <w:rPr>
      <w:sz w:val="18"/>
    </w:rPr>
  </w:style>
  <w:style w:type="paragraph" w:customStyle="1" w:styleId="Asamby">
    <w:name w:val="As am by"/>
    <w:basedOn w:val="Normal"/>
    <w:next w:val="Normal"/>
    <w:rsid w:val="008278F4"/>
    <w:pPr>
      <w:spacing w:before="240"/>
      <w:ind w:left="1100"/>
    </w:pPr>
    <w:rPr>
      <w:rFonts w:ascii="Arial" w:hAnsi="Arial"/>
      <w:sz w:val="20"/>
    </w:rPr>
  </w:style>
  <w:style w:type="character" w:customStyle="1" w:styleId="charSymb">
    <w:name w:val="charSymb"/>
    <w:basedOn w:val="DefaultParagraphFont"/>
    <w:rsid w:val="008278F4"/>
    <w:rPr>
      <w:rFonts w:ascii="Arial" w:hAnsi="Arial"/>
      <w:sz w:val="24"/>
      <w:bdr w:val="single" w:sz="4" w:space="0" w:color="auto"/>
    </w:rPr>
  </w:style>
  <w:style w:type="character" w:customStyle="1" w:styleId="charTableNo">
    <w:name w:val="charTableNo"/>
    <w:basedOn w:val="DefaultParagraphFont"/>
    <w:rsid w:val="008278F4"/>
  </w:style>
  <w:style w:type="character" w:customStyle="1" w:styleId="charTableText">
    <w:name w:val="charTableText"/>
    <w:basedOn w:val="DefaultParagraphFont"/>
    <w:rsid w:val="008278F4"/>
  </w:style>
  <w:style w:type="paragraph" w:customStyle="1" w:styleId="Dict-HeadingSymb">
    <w:name w:val="Dict-Heading Symb"/>
    <w:basedOn w:val="Dict-Heading"/>
    <w:rsid w:val="008278F4"/>
    <w:pPr>
      <w:tabs>
        <w:tab w:val="left" w:pos="0"/>
      </w:tabs>
      <w:ind w:left="2480" w:hanging="2960"/>
    </w:pPr>
  </w:style>
  <w:style w:type="paragraph" w:customStyle="1" w:styleId="EarlierRepubEntries">
    <w:name w:val="EarlierRepubEntries"/>
    <w:basedOn w:val="Normal"/>
    <w:rsid w:val="008278F4"/>
    <w:pPr>
      <w:spacing w:before="60" w:after="60"/>
    </w:pPr>
    <w:rPr>
      <w:rFonts w:ascii="Arial" w:hAnsi="Arial"/>
      <w:sz w:val="18"/>
    </w:rPr>
  </w:style>
  <w:style w:type="paragraph" w:customStyle="1" w:styleId="EarlierRepubHdg">
    <w:name w:val="EarlierRepubHdg"/>
    <w:basedOn w:val="Normal"/>
    <w:rsid w:val="008278F4"/>
    <w:pPr>
      <w:keepNext/>
    </w:pPr>
    <w:rPr>
      <w:rFonts w:ascii="Arial" w:hAnsi="Arial"/>
      <w:b/>
      <w:sz w:val="20"/>
    </w:rPr>
  </w:style>
  <w:style w:type="paragraph" w:customStyle="1" w:styleId="Endnote20">
    <w:name w:val="Endnote2"/>
    <w:basedOn w:val="Normal"/>
    <w:rsid w:val="008278F4"/>
    <w:pPr>
      <w:keepNext/>
      <w:tabs>
        <w:tab w:val="left" w:pos="1100"/>
      </w:tabs>
      <w:spacing w:before="360"/>
    </w:pPr>
    <w:rPr>
      <w:rFonts w:ascii="Arial" w:hAnsi="Arial"/>
      <w:b/>
    </w:rPr>
  </w:style>
  <w:style w:type="paragraph" w:customStyle="1" w:styleId="Endnote3">
    <w:name w:val="Endnote3"/>
    <w:basedOn w:val="Normal"/>
    <w:rsid w:val="008278F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278F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278F4"/>
    <w:pPr>
      <w:spacing w:before="60"/>
      <w:ind w:left="1100"/>
      <w:jc w:val="both"/>
    </w:pPr>
    <w:rPr>
      <w:sz w:val="20"/>
    </w:rPr>
  </w:style>
  <w:style w:type="paragraph" w:customStyle="1" w:styleId="EndNoteParas">
    <w:name w:val="EndNoteParas"/>
    <w:basedOn w:val="EndNoteTextEPS"/>
    <w:rsid w:val="008278F4"/>
    <w:pPr>
      <w:tabs>
        <w:tab w:val="right" w:pos="1432"/>
      </w:tabs>
      <w:ind w:left="1840" w:hanging="1840"/>
    </w:pPr>
  </w:style>
  <w:style w:type="paragraph" w:customStyle="1" w:styleId="EndnotesAbbrev">
    <w:name w:val="EndnotesAbbrev"/>
    <w:basedOn w:val="Normal"/>
    <w:rsid w:val="008278F4"/>
    <w:pPr>
      <w:spacing w:before="20"/>
    </w:pPr>
    <w:rPr>
      <w:rFonts w:ascii="Arial" w:hAnsi="Arial"/>
      <w:color w:val="000000"/>
      <w:sz w:val="16"/>
    </w:rPr>
  </w:style>
  <w:style w:type="paragraph" w:customStyle="1" w:styleId="EPSCoverTop">
    <w:name w:val="EPSCoverTop"/>
    <w:basedOn w:val="Normal"/>
    <w:rsid w:val="008278F4"/>
    <w:pPr>
      <w:jc w:val="right"/>
    </w:pPr>
    <w:rPr>
      <w:rFonts w:ascii="Arial" w:hAnsi="Arial"/>
      <w:sz w:val="20"/>
    </w:rPr>
  </w:style>
  <w:style w:type="paragraph" w:customStyle="1" w:styleId="LegHistNote">
    <w:name w:val="LegHistNote"/>
    <w:basedOn w:val="Actdetails"/>
    <w:rsid w:val="008278F4"/>
    <w:pPr>
      <w:spacing w:before="60"/>
      <w:ind w:left="2700" w:right="-60" w:hanging="1300"/>
    </w:pPr>
    <w:rPr>
      <w:sz w:val="18"/>
    </w:rPr>
  </w:style>
  <w:style w:type="paragraph" w:customStyle="1" w:styleId="LongTitleSymb">
    <w:name w:val="LongTitleSymb"/>
    <w:basedOn w:val="LongTitle"/>
    <w:rsid w:val="008278F4"/>
    <w:pPr>
      <w:ind w:hanging="480"/>
    </w:pPr>
  </w:style>
  <w:style w:type="paragraph" w:styleId="MacroText">
    <w:name w:val="macro"/>
    <w:semiHidden/>
    <w:rsid w:val="008278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8278F4"/>
    <w:pPr>
      <w:tabs>
        <w:tab w:val="left" w:pos="2600"/>
      </w:tabs>
      <w:ind w:left="2600"/>
    </w:pPr>
  </w:style>
  <w:style w:type="paragraph" w:customStyle="1" w:styleId="ModH1Chapter">
    <w:name w:val="Mod H1 Chapter"/>
    <w:basedOn w:val="IH1Chap"/>
    <w:rsid w:val="008278F4"/>
    <w:pPr>
      <w:tabs>
        <w:tab w:val="clear" w:pos="2600"/>
        <w:tab w:val="left" w:pos="3300"/>
      </w:tabs>
      <w:ind w:left="3300"/>
    </w:pPr>
  </w:style>
  <w:style w:type="paragraph" w:customStyle="1" w:styleId="ModH2Part">
    <w:name w:val="Mod H2 Part"/>
    <w:basedOn w:val="IH2Part"/>
    <w:rsid w:val="008278F4"/>
    <w:pPr>
      <w:tabs>
        <w:tab w:val="clear" w:pos="2600"/>
        <w:tab w:val="left" w:pos="3300"/>
      </w:tabs>
      <w:ind w:left="3300"/>
    </w:pPr>
  </w:style>
  <w:style w:type="paragraph" w:customStyle="1" w:styleId="ModH3Div">
    <w:name w:val="Mod H3 Div"/>
    <w:basedOn w:val="IH3Div"/>
    <w:rsid w:val="008278F4"/>
    <w:pPr>
      <w:tabs>
        <w:tab w:val="clear" w:pos="2600"/>
        <w:tab w:val="left" w:pos="3300"/>
      </w:tabs>
      <w:ind w:left="3300"/>
    </w:pPr>
  </w:style>
  <w:style w:type="paragraph" w:customStyle="1" w:styleId="ModH4SubDiv">
    <w:name w:val="Mod H4 SubDiv"/>
    <w:basedOn w:val="IH4SubDiv"/>
    <w:rsid w:val="008278F4"/>
    <w:pPr>
      <w:tabs>
        <w:tab w:val="clear" w:pos="2600"/>
        <w:tab w:val="left" w:pos="3300"/>
      </w:tabs>
      <w:ind w:left="3300"/>
    </w:pPr>
  </w:style>
  <w:style w:type="paragraph" w:customStyle="1" w:styleId="ModH5Sec">
    <w:name w:val="Mod H5 Sec"/>
    <w:basedOn w:val="IH5Sec"/>
    <w:rsid w:val="008278F4"/>
    <w:pPr>
      <w:tabs>
        <w:tab w:val="clear" w:pos="1100"/>
        <w:tab w:val="left" w:pos="1800"/>
      </w:tabs>
      <w:ind w:left="2200"/>
    </w:pPr>
  </w:style>
  <w:style w:type="paragraph" w:customStyle="1" w:styleId="Modmain">
    <w:name w:val="Mod main"/>
    <w:basedOn w:val="Amain"/>
    <w:rsid w:val="008278F4"/>
    <w:pPr>
      <w:tabs>
        <w:tab w:val="clear" w:pos="900"/>
        <w:tab w:val="clear" w:pos="1100"/>
        <w:tab w:val="right" w:pos="1600"/>
        <w:tab w:val="left" w:pos="1800"/>
      </w:tabs>
      <w:ind w:left="2200"/>
    </w:pPr>
  </w:style>
  <w:style w:type="paragraph" w:customStyle="1" w:styleId="Modmainreturn">
    <w:name w:val="Mod main return"/>
    <w:basedOn w:val="Amainreturn"/>
    <w:rsid w:val="008278F4"/>
    <w:pPr>
      <w:ind w:left="1800"/>
    </w:pPr>
  </w:style>
  <w:style w:type="paragraph" w:customStyle="1" w:styleId="ModNote">
    <w:name w:val="Mod Note"/>
    <w:basedOn w:val="aNote"/>
    <w:rsid w:val="008278F4"/>
    <w:pPr>
      <w:tabs>
        <w:tab w:val="left" w:pos="2600"/>
      </w:tabs>
      <w:ind w:left="2600"/>
    </w:pPr>
  </w:style>
  <w:style w:type="paragraph" w:customStyle="1" w:styleId="Modpara">
    <w:name w:val="Mod para"/>
    <w:basedOn w:val="BillBasic"/>
    <w:rsid w:val="008278F4"/>
    <w:pPr>
      <w:tabs>
        <w:tab w:val="right" w:pos="2100"/>
        <w:tab w:val="left" w:pos="2300"/>
      </w:tabs>
      <w:ind w:left="2700" w:hanging="1600"/>
      <w:outlineLvl w:val="6"/>
    </w:pPr>
  </w:style>
  <w:style w:type="paragraph" w:customStyle="1" w:styleId="Modparareturn">
    <w:name w:val="Mod para return"/>
    <w:basedOn w:val="Aparareturn"/>
    <w:rsid w:val="008278F4"/>
    <w:pPr>
      <w:ind w:left="2300"/>
    </w:pPr>
  </w:style>
  <w:style w:type="paragraph" w:customStyle="1" w:styleId="Modref">
    <w:name w:val="Mod ref"/>
    <w:basedOn w:val="ref"/>
    <w:rsid w:val="008278F4"/>
    <w:pPr>
      <w:ind w:left="1100"/>
    </w:pPr>
  </w:style>
  <w:style w:type="paragraph" w:customStyle="1" w:styleId="Modsubpara">
    <w:name w:val="Mod subpara"/>
    <w:basedOn w:val="Asubpara"/>
    <w:rsid w:val="008278F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8278F4"/>
    <w:pPr>
      <w:ind w:left="3040"/>
    </w:pPr>
  </w:style>
  <w:style w:type="paragraph" w:customStyle="1" w:styleId="Modsubsubpara">
    <w:name w:val="Mod subsubpara"/>
    <w:basedOn w:val="Asubsubpara"/>
    <w:rsid w:val="008278F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8278F4"/>
    <w:pPr>
      <w:keepNext/>
      <w:spacing w:before="180"/>
      <w:ind w:left="1100"/>
    </w:pPr>
    <w:rPr>
      <w:rFonts w:ascii="Arial" w:hAnsi="Arial"/>
      <w:b/>
      <w:sz w:val="20"/>
    </w:rPr>
  </w:style>
  <w:style w:type="paragraph" w:customStyle="1" w:styleId="NewReg">
    <w:name w:val="New Reg"/>
    <w:basedOn w:val="NewAct"/>
    <w:next w:val="Actdetails"/>
    <w:rsid w:val="008278F4"/>
  </w:style>
  <w:style w:type="paragraph" w:customStyle="1" w:styleId="RenumProvEntries">
    <w:name w:val="RenumProvEntries"/>
    <w:basedOn w:val="Normal"/>
    <w:rsid w:val="008278F4"/>
    <w:pPr>
      <w:spacing w:before="60"/>
    </w:pPr>
    <w:rPr>
      <w:rFonts w:ascii="Arial" w:hAnsi="Arial"/>
      <w:sz w:val="20"/>
    </w:rPr>
  </w:style>
  <w:style w:type="paragraph" w:customStyle="1" w:styleId="RenumProvHdg">
    <w:name w:val="RenumProvHdg"/>
    <w:basedOn w:val="Normal"/>
    <w:rsid w:val="008278F4"/>
    <w:rPr>
      <w:rFonts w:ascii="Arial" w:hAnsi="Arial"/>
      <w:b/>
      <w:sz w:val="22"/>
    </w:rPr>
  </w:style>
  <w:style w:type="paragraph" w:customStyle="1" w:styleId="RenumProvHeader">
    <w:name w:val="RenumProvHeader"/>
    <w:basedOn w:val="Normal"/>
    <w:rsid w:val="008278F4"/>
    <w:rPr>
      <w:rFonts w:ascii="Arial" w:hAnsi="Arial"/>
      <w:b/>
      <w:sz w:val="22"/>
    </w:rPr>
  </w:style>
  <w:style w:type="paragraph" w:customStyle="1" w:styleId="RenumProvSubsectEntries">
    <w:name w:val="RenumProvSubsectEntries"/>
    <w:basedOn w:val="RenumProvEntries"/>
    <w:rsid w:val="008278F4"/>
    <w:pPr>
      <w:ind w:left="252"/>
    </w:pPr>
  </w:style>
  <w:style w:type="paragraph" w:customStyle="1" w:styleId="RenumTableHdg">
    <w:name w:val="RenumTableHdg"/>
    <w:basedOn w:val="Normal"/>
    <w:rsid w:val="008278F4"/>
    <w:pPr>
      <w:spacing w:before="120"/>
    </w:pPr>
    <w:rPr>
      <w:rFonts w:ascii="Arial" w:hAnsi="Arial"/>
      <w:b/>
      <w:sz w:val="20"/>
    </w:rPr>
  </w:style>
  <w:style w:type="paragraph" w:customStyle="1" w:styleId="SchclauseheadingSymb">
    <w:name w:val="Sch clause heading Symb"/>
    <w:basedOn w:val="Schclauseheading"/>
    <w:rsid w:val="008278F4"/>
    <w:pPr>
      <w:tabs>
        <w:tab w:val="left" w:pos="0"/>
      </w:tabs>
      <w:ind w:left="980" w:hanging="1460"/>
    </w:pPr>
  </w:style>
  <w:style w:type="paragraph" w:customStyle="1" w:styleId="SchSubClause">
    <w:name w:val="Sch SubClause"/>
    <w:basedOn w:val="Schclauseheading"/>
    <w:rsid w:val="008278F4"/>
    <w:rPr>
      <w:b w:val="0"/>
    </w:rPr>
  </w:style>
  <w:style w:type="paragraph" w:customStyle="1" w:styleId="Sched-FormSymb">
    <w:name w:val="Sched-Form Symb"/>
    <w:basedOn w:val="Sched-Form"/>
    <w:rsid w:val="008278F4"/>
    <w:pPr>
      <w:tabs>
        <w:tab w:val="left" w:pos="0"/>
      </w:tabs>
      <w:ind w:left="2480" w:hanging="2960"/>
    </w:pPr>
  </w:style>
  <w:style w:type="paragraph" w:customStyle="1" w:styleId="Sched-Form-18Space">
    <w:name w:val="Sched-Form-18Space"/>
    <w:basedOn w:val="Normal"/>
    <w:rsid w:val="008278F4"/>
    <w:pPr>
      <w:spacing w:before="360" w:after="60"/>
    </w:pPr>
    <w:rPr>
      <w:sz w:val="22"/>
    </w:rPr>
  </w:style>
  <w:style w:type="paragraph" w:customStyle="1" w:styleId="Sched-headingSymb">
    <w:name w:val="Sched-heading Symb"/>
    <w:basedOn w:val="Sched-heading"/>
    <w:rsid w:val="008278F4"/>
    <w:pPr>
      <w:tabs>
        <w:tab w:val="left" w:pos="0"/>
      </w:tabs>
      <w:ind w:left="2480" w:hanging="2960"/>
    </w:pPr>
  </w:style>
  <w:style w:type="paragraph" w:customStyle="1" w:styleId="Sched-PartSymb">
    <w:name w:val="Sched-Part Symb"/>
    <w:basedOn w:val="Sched-Part"/>
    <w:rsid w:val="008278F4"/>
    <w:pPr>
      <w:tabs>
        <w:tab w:val="left" w:pos="0"/>
      </w:tabs>
      <w:ind w:left="2480" w:hanging="2960"/>
    </w:pPr>
  </w:style>
  <w:style w:type="paragraph" w:styleId="Subtitle">
    <w:name w:val="Subtitle"/>
    <w:basedOn w:val="Normal"/>
    <w:qFormat/>
    <w:rsid w:val="008278F4"/>
    <w:pPr>
      <w:spacing w:after="60"/>
      <w:jc w:val="center"/>
      <w:outlineLvl w:val="1"/>
    </w:pPr>
    <w:rPr>
      <w:rFonts w:ascii="Arial" w:hAnsi="Arial"/>
    </w:rPr>
  </w:style>
  <w:style w:type="paragraph" w:customStyle="1" w:styleId="TLegEntries">
    <w:name w:val="TLegEntries"/>
    <w:basedOn w:val="Normal"/>
    <w:rsid w:val="008278F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278F4"/>
    <w:pPr>
      <w:ind w:firstLine="0"/>
    </w:pPr>
    <w:rPr>
      <w:b/>
    </w:rPr>
  </w:style>
  <w:style w:type="paragraph" w:styleId="TOC9">
    <w:name w:val="toc 9"/>
    <w:basedOn w:val="Normal"/>
    <w:next w:val="Normal"/>
    <w:autoRedefine/>
    <w:uiPriority w:val="39"/>
    <w:rsid w:val="008278F4"/>
    <w:pPr>
      <w:ind w:left="1920" w:right="600"/>
    </w:pPr>
  </w:style>
  <w:style w:type="paragraph" w:customStyle="1" w:styleId="EndNoteTextPub">
    <w:name w:val="EndNoteTextPub"/>
    <w:basedOn w:val="Normal"/>
    <w:rsid w:val="008278F4"/>
    <w:pPr>
      <w:spacing w:before="60"/>
      <w:ind w:left="1100"/>
      <w:jc w:val="both"/>
    </w:pPr>
    <w:rPr>
      <w:sz w:val="20"/>
    </w:rPr>
  </w:style>
  <w:style w:type="paragraph" w:customStyle="1" w:styleId="SchApara">
    <w:name w:val="Sch A para"/>
    <w:basedOn w:val="Apara"/>
    <w:rsid w:val="008278F4"/>
  </w:style>
  <w:style w:type="paragraph" w:customStyle="1" w:styleId="SchAsubpara">
    <w:name w:val="Sch A subpara"/>
    <w:basedOn w:val="Asubpara"/>
    <w:rsid w:val="008278F4"/>
  </w:style>
  <w:style w:type="paragraph" w:customStyle="1" w:styleId="SchAsubsubpara">
    <w:name w:val="Sch A subsubpara"/>
    <w:basedOn w:val="Asubsubpara"/>
    <w:rsid w:val="008278F4"/>
  </w:style>
  <w:style w:type="paragraph" w:customStyle="1" w:styleId="NewActorRegnote">
    <w:name w:val="New Act or Reg note"/>
    <w:basedOn w:val="NewAct"/>
    <w:rsid w:val="00164385"/>
    <w:pPr>
      <w:spacing w:before="60"/>
      <w:ind w:left="1320" w:hanging="720"/>
    </w:pPr>
    <w:rPr>
      <w:rFonts w:cs="Arial"/>
      <w:b w:val="0"/>
      <w:sz w:val="18"/>
      <w:szCs w:val="18"/>
    </w:rPr>
  </w:style>
  <w:style w:type="paragraph" w:customStyle="1" w:styleId="PrincipalActdetails">
    <w:name w:val="Principal Act details"/>
    <w:basedOn w:val="Normal"/>
    <w:rsid w:val="00164385"/>
    <w:pPr>
      <w:spacing w:before="20"/>
      <w:ind w:left="600" w:right="-60"/>
    </w:pPr>
    <w:rPr>
      <w:rFonts w:ascii="Arial" w:hAnsi="Arial" w:cs="Arial"/>
      <w:sz w:val="18"/>
      <w:szCs w:val="18"/>
      <w:lang w:val="en-US"/>
    </w:rPr>
  </w:style>
  <w:style w:type="paragraph" w:customStyle="1" w:styleId="Actbullet">
    <w:name w:val="Act bullet"/>
    <w:basedOn w:val="Normal"/>
    <w:uiPriority w:val="99"/>
    <w:rsid w:val="008278F4"/>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164385"/>
    <w:pPr>
      <w:shd w:val="pct15" w:color="auto" w:fill="FFFFFF"/>
    </w:pPr>
  </w:style>
  <w:style w:type="paragraph" w:customStyle="1" w:styleId="Actdetailsshaded">
    <w:name w:val="Act details shaded"/>
    <w:basedOn w:val="Actdetails"/>
    <w:rsid w:val="00164385"/>
    <w:pPr>
      <w:shd w:val="pct15" w:color="auto" w:fill="FFFFFF"/>
      <w:spacing w:before="0"/>
      <w:ind w:left="900" w:right="-60"/>
    </w:pPr>
    <w:rPr>
      <w:sz w:val="18"/>
    </w:rPr>
  </w:style>
  <w:style w:type="paragraph" w:customStyle="1" w:styleId="DetailsNo">
    <w:name w:val="Details No"/>
    <w:basedOn w:val="Actdetails"/>
    <w:uiPriority w:val="99"/>
    <w:rsid w:val="008278F4"/>
    <w:pPr>
      <w:ind w:left="0"/>
    </w:pPr>
    <w:rPr>
      <w:sz w:val="18"/>
    </w:rPr>
  </w:style>
  <w:style w:type="paragraph" w:customStyle="1" w:styleId="TOCOL1">
    <w:name w:val="TOCOL 1"/>
    <w:basedOn w:val="TOC1"/>
    <w:rsid w:val="008278F4"/>
  </w:style>
  <w:style w:type="paragraph" w:customStyle="1" w:styleId="TOCOL2">
    <w:name w:val="TOCOL 2"/>
    <w:basedOn w:val="TOC2"/>
    <w:rsid w:val="008278F4"/>
    <w:pPr>
      <w:keepNext w:val="0"/>
    </w:pPr>
  </w:style>
  <w:style w:type="paragraph" w:customStyle="1" w:styleId="TOCOL3">
    <w:name w:val="TOCOL 3"/>
    <w:basedOn w:val="TOC3"/>
    <w:rsid w:val="008278F4"/>
    <w:pPr>
      <w:keepNext w:val="0"/>
    </w:pPr>
  </w:style>
  <w:style w:type="paragraph" w:customStyle="1" w:styleId="TOCOL4">
    <w:name w:val="TOCOL 4"/>
    <w:basedOn w:val="TOC4"/>
    <w:rsid w:val="008278F4"/>
    <w:pPr>
      <w:keepNext w:val="0"/>
    </w:pPr>
  </w:style>
  <w:style w:type="paragraph" w:customStyle="1" w:styleId="TOCOL5">
    <w:name w:val="TOCOL 5"/>
    <w:basedOn w:val="TOC5"/>
    <w:rsid w:val="008278F4"/>
    <w:pPr>
      <w:tabs>
        <w:tab w:val="left" w:pos="400"/>
      </w:tabs>
    </w:pPr>
  </w:style>
  <w:style w:type="paragraph" w:customStyle="1" w:styleId="TOCOL6">
    <w:name w:val="TOCOL 6"/>
    <w:basedOn w:val="TOC6"/>
    <w:rsid w:val="008278F4"/>
    <w:pPr>
      <w:keepNext w:val="0"/>
    </w:pPr>
  </w:style>
  <w:style w:type="paragraph" w:customStyle="1" w:styleId="TOCOL7">
    <w:name w:val="TOCOL 7"/>
    <w:basedOn w:val="TOC7"/>
    <w:rsid w:val="008278F4"/>
  </w:style>
  <w:style w:type="paragraph" w:customStyle="1" w:styleId="TOCOL8">
    <w:name w:val="TOCOL 8"/>
    <w:basedOn w:val="TOC8"/>
    <w:rsid w:val="008278F4"/>
  </w:style>
  <w:style w:type="paragraph" w:customStyle="1" w:styleId="TOCOL9">
    <w:name w:val="TOCOL 9"/>
    <w:basedOn w:val="TOC9"/>
    <w:rsid w:val="008278F4"/>
    <w:pPr>
      <w:ind w:right="0"/>
    </w:pPr>
  </w:style>
  <w:style w:type="paragraph" w:customStyle="1" w:styleId="TOC10">
    <w:name w:val="TOC 10"/>
    <w:basedOn w:val="TOC5"/>
    <w:rsid w:val="008278F4"/>
    <w:rPr>
      <w:szCs w:val="24"/>
    </w:rPr>
  </w:style>
  <w:style w:type="character" w:customStyle="1" w:styleId="charNotBold">
    <w:name w:val="charNotBold"/>
    <w:basedOn w:val="DefaultParagraphFont"/>
    <w:rsid w:val="008278F4"/>
    <w:rPr>
      <w:rFonts w:ascii="Arial" w:hAnsi="Arial"/>
      <w:sz w:val="20"/>
    </w:rPr>
  </w:style>
  <w:style w:type="paragraph" w:customStyle="1" w:styleId="Billname1">
    <w:name w:val="Billname1"/>
    <w:basedOn w:val="Normal"/>
    <w:rsid w:val="008278F4"/>
    <w:pPr>
      <w:tabs>
        <w:tab w:val="left" w:pos="2400"/>
      </w:tabs>
      <w:spacing w:before="1220"/>
    </w:pPr>
    <w:rPr>
      <w:rFonts w:ascii="Arial" w:hAnsi="Arial"/>
      <w:b/>
      <w:sz w:val="40"/>
    </w:rPr>
  </w:style>
  <w:style w:type="paragraph" w:customStyle="1" w:styleId="aExamNumpar">
    <w:name w:val="aExamNumpar"/>
    <w:basedOn w:val="aExamINumss"/>
    <w:rsid w:val="00164385"/>
    <w:pPr>
      <w:tabs>
        <w:tab w:val="clear" w:pos="1500"/>
        <w:tab w:val="left" w:pos="2000"/>
      </w:tabs>
      <w:ind w:left="2000"/>
    </w:pPr>
  </w:style>
  <w:style w:type="paragraph" w:customStyle="1" w:styleId="Actdetailsnote">
    <w:name w:val="Act details note"/>
    <w:basedOn w:val="Actdetails"/>
    <w:uiPriority w:val="99"/>
    <w:rsid w:val="008278F4"/>
    <w:pPr>
      <w:ind w:left="1620" w:right="-60" w:hanging="720"/>
    </w:pPr>
    <w:rPr>
      <w:sz w:val="18"/>
    </w:rPr>
  </w:style>
  <w:style w:type="paragraph" w:styleId="ListBullet3">
    <w:name w:val="List Bullet 3"/>
    <w:basedOn w:val="Normal"/>
    <w:autoRedefine/>
    <w:rsid w:val="00F77778"/>
    <w:pPr>
      <w:numPr>
        <w:numId w:val="7"/>
      </w:numPr>
    </w:pPr>
  </w:style>
  <w:style w:type="character" w:customStyle="1" w:styleId="AmainreturnChar">
    <w:name w:val="A main return Char"/>
    <w:basedOn w:val="DefaultParagraphFont"/>
    <w:link w:val="Amainreturn"/>
    <w:rsid w:val="00176A18"/>
    <w:rPr>
      <w:sz w:val="24"/>
      <w:lang w:eastAsia="en-US"/>
    </w:rPr>
  </w:style>
  <w:style w:type="paragraph" w:styleId="BalloonText">
    <w:name w:val="Balloon Text"/>
    <w:basedOn w:val="Normal"/>
    <w:link w:val="BalloonTextChar"/>
    <w:uiPriority w:val="99"/>
    <w:unhideWhenUsed/>
    <w:rsid w:val="008278F4"/>
    <w:rPr>
      <w:rFonts w:ascii="Tahoma" w:hAnsi="Tahoma" w:cs="Tahoma"/>
      <w:sz w:val="16"/>
      <w:szCs w:val="16"/>
    </w:rPr>
  </w:style>
  <w:style w:type="character" w:customStyle="1" w:styleId="BalloonTextChar">
    <w:name w:val="Balloon Text Char"/>
    <w:basedOn w:val="DefaultParagraphFont"/>
    <w:link w:val="BalloonText"/>
    <w:uiPriority w:val="99"/>
    <w:rsid w:val="008278F4"/>
    <w:rPr>
      <w:rFonts w:ascii="Tahoma" w:hAnsi="Tahoma" w:cs="Tahoma"/>
      <w:sz w:val="16"/>
      <w:szCs w:val="16"/>
      <w:lang w:eastAsia="en-US"/>
    </w:rPr>
  </w:style>
  <w:style w:type="character" w:customStyle="1" w:styleId="FooterChar">
    <w:name w:val="Footer Char"/>
    <w:basedOn w:val="DefaultParagraphFont"/>
    <w:link w:val="Footer"/>
    <w:rsid w:val="008278F4"/>
    <w:rPr>
      <w:rFonts w:ascii="Arial" w:hAnsi="Arial"/>
      <w:sz w:val="18"/>
      <w:lang w:eastAsia="en-US"/>
    </w:rPr>
  </w:style>
  <w:style w:type="character" w:styleId="Hyperlink">
    <w:name w:val="Hyperlink"/>
    <w:basedOn w:val="DefaultParagraphFont"/>
    <w:uiPriority w:val="99"/>
    <w:unhideWhenUsed/>
    <w:rsid w:val="008278F4"/>
    <w:rPr>
      <w:color w:val="0000FF" w:themeColor="hyperlink"/>
      <w:u w:val="single"/>
    </w:rPr>
  </w:style>
  <w:style w:type="character" w:customStyle="1" w:styleId="aNoteChar">
    <w:name w:val="aNote Char"/>
    <w:basedOn w:val="DefaultParagraphFont"/>
    <w:link w:val="aNote"/>
    <w:locked/>
    <w:rsid w:val="0004252A"/>
    <w:rPr>
      <w:lang w:eastAsia="en-US"/>
    </w:rPr>
  </w:style>
  <w:style w:type="paragraph" w:customStyle="1" w:styleId="TablePara10">
    <w:name w:val="TablePara10"/>
    <w:basedOn w:val="tablepara"/>
    <w:rsid w:val="008278F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278F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278F4"/>
    <w:rPr>
      <w:sz w:val="20"/>
    </w:rPr>
  </w:style>
  <w:style w:type="paragraph" w:customStyle="1" w:styleId="ShadedSchClauseSymb">
    <w:name w:val="Shaded Sch Clause Symb"/>
    <w:basedOn w:val="ShadedSchClause"/>
    <w:rsid w:val="008278F4"/>
    <w:pPr>
      <w:tabs>
        <w:tab w:val="left" w:pos="0"/>
      </w:tabs>
      <w:ind w:left="975" w:hanging="1457"/>
    </w:pPr>
  </w:style>
  <w:style w:type="paragraph" w:customStyle="1" w:styleId="CoverTextBullet">
    <w:name w:val="CoverTextBullet"/>
    <w:basedOn w:val="CoverText"/>
    <w:qFormat/>
    <w:rsid w:val="008278F4"/>
    <w:pPr>
      <w:numPr>
        <w:numId w:val="2"/>
      </w:numPr>
    </w:pPr>
    <w:rPr>
      <w:color w:val="000000"/>
    </w:rPr>
  </w:style>
  <w:style w:type="paragraph" w:customStyle="1" w:styleId="01aPreamble">
    <w:name w:val="01aPreamble"/>
    <w:basedOn w:val="Normal"/>
    <w:qFormat/>
    <w:rsid w:val="008278F4"/>
  </w:style>
  <w:style w:type="paragraph" w:customStyle="1" w:styleId="TableBullet">
    <w:name w:val="TableBullet"/>
    <w:basedOn w:val="TableText10"/>
    <w:qFormat/>
    <w:rsid w:val="008278F4"/>
    <w:pPr>
      <w:numPr>
        <w:numId w:val="10"/>
      </w:numPr>
    </w:pPr>
  </w:style>
  <w:style w:type="paragraph" w:customStyle="1" w:styleId="TableNumbered">
    <w:name w:val="TableNumbered"/>
    <w:basedOn w:val="TableText10"/>
    <w:qFormat/>
    <w:rsid w:val="008278F4"/>
    <w:pPr>
      <w:numPr>
        <w:numId w:val="11"/>
      </w:numPr>
    </w:pPr>
  </w:style>
  <w:style w:type="character" w:customStyle="1" w:styleId="charCitHyperlinkItal">
    <w:name w:val="charCitHyperlinkItal"/>
    <w:basedOn w:val="Hyperlink"/>
    <w:uiPriority w:val="1"/>
    <w:rsid w:val="008278F4"/>
    <w:rPr>
      <w:i/>
      <w:color w:val="0000FF" w:themeColor="hyperlink"/>
      <w:u w:val="none"/>
    </w:rPr>
  </w:style>
  <w:style w:type="character" w:customStyle="1" w:styleId="charCitHyperlinkAbbrev">
    <w:name w:val="charCitHyperlinkAbbrev"/>
    <w:basedOn w:val="Hyperlink"/>
    <w:uiPriority w:val="1"/>
    <w:rsid w:val="008278F4"/>
    <w:rPr>
      <w:color w:val="0000FF" w:themeColor="hyperlink"/>
      <w:u w:val="none"/>
    </w:rPr>
  </w:style>
  <w:style w:type="character" w:customStyle="1" w:styleId="Heading3Char">
    <w:name w:val="Heading 3 Char"/>
    <w:aliases w:val="h3 Char,sec Char"/>
    <w:basedOn w:val="DefaultParagraphFont"/>
    <w:link w:val="Heading3"/>
    <w:rsid w:val="008278F4"/>
    <w:rPr>
      <w:b/>
      <w:sz w:val="24"/>
      <w:lang w:eastAsia="en-US"/>
    </w:rPr>
  </w:style>
  <w:style w:type="paragraph" w:customStyle="1" w:styleId="FormRule">
    <w:name w:val="FormRule"/>
    <w:basedOn w:val="Normal"/>
    <w:rsid w:val="008278F4"/>
    <w:pPr>
      <w:pBdr>
        <w:top w:val="single" w:sz="4" w:space="1" w:color="auto"/>
      </w:pBdr>
      <w:spacing w:before="160" w:after="40"/>
      <w:ind w:left="3220" w:right="3260"/>
    </w:pPr>
    <w:rPr>
      <w:sz w:val="8"/>
    </w:rPr>
  </w:style>
  <w:style w:type="paragraph" w:customStyle="1" w:styleId="OldAmdtsEntries">
    <w:name w:val="OldAmdtsEntries"/>
    <w:basedOn w:val="BillBasicHeading"/>
    <w:rsid w:val="008278F4"/>
    <w:pPr>
      <w:tabs>
        <w:tab w:val="clear" w:pos="2600"/>
        <w:tab w:val="left" w:leader="dot" w:pos="2700"/>
      </w:tabs>
      <w:ind w:left="2700" w:hanging="2000"/>
    </w:pPr>
    <w:rPr>
      <w:sz w:val="18"/>
    </w:rPr>
  </w:style>
  <w:style w:type="paragraph" w:customStyle="1" w:styleId="OldAmdt2ndLine">
    <w:name w:val="OldAmdt2ndLine"/>
    <w:basedOn w:val="OldAmdtsEntries"/>
    <w:rsid w:val="008278F4"/>
    <w:pPr>
      <w:tabs>
        <w:tab w:val="left" w:pos="2700"/>
      </w:tabs>
      <w:spacing w:before="0"/>
    </w:pPr>
  </w:style>
  <w:style w:type="paragraph" w:customStyle="1" w:styleId="parainpara">
    <w:name w:val="para in para"/>
    <w:rsid w:val="008278F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278F4"/>
    <w:pPr>
      <w:spacing w:after="60"/>
      <w:ind w:left="2800"/>
    </w:pPr>
    <w:rPr>
      <w:rFonts w:ascii="ACTCrest" w:hAnsi="ACTCrest"/>
      <w:sz w:val="216"/>
    </w:rPr>
  </w:style>
  <w:style w:type="paragraph" w:customStyle="1" w:styleId="AuthorisedBlock">
    <w:name w:val="AuthorisedBlock"/>
    <w:basedOn w:val="Normal"/>
    <w:rsid w:val="008278F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278F4"/>
    <w:rPr>
      <w:b w:val="0"/>
      <w:sz w:val="32"/>
    </w:rPr>
  </w:style>
  <w:style w:type="paragraph" w:customStyle="1" w:styleId="MH1Chapter">
    <w:name w:val="M H1 Chapter"/>
    <w:basedOn w:val="AH1Chapter"/>
    <w:rsid w:val="008278F4"/>
    <w:pPr>
      <w:tabs>
        <w:tab w:val="clear" w:pos="2600"/>
        <w:tab w:val="left" w:pos="2720"/>
      </w:tabs>
      <w:ind w:left="4000" w:hanging="3300"/>
    </w:pPr>
  </w:style>
  <w:style w:type="paragraph" w:customStyle="1" w:styleId="ApprFormHd">
    <w:name w:val="ApprFormHd"/>
    <w:basedOn w:val="Sched-heading"/>
    <w:rsid w:val="008278F4"/>
    <w:pPr>
      <w:ind w:left="0" w:firstLine="0"/>
    </w:pPr>
  </w:style>
  <w:style w:type="paragraph" w:customStyle="1" w:styleId="ISchMain">
    <w:name w:val="I Sch Main"/>
    <w:basedOn w:val="BillBasic"/>
    <w:rsid w:val="008278F4"/>
    <w:pPr>
      <w:tabs>
        <w:tab w:val="right" w:pos="900"/>
        <w:tab w:val="left" w:pos="1100"/>
      </w:tabs>
      <w:ind w:left="1100" w:hanging="1100"/>
    </w:pPr>
  </w:style>
  <w:style w:type="paragraph" w:customStyle="1" w:styleId="ISchpara">
    <w:name w:val="I Sch para"/>
    <w:basedOn w:val="BillBasic"/>
    <w:rsid w:val="008278F4"/>
    <w:pPr>
      <w:tabs>
        <w:tab w:val="right" w:pos="1400"/>
        <w:tab w:val="left" w:pos="1600"/>
      </w:tabs>
      <w:ind w:left="1600" w:hanging="1600"/>
    </w:pPr>
  </w:style>
  <w:style w:type="paragraph" w:customStyle="1" w:styleId="ISchsubpara">
    <w:name w:val="I Sch subpara"/>
    <w:basedOn w:val="BillBasic"/>
    <w:rsid w:val="008278F4"/>
    <w:pPr>
      <w:tabs>
        <w:tab w:val="right" w:pos="1940"/>
        <w:tab w:val="left" w:pos="2140"/>
      </w:tabs>
      <w:ind w:left="2140" w:hanging="2140"/>
    </w:pPr>
  </w:style>
  <w:style w:type="paragraph" w:customStyle="1" w:styleId="ISchsubsubpara">
    <w:name w:val="I Sch subsubpara"/>
    <w:basedOn w:val="BillBasic"/>
    <w:rsid w:val="008278F4"/>
    <w:pPr>
      <w:tabs>
        <w:tab w:val="right" w:pos="2460"/>
        <w:tab w:val="left" w:pos="2660"/>
      </w:tabs>
      <w:ind w:left="2660" w:hanging="2660"/>
    </w:pPr>
  </w:style>
  <w:style w:type="character" w:customStyle="1" w:styleId="aDefChar">
    <w:name w:val="aDef Char"/>
    <w:basedOn w:val="DefaultParagraphFont"/>
    <w:link w:val="aDef"/>
    <w:locked/>
    <w:rsid w:val="00A837BD"/>
    <w:rPr>
      <w:sz w:val="24"/>
      <w:lang w:eastAsia="en-US"/>
    </w:rPr>
  </w:style>
  <w:style w:type="character" w:customStyle="1" w:styleId="NewActChar">
    <w:name w:val="New Act Char"/>
    <w:basedOn w:val="DefaultParagraphFont"/>
    <w:link w:val="NewAct"/>
    <w:locked/>
    <w:rsid w:val="00194C0A"/>
    <w:rPr>
      <w:rFonts w:ascii="Arial" w:hAnsi="Arial"/>
      <w:b/>
      <w:lang w:eastAsia="en-US"/>
    </w:rPr>
  </w:style>
  <w:style w:type="character" w:customStyle="1" w:styleId="AparaChar">
    <w:name w:val="A para Char"/>
    <w:basedOn w:val="DefaultParagraphFont"/>
    <w:link w:val="Apara"/>
    <w:locked/>
    <w:rsid w:val="0007200D"/>
    <w:rPr>
      <w:sz w:val="24"/>
      <w:lang w:eastAsia="en-US"/>
    </w:rPr>
  </w:style>
  <w:style w:type="character" w:customStyle="1" w:styleId="AmainChar">
    <w:name w:val="A main Char"/>
    <w:basedOn w:val="DefaultParagraphFont"/>
    <w:link w:val="Amain"/>
    <w:locked/>
    <w:rsid w:val="008A0856"/>
    <w:rPr>
      <w:sz w:val="24"/>
      <w:lang w:eastAsia="en-US"/>
    </w:rPr>
  </w:style>
  <w:style w:type="character" w:customStyle="1" w:styleId="HeaderChar">
    <w:name w:val="Header Char"/>
    <w:basedOn w:val="DefaultParagraphFont"/>
    <w:link w:val="Header"/>
    <w:rsid w:val="00773C3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96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5-60" TargetMode="External"/><Relationship Id="rId769" Type="http://schemas.openxmlformats.org/officeDocument/2006/relationships/hyperlink" Target="http://www.legislation.act.gov.au/a/2008-46" TargetMode="External"/><Relationship Id="rId21" Type="http://schemas.openxmlformats.org/officeDocument/2006/relationships/footer" Target="footer3.xml"/><Relationship Id="rId324" Type="http://schemas.openxmlformats.org/officeDocument/2006/relationships/hyperlink" Target="http://www.legislation.act.gov.au/a/2015-1" TargetMode="External"/><Relationship Id="rId531" Type="http://schemas.openxmlformats.org/officeDocument/2006/relationships/hyperlink" Target="http://www.legislation.act.gov.au/a/2008-19" TargetMode="External"/><Relationship Id="rId629" Type="http://schemas.openxmlformats.org/officeDocument/2006/relationships/hyperlink" Target="http://www.legislation.act.gov.au/a/2004-60" TargetMode="External"/><Relationship Id="rId170" Type="http://schemas.openxmlformats.org/officeDocument/2006/relationships/hyperlink" Target="http://www.legislation.act.gov.au/a/2008-20" TargetMode="External"/><Relationship Id="rId268" Type="http://schemas.openxmlformats.org/officeDocument/2006/relationships/hyperlink" Target="http://www.legislation.act.gov.au/a/2008-36" TargetMode="External"/><Relationship Id="rId475" Type="http://schemas.openxmlformats.org/officeDocument/2006/relationships/hyperlink" Target="http://www.legislation.act.gov.au/a/2006-40" TargetMode="External"/><Relationship Id="rId682" Type="http://schemas.openxmlformats.org/officeDocument/2006/relationships/hyperlink" Target="http://www.legislation.act.gov.au/a/2006-40"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4-60" TargetMode="External"/><Relationship Id="rId542" Type="http://schemas.openxmlformats.org/officeDocument/2006/relationships/hyperlink" Target="http://www.legislation.act.gov.au/a/2006-40" TargetMode="External"/><Relationship Id="rId181" Type="http://schemas.openxmlformats.org/officeDocument/2006/relationships/hyperlink" Target="http://www.legislation.act.gov.au/a/2008-46" TargetMode="External"/><Relationship Id="rId402" Type="http://schemas.openxmlformats.org/officeDocument/2006/relationships/hyperlink" Target="http://www.legislation.act.gov.au/a/1991-34" TargetMode="External"/><Relationship Id="rId279" Type="http://schemas.openxmlformats.org/officeDocument/2006/relationships/hyperlink" Target="http://www.legislation.act.gov.au/a/1992-60" TargetMode="External"/><Relationship Id="rId486" Type="http://schemas.openxmlformats.org/officeDocument/2006/relationships/hyperlink" Target="http://www.legislation.act.gov.au/a/2013-19" TargetMode="External"/><Relationship Id="rId693" Type="http://schemas.openxmlformats.org/officeDocument/2006/relationships/hyperlink" Target="http://www.legislation.act.gov.au/a/2008-20" TargetMode="External"/><Relationship Id="rId707" Type="http://schemas.openxmlformats.org/officeDocument/2006/relationships/hyperlink" Target="http://www.legislation.act.gov.au/a/2008-36" TargetMode="External"/><Relationship Id="rId43" Type="http://schemas.openxmlformats.org/officeDocument/2006/relationships/hyperlink" Target="http://www.legislation.act.gov.au/a/2001-14" TargetMode="External"/><Relationship Id="rId139" Type="http://schemas.openxmlformats.org/officeDocument/2006/relationships/footer" Target="footer10.xml"/><Relationship Id="rId346" Type="http://schemas.openxmlformats.org/officeDocument/2006/relationships/hyperlink" Target="http://www.legislation.act.gov.au/a/2004-60" TargetMode="External"/><Relationship Id="rId553" Type="http://schemas.openxmlformats.org/officeDocument/2006/relationships/hyperlink" Target="http://www.legislation.act.gov.au/a/2015-10" TargetMode="External"/><Relationship Id="rId760" Type="http://schemas.openxmlformats.org/officeDocument/2006/relationships/hyperlink" Target="http://www.legislation.act.gov.au/a/2008-46" TargetMode="External"/><Relationship Id="rId192" Type="http://schemas.openxmlformats.org/officeDocument/2006/relationships/hyperlink" Target="http://www.legislation.act.gov.au/a/2011-12" TargetMode="External"/><Relationship Id="rId206" Type="http://schemas.openxmlformats.org/officeDocument/2006/relationships/hyperlink" Target="http://www.legislation.act.gov.au/a/2014-51/default.asp" TargetMode="External"/><Relationship Id="rId413" Type="http://schemas.openxmlformats.org/officeDocument/2006/relationships/hyperlink" Target="http://www.legislation.act.gov.au/a/1991-34" TargetMode="External"/><Relationship Id="rId497" Type="http://schemas.openxmlformats.org/officeDocument/2006/relationships/hyperlink" Target="http://www.legislation.act.gov.au/a/2013-19" TargetMode="External"/><Relationship Id="rId620" Type="http://schemas.openxmlformats.org/officeDocument/2006/relationships/hyperlink" Target="http://www.legislation.act.gov.au/a/1966-7" TargetMode="External"/><Relationship Id="rId718" Type="http://schemas.openxmlformats.org/officeDocument/2006/relationships/hyperlink" Target="http://www.legislation.act.gov.au/a/2005-60" TargetMode="External"/><Relationship Id="rId357" Type="http://schemas.openxmlformats.org/officeDocument/2006/relationships/hyperlink" Target="http://www.legislation.act.gov.au/a/2015-40/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05-62" TargetMode="External"/><Relationship Id="rId217" Type="http://schemas.openxmlformats.org/officeDocument/2006/relationships/hyperlink" Target="http://www.legislation.act.gov.au/a/2016-42/default.asp" TargetMode="External"/><Relationship Id="rId399" Type="http://schemas.openxmlformats.org/officeDocument/2006/relationships/hyperlink" Target="http://www.legislation.act.gov.au/a/2006-40" TargetMode="External"/><Relationship Id="rId564" Type="http://schemas.openxmlformats.org/officeDocument/2006/relationships/hyperlink" Target="http://www.legislation.act.gov.au/a/2006-38" TargetMode="External"/><Relationship Id="rId771" Type="http://schemas.openxmlformats.org/officeDocument/2006/relationships/hyperlink" Target="http://www.legislation.act.gov.au/a/2009-24" TargetMode="External"/><Relationship Id="rId827" Type="http://schemas.openxmlformats.org/officeDocument/2006/relationships/footer" Target="footer16.xml"/><Relationship Id="rId259" Type="http://schemas.openxmlformats.org/officeDocument/2006/relationships/hyperlink" Target="http://www.legislation.act.gov.au/a/2015-38/default.asp" TargetMode="External"/><Relationship Id="rId424" Type="http://schemas.openxmlformats.org/officeDocument/2006/relationships/hyperlink" Target="http://www.legislation.act.gov.au/a/1971-4" TargetMode="External"/><Relationship Id="rId466" Type="http://schemas.openxmlformats.org/officeDocument/2006/relationships/hyperlink" Target="http://www.legislation.act.gov.au/a/1933-34" TargetMode="External"/><Relationship Id="rId631" Type="http://schemas.openxmlformats.org/officeDocument/2006/relationships/hyperlink" Target="http://www.legislation.act.gov.au/a/1933-36" TargetMode="External"/><Relationship Id="rId673" Type="http://schemas.openxmlformats.org/officeDocument/2006/relationships/hyperlink" Target="http://www.legislation.act.gov.au/a/2005-60" TargetMode="External"/><Relationship Id="rId729" Type="http://schemas.openxmlformats.org/officeDocument/2006/relationships/hyperlink" Target="http://www.legislation.act.gov.au/a/2004-60" TargetMode="External"/><Relationship Id="rId23" Type="http://schemas.openxmlformats.org/officeDocument/2006/relationships/header" Target="header5.xml"/><Relationship Id="rId119" Type="http://schemas.openxmlformats.org/officeDocument/2006/relationships/hyperlink" Target="http://www.legislation.act.gov.au/a/2008-19" TargetMode="External"/><Relationship Id="rId270" Type="http://schemas.openxmlformats.org/officeDocument/2006/relationships/hyperlink" Target="http://www.legislation.act.gov.au/a/2008-36" TargetMode="External"/><Relationship Id="rId326" Type="http://schemas.openxmlformats.org/officeDocument/2006/relationships/hyperlink" Target="http://www.legislation.act.gov.au/a/2004-60" TargetMode="External"/><Relationship Id="rId533" Type="http://schemas.openxmlformats.org/officeDocument/2006/relationships/hyperlink" Target="http://www.legislation.act.gov.au/a/2008-19" TargetMode="External"/><Relationship Id="rId65" Type="http://schemas.openxmlformats.org/officeDocument/2006/relationships/hyperlink" Target="http://www.legislation.act.gov.au/a/2008-19"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6-28/default.asp" TargetMode="External"/><Relationship Id="rId575" Type="http://schemas.openxmlformats.org/officeDocument/2006/relationships/hyperlink" Target="http://www.legislation.act.gov.au/a/2005-60" TargetMode="External"/><Relationship Id="rId740" Type="http://schemas.openxmlformats.org/officeDocument/2006/relationships/hyperlink" Target="http://www.legislation.act.gov.au/a/2006-25" TargetMode="External"/><Relationship Id="rId782" Type="http://schemas.openxmlformats.org/officeDocument/2006/relationships/hyperlink" Target="http://www.legislation.act.gov.au/a/2011-4" TargetMode="External"/><Relationship Id="rId172" Type="http://schemas.openxmlformats.org/officeDocument/2006/relationships/hyperlink" Target="http://www.legislation.act.gov.au/cn/2008-17/default.asp" TargetMode="External"/><Relationship Id="rId228" Type="http://schemas.openxmlformats.org/officeDocument/2006/relationships/hyperlink" Target="http://www.legislation.act.gov.au/a/2011-22" TargetMode="External"/><Relationship Id="rId435" Type="http://schemas.openxmlformats.org/officeDocument/2006/relationships/hyperlink" Target="http://www.legislation.act.gov.au/a/2006-40" TargetMode="External"/><Relationship Id="rId477" Type="http://schemas.openxmlformats.org/officeDocument/2006/relationships/hyperlink" Target="http://www.legislation.act.gov.au/a/2006-40" TargetMode="External"/><Relationship Id="rId600" Type="http://schemas.openxmlformats.org/officeDocument/2006/relationships/hyperlink" Target="http://www.legislation.act.gov.au/a/1902-24/default.asp" TargetMode="External"/><Relationship Id="rId642" Type="http://schemas.openxmlformats.org/officeDocument/2006/relationships/hyperlink" Target="http://www.legislation.act.gov.au/a/2005-60" TargetMode="External"/><Relationship Id="rId684" Type="http://schemas.openxmlformats.org/officeDocument/2006/relationships/hyperlink" Target="http://www.legislation.act.gov.au/a/2006-40" TargetMode="External"/><Relationship Id="rId281" Type="http://schemas.openxmlformats.org/officeDocument/2006/relationships/hyperlink" Target="http://www.legislation.act.gov.au/a/1992-60" TargetMode="External"/><Relationship Id="rId337" Type="http://schemas.openxmlformats.org/officeDocument/2006/relationships/hyperlink" Target="http://www.legislation.act.gov.au/a/2001-47" TargetMode="External"/><Relationship Id="rId502" Type="http://schemas.openxmlformats.org/officeDocument/2006/relationships/hyperlink" Target="http://www.legislation.act.gov.au/a/2013-19"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96-22"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4-60" TargetMode="External"/><Relationship Id="rId544" Type="http://schemas.openxmlformats.org/officeDocument/2006/relationships/hyperlink" Target="http://www.legislation.act.gov.au/a/2015-10" TargetMode="External"/><Relationship Id="rId586" Type="http://schemas.openxmlformats.org/officeDocument/2006/relationships/hyperlink" Target="http://www.legislation.act.gov.au/a/2004-60" TargetMode="External"/><Relationship Id="rId751" Type="http://schemas.openxmlformats.org/officeDocument/2006/relationships/hyperlink" Target="http://www.legislation.act.gov.au/a/2006-55" TargetMode="External"/><Relationship Id="rId793" Type="http://schemas.openxmlformats.org/officeDocument/2006/relationships/hyperlink" Target="http://www.legislation.act.gov.au/a/2012-20" TargetMode="External"/><Relationship Id="rId807" Type="http://schemas.openxmlformats.org/officeDocument/2006/relationships/hyperlink" Target="http://www.legislation.act.gov.au/a/2015-52/default.asp" TargetMode="External"/><Relationship Id="rId7" Type="http://schemas.openxmlformats.org/officeDocument/2006/relationships/image" Target="media/image1.png"/><Relationship Id="rId183" Type="http://schemas.openxmlformats.org/officeDocument/2006/relationships/hyperlink" Target="http://www.legislation.act.gov.au/a/2009-24" TargetMode="External"/><Relationship Id="rId239" Type="http://schemas.openxmlformats.org/officeDocument/2006/relationships/hyperlink" Target="http://www.legislation.act.gov.au/a/2015-52/default.asp" TargetMode="External"/><Relationship Id="rId390" Type="http://schemas.openxmlformats.org/officeDocument/2006/relationships/hyperlink" Target="http://www.legislation.act.gov.au/a/2015-52/default.asp" TargetMode="External"/><Relationship Id="rId404" Type="http://schemas.openxmlformats.org/officeDocument/2006/relationships/hyperlink" Target="http://www.legislation.act.gov.au/a/2006-40" TargetMode="External"/><Relationship Id="rId446" Type="http://schemas.openxmlformats.org/officeDocument/2006/relationships/hyperlink" Target="http://www.legislation.act.gov.au/a/2005-60" TargetMode="External"/><Relationship Id="rId611" Type="http://schemas.openxmlformats.org/officeDocument/2006/relationships/hyperlink" Target="http://www.legislation.act.gov.au/a/2005-60" TargetMode="External"/><Relationship Id="rId653" Type="http://schemas.openxmlformats.org/officeDocument/2006/relationships/hyperlink" Target="http://www.legislation.act.gov.au/a/1901-8" TargetMode="External"/><Relationship Id="rId250" Type="http://schemas.openxmlformats.org/officeDocument/2006/relationships/hyperlink" Target="http://www.legislation.act.gov.au/a/2008-36" TargetMode="External"/><Relationship Id="rId292" Type="http://schemas.openxmlformats.org/officeDocument/2006/relationships/hyperlink" Target="http://www.legislation.act.gov.au/a/1992-60" TargetMode="External"/><Relationship Id="rId306" Type="http://schemas.openxmlformats.org/officeDocument/2006/relationships/hyperlink" Target="http://www.legislation.act.gov.au/a/2004-60" TargetMode="External"/><Relationship Id="rId488" Type="http://schemas.openxmlformats.org/officeDocument/2006/relationships/hyperlink" Target="http://www.legislation.act.gov.au/a/2013-19" TargetMode="External"/><Relationship Id="rId695" Type="http://schemas.openxmlformats.org/officeDocument/2006/relationships/hyperlink" Target="http://www.legislation.act.gov.au/a/2006-40" TargetMode="External"/><Relationship Id="rId709" Type="http://schemas.openxmlformats.org/officeDocument/2006/relationships/hyperlink" Target="http://www.legislation.act.gov.au/a/2012-21" TargetMode="External"/><Relationship Id="rId45" Type="http://schemas.openxmlformats.org/officeDocument/2006/relationships/hyperlink" Target="http://www.legislation.act.gov.au/a/2008-35" TargetMode="External"/><Relationship Id="rId87" Type="http://schemas.openxmlformats.org/officeDocument/2006/relationships/hyperlink" Target="http://www.legislation.act.gov.au/a/1996-74" TargetMode="External"/><Relationship Id="rId110" Type="http://schemas.openxmlformats.org/officeDocument/2006/relationships/hyperlink" Target="http://www.legislation.act.gov.au/a/2008-19" TargetMode="External"/><Relationship Id="rId348" Type="http://schemas.openxmlformats.org/officeDocument/2006/relationships/hyperlink" Target="http://www.legislation.act.gov.au/a/2004-60" TargetMode="External"/><Relationship Id="rId513" Type="http://schemas.openxmlformats.org/officeDocument/2006/relationships/hyperlink" Target="http://www.legislation.act.gov.au/a/2008-19" TargetMode="External"/><Relationship Id="rId555" Type="http://schemas.openxmlformats.org/officeDocument/2006/relationships/hyperlink" Target="http://www.legislation.act.gov.au/a/2005-60" TargetMode="External"/><Relationship Id="rId597" Type="http://schemas.openxmlformats.org/officeDocument/2006/relationships/hyperlink" Target="http://www.legislation.act.gov.au/a/1902-24/default.asp" TargetMode="External"/><Relationship Id="rId720" Type="http://schemas.openxmlformats.org/officeDocument/2006/relationships/hyperlink" Target="http://www.legislation.act.gov.au/a/2015-10" TargetMode="External"/><Relationship Id="rId762" Type="http://schemas.openxmlformats.org/officeDocument/2006/relationships/hyperlink" Target="http://www.legislation.act.gov.au/a/2008-25" TargetMode="External"/><Relationship Id="rId818" Type="http://schemas.openxmlformats.org/officeDocument/2006/relationships/hyperlink" Target="http://www.legislation.act.gov.au/a/2017-10/default.asp" TargetMode="External"/><Relationship Id="rId152" Type="http://schemas.openxmlformats.org/officeDocument/2006/relationships/footer" Target="footer12.xml"/><Relationship Id="rId194" Type="http://schemas.openxmlformats.org/officeDocument/2006/relationships/hyperlink" Target="http://www.legislation.act.gov.au/a/2012-13" TargetMode="External"/><Relationship Id="rId208" Type="http://schemas.openxmlformats.org/officeDocument/2006/relationships/hyperlink" Target="http://www.legislation.act.gov.au/a/2015-40/default.asp" TargetMode="External"/><Relationship Id="rId415" Type="http://schemas.openxmlformats.org/officeDocument/2006/relationships/hyperlink" Target="http://www.legislation.act.gov.au/a/2011-48" TargetMode="External"/><Relationship Id="rId457" Type="http://schemas.openxmlformats.org/officeDocument/2006/relationships/hyperlink" Target="http://www.legislation.act.gov.au/a/1971-4" TargetMode="External"/><Relationship Id="rId622" Type="http://schemas.openxmlformats.org/officeDocument/2006/relationships/hyperlink" Target="http://www.legislation.act.gov.au/a/2005-60" TargetMode="External"/><Relationship Id="rId261" Type="http://schemas.openxmlformats.org/officeDocument/2006/relationships/hyperlink" Target="http://www.legislation.act.gov.au/a/2008-36" TargetMode="External"/><Relationship Id="rId499" Type="http://schemas.openxmlformats.org/officeDocument/2006/relationships/hyperlink" Target="http://www.legislation.act.gov.au/a/2008-19" TargetMode="External"/><Relationship Id="rId664" Type="http://schemas.openxmlformats.org/officeDocument/2006/relationships/hyperlink" Target="http://www.legislation.act.gov.au/a/2005-6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7-57" TargetMode="External"/><Relationship Id="rId317" Type="http://schemas.openxmlformats.org/officeDocument/2006/relationships/hyperlink" Target="http://www.legislation.act.gov.au/a/2004-60" TargetMode="External"/><Relationship Id="rId359" Type="http://schemas.openxmlformats.org/officeDocument/2006/relationships/hyperlink" Target="http://www.legislation.act.gov.au/a/2004-60" TargetMode="External"/><Relationship Id="rId524" Type="http://schemas.openxmlformats.org/officeDocument/2006/relationships/hyperlink" Target="http://www.legislation.act.gov.au/a/2013-19" TargetMode="External"/><Relationship Id="rId566" Type="http://schemas.openxmlformats.org/officeDocument/2006/relationships/hyperlink" Target="http://www.legislation.act.gov.au/a/2013-19" TargetMode="External"/><Relationship Id="rId731" Type="http://schemas.openxmlformats.org/officeDocument/2006/relationships/hyperlink" Target="http://www.legislation.act.gov.au/a/2005-13" TargetMode="External"/><Relationship Id="rId773" Type="http://schemas.openxmlformats.org/officeDocument/2006/relationships/hyperlink" Target="http://www.legislation.act.gov.au/a/2009-20"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8-19" TargetMode="External"/><Relationship Id="rId163" Type="http://schemas.openxmlformats.org/officeDocument/2006/relationships/hyperlink" Target="http://www.legislation.act.gov.au/a/2006-38" TargetMode="External"/><Relationship Id="rId219" Type="http://schemas.openxmlformats.org/officeDocument/2006/relationships/hyperlink" Target="http://www.legislation.act.gov.au/a/2015-52/default.asp" TargetMode="External"/><Relationship Id="rId370" Type="http://schemas.openxmlformats.org/officeDocument/2006/relationships/hyperlink" Target="http://www.legislation.act.gov.au/a/2004-60" TargetMode="External"/><Relationship Id="rId426" Type="http://schemas.openxmlformats.org/officeDocument/2006/relationships/hyperlink" Target="http://www.legislation.act.gov.au/a/2006-40" TargetMode="External"/><Relationship Id="rId633" Type="http://schemas.openxmlformats.org/officeDocument/2006/relationships/hyperlink" Target="http://www.legislation.act.gov.au/a/2005-60" TargetMode="External"/><Relationship Id="rId829" Type="http://schemas.openxmlformats.org/officeDocument/2006/relationships/header" Target="header16.xml"/><Relationship Id="rId230" Type="http://schemas.openxmlformats.org/officeDocument/2006/relationships/hyperlink" Target="http://www.legislation.act.gov.au/a/2015-52/default.asp" TargetMode="External"/><Relationship Id="rId468" Type="http://schemas.openxmlformats.org/officeDocument/2006/relationships/hyperlink" Target="http://www.legislation.act.gov.au/a/1971-4" TargetMode="External"/><Relationship Id="rId675" Type="http://schemas.openxmlformats.org/officeDocument/2006/relationships/hyperlink" Target="http://www.legislation.act.gov.au/a/2005-60" TargetMode="External"/><Relationship Id="rId25" Type="http://schemas.openxmlformats.org/officeDocument/2006/relationships/footer" Target="footer5.xml"/><Relationship Id="rId67" Type="http://schemas.openxmlformats.org/officeDocument/2006/relationships/hyperlink" Target="http://www.legislation.act.gov.au/a/1991-62" TargetMode="External"/><Relationship Id="rId272" Type="http://schemas.openxmlformats.org/officeDocument/2006/relationships/hyperlink" Target="http://www.legislation.act.gov.au/a/2004-60" TargetMode="External"/><Relationship Id="rId328" Type="http://schemas.openxmlformats.org/officeDocument/2006/relationships/hyperlink" Target="http://www.legislation.act.gov.au/a/2004-60" TargetMode="External"/><Relationship Id="rId535" Type="http://schemas.openxmlformats.org/officeDocument/2006/relationships/hyperlink" Target="http://www.legislation.act.gov.au/a/2013-43" TargetMode="External"/><Relationship Id="rId577" Type="http://schemas.openxmlformats.org/officeDocument/2006/relationships/hyperlink" Target="http://www.legislation.act.gov.au/a/2004-60" TargetMode="External"/><Relationship Id="rId700" Type="http://schemas.openxmlformats.org/officeDocument/2006/relationships/hyperlink" Target="http://www.legislation.act.gov.au/a/2006-40" TargetMode="External"/><Relationship Id="rId742" Type="http://schemas.openxmlformats.org/officeDocument/2006/relationships/hyperlink" Target="http://www.legislation.act.gov.au/a/2006-40" TargetMode="External"/><Relationship Id="rId132" Type="http://schemas.openxmlformats.org/officeDocument/2006/relationships/header" Target="header7.xml"/><Relationship Id="rId174" Type="http://schemas.openxmlformats.org/officeDocument/2006/relationships/hyperlink" Target="http://www.legislation.act.gov.au/a/2008-19" TargetMode="External"/><Relationship Id="rId381" Type="http://schemas.openxmlformats.org/officeDocument/2006/relationships/hyperlink" Target="http://www.legislation.act.gov.au/a/2001-47" TargetMode="External"/><Relationship Id="rId602" Type="http://schemas.openxmlformats.org/officeDocument/2006/relationships/hyperlink" Target="http://www.legislation.act.gov.au/a/2005-60" TargetMode="External"/><Relationship Id="rId784" Type="http://schemas.openxmlformats.org/officeDocument/2006/relationships/hyperlink" Target="http://www.legislation.act.gov.au/a/2011-22" TargetMode="External"/><Relationship Id="rId241" Type="http://schemas.openxmlformats.org/officeDocument/2006/relationships/hyperlink" Target="http://www.legislation.act.gov.au/a/2008-36" TargetMode="External"/><Relationship Id="rId437" Type="http://schemas.openxmlformats.org/officeDocument/2006/relationships/hyperlink" Target="http://www.legislation.act.gov.au/a/2005-60" TargetMode="External"/><Relationship Id="rId479" Type="http://schemas.openxmlformats.org/officeDocument/2006/relationships/hyperlink" Target="http://www.legislation.act.gov.au/a/2008-19" TargetMode="External"/><Relationship Id="rId644" Type="http://schemas.openxmlformats.org/officeDocument/2006/relationships/hyperlink" Target="http://www.legislation.act.gov.au/a/1901-8" TargetMode="External"/><Relationship Id="rId686" Type="http://schemas.openxmlformats.org/officeDocument/2006/relationships/hyperlink" Target="http://www.legislation.act.gov.au/a/2006-40"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1992-60" TargetMode="External"/><Relationship Id="rId339" Type="http://schemas.openxmlformats.org/officeDocument/2006/relationships/hyperlink" Target="http://www.legislation.act.gov.au/a/2001-47" TargetMode="External"/><Relationship Id="rId490" Type="http://schemas.openxmlformats.org/officeDocument/2006/relationships/hyperlink" Target="http://www.legislation.act.gov.au/a/2008-19" TargetMode="External"/><Relationship Id="rId504" Type="http://schemas.openxmlformats.org/officeDocument/2006/relationships/hyperlink" Target="http://www.legislation.act.gov.au/a/2011-22" TargetMode="External"/><Relationship Id="rId546" Type="http://schemas.openxmlformats.org/officeDocument/2006/relationships/hyperlink" Target="http://www.legislation.act.gov.au/a/2015-10" TargetMode="External"/><Relationship Id="rId711" Type="http://schemas.openxmlformats.org/officeDocument/2006/relationships/hyperlink" Target="http://www.legislation.act.gov.au/a/2013-19" TargetMode="External"/><Relationship Id="rId753" Type="http://schemas.openxmlformats.org/officeDocument/2006/relationships/hyperlink" Target="http://www.legislation.act.gov.au/a/2006-55" TargetMode="External"/><Relationship Id="rId78" Type="http://schemas.openxmlformats.org/officeDocument/2006/relationships/hyperlink" Target="http://www.legislation.act.gov.au/a/2008-35" TargetMode="External"/><Relationship Id="rId101" Type="http://schemas.openxmlformats.org/officeDocument/2006/relationships/hyperlink" Target="http://www.legislation.act.gov.au/a/2003-4" TargetMode="External"/><Relationship Id="rId143" Type="http://schemas.openxmlformats.org/officeDocument/2006/relationships/hyperlink" Target="http://www.legislation.act.gov.au/a/2008-19" TargetMode="External"/><Relationship Id="rId185" Type="http://schemas.openxmlformats.org/officeDocument/2006/relationships/hyperlink" Target="http://www.legislation.act.gov.au/a/2010-21" TargetMode="External"/><Relationship Id="rId350" Type="http://schemas.openxmlformats.org/officeDocument/2006/relationships/hyperlink" Target="http://www.legislation.act.gov.au/a/2004-60" TargetMode="External"/><Relationship Id="rId406" Type="http://schemas.openxmlformats.org/officeDocument/2006/relationships/hyperlink" Target="http://www.legislation.act.gov.au/a/2005-60" TargetMode="External"/><Relationship Id="rId588" Type="http://schemas.openxmlformats.org/officeDocument/2006/relationships/hyperlink" Target="http://www.legislation.act.gov.au/a/1902-24/default.asp" TargetMode="External"/><Relationship Id="rId795" Type="http://schemas.openxmlformats.org/officeDocument/2006/relationships/hyperlink" Target="http://www.legislation.act.gov.au/a/2013-19" TargetMode="External"/><Relationship Id="rId809" Type="http://schemas.openxmlformats.org/officeDocument/2006/relationships/hyperlink" Target="http://www.legislation.act.gov.au/a/2015-5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5-1" TargetMode="External"/><Relationship Id="rId392" Type="http://schemas.openxmlformats.org/officeDocument/2006/relationships/hyperlink" Target="http://www.legislation.act.gov.au/a/2015-52/default.asp" TargetMode="External"/><Relationship Id="rId448" Type="http://schemas.openxmlformats.org/officeDocument/2006/relationships/hyperlink" Target="http://www.legislation.act.gov.au/a/1971-4" TargetMode="External"/><Relationship Id="rId613" Type="http://schemas.openxmlformats.org/officeDocument/2006/relationships/hyperlink" Target="http://www.legislation.act.gov.au/a/2004-60" TargetMode="External"/><Relationship Id="rId655" Type="http://schemas.openxmlformats.org/officeDocument/2006/relationships/hyperlink" Target="http://www.legislation.act.gov.au/a/2005-60" TargetMode="External"/><Relationship Id="rId697" Type="http://schemas.openxmlformats.org/officeDocument/2006/relationships/hyperlink" Target="http://www.legislation.act.gov.au/a/2006-40" TargetMode="External"/><Relationship Id="rId820" Type="http://schemas.openxmlformats.org/officeDocument/2006/relationships/hyperlink" Target="http://www.legislation.act.gov.au/a/2017-10/default.asp" TargetMode="External"/><Relationship Id="rId252" Type="http://schemas.openxmlformats.org/officeDocument/2006/relationships/hyperlink" Target="http://www.legislation.act.gov.au/a/2008-36" TargetMode="External"/><Relationship Id="rId294" Type="http://schemas.openxmlformats.org/officeDocument/2006/relationships/hyperlink" Target="http://www.legislation.act.gov.au/a/2008-36" TargetMode="External"/><Relationship Id="rId308" Type="http://schemas.openxmlformats.org/officeDocument/2006/relationships/hyperlink" Target="http://www.legislation.act.gov.au/a/2004-60" TargetMode="External"/><Relationship Id="rId515" Type="http://schemas.openxmlformats.org/officeDocument/2006/relationships/hyperlink" Target="http://www.legislation.act.gov.au/a/2008-19" TargetMode="External"/><Relationship Id="rId722" Type="http://schemas.openxmlformats.org/officeDocument/2006/relationships/hyperlink" Target="http://www.legislation.act.gov.au/a/2005-60" TargetMode="External"/><Relationship Id="rId47" Type="http://schemas.openxmlformats.org/officeDocument/2006/relationships/hyperlink" Target="http://www.legislation.act.gov.au/a/2005-59" TargetMode="External"/><Relationship Id="rId89" Type="http://schemas.openxmlformats.org/officeDocument/2006/relationships/hyperlink" Target="http://www.legislation.act.gov.au/a/2008-35" TargetMode="External"/><Relationship Id="rId112" Type="http://schemas.openxmlformats.org/officeDocument/2006/relationships/hyperlink" Target="http://www.legislation.act.gov.au/a/1930-21"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4-60" TargetMode="External"/><Relationship Id="rId557" Type="http://schemas.openxmlformats.org/officeDocument/2006/relationships/hyperlink" Target="http://www.legislation.act.gov.au/a/2004-60" TargetMode="External"/><Relationship Id="rId599" Type="http://schemas.openxmlformats.org/officeDocument/2006/relationships/hyperlink" Target="http://www.legislation.act.gov.au/a/2005-60" TargetMode="External"/><Relationship Id="rId764" Type="http://schemas.openxmlformats.org/officeDocument/2006/relationships/hyperlink" Target="http://www.legislation.act.gov.au/a/2008-36" TargetMode="External"/><Relationship Id="rId196" Type="http://schemas.openxmlformats.org/officeDocument/2006/relationships/hyperlink" Target="http://www.legislation.act.gov.au/cn/2012-15/default.asp" TargetMode="External"/><Relationship Id="rId417" Type="http://schemas.openxmlformats.org/officeDocument/2006/relationships/hyperlink" Target="http://www.legislation.act.gov.au/a/2006-40" TargetMode="External"/><Relationship Id="rId459" Type="http://schemas.openxmlformats.org/officeDocument/2006/relationships/hyperlink" Target="http://www.legislation.act.gov.au/a/2006-40" TargetMode="External"/><Relationship Id="rId624" Type="http://schemas.openxmlformats.org/officeDocument/2006/relationships/hyperlink" Target="http://www.legislation.act.gov.au/a/2005-60" TargetMode="External"/><Relationship Id="rId666" Type="http://schemas.openxmlformats.org/officeDocument/2006/relationships/hyperlink" Target="http://www.legislation.act.gov.au/a/2005-60" TargetMode="External"/><Relationship Id="rId831" Type="http://schemas.openxmlformats.org/officeDocument/2006/relationships/header" Target="header17.xml"/><Relationship Id="rId16" Type="http://schemas.openxmlformats.org/officeDocument/2006/relationships/header" Target="header1.xml"/><Relationship Id="rId221" Type="http://schemas.openxmlformats.org/officeDocument/2006/relationships/hyperlink" Target="http://www.legislation.act.gov.au/a/2005-20" TargetMode="External"/><Relationship Id="rId263" Type="http://schemas.openxmlformats.org/officeDocument/2006/relationships/hyperlink" Target="http://www.legislation.act.gov.au/a/2008-36" TargetMode="External"/><Relationship Id="rId319" Type="http://schemas.openxmlformats.org/officeDocument/2006/relationships/hyperlink" Target="http://www.legislation.act.gov.au/a/2004-60" TargetMode="External"/><Relationship Id="rId470" Type="http://schemas.openxmlformats.org/officeDocument/2006/relationships/hyperlink" Target="http://www.legislation.act.gov.au/a/2006-40" TargetMode="External"/><Relationship Id="rId526" Type="http://schemas.openxmlformats.org/officeDocument/2006/relationships/hyperlink" Target="http://www.legislation.act.gov.au/a/2013-19" TargetMode="External"/><Relationship Id="rId58" Type="http://schemas.openxmlformats.org/officeDocument/2006/relationships/hyperlink" Target="http://www.legislation.act.gov.au/a/1993-20" TargetMode="External"/><Relationship Id="rId123" Type="http://schemas.openxmlformats.org/officeDocument/2006/relationships/hyperlink" Target="http://www.legislation.act.gov.au/a/2008-19" TargetMode="External"/><Relationship Id="rId330" Type="http://schemas.openxmlformats.org/officeDocument/2006/relationships/hyperlink" Target="http://www.legislation.act.gov.au/a/2004-60" TargetMode="External"/><Relationship Id="rId568" Type="http://schemas.openxmlformats.org/officeDocument/2006/relationships/hyperlink" Target="http://www.legislation.act.gov.au/a/2006-38" TargetMode="External"/><Relationship Id="rId733" Type="http://schemas.openxmlformats.org/officeDocument/2006/relationships/hyperlink" Target="http://www.legislation.act.gov.au/a/2005-20" TargetMode="External"/><Relationship Id="rId775" Type="http://schemas.openxmlformats.org/officeDocument/2006/relationships/hyperlink" Target="http://www.legislation.act.gov.au/a/2009-44" TargetMode="External"/><Relationship Id="rId165" Type="http://schemas.openxmlformats.org/officeDocument/2006/relationships/hyperlink" Target="http://www.legislation.act.gov.au/a/2006-42" TargetMode="External"/><Relationship Id="rId372" Type="http://schemas.openxmlformats.org/officeDocument/2006/relationships/hyperlink" Target="http://www.legislation.act.gov.au/a/2004-60" TargetMode="External"/><Relationship Id="rId428" Type="http://schemas.openxmlformats.org/officeDocument/2006/relationships/hyperlink" Target="http://www.legislation.act.gov.au/a/2005-60" TargetMode="External"/><Relationship Id="rId635" Type="http://schemas.openxmlformats.org/officeDocument/2006/relationships/hyperlink" Target="http://www.legislation.act.gov.au/a/2005-60" TargetMode="External"/><Relationship Id="rId677" Type="http://schemas.openxmlformats.org/officeDocument/2006/relationships/hyperlink" Target="http://www.legislation.act.gov.au/a/2005-60" TargetMode="External"/><Relationship Id="rId800" Type="http://schemas.openxmlformats.org/officeDocument/2006/relationships/hyperlink" Target="http://www.legislation.act.gov.au/a/2015-10/default.asp" TargetMode="External"/><Relationship Id="rId232" Type="http://schemas.openxmlformats.org/officeDocument/2006/relationships/hyperlink" Target="http://www.legislation.act.gov.au/a/2015-52/default.asp" TargetMode="External"/><Relationship Id="rId274" Type="http://schemas.openxmlformats.org/officeDocument/2006/relationships/hyperlink" Target="http://www.legislation.act.gov.au/a/2008-36" TargetMode="External"/><Relationship Id="rId481" Type="http://schemas.openxmlformats.org/officeDocument/2006/relationships/hyperlink" Target="http://www.legislation.act.gov.au/a/2013-19" TargetMode="External"/><Relationship Id="rId702" Type="http://schemas.openxmlformats.org/officeDocument/2006/relationships/hyperlink" Target="http://www.legislation.act.gov.au/a/2006-40"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1967-47" TargetMode="External"/><Relationship Id="rId134" Type="http://schemas.openxmlformats.org/officeDocument/2006/relationships/footer" Target="footer8.xml"/><Relationship Id="rId537" Type="http://schemas.openxmlformats.org/officeDocument/2006/relationships/hyperlink" Target="http://www.legislation.act.gov.au/a/2005-60" TargetMode="External"/><Relationship Id="rId579" Type="http://schemas.openxmlformats.org/officeDocument/2006/relationships/hyperlink" Target="http://www.legislation.act.gov.au/a/1902-24/default.asp" TargetMode="External"/><Relationship Id="rId744" Type="http://schemas.openxmlformats.org/officeDocument/2006/relationships/hyperlink" Target="http://www.legislation.act.gov.au/a/2006-40" TargetMode="External"/><Relationship Id="rId786" Type="http://schemas.openxmlformats.org/officeDocument/2006/relationships/hyperlink" Target="http://www.legislation.act.gov.au/a/2011-13" TargetMode="External"/><Relationship Id="rId80" Type="http://schemas.openxmlformats.org/officeDocument/2006/relationships/hyperlink" Target="http://www.legislation.act.gov.au/a/1933-34" TargetMode="External"/><Relationship Id="rId176" Type="http://schemas.openxmlformats.org/officeDocument/2006/relationships/hyperlink" Target="http://www.legislation.act.gov.au/a/2008-22" TargetMode="External"/><Relationship Id="rId341" Type="http://schemas.openxmlformats.org/officeDocument/2006/relationships/hyperlink" Target="http://www.legislation.act.gov.au/a/2001-47" TargetMode="External"/><Relationship Id="rId383" Type="http://schemas.openxmlformats.org/officeDocument/2006/relationships/hyperlink" Target="http://www.legislation.act.gov.au/a/2011-22" TargetMode="External"/><Relationship Id="rId439" Type="http://schemas.openxmlformats.org/officeDocument/2006/relationships/hyperlink" Target="http://www.legislation.act.gov.au/a/1971-4" TargetMode="External"/><Relationship Id="rId590" Type="http://schemas.openxmlformats.org/officeDocument/2006/relationships/hyperlink" Target="http://www.legislation.act.gov.au/a/2005-60" TargetMode="External"/><Relationship Id="rId604" Type="http://schemas.openxmlformats.org/officeDocument/2006/relationships/hyperlink" Target="http://www.legislation.act.gov.au/a/2004-60" TargetMode="External"/><Relationship Id="rId646" Type="http://schemas.openxmlformats.org/officeDocument/2006/relationships/hyperlink" Target="http://www.legislation.act.gov.au/a/2005-60" TargetMode="External"/><Relationship Id="rId811" Type="http://schemas.openxmlformats.org/officeDocument/2006/relationships/hyperlink" Target="http://www.legislation.act.gov.au/a/2016-28" TargetMode="External"/><Relationship Id="rId201" Type="http://schemas.openxmlformats.org/officeDocument/2006/relationships/hyperlink" Target="http://www.legislation.act.gov.au/a/2015-52" TargetMode="External"/><Relationship Id="rId243" Type="http://schemas.openxmlformats.org/officeDocument/2006/relationships/hyperlink" Target="http://www.legislation.act.gov.au/a/2009-20" TargetMode="External"/><Relationship Id="rId285" Type="http://schemas.openxmlformats.org/officeDocument/2006/relationships/hyperlink" Target="http://www.legislation.act.gov.au/a/2005-20" TargetMode="External"/><Relationship Id="rId450" Type="http://schemas.openxmlformats.org/officeDocument/2006/relationships/hyperlink" Target="http://www.legislation.act.gov.au/a/2006-40" TargetMode="External"/><Relationship Id="rId506" Type="http://schemas.openxmlformats.org/officeDocument/2006/relationships/hyperlink" Target="http://www.legislation.act.gov.au/a/2011-22" TargetMode="External"/><Relationship Id="rId688" Type="http://schemas.openxmlformats.org/officeDocument/2006/relationships/hyperlink" Target="http://www.legislation.act.gov.au/a/2008-20"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04-60" TargetMode="External"/><Relationship Id="rId492" Type="http://schemas.openxmlformats.org/officeDocument/2006/relationships/hyperlink" Target="http://www.legislation.act.gov.au/a/2013-19" TargetMode="External"/><Relationship Id="rId548" Type="http://schemas.openxmlformats.org/officeDocument/2006/relationships/hyperlink" Target="http://www.legislation.act.gov.au/a/2015-10" TargetMode="External"/><Relationship Id="rId713" Type="http://schemas.openxmlformats.org/officeDocument/2006/relationships/hyperlink" Target="http://www.legislation.act.gov.au/a/2013-19" TargetMode="External"/><Relationship Id="rId755" Type="http://schemas.openxmlformats.org/officeDocument/2006/relationships/hyperlink" Target="http://www.legislation.act.gov.au/a/2006-55" TargetMode="External"/><Relationship Id="rId797" Type="http://schemas.openxmlformats.org/officeDocument/2006/relationships/hyperlink" Target="http://www.legislation.act.gov.au/a/2013-43/default.asp" TargetMode="External"/><Relationship Id="rId91" Type="http://schemas.openxmlformats.org/officeDocument/2006/relationships/hyperlink" Target="http://www.legislation.act.gov.au/a/1991-34" TargetMode="External"/><Relationship Id="rId145" Type="http://schemas.openxmlformats.org/officeDocument/2006/relationships/hyperlink" Target="http://www.legislation.act.gov.au/a/2004-7" TargetMode="External"/><Relationship Id="rId187" Type="http://schemas.openxmlformats.org/officeDocument/2006/relationships/hyperlink" Target="http://www.legislation.act.gov.au/a/2011-4" TargetMode="External"/><Relationship Id="rId352" Type="http://schemas.openxmlformats.org/officeDocument/2006/relationships/hyperlink" Target="http://www.legislation.act.gov.au/a/2008-20" TargetMode="External"/><Relationship Id="rId394" Type="http://schemas.openxmlformats.org/officeDocument/2006/relationships/hyperlink" Target="http://www.legislation.act.gov.au/a/2015-52/default.asp" TargetMode="External"/><Relationship Id="rId408" Type="http://schemas.openxmlformats.org/officeDocument/2006/relationships/hyperlink" Target="http://www.legislation.act.gov.au/a/2006-40" TargetMode="External"/><Relationship Id="rId615" Type="http://schemas.openxmlformats.org/officeDocument/2006/relationships/hyperlink" Target="http://www.legislation.act.gov.au/a/2004-60" TargetMode="External"/><Relationship Id="rId822" Type="http://schemas.openxmlformats.org/officeDocument/2006/relationships/header" Target="header13.xml"/><Relationship Id="rId212" Type="http://schemas.openxmlformats.org/officeDocument/2006/relationships/hyperlink" Target="http://www.legislation.act.gov.au/a/2016-37" TargetMode="External"/><Relationship Id="rId254" Type="http://schemas.openxmlformats.org/officeDocument/2006/relationships/hyperlink" Target="http://www.legislation.act.gov.au/a/2006-25" TargetMode="External"/><Relationship Id="rId657" Type="http://schemas.openxmlformats.org/officeDocument/2006/relationships/hyperlink" Target="http://www.legislation.act.gov.au/a/2004-60" TargetMode="External"/><Relationship Id="rId699" Type="http://schemas.openxmlformats.org/officeDocument/2006/relationships/hyperlink" Target="http://www.legislation.act.gov.au/a/2006-40" TargetMode="External"/><Relationship Id="rId49" Type="http://schemas.openxmlformats.org/officeDocument/2006/relationships/hyperlink" Target="http://www.legislation.act.gov.au/a/1930-21" TargetMode="External"/><Relationship Id="rId114" Type="http://schemas.openxmlformats.org/officeDocument/2006/relationships/hyperlink" Target="http://www.legislation.act.gov.au/a/2008-19" TargetMode="External"/><Relationship Id="rId296" Type="http://schemas.openxmlformats.org/officeDocument/2006/relationships/hyperlink" Target="http://www.legislation.act.gov.au/a/2004-60" TargetMode="External"/><Relationship Id="rId461" Type="http://schemas.openxmlformats.org/officeDocument/2006/relationships/hyperlink" Target="http://www.legislation.act.gov.au/a/2005-60" TargetMode="External"/><Relationship Id="rId517" Type="http://schemas.openxmlformats.org/officeDocument/2006/relationships/hyperlink" Target="http://www.legislation.act.gov.au/a/2008-19" TargetMode="External"/><Relationship Id="rId559" Type="http://schemas.openxmlformats.org/officeDocument/2006/relationships/hyperlink" Target="http://www.legislation.act.gov.au/a/2013-19" TargetMode="External"/><Relationship Id="rId724" Type="http://schemas.openxmlformats.org/officeDocument/2006/relationships/hyperlink" Target="http://www.legislation.act.gov.au/a/2008-36" TargetMode="External"/><Relationship Id="rId766" Type="http://schemas.openxmlformats.org/officeDocument/2006/relationships/hyperlink" Target="http://www.legislation.act.gov.au/a/2008-19" TargetMode="External"/><Relationship Id="rId60" Type="http://schemas.openxmlformats.org/officeDocument/2006/relationships/hyperlink" Target="http://www.legislation.act.gov.au/a/2016-42" TargetMode="External"/><Relationship Id="rId156" Type="http://schemas.openxmlformats.org/officeDocument/2006/relationships/hyperlink" Target="http://www.legislation.act.gov.au/a/2004-60" TargetMode="External"/><Relationship Id="rId198" Type="http://schemas.openxmlformats.org/officeDocument/2006/relationships/hyperlink" Target="http://www.legislation.act.gov.au/a/2013-19" TargetMode="External"/><Relationship Id="rId321" Type="http://schemas.openxmlformats.org/officeDocument/2006/relationships/hyperlink" Target="http://www.legislation.act.gov.au/a/2004-60" TargetMode="External"/><Relationship Id="rId363" Type="http://schemas.openxmlformats.org/officeDocument/2006/relationships/hyperlink" Target="http://www.legislation.act.gov.au/a/2004-60" TargetMode="External"/><Relationship Id="rId419" Type="http://schemas.openxmlformats.org/officeDocument/2006/relationships/hyperlink" Target="http://www.legislation.act.gov.au/a/2005-60" TargetMode="External"/><Relationship Id="rId570" Type="http://schemas.openxmlformats.org/officeDocument/2006/relationships/hyperlink" Target="http://www.legislation.act.gov.au/a/2005-60" TargetMode="External"/><Relationship Id="rId626" Type="http://schemas.openxmlformats.org/officeDocument/2006/relationships/hyperlink" Target="http://www.legislation.act.gov.au/a/2004-60" TargetMode="External"/><Relationship Id="rId223" Type="http://schemas.openxmlformats.org/officeDocument/2006/relationships/hyperlink" Target="http://www.legislation.act.gov.au/a/2012-13" TargetMode="External"/><Relationship Id="rId430" Type="http://schemas.openxmlformats.org/officeDocument/2006/relationships/hyperlink" Target="http://www.legislation.act.gov.au/a/1971-4" TargetMode="External"/><Relationship Id="rId668" Type="http://schemas.openxmlformats.org/officeDocument/2006/relationships/hyperlink" Target="http://www.legislation.act.gov.au/a/1933-34" TargetMode="External"/><Relationship Id="rId833" Type="http://schemas.openxmlformats.org/officeDocument/2006/relationships/fontTable" Target="fontTable.xml"/><Relationship Id="rId18" Type="http://schemas.openxmlformats.org/officeDocument/2006/relationships/footer" Target="footer1.xml"/><Relationship Id="rId265" Type="http://schemas.openxmlformats.org/officeDocument/2006/relationships/hyperlink" Target="http://www.legislation.act.gov.au/a/2008-36" TargetMode="External"/><Relationship Id="rId472" Type="http://schemas.openxmlformats.org/officeDocument/2006/relationships/hyperlink" Target="http://www.legislation.act.gov.au/a/2006-40" TargetMode="External"/><Relationship Id="rId528" Type="http://schemas.openxmlformats.org/officeDocument/2006/relationships/hyperlink" Target="http://www.legislation.act.gov.au/a/2011-22" TargetMode="External"/><Relationship Id="rId735" Type="http://schemas.openxmlformats.org/officeDocument/2006/relationships/hyperlink" Target="http://www.legislation.act.gov.au/a/2005-60" TargetMode="External"/><Relationship Id="rId125" Type="http://schemas.openxmlformats.org/officeDocument/2006/relationships/hyperlink" Target="http://www.legislation.act.gov.au/a/2008-19" TargetMode="External"/><Relationship Id="rId167" Type="http://schemas.openxmlformats.org/officeDocument/2006/relationships/hyperlink" Target="http://www.legislation.act.gov.au/a/2008-19" TargetMode="External"/><Relationship Id="rId332" Type="http://schemas.openxmlformats.org/officeDocument/2006/relationships/hyperlink" Target="http://www.legislation.act.gov.au/a/2004-60" TargetMode="External"/><Relationship Id="rId374" Type="http://schemas.openxmlformats.org/officeDocument/2006/relationships/hyperlink" Target="http://www.legislation.act.gov.au/a/2004-60" TargetMode="External"/><Relationship Id="rId581" Type="http://schemas.openxmlformats.org/officeDocument/2006/relationships/hyperlink" Target="http://www.legislation.act.gov.au/a/2005-60" TargetMode="External"/><Relationship Id="rId777" Type="http://schemas.openxmlformats.org/officeDocument/2006/relationships/hyperlink" Target="http://www.legislation.act.gov.au/a/2010-21" TargetMode="External"/><Relationship Id="rId71" Type="http://schemas.openxmlformats.org/officeDocument/2006/relationships/hyperlink" Target="http://www.legislation.act.gov.au/a/2008-35" TargetMode="External"/><Relationship Id="rId234" Type="http://schemas.openxmlformats.org/officeDocument/2006/relationships/hyperlink" Target="http://www.legislation.act.gov.au/a/2016-28/default.asp" TargetMode="External"/><Relationship Id="rId637" Type="http://schemas.openxmlformats.org/officeDocument/2006/relationships/hyperlink" Target="http://www.legislation.act.gov.au/a/2004-60" TargetMode="External"/><Relationship Id="rId679" Type="http://schemas.openxmlformats.org/officeDocument/2006/relationships/hyperlink" Target="http://www.legislation.act.gov.au/a/2005-60" TargetMode="External"/><Relationship Id="rId802" Type="http://schemas.openxmlformats.org/officeDocument/2006/relationships/hyperlink" Target="http://www.legislation.act.gov.au/a/2015-11/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4-60" TargetMode="External"/><Relationship Id="rId441" Type="http://schemas.openxmlformats.org/officeDocument/2006/relationships/hyperlink" Target="http://www.legislation.act.gov.au/a/2006-40" TargetMode="External"/><Relationship Id="rId483" Type="http://schemas.openxmlformats.org/officeDocument/2006/relationships/hyperlink" Target="http://www.legislation.act.gov.au/a/2013-19" TargetMode="External"/><Relationship Id="rId539" Type="http://schemas.openxmlformats.org/officeDocument/2006/relationships/hyperlink" Target="http://www.legislation.act.gov.au/a/2006-40" TargetMode="External"/><Relationship Id="rId690" Type="http://schemas.openxmlformats.org/officeDocument/2006/relationships/hyperlink" Target="http://www.legislation.act.gov.au/a/2008-20" TargetMode="External"/><Relationship Id="rId704" Type="http://schemas.openxmlformats.org/officeDocument/2006/relationships/hyperlink" Target="http://www.legislation.act.gov.au/a/2006-55" TargetMode="External"/><Relationship Id="rId746" Type="http://schemas.openxmlformats.org/officeDocument/2006/relationships/hyperlink" Target="http://www.legislation.act.gov.au/a/2006-42" TargetMode="External"/><Relationship Id="rId40" Type="http://schemas.openxmlformats.org/officeDocument/2006/relationships/hyperlink" Target="http://www.legislation.act.gov.au/a/1994-37"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8-36" TargetMode="External"/><Relationship Id="rId301" Type="http://schemas.openxmlformats.org/officeDocument/2006/relationships/hyperlink" Target="http://www.legislation.act.gov.au/a/2008-36" TargetMode="External"/><Relationship Id="rId343" Type="http://schemas.openxmlformats.org/officeDocument/2006/relationships/hyperlink" Target="http://www.legislation.act.gov.au/a/2001-47" TargetMode="External"/><Relationship Id="rId550" Type="http://schemas.openxmlformats.org/officeDocument/2006/relationships/hyperlink" Target="http://www.legislation.act.gov.au/a/2015-10" TargetMode="External"/><Relationship Id="rId788" Type="http://schemas.openxmlformats.org/officeDocument/2006/relationships/hyperlink" Target="http://www.legislation.act.gov.au/a/2011-48" TargetMode="External"/><Relationship Id="rId82" Type="http://schemas.openxmlformats.org/officeDocument/2006/relationships/hyperlink" Target="http://www.legislation.act.gov.au/a/1991-1" TargetMode="External"/><Relationship Id="rId203" Type="http://schemas.openxmlformats.org/officeDocument/2006/relationships/hyperlink" Target="http://www.legislation.act.gov.au/a/2015-10" TargetMode="External"/><Relationship Id="rId385" Type="http://schemas.openxmlformats.org/officeDocument/2006/relationships/hyperlink" Target="http://www.legislation.act.gov.au/a/2004-60" TargetMode="External"/><Relationship Id="rId592" Type="http://schemas.openxmlformats.org/officeDocument/2006/relationships/hyperlink" Target="http://www.legislation.act.gov.au/a/2004-60" TargetMode="External"/><Relationship Id="rId606" Type="http://schemas.openxmlformats.org/officeDocument/2006/relationships/hyperlink" Target="http://www.legislation.act.gov.au/a/1902-24/default.asp" TargetMode="External"/><Relationship Id="rId648" Type="http://schemas.openxmlformats.org/officeDocument/2006/relationships/hyperlink" Target="http://www.legislation.act.gov.au/a/2004-60" TargetMode="External"/><Relationship Id="rId813" Type="http://schemas.openxmlformats.org/officeDocument/2006/relationships/hyperlink" Target="http://www.legislation.act.gov.au/a/2016-37" TargetMode="External"/><Relationship Id="rId245" Type="http://schemas.openxmlformats.org/officeDocument/2006/relationships/hyperlink" Target="http://www.legislation.act.gov.au/a/2008-36" TargetMode="External"/><Relationship Id="rId287" Type="http://schemas.openxmlformats.org/officeDocument/2006/relationships/hyperlink" Target="http://www.legislation.act.gov.au/a/2004-60" TargetMode="External"/><Relationship Id="rId410" Type="http://schemas.openxmlformats.org/officeDocument/2006/relationships/hyperlink" Target="http://www.legislation.act.gov.au/a/2011-48" TargetMode="External"/><Relationship Id="rId452" Type="http://schemas.openxmlformats.org/officeDocument/2006/relationships/hyperlink" Target="http://www.legislation.act.gov.au/a/2005-60" TargetMode="External"/><Relationship Id="rId494" Type="http://schemas.openxmlformats.org/officeDocument/2006/relationships/hyperlink" Target="http://www.legislation.act.gov.au/a/2009-24" TargetMode="External"/><Relationship Id="rId508" Type="http://schemas.openxmlformats.org/officeDocument/2006/relationships/hyperlink" Target="http://www.legislation.act.gov.au/a/2008-19" TargetMode="External"/><Relationship Id="rId715" Type="http://schemas.openxmlformats.org/officeDocument/2006/relationships/hyperlink" Target="http://www.legislation.act.gov.au/a/2005-60" TargetMode="External"/><Relationship Id="rId105" Type="http://schemas.openxmlformats.org/officeDocument/2006/relationships/hyperlink" Target="http://www.legislation.act.gov.au/a/2008-19" TargetMode="External"/><Relationship Id="rId147" Type="http://schemas.openxmlformats.org/officeDocument/2006/relationships/hyperlink" Target="http://www.legislation.act.gov.au/a/2008-19" TargetMode="External"/><Relationship Id="rId312" Type="http://schemas.openxmlformats.org/officeDocument/2006/relationships/hyperlink" Target="http://www.legislation.act.gov.au/a/2004-60" TargetMode="External"/><Relationship Id="rId354" Type="http://schemas.openxmlformats.org/officeDocument/2006/relationships/hyperlink" Target="http://www.legislation.act.gov.au/a/2011-48" TargetMode="External"/><Relationship Id="rId757" Type="http://schemas.openxmlformats.org/officeDocument/2006/relationships/hyperlink" Target="http://www.legislation.act.gov.au/a/2008-22" TargetMode="External"/><Relationship Id="rId799" Type="http://schemas.openxmlformats.org/officeDocument/2006/relationships/hyperlink" Target="http://www.legislation.act.gov.au/a/2015-10/default.asp"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1930-21" TargetMode="External"/><Relationship Id="rId189" Type="http://schemas.openxmlformats.org/officeDocument/2006/relationships/hyperlink" Target="http://www.legislation.act.gov.au/cn/2011-8/default.asp" TargetMode="External"/><Relationship Id="rId396" Type="http://schemas.openxmlformats.org/officeDocument/2006/relationships/hyperlink" Target="http://www.legislation.act.gov.au/a/2005-60" TargetMode="External"/><Relationship Id="rId561" Type="http://schemas.openxmlformats.org/officeDocument/2006/relationships/hyperlink" Target="http://www.legislation.act.gov.au/a/2005-60" TargetMode="External"/><Relationship Id="rId617" Type="http://schemas.openxmlformats.org/officeDocument/2006/relationships/hyperlink" Target="http://www.legislation.act.gov.au/a/2004-60" TargetMode="External"/><Relationship Id="rId659" Type="http://schemas.openxmlformats.org/officeDocument/2006/relationships/hyperlink" Target="http://www.legislation.act.gov.au/a/1901-8" TargetMode="External"/><Relationship Id="rId824" Type="http://schemas.openxmlformats.org/officeDocument/2006/relationships/footer" Target="footer15.xml"/><Relationship Id="rId214" Type="http://schemas.openxmlformats.org/officeDocument/2006/relationships/hyperlink" Target="http://www.legislation.act.gov.au/a/2017-10/default.asp" TargetMode="External"/><Relationship Id="rId256" Type="http://schemas.openxmlformats.org/officeDocument/2006/relationships/hyperlink" Target="http://www.legislation.act.gov.au/a/2008-20" TargetMode="External"/><Relationship Id="rId298" Type="http://schemas.openxmlformats.org/officeDocument/2006/relationships/hyperlink" Target="http://www.legislation.act.gov.au/a/2012-13" TargetMode="External"/><Relationship Id="rId421" Type="http://schemas.openxmlformats.org/officeDocument/2006/relationships/hyperlink" Target="http://www.legislation.act.gov.au/a/1971-4" TargetMode="External"/><Relationship Id="rId463" Type="http://schemas.openxmlformats.org/officeDocument/2006/relationships/hyperlink" Target="http://www.legislation.act.gov.au/a/1971-4" TargetMode="External"/><Relationship Id="rId519" Type="http://schemas.openxmlformats.org/officeDocument/2006/relationships/hyperlink" Target="http://www.legislation.act.gov.au/a/2008-19" TargetMode="External"/><Relationship Id="rId670" Type="http://schemas.openxmlformats.org/officeDocument/2006/relationships/hyperlink" Target="http://www.legislation.act.gov.au/a/1933-34" TargetMode="External"/><Relationship Id="rId116" Type="http://schemas.openxmlformats.org/officeDocument/2006/relationships/hyperlink" Target="http://www.legislation.act.gov.au/a/2008-19" TargetMode="External"/><Relationship Id="rId158" Type="http://schemas.openxmlformats.org/officeDocument/2006/relationships/hyperlink" Target="http://www.legislation.act.gov.au/a/2005-13" TargetMode="External"/><Relationship Id="rId323" Type="http://schemas.openxmlformats.org/officeDocument/2006/relationships/hyperlink" Target="http://www.legislation.act.gov.au/a/2008-36" TargetMode="External"/><Relationship Id="rId530" Type="http://schemas.openxmlformats.org/officeDocument/2006/relationships/hyperlink" Target="http://www.legislation.act.gov.au/a/2011-22" TargetMode="External"/><Relationship Id="rId726" Type="http://schemas.openxmlformats.org/officeDocument/2006/relationships/hyperlink" Target="http://www.legislation.act.gov.au/a/2013-19" TargetMode="External"/><Relationship Id="rId768" Type="http://schemas.openxmlformats.org/officeDocument/2006/relationships/hyperlink" Target="http://www.legislation.act.gov.au/a/2008-46" TargetMode="External"/><Relationship Id="rId20" Type="http://schemas.openxmlformats.org/officeDocument/2006/relationships/header" Target="header3.xml"/><Relationship Id="rId62" Type="http://schemas.openxmlformats.org/officeDocument/2006/relationships/hyperlink" Target="http://www.legislation.act.gov.au/a/2015-38/default.asp" TargetMode="External"/><Relationship Id="rId365" Type="http://schemas.openxmlformats.org/officeDocument/2006/relationships/hyperlink" Target="http://www.legislation.act.gov.au/a/2004-60" TargetMode="External"/><Relationship Id="rId572" Type="http://schemas.openxmlformats.org/officeDocument/2006/relationships/hyperlink" Target="http://www.legislation.act.gov.au/a/2005-60" TargetMode="External"/><Relationship Id="rId628" Type="http://schemas.openxmlformats.org/officeDocument/2006/relationships/hyperlink" Target="http://www.legislation.act.gov.au/a/1933-36" TargetMode="External"/><Relationship Id="rId225" Type="http://schemas.openxmlformats.org/officeDocument/2006/relationships/hyperlink" Target="http://www.legislation.act.gov.au/a/2012-13" TargetMode="External"/><Relationship Id="rId267" Type="http://schemas.openxmlformats.org/officeDocument/2006/relationships/hyperlink" Target="http://www.legislation.act.gov.au/a/2008-36" TargetMode="External"/><Relationship Id="rId432" Type="http://schemas.openxmlformats.org/officeDocument/2006/relationships/hyperlink" Target="http://www.legislation.act.gov.au/a/2006-40" TargetMode="External"/><Relationship Id="rId474" Type="http://schemas.openxmlformats.org/officeDocument/2006/relationships/hyperlink" Target="http://www.legislation.act.gov.au/a/2005-60" TargetMode="External"/><Relationship Id="rId127" Type="http://schemas.openxmlformats.org/officeDocument/2006/relationships/hyperlink" Target="http://www.legislation.act.gov.au/a/1930-21" TargetMode="External"/><Relationship Id="rId681" Type="http://schemas.openxmlformats.org/officeDocument/2006/relationships/hyperlink" Target="http://www.legislation.act.gov.au/a/2006-40" TargetMode="External"/><Relationship Id="rId737" Type="http://schemas.openxmlformats.org/officeDocument/2006/relationships/hyperlink" Target="http://www.legislation.act.gov.au/a/2005-60" TargetMode="External"/><Relationship Id="rId779" Type="http://schemas.openxmlformats.org/officeDocument/2006/relationships/hyperlink" Target="http://www.legislation.act.gov.au/a/2011-4"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169" Type="http://schemas.openxmlformats.org/officeDocument/2006/relationships/hyperlink" Target="http://www.legislation.act.gov.au/cn/2008-13/default.asp" TargetMode="External"/><Relationship Id="rId334" Type="http://schemas.openxmlformats.org/officeDocument/2006/relationships/hyperlink" Target="http://www.legislation.act.gov.au/a/2001-47" TargetMode="External"/><Relationship Id="rId376" Type="http://schemas.openxmlformats.org/officeDocument/2006/relationships/hyperlink" Target="http://www.legislation.act.gov.au/a/2004-60" TargetMode="External"/><Relationship Id="rId541" Type="http://schemas.openxmlformats.org/officeDocument/2006/relationships/hyperlink" Target="http://www.legislation.act.gov.au/a/2006-40" TargetMode="External"/><Relationship Id="rId583" Type="http://schemas.openxmlformats.org/officeDocument/2006/relationships/hyperlink" Target="http://www.legislation.act.gov.au/a/2004-60" TargetMode="External"/><Relationship Id="rId639" Type="http://schemas.openxmlformats.org/officeDocument/2006/relationships/hyperlink" Target="http://www.legislation.act.gov.au/a/db_1801/default.asp" TargetMode="External"/><Relationship Id="rId790" Type="http://schemas.openxmlformats.org/officeDocument/2006/relationships/hyperlink" Target="http://www.legislation.act.gov.au/a/2012-13" TargetMode="External"/><Relationship Id="rId804" Type="http://schemas.openxmlformats.org/officeDocument/2006/relationships/hyperlink" Target="http://www.legislation.act.gov.au/a/2015-52/default.asp" TargetMode="External"/><Relationship Id="rId4" Type="http://schemas.openxmlformats.org/officeDocument/2006/relationships/webSettings" Target="webSettings.xml"/><Relationship Id="rId180" Type="http://schemas.openxmlformats.org/officeDocument/2006/relationships/hyperlink" Target="http://www.legislation.act.gov.au/cn/2009-2/default.asp" TargetMode="External"/><Relationship Id="rId236" Type="http://schemas.openxmlformats.org/officeDocument/2006/relationships/hyperlink" Target="http://www.legislation.act.gov.au/a/2016-28/default.asp" TargetMode="External"/><Relationship Id="rId278" Type="http://schemas.openxmlformats.org/officeDocument/2006/relationships/hyperlink" Target="http://www.legislation.act.gov.au/a/2004-60" TargetMode="External"/><Relationship Id="rId401" Type="http://schemas.openxmlformats.org/officeDocument/2006/relationships/hyperlink" Target="http://www.legislation.act.gov.au/a/2005-60" TargetMode="External"/><Relationship Id="rId443" Type="http://schemas.openxmlformats.org/officeDocument/2006/relationships/hyperlink" Target="http://www.legislation.act.gov.au/a/2005-60" TargetMode="External"/><Relationship Id="rId650" Type="http://schemas.openxmlformats.org/officeDocument/2006/relationships/hyperlink" Target="http://www.legislation.act.gov.au/a/1901-8" TargetMode="External"/><Relationship Id="rId303" Type="http://schemas.openxmlformats.org/officeDocument/2006/relationships/hyperlink" Target="http://www.legislation.act.gov.au/a/2004-60" TargetMode="External"/><Relationship Id="rId485" Type="http://schemas.openxmlformats.org/officeDocument/2006/relationships/hyperlink" Target="http://www.legislation.act.gov.au/a/2013-19" TargetMode="External"/><Relationship Id="rId692" Type="http://schemas.openxmlformats.org/officeDocument/2006/relationships/hyperlink" Target="http://www.legislation.act.gov.au/a/2008-20" TargetMode="External"/><Relationship Id="rId706" Type="http://schemas.openxmlformats.org/officeDocument/2006/relationships/hyperlink" Target="http://www.legislation.act.gov.au/a/2005-60" TargetMode="External"/><Relationship Id="rId748" Type="http://schemas.openxmlformats.org/officeDocument/2006/relationships/hyperlink" Target="http://www.legislation.act.gov.au/a/2006-42" TargetMode="External"/><Relationship Id="rId42" Type="http://schemas.openxmlformats.org/officeDocument/2006/relationships/hyperlink" Target="http://www.legislation.act.gov.au/a/1994-37" TargetMode="External"/><Relationship Id="rId84" Type="http://schemas.openxmlformats.org/officeDocument/2006/relationships/hyperlink" Target="http://www.legislation.act.gov.au/a/1994-9" TargetMode="External"/><Relationship Id="rId138" Type="http://schemas.openxmlformats.org/officeDocument/2006/relationships/header" Target="header9.xml"/><Relationship Id="rId345" Type="http://schemas.openxmlformats.org/officeDocument/2006/relationships/hyperlink" Target="http://www.legislation.act.gov.au/a/2001-47" TargetMode="External"/><Relationship Id="rId387" Type="http://schemas.openxmlformats.org/officeDocument/2006/relationships/hyperlink" Target="http://www.legislation.act.gov.au/a/2015-52/default.asp" TargetMode="External"/><Relationship Id="rId510" Type="http://schemas.openxmlformats.org/officeDocument/2006/relationships/hyperlink" Target="http://www.legislation.act.gov.au/a/2013-19" TargetMode="External"/><Relationship Id="rId552" Type="http://schemas.openxmlformats.org/officeDocument/2006/relationships/hyperlink" Target="http://www.legislation.act.gov.au/a/2015-10" TargetMode="External"/><Relationship Id="rId594" Type="http://schemas.openxmlformats.org/officeDocument/2006/relationships/hyperlink" Target="http://www.legislation.act.gov.au/a/1902-24/default.asp" TargetMode="External"/><Relationship Id="rId608" Type="http://schemas.openxmlformats.org/officeDocument/2006/relationships/hyperlink" Target="http://www.legislation.act.gov.au/a/2005-60" TargetMode="External"/><Relationship Id="rId815" Type="http://schemas.openxmlformats.org/officeDocument/2006/relationships/hyperlink" Target="http://www.legislation.act.gov.au/a/2016-37" TargetMode="External"/><Relationship Id="rId191" Type="http://schemas.openxmlformats.org/officeDocument/2006/relationships/hyperlink" Target="http://www.legislation.act.gov.au/a/2011-48" TargetMode="External"/><Relationship Id="rId205" Type="http://schemas.openxmlformats.org/officeDocument/2006/relationships/hyperlink" Target="http://www.legislation.act.gov.au/a/2015-38/default.asp" TargetMode="External"/><Relationship Id="rId247" Type="http://schemas.openxmlformats.org/officeDocument/2006/relationships/hyperlink" Target="http://www.legislation.act.gov.au/a/2008-22" TargetMode="External"/><Relationship Id="rId412" Type="http://schemas.openxmlformats.org/officeDocument/2006/relationships/hyperlink" Target="http://www.legislation.act.gov.au/a/2005-60" TargetMode="External"/><Relationship Id="rId107" Type="http://schemas.openxmlformats.org/officeDocument/2006/relationships/hyperlink" Target="http://www.legislation.act.gov.au/a/2008-19" TargetMode="External"/><Relationship Id="rId289" Type="http://schemas.openxmlformats.org/officeDocument/2006/relationships/hyperlink" Target="http://www.legislation.act.gov.au/a/2005-20" TargetMode="External"/><Relationship Id="rId454" Type="http://schemas.openxmlformats.org/officeDocument/2006/relationships/hyperlink" Target="http://www.legislation.act.gov.au/a/1971-4" TargetMode="External"/><Relationship Id="rId496" Type="http://schemas.openxmlformats.org/officeDocument/2006/relationships/hyperlink" Target="http://www.legislation.act.gov.au/a/2011-13" TargetMode="External"/><Relationship Id="rId661" Type="http://schemas.openxmlformats.org/officeDocument/2006/relationships/hyperlink" Target="http://www.legislation.act.gov.au/a/2005-60" TargetMode="External"/><Relationship Id="rId717" Type="http://schemas.openxmlformats.org/officeDocument/2006/relationships/hyperlink" Target="http://www.legislation.act.gov.au/a/2005-60" TargetMode="External"/><Relationship Id="rId759" Type="http://schemas.openxmlformats.org/officeDocument/2006/relationships/hyperlink" Target="http://www.legislation.act.gov.au/a/2008-2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8-19" TargetMode="External"/><Relationship Id="rId314" Type="http://schemas.openxmlformats.org/officeDocument/2006/relationships/hyperlink" Target="http://www.legislation.act.gov.au/a/1992-60" TargetMode="External"/><Relationship Id="rId356" Type="http://schemas.openxmlformats.org/officeDocument/2006/relationships/hyperlink" Target="http://www.legislation.act.gov.au/a/2012-20" TargetMode="External"/><Relationship Id="rId398" Type="http://schemas.openxmlformats.org/officeDocument/2006/relationships/hyperlink" Target="http://www.legislation.act.gov.au/a/2006-40" TargetMode="External"/><Relationship Id="rId521" Type="http://schemas.openxmlformats.org/officeDocument/2006/relationships/hyperlink" Target="http://www.legislation.act.gov.au/a/2008-19" TargetMode="External"/><Relationship Id="rId563" Type="http://schemas.openxmlformats.org/officeDocument/2006/relationships/hyperlink" Target="http://www.legislation.act.gov.au/a/1955-3" TargetMode="External"/><Relationship Id="rId619" Type="http://schemas.openxmlformats.org/officeDocument/2006/relationships/hyperlink" Target="http://www.legislation.act.gov.au/a/2004-60" TargetMode="External"/><Relationship Id="rId770" Type="http://schemas.openxmlformats.org/officeDocument/2006/relationships/hyperlink" Target="http://www.legislation.act.gov.au/a/2009-24" TargetMode="External"/><Relationship Id="rId95" Type="http://schemas.openxmlformats.org/officeDocument/2006/relationships/hyperlink" Target="http://www.legislation.act.gov.au/a/2011-4/default.asp" TargetMode="External"/><Relationship Id="rId160" Type="http://schemas.openxmlformats.org/officeDocument/2006/relationships/hyperlink" Target="http://www.legislation.act.gov.au/a/2005-60" TargetMode="External"/><Relationship Id="rId216" Type="http://schemas.openxmlformats.org/officeDocument/2006/relationships/hyperlink" Target="http://www.legislation.act.gov.au/a/2017-10/default.asp" TargetMode="External"/><Relationship Id="rId423" Type="http://schemas.openxmlformats.org/officeDocument/2006/relationships/hyperlink" Target="http://www.legislation.act.gov.au/a/2006-40" TargetMode="External"/><Relationship Id="rId826" Type="http://schemas.openxmlformats.org/officeDocument/2006/relationships/header" Target="header15.xml"/><Relationship Id="rId258" Type="http://schemas.openxmlformats.org/officeDocument/2006/relationships/hyperlink" Target="http://www.legislation.act.gov.au/a/2008-46" TargetMode="External"/><Relationship Id="rId465" Type="http://schemas.openxmlformats.org/officeDocument/2006/relationships/hyperlink" Target="http://www.legislation.act.gov.au/a/2006-40" TargetMode="External"/><Relationship Id="rId630" Type="http://schemas.openxmlformats.org/officeDocument/2006/relationships/hyperlink" Target="http://www.legislation.act.gov.au/a/2005-60" TargetMode="External"/><Relationship Id="rId672" Type="http://schemas.openxmlformats.org/officeDocument/2006/relationships/hyperlink" Target="http://www.legislation.act.gov.au/a/2005-60" TargetMode="External"/><Relationship Id="rId728" Type="http://schemas.openxmlformats.org/officeDocument/2006/relationships/hyperlink" Target="http://www.legislation.act.gov.au/a/2004-60" TargetMode="External"/><Relationship Id="rId22" Type="http://schemas.openxmlformats.org/officeDocument/2006/relationships/header" Target="header4.xml"/><Relationship Id="rId64" Type="http://schemas.openxmlformats.org/officeDocument/2006/relationships/hyperlink" Target="http://www.legislation.act.gov.au/a/1984-34" TargetMode="External"/><Relationship Id="rId118" Type="http://schemas.openxmlformats.org/officeDocument/2006/relationships/hyperlink" Target="http://www.legislation.act.gov.au/a/1930-21" TargetMode="External"/><Relationship Id="rId325" Type="http://schemas.openxmlformats.org/officeDocument/2006/relationships/hyperlink" Target="http://www.legislation.act.gov.au/a/2001-47" TargetMode="External"/><Relationship Id="rId367" Type="http://schemas.openxmlformats.org/officeDocument/2006/relationships/hyperlink" Target="http://www.legislation.act.gov.au/a/2015-11" TargetMode="External"/><Relationship Id="rId532" Type="http://schemas.openxmlformats.org/officeDocument/2006/relationships/hyperlink" Target="http://www.legislation.act.gov.au/a/2011-22" TargetMode="External"/><Relationship Id="rId574" Type="http://schemas.openxmlformats.org/officeDocument/2006/relationships/hyperlink" Target="http://www.legislation.act.gov.au/a/2005-60" TargetMode="External"/><Relationship Id="rId171" Type="http://schemas.openxmlformats.org/officeDocument/2006/relationships/hyperlink" Target="http://www.legislation.act.gov.au/a/2008-19" TargetMode="External"/><Relationship Id="rId227" Type="http://schemas.openxmlformats.org/officeDocument/2006/relationships/hyperlink" Target="http://www.legislation.act.gov.au/a/2011-22" TargetMode="External"/><Relationship Id="rId781" Type="http://schemas.openxmlformats.org/officeDocument/2006/relationships/hyperlink" Target="http://www.legislation.act.gov.au/a/2011-4" TargetMode="External"/><Relationship Id="rId269" Type="http://schemas.openxmlformats.org/officeDocument/2006/relationships/hyperlink" Target="http://www.legislation.act.gov.au/a/2008-36" TargetMode="External"/><Relationship Id="rId434" Type="http://schemas.openxmlformats.org/officeDocument/2006/relationships/hyperlink" Target="http://www.legislation.act.gov.au/a/2005-60" TargetMode="External"/><Relationship Id="rId476" Type="http://schemas.openxmlformats.org/officeDocument/2006/relationships/hyperlink" Target="http://www.legislation.act.gov.au/a/1933-34" TargetMode="External"/><Relationship Id="rId641" Type="http://schemas.openxmlformats.org/officeDocument/2006/relationships/hyperlink" Target="http://www.legislation.act.gov.au/a/2005-60" TargetMode="External"/><Relationship Id="rId683" Type="http://schemas.openxmlformats.org/officeDocument/2006/relationships/hyperlink" Target="http://www.legislation.act.gov.au/a/2006-40" TargetMode="External"/><Relationship Id="rId739" Type="http://schemas.openxmlformats.org/officeDocument/2006/relationships/hyperlink" Target="http://www.legislation.act.gov.au/a/2006-25"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4-60" TargetMode="External"/><Relationship Id="rId336" Type="http://schemas.openxmlformats.org/officeDocument/2006/relationships/hyperlink" Target="http://www.legislation.act.gov.au/a/2015-10" TargetMode="External"/><Relationship Id="rId501" Type="http://schemas.openxmlformats.org/officeDocument/2006/relationships/hyperlink" Target="http://www.legislation.act.gov.au/a/2011-22" TargetMode="External"/><Relationship Id="rId543" Type="http://schemas.openxmlformats.org/officeDocument/2006/relationships/hyperlink" Target="http://www.legislation.act.gov.au/a/2006-40" TargetMode="External"/><Relationship Id="rId75" Type="http://schemas.openxmlformats.org/officeDocument/2006/relationships/hyperlink" Target="http://www.legislation.act.gov.au/a/alt_a1989-33co" TargetMode="External"/><Relationship Id="rId140" Type="http://schemas.openxmlformats.org/officeDocument/2006/relationships/footer" Target="footer11.xml"/><Relationship Id="rId182" Type="http://schemas.openxmlformats.org/officeDocument/2006/relationships/hyperlink" Target="http://www.legislation.act.gov.au/a/2009-20" TargetMode="External"/><Relationship Id="rId378" Type="http://schemas.openxmlformats.org/officeDocument/2006/relationships/hyperlink" Target="http://www.legislation.act.gov.au/a/2001-47" TargetMode="External"/><Relationship Id="rId403" Type="http://schemas.openxmlformats.org/officeDocument/2006/relationships/hyperlink" Target="http://www.legislation.act.gov.au/a/2006-40" TargetMode="External"/><Relationship Id="rId585" Type="http://schemas.openxmlformats.org/officeDocument/2006/relationships/hyperlink" Target="http://www.legislation.act.gov.au/a/1902-24/default.asp" TargetMode="External"/><Relationship Id="rId750" Type="http://schemas.openxmlformats.org/officeDocument/2006/relationships/hyperlink" Target="http://www.legislation.act.gov.au/a/2006-55" TargetMode="External"/><Relationship Id="rId792" Type="http://schemas.openxmlformats.org/officeDocument/2006/relationships/hyperlink" Target="http://www.legislation.act.gov.au/a/2012-21" TargetMode="External"/><Relationship Id="rId806" Type="http://schemas.openxmlformats.org/officeDocument/2006/relationships/hyperlink" Target="http://www.legislation.act.gov.au/a/2015-38" TargetMode="External"/><Relationship Id="rId6" Type="http://schemas.openxmlformats.org/officeDocument/2006/relationships/endnotes" Target="endnotes.xml"/><Relationship Id="rId238" Type="http://schemas.openxmlformats.org/officeDocument/2006/relationships/hyperlink" Target="http://www.legislation.act.gov.au/a/2017-38/default.asp" TargetMode="External"/><Relationship Id="rId445" Type="http://schemas.openxmlformats.org/officeDocument/2006/relationships/hyperlink" Target="http://www.legislation.act.gov.au/a/1971-4" TargetMode="External"/><Relationship Id="rId487" Type="http://schemas.openxmlformats.org/officeDocument/2006/relationships/hyperlink" Target="http://www.legislation.act.gov.au/a/2013-19" TargetMode="External"/><Relationship Id="rId610" Type="http://schemas.openxmlformats.org/officeDocument/2006/relationships/hyperlink" Target="http://www.legislation.act.gov.au/a/2005-60" TargetMode="External"/><Relationship Id="rId652" Type="http://schemas.openxmlformats.org/officeDocument/2006/relationships/hyperlink" Target="http://www.legislation.act.gov.au/a/2005-60" TargetMode="External"/><Relationship Id="rId694" Type="http://schemas.openxmlformats.org/officeDocument/2006/relationships/hyperlink" Target="http://www.legislation.act.gov.au/a/2015-10" TargetMode="External"/><Relationship Id="rId708" Type="http://schemas.openxmlformats.org/officeDocument/2006/relationships/hyperlink" Target="http://www.legislation.act.gov.au/a/2011-22" TargetMode="External"/><Relationship Id="rId291" Type="http://schemas.openxmlformats.org/officeDocument/2006/relationships/hyperlink" Target="http://www.legislation.act.gov.au/a/2008-36" TargetMode="External"/><Relationship Id="rId305" Type="http://schemas.openxmlformats.org/officeDocument/2006/relationships/hyperlink" Target="http://www.legislation.act.gov.au/a/1992-60" TargetMode="External"/><Relationship Id="rId347" Type="http://schemas.openxmlformats.org/officeDocument/2006/relationships/hyperlink" Target="http://www.legislation.act.gov.au/a/2001-47" TargetMode="External"/><Relationship Id="rId512" Type="http://schemas.openxmlformats.org/officeDocument/2006/relationships/hyperlink" Target="http://www.legislation.act.gov.au/a/2008-19"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4-7" TargetMode="External"/><Relationship Id="rId151" Type="http://schemas.openxmlformats.org/officeDocument/2006/relationships/header" Target="header11.xml"/><Relationship Id="rId389" Type="http://schemas.openxmlformats.org/officeDocument/2006/relationships/hyperlink" Target="http://www.legislation.act.gov.au/a/2015-52/default.asp" TargetMode="External"/><Relationship Id="rId554" Type="http://schemas.openxmlformats.org/officeDocument/2006/relationships/hyperlink" Target="http://www.legislation.act.gov.au/a/2015-10" TargetMode="External"/><Relationship Id="rId596" Type="http://schemas.openxmlformats.org/officeDocument/2006/relationships/hyperlink" Target="http://www.legislation.act.gov.au/a/2005-60" TargetMode="External"/><Relationship Id="rId761" Type="http://schemas.openxmlformats.org/officeDocument/2006/relationships/hyperlink" Target="http://www.legislation.act.gov.au/a/2008-46" TargetMode="External"/><Relationship Id="rId817" Type="http://schemas.openxmlformats.org/officeDocument/2006/relationships/hyperlink" Target="http://www.legislation.act.gov.au/a/2015-52/default.asp" TargetMode="External"/><Relationship Id="rId193" Type="http://schemas.openxmlformats.org/officeDocument/2006/relationships/hyperlink" Target="http://www.legislation.act.gov.au/cn/2012-4/default.asp" TargetMode="External"/><Relationship Id="rId207" Type="http://schemas.openxmlformats.org/officeDocument/2006/relationships/hyperlink" Target="http://www.legislation.act.gov.au/a/2015-38" TargetMode="External"/><Relationship Id="rId249" Type="http://schemas.openxmlformats.org/officeDocument/2006/relationships/hyperlink" Target="http://www.legislation.act.gov.au/a/2006-40" TargetMode="External"/><Relationship Id="rId414" Type="http://schemas.openxmlformats.org/officeDocument/2006/relationships/hyperlink" Target="http://www.legislation.act.gov.au/a/2006-40" TargetMode="External"/><Relationship Id="rId456" Type="http://schemas.openxmlformats.org/officeDocument/2006/relationships/hyperlink" Target="http://www.legislation.act.gov.au/a/2006-40" TargetMode="External"/><Relationship Id="rId498" Type="http://schemas.openxmlformats.org/officeDocument/2006/relationships/hyperlink" Target="http://www.legislation.act.gov.au/a/2008-19" TargetMode="External"/><Relationship Id="rId621" Type="http://schemas.openxmlformats.org/officeDocument/2006/relationships/hyperlink" Target="http://www.legislation.act.gov.au/a/2004-60" TargetMode="External"/><Relationship Id="rId663" Type="http://schemas.openxmlformats.org/officeDocument/2006/relationships/hyperlink" Target="http://www.legislation.act.gov.au/a/2004-6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19" TargetMode="External"/><Relationship Id="rId260" Type="http://schemas.openxmlformats.org/officeDocument/2006/relationships/hyperlink" Target="http://www.legislation.act.gov.au/a/2016-42/default.asp" TargetMode="External"/><Relationship Id="rId316" Type="http://schemas.openxmlformats.org/officeDocument/2006/relationships/hyperlink" Target="http://www.legislation.act.gov.au/a/1992-60" TargetMode="External"/><Relationship Id="rId523" Type="http://schemas.openxmlformats.org/officeDocument/2006/relationships/hyperlink" Target="http://www.legislation.act.gov.au/a/2011-22" TargetMode="External"/><Relationship Id="rId719" Type="http://schemas.openxmlformats.org/officeDocument/2006/relationships/hyperlink" Target="http://www.legislation.act.gov.au/a/2013-19" TargetMode="External"/><Relationship Id="rId55" Type="http://schemas.openxmlformats.org/officeDocument/2006/relationships/hyperlink" Target="http://www.legislation.act.gov.au/a/1977-31"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8-19" TargetMode="External"/><Relationship Id="rId358" Type="http://schemas.openxmlformats.org/officeDocument/2006/relationships/hyperlink" Target="http://www.legislation.act.gov.au/a/2001-47" TargetMode="External"/><Relationship Id="rId565" Type="http://schemas.openxmlformats.org/officeDocument/2006/relationships/hyperlink" Target="http://www.legislation.act.gov.au/a/2006-38" TargetMode="External"/><Relationship Id="rId730" Type="http://schemas.openxmlformats.org/officeDocument/2006/relationships/hyperlink" Target="http://www.legislation.act.gov.au/a/2004-60" TargetMode="External"/><Relationship Id="rId772" Type="http://schemas.openxmlformats.org/officeDocument/2006/relationships/hyperlink" Target="http://www.legislation.act.gov.au/a/2009-24" TargetMode="External"/><Relationship Id="rId828" Type="http://schemas.openxmlformats.org/officeDocument/2006/relationships/footer" Target="footer17.xml"/><Relationship Id="rId162" Type="http://schemas.openxmlformats.org/officeDocument/2006/relationships/hyperlink" Target="http://www.legislation.act.gov.au/a/2006-25" TargetMode="External"/><Relationship Id="rId218" Type="http://schemas.openxmlformats.org/officeDocument/2006/relationships/hyperlink" Target="http://www.legislation.act.gov.au/a/2017-38/default.asp" TargetMode="External"/><Relationship Id="rId425" Type="http://schemas.openxmlformats.org/officeDocument/2006/relationships/hyperlink" Target="http://www.legislation.act.gov.au/a/2005-60" TargetMode="External"/><Relationship Id="rId467" Type="http://schemas.openxmlformats.org/officeDocument/2006/relationships/hyperlink" Target="http://www.legislation.act.gov.au/a/2006-40" TargetMode="External"/><Relationship Id="rId632" Type="http://schemas.openxmlformats.org/officeDocument/2006/relationships/hyperlink" Target="http://www.legislation.act.gov.au/a/2004-60" TargetMode="External"/><Relationship Id="rId271" Type="http://schemas.openxmlformats.org/officeDocument/2006/relationships/hyperlink" Target="http://www.legislation.act.gov.au/a/1992-60" TargetMode="External"/><Relationship Id="rId674" Type="http://schemas.openxmlformats.org/officeDocument/2006/relationships/hyperlink" Target="http://www.legislation.act.gov.au/a/1963-12" TargetMode="External"/><Relationship Id="rId24" Type="http://schemas.openxmlformats.org/officeDocument/2006/relationships/footer" Target="footer4.xml"/><Relationship Id="rId66" Type="http://schemas.openxmlformats.org/officeDocument/2006/relationships/hyperlink" Target="http://www.legislation.act.gov.au/a/2015-38/default.asp" TargetMode="External"/><Relationship Id="rId131" Type="http://schemas.openxmlformats.org/officeDocument/2006/relationships/header" Target="header6.xml"/><Relationship Id="rId327" Type="http://schemas.openxmlformats.org/officeDocument/2006/relationships/hyperlink" Target="http://www.legislation.act.gov.au/a/2001-47" TargetMode="External"/><Relationship Id="rId369" Type="http://schemas.openxmlformats.org/officeDocument/2006/relationships/hyperlink" Target="http://www.legislation.act.gov.au/a/2001-47" TargetMode="External"/><Relationship Id="rId534" Type="http://schemas.openxmlformats.org/officeDocument/2006/relationships/hyperlink" Target="http://www.legislation.act.gov.au/a/2011-22" TargetMode="External"/><Relationship Id="rId576" Type="http://schemas.openxmlformats.org/officeDocument/2006/relationships/hyperlink" Target="http://www.legislation.act.gov.au/a/1902-24/default.asp" TargetMode="External"/><Relationship Id="rId741" Type="http://schemas.openxmlformats.org/officeDocument/2006/relationships/hyperlink" Target="http://www.legislation.act.gov.au/a/2006-25" TargetMode="External"/><Relationship Id="rId783" Type="http://schemas.openxmlformats.org/officeDocument/2006/relationships/hyperlink" Target="http://www.legislation.act.gov.au/a/2011-22" TargetMode="External"/><Relationship Id="rId173" Type="http://schemas.openxmlformats.org/officeDocument/2006/relationships/hyperlink" Target="http://www.legislation.act.gov.au/cn/2008-13/default.asp" TargetMode="External"/><Relationship Id="rId229" Type="http://schemas.openxmlformats.org/officeDocument/2006/relationships/hyperlink" Target="http://www.legislation.act.gov.au/a/2015-10" TargetMode="External"/><Relationship Id="rId380" Type="http://schemas.openxmlformats.org/officeDocument/2006/relationships/hyperlink" Target="http://www.legislation.act.gov.au/a/2008-36" TargetMode="External"/><Relationship Id="rId436" Type="http://schemas.openxmlformats.org/officeDocument/2006/relationships/hyperlink" Target="http://www.legislation.act.gov.au/a/1971-4" TargetMode="External"/><Relationship Id="rId601" Type="http://schemas.openxmlformats.org/officeDocument/2006/relationships/hyperlink" Target="http://www.legislation.act.gov.au/a/2004-60" TargetMode="External"/><Relationship Id="rId643" Type="http://schemas.openxmlformats.org/officeDocument/2006/relationships/hyperlink" Target="http://www.legislation.act.gov.au/a/2005-60" TargetMode="External"/><Relationship Id="rId240" Type="http://schemas.openxmlformats.org/officeDocument/2006/relationships/hyperlink" Target="http://www.legislation.act.gov.au/a/2015-52/default.asp" TargetMode="External"/><Relationship Id="rId478" Type="http://schemas.openxmlformats.org/officeDocument/2006/relationships/hyperlink" Target="http://www.legislation.act.gov.au/a/2011-3" TargetMode="External"/><Relationship Id="rId685" Type="http://schemas.openxmlformats.org/officeDocument/2006/relationships/hyperlink" Target="http://www.legislation.act.gov.au/a/2006-40"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96-22"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4-60" TargetMode="External"/><Relationship Id="rId338" Type="http://schemas.openxmlformats.org/officeDocument/2006/relationships/hyperlink" Target="http://www.legislation.act.gov.au/a/2004-60" TargetMode="External"/><Relationship Id="rId503" Type="http://schemas.openxmlformats.org/officeDocument/2006/relationships/hyperlink" Target="http://www.legislation.act.gov.au/a/2008-19" TargetMode="External"/><Relationship Id="rId545" Type="http://schemas.openxmlformats.org/officeDocument/2006/relationships/hyperlink" Target="http://www.legislation.act.gov.au/a/2015-10" TargetMode="External"/><Relationship Id="rId587" Type="http://schemas.openxmlformats.org/officeDocument/2006/relationships/hyperlink" Target="http://www.legislation.act.gov.au/a/2005-60" TargetMode="External"/><Relationship Id="rId710" Type="http://schemas.openxmlformats.org/officeDocument/2006/relationships/hyperlink" Target="http://www.legislation.act.gov.au/a/2015-10" TargetMode="External"/><Relationship Id="rId752" Type="http://schemas.openxmlformats.org/officeDocument/2006/relationships/hyperlink" Target="http://www.legislation.act.gov.au/a/2006-55" TargetMode="External"/><Relationship Id="rId808" Type="http://schemas.openxmlformats.org/officeDocument/2006/relationships/hyperlink" Target="http://www.legislation.act.gov.au/a/2015-52/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9-44" TargetMode="External"/><Relationship Id="rId391" Type="http://schemas.openxmlformats.org/officeDocument/2006/relationships/hyperlink" Target="http://www.legislation.act.gov.au/a/2015-52/default.asp" TargetMode="External"/><Relationship Id="rId405" Type="http://schemas.openxmlformats.org/officeDocument/2006/relationships/hyperlink" Target="http://www.legislation.act.gov.au/a/1971-4" TargetMode="External"/><Relationship Id="rId447" Type="http://schemas.openxmlformats.org/officeDocument/2006/relationships/hyperlink" Target="http://www.legislation.act.gov.au/a/2006-40" TargetMode="External"/><Relationship Id="rId612" Type="http://schemas.openxmlformats.org/officeDocument/2006/relationships/hyperlink" Target="http://www.legislation.act.gov.au/a/1966-7" TargetMode="External"/><Relationship Id="rId794" Type="http://schemas.openxmlformats.org/officeDocument/2006/relationships/hyperlink" Target="http://www.legislation.act.gov.au/a/2012-20" TargetMode="External"/><Relationship Id="rId251" Type="http://schemas.openxmlformats.org/officeDocument/2006/relationships/hyperlink" Target="http://www.legislation.act.gov.au/a/2011-3" TargetMode="External"/><Relationship Id="rId489" Type="http://schemas.openxmlformats.org/officeDocument/2006/relationships/hyperlink" Target="http://www.legislation.act.gov.au/a/2008-19" TargetMode="External"/><Relationship Id="rId654" Type="http://schemas.openxmlformats.org/officeDocument/2006/relationships/hyperlink" Target="http://www.legislation.act.gov.au/a/2004-60" TargetMode="External"/><Relationship Id="rId696" Type="http://schemas.openxmlformats.org/officeDocument/2006/relationships/hyperlink" Target="http://www.legislation.act.gov.au/a/2017-38/default.asp" TargetMode="External"/><Relationship Id="rId46" Type="http://schemas.openxmlformats.org/officeDocument/2006/relationships/hyperlink" Target="http://www.legislation.act.gov.au/a/1997-57" TargetMode="External"/><Relationship Id="rId293" Type="http://schemas.openxmlformats.org/officeDocument/2006/relationships/hyperlink" Target="http://www.legislation.act.gov.au/a/2004-60" TargetMode="External"/><Relationship Id="rId307" Type="http://schemas.openxmlformats.org/officeDocument/2006/relationships/hyperlink" Target="http://www.legislation.act.gov.au/a/1992-60" TargetMode="External"/><Relationship Id="rId349" Type="http://schemas.openxmlformats.org/officeDocument/2006/relationships/hyperlink" Target="http://www.legislation.act.gov.au/a/2001-47" TargetMode="External"/><Relationship Id="rId514" Type="http://schemas.openxmlformats.org/officeDocument/2006/relationships/hyperlink" Target="http://www.legislation.act.gov.au/a/2008-19" TargetMode="External"/><Relationship Id="rId556" Type="http://schemas.openxmlformats.org/officeDocument/2006/relationships/hyperlink" Target="http://www.legislation.act.gov.au/a/1966-7" TargetMode="External"/><Relationship Id="rId721" Type="http://schemas.openxmlformats.org/officeDocument/2006/relationships/hyperlink" Target="http://www.legislation.act.gov.au/a/2015-52/default.asp" TargetMode="External"/><Relationship Id="rId763" Type="http://schemas.openxmlformats.org/officeDocument/2006/relationships/hyperlink" Target="http://www.legislation.act.gov.au/a/2008-46" TargetMode="External"/><Relationship Id="rId88" Type="http://schemas.openxmlformats.org/officeDocument/2006/relationships/hyperlink" Target="http://www.legislation.act.gov.au/a/1933-34" TargetMode="External"/><Relationship Id="rId111" Type="http://schemas.openxmlformats.org/officeDocument/2006/relationships/hyperlink" Target="http://www.legislation.act.gov.au/a/2005-58" TargetMode="External"/><Relationship Id="rId153" Type="http://schemas.openxmlformats.org/officeDocument/2006/relationships/footer" Target="footer13.xml"/><Relationship Id="rId195" Type="http://schemas.openxmlformats.org/officeDocument/2006/relationships/hyperlink" Target="http://www.legislation.act.gov.au/a/2012-20" TargetMode="External"/><Relationship Id="rId209" Type="http://schemas.openxmlformats.org/officeDocument/2006/relationships/hyperlink" Target="http://www.legislation.act.gov.au/a/2015-52/default.asp" TargetMode="External"/><Relationship Id="rId360" Type="http://schemas.openxmlformats.org/officeDocument/2006/relationships/hyperlink" Target="http://www.legislation.act.gov.au/a/2001-47" TargetMode="External"/><Relationship Id="rId416" Type="http://schemas.openxmlformats.org/officeDocument/2006/relationships/hyperlink" Target="http://www.legislation.act.gov.au/a/2005-60" TargetMode="External"/><Relationship Id="rId598" Type="http://schemas.openxmlformats.org/officeDocument/2006/relationships/hyperlink" Target="http://www.legislation.act.gov.au/a/2004-60" TargetMode="External"/><Relationship Id="rId819" Type="http://schemas.openxmlformats.org/officeDocument/2006/relationships/hyperlink" Target="http://www.legislation.act.gov.au/a/2016-42/default.asp" TargetMode="External"/><Relationship Id="rId220" Type="http://schemas.openxmlformats.org/officeDocument/2006/relationships/hyperlink" Target="http://www.legislation.act.gov.au/a/2016-37" TargetMode="External"/><Relationship Id="rId458" Type="http://schemas.openxmlformats.org/officeDocument/2006/relationships/hyperlink" Target="http://www.legislation.act.gov.au/a/2005-60" TargetMode="External"/><Relationship Id="rId623" Type="http://schemas.openxmlformats.org/officeDocument/2006/relationships/hyperlink" Target="http://www.legislation.act.gov.au/a/2005-60" TargetMode="External"/><Relationship Id="rId665" Type="http://schemas.openxmlformats.org/officeDocument/2006/relationships/hyperlink" Target="http://www.legislation.act.gov.au/a/2005-60" TargetMode="External"/><Relationship Id="rId830" Type="http://schemas.openxmlformats.org/officeDocument/2006/relationships/footer" Target="footer18.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6-25" TargetMode="External"/><Relationship Id="rId262" Type="http://schemas.openxmlformats.org/officeDocument/2006/relationships/hyperlink" Target="http://www.legislation.act.gov.au/a/2015-52/default.asp" TargetMode="External"/><Relationship Id="rId318" Type="http://schemas.openxmlformats.org/officeDocument/2006/relationships/hyperlink" Target="http://www.legislation.act.gov.au/a/2001-47" TargetMode="External"/><Relationship Id="rId525" Type="http://schemas.openxmlformats.org/officeDocument/2006/relationships/hyperlink" Target="http://www.legislation.act.gov.au/a/2008-19" TargetMode="External"/><Relationship Id="rId567" Type="http://schemas.openxmlformats.org/officeDocument/2006/relationships/hyperlink" Target="http://www.legislation.act.gov.au/a/2005-60" TargetMode="External"/><Relationship Id="rId732" Type="http://schemas.openxmlformats.org/officeDocument/2006/relationships/hyperlink" Target="http://www.legislation.act.gov.au/a/2005-13" TargetMode="External"/><Relationship Id="rId99" Type="http://schemas.openxmlformats.org/officeDocument/2006/relationships/hyperlink" Target="http://www.legislation.act.gov.au/a/2003-4" TargetMode="External"/><Relationship Id="rId122" Type="http://schemas.openxmlformats.org/officeDocument/2006/relationships/hyperlink" Target="http://www.legislation.act.gov.au/a/2004-5" TargetMode="External"/><Relationship Id="rId164" Type="http://schemas.openxmlformats.org/officeDocument/2006/relationships/hyperlink" Target="http://www.legislation.act.gov.au/a/2006-40" TargetMode="External"/><Relationship Id="rId371" Type="http://schemas.openxmlformats.org/officeDocument/2006/relationships/hyperlink" Target="http://www.legislation.act.gov.au/a/2001-47" TargetMode="External"/><Relationship Id="rId774" Type="http://schemas.openxmlformats.org/officeDocument/2006/relationships/hyperlink" Target="http://www.legislation.act.gov.au/a/2009-44" TargetMode="External"/><Relationship Id="rId427" Type="http://schemas.openxmlformats.org/officeDocument/2006/relationships/hyperlink" Target="http://www.legislation.act.gov.au/a/1971-4" TargetMode="External"/><Relationship Id="rId469" Type="http://schemas.openxmlformats.org/officeDocument/2006/relationships/hyperlink" Target="http://www.legislation.act.gov.au/a/2005-60" TargetMode="External"/><Relationship Id="rId634" Type="http://schemas.openxmlformats.org/officeDocument/2006/relationships/hyperlink" Target="http://www.legislation.act.gov.au/a/2005-60" TargetMode="External"/><Relationship Id="rId676" Type="http://schemas.openxmlformats.org/officeDocument/2006/relationships/hyperlink" Target="http://www.legislation.act.gov.au/a/2005-60" TargetMode="External"/><Relationship Id="rId26" Type="http://schemas.openxmlformats.org/officeDocument/2006/relationships/footer" Target="footer6.xml"/><Relationship Id="rId231" Type="http://schemas.openxmlformats.org/officeDocument/2006/relationships/hyperlink" Target="http://www.legislation.act.gov.au/a/2016-28/default.asp" TargetMode="External"/><Relationship Id="rId273" Type="http://schemas.openxmlformats.org/officeDocument/2006/relationships/hyperlink" Target="http://www.legislation.act.gov.au/a/2005-20" TargetMode="External"/><Relationship Id="rId329" Type="http://schemas.openxmlformats.org/officeDocument/2006/relationships/hyperlink" Target="http://www.legislation.act.gov.au/a/2001-47" TargetMode="External"/><Relationship Id="rId480" Type="http://schemas.openxmlformats.org/officeDocument/2006/relationships/hyperlink" Target="http://www.legislation.act.gov.au/a/2008-19" TargetMode="External"/><Relationship Id="rId536" Type="http://schemas.openxmlformats.org/officeDocument/2006/relationships/hyperlink" Target="http://www.legislation.act.gov.au/a/2013-43" TargetMode="External"/><Relationship Id="rId701" Type="http://schemas.openxmlformats.org/officeDocument/2006/relationships/hyperlink" Target="http://www.legislation.act.gov.au/a/2006-40" TargetMode="External"/><Relationship Id="rId68" Type="http://schemas.openxmlformats.org/officeDocument/2006/relationships/hyperlink" Target="http://www.comlaw.gov.au/Series/C2004A07380" TargetMode="External"/><Relationship Id="rId133" Type="http://schemas.openxmlformats.org/officeDocument/2006/relationships/footer" Target="footer7.xml"/><Relationship Id="rId175" Type="http://schemas.openxmlformats.org/officeDocument/2006/relationships/hyperlink" Target="http://www.legislation.act.gov.au/cn/2008-13/default.asp" TargetMode="External"/><Relationship Id="rId340" Type="http://schemas.openxmlformats.org/officeDocument/2006/relationships/hyperlink" Target="http://www.legislation.act.gov.au/a/2004-60" TargetMode="External"/><Relationship Id="rId578" Type="http://schemas.openxmlformats.org/officeDocument/2006/relationships/hyperlink" Target="http://www.legislation.act.gov.au/a/2005-60" TargetMode="External"/><Relationship Id="rId743" Type="http://schemas.openxmlformats.org/officeDocument/2006/relationships/hyperlink" Target="http://www.legislation.act.gov.au/a/2006-40" TargetMode="External"/><Relationship Id="rId785" Type="http://schemas.openxmlformats.org/officeDocument/2006/relationships/hyperlink" Target="http://www.legislation.act.gov.au/a/2011-22" TargetMode="External"/><Relationship Id="rId200" Type="http://schemas.openxmlformats.org/officeDocument/2006/relationships/hyperlink" Target="http://www.legislation.act.gov.au/a/2015-1" TargetMode="External"/><Relationship Id="rId382" Type="http://schemas.openxmlformats.org/officeDocument/2006/relationships/hyperlink" Target="http://www.legislation.act.gov.au/a/2004-60" TargetMode="External"/><Relationship Id="rId438" Type="http://schemas.openxmlformats.org/officeDocument/2006/relationships/hyperlink" Target="http://www.legislation.act.gov.au/a/2006-40" TargetMode="External"/><Relationship Id="rId603" Type="http://schemas.openxmlformats.org/officeDocument/2006/relationships/hyperlink" Target="http://www.legislation.act.gov.au/a/1902-24/default.asp" TargetMode="External"/><Relationship Id="rId645" Type="http://schemas.openxmlformats.org/officeDocument/2006/relationships/hyperlink" Target="http://www.legislation.act.gov.au/a/2004-60" TargetMode="External"/><Relationship Id="rId687" Type="http://schemas.openxmlformats.org/officeDocument/2006/relationships/hyperlink" Target="http://www.legislation.act.gov.au/a/2006-40" TargetMode="External"/><Relationship Id="rId810" Type="http://schemas.openxmlformats.org/officeDocument/2006/relationships/hyperlink" Target="http://www.legislation.act.gov.au/a/2015-40/default.asp" TargetMode="External"/><Relationship Id="rId242" Type="http://schemas.openxmlformats.org/officeDocument/2006/relationships/hyperlink" Target="http://www.legislation.act.gov.au/a/2008-22" TargetMode="External"/><Relationship Id="rId284" Type="http://schemas.openxmlformats.org/officeDocument/2006/relationships/hyperlink" Target="http://www.legislation.act.gov.au/a/2004-60" TargetMode="External"/><Relationship Id="rId491" Type="http://schemas.openxmlformats.org/officeDocument/2006/relationships/hyperlink" Target="http://www.legislation.act.gov.au/a/2009-24" TargetMode="External"/><Relationship Id="rId505" Type="http://schemas.openxmlformats.org/officeDocument/2006/relationships/hyperlink" Target="http://www.legislation.act.gov.au/a/2008-19" TargetMode="External"/><Relationship Id="rId712" Type="http://schemas.openxmlformats.org/officeDocument/2006/relationships/hyperlink" Target="http://www.legislation.act.gov.au/a/2008-19"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1-12" TargetMode="External"/><Relationship Id="rId144" Type="http://schemas.openxmlformats.org/officeDocument/2006/relationships/hyperlink" Target="http://www.legislation.act.gov.au/a/2008-19" TargetMode="External"/><Relationship Id="rId547" Type="http://schemas.openxmlformats.org/officeDocument/2006/relationships/hyperlink" Target="http://www.legislation.act.gov.au/a/2015-10" TargetMode="External"/><Relationship Id="rId589" Type="http://schemas.openxmlformats.org/officeDocument/2006/relationships/hyperlink" Target="http://www.legislation.act.gov.au/a/2004-60" TargetMode="External"/><Relationship Id="rId754" Type="http://schemas.openxmlformats.org/officeDocument/2006/relationships/hyperlink" Target="http://www.legislation.act.gov.au/a/2006-38" TargetMode="External"/><Relationship Id="rId796" Type="http://schemas.openxmlformats.org/officeDocument/2006/relationships/hyperlink" Target="http://www.legislation.act.gov.au/a/2013-19" TargetMode="External"/><Relationship Id="rId90" Type="http://schemas.openxmlformats.org/officeDocument/2006/relationships/hyperlink" Target="http://www.legislation.act.gov.au/a/2005-30" TargetMode="External"/><Relationship Id="rId186" Type="http://schemas.openxmlformats.org/officeDocument/2006/relationships/hyperlink" Target="http://www.legislation.act.gov.au/a/2011-3" TargetMode="External"/><Relationship Id="rId351" Type="http://schemas.openxmlformats.org/officeDocument/2006/relationships/hyperlink" Target="http://www.legislation.act.gov.au/a/2008-36" TargetMode="External"/><Relationship Id="rId393" Type="http://schemas.openxmlformats.org/officeDocument/2006/relationships/hyperlink" Target="http://www.legislation.act.gov.au/a/2015-52/default.asp" TargetMode="External"/><Relationship Id="rId407" Type="http://schemas.openxmlformats.org/officeDocument/2006/relationships/hyperlink" Target="http://www.legislation.act.gov.au/a/1991-34" TargetMode="External"/><Relationship Id="rId449" Type="http://schemas.openxmlformats.org/officeDocument/2006/relationships/hyperlink" Target="http://www.legislation.act.gov.au/a/2005-60" TargetMode="External"/><Relationship Id="rId614" Type="http://schemas.openxmlformats.org/officeDocument/2006/relationships/hyperlink" Target="http://www.legislation.act.gov.au/a/1966-7" TargetMode="External"/><Relationship Id="rId656" Type="http://schemas.openxmlformats.org/officeDocument/2006/relationships/hyperlink" Target="http://www.legislation.act.gov.au/a/1901-8" TargetMode="External"/><Relationship Id="rId821" Type="http://schemas.openxmlformats.org/officeDocument/2006/relationships/header" Target="header12.xml"/><Relationship Id="rId211" Type="http://schemas.openxmlformats.org/officeDocument/2006/relationships/hyperlink" Target="http://www.legislation.act.gov.au/a/2016-28/default.asp" TargetMode="External"/><Relationship Id="rId253" Type="http://schemas.openxmlformats.org/officeDocument/2006/relationships/hyperlink" Target="http://www.legislation.act.gov.au/a/2005-13" TargetMode="External"/><Relationship Id="rId295" Type="http://schemas.openxmlformats.org/officeDocument/2006/relationships/hyperlink" Target="http://www.legislation.act.gov.au/a/1992-60" TargetMode="External"/><Relationship Id="rId309" Type="http://schemas.openxmlformats.org/officeDocument/2006/relationships/hyperlink" Target="http://www.legislation.act.gov.au/a/1992-60" TargetMode="External"/><Relationship Id="rId460" Type="http://schemas.openxmlformats.org/officeDocument/2006/relationships/hyperlink" Target="http://www.legislation.act.gov.au/a/1971-4" TargetMode="External"/><Relationship Id="rId516" Type="http://schemas.openxmlformats.org/officeDocument/2006/relationships/hyperlink" Target="http://www.legislation.act.gov.au/a/2008-19" TargetMode="External"/><Relationship Id="rId698" Type="http://schemas.openxmlformats.org/officeDocument/2006/relationships/hyperlink" Target="http://www.legislation.act.gov.au/a/2006-40" TargetMode="External"/><Relationship Id="rId48" Type="http://schemas.openxmlformats.org/officeDocument/2006/relationships/hyperlink" Target="http://www.legislation.act.gov.au/a/2001-18"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1-47" TargetMode="External"/><Relationship Id="rId558" Type="http://schemas.openxmlformats.org/officeDocument/2006/relationships/hyperlink" Target="http://www.legislation.act.gov.au/a/2005-60" TargetMode="External"/><Relationship Id="rId723" Type="http://schemas.openxmlformats.org/officeDocument/2006/relationships/hyperlink" Target="http://www.legislation.act.gov.au/a/2005-60" TargetMode="External"/><Relationship Id="rId765" Type="http://schemas.openxmlformats.org/officeDocument/2006/relationships/hyperlink" Target="http://www.legislation.act.gov.au/a/2008-46" TargetMode="External"/><Relationship Id="rId155" Type="http://schemas.openxmlformats.org/officeDocument/2006/relationships/hyperlink" Target="http://www.legislation.act.gov.au/cn/2004-29/default.asp" TargetMode="External"/><Relationship Id="rId197" Type="http://schemas.openxmlformats.org/officeDocument/2006/relationships/hyperlink" Target="http://www.legislation.act.gov.au/a/2012-21" TargetMode="External"/><Relationship Id="rId362" Type="http://schemas.openxmlformats.org/officeDocument/2006/relationships/hyperlink" Target="http://www.legislation.act.gov.au/a/2001-47" TargetMode="External"/><Relationship Id="rId418" Type="http://schemas.openxmlformats.org/officeDocument/2006/relationships/hyperlink" Target="http://www.legislation.act.gov.au/a/1971-4" TargetMode="External"/><Relationship Id="rId625" Type="http://schemas.openxmlformats.org/officeDocument/2006/relationships/hyperlink" Target="http://www.legislation.act.gov.au/a/1933-36" TargetMode="External"/><Relationship Id="rId832" Type="http://schemas.openxmlformats.org/officeDocument/2006/relationships/footer" Target="footer19.xml"/><Relationship Id="rId222" Type="http://schemas.openxmlformats.org/officeDocument/2006/relationships/hyperlink" Target="http://www.legislation.act.gov.au/a/2011-3" TargetMode="External"/><Relationship Id="rId264" Type="http://schemas.openxmlformats.org/officeDocument/2006/relationships/hyperlink" Target="http://www.legislation.act.gov.au/a/2008-36" TargetMode="External"/><Relationship Id="rId471" Type="http://schemas.openxmlformats.org/officeDocument/2006/relationships/hyperlink" Target="http://www.legislation.act.gov.au/a/1933-34" TargetMode="External"/><Relationship Id="rId667" Type="http://schemas.openxmlformats.org/officeDocument/2006/relationships/hyperlink" Target="http://www.legislation.act.gov.au/a/2005-60" TargetMode="External"/><Relationship Id="rId17" Type="http://schemas.openxmlformats.org/officeDocument/2006/relationships/header" Target="header2.xml"/><Relationship Id="rId59" Type="http://schemas.openxmlformats.org/officeDocument/2006/relationships/hyperlink" Target="http://www.legislation.act.gov.au/a/2008-19"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8-19" TargetMode="External"/><Relationship Id="rId569" Type="http://schemas.openxmlformats.org/officeDocument/2006/relationships/hyperlink" Target="http://www.legislation.act.gov.au/a/2006-38" TargetMode="External"/><Relationship Id="rId734" Type="http://schemas.openxmlformats.org/officeDocument/2006/relationships/hyperlink" Target="http://www.legislation.act.gov.au/a/2005-20" TargetMode="External"/><Relationship Id="rId776" Type="http://schemas.openxmlformats.org/officeDocument/2006/relationships/hyperlink" Target="http://www.legislation.act.gov.au/a/2010-21" TargetMode="External"/><Relationship Id="rId70" Type="http://schemas.openxmlformats.org/officeDocument/2006/relationships/hyperlink" Target="http://www.legislation.act.gov.au/a/2008-35" TargetMode="External"/><Relationship Id="rId166" Type="http://schemas.openxmlformats.org/officeDocument/2006/relationships/hyperlink" Target="http://www.legislation.act.gov.au/a/2006-55" TargetMode="External"/><Relationship Id="rId331" Type="http://schemas.openxmlformats.org/officeDocument/2006/relationships/hyperlink" Target="http://www.legislation.act.gov.au/a/2001-47" TargetMode="External"/><Relationship Id="rId373" Type="http://schemas.openxmlformats.org/officeDocument/2006/relationships/hyperlink" Target="http://www.legislation.act.gov.au/a/2001-47" TargetMode="External"/><Relationship Id="rId429" Type="http://schemas.openxmlformats.org/officeDocument/2006/relationships/hyperlink" Target="http://www.legislation.act.gov.au/a/2006-40" TargetMode="External"/><Relationship Id="rId580" Type="http://schemas.openxmlformats.org/officeDocument/2006/relationships/hyperlink" Target="http://www.legislation.act.gov.au/a/2004-60" TargetMode="External"/><Relationship Id="rId636" Type="http://schemas.openxmlformats.org/officeDocument/2006/relationships/hyperlink" Target="http://www.legislation.act.gov.au/a/db_1801/default.asp" TargetMode="External"/><Relationship Id="rId801" Type="http://schemas.openxmlformats.org/officeDocument/2006/relationships/hyperlink" Target="http://www.legislation.act.gov.au/a/2015-11/default.asp" TargetMode="External"/><Relationship Id="rId1" Type="http://schemas.openxmlformats.org/officeDocument/2006/relationships/numbering" Target="numbering.xml"/><Relationship Id="rId233" Type="http://schemas.openxmlformats.org/officeDocument/2006/relationships/hyperlink" Target="http://www.legislation.act.gov.au/a/2015-52/default.asp" TargetMode="External"/><Relationship Id="rId440" Type="http://schemas.openxmlformats.org/officeDocument/2006/relationships/hyperlink" Target="http://www.legislation.act.gov.au/a/2005-60" TargetMode="External"/><Relationship Id="rId678" Type="http://schemas.openxmlformats.org/officeDocument/2006/relationships/hyperlink" Target="http://www.legislation.act.gov.au/a/2005-60"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1992-60" TargetMode="External"/><Relationship Id="rId300" Type="http://schemas.openxmlformats.org/officeDocument/2006/relationships/hyperlink" Target="http://www.legislation.act.gov.au/a/2004-60" TargetMode="External"/><Relationship Id="rId482" Type="http://schemas.openxmlformats.org/officeDocument/2006/relationships/hyperlink" Target="http://www.legislation.act.gov.au/a/2013-19" TargetMode="External"/><Relationship Id="rId538" Type="http://schemas.openxmlformats.org/officeDocument/2006/relationships/hyperlink" Target="http://www.legislation.act.gov.au/a/2006-40" TargetMode="External"/><Relationship Id="rId703" Type="http://schemas.openxmlformats.org/officeDocument/2006/relationships/hyperlink" Target="http://www.legislation.act.gov.au/a/2006-40" TargetMode="External"/><Relationship Id="rId745" Type="http://schemas.openxmlformats.org/officeDocument/2006/relationships/hyperlink" Target="http://www.legislation.act.gov.au/a/2006-40" TargetMode="External"/><Relationship Id="rId81" Type="http://schemas.openxmlformats.org/officeDocument/2006/relationships/hyperlink" Target="http://www.legislation.act.gov.au/a/1991-2" TargetMode="External"/><Relationship Id="rId135" Type="http://schemas.openxmlformats.org/officeDocument/2006/relationships/footer" Target="footer9.xml"/><Relationship Id="rId177" Type="http://schemas.openxmlformats.org/officeDocument/2006/relationships/hyperlink" Target="http://www.legislation.act.gov.au/a/2008-25" TargetMode="External"/><Relationship Id="rId342" Type="http://schemas.openxmlformats.org/officeDocument/2006/relationships/hyperlink" Target="http://www.legislation.act.gov.au/a/2004-60" TargetMode="External"/><Relationship Id="rId384" Type="http://schemas.openxmlformats.org/officeDocument/2006/relationships/hyperlink" Target="http://www.legislation.act.gov.au/a/2001-47" TargetMode="External"/><Relationship Id="rId591" Type="http://schemas.openxmlformats.org/officeDocument/2006/relationships/hyperlink" Target="http://www.legislation.act.gov.au/a/1902-24/default.asp" TargetMode="External"/><Relationship Id="rId605" Type="http://schemas.openxmlformats.org/officeDocument/2006/relationships/hyperlink" Target="http://www.legislation.act.gov.au/a/2005-60" TargetMode="External"/><Relationship Id="rId787" Type="http://schemas.openxmlformats.org/officeDocument/2006/relationships/hyperlink" Target="http://www.legislation.act.gov.au/a/2011-48" TargetMode="External"/><Relationship Id="rId812" Type="http://schemas.openxmlformats.org/officeDocument/2006/relationships/hyperlink" Target="http://www.legislation.act.gov.au/a/2016-28" TargetMode="External"/><Relationship Id="rId202" Type="http://schemas.openxmlformats.org/officeDocument/2006/relationships/hyperlink" Target="http://www.legislation.act.gov.au/a/2015-52" TargetMode="External"/><Relationship Id="rId244" Type="http://schemas.openxmlformats.org/officeDocument/2006/relationships/hyperlink" Target="http://www.legislation.act.gov.au/a/2008-22" TargetMode="External"/><Relationship Id="rId647" Type="http://schemas.openxmlformats.org/officeDocument/2006/relationships/hyperlink" Target="http://www.legislation.act.gov.au/a/1901-8" TargetMode="External"/><Relationship Id="rId689" Type="http://schemas.openxmlformats.org/officeDocument/2006/relationships/hyperlink" Target="http://www.legislation.act.gov.au/a/2008-20"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1992-60" TargetMode="External"/><Relationship Id="rId451" Type="http://schemas.openxmlformats.org/officeDocument/2006/relationships/hyperlink" Target="http://www.legislation.act.gov.au/a/1971-4" TargetMode="External"/><Relationship Id="rId493" Type="http://schemas.openxmlformats.org/officeDocument/2006/relationships/hyperlink" Target="http://www.legislation.act.gov.au/a/2008-19" TargetMode="External"/><Relationship Id="rId507" Type="http://schemas.openxmlformats.org/officeDocument/2006/relationships/hyperlink" Target="http://www.legislation.act.gov.au/a/2013-19" TargetMode="External"/><Relationship Id="rId549" Type="http://schemas.openxmlformats.org/officeDocument/2006/relationships/hyperlink" Target="http://www.legislation.act.gov.au/a/2015-10" TargetMode="External"/><Relationship Id="rId714" Type="http://schemas.openxmlformats.org/officeDocument/2006/relationships/hyperlink" Target="http://www.legislation.act.gov.au/a/2013-19" TargetMode="External"/><Relationship Id="rId756" Type="http://schemas.openxmlformats.org/officeDocument/2006/relationships/hyperlink" Target="http://www.legislation.act.gov.au/a/2008-25" TargetMode="External"/><Relationship Id="rId50" Type="http://schemas.openxmlformats.org/officeDocument/2006/relationships/hyperlink" Target="http://www.legislation.act.gov.au/a/1933-34" TargetMode="External"/><Relationship Id="rId104" Type="http://schemas.openxmlformats.org/officeDocument/2006/relationships/hyperlink" Target="http://www.legislation.act.gov.au/a/2011-12" TargetMode="External"/><Relationship Id="rId146" Type="http://schemas.openxmlformats.org/officeDocument/2006/relationships/hyperlink" Target="http://www.legislation.act.gov.au/a/1996-74" TargetMode="External"/><Relationship Id="rId188" Type="http://schemas.openxmlformats.org/officeDocument/2006/relationships/hyperlink" Target="http://www.legislation.act.gov.au/a/2011-13" TargetMode="External"/><Relationship Id="rId311" Type="http://schemas.openxmlformats.org/officeDocument/2006/relationships/hyperlink" Target="http://www.legislation.act.gov.au/a/1992-60" TargetMode="External"/><Relationship Id="rId353" Type="http://schemas.openxmlformats.org/officeDocument/2006/relationships/hyperlink" Target="http://www.legislation.act.gov.au/a/2011-4" TargetMode="External"/><Relationship Id="rId395" Type="http://schemas.openxmlformats.org/officeDocument/2006/relationships/hyperlink" Target="http://www.legislation.act.gov.au/a/2015-52/default.asp" TargetMode="External"/><Relationship Id="rId409" Type="http://schemas.openxmlformats.org/officeDocument/2006/relationships/hyperlink" Target="http://www.legislation.act.gov.au/a/2006-40" TargetMode="External"/><Relationship Id="rId560" Type="http://schemas.openxmlformats.org/officeDocument/2006/relationships/hyperlink" Target="http://www.legislation.act.gov.au/a/2005-20" TargetMode="External"/><Relationship Id="rId798" Type="http://schemas.openxmlformats.org/officeDocument/2006/relationships/hyperlink" Target="http://www.legislation.act.gov.au/a/2013-43/default.asp" TargetMode="External"/><Relationship Id="rId92" Type="http://schemas.openxmlformats.org/officeDocument/2006/relationships/hyperlink" Target="http://www.legislation.act.gov.au/a/1991-2" TargetMode="External"/><Relationship Id="rId213" Type="http://schemas.openxmlformats.org/officeDocument/2006/relationships/hyperlink" Target="http://www.legislation.act.gov.au/a/2016-42/default.asp" TargetMode="External"/><Relationship Id="rId420" Type="http://schemas.openxmlformats.org/officeDocument/2006/relationships/hyperlink" Target="http://www.legislation.act.gov.au/a/2006-40" TargetMode="External"/><Relationship Id="rId616" Type="http://schemas.openxmlformats.org/officeDocument/2006/relationships/hyperlink" Target="http://www.legislation.act.gov.au/a/1966-7" TargetMode="External"/><Relationship Id="rId658" Type="http://schemas.openxmlformats.org/officeDocument/2006/relationships/hyperlink" Target="http://www.legislation.act.gov.au/a/2005-60" TargetMode="External"/><Relationship Id="rId823" Type="http://schemas.openxmlformats.org/officeDocument/2006/relationships/footer" Target="footer14.xml"/><Relationship Id="rId255" Type="http://schemas.openxmlformats.org/officeDocument/2006/relationships/hyperlink" Target="http://www.legislation.act.gov.au/a/2006-55" TargetMode="External"/><Relationship Id="rId297" Type="http://schemas.openxmlformats.org/officeDocument/2006/relationships/hyperlink" Target="http://www.legislation.act.gov.au/a/2008-36" TargetMode="External"/><Relationship Id="rId462" Type="http://schemas.openxmlformats.org/officeDocument/2006/relationships/hyperlink" Target="http://www.legislation.act.gov.au/a/2006-40" TargetMode="External"/><Relationship Id="rId518" Type="http://schemas.openxmlformats.org/officeDocument/2006/relationships/hyperlink" Target="http://www.legislation.act.gov.au/a/2013-19" TargetMode="External"/><Relationship Id="rId725" Type="http://schemas.openxmlformats.org/officeDocument/2006/relationships/hyperlink" Target="http://www.legislation.act.gov.au/a/2009-20" TargetMode="External"/><Relationship Id="rId115" Type="http://schemas.openxmlformats.org/officeDocument/2006/relationships/hyperlink" Target="http://www.legislation.act.gov.au/a/2002-51" TargetMode="External"/><Relationship Id="rId157" Type="http://schemas.openxmlformats.org/officeDocument/2006/relationships/hyperlink" Target="http://www.legislation.act.gov.au/cn/2004-29/default.asp" TargetMode="External"/><Relationship Id="rId322" Type="http://schemas.openxmlformats.org/officeDocument/2006/relationships/hyperlink" Target="http://www.legislation.act.gov.au/a/2005-20" TargetMode="External"/><Relationship Id="rId364" Type="http://schemas.openxmlformats.org/officeDocument/2006/relationships/hyperlink" Target="http://www.legislation.act.gov.au/a/2001-47" TargetMode="External"/><Relationship Id="rId767" Type="http://schemas.openxmlformats.org/officeDocument/2006/relationships/hyperlink" Target="http://www.legislation.act.gov.au/a/2008-20" TargetMode="External"/><Relationship Id="rId61" Type="http://schemas.openxmlformats.org/officeDocument/2006/relationships/hyperlink" Target="http://www.legislation.act.gov.au/a/1991-62" TargetMode="External"/><Relationship Id="rId199" Type="http://schemas.openxmlformats.org/officeDocument/2006/relationships/hyperlink" Target="http://www.legislation.act.gov.au/a/2013-43" TargetMode="External"/><Relationship Id="rId571" Type="http://schemas.openxmlformats.org/officeDocument/2006/relationships/hyperlink" Target="http://www.legislation.act.gov.au/a/2005-60" TargetMode="External"/><Relationship Id="rId627" Type="http://schemas.openxmlformats.org/officeDocument/2006/relationships/hyperlink" Target="http://www.legislation.act.gov.au/a/2005-60" TargetMode="External"/><Relationship Id="rId669" Type="http://schemas.openxmlformats.org/officeDocument/2006/relationships/hyperlink" Target="http://www.legislation.act.gov.au/a/2005-60" TargetMode="External"/><Relationship Id="rId834" Type="http://schemas.openxmlformats.org/officeDocument/2006/relationships/theme" Target="theme/theme1.xml"/><Relationship Id="rId19" Type="http://schemas.openxmlformats.org/officeDocument/2006/relationships/footer" Target="footer2.xml"/><Relationship Id="rId224" Type="http://schemas.openxmlformats.org/officeDocument/2006/relationships/hyperlink" Target="http://www.legislation.act.gov.au/a/2015-10" TargetMode="External"/><Relationship Id="rId266" Type="http://schemas.openxmlformats.org/officeDocument/2006/relationships/hyperlink" Target="http://www.legislation.act.gov.au/a/2015-10" TargetMode="External"/><Relationship Id="rId431" Type="http://schemas.openxmlformats.org/officeDocument/2006/relationships/hyperlink" Target="http://www.legislation.act.gov.au/a/2005-60" TargetMode="External"/><Relationship Id="rId473" Type="http://schemas.openxmlformats.org/officeDocument/2006/relationships/hyperlink" Target="http://www.legislation.act.gov.au/a/1971-4" TargetMode="External"/><Relationship Id="rId529" Type="http://schemas.openxmlformats.org/officeDocument/2006/relationships/hyperlink" Target="http://www.legislation.act.gov.au/a/2013-19" TargetMode="External"/><Relationship Id="rId680" Type="http://schemas.openxmlformats.org/officeDocument/2006/relationships/hyperlink" Target="http://www.legislation.act.gov.au/a/2006-40" TargetMode="External"/><Relationship Id="rId736" Type="http://schemas.openxmlformats.org/officeDocument/2006/relationships/hyperlink" Target="http://www.legislation.act.gov.au/a/2005-6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8-19" TargetMode="External"/><Relationship Id="rId168" Type="http://schemas.openxmlformats.org/officeDocument/2006/relationships/hyperlink" Target="http://www.legislation.act.gov.au/cn/2008-17/default.asp" TargetMode="External"/><Relationship Id="rId333" Type="http://schemas.openxmlformats.org/officeDocument/2006/relationships/hyperlink" Target="http://www.legislation.act.gov.au/a/2008-25" TargetMode="External"/><Relationship Id="rId540" Type="http://schemas.openxmlformats.org/officeDocument/2006/relationships/hyperlink" Target="http://www.legislation.act.gov.au/a/2006-40" TargetMode="External"/><Relationship Id="rId778" Type="http://schemas.openxmlformats.org/officeDocument/2006/relationships/hyperlink" Target="http://www.legislation.act.gov.au/a/2011-4" TargetMode="External"/><Relationship Id="rId72" Type="http://schemas.openxmlformats.org/officeDocument/2006/relationships/hyperlink" Target="http://www.legislation.act.gov.au/a/2008-35" TargetMode="External"/><Relationship Id="rId375" Type="http://schemas.openxmlformats.org/officeDocument/2006/relationships/hyperlink" Target="http://www.legislation.act.gov.au/a/2001-47" TargetMode="External"/><Relationship Id="rId582" Type="http://schemas.openxmlformats.org/officeDocument/2006/relationships/hyperlink" Target="http://www.legislation.act.gov.au/a/1902-24/default.asp" TargetMode="External"/><Relationship Id="rId638" Type="http://schemas.openxmlformats.org/officeDocument/2006/relationships/hyperlink" Target="http://www.legislation.act.gov.au/a/2005-60" TargetMode="External"/><Relationship Id="rId803" Type="http://schemas.openxmlformats.org/officeDocument/2006/relationships/hyperlink" Target="http://www.legislation.act.gov.au/a/2015-52/default.asp" TargetMode="External"/><Relationship Id="rId3" Type="http://schemas.openxmlformats.org/officeDocument/2006/relationships/settings" Target="settings.xml"/><Relationship Id="rId235" Type="http://schemas.openxmlformats.org/officeDocument/2006/relationships/hyperlink" Target="http://www.legislation.act.gov.au/a/2015-52/default.asp" TargetMode="External"/><Relationship Id="rId277" Type="http://schemas.openxmlformats.org/officeDocument/2006/relationships/hyperlink" Target="http://www.legislation.act.gov.au/a/1992-60" TargetMode="External"/><Relationship Id="rId400" Type="http://schemas.openxmlformats.org/officeDocument/2006/relationships/hyperlink" Target="http://www.legislation.act.gov.au/a/1971-4" TargetMode="External"/><Relationship Id="rId442" Type="http://schemas.openxmlformats.org/officeDocument/2006/relationships/hyperlink" Target="http://www.legislation.act.gov.au/a/1971-4" TargetMode="External"/><Relationship Id="rId484" Type="http://schemas.openxmlformats.org/officeDocument/2006/relationships/hyperlink" Target="http://www.legislation.act.gov.au/a/2013-19" TargetMode="External"/><Relationship Id="rId705" Type="http://schemas.openxmlformats.org/officeDocument/2006/relationships/hyperlink" Target="http://www.legislation.act.gov.au/a/2006-40" TargetMode="External"/><Relationship Id="rId137" Type="http://schemas.openxmlformats.org/officeDocument/2006/relationships/header" Target="header8.xml"/><Relationship Id="rId302" Type="http://schemas.openxmlformats.org/officeDocument/2006/relationships/hyperlink" Target="http://www.legislation.act.gov.au/a/1992-60" TargetMode="External"/><Relationship Id="rId344" Type="http://schemas.openxmlformats.org/officeDocument/2006/relationships/hyperlink" Target="http://www.legislation.act.gov.au/a/2004-60" TargetMode="External"/><Relationship Id="rId691" Type="http://schemas.openxmlformats.org/officeDocument/2006/relationships/hyperlink" Target="http://www.legislation.act.gov.au/a/2008-20" TargetMode="External"/><Relationship Id="rId747" Type="http://schemas.openxmlformats.org/officeDocument/2006/relationships/hyperlink" Target="http://www.legislation.act.gov.au/a/2006-42" TargetMode="External"/><Relationship Id="rId789" Type="http://schemas.openxmlformats.org/officeDocument/2006/relationships/hyperlink" Target="http://www.legislation.act.gov.au/a/2012-13" TargetMode="External"/><Relationship Id="rId41" Type="http://schemas.openxmlformats.org/officeDocument/2006/relationships/hyperlink" Target="http://www.legislation.act.gov.au/a/1994-37" TargetMode="External"/><Relationship Id="rId83" Type="http://schemas.openxmlformats.org/officeDocument/2006/relationships/hyperlink" Target="http://www.legislation.act.gov.au/a/1994-9" TargetMode="External"/><Relationship Id="rId179" Type="http://schemas.openxmlformats.org/officeDocument/2006/relationships/hyperlink" Target="http://www.legislation.act.gov.au/a/2008-35" TargetMode="External"/><Relationship Id="rId386" Type="http://schemas.openxmlformats.org/officeDocument/2006/relationships/hyperlink" Target="http://www.legislation.act.gov.au/a/2011-22" TargetMode="External"/><Relationship Id="rId551" Type="http://schemas.openxmlformats.org/officeDocument/2006/relationships/hyperlink" Target="http://www.legislation.act.gov.au/a/2015-10" TargetMode="External"/><Relationship Id="rId593" Type="http://schemas.openxmlformats.org/officeDocument/2006/relationships/hyperlink" Target="http://www.legislation.act.gov.au/a/2005-60" TargetMode="External"/><Relationship Id="rId607" Type="http://schemas.openxmlformats.org/officeDocument/2006/relationships/hyperlink" Target="http://www.legislation.act.gov.au/a/2004-60" TargetMode="External"/><Relationship Id="rId649" Type="http://schemas.openxmlformats.org/officeDocument/2006/relationships/hyperlink" Target="http://www.legislation.act.gov.au/a/2005-60" TargetMode="External"/><Relationship Id="rId814" Type="http://schemas.openxmlformats.org/officeDocument/2006/relationships/hyperlink" Target="http://www.legislation.act.gov.au/a/2016-37" TargetMode="External"/><Relationship Id="rId190" Type="http://schemas.openxmlformats.org/officeDocument/2006/relationships/hyperlink" Target="http://www.legislation.act.gov.au/a/2011-22" TargetMode="External"/><Relationship Id="rId204" Type="http://schemas.openxmlformats.org/officeDocument/2006/relationships/hyperlink" Target="http://www.legislation.act.gov.au/a/2015-11" TargetMode="External"/><Relationship Id="rId246" Type="http://schemas.openxmlformats.org/officeDocument/2006/relationships/hyperlink" Target="http://www.legislation.act.gov.au/a/2010-21" TargetMode="External"/><Relationship Id="rId288" Type="http://schemas.openxmlformats.org/officeDocument/2006/relationships/hyperlink" Target="http://www.legislation.act.gov.au/a/2005-20" TargetMode="External"/><Relationship Id="rId411" Type="http://schemas.openxmlformats.org/officeDocument/2006/relationships/hyperlink" Target="http://www.legislation.act.gov.au/a/1971-4" TargetMode="External"/><Relationship Id="rId453" Type="http://schemas.openxmlformats.org/officeDocument/2006/relationships/hyperlink" Target="http://www.legislation.act.gov.au/a/2006-40" TargetMode="External"/><Relationship Id="rId509" Type="http://schemas.openxmlformats.org/officeDocument/2006/relationships/hyperlink" Target="http://www.legislation.act.gov.au/a/2011-22" TargetMode="External"/><Relationship Id="rId660" Type="http://schemas.openxmlformats.org/officeDocument/2006/relationships/hyperlink" Target="http://www.legislation.act.gov.au/a/2004-60" TargetMode="External"/><Relationship Id="rId106" Type="http://schemas.openxmlformats.org/officeDocument/2006/relationships/hyperlink" Target="http://www.legislation.act.gov.au/a/2008-19" TargetMode="External"/><Relationship Id="rId313" Type="http://schemas.openxmlformats.org/officeDocument/2006/relationships/hyperlink" Target="http://www.legislation.act.gov.au/a/2011-22" TargetMode="External"/><Relationship Id="rId495" Type="http://schemas.openxmlformats.org/officeDocument/2006/relationships/hyperlink" Target="http://www.legislation.act.gov.au/a/2011-22" TargetMode="External"/><Relationship Id="rId716" Type="http://schemas.openxmlformats.org/officeDocument/2006/relationships/hyperlink" Target="http://www.legislation.act.gov.au/a/2008-25" TargetMode="External"/><Relationship Id="rId758" Type="http://schemas.openxmlformats.org/officeDocument/2006/relationships/hyperlink" Target="http://www.legislation.act.gov.au/a/2008-36"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91-1" TargetMode="External"/><Relationship Id="rId148" Type="http://schemas.openxmlformats.org/officeDocument/2006/relationships/hyperlink" Target="http://www.legislation.act.gov.au/a/2005-58" TargetMode="External"/><Relationship Id="rId355" Type="http://schemas.openxmlformats.org/officeDocument/2006/relationships/hyperlink" Target="http://www.legislation.act.gov.au/a/2012-21" TargetMode="External"/><Relationship Id="rId397" Type="http://schemas.openxmlformats.org/officeDocument/2006/relationships/hyperlink" Target="http://www.legislation.act.gov.au/a/1991-34" TargetMode="External"/><Relationship Id="rId520" Type="http://schemas.openxmlformats.org/officeDocument/2006/relationships/hyperlink" Target="http://www.legislation.act.gov.au/a/2013-19" TargetMode="External"/><Relationship Id="rId562" Type="http://schemas.openxmlformats.org/officeDocument/2006/relationships/hyperlink" Target="http://www.legislation.act.gov.au/a/2006-42" TargetMode="External"/><Relationship Id="rId618" Type="http://schemas.openxmlformats.org/officeDocument/2006/relationships/hyperlink" Target="http://www.legislation.act.gov.au/a/1966-7" TargetMode="External"/><Relationship Id="rId825" Type="http://schemas.openxmlformats.org/officeDocument/2006/relationships/header" Target="header14.xml"/><Relationship Id="rId215" Type="http://schemas.openxmlformats.org/officeDocument/2006/relationships/hyperlink" Target="http://www.legislation.act.gov.au/a/2017-10/default.asp" TargetMode="External"/><Relationship Id="rId257" Type="http://schemas.openxmlformats.org/officeDocument/2006/relationships/hyperlink" Target="http://www.legislation.act.gov.au/a/2008-36" TargetMode="External"/><Relationship Id="rId422" Type="http://schemas.openxmlformats.org/officeDocument/2006/relationships/hyperlink" Target="http://www.legislation.act.gov.au/a/2005-60" TargetMode="External"/><Relationship Id="rId464" Type="http://schemas.openxmlformats.org/officeDocument/2006/relationships/hyperlink" Target="http://www.legislation.act.gov.au/a/2005-60" TargetMode="External"/><Relationship Id="rId299" Type="http://schemas.openxmlformats.org/officeDocument/2006/relationships/hyperlink" Target="http://www.legislation.act.gov.au/a/1992-60" TargetMode="External"/><Relationship Id="rId727" Type="http://schemas.openxmlformats.org/officeDocument/2006/relationships/hyperlink" Target="http://www.legislation.act.gov.au/a/2008-19" TargetMode="External"/><Relationship Id="rId63" Type="http://schemas.openxmlformats.org/officeDocument/2006/relationships/hyperlink" Target="http://www.legislation.act.gov.au/a/2016-43" TargetMode="External"/><Relationship Id="rId159" Type="http://schemas.openxmlformats.org/officeDocument/2006/relationships/hyperlink" Target="http://www.legislation.act.gov.au/a/2005-20" TargetMode="External"/><Relationship Id="rId366" Type="http://schemas.openxmlformats.org/officeDocument/2006/relationships/hyperlink" Target="http://www.legislation.act.gov.au/a/2009-44" TargetMode="External"/><Relationship Id="rId573" Type="http://schemas.openxmlformats.org/officeDocument/2006/relationships/hyperlink" Target="http://www.legislation.act.gov.au/a/2005-60" TargetMode="External"/><Relationship Id="rId780" Type="http://schemas.openxmlformats.org/officeDocument/2006/relationships/hyperlink" Target="http://www.legislation.act.gov.au/a/2011-3" TargetMode="External"/><Relationship Id="rId226" Type="http://schemas.openxmlformats.org/officeDocument/2006/relationships/hyperlink" Target="http://www.legislation.act.gov.au/a/2012-13" TargetMode="External"/><Relationship Id="rId433" Type="http://schemas.openxmlformats.org/officeDocument/2006/relationships/hyperlink" Target="http://www.legislation.act.gov.au/a/1971-4" TargetMode="External"/><Relationship Id="rId640" Type="http://schemas.openxmlformats.org/officeDocument/2006/relationships/hyperlink" Target="http://www.legislation.act.gov.au/a/2004-60" TargetMode="External"/><Relationship Id="rId738" Type="http://schemas.openxmlformats.org/officeDocument/2006/relationships/hyperlink" Target="http://www.legislation.act.gov.au/a/2005-60" TargetMode="External"/><Relationship Id="rId74" Type="http://schemas.openxmlformats.org/officeDocument/2006/relationships/hyperlink" Target="http://www.comlaw.gov.au/Series/C2004A07380" TargetMode="External"/><Relationship Id="rId377" Type="http://schemas.openxmlformats.org/officeDocument/2006/relationships/hyperlink" Target="http://www.legislation.act.gov.au/a/2008-36" TargetMode="External"/><Relationship Id="rId500" Type="http://schemas.openxmlformats.org/officeDocument/2006/relationships/hyperlink" Target="http://www.legislation.act.gov.au/a/2008-19" TargetMode="External"/><Relationship Id="rId584" Type="http://schemas.openxmlformats.org/officeDocument/2006/relationships/hyperlink" Target="http://www.legislation.act.gov.au/a/2005-60" TargetMode="External"/><Relationship Id="rId805" Type="http://schemas.openxmlformats.org/officeDocument/2006/relationships/hyperlink" Target="http://www.legislation.act.gov.au/a/2015-52/default.asp" TargetMode="External"/><Relationship Id="rId5" Type="http://schemas.openxmlformats.org/officeDocument/2006/relationships/footnotes" Target="footnotes.xml"/><Relationship Id="rId237" Type="http://schemas.openxmlformats.org/officeDocument/2006/relationships/hyperlink" Target="http://www.legislation.act.gov.au/a/2017-38/default.asp" TargetMode="External"/><Relationship Id="rId791" Type="http://schemas.openxmlformats.org/officeDocument/2006/relationships/hyperlink" Target="http://www.legislation.act.gov.au/a/2012-21" TargetMode="External"/><Relationship Id="rId444" Type="http://schemas.openxmlformats.org/officeDocument/2006/relationships/hyperlink" Target="http://www.legislation.act.gov.au/a/2006-40" TargetMode="External"/><Relationship Id="rId651" Type="http://schemas.openxmlformats.org/officeDocument/2006/relationships/hyperlink" Target="http://www.legislation.act.gov.au/a/2004-60" TargetMode="External"/><Relationship Id="rId749" Type="http://schemas.openxmlformats.org/officeDocument/2006/relationships/hyperlink" Target="http://www.legislation.act.gov.au/a/2006-42" TargetMode="External"/><Relationship Id="rId290" Type="http://schemas.openxmlformats.org/officeDocument/2006/relationships/hyperlink" Target="http://www.legislation.act.gov.au/a/2008-36" TargetMode="External"/><Relationship Id="rId304" Type="http://schemas.openxmlformats.org/officeDocument/2006/relationships/hyperlink" Target="http://www.legislation.act.gov.au/a/2008-36" TargetMode="External"/><Relationship Id="rId388" Type="http://schemas.openxmlformats.org/officeDocument/2006/relationships/hyperlink" Target="http://www.legislation.act.gov.au/a/2015-52/default.asp" TargetMode="External"/><Relationship Id="rId511" Type="http://schemas.openxmlformats.org/officeDocument/2006/relationships/hyperlink" Target="http://www.legislation.act.gov.au/a/2008-19" TargetMode="External"/><Relationship Id="rId609" Type="http://schemas.openxmlformats.org/officeDocument/2006/relationships/hyperlink" Target="http://www.legislation.act.gov.au/a/2005-60" TargetMode="External"/><Relationship Id="rId85" Type="http://schemas.openxmlformats.org/officeDocument/2006/relationships/hyperlink" Target="http://www.legislation.act.gov.au/a/1933-34" TargetMode="External"/><Relationship Id="rId150" Type="http://schemas.openxmlformats.org/officeDocument/2006/relationships/header" Target="header10.xml"/><Relationship Id="rId595" Type="http://schemas.openxmlformats.org/officeDocument/2006/relationships/hyperlink" Target="http://www.legislation.act.gov.au/a/2004-60" TargetMode="External"/><Relationship Id="rId816" Type="http://schemas.openxmlformats.org/officeDocument/2006/relationships/hyperlink" Target="http://www.legislation.act.gov.au/a/2015-1" TargetMode="External"/><Relationship Id="rId248" Type="http://schemas.openxmlformats.org/officeDocument/2006/relationships/hyperlink" Target="http://www.legislation.act.gov.au/a/2008-36" TargetMode="External"/><Relationship Id="rId455" Type="http://schemas.openxmlformats.org/officeDocument/2006/relationships/hyperlink" Target="http://www.legislation.act.gov.au/a/2005-60" TargetMode="External"/><Relationship Id="rId662" Type="http://schemas.openxmlformats.org/officeDocument/2006/relationships/hyperlink" Target="http://www.legislation.act.gov.au/a/1901-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19" TargetMode="External"/><Relationship Id="rId315" Type="http://schemas.openxmlformats.org/officeDocument/2006/relationships/hyperlink" Target="http://www.legislation.act.gov.au/a/2004-60" TargetMode="External"/><Relationship Id="rId522"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26415</Words>
  <Characters>125936</Characters>
  <Application>Microsoft Office Word</Application>
  <DocSecurity>0</DocSecurity>
  <Lines>3803</Lines>
  <Paragraphs>2504</Paragraphs>
  <ScaleCrop>false</ScaleCrop>
  <HeadingPairs>
    <vt:vector size="2" baseType="variant">
      <vt:variant>
        <vt:lpstr>Title</vt:lpstr>
      </vt:variant>
      <vt:variant>
        <vt:i4>1</vt:i4>
      </vt:variant>
    </vt:vector>
  </HeadingPairs>
  <TitlesOfParts>
    <vt:vector size="1" baseType="lpstr">
      <vt:lpstr>Court Procedures Act 2004</vt:lpstr>
    </vt:vector>
  </TitlesOfParts>
  <Manager>Section</Manager>
  <Company>Section</Company>
  <LinksUpToDate>false</LinksUpToDate>
  <CharactersWithSpaces>150995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Procedures Act 2004</dc:title>
  <dc:creator>ACT Government</dc:creator>
  <cp:keywords>R49</cp:keywords>
  <dc:description/>
  <cp:lastModifiedBy>PCODCS</cp:lastModifiedBy>
  <cp:revision>5</cp:revision>
  <cp:lastPrinted>2017-11-13T00:48:00Z</cp:lastPrinted>
  <dcterms:created xsi:type="dcterms:W3CDTF">2018-12-04T05:03:00Z</dcterms:created>
  <dcterms:modified xsi:type="dcterms:W3CDTF">2018-12-04T05:03:00Z</dcterms:modified>
  <cp:category>R49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-04/12/18</vt:lpwstr>
  </property>
  <property fmtid="{D5CDD505-2E9C-101B-9397-08002B2CF9AE}" pid="5" name="RepubDt">
    <vt:lpwstr>16/11/17</vt:lpwstr>
  </property>
  <property fmtid="{D5CDD505-2E9C-101B-9397-08002B2CF9AE}" pid="6" name="StartDt">
    <vt:lpwstr>16/11/17</vt:lpwstr>
  </property>
  <property fmtid="{D5CDD505-2E9C-101B-9397-08002B2CF9AE}" pid="7" name="DMSID">
    <vt:lpwstr>868387</vt:lpwstr>
  </property>
  <property fmtid="{D5CDD505-2E9C-101B-9397-08002B2CF9AE}" pid="8" name="JMSREQUIREDCHECKIN">
    <vt:lpwstr/>
  </property>
  <property fmtid="{D5CDD505-2E9C-101B-9397-08002B2CF9AE}" pid="9" name="CHECKEDOUTFROMJMS">
    <vt:lpwstr/>
  </property>
</Properties>
</file>