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F0" w:rsidRDefault="003D31F0" w:rsidP="003D31F0">
      <w:pPr>
        <w:jc w:val="center"/>
      </w:pPr>
      <w:bookmarkStart w:id="0" w:name="_Hlk1140793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D56F98" w:rsidP="003D31F0">
      <w:pPr>
        <w:pStyle w:val="Billname1"/>
      </w:pPr>
      <w:r>
        <w:fldChar w:fldCharType="begin"/>
      </w:r>
      <w:r>
        <w:instrText xml:space="preserve"> REF Citation \*charformat </w:instrText>
      </w:r>
      <w:r>
        <w:fldChar w:fldCharType="separate"/>
      </w:r>
      <w:r w:rsidR="00A37CAB">
        <w:t>Human Rights Commission Act 2005</w:t>
      </w:r>
      <w:r>
        <w:fldChar w:fldCharType="end"/>
      </w:r>
      <w:r w:rsidR="003D31F0">
        <w:t xml:space="preserve">    </w:t>
      </w:r>
    </w:p>
    <w:p w:rsidR="003D31F0" w:rsidRDefault="00BC23C0" w:rsidP="003D31F0">
      <w:pPr>
        <w:pStyle w:val="ActNo"/>
      </w:pPr>
      <w:bookmarkStart w:id="2" w:name="LawNo"/>
      <w:r>
        <w:t>A2005-40</w:t>
      </w:r>
      <w:bookmarkEnd w:id="2"/>
    </w:p>
    <w:p w:rsidR="003D31F0" w:rsidRDefault="003D31F0" w:rsidP="003D31F0">
      <w:pPr>
        <w:pStyle w:val="RepubNo"/>
      </w:pPr>
      <w:r>
        <w:t xml:space="preserve">Republication No </w:t>
      </w:r>
      <w:bookmarkStart w:id="3" w:name="RepubNo"/>
      <w:r w:rsidR="00BC23C0">
        <w:t>31</w:t>
      </w:r>
      <w:bookmarkEnd w:id="3"/>
    </w:p>
    <w:p w:rsidR="003D31F0" w:rsidRDefault="003D31F0" w:rsidP="003D31F0">
      <w:pPr>
        <w:pStyle w:val="EffectiveDate"/>
      </w:pPr>
      <w:r>
        <w:t xml:space="preserve">Effective:  </w:t>
      </w:r>
      <w:bookmarkStart w:id="4" w:name="EffectiveDate"/>
      <w:r w:rsidR="00BC23C0">
        <w:t>14 May 2020</w:t>
      </w:r>
      <w:bookmarkEnd w:id="4"/>
      <w:r w:rsidR="00BC23C0">
        <w:t xml:space="preserve"> – </w:t>
      </w:r>
      <w:bookmarkStart w:id="5" w:name="EndEffDate"/>
      <w:r w:rsidR="00BC23C0">
        <w:t>27 August 2020</w:t>
      </w:r>
      <w:bookmarkEnd w:id="5"/>
    </w:p>
    <w:p w:rsidR="003D31F0" w:rsidRDefault="003D31F0" w:rsidP="003D31F0">
      <w:pPr>
        <w:pStyle w:val="CoverInForce"/>
      </w:pPr>
      <w:r>
        <w:t xml:space="preserve">Republication date: </w:t>
      </w:r>
      <w:bookmarkStart w:id="6" w:name="InForceDate"/>
      <w:r w:rsidR="00BC23C0">
        <w:t>14 May 2020</w:t>
      </w:r>
      <w:bookmarkEnd w:id="6"/>
    </w:p>
    <w:p w:rsidR="003D31F0" w:rsidRPr="001334EA" w:rsidRDefault="003D31F0" w:rsidP="00934705">
      <w:pPr>
        <w:pStyle w:val="CoverInForce"/>
      </w:pPr>
      <w:r>
        <w:t xml:space="preserve">Last amendment made by </w:t>
      </w:r>
      <w:bookmarkStart w:id="7" w:name="LastAmdt"/>
      <w:r w:rsidRPr="003D31F0">
        <w:rPr>
          <w:rStyle w:val="charCitHyperlinkAbbrev"/>
        </w:rPr>
        <w:fldChar w:fldCharType="begin"/>
      </w:r>
      <w:r w:rsidR="00BC23C0">
        <w:rPr>
          <w:rStyle w:val="charCitHyperlinkAbbrev"/>
        </w:rPr>
        <w:instrText>HYPERLINK "http://www.legislation.act.gov.au/a/2020-14/" \o "COVID-19 Emergency Response Legislation Amendment Act 2020"</w:instrText>
      </w:r>
      <w:r w:rsidRPr="003D31F0">
        <w:rPr>
          <w:rStyle w:val="charCitHyperlinkAbbrev"/>
        </w:rPr>
        <w:fldChar w:fldCharType="separate"/>
      </w:r>
      <w:r w:rsidR="00BC23C0">
        <w:rPr>
          <w:rStyle w:val="charCitHyperlinkAbbrev"/>
        </w:rPr>
        <w:t>A2020</w:t>
      </w:r>
      <w:r w:rsidR="00BC23C0">
        <w:rPr>
          <w:rStyle w:val="charCitHyperlinkAbbrev"/>
        </w:rPr>
        <w:noBreakHyphen/>
        <w:t>14</w:t>
      </w:r>
      <w:r w:rsidRPr="003D31F0">
        <w:rPr>
          <w:rStyle w:val="charCitHyperlinkAbbrev"/>
        </w:rPr>
        <w:fldChar w:fldCharType="end"/>
      </w:r>
      <w:bookmarkEnd w:id="7"/>
    </w:p>
    <w:p w:rsidR="003D31F0" w:rsidRDefault="003D31F0" w:rsidP="003D31F0"/>
    <w:p w:rsidR="00A472AC" w:rsidRDefault="00A472AC" w:rsidP="003D31F0"/>
    <w:p w:rsidR="003D31F0" w:rsidRDefault="003D31F0" w:rsidP="003D31F0"/>
    <w:p w:rsidR="003D31F0" w:rsidRDefault="003D31F0" w:rsidP="003D31F0"/>
    <w:p w:rsidR="003D31F0" w:rsidRDefault="003D31F0" w:rsidP="003D31F0"/>
    <w:p w:rsidR="003D31F0" w:rsidRDefault="003D31F0" w:rsidP="003D31F0">
      <w:pPr>
        <w:spacing w:after="240"/>
        <w:rPr>
          <w:rFonts w:ascii="Arial" w:hAnsi="Arial"/>
        </w:rPr>
      </w:pPr>
    </w:p>
    <w:p w:rsidR="003D31F0" w:rsidRPr="00101B4C" w:rsidRDefault="003D31F0" w:rsidP="003D31F0">
      <w:pPr>
        <w:pStyle w:val="PageBreak"/>
      </w:pPr>
      <w:r w:rsidRPr="00101B4C">
        <w:br w:type="page"/>
      </w:r>
    </w:p>
    <w:bookmarkEnd w:id="0"/>
    <w:p w:rsidR="003D31F0" w:rsidRDefault="003D31F0" w:rsidP="003D31F0">
      <w:pPr>
        <w:pStyle w:val="CoverHeading"/>
      </w:pPr>
      <w:r>
        <w:lastRenderedPageBreak/>
        <w:t>About this republication</w:t>
      </w:r>
    </w:p>
    <w:p w:rsidR="003D31F0" w:rsidRDefault="003D31F0" w:rsidP="003D31F0">
      <w:pPr>
        <w:pStyle w:val="CoverSubHdg"/>
      </w:pPr>
      <w:r>
        <w:t>The republished law</w:t>
      </w:r>
    </w:p>
    <w:p w:rsidR="003D31F0" w:rsidRDefault="003D31F0" w:rsidP="003D31F0">
      <w:pPr>
        <w:pStyle w:val="CoverText"/>
      </w:pPr>
      <w:r>
        <w:t xml:space="preserve">This is a republication of the </w:t>
      </w:r>
      <w:r w:rsidRPr="00BC23C0">
        <w:rPr>
          <w:i/>
        </w:rPr>
        <w:fldChar w:fldCharType="begin"/>
      </w:r>
      <w:r w:rsidRPr="00BC23C0">
        <w:rPr>
          <w:i/>
        </w:rPr>
        <w:instrText xml:space="preserve"> REF citation *\charformat  \* MERGEFORMAT </w:instrText>
      </w:r>
      <w:r w:rsidRPr="00BC23C0">
        <w:rPr>
          <w:i/>
        </w:rPr>
        <w:fldChar w:fldCharType="separate"/>
      </w:r>
      <w:r w:rsidR="00A37CAB" w:rsidRPr="00A37CAB">
        <w:rPr>
          <w:i/>
        </w:rPr>
        <w:t>Human Rights Commission Act 2005</w:t>
      </w:r>
      <w:r w:rsidRPr="00BC23C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56F98">
        <w:fldChar w:fldCharType="begin"/>
      </w:r>
      <w:r w:rsidR="00D56F98">
        <w:instrText xml:space="preserve"> REF InForceDate *\charformat </w:instrText>
      </w:r>
      <w:r w:rsidR="00D56F98">
        <w:fldChar w:fldCharType="separate"/>
      </w:r>
      <w:r w:rsidR="00A37CAB">
        <w:t>14 May 2020</w:t>
      </w:r>
      <w:r w:rsidR="00D56F98">
        <w:fldChar w:fldCharType="end"/>
      </w:r>
      <w:r w:rsidRPr="0074598E">
        <w:rPr>
          <w:rStyle w:val="charItals"/>
        </w:rPr>
        <w:t xml:space="preserve">.  </w:t>
      </w:r>
      <w:r>
        <w:t xml:space="preserve">It also includes any commencement, amendment, repeal or expiry affecting this republished law to </w:t>
      </w:r>
      <w:r w:rsidR="00D56F98">
        <w:fldChar w:fldCharType="begin"/>
      </w:r>
      <w:r w:rsidR="00D56F98">
        <w:instrText xml:space="preserve"> REF EffectiveDate *\charformat </w:instrText>
      </w:r>
      <w:r w:rsidR="00D56F98">
        <w:fldChar w:fldCharType="separate"/>
      </w:r>
      <w:r w:rsidR="00A37CAB">
        <w:t>14 May 2020</w:t>
      </w:r>
      <w:r w:rsidR="00D56F98">
        <w:fldChar w:fldCharType="end"/>
      </w:r>
      <w:r>
        <w:t xml:space="preserve">.  </w:t>
      </w:r>
    </w:p>
    <w:p w:rsidR="003D31F0" w:rsidRDefault="003D31F0" w:rsidP="003D31F0">
      <w:pPr>
        <w:pStyle w:val="CoverText"/>
      </w:pPr>
      <w:r>
        <w:t xml:space="preserve">The legislation history and amendment history of the republished law are set out in endnotes 3 and 4. </w:t>
      </w:r>
    </w:p>
    <w:p w:rsidR="003D31F0" w:rsidRDefault="003D31F0" w:rsidP="003D31F0">
      <w:pPr>
        <w:pStyle w:val="CoverSubHdg"/>
      </w:pPr>
      <w:r>
        <w:t>Kinds of republications</w:t>
      </w:r>
    </w:p>
    <w:p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D31F0" w:rsidRDefault="003D31F0" w:rsidP="003D31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D31F0" w:rsidRDefault="003D31F0" w:rsidP="003D31F0">
      <w:pPr>
        <w:pStyle w:val="CoverTextBullet"/>
        <w:tabs>
          <w:tab w:val="clear" w:pos="0"/>
        </w:tabs>
        <w:ind w:left="357" w:hanging="357"/>
      </w:pPr>
      <w:r>
        <w:t>unauthorised republications.</w:t>
      </w:r>
    </w:p>
    <w:p w:rsidR="003D31F0" w:rsidRDefault="003D31F0" w:rsidP="003D31F0">
      <w:pPr>
        <w:pStyle w:val="CoverText"/>
      </w:pPr>
      <w:r>
        <w:t>The status of this republication appears on the bottom of each page.</w:t>
      </w:r>
    </w:p>
    <w:p w:rsidR="003D31F0" w:rsidRDefault="003D31F0" w:rsidP="003D31F0">
      <w:pPr>
        <w:pStyle w:val="CoverSubHdg"/>
      </w:pPr>
      <w:r>
        <w:t>Editorial changes</w:t>
      </w:r>
    </w:p>
    <w:p w:rsidR="003D31F0" w:rsidRDefault="003D31F0" w:rsidP="003D31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D31F0" w:rsidRPr="0074458F" w:rsidRDefault="003D31F0" w:rsidP="003D31F0">
      <w:pPr>
        <w:pStyle w:val="CoverText"/>
      </w:pPr>
      <w:r w:rsidRPr="0074458F">
        <w:t xml:space="preserve">This republication </w:t>
      </w:r>
      <w:r w:rsidR="009E6706">
        <w:t xml:space="preserve">does not </w:t>
      </w:r>
      <w:r w:rsidRPr="0074458F">
        <w:t>include amendments made under part 11.3 (see endnote 1).</w:t>
      </w:r>
    </w:p>
    <w:p w:rsidR="003D31F0" w:rsidRDefault="003D31F0" w:rsidP="003D31F0">
      <w:pPr>
        <w:pStyle w:val="CoverSubHdg"/>
      </w:pPr>
      <w:r>
        <w:t>Uncommenced provisions and amendments</w:t>
      </w:r>
    </w:p>
    <w:p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D31F0" w:rsidRDefault="003D31F0" w:rsidP="003D31F0">
      <w:pPr>
        <w:pStyle w:val="CoverSubHdg"/>
      </w:pPr>
      <w:r>
        <w:t>Modifications</w:t>
      </w:r>
    </w:p>
    <w:p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D31F0" w:rsidRDefault="003D31F0" w:rsidP="003D31F0">
      <w:pPr>
        <w:pStyle w:val="CoverSubHdg"/>
      </w:pPr>
      <w:r>
        <w:t>Penalties</w:t>
      </w:r>
    </w:p>
    <w:p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3D31F0" w:rsidRDefault="003D31F0" w:rsidP="003D31F0">
      <w:pPr>
        <w:pStyle w:val="00SigningPage"/>
        <w:sectPr w:rsidR="003D31F0" w:rsidSect="003D31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D31F0" w:rsidRDefault="003D31F0" w:rsidP="003D31F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D56F98" w:rsidP="003D31F0">
      <w:pPr>
        <w:pStyle w:val="Billname"/>
      </w:pPr>
      <w:r>
        <w:fldChar w:fldCharType="begin"/>
      </w:r>
      <w:r>
        <w:instrText xml:space="preserve"> REF Citation \*charformat  \* MERGEFORMAT </w:instrText>
      </w:r>
      <w:r>
        <w:fldChar w:fldCharType="separate"/>
      </w:r>
      <w:r w:rsidR="00A37CAB">
        <w:t>Human Rights Commission Act 2005</w:t>
      </w:r>
      <w:r>
        <w:fldChar w:fldCharType="end"/>
      </w:r>
    </w:p>
    <w:p w:rsidR="003D31F0" w:rsidRDefault="003D31F0" w:rsidP="003D31F0">
      <w:pPr>
        <w:pStyle w:val="ActNo"/>
      </w:pPr>
    </w:p>
    <w:p w:rsidR="003D31F0" w:rsidRDefault="003D31F0" w:rsidP="003D31F0">
      <w:pPr>
        <w:pStyle w:val="Placeholder"/>
      </w:pPr>
      <w:r>
        <w:rPr>
          <w:rStyle w:val="charContents"/>
          <w:sz w:val="16"/>
        </w:rPr>
        <w:t xml:space="preserve">  </w:t>
      </w:r>
      <w:r>
        <w:rPr>
          <w:rStyle w:val="charPage"/>
        </w:rPr>
        <w:t xml:space="preserve">  </w:t>
      </w:r>
    </w:p>
    <w:p w:rsidR="003D31F0" w:rsidRDefault="003D31F0" w:rsidP="003D31F0">
      <w:pPr>
        <w:pStyle w:val="N-TOCheading"/>
      </w:pPr>
      <w:r>
        <w:rPr>
          <w:rStyle w:val="charContents"/>
        </w:rPr>
        <w:t>Contents</w:t>
      </w:r>
    </w:p>
    <w:p w:rsidR="003D31F0" w:rsidRDefault="003D31F0" w:rsidP="003D31F0">
      <w:pPr>
        <w:pStyle w:val="N-9pt"/>
      </w:pPr>
      <w:r>
        <w:tab/>
      </w:r>
      <w:r>
        <w:rPr>
          <w:rStyle w:val="charPage"/>
        </w:rPr>
        <w:t>Page</w:t>
      </w:r>
    </w:p>
    <w:p w:rsidR="008C30E2" w:rsidRDefault="008C30E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86529" w:history="1">
        <w:r w:rsidRPr="00EC51E4">
          <w:t>Part 1</w:t>
        </w:r>
        <w:r>
          <w:rPr>
            <w:rFonts w:asciiTheme="minorHAnsi" w:eastAsiaTheme="minorEastAsia" w:hAnsiTheme="minorHAnsi" w:cstheme="minorBidi"/>
            <w:b w:val="0"/>
            <w:sz w:val="22"/>
            <w:szCs w:val="22"/>
            <w:lang w:eastAsia="en-AU"/>
          </w:rPr>
          <w:tab/>
        </w:r>
        <w:r w:rsidRPr="00EC51E4">
          <w:t>Preliminary</w:t>
        </w:r>
        <w:r w:rsidRPr="008C30E2">
          <w:rPr>
            <w:vanish/>
          </w:rPr>
          <w:tab/>
        </w:r>
        <w:r w:rsidRPr="008C30E2">
          <w:rPr>
            <w:vanish/>
          </w:rPr>
          <w:fldChar w:fldCharType="begin"/>
        </w:r>
        <w:r w:rsidRPr="008C30E2">
          <w:rPr>
            <w:vanish/>
          </w:rPr>
          <w:instrText xml:space="preserve"> PAGEREF _Toc40186529 \h </w:instrText>
        </w:r>
        <w:r w:rsidRPr="008C30E2">
          <w:rPr>
            <w:vanish/>
          </w:rPr>
        </w:r>
        <w:r w:rsidRPr="008C30E2">
          <w:rPr>
            <w:vanish/>
          </w:rPr>
          <w:fldChar w:fldCharType="separate"/>
        </w:r>
        <w:r w:rsidR="00A37CAB">
          <w:rPr>
            <w:vanish/>
          </w:rPr>
          <w:t>2</w:t>
        </w:r>
        <w:r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30" w:history="1">
        <w:r w:rsidRPr="00EC51E4">
          <w:t>1</w:t>
        </w:r>
        <w:r>
          <w:rPr>
            <w:rFonts w:asciiTheme="minorHAnsi" w:eastAsiaTheme="minorEastAsia" w:hAnsiTheme="minorHAnsi" w:cstheme="minorBidi"/>
            <w:sz w:val="22"/>
            <w:szCs w:val="22"/>
            <w:lang w:eastAsia="en-AU"/>
          </w:rPr>
          <w:tab/>
        </w:r>
        <w:r w:rsidRPr="00EC51E4">
          <w:t>Name of Act</w:t>
        </w:r>
        <w:r>
          <w:tab/>
        </w:r>
        <w:r>
          <w:fldChar w:fldCharType="begin"/>
        </w:r>
        <w:r>
          <w:instrText xml:space="preserve"> PAGEREF _Toc40186530 \h </w:instrText>
        </w:r>
        <w:r>
          <w:fldChar w:fldCharType="separate"/>
        </w:r>
        <w:r w:rsidR="00A37CAB">
          <w:t>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31" w:history="1">
        <w:r w:rsidRPr="00EC51E4">
          <w:t>3</w:t>
        </w:r>
        <w:r>
          <w:rPr>
            <w:rFonts w:asciiTheme="minorHAnsi" w:eastAsiaTheme="minorEastAsia" w:hAnsiTheme="minorHAnsi" w:cstheme="minorBidi"/>
            <w:sz w:val="22"/>
            <w:szCs w:val="22"/>
            <w:lang w:eastAsia="en-AU"/>
          </w:rPr>
          <w:tab/>
        </w:r>
        <w:r w:rsidRPr="00EC51E4">
          <w:t>Dictionary</w:t>
        </w:r>
        <w:r>
          <w:tab/>
        </w:r>
        <w:r>
          <w:fldChar w:fldCharType="begin"/>
        </w:r>
        <w:r>
          <w:instrText xml:space="preserve"> PAGEREF _Toc40186531 \h </w:instrText>
        </w:r>
        <w:r>
          <w:fldChar w:fldCharType="separate"/>
        </w:r>
        <w:r w:rsidR="00A37CAB">
          <w:t>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32" w:history="1">
        <w:r w:rsidRPr="00EC51E4">
          <w:t>4</w:t>
        </w:r>
        <w:r>
          <w:rPr>
            <w:rFonts w:asciiTheme="minorHAnsi" w:eastAsiaTheme="minorEastAsia" w:hAnsiTheme="minorHAnsi" w:cstheme="minorBidi"/>
            <w:sz w:val="22"/>
            <w:szCs w:val="22"/>
            <w:lang w:eastAsia="en-AU"/>
          </w:rPr>
          <w:tab/>
        </w:r>
        <w:r w:rsidRPr="00EC51E4">
          <w:t>Notes</w:t>
        </w:r>
        <w:r>
          <w:tab/>
        </w:r>
        <w:r>
          <w:fldChar w:fldCharType="begin"/>
        </w:r>
        <w:r>
          <w:instrText xml:space="preserve"> PAGEREF _Toc40186532 \h </w:instrText>
        </w:r>
        <w:r>
          <w:fldChar w:fldCharType="separate"/>
        </w:r>
        <w:r w:rsidR="00A37CAB">
          <w:t>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33" w:history="1">
        <w:r w:rsidRPr="00EC51E4">
          <w:t>5</w:t>
        </w:r>
        <w:r>
          <w:rPr>
            <w:rFonts w:asciiTheme="minorHAnsi" w:eastAsiaTheme="minorEastAsia" w:hAnsiTheme="minorHAnsi" w:cstheme="minorBidi"/>
            <w:sz w:val="22"/>
            <w:szCs w:val="22"/>
            <w:lang w:eastAsia="en-AU"/>
          </w:rPr>
          <w:tab/>
        </w:r>
        <w:r w:rsidRPr="00EC51E4">
          <w:t>Offences against Act—application of Criminal Code etc</w:t>
        </w:r>
        <w:r>
          <w:tab/>
        </w:r>
        <w:r>
          <w:fldChar w:fldCharType="begin"/>
        </w:r>
        <w:r>
          <w:instrText xml:space="preserve"> PAGEREF _Toc40186533 \h </w:instrText>
        </w:r>
        <w:r>
          <w:fldChar w:fldCharType="separate"/>
        </w:r>
        <w:r w:rsidR="00A37CAB">
          <w:t>3</w:t>
        </w:r>
        <w:r>
          <w:fldChar w:fldCharType="end"/>
        </w:r>
      </w:hyperlink>
    </w:p>
    <w:p w:rsidR="008C30E2" w:rsidRDefault="00D56F98">
      <w:pPr>
        <w:pStyle w:val="TOC2"/>
        <w:rPr>
          <w:rFonts w:asciiTheme="minorHAnsi" w:eastAsiaTheme="minorEastAsia" w:hAnsiTheme="minorHAnsi" w:cstheme="minorBidi"/>
          <w:b w:val="0"/>
          <w:sz w:val="22"/>
          <w:szCs w:val="22"/>
          <w:lang w:eastAsia="en-AU"/>
        </w:rPr>
      </w:pPr>
      <w:hyperlink w:anchor="_Toc40186534" w:history="1">
        <w:r w:rsidR="008C30E2" w:rsidRPr="00EC51E4">
          <w:t>Part 2</w:t>
        </w:r>
        <w:r w:rsidR="008C30E2">
          <w:rPr>
            <w:rFonts w:asciiTheme="minorHAnsi" w:eastAsiaTheme="minorEastAsia" w:hAnsiTheme="minorHAnsi" w:cstheme="minorBidi"/>
            <w:b w:val="0"/>
            <w:sz w:val="22"/>
            <w:szCs w:val="22"/>
            <w:lang w:eastAsia="en-AU"/>
          </w:rPr>
          <w:tab/>
        </w:r>
        <w:r w:rsidR="008C30E2" w:rsidRPr="00EC51E4">
          <w:t>Objects and important concepts</w:t>
        </w:r>
        <w:r w:rsidR="008C30E2" w:rsidRPr="008C30E2">
          <w:rPr>
            <w:vanish/>
          </w:rPr>
          <w:tab/>
        </w:r>
        <w:r w:rsidR="008C30E2" w:rsidRPr="008C30E2">
          <w:rPr>
            <w:vanish/>
          </w:rPr>
          <w:fldChar w:fldCharType="begin"/>
        </w:r>
        <w:r w:rsidR="008C30E2" w:rsidRPr="008C30E2">
          <w:rPr>
            <w:vanish/>
          </w:rPr>
          <w:instrText xml:space="preserve"> PAGEREF _Toc40186534 \h </w:instrText>
        </w:r>
        <w:r w:rsidR="008C30E2" w:rsidRPr="008C30E2">
          <w:rPr>
            <w:vanish/>
          </w:rPr>
        </w:r>
        <w:r w:rsidR="008C30E2" w:rsidRPr="008C30E2">
          <w:rPr>
            <w:vanish/>
          </w:rPr>
          <w:fldChar w:fldCharType="separate"/>
        </w:r>
        <w:r w:rsidR="00A37CAB">
          <w:rPr>
            <w:vanish/>
          </w:rPr>
          <w:t>4</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35" w:history="1">
        <w:r w:rsidRPr="00EC51E4">
          <w:t>6</w:t>
        </w:r>
        <w:r>
          <w:rPr>
            <w:rFonts w:asciiTheme="minorHAnsi" w:eastAsiaTheme="minorEastAsia" w:hAnsiTheme="minorHAnsi" w:cstheme="minorBidi"/>
            <w:sz w:val="22"/>
            <w:szCs w:val="22"/>
            <w:lang w:eastAsia="en-AU"/>
          </w:rPr>
          <w:tab/>
        </w:r>
        <w:r w:rsidRPr="00EC51E4">
          <w:t>Main objects of Act</w:t>
        </w:r>
        <w:r>
          <w:tab/>
        </w:r>
        <w:r>
          <w:fldChar w:fldCharType="begin"/>
        </w:r>
        <w:r>
          <w:instrText xml:space="preserve"> PAGEREF _Toc40186535 \h </w:instrText>
        </w:r>
        <w:r>
          <w:fldChar w:fldCharType="separate"/>
        </w:r>
        <w:r w:rsidR="00A37CAB">
          <w:t>4</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36" w:history="1">
        <w:r w:rsidRPr="00EC51E4">
          <w:t>6A</w:t>
        </w:r>
        <w:r>
          <w:rPr>
            <w:rFonts w:asciiTheme="minorHAnsi" w:eastAsiaTheme="minorEastAsia" w:hAnsiTheme="minorHAnsi" w:cstheme="minorBidi"/>
            <w:sz w:val="22"/>
            <w:szCs w:val="22"/>
            <w:lang w:eastAsia="en-AU"/>
          </w:rPr>
          <w:tab/>
        </w:r>
        <w:r w:rsidRPr="00EC51E4">
          <w:t xml:space="preserve">What is a </w:t>
        </w:r>
        <w:r w:rsidRPr="00EC51E4">
          <w:rPr>
            <w:i/>
          </w:rPr>
          <w:t>prescribed service</w:t>
        </w:r>
        <w:r w:rsidRPr="00EC51E4">
          <w:t>?</w:t>
        </w:r>
        <w:r>
          <w:tab/>
        </w:r>
        <w:r>
          <w:fldChar w:fldCharType="begin"/>
        </w:r>
        <w:r>
          <w:instrText xml:space="preserve"> PAGEREF _Toc40186536 \h </w:instrText>
        </w:r>
        <w:r>
          <w:fldChar w:fldCharType="separate"/>
        </w:r>
        <w:r w:rsidR="00A37CAB">
          <w:t>5</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37" w:history="1">
        <w:r w:rsidRPr="00EC51E4">
          <w:t>7</w:t>
        </w:r>
        <w:r>
          <w:rPr>
            <w:rFonts w:asciiTheme="minorHAnsi" w:eastAsiaTheme="minorEastAsia" w:hAnsiTheme="minorHAnsi" w:cstheme="minorBidi"/>
            <w:sz w:val="22"/>
            <w:szCs w:val="22"/>
            <w:lang w:eastAsia="en-AU"/>
          </w:rPr>
          <w:tab/>
        </w:r>
        <w:r w:rsidRPr="00EC51E4">
          <w:t xml:space="preserve">What is a </w:t>
        </w:r>
        <w:r w:rsidRPr="00EC51E4">
          <w:rPr>
            <w:i/>
          </w:rPr>
          <w:t>health service</w:t>
        </w:r>
        <w:r w:rsidRPr="00EC51E4">
          <w:t>?</w:t>
        </w:r>
        <w:r>
          <w:tab/>
        </w:r>
        <w:r>
          <w:fldChar w:fldCharType="begin"/>
        </w:r>
        <w:r>
          <w:instrText xml:space="preserve"> PAGEREF _Toc40186537 \h </w:instrText>
        </w:r>
        <w:r>
          <w:fldChar w:fldCharType="separate"/>
        </w:r>
        <w:r w:rsidR="00A37CAB">
          <w:t>6</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38" w:history="1">
        <w:r w:rsidRPr="00EC51E4">
          <w:t>8</w:t>
        </w:r>
        <w:r>
          <w:rPr>
            <w:rFonts w:asciiTheme="minorHAnsi" w:eastAsiaTheme="minorEastAsia" w:hAnsiTheme="minorHAnsi" w:cstheme="minorBidi"/>
            <w:sz w:val="22"/>
            <w:szCs w:val="22"/>
            <w:lang w:eastAsia="en-AU"/>
          </w:rPr>
          <w:tab/>
        </w:r>
        <w:r w:rsidRPr="00EC51E4">
          <w:rPr>
            <w:lang w:val="en-US"/>
          </w:rPr>
          <w:t xml:space="preserve">What is a </w:t>
        </w:r>
        <w:r w:rsidRPr="00EC51E4">
          <w:rPr>
            <w:i/>
          </w:rPr>
          <w:t>disability service</w:t>
        </w:r>
        <w:r w:rsidRPr="00EC51E4">
          <w:rPr>
            <w:lang w:val="en-US"/>
          </w:rPr>
          <w:t>?</w:t>
        </w:r>
        <w:r>
          <w:tab/>
        </w:r>
        <w:r>
          <w:fldChar w:fldCharType="begin"/>
        </w:r>
        <w:r>
          <w:instrText xml:space="preserve"> PAGEREF _Toc40186538 \h </w:instrText>
        </w:r>
        <w:r>
          <w:fldChar w:fldCharType="separate"/>
        </w:r>
        <w:r w:rsidR="00A37CAB">
          <w:t>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39" w:history="1">
        <w:r w:rsidRPr="00EC51E4">
          <w:t>8A</w:t>
        </w:r>
        <w:r>
          <w:rPr>
            <w:rFonts w:asciiTheme="minorHAnsi" w:eastAsiaTheme="minorEastAsia" w:hAnsiTheme="minorHAnsi" w:cstheme="minorBidi"/>
            <w:sz w:val="22"/>
            <w:szCs w:val="22"/>
            <w:lang w:eastAsia="en-AU"/>
          </w:rPr>
          <w:tab/>
        </w:r>
        <w:r w:rsidRPr="00EC51E4">
          <w:t xml:space="preserve">What is a </w:t>
        </w:r>
        <w:r w:rsidRPr="00EC51E4">
          <w:rPr>
            <w:i/>
          </w:rPr>
          <w:t>service for children and young people</w:t>
        </w:r>
        <w:r w:rsidRPr="00EC51E4">
          <w:t>?</w:t>
        </w:r>
        <w:r>
          <w:tab/>
        </w:r>
        <w:r>
          <w:fldChar w:fldCharType="begin"/>
        </w:r>
        <w:r>
          <w:instrText xml:space="preserve"> PAGEREF _Toc40186539 \h </w:instrText>
        </w:r>
        <w:r>
          <w:fldChar w:fldCharType="separate"/>
        </w:r>
        <w:r w:rsidR="00A37CAB">
          <w:t>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40" w:history="1">
        <w:r w:rsidRPr="00EC51E4">
          <w:t>9</w:t>
        </w:r>
        <w:r>
          <w:rPr>
            <w:rFonts w:asciiTheme="minorHAnsi" w:eastAsiaTheme="minorEastAsia" w:hAnsiTheme="minorHAnsi" w:cstheme="minorBidi"/>
            <w:sz w:val="22"/>
            <w:szCs w:val="22"/>
            <w:lang w:eastAsia="en-AU"/>
          </w:rPr>
          <w:tab/>
        </w:r>
        <w:r w:rsidRPr="00EC51E4">
          <w:rPr>
            <w:lang w:val="en-US"/>
          </w:rPr>
          <w:t xml:space="preserve">What is a </w:t>
        </w:r>
        <w:r w:rsidRPr="00EC51E4">
          <w:rPr>
            <w:i/>
          </w:rPr>
          <w:t>service for older people</w:t>
        </w:r>
        <w:r w:rsidRPr="00EC51E4">
          <w:rPr>
            <w:lang w:val="en-US"/>
          </w:rPr>
          <w:t>?</w:t>
        </w:r>
        <w:r>
          <w:tab/>
        </w:r>
        <w:r>
          <w:fldChar w:fldCharType="begin"/>
        </w:r>
        <w:r>
          <w:instrText xml:space="preserve"> PAGEREF _Toc40186540 \h </w:instrText>
        </w:r>
        <w:r>
          <w:fldChar w:fldCharType="separate"/>
        </w:r>
        <w:r w:rsidR="00A37CAB">
          <w:t>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41" w:history="1">
        <w:r w:rsidRPr="00EC51E4">
          <w:t>9A</w:t>
        </w:r>
        <w:r>
          <w:rPr>
            <w:rFonts w:asciiTheme="minorHAnsi" w:eastAsiaTheme="minorEastAsia" w:hAnsiTheme="minorHAnsi" w:cstheme="minorBidi"/>
            <w:sz w:val="22"/>
            <w:szCs w:val="22"/>
            <w:lang w:eastAsia="en-AU"/>
          </w:rPr>
          <w:tab/>
        </w:r>
        <w:r w:rsidRPr="00EC51E4">
          <w:rPr>
            <w:lang w:val="en-US"/>
          </w:rPr>
          <w:t xml:space="preserve">What is a </w:t>
        </w:r>
        <w:r w:rsidRPr="00EC51E4">
          <w:rPr>
            <w:i/>
          </w:rPr>
          <w:t>service for victims of crime</w:t>
        </w:r>
        <w:r w:rsidRPr="00EC51E4">
          <w:rPr>
            <w:lang w:val="en-US"/>
          </w:rPr>
          <w:t>?</w:t>
        </w:r>
        <w:r>
          <w:tab/>
        </w:r>
        <w:r>
          <w:fldChar w:fldCharType="begin"/>
        </w:r>
        <w:r>
          <w:instrText xml:space="preserve"> PAGEREF _Toc40186541 \h </w:instrText>
        </w:r>
        <w:r>
          <w:fldChar w:fldCharType="separate"/>
        </w:r>
        <w:r w:rsidR="00A37CAB">
          <w:t>9</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42" w:history="1">
        <w:r w:rsidRPr="00EC51E4">
          <w:t>10</w:t>
        </w:r>
        <w:r>
          <w:rPr>
            <w:rFonts w:asciiTheme="minorHAnsi" w:eastAsiaTheme="minorEastAsia" w:hAnsiTheme="minorHAnsi" w:cstheme="minorBidi"/>
            <w:sz w:val="22"/>
            <w:szCs w:val="22"/>
            <w:lang w:eastAsia="en-AU"/>
          </w:rPr>
          <w:tab/>
        </w:r>
        <w:r w:rsidRPr="00EC51E4">
          <w:t xml:space="preserve">Who is a </w:t>
        </w:r>
        <w:r w:rsidRPr="00EC51E4">
          <w:rPr>
            <w:i/>
          </w:rPr>
          <w:t>provider</w:t>
        </w:r>
        <w:r w:rsidRPr="00EC51E4">
          <w:t>?</w:t>
        </w:r>
        <w:r>
          <w:tab/>
        </w:r>
        <w:r>
          <w:fldChar w:fldCharType="begin"/>
        </w:r>
        <w:r>
          <w:instrText xml:space="preserve"> PAGEREF _Toc40186542 \h </w:instrText>
        </w:r>
        <w:r>
          <w:fldChar w:fldCharType="separate"/>
        </w:r>
        <w:r w:rsidR="00A37CAB">
          <w:t>9</w:t>
        </w:r>
        <w:r>
          <w:fldChar w:fldCharType="end"/>
        </w:r>
      </w:hyperlink>
    </w:p>
    <w:p w:rsidR="008C30E2" w:rsidRDefault="00D56F98">
      <w:pPr>
        <w:pStyle w:val="TOC2"/>
        <w:rPr>
          <w:rFonts w:asciiTheme="minorHAnsi" w:eastAsiaTheme="minorEastAsia" w:hAnsiTheme="minorHAnsi" w:cstheme="minorBidi"/>
          <w:b w:val="0"/>
          <w:sz w:val="22"/>
          <w:szCs w:val="22"/>
          <w:lang w:eastAsia="en-AU"/>
        </w:rPr>
      </w:pPr>
      <w:hyperlink w:anchor="_Toc40186543" w:history="1">
        <w:r w:rsidR="008C30E2" w:rsidRPr="00EC51E4">
          <w:t>Part 3</w:t>
        </w:r>
        <w:r w:rsidR="008C30E2">
          <w:rPr>
            <w:rFonts w:asciiTheme="minorHAnsi" w:eastAsiaTheme="minorEastAsia" w:hAnsiTheme="minorHAnsi" w:cstheme="minorBidi"/>
            <w:b w:val="0"/>
            <w:sz w:val="22"/>
            <w:szCs w:val="22"/>
            <w:lang w:eastAsia="en-AU"/>
          </w:rPr>
          <w:tab/>
        </w:r>
        <w:r w:rsidR="008C30E2" w:rsidRPr="00EC51E4">
          <w:t>The commission</w:t>
        </w:r>
        <w:r w:rsidR="008C30E2" w:rsidRPr="008C30E2">
          <w:rPr>
            <w:vanish/>
          </w:rPr>
          <w:tab/>
        </w:r>
        <w:r w:rsidR="008C30E2" w:rsidRPr="008C30E2">
          <w:rPr>
            <w:vanish/>
          </w:rPr>
          <w:fldChar w:fldCharType="begin"/>
        </w:r>
        <w:r w:rsidR="008C30E2" w:rsidRPr="008C30E2">
          <w:rPr>
            <w:vanish/>
          </w:rPr>
          <w:instrText xml:space="preserve"> PAGEREF _Toc40186543 \h </w:instrText>
        </w:r>
        <w:r w:rsidR="008C30E2" w:rsidRPr="008C30E2">
          <w:rPr>
            <w:vanish/>
          </w:rPr>
        </w:r>
        <w:r w:rsidR="008C30E2" w:rsidRPr="008C30E2">
          <w:rPr>
            <w:vanish/>
          </w:rPr>
          <w:fldChar w:fldCharType="separate"/>
        </w:r>
        <w:r w:rsidR="00A37CAB">
          <w:rPr>
            <w:vanish/>
          </w:rPr>
          <w:t>10</w:t>
        </w:r>
        <w:r w:rsidR="008C30E2" w:rsidRPr="008C30E2">
          <w:rPr>
            <w:vanish/>
          </w:rP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44" w:history="1">
        <w:r w:rsidR="008C30E2" w:rsidRPr="00EC51E4">
          <w:t>Division 3.1</w:t>
        </w:r>
        <w:r w:rsidR="008C30E2">
          <w:rPr>
            <w:rFonts w:asciiTheme="minorHAnsi" w:eastAsiaTheme="minorEastAsia" w:hAnsiTheme="minorHAnsi" w:cstheme="minorBidi"/>
            <w:b w:val="0"/>
            <w:sz w:val="22"/>
            <w:szCs w:val="22"/>
            <w:lang w:eastAsia="en-AU"/>
          </w:rPr>
          <w:tab/>
        </w:r>
        <w:r w:rsidR="008C30E2" w:rsidRPr="00EC51E4">
          <w:t>Establishment, constitution and functions of commission</w:t>
        </w:r>
        <w:r w:rsidR="008C30E2" w:rsidRPr="008C30E2">
          <w:rPr>
            <w:vanish/>
          </w:rPr>
          <w:tab/>
        </w:r>
        <w:r w:rsidR="008C30E2" w:rsidRPr="008C30E2">
          <w:rPr>
            <w:vanish/>
          </w:rPr>
          <w:fldChar w:fldCharType="begin"/>
        </w:r>
        <w:r w:rsidR="008C30E2" w:rsidRPr="008C30E2">
          <w:rPr>
            <w:vanish/>
          </w:rPr>
          <w:instrText xml:space="preserve"> PAGEREF _Toc40186544 \h </w:instrText>
        </w:r>
        <w:r w:rsidR="008C30E2" w:rsidRPr="008C30E2">
          <w:rPr>
            <w:vanish/>
          </w:rPr>
        </w:r>
        <w:r w:rsidR="008C30E2" w:rsidRPr="008C30E2">
          <w:rPr>
            <w:vanish/>
          </w:rPr>
          <w:fldChar w:fldCharType="separate"/>
        </w:r>
        <w:r w:rsidR="00A37CAB">
          <w:rPr>
            <w:vanish/>
          </w:rPr>
          <w:t>10</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45" w:history="1">
        <w:r w:rsidRPr="00EC51E4">
          <w:t>11</w:t>
        </w:r>
        <w:r>
          <w:rPr>
            <w:rFonts w:asciiTheme="minorHAnsi" w:eastAsiaTheme="minorEastAsia" w:hAnsiTheme="minorHAnsi" w:cstheme="minorBidi"/>
            <w:sz w:val="22"/>
            <w:szCs w:val="22"/>
            <w:lang w:eastAsia="en-AU"/>
          </w:rPr>
          <w:tab/>
        </w:r>
        <w:r w:rsidRPr="00EC51E4">
          <w:t>Establishment of commission</w:t>
        </w:r>
        <w:r>
          <w:tab/>
        </w:r>
        <w:r>
          <w:fldChar w:fldCharType="begin"/>
        </w:r>
        <w:r>
          <w:instrText xml:space="preserve"> PAGEREF _Toc40186545 \h </w:instrText>
        </w:r>
        <w:r>
          <w:fldChar w:fldCharType="separate"/>
        </w:r>
        <w:r w:rsidR="00A37CAB">
          <w:t>10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46" w:history="1">
        <w:r w:rsidRPr="00EC51E4">
          <w:t>12</w:t>
        </w:r>
        <w:r>
          <w:rPr>
            <w:rFonts w:asciiTheme="minorHAnsi" w:eastAsiaTheme="minorEastAsia" w:hAnsiTheme="minorHAnsi" w:cstheme="minorBidi"/>
            <w:sz w:val="22"/>
            <w:szCs w:val="22"/>
            <w:lang w:eastAsia="en-AU"/>
          </w:rPr>
          <w:tab/>
        </w:r>
        <w:r w:rsidRPr="00EC51E4">
          <w:t>Members of commission</w:t>
        </w:r>
        <w:r>
          <w:tab/>
        </w:r>
        <w:r>
          <w:fldChar w:fldCharType="begin"/>
        </w:r>
        <w:r>
          <w:instrText xml:space="preserve"> PAGEREF _Toc40186546 \h </w:instrText>
        </w:r>
        <w:r>
          <w:fldChar w:fldCharType="separate"/>
        </w:r>
        <w:r w:rsidR="00A37CAB">
          <w:t>10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47" w:history="1">
        <w:r w:rsidRPr="00EC51E4">
          <w:t>13</w:t>
        </w:r>
        <w:r>
          <w:rPr>
            <w:rFonts w:asciiTheme="minorHAnsi" w:eastAsiaTheme="minorEastAsia" w:hAnsiTheme="minorHAnsi" w:cstheme="minorBidi"/>
            <w:sz w:val="22"/>
            <w:szCs w:val="22"/>
            <w:lang w:eastAsia="en-AU"/>
          </w:rPr>
          <w:tab/>
        </w:r>
        <w:r w:rsidRPr="00EC51E4">
          <w:t>Commission’s collegiate nature to be promoted</w:t>
        </w:r>
        <w:r>
          <w:tab/>
        </w:r>
        <w:r>
          <w:fldChar w:fldCharType="begin"/>
        </w:r>
        <w:r>
          <w:instrText xml:space="preserve"> PAGEREF _Toc40186547 \h </w:instrText>
        </w:r>
        <w:r>
          <w:fldChar w:fldCharType="separate"/>
        </w:r>
        <w:r w:rsidR="00A37CAB">
          <w:t>10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48" w:history="1">
        <w:r w:rsidRPr="00EC51E4">
          <w:t>14</w:t>
        </w:r>
        <w:r>
          <w:rPr>
            <w:rFonts w:asciiTheme="minorHAnsi" w:eastAsiaTheme="minorEastAsia" w:hAnsiTheme="minorHAnsi" w:cstheme="minorBidi"/>
            <w:sz w:val="22"/>
            <w:szCs w:val="22"/>
            <w:lang w:eastAsia="en-AU"/>
          </w:rPr>
          <w:tab/>
        </w:r>
        <w:r w:rsidRPr="00EC51E4">
          <w:t>Commission’s functions</w:t>
        </w:r>
        <w:r>
          <w:tab/>
        </w:r>
        <w:r>
          <w:fldChar w:fldCharType="begin"/>
        </w:r>
        <w:r>
          <w:instrText xml:space="preserve"> PAGEREF _Toc40186548 \h </w:instrText>
        </w:r>
        <w:r>
          <w:fldChar w:fldCharType="separate"/>
        </w:r>
        <w:r w:rsidR="00A37CAB">
          <w:t>11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49" w:history="1">
        <w:r w:rsidRPr="00EC51E4">
          <w:t>15</w:t>
        </w:r>
        <w:r>
          <w:rPr>
            <w:rFonts w:asciiTheme="minorHAnsi" w:eastAsiaTheme="minorEastAsia" w:hAnsiTheme="minorHAnsi" w:cstheme="minorBidi"/>
            <w:sz w:val="22"/>
            <w:szCs w:val="22"/>
            <w:lang w:eastAsia="en-AU"/>
          </w:rPr>
          <w:tab/>
        </w:r>
        <w:r w:rsidRPr="00EC51E4">
          <w:t>Functions and human rights</w:t>
        </w:r>
        <w:r>
          <w:tab/>
        </w:r>
        <w:r>
          <w:fldChar w:fldCharType="begin"/>
        </w:r>
        <w:r>
          <w:instrText xml:space="preserve"> PAGEREF _Toc40186549 \h </w:instrText>
        </w:r>
        <w:r>
          <w:fldChar w:fldCharType="separate"/>
        </w:r>
        <w:r w:rsidR="00A37CAB">
          <w:t>12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50" w:history="1">
        <w:r w:rsidRPr="00EC51E4">
          <w:t>16</w:t>
        </w:r>
        <w:r>
          <w:rPr>
            <w:rFonts w:asciiTheme="minorHAnsi" w:eastAsiaTheme="minorEastAsia" w:hAnsiTheme="minorHAnsi" w:cstheme="minorBidi"/>
            <w:sz w:val="22"/>
            <w:szCs w:val="22"/>
            <w:lang w:eastAsia="en-AU"/>
          </w:rPr>
          <w:tab/>
        </w:r>
        <w:r w:rsidRPr="00EC51E4">
          <w:rPr>
            <w:lang w:val="en-US"/>
          </w:rPr>
          <w:t>Independence of commission</w:t>
        </w:r>
        <w:r>
          <w:tab/>
        </w:r>
        <w:r>
          <w:fldChar w:fldCharType="begin"/>
        </w:r>
        <w:r>
          <w:instrText xml:space="preserve"> PAGEREF _Toc40186550 \h </w:instrText>
        </w:r>
        <w:r>
          <w:fldChar w:fldCharType="separate"/>
        </w:r>
        <w:r w:rsidR="00A37CAB">
          <w:t>12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51" w:history="1">
        <w:r w:rsidRPr="00EC51E4">
          <w:t>17</w:t>
        </w:r>
        <w:r>
          <w:rPr>
            <w:rFonts w:asciiTheme="minorHAnsi" w:eastAsiaTheme="minorEastAsia" w:hAnsiTheme="minorHAnsi" w:cstheme="minorBidi"/>
            <w:sz w:val="22"/>
            <w:szCs w:val="22"/>
            <w:lang w:eastAsia="en-AU"/>
          </w:rPr>
          <w:tab/>
        </w:r>
        <w:r w:rsidRPr="00EC51E4">
          <w:rPr>
            <w:lang w:val="en-US"/>
          </w:rPr>
          <w:t>Minister’s directions</w:t>
        </w:r>
        <w:r>
          <w:tab/>
        </w:r>
        <w:r>
          <w:fldChar w:fldCharType="begin"/>
        </w:r>
        <w:r>
          <w:instrText xml:space="preserve"> PAGEREF _Toc40186551 \h </w:instrText>
        </w:r>
        <w:r>
          <w:fldChar w:fldCharType="separate"/>
        </w:r>
        <w:r w:rsidR="00A37CAB">
          <w:t>12</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52" w:history="1">
        <w:r w:rsidR="008C30E2" w:rsidRPr="00EC51E4">
          <w:t>Division 3.2</w:t>
        </w:r>
        <w:r w:rsidR="008C30E2">
          <w:rPr>
            <w:rFonts w:asciiTheme="minorHAnsi" w:eastAsiaTheme="minorEastAsia" w:hAnsiTheme="minorHAnsi" w:cstheme="minorBidi"/>
            <w:b w:val="0"/>
            <w:sz w:val="22"/>
            <w:szCs w:val="22"/>
            <w:lang w:eastAsia="en-AU"/>
          </w:rPr>
          <w:tab/>
        </w:r>
        <w:r w:rsidR="008C30E2" w:rsidRPr="00EC51E4">
          <w:t>President</w:t>
        </w:r>
        <w:r w:rsidR="008C30E2" w:rsidRPr="008C30E2">
          <w:rPr>
            <w:vanish/>
          </w:rPr>
          <w:tab/>
        </w:r>
        <w:r w:rsidR="008C30E2" w:rsidRPr="008C30E2">
          <w:rPr>
            <w:vanish/>
          </w:rPr>
          <w:fldChar w:fldCharType="begin"/>
        </w:r>
        <w:r w:rsidR="008C30E2" w:rsidRPr="008C30E2">
          <w:rPr>
            <w:vanish/>
          </w:rPr>
          <w:instrText xml:space="preserve"> PAGEREF _Toc40186552 \h </w:instrText>
        </w:r>
        <w:r w:rsidR="008C30E2" w:rsidRPr="008C30E2">
          <w:rPr>
            <w:vanish/>
          </w:rPr>
        </w:r>
        <w:r w:rsidR="008C30E2" w:rsidRPr="008C30E2">
          <w:rPr>
            <w:vanish/>
          </w:rPr>
          <w:fldChar w:fldCharType="separate"/>
        </w:r>
        <w:r w:rsidR="00A37CAB">
          <w:rPr>
            <w:vanish/>
          </w:rPr>
          <w:t>12</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53" w:history="1">
        <w:r w:rsidRPr="00EC51E4">
          <w:t>18</w:t>
        </w:r>
        <w:r>
          <w:rPr>
            <w:rFonts w:asciiTheme="minorHAnsi" w:eastAsiaTheme="minorEastAsia" w:hAnsiTheme="minorHAnsi" w:cstheme="minorBidi"/>
            <w:sz w:val="22"/>
            <w:szCs w:val="22"/>
            <w:lang w:eastAsia="en-AU"/>
          </w:rPr>
          <w:tab/>
        </w:r>
        <w:r w:rsidRPr="00EC51E4">
          <w:t>President’s functions</w:t>
        </w:r>
        <w:r>
          <w:tab/>
        </w:r>
        <w:r>
          <w:fldChar w:fldCharType="begin"/>
        </w:r>
        <w:r>
          <w:instrText xml:space="preserve"> PAGEREF _Toc40186553 \h </w:instrText>
        </w:r>
        <w:r>
          <w:fldChar w:fldCharType="separate"/>
        </w:r>
        <w:r w:rsidR="00A37CAB">
          <w:t>12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54" w:history="1">
        <w:r w:rsidRPr="00EC51E4">
          <w:t>18A</w:t>
        </w:r>
        <w:r>
          <w:rPr>
            <w:rFonts w:asciiTheme="minorHAnsi" w:eastAsiaTheme="minorEastAsia" w:hAnsiTheme="minorHAnsi" w:cstheme="minorBidi"/>
            <w:sz w:val="22"/>
            <w:szCs w:val="22"/>
            <w:lang w:eastAsia="en-AU"/>
          </w:rPr>
          <w:tab/>
        </w:r>
        <w:r w:rsidRPr="00EC51E4">
          <w:t>Governance and corporate support protocol</w:t>
        </w:r>
        <w:r>
          <w:tab/>
        </w:r>
        <w:r>
          <w:fldChar w:fldCharType="begin"/>
        </w:r>
        <w:r>
          <w:instrText xml:space="preserve"> PAGEREF _Toc40186554 \h </w:instrText>
        </w:r>
        <w:r>
          <w:fldChar w:fldCharType="separate"/>
        </w:r>
        <w:r w:rsidR="00A37CAB">
          <w:t>15</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55" w:history="1">
        <w:r w:rsidRPr="00EC51E4">
          <w:t>18B</w:t>
        </w:r>
        <w:r>
          <w:rPr>
            <w:rFonts w:asciiTheme="minorHAnsi" w:eastAsiaTheme="minorEastAsia" w:hAnsiTheme="minorHAnsi" w:cstheme="minorBidi"/>
            <w:sz w:val="22"/>
            <w:szCs w:val="22"/>
            <w:lang w:eastAsia="en-AU"/>
          </w:rPr>
          <w:tab/>
        </w:r>
        <w:r w:rsidRPr="00EC51E4">
          <w:t>Client services charter</w:t>
        </w:r>
        <w:r>
          <w:tab/>
        </w:r>
        <w:r>
          <w:fldChar w:fldCharType="begin"/>
        </w:r>
        <w:r>
          <w:instrText xml:space="preserve"> PAGEREF _Toc40186555 \h </w:instrText>
        </w:r>
        <w:r>
          <w:fldChar w:fldCharType="separate"/>
        </w:r>
        <w:r w:rsidR="00A37CAB">
          <w:t>16</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56" w:history="1">
        <w:r w:rsidRPr="00EC51E4">
          <w:t>18C</w:t>
        </w:r>
        <w:r>
          <w:rPr>
            <w:rFonts w:asciiTheme="minorHAnsi" w:eastAsiaTheme="minorEastAsia" w:hAnsiTheme="minorHAnsi" w:cstheme="minorBidi"/>
            <w:sz w:val="22"/>
            <w:szCs w:val="22"/>
            <w:lang w:eastAsia="en-AU"/>
          </w:rPr>
          <w:tab/>
        </w:r>
        <w:r w:rsidRPr="00EC51E4">
          <w:t>Operations protocol</w:t>
        </w:r>
        <w:r>
          <w:tab/>
        </w:r>
        <w:r>
          <w:fldChar w:fldCharType="begin"/>
        </w:r>
        <w:r>
          <w:instrText xml:space="preserve"> PAGEREF _Toc40186556 \h </w:instrText>
        </w:r>
        <w:r>
          <w:fldChar w:fldCharType="separate"/>
        </w:r>
        <w:r w:rsidR="00A37CAB">
          <w:t>16</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57" w:history="1">
        <w:r w:rsidR="008C30E2" w:rsidRPr="00EC51E4">
          <w:t>Division 3.2A</w:t>
        </w:r>
        <w:r w:rsidR="008C30E2">
          <w:rPr>
            <w:rFonts w:asciiTheme="minorHAnsi" w:eastAsiaTheme="minorEastAsia" w:hAnsiTheme="minorHAnsi" w:cstheme="minorBidi"/>
            <w:b w:val="0"/>
            <w:sz w:val="22"/>
            <w:szCs w:val="22"/>
            <w:lang w:eastAsia="en-AU"/>
          </w:rPr>
          <w:tab/>
        </w:r>
        <w:r w:rsidR="008C30E2" w:rsidRPr="00EC51E4">
          <w:t>Appointment of commission members</w:t>
        </w:r>
        <w:r w:rsidR="008C30E2" w:rsidRPr="008C30E2">
          <w:rPr>
            <w:vanish/>
          </w:rPr>
          <w:tab/>
        </w:r>
        <w:r w:rsidR="008C30E2" w:rsidRPr="008C30E2">
          <w:rPr>
            <w:vanish/>
          </w:rPr>
          <w:fldChar w:fldCharType="begin"/>
        </w:r>
        <w:r w:rsidR="008C30E2" w:rsidRPr="008C30E2">
          <w:rPr>
            <w:vanish/>
          </w:rPr>
          <w:instrText xml:space="preserve"> PAGEREF _Toc40186557 \h </w:instrText>
        </w:r>
        <w:r w:rsidR="008C30E2" w:rsidRPr="008C30E2">
          <w:rPr>
            <w:vanish/>
          </w:rPr>
        </w:r>
        <w:r w:rsidR="008C30E2" w:rsidRPr="008C30E2">
          <w:rPr>
            <w:vanish/>
          </w:rPr>
          <w:fldChar w:fldCharType="separate"/>
        </w:r>
        <w:r w:rsidR="00A37CAB">
          <w:rPr>
            <w:vanish/>
          </w:rPr>
          <w:t>17</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58" w:history="1">
        <w:r w:rsidRPr="00EC51E4">
          <w:t>18D</w:t>
        </w:r>
        <w:r>
          <w:rPr>
            <w:rFonts w:asciiTheme="minorHAnsi" w:eastAsiaTheme="minorEastAsia" w:hAnsiTheme="minorHAnsi" w:cstheme="minorBidi"/>
            <w:sz w:val="22"/>
            <w:szCs w:val="22"/>
            <w:lang w:eastAsia="en-AU"/>
          </w:rPr>
          <w:tab/>
        </w:r>
        <w:r w:rsidRPr="00EC51E4">
          <w:t>Appointment of commission members</w:t>
        </w:r>
        <w:r>
          <w:tab/>
        </w:r>
        <w:r>
          <w:fldChar w:fldCharType="begin"/>
        </w:r>
        <w:r>
          <w:instrText xml:space="preserve"> PAGEREF _Toc40186558 \h </w:instrText>
        </w:r>
        <w:r>
          <w:fldChar w:fldCharType="separate"/>
        </w:r>
        <w:r w:rsidR="00A37CAB">
          <w:t>17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59" w:history="1">
        <w:r w:rsidRPr="00EC51E4">
          <w:t>18E</w:t>
        </w:r>
        <w:r>
          <w:rPr>
            <w:rFonts w:asciiTheme="minorHAnsi" w:eastAsiaTheme="minorEastAsia" w:hAnsiTheme="minorHAnsi" w:cstheme="minorBidi"/>
            <w:sz w:val="22"/>
            <w:szCs w:val="22"/>
            <w:lang w:eastAsia="en-AU"/>
          </w:rPr>
          <w:tab/>
        </w:r>
        <w:r w:rsidRPr="00EC51E4">
          <w:t>Ending appointments</w:t>
        </w:r>
        <w:r>
          <w:tab/>
        </w:r>
        <w:r>
          <w:fldChar w:fldCharType="begin"/>
        </w:r>
        <w:r>
          <w:instrText xml:space="preserve"> PAGEREF _Toc40186559 \h </w:instrText>
        </w:r>
        <w:r>
          <w:fldChar w:fldCharType="separate"/>
        </w:r>
        <w:r w:rsidR="00A37CAB">
          <w:t>17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60" w:history="1">
        <w:r w:rsidRPr="00EC51E4">
          <w:t>18F</w:t>
        </w:r>
        <w:r>
          <w:rPr>
            <w:rFonts w:asciiTheme="minorHAnsi" w:eastAsiaTheme="minorEastAsia" w:hAnsiTheme="minorHAnsi" w:cstheme="minorBidi"/>
            <w:sz w:val="22"/>
            <w:szCs w:val="22"/>
            <w:lang w:eastAsia="en-AU"/>
          </w:rPr>
          <w:tab/>
        </w:r>
        <w:r w:rsidRPr="00EC51E4">
          <w:t>Delegation of member’s functions</w:t>
        </w:r>
        <w:r>
          <w:tab/>
        </w:r>
        <w:r>
          <w:fldChar w:fldCharType="begin"/>
        </w:r>
        <w:r>
          <w:instrText xml:space="preserve"> PAGEREF _Toc40186560 \h </w:instrText>
        </w:r>
        <w:r>
          <w:fldChar w:fldCharType="separate"/>
        </w:r>
        <w:r w:rsidR="00A37CAB">
          <w:t>18</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61" w:history="1">
        <w:r w:rsidR="008C30E2" w:rsidRPr="00EC51E4">
          <w:t>Division 3.3</w:t>
        </w:r>
        <w:r w:rsidR="008C30E2">
          <w:rPr>
            <w:rFonts w:asciiTheme="minorHAnsi" w:eastAsiaTheme="minorEastAsia" w:hAnsiTheme="minorHAnsi" w:cstheme="minorBidi"/>
            <w:b w:val="0"/>
            <w:sz w:val="22"/>
            <w:szCs w:val="22"/>
            <w:lang w:eastAsia="en-AU"/>
          </w:rPr>
          <w:tab/>
        </w:r>
        <w:r w:rsidR="008C30E2" w:rsidRPr="00EC51E4">
          <w:t>Children and young people commissioner</w:t>
        </w:r>
        <w:r w:rsidR="008C30E2" w:rsidRPr="008C30E2">
          <w:rPr>
            <w:vanish/>
          </w:rPr>
          <w:tab/>
        </w:r>
        <w:r w:rsidR="008C30E2" w:rsidRPr="008C30E2">
          <w:rPr>
            <w:vanish/>
          </w:rPr>
          <w:fldChar w:fldCharType="begin"/>
        </w:r>
        <w:r w:rsidR="008C30E2" w:rsidRPr="008C30E2">
          <w:rPr>
            <w:vanish/>
          </w:rPr>
          <w:instrText xml:space="preserve"> PAGEREF _Toc40186561 \h </w:instrText>
        </w:r>
        <w:r w:rsidR="008C30E2" w:rsidRPr="008C30E2">
          <w:rPr>
            <w:vanish/>
          </w:rPr>
        </w:r>
        <w:r w:rsidR="008C30E2" w:rsidRPr="008C30E2">
          <w:rPr>
            <w:vanish/>
          </w:rPr>
          <w:fldChar w:fldCharType="separate"/>
        </w:r>
        <w:r w:rsidR="00A37CAB">
          <w:rPr>
            <w:vanish/>
          </w:rPr>
          <w:t>19</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62" w:history="1">
        <w:r w:rsidRPr="00EC51E4">
          <w:t>19B</w:t>
        </w:r>
        <w:r>
          <w:rPr>
            <w:rFonts w:asciiTheme="minorHAnsi" w:eastAsiaTheme="minorEastAsia" w:hAnsiTheme="minorHAnsi" w:cstheme="minorBidi"/>
            <w:sz w:val="22"/>
            <w:szCs w:val="22"/>
            <w:lang w:eastAsia="en-AU"/>
          </w:rPr>
          <w:tab/>
        </w:r>
        <w:r w:rsidRPr="00EC51E4">
          <w:t>Children and young people commissioner’s functions</w:t>
        </w:r>
        <w:r>
          <w:tab/>
        </w:r>
        <w:r>
          <w:fldChar w:fldCharType="begin"/>
        </w:r>
        <w:r>
          <w:instrText xml:space="preserve"> PAGEREF _Toc40186562 \h </w:instrText>
        </w:r>
        <w:r>
          <w:fldChar w:fldCharType="separate"/>
        </w:r>
        <w:r w:rsidR="00A37CAB">
          <w:t>19</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63" w:history="1">
        <w:r w:rsidRPr="00EC51E4">
          <w:t>19C</w:t>
        </w:r>
        <w:r>
          <w:rPr>
            <w:rFonts w:asciiTheme="minorHAnsi" w:eastAsiaTheme="minorEastAsia" w:hAnsiTheme="minorHAnsi" w:cstheme="minorBidi"/>
            <w:sz w:val="22"/>
            <w:szCs w:val="22"/>
            <w:lang w:eastAsia="en-AU"/>
          </w:rPr>
          <w:tab/>
        </w:r>
        <w:r w:rsidRPr="00EC51E4">
          <w:t>Advisory committees for services for children and young people</w:t>
        </w:r>
        <w:r>
          <w:tab/>
        </w:r>
        <w:r>
          <w:fldChar w:fldCharType="begin"/>
        </w:r>
        <w:r>
          <w:instrText xml:space="preserve"> PAGEREF _Toc40186563 \h </w:instrText>
        </w:r>
        <w:r>
          <w:fldChar w:fldCharType="separate"/>
        </w:r>
        <w:r w:rsidR="00A37CAB">
          <w:t>20</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64" w:history="1">
        <w:r w:rsidR="008C30E2" w:rsidRPr="00EC51E4">
          <w:t>Division 3.4</w:t>
        </w:r>
        <w:r w:rsidR="008C30E2">
          <w:rPr>
            <w:rFonts w:asciiTheme="minorHAnsi" w:eastAsiaTheme="minorEastAsia" w:hAnsiTheme="minorHAnsi" w:cstheme="minorBidi"/>
            <w:b w:val="0"/>
            <w:sz w:val="22"/>
            <w:szCs w:val="22"/>
            <w:lang w:eastAsia="en-AU"/>
          </w:rPr>
          <w:tab/>
        </w:r>
        <w:r w:rsidR="008C30E2" w:rsidRPr="00EC51E4">
          <w:t>Disability and community services commissioner</w:t>
        </w:r>
        <w:r w:rsidR="008C30E2" w:rsidRPr="008C30E2">
          <w:rPr>
            <w:vanish/>
          </w:rPr>
          <w:tab/>
        </w:r>
        <w:r w:rsidR="008C30E2" w:rsidRPr="008C30E2">
          <w:rPr>
            <w:vanish/>
          </w:rPr>
          <w:fldChar w:fldCharType="begin"/>
        </w:r>
        <w:r w:rsidR="008C30E2" w:rsidRPr="008C30E2">
          <w:rPr>
            <w:vanish/>
          </w:rPr>
          <w:instrText xml:space="preserve"> PAGEREF _Toc40186564 \h </w:instrText>
        </w:r>
        <w:r w:rsidR="008C30E2" w:rsidRPr="008C30E2">
          <w:rPr>
            <w:vanish/>
          </w:rPr>
        </w:r>
        <w:r w:rsidR="008C30E2" w:rsidRPr="008C30E2">
          <w:rPr>
            <w:vanish/>
          </w:rPr>
          <w:fldChar w:fldCharType="separate"/>
        </w:r>
        <w:r w:rsidR="00A37CAB">
          <w:rPr>
            <w:vanish/>
          </w:rPr>
          <w:t>20</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65" w:history="1">
        <w:r w:rsidRPr="00EC51E4">
          <w:t>21</w:t>
        </w:r>
        <w:r>
          <w:rPr>
            <w:rFonts w:asciiTheme="minorHAnsi" w:eastAsiaTheme="minorEastAsia" w:hAnsiTheme="minorHAnsi" w:cstheme="minorBidi"/>
            <w:sz w:val="22"/>
            <w:szCs w:val="22"/>
            <w:lang w:eastAsia="en-AU"/>
          </w:rPr>
          <w:tab/>
        </w:r>
        <w:r w:rsidRPr="00EC51E4">
          <w:t>Disability and community services commissioner’s functions</w:t>
        </w:r>
        <w:r>
          <w:tab/>
        </w:r>
        <w:r>
          <w:fldChar w:fldCharType="begin"/>
        </w:r>
        <w:r>
          <w:instrText xml:space="preserve"> PAGEREF _Toc40186565 \h </w:instrText>
        </w:r>
        <w:r>
          <w:fldChar w:fldCharType="separate"/>
        </w:r>
        <w:r w:rsidR="00A37CAB">
          <w:t>20</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66" w:history="1">
        <w:r w:rsidR="008C30E2" w:rsidRPr="00EC51E4">
          <w:t>Division 3.5</w:t>
        </w:r>
        <w:r w:rsidR="008C30E2">
          <w:rPr>
            <w:rFonts w:asciiTheme="minorHAnsi" w:eastAsiaTheme="minorEastAsia" w:hAnsiTheme="minorHAnsi" w:cstheme="minorBidi"/>
            <w:b w:val="0"/>
            <w:sz w:val="22"/>
            <w:szCs w:val="22"/>
            <w:lang w:eastAsia="en-AU"/>
          </w:rPr>
          <w:tab/>
        </w:r>
        <w:r w:rsidR="008C30E2" w:rsidRPr="00EC51E4">
          <w:t>Discrimination commissioner</w:t>
        </w:r>
        <w:r w:rsidR="008C30E2" w:rsidRPr="008C30E2">
          <w:rPr>
            <w:vanish/>
          </w:rPr>
          <w:tab/>
        </w:r>
        <w:r w:rsidR="008C30E2" w:rsidRPr="008C30E2">
          <w:rPr>
            <w:vanish/>
          </w:rPr>
          <w:fldChar w:fldCharType="begin"/>
        </w:r>
        <w:r w:rsidR="008C30E2" w:rsidRPr="008C30E2">
          <w:rPr>
            <w:vanish/>
          </w:rPr>
          <w:instrText xml:space="preserve"> PAGEREF _Toc40186566 \h </w:instrText>
        </w:r>
        <w:r w:rsidR="008C30E2" w:rsidRPr="008C30E2">
          <w:rPr>
            <w:vanish/>
          </w:rPr>
        </w:r>
        <w:r w:rsidR="008C30E2" w:rsidRPr="008C30E2">
          <w:rPr>
            <w:vanish/>
          </w:rPr>
          <w:fldChar w:fldCharType="separate"/>
        </w:r>
        <w:r w:rsidR="00A37CAB">
          <w:rPr>
            <w:vanish/>
          </w:rPr>
          <w:t>21</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67" w:history="1">
        <w:r w:rsidRPr="00EC51E4">
          <w:t>23</w:t>
        </w:r>
        <w:r>
          <w:rPr>
            <w:rFonts w:asciiTheme="minorHAnsi" w:eastAsiaTheme="minorEastAsia" w:hAnsiTheme="minorHAnsi" w:cstheme="minorBidi"/>
            <w:sz w:val="22"/>
            <w:szCs w:val="22"/>
            <w:lang w:eastAsia="en-AU"/>
          </w:rPr>
          <w:tab/>
        </w:r>
        <w:r w:rsidRPr="00EC51E4">
          <w:t>Discrimination commissioner’s functions</w:t>
        </w:r>
        <w:r>
          <w:tab/>
        </w:r>
        <w:r>
          <w:fldChar w:fldCharType="begin"/>
        </w:r>
        <w:r>
          <w:instrText xml:space="preserve"> PAGEREF _Toc40186567 \h </w:instrText>
        </w:r>
        <w:r>
          <w:fldChar w:fldCharType="separate"/>
        </w:r>
        <w:r w:rsidR="00A37CAB">
          <w:t>21</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68" w:history="1">
        <w:r w:rsidR="008C30E2" w:rsidRPr="00EC51E4">
          <w:t>Division 3.6</w:t>
        </w:r>
        <w:r w:rsidR="008C30E2">
          <w:rPr>
            <w:rFonts w:asciiTheme="minorHAnsi" w:eastAsiaTheme="minorEastAsia" w:hAnsiTheme="minorHAnsi" w:cstheme="minorBidi"/>
            <w:b w:val="0"/>
            <w:sz w:val="22"/>
            <w:szCs w:val="22"/>
            <w:lang w:eastAsia="en-AU"/>
          </w:rPr>
          <w:tab/>
        </w:r>
        <w:r w:rsidR="008C30E2" w:rsidRPr="00EC51E4">
          <w:t>Health services commissioner</w:t>
        </w:r>
        <w:r w:rsidR="008C30E2" w:rsidRPr="008C30E2">
          <w:rPr>
            <w:vanish/>
          </w:rPr>
          <w:tab/>
        </w:r>
        <w:r w:rsidR="008C30E2" w:rsidRPr="008C30E2">
          <w:rPr>
            <w:vanish/>
          </w:rPr>
          <w:fldChar w:fldCharType="begin"/>
        </w:r>
        <w:r w:rsidR="008C30E2" w:rsidRPr="008C30E2">
          <w:rPr>
            <w:vanish/>
          </w:rPr>
          <w:instrText xml:space="preserve"> PAGEREF _Toc40186568 \h </w:instrText>
        </w:r>
        <w:r w:rsidR="008C30E2" w:rsidRPr="008C30E2">
          <w:rPr>
            <w:vanish/>
          </w:rPr>
        </w:r>
        <w:r w:rsidR="008C30E2" w:rsidRPr="008C30E2">
          <w:rPr>
            <w:vanish/>
          </w:rPr>
          <w:fldChar w:fldCharType="separate"/>
        </w:r>
        <w:r w:rsidR="00A37CAB">
          <w:rPr>
            <w:vanish/>
          </w:rPr>
          <w:t>23</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69" w:history="1">
        <w:r w:rsidRPr="00EC51E4">
          <w:t>25</w:t>
        </w:r>
        <w:r>
          <w:rPr>
            <w:rFonts w:asciiTheme="minorHAnsi" w:eastAsiaTheme="minorEastAsia" w:hAnsiTheme="minorHAnsi" w:cstheme="minorBidi"/>
            <w:sz w:val="22"/>
            <w:szCs w:val="22"/>
            <w:lang w:eastAsia="en-AU"/>
          </w:rPr>
          <w:tab/>
        </w:r>
        <w:r w:rsidRPr="00EC51E4">
          <w:t>Health services commissioner’s functions</w:t>
        </w:r>
        <w:r>
          <w:tab/>
        </w:r>
        <w:r>
          <w:fldChar w:fldCharType="begin"/>
        </w:r>
        <w:r>
          <w:instrText xml:space="preserve"> PAGEREF _Toc40186569 \h </w:instrText>
        </w:r>
        <w:r>
          <w:fldChar w:fldCharType="separate"/>
        </w:r>
        <w:r w:rsidR="00A37CAB">
          <w:t>23</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70" w:history="1">
        <w:r w:rsidR="008C30E2" w:rsidRPr="00EC51E4">
          <w:t>Division 3.7</w:t>
        </w:r>
        <w:r w:rsidR="008C30E2">
          <w:rPr>
            <w:rFonts w:asciiTheme="minorHAnsi" w:eastAsiaTheme="minorEastAsia" w:hAnsiTheme="minorHAnsi" w:cstheme="minorBidi"/>
            <w:b w:val="0"/>
            <w:sz w:val="22"/>
            <w:szCs w:val="22"/>
            <w:lang w:eastAsia="en-AU"/>
          </w:rPr>
          <w:tab/>
        </w:r>
        <w:r w:rsidR="008C30E2" w:rsidRPr="00EC51E4">
          <w:t>Human rights commissioner</w:t>
        </w:r>
        <w:r w:rsidR="008C30E2" w:rsidRPr="008C30E2">
          <w:rPr>
            <w:vanish/>
          </w:rPr>
          <w:tab/>
        </w:r>
        <w:r w:rsidR="008C30E2" w:rsidRPr="008C30E2">
          <w:rPr>
            <w:vanish/>
          </w:rPr>
          <w:fldChar w:fldCharType="begin"/>
        </w:r>
        <w:r w:rsidR="008C30E2" w:rsidRPr="008C30E2">
          <w:rPr>
            <w:vanish/>
          </w:rPr>
          <w:instrText xml:space="preserve"> PAGEREF _Toc40186570 \h </w:instrText>
        </w:r>
        <w:r w:rsidR="008C30E2" w:rsidRPr="008C30E2">
          <w:rPr>
            <w:vanish/>
          </w:rPr>
        </w:r>
        <w:r w:rsidR="008C30E2" w:rsidRPr="008C30E2">
          <w:rPr>
            <w:vanish/>
          </w:rPr>
          <w:fldChar w:fldCharType="separate"/>
        </w:r>
        <w:r w:rsidR="00A37CAB">
          <w:rPr>
            <w:vanish/>
          </w:rPr>
          <w:t>23</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71" w:history="1">
        <w:r w:rsidRPr="00EC51E4">
          <w:t>27</w:t>
        </w:r>
        <w:r>
          <w:rPr>
            <w:rFonts w:asciiTheme="minorHAnsi" w:eastAsiaTheme="minorEastAsia" w:hAnsiTheme="minorHAnsi" w:cstheme="minorBidi"/>
            <w:sz w:val="22"/>
            <w:szCs w:val="22"/>
            <w:lang w:eastAsia="en-AU"/>
          </w:rPr>
          <w:tab/>
        </w:r>
        <w:r w:rsidRPr="00EC51E4">
          <w:t>Human rights commissioner’s functions</w:t>
        </w:r>
        <w:r>
          <w:tab/>
        </w:r>
        <w:r>
          <w:fldChar w:fldCharType="begin"/>
        </w:r>
        <w:r>
          <w:instrText xml:space="preserve"> PAGEREF _Toc40186571 \h </w:instrText>
        </w:r>
        <w:r>
          <w:fldChar w:fldCharType="separate"/>
        </w:r>
        <w:r w:rsidR="00A37CAB">
          <w:t>23</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72" w:history="1">
        <w:r w:rsidR="008C30E2" w:rsidRPr="00EC51E4">
          <w:t>Division 3.7A</w:t>
        </w:r>
        <w:r w:rsidR="008C30E2">
          <w:rPr>
            <w:rFonts w:asciiTheme="minorHAnsi" w:eastAsiaTheme="minorEastAsia" w:hAnsiTheme="minorHAnsi" w:cstheme="minorBidi"/>
            <w:b w:val="0"/>
            <w:sz w:val="22"/>
            <w:szCs w:val="22"/>
            <w:lang w:eastAsia="en-AU"/>
          </w:rPr>
          <w:tab/>
        </w:r>
        <w:r w:rsidR="008C30E2" w:rsidRPr="00EC51E4">
          <w:t>Public advocate</w:t>
        </w:r>
        <w:r w:rsidR="008C30E2" w:rsidRPr="008C30E2">
          <w:rPr>
            <w:vanish/>
          </w:rPr>
          <w:tab/>
        </w:r>
        <w:r w:rsidR="008C30E2" w:rsidRPr="008C30E2">
          <w:rPr>
            <w:vanish/>
          </w:rPr>
          <w:fldChar w:fldCharType="begin"/>
        </w:r>
        <w:r w:rsidR="008C30E2" w:rsidRPr="008C30E2">
          <w:rPr>
            <w:vanish/>
          </w:rPr>
          <w:instrText xml:space="preserve"> PAGEREF _Toc40186572 \h </w:instrText>
        </w:r>
        <w:r w:rsidR="008C30E2" w:rsidRPr="008C30E2">
          <w:rPr>
            <w:vanish/>
          </w:rPr>
        </w:r>
        <w:r w:rsidR="008C30E2" w:rsidRPr="008C30E2">
          <w:rPr>
            <w:vanish/>
          </w:rPr>
          <w:fldChar w:fldCharType="separate"/>
        </w:r>
        <w:r w:rsidR="00A37CAB">
          <w:rPr>
            <w:vanish/>
          </w:rPr>
          <w:t>24</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73" w:history="1">
        <w:r w:rsidRPr="00EC51E4">
          <w:t>27B</w:t>
        </w:r>
        <w:r>
          <w:rPr>
            <w:rFonts w:asciiTheme="minorHAnsi" w:eastAsiaTheme="minorEastAsia" w:hAnsiTheme="minorHAnsi" w:cstheme="minorBidi"/>
            <w:sz w:val="22"/>
            <w:szCs w:val="22"/>
            <w:lang w:eastAsia="en-AU"/>
          </w:rPr>
          <w:tab/>
        </w:r>
        <w:r w:rsidRPr="00EC51E4">
          <w:t>Public advocate’s functions</w:t>
        </w:r>
        <w:r>
          <w:tab/>
        </w:r>
        <w:r>
          <w:fldChar w:fldCharType="begin"/>
        </w:r>
        <w:r>
          <w:instrText xml:space="preserve"> PAGEREF _Toc40186573 \h </w:instrText>
        </w:r>
        <w:r>
          <w:fldChar w:fldCharType="separate"/>
        </w:r>
        <w:r w:rsidR="00A37CAB">
          <w:t>24</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74" w:history="1">
        <w:r w:rsidRPr="00EC51E4">
          <w:t>27BA</w:t>
        </w:r>
        <w:r>
          <w:rPr>
            <w:rFonts w:asciiTheme="minorHAnsi" w:eastAsiaTheme="minorEastAsia" w:hAnsiTheme="minorHAnsi" w:cstheme="minorBidi"/>
            <w:sz w:val="22"/>
            <w:szCs w:val="22"/>
            <w:lang w:eastAsia="en-AU"/>
          </w:rPr>
          <w:tab/>
        </w:r>
        <w:r w:rsidRPr="00EC51E4">
          <w:t>Public advocate to report to ACAT</w:t>
        </w:r>
        <w:r>
          <w:tab/>
        </w:r>
        <w:r>
          <w:fldChar w:fldCharType="begin"/>
        </w:r>
        <w:r>
          <w:instrText xml:space="preserve"> PAGEREF _Toc40186574 \h </w:instrText>
        </w:r>
        <w:r>
          <w:fldChar w:fldCharType="separate"/>
        </w:r>
        <w:r w:rsidR="00A37CAB">
          <w:t>26</w:t>
        </w:r>
        <w:r>
          <w:fldChar w:fldCharType="end"/>
        </w:r>
      </w:hyperlink>
    </w:p>
    <w:p w:rsidR="008C30E2" w:rsidRDefault="008C30E2">
      <w:pPr>
        <w:pStyle w:val="TOC5"/>
        <w:rPr>
          <w:rFonts w:asciiTheme="minorHAnsi" w:eastAsiaTheme="minorEastAsia" w:hAnsiTheme="minorHAnsi" w:cstheme="minorBidi"/>
          <w:sz w:val="22"/>
          <w:szCs w:val="22"/>
          <w:lang w:eastAsia="en-AU"/>
        </w:rPr>
      </w:pPr>
      <w:r>
        <w:lastRenderedPageBreak/>
        <w:tab/>
      </w:r>
      <w:hyperlink w:anchor="_Toc40186575" w:history="1">
        <w:r w:rsidRPr="00EC51E4">
          <w:t>27BB</w:t>
        </w:r>
        <w:r>
          <w:rPr>
            <w:rFonts w:asciiTheme="minorHAnsi" w:eastAsiaTheme="minorEastAsia" w:hAnsiTheme="minorHAnsi" w:cstheme="minorBidi"/>
            <w:sz w:val="22"/>
            <w:szCs w:val="22"/>
            <w:lang w:eastAsia="en-AU"/>
          </w:rPr>
          <w:tab/>
        </w:r>
        <w:r w:rsidRPr="00EC51E4">
          <w:t>Disclosure of information about investigations by public advocate</w:t>
        </w:r>
        <w:r>
          <w:tab/>
        </w:r>
        <w:r>
          <w:fldChar w:fldCharType="begin"/>
        </w:r>
        <w:r>
          <w:instrText xml:space="preserve"> PAGEREF _Toc40186575 \h </w:instrText>
        </w:r>
        <w:r>
          <w:fldChar w:fldCharType="separate"/>
        </w:r>
        <w:r w:rsidR="00A37CAB">
          <w:t>26</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76" w:history="1">
        <w:r w:rsidRPr="00EC51E4">
          <w:t>27BC</w:t>
        </w:r>
        <w:r>
          <w:rPr>
            <w:rFonts w:asciiTheme="minorHAnsi" w:eastAsiaTheme="minorEastAsia" w:hAnsiTheme="minorHAnsi" w:cstheme="minorBidi"/>
            <w:sz w:val="22"/>
            <w:szCs w:val="22"/>
            <w:lang w:eastAsia="en-AU"/>
          </w:rPr>
          <w:tab/>
        </w:r>
        <w:r w:rsidRPr="00EC51E4">
          <w:t>Engagement of lawyer by public advocate</w:t>
        </w:r>
        <w:r>
          <w:tab/>
        </w:r>
        <w:r>
          <w:fldChar w:fldCharType="begin"/>
        </w:r>
        <w:r>
          <w:instrText xml:space="preserve"> PAGEREF _Toc40186576 \h </w:instrText>
        </w:r>
        <w:r>
          <w:fldChar w:fldCharType="separate"/>
        </w:r>
        <w:r w:rsidR="00A37CAB">
          <w:t>26</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77" w:history="1">
        <w:r w:rsidR="008C30E2" w:rsidRPr="00EC51E4">
          <w:t>Division 3.7B</w:t>
        </w:r>
        <w:r w:rsidR="008C30E2">
          <w:rPr>
            <w:rFonts w:asciiTheme="minorHAnsi" w:eastAsiaTheme="minorEastAsia" w:hAnsiTheme="minorHAnsi" w:cstheme="minorBidi"/>
            <w:b w:val="0"/>
            <w:sz w:val="22"/>
            <w:szCs w:val="22"/>
            <w:lang w:eastAsia="en-AU"/>
          </w:rPr>
          <w:tab/>
        </w:r>
        <w:r w:rsidR="008C30E2" w:rsidRPr="00EC51E4">
          <w:t>Victims of crime commissioner</w:t>
        </w:r>
        <w:r w:rsidR="008C30E2" w:rsidRPr="008C30E2">
          <w:rPr>
            <w:vanish/>
          </w:rPr>
          <w:tab/>
        </w:r>
        <w:r w:rsidR="008C30E2" w:rsidRPr="008C30E2">
          <w:rPr>
            <w:vanish/>
          </w:rPr>
          <w:fldChar w:fldCharType="begin"/>
        </w:r>
        <w:r w:rsidR="008C30E2" w:rsidRPr="008C30E2">
          <w:rPr>
            <w:vanish/>
          </w:rPr>
          <w:instrText xml:space="preserve"> PAGEREF _Toc40186577 \h </w:instrText>
        </w:r>
        <w:r w:rsidR="008C30E2" w:rsidRPr="008C30E2">
          <w:rPr>
            <w:vanish/>
          </w:rPr>
        </w:r>
        <w:r w:rsidR="008C30E2" w:rsidRPr="008C30E2">
          <w:rPr>
            <w:vanish/>
          </w:rPr>
          <w:fldChar w:fldCharType="separate"/>
        </w:r>
        <w:r w:rsidR="00A37CAB">
          <w:rPr>
            <w:vanish/>
          </w:rPr>
          <w:t>27</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78" w:history="1">
        <w:r w:rsidRPr="00EC51E4">
          <w:t>27C</w:t>
        </w:r>
        <w:r>
          <w:rPr>
            <w:rFonts w:asciiTheme="minorHAnsi" w:eastAsiaTheme="minorEastAsia" w:hAnsiTheme="minorHAnsi" w:cstheme="minorBidi"/>
            <w:sz w:val="22"/>
            <w:szCs w:val="22"/>
            <w:lang w:eastAsia="en-AU"/>
          </w:rPr>
          <w:tab/>
        </w:r>
        <w:r w:rsidRPr="00EC51E4">
          <w:t>Victims of crime commissioner’s functions</w:t>
        </w:r>
        <w:r>
          <w:tab/>
        </w:r>
        <w:r>
          <w:fldChar w:fldCharType="begin"/>
        </w:r>
        <w:r>
          <w:instrText xml:space="preserve"> PAGEREF _Toc40186578 \h </w:instrText>
        </w:r>
        <w:r>
          <w:fldChar w:fldCharType="separate"/>
        </w:r>
        <w:r w:rsidR="00A37CAB">
          <w:t>27</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79" w:history="1">
        <w:r w:rsidR="008C30E2" w:rsidRPr="00EC51E4">
          <w:t>Division 3.9</w:t>
        </w:r>
        <w:r w:rsidR="008C30E2">
          <w:rPr>
            <w:rFonts w:asciiTheme="minorHAnsi" w:eastAsiaTheme="minorEastAsia" w:hAnsiTheme="minorHAnsi" w:cstheme="minorBidi"/>
            <w:b w:val="0"/>
            <w:sz w:val="22"/>
            <w:szCs w:val="22"/>
            <w:lang w:eastAsia="en-AU"/>
          </w:rPr>
          <w:tab/>
        </w:r>
        <w:r w:rsidR="008C30E2" w:rsidRPr="00EC51E4">
          <w:t>Commission procedures</w:t>
        </w:r>
        <w:r w:rsidR="008C30E2" w:rsidRPr="008C30E2">
          <w:rPr>
            <w:vanish/>
          </w:rPr>
          <w:tab/>
        </w:r>
        <w:r w:rsidR="008C30E2" w:rsidRPr="008C30E2">
          <w:rPr>
            <w:vanish/>
          </w:rPr>
          <w:fldChar w:fldCharType="begin"/>
        </w:r>
        <w:r w:rsidR="008C30E2" w:rsidRPr="008C30E2">
          <w:rPr>
            <w:vanish/>
          </w:rPr>
          <w:instrText xml:space="preserve"> PAGEREF _Toc40186579 \h </w:instrText>
        </w:r>
        <w:r w:rsidR="008C30E2" w:rsidRPr="008C30E2">
          <w:rPr>
            <w:vanish/>
          </w:rPr>
        </w:r>
        <w:r w:rsidR="008C30E2" w:rsidRPr="008C30E2">
          <w:rPr>
            <w:vanish/>
          </w:rPr>
          <w:fldChar w:fldCharType="separate"/>
        </w:r>
        <w:r w:rsidR="00A37CAB">
          <w:rPr>
            <w:vanish/>
          </w:rPr>
          <w:t>27</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80" w:history="1">
        <w:r w:rsidRPr="00EC51E4">
          <w:t>30</w:t>
        </w:r>
        <w:r>
          <w:rPr>
            <w:rFonts w:asciiTheme="minorHAnsi" w:eastAsiaTheme="minorEastAsia" w:hAnsiTheme="minorHAnsi" w:cstheme="minorBidi"/>
            <w:sz w:val="22"/>
            <w:szCs w:val="22"/>
            <w:lang w:eastAsia="en-AU"/>
          </w:rPr>
          <w:tab/>
        </w:r>
        <w:r w:rsidRPr="00EC51E4">
          <w:t>Time and place of commission meetings</w:t>
        </w:r>
        <w:r>
          <w:tab/>
        </w:r>
        <w:r>
          <w:fldChar w:fldCharType="begin"/>
        </w:r>
        <w:r>
          <w:instrText xml:space="preserve"> PAGEREF _Toc40186580 \h </w:instrText>
        </w:r>
        <w:r>
          <w:fldChar w:fldCharType="separate"/>
        </w:r>
        <w:r w:rsidR="00A37CAB">
          <w:t>27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81" w:history="1">
        <w:r w:rsidRPr="00EC51E4">
          <w:t>31</w:t>
        </w:r>
        <w:r>
          <w:rPr>
            <w:rFonts w:asciiTheme="minorHAnsi" w:eastAsiaTheme="minorEastAsia" w:hAnsiTheme="minorHAnsi" w:cstheme="minorBidi"/>
            <w:sz w:val="22"/>
            <w:szCs w:val="22"/>
            <w:lang w:eastAsia="en-AU"/>
          </w:rPr>
          <w:tab/>
        </w:r>
        <w:r w:rsidRPr="00EC51E4">
          <w:t>Presiding member at meetings</w:t>
        </w:r>
        <w:r>
          <w:tab/>
        </w:r>
        <w:r>
          <w:fldChar w:fldCharType="begin"/>
        </w:r>
        <w:r>
          <w:instrText xml:space="preserve"> PAGEREF _Toc40186581 \h </w:instrText>
        </w:r>
        <w:r>
          <w:fldChar w:fldCharType="separate"/>
        </w:r>
        <w:r w:rsidR="00A37CAB">
          <w:t>27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82" w:history="1">
        <w:r w:rsidRPr="00EC51E4">
          <w:t>32</w:t>
        </w:r>
        <w:r>
          <w:rPr>
            <w:rFonts w:asciiTheme="minorHAnsi" w:eastAsiaTheme="minorEastAsia" w:hAnsiTheme="minorHAnsi" w:cstheme="minorBidi"/>
            <w:sz w:val="22"/>
            <w:szCs w:val="22"/>
            <w:lang w:eastAsia="en-AU"/>
          </w:rPr>
          <w:tab/>
        </w:r>
        <w:r w:rsidRPr="00EC51E4">
          <w:t>Quorum at meetings</w:t>
        </w:r>
        <w:r>
          <w:tab/>
        </w:r>
        <w:r>
          <w:fldChar w:fldCharType="begin"/>
        </w:r>
        <w:r>
          <w:instrText xml:space="preserve"> PAGEREF _Toc40186582 \h </w:instrText>
        </w:r>
        <w:r>
          <w:fldChar w:fldCharType="separate"/>
        </w:r>
        <w:r w:rsidR="00A37CAB">
          <w:t>28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83" w:history="1">
        <w:r w:rsidRPr="00EC51E4">
          <w:t>33</w:t>
        </w:r>
        <w:r>
          <w:rPr>
            <w:rFonts w:asciiTheme="minorHAnsi" w:eastAsiaTheme="minorEastAsia" w:hAnsiTheme="minorHAnsi" w:cstheme="minorBidi"/>
            <w:sz w:val="22"/>
            <w:szCs w:val="22"/>
            <w:lang w:eastAsia="en-AU"/>
          </w:rPr>
          <w:tab/>
        </w:r>
        <w:r w:rsidRPr="00EC51E4">
          <w:t>Voting at meetings</w:t>
        </w:r>
        <w:r>
          <w:tab/>
        </w:r>
        <w:r>
          <w:fldChar w:fldCharType="begin"/>
        </w:r>
        <w:r>
          <w:instrText xml:space="preserve"> PAGEREF _Toc40186583 \h </w:instrText>
        </w:r>
        <w:r>
          <w:fldChar w:fldCharType="separate"/>
        </w:r>
        <w:r w:rsidR="00A37CAB">
          <w:t>28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84" w:history="1">
        <w:r w:rsidRPr="00EC51E4">
          <w:t>34</w:t>
        </w:r>
        <w:r>
          <w:rPr>
            <w:rFonts w:asciiTheme="minorHAnsi" w:eastAsiaTheme="minorEastAsia" w:hAnsiTheme="minorHAnsi" w:cstheme="minorBidi"/>
            <w:sz w:val="22"/>
            <w:szCs w:val="22"/>
            <w:lang w:eastAsia="en-AU"/>
          </w:rPr>
          <w:tab/>
        </w:r>
        <w:r w:rsidRPr="00EC51E4">
          <w:t>Individual with more than 1 role</w:t>
        </w:r>
        <w:r>
          <w:tab/>
        </w:r>
        <w:r>
          <w:fldChar w:fldCharType="begin"/>
        </w:r>
        <w:r>
          <w:instrText xml:space="preserve"> PAGEREF _Toc40186584 \h </w:instrText>
        </w:r>
        <w:r>
          <w:fldChar w:fldCharType="separate"/>
        </w:r>
        <w:r w:rsidR="00A37CAB">
          <w:t>28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85" w:history="1">
        <w:r w:rsidRPr="00EC51E4">
          <w:t>35</w:t>
        </w:r>
        <w:r>
          <w:rPr>
            <w:rFonts w:asciiTheme="minorHAnsi" w:eastAsiaTheme="minorEastAsia" w:hAnsiTheme="minorHAnsi" w:cstheme="minorBidi"/>
            <w:sz w:val="22"/>
            <w:szCs w:val="22"/>
            <w:lang w:eastAsia="en-AU"/>
          </w:rPr>
          <w:tab/>
        </w:r>
        <w:r w:rsidRPr="00EC51E4">
          <w:t>Conduct of meetings etc</w:t>
        </w:r>
        <w:r>
          <w:tab/>
        </w:r>
        <w:r>
          <w:fldChar w:fldCharType="begin"/>
        </w:r>
        <w:r>
          <w:instrText xml:space="preserve"> PAGEREF _Toc40186585 \h </w:instrText>
        </w:r>
        <w:r>
          <w:fldChar w:fldCharType="separate"/>
        </w:r>
        <w:r w:rsidR="00A37CAB">
          <w:t>29</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86" w:history="1">
        <w:r w:rsidR="008C30E2" w:rsidRPr="00EC51E4">
          <w:t>Division 3.10</w:t>
        </w:r>
        <w:r w:rsidR="008C30E2">
          <w:rPr>
            <w:rFonts w:asciiTheme="minorHAnsi" w:eastAsiaTheme="minorEastAsia" w:hAnsiTheme="minorHAnsi" w:cstheme="minorBidi"/>
            <w:b w:val="0"/>
            <w:sz w:val="22"/>
            <w:szCs w:val="22"/>
            <w:lang w:eastAsia="en-AU"/>
          </w:rPr>
          <w:tab/>
        </w:r>
        <w:r w:rsidR="008C30E2" w:rsidRPr="00EC51E4">
          <w:t>Consultants of commission</w:t>
        </w:r>
        <w:r w:rsidR="008C30E2" w:rsidRPr="008C30E2">
          <w:rPr>
            <w:vanish/>
          </w:rPr>
          <w:tab/>
        </w:r>
        <w:r w:rsidR="008C30E2" w:rsidRPr="008C30E2">
          <w:rPr>
            <w:vanish/>
          </w:rPr>
          <w:fldChar w:fldCharType="begin"/>
        </w:r>
        <w:r w:rsidR="008C30E2" w:rsidRPr="008C30E2">
          <w:rPr>
            <w:vanish/>
          </w:rPr>
          <w:instrText xml:space="preserve"> PAGEREF _Toc40186586 \h </w:instrText>
        </w:r>
        <w:r w:rsidR="008C30E2" w:rsidRPr="008C30E2">
          <w:rPr>
            <w:vanish/>
          </w:rPr>
        </w:r>
        <w:r w:rsidR="008C30E2" w:rsidRPr="008C30E2">
          <w:rPr>
            <w:vanish/>
          </w:rPr>
          <w:fldChar w:fldCharType="separate"/>
        </w:r>
        <w:r w:rsidR="00A37CAB">
          <w:rPr>
            <w:vanish/>
          </w:rPr>
          <w:t>29</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87" w:history="1">
        <w:r w:rsidRPr="00EC51E4">
          <w:t>37</w:t>
        </w:r>
        <w:r>
          <w:rPr>
            <w:rFonts w:asciiTheme="minorHAnsi" w:eastAsiaTheme="minorEastAsia" w:hAnsiTheme="minorHAnsi" w:cstheme="minorBidi"/>
            <w:sz w:val="22"/>
            <w:szCs w:val="22"/>
            <w:lang w:eastAsia="en-AU"/>
          </w:rPr>
          <w:tab/>
        </w:r>
        <w:r w:rsidRPr="00EC51E4">
          <w:t>Consultants of commission</w:t>
        </w:r>
        <w:r>
          <w:tab/>
        </w:r>
        <w:r>
          <w:fldChar w:fldCharType="begin"/>
        </w:r>
        <w:r>
          <w:instrText xml:space="preserve"> PAGEREF _Toc40186587 \h </w:instrText>
        </w:r>
        <w:r>
          <w:fldChar w:fldCharType="separate"/>
        </w:r>
        <w:r w:rsidR="00A37CAB">
          <w:t>29</w:t>
        </w:r>
        <w:r>
          <w:fldChar w:fldCharType="end"/>
        </w:r>
      </w:hyperlink>
    </w:p>
    <w:p w:rsidR="008C30E2" w:rsidRDefault="00D56F98">
      <w:pPr>
        <w:pStyle w:val="TOC2"/>
        <w:rPr>
          <w:rFonts w:asciiTheme="minorHAnsi" w:eastAsiaTheme="minorEastAsia" w:hAnsiTheme="minorHAnsi" w:cstheme="minorBidi"/>
          <w:b w:val="0"/>
          <w:sz w:val="22"/>
          <w:szCs w:val="22"/>
          <w:lang w:eastAsia="en-AU"/>
        </w:rPr>
      </w:pPr>
      <w:hyperlink w:anchor="_Toc40186588" w:history="1">
        <w:r w:rsidR="008C30E2" w:rsidRPr="00EC51E4">
          <w:t>Part 4</w:t>
        </w:r>
        <w:r w:rsidR="008C30E2">
          <w:rPr>
            <w:rFonts w:asciiTheme="minorHAnsi" w:eastAsiaTheme="minorEastAsia" w:hAnsiTheme="minorHAnsi" w:cstheme="minorBidi"/>
            <w:b w:val="0"/>
            <w:sz w:val="22"/>
            <w:szCs w:val="22"/>
            <w:lang w:eastAsia="en-AU"/>
          </w:rPr>
          <w:tab/>
        </w:r>
        <w:r w:rsidR="008C30E2" w:rsidRPr="00EC51E4">
          <w:t>Complaints</w:t>
        </w:r>
        <w:r w:rsidR="008C30E2" w:rsidRPr="008C30E2">
          <w:rPr>
            <w:vanish/>
          </w:rPr>
          <w:tab/>
        </w:r>
        <w:r w:rsidR="008C30E2" w:rsidRPr="008C30E2">
          <w:rPr>
            <w:vanish/>
          </w:rPr>
          <w:fldChar w:fldCharType="begin"/>
        </w:r>
        <w:r w:rsidR="008C30E2" w:rsidRPr="008C30E2">
          <w:rPr>
            <w:vanish/>
          </w:rPr>
          <w:instrText xml:space="preserve"> PAGEREF _Toc40186588 \h </w:instrText>
        </w:r>
        <w:r w:rsidR="008C30E2" w:rsidRPr="008C30E2">
          <w:rPr>
            <w:vanish/>
          </w:rPr>
        </w:r>
        <w:r w:rsidR="008C30E2" w:rsidRPr="008C30E2">
          <w:rPr>
            <w:vanish/>
          </w:rPr>
          <w:fldChar w:fldCharType="separate"/>
        </w:r>
        <w:r w:rsidR="00A37CAB">
          <w:rPr>
            <w:vanish/>
          </w:rPr>
          <w:t>30</w:t>
        </w:r>
        <w:r w:rsidR="008C30E2" w:rsidRPr="008C30E2">
          <w:rPr>
            <w:vanish/>
          </w:rP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589" w:history="1">
        <w:r w:rsidR="008C30E2" w:rsidRPr="00EC51E4">
          <w:t>Division 4.1</w:t>
        </w:r>
        <w:r w:rsidR="008C30E2">
          <w:rPr>
            <w:rFonts w:asciiTheme="minorHAnsi" w:eastAsiaTheme="minorEastAsia" w:hAnsiTheme="minorHAnsi" w:cstheme="minorBidi"/>
            <w:b w:val="0"/>
            <w:sz w:val="22"/>
            <w:szCs w:val="22"/>
            <w:lang w:eastAsia="en-AU"/>
          </w:rPr>
          <w:tab/>
        </w:r>
        <w:r w:rsidR="008C30E2" w:rsidRPr="00EC51E4">
          <w:t>Making complaints</w:t>
        </w:r>
        <w:r w:rsidR="008C30E2" w:rsidRPr="008C30E2">
          <w:rPr>
            <w:vanish/>
          </w:rPr>
          <w:tab/>
        </w:r>
        <w:r w:rsidR="008C30E2" w:rsidRPr="008C30E2">
          <w:rPr>
            <w:vanish/>
          </w:rPr>
          <w:fldChar w:fldCharType="begin"/>
        </w:r>
        <w:r w:rsidR="008C30E2" w:rsidRPr="008C30E2">
          <w:rPr>
            <w:vanish/>
          </w:rPr>
          <w:instrText xml:space="preserve"> PAGEREF _Toc40186589 \h </w:instrText>
        </w:r>
        <w:r w:rsidR="008C30E2" w:rsidRPr="008C30E2">
          <w:rPr>
            <w:vanish/>
          </w:rPr>
        </w:r>
        <w:r w:rsidR="008C30E2" w:rsidRPr="008C30E2">
          <w:rPr>
            <w:vanish/>
          </w:rPr>
          <w:fldChar w:fldCharType="separate"/>
        </w:r>
        <w:r w:rsidR="00A37CAB">
          <w:rPr>
            <w:vanish/>
          </w:rPr>
          <w:t>30</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90" w:history="1">
        <w:r w:rsidRPr="00EC51E4">
          <w:t>38</w:t>
        </w:r>
        <w:r>
          <w:rPr>
            <w:rFonts w:asciiTheme="minorHAnsi" w:eastAsiaTheme="minorEastAsia" w:hAnsiTheme="minorHAnsi" w:cstheme="minorBidi"/>
            <w:sz w:val="22"/>
            <w:szCs w:val="22"/>
            <w:lang w:eastAsia="en-AU"/>
          </w:rPr>
          <w:tab/>
        </w:r>
        <w:r w:rsidRPr="00EC51E4">
          <w:t>Outline—div 4.1</w:t>
        </w:r>
        <w:r>
          <w:tab/>
        </w:r>
        <w:r>
          <w:fldChar w:fldCharType="begin"/>
        </w:r>
        <w:r>
          <w:instrText xml:space="preserve"> PAGEREF _Toc40186590 \h </w:instrText>
        </w:r>
        <w:r>
          <w:fldChar w:fldCharType="separate"/>
        </w:r>
        <w:r w:rsidR="00A37CAB">
          <w:t>30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91" w:history="1">
        <w:r w:rsidRPr="00EC51E4">
          <w:t>39</w:t>
        </w:r>
        <w:r>
          <w:rPr>
            <w:rFonts w:asciiTheme="minorHAnsi" w:eastAsiaTheme="minorEastAsia" w:hAnsiTheme="minorHAnsi" w:cstheme="minorBidi"/>
            <w:sz w:val="22"/>
            <w:szCs w:val="22"/>
            <w:lang w:eastAsia="en-AU"/>
          </w:rPr>
          <w:tab/>
        </w:r>
        <w:r w:rsidRPr="00EC51E4">
          <w:t>When may someone complain about a health service?</w:t>
        </w:r>
        <w:r>
          <w:tab/>
        </w:r>
        <w:r>
          <w:fldChar w:fldCharType="begin"/>
        </w:r>
        <w:r>
          <w:instrText xml:space="preserve"> PAGEREF _Toc40186591 \h </w:instrText>
        </w:r>
        <w:r>
          <w:fldChar w:fldCharType="separate"/>
        </w:r>
        <w:r w:rsidR="00A37CAB">
          <w:t>30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92" w:history="1">
        <w:r w:rsidRPr="00EC51E4">
          <w:t>40</w:t>
        </w:r>
        <w:r>
          <w:rPr>
            <w:rFonts w:asciiTheme="minorHAnsi" w:eastAsiaTheme="minorEastAsia" w:hAnsiTheme="minorHAnsi" w:cstheme="minorBidi"/>
            <w:sz w:val="22"/>
            <w:szCs w:val="22"/>
            <w:lang w:eastAsia="en-AU"/>
          </w:rPr>
          <w:tab/>
        </w:r>
        <w:r w:rsidRPr="00EC51E4">
          <w:rPr>
            <w:lang w:val="en-US"/>
          </w:rPr>
          <w:t>When may someone complain about a disability service?</w:t>
        </w:r>
        <w:r>
          <w:tab/>
        </w:r>
        <w:r>
          <w:fldChar w:fldCharType="begin"/>
        </w:r>
        <w:r>
          <w:instrText xml:space="preserve"> PAGEREF _Toc40186592 \h </w:instrText>
        </w:r>
        <w:r>
          <w:fldChar w:fldCharType="separate"/>
        </w:r>
        <w:r w:rsidR="00A37CAB">
          <w:t>31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93" w:history="1">
        <w:r w:rsidRPr="00EC51E4">
          <w:t>40A</w:t>
        </w:r>
        <w:r>
          <w:rPr>
            <w:rFonts w:asciiTheme="minorHAnsi" w:eastAsiaTheme="minorEastAsia" w:hAnsiTheme="minorHAnsi" w:cstheme="minorBidi"/>
            <w:sz w:val="22"/>
            <w:szCs w:val="22"/>
            <w:lang w:eastAsia="en-AU"/>
          </w:rPr>
          <w:tab/>
        </w:r>
        <w:r w:rsidRPr="00EC51E4">
          <w:t>When may someone complain about a service for children and young people?</w:t>
        </w:r>
        <w:r>
          <w:tab/>
        </w:r>
        <w:r>
          <w:fldChar w:fldCharType="begin"/>
        </w:r>
        <w:r>
          <w:instrText xml:space="preserve"> PAGEREF _Toc40186593 \h </w:instrText>
        </w:r>
        <w:r>
          <w:fldChar w:fldCharType="separate"/>
        </w:r>
        <w:r w:rsidR="00A37CAB">
          <w:t>32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94" w:history="1">
        <w:r w:rsidRPr="00EC51E4">
          <w:t>41</w:t>
        </w:r>
        <w:r>
          <w:rPr>
            <w:rFonts w:asciiTheme="minorHAnsi" w:eastAsiaTheme="minorEastAsia" w:hAnsiTheme="minorHAnsi" w:cstheme="minorBidi"/>
            <w:sz w:val="22"/>
            <w:szCs w:val="22"/>
            <w:lang w:eastAsia="en-AU"/>
          </w:rPr>
          <w:tab/>
        </w:r>
        <w:r w:rsidRPr="00EC51E4">
          <w:rPr>
            <w:lang w:val="en-US"/>
          </w:rPr>
          <w:t>When may someone complain about a service for older people?</w:t>
        </w:r>
        <w:r>
          <w:tab/>
        </w:r>
        <w:r>
          <w:fldChar w:fldCharType="begin"/>
        </w:r>
        <w:r>
          <w:instrText xml:space="preserve"> PAGEREF _Toc40186594 \h </w:instrText>
        </w:r>
        <w:r>
          <w:fldChar w:fldCharType="separate"/>
        </w:r>
        <w:r w:rsidR="00A37CAB">
          <w:t>33</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95" w:history="1">
        <w:r w:rsidRPr="00EC51E4">
          <w:t>41B</w:t>
        </w:r>
        <w:r>
          <w:rPr>
            <w:rFonts w:asciiTheme="minorHAnsi" w:eastAsiaTheme="minorEastAsia" w:hAnsiTheme="minorHAnsi" w:cstheme="minorBidi"/>
            <w:sz w:val="22"/>
            <w:szCs w:val="22"/>
            <w:lang w:eastAsia="en-AU"/>
          </w:rPr>
          <w:tab/>
        </w:r>
        <w:r w:rsidRPr="00EC51E4">
          <w:t>When may someone complain about treatment of vulnerable people?</w:t>
        </w:r>
        <w:r>
          <w:tab/>
        </w:r>
        <w:r>
          <w:fldChar w:fldCharType="begin"/>
        </w:r>
        <w:r>
          <w:instrText xml:space="preserve"> PAGEREF _Toc40186595 \h </w:instrText>
        </w:r>
        <w:r>
          <w:fldChar w:fldCharType="separate"/>
        </w:r>
        <w:r w:rsidR="00A37CAB">
          <w:t>33</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96" w:history="1">
        <w:r w:rsidRPr="00EC51E4">
          <w:t>42</w:t>
        </w:r>
        <w:r>
          <w:rPr>
            <w:rFonts w:asciiTheme="minorHAnsi" w:eastAsiaTheme="minorEastAsia" w:hAnsiTheme="minorHAnsi" w:cstheme="minorBidi"/>
            <w:sz w:val="22"/>
            <w:szCs w:val="22"/>
            <w:lang w:eastAsia="en-AU"/>
          </w:rPr>
          <w:tab/>
        </w:r>
        <w:r w:rsidRPr="00EC51E4">
          <w:t>What complaints may be made under this Act?</w:t>
        </w:r>
        <w:r>
          <w:tab/>
        </w:r>
        <w:r>
          <w:fldChar w:fldCharType="begin"/>
        </w:r>
        <w:r>
          <w:instrText xml:space="preserve"> PAGEREF _Toc40186596 \h </w:instrText>
        </w:r>
        <w:r>
          <w:fldChar w:fldCharType="separate"/>
        </w:r>
        <w:r w:rsidR="00A37CAB">
          <w:t>34</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97" w:history="1">
        <w:r w:rsidRPr="00EC51E4">
          <w:t>43</w:t>
        </w:r>
        <w:r>
          <w:rPr>
            <w:rFonts w:asciiTheme="minorHAnsi" w:eastAsiaTheme="minorEastAsia" w:hAnsiTheme="minorHAnsi" w:cstheme="minorBidi"/>
            <w:sz w:val="22"/>
            <w:szCs w:val="22"/>
            <w:lang w:eastAsia="en-AU"/>
          </w:rPr>
          <w:tab/>
        </w:r>
        <w:r w:rsidRPr="00EC51E4">
          <w:t>Who may make a complaint under this Act?</w:t>
        </w:r>
        <w:r>
          <w:tab/>
        </w:r>
        <w:r>
          <w:fldChar w:fldCharType="begin"/>
        </w:r>
        <w:r>
          <w:instrText xml:space="preserve"> PAGEREF _Toc40186597 \h </w:instrText>
        </w:r>
        <w:r>
          <w:fldChar w:fldCharType="separate"/>
        </w:r>
        <w:r w:rsidR="00A37CAB">
          <w:t>35</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98" w:history="1">
        <w:r w:rsidRPr="00EC51E4">
          <w:t>44</w:t>
        </w:r>
        <w:r>
          <w:rPr>
            <w:rFonts w:asciiTheme="minorHAnsi" w:eastAsiaTheme="minorEastAsia" w:hAnsiTheme="minorHAnsi" w:cstheme="minorBidi"/>
            <w:sz w:val="22"/>
            <w:szCs w:val="22"/>
            <w:lang w:eastAsia="en-AU"/>
          </w:rPr>
          <w:tab/>
        </w:r>
        <w:r w:rsidRPr="00EC51E4">
          <w:t>Complaint to be in writing</w:t>
        </w:r>
        <w:r>
          <w:tab/>
        </w:r>
        <w:r>
          <w:fldChar w:fldCharType="begin"/>
        </w:r>
        <w:r>
          <w:instrText xml:space="preserve"> PAGEREF _Toc40186598 \h </w:instrText>
        </w:r>
        <w:r>
          <w:fldChar w:fldCharType="separate"/>
        </w:r>
        <w:r w:rsidR="00A37CAB">
          <w:t>37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599" w:history="1">
        <w:r w:rsidRPr="00EC51E4">
          <w:t>45</w:t>
        </w:r>
        <w:r>
          <w:rPr>
            <w:rFonts w:asciiTheme="minorHAnsi" w:eastAsiaTheme="minorEastAsia" w:hAnsiTheme="minorHAnsi" w:cstheme="minorBidi"/>
            <w:sz w:val="22"/>
            <w:szCs w:val="22"/>
            <w:lang w:eastAsia="en-AU"/>
          </w:rPr>
          <w:tab/>
        </w:r>
        <w:r w:rsidRPr="00EC51E4">
          <w:t>Commission’s obligation to be prompt and efficient</w:t>
        </w:r>
        <w:r>
          <w:tab/>
        </w:r>
        <w:r>
          <w:fldChar w:fldCharType="begin"/>
        </w:r>
        <w:r>
          <w:instrText xml:space="preserve"> PAGEREF _Toc40186599 \h </w:instrText>
        </w:r>
        <w:r>
          <w:fldChar w:fldCharType="separate"/>
        </w:r>
        <w:r w:rsidR="00A37CAB">
          <w:t>38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00" w:history="1">
        <w:r w:rsidRPr="00EC51E4">
          <w:t>46</w:t>
        </w:r>
        <w:r>
          <w:rPr>
            <w:rFonts w:asciiTheme="minorHAnsi" w:eastAsiaTheme="minorEastAsia" w:hAnsiTheme="minorHAnsi" w:cstheme="minorBidi"/>
            <w:sz w:val="22"/>
            <w:szCs w:val="22"/>
            <w:lang w:eastAsia="en-AU"/>
          </w:rPr>
          <w:tab/>
        </w:r>
        <w:r w:rsidRPr="00EC51E4">
          <w:t>Complainant’s obligations in relation to complaint</w:t>
        </w:r>
        <w:r>
          <w:tab/>
        </w:r>
        <w:r>
          <w:fldChar w:fldCharType="begin"/>
        </w:r>
        <w:r>
          <w:instrText xml:space="preserve"> PAGEREF _Toc40186600 \h </w:instrText>
        </w:r>
        <w:r>
          <w:fldChar w:fldCharType="separate"/>
        </w:r>
        <w:r w:rsidR="00A37CAB">
          <w:t>40</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601" w:history="1">
        <w:r w:rsidR="008C30E2" w:rsidRPr="00EC51E4">
          <w:t>Division 4.2</w:t>
        </w:r>
        <w:r w:rsidR="008C30E2">
          <w:rPr>
            <w:rFonts w:asciiTheme="minorHAnsi" w:eastAsiaTheme="minorEastAsia" w:hAnsiTheme="minorHAnsi" w:cstheme="minorBidi"/>
            <w:b w:val="0"/>
            <w:sz w:val="22"/>
            <w:szCs w:val="22"/>
            <w:lang w:eastAsia="en-AU"/>
          </w:rPr>
          <w:tab/>
        </w:r>
        <w:r w:rsidR="008C30E2" w:rsidRPr="00EC51E4">
          <w:t>Dealing with complaints</w:t>
        </w:r>
        <w:r w:rsidR="008C30E2" w:rsidRPr="008C30E2">
          <w:rPr>
            <w:vanish/>
          </w:rPr>
          <w:tab/>
        </w:r>
        <w:r w:rsidR="008C30E2" w:rsidRPr="008C30E2">
          <w:rPr>
            <w:vanish/>
          </w:rPr>
          <w:fldChar w:fldCharType="begin"/>
        </w:r>
        <w:r w:rsidR="008C30E2" w:rsidRPr="008C30E2">
          <w:rPr>
            <w:vanish/>
          </w:rPr>
          <w:instrText xml:space="preserve"> PAGEREF _Toc40186601 \h </w:instrText>
        </w:r>
        <w:r w:rsidR="008C30E2" w:rsidRPr="008C30E2">
          <w:rPr>
            <w:vanish/>
          </w:rPr>
        </w:r>
        <w:r w:rsidR="008C30E2" w:rsidRPr="008C30E2">
          <w:rPr>
            <w:vanish/>
          </w:rPr>
          <w:fldChar w:fldCharType="separate"/>
        </w:r>
        <w:r w:rsidR="00A37CAB">
          <w:rPr>
            <w:vanish/>
          </w:rPr>
          <w:t>42</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02" w:history="1">
        <w:r w:rsidRPr="00EC51E4">
          <w:t>47</w:t>
        </w:r>
        <w:r>
          <w:rPr>
            <w:rFonts w:asciiTheme="minorHAnsi" w:eastAsiaTheme="minorEastAsia" w:hAnsiTheme="minorHAnsi" w:cstheme="minorBidi"/>
            <w:sz w:val="22"/>
            <w:szCs w:val="22"/>
            <w:lang w:eastAsia="en-AU"/>
          </w:rPr>
          <w:tab/>
        </w:r>
        <w:r w:rsidRPr="00EC51E4">
          <w:t>Outline—div 4.2</w:t>
        </w:r>
        <w:r>
          <w:tab/>
        </w:r>
        <w:r>
          <w:fldChar w:fldCharType="begin"/>
        </w:r>
        <w:r>
          <w:instrText xml:space="preserve"> PAGEREF _Toc40186602 \h </w:instrText>
        </w:r>
        <w:r>
          <w:fldChar w:fldCharType="separate"/>
        </w:r>
        <w:r w:rsidR="00A37CAB">
          <w:t>42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03" w:history="1">
        <w:r w:rsidRPr="00EC51E4">
          <w:t>48</w:t>
        </w:r>
        <w:r>
          <w:rPr>
            <w:rFonts w:asciiTheme="minorHAnsi" w:eastAsiaTheme="minorEastAsia" w:hAnsiTheme="minorHAnsi" w:cstheme="minorBidi"/>
            <w:sz w:val="22"/>
            <w:szCs w:val="22"/>
            <w:lang w:eastAsia="en-AU"/>
          </w:rPr>
          <w:tab/>
        </w:r>
        <w:r w:rsidRPr="00EC51E4">
          <w:t>Consideration without complaint or appropriate complainant</w:t>
        </w:r>
        <w:r>
          <w:tab/>
        </w:r>
        <w:r>
          <w:fldChar w:fldCharType="begin"/>
        </w:r>
        <w:r>
          <w:instrText xml:space="preserve"> PAGEREF _Toc40186603 \h </w:instrText>
        </w:r>
        <w:r>
          <w:fldChar w:fldCharType="separate"/>
        </w:r>
        <w:r w:rsidR="00A37CAB">
          <w:t>43</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04" w:history="1">
        <w:r w:rsidRPr="00EC51E4">
          <w:t>49</w:t>
        </w:r>
        <w:r>
          <w:rPr>
            <w:rFonts w:asciiTheme="minorHAnsi" w:eastAsiaTheme="minorEastAsia" w:hAnsiTheme="minorHAnsi" w:cstheme="minorBidi"/>
            <w:sz w:val="22"/>
            <w:szCs w:val="22"/>
            <w:lang w:eastAsia="en-AU"/>
          </w:rPr>
          <w:tab/>
        </w:r>
        <w:r w:rsidRPr="00EC51E4">
          <w:t>Treatment of complaint if complaint dealt with as commission-initiated consideration</w:t>
        </w:r>
        <w:r>
          <w:tab/>
        </w:r>
        <w:r>
          <w:fldChar w:fldCharType="begin"/>
        </w:r>
        <w:r>
          <w:instrText xml:space="preserve"> PAGEREF _Toc40186604 \h </w:instrText>
        </w:r>
        <w:r>
          <w:fldChar w:fldCharType="separate"/>
        </w:r>
        <w:r w:rsidR="00A37CAB">
          <w:t>45</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05" w:history="1">
        <w:r w:rsidRPr="00EC51E4">
          <w:t>51</w:t>
        </w:r>
        <w:r>
          <w:rPr>
            <w:rFonts w:asciiTheme="minorHAnsi" w:eastAsiaTheme="minorEastAsia" w:hAnsiTheme="minorHAnsi" w:cstheme="minorBidi"/>
            <w:sz w:val="22"/>
            <w:szCs w:val="22"/>
            <w:lang w:eastAsia="en-AU"/>
          </w:rPr>
          <w:tab/>
        </w:r>
        <w:r w:rsidRPr="00EC51E4">
          <w:t>Referring complaints for conciliation</w:t>
        </w:r>
        <w:r>
          <w:tab/>
        </w:r>
        <w:r>
          <w:fldChar w:fldCharType="begin"/>
        </w:r>
        <w:r>
          <w:instrText xml:space="preserve"> PAGEREF _Toc40186605 \h </w:instrText>
        </w:r>
        <w:r>
          <w:fldChar w:fldCharType="separate"/>
        </w:r>
        <w:r w:rsidR="00A37CAB">
          <w:t>45</w:t>
        </w:r>
        <w:r>
          <w:fldChar w:fldCharType="end"/>
        </w:r>
      </w:hyperlink>
    </w:p>
    <w:p w:rsidR="008C30E2" w:rsidRDefault="008C30E2">
      <w:pPr>
        <w:pStyle w:val="TOC5"/>
        <w:rPr>
          <w:rFonts w:asciiTheme="minorHAnsi" w:eastAsiaTheme="minorEastAsia" w:hAnsiTheme="minorHAnsi" w:cstheme="minorBidi"/>
          <w:sz w:val="22"/>
          <w:szCs w:val="22"/>
          <w:lang w:eastAsia="en-AU"/>
        </w:rPr>
      </w:pPr>
      <w:r>
        <w:lastRenderedPageBreak/>
        <w:tab/>
      </w:r>
      <w:hyperlink w:anchor="_Toc40186606" w:history="1">
        <w:r w:rsidRPr="00EC51E4">
          <w:t>51A</w:t>
        </w:r>
        <w:r>
          <w:rPr>
            <w:rFonts w:asciiTheme="minorHAnsi" w:eastAsiaTheme="minorEastAsia" w:hAnsiTheme="minorHAnsi" w:cstheme="minorBidi"/>
            <w:sz w:val="22"/>
            <w:szCs w:val="22"/>
            <w:lang w:eastAsia="en-AU"/>
          </w:rPr>
          <w:tab/>
        </w:r>
        <w:r w:rsidRPr="00EC51E4">
          <w:t>Referral of advocacy matters</w:t>
        </w:r>
        <w:r>
          <w:tab/>
        </w:r>
        <w:r>
          <w:fldChar w:fldCharType="begin"/>
        </w:r>
        <w:r>
          <w:instrText xml:space="preserve"> PAGEREF _Toc40186606 \h </w:instrText>
        </w:r>
        <w:r>
          <w:fldChar w:fldCharType="separate"/>
        </w:r>
        <w:r w:rsidR="00A37CAB">
          <w:t>46</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07" w:history="1">
        <w:r w:rsidRPr="00EC51E4">
          <w:t>52</w:t>
        </w:r>
        <w:r>
          <w:rPr>
            <w:rFonts w:asciiTheme="minorHAnsi" w:eastAsiaTheme="minorEastAsia" w:hAnsiTheme="minorHAnsi" w:cstheme="minorBidi"/>
            <w:sz w:val="22"/>
            <w:szCs w:val="22"/>
            <w:lang w:eastAsia="en-AU"/>
          </w:rPr>
          <w:tab/>
        </w:r>
        <w:r w:rsidRPr="00EC51E4">
          <w:t>Considering complaints</w:t>
        </w:r>
        <w:r>
          <w:tab/>
        </w:r>
        <w:r>
          <w:fldChar w:fldCharType="begin"/>
        </w:r>
        <w:r>
          <w:instrText xml:space="preserve"> PAGEREF _Toc40186607 \h </w:instrText>
        </w:r>
        <w:r>
          <w:fldChar w:fldCharType="separate"/>
        </w:r>
        <w:r w:rsidR="00A37CAB">
          <w:t>46</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08" w:history="1">
        <w:r w:rsidRPr="00EC51E4">
          <w:t>52A</w:t>
        </w:r>
        <w:r>
          <w:rPr>
            <w:rFonts w:asciiTheme="minorHAnsi" w:eastAsiaTheme="minorEastAsia" w:hAnsiTheme="minorHAnsi" w:cstheme="minorBidi"/>
            <w:sz w:val="22"/>
            <w:szCs w:val="22"/>
            <w:lang w:eastAsia="en-AU"/>
          </w:rPr>
          <w:tab/>
        </w:r>
        <w:r w:rsidRPr="00EC51E4">
          <w:t>Referral to appropriate statutory office-holder</w:t>
        </w:r>
        <w:r>
          <w:tab/>
        </w:r>
        <w:r>
          <w:fldChar w:fldCharType="begin"/>
        </w:r>
        <w:r>
          <w:instrText xml:space="preserve"> PAGEREF _Toc40186608 \h </w:instrText>
        </w:r>
        <w:r>
          <w:fldChar w:fldCharType="separate"/>
        </w:r>
        <w:r w:rsidR="00A37CAB">
          <w:t>47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09" w:history="1">
        <w:r w:rsidRPr="00EC51E4">
          <w:t>52B</w:t>
        </w:r>
        <w:r>
          <w:rPr>
            <w:rFonts w:asciiTheme="minorHAnsi" w:eastAsiaTheme="minorEastAsia" w:hAnsiTheme="minorHAnsi" w:cstheme="minorBidi"/>
            <w:sz w:val="22"/>
            <w:szCs w:val="22"/>
            <w:lang w:eastAsia="en-AU"/>
          </w:rPr>
          <w:tab/>
        </w:r>
        <w:r w:rsidRPr="00EC51E4">
          <w:t>Dealing with vulnerable person complaints</w:t>
        </w:r>
        <w:r>
          <w:tab/>
        </w:r>
        <w:r>
          <w:fldChar w:fldCharType="begin"/>
        </w:r>
        <w:r>
          <w:instrText xml:space="preserve"> PAGEREF _Toc40186609 \h </w:instrText>
        </w:r>
        <w:r>
          <w:fldChar w:fldCharType="separate"/>
        </w:r>
        <w:r w:rsidR="00A37CAB">
          <w:t>48</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610" w:history="1">
        <w:r w:rsidR="008C30E2" w:rsidRPr="00EC51E4">
          <w:t>Division 4.2A</w:t>
        </w:r>
        <w:r w:rsidR="008C30E2">
          <w:rPr>
            <w:rFonts w:asciiTheme="minorHAnsi" w:eastAsiaTheme="minorEastAsia" w:hAnsiTheme="minorHAnsi" w:cstheme="minorBidi"/>
            <w:b w:val="0"/>
            <w:sz w:val="22"/>
            <w:szCs w:val="22"/>
            <w:lang w:eastAsia="en-AU"/>
          </w:rPr>
          <w:tab/>
        </w:r>
        <w:r w:rsidR="008C30E2" w:rsidRPr="00EC51E4">
          <w:t>Discrimination complaints to ACAT</w:t>
        </w:r>
        <w:r w:rsidR="008C30E2" w:rsidRPr="008C30E2">
          <w:rPr>
            <w:vanish/>
          </w:rPr>
          <w:tab/>
        </w:r>
        <w:r w:rsidR="008C30E2" w:rsidRPr="008C30E2">
          <w:rPr>
            <w:vanish/>
          </w:rPr>
          <w:fldChar w:fldCharType="begin"/>
        </w:r>
        <w:r w:rsidR="008C30E2" w:rsidRPr="008C30E2">
          <w:rPr>
            <w:vanish/>
          </w:rPr>
          <w:instrText xml:space="preserve"> PAGEREF _Toc40186610 \h </w:instrText>
        </w:r>
        <w:r w:rsidR="008C30E2" w:rsidRPr="008C30E2">
          <w:rPr>
            <w:vanish/>
          </w:rPr>
        </w:r>
        <w:r w:rsidR="008C30E2" w:rsidRPr="008C30E2">
          <w:rPr>
            <w:vanish/>
          </w:rPr>
          <w:fldChar w:fldCharType="separate"/>
        </w:r>
        <w:r w:rsidR="00A37CAB">
          <w:rPr>
            <w:vanish/>
          </w:rPr>
          <w:t>48</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11" w:history="1">
        <w:r w:rsidRPr="00EC51E4">
          <w:t>53</w:t>
        </w:r>
        <w:r>
          <w:rPr>
            <w:rFonts w:asciiTheme="minorHAnsi" w:eastAsiaTheme="minorEastAsia" w:hAnsiTheme="minorHAnsi" w:cstheme="minorBidi"/>
            <w:sz w:val="22"/>
            <w:szCs w:val="22"/>
            <w:lang w:eastAsia="en-AU"/>
          </w:rPr>
          <w:tab/>
        </w:r>
        <w:r w:rsidRPr="00EC51E4">
          <w:t xml:space="preserve">Meaning of </w:t>
        </w:r>
        <w:r w:rsidRPr="00EC51E4">
          <w:rPr>
            <w:i/>
          </w:rPr>
          <w:t>unlawful act</w:t>
        </w:r>
        <w:r w:rsidRPr="00EC51E4">
          <w:t>—div 4.2A</w:t>
        </w:r>
        <w:r>
          <w:tab/>
        </w:r>
        <w:r>
          <w:fldChar w:fldCharType="begin"/>
        </w:r>
        <w:r>
          <w:instrText xml:space="preserve"> PAGEREF _Toc40186611 \h </w:instrText>
        </w:r>
        <w:r>
          <w:fldChar w:fldCharType="separate"/>
        </w:r>
        <w:r w:rsidR="00A37CAB">
          <w:t>48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12" w:history="1">
        <w:r w:rsidRPr="00EC51E4">
          <w:t>53A</w:t>
        </w:r>
        <w:r>
          <w:rPr>
            <w:rFonts w:asciiTheme="minorHAnsi" w:eastAsiaTheme="minorEastAsia" w:hAnsiTheme="minorHAnsi" w:cstheme="minorBidi"/>
            <w:sz w:val="22"/>
            <w:szCs w:val="22"/>
            <w:lang w:eastAsia="en-AU"/>
          </w:rPr>
          <w:tab/>
        </w:r>
        <w:r w:rsidRPr="00EC51E4">
          <w:t>Referral of discrimination complaints</w:t>
        </w:r>
        <w:r>
          <w:tab/>
        </w:r>
        <w:r>
          <w:fldChar w:fldCharType="begin"/>
        </w:r>
        <w:r>
          <w:instrText xml:space="preserve"> PAGEREF _Toc40186612 \h </w:instrText>
        </w:r>
        <w:r>
          <w:fldChar w:fldCharType="separate"/>
        </w:r>
        <w:r w:rsidR="00A37CAB">
          <w:t>48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13" w:history="1">
        <w:r w:rsidRPr="00EC51E4">
          <w:t>53B</w:t>
        </w:r>
        <w:r>
          <w:rPr>
            <w:rFonts w:asciiTheme="minorHAnsi" w:eastAsiaTheme="minorEastAsia" w:hAnsiTheme="minorHAnsi" w:cstheme="minorBidi"/>
            <w:sz w:val="22"/>
            <w:szCs w:val="22"/>
            <w:lang w:eastAsia="en-AU"/>
          </w:rPr>
          <w:tab/>
        </w:r>
        <w:r w:rsidRPr="00EC51E4">
          <w:t>Late application in exceptional circumstances</w:t>
        </w:r>
        <w:r>
          <w:tab/>
        </w:r>
        <w:r>
          <w:fldChar w:fldCharType="begin"/>
        </w:r>
        <w:r>
          <w:instrText xml:space="preserve"> PAGEREF _Toc40186613 \h </w:instrText>
        </w:r>
        <w:r>
          <w:fldChar w:fldCharType="separate"/>
        </w:r>
        <w:r w:rsidR="00A37CAB">
          <w:t>49</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14" w:history="1">
        <w:r w:rsidRPr="00EC51E4">
          <w:t>53C</w:t>
        </w:r>
        <w:r>
          <w:rPr>
            <w:rFonts w:asciiTheme="minorHAnsi" w:eastAsiaTheme="minorEastAsia" w:hAnsiTheme="minorHAnsi" w:cstheme="minorBidi"/>
            <w:sz w:val="22"/>
            <w:szCs w:val="22"/>
            <w:lang w:eastAsia="en-AU"/>
          </w:rPr>
          <w:tab/>
        </w:r>
        <w:r w:rsidRPr="00EC51E4">
          <w:t>Parties to ACAT proceeding on discrimination complaint</w:t>
        </w:r>
        <w:r>
          <w:tab/>
        </w:r>
        <w:r>
          <w:fldChar w:fldCharType="begin"/>
        </w:r>
        <w:r>
          <w:instrText xml:space="preserve"> PAGEREF _Toc40186614 \h </w:instrText>
        </w:r>
        <w:r>
          <w:fldChar w:fldCharType="separate"/>
        </w:r>
        <w:r w:rsidR="00A37CAB">
          <w:t>49</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15" w:history="1">
        <w:r w:rsidRPr="00EC51E4">
          <w:t>53CA</w:t>
        </w:r>
        <w:r>
          <w:rPr>
            <w:rFonts w:asciiTheme="minorHAnsi" w:eastAsiaTheme="minorEastAsia" w:hAnsiTheme="minorHAnsi" w:cstheme="minorBidi"/>
            <w:sz w:val="22"/>
            <w:szCs w:val="22"/>
            <w:lang w:eastAsia="en-AU"/>
          </w:rPr>
          <w:tab/>
        </w:r>
        <w:r w:rsidRPr="00EC51E4">
          <w:t>Onus of establishing complaint about discrimination etc</w:t>
        </w:r>
        <w:r>
          <w:tab/>
        </w:r>
        <w:r>
          <w:fldChar w:fldCharType="begin"/>
        </w:r>
        <w:r>
          <w:instrText xml:space="preserve"> PAGEREF _Toc40186615 \h </w:instrText>
        </w:r>
        <w:r>
          <w:fldChar w:fldCharType="separate"/>
        </w:r>
        <w:r w:rsidR="00A37CAB">
          <w:t>50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16" w:history="1">
        <w:r w:rsidRPr="00EC51E4">
          <w:t>53D</w:t>
        </w:r>
        <w:r>
          <w:rPr>
            <w:rFonts w:asciiTheme="minorHAnsi" w:eastAsiaTheme="minorEastAsia" w:hAnsiTheme="minorHAnsi" w:cstheme="minorBidi"/>
            <w:sz w:val="22"/>
            <w:szCs w:val="22"/>
            <w:lang w:eastAsia="en-AU"/>
          </w:rPr>
          <w:tab/>
        </w:r>
        <w:r w:rsidRPr="00EC51E4">
          <w:t>Reliance on exceptions and exemptions</w:t>
        </w:r>
        <w:r>
          <w:tab/>
        </w:r>
        <w:r>
          <w:fldChar w:fldCharType="begin"/>
        </w:r>
        <w:r>
          <w:instrText xml:space="preserve"> PAGEREF _Toc40186616 \h </w:instrText>
        </w:r>
        <w:r>
          <w:fldChar w:fldCharType="separate"/>
        </w:r>
        <w:r w:rsidR="00A37CAB">
          <w:t>51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17" w:history="1">
        <w:r w:rsidRPr="00EC51E4">
          <w:t>53DA</w:t>
        </w:r>
        <w:r>
          <w:rPr>
            <w:rFonts w:asciiTheme="minorHAnsi" w:eastAsiaTheme="minorEastAsia" w:hAnsiTheme="minorHAnsi" w:cstheme="minorBidi"/>
            <w:sz w:val="22"/>
            <w:szCs w:val="22"/>
            <w:lang w:eastAsia="en-AU"/>
          </w:rPr>
          <w:tab/>
        </w:r>
        <w:r w:rsidRPr="00EC51E4">
          <w:t>Commission to give information etc to ACAT</w:t>
        </w:r>
        <w:r>
          <w:tab/>
        </w:r>
        <w:r>
          <w:fldChar w:fldCharType="begin"/>
        </w:r>
        <w:r>
          <w:instrText xml:space="preserve"> PAGEREF _Toc40186617 \h </w:instrText>
        </w:r>
        <w:r>
          <w:fldChar w:fldCharType="separate"/>
        </w:r>
        <w:r w:rsidR="00A37CAB">
          <w:t>51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18" w:history="1">
        <w:r w:rsidRPr="00EC51E4">
          <w:t>53E</w:t>
        </w:r>
        <w:r>
          <w:rPr>
            <w:rFonts w:asciiTheme="minorHAnsi" w:eastAsiaTheme="minorEastAsia" w:hAnsiTheme="minorHAnsi" w:cstheme="minorBidi"/>
            <w:sz w:val="22"/>
            <w:szCs w:val="22"/>
            <w:lang w:eastAsia="en-AU"/>
          </w:rPr>
          <w:tab/>
        </w:r>
        <w:r w:rsidRPr="00EC51E4">
          <w:t>Kinds of orders—unlawful acts under the Discrimination Act</w:t>
        </w:r>
        <w:r>
          <w:tab/>
        </w:r>
        <w:r>
          <w:fldChar w:fldCharType="begin"/>
        </w:r>
        <w:r>
          <w:instrText xml:space="preserve"> PAGEREF _Toc40186618 \h </w:instrText>
        </w:r>
        <w:r>
          <w:fldChar w:fldCharType="separate"/>
        </w:r>
        <w:r w:rsidR="00A37CAB">
          <w:t>52</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619" w:history="1">
        <w:r w:rsidR="008C30E2" w:rsidRPr="00EC51E4">
          <w:t>Division 4.2B</w:t>
        </w:r>
        <w:r w:rsidR="008C30E2">
          <w:rPr>
            <w:rFonts w:asciiTheme="minorHAnsi" w:eastAsiaTheme="minorEastAsia" w:hAnsiTheme="minorHAnsi" w:cstheme="minorBidi"/>
            <w:b w:val="0"/>
            <w:sz w:val="22"/>
            <w:szCs w:val="22"/>
            <w:lang w:eastAsia="en-AU"/>
          </w:rPr>
          <w:tab/>
        </w:r>
        <w:r w:rsidR="008C30E2" w:rsidRPr="00EC51E4">
          <w:t>Certain older people service complaints to ACAT</w:t>
        </w:r>
        <w:r w:rsidR="008C30E2" w:rsidRPr="008C30E2">
          <w:rPr>
            <w:vanish/>
          </w:rPr>
          <w:tab/>
        </w:r>
        <w:r w:rsidR="008C30E2" w:rsidRPr="008C30E2">
          <w:rPr>
            <w:vanish/>
          </w:rPr>
          <w:fldChar w:fldCharType="begin"/>
        </w:r>
        <w:r w:rsidR="008C30E2" w:rsidRPr="008C30E2">
          <w:rPr>
            <w:vanish/>
          </w:rPr>
          <w:instrText xml:space="preserve"> PAGEREF _Toc40186619 \h </w:instrText>
        </w:r>
        <w:r w:rsidR="008C30E2" w:rsidRPr="008C30E2">
          <w:rPr>
            <w:vanish/>
          </w:rPr>
        </w:r>
        <w:r w:rsidR="008C30E2" w:rsidRPr="008C30E2">
          <w:rPr>
            <w:vanish/>
          </w:rPr>
          <w:fldChar w:fldCharType="separate"/>
        </w:r>
        <w:r w:rsidR="00A37CAB">
          <w:rPr>
            <w:vanish/>
          </w:rPr>
          <w:t>53</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20" w:history="1">
        <w:r w:rsidRPr="00EC51E4">
          <w:t>53F</w:t>
        </w:r>
        <w:r>
          <w:rPr>
            <w:rFonts w:asciiTheme="minorHAnsi" w:eastAsiaTheme="minorEastAsia" w:hAnsiTheme="minorHAnsi" w:cstheme="minorBidi"/>
            <w:sz w:val="22"/>
            <w:szCs w:val="22"/>
            <w:lang w:eastAsia="en-AU"/>
          </w:rPr>
          <w:tab/>
        </w:r>
        <w:r w:rsidRPr="00EC51E4">
          <w:t>Definitions—div 4.2B</w:t>
        </w:r>
        <w:r>
          <w:tab/>
        </w:r>
        <w:r>
          <w:fldChar w:fldCharType="begin"/>
        </w:r>
        <w:r>
          <w:instrText xml:space="preserve"> PAGEREF _Toc40186620 \h </w:instrText>
        </w:r>
        <w:r>
          <w:fldChar w:fldCharType="separate"/>
        </w:r>
        <w:r w:rsidR="00A37CAB">
          <w:t>53</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21" w:history="1">
        <w:r w:rsidRPr="00EC51E4">
          <w:t>53G</w:t>
        </w:r>
        <w:r>
          <w:rPr>
            <w:rFonts w:asciiTheme="minorHAnsi" w:eastAsiaTheme="minorEastAsia" w:hAnsiTheme="minorHAnsi" w:cstheme="minorBidi"/>
            <w:sz w:val="22"/>
            <w:szCs w:val="22"/>
            <w:lang w:eastAsia="en-AU"/>
          </w:rPr>
          <w:tab/>
        </w:r>
        <w:r w:rsidRPr="00EC51E4">
          <w:t>Application—div 4.2B</w:t>
        </w:r>
        <w:r>
          <w:tab/>
        </w:r>
        <w:r>
          <w:fldChar w:fldCharType="begin"/>
        </w:r>
        <w:r>
          <w:instrText xml:space="preserve"> PAGEREF _Toc40186621 \h </w:instrText>
        </w:r>
        <w:r>
          <w:fldChar w:fldCharType="separate"/>
        </w:r>
        <w:r w:rsidR="00A37CAB">
          <w:t>54</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22" w:history="1">
        <w:r w:rsidRPr="00EC51E4">
          <w:t>53H</w:t>
        </w:r>
        <w:r>
          <w:rPr>
            <w:rFonts w:asciiTheme="minorHAnsi" w:eastAsiaTheme="minorEastAsia" w:hAnsiTheme="minorHAnsi" w:cstheme="minorBidi"/>
            <w:sz w:val="22"/>
            <w:szCs w:val="22"/>
            <w:lang w:eastAsia="en-AU"/>
          </w:rPr>
          <w:tab/>
        </w:r>
        <w:r w:rsidRPr="00EC51E4">
          <w:t>Retirement village complaints—referral</w:t>
        </w:r>
        <w:r>
          <w:tab/>
        </w:r>
        <w:r>
          <w:fldChar w:fldCharType="begin"/>
        </w:r>
        <w:r>
          <w:instrText xml:space="preserve"> PAGEREF _Toc40186622 \h </w:instrText>
        </w:r>
        <w:r>
          <w:fldChar w:fldCharType="separate"/>
        </w:r>
        <w:r w:rsidR="00A37CAB">
          <w:t>54</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23" w:history="1">
        <w:r w:rsidRPr="00EC51E4">
          <w:t>53I</w:t>
        </w:r>
        <w:r>
          <w:rPr>
            <w:rFonts w:asciiTheme="minorHAnsi" w:eastAsiaTheme="minorEastAsia" w:hAnsiTheme="minorHAnsi" w:cstheme="minorBidi"/>
            <w:sz w:val="22"/>
            <w:szCs w:val="22"/>
            <w:lang w:eastAsia="en-AU"/>
          </w:rPr>
          <w:tab/>
        </w:r>
        <w:r w:rsidRPr="00EC51E4">
          <w:t>Retirement village complaints—late application in exceptional circumstances</w:t>
        </w:r>
        <w:r>
          <w:tab/>
        </w:r>
        <w:r>
          <w:fldChar w:fldCharType="begin"/>
        </w:r>
        <w:r>
          <w:instrText xml:space="preserve"> PAGEREF _Toc40186623 \h </w:instrText>
        </w:r>
        <w:r>
          <w:fldChar w:fldCharType="separate"/>
        </w:r>
        <w:r w:rsidR="00A37CAB">
          <w:t>54</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24" w:history="1">
        <w:r w:rsidRPr="00EC51E4">
          <w:t>53J</w:t>
        </w:r>
        <w:r>
          <w:rPr>
            <w:rFonts w:asciiTheme="minorHAnsi" w:eastAsiaTheme="minorEastAsia" w:hAnsiTheme="minorHAnsi" w:cstheme="minorBidi"/>
            <w:sz w:val="22"/>
            <w:szCs w:val="22"/>
            <w:lang w:eastAsia="en-AU"/>
          </w:rPr>
          <w:tab/>
        </w:r>
        <w:r w:rsidRPr="00EC51E4">
          <w:t>Retirement village complaints—parties to ACAT proceeding</w:t>
        </w:r>
        <w:r>
          <w:tab/>
        </w:r>
        <w:r>
          <w:fldChar w:fldCharType="begin"/>
        </w:r>
        <w:r>
          <w:instrText xml:space="preserve"> PAGEREF _Toc40186624 \h </w:instrText>
        </w:r>
        <w:r>
          <w:fldChar w:fldCharType="separate"/>
        </w:r>
        <w:r w:rsidR="00A37CAB">
          <w:t>55</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25" w:history="1">
        <w:r w:rsidRPr="00EC51E4">
          <w:t>53K</w:t>
        </w:r>
        <w:r>
          <w:rPr>
            <w:rFonts w:asciiTheme="minorHAnsi" w:eastAsiaTheme="minorEastAsia" w:hAnsiTheme="minorHAnsi" w:cstheme="minorBidi"/>
            <w:sz w:val="22"/>
            <w:szCs w:val="22"/>
            <w:lang w:eastAsia="en-AU"/>
          </w:rPr>
          <w:tab/>
        </w:r>
        <w:r w:rsidRPr="00EC51E4">
          <w:t>Retirement village complaints—ACAT jurisdiction</w:t>
        </w:r>
        <w:r>
          <w:tab/>
        </w:r>
        <w:r>
          <w:fldChar w:fldCharType="begin"/>
        </w:r>
        <w:r>
          <w:instrText xml:space="preserve"> PAGEREF _Toc40186625 \h </w:instrText>
        </w:r>
        <w:r>
          <w:fldChar w:fldCharType="separate"/>
        </w:r>
        <w:r w:rsidR="00A37CAB">
          <w:t>55</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26" w:history="1">
        <w:r w:rsidRPr="00EC51E4">
          <w:t>53L</w:t>
        </w:r>
        <w:r>
          <w:rPr>
            <w:rFonts w:asciiTheme="minorHAnsi" w:eastAsiaTheme="minorEastAsia" w:hAnsiTheme="minorHAnsi" w:cstheme="minorBidi"/>
            <w:sz w:val="22"/>
            <w:szCs w:val="22"/>
            <w:lang w:eastAsia="en-AU"/>
          </w:rPr>
          <w:tab/>
        </w:r>
        <w:r w:rsidRPr="00EC51E4">
          <w:t>Retirement village complaints—commission to give information etc to ACAT</w:t>
        </w:r>
        <w:r>
          <w:tab/>
        </w:r>
        <w:r>
          <w:fldChar w:fldCharType="begin"/>
        </w:r>
        <w:r>
          <w:instrText xml:space="preserve"> PAGEREF _Toc40186626 \h </w:instrText>
        </w:r>
        <w:r>
          <w:fldChar w:fldCharType="separate"/>
        </w:r>
        <w:r w:rsidR="00A37CAB">
          <w:t>56</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27" w:history="1">
        <w:r w:rsidRPr="00EC51E4">
          <w:t>53M</w:t>
        </w:r>
        <w:r>
          <w:rPr>
            <w:rFonts w:asciiTheme="minorHAnsi" w:eastAsiaTheme="minorEastAsia" w:hAnsiTheme="minorHAnsi" w:cstheme="minorBidi"/>
            <w:sz w:val="22"/>
            <w:szCs w:val="22"/>
            <w:lang w:eastAsia="en-AU"/>
          </w:rPr>
          <w:tab/>
        </w:r>
        <w:r w:rsidRPr="00EC51E4">
          <w:t>Retirement village complaints—ACAT orders</w:t>
        </w:r>
        <w:r>
          <w:tab/>
        </w:r>
        <w:r>
          <w:fldChar w:fldCharType="begin"/>
        </w:r>
        <w:r>
          <w:instrText xml:space="preserve"> PAGEREF _Toc40186627 \h </w:instrText>
        </w:r>
        <w:r>
          <w:fldChar w:fldCharType="separate"/>
        </w:r>
        <w:r w:rsidR="00A37CAB">
          <w:t>56</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28" w:history="1">
        <w:r w:rsidRPr="00EC51E4">
          <w:t>53N</w:t>
        </w:r>
        <w:r>
          <w:rPr>
            <w:rFonts w:asciiTheme="minorHAnsi" w:eastAsiaTheme="minorEastAsia" w:hAnsiTheme="minorHAnsi" w:cstheme="minorBidi"/>
            <w:sz w:val="22"/>
            <w:szCs w:val="22"/>
            <w:lang w:eastAsia="en-AU"/>
          </w:rPr>
          <w:tab/>
        </w:r>
        <w:r w:rsidRPr="00EC51E4">
          <w:t>Retirement village complaints—no monetary limit on jurisdiction of ACAT</w:t>
        </w:r>
        <w:r>
          <w:tab/>
        </w:r>
        <w:r>
          <w:fldChar w:fldCharType="begin"/>
        </w:r>
        <w:r>
          <w:instrText xml:space="preserve"> PAGEREF _Toc40186628 \h </w:instrText>
        </w:r>
        <w:r>
          <w:fldChar w:fldCharType="separate"/>
        </w:r>
        <w:r w:rsidR="00A37CAB">
          <w:t>56</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29" w:history="1">
        <w:r w:rsidRPr="00EC51E4">
          <w:t>53O</w:t>
        </w:r>
        <w:r>
          <w:rPr>
            <w:rFonts w:asciiTheme="minorHAnsi" w:eastAsiaTheme="minorEastAsia" w:hAnsiTheme="minorHAnsi" w:cstheme="minorBidi"/>
            <w:sz w:val="22"/>
            <w:szCs w:val="22"/>
            <w:lang w:eastAsia="en-AU"/>
          </w:rPr>
          <w:tab/>
        </w:r>
        <w:r w:rsidRPr="00EC51E4">
          <w:t>Retirement village complaints—other options for dispute resolution</w:t>
        </w:r>
        <w:r>
          <w:tab/>
        </w:r>
        <w:r>
          <w:fldChar w:fldCharType="begin"/>
        </w:r>
        <w:r>
          <w:instrText xml:space="preserve"> PAGEREF _Toc40186629 \h </w:instrText>
        </w:r>
        <w:r>
          <w:fldChar w:fldCharType="separate"/>
        </w:r>
        <w:r w:rsidR="00A37CAB">
          <w:t>57</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630" w:history="1">
        <w:r w:rsidR="008C30E2" w:rsidRPr="00EC51E4">
          <w:t>Division 4.3</w:t>
        </w:r>
        <w:r w:rsidR="008C30E2">
          <w:rPr>
            <w:rFonts w:asciiTheme="minorHAnsi" w:eastAsiaTheme="minorEastAsia" w:hAnsiTheme="minorHAnsi" w:cstheme="minorBidi"/>
            <w:b w:val="0"/>
            <w:sz w:val="22"/>
            <w:szCs w:val="22"/>
            <w:lang w:eastAsia="en-AU"/>
          </w:rPr>
          <w:tab/>
        </w:r>
        <w:r w:rsidR="008C30E2" w:rsidRPr="00EC51E4">
          <w:t>Conciliation of complaints</w:t>
        </w:r>
        <w:r w:rsidR="008C30E2" w:rsidRPr="008C30E2">
          <w:rPr>
            <w:vanish/>
          </w:rPr>
          <w:tab/>
        </w:r>
        <w:r w:rsidR="008C30E2" w:rsidRPr="008C30E2">
          <w:rPr>
            <w:vanish/>
          </w:rPr>
          <w:fldChar w:fldCharType="begin"/>
        </w:r>
        <w:r w:rsidR="008C30E2" w:rsidRPr="008C30E2">
          <w:rPr>
            <w:vanish/>
          </w:rPr>
          <w:instrText xml:space="preserve"> PAGEREF _Toc40186630 \h </w:instrText>
        </w:r>
        <w:r w:rsidR="008C30E2" w:rsidRPr="008C30E2">
          <w:rPr>
            <w:vanish/>
          </w:rPr>
        </w:r>
        <w:r w:rsidR="008C30E2" w:rsidRPr="008C30E2">
          <w:rPr>
            <w:vanish/>
          </w:rPr>
          <w:fldChar w:fldCharType="separate"/>
        </w:r>
        <w:r w:rsidR="00A37CAB">
          <w:rPr>
            <w:vanish/>
          </w:rPr>
          <w:t>57</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31" w:history="1">
        <w:r w:rsidRPr="00EC51E4">
          <w:t>54</w:t>
        </w:r>
        <w:r>
          <w:rPr>
            <w:rFonts w:asciiTheme="minorHAnsi" w:eastAsiaTheme="minorEastAsia" w:hAnsiTheme="minorHAnsi" w:cstheme="minorBidi"/>
            <w:sz w:val="22"/>
            <w:szCs w:val="22"/>
            <w:lang w:eastAsia="en-AU"/>
          </w:rPr>
          <w:tab/>
        </w:r>
        <w:r w:rsidRPr="00EC51E4">
          <w:t>Outline—div 4.3</w:t>
        </w:r>
        <w:r>
          <w:tab/>
        </w:r>
        <w:r>
          <w:fldChar w:fldCharType="begin"/>
        </w:r>
        <w:r>
          <w:instrText xml:space="preserve"> PAGEREF _Toc40186631 \h </w:instrText>
        </w:r>
        <w:r>
          <w:fldChar w:fldCharType="separate"/>
        </w:r>
        <w:r w:rsidR="00A37CAB">
          <w:t>57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32" w:history="1">
        <w:r w:rsidRPr="00EC51E4">
          <w:t>55</w:t>
        </w:r>
        <w:r>
          <w:rPr>
            <w:rFonts w:asciiTheme="minorHAnsi" w:eastAsiaTheme="minorEastAsia" w:hAnsiTheme="minorHAnsi" w:cstheme="minorBidi"/>
            <w:sz w:val="22"/>
            <w:szCs w:val="22"/>
            <w:lang w:eastAsia="en-AU"/>
          </w:rPr>
          <w:tab/>
        </w:r>
        <w:r w:rsidRPr="00EC51E4">
          <w:t xml:space="preserve">What is </w:t>
        </w:r>
        <w:r w:rsidRPr="00EC51E4">
          <w:rPr>
            <w:i/>
          </w:rPr>
          <w:t>conciliation</w:t>
        </w:r>
        <w:r w:rsidRPr="00EC51E4">
          <w:t>?</w:t>
        </w:r>
        <w:r>
          <w:tab/>
        </w:r>
        <w:r>
          <w:fldChar w:fldCharType="begin"/>
        </w:r>
        <w:r>
          <w:instrText xml:space="preserve"> PAGEREF _Toc40186632 \h </w:instrText>
        </w:r>
        <w:r>
          <w:fldChar w:fldCharType="separate"/>
        </w:r>
        <w:r w:rsidR="00A37CAB">
          <w:t>57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33" w:history="1">
        <w:r w:rsidRPr="00EC51E4">
          <w:t>56</w:t>
        </w:r>
        <w:r>
          <w:rPr>
            <w:rFonts w:asciiTheme="minorHAnsi" w:eastAsiaTheme="minorEastAsia" w:hAnsiTheme="minorHAnsi" w:cstheme="minorBidi"/>
            <w:sz w:val="22"/>
            <w:szCs w:val="22"/>
            <w:lang w:eastAsia="en-AU"/>
          </w:rPr>
          <w:tab/>
        </w:r>
        <w:r w:rsidRPr="00EC51E4">
          <w:t>Delegation of commission’s function of conciliation</w:t>
        </w:r>
        <w:r>
          <w:tab/>
        </w:r>
        <w:r>
          <w:fldChar w:fldCharType="begin"/>
        </w:r>
        <w:r>
          <w:instrText xml:space="preserve"> PAGEREF _Toc40186633 \h </w:instrText>
        </w:r>
        <w:r>
          <w:fldChar w:fldCharType="separate"/>
        </w:r>
        <w:r w:rsidR="00A37CAB">
          <w:t>57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34" w:history="1">
        <w:r w:rsidRPr="00EC51E4">
          <w:t>57</w:t>
        </w:r>
        <w:r>
          <w:rPr>
            <w:rFonts w:asciiTheme="minorHAnsi" w:eastAsiaTheme="minorEastAsia" w:hAnsiTheme="minorHAnsi" w:cstheme="minorBidi"/>
            <w:sz w:val="22"/>
            <w:szCs w:val="22"/>
            <w:lang w:eastAsia="en-AU"/>
          </w:rPr>
          <w:tab/>
        </w:r>
        <w:r w:rsidRPr="00EC51E4">
          <w:rPr>
            <w:lang w:val="en-US"/>
          </w:rPr>
          <w:t>Parties to conciliation</w:t>
        </w:r>
        <w:r>
          <w:tab/>
        </w:r>
        <w:r>
          <w:fldChar w:fldCharType="begin"/>
        </w:r>
        <w:r>
          <w:instrText xml:space="preserve"> PAGEREF _Toc40186634 \h </w:instrText>
        </w:r>
        <w:r>
          <w:fldChar w:fldCharType="separate"/>
        </w:r>
        <w:r w:rsidR="00A37CAB">
          <w:t>58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35" w:history="1">
        <w:r w:rsidRPr="00EC51E4">
          <w:t>58</w:t>
        </w:r>
        <w:r>
          <w:rPr>
            <w:rFonts w:asciiTheme="minorHAnsi" w:eastAsiaTheme="minorEastAsia" w:hAnsiTheme="minorHAnsi" w:cstheme="minorBidi"/>
            <w:sz w:val="22"/>
            <w:szCs w:val="22"/>
            <w:lang w:eastAsia="en-AU"/>
          </w:rPr>
          <w:tab/>
        </w:r>
        <w:r w:rsidRPr="00EC51E4">
          <w:rPr>
            <w:lang w:val="en-US"/>
          </w:rPr>
          <w:t>Request for third-party to attend</w:t>
        </w:r>
        <w:r>
          <w:tab/>
        </w:r>
        <w:r>
          <w:fldChar w:fldCharType="begin"/>
        </w:r>
        <w:r>
          <w:instrText xml:space="preserve"> PAGEREF _Toc40186635 \h </w:instrText>
        </w:r>
        <w:r>
          <w:fldChar w:fldCharType="separate"/>
        </w:r>
        <w:r w:rsidR="00A37CAB">
          <w:t>58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36" w:history="1">
        <w:r w:rsidRPr="00EC51E4">
          <w:t>59</w:t>
        </w:r>
        <w:r>
          <w:rPr>
            <w:rFonts w:asciiTheme="minorHAnsi" w:eastAsiaTheme="minorEastAsia" w:hAnsiTheme="minorHAnsi" w:cstheme="minorBidi"/>
            <w:sz w:val="22"/>
            <w:szCs w:val="22"/>
            <w:lang w:eastAsia="en-AU"/>
          </w:rPr>
          <w:tab/>
        </w:r>
        <w:r w:rsidRPr="00EC51E4">
          <w:t>Compulsory attendance at conciliation</w:t>
        </w:r>
        <w:r>
          <w:tab/>
        </w:r>
        <w:r>
          <w:fldChar w:fldCharType="begin"/>
        </w:r>
        <w:r>
          <w:instrText xml:space="preserve"> PAGEREF _Toc40186636 \h </w:instrText>
        </w:r>
        <w:r>
          <w:fldChar w:fldCharType="separate"/>
        </w:r>
        <w:r w:rsidR="00A37CAB">
          <w:t>58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37" w:history="1">
        <w:r w:rsidRPr="00EC51E4">
          <w:t>60</w:t>
        </w:r>
        <w:r>
          <w:rPr>
            <w:rFonts w:asciiTheme="minorHAnsi" w:eastAsiaTheme="minorEastAsia" w:hAnsiTheme="minorHAnsi" w:cstheme="minorBidi"/>
            <w:sz w:val="22"/>
            <w:szCs w:val="22"/>
            <w:lang w:eastAsia="en-AU"/>
          </w:rPr>
          <w:tab/>
        </w:r>
        <w:r w:rsidRPr="00EC51E4">
          <w:t>Conduct of conciliation</w:t>
        </w:r>
        <w:r>
          <w:tab/>
        </w:r>
        <w:r>
          <w:fldChar w:fldCharType="begin"/>
        </w:r>
        <w:r>
          <w:instrText xml:space="preserve"> PAGEREF _Toc40186637 \h </w:instrText>
        </w:r>
        <w:r>
          <w:fldChar w:fldCharType="separate"/>
        </w:r>
        <w:r w:rsidR="00A37CAB">
          <w:t>59</w:t>
        </w:r>
        <w:r>
          <w:fldChar w:fldCharType="end"/>
        </w:r>
      </w:hyperlink>
    </w:p>
    <w:p w:rsidR="008C30E2" w:rsidRDefault="008C30E2">
      <w:pPr>
        <w:pStyle w:val="TOC5"/>
        <w:rPr>
          <w:rFonts w:asciiTheme="minorHAnsi" w:eastAsiaTheme="minorEastAsia" w:hAnsiTheme="minorHAnsi" w:cstheme="minorBidi"/>
          <w:sz w:val="22"/>
          <w:szCs w:val="22"/>
          <w:lang w:eastAsia="en-AU"/>
        </w:rPr>
      </w:pPr>
      <w:r>
        <w:lastRenderedPageBreak/>
        <w:tab/>
      </w:r>
      <w:hyperlink w:anchor="_Toc40186638" w:history="1">
        <w:r w:rsidRPr="00EC51E4">
          <w:t>61</w:t>
        </w:r>
        <w:r>
          <w:rPr>
            <w:rFonts w:asciiTheme="minorHAnsi" w:eastAsiaTheme="minorEastAsia" w:hAnsiTheme="minorHAnsi" w:cstheme="minorBidi"/>
            <w:sz w:val="22"/>
            <w:szCs w:val="22"/>
            <w:lang w:eastAsia="en-AU"/>
          </w:rPr>
          <w:tab/>
        </w:r>
        <w:r w:rsidRPr="00EC51E4">
          <w:rPr>
            <w:lang w:val="en-US"/>
          </w:rPr>
          <w:t>Relationship between conciliation and consideration</w:t>
        </w:r>
        <w:r>
          <w:tab/>
        </w:r>
        <w:r>
          <w:fldChar w:fldCharType="begin"/>
        </w:r>
        <w:r>
          <w:instrText xml:space="preserve"> PAGEREF _Toc40186638 \h </w:instrText>
        </w:r>
        <w:r>
          <w:fldChar w:fldCharType="separate"/>
        </w:r>
        <w:r w:rsidR="00A37CAB">
          <w:t>59</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39" w:history="1">
        <w:r w:rsidRPr="00EC51E4">
          <w:t>62</w:t>
        </w:r>
        <w:r>
          <w:rPr>
            <w:rFonts w:asciiTheme="minorHAnsi" w:eastAsiaTheme="minorEastAsia" w:hAnsiTheme="minorHAnsi" w:cstheme="minorBidi"/>
            <w:sz w:val="22"/>
            <w:szCs w:val="22"/>
            <w:lang w:eastAsia="en-AU"/>
          </w:rPr>
          <w:tab/>
        </w:r>
        <w:r w:rsidRPr="00EC51E4">
          <w:t>Conciliated agreements</w:t>
        </w:r>
        <w:r>
          <w:tab/>
        </w:r>
        <w:r>
          <w:fldChar w:fldCharType="begin"/>
        </w:r>
        <w:r>
          <w:instrText xml:space="preserve"> PAGEREF _Toc40186639 \h </w:instrText>
        </w:r>
        <w:r>
          <w:fldChar w:fldCharType="separate"/>
        </w:r>
        <w:r w:rsidR="00A37CAB">
          <w:t>59</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40" w:history="1">
        <w:r w:rsidRPr="00EC51E4">
          <w:t>63</w:t>
        </w:r>
        <w:r>
          <w:rPr>
            <w:rFonts w:asciiTheme="minorHAnsi" w:eastAsiaTheme="minorEastAsia" w:hAnsiTheme="minorHAnsi" w:cstheme="minorBidi"/>
            <w:sz w:val="22"/>
            <w:szCs w:val="22"/>
            <w:lang w:eastAsia="en-AU"/>
          </w:rPr>
          <w:tab/>
        </w:r>
        <w:r w:rsidRPr="00EC51E4">
          <w:t>Use of conciliation agreement by commission</w:t>
        </w:r>
        <w:r>
          <w:tab/>
        </w:r>
        <w:r>
          <w:fldChar w:fldCharType="begin"/>
        </w:r>
        <w:r>
          <w:instrText xml:space="preserve"> PAGEREF _Toc40186640 \h </w:instrText>
        </w:r>
        <w:r>
          <w:fldChar w:fldCharType="separate"/>
        </w:r>
        <w:r w:rsidR="00A37CAB">
          <w:t>60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41" w:history="1">
        <w:r w:rsidRPr="00EC51E4">
          <w:t>65</w:t>
        </w:r>
        <w:r>
          <w:rPr>
            <w:rFonts w:asciiTheme="minorHAnsi" w:eastAsiaTheme="minorEastAsia" w:hAnsiTheme="minorHAnsi" w:cstheme="minorBidi"/>
            <w:sz w:val="22"/>
            <w:szCs w:val="22"/>
            <w:lang w:eastAsia="en-AU"/>
          </w:rPr>
          <w:tab/>
        </w:r>
        <w:r w:rsidRPr="00EC51E4">
          <w:rPr>
            <w:lang w:val="en-US"/>
          </w:rPr>
          <w:t>End of conciliation</w:t>
        </w:r>
        <w:r>
          <w:tab/>
        </w:r>
        <w:r>
          <w:fldChar w:fldCharType="begin"/>
        </w:r>
        <w:r>
          <w:instrText xml:space="preserve"> PAGEREF _Toc40186641 \h </w:instrText>
        </w:r>
        <w:r>
          <w:fldChar w:fldCharType="separate"/>
        </w:r>
        <w:r w:rsidR="00A37CAB">
          <w:t>60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42" w:history="1">
        <w:r w:rsidRPr="00EC51E4">
          <w:t>66</w:t>
        </w:r>
        <w:r>
          <w:rPr>
            <w:rFonts w:asciiTheme="minorHAnsi" w:eastAsiaTheme="minorEastAsia" w:hAnsiTheme="minorHAnsi" w:cstheme="minorBidi"/>
            <w:sz w:val="22"/>
            <w:szCs w:val="22"/>
            <w:lang w:eastAsia="en-AU"/>
          </w:rPr>
          <w:tab/>
        </w:r>
        <w:r w:rsidRPr="00EC51E4">
          <w:t>Admissibility of evidence</w:t>
        </w:r>
        <w:r>
          <w:tab/>
        </w:r>
        <w:r>
          <w:fldChar w:fldCharType="begin"/>
        </w:r>
        <w:r>
          <w:instrText xml:space="preserve"> PAGEREF _Toc40186642 \h </w:instrText>
        </w:r>
        <w:r>
          <w:fldChar w:fldCharType="separate"/>
        </w:r>
        <w:r w:rsidR="00A37CAB">
          <w:t>61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43" w:history="1">
        <w:r w:rsidRPr="00EC51E4">
          <w:t>67</w:t>
        </w:r>
        <w:r>
          <w:rPr>
            <w:rFonts w:asciiTheme="minorHAnsi" w:eastAsiaTheme="minorEastAsia" w:hAnsiTheme="minorHAnsi" w:cstheme="minorBidi"/>
            <w:sz w:val="22"/>
            <w:szCs w:val="22"/>
            <w:lang w:eastAsia="en-AU"/>
          </w:rPr>
          <w:tab/>
        </w:r>
        <w:r w:rsidRPr="00EC51E4">
          <w:t>Conciliation attendees protected from civil liability</w:t>
        </w:r>
        <w:r>
          <w:tab/>
        </w:r>
        <w:r>
          <w:fldChar w:fldCharType="begin"/>
        </w:r>
        <w:r>
          <w:instrText xml:space="preserve"> PAGEREF _Toc40186643 \h </w:instrText>
        </w:r>
        <w:r>
          <w:fldChar w:fldCharType="separate"/>
        </w:r>
        <w:r w:rsidR="00A37CAB">
          <w:t>61</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644" w:history="1">
        <w:r w:rsidR="008C30E2" w:rsidRPr="00EC51E4">
          <w:t>Division 4.4</w:t>
        </w:r>
        <w:r w:rsidR="008C30E2">
          <w:rPr>
            <w:rFonts w:asciiTheme="minorHAnsi" w:eastAsiaTheme="minorEastAsia" w:hAnsiTheme="minorHAnsi" w:cstheme="minorBidi"/>
            <w:b w:val="0"/>
            <w:sz w:val="22"/>
            <w:szCs w:val="22"/>
            <w:lang w:eastAsia="en-AU"/>
          </w:rPr>
          <w:tab/>
        </w:r>
        <w:r w:rsidR="008C30E2" w:rsidRPr="00EC51E4">
          <w:t>Consideration of complaints</w:t>
        </w:r>
        <w:r w:rsidR="008C30E2" w:rsidRPr="008C30E2">
          <w:rPr>
            <w:vanish/>
          </w:rPr>
          <w:tab/>
        </w:r>
        <w:r w:rsidR="008C30E2" w:rsidRPr="008C30E2">
          <w:rPr>
            <w:vanish/>
          </w:rPr>
          <w:fldChar w:fldCharType="begin"/>
        </w:r>
        <w:r w:rsidR="008C30E2" w:rsidRPr="008C30E2">
          <w:rPr>
            <w:vanish/>
          </w:rPr>
          <w:instrText xml:space="preserve"> PAGEREF _Toc40186644 \h </w:instrText>
        </w:r>
        <w:r w:rsidR="008C30E2" w:rsidRPr="008C30E2">
          <w:rPr>
            <w:vanish/>
          </w:rPr>
        </w:r>
        <w:r w:rsidR="008C30E2" w:rsidRPr="008C30E2">
          <w:rPr>
            <w:vanish/>
          </w:rPr>
          <w:fldChar w:fldCharType="separate"/>
        </w:r>
        <w:r w:rsidR="00A37CAB">
          <w:rPr>
            <w:vanish/>
          </w:rPr>
          <w:t>62</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45" w:history="1">
        <w:r w:rsidRPr="00EC51E4">
          <w:t>68</w:t>
        </w:r>
        <w:r>
          <w:rPr>
            <w:rFonts w:asciiTheme="minorHAnsi" w:eastAsiaTheme="minorEastAsia" w:hAnsiTheme="minorHAnsi" w:cstheme="minorBidi"/>
            <w:sz w:val="22"/>
            <w:szCs w:val="22"/>
            <w:lang w:eastAsia="en-AU"/>
          </w:rPr>
          <w:tab/>
        </w:r>
        <w:r w:rsidRPr="00EC51E4">
          <w:t>Outline—div 4.4</w:t>
        </w:r>
        <w:r>
          <w:tab/>
        </w:r>
        <w:r>
          <w:fldChar w:fldCharType="begin"/>
        </w:r>
        <w:r>
          <w:instrText xml:space="preserve"> PAGEREF _Toc40186645 \h </w:instrText>
        </w:r>
        <w:r>
          <w:fldChar w:fldCharType="separate"/>
        </w:r>
        <w:r w:rsidR="00A37CAB">
          <w:t>62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46" w:history="1">
        <w:r w:rsidRPr="00EC51E4">
          <w:t>69</w:t>
        </w:r>
        <w:r>
          <w:rPr>
            <w:rFonts w:asciiTheme="minorHAnsi" w:eastAsiaTheme="minorEastAsia" w:hAnsiTheme="minorHAnsi" w:cstheme="minorBidi"/>
            <w:sz w:val="22"/>
            <w:szCs w:val="22"/>
            <w:lang w:eastAsia="en-AU"/>
          </w:rPr>
          <w:tab/>
        </w:r>
        <w:r w:rsidRPr="00EC51E4">
          <w:t>Purpose of considering complaints</w:t>
        </w:r>
        <w:r>
          <w:tab/>
        </w:r>
        <w:r>
          <w:fldChar w:fldCharType="begin"/>
        </w:r>
        <w:r>
          <w:instrText xml:space="preserve"> PAGEREF _Toc40186646 \h </w:instrText>
        </w:r>
        <w:r>
          <w:fldChar w:fldCharType="separate"/>
        </w:r>
        <w:r w:rsidR="00A37CAB">
          <w:t>62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47" w:history="1">
        <w:r w:rsidRPr="00EC51E4">
          <w:t>70</w:t>
        </w:r>
        <w:r>
          <w:rPr>
            <w:rFonts w:asciiTheme="minorHAnsi" w:eastAsiaTheme="minorEastAsia" w:hAnsiTheme="minorHAnsi" w:cstheme="minorBidi"/>
            <w:sz w:val="22"/>
            <w:szCs w:val="22"/>
            <w:lang w:eastAsia="en-AU"/>
          </w:rPr>
          <w:tab/>
        </w:r>
        <w:r w:rsidRPr="00EC51E4">
          <w:t>Single consideration of several complaints</w:t>
        </w:r>
        <w:r>
          <w:tab/>
        </w:r>
        <w:r>
          <w:fldChar w:fldCharType="begin"/>
        </w:r>
        <w:r>
          <w:instrText xml:space="preserve"> PAGEREF _Toc40186647 \h </w:instrText>
        </w:r>
        <w:r>
          <w:fldChar w:fldCharType="separate"/>
        </w:r>
        <w:r w:rsidR="00A37CAB">
          <w:t>62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48" w:history="1">
        <w:r w:rsidRPr="00EC51E4">
          <w:t>71</w:t>
        </w:r>
        <w:r>
          <w:rPr>
            <w:rFonts w:asciiTheme="minorHAnsi" w:eastAsiaTheme="minorEastAsia" w:hAnsiTheme="minorHAnsi" w:cstheme="minorBidi"/>
            <w:sz w:val="22"/>
            <w:szCs w:val="22"/>
            <w:lang w:eastAsia="en-AU"/>
          </w:rPr>
          <w:tab/>
        </w:r>
        <w:r w:rsidRPr="00EC51E4">
          <w:t>Representative complaints</w:t>
        </w:r>
        <w:r>
          <w:tab/>
        </w:r>
        <w:r>
          <w:fldChar w:fldCharType="begin"/>
        </w:r>
        <w:r>
          <w:instrText xml:space="preserve"> PAGEREF _Toc40186648 \h </w:instrText>
        </w:r>
        <w:r>
          <w:fldChar w:fldCharType="separate"/>
        </w:r>
        <w:r w:rsidR="00A37CAB">
          <w:t>62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49" w:history="1">
        <w:r w:rsidRPr="00EC51E4">
          <w:t>71A</w:t>
        </w:r>
        <w:r>
          <w:rPr>
            <w:rFonts w:asciiTheme="minorHAnsi" w:eastAsiaTheme="minorEastAsia" w:hAnsiTheme="minorHAnsi" w:cstheme="minorBidi"/>
            <w:sz w:val="22"/>
            <w:szCs w:val="22"/>
            <w:lang w:eastAsia="en-AU"/>
          </w:rPr>
          <w:tab/>
        </w:r>
        <w:r w:rsidRPr="00EC51E4">
          <w:t>Commission may treat person as person complained about</w:t>
        </w:r>
        <w:r>
          <w:tab/>
        </w:r>
        <w:r>
          <w:fldChar w:fldCharType="begin"/>
        </w:r>
        <w:r>
          <w:instrText xml:space="preserve"> PAGEREF _Toc40186649 \h </w:instrText>
        </w:r>
        <w:r>
          <w:fldChar w:fldCharType="separate"/>
        </w:r>
        <w:r w:rsidR="00A37CAB">
          <w:t>63</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50" w:history="1">
        <w:r w:rsidRPr="00EC51E4">
          <w:t>72</w:t>
        </w:r>
        <w:r>
          <w:rPr>
            <w:rFonts w:asciiTheme="minorHAnsi" w:eastAsiaTheme="minorEastAsia" w:hAnsiTheme="minorHAnsi" w:cstheme="minorBidi"/>
            <w:sz w:val="22"/>
            <w:szCs w:val="22"/>
            <w:lang w:eastAsia="en-AU"/>
          </w:rPr>
          <w:tab/>
        </w:r>
        <w:r w:rsidRPr="00EC51E4">
          <w:rPr>
            <w:lang w:val="en-US"/>
          </w:rPr>
          <w:t>Conduct of consideration</w:t>
        </w:r>
        <w:r>
          <w:tab/>
        </w:r>
        <w:r>
          <w:fldChar w:fldCharType="begin"/>
        </w:r>
        <w:r>
          <w:instrText xml:space="preserve"> PAGEREF _Toc40186650 \h </w:instrText>
        </w:r>
        <w:r>
          <w:fldChar w:fldCharType="separate"/>
        </w:r>
        <w:r w:rsidR="00A37CAB">
          <w:t>64</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51" w:history="1">
        <w:r w:rsidRPr="00EC51E4">
          <w:t>73</w:t>
        </w:r>
        <w:r>
          <w:rPr>
            <w:rFonts w:asciiTheme="minorHAnsi" w:eastAsiaTheme="minorEastAsia" w:hAnsiTheme="minorHAnsi" w:cstheme="minorBidi"/>
            <w:sz w:val="22"/>
            <w:szCs w:val="22"/>
            <w:lang w:eastAsia="en-AU"/>
          </w:rPr>
          <w:tab/>
        </w:r>
        <w:r w:rsidRPr="00EC51E4">
          <w:rPr>
            <w:lang w:val="en-US"/>
          </w:rPr>
          <w:t>Power to ask for information, documents and other things</w:t>
        </w:r>
        <w:r>
          <w:tab/>
        </w:r>
        <w:r>
          <w:fldChar w:fldCharType="begin"/>
        </w:r>
        <w:r>
          <w:instrText xml:space="preserve"> PAGEREF _Toc40186651 \h </w:instrText>
        </w:r>
        <w:r>
          <w:fldChar w:fldCharType="separate"/>
        </w:r>
        <w:r w:rsidR="00A37CAB">
          <w:t>64</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52" w:history="1">
        <w:r w:rsidRPr="00EC51E4">
          <w:t>74</w:t>
        </w:r>
        <w:r>
          <w:rPr>
            <w:rFonts w:asciiTheme="minorHAnsi" w:eastAsiaTheme="minorEastAsia" w:hAnsiTheme="minorHAnsi" w:cstheme="minorBidi"/>
            <w:sz w:val="22"/>
            <w:szCs w:val="22"/>
            <w:lang w:eastAsia="en-AU"/>
          </w:rPr>
          <w:tab/>
        </w:r>
        <w:r w:rsidRPr="00EC51E4">
          <w:rPr>
            <w:lang w:val="en-US"/>
          </w:rPr>
          <w:t>Requiring attendance etc</w:t>
        </w:r>
        <w:r>
          <w:tab/>
        </w:r>
        <w:r>
          <w:fldChar w:fldCharType="begin"/>
        </w:r>
        <w:r>
          <w:instrText xml:space="preserve"> PAGEREF _Toc40186652 \h </w:instrText>
        </w:r>
        <w:r>
          <w:fldChar w:fldCharType="separate"/>
        </w:r>
        <w:r w:rsidR="00A37CAB">
          <w:t>66</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53" w:history="1">
        <w:r w:rsidRPr="00EC51E4">
          <w:t>75</w:t>
        </w:r>
        <w:r>
          <w:rPr>
            <w:rFonts w:asciiTheme="minorHAnsi" w:eastAsiaTheme="minorEastAsia" w:hAnsiTheme="minorHAnsi" w:cstheme="minorBidi"/>
            <w:sz w:val="22"/>
            <w:szCs w:val="22"/>
            <w:lang w:eastAsia="en-AU"/>
          </w:rPr>
          <w:tab/>
        </w:r>
        <w:r w:rsidRPr="00EC51E4">
          <w:rPr>
            <w:lang w:val="en-US"/>
          </w:rPr>
          <w:t>Privileges against self-incrimination and exposure to civil penalty</w:t>
        </w:r>
        <w:r>
          <w:tab/>
        </w:r>
        <w:r>
          <w:fldChar w:fldCharType="begin"/>
        </w:r>
        <w:r>
          <w:instrText xml:space="preserve"> PAGEREF _Toc40186653 \h </w:instrText>
        </w:r>
        <w:r>
          <w:fldChar w:fldCharType="separate"/>
        </w:r>
        <w:r w:rsidR="00A37CAB">
          <w:t>67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54" w:history="1">
        <w:r w:rsidRPr="00EC51E4">
          <w:t>76</w:t>
        </w:r>
        <w:r>
          <w:rPr>
            <w:rFonts w:asciiTheme="minorHAnsi" w:eastAsiaTheme="minorEastAsia" w:hAnsiTheme="minorHAnsi" w:cstheme="minorBidi"/>
            <w:sz w:val="22"/>
            <w:szCs w:val="22"/>
            <w:lang w:eastAsia="en-AU"/>
          </w:rPr>
          <w:tab/>
        </w:r>
        <w:r w:rsidRPr="00EC51E4">
          <w:rPr>
            <w:lang w:val="en-US"/>
          </w:rPr>
          <w:t>Commission may keep document or other thing etc</w:t>
        </w:r>
        <w:r>
          <w:tab/>
        </w:r>
        <w:r>
          <w:fldChar w:fldCharType="begin"/>
        </w:r>
        <w:r>
          <w:instrText xml:space="preserve"> PAGEREF _Toc40186654 \h </w:instrText>
        </w:r>
        <w:r>
          <w:fldChar w:fldCharType="separate"/>
        </w:r>
        <w:r w:rsidR="00A37CAB">
          <w:t>68</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655" w:history="1">
        <w:r w:rsidR="008C30E2" w:rsidRPr="00EC51E4">
          <w:t>Division 4.5</w:t>
        </w:r>
        <w:r w:rsidR="008C30E2">
          <w:rPr>
            <w:rFonts w:asciiTheme="minorHAnsi" w:eastAsiaTheme="minorEastAsia" w:hAnsiTheme="minorHAnsi" w:cstheme="minorBidi"/>
            <w:b w:val="0"/>
            <w:sz w:val="22"/>
            <w:szCs w:val="22"/>
            <w:lang w:eastAsia="en-AU"/>
          </w:rPr>
          <w:tab/>
        </w:r>
        <w:r w:rsidR="008C30E2" w:rsidRPr="00EC51E4">
          <w:t>Closing complaints and reporting</w:t>
        </w:r>
        <w:r w:rsidR="008C30E2" w:rsidRPr="008C30E2">
          <w:rPr>
            <w:vanish/>
          </w:rPr>
          <w:tab/>
        </w:r>
        <w:r w:rsidR="008C30E2" w:rsidRPr="008C30E2">
          <w:rPr>
            <w:vanish/>
          </w:rPr>
          <w:fldChar w:fldCharType="begin"/>
        </w:r>
        <w:r w:rsidR="008C30E2" w:rsidRPr="008C30E2">
          <w:rPr>
            <w:vanish/>
          </w:rPr>
          <w:instrText xml:space="preserve"> PAGEREF _Toc40186655 \h </w:instrText>
        </w:r>
        <w:r w:rsidR="008C30E2" w:rsidRPr="008C30E2">
          <w:rPr>
            <w:vanish/>
          </w:rPr>
        </w:r>
        <w:r w:rsidR="008C30E2" w:rsidRPr="008C30E2">
          <w:rPr>
            <w:vanish/>
          </w:rPr>
          <w:fldChar w:fldCharType="separate"/>
        </w:r>
        <w:r w:rsidR="00A37CAB">
          <w:rPr>
            <w:vanish/>
          </w:rPr>
          <w:t>69</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56" w:history="1">
        <w:r w:rsidRPr="00EC51E4">
          <w:t>77</w:t>
        </w:r>
        <w:r>
          <w:rPr>
            <w:rFonts w:asciiTheme="minorHAnsi" w:eastAsiaTheme="minorEastAsia" w:hAnsiTheme="minorHAnsi" w:cstheme="minorBidi"/>
            <w:sz w:val="22"/>
            <w:szCs w:val="22"/>
            <w:lang w:eastAsia="en-AU"/>
          </w:rPr>
          <w:tab/>
        </w:r>
        <w:r w:rsidRPr="00EC51E4">
          <w:t>Outline—div 4.5</w:t>
        </w:r>
        <w:r>
          <w:tab/>
        </w:r>
        <w:r>
          <w:fldChar w:fldCharType="begin"/>
        </w:r>
        <w:r>
          <w:instrText xml:space="preserve"> PAGEREF _Toc40186656 \h </w:instrText>
        </w:r>
        <w:r>
          <w:fldChar w:fldCharType="separate"/>
        </w:r>
        <w:r w:rsidR="00A37CAB">
          <w:t>69</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57" w:history="1">
        <w:r w:rsidRPr="00EC51E4">
          <w:t>78</w:t>
        </w:r>
        <w:r>
          <w:rPr>
            <w:rFonts w:asciiTheme="minorHAnsi" w:eastAsiaTheme="minorEastAsia" w:hAnsiTheme="minorHAnsi" w:cstheme="minorBidi"/>
            <w:sz w:val="22"/>
            <w:szCs w:val="22"/>
            <w:lang w:eastAsia="en-AU"/>
          </w:rPr>
          <w:tab/>
        </w:r>
        <w:r w:rsidRPr="00EC51E4">
          <w:t>When complaints can be closed</w:t>
        </w:r>
        <w:r>
          <w:tab/>
        </w:r>
        <w:r>
          <w:fldChar w:fldCharType="begin"/>
        </w:r>
        <w:r>
          <w:instrText xml:space="preserve"> PAGEREF _Toc40186657 \h </w:instrText>
        </w:r>
        <w:r>
          <w:fldChar w:fldCharType="separate"/>
        </w:r>
        <w:r w:rsidR="00A37CAB">
          <w:t>69</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58" w:history="1">
        <w:r w:rsidRPr="00EC51E4">
          <w:t>79</w:t>
        </w:r>
        <w:r>
          <w:rPr>
            <w:rFonts w:asciiTheme="minorHAnsi" w:eastAsiaTheme="minorEastAsia" w:hAnsiTheme="minorHAnsi" w:cstheme="minorBidi"/>
            <w:sz w:val="22"/>
            <w:szCs w:val="22"/>
            <w:lang w:eastAsia="en-AU"/>
          </w:rPr>
          <w:tab/>
        </w:r>
        <w:r w:rsidRPr="00EC51E4">
          <w:t>Reopening complaints</w:t>
        </w:r>
        <w:r>
          <w:tab/>
        </w:r>
        <w:r>
          <w:fldChar w:fldCharType="begin"/>
        </w:r>
        <w:r>
          <w:instrText xml:space="preserve"> PAGEREF _Toc40186658 \h </w:instrText>
        </w:r>
        <w:r>
          <w:fldChar w:fldCharType="separate"/>
        </w:r>
        <w:r w:rsidR="00A37CAB">
          <w:t>71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59" w:history="1">
        <w:r w:rsidRPr="00EC51E4">
          <w:t>80</w:t>
        </w:r>
        <w:r>
          <w:rPr>
            <w:rFonts w:asciiTheme="minorHAnsi" w:eastAsiaTheme="minorEastAsia" w:hAnsiTheme="minorHAnsi" w:cstheme="minorBidi"/>
            <w:sz w:val="22"/>
            <w:szCs w:val="22"/>
            <w:lang w:eastAsia="en-AU"/>
          </w:rPr>
          <w:tab/>
        </w:r>
        <w:r w:rsidRPr="00EC51E4">
          <w:t>How complaints are closed</w:t>
        </w:r>
        <w:r>
          <w:tab/>
        </w:r>
        <w:r>
          <w:fldChar w:fldCharType="begin"/>
        </w:r>
        <w:r>
          <w:instrText xml:space="preserve"> PAGEREF _Toc40186659 \h </w:instrText>
        </w:r>
        <w:r>
          <w:fldChar w:fldCharType="separate"/>
        </w:r>
        <w:r w:rsidR="00A37CAB">
          <w:t>71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60" w:history="1">
        <w:r w:rsidRPr="00EC51E4">
          <w:t>81</w:t>
        </w:r>
        <w:r>
          <w:rPr>
            <w:rFonts w:asciiTheme="minorHAnsi" w:eastAsiaTheme="minorEastAsia" w:hAnsiTheme="minorHAnsi" w:cstheme="minorBidi"/>
            <w:sz w:val="22"/>
            <w:szCs w:val="22"/>
            <w:lang w:eastAsia="en-AU"/>
          </w:rPr>
          <w:tab/>
        </w:r>
        <w:r w:rsidRPr="00EC51E4">
          <w:t>Final report</w:t>
        </w:r>
        <w:r>
          <w:tab/>
        </w:r>
        <w:r>
          <w:fldChar w:fldCharType="begin"/>
        </w:r>
        <w:r>
          <w:instrText xml:space="preserve"> PAGEREF _Toc40186660 \h </w:instrText>
        </w:r>
        <w:r>
          <w:fldChar w:fldCharType="separate"/>
        </w:r>
        <w:r w:rsidR="00A37CAB">
          <w:t>72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61" w:history="1">
        <w:r w:rsidRPr="00EC51E4">
          <w:t>82</w:t>
        </w:r>
        <w:r>
          <w:rPr>
            <w:rFonts w:asciiTheme="minorHAnsi" w:eastAsiaTheme="minorEastAsia" w:hAnsiTheme="minorHAnsi" w:cstheme="minorBidi"/>
            <w:sz w:val="22"/>
            <w:szCs w:val="22"/>
            <w:lang w:eastAsia="en-AU"/>
          </w:rPr>
          <w:tab/>
        </w:r>
        <w:r w:rsidRPr="00EC51E4">
          <w:t>Closing discrimination complaints</w:t>
        </w:r>
        <w:r>
          <w:tab/>
        </w:r>
        <w:r>
          <w:fldChar w:fldCharType="begin"/>
        </w:r>
        <w:r>
          <w:instrText xml:space="preserve"> PAGEREF _Toc40186661 \h </w:instrText>
        </w:r>
        <w:r>
          <w:fldChar w:fldCharType="separate"/>
        </w:r>
        <w:r w:rsidR="00A37CAB">
          <w:t>73</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62" w:history="1">
        <w:r w:rsidRPr="00EC51E4">
          <w:t>82A</w:t>
        </w:r>
        <w:r>
          <w:rPr>
            <w:rFonts w:asciiTheme="minorHAnsi" w:eastAsiaTheme="minorEastAsia" w:hAnsiTheme="minorHAnsi" w:cstheme="minorBidi"/>
            <w:sz w:val="22"/>
            <w:szCs w:val="22"/>
            <w:lang w:eastAsia="en-AU"/>
          </w:rPr>
          <w:tab/>
        </w:r>
        <w:r w:rsidRPr="00EC51E4">
          <w:t>Closing retirement village complaints</w:t>
        </w:r>
        <w:r>
          <w:tab/>
        </w:r>
        <w:r>
          <w:fldChar w:fldCharType="begin"/>
        </w:r>
        <w:r>
          <w:instrText xml:space="preserve"> PAGEREF _Toc40186662 \h </w:instrText>
        </w:r>
        <w:r>
          <w:fldChar w:fldCharType="separate"/>
        </w:r>
        <w:r w:rsidR="00A37CAB">
          <w:t>73</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63" w:history="1">
        <w:r w:rsidRPr="00EC51E4">
          <w:t>83</w:t>
        </w:r>
        <w:r>
          <w:rPr>
            <w:rFonts w:asciiTheme="minorHAnsi" w:eastAsiaTheme="minorEastAsia" w:hAnsiTheme="minorHAnsi" w:cstheme="minorBidi"/>
            <w:sz w:val="22"/>
            <w:szCs w:val="22"/>
            <w:lang w:eastAsia="en-AU"/>
          </w:rPr>
          <w:tab/>
        </w:r>
        <w:r w:rsidRPr="00EC51E4">
          <w:t>Third-party reports</w:t>
        </w:r>
        <w:r>
          <w:tab/>
        </w:r>
        <w:r>
          <w:fldChar w:fldCharType="begin"/>
        </w:r>
        <w:r>
          <w:instrText xml:space="preserve"> PAGEREF _Toc40186663 \h </w:instrText>
        </w:r>
        <w:r>
          <w:fldChar w:fldCharType="separate"/>
        </w:r>
        <w:r w:rsidR="00A37CAB">
          <w:t>74</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64" w:history="1">
        <w:r w:rsidRPr="00EC51E4">
          <w:t>84</w:t>
        </w:r>
        <w:r>
          <w:rPr>
            <w:rFonts w:asciiTheme="minorHAnsi" w:eastAsiaTheme="minorEastAsia" w:hAnsiTheme="minorHAnsi" w:cstheme="minorBidi"/>
            <w:sz w:val="22"/>
            <w:szCs w:val="22"/>
            <w:lang w:eastAsia="en-AU"/>
          </w:rPr>
          <w:tab/>
        </w:r>
        <w:r w:rsidRPr="00EC51E4">
          <w:t>Commission-initiated reports</w:t>
        </w:r>
        <w:r>
          <w:tab/>
        </w:r>
        <w:r>
          <w:fldChar w:fldCharType="begin"/>
        </w:r>
        <w:r>
          <w:instrText xml:space="preserve"> PAGEREF _Toc40186664 \h </w:instrText>
        </w:r>
        <w:r>
          <w:fldChar w:fldCharType="separate"/>
        </w:r>
        <w:r w:rsidR="00A37CAB">
          <w:t>75</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65" w:history="1">
        <w:r w:rsidRPr="00EC51E4">
          <w:t>85</w:t>
        </w:r>
        <w:r>
          <w:rPr>
            <w:rFonts w:asciiTheme="minorHAnsi" w:eastAsiaTheme="minorEastAsia" w:hAnsiTheme="minorHAnsi" w:cstheme="minorBidi"/>
            <w:sz w:val="22"/>
            <w:szCs w:val="22"/>
            <w:lang w:eastAsia="en-AU"/>
          </w:rPr>
          <w:tab/>
        </w:r>
        <w:r w:rsidRPr="00EC51E4">
          <w:t>Responding to recommendations</w:t>
        </w:r>
        <w:r>
          <w:tab/>
        </w:r>
        <w:r>
          <w:fldChar w:fldCharType="begin"/>
        </w:r>
        <w:r>
          <w:instrText xml:space="preserve"> PAGEREF _Toc40186665 \h </w:instrText>
        </w:r>
        <w:r>
          <w:fldChar w:fldCharType="separate"/>
        </w:r>
        <w:r w:rsidR="00A37CAB">
          <w:t>75</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66" w:history="1">
        <w:r w:rsidRPr="00EC51E4">
          <w:t>86</w:t>
        </w:r>
        <w:r>
          <w:rPr>
            <w:rFonts w:asciiTheme="minorHAnsi" w:eastAsiaTheme="minorEastAsia" w:hAnsiTheme="minorHAnsi" w:cstheme="minorBidi"/>
            <w:sz w:val="22"/>
            <w:szCs w:val="22"/>
            <w:lang w:eastAsia="en-AU"/>
          </w:rPr>
          <w:tab/>
        </w:r>
        <w:r w:rsidRPr="00EC51E4">
          <w:t>Publication of name and details of non-complying entity</w:t>
        </w:r>
        <w:r>
          <w:tab/>
        </w:r>
        <w:r>
          <w:fldChar w:fldCharType="begin"/>
        </w:r>
        <w:r>
          <w:instrText xml:space="preserve"> PAGEREF _Toc40186666 \h </w:instrText>
        </w:r>
        <w:r>
          <w:fldChar w:fldCharType="separate"/>
        </w:r>
        <w:r w:rsidR="00A37CAB">
          <w:t>76</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67" w:history="1">
        <w:r w:rsidRPr="00EC51E4">
          <w:t>87</w:t>
        </w:r>
        <w:r>
          <w:rPr>
            <w:rFonts w:asciiTheme="minorHAnsi" w:eastAsiaTheme="minorEastAsia" w:hAnsiTheme="minorHAnsi" w:cstheme="minorBidi"/>
            <w:sz w:val="22"/>
            <w:szCs w:val="22"/>
            <w:lang w:eastAsia="en-AU"/>
          </w:rPr>
          <w:tab/>
        </w:r>
        <w:r w:rsidRPr="00EC51E4">
          <w:t>Reporting to Minister</w:t>
        </w:r>
        <w:r>
          <w:tab/>
        </w:r>
        <w:r>
          <w:fldChar w:fldCharType="begin"/>
        </w:r>
        <w:r>
          <w:instrText xml:space="preserve"> PAGEREF _Toc40186667 \h </w:instrText>
        </w:r>
        <w:r>
          <w:fldChar w:fldCharType="separate"/>
        </w:r>
        <w:r w:rsidR="00A37CAB">
          <w:t>78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68" w:history="1">
        <w:r w:rsidRPr="00EC51E4">
          <w:t>88</w:t>
        </w:r>
        <w:r>
          <w:rPr>
            <w:rFonts w:asciiTheme="minorHAnsi" w:eastAsiaTheme="minorEastAsia" w:hAnsiTheme="minorHAnsi" w:cstheme="minorBidi"/>
            <w:sz w:val="22"/>
            <w:szCs w:val="22"/>
            <w:lang w:eastAsia="en-AU"/>
          </w:rPr>
          <w:tab/>
        </w:r>
        <w:r w:rsidRPr="00EC51E4">
          <w:t>Discrimination referral statements</w:t>
        </w:r>
        <w:r>
          <w:tab/>
        </w:r>
        <w:r>
          <w:fldChar w:fldCharType="begin"/>
        </w:r>
        <w:r>
          <w:instrText xml:space="preserve"> PAGEREF _Toc40186668 \h </w:instrText>
        </w:r>
        <w:r>
          <w:fldChar w:fldCharType="separate"/>
        </w:r>
        <w:r w:rsidR="00A37CAB">
          <w:t>78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69" w:history="1">
        <w:r w:rsidRPr="00EC51E4">
          <w:t>88A</w:t>
        </w:r>
        <w:r>
          <w:rPr>
            <w:rFonts w:asciiTheme="minorHAnsi" w:eastAsiaTheme="minorEastAsia" w:hAnsiTheme="minorHAnsi" w:cstheme="minorBidi"/>
            <w:sz w:val="22"/>
            <w:szCs w:val="22"/>
            <w:lang w:eastAsia="en-AU"/>
          </w:rPr>
          <w:tab/>
        </w:r>
        <w:r w:rsidRPr="00EC51E4">
          <w:t>Retirement village referral statements</w:t>
        </w:r>
        <w:r>
          <w:tab/>
        </w:r>
        <w:r>
          <w:fldChar w:fldCharType="begin"/>
        </w:r>
        <w:r>
          <w:instrText xml:space="preserve"> PAGEREF _Toc40186669 \h </w:instrText>
        </w:r>
        <w:r>
          <w:fldChar w:fldCharType="separate"/>
        </w:r>
        <w:r w:rsidR="00A37CAB">
          <w:t>79</w:t>
        </w:r>
        <w:r>
          <w:fldChar w:fldCharType="end"/>
        </w:r>
      </w:hyperlink>
    </w:p>
    <w:p w:rsidR="008C30E2" w:rsidRDefault="00D56F98">
      <w:pPr>
        <w:pStyle w:val="TOC2"/>
        <w:rPr>
          <w:rFonts w:asciiTheme="minorHAnsi" w:eastAsiaTheme="minorEastAsia" w:hAnsiTheme="minorHAnsi" w:cstheme="minorBidi"/>
          <w:b w:val="0"/>
          <w:sz w:val="22"/>
          <w:szCs w:val="22"/>
          <w:lang w:eastAsia="en-AU"/>
        </w:rPr>
      </w:pPr>
      <w:hyperlink w:anchor="_Toc40186670" w:history="1">
        <w:r w:rsidR="008C30E2" w:rsidRPr="00EC51E4">
          <w:t>Part 5</w:t>
        </w:r>
        <w:r w:rsidR="008C30E2">
          <w:rPr>
            <w:rFonts w:asciiTheme="minorHAnsi" w:eastAsiaTheme="minorEastAsia" w:hAnsiTheme="minorHAnsi" w:cstheme="minorBidi"/>
            <w:b w:val="0"/>
            <w:sz w:val="22"/>
            <w:szCs w:val="22"/>
            <w:lang w:eastAsia="en-AU"/>
          </w:rPr>
          <w:tab/>
        </w:r>
        <w:r w:rsidR="008C30E2" w:rsidRPr="00EC51E4">
          <w:t>Health code, health profession boards and veterinary practitioners board</w:t>
        </w:r>
        <w:r w:rsidR="008C30E2" w:rsidRPr="008C30E2">
          <w:rPr>
            <w:vanish/>
          </w:rPr>
          <w:tab/>
        </w:r>
        <w:r w:rsidR="008C30E2" w:rsidRPr="008C30E2">
          <w:rPr>
            <w:vanish/>
          </w:rPr>
          <w:fldChar w:fldCharType="begin"/>
        </w:r>
        <w:r w:rsidR="008C30E2" w:rsidRPr="008C30E2">
          <w:rPr>
            <w:vanish/>
          </w:rPr>
          <w:instrText xml:space="preserve"> PAGEREF _Toc40186670 \h </w:instrText>
        </w:r>
        <w:r w:rsidR="008C30E2" w:rsidRPr="008C30E2">
          <w:rPr>
            <w:vanish/>
          </w:rPr>
        </w:r>
        <w:r w:rsidR="008C30E2" w:rsidRPr="008C30E2">
          <w:rPr>
            <w:vanish/>
          </w:rPr>
          <w:fldChar w:fldCharType="separate"/>
        </w:r>
        <w:r w:rsidR="00A37CAB">
          <w:rPr>
            <w:vanish/>
          </w:rPr>
          <w:t>80</w:t>
        </w:r>
        <w:r w:rsidR="008C30E2" w:rsidRPr="008C30E2">
          <w:rPr>
            <w:vanish/>
          </w:rP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671" w:history="1">
        <w:r w:rsidR="008C30E2" w:rsidRPr="00EC51E4">
          <w:t>Division 5.1</w:t>
        </w:r>
        <w:r w:rsidR="008C30E2">
          <w:rPr>
            <w:rFonts w:asciiTheme="minorHAnsi" w:eastAsiaTheme="minorEastAsia" w:hAnsiTheme="minorHAnsi" w:cstheme="minorBidi"/>
            <w:b w:val="0"/>
            <w:sz w:val="22"/>
            <w:szCs w:val="22"/>
            <w:lang w:eastAsia="en-AU"/>
          </w:rPr>
          <w:tab/>
        </w:r>
        <w:r w:rsidR="008C30E2" w:rsidRPr="00EC51E4">
          <w:t>Health code of health rights and responsibilities</w:t>
        </w:r>
        <w:r w:rsidR="008C30E2" w:rsidRPr="008C30E2">
          <w:rPr>
            <w:vanish/>
          </w:rPr>
          <w:tab/>
        </w:r>
        <w:r w:rsidR="008C30E2" w:rsidRPr="008C30E2">
          <w:rPr>
            <w:vanish/>
          </w:rPr>
          <w:fldChar w:fldCharType="begin"/>
        </w:r>
        <w:r w:rsidR="008C30E2" w:rsidRPr="008C30E2">
          <w:rPr>
            <w:vanish/>
          </w:rPr>
          <w:instrText xml:space="preserve"> PAGEREF _Toc40186671 \h </w:instrText>
        </w:r>
        <w:r w:rsidR="008C30E2" w:rsidRPr="008C30E2">
          <w:rPr>
            <w:vanish/>
          </w:rPr>
        </w:r>
        <w:r w:rsidR="008C30E2" w:rsidRPr="008C30E2">
          <w:rPr>
            <w:vanish/>
          </w:rPr>
          <w:fldChar w:fldCharType="separate"/>
        </w:r>
        <w:r w:rsidR="00A37CAB">
          <w:rPr>
            <w:vanish/>
          </w:rPr>
          <w:t>80</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72" w:history="1">
        <w:r w:rsidRPr="00EC51E4">
          <w:t>89</w:t>
        </w:r>
        <w:r>
          <w:rPr>
            <w:rFonts w:asciiTheme="minorHAnsi" w:eastAsiaTheme="minorEastAsia" w:hAnsiTheme="minorHAnsi" w:cstheme="minorBidi"/>
            <w:sz w:val="22"/>
            <w:szCs w:val="22"/>
            <w:lang w:eastAsia="en-AU"/>
          </w:rPr>
          <w:tab/>
        </w:r>
        <w:r w:rsidRPr="00EC51E4">
          <w:t>Approval of health code</w:t>
        </w:r>
        <w:r>
          <w:tab/>
        </w:r>
        <w:r>
          <w:fldChar w:fldCharType="begin"/>
        </w:r>
        <w:r>
          <w:instrText xml:space="preserve"> PAGEREF _Toc40186672 \h </w:instrText>
        </w:r>
        <w:r>
          <w:fldChar w:fldCharType="separate"/>
        </w:r>
        <w:r w:rsidR="00A37CAB">
          <w:t>80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73" w:history="1">
        <w:r w:rsidRPr="00EC51E4">
          <w:t>90</w:t>
        </w:r>
        <w:r>
          <w:rPr>
            <w:rFonts w:asciiTheme="minorHAnsi" w:eastAsiaTheme="minorEastAsia" w:hAnsiTheme="minorHAnsi" w:cstheme="minorBidi"/>
            <w:sz w:val="22"/>
            <w:szCs w:val="22"/>
            <w:lang w:eastAsia="en-AU"/>
          </w:rPr>
          <w:tab/>
        </w:r>
        <w:r w:rsidRPr="00EC51E4">
          <w:t>Contents of health code</w:t>
        </w:r>
        <w:r>
          <w:tab/>
        </w:r>
        <w:r>
          <w:fldChar w:fldCharType="begin"/>
        </w:r>
        <w:r>
          <w:instrText xml:space="preserve"> PAGEREF _Toc40186673 \h </w:instrText>
        </w:r>
        <w:r>
          <w:fldChar w:fldCharType="separate"/>
        </w:r>
        <w:r w:rsidR="00A37CAB">
          <w:t>80</w:t>
        </w:r>
        <w:r>
          <w:fldChar w:fldCharType="end"/>
        </w:r>
      </w:hyperlink>
    </w:p>
    <w:p w:rsidR="008C30E2" w:rsidRDefault="00D56F98">
      <w:pPr>
        <w:pStyle w:val="TOC3"/>
        <w:rPr>
          <w:rFonts w:asciiTheme="minorHAnsi" w:eastAsiaTheme="minorEastAsia" w:hAnsiTheme="minorHAnsi" w:cstheme="minorBidi"/>
          <w:b w:val="0"/>
          <w:sz w:val="22"/>
          <w:szCs w:val="22"/>
          <w:lang w:eastAsia="en-AU"/>
        </w:rPr>
      </w:pPr>
      <w:hyperlink w:anchor="_Toc40186674" w:history="1">
        <w:r w:rsidR="008C30E2" w:rsidRPr="00EC51E4">
          <w:t>Division 5.2</w:t>
        </w:r>
        <w:r w:rsidR="008C30E2">
          <w:rPr>
            <w:rFonts w:asciiTheme="minorHAnsi" w:eastAsiaTheme="minorEastAsia" w:hAnsiTheme="minorHAnsi" w:cstheme="minorBidi"/>
            <w:b w:val="0"/>
            <w:sz w:val="22"/>
            <w:szCs w:val="22"/>
            <w:lang w:eastAsia="en-AU"/>
          </w:rPr>
          <w:tab/>
        </w:r>
        <w:r w:rsidR="008C30E2" w:rsidRPr="00EC51E4">
          <w:t>Relationship between commission, health profession boards and veterinary practitioners board</w:t>
        </w:r>
        <w:r w:rsidR="008C30E2" w:rsidRPr="008C30E2">
          <w:rPr>
            <w:vanish/>
          </w:rPr>
          <w:tab/>
        </w:r>
        <w:r w:rsidR="008C30E2" w:rsidRPr="008C30E2">
          <w:rPr>
            <w:vanish/>
          </w:rPr>
          <w:fldChar w:fldCharType="begin"/>
        </w:r>
        <w:r w:rsidR="008C30E2" w:rsidRPr="008C30E2">
          <w:rPr>
            <w:vanish/>
          </w:rPr>
          <w:instrText xml:space="preserve"> PAGEREF _Toc40186674 \h </w:instrText>
        </w:r>
        <w:r w:rsidR="008C30E2" w:rsidRPr="008C30E2">
          <w:rPr>
            <w:vanish/>
          </w:rPr>
        </w:r>
        <w:r w:rsidR="008C30E2" w:rsidRPr="008C30E2">
          <w:rPr>
            <w:vanish/>
          </w:rPr>
          <w:fldChar w:fldCharType="separate"/>
        </w:r>
        <w:r w:rsidR="00A37CAB">
          <w:rPr>
            <w:vanish/>
          </w:rPr>
          <w:t>81</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75" w:history="1">
        <w:r w:rsidRPr="00EC51E4">
          <w:t>91</w:t>
        </w:r>
        <w:r>
          <w:rPr>
            <w:rFonts w:asciiTheme="minorHAnsi" w:eastAsiaTheme="minorEastAsia" w:hAnsiTheme="minorHAnsi" w:cstheme="minorBidi"/>
            <w:sz w:val="22"/>
            <w:szCs w:val="22"/>
            <w:lang w:eastAsia="en-AU"/>
          </w:rPr>
          <w:tab/>
        </w:r>
        <w:r w:rsidRPr="00EC51E4">
          <w:t xml:space="preserve">Meaning of </w:t>
        </w:r>
        <w:r w:rsidRPr="00EC51E4">
          <w:rPr>
            <w:i/>
          </w:rPr>
          <w:t xml:space="preserve">registered health practitioner </w:t>
        </w:r>
        <w:r w:rsidRPr="00EC51E4">
          <w:t>and</w:t>
        </w:r>
        <w:r w:rsidRPr="00EC51E4">
          <w:rPr>
            <w:i/>
          </w:rPr>
          <w:t xml:space="preserve"> registered veterinary practitioner —</w:t>
        </w:r>
        <w:r w:rsidRPr="00EC51E4">
          <w:t>div 5.2</w:t>
        </w:r>
        <w:r>
          <w:tab/>
        </w:r>
        <w:r>
          <w:fldChar w:fldCharType="begin"/>
        </w:r>
        <w:r>
          <w:instrText xml:space="preserve"> PAGEREF _Toc40186675 \h </w:instrText>
        </w:r>
        <w:r>
          <w:fldChar w:fldCharType="separate"/>
        </w:r>
        <w:r w:rsidR="00A37CAB">
          <w:t>81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76" w:history="1">
        <w:r w:rsidRPr="00EC51E4">
          <w:t>92</w:t>
        </w:r>
        <w:r>
          <w:rPr>
            <w:rFonts w:asciiTheme="minorHAnsi" w:eastAsiaTheme="minorEastAsia" w:hAnsiTheme="minorHAnsi" w:cstheme="minorBidi"/>
            <w:sz w:val="22"/>
            <w:szCs w:val="22"/>
            <w:lang w:eastAsia="en-AU"/>
          </w:rPr>
          <w:tab/>
        </w:r>
        <w:r w:rsidRPr="00EC51E4">
          <w:t>Referral of complaints to boards</w:t>
        </w:r>
        <w:r>
          <w:tab/>
        </w:r>
        <w:r>
          <w:fldChar w:fldCharType="begin"/>
        </w:r>
        <w:r>
          <w:instrText xml:space="preserve"> PAGEREF _Toc40186676 \h </w:instrText>
        </w:r>
        <w:r>
          <w:fldChar w:fldCharType="separate"/>
        </w:r>
        <w:r w:rsidR="00A37CAB">
          <w:t>82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77" w:history="1">
        <w:r w:rsidRPr="00EC51E4">
          <w:t>93</w:t>
        </w:r>
        <w:r>
          <w:rPr>
            <w:rFonts w:asciiTheme="minorHAnsi" w:eastAsiaTheme="minorEastAsia" w:hAnsiTheme="minorHAnsi" w:cstheme="minorBidi"/>
            <w:sz w:val="22"/>
            <w:szCs w:val="22"/>
            <w:lang w:eastAsia="en-AU"/>
          </w:rPr>
          <w:tab/>
        </w:r>
        <w:r w:rsidRPr="00EC51E4">
          <w:t>Complaints referred to veterinary practitioners board</w:t>
        </w:r>
        <w:r>
          <w:tab/>
        </w:r>
        <w:r>
          <w:fldChar w:fldCharType="begin"/>
        </w:r>
        <w:r>
          <w:instrText xml:space="preserve"> PAGEREF _Toc40186677 \h </w:instrText>
        </w:r>
        <w:r>
          <w:fldChar w:fldCharType="separate"/>
        </w:r>
        <w:r w:rsidR="00A37CAB">
          <w:t>82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78" w:history="1">
        <w:r w:rsidRPr="00EC51E4">
          <w:t>94</w:t>
        </w:r>
        <w:r>
          <w:rPr>
            <w:rFonts w:asciiTheme="minorHAnsi" w:eastAsiaTheme="minorEastAsia" w:hAnsiTheme="minorHAnsi" w:cstheme="minorBidi"/>
            <w:sz w:val="22"/>
            <w:szCs w:val="22"/>
            <w:lang w:eastAsia="en-AU"/>
          </w:rPr>
          <w:tab/>
        </w:r>
        <w:r w:rsidRPr="00EC51E4">
          <w:t>Consideration of complaints</w:t>
        </w:r>
        <w:r>
          <w:tab/>
        </w:r>
        <w:r>
          <w:fldChar w:fldCharType="begin"/>
        </w:r>
        <w:r>
          <w:instrText xml:space="preserve"> PAGEREF _Toc40186678 \h </w:instrText>
        </w:r>
        <w:r>
          <w:fldChar w:fldCharType="separate"/>
        </w:r>
        <w:r w:rsidR="00A37CAB">
          <w:t>83</w:t>
        </w:r>
        <w:r>
          <w:fldChar w:fldCharType="end"/>
        </w:r>
      </w:hyperlink>
    </w:p>
    <w:p w:rsidR="008C30E2" w:rsidRDefault="00D56F98">
      <w:pPr>
        <w:pStyle w:val="TOC2"/>
        <w:rPr>
          <w:rFonts w:asciiTheme="minorHAnsi" w:eastAsiaTheme="minorEastAsia" w:hAnsiTheme="minorHAnsi" w:cstheme="minorBidi"/>
          <w:b w:val="0"/>
          <w:sz w:val="22"/>
          <w:szCs w:val="22"/>
          <w:lang w:eastAsia="en-AU"/>
        </w:rPr>
      </w:pPr>
      <w:hyperlink w:anchor="_Toc40186679" w:history="1">
        <w:r w:rsidR="008C30E2" w:rsidRPr="00EC51E4">
          <w:t>Part 6</w:t>
        </w:r>
        <w:r w:rsidR="008C30E2">
          <w:rPr>
            <w:rFonts w:asciiTheme="minorHAnsi" w:eastAsiaTheme="minorEastAsia" w:hAnsiTheme="minorHAnsi" w:cstheme="minorBidi"/>
            <w:b w:val="0"/>
            <w:sz w:val="22"/>
            <w:szCs w:val="22"/>
            <w:lang w:eastAsia="en-AU"/>
          </w:rPr>
          <w:tab/>
        </w:r>
        <w:r w:rsidR="008C30E2" w:rsidRPr="00EC51E4">
          <w:t>Miscellaneous</w:t>
        </w:r>
        <w:r w:rsidR="008C30E2" w:rsidRPr="008C30E2">
          <w:rPr>
            <w:vanish/>
          </w:rPr>
          <w:tab/>
        </w:r>
        <w:r w:rsidR="008C30E2" w:rsidRPr="008C30E2">
          <w:rPr>
            <w:vanish/>
          </w:rPr>
          <w:fldChar w:fldCharType="begin"/>
        </w:r>
        <w:r w:rsidR="008C30E2" w:rsidRPr="008C30E2">
          <w:rPr>
            <w:vanish/>
          </w:rPr>
          <w:instrText xml:space="preserve"> PAGEREF _Toc40186679 \h </w:instrText>
        </w:r>
        <w:r w:rsidR="008C30E2" w:rsidRPr="008C30E2">
          <w:rPr>
            <w:vanish/>
          </w:rPr>
        </w:r>
        <w:r w:rsidR="008C30E2" w:rsidRPr="008C30E2">
          <w:rPr>
            <w:vanish/>
          </w:rPr>
          <w:fldChar w:fldCharType="separate"/>
        </w:r>
        <w:r w:rsidR="00A37CAB">
          <w:rPr>
            <w:vanish/>
          </w:rPr>
          <w:t>84</w:t>
        </w:r>
        <w:r w:rsidR="008C30E2" w:rsidRPr="008C30E2">
          <w:rPr>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80" w:history="1">
        <w:r w:rsidRPr="00EC51E4">
          <w:t>95</w:t>
        </w:r>
        <w:r>
          <w:rPr>
            <w:rFonts w:asciiTheme="minorHAnsi" w:eastAsiaTheme="minorEastAsia" w:hAnsiTheme="minorHAnsi" w:cstheme="minorBidi"/>
            <w:sz w:val="22"/>
            <w:szCs w:val="22"/>
            <w:lang w:eastAsia="en-AU"/>
          </w:rPr>
          <w:tab/>
        </w:r>
        <w:r w:rsidRPr="00EC51E4">
          <w:t>Information about complaints</w:t>
        </w:r>
        <w:r>
          <w:tab/>
        </w:r>
        <w:r>
          <w:fldChar w:fldCharType="begin"/>
        </w:r>
        <w:r>
          <w:instrText xml:space="preserve"> PAGEREF _Toc40186680 \h </w:instrText>
        </w:r>
        <w:r>
          <w:fldChar w:fldCharType="separate"/>
        </w:r>
        <w:r w:rsidR="00A37CAB">
          <w:t>84</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81" w:history="1">
        <w:r w:rsidRPr="00EC51E4">
          <w:t>96</w:t>
        </w:r>
        <w:r>
          <w:rPr>
            <w:rFonts w:asciiTheme="minorHAnsi" w:eastAsiaTheme="minorEastAsia" w:hAnsiTheme="minorHAnsi" w:cstheme="minorBidi"/>
            <w:sz w:val="22"/>
            <w:szCs w:val="22"/>
            <w:lang w:eastAsia="en-AU"/>
          </w:rPr>
          <w:tab/>
        </w:r>
        <w:r w:rsidRPr="00EC51E4">
          <w:t>Inspection of incorporated documents</w:t>
        </w:r>
        <w:r>
          <w:tab/>
        </w:r>
        <w:r>
          <w:fldChar w:fldCharType="begin"/>
        </w:r>
        <w:r>
          <w:instrText xml:space="preserve"> PAGEREF _Toc40186681 \h </w:instrText>
        </w:r>
        <w:r>
          <w:fldChar w:fldCharType="separate"/>
        </w:r>
        <w:r w:rsidR="00A37CAB">
          <w:t>85</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82" w:history="1">
        <w:r w:rsidRPr="00EC51E4">
          <w:t>97</w:t>
        </w:r>
        <w:r>
          <w:rPr>
            <w:rFonts w:asciiTheme="minorHAnsi" w:eastAsiaTheme="minorEastAsia" w:hAnsiTheme="minorHAnsi" w:cstheme="minorBidi"/>
            <w:sz w:val="22"/>
            <w:szCs w:val="22"/>
            <w:lang w:eastAsia="en-AU"/>
          </w:rPr>
          <w:tab/>
        </w:r>
        <w:r w:rsidRPr="00EC51E4">
          <w:t>Notification of certain incorporated documents</w:t>
        </w:r>
        <w:r>
          <w:tab/>
        </w:r>
        <w:r>
          <w:fldChar w:fldCharType="begin"/>
        </w:r>
        <w:r>
          <w:instrText xml:space="preserve"> PAGEREF _Toc40186682 \h </w:instrText>
        </w:r>
        <w:r>
          <w:fldChar w:fldCharType="separate"/>
        </w:r>
        <w:r w:rsidR="00A37CAB">
          <w:t>85</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83" w:history="1">
        <w:r w:rsidRPr="00EC51E4">
          <w:t>98</w:t>
        </w:r>
        <w:r>
          <w:rPr>
            <w:rFonts w:asciiTheme="minorHAnsi" w:eastAsiaTheme="minorEastAsia" w:hAnsiTheme="minorHAnsi" w:cstheme="minorBidi"/>
            <w:sz w:val="22"/>
            <w:szCs w:val="22"/>
            <w:lang w:eastAsia="en-AU"/>
          </w:rPr>
          <w:tab/>
        </w:r>
        <w:r w:rsidRPr="00EC51E4">
          <w:t>Victimisation etc</w:t>
        </w:r>
        <w:r>
          <w:tab/>
        </w:r>
        <w:r>
          <w:fldChar w:fldCharType="begin"/>
        </w:r>
        <w:r>
          <w:instrText xml:space="preserve"> PAGEREF _Toc40186683 \h </w:instrText>
        </w:r>
        <w:r>
          <w:fldChar w:fldCharType="separate"/>
        </w:r>
        <w:r w:rsidR="00A37CAB">
          <w:t>87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84" w:history="1">
        <w:r w:rsidRPr="00EC51E4">
          <w:t>99</w:t>
        </w:r>
        <w:r>
          <w:rPr>
            <w:rFonts w:asciiTheme="minorHAnsi" w:eastAsiaTheme="minorEastAsia" w:hAnsiTheme="minorHAnsi" w:cstheme="minorBidi"/>
            <w:sz w:val="22"/>
            <w:szCs w:val="22"/>
            <w:lang w:eastAsia="en-AU"/>
          </w:rPr>
          <w:tab/>
        </w:r>
        <w:r w:rsidRPr="00EC51E4">
          <w:t>Secrecy</w:t>
        </w:r>
        <w:r>
          <w:tab/>
        </w:r>
        <w:r>
          <w:fldChar w:fldCharType="begin"/>
        </w:r>
        <w:r>
          <w:instrText xml:space="preserve"> PAGEREF _Toc40186684 \h </w:instrText>
        </w:r>
        <w:r>
          <w:fldChar w:fldCharType="separate"/>
        </w:r>
        <w:r w:rsidR="00A37CAB">
          <w:t>88</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85" w:history="1">
        <w:r w:rsidRPr="00EC51E4">
          <w:t>99A</w:t>
        </w:r>
        <w:r>
          <w:rPr>
            <w:rFonts w:asciiTheme="minorHAnsi" w:eastAsiaTheme="minorEastAsia" w:hAnsiTheme="minorHAnsi" w:cstheme="minorBidi"/>
            <w:sz w:val="22"/>
            <w:szCs w:val="22"/>
            <w:lang w:eastAsia="en-AU"/>
          </w:rPr>
          <w:tab/>
        </w:r>
        <w:r w:rsidRPr="00EC51E4">
          <w:t>Information sharing between commissioners</w:t>
        </w:r>
        <w:r>
          <w:tab/>
        </w:r>
        <w:r>
          <w:fldChar w:fldCharType="begin"/>
        </w:r>
        <w:r>
          <w:instrText xml:space="preserve"> PAGEREF _Toc40186685 \h </w:instrText>
        </w:r>
        <w:r>
          <w:fldChar w:fldCharType="separate"/>
        </w:r>
        <w:r w:rsidR="00A37CAB">
          <w:t>90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86" w:history="1">
        <w:r w:rsidRPr="00EC51E4">
          <w:t>100</w:t>
        </w:r>
        <w:r>
          <w:rPr>
            <w:rFonts w:asciiTheme="minorHAnsi" w:eastAsiaTheme="minorEastAsia" w:hAnsiTheme="minorHAnsi" w:cstheme="minorBidi"/>
            <w:sz w:val="22"/>
            <w:szCs w:val="22"/>
            <w:lang w:eastAsia="en-AU"/>
          </w:rPr>
          <w:tab/>
        </w:r>
        <w:r w:rsidRPr="00EC51E4">
          <w:t>Protection of officials from liability</w:t>
        </w:r>
        <w:r>
          <w:tab/>
        </w:r>
        <w:r>
          <w:fldChar w:fldCharType="begin"/>
        </w:r>
        <w:r>
          <w:instrText xml:space="preserve"> PAGEREF _Toc40186686 \h </w:instrText>
        </w:r>
        <w:r>
          <w:fldChar w:fldCharType="separate"/>
        </w:r>
        <w:r w:rsidR="00A37CAB">
          <w:t>90</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87" w:history="1">
        <w:r w:rsidRPr="00EC51E4">
          <w:t>100A</w:t>
        </w:r>
        <w:r>
          <w:rPr>
            <w:rFonts w:asciiTheme="minorHAnsi" w:eastAsiaTheme="minorEastAsia" w:hAnsiTheme="minorHAnsi" w:cstheme="minorBidi"/>
            <w:sz w:val="22"/>
            <w:szCs w:val="22"/>
            <w:lang w:eastAsia="en-AU"/>
          </w:rPr>
          <w:tab/>
        </w:r>
        <w:r w:rsidRPr="00EC51E4">
          <w:t>Protection of others from liability</w:t>
        </w:r>
        <w:r>
          <w:tab/>
        </w:r>
        <w:r>
          <w:fldChar w:fldCharType="begin"/>
        </w:r>
        <w:r>
          <w:instrText xml:space="preserve"> PAGEREF _Toc40186687 \h </w:instrText>
        </w:r>
        <w:r>
          <w:fldChar w:fldCharType="separate"/>
        </w:r>
        <w:r w:rsidR="00A37CAB">
          <w:t>91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88" w:history="1">
        <w:r w:rsidRPr="00EC51E4">
          <w:t>101</w:t>
        </w:r>
        <w:r>
          <w:rPr>
            <w:rFonts w:asciiTheme="minorHAnsi" w:eastAsiaTheme="minorEastAsia" w:hAnsiTheme="minorHAnsi" w:cstheme="minorBidi"/>
            <w:sz w:val="22"/>
            <w:szCs w:val="22"/>
            <w:lang w:eastAsia="en-AU"/>
          </w:rPr>
          <w:tab/>
        </w:r>
        <w:r w:rsidRPr="00EC51E4">
          <w:t>Intergovernmental arrangements</w:t>
        </w:r>
        <w:r>
          <w:tab/>
        </w:r>
        <w:r>
          <w:fldChar w:fldCharType="begin"/>
        </w:r>
        <w:r>
          <w:instrText xml:space="preserve"> PAGEREF _Toc40186688 \h </w:instrText>
        </w:r>
        <w:r>
          <w:fldChar w:fldCharType="separate"/>
        </w:r>
        <w:r w:rsidR="00A37CAB">
          <w:t>91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89" w:history="1">
        <w:r w:rsidRPr="00EC51E4">
          <w:t>102</w:t>
        </w:r>
        <w:r>
          <w:rPr>
            <w:rFonts w:asciiTheme="minorHAnsi" w:eastAsiaTheme="minorEastAsia" w:hAnsiTheme="minorHAnsi" w:cstheme="minorBidi"/>
            <w:sz w:val="22"/>
            <w:szCs w:val="22"/>
            <w:lang w:eastAsia="en-AU"/>
          </w:rPr>
          <w:tab/>
        </w:r>
        <w:r w:rsidRPr="00EC51E4">
          <w:t>Exercise of functions under intergovernmental arrangement</w:t>
        </w:r>
        <w:r>
          <w:tab/>
        </w:r>
        <w:r>
          <w:fldChar w:fldCharType="begin"/>
        </w:r>
        <w:r>
          <w:instrText xml:space="preserve"> PAGEREF _Toc40186689 \h </w:instrText>
        </w:r>
        <w:r>
          <w:fldChar w:fldCharType="separate"/>
        </w:r>
        <w:r w:rsidR="00A37CAB">
          <w:t>92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90" w:history="1">
        <w:r w:rsidRPr="00EC51E4">
          <w:t>103</w:t>
        </w:r>
        <w:r>
          <w:rPr>
            <w:rFonts w:asciiTheme="minorHAnsi" w:eastAsiaTheme="minorEastAsia" w:hAnsiTheme="minorHAnsi" w:cstheme="minorBidi"/>
            <w:sz w:val="22"/>
            <w:szCs w:val="22"/>
            <w:lang w:eastAsia="en-AU"/>
          </w:rPr>
          <w:tab/>
        </w:r>
        <w:r w:rsidRPr="00EC51E4">
          <w:t>Determination of fees and expenses for people asked to attend conciliation</w:t>
        </w:r>
        <w:r>
          <w:tab/>
        </w:r>
        <w:r>
          <w:fldChar w:fldCharType="begin"/>
        </w:r>
        <w:r>
          <w:instrText xml:space="preserve"> PAGEREF _Toc40186690 \h </w:instrText>
        </w:r>
        <w:r>
          <w:fldChar w:fldCharType="separate"/>
        </w:r>
        <w:r w:rsidR="00A37CAB">
          <w:t>92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91" w:history="1">
        <w:r w:rsidRPr="00EC51E4">
          <w:t>104</w:t>
        </w:r>
        <w:r>
          <w:rPr>
            <w:rFonts w:asciiTheme="minorHAnsi" w:eastAsiaTheme="minorEastAsia" w:hAnsiTheme="minorHAnsi" w:cstheme="minorBidi"/>
            <w:sz w:val="22"/>
            <w:szCs w:val="22"/>
            <w:lang w:eastAsia="en-AU"/>
          </w:rPr>
          <w:tab/>
        </w:r>
        <w:r w:rsidRPr="00EC51E4">
          <w:t>Approved forms</w:t>
        </w:r>
        <w:r>
          <w:tab/>
        </w:r>
        <w:r>
          <w:fldChar w:fldCharType="begin"/>
        </w:r>
        <w:r>
          <w:instrText xml:space="preserve"> PAGEREF _Toc40186691 \h </w:instrText>
        </w:r>
        <w:r>
          <w:fldChar w:fldCharType="separate"/>
        </w:r>
        <w:r w:rsidR="00A37CAB">
          <w:t>93</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92" w:history="1">
        <w:r w:rsidRPr="00EC51E4">
          <w:t>105</w:t>
        </w:r>
        <w:r>
          <w:rPr>
            <w:rFonts w:asciiTheme="minorHAnsi" w:eastAsiaTheme="minorEastAsia" w:hAnsiTheme="minorHAnsi" w:cstheme="minorBidi"/>
            <w:sz w:val="22"/>
            <w:szCs w:val="22"/>
            <w:lang w:eastAsia="en-AU"/>
          </w:rPr>
          <w:tab/>
        </w:r>
        <w:r w:rsidRPr="00EC51E4">
          <w:t>Regulation-making power</w:t>
        </w:r>
        <w:r>
          <w:tab/>
        </w:r>
        <w:r>
          <w:fldChar w:fldCharType="begin"/>
        </w:r>
        <w:r>
          <w:instrText xml:space="preserve"> PAGEREF _Toc40186692 \h </w:instrText>
        </w:r>
        <w:r>
          <w:fldChar w:fldCharType="separate"/>
        </w:r>
        <w:r w:rsidR="00A37CAB">
          <w:t>93</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93" w:history="1">
        <w:r w:rsidRPr="00EC51E4">
          <w:t>105A</w:t>
        </w:r>
        <w:r>
          <w:rPr>
            <w:rFonts w:asciiTheme="minorHAnsi" w:eastAsiaTheme="minorEastAsia" w:hAnsiTheme="minorHAnsi" w:cstheme="minorBidi"/>
            <w:sz w:val="22"/>
            <w:szCs w:val="22"/>
            <w:lang w:eastAsia="en-AU"/>
          </w:rPr>
          <w:tab/>
        </w:r>
        <w:r w:rsidRPr="00EC51E4">
          <w:t>Review of protection of rights services legislation</w:t>
        </w:r>
        <w:r>
          <w:tab/>
        </w:r>
        <w:r>
          <w:fldChar w:fldCharType="begin"/>
        </w:r>
        <w:r>
          <w:instrText xml:space="preserve"> PAGEREF _Toc40186693 \h </w:instrText>
        </w:r>
        <w:r>
          <w:fldChar w:fldCharType="separate"/>
        </w:r>
        <w:r w:rsidR="00A37CAB">
          <w:t>93</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94" w:history="1">
        <w:r w:rsidRPr="00EC51E4">
          <w:t>105B</w:t>
        </w:r>
        <w:r>
          <w:rPr>
            <w:rFonts w:asciiTheme="minorHAnsi" w:eastAsiaTheme="minorEastAsia" w:hAnsiTheme="minorHAnsi" w:cstheme="minorBidi"/>
            <w:sz w:val="22"/>
            <w:szCs w:val="22"/>
            <w:lang w:eastAsia="en-AU"/>
          </w:rPr>
          <w:tab/>
        </w:r>
        <w:r w:rsidRPr="00EC51E4">
          <w:t>Expiry—vulnerable person complaint provisions</w:t>
        </w:r>
        <w:r>
          <w:tab/>
        </w:r>
        <w:r>
          <w:fldChar w:fldCharType="begin"/>
        </w:r>
        <w:r>
          <w:instrText xml:space="preserve"> PAGEREF _Toc40186694 \h </w:instrText>
        </w:r>
        <w:r>
          <w:fldChar w:fldCharType="separate"/>
        </w:r>
        <w:r w:rsidR="00A37CAB">
          <w:t>94</w:t>
        </w:r>
        <w:r>
          <w:fldChar w:fldCharType="end"/>
        </w:r>
      </w:hyperlink>
    </w:p>
    <w:p w:rsidR="008C30E2" w:rsidRDefault="00D56F98">
      <w:pPr>
        <w:pStyle w:val="TOC6"/>
        <w:rPr>
          <w:rFonts w:asciiTheme="minorHAnsi" w:eastAsiaTheme="minorEastAsia" w:hAnsiTheme="minorHAnsi" w:cstheme="minorBidi"/>
          <w:b w:val="0"/>
          <w:sz w:val="22"/>
          <w:szCs w:val="22"/>
          <w:lang w:eastAsia="en-AU"/>
        </w:rPr>
      </w:pPr>
      <w:hyperlink w:anchor="_Toc40186695" w:history="1">
        <w:r w:rsidR="008C30E2" w:rsidRPr="00EC51E4">
          <w:t>Dictionary</w:t>
        </w:r>
        <w:r w:rsidR="008C30E2">
          <w:tab/>
        </w:r>
        <w:r w:rsidR="008C30E2">
          <w:tab/>
        </w:r>
        <w:r w:rsidR="008C30E2" w:rsidRPr="008C30E2">
          <w:rPr>
            <w:b w:val="0"/>
            <w:sz w:val="20"/>
          </w:rPr>
          <w:fldChar w:fldCharType="begin"/>
        </w:r>
        <w:r w:rsidR="008C30E2" w:rsidRPr="008C30E2">
          <w:rPr>
            <w:b w:val="0"/>
            <w:sz w:val="20"/>
          </w:rPr>
          <w:instrText xml:space="preserve"> PAGEREF _Toc40186695 \h </w:instrText>
        </w:r>
        <w:r w:rsidR="008C30E2" w:rsidRPr="008C30E2">
          <w:rPr>
            <w:b w:val="0"/>
            <w:sz w:val="20"/>
          </w:rPr>
        </w:r>
        <w:r w:rsidR="008C30E2" w:rsidRPr="008C30E2">
          <w:rPr>
            <w:b w:val="0"/>
            <w:sz w:val="20"/>
          </w:rPr>
          <w:fldChar w:fldCharType="separate"/>
        </w:r>
        <w:r w:rsidR="00A37CAB">
          <w:rPr>
            <w:b w:val="0"/>
            <w:sz w:val="20"/>
          </w:rPr>
          <w:t>95</w:t>
        </w:r>
        <w:r w:rsidR="008C30E2" w:rsidRPr="008C30E2">
          <w:rPr>
            <w:b w:val="0"/>
            <w:sz w:val="20"/>
          </w:rPr>
          <w:fldChar w:fldCharType="end"/>
        </w:r>
      </w:hyperlink>
    </w:p>
    <w:p w:rsidR="008C30E2" w:rsidRDefault="00D56F98" w:rsidP="008C30E2">
      <w:pPr>
        <w:pStyle w:val="TOC7"/>
        <w:rPr>
          <w:rFonts w:asciiTheme="minorHAnsi" w:eastAsiaTheme="minorEastAsia" w:hAnsiTheme="minorHAnsi" w:cstheme="minorBidi"/>
          <w:b w:val="0"/>
          <w:sz w:val="22"/>
          <w:szCs w:val="22"/>
          <w:lang w:eastAsia="en-AU"/>
        </w:rPr>
      </w:pPr>
      <w:hyperlink w:anchor="_Toc40186696" w:history="1">
        <w:r w:rsidR="008C30E2">
          <w:t>Endnotes</w:t>
        </w:r>
        <w:r w:rsidR="008C30E2" w:rsidRPr="008C30E2">
          <w:rPr>
            <w:vanish/>
          </w:rPr>
          <w:tab/>
        </w:r>
        <w:r w:rsidR="008C30E2">
          <w:rPr>
            <w:vanish/>
          </w:rPr>
          <w:tab/>
        </w:r>
        <w:r w:rsidR="008C30E2" w:rsidRPr="008C30E2">
          <w:rPr>
            <w:b w:val="0"/>
            <w:vanish/>
          </w:rPr>
          <w:fldChar w:fldCharType="begin"/>
        </w:r>
        <w:r w:rsidR="008C30E2" w:rsidRPr="008C30E2">
          <w:rPr>
            <w:b w:val="0"/>
            <w:vanish/>
          </w:rPr>
          <w:instrText xml:space="preserve"> PAGEREF _Toc40186696 \h </w:instrText>
        </w:r>
        <w:r w:rsidR="008C30E2" w:rsidRPr="008C30E2">
          <w:rPr>
            <w:b w:val="0"/>
            <w:vanish/>
          </w:rPr>
        </w:r>
        <w:r w:rsidR="008C30E2" w:rsidRPr="008C30E2">
          <w:rPr>
            <w:b w:val="0"/>
            <w:vanish/>
          </w:rPr>
          <w:fldChar w:fldCharType="separate"/>
        </w:r>
        <w:r w:rsidR="00A37CAB">
          <w:rPr>
            <w:b w:val="0"/>
            <w:vanish/>
          </w:rPr>
          <w:t>101</w:t>
        </w:r>
        <w:r w:rsidR="008C30E2" w:rsidRPr="008C30E2">
          <w:rPr>
            <w:b w:val="0"/>
            <w:vanish/>
          </w:rP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97" w:history="1">
        <w:r w:rsidRPr="00EC51E4">
          <w:t>1</w:t>
        </w:r>
        <w:r>
          <w:rPr>
            <w:rFonts w:asciiTheme="minorHAnsi" w:eastAsiaTheme="minorEastAsia" w:hAnsiTheme="minorHAnsi" w:cstheme="minorBidi"/>
            <w:sz w:val="22"/>
            <w:szCs w:val="22"/>
            <w:lang w:eastAsia="en-AU"/>
          </w:rPr>
          <w:tab/>
        </w:r>
        <w:r w:rsidRPr="00EC51E4">
          <w:t>About the endnotes</w:t>
        </w:r>
        <w:r>
          <w:tab/>
        </w:r>
        <w:r>
          <w:fldChar w:fldCharType="begin"/>
        </w:r>
        <w:r>
          <w:instrText xml:space="preserve"> PAGEREF _Toc40186697 \h </w:instrText>
        </w:r>
        <w:r>
          <w:fldChar w:fldCharType="separate"/>
        </w:r>
        <w:r w:rsidR="00A37CAB">
          <w:t>101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98" w:history="1">
        <w:r w:rsidRPr="00EC51E4">
          <w:t>2</w:t>
        </w:r>
        <w:r>
          <w:rPr>
            <w:rFonts w:asciiTheme="minorHAnsi" w:eastAsiaTheme="minorEastAsia" w:hAnsiTheme="minorHAnsi" w:cstheme="minorBidi"/>
            <w:sz w:val="22"/>
            <w:szCs w:val="22"/>
            <w:lang w:eastAsia="en-AU"/>
          </w:rPr>
          <w:tab/>
        </w:r>
        <w:r w:rsidRPr="00EC51E4">
          <w:t>Abbreviation key</w:t>
        </w:r>
        <w:r>
          <w:tab/>
        </w:r>
        <w:r>
          <w:fldChar w:fldCharType="begin"/>
        </w:r>
        <w:r>
          <w:instrText xml:space="preserve"> PAGEREF _Toc40186698 \h </w:instrText>
        </w:r>
        <w:r>
          <w:fldChar w:fldCharType="separate"/>
        </w:r>
        <w:r w:rsidR="00A37CAB">
          <w:t>101</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699" w:history="1">
        <w:r w:rsidRPr="00EC51E4">
          <w:t>3</w:t>
        </w:r>
        <w:r>
          <w:rPr>
            <w:rFonts w:asciiTheme="minorHAnsi" w:eastAsiaTheme="minorEastAsia" w:hAnsiTheme="minorHAnsi" w:cstheme="minorBidi"/>
            <w:sz w:val="22"/>
            <w:szCs w:val="22"/>
            <w:lang w:eastAsia="en-AU"/>
          </w:rPr>
          <w:tab/>
        </w:r>
        <w:r w:rsidRPr="00EC51E4">
          <w:t>Legislation history</w:t>
        </w:r>
        <w:r>
          <w:tab/>
        </w:r>
        <w:r>
          <w:fldChar w:fldCharType="begin"/>
        </w:r>
        <w:r>
          <w:instrText xml:space="preserve"> PAGEREF _Toc40186699 \h </w:instrText>
        </w:r>
        <w:r>
          <w:fldChar w:fldCharType="separate"/>
        </w:r>
        <w:r w:rsidR="00A37CAB">
          <w:t>102</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700" w:history="1">
        <w:r w:rsidRPr="00EC51E4">
          <w:t>4</w:t>
        </w:r>
        <w:r>
          <w:rPr>
            <w:rFonts w:asciiTheme="minorHAnsi" w:eastAsiaTheme="minorEastAsia" w:hAnsiTheme="minorHAnsi" w:cstheme="minorBidi"/>
            <w:sz w:val="22"/>
            <w:szCs w:val="22"/>
            <w:lang w:eastAsia="en-AU"/>
          </w:rPr>
          <w:tab/>
        </w:r>
        <w:r w:rsidRPr="00EC51E4">
          <w:t>Amendment history</w:t>
        </w:r>
        <w:r>
          <w:tab/>
        </w:r>
        <w:r>
          <w:fldChar w:fldCharType="begin"/>
        </w:r>
        <w:r>
          <w:instrText xml:space="preserve"> PAGEREF _Toc40186700 \h </w:instrText>
        </w:r>
        <w:r>
          <w:fldChar w:fldCharType="separate"/>
        </w:r>
        <w:r w:rsidR="00A37CAB">
          <w:t>107</w:t>
        </w:r>
        <w:r>
          <w:fldChar w:fldCharType="end"/>
        </w:r>
      </w:hyperlink>
    </w:p>
    <w:p w:rsidR="008C30E2" w:rsidRDefault="008C30E2">
      <w:pPr>
        <w:pStyle w:val="TOC5"/>
        <w:rPr>
          <w:rFonts w:asciiTheme="minorHAnsi" w:eastAsiaTheme="minorEastAsia" w:hAnsiTheme="minorHAnsi" w:cstheme="minorBidi"/>
          <w:sz w:val="22"/>
          <w:szCs w:val="22"/>
          <w:lang w:eastAsia="en-AU"/>
        </w:rPr>
      </w:pPr>
      <w:r>
        <w:tab/>
      </w:r>
      <w:hyperlink w:anchor="_Toc40186701" w:history="1">
        <w:r w:rsidRPr="00EC51E4">
          <w:t>5</w:t>
        </w:r>
        <w:r>
          <w:rPr>
            <w:rFonts w:asciiTheme="minorHAnsi" w:eastAsiaTheme="minorEastAsia" w:hAnsiTheme="minorHAnsi" w:cstheme="minorBidi"/>
            <w:sz w:val="22"/>
            <w:szCs w:val="22"/>
            <w:lang w:eastAsia="en-AU"/>
          </w:rPr>
          <w:tab/>
        </w:r>
        <w:r w:rsidRPr="00EC51E4">
          <w:t>Earlier republications</w:t>
        </w:r>
        <w:r>
          <w:tab/>
        </w:r>
        <w:r>
          <w:fldChar w:fldCharType="begin"/>
        </w:r>
        <w:r>
          <w:instrText xml:space="preserve"> PAGEREF _Toc40186701 \h </w:instrText>
        </w:r>
        <w:r>
          <w:fldChar w:fldCharType="separate"/>
        </w:r>
        <w:r w:rsidR="00A37CAB">
          <w:t>120</w:t>
        </w:r>
        <w:r>
          <w:fldChar w:fldCharType="end"/>
        </w:r>
      </w:hyperlink>
    </w:p>
    <w:p w:rsidR="003D31F0" w:rsidRDefault="008C30E2" w:rsidP="003D31F0">
      <w:pPr>
        <w:pStyle w:val="BillBasic"/>
      </w:pPr>
      <w:r>
        <w:fldChar w:fldCharType="end"/>
      </w:r>
    </w:p>
    <w:p w:rsidR="003D31F0" w:rsidRDefault="003D31F0" w:rsidP="003D31F0">
      <w:pPr>
        <w:pStyle w:val="01Contents"/>
        <w:sectPr w:rsidR="003D31F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D31F0" w:rsidRDefault="003D31F0" w:rsidP="003D31F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BC23C0" w:rsidP="003D31F0">
      <w:pPr>
        <w:pStyle w:val="Billname"/>
      </w:pPr>
      <w:bookmarkStart w:id="8" w:name="Citation"/>
      <w:r>
        <w:t>Human Rights Commission Act 2005</w:t>
      </w:r>
      <w:bookmarkEnd w:id="8"/>
    </w:p>
    <w:p w:rsidR="003D31F0" w:rsidRDefault="003D31F0" w:rsidP="003D31F0">
      <w:pPr>
        <w:pStyle w:val="ActNo"/>
      </w:pPr>
    </w:p>
    <w:p w:rsidR="003D31F0" w:rsidRDefault="003D31F0" w:rsidP="003D31F0">
      <w:pPr>
        <w:pStyle w:val="N-line3"/>
      </w:pPr>
    </w:p>
    <w:p w:rsidR="003D31F0" w:rsidRDefault="003D31F0" w:rsidP="003D31F0">
      <w:pPr>
        <w:pStyle w:val="LongTitle"/>
      </w:pPr>
      <w:r>
        <w:t>An Act to establish the Human Rights Commission, and for other purposes</w:t>
      </w:r>
    </w:p>
    <w:p w:rsidR="003D31F0" w:rsidRDefault="003D31F0" w:rsidP="003D31F0">
      <w:pPr>
        <w:pStyle w:val="N-line3"/>
      </w:pPr>
    </w:p>
    <w:p w:rsidR="003D31F0" w:rsidRDefault="003D31F0" w:rsidP="003D31F0">
      <w:pPr>
        <w:pStyle w:val="Placeholder"/>
      </w:pPr>
      <w:r>
        <w:rPr>
          <w:rStyle w:val="charContents"/>
          <w:sz w:val="16"/>
        </w:rPr>
        <w:t xml:space="preserve">  </w:t>
      </w:r>
      <w:r>
        <w:rPr>
          <w:rStyle w:val="charPage"/>
        </w:rPr>
        <w:t xml:space="preserve">  </w:t>
      </w:r>
    </w:p>
    <w:p w:rsidR="003D31F0" w:rsidRDefault="003D31F0" w:rsidP="003D31F0">
      <w:pPr>
        <w:pStyle w:val="Placeholder"/>
      </w:pPr>
      <w:r>
        <w:rPr>
          <w:rStyle w:val="CharChapNo"/>
        </w:rPr>
        <w:t xml:space="preserve">  </w:t>
      </w:r>
      <w:r>
        <w:rPr>
          <w:rStyle w:val="CharChapText"/>
        </w:rPr>
        <w:t xml:space="preserve">  </w:t>
      </w:r>
    </w:p>
    <w:p w:rsidR="003D31F0" w:rsidRDefault="003D31F0" w:rsidP="003D31F0">
      <w:pPr>
        <w:pStyle w:val="Placeholder"/>
      </w:pPr>
      <w:r>
        <w:rPr>
          <w:rStyle w:val="CharPartNo"/>
        </w:rPr>
        <w:t xml:space="preserve">  </w:t>
      </w:r>
      <w:r>
        <w:rPr>
          <w:rStyle w:val="CharPartText"/>
        </w:rPr>
        <w:t xml:space="preserve">  </w:t>
      </w:r>
    </w:p>
    <w:p w:rsidR="003D31F0" w:rsidRDefault="003D31F0" w:rsidP="003D31F0">
      <w:pPr>
        <w:pStyle w:val="Placeholder"/>
      </w:pPr>
      <w:r>
        <w:rPr>
          <w:rStyle w:val="CharDivNo"/>
        </w:rPr>
        <w:t xml:space="preserve">  </w:t>
      </w:r>
      <w:r>
        <w:rPr>
          <w:rStyle w:val="CharDivText"/>
        </w:rPr>
        <w:t xml:space="preserve">  </w:t>
      </w:r>
    </w:p>
    <w:p w:rsidR="003D31F0" w:rsidRPr="00CA74E4" w:rsidRDefault="003D31F0" w:rsidP="003D31F0">
      <w:pPr>
        <w:pStyle w:val="PageBreak"/>
      </w:pPr>
      <w:r w:rsidRPr="00CA74E4">
        <w:br w:type="page"/>
      </w:r>
    </w:p>
    <w:p w:rsidR="00001C25" w:rsidRPr="009E6706" w:rsidRDefault="00001C25">
      <w:pPr>
        <w:pStyle w:val="AH2Part"/>
      </w:pPr>
      <w:bookmarkStart w:id="9" w:name="_Toc40186529"/>
      <w:r w:rsidRPr="009E6706">
        <w:rPr>
          <w:rStyle w:val="CharPartNo"/>
        </w:rPr>
        <w:lastRenderedPageBreak/>
        <w:t>Part 1</w:t>
      </w:r>
      <w:r>
        <w:tab/>
      </w:r>
      <w:r w:rsidRPr="009E6706">
        <w:rPr>
          <w:rStyle w:val="CharPartText"/>
        </w:rPr>
        <w:t>Preliminary</w:t>
      </w:r>
      <w:bookmarkEnd w:id="9"/>
    </w:p>
    <w:p w:rsidR="00001C25" w:rsidRDefault="00001C25">
      <w:pPr>
        <w:pStyle w:val="AH5Sec"/>
      </w:pPr>
      <w:bookmarkStart w:id="10" w:name="_Toc40186530"/>
      <w:r w:rsidRPr="009E6706">
        <w:rPr>
          <w:rStyle w:val="CharSectNo"/>
        </w:rPr>
        <w:t>1</w:t>
      </w:r>
      <w:r>
        <w:tab/>
        <w:t>Name of Act</w:t>
      </w:r>
      <w:bookmarkEnd w:id="10"/>
    </w:p>
    <w:p w:rsidR="00001C25" w:rsidRDefault="00001C25">
      <w:pPr>
        <w:pStyle w:val="Amainreturn"/>
      </w:pPr>
      <w:r>
        <w:t xml:space="preserve">This Act is the </w:t>
      </w:r>
      <w:r>
        <w:rPr>
          <w:rStyle w:val="charItals"/>
        </w:rPr>
        <w:t>Human Rights Commission Act 2005</w:t>
      </w:r>
      <w:r>
        <w:t>.</w:t>
      </w:r>
    </w:p>
    <w:p w:rsidR="00001C25" w:rsidRDefault="00001C25">
      <w:pPr>
        <w:pStyle w:val="AH5Sec"/>
      </w:pPr>
      <w:bookmarkStart w:id="11" w:name="_Toc40186531"/>
      <w:r w:rsidRPr="009E6706">
        <w:rPr>
          <w:rStyle w:val="CharSectNo"/>
        </w:rPr>
        <w:t>3</w:t>
      </w:r>
      <w:r>
        <w:tab/>
        <w:t>Dictionary</w:t>
      </w:r>
      <w:bookmarkEnd w:id="11"/>
    </w:p>
    <w:p w:rsidR="00001C25" w:rsidRDefault="00001C25">
      <w:pPr>
        <w:pStyle w:val="Amainreturn"/>
        <w:keepNext/>
      </w:pPr>
      <w:r>
        <w:t>The dictionary at the end of this Act is part of this Act.</w:t>
      </w:r>
    </w:p>
    <w:p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rsidR="00001C25" w:rsidRDefault="00001C25">
      <w:pPr>
        <w:pStyle w:val="AH5Sec"/>
      </w:pPr>
      <w:bookmarkStart w:id="12" w:name="_Toc40186532"/>
      <w:r w:rsidRPr="009E6706">
        <w:rPr>
          <w:rStyle w:val="CharSectNo"/>
        </w:rPr>
        <w:t>4</w:t>
      </w:r>
      <w:r>
        <w:tab/>
        <w:t>Notes</w:t>
      </w:r>
      <w:bookmarkEnd w:id="12"/>
    </w:p>
    <w:p w:rsidR="00001C25" w:rsidRDefault="00001C25">
      <w:pPr>
        <w:pStyle w:val="Amainreturn"/>
        <w:keepNext/>
      </w:pPr>
      <w:r>
        <w:t>A note included in this Act is explanatory and is not part of this Act.</w:t>
      </w:r>
    </w:p>
    <w:p w:rsidR="00001C25" w:rsidRDefault="00001C25">
      <w:pPr>
        <w:pStyle w:val="aNote"/>
      </w:pPr>
      <w:r>
        <w:rPr>
          <w:rStyle w:val="charItals"/>
        </w:rPr>
        <w:t>Note</w:t>
      </w:r>
      <w:r>
        <w:rPr>
          <w:rStyle w:val="charItals"/>
        </w:rPr>
        <w:tab/>
      </w:r>
      <w:r>
        <w:t xml:space="preserve">See the </w:t>
      </w:r>
      <w:hyperlink r:id="rId29" w:tooltip="A2001-14" w:history="1">
        <w:r w:rsidR="007D66D1" w:rsidRPr="007D66D1">
          <w:rPr>
            <w:rStyle w:val="charCitHyperlinkAbbrev"/>
          </w:rPr>
          <w:t>Legislation Act</w:t>
        </w:r>
      </w:hyperlink>
      <w:r>
        <w:t>, s 127 (1), (4) and (5) for the legal status of notes.</w:t>
      </w:r>
    </w:p>
    <w:p w:rsidR="00001C25" w:rsidRDefault="00001C25">
      <w:pPr>
        <w:pStyle w:val="AH5Sec"/>
      </w:pPr>
      <w:bookmarkStart w:id="13" w:name="_Toc40186533"/>
      <w:r w:rsidRPr="009E6706">
        <w:rPr>
          <w:rStyle w:val="CharSectNo"/>
        </w:rPr>
        <w:lastRenderedPageBreak/>
        <w:t>5</w:t>
      </w:r>
      <w:r>
        <w:tab/>
        <w:t>Offences against Act—application of Criminal Code etc</w:t>
      </w:r>
      <w:bookmarkEnd w:id="13"/>
    </w:p>
    <w:p w:rsidR="00001C25" w:rsidRDefault="00001C25">
      <w:pPr>
        <w:pStyle w:val="Amainreturn"/>
        <w:keepNext/>
      </w:pPr>
      <w:r>
        <w:t>Other legislation applies in relation to offences against this Act.</w:t>
      </w:r>
    </w:p>
    <w:p w:rsidR="00001C25" w:rsidRDefault="00001C25">
      <w:pPr>
        <w:pStyle w:val="aNote"/>
        <w:keepNext/>
      </w:pPr>
      <w:r>
        <w:rPr>
          <w:rStyle w:val="charItals"/>
        </w:rPr>
        <w:t>Note 1</w:t>
      </w:r>
      <w:r>
        <w:tab/>
      </w:r>
      <w:r>
        <w:rPr>
          <w:rStyle w:val="charItals"/>
        </w:rPr>
        <w:t>Criminal Code</w:t>
      </w:r>
    </w:p>
    <w:p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01C25" w:rsidRDefault="00001C25" w:rsidP="00B851D9">
      <w:pPr>
        <w:pStyle w:val="aNote"/>
        <w:keepNext/>
        <w:rPr>
          <w:rStyle w:val="charItals"/>
        </w:rPr>
      </w:pPr>
      <w:r>
        <w:rPr>
          <w:rStyle w:val="charItals"/>
        </w:rPr>
        <w:t>Note 2</w:t>
      </w:r>
      <w:r>
        <w:rPr>
          <w:rStyle w:val="charItals"/>
        </w:rPr>
        <w:tab/>
        <w:t>Penalty units</w:t>
      </w:r>
    </w:p>
    <w:p w:rsidR="00001C25" w:rsidRDefault="00001C25" w:rsidP="00766017">
      <w:pPr>
        <w:pStyle w:val="aNoteText"/>
        <w:keepN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rsidR="00001C25" w:rsidRDefault="00001C25">
      <w:pPr>
        <w:pStyle w:val="PageBreak"/>
      </w:pPr>
      <w:r>
        <w:br w:type="page"/>
      </w:r>
    </w:p>
    <w:p w:rsidR="00001C25" w:rsidRPr="009E6706" w:rsidRDefault="00001C25">
      <w:pPr>
        <w:pStyle w:val="AH2Part"/>
      </w:pPr>
      <w:bookmarkStart w:id="14" w:name="_Toc40186534"/>
      <w:r w:rsidRPr="009E6706">
        <w:rPr>
          <w:rStyle w:val="CharPartNo"/>
        </w:rPr>
        <w:lastRenderedPageBreak/>
        <w:t>Part 2</w:t>
      </w:r>
      <w:r>
        <w:tab/>
      </w:r>
      <w:r w:rsidRPr="009E6706">
        <w:rPr>
          <w:rStyle w:val="CharPartText"/>
        </w:rPr>
        <w:t>Objects and important concepts</w:t>
      </w:r>
      <w:bookmarkEnd w:id="14"/>
    </w:p>
    <w:p w:rsidR="00001C25" w:rsidRDefault="00001C25">
      <w:pPr>
        <w:pStyle w:val="AH5Sec"/>
      </w:pPr>
      <w:bookmarkStart w:id="15" w:name="_Toc40186535"/>
      <w:r w:rsidRPr="009E6706">
        <w:rPr>
          <w:rStyle w:val="CharSectNo"/>
        </w:rPr>
        <w:t>6</w:t>
      </w:r>
      <w:r>
        <w:tab/>
      </w:r>
      <w:smartTag w:uri="urn:schemas-microsoft-com:office:smarttags" w:element="place">
        <w:r>
          <w:t>Main</w:t>
        </w:r>
      </w:smartTag>
      <w:r>
        <w:t xml:space="preserve"> objects of Act</w:t>
      </w:r>
      <w:bookmarkEnd w:id="15"/>
    </w:p>
    <w:p w:rsidR="00001C25" w:rsidRDefault="00001C25">
      <w:pPr>
        <w:pStyle w:val="Amain"/>
      </w:pPr>
      <w:r>
        <w:tab/>
        <w:t>(1)</w:t>
      </w:r>
      <w:r>
        <w:tab/>
        <w:t>The main object of the Act is to promote the human rights and welfare of people living in the ACT.</w:t>
      </w:r>
    </w:p>
    <w:p w:rsidR="00001C25" w:rsidRDefault="00001C25">
      <w:pPr>
        <w:pStyle w:val="Amain"/>
      </w:pPr>
      <w:r>
        <w:tab/>
        <w:t>(2)</w:t>
      </w:r>
      <w:r>
        <w:tab/>
        <w:t>The main object is to be achieved by establishing a commission that will—</w:t>
      </w:r>
    </w:p>
    <w:p w:rsidR="00001C25" w:rsidRDefault="00001C25">
      <w:pPr>
        <w:pStyle w:val="Apara"/>
      </w:pPr>
      <w:r>
        <w:tab/>
        <w:t>(a)</w:t>
      </w:r>
      <w:r>
        <w:tab/>
        <w:t>promote the provision of community education, information and advice in relation to human rights; and</w:t>
      </w:r>
    </w:p>
    <w:p w:rsidR="00001C25" w:rsidRDefault="00001C25">
      <w:pPr>
        <w:pStyle w:val="Apara"/>
      </w:pPr>
      <w:r>
        <w:tab/>
        <w:t>(b)</w:t>
      </w:r>
      <w:r>
        <w:tab/>
        <w:t>identify and examine issues that affect the human rights and welfare of vulnerable groups in the community; and</w:t>
      </w:r>
    </w:p>
    <w:p w:rsidR="00001C25" w:rsidRDefault="00001C25">
      <w:pPr>
        <w:pStyle w:val="Apara"/>
      </w:pPr>
      <w:r>
        <w:tab/>
        <w:t>(c)</w:t>
      </w:r>
      <w:r>
        <w:tab/>
        <w:t>make recommendations to government and non-government agencies on legislation, policies, practices and services that affect vulnerable groups in the community; and</w:t>
      </w:r>
    </w:p>
    <w:p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rsidR="00001C25" w:rsidRDefault="00001C25">
      <w:pPr>
        <w:pStyle w:val="Apara"/>
      </w:pPr>
      <w:r>
        <w:tab/>
        <w:t>(</w:t>
      </w:r>
      <w:r w:rsidR="00144E16">
        <w:t>g</w:t>
      </w:r>
      <w:r>
        <w:t>)</w:t>
      </w:r>
      <w:r>
        <w:tab/>
        <w:t xml:space="preserve">promote improvements in the provision of </w:t>
      </w:r>
      <w:r w:rsidR="008F427B" w:rsidRPr="0000384D">
        <w:t>prescribed services</w:t>
      </w:r>
      <w:r>
        <w:t>; and</w:t>
      </w:r>
    </w:p>
    <w:p w:rsidR="00001C25" w:rsidRDefault="00001C25">
      <w:pPr>
        <w:pStyle w:val="Apara"/>
      </w:pPr>
      <w:r>
        <w:tab/>
        <w:t>(</w:t>
      </w:r>
      <w:r w:rsidR="00144E16">
        <w:t>h</w:t>
      </w:r>
      <w:r>
        <w:t>)</w:t>
      </w:r>
      <w:r>
        <w:tab/>
        <w:t xml:space="preserve">promote the rights of users of </w:t>
      </w:r>
      <w:r w:rsidR="008F427B" w:rsidRPr="0000384D">
        <w:t>prescribed services</w:t>
      </w:r>
      <w:r>
        <w:t>; and</w:t>
      </w:r>
    </w:p>
    <w:p w:rsidR="00001C25" w:rsidRDefault="00001C25">
      <w:pPr>
        <w:pStyle w:val="Apara"/>
      </w:pPr>
      <w:r>
        <w:tab/>
        <w:t>(</w:t>
      </w:r>
      <w:r w:rsidR="00144E16">
        <w:t>i</w:t>
      </w:r>
      <w:r>
        <w:t>)</w:t>
      </w:r>
      <w:r>
        <w:tab/>
        <w:t>promote an awareness of the rights and responsibilities of users and providers of services to which this Act relates; and</w:t>
      </w:r>
    </w:p>
    <w:p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rsidR="00001C25" w:rsidRDefault="00001C25">
      <w:pPr>
        <w:pStyle w:val="Apara"/>
      </w:pPr>
      <w:r>
        <w:tab/>
        <w:t>(</w:t>
      </w:r>
      <w:r w:rsidR="00144E16">
        <w:t>l</w:t>
      </w:r>
      <w:r>
        <w:t>)</w:t>
      </w:r>
      <w:r>
        <w:tab/>
        <w:t>foster community discussion, and the provision of community education and information, about—</w:t>
      </w:r>
    </w:p>
    <w:p w:rsidR="00001C25" w:rsidRDefault="00001C25">
      <w:pPr>
        <w:pStyle w:val="Asubpara"/>
      </w:pPr>
      <w:r>
        <w:tab/>
        <w:t>(i)</w:t>
      </w:r>
      <w:r>
        <w:tab/>
        <w:t>this Act and related Acts; and</w:t>
      </w:r>
    </w:p>
    <w:p w:rsidR="00001C25" w:rsidRDefault="00001C25">
      <w:pPr>
        <w:pStyle w:val="Asubpara"/>
      </w:pPr>
      <w:r>
        <w:tab/>
        <w:t>(ii)</w:t>
      </w:r>
      <w:r>
        <w:tab/>
        <w:t>the operation of the commission; and</w:t>
      </w:r>
    </w:p>
    <w:p w:rsidR="00001C25" w:rsidRDefault="00001C25">
      <w:pPr>
        <w:pStyle w:val="Asubpara"/>
      </w:pPr>
      <w:r>
        <w:tab/>
        <w:t>(iii)</w:t>
      </w:r>
      <w:r>
        <w:tab/>
        <w:t>the procedures for making complaints.</w:t>
      </w:r>
    </w:p>
    <w:p w:rsidR="008F427B" w:rsidRPr="0000384D" w:rsidRDefault="008F427B" w:rsidP="008F427B">
      <w:pPr>
        <w:pStyle w:val="AH5Sec"/>
      </w:pPr>
      <w:bookmarkStart w:id="16" w:name="_Toc40186536"/>
      <w:r w:rsidRPr="009E6706">
        <w:rPr>
          <w:rStyle w:val="CharSectNo"/>
        </w:rPr>
        <w:t>6A</w:t>
      </w:r>
      <w:r w:rsidRPr="0000384D">
        <w:tab/>
        <w:t xml:space="preserve">What is a </w:t>
      </w:r>
      <w:r w:rsidRPr="0000384D">
        <w:rPr>
          <w:rStyle w:val="charItals"/>
        </w:rPr>
        <w:t>prescribed service</w:t>
      </w:r>
      <w:r w:rsidRPr="0000384D">
        <w:t>?</w:t>
      </w:r>
      <w:bookmarkEnd w:id="16"/>
    </w:p>
    <w:p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rsidR="008F427B" w:rsidRPr="0000384D" w:rsidRDefault="008F427B" w:rsidP="008F427B">
      <w:pPr>
        <w:pStyle w:val="Apara"/>
      </w:pPr>
      <w:r w:rsidRPr="0000384D">
        <w:tab/>
        <w:t>(a)</w:t>
      </w:r>
      <w:r w:rsidRPr="0000384D">
        <w:tab/>
        <w:t>a health service; and</w:t>
      </w:r>
    </w:p>
    <w:p w:rsidR="008F427B" w:rsidRPr="0000384D" w:rsidRDefault="008F427B" w:rsidP="008F427B">
      <w:pPr>
        <w:pStyle w:val="Apara"/>
      </w:pPr>
      <w:r w:rsidRPr="0000384D">
        <w:tab/>
        <w:t>(b)</w:t>
      </w:r>
      <w:r w:rsidRPr="0000384D">
        <w:tab/>
        <w:t>a disability service; and</w:t>
      </w:r>
    </w:p>
    <w:p w:rsidR="008F427B" w:rsidRPr="0000384D" w:rsidRDefault="008F427B" w:rsidP="008F427B">
      <w:pPr>
        <w:pStyle w:val="Apara"/>
      </w:pPr>
      <w:r w:rsidRPr="0000384D">
        <w:tab/>
        <w:t>(c)</w:t>
      </w:r>
      <w:r w:rsidRPr="0000384D">
        <w:tab/>
        <w:t>a service for children and young people; and</w:t>
      </w:r>
    </w:p>
    <w:p w:rsidR="008F427B" w:rsidRPr="0000384D" w:rsidRDefault="008F427B" w:rsidP="008F427B">
      <w:pPr>
        <w:pStyle w:val="Apara"/>
      </w:pPr>
      <w:r w:rsidRPr="0000384D">
        <w:tab/>
        <w:t>(d)</w:t>
      </w:r>
      <w:r w:rsidRPr="0000384D">
        <w:tab/>
        <w:t>a service for older people; and</w:t>
      </w:r>
    </w:p>
    <w:p w:rsidR="008F427B" w:rsidRPr="0000384D" w:rsidRDefault="008F427B" w:rsidP="008F427B">
      <w:pPr>
        <w:pStyle w:val="Apara"/>
      </w:pPr>
      <w:r w:rsidRPr="0000384D">
        <w:tab/>
        <w:t>(e)</w:t>
      </w:r>
      <w:r w:rsidRPr="0000384D">
        <w:tab/>
        <w:t>a service for victims of crime.</w:t>
      </w:r>
    </w:p>
    <w:p w:rsidR="00001C25" w:rsidRDefault="00001C25" w:rsidP="00B83CC8">
      <w:pPr>
        <w:pStyle w:val="AH5Sec"/>
      </w:pPr>
      <w:bookmarkStart w:id="17" w:name="_Toc40186537"/>
      <w:r w:rsidRPr="009E6706">
        <w:rPr>
          <w:rStyle w:val="CharSectNo"/>
        </w:rPr>
        <w:lastRenderedPageBreak/>
        <w:t>7</w:t>
      </w:r>
      <w:r>
        <w:tab/>
        <w:t xml:space="preserve">What is a </w:t>
      </w:r>
      <w:r>
        <w:rPr>
          <w:rStyle w:val="charItals"/>
        </w:rPr>
        <w:t>health service</w:t>
      </w:r>
      <w:r>
        <w:t>?</w:t>
      </w:r>
      <w:bookmarkEnd w:id="17"/>
    </w:p>
    <w:p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rsidR="00001C25" w:rsidRDefault="00001C25" w:rsidP="007B5AA7">
      <w:pPr>
        <w:pStyle w:val="Apara"/>
        <w:keepNext/>
      </w:pPr>
      <w:r>
        <w:tab/>
        <w:t>(a)</w:t>
      </w:r>
      <w:r>
        <w:tab/>
        <w:t>assessing, recording, maintaining or improving the physical, mental or emotional health, comfort or wellbeing of the service user;</w:t>
      </w:r>
    </w:p>
    <w:p w:rsidR="00001C25" w:rsidRDefault="00001C25">
      <w:pPr>
        <w:pStyle w:val="Apara"/>
      </w:pPr>
      <w:r>
        <w:tab/>
        <w:t>(b)</w:t>
      </w:r>
      <w:r>
        <w:tab/>
        <w:t>diagnosing or treating an illness, disability, disorder or condition of the service user.</w:t>
      </w:r>
    </w:p>
    <w:p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rsidR="00001C25" w:rsidRDefault="00001C25">
      <w:pPr>
        <w:pStyle w:val="Amain"/>
        <w:keepNext/>
      </w:pPr>
      <w:r>
        <w:tab/>
        <w:t>(3)</w:t>
      </w:r>
      <w:r>
        <w:tab/>
        <w:t xml:space="preserve">A </w:t>
      </w:r>
      <w:r w:rsidRPr="007D66D1">
        <w:rPr>
          <w:rStyle w:val="charBoldItals"/>
        </w:rPr>
        <w:t xml:space="preserve">health service </w:t>
      </w:r>
      <w:r>
        <w:t>includes—</w:t>
      </w:r>
    </w:p>
    <w:p w:rsidR="00EE0B1C" w:rsidRPr="00743DAB" w:rsidRDefault="00EE0B1C" w:rsidP="00EE0B1C">
      <w:pPr>
        <w:pStyle w:val="Apara"/>
      </w:pPr>
      <w:r w:rsidRPr="00743DAB">
        <w:tab/>
        <w:t>(a)</w:t>
      </w:r>
      <w:r w:rsidRPr="00743DAB">
        <w:tab/>
        <w:t>a service provided by a health practitioner in the practitioner’s capacity as a health practitioner; and</w:t>
      </w:r>
    </w:p>
    <w:p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rsidR="00001C25" w:rsidRDefault="00001C25">
      <w:pPr>
        <w:pStyle w:val="AH5Sec"/>
      </w:pPr>
      <w:bookmarkStart w:id="18" w:name="_Toc40186538"/>
      <w:r w:rsidRPr="009E6706">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8"/>
    </w:p>
    <w:p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rsidR="00001C25" w:rsidRDefault="00001C25">
      <w:pPr>
        <w:pStyle w:val="aExamHdgss"/>
        <w:rPr>
          <w:lang w:val="en-US"/>
        </w:rPr>
      </w:pPr>
      <w:r>
        <w:rPr>
          <w:lang w:val="en-US"/>
        </w:rPr>
        <w:t>Examples of services for people with a disability or their carers</w:t>
      </w:r>
    </w:p>
    <w:p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rsidR="00001C25" w:rsidRDefault="00001C25">
      <w:pPr>
        <w:pStyle w:val="Amain"/>
        <w:keepNext/>
        <w:rPr>
          <w:lang w:val="en-US"/>
        </w:rPr>
      </w:pPr>
      <w:r>
        <w:rPr>
          <w:lang w:val="en-US"/>
        </w:rPr>
        <w:tab/>
        <w:t>(2)</w:t>
      </w:r>
      <w:r>
        <w:rPr>
          <w:lang w:val="en-US"/>
        </w:rPr>
        <w:tab/>
        <w:t>In this section:</w:t>
      </w:r>
    </w:p>
    <w:p w:rsidR="00001C25" w:rsidRDefault="00001C25">
      <w:pPr>
        <w:pStyle w:val="aDef"/>
        <w:keepNext/>
        <w:rPr>
          <w:lang w:val="en-US"/>
        </w:rPr>
      </w:pPr>
      <w:r w:rsidRPr="007D66D1">
        <w:rPr>
          <w:rStyle w:val="charBoldItals"/>
        </w:rPr>
        <w:t>disability</w:t>
      </w:r>
      <w:r>
        <w:rPr>
          <w:lang w:val="en-US"/>
        </w:rPr>
        <w:t xml:space="preserve"> means a disability that—</w:t>
      </w:r>
    </w:p>
    <w:p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rsidR="00001C25" w:rsidRDefault="00001C25">
      <w:pPr>
        <w:pStyle w:val="aDefpara"/>
        <w:rPr>
          <w:lang w:val="en-US"/>
        </w:rPr>
      </w:pPr>
      <w:r>
        <w:rPr>
          <w:lang w:val="en-US"/>
        </w:rPr>
        <w:tab/>
        <w:t>(b)</w:t>
      </w:r>
      <w:r>
        <w:rPr>
          <w:lang w:val="en-US"/>
        </w:rPr>
        <w:tab/>
        <w:t>is permanent or likely to be permanent; and</w:t>
      </w:r>
    </w:p>
    <w:p w:rsidR="00001C25" w:rsidRDefault="00001C25" w:rsidP="003C51C9">
      <w:pPr>
        <w:pStyle w:val="aDefpara"/>
        <w:keepNext/>
        <w:rPr>
          <w:lang w:val="en-US"/>
        </w:rPr>
      </w:pPr>
      <w:r>
        <w:rPr>
          <w:lang w:val="en-US"/>
        </w:rPr>
        <w:tab/>
        <w:t>(c)</w:t>
      </w:r>
      <w:r>
        <w:rPr>
          <w:lang w:val="en-US"/>
        </w:rPr>
        <w:tab/>
        <w:t>results in—</w:t>
      </w:r>
    </w:p>
    <w:p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rsidR="00001C25" w:rsidRDefault="00001C25">
      <w:pPr>
        <w:pStyle w:val="aDefsubpara"/>
        <w:keepNext/>
        <w:rPr>
          <w:lang w:val="en-US"/>
        </w:rPr>
      </w:pPr>
      <w:r>
        <w:rPr>
          <w:lang w:val="en-US"/>
        </w:rPr>
        <w:tab/>
        <w:t>(ii)</w:t>
      </w:r>
      <w:r>
        <w:rPr>
          <w:lang w:val="en-US"/>
        </w:rPr>
        <w:tab/>
        <w:t>the need for continuing support services for the person; and</w:t>
      </w:r>
    </w:p>
    <w:p w:rsidR="00001C25" w:rsidRDefault="00001C25">
      <w:pPr>
        <w:pStyle w:val="aDefpara"/>
        <w:keepNext/>
        <w:rPr>
          <w:lang w:val="en-US"/>
        </w:rPr>
      </w:pPr>
      <w:r>
        <w:rPr>
          <w:lang w:val="en-US"/>
        </w:rPr>
        <w:tab/>
        <w:t>(d)</w:t>
      </w:r>
      <w:r>
        <w:rPr>
          <w:lang w:val="en-US"/>
        </w:rPr>
        <w:tab/>
        <w:t>may, but need not, be of a chronic episodic nature.</w:t>
      </w:r>
    </w:p>
    <w:p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4" w:tooltip="A1991-81" w:history="1">
        <w:r w:rsidR="007D66D1" w:rsidRPr="007D66D1">
          <w:rPr>
            <w:rStyle w:val="charCitHyperlinkItal"/>
          </w:rPr>
          <w:t>Discrimination Act 1991</w:t>
        </w:r>
      </w:hyperlink>
      <w:r>
        <w:rPr>
          <w:iCs/>
        </w:rPr>
        <w:t>, s 5AA).</w:t>
      </w:r>
    </w:p>
    <w:p w:rsidR="00001C25" w:rsidRDefault="00001C25" w:rsidP="00C74056">
      <w:pPr>
        <w:pStyle w:val="AH5Sec"/>
      </w:pPr>
      <w:bookmarkStart w:id="19" w:name="_Toc40186539"/>
      <w:r w:rsidRPr="009E6706">
        <w:rPr>
          <w:rStyle w:val="CharSectNo"/>
        </w:rPr>
        <w:lastRenderedPageBreak/>
        <w:t>8A</w:t>
      </w:r>
      <w:r>
        <w:tab/>
        <w:t xml:space="preserve">What is a </w:t>
      </w:r>
      <w:r>
        <w:rPr>
          <w:rStyle w:val="charItals"/>
        </w:rPr>
        <w:t>service for children and young people</w:t>
      </w:r>
      <w:r>
        <w:t>?</w:t>
      </w:r>
      <w:bookmarkEnd w:id="19"/>
    </w:p>
    <w:p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rsidR="00001C25" w:rsidRDefault="00001C25">
      <w:pPr>
        <w:pStyle w:val="aExamHdgss"/>
      </w:pPr>
      <w:r>
        <w:t>Examples of services for children and young people and their carers</w:t>
      </w:r>
    </w:p>
    <w:p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5" w:tooltip="A2008-19" w:history="1">
        <w:r w:rsidR="007D66D1" w:rsidRPr="007D66D1">
          <w:rPr>
            <w:rStyle w:val="charCitHyperlinkItal"/>
          </w:rPr>
          <w:t>Children and Young People Act 2008</w:t>
        </w:r>
      </w:hyperlink>
    </w:p>
    <w:p w:rsidR="00001C25" w:rsidRPr="007D66D1" w:rsidRDefault="00001C25" w:rsidP="003C51C9">
      <w:pPr>
        <w:pStyle w:val="AH5Sec"/>
        <w:rPr>
          <w:rStyle w:val="charItals"/>
        </w:rPr>
      </w:pPr>
      <w:bookmarkStart w:id="20" w:name="_Toc40186540"/>
      <w:r w:rsidRPr="009E6706">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20"/>
    </w:p>
    <w:p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rsidR="00001C25" w:rsidRDefault="00001C25">
      <w:pPr>
        <w:pStyle w:val="aExamHdgss"/>
        <w:rPr>
          <w:lang w:val="en-US"/>
        </w:rPr>
      </w:pPr>
      <w:r>
        <w:rPr>
          <w:lang w:val="en-US"/>
        </w:rPr>
        <w:t>Examples of services for older people</w:t>
      </w:r>
    </w:p>
    <w:p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rsidR="008F427B" w:rsidRPr="0000384D" w:rsidRDefault="008F427B" w:rsidP="008F427B">
      <w:pPr>
        <w:pStyle w:val="AH5Sec"/>
        <w:rPr>
          <w:rStyle w:val="charItals"/>
        </w:rPr>
      </w:pPr>
      <w:bookmarkStart w:id="21" w:name="_Toc40186541"/>
      <w:r w:rsidRPr="009E6706">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1"/>
    </w:p>
    <w:p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rsidR="00001C25" w:rsidRDefault="00001C25">
      <w:pPr>
        <w:pStyle w:val="AH5Sec"/>
      </w:pPr>
      <w:bookmarkStart w:id="22" w:name="_Toc40186542"/>
      <w:r w:rsidRPr="009E6706">
        <w:rPr>
          <w:rStyle w:val="CharSectNo"/>
        </w:rPr>
        <w:t>10</w:t>
      </w:r>
      <w:r>
        <w:tab/>
        <w:t xml:space="preserve">Who is a </w:t>
      </w:r>
      <w:r w:rsidRPr="007D66D1">
        <w:rPr>
          <w:rStyle w:val="charItals"/>
        </w:rPr>
        <w:t>provider</w:t>
      </w:r>
      <w:r>
        <w:t>?</w:t>
      </w:r>
      <w:bookmarkEnd w:id="22"/>
    </w:p>
    <w:p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rsidR="00001C25" w:rsidRDefault="00001C25" w:rsidP="00BD4EA3">
      <w:pPr>
        <w:pStyle w:val="Amain"/>
        <w:keepNext/>
      </w:pPr>
      <w:r>
        <w:tab/>
        <w:t>(2)</w:t>
      </w:r>
      <w:r>
        <w:tab/>
        <w:t xml:space="preserve">A </w:t>
      </w:r>
      <w:r w:rsidRPr="007D66D1">
        <w:rPr>
          <w:rStyle w:val="charBoldItals"/>
        </w:rPr>
        <w:t>provider</w:t>
      </w:r>
      <w:r>
        <w:t xml:space="preserve"> of a service includes—</w:t>
      </w:r>
    </w:p>
    <w:p w:rsidR="00001C25" w:rsidRDefault="00001C25">
      <w:pPr>
        <w:pStyle w:val="Apara"/>
      </w:pPr>
      <w:r>
        <w:tab/>
        <w:t>(a)</w:t>
      </w:r>
      <w:r>
        <w:tab/>
        <w:t>an entity that employs someone who—</w:t>
      </w:r>
    </w:p>
    <w:p w:rsidR="00001C25" w:rsidRDefault="00001C25">
      <w:pPr>
        <w:pStyle w:val="Asubpara"/>
      </w:pPr>
      <w:r>
        <w:tab/>
        <w:t>(i)</w:t>
      </w:r>
      <w:r>
        <w:tab/>
        <w:t>provides the service; or</w:t>
      </w:r>
    </w:p>
    <w:p w:rsidR="00001C25" w:rsidRDefault="00001C25">
      <w:pPr>
        <w:pStyle w:val="Asubpara"/>
      </w:pPr>
      <w:r>
        <w:tab/>
        <w:t>(ii)</w:t>
      </w:r>
      <w:r>
        <w:tab/>
        <w:t>holds out that the person can provide the service; and</w:t>
      </w:r>
    </w:p>
    <w:p w:rsidR="00001C25" w:rsidRDefault="00001C25">
      <w:pPr>
        <w:pStyle w:val="Apara"/>
      </w:pPr>
      <w:r>
        <w:tab/>
        <w:t>(b)</w:t>
      </w:r>
      <w:r>
        <w:tab/>
        <w:t>a volunteer providing the service on behalf of someone else; and</w:t>
      </w:r>
    </w:p>
    <w:p w:rsidR="00001C25" w:rsidRDefault="00001C25">
      <w:pPr>
        <w:pStyle w:val="Apara"/>
      </w:pPr>
      <w:r>
        <w:tab/>
        <w:t>(c)</w:t>
      </w:r>
      <w:r>
        <w:tab/>
        <w:t>someone who was a provider when the service was provided, but is no longer providing the service.</w:t>
      </w:r>
    </w:p>
    <w:p w:rsidR="00001C25" w:rsidRDefault="00001C25">
      <w:pPr>
        <w:pStyle w:val="Amain"/>
      </w:pPr>
      <w:r>
        <w:tab/>
        <w:t>(3)</w:t>
      </w:r>
      <w:r>
        <w:tab/>
      </w:r>
      <w:r>
        <w:rPr>
          <w:lang w:val="en-US"/>
        </w:rPr>
        <w:t>However, a funding body does not provide a service only because the body pays for the service to be provided by someone else.</w:t>
      </w:r>
    </w:p>
    <w:p w:rsidR="00001C25" w:rsidRDefault="00001C25">
      <w:pPr>
        <w:pStyle w:val="PageBreak"/>
      </w:pPr>
      <w:r>
        <w:br w:type="page"/>
      </w:r>
    </w:p>
    <w:p w:rsidR="00001C25" w:rsidRPr="009E6706" w:rsidRDefault="00001C25">
      <w:pPr>
        <w:pStyle w:val="AH2Part"/>
      </w:pPr>
      <w:bookmarkStart w:id="23" w:name="_Toc40186543"/>
      <w:r w:rsidRPr="009E6706">
        <w:rPr>
          <w:rStyle w:val="CharPartNo"/>
        </w:rPr>
        <w:lastRenderedPageBreak/>
        <w:t>Part 3</w:t>
      </w:r>
      <w:r>
        <w:tab/>
      </w:r>
      <w:r w:rsidRPr="009E6706">
        <w:rPr>
          <w:rStyle w:val="CharPartText"/>
        </w:rPr>
        <w:t>The commission</w:t>
      </w:r>
      <w:bookmarkEnd w:id="23"/>
    </w:p>
    <w:p w:rsidR="00001C25" w:rsidRPr="009E6706" w:rsidRDefault="00001C25">
      <w:pPr>
        <w:pStyle w:val="AH3Div"/>
      </w:pPr>
      <w:bookmarkStart w:id="24" w:name="_Toc40186544"/>
      <w:r w:rsidRPr="009E6706">
        <w:rPr>
          <w:rStyle w:val="CharDivNo"/>
        </w:rPr>
        <w:t>Division 3.1</w:t>
      </w:r>
      <w:r>
        <w:tab/>
      </w:r>
      <w:r w:rsidRPr="009E6706">
        <w:rPr>
          <w:rStyle w:val="CharDivText"/>
        </w:rPr>
        <w:t>Establishment, constitution and functions of commission</w:t>
      </w:r>
      <w:bookmarkEnd w:id="24"/>
    </w:p>
    <w:p w:rsidR="00001C25" w:rsidRDefault="00001C25">
      <w:pPr>
        <w:pStyle w:val="AH5Sec"/>
      </w:pPr>
      <w:bookmarkStart w:id="25" w:name="_Toc40186545"/>
      <w:r w:rsidRPr="009E6706">
        <w:rPr>
          <w:rStyle w:val="CharSectNo"/>
        </w:rPr>
        <w:t>11</w:t>
      </w:r>
      <w:r>
        <w:tab/>
        <w:t>Establishment of commission</w:t>
      </w:r>
      <w:bookmarkEnd w:id="25"/>
    </w:p>
    <w:p w:rsidR="00001C25" w:rsidRDefault="00001C25" w:rsidP="00FF2650">
      <w:pPr>
        <w:pStyle w:val="Amainreturn"/>
      </w:pPr>
      <w:r>
        <w:t xml:space="preserve">The Human Rights Commission (the </w:t>
      </w:r>
      <w:r w:rsidRPr="00FF2650">
        <w:rPr>
          <w:rStyle w:val="charBoldItals"/>
        </w:rPr>
        <w:t>commission</w:t>
      </w:r>
      <w:r>
        <w:t>) is established.</w:t>
      </w:r>
    </w:p>
    <w:p w:rsidR="00001C25" w:rsidRDefault="00001C25">
      <w:pPr>
        <w:pStyle w:val="AH5Sec"/>
      </w:pPr>
      <w:bookmarkStart w:id="26" w:name="_Toc40186546"/>
      <w:r w:rsidRPr="009E6706">
        <w:rPr>
          <w:rStyle w:val="CharSectNo"/>
        </w:rPr>
        <w:t>12</w:t>
      </w:r>
      <w:r>
        <w:tab/>
        <w:t>Members of commission</w:t>
      </w:r>
      <w:bookmarkEnd w:id="26"/>
    </w:p>
    <w:p w:rsidR="00001C25" w:rsidRDefault="00001C25">
      <w:pPr>
        <w:pStyle w:val="Amain"/>
        <w:keepNext/>
      </w:pPr>
      <w:r>
        <w:tab/>
        <w:t>(1)</w:t>
      </w:r>
      <w:r>
        <w:tab/>
        <w:t>The commission has the following members:</w:t>
      </w:r>
    </w:p>
    <w:p w:rsidR="008F3718" w:rsidRPr="0000384D" w:rsidRDefault="008F3718" w:rsidP="008F3718">
      <w:pPr>
        <w:pStyle w:val="Apara"/>
      </w:pPr>
      <w:r>
        <w:tab/>
        <w:t>(a</w:t>
      </w:r>
      <w:r w:rsidRPr="0000384D">
        <w:t>)</w:t>
      </w:r>
      <w:r w:rsidRPr="0000384D">
        <w:tab/>
        <w:t>the president;</w:t>
      </w:r>
    </w:p>
    <w:p w:rsidR="00001C25" w:rsidRDefault="00001C25">
      <w:pPr>
        <w:pStyle w:val="Apara"/>
      </w:pPr>
      <w:r>
        <w:tab/>
        <w:t>(</w:t>
      </w:r>
      <w:r w:rsidR="008F3718">
        <w:t>b</w:t>
      </w:r>
      <w:r>
        <w:t>)</w:t>
      </w:r>
      <w:r>
        <w:tab/>
        <w:t>the children and young people commissioner;</w:t>
      </w:r>
    </w:p>
    <w:p w:rsidR="00001C25" w:rsidRDefault="00001C25">
      <w:pPr>
        <w:pStyle w:val="Apara"/>
      </w:pPr>
      <w:r>
        <w:tab/>
        <w:t>(</w:t>
      </w:r>
      <w:r w:rsidR="008F3718">
        <w:t>c</w:t>
      </w:r>
      <w:r>
        <w:t>)</w:t>
      </w:r>
      <w:r>
        <w:tab/>
        <w:t>the disability and community services commissioner;</w:t>
      </w:r>
    </w:p>
    <w:p w:rsidR="00001C25" w:rsidRDefault="00001C25">
      <w:pPr>
        <w:pStyle w:val="Apara"/>
      </w:pPr>
      <w:r>
        <w:tab/>
        <w:t>(</w:t>
      </w:r>
      <w:r w:rsidR="008F3718">
        <w:t>d</w:t>
      </w:r>
      <w:r>
        <w:t>)</w:t>
      </w:r>
      <w:r>
        <w:tab/>
        <w:t>the discrimination commissioner;</w:t>
      </w:r>
    </w:p>
    <w:p w:rsidR="00001C25" w:rsidRDefault="00001C25">
      <w:pPr>
        <w:pStyle w:val="Apara"/>
      </w:pPr>
      <w:r>
        <w:tab/>
        <w:t>(</w:t>
      </w:r>
      <w:r w:rsidR="008F3718">
        <w:t>e</w:t>
      </w:r>
      <w:r>
        <w:t>)</w:t>
      </w:r>
      <w:r>
        <w:tab/>
        <w:t>the health services commissioner;</w:t>
      </w:r>
    </w:p>
    <w:p w:rsidR="00001C25" w:rsidRDefault="00001C25">
      <w:pPr>
        <w:pStyle w:val="Apara"/>
      </w:pPr>
      <w:r>
        <w:tab/>
        <w:t>(</w:t>
      </w:r>
      <w:r w:rsidR="008F3718">
        <w:t>f</w:t>
      </w:r>
      <w:r w:rsidR="005C22F9">
        <w:t>)</w:t>
      </w:r>
      <w:r w:rsidR="005C22F9">
        <w:tab/>
        <w:t>the human rights commissioner;</w:t>
      </w:r>
    </w:p>
    <w:p w:rsidR="008F3718" w:rsidRPr="0000384D" w:rsidRDefault="008F3718" w:rsidP="008F3718">
      <w:pPr>
        <w:pStyle w:val="Apara"/>
      </w:pPr>
      <w:r w:rsidRPr="0000384D">
        <w:tab/>
        <w:t>(</w:t>
      </w:r>
      <w:r>
        <w:t>g</w:t>
      </w:r>
      <w:r w:rsidRPr="0000384D">
        <w:t>)</w:t>
      </w:r>
      <w:r w:rsidRPr="0000384D">
        <w:tab/>
        <w:t>the public advocate;</w:t>
      </w:r>
    </w:p>
    <w:p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6" w:tooltip="A1986-52" w:history="1">
        <w:r w:rsidRPr="0000384D">
          <w:rPr>
            <w:rStyle w:val="charCitHyperlinkItal"/>
          </w:rPr>
          <w:t>Domestic Violence Agencies Act 1986</w:t>
        </w:r>
      </w:hyperlink>
      <w:r w:rsidRPr="0000384D">
        <w:t>, s 11).</w:t>
      </w:r>
    </w:p>
    <w:p w:rsidR="008F3718" w:rsidRPr="0000384D" w:rsidRDefault="008F3718" w:rsidP="008F3718">
      <w:pPr>
        <w:pStyle w:val="Amain"/>
      </w:pPr>
      <w:r w:rsidRPr="0000384D">
        <w:tab/>
        <w:t>(</w:t>
      </w:r>
      <w:r>
        <w:t>2</w:t>
      </w:r>
      <w:r w:rsidRPr="0000384D">
        <w:t>)</w:t>
      </w:r>
      <w:r w:rsidRPr="0000384D">
        <w:tab/>
        <w:t>The president of the commission is the human rights commissioner.</w:t>
      </w:r>
    </w:p>
    <w:p w:rsidR="00001C25" w:rsidRDefault="00001C25">
      <w:pPr>
        <w:pStyle w:val="Amain"/>
      </w:pPr>
      <w:r>
        <w:tab/>
        <w:t>(</w:t>
      </w:r>
      <w:r w:rsidR="008F3718">
        <w:t>3</w:t>
      </w:r>
      <w:r>
        <w:t>)</w:t>
      </w:r>
      <w:r>
        <w:tab/>
        <w:t>A person may hold 2 or more positions mentioned in subsection (1).</w:t>
      </w:r>
    </w:p>
    <w:p w:rsidR="00001C25" w:rsidRDefault="00001C25">
      <w:pPr>
        <w:pStyle w:val="AH5Sec"/>
      </w:pPr>
      <w:bookmarkStart w:id="27" w:name="_Toc40186547"/>
      <w:r w:rsidRPr="009E6706">
        <w:rPr>
          <w:rStyle w:val="CharSectNo"/>
        </w:rPr>
        <w:t>13</w:t>
      </w:r>
      <w:r>
        <w:tab/>
        <w:t>Commission’s collegiate nature to be promoted</w:t>
      </w:r>
      <w:bookmarkEnd w:id="27"/>
    </w:p>
    <w:p w:rsidR="00001C25" w:rsidRDefault="00001C25">
      <w:pPr>
        <w:pStyle w:val="Amainreturn"/>
      </w:pPr>
      <w:r>
        <w:t>The commission members must act in a way that promotes the collegiate nature of the commission.</w:t>
      </w:r>
    </w:p>
    <w:p w:rsidR="00001C25" w:rsidRDefault="00001C25" w:rsidP="00B83CC8">
      <w:pPr>
        <w:pStyle w:val="AH5Sec"/>
      </w:pPr>
      <w:bookmarkStart w:id="28" w:name="_Toc40186548"/>
      <w:r w:rsidRPr="009E6706">
        <w:rPr>
          <w:rStyle w:val="CharSectNo"/>
        </w:rPr>
        <w:lastRenderedPageBreak/>
        <w:t>14</w:t>
      </w:r>
      <w:r>
        <w:tab/>
        <w:t>Commission’s functions</w:t>
      </w:r>
      <w:bookmarkEnd w:id="28"/>
    </w:p>
    <w:p w:rsidR="00001C25" w:rsidRDefault="00001C25">
      <w:pPr>
        <w:pStyle w:val="Amain"/>
        <w:keepNext/>
      </w:pPr>
      <w:r>
        <w:tab/>
        <w:t>(1)</w:t>
      </w:r>
      <w:r>
        <w:tab/>
        <w:t>The commission has the following functions:</w:t>
      </w:r>
    </w:p>
    <w:p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rsidR="00001C25" w:rsidRDefault="00001C25">
      <w:pPr>
        <w:pStyle w:val="Apara"/>
      </w:pPr>
      <w:r>
        <w:tab/>
        <w:t>(</w:t>
      </w:r>
      <w:r w:rsidR="00B66A03">
        <w:t>d</w:t>
      </w:r>
      <w:r>
        <w:t>)</w:t>
      </w:r>
      <w:r>
        <w:tab/>
        <w:t>identifying, inquiring into and reviewing issues relating to the matters that may be complained about under this Act;</w:t>
      </w:r>
    </w:p>
    <w:p w:rsidR="00001C25" w:rsidRDefault="00001C25">
      <w:pPr>
        <w:pStyle w:val="Apara"/>
        <w:keepNext/>
      </w:pPr>
      <w:r>
        <w:tab/>
        <w:t>(</w:t>
      </w:r>
      <w:r w:rsidR="00B66A03">
        <w:t>e</w:t>
      </w:r>
      <w:r>
        <w:t>)</w:t>
      </w:r>
      <w:r>
        <w:tab/>
        <w:t>exercising any other function given to the commission under this Act or another Territory law.</w:t>
      </w:r>
    </w:p>
    <w:p w:rsidR="00001C25" w:rsidRDefault="00001C25">
      <w:pPr>
        <w:pStyle w:val="aNote"/>
        <w:keepNext/>
      </w:pPr>
      <w:r w:rsidRPr="007D66D1">
        <w:rPr>
          <w:rStyle w:val="charItals"/>
        </w:rPr>
        <w:t>Note</w:t>
      </w:r>
      <w:r w:rsidRPr="007D66D1">
        <w:rPr>
          <w:rStyle w:val="charItals"/>
        </w:rPr>
        <w:tab/>
      </w:r>
      <w:r>
        <w:t>The following Acts give the commission functions:</w:t>
      </w:r>
    </w:p>
    <w:p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rsidR="00B66A03" w:rsidRPr="0000384D" w:rsidRDefault="00B66A03" w:rsidP="00E12D58">
      <w:pPr>
        <w:pStyle w:val="Amain"/>
      </w:pPr>
      <w:r w:rsidRPr="0000384D">
        <w:tab/>
        <w:t>(</w:t>
      </w:r>
      <w:r>
        <w:t>2</w:t>
      </w:r>
      <w:r w:rsidRPr="0000384D">
        <w:t>)</w:t>
      </w:r>
      <w:r w:rsidRPr="0000384D">
        <w:tab/>
        <w:t>The commission must exercise its functions—</w:t>
      </w:r>
    </w:p>
    <w:p w:rsidR="00B66A03" w:rsidRPr="0000384D" w:rsidRDefault="00B66A03" w:rsidP="00E12D58">
      <w:pPr>
        <w:pStyle w:val="Apara"/>
      </w:pPr>
      <w:r w:rsidRPr="0000384D">
        <w:tab/>
        <w:t>(a)</w:t>
      </w:r>
      <w:r w:rsidRPr="0000384D">
        <w:tab/>
        <w:t>with regard to the principle—</w:t>
      </w:r>
    </w:p>
    <w:p w:rsidR="00B66A03" w:rsidRPr="0000384D" w:rsidRDefault="00B66A03" w:rsidP="00E12D58">
      <w:pPr>
        <w:pStyle w:val="Asubpara"/>
      </w:pPr>
      <w:r w:rsidRPr="0000384D">
        <w:tab/>
        <w:t>(i)</w:t>
      </w:r>
      <w:r w:rsidRPr="0000384D">
        <w:tab/>
        <w:t>of the indivisibility and universality of human rights; and</w:t>
      </w:r>
    </w:p>
    <w:p w:rsidR="00B66A03" w:rsidRPr="0000384D" w:rsidRDefault="00B66A03" w:rsidP="00E12D58">
      <w:pPr>
        <w:pStyle w:val="Asubpara"/>
      </w:pPr>
      <w:r w:rsidRPr="0000384D">
        <w:tab/>
        <w:t>(ii)</w:t>
      </w:r>
      <w:r w:rsidRPr="0000384D">
        <w:tab/>
        <w:t>that every person is free and equal in dignity and rights; and</w:t>
      </w:r>
    </w:p>
    <w:p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rsidR="00001C25" w:rsidRDefault="00001C25">
      <w:pPr>
        <w:pStyle w:val="AH5Sec"/>
      </w:pPr>
      <w:bookmarkStart w:id="29" w:name="_Toc40186549"/>
      <w:r w:rsidRPr="009E6706">
        <w:rPr>
          <w:rStyle w:val="CharSectNo"/>
        </w:rPr>
        <w:t>15</w:t>
      </w:r>
      <w:r>
        <w:tab/>
        <w:t>Functions and human rights</w:t>
      </w:r>
      <w:bookmarkEnd w:id="29"/>
    </w:p>
    <w:p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rsidR="00001C25" w:rsidRDefault="00001C25">
      <w:pPr>
        <w:pStyle w:val="AH5Sec"/>
        <w:rPr>
          <w:lang w:val="en-US"/>
        </w:rPr>
      </w:pPr>
      <w:bookmarkStart w:id="30" w:name="_Toc40186550"/>
      <w:r w:rsidRPr="009E6706">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30"/>
    </w:p>
    <w:p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rsidR="00001C25" w:rsidRDefault="00001C25">
      <w:pPr>
        <w:pStyle w:val="AH5Sec"/>
        <w:rPr>
          <w:lang w:val="en-US"/>
        </w:rPr>
      </w:pPr>
      <w:bookmarkStart w:id="31" w:name="_Toc40186551"/>
      <w:r w:rsidRPr="009E6706">
        <w:rPr>
          <w:rStyle w:val="CharSectNo"/>
        </w:rPr>
        <w:t>17</w:t>
      </w:r>
      <w:r>
        <w:rPr>
          <w:lang w:val="en-US"/>
        </w:rPr>
        <w:tab/>
        <w:t>Minister’s directions</w:t>
      </w:r>
      <w:bookmarkEnd w:id="31"/>
    </w:p>
    <w:p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rsidR="00001C25" w:rsidRDefault="00001C25">
      <w:pPr>
        <w:pStyle w:val="Amain"/>
        <w:rPr>
          <w:lang w:val="en-US"/>
        </w:rPr>
      </w:pPr>
      <w:r>
        <w:rPr>
          <w:lang w:val="en-US"/>
        </w:rPr>
        <w:tab/>
        <w:t>(2)</w:t>
      </w:r>
      <w:r>
        <w:rPr>
          <w:lang w:val="en-US"/>
        </w:rPr>
        <w:tab/>
        <w:t>The commission must comply with the direction.</w:t>
      </w:r>
    </w:p>
    <w:p w:rsidR="00B777C3" w:rsidRPr="009E6706" w:rsidRDefault="00B777C3" w:rsidP="00B777C3">
      <w:pPr>
        <w:pStyle w:val="AH3Div"/>
      </w:pPr>
      <w:bookmarkStart w:id="32" w:name="_Toc40186552"/>
      <w:r w:rsidRPr="009E6706">
        <w:rPr>
          <w:rStyle w:val="CharDivNo"/>
        </w:rPr>
        <w:t>Division 3.2</w:t>
      </w:r>
      <w:r w:rsidRPr="0000384D">
        <w:tab/>
      </w:r>
      <w:r w:rsidRPr="009E6706">
        <w:rPr>
          <w:rStyle w:val="CharDivText"/>
        </w:rPr>
        <w:t>President</w:t>
      </w:r>
      <w:bookmarkEnd w:id="32"/>
    </w:p>
    <w:p w:rsidR="00B777C3" w:rsidRPr="0000384D" w:rsidRDefault="00B777C3" w:rsidP="00B777C3">
      <w:pPr>
        <w:pStyle w:val="AH5Sec"/>
      </w:pPr>
      <w:bookmarkStart w:id="33" w:name="_Toc40186553"/>
      <w:r w:rsidRPr="009E6706">
        <w:rPr>
          <w:rStyle w:val="CharSectNo"/>
        </w:rPr>
        <w:t>18</w:t>
      </w:r>
      <w:r w:rsidRPr="0000384D">
        <w:tab/>
        <w:t>President’s functions</w:t>
      </w:r>
      <w:bookmarkEnd w:id="33"/>
    </w:p>
    <w:p w:rsidR="00B777C3" w:rsidRPr="0000384D" w:rsidRDefault="00B777C3" w:rsidP="007B5AA7">
      <w:pPr>
        <w:pStyle w:val="Amain"/>
        <w:keepNext/>
      </w:pPr>
      <w:r w:rsidRPr="0000384D">
        <w:tab/>
        <w:t>(1)</w:t>
      </w:r>
      <w:r w:rsidRPr="0000384D">
        <w:tab/>
        <w:t>The president has the following functions:</w:t>
      </w:r>
    </w:p>
    <w:p w:rsidR="00B777C3" w:rsidRPr="0000384D" w:rsidRDefault="00B777C3" w:rsidP="007B5AA7">
      <w:pPr>
        <w:pStyle w:val="Apara"/>
        <w:keepNext/>
      </w:pPr>
      <w:r w:rsidRPr="0000384D">
        <w:tab/>
        <w:t>(a)</w:t>
      </w:r>
      <w:r w:rsidRPr="0000384D">
        <w:tab/>
        <w:t xml:space="preserve">managing the administration of the commission; </w:t>
      </w:r>
    </w:p>
    <w:p w:rsidR="00B777C3" w:rsidRPr="0000384D" w:rsidRDefault="00B777C3" w:rsidP="00B777C3">
      <w:pPr>
        <w:pStyle w:val="Apara"/>
      </w:pPr>
      <w:r w:rsidRPr="0000384D">
        <w:tab/>
        <w:t>(b)</w:t>
      </w:r>
      <w:r w:rsidRPr="0000384D">
        <w:tab/>
        <w:t>the efficient and effective financial management of the commission’s resources;</w:t>
      </w:r>
    </w:p>
    <w:p w:rsidR="00B777C3" w:rsidRPr="0000384D" w:rsidRDefault="00B777C3" w:rsidP="00B777C3">
      <w:pPr>
        <w:pStyle w:val="Apara"/>
      </w:pPr>
      <w:r w:rsidRPr="0000384D">
        <w:tab/>
        <w:t>(c)</w:t>
      </w:r>
      <w:r w:rsidRPr="0000384D">
        <w:tab/>
        <w:t>ensuring the commission’s functions are exercised in an orderly and prompt way;</w:t>
      </w:r>
    </w:p>
    <w:p w:rsidR="00B777C3" w:rsidRPr="0000384D" w:rsidRDefault="00B777C3" w:rsidP="00B777C3">
      <w:pPr>
        <w:pStyle w:val="Apara"/>
      </w:pPr>
      <w:r w:rsidRPr="0000384D">
        <w:tab/>
        <w:t>(d)</w:t>
      </w:r>
      <w:r w:rsidRPr="0000384D">
        <w:tab/>
        <w:t xml:space="preserve">developing a governance and corporate support protocol in accordance with section 18A; </w:t>
      </w:r>
    </w:p>
    <w:p w:rsidR="00B777C3" w:rsidRPr="0000384D" w:rsidRDefault="00B777C3" w:rsidP="00B777C3">
      <w:pPr>
        <w:pStyle w:val="Apara"/>
      </w:pPr>
      <w:r w:rsidRPr="0000384D">
        <w:lastRenderedPageBreak/>
        <w:tab/>
        <w:t>(e)</w:t>
      </w:r>
      <w:r w:rsidRPr="0000384D">
        <w:tab/>
        <w:t xml:space="preserve">developing a client service charter in accordance with section 18B; </w:t>
      </w:r>
    </w:p>
    <w:p w:rsidR="00B777C3" w:rsidRPr="0000384D" w:rsidRDefault="00B777C3" w:rsidP="00B777C3">
      <w:pPr>
        <w:pStyle w:val="Apara"/>
      </w:pPr>
      <w:r w:rsidRPr="0000384D">
        <w:tab/>
        <w:t>(f)</w:t>
      </w:r>
      <w:r w:rsidRPr="0000384D">
        <w:tab/>
        <w:t xml:space="preserve">developing an operations protocol in accordance with section 18C; </w:t>
      </w:r>
    </w:p>
    <w:p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rsidR="00B777C3" w:rsidRPr="0000384D" w:rsidRDefault="00B777C3" w:rsidP="00B777C3">
      <w:pPr>
        <w:pStyle w:val="Apara"/>
      </w:pPr>
      <w:r w:rsidRPr="0000384D">
        <w:tab/>
        <w:t>(h)</w:t>
      </w:r>
      <w:r w:rsidRPr="0000384D">
        <w:tab/>
        <w:t>reporting, or coordinating reporting, on behalf of the commission in accordance with subsection (2);</w:t>
      </w:r>
    </w:p>
    <w:p w:rsidR="00B777C3" w:rsidRPr="0000384D" w:rsidRDefault="00B777C3" w:rsidP="00B777C3">
      <w:pPr>
        <w:pStyle w:val="Apara"/>
      </w:pPr>
      <w:r w:rsidRPr="0000384D">
        <w:tab/>
        <w:t>(i)</w:t>
      </w:r>
      <w:r w:rsidRPr="0000384D">
        <w:tab/>
        <w:t>promoting community discussion, and providing community education and information, about—</w:t>
      </w:r>
    </w:p>
    <w:p w:rsidR="00B777C3" w:rsidRPr="0000384D" w:rsidRDefault="00B777C3" w:rsidP="00B777C3">
      <w:pPr>
        <w:pStyle w:val="Asubpara"/>
      </w:pPr>
      <w:r w:rsidRPr="0000384D">
        <w:tab/>
        <w:t>(i)</w:t>
      </w:r>
      <w:r w:rsidRPr="0000384D">
        <w:tab/>
        <w:t>this Act and related Acts; and</w:t>
      </w:r>
    </w:p>
    <w:p w:rsidR="00B777C3" w:rsidRPr="0000384D" w:rsidRDefault="00B777C3" w:rsidP="00B777C3">
      <w:pPr>
        <w:pStyle w:val="Asubpara"/>
      </w:pPr>
      <w:r w:rsidRPr="0000384D">
        <w:tab/>
        <w:t>(ii)</w:t>
      </w:r>
      <w:r w:rsidRPr="0000384D">
        <w:tab/>
        <w:t>the operation of the commission; and</w:t>
      </w:r>
    </w:p>
    <w:p w:rsidR="00B777C3" w:rsidRPr="0000384D" w:rsidRDefault="00B777C3" w:rsidP="00B777C3">
      <w:pPr>
        <w:pStyle w:val="Asubpara"/>
      </w:pPr>
      <w:r w:rsidRPr="0000384D">
        <w:tab/>
        <w:t>(iii)</w:t>
      </w:r>
      <w:r w:rsidRPr="0000384D">
        <w:tab/>
        <w:t>the procedures for making complaints;</w:t>
      </w:r>
    </w:p>
    <w:p w:rsidR="00B777C3" w:rsidRPr="0000384D" w:rsidRDefault="00B777C3" w:rsidP="00B777C3">
      <w:pPr>
        <w:pStyle w:val="Apara"/>
      </w:pPr>
      <w:r w:rsidRPr="0000384D">
        <w:tab/>
        <w:t>(j)</w:t>
      </w:r>
      <w:r w:rsidRPr="0000384D">
        <w:tab/>
        <w:t>advising the Minister about any matter in relation to this Act or a related Act;</w:t>
      </w:r>
    </w:p>
    <w:p w:rsidR="00B777C3" w:rsidRPr="0000384D" w:rsidRDefault="00B777C3" w:rsidP="00B777C3">
      <w:pPr>
        <w:pStyle w:val="Apara"/>
      </w:pPr>
      <w:r w:rsidRPr="0000384D">
        <w:tab/>
        <w:t>(k)</w:t>
      </w:r>
      <w:r w:rsidRPr="0000384D">
        <w:tab/>
        <w:t>collecting information about the operation of this Act and related Acts, and publishing the information;</w:t>
      </w:r>
    </w:p>
    <w:p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rsidR="00B777C3" w:rsidRPr="0000384D" w:rsidRDefault="00B777C3" w:rsidP="00B777C3">
      <w:pPr>
        <w:pStyle w:val="Apara"/>
      </w:pPr>
      <w:r w:rsidRPr="0000384D">
        <w:tab/>
        <w:t>(n)</w:t>
      </w:r>
      <w:r w:rsidRPr="0000384D">
        <w:tab/>
        <w:t>any other function given to the president under this Act or another territory law.</w:t>
      </w:r>
    </w:p>
    <w:p w:rsidR="00B777C3" w:rsidRPr="0000384D" w:rsidRDefault="00B777C3" w:rsidP="00D66F8B">
      <w:pPr>
        <w:pStyle w:val="Amain"/>
        <w:keepNext/>
      </w:pPr>
      <w:r w:rsidRPr="0000384D">
        <w:lastRenderedPageBreak/>
        <w:tab/>
        <w:t>(2)</w:t>
      </w:r>
      <w:r w:rsidRPr="0000384D">
        <w:tab/>
        <w:t>The president—</w:t>
      </w:r>
    </w:p>
    <w:p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rsidR="00B777C3" w:rsidRPr="0000384D" w:rsidRDefault="00B777C3" w:rsidP="00B777C3">
      <w:pPr>
        <w:pStyle w:val="Asubpara"/>
      </w:pPr>
      <w:r w:rsidRPr="0000384D">
        <w:tab/>
        <w:t>(i)</w:t>
      </w:r>
      <w:r w:rsidRPr="0000384D">
        <w:tab/>
        <w:t>report, in writing, to the Minister and other appropriate entities about the inquiry or review; and</w:t>
      </w:r>
    </w:p>
    <w:p w:rsidR="00B777C3" w:rsidRPr="0000384D" w:rsidRDefault="00B777C3" w:rsidP="00B777C3">
      <w:pPr>
        <w:pStyle w:val="Asubpara"/>
      </w:pPr>
      <w:r w:rsidRPr="0000384D">
        <w:tab/>
        <w:t>(ii)</w:t>
      </w:r>
      <w:r w:rsidRPr="0000384D">
        <w:tab/>
        <w:t>advise the Minister and other appropriate entities about those matters; and</w:t>
      </w:r>
    </w:p>
    <w:p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rsidR="00B777C3" w:rsidRPr="0000384D" w:rsidRDefault="00B777C3" w:rsidP="00B777C3">
      <w:pPr>
        <w:pStyle w:val="Asubpara"/>
      </w:pPr>
      <w:r w:rsidRPr="0000384D">
        <w:tab/>
        <w:t>(ii)</w:t>
      </w:r>
      <w:r w:rsidRPr="0000384D">
        <w:tab/>
        <w:t>section 83 (Third-party reports);</w:t>
      </w:r>
    </w:p>
    <w:p w:rsidR="00B777C3" w:rsidRPr="0000384D" w:rsidRDefault="00B777C3" w:rsidP="00B777C3">
      <w:pPr>
        <w:pStyle w:val="Asubpara"/>
      </w:pPr>
      <w:r w:rsidRPr="0000384D">
        <w:tab/>
        <w:t>(iii)</w:t>
      </w:r>
      <w:r w:rsidRPr="0000384D">
        <w:tab/>
        <w:t>section 84 (Commission-initiated reports);</w:t>
      </w:r>
    </w:p>
    <w:p w:rsidR="00B777C3" w:rsidRPr="0000384D" w:rsidRDefault="00B777C3" w:rsidP="00B777C3">
      <w:pPr>
        <w:pStyle w:val="Asubpara"/>
      </w:pPr>
      <w:r w:rsidRPr="0000384D">
        <w:tab/>
        <w:t>(iv)</w:t>
      </w:r>
      <w:r w:rsidRPr="0000384D">
        <w:tab/>
        <w:t>section 87 (Reporting to Minister); and</w:t>
      </w:r>
    </w:p>
    <w:p w:rsidR="00B777C3" w:rsidRPr="0000384D" w:rsidRDefault="00B777C3" w:rsidP="007B5AA7">
      <w:pPr>
        <w:pStyle w:val="Apara"/>
        <w:keepNext/>
      </w:pPr>
      <w:r w:rsidRPr="0000384D">
        <w:tab/>
        <w:t>(c)</w:t>
      </w:r>
      <w:r w:rsidRPr="0000384D">
        <w:tab/>
        <w:t>may report, in writing, to the Minister on the following systemic matters:</w:t>
      </w:r>
    </w:p>
    <w:p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rsidR="00B777C3" w:rsidRPr="0000384D" w:rsidRDefault="00B777C3" w:rsidP="00B777C3">
      <w:pPr>
        <w:pStyle w:val="Asubpara"/>
      </w:pPr>
      <w:r w:rsidRPr="0000384D">
        <w:tab/>
        <w:t>(ii)</w:t>
      </w:r>
      <w:r w:rsidRPr="0000384D">
        <w:tab/>
        <w:t>a matter affecting the system—</w:t>
      </w:r>
    </w:p>
    <w:p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rsidR="00E651A1" w:rsidRPr="00757EF6" w:rsidRDefault="00E651A1" w:rsidP="00E651A1">
      <w:pPr>
        <w:pStyle w:val="Amain"/>
      </w:pPr>
      <w:r w:rsidRPr="00757EF6">
        <w:tab/>
        <w:t>(5)</w:t>
      </w:r>
      <w:r w:rsidRPr="00757EF6">
        <w:tab/>
        <w:t>In this section:</w:t>
      </w:r>
    </w:p>
    <w:p w:rsidR="00F409DB" w:rsidRPr="00373FCB" w:rsidRDefault="00F409DB" w:rsidP="00F409DB">
      <w:pPr>
        <w:pStyle w:val="aDef"/>
      </w:pPr>
      <w:r w:rsidRPr="00373FCB">
        <w:rPr>
          <w:rStyle w:val="charBoldItals"/>
        </w:rPr>
        <w:t xml:space="preserve">health practitioner report </w:t>
      </w:r>
      <w:r w:rsidRPr="00373FCB">
        <w:t>means—</w:t>
      </w:r>
    </w:p>
    <w:p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rsidR="00F409DB" w:rsidRPr="00373FCB" w:rsidRDefault="00F409DB" w:rsidP="00F409DB">
      <w:pPr>
        <w:pStyle w:val="aDefpara"/>
      </w:pPr>
      <w:r w:rsidRPr="00373FCB">
        <w:tab/>
        <w:t>(b)</w:t>
      </w:r>
      <w:r w:rsidRPr="00373FCB">
        <w:tab/>
        <w:t>a report under that Law, section 150 (5A).</w:t>
      </w:r>
    </w:p>
    <w:p w:rsidR="00B777C3" w:rsidRPr="0000384D" w:rsidRDefault="00B777C3" w:rsidP="00B777C3">
      <w:pPr>
        <w:pStyle w:val="AH5Sec"/>
      </w:pPr>
      <w:bookmarkStart w:id="34" w:name="_Toc40186554"/>
      <w:r w:rsidRPr="009E6706">
        <w:rPr>
          <w:rStyle w:val="CharSectNo"/>
        </w:rPr>
        <w:t>18A</w:t>
      </w:r>
      <w:r w:rsidRPr="0000384D">
        <w:tab/>
        <w:t>Governance and corporate support protocol</w:t>
      </w:r>
      <w:bookmarkEnd w:id="34"/>
    </w:p>
    <w:p w:rsidR="00B777C3" w:rsidRPr="0000384D" w:rsidRDefault="00B777C3" w:rsidP="00B777C3">
      <w:pPr>
        <w:pStyle w:val="Amainreturn"/>
        <w:keepNext/>
      </w:pPr>
      <w:r w:rsidRPr="0000384D">
        <w:t>The president must—</w:t>
      </w:r>
    </w:p>
    <w:p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rsidR="00B777C3" w:rsidRPr="0000384D" w:rsidRDefault="00B777C3" w:rsidP="00B777C3">
      <w:pPr>
        <w:pStyle w:val="Asubpara"/>
      </w:pPr>
      <w:r w:rsidRPr="0000384D">
        <w:tab/>
        <w:t>(i)</w:t>
      </w:r>
      <w:r w:rsidRPr="0000384D">
        <w:tab/>
        <w:t>how the responsible directorate and the commission will consult and communicate with each other; and</w:t>
      </w:r>
    </w:p>
    <w:p w:rsidR="00B777C3" w:rsidRPr="0000384D" w:rsidRDefault="00B777C3" w:rsidP="00B777C3">
      <w:pPr>
        <w:pStyle w:val="Asubpara"/>
      </w:pPr>
      <w:r w:rsidRPr="0000384D">
        <w:tab/>
        <w:t>(ii)</w:t>
      </w:r>
      <w:r w:rsidRPr="0000384D">
        <w:tab/>
        <w:t>a strategic plan for the 3-year period; and</w:t>
      </w:r>
    </w:p>
    <w:p w:rsidR="00B777C3" w:rsidRPr="0000384D" w:rsidRDefault="00B777C3" w:rsidP="00B777C3">
      <w:pPr>
        <w:pStyle w:val="Asubpara"/>
      </w:pPr>
      <w:r w:rsidRPr="0000384D">
        <w:tab/>
        <w:t>(iii)</w:t>
      </w:r>
      <w:r w:rsidRPr="0000384D">
        <w:tab/>
        <w:t>how funding will be allocated within the commission for each year in the 3-year period; and</w:t>
      </w:r>
    </w:p>
    <w:p w:rsidR="00B777C3" w:rsidRPr="0000384D" w:rsidRDefault="00B777C3" w:rsidP="00B777C3">
      <w:pPr>
        <w:pStyle w:val="Asubpara"/>
      </w:pPr>
      <w:r w:rsidRPr="0000384D">
        <w:tab/>
        <w:t>(iv)</w:t>
      </w:r>
      <w:r w:rsidRPr="0000384D">
        <w:tab/>
        <w:t>a budget for each commissioner mentioned in section 12 for each year in the 3-year period; and</w:t>
      </w:r>
    </w:p>
    <w:p w:rsidR="00B777C3" w:rsidRPr="0000384D" w:rsidRDefault="00B777C3" w:rsidP="00B777C3">
      <w:pPr>
        <w:pStyle w:val="Asubpara"/>
      </w:pPr>
      <w:r w:rsidRPr="0000384D">
        <w:tab/>
        <w:t>(v)</w:t>
      </w:r>
      <w:r w:rsidRPr="0000384D">
        <w:tab/>
        <w:t>performance criteria to be met by the commission in each year of the 3-year period; and</w:t>
      </w:r>
    </w:p>
    <w:p w:rsidR="00B777C3" w:rsidRPr="0000384D" w:rsidRDefault="00B777C3" w:rsidP="00B777C3">
      <w:pPr>
        <w:pStyle w:val="Asubpara"/>
      </w:pPr>
      <w:r w:rsidRPr="0000384D">
        <w:tab/>
        <w:t>(vi)</w:t>
      </w:r>
      <w:r w:rsidRPr="0000384D">
        <w:tab/>
        <w:t>financial and performance reporting and auditing requirements for the 3-year period; and</w:t>
      </w:r>
    </w:p>
    <w:p w:rsidR="00B777C3" w:rsidRPr="0000384D" w:rsidRDefault="00B777C3" w:rsidP="00B777C3">
      <w:pPr>
        <w:pStyle w:val="Asubpara"/>
      </w:pPr>
      <w:r w:rsidRPr="0000384D">
        <w:tab/>
        <w:t>(vii)</w:t>
      </w:r>
      <w:r w:rsidRPr="0000384D">
        <w:tab/>
        <w:t>processes for requesting funding; and</w:t>
      </w:r>
    </w:p>
    <w:p w:rsidR="00B777C3" w:rsidRPr="0000384D" w:rsidRDefault="00B777C3" w:rsidP="00B777C3">
      <w:pPr>
        <w:pStyle w:val="Asubpara"/>
      </w:pPr>
      <w:r w:rsidRPr="0000384D">
        <w:tab/>
        <w:t>(viii)</w:t>
      </w:r>
      <w:r w:rsidRPr="0000384D">
        <w:tab/>
        <w:t>anything else prescribed by regulation; and</w:t>
      </w:r>
    </w:p>
    <w:p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rsidR="00B777C3" w:rsidRPr="0000384D" w:rsidRDefault="00B777C3" w:rsidP="00B777C3">
      <w:pPr>
        <w:pStyle w:val="Apara"/>
      </w:pPr>
      <w:r w:rsidRPr="0000384D">
        <w:tab/>
        <w:t>(c)</w:t>
      </w:r>
      <w:r w:rsidRPr="0000384D">
        <w:tab/>
        <w:t>publish the approved plan on the commission’s website.</w:t>
      </w:r>
    </w:p>
    <w:p w:rsidR="00B777C3" w:rsidRPr="0000384D" w:rsidRDefault="00B777C3" w:rsidP="00B777C3">
      <w:pPr>
        <w:pStyle w:val="AH5Sec"/>
      </w:pPr>
      <w:bookmarkStart w:id="35" w:name="_Toc40186555"/>
      <w:r w:rsidRPr="009E6706">
        <w:rPr>
          <w:rStyle w:val="CharSectNo"/>
        </w:rPr>
        <w:t>18B</w:t>
      </w:r>
      <w:r w:rsidRPr="0000384D">
        <w:tab/>
        <w:t>Client services charter</w:t>
      </w:r>
      <w:bookmarkEnd w:id="35"/>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rsidR="00B777C3" w:rsidRPr="0000384D" w:rsidRDefault="00B777C3" w:rsidP="00B777C3">
      <w:pPr>
        <w:pStyle w:val="Asubpara"/>
      </w:pPr>
      <w:r w:rsidRPr="0000384D">
        <w:tab/>
        <w:t>(i)</w:t>
      </w:r>
      <w:r w:rsidRPr="0000384D">
        <w:tab/>
        <w:t>how the commission will provide services to the community; and</w:t>
      </w:r>
    </w:p>
    <w:p w:rsidR="00B777C3" w:rsidRPr="0000384D" w:rsidRDefault="00B777C3" w:rsidP="00B777C3">
      <w:pPr>
        <w:pStyle w:val="Asubpara"/>
      </w:pPr>
      <w:r w:rsidRPr="0000384D">
        <w:tab/>
        <w:t>(ii)</w:t>
      </w:r>
      <w:r w:rsidRPr="0000384D">
        <w:tab/>
        <w:t>what the community can expect when dealing with the commission; and</w:t>
      </w:r>
    </w:p>
    <w:p w:rsidR="00B777C3" w:rsidRPr="0000384D" w:rsidRDefault="00B777C3" w:rsidP="00B777C3">
      <w:pPr>
        <w:pStyle w:val="Apara"/>
      </w:pPr>
      <w:r w:rsidRPr="0000384D">
        <w:tab/>
        <w:t>(b)</w:t>
      </w:r>
      <w:r w:rsidRPr="0000384D">
        <w:tab/>
        <w:t>publish the charter on the commission’s website.</w:t>
      </w:r>
    </w:p>
    <w:p w:rsidR="00B777C3" w:rsidRPr="0000384D" w:rsidRDefault="00B777C3" w:rsidP="00B777C3">
      <w:pPr>
        <w:pStyle w:val="AH5Sec"/>
      </w:pPr>
      <w:bookmarkStart w:id="36" w:name="_Toc40186556"/>
      <w:r w:rsidRPr="009E6706">
        <w:rPr>
          <w:rStyle w:val="CharSectNo"/>
        </w:rPr>
        <w:t>18C</w:t>
      </w:r>
      <w:r w:rsidRPr="0000384D">
        <w:tab/>
        <w:t>Operations protocol</w:t>
      </w:r>
      <w:bookmarkEnd w:id="36"/>
      <w:r w:rsidRPr="0000384D">
        <w:t xml:space="preserve"> </w:t>
      </w:r>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rsidR="00B777C3" w:rsidRPr="0000384D" w:rsidRDefault="00B777C3" w:rsidP="00B777C3">
      <w:pPr>
        <w:pStyle w:val="Asubpara"/>
      </w:pPr>
      <w:r w:rsidRPr="0000384D">
        <w:tab/>
        <w:t>(i)</w:t>
      </w:r>
      <w:r w:rsidRPr="0000384D">
        <w:tab/>
        <w:t>how enquiries and complaints generally will be received by the commission;</w:t>
      </w:r>
    </w:p>
    <w:p w:rsidR="00B777C3" w:rsidRPr="0000384D" w:rsidRDefault="00B777C3" w:rsidP="00B777C3">
      <w:pPr>
        <w:pStyle w:val="Asubpara"/>
      </w:pPr>
      <w:r w:rsidRPr="0000384D">
        <w:tab/>
        <w:t>(ii)</w:t>
      </w:r>
      <w:r w:rsidRPr="0000384D">
        <w:tab/>
        <w:t>how enquiries will be dealt with within the commission;</w:t>
      </w:r>
    </w:p>
    <w:p w:rsidR="00B777C3" w:rsidRPr="0000384D" w:rsidRDefault="00B777C3" w:rsidP="00B777C3">
      <w:pPr>
        <w:pStyle w:val="Asubpara"/>
      </w:pPr>
      <w:r w:rsidRPr="0000384D">
        <w:tab/>
        <w:t>(iii)</w:t>
      </w:r>
      <w:r w:rsidRPr="0000384D">
        <w:tab/>
        <w:t>how complaints will be referred within the commission;</w:t>
      </w:r>
    </w:p>
    <w:p w:rsidR="00B777C3" w:rsidRPr="0000384D" w:rsidRDefault="00B777C3" w:rsidP="00B777C3">
      <w:pPr>
        <w:pStyle w:val="Asubpara"/>
      </w:pPr>
      <w:r w:rsidRPr="0000384D">
        <w:tab/>
        <w:t>(iv)</w:t>
      </w:r>
      <w:r w:rsidRPr="0000384D">
        <w:tab/>
        <w:t>how clients can access the commission’s services;</w:t>
      </w:r>
    </w:p>
    <w:p w:rsidR="00B777C3" w:rsidRPr="0000384D" w:rsidRDefault="00B777C3" w:rsidP="00B777C3">
      <w:pPr>
        <w:pStyle w:val="Asubpara"/>
      </w:pPr>
      <w:r w:rsidRPr="0000384D">
        <w:tab/>
        <w:t>(v)</w:t>
      </w:r>
      <w:r w:rsidRPr="0000384D">
        <w:tab/>
        <w:t>how the president undertakes advocacy and reporting on systemic matters under section 18 (2);</w:t>
      </w:r>
    </w:p>
    <w:p w:rsidR="00B777C3" w:rsidRPr="0000384D" w:rsidRDefault="00B777C3" w:rsidP="00B777C3">
      <w:pPr>
        <w:pStyle w:val="Asubpara"/>
      </w:pPr>
      <w:r w:rsidRPr="0000384D">
        <w:tab/>
        <w:t>(vi)</w:t>
      </w:r>
      <w:r w:rsidRPr="0000384D">
        <w:tab/>
        <w:t>the kinds of questions or matters that may be considered at a commission meeting under section 33;</w:t>
      </w:r>
    </w:p>
    <w:p w:rsidR="00B777C3" w:rsidRPr="0000384D" w:rsidRDefault="00B777C3" w:rsidP="00B777C3">
      <w:pPr>
        <w:pStyle w:val="Asubpara"/>
      </w:pPr>
      <w:r w:rsidRPr="0000384D">
        <w:tab/>
        <w:t>(vii)</w:t>
      </w:r>
      <w:r w:rsidRPr="0000384D">
        <w:tab/>
        <w:t xml:space="preserve">when complaints should be referred to other complaint handling entities; </w:t>
      </w:r>
    </w:p>
    <w:p w:rsidR="00B777C3" w:rsidRPr="0000384D" w:rsidRDefault="00B777C3" w:rsidP="00B777C3">
      <w:pPr>
        <w:pStyle w:val="Asubpara"/>
      </w:pPr>
      <w:r w:rsidRPr="0000384D">
        <w:lastRenderedPageBreak/>
        <w:tab/>
        <w:t>(viii)</w:t>
      </w:r>
      <w:r w:rsidRPr="0000384D">
        <w:tab/>
        <w:t xml:space="preserve">anything else the commission considers appropriate; </w:t>
      </w:r>
    </w:p>
    <w:p w:rsidR="00B777C3" w:rsidRPr="0000384D" w:rsidRDefault="00B777C3" w:rsidP="008D57BE">
      <w:pPr>
        <w:pStyle w:val="Asubpara"/>
        <w:keepNext/>
      </w:pPr>
      <w:r w:rsidRPr="0000384D">
        <w:tab/>
        <w:t>(ix)</w:t>
      </w:r>
      <w:r w:rsidRPr="0000384D">
        <w:tab/>
        <w:t>anything else prescribed by regulation; and</w:t>
      </w:r>
    </w:p>
    <w:p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rsidR="00B777C3" w:rsidRPr="0000384D" w:rsidRDefault="00B777C3" w:rsidP="00B777C3">
      <w:pPr>
        <w:pStyle w:val="Apara"/>
      </w:pPr>
      <w:r w:rsidRPr="0000384D">
        <w:tab/>
        <w:t>(b)</w:t>
      </w:r>
      <w:r w:rsidRPr="0000384D">
        <w:tab/>
        <w:t>publish the protocol on the commission’s website.</w:t>
      </w:r>
    </w:p>
    <w:p w:rsidR="00B777C3" w:rsidRPr="009E6706" w:rsidRDefault="00B777C3" w:rsidP="00B777C3">
      <w:pPr>
        <w:pStyle w:val="AH3Div"/>
      </w:pPr>
      <w:bookmarkStart w:id="37" w:name="_Toc40186557"/>
      <w:r w:rsidRPr="009E6706">
        <w:rPr>
          <w:rStyle w:val="CharDivNo"/>
        </w:rPr>
        <w:t>Division 3.2A</w:t>
      </w:r>
      <w:r w:rsidRPr="0000384D">
        <w:tab/>
      </w:r>
      <w:r w:rsidRPr="009E6706">
        <w:rPr>
          <w:rStyle w:val="CharDivText"/>
        </w:rPr>
        <w:t>Appointment of commission members</w:t>
      </w:r>
      <w:bookmarkEnd w:id="37"/>
    </w:p>
    <w:p w:rsidR="00B777C3" w:rsidRPr="0000384D" w:rsidRDefault="00B777C3" w:rsidP="00B777C3">
      <w:pPr>
        <w:pStyle w:val="AH5Sec"/>
      </w:pPr>
      <w:bookmarkStart w:id="38" w:name="_Toc40186558"/>
      <w:r w:rsidRPr="009E6706">
        <w:rPr>
          <w:rStyle w:val="CharSectNo"/>
        </w:rPr>
        <w:t>18D</w:t>
      </w:r>
      <w:r w:rsidRPr="0000384D">
        <w:tab/>
        <w:t>Appointment of commission members</w:t>
      </w:r>
      <w:bookmarkEnd w:id="38"/>
    </w:p>
    <w:p w:rsidR="00B777C3" w:rsidRPr="0000384D" w:rsidRDefault="00B777C3" w:rsidP="008D57BE">
      <w:pPr>
        <w:pStyle w:val="Amain"/>
        <w:keepNext/>
      </w:pPr>
      <w:r w:rsidRPr="0000384D">
        <w:tab/>
        <w:t>(1)</w:t>
      </w:r>
      <w:r w:rsidRPr="0000384D">
        <w:tab/>
        <w:t>The Executive must appoint the commission members.</w:t>
      </w:r>
    </w:p>
    <w:p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rsidR="00B777C3" w:rsidRPr="0000384D" w:rsidRDefault="00B777C3" w:rsidP="008D57BE">
      <w:pPr>
        <w:pStyle w:val="Amain"/>
        <w:keepNext/>
      </w:pPr>
      <w:r w:rsidRPr="0000384D">
        <w:tab/>
        <w:t>(3)</w:t>
      </w:r>
      <w:r w:rsidRPr="0000384D">
        <w:tab/>
        <w:t>A member must not be appointed for a term of longer than 5 years.</w:t>
      </w:r>
    </w:p>
    <w:p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rsidR="00B777C3" w:rsidRPr="0000384D" w:rsidRDefault="00B777C3" w:rsidP="00B777C3">
      <w:pPr>
        <w:pStyle w:val="AH5Sec"/>
      </w:pPr>
      <w:bookmarkStart w:id="39" w:name="_Toc40186559"/>
      <w:r w:rsidRPr="009E6706">
        <w:rPr>
          <w:rStyle w:val="CharSectNo"/>
        </w:rPr>
        <w:t>18E</w:t>
      </w:r>
      <w:r w:rsidRPr="0000384D">
        <w:tab/>
        <w:t>Ending appointments</w:t>
      </w:r>
      <w:bookmarkEnd w:id="39"/>
    </w:p>
    <w:p w:rsidR="00B777C3" w:rsidRPr="0000384D" w:rsidRDefault="00B777C3" w:rsidP="00B777C3">
      <w:pPr>
        <w:pStyle w:val="Amain"/>
      </w:pPr>
      <w:r w:rsidRPr="0000384D">
        <w:tab/>
        <w:t>(1)</w:t>
      </w:r>
      <w:r w:rsidRPr="0000384D">
        <w:tab/>
        <w:t>The Executive may end the appointment of a person as a commission member—</w:t>
      </w:r>
    </w:p>
    <w:p w:rsidR="00B777C3" w:rsidRPr="0000384D" w:rsidRDefault="00B777C3" w:rsidP="00B777C3">
      <w:pPr>
        <w:pStyle w:val="Apara"/>
      </w:pPr>
      <w:r w:rsidRPr="0000384D">
        <w:tab/>
        <w:t>(a)</w:t>
      </w:r>
      <w:r w:rsidRPr="0000384D">
        <w:tab/>
        <w:t>if the person contravenes a territory law; or</w:t>
      </w:r>
    </w:p>
    <w:p w:rsidR="00B777C3" w:rsidRPr="0000384D" w:rsidRDefault="00B777C3" w:rsidP="00B777C3">
      <w:pPr>
        <w:pStyle w:val="Apara"/>
      </w:pPr>
      <w:r w:rsidRPr="0000384D">
        <w:tab/>
        <w:t>(b)</w:t>
      </w:r>
      <w:r w:rsidRPr="0000384D">
        <w:tab/>
        <w:t>for misbehaviour; or</w:t>
      </w:r>
    </w:p>
    <w:p w:rsidR="00B777C3" w:rsidRPr="0000384D" w:rsidRDefault="00B777C3" w:rsidP="008D57BE">
      <w:pPr>
        <w:pStyle w:val="Apara"/>
        <w:keepNext/>
      </w:pPr>
      <w:r w:rsidRPr="0000384D">
        <w:lastRenderedPageBreak/>
        <w:tab/>
        <w:t>(c)</w:t>
      </w:r>
      <w:r w:rsidRPr="0000384D">
        <w:tab/>
        <w:t>if the person becomes bankrupt or personally insolvent; or</w:t>
      </w:r>
    </w:p>
    <w:p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rsidR="00B777C3" w:rsidRPr="0000384D" w:rsidRDefault="00B777C3" w:rsidP="00B777C3">
      <w:pPr>
        <w:pStyle w:val="Apara"/>
      </w:pPr>
      <w:r w:rsidRPr="0000384D">
        <w:tab/>
        <w:t>(d)</w:t>
      </w:r>
      <w:r w:rsidRPr="0000384D">
        <w:tab/>
        <w:t>if the person is convicted, in the ACT, of an offence punishable by imprisonment for at least 1 year; or</w:t>
      </w:r>
    </w:p>
    <w:p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rsidR="00B777C3" w:rsidRPr="0000384D" w:rsidRDefault="00B777C3" w:rsidP="00B777C3">
      <w:pPr>
        <w:pStyle w:val="Amain"/>
      </w:pPr>
      <w:r w:rsidRPr="0000384D">
        <w:tab/>
        <w:t>(2)</w:t>
      </w:r>
      <w:r w:rsidRPr="0000384D">
        <w:tab/>
        <w:t>The Executive must end the person’s appointment—</w:t>
      </w:r>
    </w:p>
    <w:p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rsidR="00B777C3" w:rsidRPr="0000384D" w:rsidRDefault="00B777C3" w:rsidP="00B777C3">
      <w:pPr>
        <w:pStyle w:val="AH5Sec"/>
      </w:pPr>
      <w:bookmarkStart w:id="40" w:name="_Toc40186560"/>
      <w:r w:rsidRPr="009E6706">
        <w:rPr>
          <w:rStyle w:val="CharSectNo"/>
        </w:rPr>
        <w:t>18F</w:t>
      </w:r>
      <w:r w:rsidRPr="0000384D">
        <w:tab/>
        <w:t>Delegation of member’s functions</w:t>
      </w:r>
      <w:bookmarkEnd w:id="40"/>
    </w:p>
    <w:p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rsidR="00001C25" w:rsidRPr="009E6706" w:rsidRDefault="00001C25">
      <w:pPr>
        <w:pStyle w:val="AH3Div"/>
      </w:pPr>
      <w:bookmarkStart w:id="41" w:name="_Toc40186561"/>
      <w:r w:rsidRPr="009E6706">
        <w:rPr>
          <w:rStyle w:val="CharDivNo"/>
        </w:rPr>
        <w:lastRenderedPageBreak/>
        <w:t>Division 3.3</w:t>
      </w:r>
      <w:r>
        <w:tab/>
      </w:r>
      <w:r w:rsidRPr="009E6706">
        <w:rPr>
          <w:rStyle w:val="CharDivText"/>
        </w:rPr>
        <w:t>Children and young people commissioner</w:t>
      </w:r>
      <w:bookmarkEnd w:id="41"/>
    </w:p>
    <w:p w:rsidR="00001C25" w:rsidRDefault="00001C25">
      <w:pPr>
        <w:pStyle w:val="AH5Sec"/>
      </w:pPr>
      <w:bookmarkStart w:id="42" w:name="_Toc40186562"/>
      <w:r w:rsidRPr="009E6706">
        <w:rPr>
          <w:rStyle w:val="CharSectNo"/>
        </w:rPr>
        <w:t>19B</w:t>
      </w:r>
      <w:r>
        <w:tab/>
        <w:t>Children and young people commissioner’s functions</w:t>
      </w:r>
      <w:bookmarkEnd w:id="42"/>
    </w:p>
    <w:p w:rsidR="00001C25" w:rsidRDefault="00001C25" w:rsidP="008D57BE">
      <w:pPr>
        <w:pStyle w:val="Amain"/>
        <w:keepNext/>
      </w:pPr>
      <w:r>
        <w:tab/>
        <w:t>(1)</w:t>
      </w:r>
      <w:r>
        <w:tab/>
        <w:t>The children and young people commissioner has the following functions:</w:t>
      </w:r>
    </w:p>
    <w:p w:rsidR="00001C25" w:rsidRDefault="00001C25">
      <w:pPr>
        <w:pStyle w:val="Apara"/>
      </w:pPr>
      <w:r>
        <w:tab/>
        <w:t>(a)</w:t>
      </w:r>
      <w:r>
        <w:tab/>
        <w:t>to exercise functions for the commission in relation to services for children and young people;</w:t>
      </w:r>
    </w:p>
    <w:p w:rsidR="00001C25" w:rsidRDefault="00001C25">
      <w:pPr>
        <w:pStyle w:val="Apara"/>
      </w:pPr>
      <w:r>
        <w:tab/>
        <w:t>(b)</w:t>
      </w:r>
      <w:r>
        <w:tab/>
        <w:t>to exercise any other function given to the commissioner under this Act or any other territory law.</w:t>
      </w:r>
    </w:p>
    <w:p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rsidR="00001C25" w:rsidRDefault="00001C25">
      <w:pPr>
        <w:pStyle w:val="Amain"/>
      </w:pPr>
      <w:r>
        <w:tab/>
        <w:t>(3)</w:t>
      </w:r>
      <w:r>
        <w:tab/>
        <w:t>In exercising the children and young people commissioner’s functions, the commissioner must endeavour to—</w:t>
      </w:r>
    </w:p>
    <w:p w:rsidR="00001C25" w:rsidRDefault="00001C25">
      <w:pPr>
        <w:pStyle w:val="Apara"/>
      </w:pPr>
      <w:r>
        <w:tab/>
        <w:t>(a)</w:t>
      </w:r>
      <w:r>
        <w:tab/>
        <w:t>consult with children and young people in ways that promote their participation in decision-making; and</w:t>
      </w:r>
    </w:p>
    <w:p w:rsidR="00001C25" w:rsidRDefault="00001C25">
      <w:pPr>
        <w:pStyle w:val="Apara"/>
      </w:pPr>
      <w:r>
        <w:tab/>
        <w:t>(b)</w:t>
      </w:r>
      <w:r>
        <w:tab/>
        <w:t>listen to and seriously consider the views of children and young people; and</w:t>
      </w:r>
    </w:p>
    <w:p w:rsidR="00001C25" w:rsidRDefault="00001C25">
      <w:pPr>
        <w:pStyle w:val="Apara"/>
      </w:pPr>
      <w:r>
        <w:tab/>
        <w:t>(c)</w:t>
      </w:r>
      <w:r>
        <w:tab/>
        <w:t>ensure that the commission is accessible to children and young people; and</w:t>
      </w:r>
    </w:p>
    <w:p w:rsidR="00001C25" w:rsidRDefault="00001C25">
      <w:pPr>
        <w:pStyle w:val="Apara"/>
      </w:pPr>
      <w:r>
        <w:tab/>
        <w:t>(d)</w:t>
      </w:r>
      <w:r>
        <w:tab/>
        <w:t>be sensitive to the linguistically and culturally diverse backgrounds of children and young people.</w:t>
      </w:r>
    </w:p>
    <w:p w:rsidR="00001C25" w:rsidRDefault="00001C25">
      <w:pPr>
        <w:pStyle w:val="AH5Sec"/>
      </w:pPr>
      <w:bookmarkStart w:id="43" w:name="_Toc40186563"/>
      <w:r w:rsidRPr="009E6706">
        <w:rPr>
          <w:rStyle w:val="CharSectNo"/>
        </w:rPr>
        <w:lastRenderedPageBreak/>
        <w:t>19C</w:t>
      </w:r>
      <w:r>
        <w:tab/>
        <w:t>Advisory committees for services for children and young people</w:t>
      </w:r>
      <w:bookmarkEnd w:id="43"/>
    </w:p>
    <w:p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rsidR="00001C25" w:rsidRDefault="00001C25" w:rsidP="008D57BE">
      <w:pPr>
        <w:pStyle w:val="Amain"/>
        <w:keepLines/>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rsidR="00001C25" w:rsidRPr="009E6706" w:rsidRDefault="00001C25">
      <w:pPr>
        <w:pStyle w:val="AH3Div"/>
      </w:pPr>
      <w:bookmarkStart w:id="44" w:name="_Toc40186564"/>
      <w:r w:rsidRPr="009E6706">
        <w:rPr>
          <w:rStyle w:val="CharDivNo"/>
        </w:rPr>
        <w:t>Division 3.4</w:t>
      </w:r>
      <w:r>
        <w:tab/>
      </w:r>
      <w:r w:rsidRPr="009E6706">
        <w:rPr>
          <w:rStyle w:val="CharDivText"/>
        </w:rPr>
        <w:t>Disability and community services commissioner</w:t>
      </w:r>
      <w:bookmarkEnd w:id="44"/>
    </w:p>
    <w:p w:rsidR="00001C25" w:rsidRDefault="00001C25">
      <w:pPr>
        <w:pStyle w:val="AH5Sec"/>
      </w:pPr>
      <w:bookmarkStart w:id="45" w:name="_Toc40186565"/>
      <w:r w:rsidRPr="009E6706">
        <w:rPr>
          <w:rStyle w:val="CharSectNo"/>
        </w:rPr>
        <w:t>21</w:t>
      </w:r>
      <w:r>
        <w:tab/>
        <w:t>Disability and community services commissioner’s functions</w:t>
      </w:r>
      <w:bookmarkEnd w:id="45"/>
    </w:p>
    <w:p w:rsidR="00001C25" w:rsidRDefault="00001C25" w:rsidP="007B5AA7">
      <w:pPr>
        <w:pStyle w:val="Amain"/>
        <w:keepNext/>
      </w:pPr>
      <w:r>
        <w:tab/>
        <w:t>(1)</w:t>
      </w:r>
      <w:r>
        <w:tab/>
        <w:t>The disability and community services commissioner has the following functions:</w:t>
      </w:r>
    </w:p>
    <w:p w:rsidR="00001C25" w:rsidRDefault="00001C25">
      <w:pPr>
        <w:pStyle w:val="Apara"/>
      </w:pPr>
      <w:r>
        <w:tab/>
        <w:t>(a)</w:t>
      </w:r>
      <w:r>
        <w:tab/>
        <w:t>to exercise functions for the commission in relation to disability services;</w:t>
      </w:r>
    </w:p>
    <w:p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rsidR="004F2CA5" w:rsidRPr="0000384D" w:rsidRDefault="004F2CA5" w:rsidP="004F2CA5">
      <w:pPr>
        <w:pStyle w:val="Apara"/>
      </w:pPr>
      <w:r w:rsidRPr="0000384D">
        <w:tab/>
        <w:t>(</w:t>
      </w:r>
      <w:r w:rsidR="007F0BA6">
        <w:t>c</w:t>
      </w:r>
      <w:r w:rsidRPr="0000384D">
        <w:t>)</w:t>
      </w:r>
      <w:r w:rsidRPr="0000384D">
        <w:tab/>
        <w:t>to deal with the following complaints:</w:t>
      </w:r>
    </w:p>
    <w:p w:rsidR="004F2CA5" w:rsidRPr="0000384D" w:rsidRDefault="004F2CA5" w:rsidP="004F2CA5">
      <w:pPr>
        <w:pStyle w:val="Asubpara"/>
      </w:pPr>
      <w:r w:rsidRPr="0000384D">
        <w:tab/>
        <w:t>(i)</w:t>
      </w:r>
      <w:r w:rsidRPr="0000384D">
        <w:tab/>
        <w:t>a children and young people service complaint;</w:t>
      </w:r>
    </w:p>
    <w:p w:rsidR="004F2CA5" w:rsidRPr="0000384D" w:rsidRDefault="004F2CA5" w:rsidP="004F2CA5">
      <w:pPr>
        <w:pStyle w:val="Asubpara"/>
      </w:pPr>
      <w:r w:rsidRPr="0000384D">
        <w:tab/>
        <w:t>(ii)</w:t>
      </w:r>
      <w:r w:rsidRPr="0000384D">
        <w:tab/>
        <w:t>a disability service complaint;</w:t>
      </w:r>
    </w:p>
    <w:p w:rsidR="004F2CA5" w:rsidRDefault="004F2CA5" w:rsidP="004F2CA5">
      <w:pPr>
        <w:pStyle w:val="Asubpara"/>
      </w:pPr>
      <w:r w:rsidRPr="0000384D">
        <w:tab/>
        <w:t>(iii)</w:t>
      </w:r>
      <w:r w:rsidRPr="0000384D">
        <w:tab/>
        <w:t>an older people service complaint</w:t>
      </w:r>
      <w:r w:rsidR="008D57BE">
        <w:t>;</w:t>
      </w:r>
    </w:p>
    <w:p w:rsidR="00091790" w:rsidRPr="0000384D" w:rsidRDefault="00091790" w:rsidP="00091790">
      <w:pPr>
        <w:pStyle w:val="Asubpara"/>
      </w:pPr>
      <w:r w:rsidRPr="00CA266D">
        <w:tab/>
        <w:t>(iv)</w:t>
      </w:r>
      <w:r w:rsidRPr="00CA266D">
        <w:tab/>
        <w:t>a vulnerable person complaint;</w:t>
      </w:r>
    </w:p>
    <w:p w:rsidR="00001C25" w:rsidRDefault="00001C25">
      <w:pPr>
        <w:pStyle w:val="Apara"/>
      </w:pPr>
      <w:r>
        <w:tab/>
        <w:t>(</w:t>
      </w:r>
      <w:r w:rsidR="007F0BA6">
        <w:t>d</w:t>
      </w:r>
      <w:r>
        <w:t>)</w:t>
      </w:r>
      <w:r>
        <w:tab/>
        <w:t>to exercise any other function given to the commissioner under this Act or any other territory law.</w:t>
      </w:r>
    </w:p>
    <w:p w:rsidR="00001C25" w:rsidRDefault="00001C25">
      <w:pPr>
        <w:pStyle w:val="Amain"/>
      </w:pPr>
      <w:r>
        <w:lastRenderedPageBreak/>
        <w:tab/>
        <w:t>(2)</w:t>
      </w:r>
      <w:r>
        <w:tab/>
        <w:t>The exercise of the function mentioned in subsection (1) (a) is subject to any decision of the commission about the exercise of its functions in relation to disability services.</w:t>
      </w:r>
    </w:p>
    <w:p w:rsidR="00001C25" w:rsidRPr="009E6706" w:rsidRDefault="00001C25">
      <w:pPr>
        <w:pStyle w:val="AH3Div"/>
      </w:pPr>
      <w:bookmarkStart w:id="46" w:name="_Toc40186566"/>
      <w:r w:rsidRPr="009E6706">
        <w:rPr>
          <w:rStyle w:val="CharDivNo"/>
        </w:rPr>
        <w:t>Division 3.5</w:t>
      </w:r>
      <w:r>
        <w:tab/>
      </w:r>
      <w:r w:rsidRPr="009E6706">
        <w:rPr>
          <w:rStyle w:val="CharDivText"/>
        </w:rPr>
        <w:t>Discrimination commissioner</w:t>
      </w:r>
      <w:bookmarkEnd w:id="46"/>
    </w:p>
    <w:p w:rsidR="00001C25" w:rsidRDefault="00001C25">
      <w:pPr>
        <w:pStyle w:val="AH5Sec"/>
      </w:pPr>
      <w:bookmarkStart w:id="47" w:name="_Toc40186567"/>
      <w:r w:rsidRPr="009E6706">
        <w:rPr>
          <w:rStyle w:val="CharSectNo"/>
        </w:rPr>
        <w:t>23</w:t>
      </w:r>
      <w:r>
        <w:tab/>
        <w:t>Discrimination commissioner’s functions</w:t>
      </w:r>
      <w:bookmarkEnd w:id="47"/>
    </w:p>
    <w:p w:rsidR="00001C25" w:rsidRDefault="00001C25">
      <w:pPr>
        <w:pStyle w:val="Amain"/>
        <w:keepNext/>
      </w:pPr>
      <w:r>
        <w:tab/>
        <w:t>(1)</w:t>
      </w:r>
      <w:r>
        <w:tab/>
        <w:t>The discrimination commissioner has the following functions:</w:t>
      </w:r>
    </w:p>
    <w:p w:rsidR="00001C25" w:rsidRDefault="00001C25">
      <w:pPr>
        <w:pStyle w:val="Apara"/>
      </w:pPr>
      <w:r>
        <w:tab/>
        <w:t>(a)</w:t>
      </w:r>
      <w:r>
        <w:tab/>
        <w:t>to exercise functions for the commission in relation to discrimination;</w:t>
      </w:r>
    </w:p>
    <w:p w:rsidR="00001C25" w:rsidRDefault="00001C25">
      <w:pPr>
        <w:pStyle w:val="Apara"/>
      </w:pPr>
      <w:r>
        <w:tab/>
        <w:t>(b)</w:t>
      </w:r>
      <w:r>
        <w:tab/>
        <w:t>to exercise any other function given to the commission under this Act or another territory law.</w:t>
      </w:r>
    </w:p>
    <w:p w:rsidR="00001C25" w:rsidRDefault="00001C25">
      <w:pPr>
        <w:pStyle w:val="Amain"/>
        <w:keepNext/>
      </w:pPr>
      <w:r>
        <w:tab/>
        <w:t>(2)</w:t>
      </w:r>
      <w:r>
        <w:tab/>
        <w:t>The functions of the commission in relation to discrimination include the following:</w:t>
      </w:r>
    </w:p>
    <w:p w:rsidR="00001C25" w:rsidRDefault="00001C25">
      <w:pPr>
        <w:pStyle w:val="Apara"/>
      </w:pPr>
      <w:r>
        <w:tab/>
        <w:t>(a)</w:t>
      </w:r>
      <w:r>
        <w:tab/>
        <w:t>to promote the right of people to be free from unlawful discrimination in—</w:t>
      </w:r>
    </w:p>
    <w:p w:rsidR="00001C25" w:rsidRDefault="00001C25">
      <w:pPr>
        <w:pStyle w:val="Asubpara"/>
      </w:pPr>
      <w:r>
        <w:tab/>
        <w:t>(i)</w:t>
      </w:r>
      <w:r>
        <w:tab/>
        <w:t>the areas of work, education and access to premises;</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(b)</w:t>
      </w:r>
      <w:r>
        <w:tab/>
        <w:t>to promote the right of people to be free from sexual harassment in—</w:t>
      </w:r>
    </w:p>
    <w:p w:rsidR="00001C25" w:rsidRDefault="00001C25">
      <w:pPr>
        <w:pStyle w:val="Asubpara"/>
      </w:pPr>
      <w:r>
        <w:tab/>
        <w:t>(i)</w:t>
      </w:r>
      <w:r>
        <w:tab/>
        <w:t>the areas of work, education and access to premises; and</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(c)</w:t>
      </w:r>
      <w:r>
        <w:tab/>
        <w:t>to promote recognition and acceptance within the community of the equality of men and women;</w:t>
      </w:r>
    </w:p>
    <w:p w:rsidR="00001C25" w:rsidRDefault="00001C25">
      <w:pPr>
        <w:pStyle w:val="Apara"/>
      </w:pPr>
      <w:r>
        <w:lastRenderedPageBreak/>
        <w:tab/>
        <w:t>(d)</w:t>
      </w:r>
      <w:r>
        <w:tab/>
        <w:t>to promote recognition and acceptance within the community of the principle of equality of opportunity for all people.</w:t>
      </w:r>
    </w:p>
    <w:p w:rsidR="00001C25" w:rsidRDefault="00001C25">
      <w:pPr>
        <w:pStyle w:val="Amain"/>
      </w:pPr>
      <w:r>
        <w:tab/>
        <w:t>(3)</w:t>
      </w:r>
      <w:r>
        <w:tab/>
        <w:t>The exercise of the function mentioned in subsection (1) (a) is subject to any decision of the commission about the exercise of its functions in relation to discrimination.</w:t>
      </w:r>
    </w:p>
    <w:p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rsidR="00001C25" w:rsidRDefault="00001C25">
      <w:pPr>
        <w:pStyle w:val="PageBreak"/>
      </w:pPr>
      <w:r>
        <w:br w:type="page"/>
      </w:r>
    </w:p>
    <w:p w:rsidR="00001C25" w:rsidRPr="009E6706" w:rsidRDefault="00001C25">
      <w:pPr>
        <w:pStyle w:val="AH3Div"/>
      </w:pPr>
      <w:bookmarkStart w:id="48" w:name="_Toc40186568"/>
      <w:r w:rsidRPr="009E6706">
        <w:rPr>
          <w:rStyle w:val="CharDivNo"/>
        </w:rPr>
        <w:lastRenderedPageBreak/>
        <w:t>Division 3.6</w:t>
      </w:r>
      <w:r>
        <w:tab/>
      </w:r>
      <w:r w:rsidRPr="009E6706">
        <w:rPr>
          <w:rStyle w:val="CharDivText"/>
        </w:rPr>
        <w:t>Health services commissioner</w:t>
      </w:r>
      <w:bookmarkEnd w:id="48"/>
    </w:p>
    <w:p w:rsidR="00001C25" w:rsidRDefault="00001C25" w:rsidP="00B83CC8">
      <w:pPr>
        <w:pStyle w:val="AH5Sec"/>
      </w:pPr>
      <w:bookmarkStart w:id="49" w:name="_Toc40186569"/>
      <w:r w:rsidRPr="009E6706">
        <w:rPr>
          <w:rStyle w:val="CharSectNo"/>
        </w:rPr>
        <w:t>25</w:t>
      </w:r>
      <w:r>
        <w:tab/>
        <w:t>Health services commissioner’s functions</w:t>
      </w:r>
      <w:bookmarkEnd w:id="49"/>
    </w:p>
    <w:p w:rsidR="00001C25" w:rsidRDefault="00001C25">
      <w:pPr>
        <w:pStyle w:val="Amain"/>
        <w:keepNext/>
      </w:pPr>
      <w:r>
        <w:tab/>
        <w:t>(1)</w:t>
      </w:r>
      <w:r>
        <w:tab/>
        <w:t>The health services commissioner has the following functions:</w:t>
      </w:r>
    </w:p>
    <w:p w:rsidR="00001C25" w:rsidRDefault="00001C25">
      <w:pPr>
        <w:pStyle w:val="Apara"/>
      </w:pPr>
      <w:r>
        <w:tab/>
        <w:t>(a)</w:t>
      </w:r>
      <w:r>
        <w:tab/>
        <w:t>to exercise functions for the commission in relation to health services;</w:t>
      </w:r>
    </w:p>
    <w:p w:rsidR="00001C25" w:rsidRDefault="00001C25" w:rsidP="003C51C9">
      <w:pPr>
        <w:pStyle w:val="Apara"/>
        <w:keepNext/>
      </w:pPr>
      <w:r>
        <w:tab/>
        <w:t>(b)</w:t>
      </w:r>
      <w:r>
        <w:tab/>
        <w:t>to exercise any other function given to the commissioner under this Act or any other territory law.</w:t>
      </w:r>
    </w:p>
    <w:p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rsidR="00001C25" w:rsidRPr="009E6706" w:rsidRDefault="00001C25">
      <w:pPr>
        <w:pStyle w:val="AH3Div"/>
      </w:pPr>
      <w:bookmarkStart w:id="50" w:name="_Toc40186570"/>
      <w:r w:rsidRPr="009E6706">
        <w:rPr>
          <w:rStyle w:val="CharDivNo"/>
        </w:rPr>
        <w:t>Division 3.7</w:t>
      </w:r>
      <w:r>
        <w:tab/>
      </w:r>
      <w:r w:rsidRPr="009E6706">
        <w:rPr>
          <w:rStyle w:val="CharDivText"/>
        </w:rPr>
        <w:t>Human rights commissioner</w:t>
      </w:r>
      <w:bookmarkEnd w:id="50"/>
    </w:p>
    <w:p w:rsidR="00001C25" w:rsidRDefault="00001C25">
      <w:pPr>
        <w:pStyle w:val="AH5Sec"/>
      </w:pPr>
      <w:bookmarkStart w:id="51" w:name="_Toc40186571"/>
      <w:r w:rsidRPr="009E6706">
        <w:rPr>
          <w:rStyle w:val="CharSectNo"/>
        </w:rPr>
        <w:t>27</w:t>
      </w:r>
      <w:r>
        <w:tab/>
        <w:t>Human rights commissioner’s functions</w:t>
      </w:r>
      <w:bookmarkEnd w:id="51"/>
    </w:p>
    <w:p w:rsidR="00001C25" w:rsidRDefault="00001C25">
      <w:pPr>
        <w:pStyle w:val="Amain"/>
        <w:keepNext/>
      </w:pPr>
      <w:r>
        <w:tab/>
        <w:t>(1)</w:t>
      </w:r>
      <w:r>
        <w:tab/>
        <w:t>The human rights commissioner has the following functions:</w:t>
      </w:r>
    </w:p>
    <w:p w:rsidR="00001C25" w:rsidRDefault="00001C25">
      <w:pPr>
        <w:pStyle w:val="Apara"/>
      </w:pPr>
      <w:r>
        <w:tab/>
        <w:t>(a)</w:t>
      </w:r>
      <w:r>
        <w:tab/>
        <w:t>to exercise functions for the commission in relation to human rights;</w:t>
      </w:r>
    </w:p>
    <w:p w:rsidR="00001C25" w:rsidRDefault="00001C25">
      <w:pPr>
        <w:pStyle w:val="Apara"/>
      </w:pPr>
      <w:r>
        <w:tab/>
        <w:t>(b)</w:t>
      </w:r>
      <w:r>
        <w:tab/>
        <w:t>to exercise any other function given to the commissioner under this Act or any other territory law.</w:t>
      </w:r>
    </w:p>
    <w:p w:rsidR="00001C25" w:rsidRDefault="00001C25" w:rsidP="002D3E62">
      <w:pPr>
        <w:pStyle w:val="Amain"/>
      </w:pPr>
      <w:r>
        <w:tab/>
        <w:t>(2)</w:t>
      </w:r>
      <w:r>
        <w:tab/>
        <w:t>The functions of the commission in relation to human rights include the following:</w:t>
      </w:r>
    </w:p>
    <w:p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rsidR="004A21A3" w:rsidRPr="009E6706" w:rsidRDefault="004A21A3" w:rsidP="004A21A3">
      <w:pPr>
        <w:pStyle w:val="AH3Div"/>
      </w:pPr>
      <w:bookmarkStart w:id="52" w:name="_Toc40186572"/>
      <w:r w:rsidRPr="009E6706">
        <w:rPr>
          <w:rStyle w:val="CharDivNo"/>
        </w:rPr>
        <w:t>Division 3.7A</w:t>
      </w:r>
      <w:r w:rsidRPr="0000384D">
        <w:tab/>
      </w:r>
      <w:r w:rsidRPr="009E6706">
        <w:rPr>
          <w:rStyle w:val="CharDivText"/>
        </w:rPr>
        <w:t>Public advocate</w:t>
      </w:r>
      <w:bookmarkEnd w:id="52"/>
    </w:p>
    <w:p w:rsidR="004A21A3" w:rsidRPr="0000384D" w:rsidRDefault="004A21A3" w:rsidP="004A21A3">
      <w:pPr>
        <w:pStyle w:val="AH5Sec"/>
      </w:pPr>
      <w:bookmarkStart w:id="53" w:name="_Toc40186573"/>
      <w:r w:rsidRPr="009E6706">
        <w:rPr>
          <w:rStyle w:val="CharSectNo"/>
        </w:rPr>
        <w:t>27B</w:t>
      </w:r>
      <w:r w:rsidRPr="0000384D">
        <w:tab/>
        <w:t>Public advocate’s functions</w:t>
      </w:r>
      <w:bookmarkEnd w:id="53"/>
    </w:p>
    <w:p w:rsidR="004A21A3" w:rsidRPr="0000384D" w:rsidRDefault="004A21A3" w:rsidP="004A21A3">
      <w:pPr>
        <w:pStyle w:val="Amain"/>
      </w:pPr>
      <w:r w:rsidRPr="0000384D">
        <w:tab/>
        <w:t>(1)</w:t>
      </w:r>
      <w:r w:rsidRPr="0000384D">
        <w:tab/>
        <w:t>The public advocate has the following functions:</w:t>
      </w:r>
    </w:p>
    <w:p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people with a disability;</w:t>
      </w:r>
    </w:p>
    <w:p w:rsidR="004A21A3" w:rsidRPr="0000384D" w:rsidRDefault="004A21A3" w:rsidP="004A21A3">
      <w:pPr>
        <w:pStyle w:val="Asubpara"/>
      </w:pPr>
      <w:r w:rsidRPr="0000384D">
        <w:tab/>
        <w:t>(ii)</w:t>
      </w:r>
      <w:r w:rsidRPr="0000384D">
        <w:tab/>
        <w:t>supporting the establishment of organisations that support people with a disability;</w:t>
      </w:r>
    </w:p>
    <w:p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rsidR="004A21A3" w:rsidRPr="0000384D" w:rsidRDefault="004A21A3" w:rsidP="004A21A3">
      <w:pPr>
        <w:pStyle w:val="Asubpara"/>
      </w:pPr>
      <w:r w:rsidRPr="0000384D">
        <w:tab/>
        <w:t>(iv)</w:t>
      </w:r>
      <w:r w:rsidRPr="0000384D">
        <w:tab/>
        <w:t>promoting the protection of people with a disability from abuse and exploitation;</w:t>
      </w:r>
    </w:p>
    <w:p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children and young people;</w:t>
      </w:r>
    </w:p>
    <w:p w:rsidR="004A21A3" w:rsidRPr="0000384D" w:rsidRDefault="004A21A3" w:rsidP="004A21A3">
      <w:pPr>
        <w:pStyle w:val="Asubpara"/>
      </w:pPr>
      <w:r w:rsidRPr="0000384D">
        <w:tab/>
        <w:t>(ii)</w:t>
      </w:r>
      <w:r w:rsidRPr="0000384D">
        <w:tab/>
        <w:t>supporting the establishment of organisations that support children and young people;</w:t>
      </w:r>
    </w:p>
    <w:p w:rsidR="004A21A3" w:rsidRPr="0000384D" w:rsidRDefault="004A21A3" w:rsidP="004A21A3">
      <w:pPr>
        <w:pStyle w:val="Asubpara"/>
      </w:pPr>
      <w:r w:rsidRPr="0000384D">
        <w:tab/>
        <w:t>(iii)</w:t>
      </w:r>
      <w:r w:rsidRPr="0000384D">
        <w:tab/>
        <w:t>promoting the protection of children and young people from abuse and exploitation;</w:t>
      </w:r>
    </w:p>
    <w:p w:rsidR="007F0BA6" w:rsidRPr="00757EF6" w:rsidRDefault="007F0BA6" w:rsidP="007F0BA6">
      <w:pPr>
        <w:pStyle w:val="Apara"/>
      </w:pPr>
      <w:r w:rsidRPr="00757EF6">
        <w:tab/>
        <w:t>(c)</w:t>
      </w:r>
      <w:r w:rsidRPr="00757EF6">
        <w:tab/>
        <w:t>to represent forensic patients before the ACAT or a court;</w:t>
      </w:r>
    </w:p>
    <w:p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rsidR="004A21A3" w:rsidRPr="0000384D" w:rsidRDefault="004A21A3" w:rsidP="004A21A3">
      <w:pPr>
        <w:pStyle w:val="Amain"/>
      </w:pPr>
      <w:r w:rsidRPr="0000384D">
        <w:tab/>
        <w:t>(2)</w:t>
      </w:r>
      <w:r w:rsidRPr="0000384D">
        <w:tab/>
        <w:t>In this section:</w:t>
      </w:r>
    </w:p>
    <w:p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rsidR="004A21A3" w:rsidRPr="0000384D" w:rsidRDefault="004A21A3" w:rsidP="004A21A3">
      <w:pPr>
        <w:pStyle w:val="aDefpara"/>
      </w:pPr>
      <w:r w:rsidRPr="0000384D">
        <w:tab/>
        <w:t>(a)</w:t>
      </w:r>
      <w:r w:rsidRPr="0000384D">
        <w:tab/>
        <w:t>a physical, mental, psychological or intellectual condition;</w:t>
      </w:r>
    </w:p>
    <w:p w:rsidR="004A21A3" w:rsidRPr="0000384D" w:rsidRDefault="004A21A3" w:rsidP="004A21A3">
      <w:pPr>
        <w:pStyle w:val="aDefpara"/>
      </w:pPr>
      <w:r w:rsidRPr="0000384D">
        <w:tab/>
        <w:t>(b)</w:t>
      </w:r>
      <w:r w:rsidRPr="0000384D">
        <w:tab/>
        <w:t>a condition that would make a person a forensic patient.</w:t>
      </w:r>
    </w:p>
    <w:p w:rsidR="004A21A3" w:rsidRPr="0000384D" w:rsidRDefault="004A21A3" w:rsidP="004A21A3">
      <w:pPr>
        <w:pStyle w:val="aDef"/>
        <w:keepNext/>
      </w:pPr>
      <w:r w:rsidRPr="0000384D">
        <w:rPr>
          <w:rStyle w:val="charBoldItals"/>
        </w:rPr>
        <w:t>forensic patient</w:t>
      </w:r>
      <w:r w:rsidRPr="0000384D">
        <w:t xml:space="preserve"> includes a person who has been—</w:t>
      </w:r>
    </w:p>
    <w:p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rsidR="004A21A3" w:rsidRPr="0000384D" w:rsidRDefault="004A21A3" w:rsidP="004A21A3">
      <w:pPr>
        <w:pStyle w:val="aDefpara"/>
      </w:pPr>
      <w:r w:rsidRPr="0000384D">
        <w:tab/>
        <w:t>(b)</w:t>
      </w:r>
      <w:r w:rsidRPr="0000384D">
        <w:tab/>
        <w:t>found by a court or the ACAT to be unfit to plead; or</w:t>
      </w:r>
    </w:p>
    <w:p w:rsidR="004A21A3" w:rsidRPr="0000384D" w:rsidRDefault="004A21A3" w:rsidP="004A21A3">
      <w:pPr>
        <w:pStyle w:val="aDefpara"/>
      </w:pPr>
      <w:r w:rsidRPr="0000384D">
        <w:tab/>
        <w:t>(c)</w:t>
      </w:r>
      <w:r w:rsidRPr="0000384D">
        <w:tab/>
        <w:t>acquitted of a criminal charge because of mental impairment; or</w:t>
      </w:r>
    </w:p>
    <w:p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rsidR="00366437" w:rsidRPr="00757EF6" w:rsidRDefault="00366437" w:rsidP="00366437">
      <w:pPr>
        <w:pStyle w:val="AH5Sec"/>
      </w:pPr>
      <w:bookmarkStart w:id="54" w:name="_Toc40186574"/>
      <w:r w:rsidRPr="009E6706">
        <w:rPr>
          <w:rStyle w:val="CharSectNo"/>
        </w:rPr>
        <w:t>27BA</w:t>
      </w:r>
      <w:r w:rsidRPr="00757EF6">
        <w:tab/>
        <w:t>Public advocate to report to ACAT</w:t>
      </w:r>
      <w:bookmarkEnd w:id="54"/>
    </w:p>
    <w:p w:rsidR="00366437" w:rsidRPr="00757EF6" w:rsidRDefault="00366437" w:rsidP="00366437">
      <w:pPr>
        <w:pStyle w:val="Amainreturn"/>
      </w:pPr>
      <w:r w:rsidRPr="00757EF6">
        <w:t>The public advocate must report to the ACAT about a matter before the ACAT if asked by the ACAT.</w:t>
      </w:r>
    </w:p>
    <w:p w:rsidR="00366437" w:rsidRPr="00757EF6" w:rsidRDefault="00366437" w:rsidP="00366437">
      <w:pPr>
        <w:pStyle w:val="AH5Sec"/>
      </w:pPr>
      <w:bookmarkStart w:id="55" w:name="_Toc40186575"/>
      <w:r w:rsidRPr="009E6706">
        <w:rPr>
          <w:rStyle w:val="CharSectNo"/>
        </w:rPr>
        <w:t>27BB</w:t>
      </w:r>
      <w:r w:rsidRPr="00757EF6">
        <w:tab/>
        <w:t>Disclosure of information about investigations by public advocate</w:t>
      </w:r>
      <w:bookmarkEnd w:id="55"/>
    </w:p>
    <w:p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rsidR="00366437" w:rsidRPr="00757EF6" w:rsidRDefault="00366437" w:rsidP="00366437">
      <w:pPr>
        <w:pStyle w:val="Amain"/>
      </w:pPr>
      <w:r w:rsidRPr="00757EF6">
        <w:tab/>
        <w:t>(2)</w:t>
      </w:r>
      <w:r w:rsidRPr="00757EF6">
        <w:tab/>
        <w:t>However, the public advocate must not make a disclosure—</w:t>
      </w:r>
    </w:p>
    <w:p w:rsidR="00366437" w:rsidRPr="00757EF6" w:rsidRDefault="00366437" w:rsidP="00366437">
      <w:pPr>
        <w:pStyle w:val="Apara"/>
      </w:pPr>
      <w:r w:rsidRPr="00757EF6">
        <w:tab/>
        <w:t>(a)</w:t>
      </w:r>
      <w:r w:rsidRPr="00757EF6">
        <w:tab/>
        <w:t>that is likely to prejudice the investigation; or</w:t>
      </w:r>
    </w:p>
    <w:p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rsidR="00366437" w:rsidRPr="00757EF6" w:rsidRDefault="00366437" w:rsidP="00366437">
      <w:pPr>
        <w:pStyle w:val="AH5Sec"/>
      </w:pPr>
      <w:bookmarkStart w:id="56" w:name="_Toc40186576"/>
      <w:r w:rsidRPr="009E6706">
        <w:rPr>
          <w:rStyle w:val="CharSectNo"/>
        </w:rPr>
        <w:t>27BC</w:t>
      </w:r>
      <w:r w:rsidRPr="00757EF6">
        <w:tab/>
        <w:t>Engagement of lawyer by public advocate</w:t>
      </w:r>
      <w:bookmarkEnd w:id="56"/>
    </w:p>
    <w:p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rsidR="004A21A3" w:rsidRPr="009E6706" w:rsidRDefault="004A21A3" w:rsidP="004A21A3">
      <w:pPr>
        <w:pStyle w:val="AH3Div"/>
      </w:pPr>
      <w:bookmarkStart w:id="57" w:name="_Toc40186577"/>
      <w:r w:rsidRPr="009E6706">
        <w:rPr>
          <w:rStyle w:val="CharDivNo"/>
        </w:rPr>
        <w:lastRenderedPageBreak/>
        <w:t>Division 3.7B</w:t>
      </w:r>
      <w:r w:rsidRPr="0000384D">
        <w:tab/>
      </w:r>
      <w:r w:rsidRPr="009E6706">
        <w:rPr>
          <w:rStyle w:val="CharDivText"/>
        </w:rPr>
        <w:t>Victims of crime commissioner</w:t>
      </w:r>
      <w:bookmarkEnd w:id="57"/>
    </w:p>
    <w:p w:rsidR="004A21A3" w:rsidRPr="0000384D" w:rsidRDefault="004A21A3" w:rsidP="004A21A3">
      <w:pPr>
        <w:pStyle w:val="AH5Sec"/>
      </w:pPr>
      <w:bookmarkStart w:id="58" w:name="_Toc40186578"/>
      <w:r w:rsidRPr="009E6706">
        <w:rPr>
          <w:rStyle w:val="CharSectNo"/>
        </w:rPr>
        <w:t>27C</w:t>
      </w:r>
      <w:r w:rsidRPr="0000384D">
        <w:tab/>
        <w:t>Victims of crime commissioner’s functions</w:t>
      </w:r>
      <w:bookmarkEnd w:id="58"/>
    </w:p>
    <w:p w:rsidR="004A21A3" w:rsidRPr="0000384D" w:rsidRDefault="004A21A3" w:rsidP="004A21A3">
      <w:pPr>
        <w:pStyle w:val="Amain"/>
      </w:pPr>
      <w:r w:rsidRPr="0000384D">
        <w:tab/>
        <w:t>(1)</w:t>
      </w:r>
      <w:r w:rsidRPr="0000384D">
        <w:tab/>
        <w:t>The victims of crime commissioner has the following functions:</w:t>
      </w:r>
    </w:p>
    <w:p w:rsidR="004A21A3" w:rsidRPr="0000384D" w:rsidRDefault="004A21A3" w:rsidP="004A21A3">
      <w:pPr>
        <w:pStyle w:val="Apara"/>
      </w:pPr>
      <w:r w:rsidRPr="0000384D">
        <w:tab/>
        <w:t>(a)</w:t>
      </w:r>
      <w:r w:rsidRPr="0000384D">
        <w:tab/>
        <w:t>to exercise functions for the commission in relation to services for victims of crime;</w:t>
      </w:r>
    </w:p>
    <w:p w:rsidR="004A21A3" w:rsidRPr="0000384D" w:rsidRDefault="004A21A3" w:rsidP="004A21A3">
      <w:pPr>
        <w:pStyle w:val="Apara"/>
      </w:pPr>
      <w:r w:rsidRPr="0000384D">
        <w:tab/>
        <w:t>(b)</w:t>
      </w:r>
      <w:r w:rsidRPr="0000384D">
        <w:tab/>
        <w:t>to exercise any other function given to the commissioner under this Act or any other territory law.</w:t>
      </w:r>
    </w:p>
    <w:p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59" w:tooltip="A1994-83" w:history="1">
        <w:r w:rsidRPr="0000384D">
          <w:rPr>
            <w:rStyle w:val="charCitHyperlinkItal"/>
          </w:rPr>
          <w:t>Victims of Crime Act 1994</w:t>
        </w:r>
      </w:hyperlink>
      <w:r w:rsidRPr="0000384D">
        <w:t xml:space="preserve"> and the </w:t>
      </w:r>
      <w:hyperlink r:id="rId60" w:tooltip="A1983-11" w:history="1">
        <w:r w:rsidRPr="0000384D">
          <w:rPr>
            <w:rStyle w:val="charCitHyperlinkItal"/>
          </w:rPr>
          <w:t>Victims of Crime (Financial Assistance) Act 1983</w:t>
        </w:r>
      </w:hyperlink>
      <w:r w:rsidRPr="0000384D">
        <w:rPr>
          <w:rStyle w:val="charItals"/>
        </w:rPr>
        <w:t>.</w:t>
      </w:r>
    </w:p>
    <w:p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rsidR="00001C25" w:rsidRPr="009E6706" w:rsidRDefault="00001C25">
      <w:pPr>
        <w:pStyle w:val="AH3Div"/>
      </w:pPr>
      <w:bookmarkStart w:id="59" w:name="_Toc40186579"/>
      <w:r w:rsidRPr="009E6706">
        <w:rPr>
          <w:rStyle w:val="CharDivNo"/>
        </w:rPr>
        <w:t>Division 3.9</w:t>
      </w:r>
      <w:r>
        <w:tab/>
      </w:r>
      <w:r w:rsidRPr="009E6706">
        <w:rPr>
          <w:rStyle w:val="CharDivText"/>
        </w:rPr>
        <w:t>Commission procedures</w:t>
      </w:r>
      <w:bookmarkEnd w:id="59"/>
    </w:p>
    <w:p w:rsidR="00001C25" w:rsidRDefault="00001C25">
      <w:pPr>
        <w:pStyle w:val="AH5Sec"/>
      </w:pPr>
      <w:bookmarkStart w:id="60" w:name="_Toc40186580"/>
      <w:r w:rsidRPr="009E6706">
        <w:rPr>
          <w:rStyle w:val="CharSectNo"/>
        </w:rPr>
        <w:t>30</w:t>
      </w:r>
      <w:r>
        <w:tab/>
        <w:t>Time and place of commission meetings</w:t>
      </w:r>
      <w:bookmarkEnd w:id="60"/>
    </w:p>
    <w:p w:rsidR="00001C25" w:rsidRDefault="00001C25">
      <w:pPr>
        <w:pStyle w:val="Amain"/>
      </w:pPr>
      <w:r>
        <w:tab/>
        <w:t>(1)</w:t>
      </w:r>
      <w:r>
        <w:tab/>
        <w:t>Meetings of the commission are to be held when and where it decides.</w:t>
      </w:r>
    </w:p>
    <w:p w:rsidR="00001C25" w:rsidRDefault="00001C25">
      <w:pPr>
        <w:pStyle w:val="Amain"/>
      </w:pPr>
      <w:r>
        <w:tab/>
        <w:t>(2)</w:t>
      </w:r>
      <w:r>
        <w:tab/>
        <w:t>However, the commission must meet at least once each month.</w:t>
      </w:r>
    </w:p>
    <w:p w:rsidR="00B96A84" w:rsidRPr="00757EF6" w:rsidRDefault="00B96A84" w:rsidP="00B96A84">
      <w:pPr>
        <w:pStyle w:val="Amain"/>
      </w:pPr>
      <w:r w:rsidRPr="00757EF6">
        <w:tab/>
        <w:t>(3)</w:t>
      </w:r>
      <w:r w:rsidRPr="00757EF6">
        <w:tab/>
        <w:t>The president may call a meeting of the commission.</w:t>
      </w:r>
    </w:p>
    <w:p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rsidR="004A21A3" w:rsidRPr="0000384D" w:rsidRDefault="004A21A3" w:rsidP="004A21A3">
      <w:pPr>
        <w:pStyle w:val="AH5Sec"/>
      </w:pPr>
      <w:bookmarkStart w:id="61" w:name="_Toc40186581"/>
      <w:r w:rsidRPr="009E6706">
        <w:rPr>
          <w:rStyle w:val="CharSectNo"/>
        </w:rPr>
        <w:t>31</w:t>
      </w:r>
      <w:r w:rsidRPr="0000384D">
        <w:tab/>
        <w:t>Presiding member at meetings</w:t>
      </w:r>
      <w:bookmarkEnd w:id="61"/>
    </w:p>
    <w:p w:rsidR="004A21A3" w:rsidRPr="0000384D" w:rsidRDefault="004A21A3" w:rsidP="006C6054">
      <w:pPr>
        <w:pStyle w:val="Amain"/>
        <w:keepNext/>
      </w:pPr>
      <w:r w:rsidRPr="0000384D">
        <w:tab/>
        <w:t>(1)</w:t>
      </w:r>
      <w:r w:rsidRPr="0000384D">
        <w:tab/>
        <w:t>The president presides at all meetings at which the president is present.</w:t>
      </w:r>
    </w:p>
    <w:p w:rsidR="004A21A3" w:rsidRPr="0000384D" w:rsidRDefault="004A21A3" w:rsidP="004A21A3">
      <w:pPr>
        <w:pStyle w:val="Amain"/>
      </w:pPr>
      <w:r w:rsidRPr="0000384D">
        <w:tab/>
        <w:t>(2)</w:t>
      </w:r>
      <w:r w:rsidRPr="0000384D">
        <w:tab/>
        <w:t>If the president is absent, the member chosen by the members present presides.</w:t>
      </w:r>
    </w:p>
    <w:p w:rsidR="00001C25" w:rsidRDefault="00001C25">
      <w:pPr>
        <w:pStyle w:val="AH5Sec"/>
      </w:pPr>
      <w:bookmarkStart w:id="62" w:name="_Toc40186582"/>
      <w:r w:rsidRPr="009E6706">
        <w:rPr>
          <w:rStyle w:val="CharSectNo"/>
        </w:rPr>
        <w:lastRenderedPageBreak/>
        <w:t>32</w:t>
      </w:r>
      <w:r>
        <w:tab/>
        <w:t>Quorum at meetings</w:t>
      </w:r>
      <w:bookmarkEnd w:id="62"/>
    </w:p>
    <w:p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rsidR="00001C25" w:rsidRDefault="00001C25">
      <w:pPr>
        <w:pStyle w:val="AH5Sec"/>
      </w:pPr>
      <w:bookmarkStart w:id="63" w:name="_Toc40186583"/>
      <w:r w:rsidRPr="009E6706">
        <w:rPr>
          <w:rStyle w:val="CharSectNo"/>
        </w:rPr>
        <w:t>33</w:t>
      </w:r>
      <w:r>
        <w:tab/>
        <w:t>Voting at meetings</w:t>
      </w:r>
      <w:bookmarkEnd w:id="63"/>
    </w:p>
    <w:p w:rsidR="00001C25" w:rsidRDefault="00D57F55" w:rsidP="00D57F55">
      <w:pPr>
        <w:pStyle w:val="Amain"/>
      </w:pPr>
      <w:r>
        <w:tab/>
        <w:t>(1)</w:t>
      </w:r>
      <w:r>
        <w:tab/>
      </w:r>
      <w:r w:rsidR="00001C25">
        <w:t>At a meeting of the commission each member has a vote on each question to be decided.</w:t>
      </w:r>
    </w:p>
    <w:p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rsidR="00001C25" w:rsidRDefault="00001C25">
      <w:pPr>
        <w:pStyle w:val="AH5Sec"/>
      </w:pPr>
      <w:bookmarkStart w:id="64" w:name="_Toc40186584"/>
      <w:r w:rsidRPr="009E6706">
        <w:rPr>
          <w:rStyle w:val="CharSectNo"/>
        </w:rPr>
        <w:t>34</w:t>
      </w:r>
      <w:r>
        <w:tab/>
        <w:t>Individual with more than 1 role</w:t>
      </w:r>
      <w:bookmarkEnd w:id="64"/>
    </w:p>
    <w:p w:rsidR="00001C25" w:rsidRDefault="00001C25">
      <w:pPr>
        <w:pStyle w:val="Amain"/>
      </w:pPr>
      <w:r>
        <w:tab/>
        <w:t>(1)</w:t>
      </w:r>
      <w:r>
        <w:tab/>
        <w:t>This section applies if—</w:t>
      </w:r>
    </w:p>
    <w:p w:rsidR="00001C25" w:rsidRDefault="00001C25">
      <w:pPr>
        <w:pStyle w:val="Apara"/>
      </w:pPr>
      <w:r>
        <w:tab/>
        <w:t>(a)</w:t>
      </w:r>
      <w:r>
        <w:tab/>
        <w:t>a person holds 2 or more positions under this Act; and</w:t>
      </w:r>
    </w:p>
    <w:p w:rsidR="00001C25" w:rsidRDefault="00001C25">
      <w:pPr>
        <w:pStyle w:val="Apara"/>
        <w:keepNext/>
      </w:pPr>
      <w:r>
        <w:tab/>
        <w:t>(b)</w:t>
      </w:r>
      <w:r>
        <w:tab/>
        <w:t>the person is a member of the commission because of each of the positions.</w:t>
      </w:r>
    </w:p>
    <w:p w:rsidR="00DB5B57" w:rsidRPr="0000384D" w:rsidRDefault="00DB5B57" w:rsidP="00DB5B57">
      <w:pPr>
        <w:pStyle w:val="aExamHdgss"/>
      </w:pPr>
      <w:r w:rsidRPr="0000384D">
        <w:t>Example</w:t>
      </w:r>
    </w:p>
    <w:p w:rsidR="00DB5B57" w:rsidRPr="0000384D" w:rsidRDefault="00DB5B57" w:rsidP="00DB5B57">
      <w:pPr>
        <w:pStyle w:val="aExamss"/>
      </w:pPr>
      <w:r w:rsidRPr="0000384D">
        <w:t>The disability and community services commissioner may be appointed as the health services commissioner.</w:t>
      </w:r>
    </w:p>
    <w:p w:rsidR="00001C25" w:rsidRDefault="00001C25">
      <w:pPr>
        <w:pStyle w:val="Amain"/>
      </w:pPr>
      <w:r>
        <w:tab/>
        <w:t>(2)</w:t>
      </w:r>
      <w:r>
        <w:tab/>
        <w:t>The person is only entitled to 1 vote at commission meetings.</w:t>
      </w:r>
    </w:p>
    <w:p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rsidR="00001C25" w:rsidRDefault="00001C25">
      <w:pPr>
        <w:pStyle w:val="aExamHdgss"/>
      </w:pPr>
      <w:r>
        <w:t>Example</w:t>
      </w:r>
    </w:p>
    <w:p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rsidR="00001C25" w:rsidRDefault="00001C25">
      <w:pPr>
        <w:pStyle w:val="AH5Sec"/>
      </w:pPr>
      <w:bookmarkStart w:id="65" w:name="_Toc40186585"/>
      <w:r w:rsidRPr="009E6706">
        <w:rPr>
          <w:rStyle w:val="CharSectNo"/>
        </w:rPr>
        <w:lastRenderedPageBreak/>
        <w:t>35</w:t>
      </w:r>
      <w:r>
        <w:tab/>
        <w:t>Conduct of meetings etc</w:t>
      </w:r>
      <w:bookmarkEnd w:id="65"/>
    </w:p>
    <w:p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rsidR="00001C25" w:rsidRDefault="00001C25">
      <w:pPr>
        <w:pStyle w:val="aExamHdgss"/>
      </w:pPr>
      <w:r>
        <w:t>Examples</w:t>
      </w:r>
    </w:p>
    <w:p w:rsidR="00001C25" w:rsidRDefault="00001C25">
      <w:pPr>
        <w:pStyle w:val="aExamss"/>
        <w:keepNext/>
      </w:pPr>
      <w:r>
        <w:t>a phone link, a satellite link, an internet or intranet link</w:t>
      </w:r>
    </w:p>
    <w:p w:rsidR="00001C25" w:rsidRDefault="00001C25">
      <w:pPr>
        <w:pStyle w:val="Amain"/>
      </w:pPr>
      <w:r>
        <w:tab/>
        <w:t>(2)</w:t>
      </w:r>
      <w:r>
        <w:tab/>
        <w:t>A commission member who takes part in a meeting conducted under subsection (1) is taken, for all purposes, to be present at the meeting.</w:t>
      </w:r>
    </w:p>
    <w:p w:rsidR="00001C25" w:rsidRDefault="00001C25">
      <w:pPr>
        <w:pStyle w:val="Amain"/>
      </w:pPr>
      <w:r>
        <w:tab/>
        <w:t>(3)</w:t>
      </w:r>
      <w:r>
        <w:tab/>
        <w:t>A resolution is a valid resolution of the commission, even if it is not passed at a meeting of the commission, if—</w:t>
      </w:r>
    </w:p>
    <w:p w:rsidR="00001C25" w:rsidRDefault="00001C25">
      <w:pPr>
        <w:pStyle w:val="Apara"/>
      </w:pPr>
      <w:r>
        <w:tab/>
        <w:t>(a)</w:t>
      </w:r>
      <w:r>
        <w:tab/>
        <w:t>notice of the resolution is given under procedures decided by the commission; and</w:t>
      </w:r>
    </w:p>
    <w:p w:rsidR="00001C25" w:rsidRDefault="00001C25">
      <w:pPr>
        <w:pStyle w:val="Apara"/>
      </w:pPr>
      <w:r>
        <w:tab/>
        <w:t>(b)</w:t>
      </w:r>
      <w:r>
        <w:tab/>
        <w:t>all members agree, in writing, to the proposed resolution.</w:t>
      </w:r>
    </w:p>
    <w:p w:rsidR="00001C25" w:rsidRDefault="00001C25">
      <w:pPr>
        <w:pStyle w:val="Amain"/>
      </w:pPr>
      <w:r>
        <w:tab/>
        <w:t>(4)</w:t>
      </w:r>
      <w:r>
        <w:tab/>
        <w:t>The commission must keep minutes of its meetings.</w:t>
      </w:r>
    </w:p>
    <w:p w:rsidR="009B38DE" w:rsidRPr="009E6706" w:rsidRDefault="009B38DE" w:rsidP="009B38DE">
      <w:pPr>
        <w:pStyle w:val="AH3Div"/>
      </w:pPr>
      <w:bookmarkStart w:id="66" w:name="_Toc40186586"/>
      <w:r w:rsidRPr="009E6706">
        <w:rPr>
          <w:rStyle w:val="CharDivNo"/>
        </w:rPr>
        <w:t>Division 3.10</w:t>
      </w:r>
      <w:r w:rsidRPr="0083266D">
        <w:tab/>
      </w:r>
      <w:r w:rsidRPr="009E6706">
        <w:rPr>
          <w:rStyle w:val="CharDivText"/>
        </w:rPr>
        <w:t>Consultants of commission</w:t>
      </w:r>
      <w:bookmarkEnd w:id="66"/>
    </w:p>
    <w:p w:rsidR="00001C25" w:rsidRDefault="00001C25">
      <w:pPr>
        <w:pStyle w:val="AH5Sec"/>
      </w:pPr>
      <w:bookmarkStart w:id="67" w:name="_Toc40186587"/>
      <w:r w:rsidRPr="009E6706">
        <w:rPr>
          <w:rStyle w:val="CharSectNo"/>
        </w:rPr>
        <w:t>37</w:t>
      </w:r>
      <w:r>
        <w:tab/>
        <w:t>Consultants of commission</w:t>
      </w:r>
      <w:bookmarkEnd w:id="67"/>
    </w:p>
    <w:p w:rsidR="00001C25" w:rsidRDefault="00001C25">
      <w:pPr>
        <w:pStyle w:val="Amain"/>
      </w:pPr>
      <w:r>
        <w:tab/>
        <w:t>(1)</w:t>
      </w:r>
      <w:r>
        <w:tab/>
        <w:t>The commission may engage consultants for this Act.</w:t>
      </w:r>
    </w:p>
    <w:p w:rsidR="00001C25" w:rsidRDefault="00001C25">
      <w:pPr>
        <w:pStyle w:val="Amain"/>
      </w:pPr>
      <w:r>
        <w:tab/>
        <w:t>(2)</w:t>
      </w:r>
      <w:r>
        <w:tab/>
        <w:t>Consultants are to be engaged on terms decided by the commission.</w:t>
      </w:r>
    </w:p>
    <w:p w:rsidR="00001C25" w:rsidRDefault="00001C25">
      <w:pPr>
        <w:pStyle w:val="Amain"/>
      </w:pPr>
      <w:r>
        <w:tab/>
        <w:t>(3)</w:t>
      </w:r>
      <w:r>
        <w:tab/>
        <w:t>However, this section does not give the commission a power to enter into a contract of employment.</w:t>
      </w:r>
    </w:p>
    <w:p w:rsidR="00001C25" w:rsidRDefault="00001C25">
      <w:pPr>
        <w:pStyle w:val="PageBreak"/>
      </w:pPr>
      <w:r>
        <w:br w:type="page"/>
      </w:r>
    </w:p>
    <w:p w:rsidR="00001C25" w:rsidRPr="009E6706" w:rsidRDefault="00001C25">
      <w:pPr>
        <w:pStyle w:val="AH2Part"/>
      </w:pPr>
      <w:bookmarkStart w:id="68" w:name="_Toc40186588"/>
      <w:r w:rsidRPr="009E6706">
        <w:rPr>
          <w:rStyle w:val="CharPartNo"/>
        </w:rPr>
        <w:lastRenderedPageBreak/>
        <w:t>Part 4</w:t>
      </w:r>
      <w:r>
        <w:tab/>
      </w:r>
      <w:r w:rsidRPr="009E6706">
        <w:rPr>
          <w:rStyle w:val="CharPartText"/>
        </w:rPr>
        <w:t>Complaints</w:t>
      </w:r>
      <w:bookmarkEnd w:id="68"/>
    </w:p>
    <w:p w:rsidR="00001C25" w:rsidRPr="009E6706" w:rsidRDefault="00001C25">
      <w:pPr>
        <w:pStyle w:val="AH3Div"/>
      </w:pPr>
      <w:bookmarkStart w:id="69" w:name="_Toc40186589"/>
      <w:r w:rsidRPr="009E6706">
        <w:rPr>
          <w:rStyle w:val="CharDivNo"/>
        </w:rPr>
        <w:t>Division 4.1</w:t>
      </w:r>
      <w:r>
        <w:tab/>
      </w:r>
      <w:r w:rsidRPr="009E6706">
        <w:rPr>
          <w:rStyle w:val="CharDivText"/>
        </w:rPr>
        <w:t>Making complaints</w:t>
      </w:r>
      <w:bookmarkEnd w:id="69"/>
    </w:p>
    <w:p w:rsidR="00001C25" w:rsidRDefault="00001C25">
      <w:pPr>
        <w:pStyle w:val="AH5Sec"/>
      </w:pPr>
      <w:bookmarkStart w:id="70" w:name="_Toc40186590"/>
      <w:r w:rsidRPr="009E6706">
        <w:rPr>
          <w:rStyle w:val="CharSectNo"/>
        </w:rPr>
        <w:t>38</w:t>
      </w:r>
      <w:r>
        <w:tab/>
        <w:t>Outline—div 4.1</w:t>
      </w:r>
      <w:bookmarkEnd w:id="70"/>
    </w:p>
    <w:p w:rsidR="00001C25" w:rsidRDefault="00001C25">
      <w:pPr>
        <w:pStyle w:val="Amainreturn"/>
      </w:pPr>
      <w:r>
        <w:t>This division sets out the complaints that may be made under this Act, who can complain and how.</w:t>
      </w:r>
    </w:p>
    <w:p w:rsidR="00001C25" w:rsidRDefault="00001C25" w:rsidP="00B83CC8">
      <w:pPr>
        <w:pStyle w:val="AH5Sec"/>
      </w:pPr>
      <w:bookmarkStart w:id="71" w:name="_Toc40186591"/>
      <w:r w:rsidRPr="009E6706">
        <w:rPr>
          <w:rStyle w:val="CharSectNo"/>
        </w:rPr>
        <w:t>39</w:t>
      </w:r>
      <w:r>
        <w:tab/>
        <w:t>When may someone complain about a health service?</w:t>
      </w:r>
      <w:bookmarkEnd w:id="71"/>
    </w:p>
    <w:p w:rsidR="00001C25" w:rsidRDefault="00001C25">
      <w:pPr>
        <w:pStyle w:val="Amain"/>
      </w:pPr>
      <w:r>
        <w:tab/>
        <w:t>(1)</w:t>
      </w:r>
      <w:r>
        <w:tab/>
        <w:t>A person may complain to the commission about a health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health code;</w:t>
      </w:r>
    </w:p>
    <w:p w:rsidR="00001C25" w:rsidRDefault="00001C25">
      <w:pPr>
        <w:pStyle w:val="Asubpara"/>
      </w:pPr>
      <w:r>
        <w:tab/>
        <w:t>(ii)</w:t>
      </w:r>
      <w:r>
        <w:tab/>
        <w:t>if there is no health code—the health provision principles;</w:t>
      </w:r>
    </w:p>
    <w:p w:rsidR="00001C25" w:rsidRDefault="00001C25">
      <w:pPr>
        <w:pStyle w:val="Asubpara"/>
      </w:pPr>
      <w:r>
        <w:tab/>
        <w:t>(iii)</w:t>
      </w:r>
      <w:r>
        <w:tab/>
        <w:t>a generally accepted standard of health service delivery expected of providers of the same kind as the provider;</w:t>
      </w:r>
    </w:p>
    <w:p w:rsidR="00001C25" w:rsidRDefault="00001C25">
      <w:pPr>
        <w:pStyle w:val="Asubpara"/>
      </w:pPr>
      <w:r>
        <w:tab/>
        <w:t>(iv)</w:t>
      </w:r>
      <w:r>
        <w:tab/>
        <w:t xml:space="preserve">any standard of practice applying to the provider under the </w:t>
      </w:r>
      <w:hyperlink r:id="rId61"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2" w:tooltip="A2018-32" w:history="1">
        <w:r w:rsidR="00526A27" w:rsidRPr="00526A27">
          <w:rPr>
            <w:rStyle w:val="charCitHyperlinkItal"/>
          </w:rPr>
          <w:t>Veterinary Practice Act 2018</w:t>
        </w:r>
      </w:hyperlink>
      <w:r>
        <w:t>;</w:t>
      </w:r>
    </w:p>
    <w:p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rsidP="0028031F">
      <w:pPr>
        <w:pStyle w:val="Amain"/>
        <w:keepNext/>
        <w:rPr>
          <w:lang w:val="en-US"/>
        </w:rPr>
      </w:pPr>
      <w:r>
        <w:rPr>
          <w:lang w:val="en-US"/>
        </w:rPr>
        <w:lastRenderedPageBreak/>
        <w:tab/>
        <w:t>(2)</w:t>
      </w:r>
      <w:r>
        <w:rPr>
          <w:lang w:val="en-US"/>
        </w:rPr>
        <w:tab/>
        <w:t>In this section:</w:t>
      </w:r>
    </w:p>
    <w:p w:rsidR="00001C25" w:rsidRDefault="00001C25" w:rsidP="0028031F">
      <w:pPr>
        <w:pStyle w:val="aDef"/>
        <w:keepNext/>
        <w:rPr>
          <w:lang w:val="en-US"/>
        </w:rPr>
      </w:pPr>
      <w:r w:rsidRPr="007D66D1">
        <w:rPr>
          <w:rStyle w:val="charBoldItals"/>
        </w:rPr>
        <w:t>health provision principles</w:t>
      </w:r>
      <w:r>
        <w:rPr>
          <w:lang w:val="en-US"/>
        </w:rPr>
        <w:t>—see section 90 (2).</w:t>
      </w:r>
    </w:p>
    <w:p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rsidR="00001C25" w:rsidRDefault="00001C25">
      <w:pPr>
        <w:pStyle w:val="AH5Sec"/>
        <w:rPr>
          <w:lang w:val="en-US"/>
        </w:rPr>
      </w:pPr>
      <w:bookmarkStart w:id="72" w:name="_Toc40186592"/>
      <w:r w:rsidRPr="009E6706">
        <w:rPr>
          <w:rStyle w:val="CharSectNo"/>
        </w:rPr>
        <w:t>40</w:t>
      </w:r>
      <w:r>
        <w:rPr>
          <w:rStyle w:val="CharSectNo"/>
        </w:rPr>
        <w:tab/>
      </w:r>
      <w:r>
        <w:rPr>
          <w:lang w:val="en-US"/>
        </w:rPr>
        <w:t>When may someone complain about a disability service?</w:t>
      </w:r>
      <w:bookmarkEnd w:id="72"/>
    </w:p>
    <w:p w:rsidR="00001C25" w:rsidRDefault="00001C25">
      <w:pPr>
        <w:pStyle w:val="Amainreturn"/>
        <w:rPr>
          <w:lang w:val="en-US"/>
        </w:rPr>
      </w:pPr>
      <w:r>
        <w:rPr>
          <w:lang w:val="en-US"/>
        </w:rPr>
        <w:t>A person may complain to the commission about a disability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human rights principles set out in the</w:t>
      </w:r>
      <w:r>
        <w:rPr>
          <w:rStyle w:val="charItals"/>
        </w:rPr>
        <w:t xml:space="preserve"> </w:t>
      </w:r>
      <w:hyperlink r:id="rId63" w:tooltip="A1991-98" w:history="1">
        <w:r w:rsidR="007D66D1" w:rsidRPr="007D66D1">
          <w:rPr>
            <w:rStyle w:val="charCitHyperlinkItal"/>
          </w:rPr>
          <w:t>Disability Services Act 1991</w:t>
        </w:r>
      </w:hyperlink>
      <w:r w:rsidRPr="007D66D1">
        <w:t xml:space="preserve">, </w:t>
      </w:r>
      <w:r>
        <w:t>schedule 1;</w:t>
      </w:r>
    </w:p>
    <w:p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4" w:tooltip="A1991-98" w:history="1">
        <w:r w:rsidR="007D66D1" w:rsidRPr="007D66D1">
          <w:rPr>
            <w:rStyle w:val="charCitHyperlinkItal"/>
          </w:rPr>
          <w:t>Disability Services Act 1991</w:t>
        </w:r>
      </w:hyperlink>
      <w:r>
        <w:t>, schedule 2;</w:t>
      </w:r>
    </w:p>
    <w:p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w:t>
      </w:r>
      <w:r>
        <w:tab/>
        <w:t>the generally accepted standard of service delivery expected of a provider of the kind of service to which the complaint relates;</w:t>
      </w:r>
    </w:p>
    <w:p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5" w:tooltip="A1991-98" w:history="1">
        <w:r w:rsidRPr="005931EB">
          <w:rPr>
            <w:rStyle w:val="charCitHyperlinkItal"/>
          </w:rPr>
          <w:t>Disability Services Act 1991</w:t>
        </w:r>
      </w:hyperlink>
      <w:r w:rsidRPr="003A240B">
        <w:rPr>
          <w:lang w:eastAsia="en-AU"/>
        </w:rPr>
        <w:t>, section 11 (</w:t>
      </w:r>
      <w:r w:rsidRPr="003A240B">
        <w:t>Disability service standards);</w:t>
      </w:r>
    </w:p>
    <w:p w:rsidR="00001C25" w:rsidRDefault="00001C25">
      <w:pPr>
        <w:pStyle w:val="Asubpara"/>
      </w:pPr>
      <w:r>
        <w:tab/>
        <w:t>(vi</w:t>
      </w:r>
      <w:r w:rsidR="00DE6530">
        <w:t>i</w:t>
      </w:r>
      <w:r>
        <w:t>)</w:t>
      </w:r>
      <w:r>
        <w:tab/>
        <w:t>any other standard prescribed by regulation; or</w:t>
      </w:r>
    </w:p>
    <w:p w:rsidR="00001C25" w:rsidRDefault="00001C25">
      <w:pPr>
        <w:pStyle w:val="Apara"/>
        <w:keepNext/>
        <w:rPr>
          <w:lang w:val="en-US"/>
        </w:rPr>
      </w:pPr>
      <w:r>
        <w:rPr>
          <w:lang w:val="en-US"/>
        </w:rPr>
        <w:tab/>
        <w:t>(c)</w:t>
      </w:r>
      <w:r>
        <w:rPr>
          <w:lang w:val="en-US"/>
        </w:rPr>
        <w:tab/>
        <w:t>the service is not being provided.</w:t>
      </w:r>
    </w:p>
    <w:p w:rsidR="00001C25" w:rsidRDefault="00001C25">
      <w:pPr>
        <w:pStyle w:val="aNote"/>
        <w:keepNext/>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rsidR="00001C25" w:rsidRDefault="00001C25">
      <w:pPr>
        <w:pStyle w:val="AH5Sec"/>
      </w:pPr>
      <w:bookmarkStart w:id="73" w:name="_Toc40186593"/>
      <w:r w:rsidRPr="009E6706">
        <w:rPr>
          <w:rStyle w:val="CharSectNo"/>
        </w:rPr>
        <w:t>40A</w:t>
      </w:r>
      <w:r>
        <w:tab/>
        <w:t>When may someone complain about a service for children and young people?</w:t>
      </w:r>
      <w:bookmarkEnd w:id="73"/>
    </w:p>
    <w:p w:rsidR="00001C25" w:rsidRDefault="00001C25">
      <w:pPr>
        <w:pStyle w:val="Amainreturn"/>
        <w:rPr>
          <w:lang w:val="en-US"/>
        </w:rPr>
      </w:pPr>
      <w:r>
        <w:rPr>
          <w:lang w:val="en-US"/>
        </w:rPr>
        <w:t>A person may complain to the commission about a service for children and young people if—</w:t>
      </w:r>
    </w:p>
    <w:p w:rsidR="00001C25" w:rsidRDefault="00001C25">
      <w:pPr>
        <w:pStyle w:val="Apara"/>
      </w:pPr>
      <w:r>
        <w:tab/>
        <w:t>(a)</w:t>
      </w:r>
      <w:r>
        <w:tab/>
        <w:t>the service is not being provided appropriately; or</w:t>
      </w:r>
    </w:p>
    <w:p w:rsidR="00001C25" w:rsidRDefault="00001C25">
      <w:pPr>
        <w:pStyle w:val="Apara"/>
      </w:pPr>
      <w:r>
        <w:tab/>
        <w:t>(b)</w:t>
      </w:r>
      <w:r>
        <w:tab/>
        <w:t>the provider of the service has acted inconsistently with any of the following:</w:t>
      </w:r>
    </w:p>
    <w:p w:rsidR="00001C25" w:rsidRDefault="00001C25">
      <w:pPr>
        <w:pStyle w:val="Asubpara"/>
      </w:pPr>
      <w:r>
        <w:tab/>
        <w:t>(i)</w:t>
      </w:r>
      <w:r>
        <w:tab/>
        <w:t>the generally accepted standard of service delivery expected of a provider of the kind of service to which the complaint relates;</w:t>
      </w:r>
    </w:p>
    <w:p w:rsidR="00001C25" w:rsidRDefault="00001C25">
      <w:pPr>
        <w:pStyle w:val="Asubpara"/>
      </w:pPr>
      <w:r>
        <w:tab/>
        <w:t>(ii)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rsidP="00B14062">
      <w:pPr>
        <w:pStyle w:val="AH5Sec"/>
        <w:rPr>
          <w:lang w:val="en-US"/>
        </w:rPr>
      </w:pPr>
      <w:bookmarkStart w:id="74" w:name="_Toc40186594"/>
      <w:r w:rsidRPr="009E6706">
        <w:rPr>
          <w:rStyle w:val="CharSectNo"/>
        </w:rPr>
        <w:lastRenderedPageBreak/>
        <w:t>41</w:t>
      </w:r>
      <w:r>
        <w:rPr>
          <w:lang w:val="en-US"/>
        </w:rPr>
        <w:tab/>
        <w:t>When may someone complain about a service for older people?</w:t>
      </w:r>
      <w:bookmarkEnd w:id="74"/>
    </w:p>
    <w:p w:rsidR="00001C25" w:rsidRDefault="00001C25" w:rsidP="00B14062">
      <w:pPr>
        <w:pStyle w:val="Amainreturn"/>
        <w:keepNext/>
        <w:rPr>
          <w:lang w:val="en-US"/>
        </w:rPr>
      </w:pPr>
      <w:r>
        <w:rPr>
          <w:lang w:val="en-US"/>
        </w:rPr>
        <w:t>A person may complain to the commission about a service for older people if—</w:t>
      </w:r>
    </w:p>
    <w:p w:rsidR="00001C25" w:rsidRDefault="00001C25" w:rsidP="00B14062">
      <w:pPr>
        <w:pStyle w:val="Apara"/>
        <w:keepNext/>
      </w:pPr>
      <w:r>
        <w:tab/>
        <w:t>(a)</w:t>
      </w:r>
      <w:r>
        <w:tab/>
        <w:t>the service is not being provided appropriately; or</w:t>
      </w:r>
    </w:p>
    <w:p w:rsidR="00001C25" w:rsidRDefault="00001C25" w:rsidP="00323BCD">
      <w:pPr>
        <w:pStyle w:val="Apara"/>
        <w:keepNext/>
      </w:pPr>
      <w:r>
        <w:tab/>
        <w:t>(b)</w:t>
      </w:r>
      <w:r>
        <w:tab/>
        <w:t>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generally accepted standard of service delivery expected of a provider of the kind of service to which the complaint relates;</w:t>
      </w:r>
    </w:p>
    <w:p w:rsidR="00B522AA" w:rsidRPr="00B522AA" w:rsidRDefault="00B522AA" w:rsidP="00B522AA">
      <w:pPr>
        <w:pStyle w:val="Asubpara"/>
      </w:pPr>
      <w:r>
        <w:rPr>
          <w:color w:val="000000"/>
        </w:rPr>
        <w:tab/>
      </w:r>
      <w:r w:rsidRPr="00B522AA">
        <w:t>(iii)</w:t>
      </w:r>
      <w:r w:rsidRPr="00B522AA">
        <w:tab/>
        <w:t xml:space="preserve">the </w:t>
      </w:r>
      <w:hyperlink r:id="rId66" w:tooltip="A2012-38" w:history="1">
        <w:r w:rsidRPr="00B522AA">
          <w:rPr>
            <w:i/>
            <w:color w:val="0000FF"/>
          </w:rPr>
          <w:t>Retirement Villages Act 2012</w:t>
        </w:r>
      </w:hyperlink>
      <w:r w:rsidRPr="00B522AA">
        <w:t xml:space="preserve">; </w:t>
      </w:r>
    </w:p>
    <w:p w:rsidR="00001C25" w:rsidRDefault="00B522AA" w:rsidP="00B522AA">
      <w:pPr>
        <w:pStyle w:val="Asubpara"/>
      </w:pPr>
      <w:r w:rsidRPr="00B522AA">
        <w:tab/>
        <w:t>(iv)</w:t>
      </w:r>
      <w:r w:rsidRPr="00B522AA">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91790" w:rsidRPr="00CA266D" w:rsidRDefault="00091790" w:rsidP="00091790">
      <w:pPr>
        <w:pStyle w:val="AH5Sec"/>
      </w:pPr>
      <w:bookmarkStart w:id="75" w:name="_Toc40186595"/>
      <w:r w:rsidRPr="009E6706">
        <w:rPr>
          <w:rStyle w:val="CharSectNo"/>
        </w:rPr>
        <w:t>41B</w:t>
      </w:r>
      <w:r w:rsidRPr="00CA266D">
        <w:tab/>
        <w:t>When may someone complain about treatment of vulnerable people?</w:t>
      </w:r>
      <w:bookmarkEnd w:id="75"/>
    </w:p>
    <w:p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rsidR="00091790" w:rsidRPr="00CA266D" w:rsidRDefault="00091790" w:rsidP="00091790">
      <w:pPr>
        <w:pStyle w:val="Amain"/>
      </w:pPr>
      <w:r w:rsidRPr="00CA266D">
        <w:tab/>
        <w:t>(2)</w:t>
      </w:r>
      <w:r w:rsidRPr="00CA266D">
        <w:tab/>
        <w:t>In this section:</w:t>
      </w:r>
    </w:p>
    <w:p w:rsidR="00091790" w:rsidRPr="00CA266D" w:rsidRDefault="00091790" w:rsidP="00091790">
      <w:pPr>
        <w:pStyle w:val="aDef"/>
      </w:pPr>
      <w:r w:rsidRPr="00CA266D">
        <w:rPr>
          <w:rStyle w:val="charBoldItals"/>
        </w:rPr>
        <w:t>vulnerable person</w:t>
      </w:r>
      <w:r w:rsidRPr="00CA266D">
        <w:t xml:space="preserve"> means an adult who—</w:t>
      </w:r>
    </w:p>
    <w:p w:rsidR="00091790" w:rsidRPr="00CA266D" w:rsidRDefault="00091790" w:rsidP="00133F37">
      <w:pPr>
        <w:pStyle w:val="Apara"/>
      </w:pPr>
      <w:r w:rsidRPr="00CA266D">
        <w:tab/>
        <w:t>(a)</w:t>
      </w:r>
      <w:r w:rsidRPr="00CA266D">
        <w:tab/>
        <w:t xml:space="preserve">has a disability within the meaning of the </w:t>
      </w:r>
      <w:hyperlink r:id="rId67" w:tooltip="A1991-98" w:history="1">
        <w:r w:rsidRPr="00CA266D">
          <w:rPr>
            <w:rStyle w:val="charCitHyperlinkItal"/>
          </w:rPr>
          <w:t>Disability Services Act 1991</w:t>
        </w:r>
      </w:hyperlink>
      <w:r w:rsidRPr="00CA266D">
        <w:t>; or</w:t>
      </w:r>
    </w:p>
    <w:p w:rsidR="00091790" w:rsidRPr="00CA266D" w:rsidRDefault="00091790" w:rsidP="00133F37">
      <w:pPr>
        <w:pStyle w:val="Apara"/>
        <w:keepNext/>
      </w:pPr>
      <w:r w:rsidRPr="00CA266D">
        <w:lastRenderedPageBreak/>
        <w:tab/>
        <w:t>(b)</w:t>
      </w:r>
      <w:r w:rsidRPr="00CA266D">
        <w:tab/>
        <w:t>is at least 60 years old and—</w:t>
      </w:r>
    </w:p>
    <w:p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rsidR="00091790" w:rsidRPr="00CA266D" w:rsidRDefault="00091790" w:rsidP="004E3066">
      <w:pPr>
        <w:pStyle w:val="Asubpara"/>
      </w:pPr>
      <w:r w:rsidRPr="00CA266D">
        <w:tab/>
        <w:t>(ii)</w:t>
      </w:r>
      <w:r w:rsidRPr="00CA266D">
        <w:tab/>
        <w:t>has an impairment that—</w:t>
      </w:r>
    </w:p>
    <w:p w:rsidR="00091790" w:rsidRPr="00CA266D" w:rsidRDefault="00091790" w:rsidP="004E3066">
      <w:pPr>
        <w:pStyle w:val="Asubsubpara"/>
      </w:pPr>
      <w:r w:rsidRPr="00CA266D">
        <w:tab/>
        <w:t>(A)</w:t>
      </w:r>
      <w:r w:rsidRPr="00CA266D">
        <w:tab/>
        <w:t>is intellectual, psychiatric, sensory or physical in nature; and</w:t>
      </w:r>
    </w:p>
    <w:p w:rsidR="00091790" w:rsidRPr="00CA266D" w:rsidRDefault="00091790" w:rsidP="004E3066">
      <w:pPr>
        <w:pStyle w:val="Asubsubpara"/>
      </w:pPr>
      <w:r w:rsidRPr="00CA266D">
        <w:tab/>
        <w:t>(B)</w:t>
      </w:r>
      <w:r w:rsidRPr="00CA266D">
        <w:tab/>
        <w:t>results in a substantially reduced capacity of the person for communication, learning or mobility; or</w:t>
      </w:r>
    </w:p>
    <w:p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rsidR="00001C25" w:rsidRDefault="00001C25">
      <w:pPr>
        <w:pStyle w:val="AH5Sec"/>
      </w:pPr>
      <w:bookmarkStart w:id="76" w:name="_Toc40186596"/>
      <w:r w:rsidRPr="009E6706">
        <w:rPr>
          <w:rStyle w:val="CharSectNo"/>
        </w:rPr>
        <w:t>42</w:t>
      </w:r>
      <w:r>
        <w:tab/>
        <w:t>What complaints may be made under this Act?</w:t>
      </w:r>
      <w:bookmarkEnd w:id="76"/>
    </w:p>
    <w:p w:rsidR="00001C25" w:rsidRDefault="00001C25">
      <w:pPr>
        <w:pStyle w:val="Amain"/>
      </w:pPr>
      <w:r>
        <w:tab/>
        <w:t>(1)</w:t>
      </w:r>
      <w:r>
        <w:tab/>
        <w:t>The following complaints may be made under this Act:</w:t>
      </w:r>
    </w:p>
    <w:p w:rsidR="00001C25" w:rsidRDefault="00001C25">
      <w:pPr>
        <w:pStyle w:val="Apara"/>
      </w:pPr>
      <w:r>
        <w:tab/>
        <w:t>(a)</w:t>
      </w:r>
      <w:r>
        <w:tab/>
        <w:t>a children and young people service complaint;</w:t>
      </w:r>
    </w:p>
    <w:p w:rsidR="00001C25" w:rsidRDefault="00001C25">
      <w:pPr>
        <w:pStyle w:val="Apara"/>
      </w:pPr>
      <w:r>
        <w:tab/>
        <w:t>(b)</w:t>
      </w:r>
      <w:r>
        <w:tab/>
        <w:t>a disability service complaint;</w:t>
      </w:r>
    </w:p>
    <w:p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68"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rsidR="00001C25" w:rsidRDefault="00001C25">
      <w:pPr>
        <w:pStyle w:val="Apara"/>
      </w:pPr>
      <w:r>
        <w:tab/>
        <w:t>(d)</w:t>
      </w:r>
      <w:r>
        <w:tab/>
        <w:t>a health service complaint;</w:t>
      </w:r>
    </w:p>
    <w:p w:rsidR="00001C25" w:rsidRDefault="00001C25">
      <w:pPr>
        <w:pStyle w:val="Apara"/>
      </w:pPr>
      <w:r>
        <w:tab/>
        <w:t>(e)</w:t>
      </w:r>
      <w:r>
        <w:tab/>
        <w:t>an older people service complaint;</w:t>
      </w:r>
    </w:p>
    <w:p w:rsidR="00AE1092" w:rsidRDefault="00AE1092" w:rsidP="00AE1092">
      <w:pPr>
        <w:pStyle w:val="Apara"/>
      </w:pPr>
      <w:r w:rsidRPr="00CA266D">
        <w:tab/>
        <w:t>(</w:t>
      </w:r>
      <w:r w:rsidR="00534A82">
        <w:t>ea</w:t>
      </w:r>
      <w:r w:rsidRPr="00CA266D">
        <w:t>)</w:t>
      </w:r>
      <w:r w:rsidRPr="00CA266D">
        <w:tab/>
        <w:t>a vulnerable person complaint;</w:t>
      </w:r>
    </w:p>
    <w:p w:rsidR="00001C25" w:rsidRDefault="00001C25" w:rsidP="007B5AA7">
      <w:pPr>
        <w:pStyle w:val="Apara"/>
        <w:keepNext/>
      </w:pPr>
      <w:r>
        <w:tab/>
        <w:t>(</w:t>
      </w:r>
      <w:r w:rsidR="00534A82">
        <w:t>f</w:t>
      </w:r>
      <w:r>
        <w:t>)</w:t>
      </w:r>
      <w:r>
        <w:tab/>
        <w:t xml:space="preserve">a complaint on a ground mentioned in the </w:t>
      </w:r>
      <w:hyperlink r:id="rId69" w:tooltip="A1997-125" w:history="1">
        <w:r w:rsidR="007D66D1" w:rsidRPr="007D66D1">
          <w:rPr>
            <w:rStyle w:val="charCitHyperlinkItal"/>
          </w:rPr>
          <w:t>Health Records (Privacy and Access) Act 1997</w:t>
        </w:r>
      </w:hyperlink>
      <w:r>
        <w:t>, section 18.</w:t>
      </w:r>
    </w:p>
    <w:p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rsidR="00A864DD" w:rsidRPr="0076224C" w:rsidRDefault="006744C5" w:rsidP="00A864DD">
      <w:pPr>
        <w:pStyle w:val="Amain"/>
      </w:pPr>
      <w:r>
        <w:lastRenderedPageBreak/>
        <w:tab/>
        <w:t>(2</w:t>
      </w:r>
      <w:r w:rsidR="00A864DD" w:rsidRPr="0076224C">
        <w:t>)</w:t>
      </w:r>
      <w:r w:rsidR="00A864DD" w:rsidRPr="0076224C">
        <w:tab/>
        <w:t>For a discrimination complaint, the complaint may be made in relation to unfavourable treatment—</w:t>
      </w:r>
    </w:p>
    <w:p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0" w:tooltip="A1991-81" w:history="1">
        <w:r w:rsidR="00401435" w:rsidRPr="0076224C">
          <w:rPr>
            <w:rStyle w:val="charCitHyperlinkItal"/>
          </w:rPr>
          <w:t>Discrimination Act 1991</w:t>
        </w:r>
      </w:hyperlink>
      <w:r w:rsidRPr="0076224C">
        <w:t>; and</w:t>
      </w:r>
    </w:p>
    <w:p w:rsidR="00A864DD" w:rsidRPr="0076224C" w:rsidRDefault="00A864DD" w:rsidP="00A864DD">
      <w:pPr>
        <w:pStyle w:val="Apara"/>
      </w:pPr>
      <w:r w:rsidRPr="0076224C">
        <w:tab/>
        <w:t>(b)</w:t>
      </w:r>
      <w:r w:rsidRPr="0076224C">
        <w:tab/>
        <w:t>occurring on 2 or more occasions.</w:t>
      </w:r>
    </w:p>
    <w:p w:rsidR="00001C25" w:rsidRDefault="006744C5">
      <w:pPr>
        <w:pStyle w:val="Amain"/>
      </w:pPr>
      <w:r>
        <w:tab/>
        <w:t>(3</w:t>
      </w:r>
      <w:r w:rsidR="00001C25">
        <w:t>)</w:t>
      </w:r>
      <w:r w:rsidR="00001C25">
        <w:tab/>
        <w:t>To remove any doubt, a complaint that may be made under this Act is made under this division.</w:t>
      </w:r>
    </w:p>
    <w:p w:rsidR="00001C25" w:rsidRDefault="00001C25">
      <w:pPr>
        <w:pStyle w:val="AH5Sec"/>
      </w:pPr>
      <w:bookmarkStart w:id="77" w:name="_Toc40186597"/>
      <w:r w:rsidRPr="009E6706">
        <w:rPr>
          <w:rStyle w:val="CharSectNo"/>
        </w:rPr>
        <w:t>43</w:t>
      </w:r>
      <w:r>
        <w:tab/>
        <w:t>Who may make a complaint under this Act?</w:t>
      </w:r>
      <w:bookmarkEnd w:id="77"/>
    </w:p>
    <w:p w:rsidR="00001C25" w:rsidRDefault="00001C25">
      <w:pPr>
        <w:pStyle w:val="Amain"/>
        <w:keepNext/>
      </w:pPr>
      <w:r>
        <w:tab/>
        <w:t>(1)</w:t>
      </w:r>
      <w:r>
        <w:tab/>
        <w:t>A complaint about an act or service may be made to the commission under this Act by—</w:t>
      </w:r>
    </w:p>
    <w:p w:rsidR="00001C25" w:rsidRDefault="00001C25">
      <w:pPr>
        <w:pStyle w:val="Apara"/>
      </w:pPr>
      <w:r>
        <w:tab/>
        <w:t>(a)</w:t>
      </w:r>
      <w:r>
        <w:tab/>
        <w:t xml:space="preserve">a person (the </w:t>
      </w:r>
      <w:r w:rsidRPr="007D66D1">
        <w:rPr>
          <w:rStyle w:val="charBoldItals"/>
        </w:rPr>
        <w:t>aggrieved person</w:t>
      </w:r>
      <w:r>
        <w:t>) aggrieved by the act or service; or</w:t>
      </w:r>
    </w:p>
    <w:p w:rsidR="00001C25" w:rsidRDefault="00001C25">
      <w:pPr>
        <w:pStyle w:val="Apara"/>
      </w:pPr>
      <w:r>
        <w:tab/>
        <w:t>(b)</w:t>
      </w:r>
      <w:r>
        <w:tab/>
        <w:t>an agent of the aggrieved person; or</w:t>
      </w:r>
    </w:p>
    <w:p w:rsidR="00001C25" w:rsidRDefault="00001C25">
      <w:pPr>
        <w:pStyle w:val="Apara"/>
      </w:pPr>
      <w:r>
        <w:tab/>
        <w:t>(c)</w:t>
      </w:r>
      <w:r>
        <w:tab/>
        <w:t>if the aggrieved person is a child or young person—a parent or guardian of the aggrieved person; or</w:t>
      </w:r>
    </w:p>
    <w:p w:rsidR="00001C25" w:rsidRDefault="00001C25">
      <w:pPr>
        <w:pStyle w:val="Apara"/>
      </w:pPr>
      <w:r>
        <w:tab/>
        <w:t>(d)</w:t>
      </w:r>
      <w:r>
        <w:tab/>
        <w:t>if a person has guardianship or control of the affairs of the aggrieved person under another law or an order of a court or tribunal—that person; or</w:t>
      </w:r>
    </w:p>
    <w:p w:rsidR="00001C25" w:rsidRDefault="00001C25">
      <w:pPr>
        <w:pStyle w:val="Apara"/>
      </w:pPr>
      <w:r>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rsidR="00001C25" w:rsidRDefault="00001C25" w:rsidP="00745F78">
      <w:pPr>
        <w:pStyle w:val="Apara"/>
        <w:keepNext/>
        <w:keepLines/>
      </w:pPr>
      <w:r>
        <w:lastRenderedPageBreak/>
        <w:tab/>
        <w:t>(</w:t>
      </w:r>
      <w:r w:rsidR="00535F21">
        <w:t>g</w:t>
      </w:r>
      <w:r>
        <w:t>)</w:t>
      </w:r>
      <w:r>
        <w:tab/>
        <w:t>if the complaint is a health service complaint, disability service complaint or older people service complaint—anyone.</w:t>
      </w:r>
    </w:p>
    <w:p w:rsidR="00001C25" w:rsidRDefault="00001C25" w:rsidP="00745F78">
      <w:pPr>
        <w:pStyle w:val="aNote"/>
        <w:keepLines/>
      </w:pPr>
      <w:r w:rsidRPr="007D66D1">
        <w:rPr>
          <w:rStyle w:val="charItals"/>
        </w:rPr>
        <w:t>Note</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rsidR="00001C25" w:rsidRDefault="00001C25">
      <w:pPr>
        <w:pStyle w:val="Amain"/>
      </w:pPr>
      <w:r>
        <w:tab/>
        <w:t>(</w:t>
      </w:r>
      <w:r w:rsidR="00535F21">
        <w:t>3</w:t>
      </w:r>
      <w:r>
        <w:t>)</w:t>
      </w:r>
      <w:r>
        <w:tab/>
        <w:t>To remove any doubt—</w:t>
      </w:r>
    </w:p>
    <w:p w:rsidR="00001C25" w:rsidRDefault="00001C25">
      <w:pPr>
        <w:pStyle w:val="Apara"/>
      </w:pPr>
      <w:r>
        <w:tab/>
        <w:t>(a)</w:t>
      </w:r>
      <w:r>
        <w:tab/>
        <w:t>no-one may be required to make a complaint; and</w:t>
      </w:r>
    </w:p>
    <w:p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rsidR="00001C25" w:rsidRDefault="00001C25">
      <w:pPr>
        <w:pStyle w:val="Apara"/>
      </w:pPr>
      <w:r>
        <w:tab/>
        <w:t>(c)</w:t>
      </w:r>
      <w:r>
        <w:tab/>
        <w:t>if a complaint is made under subsection (1) (</w:t>
      </w:r>
      <w:r w:rsidR="00535F21">
        <w:t>g</w:t>
      </w:r>
      <w:r>
        <w:t>)—the complainant cannot require the complaint to be considered.</w:t>
      </w:r>
    </w:p>
    <w:p w:rsidR="00001C25" w:rsidRDefault="00001C25">
      <w:pPr>
        <w:pStyle w:val="Amain"/>
      </w:pPr>
      <w:r>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rsidR="00001C25" w:rsidRDefault="00001C25" w:rsidP="002110A0">
      <w:pPr>
        <w:pStyle w:val="Amain"/>
        <w:keepNext/>
      </w:pPr>
      <w:r>
        <w:tab/>
        <w:t>(</w:t>
      </w:r>
      <w:r w:rsidR="00535F21">
        <w:t>5</w:t>
      </w:r>
      <w:r>
        <w:t>)</w:t>
      </w:r>
      <w:r>
        <w:tab/>
        <w:t>A person may act as the agent of the aggrieved person only if the person is—</w:t>
      </w:r>
    </w:p>
    <w:p w:rsidR="00001C25" w:rsidRDefault="00001C25">
      <w:pPr>
        <w:pStyle w:val="Apara"/>
      </w:pPr>
      <w:r>
        <w:tab/>
        <w:t>(a)</w:t>
      </w:r>
      <w:r>
        <w:tab/>
        <w:t>authorised in writing to act for the aggrieved person; or</w:t>
      </w:r>
    </w:p>
    <w:p w:rsidR="00001C25" w:rsidRDefault="00001C25">
      <w:pPr>
        <w:pStyle w:val="Apara"/>
      </w:pPr>
      <w:r>
        <w:tab/>
        <w:t>(b)</w:t>
      </w:r>
      <w:r>
        <w:tab/>
        <w:t>authorised by the commission to act for the aggrieved person.</w:t>
      </w:r>
    </w:p>
    <w:p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rsidR="00001C25" w:rsidRDefault="00001C25">
      <w:pPr>
        <w:pStyle w:val="Amain"/>
      </w:pPr>
      <w:r>
        <w:lastRenderedPageBreak/>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rsidR="00001C25" w:rsidRDefault="00001C25">
      <w:pPr>
        <w:pStyle w:val="Amain"/>
      </w:pPr>
      <w:r>
        <w:tab/>
        <w:t>(</w:t>
      </w:r>
      <w:r w:rsidR="00535F21">
        <w:t>8</w:t>
      </w:r>
      <w:r>
        <w:t>)</w:t>
      </w:r>
      <w:r>
        <w:tab/>
        <w:t>A single complaint may be made by or for 2 or more aggrieved people.</w:t>
      </w:r>
    </w:p>
    <w:p w:rsidR="00001C25" w:rsidRDefault="00001C25">
      <w:pPr>
        <w:pStyle w:val="AH5Sec"/>
      </w:pPr>
      <w:bookmarkStart w:id="78" w:name="_Toc40186598"/>
      <w:r w:rsidRPr="009E6706">
        <w:rPr>
          <w:rStyle w:val="CharSectNo"/>
        </w:rPr>
        <w:t>44</w:t>
      </w:r>
      <w:r>
        <w:tab/>
        <w:t>Complaint to be in writing</w:t>
      </w:r>
      <w:bookmarkEnd w:id="78"/>
    </w:p>
    <w:p w:rsidR="00001C25" w:rsidRDefault="00001C25" w:rsidP="003D389D">
      <w:pPr>
        <w:pStyle w:val="Amain"/>
        <w:keepNext/>
      </w:pPr>
      <w:r>
        <w:tab/>
        <w:t>(1)</w:t>
      </w:r>
      <w:r>
        <w:tab/>
        <w:t>A complaint must—</w:t>
      </w:r>
    </w:p>
    <w:p w:rsidR="00001C25" w:rsidRDefault="00001C25" w:rsidP="003D389D">
      <w:pPr>
        <w:pStyle w:val="Apara"/>
        <w:keepNext/>
      </w:pPr>
      <w:r>
        <w:tab/>
        <w:t>(a)</w:t>
      </w:r>
      <w:r>
        <w:tab/>
      </w:r>
      <w:r>
        <w:rPr>
          <w:lang w:val="en-US"/>
        </w:rPr>
        <w:t>be in writing; and</w:t>
      </w:r>
    </w:p>
    <w:p w:rsidR="00001C25" w:rsidRDefault="00001C25">
      <w:pPr>
        <w:pStyle w:val="Apara"/>
      </w:pPr>
      <w:r>
        <w:tab/>
        <w:t>(b)</w:t>
      </w:r>
      <w:r>
        <w:tab/>
      </w:r>
      <w:r>
        <w:rPr>
          <w:lang w:val="en-US"/>
        </w:rPr>
        <w:t>if the complaint is made by an agent—state that it is made for an aggrieved person and name the aggrieved person; and</w:t>
      </w:r>
    </w:p>
    <w:p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rsidR="00001C25" w:rsidRDefault="00001C25">
      <w:pPr>
        <w:pStyle w:val="Apara"/>
      </w:pPr>
      <w:r>
        <w:tab/>
        <w:t>(</w:t>
      </w:r>
      <w:r w:rsidR="00C42A86">
        <w:t>d</w:t>
      </w:r>
      <w:r>
        <w:t>)</w:t>
      </w:r>
      <w:r>
        <w:tab/>
        <w:t>state the complaint and the grounds on which it is based; and</w:t>
      </w:r>
    </w:p>
    <w:p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rsidR="00535F21" w:rsidRPr="0076224C" w:rsidRDefault="00535F21" w:rsidP="00535F21">
      <w:pPr>
        <w:pStyle w:val="Amain"/>
      </w:pPr>
      <w:r w:rsidRPr="0076224C">
        <w:tab/>
        <w:t>(</w:t>
      </w:r>
      <w:r w:rsidR="00C42A86">
        <w:t>2</w:t>
      </w:r>
      <w:r w:rsidRPr="0076224C">
        <w:t>)</w:t>
      </w:r>
      <w:r w:rsidRPr="0076224C">
        <w:tab/>
        <w:t>For a discrimination complaint, the complaint need not state whether the discrimination complained about is direct discrimination or indirect discrimination.</w:t>
      </w:r>
    </w:p>
    <w:p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1" w:tooltip="A1991-81" w:history="1">
        <w:r w:rsidRPr="0076224C">
          <w:rPr>
            <w:rStyle w:val="charCitHyperlinkItal"/>
          </w:rPr>
          <w:t>Discrimination Act 1991</w:t>
        </w:r>
      </w:hyperlink>
      <w:r w:rsidRPr="0076224C">
        <w:t>, s 8).</w:t>
      </w:r>
    </w:p>
    <w:p w:rsidR="00001C25" w:rsidRDefault="00001C25" w:rsidP="00745F78">
      <w:pPr>
        <w:pStyle w:val="Amain"/>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rsidR="00001C25" w:rsidRDefault="00001C25" w:rsidP="00745F78">
      <w:pPr>
        <w:pStyle w:val="aExamHdgss"/>
        <w:keepNext w:val="0"/>
      </w:pPr>
      <w:r>
        <w:t>Examples of when assistance would be reasonable</w:t>
      </w:r>
    </w:p>
    <w:p w:rsidR="00001C25" w:rsidRDefault="00001C25" w:rsidP="00745F78">
      <w:pPr>
        <w:pStyle w:val="aExamINumss"/>
      </w:pPr>
      <w:r>
        <w:t>1</w:t>
      </w:r>
      <w:r>
        <w:tab/>
        <w:t>if the person cannot put the complaint in writing</w:t>
      </w:r>
    </w:p>
    <w:p w:rsidR="00001C25" w:rsidRDefault="00001C25" w:rsidP="00745F78">
      <w:pPr>
        <w:pStyle w:val="aExamINumss"/>
      </w:pPr>
      <w:r>
        <w:t>2</w:t>
      </w:r>
      <w:r>
        <w:tab/>
        <w:t>if the person has difficulty putting the complaint in writing</w:t>
      </w:r>
    </w:p>
    <w:p w:rsidR="00A04598" w:rsidRPr="00CF40AE" w:rsidRDefault="00A04598" w:rsidP="00A04598">
      <w:pPr>
        <w:pStyle w:val="Amain"/>
        <w:keepNext/>
      </w:pPr>
      <w:r w:rsidRPr="00CF40AE">
        <w:lastRenderedPageBreak/>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rsidR="00A04598" w:rsidRPr="00CF40AE" w:rsidRDefault="00A04598" w:rsidP="00416BD1">
      <w:pPr>
        <w:pStyle w:val="aExamHdgss"/>
      </w:pPr>
      <w:r w:rsidRPr="00CF40AE">
        <w:t>Example—exceptional circumstances</w:t>
      </w:r>
    </w:p>
    <w:p w:rsidR="00A04598" w:rsidRPr="00CF40AE" w:rsidRDefault="00A04598" w:rsidP="00A04598">
      <w:pPr>
        <w:pStyle w:val="aExamss"/>
      </w:pPr>
      <w:r w:rsidRPr="00CF40AE">
        <w:t>Waiting until the complaint is put in writing would make action in response to the complaint impossible or impractical.</w:t>
      </w:r>
    </w:p>
    <w:p w:rsidR="00001C25" w:rsidRDefault="00001C25" w:rsidP="00EF3A7B">
      <w:pPr>
        <w:pStyle w:val="AH5Sec"/>
      </w:pPr>
      <w:bookmarkStart w:id="79" w:name="_Toc40186599"/>
      <w:r w:rsidRPr="009E6706">
        <w:rPr>
          <w:rStyle w:val="CharSectNo"/>
        </w:rPr>
        <w:t>45</w:t>
      </w:r>
      <w:r>
        <w:tab/>
        <w:t>Commission’s obligation to be prompt and efficient</w:t>
      </w:r>
      <w:bookmarkEnd w:id="79"/>
    </w:p>
    <w:p w:rsidR="00001C25" w:rsidRDefault="00001C25">
      <w:pPr>
        <w:pStyle w:val="Amain"/>
      </w:pPr>
      <w:r>
        <w:tab/>
        <w:t>(1)</w:t>
      </w:r>
      <w:r>
        <w:tab/>
        <w:t>The commission must deal with complaints promptly and efficiently.</w:t>
      </w:r>
    </w:p>
    <w:p w:rsidR="00001C25" w:rsidRDefault="00001C25">
      <w:pPr>
        <w:pStyle w:val="Amain"/>
      </w:pPr>
      <w:r>
        <w:tab/>
        <w:t>(2)</w:t>
      </w:r>
      <w:r>
        <w:tab/>
        <w:t>In particular, the commission must—</w:t>
      </w:r>
    </w:p>
    <w:p w:rsidR="00001C25" w:rsidRDefault="00001C25">
      <w:pPr>
        <w:pStyle w:val="Apara"/>
      </w:pPr>
      <w:r>
        <w:tab/>
        <w:t>(a)</w:t>
      </w:r>
      <w:r>
        <w:tab/>
        <w:t>allocate each complaint as soon as possible; and</w:t>
      </w:r>
    </w:p>
    <w:p w:rsidR="00001C25" w:rsidRDefault="00001C25" w:rsidP="003D389D">
      <w:pPr>
        <w:pStyle w:val="Apara"/>
        <w:keepNext/>
        <w:keepLines/>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rsidR="00001C25" w:rsidRDefault="00001C25" w:rsidP="002A7860">
      <w:pPr>
        <w:pStyle w:val="Apara"/>
        <w:keepLines/>
      </w:pPr>
      <w:r>
        <w:tab/>
        <w:t>(d)</w:t>
      </w:r>
      <w:r>
        <w:tab/>
        <w:t>if the complaint is a discrimination complaint and the commission decides not to refer the complaint for conciliation—tell the complainant, in writing, that the complaint will not be referred for conciliation and include a discrimination referral statement with the notice; and</w:t>
      </w:r>
    </w:p>
    <w:p w:rsidR="001A645C" w:rsidRDefault="001A645C" w:rsidP="002A7860">
      <w:pPr>
        <w:pStyle w:val="Apara"/>
        <w:keepLines/>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72"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rsidR="009607CF" w:rsidRDefault="009607CF" w:rsidP="0047176F">
      <w:pPr>
        <w:pStyle w:val="Apara"/>
        <w:keepNext/>
      </w:pPr>
      <w:r>
        <w:lastRenderedPageBreak/>
        <w:tab/>
        <w:t>(</w:t>
      </w:r>
      <w:r w:rsidR="00867D89">
        <w:t>f</w:t>
      </w:r>
      <w:r>
        <w:t>)</w:t>
      </w:r>
      <w:r>
        <w:tab/>
        <w:t>tell the complainant, in writing, how consideration of the complaint by the commission is progressing not later than—</w:t>
      </w:r>
    </w:p>
    <w:p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rsidR="00001C25" w:rsidRDefault="00001C25" w:rsidP="00323BCD">
      <w:pPr>
        <w:pStyle w:val="Apara"/>
        <w:keepNext/>
        <w:keepLines/>
      </w:pPr>
      <w:r>
        <w:tab/>
        <w:t>(</w:t>
      </w:r>
      <w:r w:rsidR="00867D89">
        <w:t>g</w:t>
      </w:r>
      <w:r>
        <w:t>)</w:t>
      </w:r>
      <w:r>
        <w:tab/>
        <w:t>if the complaint is closed for any reason—tell the complainant and the person complained about, in writing, that the complaint has been closed within 4 weeks after the day the complaint is closed.</w:t>
      </w:r>
    </w:p>
    <w:p w:rsidR="009607CF" w:rsidRPr="00E2056F" w:rsidRDefault="009607CF" w:rsidP="009607CF">
      <w:pPr>
        <w:pStyle w:val="aExamHdgpar"/>
      </w:pPr>
      <w:r w:rsidRPr="00157ACE">
        <w:t>E</w:t>
      </w:r>
      <w:r w:rsidRPr="00E2056F">
        <w:t>xamples—par (</w:t>
      </w:r>
      <w:r w:rsidR="00867D89">
        <w:t>f</w:t>
      </w:r>
      <w:r w:rsidRPr="00E2056F">
        <w:t>) (ii)</w:t>
      </w:r>
    </w:p>
    <w:p w:rsidR="009607CF" w:rsidRPr="00E2056F" w:rsidRDefault="009607CF" w:rsidP="005856AE">
      <w:pPr>
        <w:pStyle w:val="aExamINumpar"/>
        <w:keepNext/>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rsidR="009607CF" w:rsidRPr="00E2056F" w:rsidRDefault="009607CF" w:rsidP="00B14062">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rsidR="00001C25" w:rsidRDefault="00001C25" w:rsidP="003C51C9">
      <w:pPr>
        <w:pStyle w:val="Amain"/>
        <w:keepNext/>
      </w:pPr>
      <w:r>
        <w:tab/>
        <w:t>(3)</w:t>
      </w:r>
      <w:r>
        <w:tab/>
        <w:t>However, the commission need not consider a complaint if satisfied that—</w:t>
      </w:r>
    </w:p>
    <w:p w:rsidR="00001C25" w:rsidRDefault="00001C25" w:rsidP="003C51C9">
      <w:pPr>
        <w:pStyle w:val="Apara"/>
        <w:keepNext/>
      </w:pPr>
      <w:r>
        <w:tab/>
        <w:t>(a)</w:t>
      </w:r>
      <w:r>
        <w:tab/>
        <w:t>the complaint—</w:t>
      </w:r>
    </w:p>
    <w:p w:rsidR="00001C25" w:rsidRDefault="00001C25">
      <w:pPr>
        <w:pStyle w:val="Asubpara"/>
      </w:pPr>
      <w:r>
        <w:tab/>
        <w:t>(i)</w:t>
      </w:r>
      <w:r>
        <w:tab/>
        <w:t>is frivolous, vexatious or not made honestly; or</w:t>
      </w:r>
    </w:p>
    <w:p w:rsidR="00001C25" w:rsidRDefault="00001C25">
      <w:pPr>
        <w:pStyle w:val="Asubpara"/>
      </w:pPr>
      <w:r>
        <w:tab/>
        <w:t>(ii)</w:t>
      </w:r>
      <w:r>
        <w:tab/>
        <w:t>lacks substance; or</w:t>
      </w:r>
    </w:p>
    <w:p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73" w:tooltip="http://www.legislation.act.gov.au/a/db_39269/default.asp" w:history="1">
        <w:r w:rsidR="00E93336" w:rsidRPr="00EE3D86">
          <w:rPr>
            <w:rStyle w:val="charCitHyperlinkItal"/>
          </w:rPr>
          <w:t>Health Practitioner Regulation National Law (ACT)</w:t>
        </w:r>
      </w:hyperlink>
      <w:r w:rsidRPr="003E1992">
        <w:t>; or</w:t>
      </w:r>
    </w:p>
    <w:p w:rsidR="00001C25" w:rsidRDefault="00001C25">
      <w:pPr>
        <w:pStyle w:val="Asubpara"/>
      </w:pPr>
      <w:r>
        <w:lastRenderedPageBreak/>
        <w:tab/>
        <w:t>(iv)</w:t>
      </w:r>
      <w:r>
        <w:tab/>
        <w:t>cannot be made by the complainant under the Act; or</w:t>
      </w:r>
    </w:p>
    <w:p w:rsidR="00001C25" w:rsidRDefault="00001C25">
      <w:pPr>
        <w:pStyle w:val="Asubpara"/>
      </w:pPr>
      <w:r>
        <w:tab/>
        <w:t>(v)</w:t>
      </w:r>
      <w:r>
        <w:tab/>
        <w:t>cannot otherwise be made under the Act; or</w:t>
      </w:r>
    </w:p>
    <w:p w:rsidR="00001C25" w:rsidRDefault="00001C25">
      <w:pPr>
        <w:pStyle w:val="Apara"/>
      </w:pPr>
      <w:r>
        <w:tab/>
        <w:t>(b)</w:t>
      </w:r>
      <w:r>
        <w:tab/>
        <w:t>the complainant has been given a reasonable explanation and the complaint needs no further action by the commission; or</w:t>
      </w:r>
    </w:p>
    <w:p w:rsidR="00001C25" w:rsidRDefault="00001C25">
      <w:pPr>
        <w:pStyle w:val="Apara"/>
      </w:pPr>
      <w:r>
        <w:tab/>
        <w:t>(c)</w:t>
      </w:r>
      <w:r>
        <w:tab/>
        <w:t>the matters raised by the complaint have been, or are being, dealt with by a court or tribunal or have been dealt with by the commission</w:t>
      </w:r>
      <w:r w:rsidR="009607CF">
        <w:t>; or</w:t>
      </w:r>
    </w:p>
    <w:p w:rsidR="009607CF" w:rsidRPr="00210F43" w:rsidRDefault="009607CF" w:rsidP="009607CF">
      <w:pPr>
        <w:pStyle w:val="Apara"/>
      </w:pPr>
      <w:r w:rsidRPr="00342AFE">
        <w:tab/>
        <w:t>(d)</w:t>
      </w:r>
      <w:r w:rsidRPr="00342AFE">
        <w:tab/>
        <w:t>the complainant withdraws the complaint, whether in writing or otherwise, before notice of the complaint has been given to the person complained about.</w:t>
      </w:r>
    </w:p>
    <w:p w:rsidR="00001C25" w:rsidRDefault="00001C25">
      <w:pPr>
        <w:pStyle w:val="Amain"/>
      </w:pPr>
      <w:r>
        <w:tab/>
        <w:t>(4)</w:t>
      </w:r>
      <w:r>
        <w:tab/>
        <w:t>Also, the commission need not give notice under subsection (2) to the person complained of if, because of subsection (3), it decides—</w:t>
      </w:r>
    </w:p>
    <w:p w:rsidR="00001C25" w:rsidRDefault="00001C25">
      <w:pPr>
        <w:pStyle w:val="Apara"/>
      </w:pPr>
      <w:r>
        <w:tab/>
        <w:t>(a)</w:t>
      </w:r>
      <w:r>
        <w:tab/>
        <w:t>not to consider the complaint; or</w:t>
      </w:r>
    </w:p>
    <w:p w:rsidR="00001C25" w:rsidRDefault="00001C25">
      <w:pPr>
        <w:pStyle w:val="Apara"/>
      </w:pPr>
      <w:r>
        <w:tab/>
        <w:t>(b)</w:t>
      </w:r>
      <w:r>
        <w:tab/>
        <w:t>not to consider the complaint further.</w:t>
      </w:r>
    </w:p>
    <w:p w:rsidR="00001C25" w:rsidRDefault="00001C25">
      <w:pPr>
        <w:pStyle w:val="AH5Sec"/>
      </w:pPr>
      <w:bookmarkStart w:id="80" w:name="_Toc40186600"/>
      <w:r w:rsidRPr="009E6706">
        <w:rPr>
          <w:rStyle w:val="CharSectNo"/>
        </w:rPr>
        <w:t>46</w:t>
      </w:r>
      <w:r>
        <w:tab/>
        <w:t>Complainant’s obligations in relation to complaint</w:t>
      </w:r>
      <w:bookmarkEnd w:id="80"/>
    </w:p>
    <w:p w:rsidR="00001C25" w:rsidRDefault="00001C25" w:rsidP="002A7860">
      <w:pPr>
        <w:pStyle w:val="Amainreturn"/>
        <w:keepNext/>
        <w:rPr>
          <w:lang w:val="en-US"/>
        </w:rPr>
      </w:pPr>
      <w:r>
        <w:rPr>
          <w:lang w:val="en-US"/>
        </w:rPr>
        <w:t>The complainant for a complaint must—</w:t>
      </w:r>
    </w:p>
    <w:p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rsidR="00001C25" w:rsidRDefault="00001C25" w:rsidP="00745F78">
      <w:pPr>
        <w:pStyle w:val="Apara"/>
        <w:keepNext/>
        <w:rPr>
          <w:lang w:val="en-US"/>
        </w:rPr>
      </w:pPr>
      <w:r>
        <w:rPr>
          <w:lang w:val="en-US"/>
        </w:rPr>
        <w:lastRenderedPageBreak/>
        <w:tab/>
        <w:t>(c)</w:t>
      </w:r>
      <w:r>
        <w:rPr>
          <w:lang w:val="en-US"/>
        </w:rPr>
        <w:tab/>
        <w:t>if the commission requires the complainant under section 74 to attend before a person to answer questions—attend before the person, and answer questions, as required.</w:t>
      </w:r>
    </w:p>
    <w:p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 or (d)).</w:t>
      </w:r>
    </w:p>
    <w:p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rsidR="00001C25" w:rsidRDefault="00001C25">
      <w:pPr>
        <w:pStyle w:val="PageBreak"/>
      </w:pPr>
      <w:r>
        <w:br w:type="page"/>
      </w:r>
    </w:p>
    <w:p w:rsidR="00001C25" w:rsidRPr="009E6706" w:rsidRDefault="00001C25">
      <w:pPr>
        <w:pStyle w:val="AH3Div"/>
      </w:pPr>
      <w:bookmarkStart w:id="81" w:name="_Toc40186601"/>
      <w:r w:rsidRPr="009E6706">
        <w:rPr>
          <w:rStyle w:val="CharDivNo"/>
        </w:rPr>
        <w:lastRenderedPageBreak/>
        <w:t>Division 4.2</w:t>
      </w:r>
      <w:r>
        <w:tab/>
      </w:r>
      <w:r w:rsidRPr="009E6706">
        <w:rPr>
          <w:rStyle w:val="CharDivText"/>
        </w:rPr>
        <w:t>Dealing with complaints</w:t>
      </w:r>
      <w:bookmarkEnd w:id="81"/>
    </w:p>
    <w:p w:rsidR="00001C25" w:rsidRPr="007D66D1" w:rsidRDefault="00001C25">
      <w:pPr>
        <w:pStyle w:val="aNote"/>
        <w:rPr>
          <w:rStyle w:val="charItals"/>
        </w:rPr>
      </w:pPr>
      <w:r w:rsidRPr="007D66D1">
        <w:rPr>
          <w:rStyle w:val="charItals"/>
        </w:rPr>
        <w:t>Note to div 4.2</w:t>
      </w:r>
    </w:p>
    <w:p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rsidR="00001C25" w:rsidRDefault="00001C25" w:rsidP="00B44E64">
      <w:pPr>
        <w:pStyle w:val="AH5Sec"/>
      </w:pPr>
      <w:bookmarkStart w:id="82" w:name="_Toc40186602"/>
      <w:r w:rsidRPr="009E6706">
        <w:rPr>
          <w:rStyle w:val="CharSectNo"/>
        </w:rPr>
        <w:t>47</w:t>
      </w:r>
      <w:r>
        <w:tab/>
        <w:t>Outline—div 4.2</w:t>
      </w:r>
      <w:bookmarkEnd w:id="82"/>
    </w:p>
    <w:p w:rsidR="00001C25" w:rsidRDefault="00001C25">
      <w:pPr>
        <w:pStyle w:val="Amain"/>
      </w:pPr>
      <w:r>
        <w:tab/>
        <w:t>(1)</w:t>
      </w:r>
      <w:r>
        <w:tab/>
        <w:t>This division sets out how the commission deals with the complaints it receives.</w:t>
      </w:r>
    </w:p>
    <w:p w:rsidR="00001C25" w:rsidRDefault="00001C25">
      <w:pPr>
        <w:pStyle w:val="Amain"/>
        <w:keepNext/>
      </w:pPr>
      <w:r>
        <w:tab/>
        <w:t>(2)</w:t>
      </w:r>
      <w:r>
        <w:tab/>
        <w:t>In summary, complaints may, but need not, go through the following steps:</w:t>
      </w:r>
    </w:p>
    <w:p w:rsidR="00001C25" w:rsidRDefault="00001C25">
      <w:pPr>
        <w:pStyle w:val="Apara"/>
      </w:pPr>
      <w:r>
        <w:tab/>
        <w:t>(a)</w:t>
      </w:r>
      <w:r>
        <w:tab/>
        <w:t>allocation;</w:t>
      </w:r>
    </w:p>
    <w:p w:rsidR="00001C25" w:rsidRDefault="00001C25">
      <w:pPr>
        <w:pStyle w:val="Apara"/>
      </w:pPr>
      <w:r>
        <w:tab/>
        <w:t>(b)</w:t>
      </w:r>
      <w:r>
        <w:tab/>
        <w:t>consideration;</w:t>
      </w:r>
    </w:p>
    <w:p w:rsidR="00001C25" w:rsidRDefault="00001C25">
      <w:pPr>
        <w:pStyle w:val="Apara"/>
      </w:pPr>
      <w:r>
        <w:tab/>
        <w:t>(c)</w:t>
      </w:r>
      <w:r>
        <w:tab/>
        <w:t>conciliation;</w:t>
      </w:r>
    </w:p>
    <w:p w:rsidR="00001C25" w:rsidRDefault="00001C25">
      <w:pPr>
        <w:pStyle w:val="Apara"/>
      </w:pPr>
      <w:r>
        <w:tab/>
        <w:t>(d)</w:t>
      </w:r>
      <w:r>
        <w:tab/>
        <w:t>closure;</w:t>
      </w:r>
    </w:p>
    <w:p w:rsidR="00001C25" w:rsidRDefault="00001C25">
      <w:pPr>
        <w:pStyle w:val="Apara"/>
      </w:pPr>
      <w:r>
        <w:tab/>
        <w:t>(e)</w:t>
      </w:r>
      <w:r>
        <w:tab/>
        <w:t>reporting.</w:t>
      </w:r>
    </w:p>
    <w:p w:rsidR="00001C25" w:rsidRDefault="00001C25">
      <w:pPr>
        <w:pStyle w:val="Amain"/>
      </w:pPr>
      <w:r>
        <w:tab/>
        <w:t>(3)</w:t>
      </w:r>
      <w:r>
        <w:tab/>
        <w:t>Complaints need not go through the steps mentioned in subsection (2) in the order they appear in that subsection.</w:t>
      </w:r>
    </w:p>
    <w:p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74"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rsidR="00001C25" w:rsidRDefault="00001C25" w:rsidP="003C7317">
      <w:pPr>
        <w:pStyle w:val="AH5Sec"/>
      </w:pPr>
      <w:bookmarkStart w:id="83" w:name="_Toc40186603"/>
      <w:r w:rsidRPr="009E6706">
        <w:rPr>
          <w:rStyle w:val="CharSectNo"/>
        </w:rPr>
        <w:lastRenderedPageBreak/>
        <w:t>48</w:t>
      </w:r>
      <w:r>
        <w:tab/>
        <w:t>Consideration without complaint or appropriate complainant</w:t>
      </w:r>
      <w:bookmarkEnd w:id="83"/>
    </w:p>
    <w:p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rsidR="00001C25" w:rsidRDefault="00001C25">
      <w:pPr>
        <w:pStyle w:val="Apara"/>
      </w:pPr>
      <w:r>
        <w:tab/>
        <w:t>(a)</w:t>
      </w:r>
      <w:r>
        <w:tab/>
        <w:t>an act or service that appears to the commission to be an act or service about which a person could make, but has not made, a complaint under this Act; or</w:t>
      </w:r>
    </w:p>
    <w:p w:rsidR="00001C25" w:rsidRDefault="00001C25">
      <w:pPr>
        <w:pStyle w:val="Apara"/>
        <w:keepNext/>
      </w:pPr>
      <w:r>
        <w:tab/>
        <w:t>(b)</w:t>
      </w:r>
      <w:r>
        <w:tab/>
        <w:t>any other matter related to the commission’s functions.</w:t>
      </w:r>
    </w:p>
    <w:p w:rsidR="00001C25" w:rsidRDefault="00001C25">
      <w:pPr>
        <w:pStyle w:val="aExamHdgss"/>
      </w:pPr>
      <w:r>
        <w:t>Examples</w:t>
      </w:r>
    </w:p>
    <w:p w:rsidR="00001C25" w:rsidRDefault="00001C25">
      <w:pPr>
        <w:pStyle w:val="aExamss"/>
        <w:keepNext/>
      </w:pPr>
      <w:r>
        <w:t>The commission may consider an issue of public interest or public safety that relates to its functions.</w:t>
      </w:r>
    </w:p>
    <w:p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75" w:tooltip="A2017-47" w:history="1">
        <w:r w:rsidRPr="00872683">
          <w:rPr>
            <w:rStyle w:val="charCitHyperlinkItal"/>
          </w:rPr>
          <w:t>Inspector of Correctional Services Act 2017</w:t>
        </w:r>
      </w:hyperlink>
      <w:r w:rsidRPr="00A9130F">
        <w:t>, s 33); and</w:t>
      </w:r>
    </w:p>
    <w:p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76" w:tooltip="A2017-47" w:history="1">
        <w:r w:rsidRPr="00872683">
          <w:rPr>
            <w:rStyle w:val="charCitHyperlinkItal"/>
          </w:rPr>
          <w:t>Inspector of Correctional Services Act 2017</w:t>
        </w:r>
      </w:hyperlink>
      <w:r w:rsidRPr="00A9130F">
        <w:t>, s 34).</w:t>
      </w:r>
    </w:p>
    <w:p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 or older people service complaint, if—</w:t>
      </w:r>
    </w:p>
    <w:p w:rsidR="00001C25" w:rsidRDefault="00001C25">
      <w:pPr>
        <w:pStyle w:val="Apara"/>
      </w:pPr>
      <w:r>
        <w:tab/>
        <w:t>(a)</w:t>
      </w:r>
      <w:r>
        <w:tab/>
        <w:t>the person who made the complaint could not have made the complaint under section 43 (1) (a) to (d); and</w:t>
      </w:r>
    </w:p>
    <w:p w:rsidR="00001C25" w:rsidRDefault="00001C25" w:rsidP="00323BCD">
      <w:pPr>
        <w:pStyle w:val="Apara"/>
        <w:keepNext/>
      </w:pPr>
      <w:r>
        <w:lastRenderedPageBreak/>
        <w:tab/>
        <w:t>(b)</w:t>
      </w:r>
      <w:r>
        <w:tab/>
        <w:t>the commission does not approve the person under section 43 (1) (e) to make the complaint for the aggrieved person.</w:t>
      </w:r>
    </w:p>
    <w:p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rsidR="00001C25" w:rsidRDefault="00001C25">
      <w:pPr>
        <w:pStyle w:val="Apara"/>
      </w:pPr>
      <w:r>
        <w:tab/>
        <w:t>(a)</w:t>
      </w:r>
      <w:r>
        <w:tab/>
        <w:t>the complainant has withdrawn the complaint for any reason; but</w:t>
      </w:r>
    </w:p>
    <w:p w:rsidR="00001C25" w:rsidRDefault="00001C25">
      <w:pPr>
        <w:pStyle w:val="Apara"/>
        <w:keepNext/>
      </w:pPr>
      <w:r>
        <w:tab/>
        <w:t>(b)</w:t>
      </w:r>
      <w:r>
        <w:tab/>
        <w:t>the commission is satisfied that it is in the public interest to consider the complaint.</w:t>
      </w:r>
    </w:p>
    <w:p w:rsidR="00001C25" w:rsidRDefault="00001C25">
      <w:pPr>
        <w:pStyle w:val="aExamHdgpar"/>
      </w:pPr>
      <w:r>
        <w:t>Examples of when it may be in the public interest to consider withdrawn complaint</w:t>
      </w:r>
    </w:p>
    <w:p w:rsidR="00001C25" w:rsidRDefault="00001C25">
      <w:pPr>
        <w:pStyle w:val="aExamINumpar"/>
      </w:pPr>
      <w:r>
        <w:t>1</w:t>
      </w:r>
      <w:r>
        <w:tab/>
        <w:t>The complaint appears to reveal a systemic problem about an activity or a service.</w:t>
      </w:r>
    </w:p>
    <w:p w:rsidR="00001C25" w:rsidRDefault="00001C25">
      <w:pPr>
        <w:pStyle w:val="aExamINumpar"/>
      </w:pPr>
      <w:r>
        <w:t>2</w:t>
      </w:r>
      <w:r>
        <w:tab/>
        <w:t>The complaint, if substantiated, raises a significant issue for the ACT, or an issue of public safety.</w:t>
      </w:r>
    </w:p>
    <w:p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rsidR="00001C25" w:rsidRDefault="00001C25">
      <w:pPr>
        <w:pStyle w:val="Amain"/>
        <w:keepNext/>
      </w:pPr>
      <w:r>
        <w:tab/>
        <w:t>(4)</w:t>
      </w:r>
      <w:r>
        <w:tab/>
        <w:t>A commission-initiated consideration must, as far as practicable, be conducted as if it were a consideration of a complaint.</w:t>
      </w:r>
    </w:p>
    <w:p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rsidR="00001C25" w:rsidRDefault="00001C25">
      <w:pPr>
        <w:pStyle w:val="AH5Sec"/>
      </w:pPr>
      <w:bookmarkStart w:id="84" w:name="_Toc40186604"/>
      <w:r w:rsidRPr="009E6706">
        <w:rPr>
          <w:rStyle w:val="CharSectNo"/>
        </w:rPr>
        <w:lastRenderedPageBreak/>
        <w:t>49</w:t>
      </w:r>
      <w:r>
        <w:tab/>
        <w:t>Treatment of complaint if complaint dealt with as commission-initiated consideration</w:t>
      </w:r>
      <w:bookmarkEnd w:id="84"/>
    </w:p>
    <w:p w:rsidR="00001C25" w:rsidRDefault="00001C25">
      <w:pPr>
        <w:pStyle w:val="Amain"/>
      </w:pPr>
      <w:r>
        <w:tab/>
        <w:t>(1)</w:t>
      </w:r>
      <w:r>
        <w:tab/>
        <w:t>This section applies if the commission decides to consider a complaint by commission-initiated consideration under section 48 (2).</w:t>
      </w:r>
    </w:p>
    <w:p w:rsidR="00001C25" w:rsidRDefault="00001C25">
      <w:pPr>
        <w:pStyle w:val="Amain"/>
      </w:pPr>
      <w:r>
        <w:tab/>
        <w:t>(2)</w:t>
      </w:r>
      <w:r>
        <w:tab/>
        <w:t>The person who made the complaint stops being the complainant and the commission becomes the complainant.</w:t>
      </w:r>
    </w:p>
    <w:p w:rsidR="00001C25" w:rsidRDefault="00001C25" w:rsidP="0028031F">
      <w:pPr>
        <w:pStyle w:val="Amain"/>
        <w:keepNext/>
        <w:keepLines/>
      </w:pPr>
      <w:r>
        <w:tab/>
        <w:t>(3)</w:t>
      </w:r>
      <w:r>
        <w:tab/>
        <w:t>However, the commission continues to have the same obligations under section 45 (2) (</w:t>
      </w:r>
      <w:r w:rsidR="001D1D07">
        <w:t>g</w:t>
      </w:r>
      <w:r>
        <w:t>) in relation to the person as the commission would have if the person were the complainant, but must not give the person information about the aggrieved person or the person complained about.</w:t>
      </w:r>
    </w:p>
    <w:p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rsidR="00001C25" w:rsidRDefault="00001C25">
      <w:pPr>
        <w:pStyle w:val="AH5Sec"/>
      </w:pPr>
      <w:bookmarkStart w:id="85" w:name="_Toc40186605"/>
      <w:r w:rsidRPr="009E6706">
        <w:rPr>
          <w:rStyle w:val="CharSectNo"/>
        </w:rPr>
        <w:t>51</w:t>
      </w:r>
      <w:r>
        <w:tab/>
        <w:t>Referring complaints for conciliation</w:t>
      </w:r>
      <w:bookmarkEnd w:id="85"/>
    </w:p>
    <w:p w:rsidR="00001C25" w:rsidRDefault="00001C25">
      <w:pPr>
        <w:pStyle w:val="Amain"/>
      </w:pPr>
      <w:r>
        <w:tab/>
        <w:t>(1)</w:t>
      </w:r>
      <w:r>
        <w:tab/>
        <w:t>The commission may, at any time, refer a complaint, or matter that forms part of a complaint, for conciliation if satisfied that—</w:t>
      </w:r>
    </w:p>
    <w:p w:rsidR="00001C25" w:rsidRDefault="00001C25">
      <w:pPr>
        <w:pStyle w:val="Apara"/>
      </w:pPr>
      <w:r>
        <w:tab/>
        <w:t>(a)</w:t>
      </w:r>
      <w:r>
        <w:tab/>
        <w:t>the complaint or matter is likely to be successfully conciliated; and</w:t>
      </w:r>
    </w:p>
    <w:p w:rsidR="00001C25" w:rsidRDefault="00001C25">
      <w:pPr>
        <w:pStyle w:val="Apara"/>
        <w:keepNext/>
      </w:pPr>
      <w:r>
        <w:tab/>
        <w:t>(b)</w:t>
      </w:r>
      <w:r>
        <w:tab/>
        <w:t>the matter is appropriate for conciliation.</w:t>
      </w:r>
    </w:p>
    <w:p w:rsidR="00001C25" w:rsidRDefault="00001C25">
      <w:pPr>
        <w:pStyle w:val="aNote"/>
      </w:pPr>
      <w:r w:rsidRPr="007D66D1">
        <w:rPr>
          <w:rStyle w:val="charItals"/>
        </w:rPr>
        <w:t>Note</w:t>
      </w:r>
      <w:r w:rsidRPr="007D66D1">
        <w:rPr>
          <w:rStyle w:val="charItals"/>
        </w:rPr>
        <w:tab/>
      </w:r>
      <w:r>
        <w:t>Conciliation is dealt with in div 4.3.</w:t>
      </w:r>
    </w:p>
    <w:p w:rsidR="00001C25" w:rsidRDefault="00001C25">
      <w:pPr>
        <w:pStyle w:val="Amain"/>
      </w:pPr>
      <w:r>
        <w:tab/>
        <w:t>(2)</w:t>
      </w:r>
      <w:r>
        <w:tab/>
        <w:t>The commission may continue to consider a complaint that has been referred, or part of which has been referred, for conciliation.</w:t>
      </w:r>
    </w:p>
    <w:p w:rsidR="00001C25" w:rsidRDefault="00001C25" w:rsidP="00C74056">
      <w:pPr>
        <w:pStyle w:val="AH5Sec"/>
      </w:pPr>
      <w:bookmarkStart w:id="86" w:name="_Toc40186606"/>
      <w:r w:rsidRPr="009E6706">
        <w:rPr>
          <w:rStyle w:val="CharSectNo"/>
        </w:rPr>
        <w:lastRenderedPageBreak/>
        <w:t>51A</w:t>
      </w:r>
      <w:r>
        <w:tab/>
        <w:t>Referral of advocacy matters</w:t>
      </w:r>
      <w:bookmarkEnd w:id="86"/>
    </w:p>
    <w:p w:rsidR="00001C25" w:rsidRDefault="00001C25" w:rsidP="00192029">
      <w:pPr>
        <w:pStyle w:val="Amain"/>
        <w:keepNext/>
      </w:pPr>
      <w:r>
        <w:tab/>
        <w:t>(1)</w:t>
      </w:r>
      <w:r>
        <w:tab/>
        <w:t>This section applies to a children and young people complaint if—</w:t>
      </w:r>
    </w:p>
    <w:p w:rsidR="00001C25" w:rsidRDefault="00001C25" w:rsidP="00192029">
      <w:pPr>
        <w:pStyle w:val="Apara"/>
        <w:keepNext/>
      </w:pPr>
      <w:r>
        <w:tab/>
        <w:t>(a)</w:t>
      </w:r>
      <w:r>
        <w:tab/>
        <w:t>the complaint relates to a child or young person; and</w:t>
      </w:r>
    </w:p>
    <w:p w:rsidR="00001C25" w:rsidRDefault="00001C25">
      <w:pPr>
        <w:pStyle w:val="Apara"/>
      </w:pPr>
      <w:r>
        <w:tab/>
        <w:t>(b)</w:t>
      </w:r>
      <w:r>
        <w:tab/>
        <w:t xml:space="preserve">the </w:t>
      </w:r>
      <w:r w:rsidR="00540491">
        <w:t>director</w:t>
      </w:r>
      <w:r w:rsidR="00540491">
        <w:noBreakHyphen/>
        <w:t>general</w:t>
      </w:r>
      <w:r>
        <w:t xml:space="preserve"> under the </w:t>
      </w:r>
      <w:hyperlink r:id="rId77" w:tooltip="A2008-19" w:history="1">
        <w:r w:rsidR="007D66D1" w:rsidRPr="007D66D1">
          <w:rPr>
            <w:rStyle w:val="charCitHyperlinkItal"/>
          </w:rPr>
          <w:t>Children and Young People Act 2008</w:t>
        </w:r>
      </w:hyperlink>
      <w:r>
        <w:t xml:space="preserve"> has parental responsibility for the child or young person.</w:t>
      </w:r>
    </w:p>
    <w:p w:rsidR="00001C25" w:rsidRDefault="00001C25">
      <w:pPr>
        <w:pStyle w:val="Amain"/>
      </w:pPr>
      <w:r>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rsidR="00001C25" w:rsidRDefault="00001C25">
      <w:pPr>
        <w:pStyle w:val="Apara"/>
      </w:pPr>
      <w:r>
        <w:tab/>
        <w:t>(a)</w:t>
      </w:r>
      <w:r>
        <w:tab/>
        <w:t>it is in the best interests of the child or young person that the complaint or matter be referred for advocacy; and</w:t>
      </w:r>
    </w:p>
    <w:p w:rsidR="00001C25" w:rsidRDefault="00001C25">
      <w:pPr>
        <w:pStyle w:val="Apara"/>
      </w:pPr>
      <w:r>
        <w:tab/>
        <w:t>(b)</w:t>
      </w:r>
      <w:r>
        <w:tab/>
        <w:t>the complaint or matter is appropriate for advocacy by the public advocate.</w:t>
      </w:r>
    </w:p>
    <w:p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rsidR="00001C25" w:rsidRDefault="00001C25">
      <w:pPr>
        <w:pStyle w:val="AH5Sec"/>
      </w:pPr>
      <w:bookmarkStart w:id="87" w:name="_Toc40186607"/>
      <w:r w:rsidRPr="009E6706">
        <w:rPr>
          <w:rStyle w:val="CharSectNo"/>
        </w:rPr>
        <w:t>52</w:t>
      </w:r>
      <w:r>
        <w:tab/>
        <w:t>Considering complaints</w:t>
      </w:r>
      <w:bookmarkEnd w:id="87"/>
    </w:p>
    <w:p w:rsidR="00001C25" w:rsidRDefault="00001C25">
      <w:pPr>
        <w:pStyle w:val="Amain"/>
      </w:pPr>
      <w:r>
        <w:tab/>
        <w:t>(1)</w:t>
      </w:r>
      <w:r>
        <w:tab/>
        <w:t>The commissioner given responsibility for considering a complaint for the commission must consider the complaint.</w:t>
      </w:r>
    </w:p>
    <w:p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rsidR="00001C25" w:rsidRDefault="00001C25">
      <w:pPr>
        <w:pStyle w:val="Amain"/>
      </w:pPr>
      <w:r>
        <w:tab/>
        <w:t>(2)</w:t>
      </w:r>
      <w:r>
        <w:tab/>
        <w:t>The commissioner may, but need not, continue to consider the complaint while the complaint is being conciliated.</w:t>
      </w:r>
    </w:p>
    <w:p w:rsidR="00220E19" w:rsidRDefault="00220E19" w:rsidP="00220E19">
      <w:pPr>
        <w:pStyle w:val="AH5Sec"/>
      </w:pPr>
      <w:bookmarkStart w:id="88" w:name="_Toc40186608"/>
      <w:r w:rsidRPr="009E6706">
        <w:rPr>
          <w:rStyle w:val="CharSectNo"/>
        </w:rPr>
        <w:lastRenderedPageBreak/>
        <w:t>52A</w:t>
      </w:r>
      <w:r>
        <w:tab/>
        <w:t>Referral to appropriate statutory office-holder</w:t>
      </w:r>
      <w:bookmarkEnd w:id="88"/>
    </w:p>
    <w:p w:rsidR="00220E19" w:rsidRDefault="00220E19" w:rsidP="00BD72F9">
      <w:pPr>
        <w:pStyle w:val="Amain"/>
        <w:keepNext/>
      </w:pPr>
      <w:r>
        <w:tab/>
        <w:t>(1)</w:t>
      </w:r>
      <w:r>
        <w:tab/>
        <w:t>This section applies if—</w:t>
      </w:r>
    </w:p>
    <w:p w:rsidR="00220E19" w:rsidRDefault="00220E19" w:rsidP="00BD72F9">
      <w:pPr>
        <w:pStyle w:val="Apara"/>
        <w:keepNext/>
      </w:pPr>
      <w:r>
        <w:tab/>
        <w:t>(a)</w:t>
      </w:r>
      <w:r>
        <w:tab/>
        <w:t>the commission considers that the act or service to which a complaint relates is a matter that could—</w:t>
      </w:r>
    </w:p>
    <w:p w:rsidR="00220E19" w:rsidRDefault="00220E19" w:rsidP="00220E19">
      <w:pPr>
        <w:pStyle w:val="Asubpara"/>
      </w:pPr>
      <w:r>
        <w:tab/>
        <w:t>(i)</w:t>
      </w:r>
      <w:r>
        <w:tab/>
        <w:t>have been complained about to a statutory office-holder; and</w:t>
      </w:r>
    </w:p>
    <w:p w:rsidR="00220E19" w:rsidRDefault="00220E19" w:rsidP="00220E19">
      <w:pPr>
        <w:pStyle w:val="Asubpara"/>
      </w:pPr>
      <w:r>
        <w:tab/>
        <w:t>(ii)</w:t>
      </w:r>
      <w:r>
        <w:tab/>
        <w:t>be dealt with more conveniently or effectively by the statutory office-holder; and</w:t>
      </w:r>
    </w:p>
    <w:p w:rsidR="00220E19" w:rsidRDefault="00220E19" w:rsidP="00220E19">
      <w:pPr>
        <w:pStyle w:val="Apara"/>
      </w:pPr>
      <w:r>
        <w:tab/>
        <w:t>(b)</w:t>
      </w:r>
      <w:r>
        <w:tab/>
        <w:t>the commission considers it would be appropriate for the complaint to be referred to the statutory office</w:t>
      </w:r>
      <w:r>
        <w:noBreakHyphen/>
        <w:t>holder; and</w:t>
      </w:r>
    </w:p>
    <w:p w:rsidR="00220E19" w:rsidRDefault="00220E19" w:rsidP="00220E19">
      <w:pPr>
        <w:pStyle w:val="Apara"/>
      </w:pPr>
      <w:r>
        <w:tab/>
        <w:t>(c)</w:t>
      </w:r>
      <w:r>
        <w:tab/>
        <w:t>the commission has consulted the statutory office-holder about the referral.</w:t>
      </w:r>
    </w:p>
    <w:p w:rsidR="00220E19" w:rsidRDefault="00220E19" w:rsidP="0005593F">
      <w:pPr>
        <w:pStyle w:val="Amain"/>
        <w:keepNext/>
      </w:pPr>
      <w:r>
        <w:tab/>
        <w:t>(2)</w:t>
      </w:r>
      <w:r>
        <w:tab/>
        <w:t>The commission may—</w:t>
      </w:r>
    </w:p>
    <w:p w:rsidR="00220E19" w:rsidRDefault="00220E19" w:rsidP="00220E19">
      <w:pPr>
        <w:pStyle w:val="Apara"/>
      </w:pPr>
      <w:r>
        <w:tab/>
        <w:t>(a)</w:t>
      </w:r>
      <w:r>
        <w:tab/>
        <w:t>decide not to deal with, or further deal with, the complaint; and</w:t>
      </w:r>
    </w:p>
    <w:p w:rsidR="00220E19" w:rsidRDefault="00220E19" w:rsidP="00220E19">
      <w:pPr>
        <w:pStyle w:val="Apara"/>
      </w:pPr>
      <w:r>
        <w:tab/>
        <w:t>(b)</w:t>
      </w:r>
      <w:r>
        <w:tab/>
        <w:t>if paragraph (a) applies—must refer the complaint, together with any relevant documents or information in its possession or control, to the statutory office-holder.</w:t>
      </w:r>
    </w:p>
    <w:p w:rsidR="00220E19" w:rsidRDefault="00220E19" w:rsidP="00220E19">
      <w:pPr>
        <w:pStyle w:val="Amain"/>
      </w:pPr>
      <w:r>
        <w:tab/>
        <w:t>(3)</w:t>
      </w:r>
      <w:r>
        <w:tab/>
        <w:t>In this section:</w:t>
      </w:r>
    </w:p>
    <w:p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rsidR="00220E19" w:rsidRDefault="00220E19" w:rsidP="00220E19">
      <w:pPr>
        <w:pStyle w:val="Amain"/>
      </w:pPr>
      <w:r>
        <w:tab/>
        <w:t>(4)</w:t>
      </w:r>
      <w:r>
        <w:tab/>
        <w:t>To remove any doubt, this section is in addition to, and does not limit, section 51A (Referral of advocacy matters).</w:t>
      </w:r>
    </w:p>
    <w:p w:rsidR="008E05A7" w:rsidRPr="00CA266D" w:rsidRDefault="008E05A7" w:rsidP="00745F78">
      <w:pPr>
        <w:pStyle w:val="AH5Sec"/>
      </w:pPr>
      <w:bookmarkStart w:id="89" w:name="_Toc40186609"/>
      <w:r w:rsidRPr="009E6706">
        <w:rPr>
          <w:rStyle w:val="CharSectNo"/>
        </w:rPr>
        <w:lastRenderedPageBreak/>
        <w:t>52B</w:t>
      </w:r>
      <w:r w:rsidRPr="00CA266D">
        <w:tab/>
        <w:t>Dealing with vulnerable person complaints</w:t>
      </w:r>
      <w:bookmarkEnd w:id="89"/>
    </w:p>
    <w:p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rsidR="008E05A7" w:rsidRPr="00CA266D" w:rsidRDefault="008E05A7" w:rsidP="008E05A7">
      <w:pPr>
        <w:pStyle w:val="Apara"/>
      </w:pPr>
      <w:r w:rsidRPr="00CA266D">
        <w:tab/>
        <w:t>(a)</w:t>
      </w:r>
      <w:r w:rsidRPr="00CA266D">
        <w:tab/>
        <w:t>telling the person complained about, in writing, that the complaint is to be considered under section 45 (2) (c);</w:t>
      </w:r>
    </w:p>
    <w:p w:rsidR="008E05A7" w:rsidRPr="00CA266D" w:rsidRDefault="008E05A7" w:rsidP="008E05A7">
      <w:pPr>
        <w:pStyle w:val="Apara"/>
      </w:pPr>
      <w:r w:rsidRPr="00CA266D">
        <w:tab/>
        <w:t>(b)</w:t>
      </w:r>
      <w:r w:rsidRPr="00CA266D">
        <w:tab/>
        <w:t>referring a complaint to a statutory office holder under section 52A.</w:t>
      </w:r>
    </w:p>
    <w:p w:rsidR="008E05A7" w:rsidRPr="00CA266D" w:rsidRDefault="008E05A7" w:rsidP="008E05A7">
      <w:pPr>
        <w:pStyle w:val="Amain"/>
      </w:pPr>
      <w:r w:rsidRPr="00CA266D">
        <w:tab/>
        <w:t>(2)</w:t>
      </w:r>
      <w:r w:rsidRPr="00CA266D">
        <w:tab/>
        <w:t>However, consent is not required—</w:t>
      </w:r>
    </w:p>
    <w:p w:rsidR="008E05A7" w:rsidRPr="00CA266D" w:rsidRDefault="008E05A7" w:rsidP="008E05A7">
      <w:pPr>
        <w:pStyle w:val="Apara"/>
      </w:pPr>
      <w:r w:rsidRPr="00CA266D">
        <w:tab/>
        <w:t>(a)</w:t>
      </w:r>
      <w:r w:rsidRPr="00CA266D">
        <w:tab/>
        <w:t>if the person is not capable of giving consent, even with appropriate support; or</w:t>
      </w:r>
    </w:p>
    <w:p w:rsidR="008E05A7" w:rsidRDefault="008E05A7" w:rsidP="008E05A7">
      <w:pPr>
        <w:pStyle w:val="Apara"/>
      </w:pPr>
      <w:r w:rsidRPr="00CA266D">
        <w:tab/>
        <w:t>(b)</w:t>
      </w:r>
      <w:r w:rsidRPr="00CA266D">
        <w:tab/>
        <w:t>if it is not appropriate to obtain consent because of the seriousness of the complaint or the risk to the personal safety of the vulnerable person.</w:t>
      </w:r>
    </w:p>
    <w:p w:rsidR="003C7317" w:rsidRPr="009E6706" w:rsidRDefault="003C7317" w:rsidP="003C7317">
      <w:pPr>
        <w:pStyle w:val="AH3Div"/>
      </w:pPr>
      <w:bookmarkStart w:id="90" w:name="_Toc40186610"/>
      <w:r w:rsidRPr="009E6706">
        <w:rPr>
          <w:rStyle w:val="CharDivNo"/>
        </w:rPr>
        <w:t>Division 4.2A</w:t>
      </w:r>
      <w:r>
        <w:tab/>
      </w:r>
      <w:r w:rsidRPr="009E6706">
        <w:rPr>
          <w:rStyle w:val="CharDivText"/>
        </w:rPr>
        <w:t>Discrimination complaints to ACAT</w:t>
      </w:r>
      <w:bookmarkEnd w:id="90"/>
    </w:p>
    <w:p w:rsidR="00C42A86" w:rsidRPr="0076224C" w:rsidRDefault="00C42A86" w:rsidP="00C42A86">
      <w:pPr>
        <w:pStyle w:val="AH5Sec"/>
      </w:pPr>
      <w:bookmarkStart w:id="91" w:name="_Toc40186611"/>
      <w:r w:rsidRPr="009E6706">
        <w:rPr>
          <w:rStyle w:val="CharSectNo"/>
        </w:rPr>
        <w:t>53</w:t>
      </w:r>
      <w:r w:rsidRPr="0076224C">
        <w:tab/>
        <w:t xml:space="preserve">Meaning of </w:t>
      </w:r>
      <w:r w:rsidRPr="0076224C">
        <w:rPr>
          <w:rStyle w:val="charItals"/>
        </w:rPr>
        <w:t>unlawful act</w:t>
      </w:r>
      <w:r w:rsidRPr="0076224C">
        <w:t>—div 4.2A</w:t>
      </w:r>
      <w:bookmarkEnd w:id="91"/>
    </w:p>
    <w:p w:rsidR="00C42A86" w:rsidRPr="0076224C" w:rsidRDefault="00C42A86" w:rsidP="00BD72F9">
      <w:pPr>
        <w:pStyle w:val="Amainreturn"/>
        <w:keepNext/>
      </w:pPr>
      <w:r w:rsidRPr="0076224C">
        <w:t>In this division:</w:t>
      </w:r>
    </w:p>
    <w:p w:rsidR="00C42A86" w:rsidRPr="0076224C" w:rsidRDefault="00C42A86" w:rsidP="00C42A86">
      <w:pPr>
        <w:pStyle w:val="aDef"/>
      </w:pPr>
      <w:r w:rsidRPr="0076224C">
        <w:rPr>
          <w:rStyle w:val="charBoldItals"/>
        </w:rPr>
        <w:t>unlawful act</w:t>
      </w:r>
      <w:r w:rsidRPr="0076224C">
        <w:t xml:space="preserve"> means an unlawful act under the </w:t>
      </w:r>
      <w:hyperlink r:id="rId78" w:tooltip="A1991-81" w:history="1">
        <w:r w:rsidRPr="0076224C">
          <w:rPr>
            <w:rStyle w:val="charCitHyperlinkItal"/>
          </w:rPr>
          <w:t>Discrimination Act 1991</w:t>
        </w:r>
      </w:hyperlink>
      <w:r w:rsidRPr="0076224C">
        <w:t>.</w:t>
      </w:r>
    </w:p>
    <w:p w:rsidR="003C7317" w:rsidRDefault="003C7317" w:rsidP="003C7317">
      <w:pPr>
        <w:pStyle w:val="AH5Sec"/>
      </w:pPr>
      <w:bookmarkStart w:id="92" w:name="_Toc40186612"/>
      <w:r w:rsidRPr="009E6706">
        <w:rPr>
          <w:rStyle w:val="CharSectNo"/>
        </w:rPr>
        <w:t>53A</w:t>
      </w:r>
      <w:r>
        <w:tab/>
        <w:t>Referral of discrimination complaints</w:t>
      </w:r>
      <w:bookmarkEnd w:id="92"/>
    </w:p>
    <w:p w:rsidR="003C7317" w:rsidRDefault="003C7317" w:rsidP="0028031F">
      <w:pPr>
        <w:pStyle w:val="Amain"/>
        <w:keepNext/>
      </w:pPr>
      <w:r>
        <w:tab/>
        <w:t>(1)</w:t>
      </w:r>
      <w:r>
        <w:tab/>
        <w:t>This section applies if—</w:t>
      </w:r>
    </w:p>
    <w:p w:rsidR="003C7317" w:rsidRDefault="003C7317" w:rsidP="003C7317">
      <w:pPr>
        <w:pStyle w:val="Apara"/>
      </w:pPr>
      <w:r>
        <w:tab/>
        <w:t>(a)</w:t>
      </w:r>
      <w:r>
        <w:tab/>
        <w:t>either—</w:t>
      </w:r>
    </w:p>
    <w:p w:rsidR="003C7317" w:rsidRDefault="003C7317" w:rsidP="003C7317">
      <w:pPr>
        <w:pStyle w:val="Asubpara"/>
      </w:pPr>
      <w:r>
        <w:tab/>
        <w:t>(i)</w:t>
      </w:r>
      <w:r>
        <w:tab/>
        <w:t>a complainant is given a discrimination referral statement under</w:t>
      </w:r>
      <w:r w:rsidR="00A04598">
        <w:t xml:space="preserve"> section 45 (2) (d)</w:t>
      </w:r>
      <w:r>
        <w:t>; or</w:t>
      </w:r>
    </w:p>
    <w:p w:rsidR="003C7317" w:rsidRDefault="003C7317" w:rsidP="003C7317">
      <w:pPr>
        <w:pStyle w:val="Asubpara"/>
      </w:pPr>
      <w:r>
        <w:tab/>
        <w:t>(ii)</w:t>
      </w:r>
      <w:r>
        <w:tab/>
        <w:t>a statement under section 82 (1) is included in a final report in relation to a complaint; and</w:t>
      </w:r>
    </w:p>
    <w:p w:rsidR="003C7317" w:rsidRDefault="003C7317" w:rsidP="003C7317">
      <w:pPr>
        <w:pStyle w:val="Apara"/>
      </w:pPr>
      <w:r>
        <w:lastRenderedPageBreak/>
        <w:tab/>
        <w:t>(b)</w:t>
      </w:r>
      <w:r>
        <w:tab/>
        <w:t>within 60 days after the statement is given, the complainant requires the commission to refer the complaint to the ACAT.</w:t>
      </w:r>
    </w:p>
    <w:p w:rsidR="003C7317" w:rsidRDefault="003C7317" w:rsidP="0047176F">
      <w:pPr>
        <w:pStyle w:val="Amain"/>
        <w:keepNext/>
      </w:pPr>
      <w:r>
        <w:tab/>
        <w:t>(2)</w:t>
      </w:r>
      <w:r>
        <w:tab/>
        <w:t>The commission must—</w:t>
      </w:r>
    </w:p>
    <w:p w:rsidR="003C7317" w:rsidRDefault="003C7317" w:rsidP="003C7317">
      <w:pPr>
        <w:pStyle w:val="Apara"/>
      </w:pPr>
      <w:r>
        <w:tab/>
        <w:t>(a)</w:t>
      </w:r>
      <w:r>
        <w:tab/>
        <w:t>refer the complaint to the ACAT; and</w:t>
      </w:r>
    </w:p>
    <w:p w:rsidR="003C7317" w:rsidRDefault="003C7317" w:rsidP="003C7317">
      <w:pPr>
        <w:pStyle w:val="Apara"/>
      </w:pPr>
      <w:r>
        <w:tab/>
        <w:t>(b)</w:t>
      </w:r>
      <w:r>
        <w:tab/>
        <w:t>tell the complainant and the person complained about in writing about the referral.</w:t>
      </w:r>
    </w:p>
    <w:p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rsidR="003C7317" w:rsidRDefault="003C7317" w:rsidP="003C7317">
      <w:pPr>
        <w:pStyle w:val="AH5Sec"/>
      </w:pPr>
      <w:bookmarkStart w:id="93" w:name="_Toc40186613"/>
      <w:r w:rsidRPr="009E6706">
        <w:rPr>
          <w:rStyle w:val="CharSectNo"/>
        </w:rPr>
        <w:t>53B</w:t>
      </w:r>
      <w:r>
        <w:tab/>
        <w:t>Late application in exceptional circumstances</w:t>
      </w:r>
      <w:bookmarkEnd w:id="93"/>
    </w:p>
    <w:p w:rsidR="003C7317" w:rsidRDefault="003C7317" w:rsidP="003C7317">
      <w:pPr>
        <w:pStyle w:val="Amain"/>
      </w:pPr>
      <w:r>
        <w:tab/>
        <w:t>(1)</w:t>
      </w:r>
      <w:r>
        <w:tab/>
        <w:t>This section applies if—</w:t>
      </w:r>
    </w:p>
    <w:p w:rsidR="003C7317" w:rsidRDefault="003C7317" w:rsidP="003C7317">
      <w:pPr>
        <w:pStyle w:val="Apara"/>
      </w:pPr>
      <w:r>
        <w:tab/>
        <w:t>(a)</w:t>
      </w:r>
      <w:r>
        <w:tab/>
        <w:t>a complainant has been given a statement unde</w:t>
      </w:r>
      <w:r w:rsidR="001E38D8">
        <w:t>r section 45 (2) (d)</w:t>
      </w:r>
      <w:r>
        <w:t xml:space="preserve"> or section 82 (1); and</w:t>
      </w:r>
    </w:p>
    <w:p w:rsidR="003C7317" w:rsidRDefault="003C7317" w:rsidP="003C7317">
      <w:pPr>
        <w:pStyle w:val="Apara"/>
      </w:pPr>
      <w:r>
        <w:tab/>
        <w:t>(b)</w:t>
      </w:r>
      <w:r>
        <w:tab/>
        <w:t>the complainant has not required the commission to refer the complaint to the ACAT within 60 days after the day the statement is given to the complainant.</w:t>
      </w:r>
    </w:p>
    <w:p w:rsidR="003C7317" w:rsidRDefault="003C7317" w:rsidP="003C7317">
      <w:pPr>
        <w:pStyle w:val="Amain"/>
      </w:pPr>
      <w:r>
        <w:tab/>
        <w:t>(2)</w:t>
      </w:r>
      <w:r>
        <w:tab/>
        <w:t>The complainant may apply to the ACAT for the complaint to be heard by the ACAT.</w:t>
      </w:r>
    </w:p>
    <w:p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rsidR="003C7317" w:rsidRDefault="003C7317" w:rsidP="003C7317">
      <w:pPr>
        <w:pStyle w:val="Amain"/>
      </w:pPr>
      <w:r>
        <w:tab/>
        <w:t>(4)</w:t>
      </w:r>
      <w:r>
        <w:tab/>
        <w:t>If the ACAT grants the application, the complaint is, for this Act, taken to have been referred to the ACAT.</w:t>
      </w:r>
    </w:p>
    <w:p w:rsidR="003C7317" w:rsidRDefault="003C7317" w:rsidP="003C7317">
      <w:pPr>
        <w:pStyle w:val="AH5Sec"/>
      </w:pPr>
      <w:bookmarkStart w:id="94" w:name="_Toc40186614"/>
      <w:r w:rsidRPr="009E6706">
        <w:rPr>
          <w:rStyle w:val="CharSectNo"/>
        </w:rPr>
        <w:t>53C</w:t>
      </w:r>
      <w:r>
        <w:tab/>
        <w:t>Parties to ACAT proceeding on discrimination complaint</w:t>
      </w:r>
      <w:bookmarkEnd w:id="94"/>
    </w:p>
    <w:p w:rsidR="003C7317" w:rsidRDefault="003C7317" w:rsidP="003D389D">
      <w:pPr>
        <w:pStyle w:val="Amainreturn"/>
        <w:keepNext/>
      </w:pPr>
      <w:r>
        <w:t>The parties to a complaint referred to the ACAT under this division are—</w:t>
      </w:r>
    </w:p>
    <w:p w:rsidR="003C7317" w:rsidRDefault="003C7317" w:rsidP="003C7317">
      <w:pPr>
        <w:pStyle w:val="Apara"/>
      </w:pPr>
      <w:r>
        <w:tab/>
        <w:t>(a)</w:t>
      </w:r>
      <w:r>
        <w:tab/>
        <w:t>the complainant; and</w:t>
      </w:r>
    </w:p>
    <w:p w:rsidR="003C7317" w:rsidRDefault="003C7317" w:rsidP="003C7317">
      <w:pPr>
        <w:pStyle w:val="Apara"/>
      </w:pPr>
      <w:r>
        <w:tab/>
        <w:t>(b)</w:t>
      </w:r>
      <w:r>
        <w:tab/>
        <w:t>the person complained about; and</w:t>
      </w:r>
    </w:p>
    <w:p w:rsidR="003C7317" w:rsidRDefault="003C7317" w:rsidP="003C7317">
      <w:pPr>
        <w:pStyle w:val="Apara"/>
      </w:pPr>
      <w:r>
        <w:lastRenderedPageBreak/>
        <w:tab/>
        <w:t>(c)</w:t>
      </w:r>
      <w:r>
        <w:tab/>
        <w:t>if, on application by the commission, the ACAT joins the commission as a party to the complaint—the commission.</w:t>
      </w:r>
    </w:p>
    <w:p w:rsidR="00C42A86" w:rsidRPr="0076224C" w:rsidRDefault="00C42A86" w:rsidP="00C42A86">
      <w:pPr>
        <w:pStyle w:val="AH5Sec"/>
      </w:pPr>
      <w:bookmarkStart w:id="95" w:name="_Toc40186615"/>
      <w:r w:rsidRPr="009E6706">
        <w:rPr>
          <w:rStyle w:val="CharSectNo"/>
        </w:rPr>
        <w:t>53CA</w:t>
      </w:r>
      <w:r w:rsidRPr="0076224C">
        <w:tab/>
        <w:t>Onus of establishing complaint about discrimination etc</w:t>
      </w:r>
      <w:bookmarkEnd w:id="95"/>
    </w:p>
    <w:p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rsidR="00C42A86" w:rsidRPr="0076224C" w:rsidRDefault="00C42A86" w:rsidP="00C42A86">
      <w:pPr>
        <w:pStyle w:val="Apara"/>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rsidR="00C42A86" w:rsidRPr="0076224C" w:rsidRDefault="00C42A86" w:rsidP="00C42A86">
      <w:pPr>
        <w:pStyle w:val="Amain"/>
      </w:pPr>
      <w:r w:rsidRPr="0076224C">
        <w:tab/>
        <w:t>(2)</w:t>
      </w:r>
      <w:r w:rsidRPr="0076224C">
        <w:tab/>
        <w:t>It is a rebuttable presumption that discrimination has occurred if the complainant—</w:t>
      </w:r>
    </w:p>
    <w:p w:rsidR="00C42A86" w:rsidRPr="0076224C" w:rsidRDefault="00C42A86" w:rsidP="00C42A86">
      <w:pPr>
        <w:pStyle w:val="Apara"/>
      </w:pPr>
      <w:r w:rsidRPr="0076224C">
        <w:tab/>
        <w:t>(a)</w:t>
      </w:r>
      <w:r w:rsidRPr="0076224C">
        <w:tab/>
        <w:t>establishes that—</w:t>
      </w:r>
    </w:p>
    <w:p w:rsidR="00C42A86" w:rsidRPr="0076224C" w:rsidRDefault="00C42A86" w:rsidP="00C42A86">
      <w:pPr>
        <w:pStyle w:val="Asubpara"/>
      </w:pPr>
      <w:r w:rsidRPr="0076224C">
        <w:tab/>
        <w:t>(i)</w:t>
      </w:r>
      <w:r w:rsidRPr="0076224C">
        <w:tab/>
        <w:t>for a complaint about direct discrimination—the treatment or proposed treatment is unfavourable; and</w:t>
      </w:r>
    </w:p>
    <w:p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rsidR="00C42A86" w:rsidRPr="0076224C" w:rsidRDefault="00C42A86" w:rsidP="00C42A86">
      <w:pPr>
        <w:pStyle w:val="Apara"/>
      </w:pPr>
      <w:r w:rsidRPr="0076224C">
        <w:tab/>
        <w:t>(b)</w:t>
      </w:r>
      <w:r w:rsidRPr="0076224C">
        <w:tab/>
        <w:t>presents evidence that would enable the ACAT to decide, in the absence of any other explanation—</w:t>
      </w:r>
    </w:p>
    <w:p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rsidR="00C42A86" w:rsidRPr="0076224C" w:rsidRDefault="00C42A86" w:rsidP="00C42A86">
      <w:pPr>
        <w:pStyle w:val="Asubpara"/>
      </w:pPr>
      <w:r w:rsidRPr="0076224C">
        <w:lastRenderedPageBreak/>
        <w:tab/>
        <w:t>(ii)</w:t>
      </w:r>
      <w:r w:rsidRPr="0076224C">
        <w:tab/>
        <w:t>for a complaint about indirect discrimination—that the effect of disadvantaging the other person is because of a protected attribute of the other person.</w:t>
      </w:r>
    </w:p>
    <w:p w:rsidR="00C42A86" w:rsidRPr="0076224C" w:rsidRDefault="00C42A86" w:rsidP="0047176F">
      <w:pPr>
        <w:pStyle w:val="Amain"/>
        <w:keepNext/>
      </w:pPr>
      <w:r w:rsidRPr="0076224C">
        <w:tab/>
        <w:t>(3)</w:t>
      </w:r>
      <w:r w:rsidRPr="0076224C">
        <w:tab/>
        <w:t>The presumption under subsection (2) is rebutted if the person complained about establishes that—</w:t>
      </w:r>
    </w:p>
    <w:p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79" w:tooltip="A1991-81" w:history="1">
        <w:r w:rsidRPr="0076224C">
          <w:rPr>
            <w:rStyle w:val="charCitHyperlinkItal"/>
          </w:rPr>
          <w:t>Discrimination Act 1991</w:t>
        </w:r>
      </w:hyperlink>
      <w:r w:rsidRPr="0076224C">
        <w:t>, s 70).</w:t>
      </w:r>
    </w:p>
    <w:p w:rsidR="00C42A86" w:rsidRPr="0076224C" w:rsidRDefault="00C42A86" w:rsidP="00C42A86">
      <w:pPr>
        <w:pStyle w:val="Amain"/>
      </w:pPr>
      <w:r w:rsidRPr="0076224C">
        <w:tab/>
        <w:t>(4)</w:t>
      </w:r>
      <w:r w:rsidRPr="0076224C">
        <w:tab/>
        <w:t>In this section:</w:t>
      </w:r>
    </w:p>
    <w:p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0" w:tooltip="A1991-81" w:history="1">
        <w:r w:rsidR="006744C5" w:rsidRPr="0076224C">
          <w:rPr>
            <w:rStyle w:val="charCitHyperlinkItal"/>
          </w:rPr>
          <w:t>Discrimination Act 1991</w:t>
        </w:r>
      </w:hyperlink>
      <w:r w:rsidRPr="0076224C">
        <w:t>.</w:t>
      </w:r>
    </w:p>
    <w:p w:rsidR="003C7317" w:rsidRDefault="003C7317" w:rsidP="003C7317">
      <w:pPr>
        <w:pStyle w:val="AH5Sec"/>
      </w:pPr>
      <w:bookmarkStart w:id="96" w:name="_Toc40186616"/>
      <w:r w:rsidRPr="009E6706">
        <w:rPr>
          <w:rStyle w:val="CharSectNo"/>
        </w:rPr>
        <w:t>53D</w:t>
      </w:r>
      <w:r>
        <w:tab/>
        <w:t>Reliance on exceptions and exemptions</w:t>
      </w:r>
      <w:bookmarkEnd w:id="96"/>
    </w:p>
    <w:p w:rsidR="003C7317" w:rsidRDefault="003C7317" w:rsidP="003C7317">
      <w:pPr>
        <w:pStyle w:val="Amainreturn"/>
      </w:pPr>
      <w:r>
        <w:t xml:space="preserve">In considering whether an act is an unlawful act, the ACAT need not consider any exception in the </w:t>
      </w:r>
      <w:hyperlink r:id="rId81" w:tooltip="A1991-81" w:history="1">
        <w:r w:rsidR="007D66D1" w:rsidRPr="007D66D1">
          <w:rPr>
            <w:rStyle w:val="charCitHyperlinkItal"/>
          </w:rPr>
          <w:t>Discrimination Act 1991</w:t>
        </w:r>
      </w:hyperlink>
      <w:r>
        <w:t xml:space="preserve">, part 4 or exemption in the </w:t>
      </w:r>
      <w:hyperlink r:id="rId82" w:tooltip="A1991-81" w:history="1">
        <w:r w:rsidR="007D66D1" w:rsidRPr="007D66D1">
          <w:rPr>
            <w:rStyle w:val="charCitHyperlinkItal"/>
          </w:rPr>
          <w:t>Discrimination Act 1991</w:t>
        </w:r>
      </w:hyperlink>
      <w:r>
        <w:t>, part 10, unless the ACAT has information suggesting the exception or exemption applies to the act.</w:t>
      </w:r>
    </w:p>
    <w:p w:rsidR="00D778C6" w:rsidRPr="0076224C" w:rsidRDefault="00D778C6" w:rsidP="00D778C6">
      <w:pPr>
        <w:pStyle w:val="AH5Sec"/>
      </w:pPr>
      <w:bookmarkStart w:id="97" w:name="_Toc40186617"/>
      <w:r w:rsidRPr="009E6706">
        <w:rPr>
          <w:rStyle w:val="CharSectNo"/>
        </w:rPr>
        <w:t>53DA</w:t>
      </w:r>
      <w:r w:rsidRPr="0076224C">
        <w:tab/>
        <w:t>Commission to give information etc to ACAT</w:t>
      </w:r>
      <w:bookmarkEnd w:id="97"/>
    </w:p>
    <w:p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rsidR="00D778C6" w:rsidRPr="0076224C" w:rsidRDefault="00D778C6" w:rsidP="00D778C6">
      <w:pPr>
        <w:pStyle w:val="Apara"/>
      </w:pPr>
      <w:r w:rsidRPr="0076224C">
        <w:tab/>
        <w:t>(a)</w:t>
      </w:r>
      <w:r w:rsidRPr="0076224C">
        <w:tab/>
        <w:t>a communication or document to which section 66 (Admissibility of evidence) applies; or</w:t>
      </w:r>
    </w:p>
    <w:p w:rsidR="00D778C6" w:rsidRPr="0076224C" w:rsidRDefault="00D778C6" w:rsidP="00D778C6">
      <w:pPr>
        <w:pStyle w:val="Apara"/>
      </w:pPr>
      <w:r w:rsidRPr="0076224C">
        <w:tab/>
        <w:t>(b)</w:t>
      </w:r>
      <w:r w:rsidRPr="0076224C">
        <w:tab/>
      </w:r>
      <w:r w:rsidRPr="0076224C">
        <w:rPr>
          <w:lang w:val="en-US"/>
        </w:rPr>
        <w:t xml:space="preserve">information, a document or something else relevant to a consideration in relation to a complaint given to the commission </w:t>
      </w:r>
      <w:r w:rsidRPr="0076224C">
        <w:rPr>
          <w:lang w:val="en-US"/>
        </w:rPr>
        <w:lastRenderedPageBreak/>
        <w:t>under section 73 (Power to ask for information, documents and other things); or</w:t>
      </w:r>
    </w:p>
    <w:p w:rsidR="00D778C6" w:rsidRPr="0076224C" w:rsidRDefault="00D778C6" w:rsidP="00D778C6">
      <w:pPr>
        <w:pStyle w:val="Apara"/>
      </w:pPr>
      <w:r w:rsidRPr="0076224C">
        <w:tab/>
        <w:t>(c)</w:t>
      </w:r>
      <w:r w:rsidRPr="0076224C">
        <w:tab/>
        <w:t>information given to the commission under section 74 (Requiring attendance etc).</w:t>
      </w:r>
    </w:p>
    <w:p w:rsidR="003C7317" w:rsidRDefault="003C7317" w:rsidP="003C7317">
      <w:pPr>
        <w:pStyle w:val="AH5Sec"/>
      </w:pPr>
      <w:bookmarkStart w:id="98" w:name="_Toc40186618"/>
      <w:r w:rsidRPr="009E6706">
        <w:rPr>
          <w:rStyle w:val="CharSectNo"/>
        </w:rPr>
        <w:t>53E</w:t>
      </w:r>
      <w:r>
        <w:tab/>
        <w:t>Kinds of orders—unlawful acts under the Discrimination Act</w:t>
      </w:r>
      <w:bookmarkEnd w:id="98"/>
    </w:p>
    <w:p w:rsidR="003C7317" w:rsidRDefault="003C7317" w:rsidP="003C7317">
      <w:pPr>
        <w:pStyle w:val="Amain"/>
      </w:pPr>
      <w:r>
        <w:tab/>
        <w:t>(1)</w:t>
      </w:r>
      <w:r>
        <w:tab/>
        <w:t>This section applies if—</w:t>
      </w:r>
    </w:p>
    <w:p w:rsidR="003C7317" w:rsidRDefault="003C7317" w:rsidP="003C7317">
      <w:pPr>
        <w:pStyle w:val="Apara"/>
      </w:pPr>
      <w:r>
        <w:tab/>
        <w:t>(a)</w:t>
      </w:r>
      <w:r>
        <w:tab/>
        <w:t>the commission refers a complaint to the ACAT under this division; and</w:t>
      </w:r>
    </w:p>
    <w:p w:rsidR="003C7317" w:rsidRDefault="003C7317" w:rsidP="003C7317">
      <w:pPr>
        <w:pStyle w:val="Apara"/>
      </w:pPr>
      <w:r>
        <w:tab/>
        <w:t>(b)</w:t>
      </w:r>
      <w:r>
        <w:tab/>
        <w:t>the ACAT is satisfied that the person complained about engaged in an unlawful act.</w:t>
      </w:r>
    </w:p>
    <w:p w:rsidR="003C7317" w:rsidRDefault="003C7317" w:rsidP="003C7317">
      <w:pPr>
        <w:pStyle w:val="Amain"/>
      </w:pPr>
      <w:r>
        <w:tab/>
        <w:t>(2)</w:t>
      </w:r>
      <w:r>
        <w:tab/>
        <w:t>The ACAT must make 1 or more of the following orders:</w:t>
      </w:r>
    </w:p>
    <w:p w:rsidR="003C7317" w:rsidRDefault="003C7317" w:rsidP="003C7317">
      <w:pPr>
        <w:pStyle w:val="Apara"/>
      </w:pPr>
      <w:r>
        <w:tab/>
        <w:t>(a)</w:t>
      </w:r>
      <w:r>
        <w:tab/>
        <w:t>that the person complained about not repeat or continue the unlawful act;</w:t>
      </w:r>
    </w:p>
    <w:p w:rsidR="003C7317" w:rsidRDefault="003C7317" w:rsidP="003C7317">
      <w:pPr>
        <w:pStyle w:val="Apara"/>
      </w:pPr>
      <w:r>
        <w:tab/>
        <w:t>(b)</w:t>
      </w:r>
      <w:r>
        <w:tab/>
        <w:t>that the person complained about perform a stated reasonable act to redress any loss or damage suffered by a person because of the unlawful act;</w:t>
      </w:r>
    </w:p>
    <w:p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rsidR="00D778C6" w:rsidRPr="0076224C" w:rsidRDefault="006744C5" w:rsidP="00D778C6">
      <w:pPr>
        <w:pStyle w:val="Amain"/>
      </w:pPr>
      <w:r>
        <w:tab/>
        <w:t>(3</w:t>
      </w:r>
      <w:r w:rsidR="00D778C6" w:rsidRPr="0076224C">
        <w:t>)</w:t>
      </w:r>
      <w:r w:rsidR="00D778C6" w:rsidRPr="0076224C">
        <w:tab/>
        <w:t>In making an order under subsection (2) (c), the ACAT must consider—</w:t>
      </w:r>
    </w:p>
    <w:p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rsidR="00D778C6" w:rsidRPr="0076224C" w:rsidRDefault="00D778C6" w:rsidP="00D778C6">
      <w:pPr>
        <w:pStyle w:val="Apara"/>
      </w:pPr>
      <w:r w:rsidRPr="0076224C">
        <w:tab/>
        <w:t>(b)</w:t>
      </w:r>
      <w:r w:rsidRPr="0076224C">
        <w:tab/>
        <w:t>the inherent dignity of all people and the impact of the discrimination on the person’s dignity; and</w:t>
      </w:r>
    </w:p>
    <w:p w:rsidR="00D778C6" w:rsidRPr="0076224C" w:rsidRDefault="00D778C6" w:rsidP="00D778C6">
      <w:pPr>
        <w:pStyle w:val="Apara"/>
      </w:pPr>
      <w:r w:rsidRPr="0076224C">
        <w:lastRenderedPageBreak/>
        <w:tab/>
        <w:t>(c)</w:t>
      </w:r>
      <w:r w:rsidRPr="0076224C">
        <w:tab/>
        <w:t>the public interest in ensuring an appropriate balance between the right to equal and effective protection against discrimination and equality before the law without distinction or discrimination and other human rights; and</w:t>
      </w:r>
    </w:p>
    <w:p w:rsidR="00D778C6" w:rsidRPr="0076224C" w:rsidRDefault="00D778C6" w:rsidP="00D778C6">
      <w:pPr>
        <w:pStyle w:val="Apara"/>
      </w:pPr>
      <w:r w:rsidRPr="0076224C">
        <w:tab/>
        <w:t>(d)</w:t>
      </w:r>
      <w:r w:rsidRPr="0076224C">
        <w:tab/>
        <w:t>the nature of the discrimination; and</w:t>
      </w:r>
    </w:p>
    <w:p w:rsidR="00D778C6" w:rsidRPr="0076224C" w:rsidRDefault="00D778C6" w:rsidP="00D778C6">
      <w:pPr>
        <w:pStyle w:val="Apara"/>
      </w:pPr>
      <w:r w:rsidRPr="0076224C">
        <w:tab/>
        <w:t>(e)</w:t>
      </w:r>
      <w:r w:rsidRPr="0076224C">
        <w:tab/>
        <w:t>any mitigating factors.</w:t>
      </w:r>
    </w:p>
    <w:p w:rsidR="00D778C6" w:rsidRPr="0076224C" w:rsidRDefault="00D778C6" w:rsidP="00D778C6">
      <w:pPr>
        <w:pStyle w:val="aExamHdgpar"/>
      </w:pPr>
      <w:r w:rsidRPr="0076224C">
        <w:t>Examples—par (b)—impact of discrimination</w:t>
      </w:r>
    </w:p>
    <w:p w:rsidR="00D778C6" w:rsidRPr="0076224C" w:rsidRDefault="00D778C6" w:rsidP="00D778C6">
      <w:pPr>
        <w:pStyle w:val="aExampar"/>
      </w:pPr>
      <w:r w:rsidRPr="0076224C">
        <w:t>distress, humiliation, loss of self-esteem, loss of enjoyment of life</w:t>
      </w:r>
    </w:p>
    <w:p w:rsidR="00D778C6" w:rsidRPr="0076224C" w:rsidRDefault="00D778C6" w:rsidP="00D778C6">
      <w:pPr>
        <w:pStyle w:val="aExamHdgpar"/>
      </w:pPr>
      <w:r w:rsidRPr="0076224C">
        <w:t>Example—par (c)—other human rights</w:t>
      </w:r>
    </w:p>
    <w:p w:rsidR="00D778C6" w:rsidRPr="0076224C" w:rsidRDefault="00D778C6" w:rsidP="00D778C6">
      <w:pPr>
        <w:pStyle w:val="aExampar"/>
      </w:pPr>
      <w:r w:rsidRPr="0076224C">
        <w:t>freedom of expression</w:t>
      </w:r>
    </w:p>
    <w:p w:rsidR="00D778C6" w:rsidRPr="0076224C" w:rsidRDefault="00D778C6" w:rsidP="00D778C6">
      <w:pPr>
        <w:pStyle w:val="aExamHdgpar"/>
      </w:pPr>
      <w:r w:rsidRPr="0076224C">
        <w:t>Examples—par (d)</w:t>
      </w:r>
    </w:p>
    <w:p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83" w:tooltip="A1991-81" w:history="1">
        <w:r w:rsidR="006744C5" w:rsidRPr="0076224C">
          <w:rPr>
            <w:rStyle w:val="charCitHyperlinkItal"/>
          </w:rPr>
          <w:t>Discrimination Act 1991</w:t>
        </w:r>
      </w:hyperlink>
    </w:p>
    <w:p w:rsidR="00D778C6" w:rsidRPr="0076224C" w:rsidRDefault="00D778C6" w:rsidP="00D778C6">
      <w:pPr>
        <w:pStyle w:val="aExamHdgpar"/>
      </w:pPr>
      <w:r w:rsidRPr="0076224C">
        <w:t>Examples—par (e)</w:t>
      </w:r>
    </w:p>
    <w:p w:rsidR="00D778C6" w:rsidRPr="0076224C" w:rsidRDefault="00D778C6" w:rsidP="00323BCD">
      <w:pPr>
        <w:pStyle w:val="aExampar"/>
      </w:pPr>
      <w:r w:rsidRPr="0076224C">
        <w:t>a public apology, systemic changes to protect against further discrimination</w:t>
      </w:r>
    </w:p>
    <w:p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rsidR="003C7317" w:rsidRDefault="00A07F6B" w:rsidP="003C51C9">
      <w:pPr>
        <w:pStyle w:val="Amain"/>
        <w:keepNext/>
      </w:pPr>
      <w:r>
        <w:tab/>
        <w:t>(5</w:t>
      </w:r>
      <w:r w:rsidR="003C7317">
        <w:t>)</w:t>
      </w:r>
      <w:r w:rsidR="003C7317">
        <w:tab/>
        <w:t>In this section:</w:t>
      </w:r>
    </w:p>
    <w:p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rsidR="00E76403" w:rsidRPr="009E6706" w:rsidRDefault="00E76403" w:rsidP="00E76403">
      <w:pPr>
        <w:pStyle w:val="AH3Div"/>
      </w:pPr>
      <w:bookmarkStart w:id="99" w:name="_Toc40186619"/>
      <w:r w:rsidRPr="009E6706">
        <w:rPr>
          <w:rStyle w:val="CharDivNo"/>
        </w:rPr>
        <w:t>Division 4.2B</w:t>
      </w:r>
      <w:r w:rsidRPr="004E041D">
        <w:rPr>
          <w:color w:val="000000"/>
        </w:rPr>
        <w:tab/>
      </w:r>
      <w:r w:rsidRPr="009E6706">
        <w:rPr>
          <w:rStyle w:val="CharDivText"/>
          <w:color w:val="000000"/>
        </w:rPr>
        <w:t>Certain older people service complaints to ACAT</w:t>
      </w:r>
      <w:bookmarkEnd w:id="99"/>
    </w:p>
    <w:p w:rsidR="00E76403" w:rsidRPr="004E041D" w:rsidRDefault="00E76403" w:rsidP="00E76403">
      <w:pPr>
        <w:pStyle w:val="AH5Sec"/>
      </w:pPr>
      <w:bookmarkStart w:id="100" w:name="_Toc40186620"/>
      <w:r w:rsidRPr="009E6706">
        <w:rPr>
          <w:rStyle w:val="CharSectNo"/>
        </w:rPr>
        <w:t>53F</w:t>
      </w:r>
      <w:r w:rsidRPr="004E041D">
        <w:rPr>
          <w:color w:val="000000"/>
        </w:rPr>
        <w:tab/>
        <w:t>Definitions—div 4.2B</w:t>
      </w:r>
      <w:bookmarkEnd w:id="100"/>
    </w:p>
    <w:p w:rsidR="00E76403" w:rsidRPr="004E041D" w:rsidRDefault="00E76403" w:rsidP="00E76403">
      <w:pPr>
        <w:pStyle w:val="Amainreturn"/>
        <w:rPr>
          <w:color w:val="000000"/>
        </w:rPr>
      </w:pPr>
      <w:r w:rsidRPr="004E041D">
        <w:rPr>
          <w:color w:val="000000"/>
        </w:rPr>
        <w:t>In this division:</w:t>
      </w:r>
    </w:p>
    <w:p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84" w:tooltip="A2012-38" w:history="1">
        <w:r w:rsidRPr="004E041D">
          <w:rPr>
            <w:rStyle w:val="charCitHyperlinkItal"/>
          </w:rPr>
          <w:t>Retirement Villages Act 2012</w:t>
        </w:r>
      </w:hyperlink>
      <w:r w:rsidRPr="004E041D">
        <w:rPr>
          <w:color w:val="000000"/>
        </w:rPr>
        <w:t>, section 7.</w:t>
      </w:r>
    </w:p>
    <w:p w:rsidR="00E76403" w:rsidRPr="004E041D" w:rsidRDefault="00E76403" w:rsidP="00E76403">
      <w:pPr>
        <w:pStyle w:val="aDef"/>
        <w:rPr>
          <w:color w:val="000000"/>
        </w:rPr>
      </w:pPr>
      <w:r w:rsidRPr="004E041D">
        <w:rPr>
          <w:rStyle w:val="charBoldItals"/>
        </w:rPr>
        <w:lastRenderedPageBreak/>
        <w:t>retirement village complaint</w:t>
      </w:r>
      <w:r w:rsidRPr="004E041D">
        <w:rPr>
          <w:color w:val="000000"/>
        </w:rPr>
        <w:t>—see section 53G.</w:t>
      </w:r>
    </w:p>
    <w:p w:rsidR="00E76403" w:rsidRPr="004E041D" w:rsidRDefault="00E76403" w:rsidP="00E76403">
      <w:pPr>
        <w:pStyle w:val="AH5Sec"/>
      </w:pPr>
      <w:bookmarkStart w:id="101" w:name="_Toc40186621"/>
      <w:r w:rsidRPr="009E6706">
        <w:rPr>
          <w:rStyle w:val="CharSectNo"/>
        </w:rPr>
        <w:t>53G</w:t>
      </w:r>
      <w:r w:rsidRPr="004E041D">
        <w:rPr>
          <w:color w:val="000000"/>
        </w:rPr>
        <w:tab/>
        <w:t>Application—div 4.2B</w:t>
      </w:r>
      <w:bookmarkEnd w:id="101"/>
    </w:p>
    <w:p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85"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rsidR="00E76403" w:rsidRPr="004E041D" w:rsidRDefault="00E76403" w:rsidP="00E76403">
      <w:pPr>
        <w:pStyle w:val="AH5Sec"/>
      </w:pPr>
      <w:bookmarkStart w:id="102" w:name="_Toc40186622"/>
      <w:r w:rsidRPr="009E6706">
        <w:rPr>
          <w:rStyle w:val="CharSectNo"/>
        </w:rPr>
        <w:t>53H</w:t>
      </w:r>
      <w:r w:rsidRPr="004E041D">
        <w:rPr>
          <w:color w:val="000000"/>
        </w:rPr>
        <w:tab/>
        <w:t>Retirement village complaints—referral</w:t>
      </w:r>
      <w:bookmarkEnd w:id="102"/>
    </w:p>
    <w:p w:rsidR="00E76403" w:rsidRPr="004E041D" w:rsidRDefault="00E76403" w:rsidP="00E76403">
      <w:pPr>
        <w:pStyle w:val="Amain"/>
      </w:pPr>
      <w:r w:rsidRPr="004E041D">
        <w:rPr>
          <w:color w:val="000000"/>
        </w:rPr>
        <w:tab/>
        <w:t>(1)</w:t>
      </w:r>
      <w:r w:rsidRPr="004E041D">
        <w:rPr>
          <w:color w:val="000000"/>
        </w:rPr>
        <w:tab/>
        <w:t>This section applies if—</w:t>
      </w:r>
    </w:p>
    <w:p w:rsidR="00E76403" w:rsidRPr="004E041D" w:rsidRDefault="00E76403" w:rsidP="00E76403">
      <w:pPr>
        <w:pStyle w:val="Apara"/>
      </w:pPr>
      <w:r w:rsidRPr="004E041D">
        <w:rPr>
          <w:color w:val="000000"/>
        </w:rPr>
        <w:tab/>
        <w:t>(a)</w:t>
      </w:r>
      <w:r w:rsidRPr="004E041D">
        <w:rPr>
          <w:color w:val="000000"/>
        </w:rPr>
        <w:tab/>
        <w:t>either—</w:t>
      </w:r>
    </w:p>
    <w:p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rsidR="00E76403" w:rsidRPr="004E041D" w:rsidRDefault="00E76403" w:rsidP="00E76403">
      <w:pPr>
        <w:pStyle w:val="Asubpara"/>
      </w:pPr>
      <w:r w:rsidRPr="004E041D">
        <w:tab/>
        <w:t>(ii)</w:t>
      </w:r>
      <w:r w:rsidRPr="004E041D">
        <w:tab/>
        <w:t>a statement under section 82A (1) (Closing retirement village complaints) is included in a final report in relation to a complaint; and</w:t>
      </w:r>
    </w:p>
    <w:p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rsidR="00E76403" w:rsidRPr="004E041D" w:rsidRDefault="00E76403" w:rsidP="00E76403">
      <w:pPr>
        <w:pStyle w:val="Amain"/>
      </w:pPr>
      <w:r w:rsidRPr="004E041D">
        <w:rPr>
          <w:color w:val="000000"/>
        </w:rPr>
        <w:tab/>
        <w:t>(2)</w:t>
      </w:r>
      <w:r w:rsidRPr="004E041D">
        <w:rPr>
          <w:color w:val="000000"/>
        </w:rPr>
        <w:tab/>
        <w:t>The commission must—</w:t>
      </w:r>
    </w:p>
    <w:p w:rsidR="00E76403" w:rsidRPr="004E041D" w:rsidRDefault="00E76403" w:rsidP="00E76403">
      <w:pPr>
        <w:pStyle w:val="Apara"/>
      </w:pPr>
      <w:r w:rsidRPr="004E041D">
        <w:rPr>
          <w:color w:val="000000"/>
        </w:rPr>
        <w:tab/>
        <w:t>(a)</w:t>
      </w:r>
      <w:r w:rsidRPr="004E041D">
        <w:rPr>
          <w:color w:val="000000"/>
        </w:rPr>
        <w:tab/>
        <w:t>refer the complaint to the ACAT; and</w:t>
      </w:r>
    </w:p>
    <w:p w:rsidR="00E76403" w:rsidRPr="004E041D" w:rsidRDefault="00E76403" w:rsidP="00E76403">
      <w:pPr>
        <w:pStyle w:val="Apara"/>
      </w:pPr>
      <w:r w:rsidRPr="004E041D">
        <w:tab/>
        <w:t>(b)</w:t>
      </w:r>
      <w:r w:rsidRPr="004E041D">
        <w:tab/>
        <w:t>tell the complainant and the person complained about, in writing, about the referral.</w:t>
      </w:r>
    </w:p>
    <w:p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rsidR="00E76403" w:rsidRPr="004E041D" w:rsidRDefault="00E76403" w:rsidP="00E76403">
      <w:pPr>
        <w:pStyle w:val="AH5Sec"/>
      </w:pPr>
      <w:bookmarkStart w:id="103" w:name="_Toc40186623"/>
      <w:r w:rsidRPr="009E6706">
        <w:rPr>
          <w:rStyle w:val="CharSectNo"/>
        </w:rPr>
        <w:t>53I</w:t>
      </w:r>
      <w:r w:rsidRPr="004E041D">
        <w:rPr>
          <w:color w:val="000000"/>
        </w:rPr>
        <w:tab/>
        <w:t>Retirement village complaints—late application in exceptional circumstances</w:t>
      </w:r>
      <w:bookmarkEnd w:id="103"/>
    </w:p>
    <w:p w:rsidR="00E76403" w:rsidRPr="004E041D" w:rsidRDefault="00E76403" w:rsidP="00E76403">
      <w:pPr>
        <w:pStyle w:val="Amain"/>
      </w:pPr>
      <w:r w:rsidRPr="004E041D">
        <w:rPr>
          <w:color w:val="000000"/>
        </w:rPr>
        <w:tab/>
        <w:t>(1)</w:t>
      </w:r>
      <w:r w:rsidRPr="004E041D">
        <w:rPr>
          <w:color w:val="000000"/>
        </w:rPr>
        <w:tab/>
        <w:t>This section applies if—</w:t>
      </w:r>
    </w:p>
    <w:p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xml:space="preserve">) (Commission’s obligation to be prompt and </w:t>
      </w:r>
      <w:r w:rsidRPr="004E041D">
        <w:rPr>
          <w:color w:val="000000"/>
        </w:rPr>
        <w:lastRenderedPageBreak/>
        <w:t>efficient) or section 82A (1) (Closing retirement village complaints); and</w:t>
      </w:r>
    </w:p>
    <w:p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rsidR="00E76403" w:rsidRPr="004E041D" w:rsidRDefault="00E76403" w:rsidP="00E76403">
      <w:pPr>
        <w:pStyle w:val="Amain"/>
      </w:pPr>
      <w:r w:rsidRPr="004E041D">
        <w:tab/>
        <w:t>(4)</w:t>
      </w:r>
      <w:r w:rsidRPr="004E041D">
        <w:tab/>
        <w:t>If the ACAT grants the application, the complaint is, for this Act, taken to have been referred to the ACAT.</w:t>
      </w:r>
    </w:p>
    <w:p w:rsidR="00E76403" w:rsidRPr="004E041D" w:rsidRDefault="00E76403" w:rsidP="00E76403">
      <w:pPr>
        <w:pStyle w:val="AH5Sec"/>
      </w:pPr>
      <w:bookmarkStart w:id="104" w:name="_Toc40186624"/>
      <w:r w:rsidRPr="009E6706">
        <w:rPr>
          <w:rStyle w:val="CharSectNo"/>
        </w:rPr>
        <w:t>53J</w:t>
      </w:r>
      <w:r w:rsidRPr="004E041D">
        <w:rPr>
          <w:color w:val="000000"/>
        </w:rPr>
        <w:tab/>
        <w:t>Retirement village complaints—parties to ACAT proceeding</w:t>
      </w:r>
      <w:bookmarkEnd w:id="104"/>
    </w:p>
    <w:p w:rsidR="00E76403" w:rsidRPr="004E041D" w:rsidRDefault="00E76403" w:rsidP="00E76403">
      <w:pPr>
        <w:pStyle w:val="Amainreturn"/>
        <w:rPr>
          <w:color w:val="000000"/>
        </w:rPr>
      </w:pPr>
      <w:r w:rsidRPr="004E041D">
        <w:rPr>
          <w:color w:val="000000"/>
        </w:rPr>
        <w:t>The following are parties to a complaint referred to the ACAT under this division:</w:t>
      </w:r>
    </w:p>
    <w:p w:rsidR="00E76403" w:rsidRPr="004E041D" w:rsidRDefault="00E76403" w:rsidP="00E76403">
      <w:pPr>
        <w:pStyle w:val="Apara"/>
      </w:pPr>
      <w:r w:rsidRPr="004E041D">
        <w:rPr>
          <w:color w:val="000000"/>
        </w:rPr>
        <w:tab/>
        <w:t>(a)</w:t>
      </w:r>
      <w:r w:rsidRPr="004E041D">
        <w:rPr>
          <w:color w:val="000000"/>
        </w:rPr>
        <w:tab/>
        <w:t xml:space="preserve">the complainant; </w:t>
      </w:r>
    </w:p>
    <w:p w:rsidR="00E76403" w:rsidRPr="004E041D" w:rsidRDefault="00E76403" w:rsidP="00E76403">
      <w:pPr>
        <w:pStyle w:val="Apara"/>
      </w:pPr>
      <w:r w:rsidRPr="004E041D">
        <w:tab/>
        <w:t>(b)</w:t>
      </w:r>
      <w:r w:rsidRPr="004E041D">
        <w:tab/>
        <w:t xml:space="preserve">the person complained about; </w:t>
      </w:r>
    </w:p>
    <w:p w:rsidR="00E76403" w:rsidRPr="004E041D" w:rsidRDefault="00E76403" w:rsidP="00E76403">
      <w:pPr>
        <w:pStyle w:val="Apara"/>
      </w:pPr>
      <w:r w:rsidRPr="004E041D">
        <w:tab/>
        <w:t>(c)</w:t>
      </w:r>
      <w:r w:rsidRPr="004E041D">
        <w:tab/>
        <w:t>if, on application by the commission, the ACAT joins the commission as a party to the complaint—the commission.</w:t>
      </w:r>
    </w:p>
    <w:p w:rsidR="00E76403" w:rsidRPr="004E041D" w:rsidRDefault="00E76403" w:rsidP="00E76403">
      <w:pPr>
        <w:pStyle w:val="AH5Sec"/>
      </w:pPr>
      <w:bookmarkStart w:id="105" w:name="_Toc40186625"/>
      <w:r w:rsidRPr="009E6706">
        <w:rPr>
          <w:rStyle w:val="CharSectNo"/>
        </w:rPr>
        <w:t>53K</w:t>
      </w:r>
      <w:r w:rsidRPr="004E041D">
        <w:rPr>
          <w:color w:val="000000"/>
        </w:rPr>
        <w:tab/>
        <w:t>Retirement village complaints—ACAT jurisdiction</w:t>
      </w:r>
      <w:bookmarkEnd w:id="105"/>
    </w:p>
    <w:p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86" w:tooltip="A2012-38" w:history="1">
        <w:r w:rsidRPr="004E041D">
          <w:rPr>
            <w:rStyle w:val="charCitHyperlinkItal"/>
          </w:rPr>
          <w:t>Retirement Villages Act 2012</w:t>
        </w:r>
      </w:hyperlink>
      <w:r w:rsidRPr="004E041D">
        <w:rPr>
          <w:color w:val="000000"/>
        </w:rPr>
        <w:t xml:space="preserve">, section 177 (ACAT jurisdiction). </w:t>
      </w:r>
    </w:p>
    <w:p w:rsidR="00E76403" w:rsidRPr="004E041D" w:rsidRDefault="00E76403" w:rsidP="00E76403">
      <w:pPr>
        <w:pStyle w:val="AH5Sec"/>
      </w:pPr>
      <w:bookmarkStart w:id="106" w:name="_Toc40186626"/>
      <w:r w:rsidRPr="009E6706">
        <w:rPr>
          <w:rStyle w:val="CharSectNo"/>
        </w:rPr>
        <w:lastRenderedPageBreak/>
        <w:t>53L</w:t>
      </w:r>
      <w:r w:rsidRPr="004E041D">
        <w:rPr>
          <w:color w:val="000000"/>
        </w:rPr>
        <w:tab/>
        <w:t>Retirement village complaints—commission to give information etc to ACAT</w:t>
      </w:r>
      <w:bookmarkEnd w:id="106"/>
    </w:p>
    <w:p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rsidR="00E76403" w:rsidRPr="004E041D" w:rsidRDefault="00E76403" w:rsidP="00E76403">
      <w:pPr>
        <w:pStyle w:val="Apara"/>
      </w:pPr>
      <w:r w:rsidRPr="004E041D">
        <w:tab/>
        <w:t>(c)</w:t>
      </w:r>
      <w:r w:rsidRPr="004E041D">
        <w:tab/>
        <w:t>information given to the commission under section 74 (Requiring attendance etc).</w:t>
      </w:r>
    </w:p>
    <w:p w:rsidR="00E76403" w:rsidRPr="004E041D" w:rsidRDefault="00E76403" w:rsidP="00B14062">
      <w:pPr>
        <w:pStyle w:val="AH5Sec"/>
      </w:pPr>
      <w:bookmarkStart w:id="107" w:name="_Toc40186627"/>
      <w:r w:rsidRPr="009E6706">
        <w:rPr>
          <w:rStyle w:val="CharSectNo"/>
        </w:rPr>
        <w:t>53M</w:t>
      </w:r>
      <w:r w:rsidRPr="004E041D">
        <w:rPr>
          <w:color w:val="000000"/>
        </w:rPr>
        <w:tab/>
        <w:t>Retirement village complaints—ACAT orders</w:t>
      </w:r>
      <w:bookmarkEnd w:id="107"/>
    </w:p>
    <w:p w:rsidR="00E76403" w:rsidRPr="004E041D" w:rsidRDefault="00E76403" w:rsidP="00B14062">
      <w:pPr>
        <w:pStyle w:val="Amain"/>
        <w:keepNext/>
      </w:pPr>
      <w:r w:rsidRPr="004E041D">
        <w:rPr>
          <w:color w:val="000000"/>
        </w:rPr>
        <w:tab/>
        <w:t>(1)</w:t>
      </w:r>
      <w:r w:rsidRPr="004E041D">
        <w:rPr>
          <w:color w:val="000000"/>
        </w:rPr>
        <w:tab/>
        <w:t>This section applies if—</w:t>
      </w:r>
    </w:p>
    <w:p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rsidR="00E76403" w:rsidRPr="004E041D" w:rsidRDefault="00E76403" w:rsidP="00E76403">
      <w:pPr>
        <w:pStyle w:val="Apara"/>
      </w:pPr>
      <w:r w:rsidRPr="004E041D">
        <w:tab/>
        <w:t>(b)</w:t>
      </w:r>
      <w:r w:rsidRPr="004E041D">
        <w:tab/>
        <w:t>the ACAT is satisfied that the person complained about engaged in an unlawful act.</w:t>
      </w:r>
    </w:p>
    <w:p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87" w:tooltip="A2012-38" w:history="1">
        <w:r w:rsidRPr="004E041D">
          <w:rPr>
            <w:rStyle w:val="charCitHyperlinkItal"/>
          </w:rPr>
          <w:t>Retirement Villages Act 2012</w:t>
        </w:r>
      </w:hyperlink>
      <w:r w:rsidRPr="004E041D">
        <w:rPr>
          <w:color w:val="000000"/>
        </w:rPr>
        <w:t xml:space="preserve">, section 181 (ACAT orders).  </w:t>
      </w:r>
    </w:p>
    <w:p w:rsidR="00E76403" w:rsidRPr="004E041D" w:rsidRDefault="00E76403" w:rsidP="00E76403">
      <w:pPr>
        <w:pStyle w:val="AH5Sec"/>
      </w:pPr>
      <w:bookmarkStart w:id="108" w:name="_Toc40186628"/>
      <w:r w:rsidRPr="009E6706">
        <w:rPr>
          <w:rStyle w:val="CharSectNo"/>
        </w:rPr>
        <w:t>53N</w:t>
      </w:r>
      <w:r w:rsidRPr="004E041D">
        <w:rPr>
          <w:color w:val="000000"/>
        </w:rPr>
        <w:tab/>
        <w:t>Retirement village complaints—no monetary limit on jurisdiction of ACAT</w:t>
      </w:r>
      <w:bookmarkEnd w:id="108"/>
    </w:p>
    <w:p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rsidR="00E76403" w:rsidRPr="004E041D" w:rsidRDefault="00E76403" w:rsidP="00E76403">
      <w:pPr>
        <w:pStyle w:val="AH5Sec"/>
      </w:pPr>
      <w:bookmarkStart w:id="109" w:name="_Toc40186629"/>
      <w:r w:rsidRPr="009E6706">
        <w:rPr>
          <w:rStyle w:val="CharSectNo"/>
        </w:rPr>
        <w:lastRenderedPageBreak/>
        <w:t>53O</w:t>
      </w:r>
      <w:r w:rsidRPr="004E041D">
        <w:rPr>
          <w:color w:val="000000"/>
        </w:rPr>
        <w:tab/>
        <w:t>Retirement village complaints—other options for dispute resolution</w:t>
      </w:r>
      <w:bookmarkEnd w:id="109"/>
    </w:p>
    <w:p w:rsidR="00E76403" w:rsidRPr="00E76403" w:rsidRDefault="00E76403" w:rsidP="00E76403">
      <w:pPr>
        <w:pStyle w:val="Amainreturn"/>
        <w:rPr>
          <w:rStyle w:val="charBoldItals"/>
          <w:b w:val="0"/>
          <w:i w:val="0"/>
          <w:color w:val="000000"/>
        </w:rPr>
      </w:pPr>
      <w:r w:rsidRPr="004E041D">
        <w:rPr>
          <w:color w:val="000000"/>
        </w:rPr>
        <w:t xml:space="preserve">Nothing in this division requires a complainant to attempt to resolve a complaint under the </w:t>
      </w:r>
      <w:hyperlink r:id="rId88" w:tooltip="A2012-38" w:history="1">
        <w:r w:rsidRPr="004E041D">
          <w:rPr>
            <w:rStyle w:val="charCitHyperlinkItal"/>
          </w:rPr>
          <w:t>Retirement Villages Act 2012</w:t>
        </w:r>
      </w:hyperlink>
      <w:r w:rsidRPr="004E041D">
        <w:rPr>
          <w:color w:val="000000"/>
        </w:rPr>
        <w:t xml:space="preserve"> before making a complaint under this Act.</w:t>
      </w:r>
    </w:p>
    <w:p w:rsidR="00001C25" w:rsidRPr="009E6706" w:rsidRDefault="00001C25">
      <w:pPr>
        <w:pStyle w:val="AH3Div"/>
      </w:pPr>
      <w:bookmarkStart w:id="110" w:name="_Toc40186630"/>
      <w:r w:rsidRPr="009E6706">
        <w:rPr>
          <w:rStyle w:val="CharDivNo"/>
        </w:rPr>
        <w:t>Division 4.3</w:t>
      </w:r>
      <w:r>
        <w:tab/>
      </w:r>
      <w:r w:rsidRPr="009E6706">
        <w:rPr>
          <w:rStyle w:val="CharDivText"/>
        </w:rPr>
        <w:t>Conciliation of complaints</w:t>
      </w:r>
      <w:bookmarkEnd w:id="110"/>
    </w:p>
    <w:p w:rsidR="00001C25" w:rsidRDefault="00001C25">
      <w:pPr>
        <w:pStyle w:val="AH5Sec"/>
      </w:pPr>
      <w:bookmarkStart w:id="111" w:name="_Toc40186631"/>
      <w:r w:rsidRPr="009E6706">
        <w:rPr>
          <w:rStyle w:val="CharSectNo"/>
        </w:rPr>
        <w:t>54</w:t>
      </w:r>
      <w:r>
        <w:tab/>
        <w:t>Outline—div 4.3</w:t>
      </w:r>
      <w:bookmarkEnd w:id="111"/>
    </w:p>
    <w:p w:rsidR="00001C25" w:rsidRDefault="00001C25">
      <w:pPr>
        <w:pStyle w:val="Amainreturn"/>
      </w:pPr>
      <w:r>
        <w:t>This division sets out the process to help a complainant and the person complained about to endeavour to reach agreement on some or all of the matters complained about in a complaint.</w:t>
      </w:r>
    </w:p>
    <w:p w:rsidR="00001C25" w:rsidRDefault="00001C25" w:rsidP="00B14062">
      <w:pPr>
        <w:pStyle w:val="AH5Sec"/>
      </w:pPr>
      <w:bookmarkStart w:id="112" w:name="_Toc40186632"/>
      <w:r w:rsidRPr="009E6706">
        <w:rPr>
          <w:rStyle w:val="CharSectNo"/>
        </w:rPr>
        <w:t>55</w:t>
      </w:r>
      <w:r>
        <w:tab/>
        <w:t xml:space="preserve">What is </w:t>
      </w:r>
      <w:r>
        <w:rPr>
          <w:rStyle w:val="charItals"/>
        </w:rPr>
        <w:t>conciliation</w:t>
      </w:r>
      <w:r>
        <w:t>?</w:t>
      </w:r>
      <w:bookmarkEnd w:id="112"/>
    </w:p>
    <w:p w:rsidR="00001C25" w:rsidRDefault="00001C25" w:rsidP="00B14062">
      <w:pPr>
        <w:pStyle w:val="Amain"/>
        <w:keepNext/>
      </w:pPr>
      <w:r>
        <w:tab/>
        <w:t>(1)</w:t>
      </w:r>
      <w:r>
        <w:tab/>
        <w:t xml:space="preserve">For this Act, </w:t>
      </w:r>
      <w:r w:rsidRPr="007D66D1">
        <w:rPr>
          <w:rStyle w:val="charBoldItals"/>
        </w:rPr>
        <w:t>conciliation</w:t>
      </w:r>
      <w:r>
        <w:t xml:space="preserve"> of a complaint involves the commission acting as an impartial third-party to help the parties to the conciliation to endeavour to resolve the matters raised by the complaint.</w:t>
      </w:r>
    </w:p>
    <w:p w:rsidR="00001C25" w:rsidRDefault="00001C25">
      <w:pPr>
        <w:pStyle w:val="Amain"/>
      </w:pPr>
      <w:r>
        <w:tab/>
        <w:t>(2)</w:t>
      </w:r>
      <w:r>
        <w:tab/>
        <w:t>Conciliation requires the parties’ willing and informed agreement to take part in the conciliation.</w:t>
      </w:r>
    </w:p>
    <w:p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rsidR="00001C25" w:rsidRDefault="00001C25">
      <w:pPr>
        <w:pStyle w:val="Amain"/>
      </w:pPr>
      <w:r>
        <w:tab/>
        <w:t>(3)</w:t>
      </w:r>
      <w:r>
        <w:tab/>
        <w:t>The parties to conciliation decide the outcome of the conciliation, usually with advice from the commission.</w:t>
      </w:r>
    </w:p>
    <w:p w:rsidR="00001C25" w:rsidRDefault="00001C25">
      <w:pPr>
        <w:pStyle w:val="AH5Sec"/>
      </w:pPr>
      <w:bookmarkStart w:id="113" w:name="_Toc40186633"/>
      <w:r w:rsidRPr="009E6706">
        <w:rPr>
          <w:rStyle w:val="CharSectNo"/>
        </w:rPr>
        <w:t>56</w:t>
      </w:r>
      <w:r>
        <w:tab/>
        <w:t>Delegation of commission’s function of conciliation</w:t>
      </w:r>
      <w:bookmarkEnd w:id="113"/>
    </w:p>
    <w:p w:rsidR="00001C25" w:rsidRDefault="00001C25" w:rsidP="003D389D">
      <w:pPr>
        <w:pStyle w:val="Amainreturn"/>
        <w:keepNext/>
      </w:pPr>
      <w:r>
        <w:t>The commission may delegate the function of conciliation of a complaint to—</w:t>
      </w:r>
    </w:p>
    <w:p w:rsidR="00001C25" w:rsidRDefault="00001C25">
      <w:pPr>
        <w:pStyle w:val="Apara"/>
      </w:pPr>
      <w:r>
        <w:tab/>
        <w:t>(a)</w:t>
      </w:r>
      <w:r>
        <w:tab/>
        <w:t>a commissioner other than the commissioner who is considering the complaint; or</w:t>
      </w:r>
    </w:p>
    <w:p w:rsidR="00001C25" w:rsidRDefault="00001C25">
      <w:pPr>
        <w:pStyle w:val="Apara"/>
        <w:keepNext/>
      </w:pPr>
      <w:r>
        <w:lastRenderedPageBreak/>
        <w:tab/>
        <w:t>(b)</w:t>
      </w:r>
      <w:r>
        <w:tab/>
        <w:t>a member of staff or a consultant engaged by the commission for this Act.</w:t>
      </w:r>
    </w:p>
    <w:p w:rsidR="00001C25" w:rsidRDefault="00001C25">
      <w:pPr>
        <w:pStyle w:val="aNote"/>
        <w:keepNext/>
      </w:pPr>
      <w:r w:rsidRPr="007D66D1">
        <w:rPr>
          <w:rStyle w:val="charItals"/>
        </w:rPr>
        <w:t>Note 1</w:t>
      </w:r>
      <w:r w:rsidRPr="007D66D1">
        <w:rPr>
          <w:rStyle w:val="charItals"/>
        </w:rPr>
        <w:tab/>
      </w:r>
      <w:r>
        <w:t>Consultants may be engaged for this Act under s 37.</w:t>
      </w:r>
    </w:p>
    <w:p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89" w:tooltip="A2001-14" w:history="1">
        <w:r w:rsidR="007D66D1" w:rsidRPr="007D66D1">
          <w:rPr>
            <w:rStyle w:val="charCitHyperlinkAbbrev"/>
          </w:rPr>
          <w:t>Legislation Act</w:t>
        </w:r>
      </w:hyperlink>
      <w:r>
        <w:t>, pt 19.4.</w:t>
      </w:r>
    </w:p>
    <w:p w:rsidR="00001C25" w:rsidRDefault="00001C25">
      <w:pPr>
        <w:pStyle w:val="AH5Sec"/>
        <w:rPr>
          <w:lang w:val="en-US"/>
        </w:rPr>
      </w:pPr>
      <w:bookmarkStart w:id="114" w:name="_Toc40186634"/>
      <w:r w:rsidRPr="009E6706">
        <w:rPr>
          <w:rStyle w:val="CharSectNo"/>
        </w:rPr>
        <w:t>57</w:t>
      </w:r>
      <w:r>
        <w:rPr>
          <w:lang w:val="en-US"/>
        </w:rPr>
        <w:tab/>
        <w:t>Parties to conciliation</w:t>
      </w:r>
      <w:bookmarkEnd w:id="114"/>
    </w:p>
    <w:p w:rsidR="00001C25" w:rsidRDefault="00001C25">
      <w:pPr>
        <w:pStyle w:val="Amain"/>
        <w:rPr>
          <w:lang w:val="en-US"/>
        </w:rPr>
      </w:pPr>
      <w:r>
        <w:rPr>
          <w:lang w:val="en-US"/>
        </w:rPr>
        <w:tab/>
        <w:t>(1)</w:t>
      </w:r>
      <w:r>
        <w:rPr>
          <w:lang w:val="en-US"/>
        </w:rPr>
        <w:tab/>
        <w:t>The parties to the conciliation are the complainant and the person complained about.</w:t>
      </w:r>
    </w:p>
    <w:p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rsidR="00001C25" w:rsidRDefault="00001C25" w:rsidP="00B14062">
      <w:pPr>
        <w:pStyle w:val="Amain"/>
        <w:keepNext/>
        <w:keepLines/>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rsidR="00001C25" w:rsidRDefault="00001C25">
      <w:pPr>
        <w:pStyle w:val="AH5Sec"/>
        <w:rPr>
          <w:lang w:val="en-US"/>
        </w:rPr>
      </w:pPr>
      <w:bookmarkStart w:id="115" w:name="_Toc40186635"/>
      <w:r w:rsidRPr="009E6706">
        <w:rPr>
          <w:rStyle w:val="CharSectNo"/>
        </w:rPr>
        <w:t>58</w:t>
      </w:r>
      <w:r>
        <w:rPr>
          <w:lang w:val="en-US"/>
        </w:rPr>
        <w:tab/>
        <w:t>Request for third-party to attend</w:t>
      </w:r>
      <w:bookmarkEnd w:id="115"/>
    </w:p>
    <w:p w:rsidR="00001C25" w:rsidRDefault="00001C25">
      <w:pPr>
        <w:pStyle w:val="Amainreturn"/>
      </w:pPr>
      <w:r>
        <w:t>The commission may, in writing, ask a person other than a party to attend the conciliation if satisfied that the person’s attendance is likely to help the conciliation.</w:t>
      </w:r>
    </w:p>
    <w:p w:rsidR="00001C25" w:rsidRDefault="00001C25">
      <w:pPr>
        <w:pStyle w:val="AH5Sec"/>
      </w:pPr>
      <w:bookmarkStart w:id="116" w:name="_Toc40186636"/>
      <w:r w:rsidRPr="009E6706">
        <w:rPr>
          <w:rStyle w:val="CharSectNo"/>
        </w:rPr>
        <w:t>59</w:t>
      </w:r>
      <w:r>
        <w:tab/>
        <w:t>Compulsory attendance at conciliation</w:t>
      </w:r>
      <w:bookmarkEnd w:id="116"/>
    </w:p>
    <w:p w:rsidR="00001C25" w:rsidRDefault="00001C25" w:rsidP="00192029">
      <w:pPr>
        <w:pStyle w:val="Amain"/>
        <w:keepNext/>
      </w:pPr>
      <w:r>
        <w:tab/>
        <w:t>(1)</w:t>
      </w:r>
      <w:r>
        <w:tab/>
        <w:t>The commission may, in writing, require a party to attend the conciliation.</w:t>
      </w:r>
    </w:p>
    <w:p w:rsidR="00001C25" w:rsidRDefault="00001C25">
      <w:pPr>
        <w:pStyle w:val="Amain"/>
        <w:keepNext/>
      </w:pPr>
      <w:r>
        <w:tab/>
        <w:t>(2)</w:t>
      </w:r>
      <w:r>
        <w:tab/>
        <w:t>The requirement to attend must state the time and place that the person is required to attend.</w:t>
      </w:r>
    </w:p>
    <w:p w:rsidR="00001C25" w:rsidRDefault="00001C25">
      <w:pPr>
        <w:pStyle w:val="aNote"/>
      </w:pPr>
      <w:r w:rsidRPr="007D66D1">
        <w:rPr>
          <w:rStyle w:val="charItals"/>
        </w:rPr>
        <w:t>Note</w:t>
      </w:r>
      <w:r w:rsidRPr="007D66D1">
        <w:rPr>
          <w:rStyle w:val="charItals"/>
        </w:rPr>
        <w:tab/>
      </w:r>
      <w:r>
        <w:t>For the entitlement to representation at conciliation, see s 57 (3).</w:t>
      </w:r>
    </w:p>
    <w:p w:rsidR="00001C25" w:rsidRDefault="00001C25">
      <w:pPr>
        <w:pStyle w:val="Amain"/>
        <w:keepNext/>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to attend a conciliation; and</w:t>
      </w:r>
    </w:p>
    <w:p w:rsidR="00001C25" w:rsidRDefault="00001C25">
      <w:pPr>
        <w:pStyle w:val="Apara"/>
        <w:keepNext/>
        <w:rPr>
          <w:lang w:val="en-US"/>
        </w:rPr>
      </w:pPr>
      <w:r>
        <w:rPr>
          <w:lang w:val="en-US"/>
        </w:rPr>
        <w:lastRenderedPageBreak/>
        <w:tab/>
        <w:t>(b)</w:t>
      </w:r>
      <w:r>
        <w:rPr>
          <w:lang w:val="en-US"/>
        </w:rPr>
        <w:tab/>
        <w:t>the person does not attend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the conciliation as required.</w:t>
      </w:r>
    </w:p>
    <w:p w:rsidR="00001C25" w:rsidRDefault="00001C25">
      <w:pPr>
        <w:pStyle w:val="AH5Sec"/>
      </w:pPr>
      <w:bookmarkStart w:id="117" w:name="_Toc40186637"/>
      <w:r w:rsidRPr="009E6706">
        <w:rPr>
          <w:rStyle w:val="CharSectNo"/>
        </w:rPr>
        <w:t>60</w:t>
      </w:r>
      <w:r>
        <w:tab/>
        <w:t>Conduct of conciliation</w:t>
      </w:r>
      <w:bookmarkEnd w:id="117"/>
    </w:p>
    <w:p w:rsidR="00001C25" w:rsidRDefault="00001C25">
      <w:pPr>
        <w:pStyle w:val="Amainreturn"/>
      </w:pPr>
      <w:r>
        <w:t>Conciliation is to be conducted in the way the commission decides.</w:t>
      </w:r>
    </w:p>
    <w:p w:rsidR="00001C25" w:rsidRDefault="00001C25" w:rsidP="00B14062">
      <w:pPr>
        <w:pStyle w:val="aExamHdgss"/>
        <w:keepNext w:val="0"/>
      </w:pPr>
      <w:r>
        <w:t>Example</w:t>
      </w:r>
    </w:p>
    <w:p w:rsidR="00001C25" w:rsidRDefault="00001C25" w:rsidP="00B14062">
      <w:pPr>
        <w:pStyle w:val="aExamss"/>
      </w:pPr>
      <w:r>
        <w:t>The commission may decide that a complaint is to be split and the parts are to be conciliated separately.</w:t>
      </w:r>
    </w:p>
    <w:p w:rsidR="00001C25" w:rsidRDefault="00001C25">
      <w:pPr>
        <w:pStyle w:val="AH5Sec"/>
        <w:rPr>
          <w:lang w:val="en-US"/>
        </w:rPr>
      </w:pPr>
      <w:bookmarkStart w:id="118" w:name="_Toc40186638"/>
      <w:r w:rsidRPr="009E6706">
        <w:rPr>
          <w:rStyle w:val="CharSectNo"/>
        </w:rPr>
        <w:t>61</w:t>
      </w:r>
      <w:r>
        <w:rPr>
          <w:lang w:val="en-US"/>
        </w:rPr>
        <w:tab/>
        <w:t>Relationship between conciliation and consideration</w:t>
      </w:r>
      <w:bookmarkEnd w:id="118"/>
    </w:p>
    <w:p w:rsidR="00001C25" w:rsidRDefault="00001C25" w:rsidP="00192029">
      <w:pPr>
        <w:pStyle w:val="Amain"/>
        <w:keepNext/>
        <w:rPr>
          <w:lang w:val="en-US"/>
        </w:rPr>
      </w:pPr>
      <w:r>
        <w:rPr>
          <w:lang w:val="en-US"/>
        </w:rPr>
        <w:tab/>
        <w:t>(1)</w:t>
      </w:r>
      <w:r>
        <w:rPr>
          <w:lang w:val="en-US"/>
        </w:rPr>
        <w:tab/>
        <w:t>Conciliation of the complaint must be separate from, and independent of, any consideration of the complaint.</w:t>
      </w:r>
    </w:p>
    <w:p w:rsidR="00001C25" w:rsidRDefault="00001C25">
      <w:pPr>
        <w:pStyle w:val="aExamHdgss"/>
        <w:rPr>
          <w:lang w:val="en-US"/>
        </w:rPr>
      </w:pPr>
      <w:r>
        <w:rPr>
          <w:lang w:val="en-US"/>
        </w:rPr>
        <w:t>Examples</w:t>
      </w:r>
    </w:p>
    <w:p w:rsidR="00001C25" w:rsidRDefault="00001C25" w:rsidP="00192029">
      <w:pPr>
        <w:pStyle w:val="aExamINumss"/>
        <w:keepNext/>
      </w:pPr>
      <w:r>
        <w:t>1</w:t>
      </w:r>
      <w:r>
        <w:tab/>
        <w:t>Information obtained during the conciliation must not be used for the consideration of the complaint.</w:t>
      </w:r>
    </w:p>
    <w:p w:rsidR="00001C25" w:rsidRDefault="00001C25">
      <w:pPr>
        <w:pStyle w:val="aExamINumss"/>
        <w:keepNext/>
      </w:pPr>
      <w:r>
        <w:t>2</w:t>
      </w:r>
      <w:r>
        <w:tab/>
        <w:t>A person considering a complaint must not conciliate, or take part in the conciliation of, the complaint.</w:t>
      </w:r>
    </w:p>
    <w:p w:rsidR="00001C25" w:rsidRDefault="00001C25" w:rsidP="003D389D">
      <w:pPr>
        <w:pStyle w:val="Amain"/>
        <w:keepNext/>
        <w:rPr>
          <w:lang w:val="en-US"/>
        </w:rPr>
      </w:pPr>
      <w:r>
        <w:rPr>
          <w:lang w:val="en-US"/>
        </w:rPr>
        <w:tab/>
        <w:t>(2)</w:t>
      </w:r>
      <w:r>
        <w:rPr>
          <w:lang w:val="en-US"/>
        </w:rPr>
        <w:tab/>
        <w:t>However—</w:t>
      </w:r>
    </w:p>
    <w:p w:rsidR="00001C25" w:rsidRDefault="00001C25">
      <w:pPr>
        <w:pStyle w:val="Apara"/>
      </w:pPr>
      <w:r>
        <w:tab/>
        <w:t>(a)</w:t>
      </w:r>
      <w:r>
        <w:tab/>
        <w:t>the commission may use information from the consideration to help with conciliation; and</w:t>
      </w:r>
    </w:p>
    <w:p w:rsidR="00001C25" w:rsidRDefault="00001C25">
      <w:pPr>
        <w:pStyle w:val="Apara"/>
        <w:keepNext/>
        <w:rPr>
          <w:lang w:val="en-US"/>
        </w:rPr>
      </w:pPr>
      <w:r>
        <w:rPr>
          <w:lang w:val="en-US"/>
        </w:rPr>
        <w:tab/>
        <w:t>(b)</w:t>
      </w:r>
      <w:r>
        <w:rPr>
          <w:lang w:val="en-US"/>
        </w:rPr>
        <w:tab/>
        <w:t xml:space="preserve">this section does not apply to a conciliation </w:t>
      </w:r>
      <w:r>
        <w:t>agreement, or part of a conciliation agreement, if the parties have agreed under section 63 to allow the commission to use the agreement or part.</w:t>
      </w:r>
    </w:p>
    <w:p w:rsidR="00001C25" w:rsidRDefault="00001C25" w:rsidP="003C7317">
      <w:pPr>
        <w:pStyle w:val="AH5Sec"/>
      </w:pPr>
      <w:bookmarkStart w:id="119" w:name="_Toc40186639"/>
      <w:r w:rsidRPr="009E6706">
        <w:rPr>
          <w:rStyle w:val="CharSectNo"/>
        </w:rPr>
        <w:t>62</w:t>
      </w:r>
      <w:r>
        <w:tab/>
        <w:t>Conciliated agreements</w:t>
      </w:r>
      <w:bookmarkEnd w:id="119"/>
    </w:p>
    <w:p w:rsidR="00001C25" w:rsidRDefault="00001C25">
      <w:pPr>
        <w:pStyle w:val="Amain"/>
      </w:pPr>
      <w:r>
        <w:tab/>
        <w:t>(1)</w:t>
      </w:r>
      <w:r>
        <w:tab/>
        <w:t xml:space="preserve">If a complaint is resolved by conciliation, the commission must help the parties make a written record (the </w:t>
      </w:r>
      <w:r w:rsidRPr="007D66D1">
        <w:rPr>
          <w:rStyle w:val="charBoldItals"/>
        </w:rPr>
        <w:t>conciliation agreement</w:t>
      </w:r>
      <w:r>
        <w:t>) of the agreement they have reached.</w:t>
      </w:r>
    </w:p>
    <w:p w:rsidR="00001C25" w:rsidRDefault="00001C25">
      <w:pPr>
        <w:pStyle w:val="Amain"/>
      </w:pPr>
      <w:r>
        <w:tab/>
        <w:t>(2)</w:t>
      </w:r>
      <w:r>
        <w:tab/>
        <w:t>Each party must sign the agreement.</w:t>
      </w:r>
    </w:p>
    <w:p w:rsidR="00001C25" w:rsidRDefault="00001C25">
      <w:pPr>
        <w:pStyle w:val="Amain"/>
      </w:pPr>
      <w:r>
        <w:lastRenderedPageBreak/>
        <w:tab/>
        <w:t>(3)</w:t>
      </w:r>
      <w:r>
        <w:tab/>
        <w:t>The commission must—</w:t>
      </w:r>
    </w:p>
    <w:p w:rsidR="00001C25" w:rsidRDefault="00001C25">
      <w:pPr>
        <w:pStyle w:val="Apara"/>
      </w:pPr>
      <w:r>
        <w:tab/>
        <w:t>(a)</w:t>
      </w:r>
      <w:r>
        <w:tab/>
        <w:t>give each party a copy of the conciliation agreement; and</w:t>
      </w:r>
    </w:p>
    <w:p w:rsidR="00220E19" w:rsidRDefault="00220E19" w:rsidP="00220E19">
      <w:pPr>
        <w:pStyle w:val="Apara"/>
      </w:pPr>
      <w:r>
        <w:tab/>
        <w:t>(b)</w:t>
      </w:r>
      <w:r>
        <w:tab/>
        <w:t>if the complaint is a discrimination complaint</w:t>
      </w:r>
      <w:r w:rsidR="00C03B8E">
        <w:t xml:space="preserve"> </w:t>
      </w:r>
      <w:r w:rsidR="006307C7" w:rsidRPr="004E041D">
        <w:rPr>
          <w:color w:val="000000"/>
        </w:rPr>
        <w:t>or retirement village complaint</w:t>
      </w:r>
      <w:r>
        <w:t>—give the agreement to the ACAT.</w:t>
      </w:r>
    </w:p>
    <w:p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90" w:tooltip="A2008-35" w:history="1">
        <w:r w:rsidRPr="00B669BF">
          <w:rPr>
            <w:rStyle w:val="charCitHyperlinkItal"/>
          </w:rPr>
          <w:t>ACT Civil and Administrative Tribunal Act 2008</w:t>
        </w:r>
      </w:hyperlink>
      <w:r w:rsidRPr="00B669BF">
        <w:t>, s 55A).</w:t>
      </w:r>
    </w:p>
    <w:p w:rsidR="00001C25" w:rsidRDefault="00001C25">
      <w:pPr>
        <w:pStyle w:val="AH5Sec"/>
      </w:pPr>
      <w:bookmarkStart w:id="120" w:name="_Toc40186640"/>
      <w:r w:rsidRPr="009E6706">
        <w:rPr>
          <w:rStyle w:val="CharSectNo"/>
        </w:rPr>
        <w:t>63</w:t>
      </w:r>
      <w:r>
        <w:tab/>
        <w:t>Use of conciliation agreement by commission</w:t>
      </w:r>
      <w:bookmarkEnd w:id="120"/>
    </w:p>
    <w:p w:rsidR="00001C25" w:rsidRDefault="00001C25">
      <w:pPr>
        <w:pStyle w:val="Amain"/>
      </w:pPr>
      <w:r>
        <w:tab/>
        <w:t>(1)</w:t>
      </w:r>
      <w:r>
        <w:tab/>
        <w:t>This section applies if the parties to the conciliation make a conciliation agreement.</w:t>
      </w:r>
    </w:p>
    <w:p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rsidR="00001C25" w:rsidRDefault="00001C25">
      <w:pPr>
        <w:pStyle w:val="Amain"/>
      </w:pPr>
      <w:r>
        <w:tab/>
        <w:t>(3)</w:t>
      </w:r>
      <w:r>
        <w:tab/>
        <w:t>An agreement to allow the commission to use a conciliation agreement, or part of a conciliation agreement, may be in the conciliation agreement or elsewhere.</w:t>
      </w:r>
    </w:p>
    <w:p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rsidR="00001C25" w:rsidRDefault="00001C25">
      <w:pPr>
        <w:pStyle w:val="AH5Sec"/>
        <w:rPr>
          <w:lang w:val="en-US"/>
        </w:rPr>
      </w:pPr>
      <w:bookmarkStart w:id="121" w:name="_Toc40186641"/>
      <w:r w:rsidRPr="009E6706">
        <w:rPr>
          <w:rStyle w:val="CharSectNo"/>
        </w:rPr>
        <w:t>65</w:t>
      </w:r>
      <w:r>
        <w:rPr>
          <w:lang w:val="en-US"/>
        </w:rPr>
        <w:tab/>
        <w:t>End of conciliation</w:t>
      </w:r>
      <w:bookmarkEnd w:id="121"/>
    </w:p>
    <w:p w:rsidR="00001C25" w:rsidRDefault="00001C25">
      <w:pPr>
        <w:pStyle w:val="Amain"/>
        <w:rPr>
          <w:lang w:val="en-US"/>
        </w:rPr>
      </w:pPr>
      <w:r>
        <w:rPr>
          <w:lang w:val="en-US"/>
        </w:rPr>
        <w:tab/>
        <w:t>(1)</w:t>
      </w:r>
      <w:r>
        <w:rPr>
          <w:lang w:val="en-US"/>
        </w:rPr>
        <w:tab/>
        <w:t>Conciliation of a complaint ends if—</w:t>
      </w:r>
    </w:p>
    <w:p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rsidR="00001C25" w:rsidRDefault="00001C25">
      <w:pPr>
        <w:pStyle w:val="Apara"/>
        <w:rPr>
          <w:lang w:val="en-US"/>
        </w:rPr>
      </w:pPr>
      <w:r>
        <w:rPr>
          <w:lang w:val="en-US"/>
        </w:rPr>
        <w:tab/>
        <w:t>(b)</w:t>
      </w:r>
      <w:r>
        <w:rPr>
          <w:lang w:val="en-US"/>
        </w:rPr>
        <w:tab/>
        <w:t>the parties agree to end the conciliation; or</w:t>
      </w:r>
    </w:p>
    <w:p w:rsidR="00001C25" w:rsidRDefault="00001C25">
      <w:pPr>
        <w:pStyle w:val="Apara"/>
        <w:rPr>
          <w:lang w:val="en-US"/>
        </w:rPr>
      </w:pPr>
      <w:r>
        <w:rPr>
          <w:lang w:val="en-US"/>
        </w:rPr>
        <w:tab/>
        <w:t>(c)</w:t>
      </w:r>
      <w:r>
        <w:rPr>
          <w:lang w:val="en-US"/>
        </w:rPr>
        <w:tab/>
        <w:t>a party withdraws from the conciliation; or</w:t>
      </w:r>
    </w:p>
    <w:p w:rsidR="00001C25" w:rsidRDefault="00001C25">
      <w:pPr>
        <w:pStyle w:val="Apara"/>
        <w:rPr>
          <w:lang w:val="en-US"/>
        </w:rPr>
      </w:pPr>
      <w:r>
        <w:rPr>
          <w:lang w:val="en-US"/>
        </w:rPr>
        <w:lastRenderedPageBreak/>
        <w:tab/>
        <w:t>(d)</w:t>
      </w:r>
      <w:r>
        <w:rPr>
          <w:lang w:val="en-US"/>
        </w:rPr>
        <w:tab/>
        <w:t xml:space="preserve">the </w:t>
      </w:r>
      <w:r>
        <w:t xml:space="preserve">commission </w:t>
      </w:r>
      <w:r>
        <w:rPr>
          <w:lang w:val="en-US"/>
        </w:rPr>
        <w:t>is satisfied that the conciliation is unlikely to be successful.</w:t>
      </w:r>
    </w:p>
    <w:p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rsidR="00001C25" w:rsidRDefault="00001C25">
      <w:pPr>
        <w:pStyle w:val="Apara"/>
        <w:rPr>
          <w:lang w:val="en-US"/>
        </w:rPr>
      </w:pPr>
      <w:r>
        <w:tab/>
        <w:t>(a)</w:t>
      </w:r>
      <w:r>
        <w:tab/>
      </w:r>
      <w:r>
        <w:rPr>
          <w:lang w:val="en-US"/>
        </w:rPr>
        <w:t>the complainant;</w:t>
      </w:r>
    </w:p>
    <w:p w:rsidR="00001C25" w:rsidRDefault="00001C25">
      <w:pPr>
        <w:pStyle w:val="Apara"/>
      </w:pPr>
      <w:r>
        <w:tab/>
        <w:t>(b)</w:t>
      </w:r>
      <w:r>
        <w:tab/>
      </w:r>
      <w:r>
        <w:rPr>
          <w:lang w:val="en-US"/>
        </w:rPr>
        <w:t>the person complained about.</w:t>
      </w:r>
    </w:p>
    <w:p w:rsidR="00001C25" w:rsidRDefault="00001C25">
      <w:pPr>
        <w:pStyle w:val="AH5Sec"/>
      </w:pPr>
      <w:bookmarkStart w:id="122" w:name="_Toc40186642"/>
      <w:r w:rsidRPr="009E6706">
        <w:rPr>
          <w:rStyle w:val="CharSectNo"/>
        </w:rPr>
        <w:t>66</w:t>
      </w:r>
      <w:r>
        <w:tab/>
        <w:t>Admissibility of evidence</w:t>
      </w:r>
      <w:bookmarkEnd w:id="122"/>
    </w:p>
    <w:p w:rsidR="00001C25" w:rsidRDefault="00001C25">
      <w:pPr>
        <w:pStyle w:val="Amain"/>
      </w:pPr>
      <w:r>
        <w:tab/>
        <w:t>(1)</w:t>
      </w:r>
      <w:r>
        <w:tab/>
        <w:t>This section—</w:t>
      </w:r>
    </w:p>
    <w:p w:rsidR="00001C25" w:rsidRDefault="00001C25">
      <w:pPr>
        <w:pStyle w:val="Apara"/>
      </w:pPr>
      <w:r>
        <w:tab/>
        <w:t>(a)</w:t>
      </w:r>
      <w:r>
        <w:tab/>
        <w:t>applies to—</w:t>
      </w:r>
    </w:p>
    <w:p w:rsidR="00001C25" w:rsidRDefault="00001C25">
      <w:pPr>
        <w:pStyle w:val="Asubpara"/>
      </w:pPr>
      <w:r>
        <w:tab/>
        <w:t>(i)</w:t>
      </w:r>
      <w:r>
        <w:tab/>
        <w:t>a communication made between people attending a conciliation (including the commission); and</w:t>
      </w:r>
    </w:p>
    <w:p w:rsidR="00001C25" w:rsidRDefault="00001C25">
      <w:pPr>
        <w:pStyle w:val="Asubpara"/>
      </w:pPr>
      <w:r>
        <w:tab/>
        <w:t>(ii)</w:t>
      </w:r>
      <w:r>
        <w:tab/>
        <w:t>a document (whether delivered or not) that has been prepared in relation to the conciliation; but</w:t>
      </w:r>
    </w:p>
    <w:p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rsidR="00001C25" w:rsidRDefault="00001C25">
      <w:pPr>
        <w:pStyle w:val="Amain"/>
      </w:pPr>
      <w:r>
        <w:tab/>
        <w:t>(2)</w:t>
      </w:r>
      <w:r>
        <w:tab/>
        <w:t xml:space="preserve">The </w:t>
      </w:r>
      <w:hyperlink r:id="rId91"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rsidR="00001C25" w:rsidRDefault="00001C25">
      <w:pPr>
        <w:pStyle w:val="AH5Sec"/>
      </w:pPr>
      <w:bookmarkStart w:id="123" w:name="_Toc40186643"/>
      <w:r w:rsidRPr="009E6706">
        <w:rPr>
          <w:rStyle w:val="CharSectNo"/>
        </w:rPr>
        <w:t>67</w:t>
      </w:r>
      <w:r>
        <w:tab/>
        <w:t>Conciliation attendees protected from civil liability</w:t>
      </w:r>
      <w:bookmarkEnd w:id="123"/>
    </w:p>
    <w:p w:rsidR="00001C25" w:rsidRDefault="00001C25">
      <w:pPr>
        <w:pStyle w:val="Amainreturn"/>
      </w:pPr>
      <w:r>
        <w:t>A person attending conciliation does not incur civil liability for an act done honestly and without recklessness at the conciliation.</w:t>
      </w:r>
    </w:p>
    <w:p w:rsidR="00001C25" w:rsidRPr="009E6706" w:rsidRDefault="00001C25">
      <w:pPr>
        <w:pStyle w:val="AH3Div"/>
      </w:pPr>
      <w:bookmarkStart w:id="124" w:name="_Toc40186644"/>
      <w:r w:rsidRPr="009E6706">
        <w:rPr>
          <w:rStyle w:val="CharDivNo"/>
        </w:rPr>
        <w:lastRenderedPageBreak/>
        <w:t>Division 4.4</w:t>
      </w:r>
      <w:r>
        <w:tab/>
      </w:r>
      <w:r w:rsidRPr="009E6706">
        <w:rPr>
          <w:rStyle w:val="CharDivText"/>
        </w:rPr>
        <w:t>Consideration of complaints</w:t>
      </w:r>
      <w:bookmarkEnd w:id="124"/>
    </w:p>
    <w:p w:rsidR="00001C25" w:rsidRDefault="00001C25">
      <w:pPr>
        <w:pStyle w:val="AH5Sec"/>
      </w:pPr>
      <w:bookmarkStart w:id="125" w:name="_Toc40186645"/>
      <w:r w:rsidRPr="009E6706">
        <w:rPr>
          <w:rStyle w:val="CharSectNo"/>
        </w:rPr>
        <w:t>68</w:t>
      </w:r>
      <w:r>
        <w:tab/>
        <w:t>Outline—div 4.4</w:t>
      </w:r>
      <w:bookmarkEnd w:id="125"/>
    </w:p>
    <w:p w:rsidR="00001C25" w:rsidRDefault="00001C25">
      <w:pPr>
        <w:pStyle w:val="Amainreturn"/>
      </w:pPr>
      <w:r>
        <w:t>This division sets out the process the commission follows, and the powers the commission may exercise, in considering a complaint.</w:t>
      </w:r>
    </w:p>
    <w:p w:rsidR="00001C25" w:rsidRDefault="00001C25">
      <w:pPr>
        <w:pStyle w:val="AH5Sec"/>
      </w:pPr>
      <w:bookmarkStart w:id="126" w:name="_Toc40186646"/>
      <w:r w:rsidRPr="009E6706">
        <w:rPr>
          <w:rStyle w:val="CharSectNo"/>
        </w:rPr>
        <w:t>69</w:t>
      </w:r>
      <w:r>
        <w:tab/>
        <w:t>Purpose of considering complaints</w:t>
      </w:r>
      <w:bookmarkEnd w:id="126"/>
    </w:p>
    <w:p w:rsidR="00001C25" w:rsidRDefault="00001C25">
      <w:pPr>
        <w:pStyle w:val="Amainreturn"/>
        <w:keepNext/>
      </w:pPr>
      <w:r>
        <w:t>A consideration of a complaint has the following 3 main purposes:</w:t>
      </w:r>
    </w:p>
    <w:p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rsidR="00001C25" w:rsidRDefault="00001C25">
      <w:pPr>
        <w:pStyle w:val="Apara"/>
      </w:pPr>
      <w:r>
        <w:tab/>
        <w:t>(b)</w:t>
      </w:r>
      <w:r>
        <w:tab/>
        <w:t>to provide information that may be used to help conciliation of the complaint;</w:t>
      </w:r>
    </w:p>
    <w:p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rsidR="00001C25" w:rsidRDefault="00001C25">
      <w:pPr>
        <w:pStyle w:val="AH5Sec"/>
      </w:pPr>
      <w:bookmarkStart w:id="127" w:name="_Toc40186647"/>
      <w:r w:rsidRPr="009E6706">
        <w:rPr>
          <w:rStyle w:val="CharSectNo"/>
        </w:rPr>
        <w:t>70</w:t>
      </w:r>
      <w:r>
        <w:tab/>
        <w:t>Single consideration of several complaints</w:t>
      </w:r>
      <w:bookmarkEnd w:id="127"/>
    </w:p>
    <w:p w:rsidR="00001C25" w:rsidRDefault="00001C25">
      <w:pPr>
        <w:pStyle w:val="Amainreturn"/>
      </w:pPr>
      <w:r>
        <w:t>The commission may conduct a single consideration in relation to 2 or more complaints that arise out of the same or substantially the same circumstances or subject matter.</w:t>
      </w:r>
    </w:p>
    <w:p w:rsidR="00001C25" w:rsidRDefault="00001C25">
      <w:pPr>
        <w:pStyle w:val="AH5Sec"/>
      </w:pPr>
      <w:bookmarkStart w:id="128" w:name="_Toc40186648"/>
      <w:r w:rsidRPr="009E6706">
        <w:rPr>
          <w:rStyle w:val="CharSectNo"/>
        </w:rPr>
        <w:t>71</w:t>
      </w:r>
      <w:r>
        <w:tab/>
        <w:t>Representative complaints</w:t>
      </w:r>
      <w:bookmarkEnd w:id="128"/>
    </w:p>
    <w:p w:rsidR="00001C25" w:rsidRDefault="00001C25">
      <w:pPr>
        <w:pStyle w:val="Amainreturn"/>
      </w:pPr>
      <w:r>
        <w:t>The commission may deal with a complaint as a representative complaint if the commission believes, on reasonable grounds, that—</w:t>
      </w:r>
    </w:p>
    <w:p w:rsidR="00001C25" w:rsidRDefault="00001C25">
      <w:pPr>
        <w:pStyle w:val="Apara"/>
      </w:pPr>
      <w:r>
        <w:tab/>
        <w:t>(a)</w:t>
      </w:r>
      <w:r>
        <w:tab/>
        <w:t>the complainant is a member of a class of people the members of which have, or are reasonably likely to have, complaints against a single person or group; and</w:t>
      </w:r>
    </w:p>
    <w:p w:rsidR="00001C25" w:rsidRDefault="00001C25">
      <w:pPr>
        <w:pStyle w:val="Apara"/>
      </w:pPr>
      <w:r>
        <w:lastRenderedPageBreak/>
        <w:tab/>
        <w:t>(b)</w:t>
      </w:r>
      <w:r>
        <w:tab/>
        <w:t>the material facts of the complainant’s complaint are the same as, or similar or related to, the material facts of the complaints of other members of the class; and</w:t>
      </w:r>
    </w:p>
    <w:p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rsidR="00001C25" w:rsidRDefault="00001C25">
      <w:pPr>
        <w:pStyle w:val="Apara"/>
      </w:pPr>
      <w:r>
        <w:tab/>
        <w:t>(d)</w:t>
      </w:r>
      <w:r>
        <w:tab/>
        <w:t>it is desirable to deal with the complaint as a representative complaint.</w:t>
      </w:r>
    </w:p>
    <w:p w:rsidR="00EB1D1F" w:rsidRPr="001B4EA4" w:rsidRDefault="00EB1D1F" w:rsidP="00EB1D1F">
      <w:pPr>
        <w:pStyle w:val="AH5Sec"/>
      </w:pPr>
      <w:bookmarkStart w:id="129" w:name="_Toc40186649"/>
      <w:r w:rsidRPr="009E6706">
        <w:rPr>
          <w:rStyle w:val="CharSectNo"/>
        </w:rPr>
        <w:t>71A</w:t>
      </w:r>
      <w:r w:rsidRPr="001B4EA4">
        <w:tab/>
        <w:t xml:space="preserve">Commission may treat </w:t>
      </w:r>
      <w:r w:rsidRPr="00157ACE">
        <w:t>person as person complained about</w:t>
      </w:r>
      <w:bookmarkEnd w:id="129"/>
    </w:p>
    <w:p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rsidR="00EB1D1F" w:rsidRPr="001B4EA4" w:rsidRDefault="00EB1D1F" w:rsidP="00EB1D1F">
      <w:pPr>
        <w:pStyle w:val="Amain"/>
      </w:pPr>
      <w:r w:rsidRPr="001B4EA4">
        <w:tab/>
        <w:t>(3)</w:t>
      </w:r>
      <w:r w:rsidRPr="001B4EA4">
        <w:tab/>
        <w:t>If the commission elects to treat the new person as a person complained about in the complaint—</w:t>
      </w:r>
    </w:p>
    <w:p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rsidR="00EB1D1F" w:rsidRPr="001B4EA4" w:rsidRDefault="00EB1D1F" w:rsidP="006C6054">
      <w:pPr>
        <w:pStyle w:val="Amain"/>
        <w:keepLines/>
      </w:pPr>
      <w:r w:rsidRPr="001B4EA4">
        <w:lastRenderedPageBreak/>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rsidR="00001C25" w:rsidRDefault="00001C25">
      <w:pPr>
        <w:pStyle w:val="AH5Sec"/>
        <w:rPr>
          <w:lang w:val="en-US"/>
        </w:rPr>
      </w:pPr>
      <w:bookmarkStart w:id="130" w:name="_Toc40186650"/>
      <w:r w:rsidRPr="009E6706">
        <w:rPr>
          <w:rStyle w:val="CharSectNo"/>
        </w:rPr>
        <w:t>72</w:t>
      </w:r>
      <w:r>
        <w:rPr>
          <w:lang w:val="en-US"/>
        </w:rPr>
        <w:tab/>
        <w:t>Conduct of consideration</w:t>
      </w:r>
      <w:bookmarkEnd w:id="130"/>
    </w:p>
    <w:p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rsidR="00001C25" w:rsidRDefault="00001C25">
      <w:pPr>
        <w:pStyle w:val="aExamHdgss"/>
        <w:rPr>
          <w:lang w:val="en-US"/>
        </w:rPr>
      </w:pPr>
      <w:r>
        <w:rPr>
          <w:lang w:val="en-US"/>
        </w:rPr>
        <w:t>Example</w:t>
      </w:r>
    </w:p>
    <w:p w:rsidR="00001C25" w:rsidRDefault="00001C25">
      <w:pPr>
        <w:pStyle w:val="aExamss"/>
        <w:keepNext/>
      </w:pPr>
      <w:r>
        <w:t>The commission may decide that a complaint is to be split and the parts are to be considered separately.</w:t>
      </w:r>
    </w:p>
    <w:p w:rsidR="00001C25" w:rsidRDefault="00001C25">
      <w:pPr>
        <w:pStyle w:val="AH5Sec"/>
        <w:rPr>
          <w:lang w:val="en-US"/>
        </w:rPr>
      </w:pPr>
      <w:bookmarkStart w:id="131" w:name="_Toc40186651"/>
      <w:r w:rsidRPr="009E6706">
        <w:rPr>
          <w:rStyle w:val="CharSectNo"/>
        </w:rPr>
        <w:t>73</w:t>
      </w:r>
      <w:r>
        <w:rPr>
          <w:lang w:val="en-US"/>
        </w:rPr>
        <w:tab/>
        <w:t>Power to ask for information, documents and other things</w:t>
      </w:r>
      <w:bookmarkEnd w:id="131"/>
    </w:p>
    <w:p w:rsidR="00001C25" w:rsidRDefault="00001C25" w:rsidP="003D389D">
      <w:pPr>
        <w:pStyle w:val="Amain"/>
        <w:keepNext/>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rsidR="00001C25" w:rsidRDefault="00001C25">
      <w:pPr>
        <w:pStyle w:val="Amain"/>
        <w:rPr>
          <w:lang w:val="en-US"/>
        </w:rPr>
      </w:pPr>
      <w:r>
        <w:rPr>
          <w:lang w:val="en-US"/>
        </w:rPr>
        <w:tab/>
        <w:t>(3)</w:t>
      </w:r>
      <w:r>
        <w:rPr>
          <w:lang w:val="en-US"/>
        </w:rPr>
        <w:tab/>
        <w:t>The notice must state how, and the time within which, the person must comply with the requirement.</w:t>
      </w:r>
    </w:p>
    <w:p w:rsidR="00001C25" w:rsidRDefault="00001C25">
      <w:pPr>
        <w:pStyle w:val="Amain"/>
        <w:keepNext/>
      </w:pPr>
      <w:r>
        <w:tab/>
        <w:t>(4)</w:t>
      </w:r>
      <w:r>
        <w:tab/>
        <w:t>A person commits an offence if—</w:t>
      </w:r>
    </w:p>
    <w:p w:rsidR="00001C25" w:rsidRDefault="00001C25">
      <w:pPr>
        <w:pStyle w:val="Apara"/>
      </w:pPr>
      <w:r>
        <w:tab/>
        <w:t>(a)</w:t>
      </w:r>
      <w:r>
        <w:tab/>
        <w:t>the person is required by a notice under this section to provide information to the commission for a consideration in relation to a complaint; and</w:t>
      </w:r>
    </w:p>
    <w:p w:rsidR="00001C25" w:rsidRDefault="00001C25">
      <w:pPr>
        <w:pStyle w:val="Apara"/>
      </w:pPr>
      <w:r>
        <w:tab/>
        <w:t>(b)</w:t>
      </w:r>
      <w:r>
        <w:tab/>
        <w:t>the person is not the complainant or the aggrieved person for the complaint; and</w:t>
      </w:r>
    </w:p>
    <w:p w:rsidR="00001C25" w:rsidRDefault="00001C25">
      <w:pPr>
        <w:pStyle w:val="Apara"/>
        <w:keepNext/>
      </w:pPr>
      <w:r>
        <w:lastRenderedPageBreak/>
        <w:tab/>
        <w:t>(c)</w:t>
      </w:r>
      <w:r>
        <w:tab/>
        <w:t>the person fails to provide the information to the commission as required.</w:t>
      </w:r>
    </w:p>
    <w:p w:rsidR="00001C25" w:rsidRDefault="00001C25">
      <w:pPr>
        <w:pStyle w:val="Penalty"/>
        <w:keepNext/>
      </w:pPr>
      <w:r>
        <w:t>Maximum penalty:  50 penalty units.</w:t>
      </w:r>
    </w:p>
    <w:p w:rsidR="00001C25" w:rsidRDefault="00001C25">
      <w:pPr>
        <w:pStyle w:val="aNote"/>
        <w:keepNext/>
      </w:pPr>
      <w:r>
        <w:rPr>
          <w:rStyle w:val="charItals"/>
        </w:rPr>
        <w:t>Note 1</w:t>
      </w:r>
      <w:r>
        <w:rPr>
          <w:rStyle w:val="charItals"/>
        </w:rPr>
        <w:tab/>
      </w:r>
      <w:r>
        <w:t xml:space="preserve">The </w:t>
      </w:r>
      <w:hyperlink r:id="rId92"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(d)).</w:t>
      </w:r>
    </w:p>
    <w:p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93" w:tooltip="A2002-51" w:history="1">
        <w:r w:rsidR="007D66D1" w:rsidRPr="007D66D1">
          <w:rPr>
            <w:rStyle w:val="charCitHyperlinkAbbrev"/>
          </w:rPr>
          <w:t>Criminal Code</w:t>
        </w:r>
      </w:hyperlink>
      <w:r>
        <w:rPr>
          <w:lang w:val="en-US"/>
        </w:rPr>
        <w:t>, s 338.</w:t>
      </w:r>
    </w:p>
    <w:p w:rsidR="00001C25" w:rsidRDefault="00001C25">
      <w:pPr>
        <w:pStyle w:val="Amain"/>
      </w:pPr>
      <w:r>
        <w:tab/>
        <w:t>(5)</w:t>
      </w:r>
      <w:r>
        <w:tab/>
        <w:t>Subsection (4) does not apply if the person has a reasonable excuse for failing to provide the information to the commission as required.</w:t>
      </w:r>
    </w:p>
    <w:p w:rsidR="00001C25" w:rsidRDefault="00001C25" w:rsidP="003D389D">
      <w:pPr>
        <w:pStyle w:val="Amain"/>
        <w:keepNext/>
      </w:pPr>
      <w:r>
        <w:tab/>
        <w:t>(6)</w:t>
      </w:r>
      <w:r>
        <w:tab/>
        <w:t>A person commits an offence if—</w:t>
      </w:r>
    </w:p>
    <w:p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rsidR="00001C25" w:rsidRDefault="00001C25">
      <w:pPr>
        <w:pStyle w:val="Apara"/>
      </w:pPr>
      <w:r>
        <w:tab/>
        <w:t>(b)</w:t>
      </w:r>
      <w:r>
        <w:tab/>
      </w:r>
      <w:r>
        <w:rPr>
          <w:lang w:val="en-US"/>
        </w:rPr>
        <w:t>the person is not the complainant or the aggrieved person for the complaint; and</w:t>
      </w:r>
    </w:p>
    <w:p w:rsidR="00001C25" w:rsidRDefault="00001C25">
      <w:pPr>
        <w:pStyle w:val="Apara"/>
      </w:pPr>
      <w:r>
        <w:tab/>
        <w:t>(c)</w:t>
      </w:r>
      <w:r>
        <w:tab/>
      </w:r>
      <w:r>
        <w:rPr>
          <w:lang w:val="en-US"/>
        </w:rPr>
        <w:t>the person fails to produce the document or other thing to the commission as required.</w:t>
      </w:r>
    </w:p>
    <w:p w:rsidR="00001C25" w:rsidRDefault="00001C25">
      <w:pPr>
        <w:pStyle w:val="Penalty"/>
      </w:pPr>
      <w:r>
        <w:t>Maximum penalty:  50 penalty units.</w:t>
      </w:r>
    </w:p>
    <w:p w:rsidR="00001C25" w:rsidRDefault="00001C25">
      <w:pPr>
        <w:pStyle w:val="Amain"/>
      </w:pPr>
      <w:r>
        <w:tab/>
        <w:t>(7)</w:t>
      </w:r>
      <w:r>
        <w:tab/>
        <w:t>Subsection (6) does not apply if the person has a reasonable excuse for failing to produce the document or other thing to the commission as required.</w:t>
      </w:r>
    </w:p>
    <w:p w:rsidR="00001C25" w:rsidRDefault="00001C25">
      <w:pPr>
        <w:pStyle w:val="AH5Sec"/>
        <w:rPr>
          <w:lang w:val="en-US"/>
        </w:rPr>
      </w:pPr>
      <w:bookmarkStart w:id="132" w:name="_Toc40186652"/>
      <w:r w:rsidRPr="009E6706">
        <w:rPr>
          <w:rStyle w:val="CharSectNo"/>
        </w:rPr>
        <w:lastRenderedPageBreak/>
        <w:t>74</w:t>
      </w:r>
      <w:r>
        <w:rPr>
          <w:lang w:val="en-US"/>
        </w:rPr>
        <w:tab/>
        <w:t>Requiring attendance etc</w:t>
      </w:r>
      <w:bookmarkEnd w:id="132"/>
    </w:p>
    <w:p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rsidR="00001C25" w:rsidRDefault="00001C25">
      <w:pPr>
        <w:pStyle w:val="aNote"/>
      </w:pPr>
      <w:r>
        <w:rPr>
          <w:rStyle w:val="charItals"/>
        </w:rPr>
        <w:t>Note</w:t>
      </w:r>
      <w:r>
        <w:rPr>
          <w:rStyle w:val="charItals"/>
        </w:rPr>
        <w:tab/>
      </w:r>
      <w:r>
        <w:t xml:space="preserve">For how documents may be served, see the </w:t>
      </w:r>
      <w:hyperlink r:id="rId94" w:tooltip="A2001-14" w:history="1">
        <w:r w:rsidR="007D66D1" w:rsidRPr="007D66D1">
          <w:rPr>
            <w:rStyle w:val="charCitHyperlinkAbbrev"/>
          </w:rPr>
          <w:t>Legislation Act</w:t>
        </w:r>
      </w:hyperlink>
      <w:r>
        <w:t>, pt 19.5.</w:t>
      </w:r>
    </w:p>
    <w:p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rsidR="00001C25" w:rsidRDefault="00001C25">
      <w:pPr>
        <w:pStyle w:val="Amain"/>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keepNext/>
        <w:rPr>
          <w:lang w:val="en-US"/>
        </w:rPr>
      </w:pPr>
      <w:r>
        <w:rPr>
          <w:lang w:val="en-US"/>
        </w:rPr>
        <w:tab/>
        <w:t>(c)</w:t>
      </w:r>
      <w:r>
        <w:rPr>
          <w:lang w:val="en-US"/>
        </w:rPr>
        <w:tab/>
        <w:t>the person does not attend before the interviewer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before the interviewer as required.</w:t>
      </w:r>
    </w:p>
    <w:p w:rsidR="00001C25" w:rsidRDefault="00001C25">
      <w:pPr>
        <w:pStyle w:val="Amain"/>
        <w:keepNext/>
        <w:rPr>
          <w:lang w:val="en-US"/>
        </w:rPr>
      </w:pPr>
      <w:r>
        <w:rPr>
          <w:lang w:val="en-US"/>
        </w:rPr>
        <w:tab/>
        <w:t>(5)</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rPr>
          <w:lang w:val="en-US"/>
        </w:rPr>
      </w:pPr>
      <w:r>
        <w:rPr>
          <w:lang w:val="en-US"/>
        </w:rPr>
        <w:tab/>
        <w:t>(c)</w:t>
      </w:r>
      <w:r>
        <w:rPr>
          <w:lang w:val="en-US"/>
        </w:rPr>
        <w:tab/>
        <w:t>the person attends before the interviewer as required; and</w:t>
      </w:r>
    </w:p>
    <w:p w:rsidR="00001C25" w:rsidRDefault="00001C25">
      <w:pPr>
        <w:pStyle w:val="Apara"/>
        <w:keepNext/>
        <w:rPr>
          <w:lang w:val="en-US"/>
        </w:rPr>
      </w:pPr>
      <w:r>
        <w:rPr>
          <w:lang w:val="en-US"/>
        </w:rPr>
        <w:lastRenderedPageBreak/>
        <w:tab/>
        <w:t>(d)</w:t>
      </w:r>
      <w:r>
        <w:rPr>
          <w:lang w:val="en-US"/>
        </w:rPr>
        <w:tab/>
        <w:t>the person fails to continue to attend as reasonably required by the interviewer to answer questions relevant to the consideration.</w:t>
      </w:r>
    </w:p>
    <w:p w:rsidR="00001C25" w:rsidRDefault="00001C25" w:rsidP="002A7860">
      <w:pPr>
        <w:pStyle w:val="Penalty"/>
        <w:rPr>
          <w:lang w:val="en-US"/>
        </w:rPr>
      </w:pPr>
      <w:r>
        <w:rPr>
          <w:lang w:val="en-US"/>
        </w:rPr>
        <w:t>Maximum penalty:  50 penalty units.</w:t>
      </w:r>
    </w:p>
    <w:p w:rsidR="00001C25" w:rsidRDefault="00001C25">
      <w:pPr>
        <w:pStyle w:val="Amain"/>
        <w:rPr>
          <w:lang w:val="en-US"/>
        </w:rPr>
      </w:pPr>
      <w:r>
        <w:rPr>
          <w:lang w:val="en-US"/>
        </w:rPr>
        <w:tab/>
        <w:t>(6)</w:t>
      </w:r>
      <w:r>
        <w:rPr>
          <w:lang w:val="en-US"/>
        </w:rPr>
        <w:tab/>
        <w:t>Subsection (5) does not apply if the person has a reasonable excuse for failing to continue to attend as required by the interviewer.</w:t>
      </w:r>
    </w:p>
    <w:p w:rsidR="00001C25" w:rsidRDefault="00001C25">
      <w:pPr>
        <w:pStyle w:val="Amain"/>
        <w:rPr>
          <w:lang w:val="en-US"/>
        </w:rPr>
      </w:pPr>
      <w:r>
        <w:rPr>
          <w:lang w:val="en-US"/>
        </w:rPr>
        <w:tab/>
        <w:t>(7)</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attends before the interviewer as required; and</w:t>
      </w:r>
    </w:p>
    <w:p w:rsidR="00001C25" w:rsidRDefault="00001C25">
      <w:pPr>
        <w:pStyle w:val="Apara"/>
        <w:rPr>
          <w:lang w:val="en-US"/>
        </w:rPr>
      </w:pPr>
      <w:r>
        <w:rPr>
          <w:lang w:val="en-US"/>
        </w:rPr>
        <w:tab/>
        <w:t>(c)</w:t>
      </w:r>
      <w:r>
        <w:rPr>
          <w:lang w:val="en-US"/>
        </w:rPr>
        <w:tab/>
        <w:t>the interviewer requires the person to answer a question; and</w:t>
      </w:r>
    </w:p>
    <w:p w:rsidR="00001C25" w:rsidRDefault="00001C25">
      <w:pPr>
        <w:pStyle w:val="Apara"/>
        <w:keepNext/>
        <w:rPr>
          <w:lang w:val="en-US"/>
        </w:rPr>
      </w:pPr>
      <w:r>
        <w:rPr>
          <w:lang w:val="en-US"/>
        </w:rPr>
        <w:tab/>
        <w:t>(d)</w:t>
      </w:r>
      <w:r>
        <w:rPr>
          <w:lang w:val="en-US"/>
        </w:rPr>
        <w:tab/>
        <w:t>the person fails to answer the question.</w:t>
      </w:r>
    </w:p>
    <w:p w:rsidR="00001C25" w:rsidRDefault="00001C25">
      <w:pPr>
        <w:pStyle w:val="Penalty"/>
        <w:keepNext/>
        <w:rPr>
          <w:lang w:val="en-US"/>
        </w:rPr>
      </w:pPr>
      <w:r>
        <w:rPr>
          <w:lang w:val="en-US"/>
        </w:rPr>
        <w:t>Maximum penalty:  50 penalty units.</w:t>
      </w:r>
    </w:p>
    <w:p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95"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96" w:tooltip="A2002-51" w:history="1">
        <w:r w:rsidR="007D66D1" w:rsidRPr="007D66D1">
          <w:rPr>
            <w:rStyle w:val="charCitHyperlinkAbbrev"/>
          </w:rPr>
          <w:t>Criminal Code</w:t>
        </w:r>
      </w:hyperlink>
      <w:r>
        <w:rPr>
          <w:lang w:val="en-US"/>
        </w:rPr>
        <w:t>, s 338.</w:t>
      </w:r>
    </w:p>
    <w:p w:rsidR="00001C25" w:rsidRDefault="00001C25">
      <w:pPr>
        <w:pStyle w:val="Amain"/>
        <w:rPr>
          <w:lang w:val="en-US"/>
        </w:rPr>
      </w:pPr>
      <w:r>
        <w:rPr>
          <w:lang w:val="en-US"/>
        </w:rPr>
        <w:tab/>
        <w:t>(8)</w:t>
      </w:r>
      <w:r>
        <w:rPr>
          <w:lang w:val="en-US"/>
        </w:rPr>
        <w:tab/>
        <w:t>Subsection (7) does not apply if the person has a reasonable excuse for failing to answer the question.</w:t>
      </w:r>
    </w:p>
    <w:p w:rsidR="00001C25" w:rsidRDefault="00001C25">
      <w:pPr>
        <w:pStyle w:val="AH5Sec"/>
        <w:rPr>
          <w:lang w:val="en-US"/>
        </w:rPr>
      </w:pPr>
      <w:bookmarkStart w:id="133" w:name="_Toc40186653"/>
      <w:r w:rsidRPr="009E6706">
        <w:rPr>
          <w:rStyle w:val="CharSectNo"/>
        </w:rPr>
        <w:t>75</w:t>
      </w:r>
      <w:r>
        <w:rPr>
          <w:lang w:val="en-US"/>
        </w:rPr>
        <w:tab/>
        <w:t>Privileges against self</w:t>
      </w:r>
      <w:r w:rsidR="00015DB1">
        <w:rPr>
          <w:lang w:val="en-US"/>
        </w:rPr>
        <w:t>-</w:t>
      </w:r>
      <w:r>
        <w:rPr>
          <w:lang w:val="en-US"/>
        </w:rPr>
        <w:t>incrimination and exposure to civil penalty</w:t>
      </w:r>
      <w:bookmarkEnd w:id="133"/>
    </w:p>
    <w:p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rsidR="00001C25" w:rsidRDefault="00001C25" w:rsidP="002A7860">
      <w:pPr>
        <w:pStyle w:val="Amain"/>
        <w:keepNext/>
        <w:rPr>
          <w:lang w:val="en-US"/>
        </w:rPr>
      </w:pPr>
      <w:r>
        <w:rPr>
          <w:lang w:val="en-US"/>
        </w:rPr>
        <w:tab/>
        <w:t>(2)</w:t>
      </w:r>
      <w:r>
        <w:rPr>
          <w:lang w:val="en-US"/>
        </w:rPr>
        <w:tab/>
        <w:t>This section also applies if—</w:t>
      </w:r>
    </w:p>
    <w:p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rsidR="00001C25" w:rsidRDefault="00001C25" w:rsidP="00DD5F98">
      <w:pPr>
        <w:pStyle w:val="Apara"/>
        <w:rPr>
          <w:lang w:val="en-US"/>
        </w:rPr>
      </w:pPr>
      <w:r>
        <w:rPr>
          <w:lang w:val="en-US"/>
        </w:rPr>
        <w:lastRenderedPageBreak/>
        <w:tab/>
        <w:t>(b)</w:t>
      </w:r>
      <w:r>
        <w:rPr>
          <w:lang w:val="en-US"/>
        </w:rPr>
        <w:tab/>
        <w:t>the interviewer requires the person to answer a question.</w:t>
      </w:r>
    </w:p>
    <w:p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rsidR="00001C25" w:rsidRDefault="00001C25">
      <w:pPr>
        <w:pStyle w:val="aNote"/>
        <w:keepNext/>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97" w:tooltip="A2001-14" w:history="1">
        <w:r w:rsidR="007D66D1" w:rsidRPr="007D66D1">
          <w:rPr>
            <w:rStyle w:val="charCitHyperlinkAbbrev"/>
          </w:rPr>
          <w:t>Legislation Act</w:t>
        </w:r>
      </w:hyperlink>
      <w:r>
        <w:rPr>
          <w:rFonts w:ascii="Times New (W1)" w:hAnsi="Times New (W1)"/>
        </w:rPr>
        <w:t>, s 171 deals with client legal privilege.</w:t>
      </w:r>
    </w:p>
    <w:p w:rsidR="00001C25" w:rsidRDefault="00001C25">
      <w:pPr>
        <w:pStyle w:val="Amain"/>
        <w:rPr>
          <w:lang w:val="en-US"/>
        </w:rPr>
      </w:pPr>
      <w:r>
        <w:rPr>
          <w:lang w:val="en-US"/>
        </w:rPr>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rsidR="00001C25" w:rsidRDefault="00001C25">
      <w:pPr>
        <w:pStyle w:val="Apara"/>
        <w:rPr>
          <w:lang w:val="en-US"/>
        </w:rPr>
      </w:pPr>
      <w:r>
        <w:rPr>
          <w:lang w:val="en-US"/>
        </w:rPr>
        <w:tab/>
        <w:t>(a)</w:t>
      </w:r>
      <w:r>
        <w:rPr>
          <w:lang w:val="en-US"/>
        </w:rPr>
        <w:tab/>
        <w:t>an offence against this part; or</w:t>
      </w:r>
    </w:p>
    <w:p w:rsidR="00001C25" w:rsidRDefault="00001C25">
      <w:pPr>
        <w:pStyle w:val="Apara"/>
        <w:rPr>
          <w:lang w:val="en-US"/>
        </w:rPr>
      </w:pPr>
      <w:r>
        <w:rPr>
          <w:lang w:val="en-US"/>
        </w:rPr>
        <w:tab/>
        <w:t>(b)</w:t>
      </w:r>
      <w:r>
        <w:rPr>
          <w:lang w:val="en-US"/>
        </w:rPr>
        <w:tab/>
        <w:t>any other offence in relation to the falsity of the information, document, other thing or answer.</w:t>
      </w:r>
    </w:p>
    <w:p w:rsidR="00001C25" w:rsidRDefault="00001C25">
      <w:pPr>
        <w:pStyle w:val="AH5Sec"/>
        <w:rPr>
          <w:lang w:val="en-US"/>
        </w:rPr>
      </w:pPr>
      <w:bookmarkStart w:id="134" w:name="_Toc40186654"/>
      <w:r w:rsidRPr="009E6706">
        <w:rPr>
          <w:rStyle w:val="CharSectNo"/>
        </w:rPr>
        <w:t>76</w:t>
      </w:r>
      <w:r>
        <w:rPr>
          <w:lang w:val="en-US"/>
        </w:rPr>
        <w:tab/>
        <w:t>Commission may keep document or other thing etc</w:t>
      </w:r>
      <w:bookmarkEnd w:id="134"/>
    </w:p>
    <w:p w:rsidR="00001C25" w:rsidRDefault="00001C25">
      <w:pPr>
        <w:pStyle w:val="Amain"/>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rsidR="00001C25" w:rsidRDefault="00001C25" w:rsidP="006C6054">
      <w:pPr>
        <w:pStyle w:val="Apara"/>
        <w:keepLines/>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rsidR="00001C25" w:rsidRDefault="00001C25" w:rsidP="006C6054">
      <w:pPr>
        <w:pStyle w:val="Amain"/>
        <w:keepLines/>
        <w:rPr>
          <w:lang w:val="en-US"/>
        </w:rPr>
      </w:pPr>
      <w:r>
        <w:rPr>
          <w:lang w:val="en-US"/>
        </w:rPr>
        <w:lastRenderedPageBreak/>
        <w:tab/>
        <w:t>(2)</w:t>
      </w:r>
      <w:r>
        <w:rPr>
          <w:lang w:val="en-US"/>
        </w:rPr>
        <w:tab/>
        <w:t>The commission must return a document or something else produced in accordance with a requirement under section 73 if the commission is no longer entitled to keep the document or thing under this section.</w:t>
      </w:r>
    </w:p>
    <w:p w:rsidR="00001C25" w:rsidRPr="009E6706" w:rsidRDefault="00001C25">
      <w:pPr>
        <w:pStyle w:val="AH3Div"/>
      </w:pPr>
      <w:bookmarkStart w:id="135" w:name="_Toc40186655"/>
      <w:r w:rsidRPr="009E6706">
        <w:rPr>
          <w:rStyle w:val="CharDivNo"/>
        </w:rPr>
        <w:t>Division 4.5</w:t>
      </w:r>
      <w:r>
        <w:tab/>
      </w:r>
      <w:r w:rsidRPr="009E6706">
        <w:rPr>
          <w:rStyle w:val="CharDivText"/>
        </w:rPr>
        <w:t>Closing complaints and reporting</w:t>
      </w:r>
      <w:bookmarkEnd w:id="135"/>
    </w:p>
    <w:p w:rsidR="00001C25" w:rsidRDefault="00001C25">
      <w:pPr>
        <w:pStyle w:val="AH5Sec"/>
      </w:pPr>
      <w:bookmarkStart w:id="136" w:name="_Toc40186656"/>
      <w:r w:rsidRPr="009E6706">
        <w:rPr>
          <w:rStyle w:val="CharSectNo"/>
        </w:rPr>
        <w:t>77</w:t>
      </w:r>
      <w:r>
        <w:tab/>
        <w:t>Outline—div 4.5</w:t>
      </w:r>
      <w:bookmarkEnd w:id="136"/>
    </w:p>
    <w:p w:rsidR="00001C25" w:rsidRDefault="00001C25">
      <w:pPr>
        <w:pStyle w:val="Amain"/>
      </w:pPr>
      <w:r>
        <w:tab/>
        <w:t>(1)</w:t>
      </w:r>
      <w:r>
        <w:tab/>
        <w:t>This division sets out when a complaint can be closed and how it is closed, including the making of closing and other reports.</w:t>
      </w:r>
    </w:p>
    <w:p w:rsidR="00001C25" w:rsidRDefault="00001C25">
      <w:pPr>
        <w:pStyle w:val="Amain"/>
      </w:pPr>
      <w:r>
        <w:tab/>
        <w:t>(2)</w:t>
      </w:r>
      <w:r>
        <w:tab/>
        <w:t>This division also sets out what a report can contain, the people to whom it may be provided and what happens after a report is made.</w:t>
      </w:r>
    </w:p>
    <w:p w:rsidR="00001C25" w:rsidRDefault="00001C25" w:rsidP="00B44E64">
      <w:pPr>
        <w:pStyle w:val="AH5Sec"/>
      </w:pPr>
      <w:bookmarkStart w:id="137" w:name="_Toc40186657"/>
      <w:r w:rsidRPr="009E6706">
        <w:rPr>
          <w:rStyle w:val="CharSectNo"/>
        </w:rPr>
        <w:t>78</w:t>
      </w:r>
      <w:r>
        <w:tab/>
        <w:t>When complaints can be closed</w:t>
      </w:r>
      <w:bookmarkEnd w:id="137"/>
    </w:p>
    <w:p w:rsidR="00001C25" w:rsidRDefault="00001C25" w:rsidP="003C51C9">
      <w:pPr>
        <w:pStyle w:val="Amain"/>
        <w:keepNext/>
      </w:pPr>
      <w:r>
        <w:tab/>
        <w:t>(1)</w:t>
      </w:r>
      <w:r>
        <w:tab/>
        <w:t>The commission may close a complaint at any time if—</w:t>
      </w:r>
    </w:p>
    <w:p w:rsidR="00001C25" w:rsidRDefault="00001C25">
      <w:pPr>
        <w:pStyle w:val="Apara"/>
      </w:pPr>
      <w:r>
        <w:tab/>
        <w:t>(a)</w:t>
      </w:r>
      <w:r>
        <w:tab/>
        <w:t>more than 2 years have elapsed since the circumstances that gave rise to the complaint happened; or</w:t>
      </w:r>
    </w:p>
    <w:p w:rsidR="00001C25" w:rsidRDefault="00001C25">
      <w:pPr>
        <w:pStyle w:val="Apara"/>
      </w:pPr>
      <w:r>
        <w:tab/>
        <w:t>(b)</w:t>
      </w:r>
      <w:r>
        <w:tab/>
        <w:t>the complainant has, without good reason, failed to take reasonable steps to resolve the complaint; or</w:t>
      </w:r>
    </w:p>
    <w:p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rsidR="00F85261" w:rsidRDefault="00F85261" w:rsidP="00F85261">
      <w:pPr>
        <w:pStyle w:val="Apara"/>
        <w:keepLines/>
      </w:pPr>
      <w:r>
        <w:tab/>
        <w:t>(d)</w:t>
      </w:r>
      <w:r>
        <w:tab/>
        <w:t>the complainant tells the commission in writing that the complainant wishes to withdraw the complaint, whether or not because it has been conciliated to the complainant’s satisfaction; or</w:t>
      </w:r>
    </w:p>
    <w:p w:rsidR="00B44E64" w:rsidRDefault="00B44E64" w:rsidP="00B44E64">
      <w:pPr>
        <w:pStyle w:val="Apara"/>
      </w:pPr>
      <w:r w:rsidRPr="003E1992">
        <w:tab/>
        <w:t>(e)</w:t>
      </w:r>
      <w:r w:rsidRPr="003E1992">
        <w:tab/>
        <w:t xml:space="preserve">the complaint has been referred to a national board under the </w:t>
      </w:r>
      <w:hyperlink r:id="rId98"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rsidR="001E38D8" w:rsidRPr="00CF40AE" w:rsidRDefault="001E38D8" w:rsidP="00DD5F98">
      <w:pPr>
        <w:pStyle w:val="Apara"/>
        <w:keepNext/>
      </w:pPr>
      <w:r>
        <w:lastRenderedPageBreak/>
        <w:tab/>
        <w:t>(f</w:t>
      </w:r>
      <w:r w:rsidRPr="00CF40AE">
        <w:t>)</w:t>
      </w:r>
      <w:r w:rsidRPr="00CF40AE">
        <w:tab/>
        <w:t>the commission considers that conciliation is unlikely to succeed; or</w:t>
      </w:r>
    </w:p>
    <w:p w:rsidR="00001C25" w:rsidRDefault="001E38D8">
      <w:pPr>
        <w:pStyle w:val="Apara"/>
      </w:pPr>
      <w:r>
        <w:tab/>
        <w:t>(g</w:t>
      </w:r>
      <w:r w:rsidR="00001C25">
        <w:t>)</w:t>
      </w:r>
      <w:r w:rsidR="00001C25">
        <w:tab/>
        <w:t>the matters raised by the complaint have been successfully conciliated.</w:t>
      </w:r>
    </w:p>
    <w:p w:rsidR="00001C25" w:rsidRDefault="00001C25">
      <w:pPr>
        <w:pStyle w:val="Amain"/>
      </w:pPr>
      <w:r>
        <w:tab/>
        <w:t>(2)</w:t>
      </w:r>
      <w:r>
        <w:tab/>
        <w:t>The commission must close a complaint made to it if—</w:t>
      </w:r>
    </w:p>
    <w:p w:rsidR="00001C25" w:rsidRDefault="00001C25">
      <w:pPr>
        <w:pStyle w:val="Apara"/>
        <w:keepNext/>
      </w:pPr>
      <w:r>
        <w:tab/>
        <w:t>(a)</w:t>
      </w:r>
      <w:r>
        <w:tab/>
        <w:t>the complaint is not a complaint that may be made under this Act; or</w:t>
      </w:r>
    </w:p>
    <w:p w:rsidR="00001C25" w:rsidRDefault="00001C25">
      <w:pPr>
        <w:pStyle w:val="aNotepar"/>
      </w:pPr>
      <w:r w:rsidRPr="007D66D1">
        <w:rPr>
          <w:rStyle w:val="charItals"/>
        </w:rPr>
        <w:t>Note</w:t>
      </w:r>
      <w:r w:rsidRPr="007D66D1">
        <w:rPr>
          <w:rStyle w:val="charItals"/>
        </w:rPr>
        <w:tab/>
      </w:r>
      <w:r>
        <w:t>For complaints that may be made under this Act, see s 42.</w:t>
      </w:r>
    </w:p>
    <w:p w:rsidR="00001C25" w:rsidRDefault="00001C25" w:rsidP="001E38D8">
      <w:pPr>
        <w:pStyle w:val="Apara"/>
        <w:keepNext/>
      </w:pPr>
      <w:r>
        <w:tab/>
        <w:t>(b)</w:t>
      </w:r>
      <w:r>
        <w:tab/>
        <w:t>the complaint is not made by a person who may make a complaint under this Act; or</w:t>
      </w:r>
    </w:p>
    <w:p w:rsidR="00001C25" w:rsidRDefault="00001C25">
      <w:pPr>
        <w:pStyle w:val="aNotepar"/>
      </w:pPr>
      <w:r w:rsidRPr="007D66D1">
        <w:rPr>
          <w:rStyle w:val="charItals"/>
        </w:rPr>
        <w:t>Note</w:t>
      </w:r>
      <w:r w:rsidRPr="007D66D1">
        <w:rPr>
          <w:rStyle w:val="charItals"/>
        </w:rPr>
        <w:tab/>
      </w:r>
      <w:r>
        <w:t>For people who may make a complaint under this Act, see s 43.</w:t>
      </w:r>
    </w:p>
    <w:p w:rsidR="00001C25" w:rsidRDefault="00001C25" w:rsidP="003C51C9">
      <w:pPr>
        <w:pStyle w:val="Apara"/>
        <w:keepNext/>
      </w:pPr>
      <w:r>
        <w:tab/>
        <w:t>(c)</w:t>
      </w:r>
      <w:r>
        <w:tab/>
        <w:t>satisfied that—</w:t>
      </w:r>
    </w:p>
    <w:p w:rsidR="00001C25" w:rsidRDefault="00001C25">
      <w:pPr>
        <w:pStyle w:val="Asubpara"/>
      </w:pPr>
      <w:r>
        <w:tab/>
        <w:t>(i)</w:t>
      </w:r>
      <w:r>
        <w:tab/>
        <w:t>the complainant has been given a reasonable explanation and the complaint needs no further action by the commission; or</w:t>
      </w:r>
    </w:p>
    <w:p w:rsidR="00001C25" w:rsidRDefault="00001C25">
      <w:pPr>
        <w:pStyle w:val="Asubpara"/>
      </w:pPr>
      <w:r>
        <w:tab/>
        <w:t>(ii)</w:t>
      </w:r>
      <w:r>
        <w:tab/>
        <w:t>the complaint is frivolous, vexatious or not made honestly; or</w:t>
      </w:r>
    </w:p>
    <w:p w:rsidR="00001C25" w:rsidRDefault="00001C25">
      <w:pPr>
        <w:pStyle w:val="Asubpara"/>
      </w:pPr>
      <w:r>
        <w:tab/>
        <w:t>(iii)</w:t>
      </w:r>
      <w:r>
        <w:tab/>
        <w:t>the matters raised by the complaint have been, or are being, dealt with by a court or tribunal or have been dealt with by the commission; or</w:t>
      </w:r>
    </w:p>
    <w:p w:rsidR="00001C25" w:rsidRDefault="00001C25">
      <w:pPr>
        <w:pStyle w:val="Asubpara"/>
        <w:keepNext/>
      </w:pPr>
      <w:r>
        <w:tab/>
        <w:t>(iv)</w:t>
      </w:r>
      <w:r>
        <w:tab/>
        <w:t>the complaint lacks substance; or</w:t>
      </w:r>
    </w:p>
    <w:p w:rsidR="00001C25" w:rsidRDefault="00001C25">
      <w:pPr>
        <w:pStyle w:val="aExamHdgpar"/>
      </w:pPr>
      <w:r>
        <w:t>Example of complaint lacking substance</w:t>
      </w:r>
    </w:p>
    <w:p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99" w:tooltip="A1991-81" w:history="1">
        <w:r w:rsidR="00D778C6" w:rsidRPr="0076224C">
          <w:rPr>
            <w:rStyle w:val="charCitHyperlinkItal"/>
          </w:rPr>
          <w:t>Discrimination Act 1991</w:t>
        </w:r>
      </w:hyperlink>
      <w:r>
        <w:t>.</w:t>
      </w:r>
    </w:p>
    <w:p w:rsidR="00F85261" w:rsidRDefault="00F85261" w:rsidP="00F85261">
      <w:pPr>
        <w:pStyle w:val="Apara"/>
      </w:pPr>
      <w:r>
        <w:tab/>
        <w:t>(d)</w:t>
      </w:r>
      <w:r>
        <w:tab/>
        <w:t>the complaint is a discrimination complaint</w:t>
      </w:r>
      <w:r w:rsidR="00F838C0">
        <w:t xml:space="preserve"> </w:t>
      </w:r>
      <w:r w:rsidR="00F838C0" w:rsidRPr="004E041D">
        <w:rPr>
          <w:color w:val="000000"/>
        </w:rPr>
        <w:t>or retirement village complaint</w:t>
      </w:r>
      <w:r>
        <w:t xml:space="preserve"> that has been referred to the ACAT; or</w:t>
      </w:r>
    </w:p>
    <w:p w:rsidR="00001C25" w:rsidRDefault="00001C25">
      <w:pPr>
        <w:pStyle w:val="Apara"/>
      </w:pPr>
      <w:r>
        <w:tab/>
        <w:t>(e)</w:t>
      </w:r>
      <w:r>
        <w:tab/>
        <w:t>the complaint has been dealt with to the commission’s satisfaction; or</w:t>
      </w:r>
    </w:p>
    <w:p w:rsidR="00001C25" w:rsidRDefault="00001C25" w:rsidP="00DD5F98">
      <w:pPr>
        <w:pStyle w:val="Apara"/>
        <w:keepNext/>
      </w:pPr>
      <w:r>
        <w:lastRenderedPageBreak/>
        <w:tab/>
        <w:t>(f)</w:t>
      </w:r>
      <w:r>
        <w:tab/>
        <w:t>the complaint ha</w:t>
      </w:r>
      <w:r w:rsidR="00220E19">
        <w:t>s been referred under section 52</w:t>
      </w:r>
      <w:r>
        <w:t>A (Referral to appropriate statutory office</w:t>
      </w:r>
      <w:r>
        <w:noBreakHyphen/>
        <w:t>holder); or</w:t>
      </w:r>
    </w:p>
    <w:p w:rsidR="00001C25" w:rsidRDefault="00001C25">
      <w:pPr>
        <w:pStyle w:val="Apara"/>
      </w:pPr>
      <w:r>
        <w:tab/>
        <w:t>(g)</w:t>
      </w:r>
      <w:r>
        <w:tab/>
        <w:t>the complaint has otherwise been resolved.</w:t>
      </w:r>
    </w:p>
    <w:p w:rsidR="00001C25" w:rsidRDefault="00001C25">
      <w:pPr>
        <w:pStyle w:val="AH5Sec"/>
      </w:pPr>
      <w:bookmarkStart w:id="138" w:name="_Toc40186658"/>
      <w:r w:rsidRPr="009E6706">
        <w:rPr>
          <w:rStyle w:val="CharSectNo"/>
        </w:rPr>
        <w:t>79</w:t>
      </w:r>
      <w:r>
        <w:tab/>
        <w:t>Reopening complaints</w:t>
      </w:r>
      <w:bookmarkEnd w:id="138"/>
    </w:p>
    <w:p w:rsidR="00001C25" w:rsidRDefault="00001C25">
      <w:pPr>
        <w:pStyle w:val="Amain"/>
      </w:pPr>
      <w:r>
        <w:tab/>
        <w:t>(1)</w:t>
      </w:r>
      <w:r>
        <w:tab/>
        <w:t>The commission may, but need not, reopen a complaint if—</w:t>
      </w:r>
    </w:p>
    <w:p w:rsidR="00001C25" w:rsidRDefault="00001C25">
      <w:pPr>
        <w:pStyle w:val="Apara"/>
      </w:pPr>
      <w:r>
        <w:tab/>
        <w:t>(a)</w:t>
      </w:r>
      <w:r>
        <w:tab/>
        <w:t>the complaint was closed under section 78 (1) (c) because the complainant had not complied with a requirement mentioned in the paragraph; and</w:t>
      </w:r>
    </w:p>
    <w:p w:rsidR="00001C25" w:rsidRDefault="00001C25">
      <w:pPr>
        <w:pStyle w:val="Apara"/>
      </w:pPr>
      <w:r>
        <w:tab/>
        <w:t>(b)</w:t>
      </w:r>
      <w:r>
        <w:tab/>
        <w:t>the complainant complies with the requirement.</w:t>
      </w:r>
    </w:p>
    <w:p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rsidR="001E38D8" w:rsidRPr="00CF40AE" w:rsidRDefault="001E38D8" w:rsidP="001E38D8">
      <w:pPr>
        <w:pStyle w:val="Apara"/>
        <w:keepNext/>
      </w:pPr>
      <w:r w:rsidRPr="00CF40AE">
        <w:tab/>
        <w:t>(a)</w:t>
      </w:r>
      <w:r w:rsidRPr="00CF40AE">
        <w:tab/>
        <w:t>because of new information received about the complaint; or</w:t>
      </w:r>
    </w:p>
    <w:p w:rsidR="001E38D8" w:rsidRPr="00CF40AE" w:rsidRDefault="001E38D8" w:rsidP="001E38D8">
      <w:pPr>
        <w:pStyle w:val="Apara"/>
        <w:keepNext/>
      </w:pPr>
      <w:r w:rsidRPr="00CF40AE">
        <w:tab/>
        <w:t>(b)</w:t>
      </w:r>
      <w:r w:rsidRPr="00CF40AE">
        <w:tab/>
        <w:t>because of exceptional circumstances.</w:t>
      </w:r>
    </w:p>
    <w:p w:rsidR="001E38D8" w:rsidRPr="00CF40AE" w:rsidRDefault="001E38D8" w:rsidP="001E38D8">
      <w:pPr>
        <w:pStyle w:val="aExamHdgss"/>
        <w:keepNext w:val="0"/>
      </w:pPr>
      <w:r w:rsidRPr="00CF40AE">
        <w:t>Example—exceptional circumstances</w:t>
      </w:r>
    </w:p>
    <w:p w:rsidR="001E38D8" w:rsidRPr="00CF40AE" w:rsidRDefault="001E38D8" w:rsidP="001E38D8">
      <w:pPr>
        <w:pStyle w:val="aExamss"/>
      </w:pPr>
      <w:r w:rsidRPr="00CF40AE">
        <w:t>It appears to the commission that the original investigation was defective in some way.</w:t>
      </w:r>
    </w:p>
    <w:p w:rsidR="00001C25" w:rsidRDefault="00001C25" w:rsidP="001D43CE">
      <w:pPr>
        <w:pStyle w:val="AH5Sec"/>
      </w:pPr>
      <w:bookmarkStart w:id="139" w:name="_Toc40186659"/>
      <w:r w:rsidRPr="009E6706">
        <w:rPr>
          <w:rStyle w:val="CharSectNo"/>
        </w:rPr>
        <w:t>80</w:t>
      </w:r>
      <w:r>
        <w:tab/>
        <w:t>How complaints are closed</w:t>
      </w:r>
      <w:bookmarkEnd w:id="139"/>
    </w:p>
    <w:p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rsidR="00001C25" w:rsidRDefault="00001C25">
      <w:pPr>
        <w:pStyle w:val="Apara"/>
      </w:pPr>
      <w:r>
        <w:tab/>
        <w:t>(a)</w:t>
      </w:r>
      <w:r>
        <w:tab/>
        <w:t>the complainant; and</w:t>
      </w:r>
    </w:p>
    <w:p w:rsidR="00001C25" w:rsidRDefault="00001C25" w:rsidP="00DD5F98">
      <w:pPr>
        <w:pStyle w:val="Apara"/>
      </w:pPr>
      <w:r>
        <w:tab/>
        <w:t>(b)</w:t>
      </w:r>
      <w:r>
        <w:tab/>
        <w:t xml:space="preserve">the </w:t>
      </w:r>
      <w:r>
        <w:rPr>
          <w:lang w:val="en-US"/>
        </w:rPr>
        <w:t>person complained about</w:t>
      </w:r>
      <w:r w:rsidR="000C16A9">
        <w:t>; and</w:t>
      </w:r>
    </w:p>
    <w:p w:rsidR="00105FA4" w:rsidRPr="00743DAB" w:rsidRDefault="00105FA4" w:rsidP="00DD5F98">
      <w:pPr>
        <w:pStyle w:val="Apara"/>
        <w:keepNext/>
      </w:pPr>
      <w:r w:rsidRPr="00743DAB">
        <w:lastRenderedPageBreak/>
        <w:tab/>
        <w:t>(c)</w:t>
      </w:r>
      <w:r w:rsidRPr="00743DAB">
        <w:tab/>
        <w:t>if the complaint was referred to the commission by—</w:t>
      </w:r>
    </w:p>
    <w:p w:rsidR="00105FA4" w:rsidRPr="00743DAB" w:rsidRDefault="00105FA4" w:rsidP="00105FA4">
      <w:pPr>
        <w:pStyle w:val="Asubpara"/>
      </w:pPr>
      <w:r w:rsidRPr="00743DAB">
        <w:tab/>
        <w:t>(i)</w:t>
      </w:r>
      <w:r w:rsidRPr="00743DAB">
        <w:tab/>
        <w:t xml:space="preserve">a national board established under the </w:t>
      </w:r>
      <w:hyperlink r:id="rId100" w:tooltip="Health Practitioner Regulation National Law (ACT)" w:history="1">
        <w:r w:rsidRPr="00743DAB">
          <w:rPr>
            <w:rStyle w:val="charCitHyperlinkItal"/>
          </w:rPr>
          <w:t>Health Practitioner Regulation National Law (ACT)</w:t>
        </w:r>
      </w:hyperlink>
      <w:r w:rsidRPr="00743DAB">
        <w:t>, section 31—the national board; or</w:t>
      </w:r>
    </w:p>
    <w:p w:rsidR="00105FA4" w:rsidRPr="00743DAB" w:rsidRDefault="00105FA4" w:rsidP="00105FA4">
      <w:pPr>
        <w:pStyle w:val="Asubpara"/>
      </w:pPr>
      <w:r w:rsidRPr="00743DAB">
        <w:tab/>
        <w:t>(ii)</w:t>
      </w:r>
      <w:r w:rsidRPr="00743DAB">
        <w:tab/>
        <w:t xml:space="preserve">the veterinary </w:t>
      </w:r>
      <w:r w:rsidR="000458F0" w:rsidRPr="00A755A2">
        <w:t>practitioners</w:t>
      </w:r>
      <w:r w:rsidR="000458F0" w:rsidRPr="00743DAB">
        <w:t xml:space="preserve"> </w:t>
      </w:r>
      <w:r w:rsidRPr="00743DAB">
        <w:t>board—the board.</w:t>
      </w:r>
    </w:p>
    <w:p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rsidR="00001C25" w:rsidRDefault="00001C25">
      <w:pPr>
        <w:pStyle w:val="aNote"/>
      </w:pPr>
      <w:r w:rsidRPr="007D66D1">
        <w:rPr>
          <w:rStyle w:val="charItals"/>
        </w:rPr>
        <w:t>Note 2</w:t>
      </w:r>
      <w:r w:rsidRPr="007D66D1">
        <w:rPr>
          <w:rStyle w:val="charItals"/>
        </w:rPr>
        <w:tab/>
      </w:r>
      <w:r>
        <w:t xml:space="preserve">For how documents may be served, see the </w:t>
      </w:r>
      <w:hyperlink r:id="rId101" w:tooltip="A2001-14" w:history="1">
        <w:r w:rsidR="007D66D1" w:rsidRPr="007D66D1">
          <w:rPr>
            <w:rStyle w:val="charCitHyperlinkAbbrev"/>
          </w:rPr>
          <w:t>Legislation Act</w:t>
        </w:r>
      </w:hyperlink>
      <w:r>
        <w:t>, pt 19.5.</w:t>
      </w:r>
    </w:p>
    <w:p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rsidR="00001C25" w:rsidRDefault="00001C25">
      <w:pPr>
        <w:pStyle w:val="Amain"/>
      </w:pPr>
      <w:r>
        <w:tab/>
        <w:t>(3)</w:t>
      </w:r>
      <w:r>
        <w:tab/>
        <w:t>The commission need not give a final report to close a commission</w:t>
      </w:r>
      <w:r>
        <w:noBreakHyphen/>
        <w:t>initiated consideration.</w:t>
      </w:r>
    </w:p>
    <w:p w:rsidR="00001C25" w:rsidRDefault="00001C25">
      <w:pPr>
        <w:pStyle w:val="AH5Sec"/>
      </w:pPr>
      <w:bookmarkStart w:id="140" w:name="_Toc40186660"/>
      <w:r w:rsidRPr="009E6706">
        <w:rPr>
          <w:rStyle w:val="CharSectNo"/>
        </w:rPr>
        <w:t>81</w:t>
      </w:r>
      <w:r>
        <w:tab/>
        <w:t>Final report</w:t>
      </w:r>
      <w:bookmarkEnd w:id="140"/>
    </w:p>
    <w:p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rsidR="00001C25" w:rsidRDefault="00001C25">
      <w:pPr>
        <w:pStyle w:val="Amain"/>
      </w:pPr>
      <w:r>
        <w:tab/>
        <w:t>(2)</w:t>
      </w:r>
      <w:r>
        <w:tab/>
        <w:t>A recommendation in a final report need not be limited to matters raised by the complaint being closed.</w:t>
      </w:r>
    </w:p>
    <w:p w:rsidR="00001C25" w:rsidRDefault="00001C25">
      <w:pPr>
        <w:pStyle w:val="Amain"/>
      </w:pPr>
      <w:r>
        <w:tab/>
        <w:t>(3)</w:t>
      </w:r>
      <w:r>
        <w:tab/>
        <w:t>If a recommendation recommends that action be taken, it must state the reasonable time within which the action should be taken.</w:t>
      </w:r>
    </w:p>
    <w:p w:rsidR="00001C25" w:rsidRDefault="00001C25">
      <w:pPr>
        <w:pStyle w:val="AH5Sec"/>
      </w:pPr>
      <w:bookmarkStart w:id="141" w:name="_Toc40186661"/>
      <w:r w:rsidRPr="009E6706">
        <w:rPr>
          <w:rStyle w:val="CharSectNo"/>
        </w:rPr>
        <w:lastRenderedPageBreak/>
        <w:t>82</w:t>
      </w:r>
      <w:r>
        <w:tab/>
        <w:t>Closing discrimination complaints</w:t>
      </w:r>
      <w:bookmarkEnd w:id="141"/>
    </w:p>
    <w:p w:rsidR="00001C25" w:rsidRDefault="00001C25" w:rsidP="00716BB6">
      <w:pPr>
        <w:pStyle w:val="Amain"/>
        <w:keepNext/>
      </w:pPr>
      <w:r>
        <w:tab/>
        <w:t>(1)</w:t>
      </w:r>
      <w:r>
        <w:tab/>
        <w:t>The final report in relation to a discrimination complaint must include a discrimination referral statement.</w:t>
      </w:r>
    </w:p>
    <w:p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rsidR="00001C25" w:rsidRDefault="00001C25">
      <w:pPr>
        <w:pStyle w:val="Amain"/>
      </w:pPr>
      <w:r>
        <w:tab/>
        <w:t>(2)</w:t>
      </w:r>
      <w:r>
        <w:tab/>
        <w:t>However, subsection (1) does not apply if—</w:t>
      </w:r>
    </w:p>
    <w:p w:rsidR="00001C25" w:rsidRDefault="00001C25">
      <w:pPr>
        <w:pStyle w:val="Apara"/>
      </w:pPr>
      <w:r>
        <w:tab/>
        <w:t>(a)</w:t>
      </w:r>
      <w:r>
        <w:tab/>
        <w:t>the parties to the complaint have made a conciliation agreement in relation to the complaint; or</w:t>
      </w:r>
    </w:p>
    <w:p w:rsidR="00001C25" w:rsidRDefault="00001C25">
      <w:pPr>
        <w:pStyle w:val="Apara"/>
      </w:pPr>
      <w:r>
        <w:tab/>
        <w:t>(b)</w:t>
      </w:r>
      <w:r>
        <w:tab/>
        <w:t>the complainant has withdrawn the complaint.</w:t>
      </w:r>
    </w:p>
    <w:p w:rsidR="00001C25" w:rsidRDefault="00001C25">
      <w:pPr>
        <w:pStyle w:val="Amain"/>
      </w:pPr>
      <w:r>
        <w:tab/>
        <w:t>(3)</w:t>
      </w:r>
      <w:r>
        <w:tab/>
        <w:t>This section is additional to the other requirements of this Act for a final report.</w:t>
      </w:r>
    </w:p>
    <w:p w:rsidR="00F6639A" w:rsidRPr="004E041D" w:rsidRDefault="00F6639A" w:rsidP="00F6639A">
      <w:pPr>
        <w:pStyle w:val="AH5Sec"/>
      </w:pPr>
      <w:bookmarkStart w:id="142" w:name="_Toc40186662"/>
      <w:r w:rsidRPr="009E6706">
        <w:rPr>
          <w:rStyle w:val="CharSectNo"/>
        </w:rPr>
        <w:t>82A</w:t>
      </w:r>
      <w:r w:rsidRPr="004E041D">
        <w:rPr>
          <w:color w:val="000000"/>
        </w:rPr>
        <w:tab/>
        <w:t>Closing retirement village complaints</w:t>
      </w:r>
      <w:bookmarkEnd w:id="142"/>
    </w:p>
    <w:p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rsidR="00F6639A" w:rsidRPr="004E041D" w:rsidRDefault="00F6639A" w:rsidP="00F6639A">
      <w:pPr>
        <w:pStyle w:val="Amain"/>
      </w:pPr>
      <w:r w:rsidRPr="004E041D">
        <w:rPr>
          <w:color w:val="000000"/>
        </w:rPr>
        <w:tab/>
        <w:t>(2)</w:t>
      </w:r>
      <w:r w:rsidRPr="004E041D">
        <w:rPr>
          <w:color w:val="000000"/>
        </w:rPr>
        <w:tab/>
        <w:t>However, subsection (1) does not apply if—</w:t>
      </w:r>
    </w:p>
    <w:p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rsidR="00F6639A" w:rsidRPr="004E041D" w:rsidRDefault="00F6639A" w:rsidP="00F6639A">
      <w:pPr>
        <w:pStyle w:val="Apara"/>
      </w:pPr>
      <w:r w:rsidRPr="004E041D">
        <w:tab/>
        <w:t>(b)</w:t>
      </w:r>
      <w:r w:rsidRPr="004E041D">
        <w:tab/>
        <w:t>the complainant has withdrawn the complaint.</w:t>
      </w:r>
    </w:p>
    <w:p w:rsidR="00F6639A" w:rsidRPr="00F6639A" w:rsidRDefault="00F6639A" w:rsidP="00F6639A">
      <w:pPr>
        <w:pStyle w:val="Amain"/>
      </w:pPr>
      <w:r w:rsidRPr="004E041D">
        <w:rPr>
          <w:color w:val="000000"/>
        </w:rPr>
        <w:tab/>
        <w:t>(3)</w:t>
      </w:r>
      <w:r w:rsidRPr="004E041D">
        <w:rPr>
          <w:color w:val="000000"/>
        </w:rPr>
        <w:tab/>
        <w:t>This section is additional to the other requirements of this Act for a final report.</w:t>
      </w:r>
    </w:p>
    <w:p w:rsidR="00001C25" w:rsidRDefault="00001C25">
      <w:pPr>
        <w:pStyle w:val="AH5Sec"/>
      </w:pPr>
      <w:bookmarkStart w:id="143" w:name="_Toc40186663"/>
      <w:r w:rsidRPr="009E6706">
        <w:rPr>
          <w:rStyle w:val="CharSectNo"/>
        </w:rPr>
        <w:lastRenderedPageBreak/>
        <w:t>83</w:t>
      </w:r>
      <w:r>
        <w:tab/>
        <w:t>Third-party reports</w:t>
      </w:r>
      <w:bookmarkEnd w:id="143"/>
    </w:p>
    <w:p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rsidR="002A00DA" w:rsidRPr="009D7A32" w:rsidRDefault="002A00DA" w:rsidP="002A7860">
      <w:pPr>
        <w:pStyle w:val="Apara"/>
        <w:keepNext/>
      </w:pPr>
      <w:r w:rsidRPr="009D7A32">
        <w:tab/>
        <w:t>(a)</w:t>
      </w:r>
      <w:r w:rsidRPr="009D7A32">
        <w:tab/>
        <w:t>that—</w:t>
      </w:r>
    </w:p>
    <w:p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rsidR="002A00DA" w:rsidRPr="009D7A32" w:rsidRDefault="002A00DA" w:rsidP="002A00DA">
      <w:pPr>
        <w:pStyle w:val="Asubpara"/>
      </w:pPr>
      <w:r w:rsidRPr="009D7A32">
        <w:tab/>
        <w:t>(ii)</w:t>
      </w:r>
      <w:r w:rsidRPr="009D7A32">
        <w:tab/>
        <w:t>the report is about matters of public policy; or</w:t>
      </w:r>
    </w:p>
    <w:p w:rsidR="002A00DA" w:rsidRPr="009D7A32" w:rsidRDefault="002A00DA" w:rsidP="002A00DA">
      <w:pPr>
        <w:pStyle w:val="Asubpara"/>
      </w:pPr>
      <w:r w:rsidRPr="009D7A32">
        <w:tab/>
        <w:t>(iii)</w:t>
      </w:r>
      <w:r w:rsidRPr="009D7A32">
        <w:tab/>
        <w:t>the report is about matters that the third party has an appropriate interest in; and</w:t>
      </w:r>
    </w:p>
    <w:p w:rsidR="002A00DA" w:rsidRPr="009D7A32" w:rsidRDefault="002A00DA" w:rsidP="006C6054">
      <w:pPr>
        <w:pStyle w:val="Apara"/>
        <w:keepNext/>
      </w:pPr>
      <w:r w:rsidRPr="009D7A32">
        <w:tab/>
        <w:t>(b)</w:t>
      </w:r>
      <w:r w:rsidRPr="009D7A32">
        <w:tab/>
        <w:t>that it is in the public interest to give the report.</w:t>
      </w:r>
    </w:p>
    <w:p w:rsidR="002A00DA" w:rsidRPr="009D7A32" w:rsidRDefault="002A00DA" w:rsidP="002A00DA">
      <w:pPr>
        <w:pStyle w:val="aExamHdgss"/>
      </w:pPr>
      <w:r w:rsidRPr="009D7A32">
        <w:t>Examples—people to whom third-party report may be given</w:t>
      </w:r>
    </w:p>
    <w:p w:rsidR="002A00DA" w:rsidRPr="009D7A32" w:rsidRDefault="002A00DA" w:rsidP="00716BB6">
      <w:pPr>
        <w:pStyle w:val="aExamINumss"/>
        <w:keepNext/>
      </w:pPr>
      <w:r w:rsidRPr="009D7A32">
        <w:t>1</w:t>
      </w:r>
      <w:r w:rsidRPr="009D7A32">
        <w:tab/>
        <w:t>a Minister</w:t>
      </w:r>
    </w:p>
    <w:p w:rsidR="002A00DA" w:rsidRPr="009D7A32" w:rsidRDefault="002A00DA" w:rsidP="00716BB6">
      <w:pPr>
        <w:pStyle w:val="aExamINumss"/>
        <w:keepNext/>
      </w:pPr>
      <w:r w:rsidRPr="009D7A32">
        <w:t>2</w:t>
      </w:r>
      <w:r w:rsidRPr="009D7A32">
        <w:tab/>
        <w:t>a non-government provider</w:t>
      </w:r>
    </w:p>
    <w:p w:rsidR="002A00DA" w:rsidRPr="009D7A32" w:rsidRDefault="002A00DA" w:rsidP="00716BB6">
      <w:pPr>
        <w:pStyle w:val="aExamINumss"/>
        <w:keepNext/>
      </w:pPr>
      <w:r w:rsidRPr="009D7A32">
        <w:t>3</w:t>
      </w:r>
      <w:r w:rsidRPr="009D7A32">
        <w:tab/>
        <w:t>the employer of the person complained about</w:t>
      </w:r>
    </w:p>
    <w:p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rsidR="002A00DA" w:rsidRPr="009D7A32" w:rsidRDefault="002A00DA" w:rsidP="002A00DA">
      <w:pPr>
        <w:pStyle w:val="aExamINumss"/>
      </w:pPr>
      <w:r w:rsidRPr="009D7A32">
        <w:t>5</w:t>
      </w:r>
      <w:r w:rsidRPr="009D7A32">
        <w:tab/>
        <w:t>a hospital or other institution where services are provided by the person complained about</w:t>
      </w:r>
    </w:p>
    <w:p w:rsidR="002A00DA" w:rsidRPr="009D7A32" w:rsidRDefault="002A00DA" w:rsidP="00C9627E">
      <w:pPr>
        <w:pStyle w:val="aExamINumss"/>
      </w:pPr>
      <w:r w:rsidRPr="009D7A32">
        <w:t>6</w:t>
      </w:r>
      <w:r w:rsidRPr="009D7A32">
        <w:tab/>
        <w:t>a funding body</w:t>
      </w:r>
    </w:p>
    <w:p w:rsidR="002A00DA" w:rsidRPr="009D7A32" w:rsidRDefault="002A00DA" w:rsidP="002A00DA">
      <w:pPr>
        <w:pStyle w:val="aExamHdgss"/>
      </w:pPr>
      <w:r w:rsidRPr="009D7A32">
        <w:t>Examples—what third-party report may be about</w:t>
      </w:r>
    </w:p>
    <w:p w:rsidR="002A00DA" w:rsidRPr="009D7A32" w:rsidRDefault="002A00DA" w:rsidP="002A00DA">
      <w:pPr>
        <w:pStyle w:val="aExamINumss"/>
      </w:pPr>
      <w:r w:rsidRPr="009D7A32">
        <w:t>1</w:t>
      </w:r>
      <w:r w:rsidRPr="009D7A32">
        <w:tab/>
        <w:t>systemic issues</w:t>
      </w:r>
    </w:p>
    <w:p w:rsidR="002A00DA" w:rsidRPr="009D7A32" w:rsidRDefault="002A00DA" w:rsidP="002A00DA">
      <w:pPr>
        <w:pStyle w:val="aExamINumss"/>
      </w:pPr>
      <w:r w:rsidRPr="009D7A32">
        <w:t>2</w:t>
      </w:r>
      <w:r w:rsidRPr="009D7A32">
        <w:tab/>
        <w:t>issues of public interest</w:t>
      </w:r>
    </w:p>
    <w:p w:rsidR="002A00DA" w:rsidRPr="009D7A32" w:rsidRDefault="002A00DA" w:rsidP="002A00DA">
      <w:pPr>
        <w:pStyle w:val="aExamINumss"/>
        <w:keepNext/>
      </w:pPr>
      <w:r w:rsidRPr="009D7A32">
        <w:t>3</w:t>
      </w:r>
      <w:r w:rsidRPr="009D7A32">
        <w:tab/>
        <w:t>issues relating to safety</w:t>
      </w:r>
    </w:p>
    <w:p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rsidR="00001C25" w:rsidRDefault="00001C25">
      <w:pPr>
        <w:pStyle w:val="Amain"/>
      </w:pPr>
      <w:r>
        <w:lastRenderedPageBreak/>
        <w:tab/>
        <w:t>(4)</w:t>
      </w:r>
      <w:r>
        <w:tab/>
        <w:t>However, the commission must not include an adverse comment in relation to a person in a third-party report unless the commission has given the person a reasonable opportunity to respond to the proposed comment.</w:t>
      </w:r>
    </w:p>
    <w:p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rsidR="00001C25" w:rsidRDefault="00001C25">
      <w:pPr>
        <w:pStyle w:val="Amain"/>
        <w:keepNext/>
      </w:pPr>
      <w:r>
        <w:tab/>
        <w:t>(6)</w:t>
      </w:r>
      <w:r>
        <w:tab/>
        <w:t>In this section:</w:t>
      </w:r>
    </w:p>
    <w:p w:rsidR="00001C25" w:rsidRDefault="00001C25">
      <w:pPr>
        <w:pStyle w:val="aDef"/>
      </w:pPr>
      <w:r w:rsidRPr="007D66D1">
        <w:rPr>
          <w:rStyle w:val="charBoldItals"/>
        </w:rPr>
        <w:t>third-party</w:t>
      </w:r>
      <w:r>
        <w:t xml:space="preserve"> means an entity other than the complainant or the person complained about.</w:t>
      </w:r>
    </w:p>
    <w:p w:rsidR="00001C25" w:rsidRDefault="00001C25">
      <w:pPr>
        <w:pStyle w:val="AH5Sec"/>
      </w:pPr>
      <w:bookmarkStart w:id="144" w:name="_Toc40186664"/>
      <w:r w:rsidRPr="009E6706">
        <w:rPr>
          <w:rStyle w:val="CharSectNo"/>
        </w:rPr>
        <w:t>84</w:t>
      </w:r>
      <w:r>
        <w:tab/>
        <w:t>Commission-initiated reports</w:t>
      </w:r>
      <w:bookmarkEnd w:id="144"/>
    </w:p>
    <w:p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rsidR="00001C25" w:rsidRDefault="00001C25">
      <w:pPr>
        <w:pStyle w:val="AH5Sec"/>
      </w:pPr>
      <w:bookmarkStart w:id="145" w:name="_Toc40186665"/>
      <w:r w:rsidRPr="009E6706">
        <w:rPr>
          <w:rStyle w:val="CharSectNo"/>
        </w:rPr>
        <w:t>85</w:t>
      </w:r>
      <w:r>
        <w:tab/>
        <w:t>Responding to recommendations</w:t>
      </w:r>
      <w:bookmarkEnd w:id="145"/>
    </w:p>
    <w:p w:rsidR="00001C25" w:rsidRDefault="00001C25" w:rsidP="00215B00">
      <w:pPr>
        <w:pStyle w:val="Amain"/>
        <w:keepNext/>
      </w:pPr>
      <w:r>
        <w:tab/>
        <w:t>(1)</w:t>
      </w:r>
      <w:r>
        <w:tab/>
        <w:t>An entity commits an offence if—</w:t>
      </w:r>
    </w:p>
    <w:p w:rsidR="00001C25" w:rsidRDefault="00001C25">
      <w:pPr>
        <w:pStyle w:val="Apara"/>
      </w:pPr>
      <w:r>
        <w:tab/>
        <w:t>(a)</w:t>
      </w:r>
      <w:r>
        <w:tab/>
        <w:t>a final report, a third-party report or commission-initiated report recommends that an entity take action within a stated time; and</w:t>
      </w:r>
    </w:p>
    <w:p w:rsidR="00001C25" w:rsidRDefault="00001C25">
      <w:pPr>
        <w:pStyle w:val="Apara"/>
      </w:pPr>
      <w:r>
        <w:tab/>
        <w:t>(b)</w:t>
      </w:r>
      <w:r>
        <w:tab/>
        <w:t>the entity has been given a copy of the report; and</w:t>
      </w:r>
    </w:p>
    <w:p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rsidR="00001C25" w:rsidRDefault="00001C25">
      <w:pPr>
        <w:pStyle w:val="Asubpara"/>
      </w:pPr>
      <w:r>
        <w:tab/>
        <w:t>(i)</w:t>
      </w:r>
      <w:r>
        <w:tab/>
        <w:t>the end of the stated time or any further period allowed by the commission;</w:t>
      </w:r>
    </w:p>
    <w:p w:rsidR="00001C25" w:rsidRDefault="00001C25">
      <w:pPr>
        <w:pStyle w:val="Asubpara"/>
        <w:keepNext/>
      </w:pPr>
      <w:r>
        <w:lastRenderedPageBreak/>
        <w:tab/>
        <w:t>(ii)</w:t>
      </w:r>
      <w:r>
        <w:tab/>
        <w:t>3 weeks after the day the entity is given the report.</w:t>
      </w:r>
    </w:p>
    <w:p w:rsidR="00001C25" w:rsidRDefault="00001C25">
      <w:pPr>
        <w:pStyle w:val="Penalty"/>
      </w:pPr>
      <w:r>
        <w:t>Maximum penalty:  50 penalty units.</w:t>
      </w:r>
    </w:p>
    <w:p w:rsidR="00001C25" w:rsidRDefault="00001C25">
      <w:pPr>
        <w:pStyle w:val="Amain"/>
      </w:pPr>
      <w:r>
        <w:tab/>
        <w:t>(2)</w:t>
      </w:r>
      <w:r>
        <w:tab/>
        <w:t>An offence against this section is a strict liability offence.</w:t>
      </w:r>
    </w:p>
    <w:p w:rsidR="00001C25" w:rsidRDefault="00001C25">
      <w:pPr>
        <w:pStyle w:val="Amain"/>
        <w:keepNext/>
      </w:pPr>
      <w:r>
        <w:tab/>
        <w:t>(3)</w:t>
      </w:r>
      <w:r>
        <w:tab/>
        <w:t>The commission may extend, by no longer than 15 days, the period of 45 days mentioned in subsection (1) if, before the end of the period, the entity asks the commission in writing to extend the period.</w:t>
      </w:r>
    </w:p>
    <w:p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rsidR="00F409DB" w:rsidRPr="00373FCB" w:rsidRDefault="00F409DB" w:rsidP="00716BB6">
      <w:pPr>
        <w:pStyle w:val="Amain"/>
        <w:keepNext/>
      </w:pPr>
      <w:r w:rsidRPr="00373FCB">
        <w:tab/>
        <w:t>(4)</w:t>
      </w:r>
      <w:r w:rsidRPr="00373FCB">
        <w:tab/>
        <w:t>In this section:</w:t>
      </w:r>
    </w:p>
    <w:p w:rsidR="00F409DB" w:rsidRPr="00373FCB" w:rsidRDefault="00F409DB" w:rsidP="00F409DB">
      <w:pPr>
        <w:pStyle w:val="aDef"/>
        <w:keepNext/>
      </w:pPr>
      <w:r w:rsidRPr="00373FCB">
        <w:rPr>
          <w:rStyle w:val="charBoldItals"/>
        </w:rPr>
        <w:t>commission-initiated report</w:t>
      </w:r>
      <w:r w:rsidRPr="00373FCB">
        <w:t xml:space="preserve">—see section 84 (1). </w:t>
      </w:r>
    </w:p>
    <w:p w:rsidR="00001C25" w:rsidRDefault="00001C25">
      <w:pPr>
        <w:pStyle w:val="AH5Sec"/>
      </w:pPr>
      <w:bookmarkStart w:id="146" w:name="_Toc40186666"/>
      <w:r w:rsidRPr="009E6706">
        <w:rPr>
          <w:rStyle w:val="CharSectNo"/>
        </w:rPr>
        <w:t>86</w:t>
      </w:r>
      <w:r>
        <w:tab/>
        <w:t>Publication of name and details of non-complying entity</w:t>
      </w:r>
      <w:bookmarkEnd w:id="146"/>
    </w:p>
    <w:p w:rsidR="00001C25" w:rsidRDefault="00001C25">
      <w:pPr>
        <w:pStyle w:val="Amain"/>
      </w:pPr>
      <w:r>
        <w:tab/>
        <w:t>(1)</w:t>
      </w:r>
      <w:r>
        <w:tab/>
        <w:t xml:space="preserve">For this section, an entity is a </w:t>
      </w:r>
      <w:r w:rsidRPr="007D66D1">
        <w:rPr>
          <w:rStyle w:val="charBoldItals"/>
        </w:rPr>
        <w:t>non-complying entity</w:t>
      </w:r>
      <w:r>
        <w:t xml:space="preserve"> if—</w:t>
      </w:r>
    </w:p>
    <w:p w:rsidR="00001C25" w:rsidRDefault="00001C25">
      <w:pPr>
        <w:pStyle w:val="Apara"/>
      </w:pPr>
      <w:r>
        <w:tab/>
        <w:t>(a)</w:t>
      </w:r>
      <w:r>
        <w:tab/>
        <w:t>a final report or third-party report recommends that the entity do something within, or stop doing something by, a stated time; and</w:t>
      </w:r>
    </w:p>
    <w:p w:rsidR="00001C25" w:rsidRDefault="00001C25">
      <w:pPr>
        <w:pStyle w:val="Apara"/>
      </w:pPr>
      <w:r>
        <w:tab/>
        <w:t>(b)</w:t>
      </w:r>
      <w:r>
        <w:tab/>
        <w:t>the entity has been given a copy of the report; and</w:t>
      </w:r>
    </w:p>
    <w:p w:rsidR="00001C25" w:rsidRDefault="00001C25">
      <w:pPr>
        <w:pStyle w:val="Apara"/>
      </w:pPr>
      <w:r>
        <w:tab/>
        <w:t>(c)</w:t>
      </w:r>
      <w:r>
        <w:tab/>
        <w:t>the entity has not done the thing, or stopped doing the thing, by the end of the time.</w:t>
      </w:r>
    </w:p>
    <w:p w:rsidR="00001C25" w:rsidRDefault="00001C25">
      <w:pPr>
        <w:pStyle w:val="Amain"/>
      </w:pPr>
      <w:r>
        <w:tab/>
        <w:t>(2)</w:t>
      </w:r>
      <w:r>
        <w:tab/>
        <w:t xml:space="preserve">An entity is also a </w:t>
      </w:r>
      <w:r w:rsidRPr="007D66D1">
        <w:rPr>
          <w:rStyle w:val="charBoldItals"/>
        </w:rPr>
        <w:t xml:space="preserve">non-complying entity </w:t>
      </w:r>
      <w:r>
        <w:t>if—</w:t>
      </w:r>
    </w:p>
    <w:p w:rsidR="00001C25" w:rsidRDefault="00001C25">
      <w:pPr>
        <w:pStyle w:val="Apara"/>
      </w:pPr>
      <w:r>
        <w:tab/>
        <w:t>(a)</w:t>
      </w:r>
      <w:r>
        <w:tab/>
        <w:t>the commission has required the entity under this Act to provide information, produce a document or thing or attend to answer questions; and</w:t>
      </w:r>
    </w:p>
    <w:p w:rsidR="00001C25" w:rsidRDefault="00001C25">
      <w:pPr>
        <w:pStyle w:val="Apara"/>
      </w:pPr>
      <w:r>
        <w:tab/>
        <w:t>(b)</w:t>
      </w:r>
      <w:r>
        <w:tab/>
        <w:t>the entity has not complied with the requirement.</w:t>
      </w:r>
    </w:p>
    <w:p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rsidR="00001C25" w:rsidRDefault="00001C25">
      <w:pPr>
        <w:pStyle w:val="Apara"/>
      </w:pPr>
      <w:r>
        <w:tab/>
        <w:t>(a)</w:t>
      </w:r>
      <w:r>
        <w:tab/>
        <w:t>publish them;</w:t>
      </w:r>
    </w:p>
    <w:p w:rsidR="00001C25" w:rsidRDefault="00001C25">
      <w:pPr>
        <w:pStyle w:val="Apara"/>
        <w:keepNext/>
      </w:pPr>
      <w:r>
        <w:lastRenderedPageBreak/>
        <w:tab/>
        <w:t>(b)</w:t>
      </w:r>
      <w:r>
        <w:tab/>
        <w:t>report them to the Minister.</w:t>
      </w:r>
    </w:p>
    <w:p w:rsidR="00001C25" w:rsidRDefault="00001C25">
      <w:pPr>
        <w:pStyle w:val="aExamHdgpar"/>
      </w:pPr>
      <w:r>
        <w:t>Examples of where name and details may be published for par (a)</w:t>
      </w:r>
    </w:p>
    <w:p w:rsidR="00001C25" w:rsidRDefault="00001C25">
      <w:pPr>
        <w:pStyle w:val="aExamINumpar"/>
      </w:pPr>
      <w:r>
        <w:t>1</w:t>
      </w:r>
      <w:r>
        <w:tab/>
        <w:t>on the commission website</w:t>
      </w:r>
    </w:p>
    <w:p w:rsidR="00001C25" w:rsidRDefault="00001C25">
      <w:pPr>
        <w:pStyle w:val="aExamINumpar"/>
      </w:pPr>
      <w:r>
        <w:t>2</w:t>
      </w:r>
      <w:r>
        <w:tab/>
        <w:t>in a newspaper</w:t>
      </w:r>
    </w:p>
    <w:p w:rsidR="00001C25" w:rsidRDefault="00001C25">
      <w:pPr>
        <w:pStyle w:val="aExamINumpar"/>
      </w:pPr>
      <w:r>
        <w:t>3</w:t>
      </w:r>
      <w:r>
        <w:tab/>
        <w:t>in the commission’s annual report</w:t>
      </w:r>
    </w:p>
    <w:p w:rsidR="00001C25" w:rsidRDefault="00001C25" w:rsidP="006C6054">
      <w:pPr>
        <w:pStyle w:val="Amain"/>
        <w:keepNext/>
      </w:pPr>
      <w:r>
        <w:tab/>
        <w:t>(4)</w:t>
      </w:r>
      <w:r>
        <w:tab/>
        <w:t>However, the commission must not publish or report under subsection (3) unless—</w:t>
      </w:r>
    </w:p>
    <w:p w:rsidR="00001C25" w:rsidRDefault="00001C25" w:rsidP="006C6054">
      <w:pPr>
        <w:pStyle w:val="Apara"/>
        <w:keepNext/>
      </w:pPr>
      <w:r>
        <w:tab/>
        <w:t>(a)</w:t>
      </w:r>
      <w:r>
        <w:tab/>
        <w:t>the commission has given the entity a written notice that—</w:t>
      </w:r>
    </w:p>
    <w:p w:rsidR="00001C25" w:rsidRDefault="00001C25">
      <w:pPr>
        <w:pStyle w:val="Asubpara"/>
      </w:pPr>
      <w:r>
        <w:tab/>
        <w:t>(i)</w:t>
      </w:r>
      <w:r>
        <w:tab/>
        <w:t>gives details of the entity’s failure to which the notice relates; and</w:t>
      </w:r>
    </w:p>
    <w:p w:rsidR="00001C25" w:rsidRDefault="00001C25">
      <w:pPr>
        <w:pStyle w:val="Asubpara"/>
      </w:pPr>
      <w:r>
        <w:tab/>
        <w:t>(ii)</w:t>
      </w:r>
      <w:r>
        <w:tab/>
        <w:t>explains that the commission proposes to publish under subsection (3) the entity’s name and details of the entity’s failure; and</w:t>
      </w:r>
    </w:p>
    <w:p w:rsidR="00001C25" w:rsidRDefault="00001C25">
      <w:pPr>
        <w:pStyle w:val="Asubpara"/>
      </w:pPr>
      <w:r>
        <w:tab/>
        <w:t>(iii)</w:t>
      </w:r>
      <w:r>
        <w:tab/>
        <w:t>invites submissions about the proposed publication within the time stated in the notice (not less than 2 weeks after the day the entity is given the notice); and</w:t>
      </w:r>
    </w:p>
    <w:p w:rsidR="00001C25" w:rsidRDefault="00001C25">
      <w:pPr>
        <w:pStyle w:val="Apara"/>
      </w:pPr>
      <w:r>
        <w:tab/>
        <w:t>(b)</w:t>
      </w:r>
      <w:r>
        <w:tab/>
        <w:t>the time stated in the notice has ended; and</w:t>
      </w:r>
    </w:p>
    <w:p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rsidR="00001C25" w:rsidRDefault="00001C25">
      <w:pPr>
        <w:pStyle w:val="Amain"/>
      </w:pPr>
      <w:r>
        <w:tab/>
        <w:t>(5)</w:t>
      </w:r>
      <w:r>
        <w:tab/>
        <w:t>To remove any doubt, if the commission reports to the Minister under subsection (3), the Minister may, but need not, present the report to the Legislative Assembly.</w:t>
      </w:r>
    </w:p>
    <w:p w:rsidR="00001C25" w:rsidRDefault="00001C25" w:rsidP="00B14062">
      <w:pPr>
        <w:pStyle w:val="AH5Sec"/>
        <w:keepLines/>
      </w:pPr>
      <w:bookmarkStart w:id="147" w:name="_Toc40186667"/>
      <w:r w:rsidRPr="009E6706">
        <w:rPr>
          <w:rStyle w:val="CharSectNo"/>
        </w:rPr>
        <w:lastRenderedPageBreak/>
        <w:t>87</w:t>
      </w:r>
      <w:r>
        <w:tab/>
        <w:t>Reporting to Minister</w:t>
      </w:r>
      <w:bookmarkEnd w:id="147"/>
    </w:p>
    <w:p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rsidR="00001C25" w:rsidRDefault="00001C25">
      <w:pPr>
        <w:pStyle w:val="aNote"/>
      </w:pPr>
      <w:r w:rsidRPr="007D66D1">
        <w:rPr>
          <w:rStyle w:val="charItals"/>
        </w:rPr>
        <w:t>Note</w:t>
      </w:r>
      <w:r w:rsidRPr="007D66D1">
        <w:rPr>
          <w:rStyle w:val="charItals"/>
        </w:rPr>
        <w:tab/>
      </w:r>
      <w:r>
        <w:t>The Minister may direct the commission to report under s 17.</w:t>
      </w:r>
    </w:p>
    <w:p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rsidR="00220E19" w:rsidRDefault="00220E19" w:rsidP="003C51C9">
      <w:pPr>
        <w:pStyle w:val="AH5Sec"/>
      </w:pPr>
      <w:bookmarkStart w:id="148" w:name="_Toc40186668"/>
      <w:r w:rsidRPr="009E6706">
        <w:rPr>
          <w:rStyle w:val="CharSectNo"/>
        </w:rPr>
        <w:t>88</w:t>
      </w:r>
      <w:r>
        <w:tab/>
        <w:t>Discrimination referral statements</w:t>
      </w:r>
      <w:bookmarkEnd w:id="148"/>
    </w:p>
    <w:p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rsidR="00220E19" w:rsidRDefault="00220E19" w:rsidP="00220E19">
      <w:pPr>
        <w:pStyle w:val="Apara"/>
      </w:pPr>
      <w:r>
        <w:tab/>
        <w:t>(a)</w:t>
      </w:r>
      <w:r>
        <w:tab/>
        <w:t>the commission has closed the complaint; and</w:t>
      </w:r>
    </w:p>
    <w:p w:rsidR="00220E19" w:rsidRDefault="00220E19" w:rsidP="00220E19">
      <w:pPr>
        <w:pStyle w:val="Apara"/>
      </w:pPr>
      <w:r>
        <w:tab/>
        <w:t>(b)</w:t>
      </w:r>
      <w:r>
        <w:tab/>
        <w:t>the complainant may ask the commission to refer the complaint to the ACAT within 60 days after the day the notice is given to the complainant; and</w:t>
      </w:r>
    </w:p>
    <w:p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rsidR="00F6639A" w:rsidRPr="004E041D" w:rsidRDefault="00F6639A" w:rsidP="00B14062">
      <w:pPr>
        <w:pStyle w:val="AH5Sec"/>
      </w:pPr>
      <w:bookmarkStart w:id="149" w:name="_Toc40186669"/>
      <w:r w:rsidRPr="009E6706">
        <w:rPr>
          <w:rStyle w:val="CharSectNo"/>
        </w:rPr>
        <w:lastRenderedPageBreak/>
        <w:t>88A</w:t>
      </w:r>
      <w:r w:rsidRPr="004E041D">
        <w:rPr>
          <w:color w:val="000000"/>
        </w:rPr>
        <w:tab/>
        <w:t>Retirement village referral statements</w:t>
      </w:r>
      <w:bookmarkEnd w:id="149"/>
    </w:p>
    <w:p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rsidR="00F6639A" w:rsidRPr="004E041D" w:rsidRDefault="00F6639A" w:rsidP="00B14062">
      <w:pPr>
        <w:pStyle w:val="Apara"/>
        <w:keepNext/>
      </w:pPr>
      <w:r w:rsidRPr="004E041D">
        <w:rPr>
          <w:color w:val="000000"/>
        </w:rPr>
        <w:tab/>
        <w:t>(a)</w:t>
      </w:r>
      <w:r w:rsidRPr="004E041D">
        <w:rPr>
          <w:color w:val="000000"/>
        </w:rPr>
        <w:tab/>
        <w:t>the commission has closed the complaint; and</w:t>
      </w:r>
    </w:p>
    <w:p w:rsidR="00F6639A" w:rsidRPr="004E041D" w:rsidRDefault="00F6639A" w:rsidP="00604E21">
      <w:pPr>
        <w:pStyle w:val="Apara"/>
      </w:pPr>
      <w:r w:rsidRPr="004E041D">
        <w:tab/>
        <w:t>(b)</w:t>
      </w:r>
      <w:r w:rsidRPr="004E041D">
        <w:tab/>
        <w:t xml:space="preserve">the complainant may ask the commission to refer the complaint to the ACAT within 60 days after the day the notice is given to the complainant; and </w:t>
      </w:r>
    </w:p>
    <w:p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rsidR="00F6639A" w:rsidRP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rsidR="00001C25" w:rsidRDefault="00001C25">
      <w:pPr>
        <w:pStyle w:val="PageBreak"/>
      </w:pPr>
      <w:r>
        <w:br w:type="page"/>
      </w:r>
    </w:p>
    <w:p w:rsidR="007A5E83" w:rsidRPr="009E6706" w:rsidRDefault="007A5E83" w:rsidP="007A5E83">
      <w:pPr>
        <w:pStyle w:val="AH2Part"/>
      </w:pPr>
      <w:bookmarkStart w:id="150" w:name="_Toc40186670"/>
      <w:r w:rsidRPr="009E6706">
        <w:rPr>
          <w:rStyle w:val="CharPartNo"/>
        </w:rPr>
        <w:lastRenderedPageBreak/>
        <w:t>Part 5</w:t>
      </w:r>
      <w:r w:rsidRPr="00743DAB">
        <w:tab/>
      </w:r>
      <w:r w:rsidRPr="009E6706">
        <w:rPr>
          <w:rStyle w:val="CharPartText"/>
        </w:rPr>
        <w:t xml:space="preserve">Health code, health profession boards and veterinary </w:t>
      </w:r>
      <w:r w:rsidR="000458F0" w:rsidRPr="009E6706">
        <w:rPr>
          <w:rStyle w:val="CharPartText"/>
        </w:rPr>
        <w:t xml:space="preserve">practitioners </w:t>
      </w:r>
      <w:r w:rsidRPr="009E6706">
        <w:rPr>
          <w:rStyle w:val="CharPartText"/>
        </w:rPr>
        <w:t>board</w:t>
      </w:r>
      <w:bookmarkEnd w:id="150"/>
    </w:p>
    <w:p w:rsidR="00001C25" w:rsidRPr="009E6706" w:rsidRDefault="00001C25">
      <w:pPr>
        <w:pStyle w:val="AH3Div"/>
      </w:pPr>
      <w:bookmarkStart w:id="151" w:name="_Toc40186671"/>
      <w:r w:rsidRPr="009E6706">
        <w:rPr>
          <w:rStyle w:val="CharDivNo"/>
        </w:rPr>
        <w:t>Division 5.1</w:t>
      </w:r>
      <w:r>
        <w:tab/>
      </w:r>
      <w:r w:rsidRPr="009E6706">
        <w:rPr>
          <w:rStyle w:val="CharDivText"/>
        </w:rPr>
        <w:t>Health code of health rights and responsibilities</w:t>
      </w:r>
      <w:bookmarkEnd w:id="151"/>
    </w:p>
    <w:p w:rsidR="00001C25" w:rsidRDefault="00001C25">
      <w:pPr>
        <w:pStyle w:val="AH5Sec"/>
      </w:pPr>
      <w:bookmarkStart w:id="152" w:name="_Toc40186672"/>
      <w:r w:rsidRPr="009E6706">
        <w:rPr>
          <w:rStyle w:val="CharSectNo"/>
        </w:rPr>
        <w:t>89</w:t>
      </w:r>
      <w:r>
        <w:tab/>
        <w:t>Approval of health code</w:t>
      </w:r>
      <w:bookmarkEnd w:id="152"/>
    </w:p>
    <w:p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rsidR="00001C25" w:rsidRDefault="00001C25">
      <w:pPr>
        <w:pStyle w:val="Amain"/>
        <w:keepNext/>
      </w:pPr>
      <w:r>
        <w:tab/>
        <w:t>(2)</w:t>
      </w:r>
      <w:r>
        <w:tab/>
        <w:t>An approved code is a disallowable instrument.</w:t>
      </w:r>
    </w:p>
    <w:p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02" w:tooltip="A2001-14" w:history="1">
        <w:r w:rsidR="007D66D1" w:rsidRPr="007D66D1">
          <w:rPr>
            <w:rStyle w:val="charCitHyperlinkAbbrev"/>
          </w:rPr>
          <w:t>Legislation Act</w:t>
        </w:r>
      </w:hyperlink>
      <w:r>
        <w:t>.</w:t>
      </w:r>
    </w:p>
    <w:p w:rsidR="00001C25" w:rsidRDefault="00001C25">
      <w:pPr>
        <w:pStyle w:val="AH5Sec"/>
      </w:pPr>
      <w:bookmarkStart w:id="153" w:name="_Toc40186673"/>
      <w:r w:rsidRPr="009E6706">
        <w:rPr>
          <w:rStyle w:val="CharSectNo"/>
        </w:rPr>
        <w:t>90</w:t>
      </w:r>
      <w:r>
        <w:tab/>
        <w:t>Contents of health code</w:t>
      </w:r>
      <w:bookmarkEnd w:id="153"/>
    </w:p>
    <w:p w:rsidR="00001C25" w:rsidRDefault="00001C25">
      <w:pPr>
        <w:pStyle w:val="Amain"/>
      </w:pPr>
      <w:r>
        <w:tab/>
        <w:t>(1)</w:t>
      </w:r>
      <w:r>
        <w:tab/>
        <w:t>The health code—</w:t>
      </w:r>
    </w:p>
    <w:p w:rsidR="00001C25" w:rsidRDefault="00001C25">
      <w:pPr>
        <w:pStyle w:val="Apara"/>
      </w:pPr>
      <w:r>
        <w:tab/>
        <w:t>(a)</w:t>
      </w:r>
      <w:r>
        <w:tab/>
        <w:t>must deal with the implementation of the health provision principles; and</w:t>
      </w:r>
    </w:p>
    <w:p w:rsidR="00001C25" w:rsidRDefault="00001C25">
      <w:pPr>
        <w:pStyle w:val="Apara"/>
      </w:pPr>
      <w:r>
        <w:tab/>
        <w:t>(b)</w:t>
      </w:r>
      <w:r>
        <w:tab/>
        <w:t>may deal with anything else relevant to the provision or use of a health service.</w:t>
      </w:r>
    </w:p>
    <w:p w:rsidR="00001C25" w:rsidRDefault="00001C25">
      <w:pPr>
        <w:pStyle w:val="Amain"/>
        <w:keepNext/>
      </w:pPr>
      <w:r>
        <w:tab/>
        <w:t>(2)</w:t>
      </w:r>
      <w:r>
        <w:tab/>
        <w:t>In this section:</w:t>
      </w:r>
    </w:p>
    <w:p w:rsidR="00001C25" w:rsidRDefault="00001C25">
      <w:pPr>
        <w:pStyle w:val="aDef"/>
        <w:keepNext/>
      </w:pPr>
      <w:r w:rsidRPr="007D66D1">
        <w:rPr>
          <w:rStyle w:val="charBoldItals"/>
        </w:rPr>
        <w:t>health provision principles</w:t>
      </w:r>
      <w:r>
        <w:t xml:space="preserve"> means the following principles:</w:t>
      </w:r>
    </w:p>
    <w:p w:rsidR="00001C25" w:rsidRDefault="00001C25">
      <w:pPr>
        <w:pStyle w:val="Apara"/>
      </w:pPr>
      <w:r>
        <w:tab/>
        <w:t>(a)</w:t>
      </w:r>
      <w:r>
        <w:tab/>
        <w:t>a person is entitled to receive appropriate health services of a high standard;</w:t>
      </w:r>
    </w:p>
    <w:p w:rsidR="00001C25" w:rsidRDefault="00001C25">
      <w:pPr>
        <w:pStyle w:val="Apara"/>
      </w:pPr>
      <w:r>
        <w:tab/>
        <w:t>(b)</w:t>
      </w:r>
      <w:r>
        <w:tab/>
        <w:t>a person is entitled to be informed and educated about health matters, and available health services, that may be relevant to the person;</w:t>
      </w:r>
    </w:p>
    <w:p w:rsidR="00001C25" w:rsidRDefault="00001C25" w:rsidP="0028031F">
      <w:pPr>
        <w:pStyle w:val="Apara"/>
        <w:keepNext/>
      </w:pPr>
      <w:r>
        <w:lastRenderedPageBreak/>
        <w:tab/>
        <w:t>(c)</w:t>
      </w:r>
      <w:r>
        <w:tab/>
        <w:t>a person who can take part effectively in the making of a decision dealing with the person’s health is entitled to do so;</w:t>
      </w:r>
    </w:p>
    <w:p w:rsidR="00001C25" w:rsidRDefault="00001C25">
      <w:pPr>
        <w:pStyle w:val="Apara"/>
      </w:pPr>
      <w:r>
        <w:tab/>
        <w:t>(d)</w:t>
      </w:r>
      <w:r>
        <w:tab/>
        <w:t>a person is entitled to be provided with health services in a considerate way that takes into account his or her background, needs and wishes;</w:t>
      </w:r>
    </w:p>
    <w:p w:rsidR="00001C25" w:rsidRDefault="00001C25">
      <w:pPr>
        <w:pStyle w:val="Apara"/>
      </w:pPr>
      <w:r>
        <w:tab/>
        <w:t>(e)</w:t>
      </w:r>
      <w:r>
        <w:tab/>
        <w:t>a provider, or person who provides care for a consumer, should be given consideration and recognition for the provider’s, or person’s, contribution to health care;</w:t>
      </w:r>
    </w:p>
    <w:p w:rsidR="00001C25" w:rsidRDefault="00001C25">
      <w:pPr>
        <w:pStyle w:val="Apara"/>
      </w:pPr>
      <w:r>
        <w:tab/>
        <w:t>(f)</w:t>
      </w:r>
      <w:r>
        <w:tab/>
        <w:t>the confidentiality of information about a person’s health should be preserved;</w:t>
      </w:r>
    </w:p>
    <w:p w:rsidR="00001C25" w:rsidRDefault="00001C25">
      <w:pPr>
        <w:pStyle w:val="Apara"/>
      </w:pPr>
      <w:r>
        <w:tab/>
        <w:t>(g)</w:t>
      </w:r>
      <w:r>
        <w:tab/>
        <w:t>a person is entitled to reasonable access to information about a person’s health;</w:t>
      </w:r>
    </w:p>
    <w:p w:rsidR="00001C25" w:rsidRDefault="00001C25">
      <w:pPr>
        <w:pStyle w:val="Apara"/>
      </w:pPr>
      <w:r>
        <w:tab/>
        <w:t>(h)</w:t>
      </w:r>
      <w:r>
        <w:tab/>
        <w:t>a person is entitled to reasonable access to procedures for dealing with grievances about the provision of health services.</w:t>
      </w:r>
    </w:p>
    <w:p w:rsidR="007A5E83" w:rsidRPr="009E6706" w:rsidRDefault="007A5E83" w:rsidP="007A5E83">
      <w:pPr>
        <w:pStyle w:val="AH3Div"/>
      </w:pPr>
      <w:bookmarkStart w:id="154" w:name="_Toc40186674"/>
      <w:r w:rsidRPr="009E6706">
        <w:rPr>
          <w:rStyle w:val="CharDivNo"/>
        </w:rPr>
        <w:t>Division 5.2</w:t>
      </w:r>
      <w:r w:rsidRPr="00743DAB">
        <w:tab/>
      </w:r>
      <w:r w:rsidRPr="009E6706">
        <w:rPr>
          <w:rStyle w:val="CharDivText"/>
        </w:rPr>
        <w:t xml:space="preserve">Relationship between commission, health profession boards and veterinary </w:t>
      </w:r>
      <w:r w:rsidR="000458F0" w:rsidRPr="009E6706">
        <w:rPr>
          <w:rStyle w:val="CharDivText"/>
        </w:rPr>
        <w:t xml:space="preserve">practitioners </w:t>
      </w:r>
      <w:r w:rsidRPr="009E6706">
        <w:rPr>
          <w:rStyle w:val="CharDivText"/>
        </w:rPr>
        <w:t>board</w:t>
      </w:r>
      <w:bookmarkEnd w:id="154"/>
    </w:p>
    <w:p w:rsidR="007A5E83" w:rsidRPr="00743DAB" w:rsidRDefault="007A5E83" w:rsidP="007A5E83">
      <w:pPr>
        <w:pStyle w:val="AH5Sec"/>
      </w:pPr>
      <w:bookmarkStart w:id="155" w:name="_Toc40186675"/>
      <w:r w:rsidRPr="009E6706">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007B6FA2" w:rsidRPr="00743DAB">
        <w:rPr>
          <w:rStyle w:val="charItals"/>
        </w:rPr>
        <w:t xml:space="preserve"> </w:t>
      </w:r>
      <w:r w:rsidRPr="00743DAB">
        <w:rPr>
          <w:rStyle w:val="charItals"/>
        </w:rPr>
        <w:t>—</w:t>
      </w:r>
      <w:r w:rsidRPr="00743DAB">
        <w:t>div 5.2</w:t>
      </w:r>
      <w:bookmarkEnd w:id="155"/>
    </w:p>
    <w:p w:rsidR="00105FA4" w:rsidRPr="00743DAB" w:rsidRDefault="00105FA4" w:rsidP="00105FA4">
      <w:pPr>
        <w:pStyle w:val="Amainreturn"/>
      </w:pPr>
      <w:r w:rsidRPr="00743DAB">
        <w:t>In this division:</w:t>
      </w:r>
    </w:p>
    <w:p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rsidR="001B7DE6" w:rsidRPr="00743DAB" w:rsidRDefault="001B7DE6" w:rsidP="001B7DE6">
      <w:pPr>
        <w:pStyle w:val="AH5Sec"/>
      </w:pPr>
      <w:bookmarkStart w:id="156" w:name="_Toc40186676"/>
      <w:r w:rsidRPr="009E6706">
        <w:rPr>
          <w:rStyle w:val="CharSectNo"/>
        </w:rPr>
        <w:lastRenderedPageBreak/>
        <w:t>92</w:t>
      </w:r>
      <w:r w:rsidRPr="00743DAB">
        <w:tab/>
        <w:t>Referral of complaints to boards</w:t>
      </w:r>
      <w:bookmarkEnd w:id="156"/>
    </w:p>
    <w:p w:rsidR="001B7DE6" w:rsidRPr="00743DAB" w:rsidRDefault="001B7DE6" w:rsidP="0028031F">
      <w:pPr>
        <w:pStyle w:val="Amain"/>
        <w:keepNext/>
      </w:pPr>
      <w:r w:rsidRPr="00743DAB">
        <w:tab/>
        <w:t>(1)</w:t>
      </w:r>
      <w:r w:rsidRPr="00743DAB">
        <w:tab/>
        <w:t>This section applies if—</w:t>
      </w:r>
    </w:p>
    <w:p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rsidR="001B7DE6" w:rsidRPr="00743DAB" w:rsidRDefault="001B7DE6" w:rsidP="001B7DE6">
      <w:pPr>
        <w:pStyle w:val="Amain"/>
      </w:pPr>
      <w:r w:rsidRPr="00743DAB">
        <w:tab/>
        <w:t>(2)</w:t>
      </w:r>
      <w:r w:rsidRPr="00743DAB">
        <w:tab/>
        <w:t>The commission must give the relevant board a copy of—</w:t>
      </w:r>
    </w:p>
    <w:p w:rsidR="001B7DE6" w:rsidRPr="00743DAB" w:rsidRDefault="001B7DE6" w:rsidP="001B7DE6">
      <w:pPr>
        <w:pStyle w:val="Apara"/>
      </w:pPr>
      <w:r w:rsidRPr="00743DAB">
        <w:tab/>
        <w:t>(a)</w:t>
      </w:r>
      <w:r w:rsidRPr="00743DAB">
        <w:tab/>
        <w:t>the complaint; and</w:t>
      </w:r>
    </w:p>
    <w:p w:rsidR="001B7DE6" w:rsidRPr="00743DAB" w:rsidRDefault="001B7DE6" w:rsidP="001B7DE6">
      <w:pPr>
        <w:pStyle w:val="Apara"/>
      </w:pPr>
      <w:r w:rsidRPr="00743DAB">
        <w:tab/>
        <w:t>(b)</w:t>
      </w:r>
      <w:r w:rsidRPr="00743DAB">
        <w:tab/>
        <w:t>all documents it has or gets relating to the complaint.</w:t>
      </w:r>
    </w:p>
    <w:p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rsidR="00105FA4" w:rsidRPr="00743DAB" w:rsidRDefault="00105FA4" w:rsidP="00105FA4">
      <w:pPr>
        <w:pStyle w:val="AH5Sec"/>
      </w:pPr>
      <w:bookmarkStart w:id="157" w:name="_Toc40186677"/>
      <w:r w:rsidRPr="009E6706">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57"/>
    </w:p>
    <w:p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03"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rsidR="001B7DE6" w:rsidRPr="00743DAB" w:rsidRDefault="001B7DE6" w:rsidP="001B7DE6">
      <w:pPr>
        <w:pStyle w:val="AH5Sec"/>
      </w:pPr>
      <w:bookmarkStart w:id="158" w:name="_Toc40186678"/>
      <w:r w:rsidRPr="009E6706">
        <w:rPr>
          <w:rStyle w:val="CharSectNo"/>
        </w:rPr>
        <w:lastRenderedPageBreak/>
        <w:t>94</w:t>
      </w:r>
      <w:r w:rsidRPr="00743DAB">
        <w:tab/>
        <w:t>Consideration of complaints</w:t>
      </w:r>
      <w:bookmarkEnd w:id="158"/>
    </w:p>
    <w:p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rsidR="00105FA4" w:rsidRPr="00743DAB" w:rsidRDefault="00105FA4" w:rsidP="006C6054">
      <w:pPr>
        <w:pStyle w:val="Amain"/>
        <w:keepNext/>
      </w:pPr>
      <w:r w:rsidRPr="00743DAB">
        <w:tab/>
        <w:t>(2)</w:t>
      </w:r>
      <w:r w:rsidRPr="00743DAB">
        <w:tab/>
        <w:t>The consideration must be a commission-initiated consideration.</w:t>
      </w:r>
    </w:p>
    <w:p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rsidR="00105FA4" w:rsidRPr="00743DAB" w:rsidRDefault="00105FA4" w:rsidP="00105FA4">
      <w:pPr>
        <w:pStyle w:val="aExamHdgss"/>
      </w:pPr>
      <w:r w:rsidRPr="00743DAB">
        <w:t>Example</w:t>
      </w:r>
    </w:p>
    <w:p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rsidR="00105FA4" w:rsidRPr="00743DAB"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rsidR="00001C25" w:rsidRDefault="00001C25">
      <w:pPr>
        <w:pStyle w:val="PageBreak"/>
      </w:pPr>
      <w:r>
        <w:br w:type="page"/>
      </w:r>
    </w:p>
    <w:p w:rsidR="00001C25" w:rsidRPr="009E6706" w:rsidRDefault="00001C25">
      <w:pPr>
        <w:pStyle w:val="AH2Part"/>
      </w:pPr>
      <w:bookmarkStart w:id="159" w:name="_Toc40186679"/>
      <w:r w:rsidRPr="009E6706">
        <w:rPr>
          <w:rStyle w:val="CharPartNo"/>
        </w:rPr>
        <w:lastRenderedPageBreak/>
        <w:t>Part 6</w:t>
      </w:r>
      <w:r>
        <w:tab/>
      </w:r>
      <w:r w:rsidRPr="009E6706">
        <w:rPr>
          <w:rStyle w:val="CharPartText"/>
        </w:rPr>
        <w:t>Miscellaneous</w:t>
      </w:r>
      <w:bookmarkEnd w:id="159"/>
    </w:p>
    <w:p w:rsidR="00001C25" w:rsidRDefault="00001C25">
      <w:pPr>
        <w:pStyle w:val="Placeholder"/>
      </w:pPr>
      <w:r>
        <w:rPr>
          <w:rStyle w:val="CharDivNo"/>
        </w:rPr>
        <w:t xml:space="preserve">  </w:t>
      </w:r>
      <w:r>
        <w:rPr>
          <w:rStyle w:val="CharDivText"/>
        </w:rPr>
        <w:t xml:space="preserve">  </w:t>
      </w:r>
    </w:p>
    <w:p w:rsidR="00001C25" w:rsidRDefault="00001C25" w:rsidP="002F59B1">
      <w:pPr>
        <w:pStyle w:val="AH5Sec"/>
      </w:pPr>
      <w:bookmarkStart w:id="160" w:name="_Toc40186680"/>
      <w:r w:rsidRPr="009E6706">
        <w:rPr>
          <w:rStyle w:val="CharSectNo"/>
        </w:rPr>
        <w:t>95</w:t>
      </w:r>
      <w:r>
        <w:tab/>
        <w:t>Information about complaints</w:t>
      </w:r>
      <w:bookmarkEnd w:id="160"/>
    </w:p>
    <w:p w:rsidR="00001C25" w:rsidRDefault="00001C25">
      <w:pPr>
        <w:pStyle w:val="Amain"/>
      </w:pPr>
      <w:r>
        <w:tab/>
        <w:t>(1)</w:t>
      </w:r>
      <w:r>
        <w:tab/>
        <w:t>This section applies to the following services:</w:t>
      </w:r>
    </w:p>
    <w:p w:rsidR="00001C25" w:rsidRDefault="00001C25">
      <w:pPr>
        <w:pStyle w:val="Apara"/>
      </w:pPr>
      <w:r>
        <w:tab/>
        <w:t>(a)</w:t>
      </w:r>
      <w:r>
        <w:tab/>
        <w:t>a disability service;</w:t>
      </w:r>
    </w:p>
    <w:p w:rsidR="00001C25" w:rsidRDefault="00001C25">
      <w:pPr>
        <w:pStyle w:val="Apara"/>
      </w:pPr>
      <w:r>
        <w:tab/>
        <w:t>(b)</w:t>
      </w:r>
      <w:r>
        <w:tab/>
        <w:t>a health service;</w:t>
      </w:r>
    </w:p>
    <w:p w:rsidR="00001C25" w:rsidRDefault="00001C25">
      <w:pPr>
        <w:pStyle w:val="Apara"/>
      </w:pPr>
      <w:r>
        <w:tab/>
        <w:t>(c)</w:t>
      </w:r>
      <w:r>
        <w:tab/>
        <w:t>a service for children and young people;</w:t>
      </w:r>
    </w:p>
    <w:p w:rsidR="00001C25" w:rsidRDefault="00001C25">
      <w:pPr>
        <w:pStyle w:val="Apara"/>
      </w:pPr>
      <w:r>
        <w:tab/>
        <w:t>(d)</w:t>
      </w:r>
      <w:r>
        <w:tab/>
        <w:t>a service for older people.</w:t>
      </w:r>
    </w:p>
    <w:p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04"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rsidR="00001C25" w:rsidRDefault="00001C25">
      <w:pPr>
        <w:pStyle w:val="aExamHdgss"/>
      </w:pPr>
      <w:r>
        <w:t>Examples of providing information</w:t>
      </w:r>
    </w:p>
    <w:p w:rsidR="00001C25" w:rsidRDefault="00001C25">
      <w:pPr>
        <w:pStyle w:val="aExamINumss"/>
      </w:pPr>
      <w:r>
        <w:t>1</w:t>
      </w:r>
      <w:r>
        <w:tab/>
        <w:t>a notice on the wall or a pamphlet in the waiting room</w:t>
      </w:r>
    </w:p>
    <w:p w:rsidR="00001C25" w:rsidRDefault="00001C25">
      <w:pPr>
        <w:pStyle w:val="aExamINumss"/>
        <w:keepNext/>
      </w:pPr>
      <w:r>
        <w:t>2</w:t>
      </w:r>
      <w:r>
        <w:tab/>
        <w:t>for a service provided at a person’s home—giving the person a pamphlet</w:t>
      </w:r>
    </w:p>
    <w:p w:rsidR="00001C25" w:rsidRDefault="00001C25">
      <w:pPr>
        <w:pStyle w:val="Amain"/>
        <w:keepNext/>
      </w:pPr>
      <w:r>
        <w:tab/>
        <w:t>(3)</w:t>
      </w:r>
      <w:r>
        <w:tab/>
        <w:t>A service provider commits an offence if the provider fails to comply with subsection (2).</w:t>
      </w:r>
    </w:p>
    <w:p w:rsidR="00001C25" w:rsidRDefault="00001C25">
      <w:pPr>
        <w:pStyle w:val="Penalty"/>
        <w:keepNext/>
      </w:pPr>
      <w:r>
        <w:t>Maximum penalty:  5 penalty units.</w:t>
      </w:r>
    </w:p>
    <w:p w:rsidR="00001C25" w:rsidRDefault="00001C25">
      <w:pPr>
        <w:pStyle w:val="Amain"/>
      </w:pPr>
      <w:r>
        <w:tab/>
        <w:t>(4)</w:t>
      </w:r>
      <w:r>
        <w:tab/>
        <w:t>An offence against subsection (3) is a strict liability offence.</w:t>
      </w:r>
    </w:p>
    <w:p w:rsidR="00001C25" w:rsidRDefault="00001C25">
      <w:pPr>
        <w:pStyle w:val="AH5Sec"/>
      </w:pPr>
      <w:bookmarkStart w:id="161" w:name="_Toc40186681"/>
      <w:r w:rsidRPr="009E6706">
        <w:rPr>
          <w:rStyle w:val="CharSectNo"/>
        </w:rPr>
        <w:lastRenderedPageBreak/>
        <w:t>96</w:t>
      </w:r>
      <w:r>
        <w:tab/>
        <w:t>Inspection of incorporated documents</w:t>
      </w:r>
      <w:bookmarkEnd w:id="161"/>
    </w:p>
    <w:p w:rsidR="00001C25" w:rsidRDefault="00001C25">
      <w:pPr>
        <w:pStyle w:val="Amain"/>
        <w:keepNext/>
      </w:pPr>
      <w:r>
        <w:tab/>
        <w:t>(1)</w:t>
      </w:r>
      <w:r>
        <w:tab/>
        <w:t>This section applies to an incorporated document, or an amendment or replacement of an incorporated document.</w:t>
      </w:r>
    </w:p>
    <w:p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rsidR="00001C25" w:rsidRDefault="00001C25">
      <w:pPr>
        <w:pStyle w:val="Amain"/>
        <w:keepNext/>
      </w:pPr>
      <w:r>
        <w:tab/>
        <w:t>(3)</w:t>
      </w:r>
      <w:r>
        <w:tab/>
        <w:t>In this section:</w:t>
      </w:r>
    </w:p>
    <w:p w:rsidR="00001C25" w:rsidRDefault="00001C25">
      <w:pPr>
        <w:pStyle w:val="aDef"/>
      </w:pPr>
      <w:r>
        <w:rPr>
          <w:rStyle w:val="charBoldItals"/>
        </w:rPr>
        <w:t>amendment</w:t>
      </w:r>
      <w:r>
        <w:t>, of an incorporated document—see section 97 (6).</w:t>
      </w:r>
    </w:p>
    <w:p w:rsidR="00001C25" w:rsidRDefault="00001C25">
      <w:pPr>
        <w:pStyle w:val="AH5Sec"/>
      </w:pPr>
      <w:bookmarkStart w:id="162" w:name="_Toc40186682"/>
      <w:r w:rsidRPr="009E6706">
        <w:rPr>
          <w:rStyle w:val="CharSectNo"/>
        </w:rPr>
        <w:t>97</w:t>
      </w:r>
      <w:r>
        <w:tab/>
        <w:t>Notification of certain incorporated documents</w:t>
      </w:r>
      <w:bookmarkEnd w:id="162"/>
    </w:p>
    <w:p w:rsidR="00001C25" w:rsidRDefault="00001C25">
      <w:pPr>
        <w:pStyle w:val="Amain"/>
      </w:pPr>
      <w:r>
        <w:tab/>
        <w:t>(1)</w:t>
      </w:r>
      <w:r>
        <w:tab/>
        <w:t>This section applies to—</w:t>
      </w:r>
    </w:p>
    <w:p w:rsidR="00001C25" w:rsidRDefault="00001C25">
      <w:pPr>
        <w:pStyle w:val="Apara"/>
      </w:pPr>
      <w:r>
        <w:tab/>
        <w:t>(a)</w:t>
      </w:r>
      <w:r>
        <w:tab/>
        <w:t>an incorporated document; or</w:t>
      </w:r>
    </w:p>
    <w:p w:rsidR="00001C25" w:rsidRDefault="00001C25">
      <w:pPr>
        <w:pStyle w:val="Apara"/>
      </w:pPr>
      <w:r>
        <w:tab/>
        <w:t>(b)</w:t>
      </w:r>
      <w:r>
        <w:tab/>
        <w:t>an amendment of, or replacement for, an incorporated document.</w:t>
      </w:r>
    </w:p>
    <w:p w:rsidR="00001C25" w:rsidRDefault="00001C25">
      <w:pPr>
        <w:pStyle w:val="aExamHdgss"/>
      </w:pPr>
      <w:r>
        <w:t>Example of replacement document</w:t>
      </w:r>
    </w:p>
    <w:p w:rsidR="00001C25" w:rsidRDefault="00001C25">
      <w:pPr>
        <w:pStyle w:val="aExam"/>
        <w:keepNext/>
        <w:rPr>
          <w:lang w:val="en-US"/>
        </w:rPr>
      </w:pPr>
      <w:r>
        <w:rPr>
          <w:lang w:val="en-US"/>
        </w:rPr>
        <w:t>a new edition of the incorporated document</w:t>
      </w:r>
    </w:p>
    <w:p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rsidR="00001C25" w:rsidRDefault="00001C25">
      <w:pPr>
        <w:pStyle w:val="Apara"/>
      </w:pPr>
      <w:r>
        <w:tab/>
        <w:t>(a)</w:t>
      </w:r>
      <w:r>
        <w:tab/>
        <w:t>for an incorporated document—details of the document, including its title, author and date of publication;</w:t>
      </w:r>
    </w:p>
    <w:p w:rsidR="00001C25" w:rsidRDefault="00001C25">
      <w:pPr>
        <w:pStyle w:val="Apara"/>
      </w:pPr>
      <w:r>
        <w:tab/>
        <w:t>(b)</w:t>
      </w:r>
      <w:r>
        <w:tab/>
        <w:t>for a replacement of an incorporated document—details of the replacement, including its title, author and date of publication;</w:t>
      </w:r>
    </w:p>
    <w:p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rsidR="00001C25" w:rsidRDefault="00001C25" w:rsidP="00963450">
      <w:pPr>
        <w:pStyle w:val="Apara"/>
        <w:keepNext/>
      </w:pPr>
      <w:r>
        <w:tab/>
        <w:t>(d)</w:t>
      </w:r>
      <w:r>
        <w:tab/>
        <w:t>for an incorporated document or any amendment or replacement—</w:t>
      </w:r>
    </w:p>
    <w:p w:rsidR="00001C25" w:rsidRDefault="00001C25">
      <w:pPr>
        <w:pStyle w:val="Asubpara"/>
      </w:pPr>
      <w:r>
        <w:tab/>
        <w:t>(i)</w:t>
      </w:r>
      <w:r>
        <w:tab/>
        <w:t>a date of effect (no earlier than the day after the day of notification of the notice); and</w:t>
      </w:r>
    </w:p>
    <w:p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rsidR="00001C25" w:rsidRDefault="00001C25">
      <w:pPr>
        <w:pStyle w:val="Asubpara"/>
      </w:pPr>
      <w:r>
        <w:tab/>
        <w:t>(iii)</w:t>
      </w:r>
      <w:r>
        <w:tab/>
        <w:t>details of how copies may be obtained, including an indication of whether there is a cost involved.</w:t>
      </w:r>
    </w:p>
    <w:p w:rsidR="00001C25" w:rsidRDefault="00001C25">
      <w:pPr>
        <w:pStyle w:val="Amain"/>
        <w:keepNext/>
      </w:pPr>
      <w:r>
        <w:tab/>
        <w:t>(3)</w:t>
      </w:r>
      <w:r>
        <w:tab/>
        <w:t>An incorporated document notice is a notifiable instrument.</w:t>
      </w:r>
    </w:p>
    <w:p w:rsidR="00001C25" w:rsidRDefault="00001C25">
      <w:pPr>
        <w:pStyle w:val="aNote"/>
      </w:pPr>
      <w:r>
        <w:rPr>
          <w:rStyle w:val="charItals"/>
        </w:rPr>
        <w:t>Note</w:t>
      </w:r>
      <w:r>
        <w:rPr>
          <w:rStyle w:val="charItals"/>
        </w:rPr>
        <w:tab/>
      </w:r>
      <w:r>
        <w:t xml:space="preserve">A notifiable instrument must be notified under the </w:t>
      </w:r>
      <w:hyperlink r:id="rId105" w:tooltip="A2001-14" w:history="1">
        <w:r w:rsidR="007D66D1" w:rsidRPr="007D66D1">
          <w:rPr>
            <w:rStyle w:val="charCitHyperlinkAbbrev"/>
          </w:rPr>
          <w:t>Legislation Act</w:t>
        </w:r>
      </w:hyperlink>
      <w:r>
        <w:t>.</w:t>
      </w:r>
    </w:p>
    <w:p w:rsidR="00001C25" w:rsidRDefault="00001C25">
      <w:pPr>
        <w:pStyle w:val="Amain"/>
      </w:pPr>
      <w:r>
        <w:tab/>
        <w:t>(4)</w:t>
      </w:r>
      <w:r>
        <w:tab/>
        <w:t>An incorporated document, and any amendment or replacement of an incorporated document, has no effect under this Act unless—</w:t>
      </w:r>
    </w:p>
    <w:p w:rsidR="00001C25" w:rsidRDefault="00001C25">
      <w:pPr>
        <w:pStyle w:val="Apara"/>
      </w:pPr>
      <w:r>
        <w:tab/>
        <w:t>(a)</w:t>
      </w:r>
      <w:r>
        <w:tab/>
        <w:t>an incorporated document notice is notified in relation to the document, amendment or replacement; or</w:t>
      </w:r>
    </w:p>
    <w:p w:rsidR="00001C25" w:rsidRDefault="00001C25">
      <w:pPr>
        <w:pStyle w:val="Apara"/>
      </w:pPr>
      <w:r>
        <w:tab/>
        <w:t>(b)</w:t>
      </w:r>
      <w:r>
        <w:tab/>
        <w:t xml:space="preserve">the document, amendment or replacement is notified under the </w:t>
      </w:r>
      <w:hyperlink r:id="rId106" w:tooltip="A2001-14" w:history="1">
        <w:r w:rsidR="007D66D1" w:rsidRPr="007D66D1">
          <w:rPr>
            <w:rStyle w:val="charCitHyperlinkAbbrev"/>
          </w:rPr>
          <w:t>Legislation Act</w:t>
        </w:r>
      </w:hyperlink>
      <w:r>
        <w:t>, section 47 (6).</w:t>
      </w:r>
    </w:p>
    <w:p w:rsidR="00001C25" w:rsidRDefault="00001C25">
      <w:pPr>
        <w:pStyle w:val="Amain"/>
      </w:pPr>
      <w:r>
        <w:tab/>
        <w:t>(5)</w:t>
      </w:r>
      <w:r>
        <w:tab/>
        <w:t xml:space="preserve">The </w:t>
      </w:r>
      <w:hyperlink r:id="rId107" w:tooltip="A2001-14" w:history="1">
        <w:r w:rsidR="007D66D1" w:rsidRPr="007D66D1">
          <w:rPr>
            <w:rStyle w:val="charCitHyperlinkAbbrev"/>
          </w:rPr>
          <w:t>Legislation Act</w:t>
        </w:r>
      </w:hyperlink>
      <w:r>
        <w:t>, section 47 (7) does not apply in relation to incorporated documents.</w:t>
      </w:r>
    </w:p>
    <w:p w:rsidR="00001C25" w:rsidRDefault="00001C25">
      <w:pPr>
        <w:pStyle w:val="Amain"/>
        <w:keepNext/>
      </w:pPr>
      <w:r>
        <w:tab/>
        <w:t>(6)</w:t>
      </w:r>
      <w:r>
        <w:tab/>
        <w:t>In this section:</w:t>
      </w:r>
    </w:p>
    <w:p w:rsidR="00001C25" w:rsidRDefault="00001C25">
      <w:pPr>
        <w:pStyle w:val="aDef"/>
      </w:pPr>
      <w:r>
        <w:rPr>
          <w:rStyle w:val="charBoldItals"/>
        </w:rPr>
        <w:t>amendment</w:t>
      </w:r>
      <w:r>
        <w:t>, of an incorporated document, includes an amendment of a replacement for the incorporated document.</w:t>
      </w:r>
    </w:p>
    <w:p w:rsidR="00001C25" w:rsidRDefault="00001C25" w:rsidP="00B14062">
      <w:pPr>
        <w:pStyle w:val="aDef"/>
        <w:keepNext/>
      </w:pPr>
      <w:r>
        <w:rPr>
          <w:rStyle w:val="charBoldItals"/>
        </w:rPr>
        <w:lastRenderedPageBreak/>
        <w:t>replacement</w:t>
      </w:r>
      <w:r>
        <w:t>, for an incorporated document, means—</w:t>
      </w:r>
    </w:p>
    <w:p w:rsidR="00001C25" w:rsidRDefault="00001C25" w:rsidP="00B14062">
      <w:pPr>
        <w:pStyle w:val="aDefpara"/>
        <w:keepNext/>
      </w:pPr>
      <w:r>
        <w:tab/>
        <w:t>(a)</w:t>
      </w:r>
      <w:r>
        <w:tab/>
        <w:t>a document that replaces the incorporated document; or</w:t>
      </w:r>
    </w:p>
    <w:p w:rsidR="00001C25" w:rsidRDefault="00001C25">
      <w:pPr>
        <w:pStyle w:val="aDefpara"/>
      </w:pPr>
      <w:r>
        <w:tab/>
        <w:t>(b)</w:t>
      </w:r>
      <w:r>
        <w:tab/>
        <w:t xml:space="preserve">a document (an </w:t>
      </w:r>
      <w:r>
        <w:rPr>
          <w:rStyle w:val="charBoldItals"/>
        </w:rPr>
        <w:t>initial replacement</w:t>
      </w:r>
      <w:r>
        <w:t>) that replaces a document mentioned in paragraph (a); or</w:t>
      </w:r>
    </w:p>
    <w:p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rsidR="00001C25" w:rsidRDefault="00001C25">
      <w:pPr>
        <w:pStyle w:val="AH5Sec"/>
      </w:pPr>
      <w:bookmarkStart w:id="163" w:name="_Toc40186683"/>
      <w:r w:rsidRPr="009E6706">
        <w:rPr>
          <w:rStyle w:val="CharSectNo"/>
        </w:rPr>
        <w:t>98</w:t>
      </w:r>
      <w:r>
        <w:tab/>
        <w:t>Victimisation etc</w:t>
      </w:r>
      <w:bookmarkEnd w:id="163"/>
    </w:p>
    <w:p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rsidR="00001C25" w:rsidRDefault="00001C25">
      <w:pPr>
        <w:pStyle w:val="Apara"/>
      </w:pPr>
      <w:r>
        <w:tab/>
        <w:t>(a)</w:t>
      </w:r>
      <w:r>
        <w:tab/>
        <w:t>the other person has—</w:t>
      </w:r>
    </w:p>
    <w:p w:rsidR="00001C25" w:rsidRDefault="00001C25">
      <w:pPr>
        <w:pStyle w:val="Asubpara"/>
      </w:pPr>
      <w:r>
        <w:tab/>
        <w:t>(i)</w:t>
      </w:r>
      <w:r>
        <w:tab/>
        <w:t>made a complaint under this Act; or</w:t>
      </w:r>
    </w:p>
    <w:p w:rsidR="00001C25" w:rsidRDefault="00001C25">
      <w:pPr>
        <w:pStyle w:val="Asubpara"/>
      </w:pPr>
      <w:r>
        <w:tab/>
        <w:t>(ii)</w:t>
      </w:r>
      <w:r>
        <w:tab/>
        <w:t>given information or produced a document or other thing to a person exercising a function under this Act or a rights Act; or</w:t>
      </w:r>
    </w:p>
    <w:p w:rsidR="00001C25" w:rsidRDefault="00001C25">
      <w:pPr>
        <w:pStyle w:val="Asubpara"/>
      </w:pPr>
      <w:r>
        <w:tab/>
        <w:t>(iii)</w:t>
      </w:r>
      <w:r>
        <w:tab/>
        <w:t>given information, produced a document or other thing or answered a question as required under this Act; or</w:t>
      </w:r>
    </w:p>
    <w:p w:rsidR="00001C25" w:rsidRDefault="00001C25">
      <w:pPr>
        <w:pStyle w:val="Apara"/>
        <w:keepNext/>
      </w:pPr>
      <w:r>
        <w:tab/>
        <w:t>(b)</w:t>
      </w:r>
      <w:r>
        <w:tab/>
        <w:t>the first person believes that the other person intends to do something mentioned in paragraph (a).</w:t>
      </w:r>
    </w:p>
    <w:p w:rsidR="00001C25" w:rsidRDefault="00001C25">
      <w:pPr>
        <w:pStyle w:val="Penalty"/>
        <w:keepNext/>
      </w:pPr>
      <w:r>
        <w:t>Maximum penalty:  50 penalty units, imprisonment for 6 months or both.</w:t>
      </w:r>
    </w:p>
    <w:p w:rsidR="00001C25" w:rsidRDefault="00001C25">
      <w:pPr>
        <w:pStyle w:val="Amain"/>
      </w:pPr>
      <w:r>
        <w:tab/>
        <w:t>(2)</w:t>
      </w:r>
      <w:r>
        <w:tab/>
        <w:t>A person commits an offence if the person threatens or intimidates someone else with the intention of causing the other person—</w:t>
      </w:r>
    </w:p>
    <w:p w:rsidR="00001C25" w:rsidRDefault="00001C25">
      <w:pPr>
        <w:pStyle w:val="Apara"/>
      </w:pPr>
      <w:r>
        <w:tab/>
        <w:t>(a)</w:t>
      </w:r>
      <w:r>
        <w:tab/>
        <w:t>not to make a complaint under this Act; or</w:t>
      </w:r>
    </w:p>
    <w:p w:rsidR="00001C25" w:rsidRDefault="00001C25">
      <w:pPr>
        <w:pStyle w:val="Apara"/>
        <w:keepNext/>
      </w:pPr>
      <w:r>
        <w:tab/>
        <w:t>(b)</w:t>
      </w:r>
      <w:r>
        <w:tab/>
        <w:t>to withdraw a complaint made under this Act.</w:t>
      </w:r>
    </w:p>
    <w:p w:rsidR="00001C25" w:rsidRDefault="00001C25" w:rsidP="00B810A2">
      <w:pPr>
        <w:pStyle w:val="Penalty"/>
      </w:pPr>
      <w:r>
        <w:t>Maximum penalty:  50 penalty units, imprisonment for 6 months or both.</w:t>
      </w:r>
    </w:p>
    <w:p w:rsidR="00001C25" w:rsidRDefault="00001C25">
      <w:pPr>
        <w:pStyle w:val="AH5Sec"/>
      </w:pPr>
      <w:bookmarkStart w:id="164" w:name="_Toc40186684"/>
      <w:r w:rsidRPr="009E6706">
        <w:rPr>
          <w:rStyle w:val="CharSectNo"/>
        </w:rPr>
        <w:lastRenderedPageBreak/>
        <w:t>99</w:t>
      </w:r>
      <w:r>
        <w:tab/>
        <w:t>Secrecy</w:t>
      </w:r>
      <w:bookmarkEnd w:id="164"/>
    </w:p>
    <w:p w:rsidR="00001C25" w:rsidRDefault="00001C25">
      <w:pPr>
        <w:pStyle w:val="Amain"/>
        <w:keepNext/>
      </w:pPr>
      <w:r>
        <w:tab/>
        <w:t>(1)</w:t>
      </w:r>
      <w:r>
        <w:tab/>
        <w:t>In this section:</w:t>
      </w:r>
    </w:p>
    <w:p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rsidR="00001C25" w:rsidRPr="007D66D1" w:rsidRDefault="00001C25" w:rsidP="00B810A2">
      <w:pPr>
        <w:pStyle w:val="aDef"/>
        <w:keepNext/>
      </w:pPr>
      <w:r>
        <w:rPr>
          <w:rStyle w:val="charBoldItals"/>
        </w:rPr>
        <w:t>divulge</w:t>
      </w:r>
      <w:r w:rsidRPr="007D66D1">
        <w:t xml:space="preserve"> includes communicate.</w:t>
      </w:r>
    </w:p>
    <w:p w:rsidR="00001C25" w:rsidRDefault="00001C25">
      <w:pPr>
        <w:pStyle w:val="aDef"/>
        <w:keepNext/>
      </w:pPr>
      <w:r>
        <w:rPr>
          <w:rStyle w:val="charBoldItals"/>
        </w:rPr>
        <w:t>person to whom this section applies</w:t>
      </w:r>
      <w:r>
        <w:t xml:space="preserve"> means a person who—</w:t>
      </w:r>
    </w:p>
    <w:p w:rsidR="00001C25" w:rsidRDefault="00001C25">
      <w:pPr>
        <w:pStyle w:val="aDefpara"/>
      </w:pPr>
      <w:r>
        <w:tab/>
        <w:t>(a)</w:t>
      </w:r>
      <w:r>
        <w:tab/>
        <w:t>is or has been—</w:t>
      </w:r>
    </w:p>
    <w:p w:rsidR="00001C25" w:rsidRDefault="00001C25">
      <w:pPr>
        <w:pStyle w:val="aDefsubpara"/>
      </w:pPr>
      <w:r>
        <w:tab/>
        <w:t>(i)</w:t>
      </w:r>
      <w:r>
        <w:tab/>
        <w:t>a commissioner; or</w:t>
      </w:r>
    </w:p>
    <w:p w:rsidR="00001C25" w:rsidRDefault="00001C25">
      <w:pPr>
        <w:pStyle w:val="aDefsubpara"/>
      </w:pPr>
      <w:r>
        <w:tab/>
        <w:t>(ii)</w:t>
      </w:r>
      <w:r>
        <w:tab/>
        <w:t>a person present at conciliation; or</w:t>
      </w:r>
    </w:p>
    <w:p w:rsidR="00001C25" w:rsidRDefault="00001C25">
      <w:pPr>
        <w:pStyle w:val="aDefsubpara"/>
        <w:keepNext/>
      </w:pPr>
      <w:r>
        <w:tab/>
        <w:t>(iii)</w:t>
      </w:r>
      <w:r>
        <w:tab/>
        <w:t>a member of the staff of the commission; or</w:t>
      </w:r>
    </w:p>
    <w:p w:rsidR="00001C25" w:rsidRDefault="00001C25">
      <w:pPr>
        <w:pStyle w:val="aDefpara"/>
      </w:pPr>
      <w:r>
        <w:tab/>
        <w:t>(b)</w:t>
      </w:r>
      <w:r>
        <w:tab/>
        <w:t>exercises, or has exercised, a function under this Act.</w:t>
      </w:r>
    </w:p>
    <w:p w:rsidR="00001C25" w:rsidRDefault="00001C25">
      <w:pPr>
        <w:pStyle w:val="aDef"/>
      </w:pPr>
      <w:r>
        <w:rPr>
          <w:rStyle w:val="charBoldItals"/>
        </w:rPr>
        <w:t>produce</w:t>
      </w:r>
      <w:r>
        <w:t xml:space="preserve"> includes allow access to.</w:t>
      </w:r>
    </w:p>
    <w:p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001C25" w:rsidRDefault="00001C25">
      <w:pPr>
        <w:pStyle w:val="Amain"/>
      </w:pPr>
      <w:r>
        <w:tab/>
        <w:t>(2)</w:t>
      </w:r>
      <w:r>
        <w:tab/>
        <w:t>A person to whom this section applies commits an offence if—</w:t>
      </w:r>
    </w:p>
    <w:p w:rsidR="00001C25" w:rsidRDefault="00001C25">
      <w:pPr>
        <w:pStyle w:val="Apara"/>
      </w:pPr>
      <w:r>
        <w:tab/>
        <w:t>(a)</w:t>
      </w:r>
      <w:r>
        <w:tab/>
        <w:t>the person—</w:t>
      </w:r>
    </w:p>
    <w:p w:rsidR="00001C25" w:rsidRDefault="00001C25">
      <w:pPr>
        <w:pStyle w:val="Asubpara"/>
      </w:pPr>
      <w:r>
        <w:tab/>
        <w:t>(i)</w:t>
      </w:r>
      <w:r>
        <w:tab/>
        <w:t>makes a record of protected information about someone else; and</w:t>
      </w:r>
    </w:p>
    <w:p w:rsidR="00001C25" w:rsidRDefault="00001C25">
      <w:pPr>
        <w:pStyle w:val="Asubpara"/>
      </w:pPr>
      <w:r>
        <w:tab/>
        <w:t>(ii)</w:t>
      </w:r>
      <w:r>
        <w:tab/>
        <w:t>is reckless about whether the information is protected information about someone else; or</w:t>
      </w:r>
    </w:p>
    <w:p w:rsidR="00001C25" w:rsidRDefault="00001C25">
      <w:pPr>
        <w:pStyle w:val="Apara"/>
      </w:pPr>
      <w:r>
        <w:tab/>
        <w:t>(b)</w:t>
      </w:r>
      <w:r>
        <w:tab/>
        <w:t>the person—</w:t>
      </w:r>
    </w:p>
    <w:p w:rsidR="00001C25" w:rsidRDefault="00001C25">
      <w:pPr>
        <w:pStyle w:val="Asubpara"/>
      </w:pPr>
      <w:r>
        <w:tab/>
        <w:t>(i)</w:t>
      </w:r>
      <w:r>
        <w:tab/>
        <w:t>does something that divulges protected information about someone else; and</w:t>
      </w:r>
    </w:p>
    <w:p w:rsidR="00001C25" w:rsidRDefault="00001C25" w:rsidP="00B810A2">
      <w:pPr>
        <w:pStyle w:val="Asubpara"/>
        <w:keepNext/>
      </w:pPr>
      <w:r>
        <w:lastRenderedPageBreak/>
        <w:tab/>
        <w:t>(ii)</w:t>
      </w:r>
      <w:r>
        <w:tab/>
        <w:t>is reckless about whether—</w:t>
      </w:r>
    </w:p>
    <w:p w:rsidR="00001C25" w:rsidRDefault="00001C25">
      <w:pPr>
        <w:pStyle w:val="Asubsubpara"/>
      </w:pPr>
      <w:r>
        <w:tab/>
        <w:t>(A)</w:t>
      </w:r>
      <w:r>
        <w:tab/>
        <w:t>the information is protected information about someone else; and</w:t>
      </w:r>
    </w:p>
    <w:p w:rsidR="00001C25" w:rsidRDefault="00001C25">
      <w:pPr>
        <w:pStyle w:val="Asubsubpara"/>
        <w:keepNext/>
      </w:pPr>
      <w:r>
        <w:tab/>
        <w:t>(B)</w:t>
      </w:r>
      <w:r>
        <w:tab/>
        <w:t>doing the thing would result in the information being divulged to someone else.</w:t>
      </w:r>
    </w:p>
    <w:p w:rsidR="00001C25" w:rsidRDefault="00001C25" w:rsidP="00A91EF0">
      <w:pPr>
        <w:pStyle w:val="Penalty"/>
      </w:pPr>
      <w:r>
        <w:t>Maximum penalty:  50 penalty units, imprisonment for 6 months or both.</w:t>
      </w:r>
    </w:p>
    <w:p w:rsidR="00001C25" w:rsidRDefault="00001C25">
      <w:pPr>
        <w:pStyle w:val="Amain"/>
      </w:pPr>
      <w:r>
        <w:tab/>
        <w:t>(3)</w:t>
      </w:r>
      <w:r>
        <w:tab/>
        <w:t>Subsection (2) does not apply if the record is made, or the information is divulged—</w:t>
      </w:r>
    </w:p>
    <w:p w:rsidR="00001C25" w:rsidRDefault="00001C25">
      <w:pPr>
        <w:pStyle w:val="Apara"/>
      </w:pPr>
      <w:r>
        <w:tab/>
        <w:t>(a)</w:t>
      </w:r>
      <w:r>
        <w:tab/>
        <w:t>under this Act or another territory law; or</w:t>
      </w:r>
    </w:p>
    <w:p w:rsidR="00001C25" w:rsidRDefault="00001C25">
      <w:pPr>
        <w:pStyle w:val="Apara"/>
      </w:pPr>
      <w:r>
        <w:tab/>
        <w:t>(b)</w:t>
      </w:r>
      <w:r>
        <w:tab/>
        <w:t>in relation to the exercise of a function, as a person to whom this section applies, under this Act or another territory law.</w:t>
      </w:r>
    </w:p>
    <w:p w:rsidR="00001C25" w:rsidRDefault="00001C25">
      <w:pPr>
        <w:pStyle w:val="Amain"/>
      </w:pPr>
      <w:r>
        <w:tab/>
        <w:t>(4)</w:t>
      </w:r>
      <w:r>
        <w:tab/>
        <w:t>Subsection (2) does not apply to the divulging of protected information about someone with the person’s consent.</w:t>
      </w:r>
    </w:p>
    <w:p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rsidR="00D778C6" w:rsidRDefault="00D778C6" w:rsidP="00D778C6">
      <w:pPr>
        <w:pStyle w:val="Apara"/>
      </w:pPr>
      <w:r w:rsidRPr="0076224C">
        <w:tab/>
        <w:t>(b)</w:t>
      </w:r>
      <w:r w:rsidRPr="0076224C">
        <w:tab/>
        <w:t>all relevant parties consent to the information being disclosed.</w:t>
      </w:r>
    </w:p>
    <w:p w:rsidR="002F7386" w:rsidRPr="002F7386" w:rsidRDefault="002F7386" w:rsidP="00745F78">
      <w:pPr>
        <w:pStyle w:val="AH5Sec"/>
        <w:keepLines/>
        <w:rPr>
          <w:rStyle w:val="CharSectNo"/>
        </w:rPr>
      </w:pPr>
      <w:bookmarkStart w:id="165" w:name="_Toc40186685"/>
      <w:r w:rsidRPr="009E6706">
        <w:rPr>
          <w:rStyle w:val="CharSectNo"/>
        </w:rPr>
        <w:lastRenderedPageBreak/>
        <w:t>99A</w:t>
      </w:r>
      <w:r w:rsidRPr="002F7386">
        <w:rPr>
          <w:rStyle w:val="CharSectNo"/>
        </w:rPr>
        <w:tab/>
        <w:t>Information sharing between commissioners</w:t>
      </w:r>
      <w:bookmarkEnd w:id="165"/>
    </w:p>
    <w:p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rsidR="002F7386" w:rsidRPr="002F7386" w:rsidRDefault="002F7386" w:rsidP="002F7386">
      <w:pPr>
        <w:pStyle w:val="Amain"/>
        <w:keepNext/>
      </w:pPr>
      <w:r w:rsidRPr="00CA266D">
        <w:rPr>
          <w:color w:val="000000"/>
        </w:rPr>
        <w:tab/>
        <w:t>(3)</w:t>
      </w:r>
      <w:r w:rsidRPr="00CA266D">
        <w:rPr>
          <w:color w:val="000000"/>
        </w:rPr>
        <w:tab/>
        <w:t>In this section:</w:t>
      </w:r>
    </w:p>
    <w:p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08" w:tooltip="A2001-14" w:history="1">
        <w:r w:rsidRPr="00CA266D">
          <w:rPr>
            <w:rStyle w:val="charCitHyperlinkAbbrev"/>
          </w:rPr>
          <w:t>Legislation Act</w:t>
        </w:r>
      </w:hyperlink>
      <w:r w:rsidRPr="00CA266D">
        <w:rPr>
          <w:color w:val="000000"/>
        </w:rPr>
        <w:t>, dict, pt 1).</w:t>
      </w:r>
    </w:p>
    <w:p w:rsidR="00001C25" w:rsidRDefault="00001C25">
      <w:pPr>
        <w:pStyle w:val="AH5Sec"/>
      </w:pPr>
      <w:bookmarkStart w:id="166" w:name="_Toc40186686"/>
      <w:r w:rsidRPr="009E6706">
        <w:rPr>
          <w:rStyle w:val="CharSectNo"/>
        </w:rPr>
        <w:t>100</w:t>
      </w:r>
      <w:r>
        <w:tab/>
        <w:t>Protection of officials from liability</w:t>
      </w:r>
      <w:bookmarkEnd w:id="166"/>
    </w:p>
    <w:p w:rsidR="00001C25" w:rsidRDefault="00001C25">
      <w:pPr>
        <w:pStyle w:val="Amain"/>
        <w:keepNext/>
      </w:pPr>
      <w:r>
        <w:tab/>
        <w:t>(1)</w:t>
      </w:r>
      <w:r>
        <w:tab/>
        <w:t>In this section:</w:t>
      </w:r>
    </w:p>
    <w:p w:rsidR="00001C25" w:rsidRDefault="00001C25">
      <w:pPr>
        <w:pStyle w:val="aDef"/>
        <w:keepNext/>
      </w:pPr>
      <w:r>
        <w:rPr>
          <w:rStyle w:val="charBoldItals"/>
        </w:rPr>
        <w:t>official</w:t>
      </w:r>
      <w:r>
        <w:t xml:space="preserve"> means—</w:t>
      </w:r>
    </w:p>
    <w:p w:rsidR="00001C25" w:rsidRDefault="00001C25">
      <w:pPr>
        <w:pStyle w:val="aDefpara"/>
      </w:pPr>
      <w:r>
        <w:tab/>
        <w:t>(a)</w:t>
      </w:r>
      <w:r>
        <w:tab/>
        <w:t>a commissioner; or</w:t>
      </w:r>
    </w:p>
    <w:p w:rsidR="00001C25" w:rsidRDefault="00001C25">
      <w:pPr>
        <w:pStyle w:val="aDefpara"/>
      </w:pPr>
      <w:r>
        <w:tab/>
        <w:t>(b)</w:t>
      </w:r>
      <w:r>
        <w:tab/>
        <w:t>a member of staff of the commission; or</w:t>
      </w:r>
    </w:p>
    <w:p w:rsidR="00001C25" w:rsidRDefault="00001C25">
      <w:pPr>
        <w:pStyle w:val="aDefpara"/>
      </w:pPr>
      <w:r>
        <w:tab/>
        <w:t>(c)</w:t>
      </w:r>
      <w:r>
        <w:tab/>
        <w:t>a person who exercises a function under this Act.</w:t>
      </w:r>
    </w:p>
    <w:p w:rsidR="00001C25" w:rsidRDefault="00001C25" w:rsidP="000D0718">
      <w:pPr>
        <w:pStyle w:val="Amain"/>
        <w:keepNext/>
      </w:pPr>
      <w:r>
        <w:lastRenderedPageBreak/>
        <w:tab/>
        <w:t>(2)</w:t>
      </w:r>
      <w:r>
        <w:tab/>
        <w:t>An official, or anyone engaging in conduct under the direction of an official, is not personally liable for anything done or omitted to be done honestly and without recklessness—</w:t>
      </w:r>
    </w:p>
    <w:p w:rsidR="00001C25" w:rsidRDefault="00001C25">
      <w:pPr>
        <w:pStyle w:val="Apara"/>
        <w:keepNext/>
      </w:pPr>
      <w:r>
        <w:tab/>
        <w:t>(a)</w:t>
      </w:r>
      <w:r>
        <w:tab/>
        <w:t>in the exercise of a function under this Act; or</w:t>
      </w:r>
    </w:p>
    <w:p w:rsidR="00001C25" w:rsidRDefault="00001C25">
      <w:pPr>
        <w:pStyle w:val="Apara"/>
      </w:pPr>
      <w:r>
        <w:tab/>
        <w:t>(b)</w:t>
      </w:r>
      <w:r>
        <w:tab/>
        <w:t>in the reasonable belief that the conduct was in the exercise of a function under this Act.</w:t>
      </w:r>
    </w:p>
    <w:p w:rsidR="00001C25" w:rsidRDefault="00001C25">
      <w:pPr>
        <w:pStyle w:val="Amain"/>
      </w:pPr>
      <w:r>
        <w:tab/>
        <w:t>(3)</w:t>
      </w:r>
      <w:r>
        <w:tab/>
        <w:t>Any civil liability that would, apart from subsection (2), attach to an official attaches instead to the Territory.</w:t>
      </w:r>
    </w:p>
    <w:p w:rsidR="00B96A84" w:rsidRPr="00757EF6" w:rsidRDefault="00B96A84" w:rsidP="00B96A84">
      <w:pPr>
        <w:pStyle w:val="AH5Sec"/>
      </w:pPr>
      <w:bookmarkStart w:id="167" w:name="_Toc40186687"/>
      <w:r w:rsidRPr="009E6706">
        <w:rPr>
          <w:rStyle w:val="CharSectNo"/>
        </w:rPr>
        <w:t>100A</w:t>
      </w:r>
      <w:r w:rsidRPr="00757EF6">
        <w:tab/>
        <w:t>Protection of others from liability</w:t>
      </w:r>
      <w:bookmarkEnd w:id="167"/>
      <w:r w:rsidRPr="00757EF6">
        <w:tab/>
      </w:r>
    </w:p>
    <w:p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rsidR="00B96A84" w:rsidRPr="00757EF6" w:rsidRDefault="00B96A84" w:rsidP="00B96A84">
      <w:pPr>
        <w:pStyle w:val="Apara"/>
      </w:pPr>
      <w:r w:rsidRPr="00757EF6">
        <w:tab/>
        <w:t>(a)</w:t>
      </w:r>
      <w:r w:rsidRPr="00757EF6">
        <w:tab/>
        <w:t>the making of a complaint;</w:t>
      </w:r>
    </w:p>
    <w:p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rsidR="00B96A84" w:rsidRPr="00757EF6" w:rsidRDefault="00B96A84" w:rsidP="00B96A84">
      <w:pPr>
        <w:pStyle w:val="Apara"/>
      </w:pPr>
      <w:r w:rsidRPr="00757EF6">
        <w:tab/>
        <w:t>(a)</w:t>
      </w:r>
      <w:r w:rsidRPr="00757EF6">
        <w:tab/>
        <w:t>a breach of confidence; or</w:t>
      </w:r>
    </w:p>
    <w:p w:rsidR="00B96A84" w:rsidRPr="00757EF6" w:rsidRDefault="00B96A84" w:rsidP="00B96A84">
      <w:pPr>
        <w:pStyle w:val="Apara"/>
      </w:pPr>
      <w:r w:rsidRPr="00757EF6">
        <w:tab/>
        <w:t>(b)</w:t>
      </w:r>
      <w:r w:rsidRPr="00757EF6">
        <w:tab/>
        <w:t>a breach of professional etiquette or ethics; or</w:t>
      </w:r>
    </w:p>
    <w:p w:rsidR="00B96A84" w:rsidRPr="00757EF6" w:rsidRDefault="00B96A84" w:rsidP="00B96A84">
      <w:pPr>
        <w:pStyle w:val="Apara"/>
      </w:pPr>
      <w:r w:rsidRPr="00757EF6">
        <w:tab/>
        <w:t>(c)</w:t>
      </w:r>
      <w:r w:rsidRPr="00757EF6">
        <w:tab/>
        <w:t>a breach of a rule of professional conduct.</w:t>
      </w:r>
    </w:p>
    <w:p w:rsidR="00001C25" w:rsidRDefault="00001C25">
      <w:pPr>
        <w:pStyle w:val="AH5Sec"/>
      </w:pPr>
      <w:bookmarkStart w:id="168" w:name="_Toc40186688"/>
      <w:r w:rsidRPr="009E6706">
        <w:rPr>
          <w:rStyle w:val="CharSectNo"/>
        </w:rPr>
        <w:t>101</w:t>
      </w:r>
      <w:r>
        <w:tab/>
        <w:t>Intergovernmental arrangements</w:t>
      </w:r>
      <w:bookmarkEnd w:id="168"/>
    </w:p>
    <w:p w:rsidR="00001C25" w:rsidRDefault="00001C25">
      <w:pPr>
        <w:pStyle w:val="Amain"/>
      </w:pPr>
      <w:r>
        <w:tab/>
        <w:t>(1)</w:t>
      </w:r>
      <w:r>
        <w:tab/>
        <w:t>The Minister may make an arrangement with a Commonwealth Minister in relation to—</w:t>
      </w:r>
    </w:p>
    <w:p w:rsidR="00001C25" w:rsidRDefault="00001C25">
      <w:pPr>
        <w:pStyle w:val="Apara"/>
      </w:pPr>
      <w:r>
        <w:tab/>
        <w:t>(a)</w:t>
      </w:r>
      <w:r>
        <w:tab/>
        <w:t>the exercise on a joint basis of any of the Commonwealth commission’s functions; or</w:t>
      </w:r>
    </w:p>
    <w:p w:rsidR="00001C25" w:rsidRDefault="00001C25">
      <w:pPr>
        <w:pStyle w:val="Apara"/>
      </w:pPr>
      <w:r>
        <w:lastRenderedPageBreak/>
        <w:tab/>
        <w:t>(b)</w:t>
      </w:r>
      <w:r>
        <w:tab/>
        <w:t>the exercise by the commission, on behalf of the Commonwealth, of any of the Commonwealth commission’s functions; or</w:t>
      </w:r>
    </w:p>
    <w:p w:rsidR="00001C25" w:rsidRDefault="00001C25">
      <w:pPr>
        <w:pStyle w:val="Apara"/>
      </w:pPr>
      <w:r>
        <w:tab/>
        <w:t>(c)</w:t>
      </w:r>
      <w:r>
        <w:tab/>
        <w:t>the exercise by the Commonwealth commission, on behalf of the Territory, of any of the commission’s functions.</w:t>
      </w:r>
    </w:p>
    <w:p w:rsidR="00001C25" w:rsidRDefault="00001C25">
      <w:pPr>
        <w:pStyle w:val="Amain"/>
      </w:pPr>
      <w:r>
        <w:tab/>
        <w:t>(2)</w:t>
      </w:r>
      <w:r>
        <w:tab/>
        <w:t>An arrangement may contain the incidental or supplementary provisions that the Minister and the Commonwealth Minister consider necessary.</w:t>
      </w:r>
    </w:p>
    <w:p w:rsidR="00001C25" w:rsidRDefault="00001C25">
      <w:pPr>
        <w:pStyle w:val="Amain"/>
      </w:pPr>
      <w:r>
        <w:tab/>
        <w:t>(3)</w:t>
      </w:r>
      <w:r>
        <w:tab/>
        <w:t>The Minister may arrange with the Commonwealth Minister for the variation or revocation of an arrangement.</w:t>
      </w:r>
    </w:p>
    <w:p w:rsidR="00001C25" w:rsidRDefault="00001C25">
      <w:pPr>
        <w:pStyle w:val="Amain"/>
        <w:keepNext/>
      </w:pPr>
      <w:r>
        <w:tab/>
        <w:t>(</w:t>
      </w:r>
      <w:r w:rsidR="004B0070">
        <w:t>4</w:t>
      </w:r>
      <w:r>
        <w:t>)</w:t>
      </w:r>
      <w:r>
        <w:tab/>
        <w:t>An arrangement, or a variation or revocation of an arrangement, is a notifiable instrument.</w:t>
      </w:r>
    </w:p>
    <w:p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09" w:tooltip="A2001-14" w:history="1">
        <w:r w:rsidR="007D66D1" w:rsidRPr="007D66D1">
          <w:rPr>
            <w:rStyle w:val="charCitHyperlinkAbbrev"/>
          </w:rPr>
          <w:t>Legislation Act</w:t>
        </w:r>
      </w:hyperlink>
      <w:r>
        <w:t>.</w:t>
      </w:r>
    </w:p>
    <w:p w:rsidR="00001C25" w:rsidRDefault="00001C25">
      <w:pPr>
        <w:pStyle w:val="AH5Sec"/>
      </w:pPr>
      <w:bookmarkStart w:id="169" w:name="_Toc40186689"/>
      <w:r w:rsidRPr="009E6706">
        <w:rPr>
          <w:rStyle w:val="CharSectNo"/>
        </w:rPr>
        <w:t>102</w:t>
      </w:r>
      <w:r>
        <w:tab/>
        <w:t>Exercise of functions under intergovernmental arrangement</w:t>
      </w:r>
      <w:bookmarkEnd w:id="169"/>
    </w:p>
    <w:p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rsidR="00001C25" w:rsidRDefault="00001C25">
      <w:pPr>
        <w:pStyle w:val="Amain"/>
      </w:pPr>
      <w:r>
        <w:tab/>
        <w:t>(2)</w:t>
      </w:r>
      <w:r>
        <w:tab/>
        <w:t>The act is taken, for this Act and all other territory laws, to have been done by or in relation to the human rights commission.</w:t>
      </w:r>
    </w:p>
    <w:p w:rsidR="00001C25" w:rsidRDefault="00001C25">
      <w:pPr>
        <w:pStyle w:val="AH5Sec"/>
      </w:pPr>
      <w:bookmarkStart w:id="170" w:name="_Toc40186690"/>
      <w:r w:rsidRPr="009E6706">
        <w:rPr>
          <w:rStyle w:val="CharSectNo"/>
        </w:rPr>
        <w:t>103</w:t>
      </w:r>
      <w:r>
        <w:tab/>
        <w:t>Determination of fees and expenses for people asked to attend conciliation</w:t>
      </w:r>
      <w:bookmarkEnd w:id="170"/>
    </w:p>
    <w:p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rsidR="00001C25" w:rsidRDefault="00001C25">
      <w:pPr>
        <w:pStyle w:val="Amain"/>
        <w:keepNext/>
      </w:pPr>
      <w:r>
        <w:tab/>
        <w:t>(2)</w:t>
      </w:r>
      <w:r>
        <w:tab/>
        <w:t>A determination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10" w:tooltip="A2001-14" w:history="1">
        <w:r w:rsidR="007D66D1" w:rsidRPr="007D66D1">
          <w:rPr>
            <w:rStyle w:val="charCitHyperlinkAbbrev"/>
          </w:rPr>
          <w:t>Legislation Act</w:t>
        </w:r>
      </w:hyperlink>
      <w:r>
        <w:t>.</w:t>
      </w:r>
    </w:p>
    <w:p w:rsidR="00001C25" w:rsidRDefault="00001C25">
      <w:pPr>
        <w:pStyle w:val="AH5Sec"/>
      </w:pPr>
      <w:bookmarkStart w:id="171" w:name="_Toc40186691"/>
      <w:r w:rsidRPr="009E6706">
        <w:rPr>
          <w:rStyle w:val="CharSectNo"/>
        </w:rPr>
        <w:lastRenderedPageBreak/>
        <w:t>104</w:t>
      </w:r>
      <w:r>
        <w:tab/>
        <w:t>Approved forms</w:t>
      </w:r>
      <w:bookmarkEnd w:id="171"/>
    </w:p>
    <w:p w:rsidR="00001C25" w:rsidRDefault="00001C25">
      <w:pPr>
        <w:pStyle w:val="Amain"/>
      </w:pPr>
      <w:r>
        <w:tab/>
        <w:t>(1)</w:t>
      </w:r>
      <w:r>
        <w:tab/>
        <w:t>The commission may approve forms for this Act.</w:t>
      </w:r>
    </w:p>
    <w:p w:rsidR="00001C25" w:rsidRDefault="00001C25">
      <w:pPr>
        <w:pStyle w:val="Amain"/>
        <w:keepNext/>
      </w:pPr>
      <w:r>
        <w:tab/>
        <w:t>(2)</w:t>
      </w:r>
      <w:r>
        <w:tab/>
        <w:t>An approved form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11" w:tooltip="A2001-14" w:history="1">
        <w:r w:rsidR="007D66D1" w:rsidRPr="007D66D1">
          <w:rPr>
            <w:rStyle w:val="charCitHyperlinkAbbrev"/>
          </w:rPr>
          <w:t>Legislation Act</w:t>
        </w:r>
      </w:hyperlink>
      <w:r>
        <w:t>.</w:t>
      </w:r>
    </w:p>
    <w:p w:rsidR="00001C25" w:rsidRDefault="00001C25">
      <w:pPr>
        <w:pStyle w:val="AH5Sec"/>
      </w:pPr>
      <w:bookmarkStart w:id="172" w:name="_Toc40186692"/>
      <w:r w:rsidRPr="009E6706">
        <w:rPr>
          <w:rStyle w:val="CharSectNo"/>
        </w:rPr>
        <w:t>105</w:t>
      </w:r>
      <w:r>
        <w:tab/>
        <w:t>Regulation-making power</w:t>
      </w:r>
      <w:bookmarkEnd w:id="172"/>
    </w:p>
    <w:p w:rsidR="00001C25" w:rsidRDefault="00001C25">
      <w:pPr>
        <w:pStyle w:val="Amainreturn"/>
        <w:keepNext/>
      </w:pPr>
      <w:r>
        <w:t>The Executive may make regulations for this Act.</w:t>
      </w:r>
    </w:p>
    <w:p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12" w:tooltip="A2001-14" w:history="1">
        <w:r w:rsidR="007D66D1" w:rsidRPr="007D66D1">
          <w:rPr>
            <w:rStyle w:val="charCitHyperlinkAbbrev"/>
          </w:rPr>
          <w:t>Legislation Act</w:t>
        </w:r>
      </w:hyperlink>
      <w:r>
        <w:t>.</w:t>
      </w:r>
    </w:p>
    <w:p w:rsidR="00B96A84" w:rsidRPr="00757EF6" w:rsidRDefault="00B96A84" w:rsidP="00B96A84">
      <w:pPr>
        <w:pStyle w:val="AH5Sec"/>
      </w:pPr>
      <w:bookmarkStart w:id="173" w:name="_Toc40186693"/>
      <w:r w:rsidRPr="009E6706">
        <w:rPr>
          <w:rStyle w:val="CharSectNo"/>
        </w:rPr>
        <w:t>105A</w:t>
      </w:r>
      <w:r w:rsidRPr="00757EF6">
        <w:tab/>
        <w:t>Review of protection of rights services legislation</w:t>
      </w:r>
      <w:bookmarkEnd w:id="173"/>
    </w:p>
    <w:p w:rsidR="00B96A84" w:rsidRPr="00757EF6" w:rsidRDefault="00B96A84" w:rsidP="00B96A84">
      <w:pPr>
        <w:pStyle w:val="Amain"/>
      </w:pPr>
      <w:r w:rsidRPr="00757EF6">
        <w:tab/>
        <w:t>(1)</w:t>
      </w:r>
      <w:r w:rsidRPr="00757EF6">
        <w:tab/>
        <w:t xml:space="preserve">The Minister must review the operation of this Act and the </w:t>
      </w:r>
      <w:hyperlink r:id="rId113" w:tooltip="A1985-8" w:history="1">
        <w:r w:rsidRPr="00757EF6">
          <w:rPr>
            <w:rStyle w:val="charCitHyperlinkItal"/>
          </w:rPr>
          <w:t>Public Trustee and Guardian Act 1985</w:t>
        </w:r>
      </w:hyperlink>
      <w:r w:rsidRPr="00757EF6">
        <w:t>, as amended by the protection of rights services amendments, to review the effectiveness of the restructuring of the rights protection services including how the amendments promote the objects (express or implicit) of the Acts.</w:t>
      </w:r>
    </w:p>
    <w:p w:rsidR="00B96A84" w:rsidRPr="00757EF6" w:rsidRDefault="00B96A84" w:rsidP="00B96A84">
      <w:pPr>
        <w:pStyle w:val="Amain"/>
      </w:pPr>
      <w:r w:rsidRPr="00757EF6">
        <w:tab/>
        <w:t>(2)</w:t>
      </w:r>
      <w:r w:rsidRPr="00757EF6">
        <w:tab/>
        <w:t>The review must be started as soon as practicable after 1 April 2019.</w:t>
      </w:r>
    </w:p>
    <w:p w:rsidR="00B96A84" w:rsidRPr="00757EF6" w:rsidRDefault="00B96A84" w:rsidP="00B96A84">
      <w:pPr>
        <w:pStyle w:val="Amain"/>
      </w:pPr>
      <w:r w:rsidRPr="00757EF6">
        <w:tab/>
        <w:t>(3)</w:t>
      </w:r>
      <w:r w:rsidRPr="00757EF6">
        <w:tab/>
        <w:t>The Minister must present a report of the review to the Legislative Assembly within 12 months after the day the review is started.</w:t>
      </w:r>
    </w:p>
    <w:p w:rsidR="00B96A84" w:rsidRPr="00757EF6" w:rsidRDefault="00B96A84" w:rsidP="00B810A2">
      <w:pPr>
        <w:pStyle w:val="Amain"/>
        <w:keepNext/>
      </w:pPr>
      <w:r w:rsidRPr="00757EF6">
        <w:tab/>
        <w:t>(4)</w:t>
      </w:r>
      <w:r w:rsidRPr="00757EF6">
        <w:tab/>
        <w:t>In this section:</w:t>
      </w:r>
    </w:p>
    <w:p w:rsidR="00B96A84" w:rsidRPr="00757EF6" w:rsidRDefault="00B96A84" w:rsidP="00B810A2">
      <w:pPr>
        <w:pStyle w:val="aDef"/>
        <w:keepLines/>
      </w:pPr>
      <w:r w:rsidRPr="00757EF6">
        <w:rPr>
          <w:rStyle w:val="charBoldItals"/>
        </w:rPr>
        <w:t xml:space="preserve">protection of rights services amendments </w:t>
      </w:r>
      <w:r w:rsidRPr="00757EF6">
        <w:t xml:space="preserve">means amendments of this Act and the </w:t>
      </w:r>
      <w:hyperlink r:id="rId114" w:tooltip="A1985-8" w:history="1">
        <w:r w:rsidRPr="00757EF6">
          <w:rPr>
            <w:rStyle w:val="charCitHyperlinkItal"/>
          </w:rPr>
          <w:t>Public Trustee Act 1985</w:t>
        </w:r>
      </w:hyperlink>
      <w:r w:rsidRPr="00757EF6">
        <w:t xml:space="preserve"> made by the </w:t>
      </w:r>
      <w:hyperlink r:id="rId115" w:tooltip="A2016-1" w:history="1">
        <w:r w:rsidRPr="00270292">
          <w:rPr>
            <w:rStyle w:val="charCitHyperlinkItal"/>
          </w:rPr>
          <w:t>Protection of Rights (Services) Legislation Amendment Act 2016</w:t>
        </w:r>
      </w:hyperlink>
      <w:r w:rsidRPr="00757EF6">
        <w:t xml:space="preserve"> and the </w:t>
      </w:r>
      <w:hyperlink r:id="rId116" w:tooltip="A2016-13" w:history="1">
        <w:r w:rsidRPr="00B96A84">
          <w:rPr>
            <w:rStyle w:val="charCitHyperlinkItal"/>
          </w:rPr>
          <w:t>Protection of Rights (Services) Legislation Amen</w:t>
        </w:r>
        <w:r>
          <w:rPr>
            <w:rStyle w:val="charCitHyperlinkItal"/>
          </w:rPr>
          <w:t>dment Act 2016 (No </w:t>
        </w:r>
        <w:r w:rsidRPr="00B96A84">
          <w:rPr>
            <w:rStyle w:val="charCitHyperlinkItal"/>
          </w:rPr>
          <w:t>2)</w:t>
        </w:r>
      </w:hyperlink>
      <w:r w:rsidRPr="00757EF6">
        <w:t xml:space="preserve">. </w:t>
      </w:r>
    </w:p>
    <w:p w:rsidR="00B96A84" w:rsidRDefault="00B96A84" w:rsidP="00B96A84">
      <w:pPr>
        <w:pStyle w:val="Amain"/>
      </w:pPr>
      <w:r w:rsidRPr="00757EF6">
        <w:tab/>
        <w:t>(5)</w:t>
      </w:r>
      <w:r w:rsidRPr="00757EF6">
        <w:tab/>
        <w:t>This section expires 5 years after the day it commences.</w:t>
      </w:r>
    </w:p>
    <w:p w:rsidR="00920420" w:rsidRPr="00CA266D" w:rsidRDefault="00920420" w:rsidP="00920420">
      <w:pPr>
        <w:pStyle w:val="AH5Sec"/>
      </w:pPr>
      <w:bookmarkStart w:id="174" w:name="_Toc40186694"/>
      <w:r w:rsidRPr="009E6706">
        <w:rPr>
          <w:rStyle w:val="CharSectNo"/>
        </w:rPr>
        <w:lastRenderedPageBreak/>
        <w:t>105B</w:t>
      </w:r>
      <w:r w:rsidRPr="00CA266D">
        <w:tab/>
        <w:t>Expiry—vulnerable person complaint provisions</w:t>
      </w:r>
      <w:bookmarkEnd w:id="174"/>
    </w:p>
    <w:p w:rsidR="00920420" w:rsidRPr="00CA266D" w:rsidRDefault="00920420" w:rsidP="004006D4">
      <w:pPr>
        <w:pStyle w:val="Amain"/>
        <w:keepNext/>
      </w:pPr>
      <w:r w:rsidRPr="00CA266D">
        <w:tab/>
        <w:t>(1)</w:t>
      </w:r>
      <w:r w:rsidRPr="00CA266D">
        <w:tab/>
        <w:t>The following provisions expire at the end of a 12-month period during which no COVID-19 emergency has been in force:</w:t>
      </w:r>
    </w:p>
    <w:p w:rsidR="00920420" w:rsidRPr="00CA266D" w:rsidRDefault="00920420" w:rsidP="004006D4">
      <w:pPr>
        <w:pStyle w:val="Apara"/>
        <w:keepNext/>
      </w:pPr>
      <w:r w:rsidRPr="00CA266D">
        <w:tab/>
        <w:t>(a)</w:t>
      </w:r>
      <w:r w:rsidRPr="00CA266D">
        <w:tab/>
        <w:t>this section;</w:t>
      </w:r>
    </w:p>
    <w:p w:rsidR="00920420" w:rsidRPr="00CA266D" w:rsidRDefault="00920420" w:rsidP="00920420">
      <w:pPr>
        <w:pStyle w:val="Apara"/>
      </w:pPr>
      <w:r w:rsidRPr="00CA266D">
        <w:tab/>
        <w:t>(b)</w:t>
      </w:r>
      <w:r w:rsidRPr="00CA266D">
        <w:tab/>
        <w:t>section 21 (1) (c) (iv);</w:t>
      </w:r>
    </w:p>
    <w:p w:rsidR="00920420" w:rsidRPr="00CA266D" w:rsidRDefault="00920420" w:rsidP="00920420">
      <w:pPr>
        <w:pStyle w:val="Apara"/>
      </w:pPr>
      <w:r w:rsidRPr="00CA266D">
        <w:tab/>
        <w:t>(c)</w:t>
      </w:r>
      <w:r w:rsidRPr="00CA266D">
        <w:tab/>
        <w:t>section 41B;</w:t>
      </w:r>
    </w:p>
    <w:p w:rsidR="00920420" w:rsidRPr="00CA266D" w:rsidRDefault="00920420" w:rsidP="00920420">
      <w:pPr>
        <w:pStyle w:val="Apara"/>
      </w:pPr>
      <w:r w:rsidRPr="00CA266D">
        <w:tab/>
        <w:t>(d)</w:t>
      </w:r>
      <w:r w:rsidRPr="00CA266D">
        <w:tab/>
        <w:t>section 42 (1) (ea);</w:t>
      </w:r>
    </w:p>
    <w:p w:rsidR="00920420" w:rsidRPr="00CA266D" w:rsidRDefault="00920420" w:rsidP="00920420">
      <w:pPr>
        <w:pStyle w:val="Apara"/>
      </w:pPr>
      <w:r w:rsidRPr="00CA266D">
        <w:tab/>
        <w:t>(e)</w:t>
      </w:r>
      <w:r w:rsidRPr="00CA266D">
        <w:tab/>
        <w:t>section 52B;</w:t>
      </w:r>
    </w:p>
    <w:p w:rsidR="00920420" w:rsidRPr="00CA266D" w:rsidRDefault="00920420" w:rsidP="00920420">
      <w:pPr>
        <w:pStyle w:val="Apara"/>
      </w:pPr>
      <w:r w:rsidRPr="00CA266D">
        <w:tab/>
        <w:t>(f)</w:t>
      </w:r>
      <w:r w:rsidRPr="00CA266D">
        <w:tab/>
        <w:t>section 99A;</w:t>
      </w:r>
    </w:p>
    <w:p w:rsidR="00920420" w:rsidRPr="00CA266D" w:rsidRDefault="00920420" w:rsidP="00920420">
      <w:pPr>
        <w:pStyle w:val="Apara"/>
      </w:pPr>
      <w:r w:rsidRPr="00CA266D">
        <w:tab/>
        <w:t>(g)</w:t>
      </w:r>
      <w:r w:rsidRPr="00CA266D">
        <w:tab/>
        <w:t xml:space="preserve">dictionary, definition of </w:t>
      </w:r>
      <w:r w:rsidRPr="00CA266D">
        <w:rPr>
          <w:rStyle w:val="charBoldItals"/>
        </w:rPr>
        <w:t>vulnerable person complaint</w:t>
      </w:r>
      <w:r w:rsidRPr="00CA266D">
        <w:t>.</w:t>
      </w:r>
    </w:p>
    <w:p w:rsidR="00920420" w:rsidRPr="00CA266D" w:rsidRDefault="00920420" w:rsidP="00920420">
      <w:pPr>
        <w:pStyle w:val="Amain"/>
      </w:pPr>
      <w:r w:rsidRPr="00CA266D">
        <w:tab/>
        <w:t>(2)</w:t>
      </w:r>
      <w:r w:rsidRPr="00CA266D">
        <w:tab/>
        <w:t>In this section:</w:t>
      </w:r>
    </w:p>
    <w:p w:rsidR="00920420" w:rsidRPr="00CA266D" w:rsidRDefault="00920420" w:rsidP="00920420">
      <w:pPr>
        <w:pStyle w:val="aDef"/>
      </w:pPr>
      <w:r w:rsidRPr="00CA266D">
        <w:rPr>
          <w:rStyle w:val="charBoldItals"/>
        </w:rPr>
        <w:t>COVID-19 emergency</w:t>
      </w:r>
      <w:r w:rsidRPr="00CA266D">
        <w:t xml:space="preserve"> means—</w:t>
      </w:r>
    </w:p>
    <w:p w:rsidR="00920420" w:rsidRPr="00CA266D" w:rsidRDefault="00920420" w:rsidP="00920420">
      <w:pPr>
        <w:pStyle w:val="aDefpara"/>
      </w:pPr>
      <w:r w:rsidRPr="00CA266D">
        <w:tab/>
        <w:t>(a)</w:t>
      </w:r>
      <w:r w:rsidRPr="00CA266D">
        <w:tab/>
        <w:t xml:space="preserve">a state of emergency declared under the </w:t>
      </w:r>
      <w:hyperlink r:id="rId117" w:tooltip="A2004-28" w:history="1">
        <w:r w:rsidRPr="00CA266D">
          <w:rPr>
            <w:rStyle w:val="charCitHyperlinkItal"/>
          </w:rPr>
          <w:t>Emergencies Act 2004</w:t>
        </w:r>
      </w:hyperlink>
      <w:r w:rsidRPr="00CA266D">
        <w:t>, section 156 because of the coronavirus disease 2019 (COVID</w:t>
      </w:r>
      <w:r w:rsidRPr="00CA266D">
        <w:noBreakHyphen/>
        <w:t>19); or</w:t>
      </w:r>
    </w:p>
    <w:p w:rsidR="00920420" w:rsidRPr="00757EF6" w:rsidRDefault="00920420" w:rsidP="00920420">
      <w:pPr>
        <w:pStyle w:val="Apara"/>
      </w:pPr>
      <w:r w:rsidRPr="00CA266D">
        <w:tab/>
        <w:t>(b)</w:t>
      </w:r>
      <w:r w:rsidRPr="00CA266D">
        <w:tab/>
        <w:t xml:space="preserve">an emergency declared under the </w:t>
      </w:r>
      <w:hyperlink r:id="rId118"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rsidR="00001C25" w:rsidRDefault="00001C25">
      <w:pPr>
        <w:pStyle w:val="02Text"/>
        <w:sectPr w:rsidR="00001C25">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rsidR="00001C25" w:rsidRDefault="00001C25">
      <w:pPr>
        <w:pStyle w:val="PageBreak"/>
      </w:pPr>
      <w:r>
        <w:br w:type="page"/>
      </w:r>
    </w:p>
    <w:p w:rsidR="00001C25" w:rsidRDefault="00001C25" w:rsidP="002F59B1">
      <w:pPr>
        <w:pStyle w:val="Dict-Heading"/>
      </w:pPr>
      <w:bookmarkStart w:id="175" w:name="_Toc40186695"/>
      <w:r>
        <w:lastRenderedPageBreak/>
        <w:t>Dictionary</w:t>
      </w:r>
      <w:bookmarkEnd w:id="175"/>
    </w:p>
    <w:p w:rsidR="00001C25" w:rsidRDefault="00001C25">
      <w:pPr>
        <w:pStyle w:val="ref"/>
        <w:keepNext/>
      </w:pPr>
      <w:r>
        <w:t>(see s 3)</w:t>
      </w:r>
    </w:p>
    <w:p w:rsidR="00001C25" w:rsidRDefault="00001C25">
      <w:pPr>
        <w:pStyle w:val="aNote"/>
      </w:pPr>
      <w:r w:rsidRPr="007D66D1">
        <w:rPr>
          <w:rStyle w:val="charItals"/>
        </w:rPr>
        <w:t>Note 1</w:t>
      </w:r>
      <w:r w:rsidRPr="007D66D1">
        <w:rPr>
          <w:rStyle w:val="charItals"/>
        </w:rPr>
        <w:tab/>
      </w:r>
      <w:r>
        <w:t xml:space="preserve">The </w:t>
      </w:r>
      <w:hyperlink r:id="rId124" w:tooltip="A2001-14" w:history="1">
        <w:r w:rsidR="007D66D1" w:rsidRPr="007D66D1">
          <w:rPr>
            <w:rStyle w:val="charCitHyperlinkAbbrev"/>
          </w:rPr>
          <w:t>Legislation Act</w:t>
        </w:r>
      </w:hyperlink>
      <w:r>
        <w:t xml:space="preserve"> contains definitions and other provisions relevant to this Act.</w:t>
      </w:r>
    </w:p>
    <w:p w:rsidR="00001C25" w:rsidRDefault="00001C25">
      <w:pPr>
        <w:pStyle w:val="aNote"/>
        <w:keepNext/>
      </w:pPr>
      <w:r w:rsidRPr="007D66D1">
        <w:rPr>
          <w:rStyle w:val="charItals"/>
        </w:rPr>
        <w:t>Note 2</w:t>
      </w:r>
      <w:r w:rsidRPr="007D66D1">
        <w:rPr>
          <w:rStyle w:val="charItals"/>
        </w:rPr>
        <w:tab/>
      </w:r>
      <w:r>
        <w:t xml:space="preserve">For example, the </w:t>
      </w:r>
      <w:hyperlink r:id="rId125" w:tooltip="A2001-14" w:history="1">
        <w:r w:rsidR="007D66D1" w:rsidRPr="007D66D1">
          <w:rPr>
            <w:rStyle w:val="charCitHyperlinkAbbrev"/>
          </w:rPr>
          <w:t>Legislation Act</w:t>
        </w:r>
      </w:hyperlink>
      <w:r>
        <w:t>, dict, pt 1, defines the following terms:</w:t>
      </w:r>
    </w:p>
    <w:p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rsidR="00001C25" w:rsidRDefault="00001C25">
      <w:pPr>
        <w:pStyle w:val="aParaNoteBullet"/>
        <w:tabs>
          <w:tab w:val="left" w:pos="2300"/>
        </w:tabs>
        <w:ind w:left="2300" w:hanging="300"/>
      </w:pPr>
      <w:r>
        <w:rPr>
          <w:rFonts w:ascii="Symbol" w:hAnsi="Symbol"/>
        </w:rPr>
        <w:t></w:t>
      </w:r>
      <w:r>
        <w:rPr>
          <w:rFonts w:ascii="Symbol" w:hAnsi="Symbol"/>
        </w:rPr>
        <w:tab/>
      </w:r>
      <w:r>
        <w:t>document</w:t>
      </w:r>
    </w:p>
    <w:p w:rsidR="00001C25" w:rsidRDefault="00001C25">
      <w:pPr>
        <w:pStyle w:val="aParaNoteBullet"/>
        <w:tabs>
          <w:tab w:val="left" w:pos="2300"/>
        </w:tabs>
        <w:ind w:left="2300" w:hanging="300"/>
      </w:pPr>
      <w:r>
        <w:rPr>
          <w:rFonts w:ascii="Symbol" w:hAnsi="Symbol"/>
        </w:rPr>
        <w:t></w:t>
      </w:r>
      <w:r>
        <w:rPr>
          <w:rFonts w:ascii="Symbol" w:hAnsi="Symbol"/>
        </w:rPr>
        <w:tab/>
      </w:r>
      <w:r>
        <w:t>entity</w:t>
      </w:r>
    </w:p>
    <w:p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rsidR="00001C25" w:rsidRDefault="00001C25">
      <w:pPr>
        <w:pStyle w:val="aParaNoteBullet"/>
        <w:tabs>
          <w:tab w:val="left" w:pos="2300"/>
        </w:tabs>
        <w:ind w:left="2300" w:hanging="300"/>
      </w:pPr>
      <w:r>
        <w:rPr>
          <w:rFonts w:ascii="Symbol" w:hAnsi="Symbol"/>
        </w:rPr>
        <w:t></w:t>
      </w:r>
      <w:r>
        <w:rPr>
          <w:rFonts w:ascii="Symbol" w:hAnsi="Symbol"/>
        </w:rPr>
        <w:tab/>
      </w:r>
      <w:r>
        <w:t>may (see s 146)</w:t>
      </w:r>
    </w:p>
    <w:p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rsidR="00001C25" w:rsidRDefault="00001C25">
      <w:pPr>
        <w:pStyle w:val="aDef"/>
      </w:pPr>
      <w:r w:rsidRPr="007D66D1">
        <w:rPr>
          <w:rStyle w:val="charBoldItals"/>
        </w:rPr>
        <w:t>act</w:t>
      </w:r>
      <w:r>
        <w:t xml:space="preserve"> includes omission.</w:t>
      </w:r>
    </w:p>
    <w:p w:rsidR="00001C25" w:rsidRDefault="00001C25">
      <w:pPr>
        <w:pStyle w:val="aDef"/>
      </w:pPr>
      <w:r w:rsidRPr="007D66D1">
        <w:rPr>
          <w:rStyle w:val="charBoldItals"/>
        </w:rPr>
        <w:t>aggrieved person</w:t>
      </w:r>
      <w:r>
        <w:t>, in relation to a complaint—see section 43 (1) (a).</w:t>
      </w:r>
    </w:p>
    <w:p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rsidR="00001C25" w:rsidRDefault="00001C25">
      <w:pPr>
        <w:pStyle w:val="aDefpara"/>
      </w:pPr>
      <w:r>
        <w:tab/>
        <w:t>(a)</w:t>
      </w:r>
      <w:r>
        <w:tab/>
        <w:t>section 39 (1) (b) (When may someone complain about a health service?);</w:t>
      </w:r>
    </w:p>
    <w:p w:rsidR="00001C25" w:rsidRDefault="00001C25">
      <w:pPr>
        <w:pStyle w:val="aDefpara"/>
      </w:pPr>
      <w:r>
        <w:tab/>
        <w:t>(b)</w:t>
      </w:r>
      <w:r>
        <w:tab/>
        <w:t>section 40 (b) (When may someone complain about a disability service?);</w:t>
      </w:r>
    </w:p>
    <w:p w:rsidR="00001C25" w:rsidRDefault="00001C25">
      <w:pPr>
        <w:pStyle w:val="aDefpara"/>
      </w:pPr>
      <w:r>
        <w:tab/>
        <w:t>(c)</w:t>
      </w:r>
      <w:r>
        <w:tab/>
        <w:t>section 40A (b) (When may someone complain about a service for children and young people?);</w:t>
      </w:r>
    </w:p>
    <w:p w:rsidR="00001C25" w:rsidRDefault="00001C25">
      <w:pPr>
        <w:pStyle w:val="aDefpara"/>
      </w:pPr>
      <w:r>
        <w:lastRenderedPageBreak/>
        <w:tab/>
        <w:t>(d)</w:t>
      </w:r>
      <w:r>
        <w:tab/>
        <w:t>section 41 (b) (When may someone complain about a service for older people?).</w:t>
      </w:r>
    </w:p>
    <w:p w:rsidR="00001C25" w:rsidRDefault="00001C25">
      <w:pPr>
        <w:pStyle w:val="aDef"/>
      </w:pPr>
      <w:r w:rsidRPr="007D66D1">
        <w:rPr>
          <w:rStyle w:val="charBoldItals"/>
        </w:rPr>
        <w:t xml:space="preserve">child </w:t>
      </w:r>
      <w:r>
        <w:t>means a person who is under 12 years old.</w:t>
      </w:r>
    </w:p>
    <w:p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rsidR="00001C25" w:rsidRDefault="00001C25">
      <w:pPr>
        <w:pStyle w:val="aDef"/>
        <w:keepNext/>
      </w:pPr>
      <w:r w:rsidRPr="007D66D1">
        <w:rPr>
          <w:rStyle w:val="charBoldItals"/>
        </w:rPr>
        <w:t>commission</w:t>
      </w:r>
      <w:r>
        <w:t>—</w:t>
      </w:r>
    </w:p>
    <w:p w:rsidR="00001C25" w:rsidRDefault="00001C25">
      <w:pPr>
        <w:pStyle w:val="aDefpara"/>
      </w:pPr>
      <w:r>
        <w:tab/>
        <w:t>(a)</w:t>
      </w:r>
      <w:r>
        <w:tab/>
        <w:t>see section 11; but</w:t>
      </w:r>
    </w:p>
    <w:p w:rsidR="00001C25" w:rsidRDefault="00001C25">
      <w:pPr>
        <w:pStyle w:val="aDefpara"/>
      </w:pPr>
      <w:r>
        <w:tab/>
        <w:t>(b)</w:t>
      </w:r>
      <w:r>
        <w:tab/>
        <w:t>in relation to the consideration of a complaint—means the commissioner considering the complaint for the commission.</w:t>
      </w:r>
    </w:p>
    <w:p w:rsidR="00DB5B57" w:rsidRPr="0000384D" w:rsidRDefault="00DB5B57" w:rsidP="00DB5B57">
      <w:pPr>
        <w:pStyle w:val="aDef"/>
      </w:pPr>
      <w:r w:rsidRPr="0000384D">
        <w:rPr>
          <w:rStyle w:val="charBoldItals"/>
        </w:rPr>
        <w:t>commissioner</w:t>
      </w:r>
      <w:r w:rsidRPr="0000384D">
        <w:t xml:space="preserve"> means the following:</w:t>
      </w:r>
    </w:p>
    <w:p w:rsidR="00DB5B57" w:rsidRPr="0000384D" w:rsidRDefault="00DB5B57" w:rsidP="00DB5B57">
      <w:pPr>
        <w:pStyle w:val="aDefpara"/>
      </w:pPr>
      <w:r w:rsidRPr="0000384D">
        <w:tab/>
        <w:t>(a)</w:t>
      </w:r>
      <w:r w:rsidRPr="0000384D">
        <w:tab/>
        <w:t xml:space="preserve">the human rights commissioner; </w:t>
      </w:r>
    </w:p>
    <w:p w:rsidR="00DB5B57" w:rsidRPr="0000384D" w:rsidRDefault="00DB5B57" w:rsidP="00DB5B57">
      <w:pPr>
        <w:pStyle w:val="aDefpara"/>
      </w:pPr>
      <w:r w:rsidRPr="0000384D">
        <w:tab/>
        <w:t>(b)</w:t>
      </w:r>
      <w:r w:rsidRPr="0000384D">
        <w:tab/>
        <w:t>the disability and community services commissioner;</w:t>
      </w:r>
    </w:p>
    <w:p w:rsidR="00DB5B57" w:rsidRPr="0000384D" w:rsidRDefault="00DB5B57" w:rsidP="00DB5B57">
      <w:pPr>
        <w:pStyle w:val="aDefpara"/>
      </w:pPr>
      <w:r w:rsidRPr="0000384D">
        <w:tab/>
        <w:t>(c)</w:t>
      </w:r>
      <w:r w:rsidRPr="0000384D">
        <w:tab/>
        <w:t xml:space="preserve">the discrimination commissioner; </w:t>
      </w:r>
    </w:p>
    <w:p w:rsidR="00DB5B57" w:rsidRPr="0000384D" w:rsidRDefault="00DB5B57" w:rsidP="00DB5B57">
      <w:pPr>
        <w:pStyle w:val="aDefpara"/>
      </w:pPr>
      <w:r w:rsidRPr="0000384D">
        <w:tab/>
        <w:t>(d)</w:t>
      </w:r>
      <w:r w:rsidRPr="0000384D">
        <w:tab/>
        <w:t xml:space="preserve">the health services commissioner; </w:t>
      </w:r>
    </w:p>
    <w:p w:rsidR="00DB5B57" w:rsidRPr="0000384D" w:rsidRDefault="00DB5B57" w:rsidP="00DB5B57">
      <w:pPr>
        <w:pStyle w:val="aDefpara"/>
      </w:pPr>
      <w:r w:rsidRPr="0000384D">
        <w:tab/>
        <w:t>(e)</w:t>
      </w:r>
      <w:r w:rsidRPr="0000384D">
        <w:tab/>
        <w:t xml:space="preserve">the children and young people commissioner; </w:t>
      </w:r>
    </w:p>
    <w:p w:rsidR="00DB5B57" w:rsidRPr="0000384D" w:rsidRDefault="00DB5B57" w:rsidP="00DB5B57">
      <w:pPr>
        <w:pStyle w:val="aDefpara"/>
      </w:pPr>
      <w:r w:rsidRPr="0000384D">
        <w:tab/>
        <w:t>(f)</w:t>
      </w:r>
      <w:r w:rsidRPr="0000384D">
        <w:tab/>
        <w:t xml:space="preserve">the public advocate; </w:t>
      </w:r>
    </w:p>
    <w:p w:rsidR="00DB5B57" w:rsidRPr="0000384D" w:rsidRDefault="00DB5B57" w:rsidP="00DB5B57">
      <w:pPr>
        <w:pStyle w:val="aDefpara"/>
      </w:pPr>
      <w:r w:rsidRPr="0000384D">
        <w:tab/>
        <w:t>(g)</w:t>
      </w:r>
      <w:r w:rsidRPr="0000384D">
        <w:tab/>
        <w:t>the victims of crime commissioner.</w:t>
      </w:r>
    </w:p>
    <w:p w:rsidR="00001C25" w:rsidRDefault="00001C25">
      <w:pPr>
        <w:pStyle w:val="aDef"/>
      </w:pPr>
      <w:r w:rsidRPr="007D66D1">
        <w:rPr>
          <w:rStyle w:val="charBoldItals"/>
        </w:rPr>
        <w:t>commission-initiated consideration</w:t>
      </w:r>
      <w:r>
        <w:t>—see section 48 (1) and (2).</w:t>
      </w:r>
    </w:p>
    <w:p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26" w:tooltip="Act 1986 No 125 (Cwlth)" w:history="1">
        <w:r w:rsidR="00CF7C28">
          <w:rPr>
            <w:rStyle w:val="charCitHyperlinkItal"/>
          </w:rPr>
          <w:t>Australian Human Rights Commission Act 1986</w:t>
        </w:r>
      </w:hyperlink>
      <w:r>
        <w:t xml:space="preserve"> (Cwlth).</w:t>
      </w:r>
    </w:p>
    <w:p w:rsidR="00001C25" w:rsidRDefault="00001C25">
      <w:pPr>
        <w:pStyle w:val="aDef"/>
        <w:keepNext/>
      </w:pPr>
      <w:r w:rsidRPr="007D66D1">
        <w:rPr>
          <w:rStyle w:val="charBoldItals"/>
        </w:rPr>
        <w:lastRenderedPageBreak/>
        <w:t xml:space="preserve">complainant </w:t>
      </w:r>
      <w:r>
        <w:rPr>
          <w:bCs/>
          <w:iCs/>
        </w:rPr>
        <w:t>means</w:t>
      </w:r>
      <w:r>
        <w:t>—</w:t>
      </w:r>
    </w:p>
    <w:p w:rsidR="00001C25" w:rsidRDefault="00001C25" w:rsidP="0077763C">
      <w:pPr>
        <w:pStyle w:val="aDefpara"/>
        <w:keepNext/>
      </w:pPr>
      <w:r>
        <w:tab/>
        <w:t>(a)</w:t>
      </w:r>
      <w:r>
        <w:tab/>
        <w:t>in relation to a complaint—the person who made the complaint; but</w:t>
      </w:r>
    </w:p>
    <w:p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rsidR="003163C0" w:rsidRPr="00743DAB" w:rsidRDefault="003163C0" w:rsidP="003163C0">
      <w:pPr>
        <w:pStyle w:val="aDef"/>
      </w:pPr>
      <w:r w:rsidRPr="00743DAB">
        <w:rPr>
          <w:rStyle w:val="charBoldItals"/>
        </w:rPr>
        <w:t>complaint</w:t>
      </w:r>
      <w:r w:rsidRPr="00743DAB">
        <w:t>—</w:t>
      </w:r>
    </w:p>
    <w:p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27" w:tooltip="Health Practitioner Regulation National Law (ACT)" w:history="1">
        <w:r w:rsidRPr="00743DAB">
          <w:rPr>
            <w:rStyle w:val="charCitHyperlinkItal"/>
          </w:rPr>
          <w:t>Health Practitioner Regulation National Law (ACT)</w:t>
        </w:r>
      </w:hyperlink>
      <w:r w:rsidRPr="00743DAB">
        <w:t>, part 8 (Health, performance and conduct); and</w:t>
      </w:r>
    </w:p>
    <w:p w:rsidR="00526A27" w:rsidRPr="00A755A2"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28" w:tooltip="A2018-32" w:history="1">
        <w:r w:rsidRPr="00526A27">
          <w:rPr>
            <w:rStyle w:val="charCitHyperlinkItal"/>
          </w:rPr>
          <w:t>Veterinary Practice Act 2018</w:t>
        </w:r>
      </w:hyperlink>
      <w:r w:rsidRPr="00A755A2">
        <w:t>, section 43 (Who may complain?).</w:t>
      </w:r>
    </w:p>
    <w:p w:rsidR="00001C25" w:rsidRDefault="00001C25">
      <w:pPr>
        <w:pStyle w:val="aDef"/>
      </w:pPr>
      <w:r w:rsidRPr="007D66D1">
        <w:rPr>
          <w:rStyle w:val="charBoldItals"/>
        </w:rPr>
        <w:t>conciliation</w:t>
      </w:r>
      <w:r>
        <w:rPr>
          <w:bCs/>
          <w:iCs/>
        </w:rPr>
        <w:t>, of a complaint</w:t>
      </w:r>
      <w:r>
        <w:t>—see section 55 (1).</w:t>
      </w:r>
    </w:p>
    <w:p w:rsidR="00001C25" w:rsidRDefault="00001C25">
      <w:pPr>
        <w:pStyle w:val="aDef"/>
      </w:pPr>
      <w:r w:rsidRPr="007D66D1">
        <w:rPr>
          <w:rStyle w:val="charBoldItals"/>
        </w:rPr>
        <w:t>conciliation agreement</w:t>
      </w:r>
      <w:r>
        <w:t>—see section 62 (1).</w:t>
      </w:r>
    </w:p>
    <w:p w:rsidR="00001C25" w:rsidRDefault="00001C25">
      <w:pPr>
        <w:pStyle w:val="aDef"/>
      </w:pPr>
      <w:r w:rsidRPr="007D66D1">
        <w:rPr>
          <w:rStyle w:val="charBoldItals"/>
        </w:rPr>
        <w:t>conduct</w:t>
      </w:r>
      <w:r>
        <w:t xml:space="preserve"> means an act, an omission to do an act or a state of affairs.</w:t>
      </w:r>
    </w:p>
    <w:p w:rsidR="00001C25" w:rsidRDefault="00001C25">
      <w:pPr>
        <w:pStyle w:val="aDef"/>
      </w:pPr>
      <w:r w:rsidRPr="007D66D1">
        <w:rPr>
          <w:rStyle w:val="charBoldItals"/>
        </w:rPr>
        <w:t>consideration</w:t>
      </w:r>
      <w:r>
        <w:t>, of a complaint, means consideration of the complaint under division 4.4.</w:t>
      </w:r>
    </w:p>
    <w:p w:rsidR="00001C25" w:rsidRDefault="00001C25">
      <w:pPr>
        <w:pStyle w:val="aDef"/>
      </w:pPr>
      <w:r w:rsidRPr="007D66D1">
        <w:rPr>
          <w:rStyle w:val="charBoldItals"/>
        </w:rPr>
        <w:t>disability service</w:t>
      </w:r>
      <w:r>
        <w:t>—see section 8.</w:t>
      </w:r>
    </w:p>
    <w:p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rsidR="00001C25" w:rsidRDefault="00001C25">
      <w:pPr>
        <w:pStyle w:val="aDef"/>
      </w:pPr>
      <w:r w:rsidRPr="007D66D1">
        <w:rPr>
          <w:rStyle w:val="charBoldItals"/>
        </w:rPr>
        <w:t>discrimination complaint</w:t>
      </w:r>
      <w:r>
        <w:t>—see section 42 (1) (c).</w:t>
      </w:r>
    </w:p>
    <w:p w:rsidR="00001C25" w:rsidRDefault="00001C25">
      <w:pPr>
        <w:pStyle w:val="aDef"/>
      </w:pPr>
      <w:r w:rsidRPr="007D66D1">
        <w:rPr>
          <w:rStyle w:val="charBoldItals"/>
        </w:rPr>
        <w:lastRenderedPageBreak/>
        <w:t>discrimination referral statement</w:t>
      </w:r>
      <w:r>
        <w:t>—see section 88.</w:t>
      </w:r>
    </w:p>
    <w:p w:rsidR="00001C25" w:rsidRDefault="00001C25">
      <w:pPr>
        <w:pStyle w:val="aDef"/>
        <w:keepNext/>
      </w:pPr>
      <w:r w:rsidRPr="007D66D1">
        <w:rPr>
          <w:rStyle w:val="charBoldItals"/>
        </w:rPr>
        <w:t xml:space="preserve">engage </w:t>
      </w:r>
      <w:r>
        <w:rPr>
          <w:bCs/>
          <w:iCs/>
        </w:rPr>
        <w:t xml:space="preserve">in conduct </w:t>
      </w:r>
      <w:r>
        <w:t>means—</w:t>
      </w:r>
    </w:p>
    <w:p w:rsidR="00001C25" w:rsidRDefault="00001C25">
      <w:pPr>
        <w:pStyle w:val="aDefpara"/>
      </w:pPr>
      <w:r>
        <w:tab/>
        <w:t>(a)</w:t>
      </w:r>
      <w:r>
        <w:tab/>
        <w:t>do an act; or</w:t>
      </w:r>
    </w:p>
    <w:p w:rsidR="00001C25" w:rsidRDefault="00001C25">
      <w:pPr>
        <w:pStyle w:val="aDefpara"/>
      </w:pPr>
      <w:r>
        <w:tab/>
        <w:t>(b)</w:t>
      </w:r>
      <w:r>
        <w:tab/>
        <w:t>omit to do an act.</w:t>
      </w:r>
    </w:p>
    <w:p w:rsidR="00F409DB" w:rsidRPr="00373FCB" w:rsidRDefault="00F409DB" w:rsidP="00F409DB">
      <w:pPr>
        <w:pStyle w:val="aDef"/>
      </w:pPr>
      <w:r w:rsidRPr="00373FCB">
        <w:rPr>
          <w:rStyle w:val="charBoldItals"/>
        </w:rPr>
        <w:t>final report</w:t>
      </w:r>
      <w:r w:rsidRPr="00373FCB">
        <w:t>—see section 80 (1).</w:t>
      </w:r>
    </w:p>
    <w:p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rsidR="00001C25" w:rsidRDefault="00001C25">
      <w:pPr>
        <w:pStyle w:val="aDef"/>
      </w:pPr>
      <w:r w:rsidRPr="007D66D1">
        <w:rPr>
          <w:rStyle w:val="charBoldItals"/>
        </w:rPr>
        <w:t>health code</w:t>
      </w:r>
      <w:r>
        <w:t>—see section 89.</w:t>
      </w:r>
    </w:p>
    <w:p w:rsidR="00001C25" w:rsidRDefault="00001C25">
      <w:pPr>
        <w:pStyle w:val="aDef"/>
      </w:pPr>
      <w:r w:rsidRPr="007D66D1">
        <w:rPr>
          <w:rStyle w:val="charBoldItals"/>
        </w:rPr>
        <w:t>health service</w:t>
      </w:r>
      <w:r>
        <w:t>—see section 7.</w:t>
      </w:r>
    </w:p>
    <w:p w:rsidR="00001C25" w:rsidRDefault="00001C25">
      <w:pPr>
        <w:pStyle w:val="aDef"/>
      </w:pPr>
      <w:r w:rsidRPr="007D66D1">
        <w:rPr>
          <w:rStyle w:val="charBoldItals"/>
        </w:rPr>
        <w:t>health service complaint</w:t>
      </w:r>
      <w:r>
        <w:t xml:space="preserve"> means a complaint about a health service that may be made, or is made, under section 39.</w:t>
      </w:r>
    </w:p>
    <w:p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rsidR="00001C25" w:rsidRDefault="00001C25">
      <w:pPr>
        <w:pStyle w:val="aDef"/>
        <w:keepNext/>
      </w:pPr>
      <w:r>
        <w:rPr>
          <w:rStyle w:val="charBoldItals"/>
        </w:rPr>
        <w:t>incorporated document</w:t>
      </w:r>
      <w:r>
        <w:t xml:space="preserve"> means—</w:t>
      </w:r>
    </w:p>
    <w:p w:rsidR="00001C25" w:rsidRDefault="00001C25">
      <w:pPr>
        <w:pStyle w:val="aDefpara"/>
        <w:rPr>
          <w:lang w:val="en-US"/>
        </w:rPr>
      </w:pPr>
      <w:r>
        <w:rPr>
          <w:lang w:val="en-US"/>
        </w:rPr>
        <w:tab/>
        <w:t>(a)</w:t>
      </w:r>
      <w:r>
        <w:rPr>
          <w:lang w:val="en-US"/>
        </w:rPr>
        <w:tab/>
        <w:t>the standards mentioned in section 39 (1) (b) (v) (When may someone complain about a health service?); or</w:t>
      </w:r>
    </w:p>
    <w:p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rsidR="00604E21" w:rsidRDefault="00604E21">
      <w:pPr>
        <w:pStyle w:val="aDef"/>
      </w:pPr>
      <w:r w:rsidRPr="004E041D">
        <w:rPr>
          <w:rStyle w:val="charBoldItals"/>
        </w:rPr>
        <w:t>operator</w:t>
      </w:r>
      <w:r w:rsidRPr="004E041D">
        <w:rPr>
          <w:color w:val="000000"/>
        </w:rPr>
        <w:t xml:space="preserve">, of a retirement village—see the </w:t>
      </w:r>
      <w:hyperlink r:id="rId129" w:tooltip="A2012-38" w:history="1">
        <w:r w:rsidRPr="004E041D">
          <w:rPr>
            <w:rStyle w:val="charCitHyperlinkItal"/>
          </w:rPr>
          <w:t>Retirement Villages Act 2012</w:t>
        </w:r>
      </w:hyperlink>
      <w:r w:rsidRPr="004E041D">
        <w:rPr>
          <w:color w:val="000000"/>
        </w:rPr>
        <w:t>, section 7.</w:t>
      </w:r>
    </w:p>
    <w:p w:rsidR="00001C25" w:rsidRDefault="00001C25">
      <w:pPr>
        <w:pStyle w:val="aDef"/>
      </w:pPr>
      <w:r w:rsidRPr="007D66D1">
        <w:rPr>
          <w:rStyle w:val="charBoldItals"/>
        </w:rPr>
        <w:lastRenderedPageBreak/>
        <w:t>party</w:t>
      </w:r>
      <w:r>
        <w:t xml:space="preserve">, to the conciliation of a complaint—the complainant and the person complained about are each a </w:t>
      </w:r>
      <w:r w:rsidRPr="007D66D1">
        <w:rPr>
          <w:rStyle w:val="charBoldItals"/>
        </w:rPr>
        <w:t>party</w:t>
      </w:r>
      <w:r>
        <w:t xml:space="preserve"> to the conciliation (see section 57 (1)).</w:t>
      </w:r>
    </w:p>
    <w:p w:rsidR="00872FF5" w:rsidRDefault="00872FF5">
      <w:pPr>
        <w:pStyle w:val="aDef"/>
      </w:pPr>
      <w:r w:rsidRPr="004E041D">
        <w:rPr>
          <w:rStyle w:val="charBoldItals"/>
        </w:rPr>
        <w:t>person complained about</w:t>
      </w:r>
      <w:r w:rsidRPr="004E041D">
        <w:rPr>
          <w:color w:val="000000"/>
        </w:rPr>
        <w:t>, for division 4.2B (Certain older people service complaints to ACAT)—see section 53F.</w:t>
      </w:r>
    </w:p>
    <w:p w:rsidR="00F409DB" w:rsidRPr="00373FCB" w:rsidRDefault="00F409DB" w:rsidP="00F409DB">
      <w:pPr>
        <w:pStyle w:val="aDef"/>
        <w:keepNext/>
      </w:pPr>
      <w:r w:rsidRPr="00373FCB">
        <w:rPr>
          <w:rStyle w:val="charBoldItals"/>
        </w:rPr>
        <w:t>prescribed service</w:t>
      </w:r>
      <w:r w:rsidRPr="00373FCB">
        <w:t xml:space="preserve">—see section 6A. </w:t>
      </w:r>
    </w:p>
    <w:p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rsidR="00001C25" w:rsidRDefault="00001C25">
      <w:pPr>
        <w:pStyle w:val="aDef"/>
      </w:pPr>
      <w:r w:rsidRPr="007D66D1">
        <w:rPr>
          <w:rStyle w:val="charBoldItals"/>
        </w:rPr>
        <w:t>provider</w:t>
      </w:r>
      <w:r>
        <w:t>, of a service—see section 10.</w:t>
      </w:r>
    </w:p>
    <w:p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rsidR="003163C0" w:rsidRPr="00743DAB" w:rsidRDefault="003163C0" w:rsidP="003163C0">
      <w:pPr>
        <w:pStyle w:val="aDef"/>
      </w:pPr>
      <w:r w:rsidRPr="00743DAB">
        <w:rPr>
          <w:rStyle w:val="charBoldItals"/>
        </w:rPr>
        <w:t>registered</w:t>
      </w:r>
      <w:r w:rsidRPr="00743DAB">
        <w:t xml:space="preserve"> means—</w:t>
      </w:r>
    </w:p>
    <w:p w:rsidR="003163C0" w:rsidRPr="00743DAB" w:rsidRDefault="003163C0" w:rsidP="003163C0">
      <w:pPr>
        <w:pStyle w:val="aDefpara"/>
      </w:pPr>
      <w:r w:rsidRPr="00743DAB">
        <w:tab/>
        <w:t>(a)</w:t>
      </w:r>
      <w:r w:rsidRPr="00743DAB">
        <w:tab/>
        <w:t xml:space="preserve">for a health practitioner—registered under the </w:t>
      </w:r>
      <w:hyperlink r:id="rId130" w:tooltip="Health Practitioner Regulation National Law (ACT)" w:history="1">
        <w:r w:rsidRPr="00743DAB">
          <w:rPr>
            <w:rStyle w:val="charCitHyperlinkItal"/>
          </w:rPr>
          <w:t>Health Practitioner Regulation National Law (ACT)</w:t>
        </w:r>
      </w:hyperlink>
      <w:r w:rsidRPr="00743DAB">
        <w:t>; and</w:t>
      </w:r>
    </w:p>
    <w:p w:rsidR="004A79C7" w:rsidRPr="00A755A2" w:rsidRDefault="004A79C7" w:rsidP="004A79C7">
      <w:pPr>
        <w:pStyle w:val="aDefpara"/>
      </w:pPr>
      <w:r w:rsidRPr="00A755A2">
        <w:tab/>
        <w:t>(b)</w:t>
      </w:r>
      <w:r w:rsidRPr="00A755A2">
        <w:tab/>
        <w:t xml:space="preserve">for a veterinary practitioner—registered under the </w:t>
      </w:r>
      <w:hyperlink r:id="rId131" w:tooltip="A2018-32" w:history="1">
        <w:r w:rsidRPr="004A79C7">
          <w:rPr>
            <w:rStyle w:val="charCitHyperlinkItal"/>
          </w:rPr>
          <w:t>Veterinary Practice Act 2018</w:t>
        </w:r>
      </w:hyperlink>
      <w:r w:rsidRPr="00A755A2">
        <w:t>.</w:t>
      </w:r>
    </w:p>
    <w:p w:rsidR="00F409DB" w:rsidRPr="00373FCB" w:rsidRDefault="00F409DB" w:rsidP="00F409DB">
      <w:pPr>
        <w:pStyle w:val="aDef"/>
        <w:keepNext/>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rsidR="00001C25" w:rsidRDefault="00001C25" w:rsidP="0028031F">
      <w:pPr>
        <w:pStyle w:val="aDefpara"/>
        <w:keepNext/>
      </w:pPr>
      <w:r>
        <w:tab/>
        <w:t>(a)</w:t>
      </w:r>
      <w:r>
        <w:tab/>
      </w:r>
      <w:hyperlink r:id="rId132" w:tooltip="A1991-98" w:history="1">
        <w:r w:rsidR="007D66D1" w:rsidRPr="007D66D1">
          <w:rPr>
            <w:rStyle w:val="charCitHyperlinkItal"/>
          </w:rPr>
          <w:t>Disability Services Act 1991</w:t>
        </w:r>
      </w:hyperlink>
      <w:r>
        <w:t>;</w:t>
      </w:r>
    </w:p>
    <w:p w:rsidR="00001C25" w:rsidRDefault="00001C25">
      <w:pPr>
        <w:pStyle w:val="aDefpara"/>
      </w:pPr>
      <w:r>
        <w:tab/>
        <w:t>(b)</w:t>
      </w:r>
      <w:r>
        <w:tab/>
      </w:r>
      <w:hyperlink r:id="rId133" w:tooltip="A1991-81" w:history="1">
        <w:r w:rsidR="007D66D1" w:rsidRPr="007D66D1">
          <w:rPr>
            <w:rStyle w:val="charCitHyperlinkItal"/>
          </w:rPr>
          <w:t>Discrimination Act 1991</w:t>
        </w:r>
      </w:hyperlink>
      <w:r>
        <w:t>;</w:t>
      </w:r>
    </w:p>
    <w:p w:rsidR="00EE15DA" w:rsidRPr="0000384D" w:rsidRDefault="00EE15DA" w:rsidP="004A79C7">
      <w:pPr>
        <w:pStyle w:val="aDefpara"/>
      </w:pPr>
      <w:r w:rsidRPr="0000384D">
        <w:tab/>
        <w:t>(</w:t>
      </w:r>
      <w:r>
        <w:t>c</w:t>
      </w:r>
      <w:r w:rsidRPr="0000384D">
        <w:t>)</w:t>
      </w:r>
      <w:r w:rsidRPr="0000384D">
        <w:tab/>
      </w:r>
      <w:hyperlink r:id="rId134" w:tooltip="A1986-52" w:history="1">
        <w:r w:rsidRPr="0000384D">
          <w:rPr>
            <w:rStyle w:val="charCitHyperlinkItal"/>
          </w:rPr>
          <w:t>Domestic Violence Agencies Act 1986</w:t>
        </w:r>
      </w:hyperlink>
      <w:r w:rsidRPr="0000384D">
        <w:t>;</w:t>
      </w:r>
    </w:p>
    <w:p w:rsidR="00001C25" w:rsidRDefault="007A5E83">
      <w:pPr>
        <w:pStyle w:val="aDefpara"/>
      </w:pPr>
      <w:r>
        <w:tab/>
        <w:t>(</w:t>
      </w:r>
      <w:r w:rsidR="00EE15DA">
        <w:t>d</w:t>
      </w:r>
      <w:r w:rsidR="00001C25">
        <w:t>)</w:t>
      </w:r>
      <w:r w:rsidR="00001C25">
        <w:tab/>
      </w:r>
      <w:hyperlink r:id="rId135" w:tooltip="A1997-125" w:history="1">
        <w:r w:rsidR="007D66D1" w:rsidRPr="007D66D1">
          <w:rPr>
            <w:rStyle w:val="charCitHyperlinkItal"/>
          </w:rPr>
          <w:t>Health Records (Privacy and Access) Act 1997</w:t>
        </w:r>
      </w:hyperlink>
      <w:r w:rsidR="00001C25" w:rsidRPr="007E74B5">
        <w:t>;</w:t>
      </w:r>
    </w:p>
    <w:p w:rsidR="00001C25" w:rsidRDefault="007A5E83">
      <w:pPr>
        <w:pStyle w:val="aDefpara"/>
      </w:pPr>
      <w:r>
        <w:tab/>
        <w:t>(</w:t>
      </w:r>
      <w:r w:rsidR="00EE15DA">
        <w:t>e</w:t>
      </w:r>
      <w:r w:rsidR="00001C25">
        <w:t>)</w:t>
      </w:r>
      <w:r w:rsidR="00001C25">
        <w:tab/>
      </w:r>
      <w:hyperlink r:id="rId136" w:tooltip="A2004-5" w:history="1">
        <w:r w:rsidR="007D66D1" w:rsidRPr="007D66D1">
          <w:rPr>
            <w:rStyle w:val="charCitHyperlinkItal"/>
          </w:rPr>
          <w:t>Human Rights Act 2004</w:t>
        </w:r>
      </w:hyperlink>
      <w:r w:rsidR="007E74B5">
        <w:t>;</w:t>
      </w:r>
    </w:p>
    <w:p w:rsidR="004A79C7" w:rsidRPr="00A755A2" w:rsidRDefault="004A79C7" w:rsidP="004A79C7">
      <w:pPr>
        <w:pStyle w:val="aDefpara"/>
      </w:pPr>
      <w:r w:rsidRPr="00A755A2">
        <w:tab/>
        <w:t>(f)</w:t>
      </w:r>
      <w:r w:rsidRPr="00A755A2">
        <w:tab/>
      </w:r>
      <w:hyperlink r:id="rId137" w:tooltip="A2018-32" w:history="1">
        <w:r w:rsidRPr="004A79C7">
          <w:rPr>
            <w:rStyle w:val="charCitHyperlinkItal"/>
          </w:rPr>
          <w:t>Veterinary Practice Act 2018</w:t>
        </w:r>
      </w:hyperlink>
      <w:r w:rsidRPr="00A755A2">
        <w:t>;</w:t>
      </w:r>
    </w:p>
    <w:p w:rsidR="00EE15DA" w:rsidRPr="0000384D" w:rsidRDefault="00EE15DA" w:rsidP="004A79C7">
      <w:pPr>
        <w:pStyle w:val="aDefpara"/>
      </w:pPr>
      <w:r w:rsidRPr="0000384D">
        <w:lastRenderedPageBreak/>
        <w:tab/>
        <w:t>(</w:t>
      </w:r>
      <w:r>
        <w:t>g</w:t>
      </w:r>
      <w:r w:rsidRPr="0000384D">
        <w:t>)</w:t>
      </w:r>
      <w:r w:rsidRPr="0000384D">
        <w:tab/>
      </w:r>
      <w:hyperlink r:id="rId138" w:tooltip="A1994-83" w:history="1">
        <w:r w:rsidRPr="0000384D">
          <w:rPr>
            <w:rStyle w:val="charCitHyperlinkItal"/>
          </w:rPr>
          <w:t>Victims of Crime Act 1994</w:t>
        </w:r>
      </w:hyperlink>
      <w:r w:rsidRPr="0000384D">
        <w:t>;</w:t>
      </w:r>
    </w:p>
    <w:p w:rsidR="00EE15DA" w:rsidRPr="0000384D" w:rsidRDefault="00EE15DA" w:rsidP="004A79C7">
      <w:pPr>
        <w:pStyle w:val="aDefpara"/>
      </w:pPr>
      <w:r w:rsidRPr="0000384D">
        <w:tab/>
        <w:t>(</w:t>
      </w:r>
      <w:r>
        <w:t>h</w:t>
      </w:r>
      <w:r w:rsidRPr="0000384D">
        <w:t>)</w:t>
      </w:r>
      <w:r w:rsidRPr="0000384D">
        <w:tab/>
      </w:r>
      <w:hyperlink r:id="rId139" w:tooltip="A1983-11" w:history="1">
        <w:r w:rsidRPr="0000384D">
          <w:rPr>
            <w:rStyle w:val="charCitHyperlinkItal"/>
          </w:rPr>
          <w:t>Victims of Crime (Financial Assistance) Act 1983</w:t>
        </w:r>
      </w:hyperlink>
      <w:r w:rsidRPr="0000384D">
        <w:t>.</w:t>
      </w:r>
    </w:p>
    <w:p w:rsidR="003163C0" w:rsidRPr="00743DAB" w:rsidRDefault="003163C0" w:rsidP="00B810A2">
      <w:pPr>
        <w:pStyle w:val="aDef"/>
        <w:keepNext/>
      </w:pPr>
      <w:r w:rsidRPr="00743DAB">
        <w:rPr>
          <w:rStyle w:val="charBoldItals"/>
        </w:rPr>
        <w:t>relevant board</w:t>
      </w:r>
      <w:r w:rsidRPr="00743DAB">
        <w:t xml:space="preserve"> means—</w:t>
      </w:r>
    </w:p>
    <w:p w:rsidR="003163C0" w:rsidRPr="00743DAB" w:rsidRDefault="003163C0" w:rsidP="003163C0">
      <w:pPr>
        <w:pStyle w:val="aDefpara"/>
      </w:pPr>
      <w:r w:rsidRPr="00743DAB">
        <w:tab/>
        <w:t>(a)</w:t>
      </w:r>
      <w:r w:rsidRPr="00743DAB">
        <w:tab/>
        <w:t xml:space="preserve">for a health practitioner regulated under the </w:t>
      </w:r>
      <w:hyperlink r:id="rId140"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rsidR="00872FF5" w:rsidRDefault="004A79C7" w:rsidP="00872FF5">
      <w:pPr>
        <w:pStyle w:val="aDefpara"/>
      </w:pPr>
      <w:r w:rsidRPr="00A755A2">
        <w:tab/>
        <w:t>(b)</w:t>
      </w:r>
      <w:r w:rsidRPr="00A755A2">
        <w:tab/>
        <w:t>for a veterinary practitioner—the veterinary practitioners board.</w:t>
      </w:r>
    </w:p>
    <w:p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rsidR="00001C25" w:rsidRDefault="00001C25">
      <w:pPr>
        <w:pStyle w:val="aDef"/>
        <w:rPr>
          <w:lang w:val="en-US"/>
        </w:rPr>
      </w:pPr>
      <w:r w:rsidRPr="007D66D1">
        <w:rPr>
          <w:rStyle w:val="charBoldItals"/>
        </w:rPr>
        <w:t>service for children and young people</w:t>
      </w:r>
      <w:r>
        <w:t>—see section 8A.</w:t>
      </w:r>
    </w:p>
    <w:p w:rsidR="00001C25" w:rsidRDefault="00001C25">
      <w:pPr>
        <w:pStyle w:val="aDef"/>
      </w:pPr>
      <w:r w:rsidRPr="007D66D1">
        <w:rPr>
          <w:rStyle w:val="charBoldItals"/>
        </w:rPr>
        <w:t>service for older people</w:t>
      </w:r>
      <w:r>
        <w:t>—see section 9.</w:t>
      </w:r>
    </w:p>
    <w:p w:rsidR="00EE15DA" w:rsidRPr="0000384D" w:rsidRDefault="00EE15DA" w:rsidP="00EE15DA">
      <w:pPr>
        <w:pStyle w:val="aDef"/>
      </w:pPr>
      <w:r w:rsidRPr="0000384D">
        <w:rPr>
          <w:rStyle w:val="charBoldItals"/>
        </w:rPr>
        <w:t>service for victims of crime</w:t>
      </w:r>
      <w:r w:rsidRPr="0000384D">
        <w:rPr>
          <w:lang w:val="en-US"/>
        </w:rPr>
        <w:t>—see section 9A.</w:t>
      </w:r>
    </w:p>
    <w:p w:rsidR="00001C25" w:rsidRDefault="00001C25">
      <w:pPr>
        <w:pStyle w:val="aDef"/>
      </w:pPr>
      <w:r w:rsidRPr="007D66D1">
        <w:rPr>
          <w:rStyle w:val="charBoldItals"/>
        </w:rPr>
        <w:t>third-party report</w:t>
      </w:r>
      <w:r>
        <w:t>—see section 83 (1).</w:t>
      </w:r>
    </w:p>
    <w:p w:rsidR="00B671EF" w:rsidRDefault="00B671EF" w:rsidP="009A600E">
      <w:pPr>
        <w:pStyle w:val="aDef"/>
        <w:keepNext/>
      </w:pPr>
      <w:r w:rsidRPr="007D66D1">
        <w:rPr>
          <w:rStyle w:val="charBoldItals"/>
        </w:rPr>
        <w:t>unlawful act</w:t>
      </w:r>
      <w:r>
        <w:t xml:space="preserve">, for division 4.2A (Discrimination complaints to ACAT)—see section 53. </w:t>
      </w:r>
    </w:p>
    <w:p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rsidR="00001C25" w:rsidRDefault="00001C25">
      <w:pPr>
        <w:pStyle w:val="aDef"/>
      </w:pPr>
      <w:r w:rsidRPr="007D66D1">
        <w:rPr>
          <w:rStyle w:val="charBoldItals"/>
        </w:rPr>
        <w:t>young person</w:t>
      </w:r>
      <w:r>
        <w:t xml:space="preserve"> means a person who is 12 years old or older, but not yet an adult.</w:t>
      </w:r>
    </w:p>
    <w:p w:rsidR="00001C25" w:rsidRDefault="00001C25">
      <w:pPr>
        <w:pStyle w:val="04Dictionary"/>
        <w:sectPr w:rsidR="00001C25">
          <w:headerReference w:type="even" r:id="rId141"/>
          <w:headerReference w:type="default" r:id="rId142"/>
          <w:footerReference w:type="even" r:id="rId143"/>
          <w:footerReference w:type="default" r:id="rId144"/>
          <w:type w:val="continuous"/>
          <w:pgSz w:w="11907" w:h="16839" w:code="9"/>
          <w:pgMar w:top="3000" w:right="1900" w:bottom="2500" w:left="2300" w:header="2480" w:footer="2100" w:gutter="0"/>
          <w:cols w:space="720"/>
          <w:docGrid w:linePitch="254"/>
        </w:sectPr>
      </w:pPr>
    </w:p>
    <w:p w:rsidR="006D4718" w:rsidRDefault="006D4718">
      <w:pPr>
        <w:pStyle w:val="Endnote1"/>
      </w:pPr>
      <w:bookmarkStart w:id="176" w:name="_Toc40186696"/>
      <w:r>
        <w:lastRenderedPageBreak/>
        <w:t>Endnotes</w:t>
      </w:r>
      <w:bookmarkEnd w:id="176"/>
    </w:p>
    <w:p w:rsidR="006D4718" w:rsidRPr="009E6706" w:rsidRDefault="006D4718">
      <w:pPr>
        <w:pStyle w:val="Endnote20"/>
      </w:pPr>
      <w:bookmarkStart w:id="177" w:name="_Toc40186697"/>
      <w:r w:rsidRPr="009E6706">
        <w:rPr>
          <w:rStyle w:val="charTableNo"/>
        </w:rPr>
        <w:t>1</w:t>
      </w:r>
      <w:r>
        <w:tab/>
      </w:r>
      <w:r w:rsidRPr="009E6706">
        <w:rPr>
          <w:rStyle w:val="charTableText"/>
        </w:rPr>
        <w:t>About the endnotes</w:t>
      </w:r>
      <w:bookmarkEnd w:id="177"/>
    </w:p>
    <w:p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rsidR="006D4718" w:rsidRDefault="006D4718">
      <w:pPr>
        <w:pStyle w:val="EndNoteTextPub"/>
      </w:pPr>
      <w:r>
        <w:t xml:space="preserve">Not all editorial amendments made under the </w:t>
      </w:r>
      <w:hyperlink r:id="rId145"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4718" w:rsidRDefault="006D4718">
      <w:pPr>
        <w:pStyle w:val="EndNoteTextPub"/>
      </w:pPr>
      <w:r>
        <w:t xml:space="preserve">If all the provisions of the law have been renumbered, a table of renumbered provisions gives details of previous and current numbering.  </w:t>
      </w:r>
    </w:p>
    <w:p w:rsidR="006D4718" w:rsidRDefault="006D4718">
      <w:pPr>
        <w:pStyle w:val="EndNoteTextPub"/>
      </w:pPr>
      <w:r>
        <w:t>The endnotes also include a table of earlier republications.</w:t>
      </w:r>
    </w:p>
    <w:p w:rsidR="006D4718" w:rsidRPr="009E6706" w:rsidRDefault="006D4718">
      <w:pPr>
        <w:pStyle w:val="Endnote20"/>
      </w:pPr>
      <w:bookmarkStart w:id="178" w:name="_Toc40186698"/>
      <w:r w:rsidRPr="009E6706">
        <w:rPr>
          <w:rStyle w:val="charTableNo"/>
        </w:rPr>
        <w:t>2</w:t>
      </w:r>
      <w:r>
        <w:tab/>
      </w:r>
      <w:r w:rsidRPr="009E6706">
        <w:rPr>
          <w:rStyle w:val="charTableText"/>
        </w:rPr>
        <w:t>Abbreviation key</w:t>
      </w:r>
      <w:bookmarkEnd w:id="178"/>
    </w:p>
    <w:p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rsidTr="00E3280C">
        <w:tc>
          <w:tcPr>
            <w:tcW w:w="3720" w:type="dxa"/>
          </w:tcPr>
          <w:p w:rsidR="006D4718" w:rsidRDefault="006D4718">
            <w:pPr>
              <w:pStyle w:val="EndnotesAbbrev"/>
            </w:pPr>
            <w:r>
              <w:t>A = Act</w:t>
            </w:r>
          </w:p>
        </w:tc>
        <w:tc>
          <w:tcPr>
            <w:tcW w:w="3652" w:type="dxa"/>
          </w:tcPr>
          <w:p w:rsidR="006D4718" w:rsidRDefault="006D4718" w:rsidP="00E3280C">
            <w:pPr>
              <w:pStyle w:val="EndnotesAbbrev"/>
            </w:pPr>
            <w:r>
              <w:t>NI = Notifiable instrument</w:t>
            </w:r>
          </w:p>
        </w:tc>
      </w:tr>
      <w:tr w:rsidR="006D4718" w:rsidTr="00E3280C">
        <w:tc>
          <w:tcPr>
            <w:tcW w:w="3720" w:type="dxa"/>
          </w:tcPr>
          <w:p w:rsidR="006D4718" w:rsidRDefault="006D4718" w:rsidP="00E3280C">
            <w:pPr>
              <w:pStyle w:val="EndnotesAbbrev"/>
            </w:pPr>
            <w:r>
              <w:t>AF = Approved form</w:t>
            </w:r>
          </w:p>
        </w:tc>
        <w:tc>
          <w:tcPr>
            <w:tcW w:w="3652" w:type="dxa"/>
          </w:tcPr>
          <w:p w:rsidR="006D4718" w:rsidRDefault="006D4718" w:rsidP="00E3280C">
            <w:pPr>
              <w:pStyle w:val="EndnotesAbbrev"/>
            </w:pPr>
            <w:r>
              <w:t>o = order</w:t>
            </w:r>
          </w:p>
        </w:tc>
      </w:tr>
      <w:tr w:rsidR="006D4718" w:rsidTr="00E3280C">
        <w:tc>
          <w:tcPr>
            <w:tcW w:w="3720" w:type="dxa"/>
          </w:tcPr>
          <w:p w:rsidR="006D4718" w:rsidRDefault="006D4718">
            <w:pPr>
              <w:pStyle w:val="EndnotesAbbrev"/>
            </w:pPr>
            <w:r>
              <w:t>am = amended</w:t>
            </w:r>
          </w:p>
        </w:tc>
        <w:tc>
          <w:tcPr>
            <w:tcW w:w="3652" w:type="dxa"/>
          </w:tcPr>
          <w:p w:rsidR="006D4718" w:rsidRDefault="006D4718" w:rsidP="00E3280C">
            <w:pPr>
              <w:pStyle w:val="EndnotesAbbrev"/>
            </w:pPr>
            <w:r>
              <w:t>om = omitted/repealed</w:t>
            </w:r>
          </w:p>
        </w:tc>
      </w:tr>
      <w:tr w:rsidR="006D4718" w:rsidTr="00E3280C">
        <w:tc>
          <w:tcPr>
            <w:tcW w:w="3720" w:type="dxa"/>
          </w:tcPr>
          <w:p w:rsidR="006D4718" w:rsidRDefault="006D4718">
            <w:pPr>
              <w:pStyle w:val="EndnotesAbbrev"/>
            </w:pPr>
            <w:r>
              <w:t>amdt = amendment</w:t>
            </w:r>
          </w:p>
        </w:tc>
        <w:tc>
          <w:tcPr>
            <w:tcW w:w="3652" w:type="dxa"/>
          </w:tcPr>
          <w:p w:rsidR="006D4718" w:rsidRDefault="006D4718" w:rsidP="00E3280C">
            <w:pPr>
              <w:pStyle w:val="EndnotesAbbrev"/>
            </w:pPr>
            <w:r>
              <w:t>ord = ordinance</w:t>
            </w:r>
          </w:p>
        </w:tc>
      </w:tr>
      <w:tr w:rsidR="006D4718" w:rsidTr="00E3280C">
        <w:tc>
          <w:tcPr>
            <w:tcW w:w="3720" w:type="dxa"/>
          </w:tcPr>
          <w:p w:rsidR="006D4718" w:rsidRDefault="006D4718">
            <w:pPr>
              <w:pStyle w:val="EndnotesAbbrev"/>
            </w:pPr>
            <w:r>
              <w:t>AR = Assembly resolution</w:t>
            </w:r>
          </w:p>
        </w:tc>
        <w:tc>
          <w:tcPr>
            <w:tcW w:w="3652" w:type="dxa"/>
          </w:tcPr>
          <w:p w:rsidR="006D4718" w:rsidRDefault="006D4718" w:rsidP="00E3280C">
            <w:pPr>
              <w:pStyle w:val="EndnotesAbbrev"/>
            </w:pPr>
            <w:r>
              <w:t>orig = original</w:t>
            </w:r>
          </w:p>
        </w:tc>
      </w:tr>
      <w:tr w:rsidR="006D4718" w:rsidTr="00E3280C">
        <w:tc>
          <w:tcPr>
            <w:tcW w:w="3720" w:type="dxa"/>
          </w:tcPr>
          <w:p w:rsidR="006D4718" w:rsidRDefault="006D4718">
            <w:pPr>
              <w:pStyle w:val="EndnotesAbbrev"/>
            </w:pPr>
            <w:r>
              <w:t>ch = chapter</w:t>
            </w:r>
          </w:p>
        </w:tc>
        <w:tc>
          <w:tcPr>
            <w:tcW w:w="3652" w:type="dxa"/>
          </w:tcPr>
          <w:p w:rsidR="006D4718" w:rsidRDefault="006D4718" w:rsidP="00E3280C">
            <w:pPr>
              <w:pStyle w:val="EndnotesAbbrev"/>
            </w:pPr>
            <w:r>
              <w:t>par = paragraph/subparagraph</w:t>
            </w:r>
          </w:p>
        </w:tc>
      </w:tr>
      <w:tr w:rsidR="006D4718" w:rsidTr="00E3280C">
        <w:tc>
          <w:tcPr>
            <w:tcW w:w="3720" w:type="dxa"/>
          </w:tcPr>
          <w:p w:rsidR="006D4718" w:rsidRDefault="006D4718">
            <w:pPr>
              <w:pStyle w:val="EndnotesAbbrev"/>
            </w:pPr>
            <w:r>
              <w:t>CN = Commencement notice</w:t>
            </w:r>
          </w:p>
        </w:tc>
        <w:tc>
          <w:tcPr>
            <w:tcW w:w="3652" w:type="dxa"/>
          </w:tcPr>
          <w:p w:rsidR="006D4718" w:rsidRDefault="006D4718" w:rsidP="00E3280C">
            <w:pPr>
              <w:pStyle w:val="EndnotesAbbrev"/>
            </w:pPr>
            <w:r>
              <w:t>pres = present</w:t>
            </w:r>
          </w:p>
        </w:tc>
      </w:tr>
      <w:tr w:rsidR="006D4718" w:rsidTr="00E3280C">
        <w:tc>
          <w:tcPr>
            <w:tcW w:w="3720" w:type="dxa"/>
          </w:tcPr>
          <w:p w:rsidR="006D4718" w:rsidRDefault="006D4718">
            <w:pPr>
              <w:pStyle w:val="EndnotesAbbrev"/>
            </w:pPr>
            <w:r>
              <w:t>def = definition</w:t>
            </w:r>
          </w:p>
        </w:tc>
        <w:tc>
          <w:tcPr>
            <w:tcW w:w="3652" w:type="dxa"/>
          </w:tcPr>
          <w:p w:rsidR="006D4718" w:rsidRDefault="006D4718" w:rsidP="00E3280C">
            <w:pPr>
              <w:pStyle w:val="EndnotesAbbrev"/>
            </w:pPr>
            <w:r>
              <w:t>prev = previous</w:t>
            </w:r>
          </w:p>
        </w:tc>
      </w:tr>
      <w:tr w:rsidR="006D4718" w:rsidTr="00E3280C">
        <w:tc>
          <w:tcPr>
            <w:tcW w:w="3720" w:type="dxa"/>
          </w:tcPr>
          <w:p w:rsidR="006D4718" w:rsidRDefault="006D4718">
            <w:pPr>
              <w:pStyle w:val="EndnotesAbbrev"/>
            </w:pPr>
            <w:r>
              <w:t>DI = Disallowable instrument</w:t>
            </w:r>
          </w:p>
        </w:tc>
        <w:tc>
          <w:tcPr>
            <w:tcW w:w="3652" w:type="dxa"/>
          </w:tcPr>
          <w:p w:rsidR="006D4718" w:rsidRDefault="006D4718" w:rsidP="00E3280C">
            <w:pPr>
              <w:pStyle w:val="EndnotesAbbrev"/>
            </w:pPr>
            <w:r>
              <w:t>(prev...) = previously</w:t>
            </w:r>
          </w:p>
        </w:tc>
      </w:tr>
      <w:tr w:rsidR="006D4718" w:rsidTr="00E3280C">
        <w:tc>
          <w:tcPr>
            <w:tcW w:w="3720" w:type="dxa"/>
          </w:tcPr>
          <w:p w:rsidR="006D4718" w:rsidRDefault="006D4718">
            <w:pPr>
              <w:pStyle w:val="EndnotesAbbrev"/>
            </w:pPr>
            <w:r>
              <w:t>dict = dictionary</w:t>
            </w:r>
          </w:p>
        </w:tc>
        <w:tc>
          <w:tcPr>
            <w:tcW w:w="3652" w:type="dxa"/>
          </w:tcPr>
          <w:p w:rsidR="006D4718" w:rsidRDefault="006D4718" w:rsidP="00E3280C">
            <w:pPr>
              <w:pStyle w:val="EndnotesAbbrev"/>
            </w:pPr>
            <w:r>
              <w:t>pt = part</w:t>
            </w:r>
          </w:p>
        </w:tc>
      </w:tr>
      <w:tr w:rsidR="006D4718" w:rsidTr="00E3280C">
        <w:tc>
          <w:tcPr>
            <w:tcW w:w="3720" w:type="dxa"/>
          </w:tcPr>
          <w:p w:rsidR="006D4718" w:rsidRDefault="006D4718">
            <w:pPr>
              <w:pStyle w:val="EndnotesAbbrev"/>
            </w:pPr>
            <w:r>
              <w:t xml:space="preserve">disallowed = disallowed by the Legislative </w:t>
            </w:r>
          </w:p>
        </w:tc>
        <w:tc>
          <w:tcPr>
            <w:tcW w:w="3652" w:type="dxa"/>
          </w:tcPr>
          <w:p w:rsidR="006D4718" w:rsidRDefault="006D4718" w:rsidP="00E3280C">
            <w:pPr>
              <w:pStyle w:val="EndnotesAbbrev"/>
            </w:pPr>
            <w:r>
              <w:t>r = rule/subrule</w:t>
            </w:r>
          </w:p>
        </w:tc>
      </w:tr>
      <w:tr w:rsidR="006D4718" w:rsidTr="00E3280C">
        <w:tc>
          <w:tcPr>
            <w:tcW w:w="3720" w:type="dxa"/>
          </w:tcPr>
          <w:p w:rsidR="006D4718" w:rsidRDefault="006D4718">
            <w:pPr>
              <w:pStyle w:val="EndnotesAbbrev"/>
              <w:ind w:left="972"/>
            </w:pPr>
            <w:r>
              <w:t>Assembly</w:t>
            </w:r>
          </w:p>
        </w:tc>
        <w:tc>
          <w:tcPr>
            <w:tcW w:w="3652" w:type="dxa"/>
          </w:tcPr>
          <w:p w:rsidR="006D4718" w:rsidRDefault="006D4718" w:rsidP="00E3280C">
            <w:pPr>
              <w:pStyle w:val="EndnotesAbbrev"/>
            </w:pPr>
            <w:r>
              <w:t>reloc = relocated</w:t>
            </w:r>
          </w:p>
        </w:tc>
      </w:tr>
      <w:tr w:rsidR="006D4718" w:rsidTr="00E3280C">
        <w:tc>
          <w:tcPr>
            <w:tcW w:w="3720" w:type="dxa"/>
          </w:tcPr>
          <w:p w:rsidR="006D4718" w:rsidRDefault="006D4718">
            <w:pPr>
              <w:pStyle w:val="EndnotesAbbrev"/>
            </w:pPr>
            <w:r>
              <w:t>div = division</w:t>
            </w:r>
          </w:p>
        </w:tc>
        <w:tc>
          <w:tcPr>
            <w:tcW w:w="3652" w:type="dxa"/>
          </w:tcPr>
          <w:p w:rsidR="006D4718" w:rsidRDefault="006D4718" w:rsidP="00E3280C">
            <w:pPr>
              <w:pStyle w:val="EndnotesAbbrev"/>
            </w:pPr>
            <w:r>
              <w:t>renum = renumbered</w:t>
            </w:r>
          </w:p>
        </w:tc>
      </w:tr>
      <w:tr w:rsidR="006D4718" w:rsidTr="00E3280C">
        <w:tc>
          <w:tcPr>
            <w:tcW w:w="3720" w:type="dxa"/>
          </w:tcPr>
          <w:p w:rsidR="006D4718" w:rsidRDefault="006D4718">
            <w:pPr>
              <w:pStyle w:val="EndnotesAbbrev"/>
            </w:pPr>
            <w:r>
              <w:t>exp = expires/expired</w:t>
            </w:r>
          </w:p>
        </w:tc>
        <w:tc>
          <w:tcPr>
            <w:tcW w:w="3652" w:type="dxa"/>
          </w:tcPr>
          <w:p w:rsidR="006D4718" w:rsidRDefault="006D4718" w:rsidP="00E3280C">
            <w:pPr>
              <w:pStyle w:val="EndnotesAbbrev"/>
            </w:pPr>
            <w:r>
              <w:t>R[X] = Republication No</w:t>
            </w:r>
          </w:p>
        </w:tc>
      </w:tr>
      <w:tr w:rsidR="006D4718" w:rsidTr="00E3280C">
        <w:tc>
          <w:tcPr>
            <w:tcW w:w="3720" w:type="dxa"/>
          </w:tcPr>
          <w:p w:rsidR="006D4718" w:rsidRDefault="006D4718">
            <w:pPr>
              <w:pStyle w:val="EndnotesAbbrev"/>
            </w:pPr>
            <w:r>
              <w:t>Gaz = gazette</w:t>
            </w:r>
          </w:p>
        </w:tc>
        <w:tc>
          <w:tcPr>
            <w:tcW w:w="3652" w:type="dxa"/>
          </w:tcPr>
          <w:p w:rsidR="006D4718" w:rsidRDefault="006D4718" w:rsidP="00E3280C">
            <w:pPr>
              <w:pStyle w:val="EndnotesAbbrev"/>
            </w:pPr>
            <w:r>
              <w:t>RI = reissue</w:t>
            </w:r>
          </w:p>
        </w:tc>
      </w:tr>
      <w:tr w:rsidR="006D4718" w:rsidTr="00E3280C">
        <w:tc>
          <w:tcPr>
            <w:tcW w:w="3720" w:type="dxa"/>
          </w:tcPr>
          <w:p w:rsidR="006D4718" w:rsidRDefault="006D4718">
            <w:pPr>
              <w:pStyle w:val="EndnotesAbbrev"/>
            </w:pPr>
            <w:r>
              <w:t>hdg = heading</w:t>
            </w:r>
          </w:p>
        </w:tc>
        <w:tc>
          <w:tcPr>
            <w:tcW w:w="3652" w:type="dxa"/>
          </w:tcPr>
          <w:p w:rsidR="006D4718" w:rsidRDefault="006D4718" w:rsidP="00E3280C">
            <w:pPr>
              <w:pStyle w:val="EndnotesAbbrev"/>
            </w:pPr>
            <w:r>
              <w:t>s = section/subsection</w:t>
            </w:r>
          </w:p>
        </w:tc>
      </w:tr>
      <w:tr w:rsidR="006D4718" w:rsidTr="00E3280C">
        <w:tc>
          <w:tcPr>
            <w:tcW w:w="3720" w:type="dxa"/>
          </w:tcPr>
          <w:p w:rsidR="006D4718" w:rsidRDefault="006D4718">
            <w:pPr>
              <w:pStyle w:val="EndnotesAbbrev"/>
            </w:pPr>
            <w:r>
              <w:t>IA = Interpretation Act 1967</w:t>
            </w:r>
          </w:p>
        </w:tc>
        <w:tc>
          <w:tcPr>
            <w:tcW w:w="3652" w:type="dxa"/>
          </w:tcPr>
          <w:p w:rsidR="006D4718" w:rsidRDefault="006D4718" w:rsidP="00E3280C">
            <w:pPr>
              <w:pStyle w:val="EndnotesAbbrev"/>
            </w:pPr>
            <w:r>
              <w:t>sch = schedule</w:t>
            </w:r>
          </w:p>
        </w:tc>
      </w:tr>
      <w:tr w:rsidR="006D4718" w:rsidTr="00E3280C">
        <w:tc>
          <w:tcPr>
            <w:tcW w:w="3720" w:type="dxa"/>
          </w:tcPr>
          <w:p w:rsidR="006D4718" w:rsidRDefault="006D4718">
            <w:pPr>
              <w:pStyle w:val="EndnotesAbbrev"/>
            </w:pPr>
            <w:r>
              <w:t>ins = inserted/added</w:t>
            </w:r>
          </w:p>
        </w:tc>
        <w:tc>
          <w:tcPr>
            <w:tcW w:w="3652" w:type="dxa"/>
          </w:tcPr>
          <w:p w:rsidR="006D4718" w:rsidRDefault="006D4718" w:rsidP="00E3280C">
            <w:pPr>
              <w:pStyle w:val="EndnotesAbbrev"/>
            </w:pPr>
            <w:r>
              <w:t>sdiv = subdivision</w:t>
            </w:r>
          </w:p>
        </w:tc>
      </w:tr>
      <w:tr w:rsidR="006D4718" w:rsidTr="00E3280C">
        <w:tc>
          <w:tcPr>
            <w:tcW w:w="3720" w:type="dxa"/>
          </w:tcPr>
          <w:p w:rsidR="006D4718" w:rsidRDefault="006D4718">
            <w:pPr>
              <w:pStyle w:val="EndnotesAbbrev"/>
            </w:pPr>
            <w:r>
              <w:t>LA = Legislation Act 2001</w:t>
            </w:r>
          </w:p>
        </w:tc>
        <w:tc>
          <w:tcPr>
            <w:tcW w:w="3652" w:type="dxa"/>
          </w:tcPr>
          <w:p w:rsidR="006D4718" w:rsidRDefault="006D4718" w:rsidP="00E3280C">
            <w:pPr>
              <w:pStyle w:val="EndnotesAbbrev"/>
            </w:pPr>
            <w:r>
              <w:t>SL = Subordinate law</w:t>
            </w:r>
          </w:p>
        </w:tc>
      </w:tr>
      <w:tr w:rsidR="006D4718" w:rsidTr="00E3280C">
        <w:tc>
          <w:tcPr>
            <w:tcW w:w="3720" w:type="dxa"/>
          </w:tcPr>
          <w:p w:rsidR="006D4718" w:rsidRDefault="006D4718">
            <w:pPr>
              <w:pStyle w:val="EndnotesAbbrev"/>
            </w:pPr>
            <w:r>
              <w:t>LR = legislation register</w:t>
            </w:r>
          </w:p>
        </w:tc>
        <w:tc>
          <w:tcPr>
            <w:tcW w:w="3652" w:type="dxa"/>
          </w:tcPr>
          <w:p w:rsidR="006D4718" w:rsidRDefault="006D4718" w:rsidP="00E3280C">
            <w:pPr>
              <w:pStyle w:val="EndnotesAbbrev"/>
            </w:pPr>
            <w:r>
              <w:t>sub = substituted</w:t>
            </w:r>
          </w:p>
        </w:tc>
      </w:tr>
      <w:tr w:rsidR="006D4718" w:rsidTr="00E3280C">
        <w:tc>
          <w:tcPr>
            <w:tcW w:w="3720" w:type="dxa"/>
          </w:tcPr>
          <w:p w:rsidR="006D4718" w:rsidRDefault="006D4718">
            <w:pPr>
              <w:pStyle w:val="EndnotesAbbrev"/>
            </w:pPr>
            <w:r>
              <w:t>LRA = Legislation (Republication) Act 1996</w:t>
            </w:r>
          </w:p>
        </w:tc>
        <w:tc>
          <w:tcPr>
            <w:tcW w:w="3652" w:type="dxa"/>
          </w:tcPr>
          <w:p w:rsidR="006D4718" w:rsidRDefault="006D4718" w:rsidP="00E3280C">
            <w:pPr>
              <w:pStyle w:val="EndnotesAbbrev"/>
            </w:pPr>
            <w:r w:rsidRPr="007D66D1">
              <w:rPr>
                <w:rStyle w:val="charUnderline"/>
              </w:rPr>
              <w:t>underlining</w:t>
            </w:r>
            <w:r>
              <w:t xml:space="preserve"> = whole or part not commenced</w:t>
            </w:r>
          </w:p>
        </w:tc>
      </w:tr>
      <w:tr w:rsidR="006D4718" w:rsidTr="00E3280C">
        <w:tc>
          <w:tcPr>
            <w:tcW w:w="3720" w:type="dxa"/>
          </w:tcPr>
          <w:p w:rsidR="006D4718" w:rsidRDefault="006D4718">
            <w:pPr>
              <w:pStyle w:val="EndnotesAbbrev"/>
            </w:pPr>
            <w:r>
              <w:t>mod = modified/modification</w:t>
            </w:r>
          </w:p>
        </w:tc>
        <w:tc>
          <w:tcPr>
            <w:tcW w:w="3652" w:type="dxa"/>
          </w:tcPr>
          <w:p w:rsidR="006D4718" w:rsidRDefault="006D4718" w:rsidP="00E3280C">
            <w:pPr>
              <w:pStyle w:val="EndnotesAbbrev"/>
              <w:ind w:left="1073"/>
            </w:pPr>
            <w:r>
              <w:t>or to be expired</w:t>
            </w:r>
          </w:p>
        </w:tc>
      </w:tr>
    </w:tbl>
    <w:p w:rsidR="00001C25" w:rsidRPr="009E6706" w:rsidRDefault="00001C25">
      <w:pPr>
        <w:pStyle w:val="Endnote20"/>
      </w:pPr>
      <w:bookmarkStart w:id="179" w:name="_Toc40186699"/>
      <w:r w:rsidRPr="009E6706">
        <w:rPr>
          <w:rStyle w:val="charTableNo"/>
        </w:rPr>
        <w:lastRenderedPageBreak/>
        <w:t>3</w:t>
      </w:r>
      <w:r>
        <w:tab/>
      </w:r>
      <w:r w:rsidRPr="009E6706">
        <w:rPr>
          <w:rStyle w:val="charTableText"/>
        </w:rPr>
        <w:t>Legislation history</w:t>
      </w:r>
      <w:bookmarkEnd w:id="179"/>
    </w:p>
    <w:p w:rsidR="00001C25" w:rsidRDefault="00001C25">
      <w:pPr>
        <w:pStyle w:val="NewAct"/>
      </w:pPr>
      <w:r>
        <w:t>Human Rights Commission Act 2005 A2005-40</w:t>
      </w:r>
    </w:p>
    <w:p w:rsidR="00001C25" w:rsidRDefault="00001C25">
      <w:pPr>
        <w:pStyle w:val="Actdetails"/>
      </w:pPr>
      <w:r>
        <w:t>notified LR 1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w:t>
      </w:r>
      <w:hyperlink r:id="rId146" w:tooltip="CN2006-21" w:history="1">
        <w:r w:rsidR="007D66D1" w:rsidRPr="007D66D1">
          <w:rPr>
            <w:rStyle w:val="charCitHyperlinkAbbrev"/>
          </w:rPr>
          <w:t>CN2006-21</w:t>
        </w:r>
      </w:hyperlink>
      <w:r w:rsidRPr="007D66D1">
        <w:rPr>
          <w:rFonts w:cs="Arial"/>
        </w:rPr>
        <w:t>)</w:t>
      </w:r>
    </w:p>
    <w:p w:rsidR="00001C25" w:rsidRDefault="00001C25">
      <w:pPr>
        <w:pStyle w:val="Asamby"/>
      </w:pPr>
      <w:r>
        <w:t>as amended by</w:t>
      </w:r>
    </w:p>
    <w:p w:rsidR="00001C25" w:rsidRDefault="00D56F98">
      <w:pPr>
        <w:pStyle w:val="NewAct"/>
      </w:pPr>
      <w:hyperlink r:id="rId147"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48"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rsidR="00001C25" w:rsidRDefault="00001C25">
      <w:pPr>
        <w:pStyle w:val="Actdetails"/>
      </w:pPr>
      <w:r>
        <w:t>notified LR 2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see A2005-40, s 2 and </w:t>
      </w:r>
      <w:hyperlink r:id="rId149" w:tooltip="CN2006-21" w:history="1">
        <w:r w:rsidR="007D66D1" w:rsidRPr="007D66D1">
          <w:rPr>
            <w:rStyle w:val="charCitHyperlinkAbbrev"/>
          </w:rPr>
          <w:t>CN2006-21</w:t>
        </w:r>
      </w:hyperlink>
      <w:r w:rsidRPr="007D66D1">
        <w:rPr>
          <w:rFonts w:cs="Arial"/>
        </w:rPr>
        <w:t>)</w:t>
      </w:r>
    </w:p>
    <w:p w:rsidR="00001C25" w:rsidRDefault="00D56F98">
      <w:pPr>
        <w:pStyle w:val="NewAct"/>
      </w:pPr>
      <w:hyperlink r:id="rId150"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rsidR="00001C25" w:rsidRDefault="00001C25">
      <w:pPr>
        <w:pStyle w:val="Actdetails"/>
      </w:pPr>
      <w:r>
        <w:t>notified LR 22 February 2006</w:t>
      </w:r>
      <w:r>
        <w:br/>
        <w:t>s 1, s 2 commenced 22 February 2006 (LA s 75 (1))</w:t>
      </w:r>
      <w:r>
        <w:br/>
        <w:t>s 4 commenced 23 February 2006 (s 2)</w:t>
      </w:r>
    </w:p>
    <w:p w:rsidR="00001C25" w:rsidRDefault="00D56F98">
      <w:pPr>
        <w:pStyle w:val="NewAct"/>
      </w:pPr>
      <w:hyperlink r:id="rId151" w:tooltip="A2006-40" w:history="1">
        <w:r w:rsidR="007D66D1" w:rsidRPr="007D66D1">
          <w:rPr>
            <w:rStyle w:val="charCitHyperlinkAbbrev"/>
          </w:rPr>
          <w:t>Justice and Community Safety Legislation Amendment Act 2006</w:t>
        </w:r>
      </w:hyperlink>
      <w:r w:rsidR="00001C25">
        <w:t xml:space="preserve"> A2006-40 sch 1 pt 1.7</w:t>
      </w:r>
    </w:p>
    <w:p w:rsidR="00001C25" w:rsidRDefault="00001C25">
      <w:pPr>
        <w:pStyle w:val="Actdetails"/>
      </w:pPr>
      <w:r>
        <w:t>notified LR 28 September 2006</w:t>
      </w:r>
      <w:r>
        <w:br/>
        <w:t>s 1, s 2 commenced 28 September 2006 (LA s 75 (1))</w:t>
      </w:r>
    </w:p>
    <w:p w:rsidR="00001C25" w:rsidRPr="007D66D1" w:rsidRDefault="00001C25">
      <w:pPr>
        <w:pStyle w:val="Actdetails"/>
        <w:rPr>
          <w:rFonts w:cs="Arial"/>
        </w:rPr>
      </w:pPr>
      <w:r w:rsidRPr="007D66D1">
        <w:rPr>
          <w:rFonts w:cs="Arial"/>
        </w:rPr>
        <w:t xml:space="preserve">sch 1 pt 1.7 commenced 1 November 2006 (s 2 (2) and see A2005-40, s 2 and </w:t>
      </w:r>
      <w:hyperlink r:id="rId152" w:tooltip="CN2006-21" w:history="1">
        <w:r w:rsidR="007D66D1" w:rsidRPr="007D66D1">
          <w:rPr>
            <w:rStyle w:val="charCitHyperlinkAbbrev"/>
          </w:rPr>
          <w:t>CN2006-21</w:t>
        </w:r>
      </w:hyperlink>
      <w:r w:rsidRPr="007D66D1">
        <w:rPr>
          <w:rFonts w:cs="Arial"/>
        </w:rPr>
        <w:t>)</w:t>
      </w:r>
    </w:p>
    <w:p w:rsidR="00001C25" w:rsidRDefault="00D56F98">
      <w:pPr>
        <w:pStyle w:val="NewAct"/>
      </w:pPr>
      <w:hyperlink r:id="rId153" w:tooltip="A2006-44" w:history="1">
        <w:r w:rsidR="007D66D1" w:rsidRPr="007D66D1">
          <w:rPr>
            <w:rStyle w:val="charCitHyperlinkAbbrev"/>
          </w:rPr>
          <w:t>Human Rights Commission Amendment Act 2006</w:t>
        </w:r>
      </w:hyperlink>
      <w:r w:rsidR="00001C25">
        <w:t xml:space="preserve"> A2006-44</w:t>
      </w:r>
    </w:p>
    <w:p w:rsidR="00001C25" w:rsidRDefault="00001C25">
      <w:pPr>
        <w:pStyle w:val="Actdetails"/>
      </w:pPr>
      <w:r>
        <w:t>notified LR 25 October 2006</w:t>
      </w:r>
    </w:p>
    <w:p w:rsidR="00001C25" w:rsidRDefault="00001C25">
      <w:pPr>
        <w:pStyle w:val="Actdetails"/>
      </w:pPr>
      <w:r>
        <w:t>s 1, s 2 commenced 25 October 2006 (LA s 75 (1))</w:t>
      </w:r>
    </w:p>
    <w:p w:rsidR="00001C25" w:rsidRDefault="00001C25">
      <w:pPr>
        <w:pStyle w:val="Actdetails"/>
      </w:pPr>
      <w:r>
        <w:t xml:space="preserve">remainder commenced 1 November 2006 (s 2 and </w:t>
      </w:r>
      <w:r w:rsidRPr="007D66D1">
        <w:rPr>
          <w:rFonts w:cs="Arial"/>
        </w:rPr>
        <w:t xml:space="preserve">see A2005-40, s 2 and </w:t>
      </w:r>
      <w:hyperlink r:id="rId154" w:tooltip="CN2006-21" w:history="1">
        <w:r w:rsidR="007D66D1" w:rsidRPr="007D66D1">
          <w:rPr>
            <w:rStyle w:val="charCitHyperlinkAbbrev"/>
          </w:rPr>
          <w:t>CN2006-21</w:t>
        </w:r>
      </w:hyperlink>
      <w:r w:rsidRPr="007D66D1">
        <w:rPr>
          <w:rFonts w:cs="Arial"/>
        </w:rPr>
        <w:t>)</w:t>
      </w:r>
    </w:p>
    <w:p w:rsidR="00001C25" w:rsidRDefault="00D56F98">
      <w:pPr>
        <w:pStyle w:val="NewAct"/>
      </w:pPr>
      <w:hyperlink r:id="rId155" w:tooltip="A2006-47" w:history="1">
        <w:r w:rsidR="007D66D1" w:rsidRPr="007D66D1">
          <w:rPr>
            <w:rStyle w:val="charCitHyperlinkAbbrev"/>
          </w:rPr>
          <w:t>Carers Recognition Legislation Amendment Act 2006</w:t>
        </w:r>
      </w:hyperlink>
      <w:r w:rsidR="00001C25">
        <w:t xml:space="preserve"> A2006-47 pt 4</w:t>
      </w:r>
    </w:p>
    <w:p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rsidR="00001C25" w:rsidRDefault="00D56F98">
      <w:pPr>
        <w:pStyle w:val="NewAct"/>
      </w:pPr>
      <w:hyperlink r:id="rId156"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rsidR="00001C25" w:rsidRDefault="00001C25">
      <w:pPr>
        <w:pStyle w:val="Actdetails"/>
        <w:keepNext/>
      </w:pPr>
      <w:r>
        <w:t>notified LR 5 September 2007</w:t>
      </w:r>
    </w:p>
    <w:p w:rsidR="00001C25" w:rsidRDefault="00001C25">
      <w:pPr>
        <w:pStyle w:val="Actdetails"/>
        <w:keepNext/>
      </w:pPr>
      <w:r>
        <w:t>s 1, s 2 commenced 5 September 2007 (LA s 75 (1))</w:t>
      </w:r>
    </w:p>
    <w:p w:rsidR="00001C25" w:rsidRDefault="00001C25">
      <w:pPr>
        <w:pStyle w:val="Actdetails"/>
      </w:pPr>
      <w:r>
        <w:t>sch 1 pt 1.10 commenced 6 September 2007 (s 2)</w:t>
      </w:r>
    </w:p>
    <w:p w:rsidR="00001C25" w:rsidRDefault="00D56F98">
      <w:pPr>
        <w:pStyle w:val="NewAct"/>
      </w:pPr>
      <w:hyperlink r:id="rId157"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rsidR="00001C25" w:rsidRDefault="00001C25">
      <w:pPr>
        <w:pStyle w:val="Actdetails"/>
        <w:keepNext/>
      </w:pPr>
      <w:r>
        <w:t>notified LR 17 July 2008</w:t>
      </w:r>
    </w:p>
    <w:p w:rsidR="00001C25" w:rsidRDefault="00001C25">
      <w:pPr>
        <w:pStyle w:val="Actdetails"/>
        <w:keepNext/>
      </w:pPr>
      <w:r>
        <w:t>s 1, s 2 commenced 17 July 2008 (LA s 75 (1))</w:t>
      </w:r>
    </w:p>
    <w:p w:rsidR="00001C25" w:rsidRDefault="00001C25">
      <w:pPr>
        <w:pStyle w:val="Actdetails"/>
        <w:keepNext/>
      </w:pPr>
      <w:r>
        <w:t>s 3 commenced 18 July 2008 (s 2 (1))</w:t>
      </w:r>
    </w:p>
    <w:p w:rsidR="00001C25" w:rsidRDefault="00001C25">
      <w:pPr>
        <w:pStyle w:val="Actdetails"/>
        <w:keepNext/>
      </w:pPr>
      <w:r>
        <w:t xml:space="preserve">sch 2 pt 2.9 commenced 9 September 2008 (s 2 (3) and see </w:t>
      </w:r>
      <w:hyperlink r:id="rId158" w:tooltip="A2008-19" w:history="1">
        <w:r w:rsidR="007D66D1" w:rsidRPr="007D66D1">
          <w:rPr>
            <w:rStyle w:val="charCitHyperlinkAbbrev"/>
          </w:rPr>
          <w:t>Children and Young People Act 2008</w:t>
        </w:r>
      </w:hyperlink>
      <w:r>
        <w:t xml:space="preserve"> A2008-19, s 2 and </w:t>
      </w:r>
      <w:hyperlink r:id="rId159" w:tooltip="CN2008-13" w:history="1">
        <w:r w:rsidR="007D66D1" w:rsidRPr="007D66D1">
          <w:rPr>
            <w:rStyle w:val="charCitHyperlinkAbbrev"/>
          </w:rPr>
          <w:t>CN2008-13</w:t>
        </w:r>
      </w:hyperlink>
      <w:r>
        <w:t>)</w:t>
      </w:r>
    </w:p>
    <w:p w:rsidR="00001C25" w:rsidRPr="00C063E3" w:rsidRDefault="00001C25">
      <w:pPr>
        <w:pStyle w:val="Actdetails"/>
        <w:keepNext/>
      </w:pPr>
      <w:r w:rsidRPr="00C063E3">
        <w:t>sch 3 pt 3.16 commence</w:t>
      </w:r>
      <w:r w:rsidR="00C063E3">
        <w:t>d</w:t>
      </w:r>
      <w:r w:rsidRPr="00C063E3">
        <w:t xml:space="preserve"> 27 October 2008 (s 2 (4) and see </w:t>
      </w:r>
      <w:hyperlink r:id="rId160" w:tooltip="A2008-19" w:history="1">
        <w:r w:rsidR="007D66D1" w:rsidRPr="007D66D1">
          <w:rPr>
            <w:rStyle w:val="charCitHyperlinkAbbrev"/>
          </w:rPr>
          <w:t>Children and Young People Act 2008</w:t>
        </w:r>
      </w:hyperlink>
      <w:r w:rsidRPr="00C063E3">
        <w:t xml:space="preserve"> A2008-19, s 2 and </w:t>
      </w:r>
      <w:hyperlink r:id="rId161" w:tooltip="CN2008-13" w:history="1">
        <w:r w:rsidR="007D66D1" w:rsidRPr="007D66D1">
          <w:rPr>
            <w:rStyle w:val="charCitHyperlinkAbbrev"/>
          </w:rPr>
          <w:t>CN2008-13</w:t>
        </w:r>
      </w:hyperlink>
      <w:r w:rsidRPr="00C063E3">
        <w:t>)</w:t>
      </w:r>
    </w:p>
    <w:p w:rsidR="00001C25" w:rsidRDefault="00D56F98">
      <w:pPr>
        <w:pStyle w:val="NewAct"/>
      </w:pPr>
      <w:hyperlink r:id="rId162" w:tooltip="A2008-22" w:history="1">
        <w:r w:rsidR="007D66D1" w:rsidRPr="007D66D1">
          <w:rPr>
            <w:rStyle w:val="charCitHyperlinkAbbrev"/>
          </w:rPr>
          <w:t>Justice and Community Safety Legislation Amendment Act 2008 (No 2)</w:t>
        </w:r>
      </w:hyperlink>
      <w:r w:rsidR="00001C25">
        <w:t xml:space="preserve"> A2008-22 sch 1 pt 1.5</w:t>
      </w:r>
    </w:p>
    <w:p w:rsidR="00001C25" w:rsidRDefault="00001C25">
      <w:pPr>
        <w:pStyle w:val="Actdetails"/>
        <w:keepNext/>
      </w:pPr>
      <w:r>
        <w:t>notified LR 8 July 2008</w:t>
      </w:r>
    </w:p>
    <w:p w:rsidR="00001C25" w:rsidRDefault="00001C25">
      <w:pPr>
        <w:pStyle w:val="Actdetails"/>
        <w:keepNext/>
      </w:pPr>
      <w:r>
        <w:t>s 1, s 2 commenced 8 July 2008 (LA s 75 (1))</w:t>
      </w:r>
    </w:p>
    <w:p w:rsidR="00001C25" w:rsidRDefault="00001C25">
      <w:pPr>
        <w:pStyle w:val="Actdetails"/>
      </w:pPr>
      <w:r>
        <w:t>sch 1 pt 1.5 commenced 29 July 2008 (s 2)</w:t>
      </w:r>
    </w:p>
    <w:p w:rsidR="00001C25" w:rsidRDefault="00D56F98">
      <w:pPr>
        <w:pStyle w:val="NewAct"/>
      </w:pPr>
      <w:hyperlink r:id="rId163" w:tooltip="A2008-28" w:history="1">
        <w:r w:rsidR="007D66D1" w:rsidRPr="007D66D1">
          <w:rPr>
            <w:rStyle w:val="charCitHyperlinkAbbrev"/>
          </w:rPr>
          <w:t>Statute Law Amendment Act 2008</w:t>
        </w:r>
      </w:hyperlink>
      <w:r w:rsidR="00001C25">
        <w:t xml:space="preserve"> A2008-28 sch 3 pt 3.34</w:t>
      </w:r>
    </w:p>
    <w:p w:rsidR="00001C25" w:rsidRDefault="00001C25">
      <w:pPr>
        <w:pStyle w:val="Actdetails"/>
        <w:keepNext/>
      </w:pPr>
      <w:r>
        <w:t>notified LR 12 August 2008</w:t>
      </w:r>
    </w:p>
    <w:p w:rsidR="00001C25" w:rsidRDefault="00001C25">
      <w:pPr>
        <w:pStyle w:val="Actdetails"/>
        <w:keepNext/>
      </w:pPr>
      <w:r>
        <w:t>s 1, s 2 commenced 12 August 2008 (LA s 75 (1))</w:t>
      </w:r>
    </w:p>
    <w:p w:rsidR="00001C25" w:rsidRDefault="00001C25" w:rsidP="005856AE">
      <w:pPr>
        <w:pStyle w:val="Actdetails"/>
      </w:pPr>
      <w:r>
        <w:t>sch 3 pt 3.34 commenced 26 August 2008 (s 2)</w:t>
      </w:r>
    </w:p>
    <w:p w:rsidR="00DA1E75" w:rsidRDefault="00D56F98" w:rsidP="00DA1E75">
      <w:pPr>
        <w:pStyle w:val="NewAct"/>
      </w:pPr>
      <w:hyperlink r:id="rId164" w:tooltip="A2008-36" w:history="1">
        <w:r w:rsidR="007D66D1" w:rsidRPr="007D66D1">
          <w:rPr>
            <w:rStyle w:val="charCitHyperlinkAbbrev"/>
          </w:rPr>
          <w:t>ACT Civil and Administrative Tribunal Legislation Amendment Act 2008</w:t>
        </w:r>
      </w:hyperlink>
      <w:r w:rsidR="00DA1E75">
        <w:t xml:space="preserve"> A2008-36 sch 1 pt 1.31</w:t>
      </w:r>
    </w:p>
    <w:p w:rsidR="00DA1E75" w:rsidRDefault="00DA1E75" w:rsidP="00DA1E75">
      <w:pPr>
        <w:pStyle w:val="Actdetails"/>
        <w:keepNext/>
      </w:pPr>
      <w:r>
        <w:t>notified LR 4 September 2008</w:t>
      </w:r>
    </w:p>
    <w:p w:rsidR="00DA1E75" w:rsidRDefault="00DA1E75" w:rsidP="00DA1E75">
      <w:pPr>
        <w:pStyle w:val="Actdetails"/>
        <w:keepNext/>
      </w:pPr>
      <w:r>
        <w:t>s 1, s 2 commenced 4 September 2008 (LA s 75 (1))</w:t>
      </w:r>
    </w:p>
    <w:p w:rsidR="00DA1E75" w:rsidRDefault="00DA1E75" w:rsidP="005856AE">
      <w:pPr>
        <w:pStyle w:val="Actdetails"/>
      </w:pPr>
      <w:r>
        <w:t xml:space="preserve">sch 1 pt 1.31 commenced 2 February 2009 (s 2 (1) and see </w:t>
      </w:r>
      <w:hyperlink r:id="rId165" w:tooltip="A2008-35" w:history="1">
        <w:r w:rsidR="007D66D1" w:rsidRPr="007D66D1">
          <w:rPr>
            <w:rStyle w:val="charCitHyperlinkAbbrev"/>
          </w:rPr>
          <w:t>ACT Civil and Administrative Tribunal Act 2008</w:t>
        </w:r>
      </w:hyperlink>
      <w:r w:rsidR="00EE500F">
        <w:t xml:space="preserve"> A2008-35, s 2 (1) and </w:t>
      </w:r>
      <w:hyperlink r:id="rId166" w:tooltip="CN2009-2" w:history="1">
        <w:r w:rsidR="007D66D1" w:rsidRPr="007D66D1">
          <w:rPr>
            <w:rStyle w:val="charCitHyperlinkAbbrev"/>
          </w:rPr>
          <w:t>CN2009-2</w:t>
        </w:r>
      </w:hyperlink>
      <w:r>
        <w:t>)</w:t>
      </w:r>
    </w:p>
    <w:p w:rsidR="0001497D" w:rsidRDefault="00D56F98" w:rsidP="0001497D">
      <w:pPr>
        <w:pStyle w:val="NewAct"/>
      </w:pPr>
      <w:hyperlink r:id="rId167"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rsidR="0001497D" w:rsidRDefault="0001497D" w:rsidP="00EF63A0">
      <w:pPr>
        <w:pStyle w:val="Actdetails"/>
        <w:keepNext/>
      </w:pPr>
      <w:r>
        <w:t>notified LR 2 March 2010</w:t>
      </w:r>
    </w:p>
    <w:p w:rsidR="0001497D" w:rsidRDefault="0001497D" w:rsidP="00EF63A0">
      <w:pPr>
        <w:pStyle w:val="Actdetails"/>
        <w:keepNext/>
      </w:pPr>
      <w:r>
        <w:t>s 1, s 2 commenced 2 March 2010 (LA s 75 (1))</w:t>
      </w:r>
    </w:p>
    <w:p w:rsidR="0001497D" w:rsidRPr="0001497D" w:rsidRDefault="0001497D" w:rsidP="0001497D">
      <w:pPr>
        <w:pStyle w:val="Actdetails"/>
      </w:pPr>
      <w:r>
        <w:t>pt 4 commenced 9 March 2010 (s 2)</w:t>
      </w:r>
    </w:p>
    <w:p w:rsidR="0012328F" w:rsidRPr="0091483C" w:rsidRDefault="00D56F98" w:rsidP="0012328F">
      <w:pPr>
        <w:pStyle w:val="NewAct"/>
      </w:pPr>
      <w:hyperlink r:id="rId168" w:tooltip="A2010-10" w:history="1">
        <w:r w:rsidR="007D66D1" w:rsidRPr="007D66D1">
          <w:rPr>
            <w:rStyle w:val="charCitHyperlinkAbbrev"/>
          </w:rPr>
          <w:t>Health Practitioner Regulation National Law (ACT) Act 2010</w:t>
        </w:r>
      </w:hyperlink>
      <w:r w:rsidR="0012328F">
        <w:t xml:space="preserve"> A2010-10 sch 2 pt 2.12</w:t>
      </w:r>
    </w:p>
    <w:p w:rsidR="0012328F" w:rsidRDefault="0012328F" w:rsidP="0012328F">
      <w:pPr>
        <w:pStyle w:val="Actdetails"/>
        <w:keepNext/>
      </w:pPr>
      <w:r>
        <w:t>notified LR 31 March 2010</w:t>
      </w:r>
    </w:p>
    <w:p w:rsidR="0012328F" w:rsidRDefault="0012328F" w:rsidP="0012328F">
      <w:pPr>
        <w:pStyle w:val="Actdetails"/>
        <w:keepNext/>
      </w:pPr>
      <w:r>
        <w:t>s 1, s 2 commenced 31 March 2010 (LA s 75 (1))</w:t>
      </w:r>
    </w:p>
    <w:p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rsidR="00A94B7D" w:rsidRDefault="00D56F98" w:rsidP="00A94B7D">
      <w:pPr>
        <w:pStyle w:val="NewAct"/>
      </w:pPr>
      <w:hyperlink r:id="rId169" w:tooltip="A2010-30" w:history="1">
        <w:r w:rsidR="007D66D1" w:rsidRPr="007D66D1">
          <w:rPr>
            <w:rStyle w:val="charCitHyperlinkAbbrev"/>
          </w:rPr>
          <w:t>Justice and Community Safety Legislation Amendment Act 2010 (No 2)</w:t>
        </w:r>
      </w:hyperlink>
      <w:r w:rsidR="00A94B7D">
        <w:t> A2010-30 sch 1 pt 1.11</w:t>
      </w:r>
    </w:p>
    <w:p w:rsidR="00A94B7D" w:rsidRDefault="00A94B7D" w:rsidP="00A94B7D">
      <w:pPr>
        <w:pStyle w:val="Actdetails"/>
        <w:keepNext/>
      </w:pPr>
      <w:r>
        <w:t>notified LR 31 August 2010</w:t>
      </w:r>
    </w:p>
    <w:p w:rsidR="00A94B7D" w:rsidRDefault="00A94B7D" w:rsidP="00A94B7D">
      <w:pPr>
        <w:pStyle w:val="Actdetails"/>
        <w:keepNext/>
      </w:pPr>
      <w:r>
        <w:t>s 1, s 2 commenced 31 August 2010 (LA s 75 (1))</w:t>
      </w:r>
    </w:p>
    <w:p w:rsidR="00A94B7D" w:rsidRDefault="00A94B7D" w:rsidP="00A94B7D">
      <w:pPr>
        <w:pStyle w:val="Actdetails"/>
        <w:keepNext/>
      </w:pPr>
      <w:r>
        <w:t>s 3 commenced 1 September 2010 (s 2 (1))</w:t>
      </w:r>
    </w:p>
    <w:p w:rsidR="00A94B7D" w:rsidRDefault="00A94B7D" w:rsidP="00A94B7D">
      <w:pPr>
        <w:pStyle w:val="Actdetails"/>
      </w:pPr>
      <w:r>
        <w:t>sch 1 pt 1.11 commenced 28 September 2010 (s 2 (2))</w:t>
      </w:r>
    </w:p>
    <w:p w:rsidR="004C7481" w:rsidRDefault="00D56F98" w:rsidP="004C7481">
      <w:pPr>
        <w:pStyle w:val="NewAct"/>
      </w:pPr>
      <w:hyperlink r:id="rId170"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rsidR="004C7481" w:rsidRDefault="004C7481" w:rsidP="004C7481">
      <w:pPr>
        <w:pStyle w:val="Actdetails"/>
      </w:pPr>
      <w:r>
        <w:t>notified LR 14 December 2010</w:t>
      </w:r>
    </w:p>
    <w:p w:rsidR="004C7481" w:rsidRDefault="004C7481" w:rsidP="004C7481">
      <w:pPr>
        <w:pStyle w:val="Actdetails"/>
      </w:pPr>
      <w:r>
        <w:t>s 1, s 2 commenced 14 December 2010 (LA s 75 (1))</w:t>
      </w:r>
    </w:p>
    <w:p w:rsidR="004C7481" w:rsidRPr="00CB0D40" w:rsidRDefault="004C7481" w:rsidP="004C7481">
      <w:pPr>
        <w:pStyle w:val="Actdetails"/>
        <w:keepNext/>
      </w:pPr>
      <w:r>
        <w:t>sch 1 pt 1.3</w:t>
      </w:r>
      <w:r w:rsidRPr="00CB0D40">
        <w:t xml:space="preserve"> commenced </w:t>
      </w:r>
      <w:r>
        <w:t>21 December 2010 (s 2 (1</w:t>
      </w:r>
      <w:r w:rsidRPr="00CB0D40">
        <w:t>)</w:t>
      </w:r>
      <w:r>
        <w:t>)</w:t>
      </w:r>
    </w:p>
    <w:p w:rsidR="00943342" w:rsidRDefault="00D56F98" w:rsidP="00943342">
      <w:pPr>
        <w:pStyle w:val="NewAct"/>
      </w:pPr>
      <w:hyperlink r:id="rId171" w:tooltip="A2011-22" w:history="1">
        <w:r w:rsidR="007D66D1" w:rsidRPr="007D66D1">
          <w:rPr>
            <w:rStyle w:val="charCitHyperlinkAbbrev"/>
          </w:rPr>
          <w:t>Administrative (One ACT Public Service Miscellaneous Amendments) Act 2011</w:t>
        </w:r>
      </w:hyperlink>
      <w:r w:rsidR="00943342">
        <w:t xml:space="preserve"> A2011-22 sch 1 pt 1.82</w:t>
      </w:r>
    </w:p>
    <w:p w:rsidR="00943342" w:rsidRDefault="00943342" w:rsidP="00943342">
      <w:pPr>
        <w:pStyle w:val="Actdetails"/>
        <w:keepNext/>
      </w:pPr>
      <w:r>
        <w:t>notified LR 30 June 2011</w:t>
      </w:r>
    </w:p>
    <w:p w:rsidR="00943342" w:rsidRDefault="00943342" w:rsidP="00943342">
      <w:pPr>
        <w:pStyle w:val="Actdetails"/>
        <w:keepNext/>
      </w:pPr>
      <w:r>
        <w:t>s 1, s 2 commenced 30 June 2011 (LA s 75 (1))</w:t>
      </w:r>
    </w:p>
    <w:p w:rsidR="00943342" w:rsidRPr="00CB0D40" w:rsidRDefault="00943342" w:rsidP="00943342">
      <w:pPr>
        <w:pStyle w:val="Actdetails"/>
      </w:pPr>
      <w:r>
        <w:t>sch 1 pt 1.82</w:t>
      </w:r>
      <w:r w:rsidRPr="00CB0D40">
        <w:t xml:space="preserve"> commenced </w:t>
      </w:r>
      <w:r>
        <w:t>1 July 2011 (s 2 (1</w:t>
      </w:r>
      <w:r w:rsidRPr="00CB0D40">
        <w:t>)</w:t>
      </w:r>
      <w:r>
        <w:t>)</w:t>
      </w:r>
    </w:p>
    <w:p w:rsidR="006464FA" w:rsidRDefault="00D56F98" w:rsidP="006464FA">
      <w:pPr>
        <w:pStyle w:val="NewAct"/>
      </w:pPr>
      <w:hyperlink r:id="rId172"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rsidR="006464FA" w:rsidRDefault="006464FA" w:rsidP="00EF63A0">
      <w:pPr>
        <w:pStyle w:val="Actdetails"/>
        <w:keepNext/>
      </w:pPr>
      <w:r>
        <w:t>notified LR 22 November 2011</w:t>
      </w:r>
    </w:p>
    <w:p w:rsidR="006464FA" w:rsidRDefault="006464FA" w:rsidP="00EF63A0">
      <w:pPr>
        <w:pStyle w:val="Actdetails"/>
        <w:keepNext/>
      </w:pPr>
      <w:r>
        <w:t>s 1, s 2 commenced 22 November 2011 (LA s 75 (1))</w:t>
      </w:r>
    </w:p>
    <w:p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173"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174" w:tooltip="CN2012-4" w:history="1">
        <w:r w:rsidR="007D66D1" w:rsidRPr="007D66D1">
          <w:rPr>
            <w:rStyle w:val="charCitHyperlinkAbbrev"/>
          </w:rPr>
          <w:t>CN2012-4</w:t>
        </w:r>
      </w:hyperlink>
      <w:r w:rsidRPr="009A7FDA">
        <w:t>)</w:t>
      </w:r>
    </w:p>
    <w:p w:rsidR="00304543" w:rsidRDefault="00D56F98" w:rsidP="00304543">
      <w:pPr>
        <w:pStyle w:val="NewAct"/>
      </w:pPr>
      <w:hyperlink r:id="rId175" w:tooltip="A2012-21" w:history="1">
        <w:r w:rsidR="007D66D1" w:rsidRPr="007D66D1">
          <w:rPr>
            <w:rStyle w:val="charCitHyperlinkAbbrev"/>
          </w:rPr>
          <w:t>Statute Law Amendment Act 2012</w:t>
        </w:r>
      </w:hyperlink>
      <w:r w:rsidR="00304543">
        <w:t xml:space="preserve"> A2012-21 sch 3 pt 3.24</w:t>
      </w:r>
    </w:p>
    <w:p w:rsidR="00304543" w:rsidRDefault="00304543" w:rsidP="00304543">
      <w:pPr>
        <w:pStyle w:val="Actdetails"/>
        <w:keepNext/>
      </w:pPr>
      <w:r>
        <w:t>notified LR 22 May 2012</w:t>
      </w:r>
    </w:p>
    <w:p w:rsidR="00304543" w:rsidRDefault="00304543" w:rsidP="00304543">
      <w:pPr>
        <w:pStyle w:val="Actdetails"/>
        <w:keepNext/>
      </w:pPr>
      <w:r>
        <w:t>s 1, s 2 commenced 22 May 2012 (LA s 75 (1))</w:t>
      </w:r>
    </w:p>
    <w:p w:rsidR="00304543" w:rsidRDefault="00304543" w:rsidP="00304543">
      <w:pPr>
        <w:pStyle w:val="Actdetails"/>
      </w:pPr>
      <w:r>
        <w:t>sch 3 pt 3.24 commenced 5 June 2012 (s 2 (1))</w:t>
      </w:r>
    </w:p>
    <w:p w:rsidR="00E3280C" w:rsidRDefault="00D56F98" w:rsidP="00E3280C">
      <w:pPr>
        <w:pStyle w:val="NewAct"/>
      </w:pPr>
      <w:hyperlink r:id="rId176" w:tooltip="A2013-8" w:history="1">
        <w:r w:rsidR="00E3280C">
          <w:rPr>
            <w:rStyle w:val="charCitHyperlinkAbbrev"/>
          </w:rPr>
          <w:t>Disability Services Amendment Act 2013</w:t>
        </w:r>
      </w:hyperlink>
      <w:r w:rsidR="00E3280C">
        <w:t xml:space="preserve"> A2013-8 s 7</w:t>
      </w:r>
    </w:p>
    <w:p w:rsidR="00E3280C" w:rsidRDefault="00E3280C" w:rsidP="00E3280C">
      <w:pPr>
        <w:pStyle w:val="Actdetails"/>
      </w:pPr>
      <w:r>
        <w:t>notified LR 6 March 2013</w:t>
      </w:r>
    </w:p>
    <w:p w:rsidR="00E3280C" w:rsidRDefault="00E3280C" w:rsidP="00E3280C">
      <w:pPr>
        <w:pStyle w:val="Actdetails"/>
      </w:pPr>
      <w:r>
        <w:t>s 1, s 2 commenced 6 March 2013 (LA s 75 (1))</w:t>
      </w:r>
    </w:p>
    <w:p w:rsidR="00E3280C" w:rsidRDefault="00E3280C" w:rsidP="00E3280C">
      <w:pPr>
        <w:pStyle w:val="Actdetails"/>
      </w:pPr>
      <w:r>
        <w:t>s 7 commenced 7 March 2013 (s 2)</w:t>
      </w:r>
    </w:p>
    <w:p w:rsidR="00A423CF" w:rsidRDefault="00D56F98" w:rsidP="00A423CF">
      <w:pPr>
        <w:pStyle w:val="NewAct"/>
      </w:pPr>
      <w:hyperlink r:id="rId177"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rsidR="00A423CF" w:rsidRDefault="00A423CF" w:rsidP="00A423CF">
      <w:pPr>
        <w:pStyle w:val="Actdetails"/>
        <w:keepNext/>
      </w:pPr>
      <w:r>
        <w:t>notified LR 10 November 2014</w:t>
      </w:r>
    </w:p>
    <w:p w:rsidR="00A423CF" w:rsidRDefault="00A423CF" w:rsidP="00A423CF">
      <w:pPr>
        <w:pStyle w:val="Actdetails"/>
        <w:keepNext/>
      </w:pPr>
      <w:r>
        <w:t>s 1, s 2 commenced 10 November 2014 (LA s 75 (1))</w:t>
      </w:r>
    </w:p>
    <w:p w:rsidR="00A423CF" w:rsidRDefault="00A423CF" w:rsidP="00A423CF">
      <w:pPr>
        <w:pStyle w:val="Actdetails"/>
      </w:pPr>
      <w:r>
        <w:t xml:space="preserve">pt 5 </w:t>
      </w:r>
      <w:r w:rsidRPr="00AE7C72">
        <w:t xml:space="preserve">commenced </w:t>
      </w:r>
      <w:r>
        <w:t>17 November 2014</w:t>
      </w:r>
      <w:r w:rsidRPr="00AE7C72">
        <w:t xml:space="preserve"> (</w:t>
      </w:r>
      <w:r>
        <w:t>s 2)</w:t>
      </w:r>
    </w:p>
    <w:p w:rsidR="00FD0EC5" w:rsidRDefault="00D56F98" w:rsidP="00FD0EC5">
      <w:pPr>
        <w:pStyle w:val="NewAct"/>
      </w:pPr>
      <w:hyperlink r:id="rId178" w:tooltip="A2015-29" w:history="1">
        <w:r w:rsidR="00FD0EC5">
          <w:rPr>
            <w:rStyle w:val="charCitHyperlinkAbbrev"/>
          </w:rPr>
          <w:t>Veterinary Surgeons Act 2015</w:t>
        </w:r>
      </w:hyperlink>
      <w:r w:rsidR="00FD0EC5">
        <w:t xml:space="preserve"> A2015</w:t>
      </w:r>
      <w:r w:rsidR="00FD0EC5">
        <w:noBreakHyphen/>
        <w:t>29 sch 2 pt 2.7, sch 3</w:t>
      </w:r>
    </w:p>
    <w:p w:rsidR="00FD0EC5" w:rsidRDefault="00FD0EC5" w:rsidP="00FD0EC5">
      <w:pPr>
        <w:pStyle w:val="Actdetails"/>
        <w:keepNext/>
      </w:pPr>
      <w:r>
        <w:t>notified LR 20 August 2015</w:t>
      </w:r>
    </w:p>
    <w:p w:rsidR="00FD0EC5" w:rsidRDefault="00FD0EC5" w:rsidP="00FD0EC5">
      <w:pPr>
        <w:pStyle w:val="Actdetails"/>
        <w:keepNext/>
      </w:pPr>
      <w:r>
        <w:t>s 1, s 2 commenced 20 August 2015 (LA s 75 (1))</w:t>
      </w:r>
    </w:p>
    <w:p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179" w:tooltip="CN2015-22" w:history="1">
        <w:r w:rsidRPr="008502A4">
          <w:rPr>
            <w:rStyle w:val="charCitHyperlinkAbbrev"/>
          </w:rPr>
          <w:t>CN2015-22</w:t>
        </w:r>
      </w:hyperlink>
      <w:r>
        <w:t>)</w:t>
      </w:r>
    </w:p>
    <w:p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180" w:tooltip="CN2015-22" w:history="1">
        <w:r w:rsidRPr="008502A4">
          <w:rPr>
            <w:rStyle w:val="charCitHyperlinkAbbrev"/>
          </w:rPr>
          <w:t>CN2015-22</w:t>
        </w:r>
      </w:hyperlink>
      <w:r>
        <w:t>)</w:t>
      </w:r>
    </w:p>
    <w:p w:rsidR="009B376B" w:rsidRDefault="00D56F98" w:rsidP="009B376B">
      <w:pPr>
        <w:pStyle w:val="NewAct"/>
      </w:pPr>
      <w:hyperlink r:id="rId181" w:tooltip="A2016-1" w:history="1">
        <w:r w:rsidR="009B376B">
          <w:rPr>
            <w:rStyle w:val="charCitHyperlinkAbbrev"/>
          </w:rPr>
          <w:t>Protection of Rights (Services) Legislation Amendment Act 2016</w:t>
        </w:r>
      </w:hyperlink>
      <w:r w:rsidR="009B376B">
        <w:t xml:space="preserve"> A2016</w:t>
      </w:r>
      <w:r w:rsidR="009B376B">
        <w:noBreakHyphen/>
        <w:t>1 pt 2</w:t>
      </w:r>
    </w:p>
    <w:p w:rsidR="009B376B" w:rsidRDefault="009B376B" w:rsidP="009B376B">
      <w:pPr>
        <w:pStyle w:val="Actdetails"/>
        <w:keepNext/>
      </w:pPr>
      <w:r>
        <w:t>notified LR 23 February 2016</w:t>
      </w:r>
    </w:p>
    <w:p w:rsidR="009B376B" w:rsidRDefault="009B376B" w:rsidP="009B376B">
      <w:pPr>
        <w:pStyle w:val="Actdetails"/>
        <w:keepNext/>
      </w:pPr>
      <w:r>
        <w:t>s 1, s 2 commenced 23 February 2016 (LA s 75 (1))</w:t>
      </w:r>
    </w:p>
    <w:p w:rsidR="009B376B" w:rsidRDefault="009B376B" w:rsidP="009B376B">
      <w:pPr>
        <w:pStyle w:val="Actdetails"/>
      </w:pPr>
      <w:r>
        <w:t xml:space="preserve">pt 2 </w:t>
      </w:r>
      <w:r w:rsidRPr="00AE7C72">
        <w:t xml:space="preserve">commenced </w:t>
      </w:r>
      <w:r>
        <w:t>1 April 2016</w:t>
      </w:r>
      <w:r w:rsidRPr="00AE7C72">
        <w:t xml:space="preserve"> (</w:t>
      </w:r>
      <w:r>
        <w:t>s 2)</w:t>
      </w:r>
    </w:p>
    <w:p w:rsidR="009B376B" w:rsidRDefault="00D56F98" w:rsidP="009B376B">
      <w:pPr>
        <w:pStyle w:val="NewAct"/>
      </w:pPr>
      <w:hyperlink r:id="rId182"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rsidR="009B376B" w:rsidRDefault="009B376B" w:rsidP="009B376B">
      <w:pPr>
        <w:pStyle w:val="Actdetails"/>
        <w:keepNext/>
      </w:pPr>
      <w:r>
        <w:t>notified LR 16 March 2016</w:t>
      </w:r>
    </w:p>
    <w:p w:rsidR="009B376B" w:rsidRDefault="009B376B" w:rsidP="009B376B">
      <w:pPr>
        <w:pStyle w:val="Actdetails"/>
        <w:keepNext/>
      </w:pPr>
      <w:r>
        <w:t>s 1, s 2 commenced 16 March 2016 (LA s 75 (1))</w:t>
      </w:r>
    </w:p>
    <w:p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18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006D7" w:rsidRDefault="00D56F98" w:rsidP="009006D7">
      <w:pPr>
        <w:pStyle w:val="NewAct"/>
      </w:pPr>
      <w:hyperlink r:id="rId184" w:tooltip="A2016-49" w:history="1">
        <w:r w:rsidR="009006D7">
          <w:rPr>
            <w:rStyle w:val="charCitHyperlinkAbbrev"/>
          </w:rPr>
          <w:t>Discrimination Amendment Act 2016</w:t>
        </w:r>
      </w:hyperlink>
      <w:r w:rsidR="009006D7">
        <w:t xml:space="preserve"> A2016-49 sch 1 pt 1.2</w:t>
      </w:r>
    </w:p>
    <w:p w:rsidR="009006D7" w:rsidRDefault="009006D7" w:rsidP="009006D7">
      <w:pPr>
        <w:pStyle w:val="Actdetails"/>
      </w:pPr>
      <w:r>
        <w:t>notified LR 23 August 2016</w:t>
      </w:r>
    </w:p>
    <w:p w:rsidR="009006D7" w:rsidRDefault="009006D7" w:rsidP="009006D7">
      <w:pPr>
        <w:pStyle w:val="Actdetails"/>
      </w:pPr>
      <w:r>
        <w:t>s 1, s 2 commenced 23 August 2016 (LA s 75 (1))</w:t>
      </w:r>
    </w:p>
    <w:p w:rsidR="009006D7" w:rsidRPr="00F92A62" w:rsidRDefault="009006D7" w:rsidP="009006D7">
      <w:pPr>
        <w:pStyle w:val="Actdetails"/>
      </w:pPr>
      <w:r w:rsidRPr="00F92A62">
        <w:t>amdt 1.6, amdt 1.14, amdt 1.17 commence</w:t>
      </w:r>
      <w:r w:rsidR="004C60A8">
        <w:t>d</w:t>
      </w:r>
      <w:r w:rsidRPr="00F92A62">
        <w:t xml:space="preserve"> 3 April 2017 (s 2 (2))</w:t>
      </w:r>
    </w:p>
    <w:p w:rsidR="00A07F6B" w:rsidRPr="00A07F6B" w:rsidRDefault="009006D7" w:rsidP="00F92A62">
      <w:pPr>
        <w:pStyle w:val="Actdetails"/>
      </w:pPr>
      <w:r>
        <w:t>sch 1 pt 1.2</w:t>
      </w:r>
      <w:r w:rsidRPr="00E33D76">
        <w:t xml:space="preserve"> remainder </w:t>
      </w:r>
      <w:r>
        <w:t>commenced 24 August 2016 (s 2 (1))</w:t>
      </w:r>
    </w:p>
    <w:p w:rsidR="0058669C" w:rsidRDefault="00D56F98" w:rsidP="0058669C">
      <w:pPr>
        <w:pStyle w:val="NewAct"/>
      </w:pPr>
      <w:hyperlink r:id="rId185" w:tooltip="A2016-52" w:history="1">
        <w:r w:rsidR="0058669C">
          <w:rPr>
            <w:rStyle w:val="charCitHyperlinkAbbrev"/>
          </w:rPr>
          <w:t>Public Sector Management Amendment Act 2016</w:t>
        </w:r>
      </w:hyperlink>
      <w:r w:rsidR="0077763C">
        <w:t xml:space="preserve"> A2016-52 sch 1 pt </w:t>
      </w:r>
      <w:r w:rsidR="0058669C">
        <w:t>1.37</w:t>
      </w:r>
    </w:p>
    <w:p w:rsidR="0058669C" w:rsidRDefault="0058669C" w:rsidP="0058669C">
      <w:pPr>
        <w:pStyle w:val="Actdetails"/>
      </w:pPr>
      <w:r>
        <w:t>notified LR 25 August 2016</w:t>
      </w:r>
    </w:p>
    <w:p w:rsidR="0058669C" w:rsidRDefault="0058669C" w:rsidP="0058669C">
      <w:pPr>
        <w:pStyle w:val="Actdetails"/>
      </w:pPr>
      <w:r>
        <w:t>s 1, s 2 commenced 25 August 2016 (LA s 75 (1))</w:t>
      </w:r>
    </w:p>
    <w:p w:rsidR="0058669C" w:rsidRPr="005B0215" w:rsidRDefault="0058669C" w:rsidP="0058669C">
      <w:pPr>
        <w:pStyle w:val="Actdetails"/>
      </w:pPr>
      <w:r>
        <w:t>sch 1 pt 1.37 commenced 1 September 2016 (s 2)</w:t>
      </w:r>
    </w:p>
    <w:p w:rsidR="003416A0" w:rsidRPr="00935D4E" w:rsidRDefault="00D56F98" w:rsidP="003416A0">
      <w:pPr>
        <w:pStyle w:val="NewAct"/>
      </w:pPr>
      <w:hyperlink r:id="rId186" w:tooltip="A2017-5" w:history="1">
        <w:r w:rsidR="003416A0" w:rsidRPr="006F3A6F">
          <w:rPr>
            <w:rStyle w:val="charCitHyperlinkAbbrev"/>
          </w:rPr>
          <w:t>Justice and Community Safety Legislation Amendment Act 2017</w:t>
        </w:r>
      </w:hyperlink>
      <w:r w:rsidR="003416A0">
        <w:t xml:space="preserve"> A2017-5 sch 1 pt 1.5</w:t>
      </w:r>
    </w:p>
    <w:p w:rsidR="003416A0" w:rsidRDefault="003416A0" w:rsidP="003416A0">
      <w:pPr>
        <w:pStyle w:val="Actdetails"/>
      </w:pPr>
      <w:r>
        <w:t>notified LR 23 February 2017</w:t>
      </w:r>
    </w:p>
    <w:p w:rsidR="003416A0" w:rsidRDefault="003416A0" w:rsidP="003416A0">
      <w:pPr>
        <w:pStyle w:val="Actdetails"/>
      </w:pPr>
      <w:r>
        <w:t>s 1, s 2 commenced 23 February 2017 (LA s 75 (1))</w:t>
      </w:r>
    </w:p>
    <w:p w:rsidR="003416A0" w:rsidRDefault="003416A0" w:rsidP="003416A0">
      <w:pPr>
        <w:pStyle w:val="Actdetails"/>
      </w:pPr>
      <w:r w:rsidRPr="006F3A6F">
        <w:t>sch 1 pt 1.</w:t>
      </w:r>
      <w:r>
        <w:t>5</w:t>
      </w:r>
      <w:r w:rsidRPr="006F3A6F">
        <w:t xml:space="preserve"> </w:t>
      </w:r>
      <w:r>
        <w:t>commenced</w:t>
      </w:r>
      <w:r w:rsidRPr="006F3A6F">
        <w:t xml:space="preserve"> 2 March 2017 (s 2 (3))</w:t>
      </w:r>
    </w:p>
    <w:p w:rsidR="00624C01" w:rsidRDefault="00D56F98" w:rsidP="00624C01">
      <w:pPr>
        <w:pStyle w:val="NewAct"/>
      </w:pPr>
      <w:hyperlink r:id="rId187" w:anchor="history" w:tooltip="A2017-47" w:history="1">
        <w:r w:rsidR="00624C01">
          <w:rPr>
            <w:rStyle w:val="charCitHyperlinkAbbrev"/>
          </w:rPr>
          <w:t>Inspector of Correctional Services Act 2017</w:t>
        </w:r>
      </w:hyperlink>
      <w:r w:rsidR="00624C01">
        <w:t xml:space="preserve"> A2017-47 sch 2 pt 2.3</w:t>
      </w:r>
    </w:p>
    <w:p w:rsidR="00624C01" w:rsidRDefault="00624C01" w:rsidP="00624C01">
      <w:pPr>
        <w:pStyle w:val="Actdetails"/>
      </w:pPr>
      <w:r>
        <w:t>notified LR 7 December 2017</w:t>
      </w:r>
    </w:p>
    <w:p w:rsidR="00624C01" w:rsidRDefault="00624C01" w:rsidP="00624C01">
      <w:pPr>
        <w:pStyle w:val="Actdetails"/>
      </w:pPr>
      <w:r>
        <w:t>s 1, s 2 commenced 7 December 2017 (LA s 75 (1))</w:t>
      </w:r>
    </w:p>
    <w:p w:rsidR="00624C01" w:rsidRDefault="00624C01" w:rsidP="003416A0">
      <w:pPr>
        <w:pStyle w:val="Actdetails"/>
      </w:pPr>
      <w:r>
        <w:t>sch 2 pt 2.3 commenced 8 December 2017 (s 2 (1))</w:t>
      </w:r>
    </w:p>
    <w:p w:rsidR="00131D4D" w:rsidRDefault="00D56F98" w:rsidP="00131D4D">
      <w:pPr>
        <w:pStyle w:val="NewAct"/>
      </w:pPr>
      <w:hyperlink r:id="rId188" w:anchor="history" w:tooltip="A2018-32 " w:history="1">
        <w:r w:rsidR="00131D4D" w:rsidRPr="00131D4D">
          <w:rPr>
            <w:rStyle w:val="Hyperlink"/>
            <w:u w:val="none"/>
          </w:rPr>
          <w:t>Veterinary Practice Act 2018</w:t>
        </w:r>
      </w:hyperlink>
      <w:r w:rsidR="00131D4D">
        <w:t xml:space="preserve"> A2018-32 sch 3 pt 3.8</w:t>
      </w:r>
    </w:p>
    <w:p w:rsidR="00131D4D" w:rsidRDefault="00131D4D" w:rsidP="000458F0">
      <w:pPr>
        <w:pStyle w:val="Actdetails"/>
      </w:pPr>
      <w:r>
        <w:t>notified LR 30 August 2018</w:t>
      </w:r>
    </w:p>
    <w:p w:rsidR="00131D4D" w:rsidRDefault="00131D4D" w:rsidP="000458F0">
      <w:pPr>
        <w:pStyle w:val="Actdetails"/>
      </w:pPr>
      <w:r>
        <w:t>s 1, s 2 commenced 30 August 2018 (LA s 75 (1))</w:t>
      </w:r>
    </w:p>
    <w:p w:rsidR="00131D4D" w:rsidRDefault="006D2D2D" w:rsidP="000458F0">
      <w:pPr>
        <w:pStyle w:val="Actdetails"/>
      </w:pPr>
      <w:r>
        <w:t>sch 3 pt 3.8 commenced</w:t>
      </w:r>
      <w:r w:rsidRPr="006F3A6F">
        <w:t xml:space="preserve"> </w:t>
      </w:r>
      <w:r>
        <w:t xml:space="preserve">21 December 2018 (s 2 and </w:t>
      </w:r>
      <w:hyperlink r:id="rId189" w:tooltip="CN2018-12" w:history="1">
        <w:r w:rsidRPr="000D0304">
          <w:rPr>
            <w:rStyle w:val="charCitHyperlinkAbbrev"/>
          </w:rPr>
          <w:t>CN2018-12</w:t>
        </w:r>
      </w:hyperlink>
      <w:r>
        <w:t>)</w:t>
      </w:r>
    </w:p>
    <w:p w:rsidR="009919F6" w:rsidRPr="00935D4E" w:rsidRDefault="00D56F98" w:rsidP="009919F6">
      <w:pPr>
        <w:pStyle w:val="NewAct"/>
      </w:pPr>
      <w:hyperlink r:id="rId190" w:tooltip="A2018-42" w:history="1">
        <w:r w:rsidR="009919F6">
          <w:rPr>
            <w:rStyle w:val="charCitHyperlinkAbbrev"/>
          </w:rPr>
          <w:t>Statute Law Amendment Act 2018</w:t>
        </w:r>
      </w:hyperlink>
      <w:r w:rsidR="009919F6">
        <w:t xml:space="preserve"> A2018-42 sch 3 pt 3.19</w:t>
      </w:r>
    </w:p>
    <w:p w:rsidR="009919F6" w:rsidRDefault="009919F6" w:rsidP="009919F6">
      <w:pPr>
        <w:pStyle w:val="Actdetails"/>
      </w:pPr>
      <w:r>
        <w:t>notified LR 8 November 2018</w:t>
      </w:r>
    </w:p>
    <w:p w:rsidR="009919F6" w:rsidRDefault="009919F6" w:rsidP="009919F6">
      <w:pPr>
        <w:pStyle w:val="Actdetails"/>
      </w:pPr>
      <w:r>
        <w:t>s 1, s 2 taken to have commenced 1 July 2018 (LA s 75 (2))</w:t>
      </w:r>
    </w:p>
    <w:p w:rsidR="009919F6" w:rsidRDefault="009919F6" w:rsidP="009919F6">
      <w:pPr>
        <w:pStyle w:val="Actdetails"/>
      </w:pPr>
      <w:r>
        <w:t>sch 3 pt 3.19 commenced</w:t>
      </w:r>
      <w:r w:rsidRPr="006F3A6F">
        <w:t xml:space="preserve"> </w:t>
      </w:r>
      <w:r>
        <w:t>22 November 2018 (s 2 (1))</w:t>
      </w:r>
    </w:p>
    <w:p w:rsidR="00DE5319" w:rsidRPr="00935D4E" w:rsidRDefault="00D56F98" w:rsidP="00DE5319">
      <w:pPr>
        <w:pStyle w:val="NewAct"/>
      </w:pPr>
      <w:hyperlink r:id="rId191" w:tooltip="A2019-10" w:history="1">
        <w:r w:rsidR="00DE5319">
          <w:rPr>
            <w:rStyle w:val="charCitHyperlinkAbbrev"/>
          </w:rPr>
          <w:t>Retirement Villages Legislation Amendment Act 2019</w:t>
        </w:r>
      </w:hyperlink>
      <w:r w:rsidR="00DE5319">
        <w:t xml:space="preserve"> A2019-10 pt 3</w:t>
      </w:r>
    </w:p>
    <w:p w:rsidR="00DE5319" w:rsidRDefault="00DE5319" w:rsidP="00DE5319">
      <w:pPr>
        <w:pStyle w:val="Actdetails"/>
      </w:pPr>
      <w:r>
        <w:t>notified LR 11 April 2019</w:t>
      </w:r>
    </w:p>
    <w:p w:rsidR="00DE5319" w:rsidRDefault="00DE5319" w:rsidP="00DE5319">
      <w:pPr>
        <w:pStyle w:val="Actdetails"/>
      </w:pPr>
      <w:r>
        <w:t>s 1, s 2 commenced 11 April 2019 (LA s 75 (1))</w:t>
      </w:r>
    </w:p>
    <w:p w:rsidR="00DE5319" w:rsidRDefault="00DE5319" w:rsidP="00DE5319">
      <w:pPr>
        <w:pStyle w:val="Actdetails"/>
      </w:pPr>
      <w:r>
        <w:t>pt 3 commenced</w:t>
      </w:r>
      <w:r w:rsidRPr="006F3A6F">
        <w:t xml:space="preserve"> </w:t>
      </w:r>
      <w:r>
        <w:t xml:space="preserve">1 July 2019 (s 2 (1) see </w:t>
      </w:r>
      <w:hyperlink r:id="rId192" w:tooltip="CN2019-11" w:history="1">
        <w:r>
          <w:rPr>
            <w:rStyle w:val="charCitHyperlinkAbbrev"/>
          </w:rPr>
          <w:t>CN2019-11</w:t>
        </w:r>
      </w:hyperlink>
      <w:r>
        <w:t>)</w:t>
      </w:r>
    </w:p>
    <w:p w:rsidR="001B67F2" w:rsidRPr="00935D4E" w:rsidRDefault="00D56F98" w:rsidP="001B67F2">
      <w:pPr>
        <w:pStyle w:val="NewAct"/>
      </w:pPr>
      <w:hyperlink r:id="rId193" w:tooltip="A2019-17" w:history="1">
        <w:r w:rsidR="001B67F2">
          <w:rPr>
            <w:rStyle w:val="charCitHyperlinkAbbrev"/>
          </w:rPr>
          <w:t>Justice and Community Safety Legislation Amendment Act 2019</w:t>
        </w:r>
      </w:hyperlink>
      <w:r w:rsidR="001B67F2">
        <w:t xml:space="preserve"> A2019-17 pt 6</w:t>
      </w:r>
    </w:p>
    <w:p w:rsidR="001B67F2" w:rsidRDefault="001B67F2" w:rsidP="001B67F2">
      <w:pPr>
        <w:pStyle w:val="Actdetails"/>
      </w:pPr>
      <w:r>
        <w:t>notified LR 14 June 2019</w:t>
      </w:r>
    </w:p>
    <w:p w:rsidR="001B67F2" w:rsidRDefault="001B67F2" w:rsidP="001B67F2">
      <w:pPr>
        <w:pStyle w:val="Actdetails"/>
      </w:pPr>
      <w:r>
        <w:t>s 1, s 2 commenced 14 June 2019 (LA s 75 (1))</w:t>
      </w:r>
    </w:p>
    <w:p w:rsidR="001B67F2" w:rsidRDefault="001B67F2" w:rsidP="001B67F2">
      <w:pPr>
        <w:pStyle w:val="Actdetails"/>
      </w:pPr>
      <w:r>
        <w:t xml:space="preserve">pt </w:t>
      </w:r>
      <w:r w:rsidR="0054235B">
        <w:t>6</w:t>
      </w:r>
      <w:r>
        <w:t xml:space="preserve"> commenced</w:t>
      </w:r>
      <w:r w:rsidRPr="006F3A6F">
        <w:t xml:space="preserve"> </w:t>
      </w:r>
      <w:r>
        <w:t>21 June 2019 (s 2)</w:t>
      </w:r>
    </w:p>
    <w:p w:rsidR="00CD67F8" w:rsidRPr="00935D4E" w:rsidRDefault="00D56F98" w:rsidP="00CD67F8">
      <w:pPr>
        <w:pStyle w:val="NewAct"/>
      </w:pPr>
      <w:hyperlink r:id="rId194" w:tooltip="A2020-14" w:history="1">
        <w:r w:rsidR="00CD67F8">
          <w:rPr>
            <w:rStyle w:val="charCitHyperlinkAbbrev"/>
          </w:rPr>
          <w:t>COVID-19 Emergency Response Legislation Amendment Act 2020</w:t>
        </w:r>
      </w:hyperlink>
      <w:r w:rsidR="00CD67F8">
        <w:t xml:space="preserve"> A2020-14 sch 1 pt 1.17</w:t>
      </w:r>
    </w:p>
    <w:p w:rsidR="00CD67F8" w:rsidRDefault="00CD67F8" w:rsidP="00CD67F8">
      <w:pPr>
        <w:pStyle w:val="Actdetails"/>
      </w:pPr>
      <w:r>
        <w:t>notified LR 13 May 2020</w:t>
      </w:r>
    </w:p>
    <w:p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rsidR="00534A82" w:rsidRDefault="00CD67F8" w:rsidP="001B67F2">
      <w:pPr>
        <w:pStyle w:val="Actdetails"/>
      </w:pPr>
      <w:r>
        <w:t>sch 1 pt 1.17 commenced 14 May 2020 (s 2 (1))</w:t>
      </w:r>
    </w:p>
    <w:p w:rsidR="00EF63A0" w:rsidRPr="00EF63A0" w:rsidRDefault="00EF63A0" w:rsidP="00EF63A0">
      <w:pPr>
        <w:pStyle w:val="PageBreak"/>
      </w:pPr>
      <w:r w:rsidRPr="00EF63A0">
        <w:br w:type="page"/>
      </w:r>
    </w:p>
    <w:p w:rsidR="00001C25" w:rsidRPr="009E6706" w:rsidRDefault="00001C25">
      <w:pPr>
        <w:pStyle w:val="Endnote20"/>
      </w:pPr>
      <w:bookmarkStart w:id="180" w:name="_Toc40186700"/>
      <w:r w:rsidRPr="009E6706">
        <w:rPr>
          <w:rStyle w:val="charTableNo"/>
        </w:rPr>
        <w:lastRenderedPageBreak/>
        <w:t>4</w:t>
      </w:r>
      <w:r>
        <w:tab/>
      </w:r>
      <w:r w:rsidRPr="009E6706">
        <w:rPr>
          <w:rStyle w:val="charTableText"/>
        </w:rPr>
        <w:t>Amendment history</w:t>
      </w:r>
      <w:bookmarkEnd w:id="180"/>
    </w:p>
    <w:p w:rsidR="00001C25" w:rsidRDefault="00001C25">
      <w:pPr>
        <w:pStyle w:val="AmdtsEntryHd"/>
      </w:pPr>
      <w:r>
        <w:t>Commencement</w:t>
      </w:r>
    </w:p>
    <w:p w:rsidR="00001C25" w:rsidRDefault="00001C25">
      <w:pPr>
        <w:pStyle w:val="AmdtsEntries"/>
      </w:pPr>
      <w:r>
        <w:t>s 2</w:t>
      </w:r>
      <w:r>
        <w:tab/>
        <w:t xml:space="preserve">sub </w:t>
      </w:r>
      <w:hyperlink r:id="rId195"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rsidR="00001C25" w:rsidRDefault="00001C25">
      <w:pPr>
        <w:pStyle w:val="AmdtsEntries"/>
      </w:pPr>
      <w:r>
        <w:tab/>
        <w:t>om R1 LA s 89 (4)</w:t>
      </w:r>
    </w:p>
    <w:p w:rsidR="00FD0EC5" w:rsidRDefault="00FF08C3">
      <w:pPr>
        <w:pStyle w:val="AmdtsEntryHd"/>
      </w:pPr>
      <w:r>
        <w:t>Dictionary</w:t>
      </w:r>
    </w:p>
    <w:p w:rsidR="00FD0EC5" w:rsidRPr="00FD0EC5" w:rsidRDefault="00FD0EC5" w:rsidP="00FD0EC5">
      <w:pPr>
        <w:pStyle w:val="AmdtsEntries"/>
      </w:pPr>
      <w:r>
        <w:t>s 3</w:t>
      </w:r>
      <w:r>
        <w:tab/>
        <w:t xml:space="preserve">am </w:t>
      </w:r>
      <w:hyperlink r:id="rId196" w:tooltip="Veterinary Surgeons Act 2015" w:history="1">
        <w:r>
          <w:rPr>
            <w:rStyle w:val="charCitHyperlinkAbbrev"/>
          </w:rPr>
          <w:t>A2015</w:t>
        </w:r>
        <w:r>
          <w:rPr>
            <w:rStyle w:val="charCitHyperlinkAbbrev"/>
          </w:rPr>
          <w:noBreakHyphen/>
          <w:t>29</w:t>
        </w:r>
      </w:hyperlink>
      <w:r>
        <w:t xml:space="preserve"> amdt 2.41</w:t>
      </w:r>
    </w:p>
    <w:p w:rsidR="00001C25" w:rsidRDefault="00001C25">
      <w:pPr>
        <w:pStyle w:val="AmdtsEntryHd"/>
      </w:pPr>
      <w:r>
        <w:t>Main objects of Act</w:t>
      </w:r>
    </w:p>
    <w:p w:rsidR="00001C25" w:rsidRDefault="00001C25">
      <w:pPr>
        <w:pStyle w:val="AmdtsEntries"/>
      </w:pPr>
      <w:r>
        <w:t>s 6</w:t>
      </w:r>
      <w:r>
        <w:tab/>
        <w:t xml:space="preserve">am </w:t>
      </w:r>
      <w:hyperlink r:id="rId1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19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rsidR="00001C25" w:rsidRDefault="00001C25">
      <w:pPr>
        <w:pStyle w:val="AmdtsEntries"/>
      </w:pPr>
      <w:r>
        <w:tab/>
        <w:t xml:space="preserve">sub </w:t>
      </w:r>
      <w:hyperlink r:id="rId19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rsidR="00F91F2E" w:rsidRDefault="00F91F2E">
      <w:pPr>
        <w:pStyle w:val="AmdtsEntries"/>
      </w:pPr>
      <w:r>
        <w:tab/>
        <w:t xml:space="preserve">am </w:t>
      </w:r>
      <w:hyperlink r:id="rId200"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rsidR="00F91F2E" w:rsidRDefault="00F91F2E" w:rsidP="0012328F">
      <w:pPr>
        <w:pStyle w:val="AmdtsEntryHd"/>
      </w:pPr>
      <w:r w:rsidRPr="0000384D">
        <w:t xml:space="preserve">What is a </w:t>
      </w:r>
      <w:r w:rsidRPr="0000384D">
        <w:rPr>
          <w:rStyle w:val="charItals"/>
        </w:rPr>
        <w:t>prescribed service</w:t>
      </w:r>
      <w:r w:rsidRPr="0000384D">
        <w:t>?</w:t>
      </w:r>
    </w:p>
    <w:p w:rsidR="00F91F2E" w:rsidRPr="00F91F2E" w:rsidRDefault="00F91F2E" w:rsidP="00F91F2E">
      <w:pPr>
        <w:pStyle w:val="AmdtsEntries"/>
      </w:pPr>
      <w:r>
        <w:t>s 6A</w:t>
      </w:r>
      <w:r>
        <w:tab/>
        <w:t xml:space="preserve">ins </w:t>
      </w:r>
      <w:hyperlink r:id="rId201" w:tooltip="Protection of Rights (Services) Legislation Amendment Act 2016" w:history="1">
        <w:r>
          <w:rPr>
            <w:rStyle w:val="charCitHyperlinkAbbrev"/>
          </w:rPr>
          <w:t>A2016</w:t>
        </w:r>
        <w:r>
          <w:rPr>
            <w:rStyle w:val="charCitHyperlinkAbbrev"/>
          </w:rPr>
          <w:noBreakHyphen/>
          <w:t>1</w:t>
        </w:r>
      </w:hyperlink>
      <w:r>
        <w:t xml:space="preserve"> s 7</w:t>
      </w:r>
    </w:p>
    <w:p w:rsidR="0012328F" w:rsidRDefault="0012328F" w:rsidP="0012328F">
      <w:pPr>
        <w:pStyle w:val="AmdtsEntryHd"/>
      </w:pPr>
      <w:r>
        <w:rPr>
          <w:noProof/>
        </w:rPr>
        <w:t xml:space="preserve">What is a </w:t>
      </w:r>
      <w:r w:rsidRPr="007D66D1">
        <w:rPr>
          <w:rStyle w:val="charItals"/>
        </w:rPr>
        <w:t>health service</w:t>
      </w:r>
      <w:r>
        <w:rPr>
          <w:noProof/>
        </w:rPr>
        <w:t>?</w:t>
      </w:r>
    </w:p>
    <w:p w:rsidR="0012328F" w:rsidRPr="00805BFC" w:rsidRDefault="0012328F" w:rsidP="0012328F">
      <w:pPr>
        <w:pStyle w:val="AmdtsEntries"/>
      </w:pPr>
      <w:r w:rsidRPr="008C2A12">
        <w:t>s 7</w:t>
      </w:r>
      <w:r w:rsidRPr="008C2A12">
        <w:tab/>
        <w:t xml:space="preserve">am </w:t>
      </w:r>
      <w:hyperlink r:id="rId20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03"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04"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rsidR="00001C25" w:rsidRDefault="00001C25">
      <w:pPr>
        <w:pStyle w:val="AmdtsEntryHd"/>
        <w:rPr>
          <w:lang w:val="en-US"/>
        </w:rPr>
      </w:pPr>
      <w:r>
        <w:rPr>
          <w:lang w:val="en-US"/>
        </w:rPr>
        <w:t xml:space="preserve">What is a </w:t>
      </w:r>
      <w:r>
        <w:rPr>
          <w:rStyle w:val="charItals"/>
        </w:rPr>
        <w:t>disability service</w:t>
      </w:r>
      <w:r>
        <w:rPr>
          <w:lang w:val="en-US"/>
        </w:rPr>
        <w:t>?</w:t>
      </w:r>
    </w:p>
    <w:p w:rsidR="00001C25" w:rsidRDefault="00001C25">
      <w:pPr>
        <w:pStyle w:val="AmdtsEntries"/>
        <w:rPr>
          <w:lang w:val="en-US"/>
        </w:rPr>
      </w:pPr>
      <w:r>
        <w:rPr>
          <w:lang w:val="en-US"/>
        </w:rPr>
        <w:t>s 8 hdg</w:t>
      </w:r>
      <w:r>
        <w:rPr>
          <w:lang w:val="en-US"/>
        </w:rPr>
        <w:tab/>
        <w:t xml:space="preserve">sub </w:t>
      </w:r>
      <w:hyperlink r:id="rId20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ies"/>
        <w:rPr>
          <w:lang w:val="en-US"/>
        </w:rPr>
      </w:pPr>
      <w:r>
        <w:rPr>
          <w:lang w:val="en-US"/>
        </w:rPr>
        <w:t>s 8</w:t>
      </w:r>
      <w:r>
        <w:rPr>
          <w:lang w:val="en-US"/>
        </w:rPr>
        <w:tab/>
        <w:t xml:space="preserve">am </w:t>
      </w:r>
      <w:hyperlink r:id="rId20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yHd"/>
      </w:pPr>
      <w:r>
        <w:t xml:space="preserve">What is a </w:t>
      </w:r>
      <w:r w:rsidRPr="007D66D1">
        <w:rPr>
          <w:rStyle w:val="charItals"/>
        </w:rPr>
        <w:t>service for children and young people</w:t>
      </w:r>
      <w:r>
        <w:t>?</w:t>
      </w:r>
    </w:p>
    <w:p w:rsidR="00001C25" w:rsidRDefault="00001C25" w:rsidP="00301B47">
      <w:pPr>
        <w:pStyle w:val="AmdtsEntries"/>
        <w:keepNext/>
      </w:pPr>
      <w:r>
        <w:t>s 8A</w:t>
      </w:r>
      <w:r>
        <w:tab/>
        <w:t xml:space="preserve">ins </w:t>
      </w:r>
      <w:hyperlink r:id="rId2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rsidR="00001C25" w:rsidRPr="007D66D1" w:rsidRDefault="00001C25">
      <w:pPr>
        <w:pStyle w:val="AmdtsEntries"/>
        <w:rPr>
          <w:rFonts w:cs="Arial"/>
        </w:rPr>
      </w:pPr>
      <w:r>
        <w:tab/>
      </w:r>
      <w:r w:rsidRPr="007D66D1">
        <w:rPr>
          <w:rFonts w:cs="Arial"/>
        </w:rPr>
        <w:t xml:space="preserve">am </w:t>
      </w:r>
      <w:hyperlink r:id="rId20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rsidR="00F91F2E" w:rsidRPr="00F91F2E" w:rsidRDefault="00F91F2E" w:rsidP="00F91F2E">
      <w:pPr>
        <w:pStyle w:val="AmdtsEntries"/>
      </w:pPr>
      <w:r>
        <w:t>s 9A</w:t>
      </w:r>
      <w:r>
        <w:tab/>
        <w:t xml:space="preserve">ins </w:t>
      </w:r>
      <w:hyperlink r:id="rId209" w:tooltip="Protection of Rights (Services) Legislation Amendment Act 2016" w:history="1">
        <w:r>
          <w:rPr>
            <w:rStyle w:val="charCitHyperlinkAbbrev"/>
          </w:rPr>
          <w:t>A2016</w:t>
        </w:r>
        <w:r>
          <w:rPr>
            <w:rStyle w:val="charCitHyperlinkAbbrev"/>
          </w:rPr>
          <w:noBreakHyphen/>
          <w:t>1</w:t>
        </w:r>
      </w:hyperlink>
      <w:r>
        <w:t xml:space="preserve"> s 8</w:t>
      </w:r>
    </w:p>
    <w:p w:rsidR="00001C25" w:rsidRDefault="00001C25">
      <w:pPr>
        <w:pStyle w:val="AmdtsEntryHd"/>
      </w:pPr>
      <w:r>
        <w:t>Members of commission</w:t>
      </w:r>
    </w:p>
    <w:p w:rsidR="00001C25" w:rsidRDefault="00001C25">
      <w:pPr>
        <w:pStyle w:val="AmdtsEntries"/>
      </w:pPr>
      <w:r>
        <w:t>s 12</w:t>
      </w:r>
      <w:r>
        <w:tab/>
        <w:t xml:space="preserve">am </w:t>
      </w:r>
      <w:hyperlink r:id="rId21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1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13"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14"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rsidR="00001C25" w:rsidRDefault="00001C25">
      <w:pPr>
        <w:pStyle w:val="AmdtsEntryHd"/>
      </w:pPr>
      <w:r>
        <w:t>Commission’s functions</w:t>
      </w:r>
    </w:p>
    <w:p w:rsidR="00001C25" w:rsidRPr="00805BFC" w:rsidRDefault="00001C25">
      <w:pPr>
        <w:pStyle w:val="AmdtsEntries"/>
      </w:pPr>
      <w:r>
        <w:t>s 14</w:t>
      </w:r>
      <w:r>
        <w:tab/>
        <w:t xml:space="preserve">am </w:t>
      </w:r>
      <w:hyperlink r:id="rId21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17"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1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1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20"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21"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22"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rsidR="00001C25" w:rsidRDefault="00AF54C3">
      <w:pPr>
        <w:pStyle w:val="AmdtsEntryHd"/>
        <w:rPr>
          <w:rStyle w:val="CharDivText"/>
        </w:rPr>
      </w:pPr>
      <w:r w:rsidRPr="0000384D">
        <w:t>President</w:t>
      </w:r>
    </w:p>
    <w:p w:rsidR="00001C25" w:rsidRDefault="00001C25">
      <w:pPr>
        <w:pStyle w:val="AmdtsEntries"/>
      </w:pPr>
      <w:r>
        <w:t>div 3.2 hdg</w:t>
      </w:r>
      <w:r>
        <w:tab/>
        <w:t xml:space="preserve">om </w:t>
      </w:r>
      <w:hyperlink r:id="rId22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pPr>
        <w:pStyle w:val="AmdtsEntries"/>
      </w:pPr>
      <w:r>
        <w:tab/>
        <w:t xml:space="preserve">ins </w:t>
      </w:r>
      <w:hyperlink r:id="rId224"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AF54C3">
      <w:pPr>
        <w:pStyle w:val="AmdtsEntryHd"/>
      </w:pPr>
      <w:r w:rsidRPr="0000384D">
        <w:t>President’s functions</w:t>
      </w:r>
    </w:p>
    <w:p w:rsidR="00001C25" w:rsidRDefault="00001C25">
      <w:pPr>
        <w:pStyle w:val="AmdtsEntries"/>
      </w:pPr>
      <w:r>
        <w:t>s 18</w:t>
      </w:r>
      <w:r>
        <w:tab/>
        <w:t xml:space="preserve">om </w:t>
      </w:r>
      <w:hyperlink r:id="rId22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rsidP="00AF54C3">
      <w:pPr>
        <w:pStyle w:val="AmdtsEntries"/>
      </w:pPr>
      <w:r>
        <w:tab/>
        <w:t xml:space="preserve">ins </w:t>
      </w:r>
      <w:hyperlink r:id="rId226"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AF54C3">
      <w:pPr>
        <w:pStyle w:val="AmdtsEntries"/>
      </w:pPr>
      <w:r>
        <w:tab/>
        <w:t xml:space="preserve">am </w:t>
      </w:r>
      <w:hyperlink r:id="rId227"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28"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rsidR="00AF54C3" w:rsidRDefault="00AF54C3">
      <w:pPr>
        <w:pStyle w:val="AmdtsEntryHd"/>
      </w:pPr>
      <w:r w:rsidRPr="0000384D">
        <w:lastRenderedPageBreak/>
        <w:t>Governance and corporate support protocol</w:t>
      </w:r>
    </w:p>
    <w:p w:rsidR="00AF54C3" w:rsidRPr="00AF54C3" w:rsidRDefault="00AF54C3" w:rsidP="00AF54C3">
      <w:pPr>
        <w:pStyle w:val="AmdtsEntries"/>
      </w:pPr>
      <w:r>
        <w:t>s 18A</w:t>
      </w:r>
      <w:r>
        <w:tab/>
        <w:t xml:space="preserve">ins </w:t>
      </w:r>
      <w:hyperlink r:id="rId229"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30"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rsidR="00AF54C3" w:rsidRDefault="00AF54C3" w:rsidP="00AF54C3">
      <w:pPr>
        <w:pStyle w:val="AmdtsEntryHd"/>
      </w:pPr>
      <w:r w:rsidRPr="0000384D">
        <w:t>Client services charter</w:t>
      </w:r>
    </w:p>
    <w:p w:rsidR="00AF54C3" w:rsidRPr="00AF54C3" w:rsidRDefault="00AF54C3" w:rsidP="00AF54C3">
      <w:pPr>
        <w:pStyle w:val="AmdtsEntries"/>
      </w:pPr>
      <w:r>
        <w:t>s 18B</w:t>
      </w:r>
      <w:r>
        <w:tab/>
        <w:t xml:space="preserve">ins </w:t>
      </w:r>
      <w:hyperlink r:id="rId231" w:tooltip="Protection of Rights (Services) Legislation Amendment Act 2016" w:history="1">
        <w:r>
          <w:rPr>
            <w:rStyle w:val="charCitHyperlinkAbbrev"/>
          </w:rPr>
          <w:t>A2016</w:t>
        </w:r>
        <w:r>
          <w:rPr>
            <w:rStyle w:val="charCitHyperlinkAbbrev"/>
          </w:rPr>
          <w:noBreakHyphen/>
          <w:t>1</w:t>
        </w:r>
      </w:hyperlink>
      <w:r>
        <w:t xml:space="preserve"> s 15</w:t>
      </w:r>
    </w:p>
    <w:p w:rsidR="00AF54C3" w:rsidRDefault="00AF54C3" w:rsidP="00AF54C3">
      <w:pPr>
        <w:pStyle w:val="AmdtsEntryHd"/>
      </w:pPr>
      <w:r w:rsidRPr="0000384D">
        <w:t>Operations protocol</w:t>
      </w:r>
    </w:p>
    <w:p w:rsidR="00AF54C3" w:rsidRPr="00AF54C3" w:rsidRDefault="00AF54C3" w:rsidP="00AF54C3">
      <w:pPr>
        <w:pStyle w:val="AmdtsEntries"/>
      </w:pPr>
      <w:r>
        <w:t>s 18C</w:t>
      </w:r>
      <w:r>
        <w:tab/>
        <w:t xml:space="preserve">ins </w:t>
      </w:r>
      <w:hyperlink r:id="rId232"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33"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rsidR="00DC60B3" w:rsidRDefault="00DC60B3" w:rsidP="00DC60B3">
      <w:pPr>
        <w:pStyle w:val="AmdtsEntryHd"/>
        <w:rPr>
          <w:rStyle w:val="CharDivText"/>
        </w:rPr>
      </w:pPr>
      <w:r w:rsidRPr="0000384D">
        <w:t>Appointment of commission members</w:t>
      </w:r>
    </w:p>
    <w:p w:rsidR="00DC60B3" w:rsidRDefault="00DC60B3" w:rsidP="00DC60B3">
      <w:pPr>
        <w:pStyle w:val="AmdtsEntries"/>
      </w:pPr>
      <w:r>
        <w:t>div 3.2A hdg</w:t>
      </w:r>
      <w:r>
        <w:tab/>
        <w:t xml:space="preserve">ins </w:t>
      </w:r>
      <w:hyperlink r:id="rId234"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Appointment of commission members</w:t>
      </w:r>
    </w:p>
    <w:p w:rsidR="00DC60B3" w:rsidRPr="00AF54C3" w:rsidRDefault="00DC60B3" w:rsidP="00DC60B3">
      <w:pPr>
        <w:pStyle w:val="AmdtsEntries"/>
      </w:pPr>
      <w:r>
        <w:t>s 18D</w:t>
      </w:r>
      <w:r>
        <w:tab/>
        <w:t xml:space="preserve">ins </w:t>
      </w:r>
      <w:hyperlink r:id="rId235"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Ending appointments</w:t>
      </w:r>
    </w:p>
    <w:p w:rsidR="00DC60B3" w:rsidRPr="00AF54C3" w:rsidRDefault="00DC60B3" w:rsidP="00DC60B3">
      <w:pPr>
        <w:pStyle w:val="AmdtsEntries"/>
      </w:pPr>
      <w:r>
        <w:t>s 18E</w:t>
      </w:r>
      <w:r>
        <w:tab/>
        <w:t xml:space="preserve">ins </w:t>
      </w:r>
      <w:hyperlink r:id="rId236"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Delegation of member’s functions</w:t>
      </w:r>
    </w:p>
    <w:p w:rsidR="00DC60B3" w:rsidRPr="00AF54C3" w:rsidRDefault="00DC60B3" w:rsidP="00DC60B3">
      <w:pPr>
        <w:pStyle w:val="AmdtsEntries"/>
      </w:pPr>
      <w:r>
        <w:t>s 18F</w:t>
      </w:r>
      <w:r>
        <w:tab/>
        <w:t xml:space="preserve">ins </w:t>
      </w:r>
      <w:hyperlink r:id="rId237"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001C25">
      <w:pPr>
        <w:pStyle w:val="AmdtsEntryHd"/>
      </w:pPr>
      <w:r>
        <w:t>President’s functions</w:t>
      </w:r>
    </w:p>
    <w:p w:rsidR="00001C25" w:rsidRDefault="00001C25">
      <w:pPr>
        <w:pStyle w:val="AmdtsEntries"/>
      </w:pPr>
      <w:r>
        <w:t>s 19</w:t>
      </w:r>
      <w:r>
        <w:tab/>
        <w:t xml:space="preserve">om </w:t>
      </w:r>
      <w:hyperlink r:id="rId23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001C25" w:rsidRDefault="00001C25">
      <w:pPr>
        <w:pStyle w:val="AmdtsEntryHd"/>
      </w:pPr>
      <w:r>
        <w:t>Children and young people commissioner</w:t>
      </w:r>
    </w:p>
    <w:p w:rsidR="00001C25" w:rsidRDefault="00001C25">
      <w:pPr>
        <w:pStyle w:val="AmdtsEntries"/>
      </w:pPr>
      <w:r>
        <w:t>div 3.3 hdg</w:t>
      </w:r>
      <w:r>
        <w:tab/>
        <w:t>orig div 3.3 hdg renum as div 3.4 hdg</w:t>
      </w:r>
    </w:p>
    <w:p w:rsidR="00001C25" w:rsidRDefault="00001C25">
      <w:pPr>
        <w:pStyle w:val="AmdtsEntries"/>
      </w:pPr>
      <w:r>
        <w:tab/>
        <w:t xml:space="preserve">ins </w:t>
      </w:r>
      <w:hyperlink r:id="rId2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Appointment of children and young people commissioner</w:t>
      </w:r>
    </w:p>
    <w:p w:rsidR="00001C25" w:rsidRDefault="00001C25">
      <w:pPr>
        <w:pStyle w:val="AmdtsEntries"/>
      </w:pPr>
      <w:r>
        <w:t>s 19A</w:t>
      </w:r>
      <w:r>
        <w:tab/>
        <w:t xml:space="preserve">ins </w:t>
      </w:r>
      <w:hyperlink r:id="rId24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DC60B3" w:rsidRDefault="00DC60B3">
      <w:pPr>
        <w:pStyle w:val="AmdtsEntries"/>
      </w:pPr>
      <w:r>
        <w:tab/>
        <w:t xml:space="preserve">om </w:t>
      </w:r>
      <w:hyperlink r:id="rId241"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Children and young people commissioner’s functions</w:t>
      </w:r>
    </w:p>
    <w:p w:rsidR="00001C25" w:rsidRDefault="00001C25">
      <w:pPr>
        <w:pStyle w:val="AmdtsEntries"/>
      </w:pPr>
      <w:r>
        <w:t>s 19B</w:t>
      </w:r>
      <w:r>
        <w:tab/>
        <w:t xml:space="preserve">ins </w:t>
      </w:r>
      <w:hyperlink r:id="rId2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Delegation of children and young people commissioner’s functions</w:t>
      </w:r>
    </w:p>
    <w:p w:rsidR="00001C25" w:rsidRDefault="00001C25" w:rsidP="00F77553">
      <w:pPr>
        <w:pStyle w:val="AmdtsEntries"/>
        <w:keepNext/>
      </w:pPr>
      <w:r>
        <w:t>s 19BA</w:t>
      </w:r>
      <w:r>
        <w:tab/>
        <w:t xml:space="preserve">ins </w:t>
      </w:r>
      <w:hyperlink r:id="rId24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rsidR="00001C25" w:rsidRDefault="00001C25">
      <w:pPr>
        <w:pStyle w:val="AmdtsEntries"/>
      </w:pPr>
      <w:r>
        <w:tab/>
        <w:t xml:space="preserve">am </w:t>
      </w:r>
      <w:hyperlink r:id="rId24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DC60B3" w:rsidRDefault="00DC60B3" w:rsidP="00DC60B3">
      <w:pPr>
        <w:pStyle w:val="AmdtsEntries"/>
      </w:pPr>
      <w:r>
        <w:tab/>
        <w:t xml:space="preserve">om </w:t>
      </w:r>
      <w:hyperlink r:id="rId245"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Advisory committees for services for children and young people</w:t>
      </w:r>
    </w:p>
    <w:p w:rsidR="00001C25" w:rsidRDefault="00001C25">
      <w:pPr>
        <w:pStyle w:val="AmdtsEntries"/>
      </w:pPr>
      <w:r>
        <w:t>s 19C</w:t>
      </w:r>
      <w:r>
        <w:tab/>
        <w:t xml:space="preserve">ins </w:t>
      </w:r>
      <w:hyperlink r:id="rId2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rPr>
          <w:rStyle w:val="CharDivText"/>
        </w:rPr>
      </w:pPr>
      <w:r>
        <w:rPr>
          <w:rStyle w:val="CharDivText"/>
        </w:rPr>
        <w:t>Disability and community services commissioner</w:t>
      </w:r>
    </w:p>
    <w:p w:rsidR="00001C25" w:rsidRDefault="00001C25">
      <w:pPr>
        <w:pStyle w:val="AmdtsEntries"/>
      </w:pPr>
      <w:r>
        <w:t>div 3.4 hdg</w:t>
      </w:r>
      <w:r>
        <w:tab/>
        <w:t>orig div 3.4 hdg renum as div 3.5 hdg</w:t>
      </w:r>
    </w:p>
    <w:p w:rsidR="00001C25" w:rsidRDefault="00001C25">
      <w:pPr>
        <w:pStyle w:val="AmdtsEntries"/>
      </w:pPr>
      <w:r>
        <w:tab/>
        <w:t xml:space="preserve">(prev div 3.3 hdg) renum as div 3.4 hdg </w:t>
      </w:r>
      <w:hyperlink r:id="rId24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DC60B3" w:rsidRDefault="00DC60B3">
      <w:pPr>
        <w:pStyle w:val="AmdtsEntryHd"/>
      </w:pPr>
      <w:r>
        <w:t>Appointment of disability and community services commissioner</w:t>
      </w:r>
    </w:p>
    <w:p w:rsidR="00DC60B3" w:rsidRPr="00DC60B3" w:rsidRDefault="00DC60B3" w:rsidP="00DC60B3">
      <w:pPr>
        <w:pStyle w:val="AmdtsEntries"/>
      </w:pPr>
      <w:r>
        <w:t>s 20</w:t>
      </w:r>
      <w:r>
        <w:tab/>
        <w:t xml:space="preserve">om </w:t>
      </w:r>
      <w:hyperlink r:id="rId248"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lastRenderedPageBreak/>
        <w:t>Disability and community services commissioner’s functions</w:t>
      </w:r>
    </w:p>
    <w:p w:rsidR="00001C25" w:rsidRDefault="00001C25" w:rsidP="00CA4F77">
      <w:pPr>
        <w:pStyle w:val="AmdtsEntries"/>
        <w:keepNext/>
      </w:pPr>
      <w:r>
        <w:t>s 21</w:t>
      </w:r>
      <w:r>
        <w:tab/>
        <w:t xml:space="preserve">sub </w:t>
      </w:r>
      <w:hyperlink r:id="rId2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rsidR="00DC60B3" w:rsidRDefault="00DC60B3">
      <w:pPr>
        <w:pStyle w:val="AmdtsEntries"/>
      </w:pPr>
      <w:r>
        <w:tab/>
        <w:t xml:space="preserve">am </w:t>
      </w:r>
      <w:hyperlink r:id="rId250" w:tooltip="Protection of Rights (Services) Legislation Amendment Act 2016" w:history="1">
        <w:r>
          <w:rPr>
            <w:rStyle w:val="charCitHyperlinkAbbrev"/>
          </w:rPr>
          <w:t>A2016</w:t>
        </w:r>
        <w:r>
          <w:rPr>
            <w:rStyle w:val="charCitHyperlinkAbbrev"/>
          </w:rPr>
          <w:noBreakHyphen/>
          <w:t>1</w:t>
        </w:r>
      </w:hyperlink>
      <w:r>
        <w:t xml:space="preserve"> s 17; </w:t>
      </w:r>
      <w:hyperlink r:id="rId251"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52"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p>
    <w:p w:rsidR="00A05B56" w:rsidRPr="00A05B56" w:rsidRDefault="00A05B56">
      <w:pPr>
        <w:pStyle w:val="AmdtsEntries"/>
        <w:rPr>
          <w:u w:val="single"/>
        </w:rPr>
      </w:pPr>
      <w:r>
        <w:tab/>
      </w:r>
      <w:r w:rsidRPr="00A05B56">
        <w:rPr>
          <w:u w:val="single"/>
        </w:rPr>
        <w:t xml:space="preserve">(1) (c) (iv)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rsidR="00001C25" w:rsidRDefault="00001C25">
      <w:pPr>
        <w:pStyle w:val="AmdtsEntryHd"/>
      </w:pPr>
      <w:r>
        <w:t>Delegation of disability and community services commissioner’s functions</w:t>
      </w:r>
    </w:p>
    <w:p w:rsidR="00001C25" w:rsidRDefault="00001C25">
      <w:pPr>
        <w:pStyle w:val="AmdtsEntries"/>
      </w:pPr>
      <w:r>
        <w:t>s 21A</w:t>
      </w:r>
      <w:r>
        <w:tab/>
        <w:t xml:space="preserve">ins </w:t>
      </w:r>
      <w:hyperlink r:id="rId25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rsidR="00001C25" w:rsidRDefault="00001C25">
      <w:pPr>
        <w:pStyle w:val="AmdtsEntries"/>
      </w:pPr>
      <w:r>
        <w:tab/>
        <w:t xml:space="preserve">am </w:t>
      </w:r>
      <w:hyperlink r:id="rId25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6523C7" w:rsidRDefault="006523C7" w:rsidP="006523C7">
      <w:pPr>
        <w:pStyle w:val="AmdtsEntries"/>
      </w:pPr>
      <w:r>
        <w:tab/>
        <w:t xml:space="preserve">om </w:t>
      </w:r>
      <w:hyperlink r:id="rId255"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Discrimination commissioner</w:t>
      </w:r>
    </w:p>
    <w:p w:rsidR="00001C25" w:rsidRDefault="00001C25">
      <w:pPr>
        <w:pStyle w:val="AmdtsEntries"/>
        <w:keepNext/>
      </w:pPr>
      <w:r>
        <w:t>div 3.5 hdg</w:t>
      </w:r>
      <w:r>
        <w:tab/>
        <w:t>orig div 3.5 hdg renum as div 3.6 hdg</w:t>
      </w:r>
    </w:p>
    <w:p w:rsidR="00001C25" w:rsidRDefault="00001C25">
      <w:pPr>
        <w:pStyle w:val="AmdtsEntries"/>
      </w:pPr>
      <w:r>
        <w:tab/>
        <w:t xml:space="preserve">(prev div 3.4 hdg) renum as div 3.5 hdg </w:t>
      </w:r>
      <w:hyperlink r:id="rId2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pPr>
        <w:pStyle w:val="AmdtsEntryHd"/>
      </w:pPr>
      <w:r>
        <w:t>Appointment of discrimination commissioner</w:t>
      </w:r>
    </w:p>
    <w:p w:rsidR="00B651C2" w:rsidRPr="00B651C2" w:rsidRDefault="00B651C2" w:rsidP="00B651C2">
      <w:pPr>
        <w:pStyle w:val="AmdtsEntries"/>
      </w:pPr>
      <w:r>
        <w:t>s 22</w:t>
      </w:r>
      <w:r>
        <w:tab/>
        <w:t xml:space="preserve">om </w:t>
      </w:r>
      <w:hyperlink r:id="rId257"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pPr>
      <w:r>
        <w:t>Delegation of discrimination commissioner’s functions</w:t>
      </w:r>
    </w:p>
    <w:p w:rsidR="00001C25" w:rsidRDefault="00001C25" w:rsidP="00301B47">
      <w:pPr>
        <w:pStyle w:val="AmdtsEntries"/>
        <w:keepNext/>
      </w:pPr>
      <w:r>
        <w:t>s 23A</w:t>
      </w:r>
      <w:r>
        <w:tab/>
        <w:t xml:space="preserve">ins </w:t>
      </w:r>
      <w:hyperlink r:id="rId25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rsidR="00001C25" w:rsidRDefault="00001C25">
      <w:pPr>
        <w:pStyle w:val="AmdtsEntries"/>
      </w:pPr>
      <w:r>
        <w:tab/>
        <w:t xml:space="preserve">am </w:t>
      </w:r>
      <w:hyperlink r:id="rId25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60"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Health services commissioner</w:t>
      </w:r>
    </w:p>
    <w:p w:rsidR="00001C25" w:rsidRDefault="00001C25">
      <w:pPr>
        <w:pStyle w:val="AmdtsEntries"/>
      </w:pPr>
      <w:r>
        <w:t>div 3.6 hdg</w:t>
      </w:r>
      <w:r>
        <w:tab/>
        <w:t>orig div 3.6 hdg renum as div 3.7 hdg</w:t>
      </w:r>
    </w:p>
    <w:p w:rsidR="00001C25" w:rsidRDefault="00001C25">
      <w:pPr>
        <w:pStyle w:val="AmdtsEntries"/>
      </w:pPr>
      <w:r>
        <w:tab/>
        <w:t xml:space="preserve">(prev div 3.5 hdg) renum as div 3.6 hdg </w:t>
      </w:r>
      <w:hyperlink r:id="rId2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rsidP="0012328F">
      <w:pPr>
        <w:pStyle w:val="AmdtsEntryHd"/>
      </w:pPr>
      <w:r>
        <w:t>Appointment of health services commissioner</w:t>
      </w:r>
    </w:p>
    <w:p w:rsidR="00B651C2" w:rsidRPr="00B651C2" w:rsidRDefault="00B651C2" w:rsidP="00B651C2">
      <w:pPr>
        <w:pStyle w:val="AmdtsEntries"/>
      </w:pPr>
      <w:r>
        <w:t>s 24</w:t>
      </w:r>
      <w:r>
        <w:tab/>
        <w:t xml:space="preserve">om </w:t>
      </w:r>
      <w:hyperlink r:id="rId262" w:tooltip="Protection of Rights (Services) Legislation Amendment Act 2016" w:history="1">
        <w:r>
          <w:rPr>
            <w:rStyle w:val="charCitHyperlinkAbbrev"/>
          </w:rPr>
          <w:t>A2016</w:t>
        </w:r>
        <w:r>
          <w:rPr>
            <w:rStyle w:val="charCitHyperlinkAbbrev"/>
          </w:rPr>
          <w:noBreakHyphen/>
          <w:t>1</w:t>
        </w:r>
      </w:hyperlink>
      <w:r>
        <w:t xml:space="preserve"> s 18</w:t>
      </w:r>
    </w:p>
    <w:p w:rsidR="0012328F" w:rsidRDefault="0012328F" w:rsidP="0012328F">
      <w:pPr>
        <w:pStyle w:val="AmdtsEntryHd"/>
        <w:rPr>
          <w:noProof/>
        </w:rPr>
      </w:pPr>
      <w:r>
        <w:rPr>
          <w:noProof/>
        </w:rPr>
        <w:t>Health services commissioner’s functions</w:t>
      </w:r>
    </w:p>
    <w:p w:rsidR="0012328F" w:rsidRPr="008C2A12" w:rsidRDefault="0012328F" w:rsidP="0012328F">
      <w:pPr>
        <w:pStyle w:val="AmdtsEntries"/>
      </w:pPr>
      <w:r w:rsidRPr="008C2A12">
        <w:t>s 25</w:t>
      </w:r>
      <w:r w:rsidRPr="008C2A12">
        <w:tab/>
        <w:t xml:space="preserve">am </w:t>
      </w:r>
      <w:hyperlink r:id="rId26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64"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rsidR="00001C25" w:rsidRDefault="00001C25">
      <w:pPr>
        <w:pStyle w:val="AmdtsEntryHd"/>
      </w:pPr>
      <w:r>
        <w:t>Delegation of health services commissioner’s functions</w:t>
      </w:r>
    </w:p>
    <w:p w:rsidR="00001C25" w:rsidRDefault="00001C25">
      <w:pPr>
        <w:pStyle w:val="AmdtsEntries"/>
      </w:pPr>
      <w:r>
        <w:t>s 25A</w:t>
      </w:r>
      <w:r>
        <w:tab/>
        <w:t xml:space="preserve">ins </w:t>
      </w:r>
      <w:hyperlink r:id="rId26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rsidR="00001C25" w:rsidRDefault="00001C25">
      <w:pPr>
        <w:pStyle w:val="AmdtsEntries"/>
      </w:pPr>
      <w:r>
        <w:tab/>
        <w:t xml:space="preserve">am </w:t>
      </w:r>
      <w:hyperlink r:id="rId26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67" w:tooltip="Protection of Rights (Services) Legislation Amendment Act 2016" w:history="1">
        <w:r>
          <w:rPr>
            <w:rStyle w:val="charCitHyperlinkAbbrev"/>
          </w:rPr>
          <w:t>A2016</w:t>
        </w:r>
        <w:r>
          <w:rPr>
            <w:rStyle w:val="charCitHyperlinkAbbrev"/>
          </w:rPr>
          <w:noBreakHyphen/>
          <w:t>1</w:t>
        </w:r>
      </w:hyperlink>
      <w:r>
        <w:t xml:space="preserve"> s 20</w:t>
      </w:r>
    </w:p>
    <w:p w:rsidR="00001C25" w:rsidRDefault="00001C25">
      <w:pPr>
        <w:pStyle w:val="AmdtsEntryHd"/>
        <w:rPr>
          <w:rStyle w:val="CharDivText"/>
        </w:rPr>
      </w:pPr>
      <w:r>
        <w:rPr>
          <w:rStyle w:val="CharDivText"/>
        </w:rPr>
        <w:t>Human rights commissioner</w:t>
      </w:r>
    </w:p>
    <w:p w:rsidR="00001C25" w:rsidRDefault="00001C25">
      <w:pPr>
        <w:pStyle w:val="AmdtsEntries"/>
      </w:pPr>
      <w:r>
        <w:t>div 3.7 hdg</w:t>
      </w:r>
      <w:r>
        <w:tab/>
        <w:t>orig div 3.7 hdg renum as div 3.8 hdg</w:t>
      </w:r>
    </w:p>
    <w:p w:rsidR="00001C25" w:rsidRDefault="00001C25">
      <w:pPr>
        <w:pStyle w:val="AmdtsEntries"/>
      </w:pPr>
      <w:r>
        <w:tab/>
        <w:t xml:space="preserve">(prev div 3.6 hdg) renum as div 3.7 hdg </w:t>
      </w:r>
      <w:hyperlink r:id="rId26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001C25" w:rsidRDefault="00001C25">
      <w:pPr>
        <w:pStyle w:val="AmdtsEntryHd"/>
      </w:pPr>
      <w:r>
        <w:t>Appointment of human rights commissioner</w:t>
      </w:r>
    </w:p>
    <w:p w:rsidR="00001C25" w:rsidRDefault="00001C25">
      <w:pPr>
        <w:pStyle w:val="AmdtsEntries"/>
      </w:pPr>
      <w:r>
        <w:t>s 26</w:t>
      </w:r>
      <w:r>
        <w:tab/>
        <w:t xml:space="preserve">sub </w:t>
      </w:r>
      <w:hyperlink r:id="rId26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rsidR="00B651C2" w:rsidRDefault="00B651C2" w:rsidP="00B651C2">
      <w:pPr>
        <w:pStyle w:val="AmdtsEntries"/>
      </w:pPr>
      <w:r>
        <w:tab/>
        <w:t xml:space="preserve">om </w:t>
      </w:r>
      <w:hyperlink r:id="rId270" w:tooltip="Protection of Rights (Services) Legislation Amendment Act 2016" w:history="1">
        <w:r>
          <w:rPr>
            <w:rStyle w:val="charCitHyperlinkAbbrev"/>
          </w:rPr>
          <w:t>A2016</w:t>
        </w:r>
        <w:r>
          <w:rPr>
            <w:rStyle w:val="charCitHyperlinkAbbrev"/>
          </w:rPr>
          <w:noBreakHyphen/>
          <w:t>1</w:t>
        </w:r>
      </w:hyperlink>
      <w:r>
        <w:t xml:space="preserve"> s 20</w:t>
      </w:r>
    </w:p>
    <w:p w:rsidR="00904FFB" w:rsidRDefault="00904FFB">
      <w:pPr>
        <w:pStyle w:val="AmdtsEntryHd"/>
      </w:pPr>
      <w:r>
        <w:t>Human rights commissioner’s functions</w:t>
      </w:r>
    </w:p>
    <w:p w:rsidR="00904FFB" w:rsidRPr="00904FFB" w:rsidRDefault="00904FFB" w:rsidP="00904FFB">
      <w:pPr>
        <w:pStyle w:val="AmdtsEntries"/>
      </w:pPr>
      <w:r>
        <w:t>s 27</w:t>
      </w:r>
      <w:r>
        <w:tab/>
        <w:t xml:space="preserve">am </w:t>
      </w:r>
      <w:hyperlink r:id="rId271"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rsidR="00001C25" w:rsidRDefault="00001C25">
      <w:pPr>
        <w:pStyle w:val="AmdtsEntryHd"/>
      </w:pPr>
      <w:r>
        <w:lastRenderedPageBreak/>
        <w:t>Delegation of human rights commissioner’s functions</w:t>
      </w:r>
    </w:p>
    <w:p w:rsidR="00001C25" w:rsidRDefault="00001C25" w:rsidP="001324E9">
      <w:pPr>
        <w:pStyle w:val="AmdtsEntries"/>
        <w:keepNext/>
      </w:pPr>
      <w:r>
        <w:t>s 27A</w:t>
      </w:r>
      <w:r>
        <w:tab/>
        <w:t xml:space="preserve">ins </w:t>
      </w:r>
      <w:hyperlink r:id="rId27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rsidR="00001C25" w:rsidRDefault="00001C25">
      <w:pPr>
        <w:pStyle w:val="AmdtsEntries"/>
      </w:pPr>
      <w:r>
        <w:tab/>
        <w:t xml:space="preserve">am </w:t>
      </w:r>
      <w:hyperlink r:id="rId27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74" w:tooltip="Protection of Rights (Services) Legislation Amendment Act 2016" w:history="1">
        <w:r>
          <w:rPr>
            <w:rStyle w:val="charCitHyperlinkAbbrev"/>
          </w:rPr>
          <w:t>A2016</w:t>
        </w:r>
        <w:r>
          <w:rPr>
            <w:rStyle w:val="charCitHyperlinkAbbrev"/>
          </w:rPr>
          <w:noBreakHyphen/>
          <w:t>1</w:t>
        </w:r>
      </w:hyperlink>
      <w:r>
        <w:t xml:space="preserve"> s 20</w:t>
      </w:r>
    </w:p>
    <w:p w:rsidR="00B651C2" w:rsidRDefault="00B651C2">
      <w:pPr>
        <w:pStyle w:val="AmdtsEntryHd"/>
      </w:pPr>
      <w:r w:rsidRPr="0000384D">
        <w:t>Public advocate</w:t>
      </w:r>
    </w:p>
    <w:p w:rsidR="00B651C2" w:rsidRPr="00B651C2" w:rsidRDefault="00B651C2" w:rsidP="00B651C2">
      <w:pPr>
        <w:pStyle w:val="AmdtsEntries"/>
      </w:pPr>
      <w:r>
        <w:t>div 3.7A hdg</w:t>
      </w:r>
      <w:r>
        <w:tab/>
        <w:t xml:space="preserve">ins </w:t>
      </w:r>
      <w:hyperlink r:id="rId275"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Public advocate’s functions</w:t>
      </w:r>
    </w:p>
    <w:p w:rsidR="00B651C2" w:rsidRDefault="00B651C2" w:rsidP="00B651C2">
      <w:pPr>
        <w:pStyle w:val="AmdtsEntries"/>
      </w:pPr>
      <w:r>
        <w:t>s 27B</w:t>
      </w:r>
      <w:r>
        <w:tab/>
        <w:t xml:space="preserve">ins </w:t>
      </w:r>
      <w:hyperlink r:id="rId276" w:tooltip="Protection of Rights (Services) Legislation Amendment Act 2016" w:history="1">
        <w:r>
          <w:rPr>
            <w:rStyle w:val="charCitHyperlinkAbbrev"/>
          </w:rPr>
          <w:t>A2016</w:t>
        </w:r>
        <w:r>
          <w:rPr>
            <w:rStyle w:val="charCitHyperlinkAbbrev"/>
          </w:rPr>
          <w:noBreakHyphen/>
          <w:t>1</w:t>
        </w:r>
      </w:hyperlink>
      <w:r>
        <w:t xml:space="preserve"> s 21</w:t>
      </w:r>
    </w:p>
    <w:p w:rsidR="006952F2" w:rsidRPr="00B651C2" w:rsidRDefault="006952F2" w:rsidP="00B651C2">
      <w:pPr>
        <w:pStyle w:val="AmdtsEntries"/>
      </w:pPr>
      <w:r>
        <w:tab/>
        <w:t xml:space="preserve">am </w:t>
      </w:r>
      <w:hyperlink r:id="rId277"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rsidR="006952F2" w:rsidRDefault="006952F2" w:rsidP="00B651C2">
      <w:pPr>
        <w:pStyle w:val="AmdtsEntryHd"/>
      </w:pPr>
      <w:r w:rsidRPr="00757EF6">
        <w:t>Public advocate to report to ACAT</w:t>
      </w:r>
    </w:p>
    <w:p w:rsidR="006952F2" w:rsidRPr="006952F2" w:rsidRDefault="006952F2" w:rsidP="006952F2">
      <w:pPr>
        <w:pStyle w:val="AmdtsEntries"/>
      </w:pPr>
      <w:r>
        <w:t>s 27BA</w:t>
      </w:r>
      <w:r>
        <w:tab/>
        <w:t xml:space="preserve">ins </w:t>
      </w:r>
      <w:hyperlink r:id="rId278"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Disclosure of information about investigations by public advocate</w:t>
      </w:r>
    </w:p>
    <w:p w:rsidR="006952F2" w:rsidRPr="006952F2" w:rsidRDefault="006952F2" w:rsidP="006952F2">
      <w:pPr>
        <w:pStyle w:val="AmdtsEntries"/>
      </w:pPr>
      <w:r>
        <w:t>s 27BB</w:t>
      </w:r>
      <w:r>
        <w:tab/>
        <w:t xml:space="preserve">ins </w:t>
      </w:r>
      <w:hyperlink r:id="rId279"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Engagement of lawyer by public advocate</w:t>
      </w:r>
    </w:p>
    <w:p w:rsidR="006952F2" w:rsidRPr="006952F2" w:rsidRDefault="006952F2" w:rsidP="006952F2">
      <w:pPr>
        <w:pStyle w:val="AmdtsEntries"/>
      </w:pPr>
      <w:r>
        <w:t>s 27BC</w:t>
      </w:r>
      <w:r>
        <w:tab/>
        <w:t xml:space="preserve">ins </w:t>
      </w:r>
      <w:hyperlink r:id="rId280"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B651C2" w:rsidRDefault="00B651C2" w:rsidP="00B651C2">
      <w:pPr>
        <w:pStyle w:val="AmdtsEntryHd"/>
      </w:pPr>
      <w:r w:rsidRPr="0000384D">
        <w:t>Victims of crime commissioner</w:t>
      </w:r>
    </w:p>
    <w:p w:rsidR="00B651C2" w:rsidRPr="00B651C2" w:rsidRDefault="00B651C2" w:rsidP="00B651C2">
      <w:pPr>
        <w:pStyle w:val="AmdtsEntries"/>
      </w:pPr>
      <w:r>
        <w:t>div 3.7B hdg</w:t>
      </w:r>
      <w:r>
        <w:tab/>
        <w:t xml:space="preserve">ins </w:t>
      </w:r>
      <w:hyperlink r:id="rId281"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Victims of crime commissioner’s functions</w:t>
      </w:r>
    </w:p>
    <w:p w:rsidR="00B651C2" w:rsidRPr="00B651C2" w:rsidRDefault="00B651C2" w:rsidP="00B651C2">
      <w:pPr>
        <w:pStyle w:val="AmdtsEntries"/>
      </w:pPr>
      <w:r>
        <w:t>s 27C</w:t>
      </w:r>
      <w:r>
        <w:tab/>
        <w:t xml:space="preserve">ins </w:t>
      </w:r>
      <w:hyperlink r:id="rId282" w:tooltip="Protection of Rights (Services) Legislation Amendment Act 2016" w:history="1">
        <w:r>
          <w:rPr>
            <w:rStyle w:val="charCitHyperlinkAbbrev"/>
          </w:rPr>
          <w:t>A2016</w:t>
        </w:r>
        <w:r>
          <w:rPr>
            <w:rStyle w:val="charCitHyperlinkAbbrev"/>
          </w:rPr>
          <w:noBreakHyphen/>
          <w:t>1</w:t>
        </w:r>
      </w:hyperlink>
      <w:r>
        <w:t xml:space="preserve"> s 21</w:t>
      </w:r>
    </w:p>
    <w:p w:rsidR="00001C25" w:rsidRDefault="00001C25">
      <w:pPr>
        <w:pStyle w:val="AmdtsEntryHd"/>
        <w:rPr>
          <w:rStyle w:val="CharDivText"/>
        </w:rPr>
      </w:pPr>
      <w:r>
        <w:rPr>
          <w:rStyle w:val="CharDivText"/>
        </w:rPr>
        <w:t>Ending appointments</w:t>
      </w:r>
    </w:p>
    <w:p w:rsidR="00001C25" w:rsidRDefault="00001C25">
      <w:pPr>
        <w:pStyle w:val="AmdtsEntries"/>
      </w:pPr>
      <w:r>
        <w:t>div 3.8 hdg</w:t>
      </w:r>
      <w:r>
        <w:tab/>
        <w:t>orig div 3.8 hdg renum as div 3.9 hdg</w:t>
      </w:r>
    </w:p>
    <w:p w:rsidR="00001C25" w:rsidRDefault="00001C25">
      <w:pPr>
        <w:pStyle w:val="AmdtsEntries"/>
      </w:pPr>
      <w:r>
        <w:tab/>
        <w:t xml:space="preserve">(prev div 3.7 hdg) renum as div 3.8 hdg </w:t>
      </w:r>
      <w:hyperlink r:id="rId28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A131B6" w:rsidRDefault="00A131B6" w:rsidP="00A131B6">
      <w:pPr>
        <w:pStyle w:val="AmdtsEntries"/>
      </w:pPr>
      <w:r>
        <w:tab/>
        <w:t xml:space="preserve">om </w:t>
      </w:r>
      <w:hyperlink r:id="rId284"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t>Application—div 3.8</w:t>
      </w:r>
    </w:p>
    <w:p w:rsidR="00001C25" w:rsidRDefault="00001C25" w:rsidP="00F77553">
      <w:pPr>
        <w:pStyle w:val="AmdtsEntries"/>
        <w:keepNext/>
      </w:pPr>
      <w:r>
        <w:t>s 28 hdg</w:t>
      </w:r>
      <w:r>
        <w:tab/>
        <w:t xml:space="preserve">sub </w:t>
      </w:r>
      <w:hyperlink r:id="rId2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rsidR="00001C25" w:rsidRDefault="00001C25" w:rsidP="00F77553">
      <w:pPr>
        <w:pStyle w:val="AmdtsEntries"/>
        <w:keepNext/>
      </w:pPr>
      <w:r>
        <w:t>s 28</w:t>
      </w:r>
      <w:r>
        <w:tab/>
        <w:t xml:space="preserve">am </w:t>
      </w:r>
      <w:hyperlink r:id="rId2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2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rsidR="00001C25" w:rsidRDefault="00001C25">
      <w:pPr>
        <w:pStyle w:val="AmdtsEntries"/>
      </w:pPr>
      <w:r>
        <w:tab/>
        <w:t xml:space="preserve">sub </w:t>
      </w:r>
      <w:hyperlink r:id="rId28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rsidR="00A131B6" w:rsidRDefault="00A131B6" w:rsidP="00A131B6">
      <w:pPr>
        <w:pStyle w:val="AmdtsEntries"/>
      </w:pPr>
      <w:r>
        <w:tab/>
        <w:t xml:space="preserve">om </w:t>
      </w:r>
      <w:hyperlink r:id="rId289" w:tooltip="Protection of Rights (Services) Legislation Amendment Act 2016" w:history="1">
        <w:r>
          <w:rPr>
            <w:rStyle w:val="charCitHyperlinkAbbrev"/>
          </w:rPr>
          <w:t>A2016</w:t>
        </w:r>
        <w:r>
          <w:rPr>
            <w:rStyle w:val="charCitHyperlinkAbbrev"/>
          </w:rPr>
          <w:noBreakHyphen/>
          <w:t>1</w:t>
        </w:r>
      </w:hyperlink>
      <w:r>
        <w:t xml:space="preserve"> s 22</w:t>
      </w:r>
    </w:p>
    <w:p w:rsidR="00A94B7D" w:rsidRDefault="00A94B7D">
      <w:pPr>
        <w:pStyle w:val="AmdtsEntryHd"/>
      </w:pPr>
      <w:r>
        <w:t>Ending appointments</w:t>
      </w:r>
    </w:p>
    <w:p w:rsidR="00A94B7D" w:rsidRPr="00A94B7D" w:rsidRDefault="00A94B7D" w:rsidP="00A94B7D">
      <w:pPr>
        <w:pStyle w:val="AmdtsEntries"/>
      </w:pPr>
      <w:r>
        <w:t>s 29</w:t>
      </w:r>
      <w:r>
        <w:tab/>
        <w:t xml:space="preserve">am </w:t>
      </w:r>
      <w:hyperlink r:id="rId29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rsidR="00A131B6" w:rsidRDefault="00A131B6" w:rsidP="00A131B6">
      <w:pPr>
        <w:pStyle w:val="AmdtsEntries"/>
      </w:pPr>
      <w:r>
        <w:tab/>
        <w:t xml:space="preserve">om </w:t>
      </w:r>
      <w:hyperlink r:id="rId291"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rPr>
          <w:rStyle w:val="CharDivText"/>
        </w:rPr>
        <w:t>Commission procedures</w:t>
      </w:r>
    </w:p>
    <w:p w:rsidR="00001C25" w:rsidRDefault="00001C25">
      <w:pPr>
        <w:pStyle w:val="AmdtsEntries"/>
      </w:pPr>
      <w:r>
        <w:t>div 3.9 hdg</w:t>
      </w:r>
      <w:r>
        <w:tab/>
        <w:t>orig div 3.9 hdg renum as div 3.10 hdg</w:t>
      </w:r>
    </w:p>
    <w:p w:rsidR="00001C25" w:rsidRDefault="00001C25">
      <w:pPr>
        <w:pStyle w:val="AmdtsEntries"/>
      </w:pPr>
      <w:r>
        <w:tab/>
        <w:t xml:space="preserve">(prev div 3.8 hdg) renum as div 3.9 hdg </w:t>
      </w:r>
      <w:hyperlink r:id="rId2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001C25" w:rsidRDefault="00001C25">
      <w:pPr>
        <w:pStyle w:val="AmdtsEntryHd"/>
      </w:pPr>
      <w:r>
        <w:t>Time and place of commission meetings</w:t>
      </w:r>
    </w:p>
    <w:p w:rsidR="00001C25" w:rsidRDefault="00001C25">
      <w:pPr>
        <w:pStyle w:val="AmdtsEntries"/>
      </w:pPr>
      <w:r>
        <w:t>s 30</w:t>
      </w:r>
      <w:r>
        <w:tab/>
        <w:t xml:space="preserve">am </w:t>
      </w:r>
      <w:hyperlink r:id="rId29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294"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rsidR="00001C25" w:rsidRDefault="00A131B6">
      <w:pPr>
        <w:pStyle w:val="AmdtsEntryHd"/>
      </w:pPr>
      <w:r w:rsidRPr="0000384D">
        <w:t>Presiding member at meetings</w:t>
      </w:r>
    </w:p>
    <w:p w:rsidR="00001C25" w:rsidRDefault="00001C25">
      <w:pPr>
        <w:pStyle w:val="AmdtsEntries"/>
      </w:pPr>
      <w:r>
        <w:t>s 31</w:t>
      </w:r>
      <w:r>
        <w:tab/>
        <w:t xml:space="preserve">om </w:t>
      </w:r>
      <w:hyperlink r:id="rId29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rsidR="00A131B6" w:rsidRDefault="00A131B6">
      <w:pPr>
        <w:pStyle w:val="AmdtsEntries"/>
      </w:pPr>
      <w:r>
        <w:tab/>
        <w:t xml:space="preserve">ins </w:t>
      </w:r>
      <w:hyperlink r:id="rId296" w:tooltip="Protection of Rights (Services) Legislation Amendment Act 2016" w:history="1">
        <w:r>
          <w:rPr>
            <w:rStyle w:val="charCitHyperlinkAbbrev"/>
          </w:rPr>
          <w:t>A2016</w:t>
        </w:r>
        <w:r>
          <w:rPr>
            <w:rStyle w:val="charCitHyperlinkAbbrev"/>
          </w:rPr>
          <w:noBreakHyphen/>
          <w:t>1</w:t>
        </w:r>
      </w:hyperlink>
      <w:r>
        <w:t xml:space="preserve"> s 23</w:t>
      </w:r>
    </w:p>
    <w:p w:rsidR="004B1AC2" w:rsidRDefault="004B1AC2">
      <w:pPr>
        <w:pStyle w:val="AmdtsEntryHd"/>
      </w:pPr>
      <w:r>
        <w:lastRenderedPageBreak/>
        <w:t>Quorum at meetings</w:t>
      </w:r>
    </w:p>
    <w:p w:rsidR="004B1AC2" w:rsidRPr="004B1AC2" w:rsidRDefault="004B1AC2" w:rsidP="004B1AC2">
      <w:pPr>
        <w:pStyle w:val="AmdtsEntries"/>
      </w:pPr>
      <w:r>
        <w:t>s 32</w:t>
      </w:r>
      <w:r>
        <w:tab/>
        <w:t xml:space="preserve">am </w:t>
      </w:r>
      <w:hyperlink r:id="rId297" w:tooltip="Protection of Rights (Services) Legislation Amendment Act 2016" w:history="1">
        <w:r>
          <w:rPr>
            <w:rStyle w:val="charCitHyperlinkAbbrev"/>
          </w:rPr>
          <w:t>A2016</w:t>
        </w:r>
        <w:r>
          <w:rPr>
            <w:rStyle w:val="charCitHyperlinkAbbrev"/>
          </w:rPr>
          <w:noBreakHyphen/>
          <w:t>1</w:t>
        </w:r>
      </w:hyperlink>
      <w:r>
        <w:t xml:space="preserve"> s 24</w:t>
      </w:r>
    </w:p>
    <w:p w:rsidR="00001C25" w:rsidRDefault="00001C25">
      <w:pPr>
        <w:pStyle w:val="AmdtsEntryHd"/>
      </w:pPr>
      <w:r>
        <w:t>Voting at meetings</w:t>
      </w:r>
    </w:p>
    <w:p w:rsidR="00001C25" w:rsidRDefault="00001C25">
      <w:pPr>
        <w:pStyle w:val="AmdtsEntries"/>
      </w:pPr>
      <w:r>
        <w:t>s 33</w:t>
      </w:r>
      <w:r>
        <w:tab/>
        <w:t xml:space="preserve">am </w:t>
      </w:r>
      <w:hyperlink r:id="rId29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299"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rsidR="004B1AC2" w:rsidRDefault="004B1AC2">
      <w:pPr>
        <w:pStyle w:val="AmdtsEntryHd"/>
      </w:pPr>
      <w:r>
        <w:t>Individual with more than 1 role</w:t>
      </w:r>
    </w:p>
    <w:p w:rsidR="004B1AC2" w:rsidRPr="004B1AC2" w:rsidRDefault="004B1AC2" w:rsidP="004B1AC2">
      <w:pPr>
        <w:pStyle w:val="AmdtsEntries"/>
      </w:pPr>
      <w:r>
        <w:t>s 34</w:t>
      </w:r>
      <w:r>
        <w:tab/>
        <w:t xml:space="preserve">am </w:t>
      </w:r>
      <w:hyperlink r:id="rId300"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rsidR="00001C25" w:rsidRDefault="00001C25">
      <w:pPr>
        <w:pStyle w:val="AmdtsEntryHd"/>
      </w:pPr>
      <w:r>
        <w:t>Conduct of meetings etc</w:t>
      </w:r>
    </w:p>
    <w:p w:rsidR="00001C25" w:rsidRDefault="00001C25">
      <w:pPr>
        <w:pStyle w:val="AmdtsEntries"/>
      </w:pPr>
      <w:r>
        <w:t>s 35</w:t>
      </w:r>
      <w:r>
        <w:tab/>
        <w:t xml:space="preserve">am </w:t>
      </w:r>
      <w:hyperlink r:id="rId301"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rsidR="00001C25" w:rsidRDefault="00F43E7F">
      <w:pPr>
        <w:pStyle w:val="AmdtsEntryHd"/>
      </w:pPr>
      <w:r w:rsidRPr="0083266D">
        <w:t>Consultants of commission</w:t>
      </w:r>
    </w:p>
    <w:p w:rsidR="00001C25" w:rsidRDefault="00001C25">
      <w:pPr>
        <w:pStyle w:val="AmdtsEntries"/>
      </w:pPr>
      <w:r>
        <w:t>div 3.10 hdg</w:t>
      </w:r>
      <w:r>
        <w:tab/>
        <w:t xml:space="preserve">(prev div 3.9 hdg) renum as div 3.10 hdg </w:t>
      </w:r>
      <w:hyperlink r:id="rId30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F43E7F" w:rsidRDefault="00F43E7F">
      <w:pPr>
        <w:pStyle w:val="AmdtsEntries"/>
      </w:pPr>
      <w:r>
        <w:tab/>
        <w:t xml:space="preserve">sub </w:t>
      </w:r>
      <w:hyperlink r:id="rId303" w:tooltip="Public Sector Management Amendment Act 2016" w:history="1">
        <w:r>
          <w:rPr>
            <w:rStyle w:val="charCitHyperlinkAbbrev"/>
          </w:rPr>
          <w:t>A2016</w:t>
        </w:r>
        <w:r>
          <w:rPr>
            <w:rStyle w:val="charCitHyperlinkAbbrev"/>
          </w:rPr>
          <w:noBreakHyphen/>
          <w:t>52</w:t>
        </w:r>
      </w:hyperlink>
      <w:r>
        <w:t xml:space="preserve"> amdt 1.103</w:t>
      </w:r>
    </w:p>
    <w:p w:rsidR="00F43E7F" w:rsidRDefault="00F43E7F" w:rsidP="00C715AE">
      <w:pPr>
        <w:pStyle w:val="AmdtsEntryHd"/>
      </w:pPr>
      <w:r>
        <w:t>Staff of commission</w:t>
      </w:r>
    </w:p>
    <w:p w:rsidR="00F43E7F" w:rsidRPr="00F43E7F" w:rsidRDefault="00F43E7F" w:rsidP="00F43E7F">
      <w:pPr>
        <w:pStyle w:val="AmdtsEntries"/>
      </w:pPr>
      <w:r>
        <w:t>s 36</w:t>
      </w:r>
      <w:r>
        <w:tab/>
        <w:t xml:space="preserve">om </w:t>
      </w:r>
      <w:hyperlink r:id="rId304" w:tooltip="Public Sector Management Amendment Act 2016" w:history="1">
        <w:r>
          <w:rPr>
            <w:rStyle w:val="charCitHyperlinkAbbrev"/>
          </w:rPr>
          <w:t>A2016</w:t>
        </w:r>
        <w:r>
          <w:rPr>
            <w:rStyle w:val="charCitHyperlinkAbbrev"/>
          </w:rPr>
          <w:noBreakHyphen/>
          <w:t>52</w:t>
        </w:r>
      </w:hyperlink>
      <w:r>
        <w:t xml:space="preserve"> amdt 1.104</w:t>
      </w:r>
    </w:p>
    <w:p w:rsidR="00C715AE" w:rsidRDefault="00C715AE" w:rsidP="00C715AE">
      <w:pPr>
        <w:pStyle w:val="AmdtsEntryHd"/>
        <w:rPr>
          <w:noProof/>
        </w:rPr>
      </w:pPr>
      <w:r>
        <w:rPr>
          <w:noProof/>
        </w:rPr>
        <w:t>When may someone complain about a health service?</w:t>
      </w:r>
    </w:p>
    <w:p w:rsidR="00C715AE" w:rsidRPr="00805BFC" w:rsidRDefault="00C715AE" w:rsidP="00C715AE">
      <w:pPr>
        <w:pStyle w:val="AmdtsEntries"/>
      </w:pPr>
      <w:r w:rsidRPr="008C2A12">
        <w:t>s 39</w:t>
      </w:r>
      <w:r w:rsidRPr="008C2A12">
        <w:tab/>
        <w:t xml:space="preserve">am </w:t>
      </w:r>
      <w:hyperlink r:id="rId30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06"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07"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rsidR="00001C25" w:rsidRDefault="00001C25">
      <w:pPr>
        <w:pStyle w:val="AmdtsEntryHd"/>
        <w:rPr>
          <w:lang w:val="en-US"/>
        </w:rPr>
      </w:pPr>
      <w:r>
        <w:rPr>
          <w:lang w:val="en-US"/>
        </w:rPr>
        <w:t>When may someone complain about a disability service?</w:t>
      </w:r>
    </w:p>
    <w:p w:rsidR="00001C25" w:rsidRDefault="00001C25" w:rsidP="00B24ABF">
      <w:pPr>
        <w:pStyle w:val="AmdtsEntries"/>
        <w:keepNext/>
        <w:rPr>
          <w:lang w:val="en-US"/>
        </w:rPr>
      </w:pPr>
      <w:r>
        <w:rPr>
          <w:lang w:val="en-US"/>
        </w:rPr>
        <w:t>s 40 hdg</w:t>
      </w:r>
      <w:r>
        <w:rPr>
          <w:lang w:val="en-US"/>
        </w:rPr>
        <w:tab/>
        <w:t xml:space="preserve">sub </w:t>
      </w:r>
      <w:hyperlink r:id="rId30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rsidR="00001C25" w:rsidRDefault="00001C25">
      <w:pPr>
        <w:pStyle w:val="AmdtsEntries"/>
        <w:rPr>
          <w:lang w:val="en-US"/>
        </w:rPr>
      </w:pPr>
      <w:r>
        <w:rPr>
          <w:lang w:val="en-US"/>
        </w:rPr>
        <w:t>s 40</w:t>
      </w:r>
      <w:r>
        <w:rPr>
          <w:lang w:val="en-US"/>
        </w:rPr>
        <w:tab/>
        <w:t xml:space="preserve">am </w:t>
      </w:r>
      <w:hyperlink r:id="rId30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10"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rsidR="00001C25" w:rsidRDefault="00001C25">
      <w:pPr>
        <w:pStyle w:val="AmdtsEntryHd"/>
      </w:pPr>
      <w:r>
        <w:t>When may someone complain about a service for children and young people?</w:t>
      </w:r>
    </w:p>
    <w:p w:rsidR="00001C25" w:rsidRDefault="00001C25">
      <w:pPr>
        <w:pStyle w:val="AmdtsEntries"/>
      </w:pPr>
      <w:r>
        <w:t>s 40A</w:t>
      </w:r>
      <w:r>
        <w:tab/>
        <w:t xml:space="preserve">ins </w:t>
      </w:r>
      <w:hyperlink r:id="rId3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rsidR="00C629FD" w:rsidRDefault="00C629FD" w:rsidP="00C629FD">
      <w:pPr>
        <w:pStyle w:val="AmdtsEntryHd"/>
      </w:pPr>
      <w:r w:rsidRPr="004E041D">
        <w:rPr>
          <w:color w:val="000000"/>
        </w:rPr>
        <w:t>When may someone complain about a service for older people</w:t>
      </w:r>
      <w:r>
        <w:rPr>
          <w:color w:val="000000"/>
        </w:rPr>
        <w:t>?</w:t>
      </w:r>
    </w:p>
    <w:p w:rsidR="00C629FD" w:rsidRDefault="00C629FD" w:rsidP="00C629FD">
      <w:pPr>
        <w:pStyle w:val="AmdtsEntries"/>
      </w:pPr>
      <w:r>
        <w:t>s 41</w:t>
      </w:r>
      <w:r>
        <w:tab/>
        <w:t xml:space="preserve">am </w:t>
      </w:r>
      <w:hyperlink r:id="rId312"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rsidR="00973E6F" w:rsidRDefault="00973E6F" w:rsidP="00973E6F">
      <w:pPr>
        <w:pStyle w:val="AmdtsEntryHd"/>
      </w:pPr>
      <w:r w:rsidRPr="00CA266D">
        <w:t>When may someone complain about treatment of vulnerable people?</w:t>
      </w:r>
    </w:p>
    <w:p w:rsidR="00973E6F" w:rsidRDefault="00973E6F" w:rsidP="00C629FD">
      <w:pPr>
        <w:pStyle w:val="AmdtsEntries"/>
      </w:pPr>
      <w:r>
        <w:t>s 41B</w:t>
      </w:r>
      <w:r>
        <w:tab/>
        <w:t xml:space="preserve">ins </w:t>
      </w:r>
      <w:hyperlink r:id="rId313"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rsidR="00A05B56" w:rsidRPr="00A05B56" w:rsidRDefault="00A05B56" w:rsidP="00C629FD">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rsidR="00001C25" w:rsidRDefault="00001C25">
      <w:pPr>
        <w:pStyle w:val="AmdtsEntryHd"/>
      </w:pPr>
      <w:r>
        <w:t>What complaints may be made under this Act?</w:t>
      </w:r>
    </w:p>
    <w:p w:rsidR="00001C25" w:rsidRDefault="00001C25">
      <w:pPr>
        <w:pStyle w:val="AmdtsEntries"/>
      </w:pPr>
      <w:r>
        <w:t>s 42</w:t>
      </w:r>
      <w:r>
        <w:tab/>
        <w:t xml:space="preserve">sub </w:t>
      </w:r>
      <w:hyperlink r:id="rId31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15"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rsidR="009006D7" w:rsidRDefault="009006D7">
      <w:pPr>
        <w:pStyle w:val="AmdtsEntries"/>
      </w:pPr>
      <w:r>
        <w:tab/>
        <w:t xml:space="preserve">am </w:t>
      </w:r>
      <w:hyperlink r:id="rId316"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17"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18"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19"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p>
    <w:p w:rsidR="000A1F97" w:rsidRPr="000A1F97" w:rsidRDefault="000A1F97">
      <w:pPr>
        <w:pStyle w:val="AmdtsEntries"/>
        <w:rPr>
          <w:u w:val="single"/>
        </w:rPr>
      </w:pPr>
      <w:r>
        <w:tab/>
      </w:r>
      <w:r w:rsidR="00557ED7">
        <w:rPr>
          <w:u w:val="single"/>
        </w:rPr>
        <w:t>(1) (ea)</w:t>
      </w:r>
      <w:r w:rsidRPr="00A05B56">
        <w:rPr>
          <w:u w:val="single"/>
        </w:rPr>
        <w:t xml:space="preserve">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rsidR="00001C25" w:rsidRDefault="00001C25">
      <w:pPr>
        <w:pStyle w:val="AmdtsEntryHd"/>
      </w:pPr>
      <w:r>
        <w:t>Who may make a complaint under this Act?</w:t>
      </w:r>
    </w:p>
    <w:p w:rsidR="00001C25" w:rsidRDefault="00001C25">
      <w:pPr>
        <w:pStyle w:val="AmdtsEntries"/>
      </w:pPr>
      <w:r>
        <w:t>s 43</w:t>
      </w:r>
      <w:r>
        <w:tab/>
        <w:t xml:space="preserve">am </w:t>
      </w:r>
      <w:hyperlink r:id="rId32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21"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2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23"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p>
    <w:p w:rsidR="004C7481" w:rsidRDefault="004C7481" w:rsidP="004C7481">
      <w:pPr>
        <w:pStyle w:val="AmdtsEntryHd"/>
      </w:pPr>
      <w:r>
        <w:rPr>
          <w:noProof/>
        </w:rPr>
        <w:lastRenderedPageBreak/>
        <w:t>Complaint to be in writing</w:t>
      </w:r>
    </w:p>
    <w:p w:rsidR="004C7481" w:rsidRPr="004C7481" w:rsidRDefault="004C7481" w:rsidP="004C7481">
      <w:pPr>
        <w:pStyle w:val="AmdtsEntries"/>
      </w:pPr>
      <w:r>
        <w:t>s 44</w:t>
      </w:r>
      <w:r>
        <w:tab/>
        <w:t xml:space="preserve">am </w:t>
      </w:r>
      <w:hyperlink r:id="rId32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25"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rsidR="00001C25" w:rsidRDefault="00001C25">
      <w:pPr>
        <w:pStyle w:val="AmdtsEntryHd"/>
      </w:pPr>
      <w:r>
        <w:t>Commission’s obligation to be prompt and efficient</w:t>
      </w:r>
    </w:p>
    <w:p w:rsidR="00001C25" w:rsidRPr="008C2A12" w:rsidRDefault="00001C25">
      <w:pPr>
        <w:pStyle w:val="AmdtsEntries"/>
      </w:pPr>
      <w:r>
        <w:t>s 45</w:t>
      </w:r>
      <w:r>
        <w:tab/>
        <w:t xml:space="preserve">am </w:t>
      </w:r>
      <w:hyperlink r:id="rId32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2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2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29"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p>
    <w:p w:rsidR="00001C25" w:rsidRDefault="00001C25">
      <w:pPr>
        <w:pStyle w:val="AmdtsEntryHd"/>
      </w:pPr>
      <w:r>
        <w:rPr>
          <w:szCs w:val="24"/>
        </w:rPr>
        <w:t>Outline—div 4.2</w:t>
      </w:r>
    </w:p>
    <w:p w:rsidR="00001C25" w:rsidRPr="008C2A12" w:rsidRDefault="00001C25">
      <w:pPr>
        <w:pStyle w:val="AmdtsEntries"/>
      </w:pPr>
      <w:r w:rsidRPr="008C2A12">
        <w:t>s 47</w:t>
      </w:r>
      <w:r w:rsidRPr="008C2A12">
        <w:tab/>
        <w:t xml:space="preserve">am </w:t>
      </w:r>
      <w:hyperlink r:id="rId33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3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3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rsidR="00001C25" w:rsidRDefault="00001C25">
      <w:pPr>
        <w:pStyle w:val="AmdtsEntryHd"/>
      </w:pPr>
      <w:r>
        <w:t>Consideration without complaint or appropriate complainant</w:t>
      </w:r>
    </w:p>
    <w:p w:rsidR="00001C25" w:rsidRPr="00805BFC" w:rsidRDefault="00001C25">
      <w:pPr>
        <w:pStyle w:val="AmdtsEntries"/>
      </w:pPr>
      <w:r>
        <w:t>s 48</w:t>
      </w:r>
      <w:r>
        <w:tab/>
        <w:t xml:space="preserve">am </w:t>
      </w:r>
      <w:hyperlink r:id="rId33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3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3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36"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37"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338" w:tooltip="Veterinary Practice Act 2018" w:history="1">
        <w:r w:rsidR="00805BFC">
          <w:rPr>
            <w:rStyle w:val="charCitHyperlinkAbbrev"/>
          </w:rPr>
          <w:t>A2018</w:t>
        </w:r>
        <w:r w:rsidR="00805BFC">
          <w:rPr>
            <w:rStyle w:val="charCitHyperlinkAbbrev"/>
          </w:rPr>
          <w:noBreakHyphen/>
          <w:t>32</w:t>
        </w:r>
      </w:hyperlink>
      <w:r w:rsidR="00805BFC">
        <w:t xml:space="preserve"> amdt 3.24, amdt 3.25</w:t>
      </w:r>
    </w:p>
    <w:p w:rsidR="00001C25" w:rsidRDefault="00001C25">
      <w:pPr>
        <w:pStyle w:val="AmdtsEntryHd"/>
      </w:pPr>
      <w:r>
        <w:t>Allocating complaints</w:t>
      </w:r>
    </w:p>
    <w:p w:rsidR="00001C25" w:rsidRDefault="00001C25" w:rsidP="000D0718">
      <w:pPr>
        <w:pStyle w:val="AmdtsEntries"/>
        <w:keepNext/>
      </w:pPr>
      <w:r>
        <w:t>s 50</w:t>
      </w:r>
      <w:r>
        <w:tab/>
        <w:t xml:space="preserve">am </w:t>
      </w:r>
      <w:hyperlink r:id="rId33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rsidR="00F63606" w:rsidRDefault="00F63606">
      <w:pPr>
        <w:pStyle w:val="AmdtsEntries"/>
      </w:pPr>
      <w:r>
        <w:tab/>
        <w:t xml:space="preserve">om </w:t>
      </w:r>
      <w:hyperlink r:id="rId340" w:tooltip="Protection of Rights (Services) Legislation Amendment Act 2016" w:history="1">
        <w:r>
          <w:rPr>
            <w:rStyle w:val="charCitHyperlinkAbbrev"/>
          </w:rPr>
          <w:t>A2016</w:t>
        </w:r>
        <w:r>
          <w:rPr>
            <w:rStyle w:val="charCitHyperlinkAbbrev"/>
          </w:rPr>
          <w:noBreakHyphen/>
          <w:t>1</w:t>
        </w:r>
      </w:hyperlink>
      <w:r>
        <w:t xml:space="preserve"> s 28</w:t>
      </w:r>
    </w:p>
    <w:p w:rsidR="00001C25" w:rsidRDefault="00001C25">
      <w:pPr>
        <w:pStyle w:val="AmdtsEntryHd"/>
      </w:pPr>
      <w:r>
        <w:t>Referral of advocacy matters</w:t>
      </w:r>
    </w:p>
    <w:p w:rsidR="00001C25" w:rsidRDefault="00001C25">
      <w:pPr>
        <w:pStyle w:val="AmdtsEntries"/>
      </w:pPr>
      <w:r>
        <w:t>s 51A</w:t>
      </w:r>
      <w:r>
        <w:tab/>
        <w:t xml:space="preserve">ins </w:t>
      </w:r>
      <w:hyperlink r:id="rId3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rsidR="00001C25" w:rsidRPr="007D66D1" w:rsidRDefault="00001C25">
      <w:pPr>
        <w:pStyle w:val="AmdtsEntries"/>
        <w:rPr>
          <w:rFonts w:cs="Arial"/>
        </w:rPr>
      </w:pPr>
      <w:r>
        <w:tab/>
      </w:r>
      <w:r w:rsidRPr="007D66D1">
        <w:rPr>
          <w:rFonts w:cs="Arial"/>
        </w:rPr>
        <w:t xml:space="preserve">am </w:t>
      </w:r>
      <w:hyperlink r:id="rId34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4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44"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p>
    <w:p w:rsidR="00F63606" w:rsidRDefault="00F63606">
      <w:pPr>
        <w:pStyle w:val="AmdtsEntryHd"/>
      </w:pPr>
      <w:r>
        <w:t>Considering complaints</w:t>
      </w:r>
    </w:p>
    <w:p w:rsidR="00F63606" w:rsidRPr="00F63606" w:rsidRDefault="00F63606" w:rsidP="00F63606">
      <w:pPr>
        <w:pStyle w:val="AmdtsEntries"/>
      </w:pPr>
      <w:r>
        <w:t>s 52</w:t>
      </w:r>
      <w:r>
        <w:tab/>
        <w:t xml:space="preserve">am </w:t>
      </w:r>
      <w:hyperlink r:id="rId345"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rsidR="00001C25" w:rsidRDefault="00001C25">
      <w:pPr>
        <w:pStyle w:val="AmdtsEntryHd"/>
      </w:pPr>
      <w:r>
        <w:t>Referral to appropriate statutory office-holder</w:t>
      </w:r>
    </w:p>
    <w:p w:rsidR="00001C25" w:rsidRDefault="00001C25">
      <w:pPr>
        <w:pStyle w:val="AmdtsEntries"/>
      </w:pPr>
      <w:r>
        <w:t>s 52A</w:t>
      </w:r>
      <w:r>
        <w:tab/>
        <w:t xml:space="preserve">(prev s 53A) ins </w:t>
      </w:r>
      <w:hyperlink r:id="rId34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rsidR="00001C25" w:rsidRDefault="00001C25">
      <w:pPr>
        <w:pStyle w:val="AmdtsEntries"/>
      </w:pPr>
      <w:r>
        <w:tab/>
      </w:r>
      <w:r w:rsidRPr="00B671EF">
        <w:t xml:space="preserve">reloc and renum as s 52A </w:t>
      </w:r>
      <w:hyperlink r:id="rId34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rsidR="001E3A24" w:rsidRDefault="00D026C7" w:rsidP="00D026C7">
      <w:pPr>
        <w:pStyle w:val="AmdtsEntryHd"/>
      </w:pPr>
      <w:r w:rsidRPr="00CA266D">
        <w:t>Dealing with vulnerable person complaints</w:t>
      </w:r>
    </w:p>
    <w:p w:rsidR="001E3A24" w:rsidRDefault="00D026C7">
      <w:pPr>
        <w:pStyle w:val="AmdtsEntries"/>
      </w:pPr>
      <w:r>
        <w:t>s 52B</w:t>
      </w:r>
      <w:r w:rsidR="001E3A24">
        <w:tab/>
        <w:t xml:space="preserve">ins </w:t>
      </w:r>
      <w:hyperlink r:id="rId348" w:tooltip="COVID-19 Emergency Response Legislation Amendment Act 2020" w:history="1">
        <w:r w:rsidR="001E3A24" w:rsidRPr="00CD67F8">
          <w:rPr>
            <w:rStyle w:val="charCitHyperlinkAbbrev"/>
          </w:rPr>
          <w:t>A2020</w:t>
        </w:r>
        <w:r w:rsidR="001E3A24" w:rsidRPr="00CD67F8">
          <w:rPr>
            <w:rStyle w:val="charCitHyperlinkAbbrev"/>
          </w:rPr>
          <w:noBreakHyphen/>
          <w:t>14</w:t>
        </w:r>
      </w:hyperlink>
      <w:r w:rsidR="001E3A24">
        <w:t xml:space="preserve"> amdt 1.89</w:t>
      </w:r>
    </w:p>
    <w:p w:rsidR="00E70B26" w:rsidRPr="00E70B26" w:rsidRDefault="00E70B26" w:rsidP="00F940A8">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rsidR="00001C25" w:rsidRPr="00B671EF" w:rsidRDefault="00001C25">
      <w:pPr>
        <w:pStyle w:val="AmdtsEntryHd"/>
      </w:pPr>
      <w:r w:rsidRPr="00B671EF">
        <w:t>Discrimination complaints to ACAT</w:t>
      </w:r>
    </w:p>
    <w:p w:rsidR="00001C25" w:rsidRPr="00B671EF" w:rsidRDefault="00001C25">
      <w:pPr>
        <w:pStyle w:val="AmdtsEntries"/>
      </w:pPr>
      <w:r w:rsidRPr="00B671EF">
        <w:t>div 4.2A hdg</w:t>
      </w:r>
      <w:r w:rsidRPr="00B671EF">
        <w:tab/>
        <w:t xml:space="preserve">ins </w:t>
      </w:r>
      <w:hyperlink r:id="rId34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001C25" w:rsidRPr="00B671EF" w:rsidRDefault="00F22A63">
      <w:pPr>
        <w:pStyle w:val="AmdtsEntryHd"/>
      </w:pPr>
      <w:r w:rsidRPr="0076224C">
        <w:t xml:space="preserve">Meaning of </w:t>
      </w:r>
      <w:r w:rsidRPr="0076224C">
        <w:rPr>
          <w:rStyle w:val="charItals"/>
        </w:rPr>
        <w:t>unlawful act</w:t>
      </w:r>
      <w:r w:rsidRPr="0076224C">
        <w:t>—div 4.2A</w:t>
      </w:r>
    </w:p>
    <w:p w:rsidR="00001C25" w:rsidRPr="00B671EF" w:rsidRDefault="00001C25">
      <w:pPr>
        <w:pStyle w:val="AmdtsEntries"/>
      </w:pPr>
      <w:r w:rsidRPr="00B671EF">
        <w:t>s 53</w:t>
      </w:r>
      <w:r w:rsidRPr="00B671EF">
        <w:tab/>
        <w:t xml:space="preserve">sub </w:t>
      </w:r>
      <w:hyperlink r:id="rId35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51"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p>
    <w:p w:rsidR="00001C25" w:rsidRPr="00B671EF" w:rsidRDefault="00001C25">
      <w:pPr>
        <w:pStyle w:val="AmdtsEntryHd"/>
      </w:pPr>
      <w:r w:rsidRPr="00B671EF">
        <w:t>Referral of discrimination complaints</w:t>
      </w:r>
    </w:p>
    <w:p w:rsidR="00001C25" w:rsidRPr="00B671EF" w:rsidRDefault="00001C25" w:rsidP="00427E00">
      <w:pPr>
        <w:pStyle w:val="AmdtsEntries"/>
        <w:keepNext/>
      </w:pPr>
      <w:r w:rsidRPr="00B671EF">
        <w:t>s 53A</w:t>
      </w:r>
      <w:r w:rsidRPr="00B671EF">
        <w:tab/>
        <w:t>orig s 53A reloc and renum as s 52A</w:t>
      </w:r>
    </w:p>
    <w:p w:rsidR="00001C25" w:rsidRDefault="00001C25" w:rsidP="00427E00">
      <w:pPr>
        <w:pStyle w:val="AmdtsEntries"/>
        <w:keepNext/>
      </w:pPr>
      <w:r w:rsidRPr="00B671EF">
        <w:tab/>
        <w:t xml:space="preserve">ins </w:t>
      </w:r>
      <w:hyperlink r:id="rId35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pPr>
        <w:pStyle w:val="AmdtsEntries"/>
      </w:pPr>
      <w:r>
        <w:tab/>
        <w:t xml:space="preserve">am </w:t>
      </w:r>
      <w:hyperlink r:id="rId35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p>
    <w:p w:rsidR="00001C25" w:rsidRPr="00B671EF" w:rsidRDefault="00001C25">
      <w:pPr>
        <w:pStyle w:val="AmdtsEntryHd"/>
      </w:pPr>
      <w:r w:rsidRPr="00B671EF">
        <w:t>Late application in exceptional circumstances</w:t>
      </w:r>
    </w:p>
    <w:p w:rsidR="00001C25" w:rsidRPr="00B671EF" w:rsidRDefault="00001C25" w:rsidP="009C4C48">
      <w:pPr>
        <w:pStyle w:val="AmdtsEntries"/>
        <w:keepNext/>
      </w:pPr>
      <w:r w:rsidRPr="00B671EF">
        <w:t>s 53B</w:t>
      </w:r>
      <w:r w:rsidRPr="00B671EF">
        <w:tab/>
        <w:t xml:space="preserve">ins </w:t>
      </w:r>
      <w:hyperlink r:id="rId35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rsidP="009C4C48">
      <w:pPr>
        <w:pStyle w:val="AmdtsEntries"/>
      </w:pPr>
      <w:r>
        <w:tab/>
        <w:t xml:space="preserve">am </w:t>
      </w:r>
      <w:hyperlink r:id="rId35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p>
    <w:p w:rsidR="00001C25" w:rsidRPr="00B671EF" w:rsidRDefault="00001C25">
      <w:pPr>
        <w:pStyle w:val="AmdtsEntryHd"/>
      </w:pPr>
      <w:r w:rsidRPr="00B671EF">
        <w:lastRenderedPageBreak/>
        <w:t>Parties to ACAT proceeding on discrimination complaint</w:t>
      </w:r>
    </w:p>
    <w:p w:rsidR="00001C25" w:rsidRPr="00B671EF" w:rsidRDefault="00001C25">
      <w:pPr>
        <w:pStyle w:val="AmdtsEntries"/>
      </w:pPr>
      <w:r w:rsidRPr="00B671EF">
        <w:t>s 53C</w:t>
      </w:r>
      <w:r w:rsidRPr="00B671EF">
        <w:tab/>
        <w:t xml:space="preserve">ins </w:t>
      </w:r>
      <w:hyperlink r:id="rId35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F22A63" w:rsidRDefault="00F22A63">
      <w:pPr>
        <w:pStyle w:val="AmdtsEntryHd"/>
      </w:pPr>
      <w:r w:rsidRPr="0076224C">
        <w:t>Onus of establishing complaint about discrimination etc</w:t>
      </w:r>
    </w:p>
    <w:p w:rsidR="005A4AAB" w:rsidRDefault="00F22A63" w:rsidP="005A4AAB">
      <w:pPr>
        <w:pStyle w:val="AmdtsEntries"/>
      </w:pPr>
      <w:r>
        <w:t>s 53CA</w:t>
      </w:r>
      <w:r>
        <w:tab/>
        <w:t xml:space="preserve">ins </w:t>
      </w:r>
      <w:hyperlink r:id="rId357" w:tooltip="Discrimination Amendment Act 2016" w:history="1">
        <w:r>
          <w:rPr>
            <w:rStyle w:val="charCitHyperlinkAbbrev"/>
          </w:rPr>
          <w:t>A2016</w:t>
        </w:r>
        <w:r>
          <w:rPr>
            <w:rStyle w:val="charCitHyperlinkAbbrev"/>
          </w:rPr>
          <w:noBreakHyphen/>
          <w:t>49</w:t>
        </w:r>
      </w:hyperlink>
      <w:r>
        <w:t xml:space="preserve"> amdt 1.13</w:t>
      </w:r>
    </w:p>
    <w:p w:rsidR="005A4AAB" w:rsidRPr="00F22A63" w:rsidRDefault="005A4AAB" w:rsidP="005A4AAB">
      <w:pPr>
        <w:pStyle w:val="AmdtsEntries"/>
      </w:pPr>
      <w:r>
        <w:tab/>
        <w:t xml:space="preserve">am </w:t>
      </w:r>
      <w:hyperlink r:id="rId358" w:tooltip="Discrimination Amendment Act 2016" w:history="1">
        <w:r>
          <w:rPr>
            <w:rStyle w:val="charCitHyperlinkAbbrev"/>
          </w:rPr>
          <w:t>A2016</w:t>
        </w:r>
        <w:r>
          <w:rPr>
            <w:rStyle w:val="charCitHyperlinkAbbrev"/>
          </w:rPr>
          <w:noBreakHyphen/>
          <w:t>49</w:t>
        </w:r>
      </w:hyperlink>
      <w:r>
        <w:t xml:space="preserve"> amdt 1.14</w:t>
      </w:r>
    </w:p>
    <w:p w:rsidR="00001C25" w:rsidRPr="00B671EF" w:rsidRDefault="00001C25">
      <w:pPr>
        <w:pStyle w:val="AmdtsEntryHd"/>
      </w:pPr>
      <w:r w:rsidRPr="00B671EF">
        <w:t>Reliance on exceptions and exemptions</w:t>
      </w:r>
    </w:p>
    <w:p w:rsidR="00001C25" w:rsidRPr="00B671EF" w:rsidRDefault="00001C25">
      <w:pPr>
        <w:pStyle w:val="AmdtsEntries"/>
      </w:pPr>
      <w:r w:rsidRPr="00B671EF">
        <w:t>s 53D</w:t>
      </w:r>
      <w:r w:rsidRPr="00B671EF">
        <w:tab/>
        <w:t xml:space="preserve">ins </w:t>
      </w:r>
      <w:hyperlink r:id="rId35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Default="00D15009">
      <w:pPr>
        <w:pStyle w:val="AmdtsEntryHd"/>
      </w:pPr>
      <w:r w:rsidRPr="0076224C">
        <w:t>Commission to give information etc to ACAT</w:t>
      </w:r>
    </w:p>
    <w:p w:rsidR="00D15009" w:rsidRPr="00D15009" w:rsidRDefault="00D15009" w:rsidP="00D15009">
      <w:pPr>
        <w:pStyle w:val="AmdtsEntries"/>
      </w:pPr>
      <w:r>
        <w:t>s 53DA</w:t>
      </w:r>
      <w:r>
        <w:tab/>
        <w:t xml:space="preserve">ins </w:t>
      </w:r>
      <w:hyperlink r:id="rId360" w:tooltip="Discrimination Amendment Act 2016" w:history="1">
        <w:r>
          <w:rPr>
            <w:rStyle w:val="charCitHyperlinkAbbrev"/>
          </w:rPr>
          <w:t>A2016</w:t>
        </w:r>
        <w:r>
          <w:rPr>
            <w:rStyle w:val="charCitHyperlinkAbbrev"/>
          </w:rPr>
          <w:noBreakHyphen/>
          <w:t>49</w:t>
        </w:r>
      </w:hyperlink>
      <w:r>
        <w:t xml:space="preserve"> amdt 1.15</w:t>
      </w:r>
    </w:p>
    <w:p w:rsidR="00001C25" w:rsidRPr="00B671EF" w:rsidRDefault="00001C25">
      <w:pPr>
        <w:pStyle w:val="AmdtsEntryHd"/>
      </w:pPr>
      <w:r w:rsidRPr="00B671EF">
        <w:t>Kinds of orders—unlawful acts under the Discrimination Act</w:t>
      </w:r>
    </w:p>
    <w:p w:rsidR="00001C25" w:rsidRDefault="00001C25">
      <w:pPr>
        <w:pStyle w:val="AmdtsEntries"/>
      </w:pPr>
      <w:r w:rsidRPr="00B671EF">
        <w:t>s 53E</w:t>
      </w:r>
      <w:r w:rsidRPr="00B671EF">
        <w:tab/>
        <w:t xml:space="preserve">ins </w:t>
      </w:r>
      <w:hyperlink r:id="rId36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Default="00D15009">
      <w:pPr>
        <w:pStyle w:val="AmdtsEntries"/>
      </w:pPr>
      <w:r>
        <w:tab/>
        <w:t xml:space="preserve">am </w:t>
      </w:r>
      <w:hyperlink r:id="rId362"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363"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rsidR="00E176F7" w:rsidRDefault="00E176F7" w:rsidP="00E176F7">
      <w:pPr>
        <w:pStyle w:val="AmdtsEntryHd"/>
      </w:pPr>
      <w:r w:rsidRPr="004E041D">
        <w:rPr>
          <w:color w:val="000000"/>
        </w:rPr>
        <w:t>Certain older people service complaints to ACAT</w:t>
      </w:r>
    </w:p>
    <w:p w:rsidR="00E176F7" w:rsidRPr="00E176F7" w:rsidRDefault="006A59A5" w:rsidP="00E176F7">
      <w:pPr>
        <w:pStyle w:val="AmdtsEntries"/>
      </w:pPr>
      <w:r>
        <w:t>d</w:t>
      </w:r>
      <w:r w:rsidR="00E176F7">
        <w:t>iv 4.2B hdg</w:t>
      </w:r>
      <w:r w:rsidR="00E176F7">
        <w:tab/>
        <w:t xml:space="preserve">ins </w:t>
      </w:r>
      <w:hyperlink r:id="rId364"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rsidR="003E2BAA" w:rsidRDefault="00E176F7" w:rsidP="003E2BAA">
      <w:pPr>
        <w:pStyle w:val="AmdtsEntryHd"/>
      </w:pPr>
      <w:r w:rsidRPr="004E041D">
        <w:rPr>
          <w:color w:val="000000"/>
        </w:rPr>
        <w:t>Definitions—div 4.2B</w:t>
      </w:r>
    </w:p>
    <w:p w:rsidR="003E2BAA" w:rsidRDefault="003E2BAA" w:rsidP="003E2BAA">
      <w:pPr>
        <w:pStyle w:val="AmdtsEntries"/>
      </w:pPr>
      <w:r>
        <w:t>s 53F</w:t>
      </w:r>
      <w:r>
        <w:tab/>
        <w:t xml:space="preserve">ins </w:t>
      </w:r>
      <w:hyperlink r:id="rId365"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366"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367"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Application—div 4.2B</w:t>
      </w:r>
    </w:p>
    <w:p w:rsidR="00E176F7" w:rsidRPr="00E176F7" w:rsidRDefault="00E176F7" w:rsidP="00E176F7">
      <w:pPr>
        <w:pStyle w:val="AmdtsEntries"/>
      </w:pPr>
      <w:r>
        <w:t>s 53G</w:t>
      </w:r>
      <w:r>
        <w:tab/>
        <w:t xml:space="preserve">ins </w:t>
      </w:r>
      <w:hyperlink r:id="rId368"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Retirement village complaints—referral</w:t>
      </w:r>
    </w:p>
    <w:p w:rsidR="00E176F7" w:rsidRPr="00E176F7" w:rsidRDefault="00E176F7" w:rsidP="00E176F7">
      <w:pPr>
        <w:pStyle w:val="AmdtsEntries"/>
      </w:pPr>
      <w:r>
        <w:t>s 53H</w:t>
      </w:r>
      <w:r>
        <w:tab/>
        <w:t xml:space="preserve">ins </w:t>
      </w:r>
      <w:hyperlink r:id="rId369"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Retirement village complaints—late application in exceptional circumstances</w:t>
      </w:r>
    </w:p>
    <w:p w:rsidR="00E176F7" w:rsidRDefault="00E176F7" w:rsidP="00E176F7">
      <w:pPr>
        <w:pStyle w:val="AmdtsEntries"/>
      </w:pPr>
      <w:r>
        <w:t>s 53I</w:t>
      </w:r>
      <w:r>
        <w:tab/>
        <w:t xml:space="preserve">ins </w:t>
      </w:r>
      <w:hyperlink r:id="rId370"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Retirement village complaints—parties to ACAT proceeding</w:t>
      </w:r>
    </w:p>
    <w:p w:rsidR="00E176F7" w:rsidRDefault="00E176F7" w:rsidP="00E176F7">
      <w:pPr>
        <w:pStyle w:val="AmdtsEntries"/>
      </w:pPr>
      <w:r>
        <w:t>s 53J</w:t>
      </w:r>
      <w:r>
        <w:tab/>
        <w:t xml:space="preserve">ins </w:t>
      </w:r>
      <w:hyperlink r:id="rId371"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Retirement village complaints—ACAT jurisdiction</w:t>
      </w:r>
    </w:p>
    <w:p w:rsidR="00E176F7" w:rsidRDefault="00E176F7" w:rsidP="00E176F7">
      <w:pPr>
        <w:pStyle w:val="AmdtsEntries"/>
      </w:pPr>
      <w:r>
        <w:t>s 53K</w:t>
      </w:r>
      <w:r>
        <w:tab/>
        <w:t xml:space="preserve">ins </w:t>
      </w:r>
      <w:hyperlink r:id="rId372"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Retirement village complaints—commission to give information etc to ACAT</w:t>
      </w:r>
    </w:p>
    <w:p w:rsidR="00E176F7" w:rsidRDefault="00E176F7" w:rsidP="00E176F7">
      <w:pPr>
        <w:pStyle w:val="AmdtsEntries"/>
      </w:pPr>
      <w:r>
        <w:t>s 53L</w:t>
      </w:r>
      <w:r>
        <w:tab/>
        <w:t xml:space="preserve">ins </w:t>
      </w:r>
      <w:hyperlink r:id="rId373" w:tooltip="Retirement Villages Legislation Amendment Act 2019" w:history="1">
        <w:r>
          <w:rPr>
            <w:rStyle w:val="charCitHyperlinkAbbrev"/>
          </w:rPr>
          <w:t>A2019</w:t>
        </w:r>
        <w:r>
          <w:rPr>
            <w:rStyle w:val="charCitHyperlinkAbbrev"/>
          </w:rPr>
          <w:noBreakHyphen/>
          <w:t>10</w:t>
        </w:r>
      </w:hyperlink>
      <w:r>
        <w:t xml:space="preserve"> s 12</w:t>
      </w:r>
    </w:p>
    <w:p w:rsidR="00DF260A" w:rsidRDefault="00DF260A" w:rsidP="00DF260A">
      <w:pPr>
        <w:pStyle w:val="AmdtsEntryHd"/>
      </w:pPr>
      <w:r w:rsidRPr="004E041D">
        <w:rPr>
          <w:color w:val="000000"/>
        </w:rPr>
        <w:t>Retirement village complaints—ACAT orders</w:t>
      </w:r>
    </w:p>
    <w:p w:rsidR="00DF260A" w:rsidRDefault="00DF260A" w:rsidP="00DF260A">
      <w:pPr>
        <w:pStyle w:val="AmdtsEntries"/>
      </w:pPr>
      <w:r>
        <w:t>s 53M</w:t>
      </w:r>
      <w:r>
        <w:tab/>
        <w:t xml:space="preserve">ins </w:t>
      </w:r>
      <w:hyperlink r:id="rId374" w:tooltip="Retirement Villages Legislation Amendment Act 2019" w:history="1">
        <w:r>
          <w:rPr>
            <w:rStyle w:val="charCitHyperlinkAbbrev"/>
          </w:rPr>
          <w:t>A2019</w:t>
        </w:r>
        <w:r>
          <w:rPr>
            <w:rStyle w:val="charCitHyperlinkAbbrev"/>
          </w:rPr>
          <w:noBreakHyphen/>
          <w:t>10</w:t>
        </w:r>
      </w:hyperlink>
      <w:r>
        <w:t xml:space="preserve"> s 12</w:t>
      </w:r>
    </w:p>
    <w:p w:rsidR="00DF260A" w:rsidRDefault="00DF260A" w:rsidP="00DF260A">
      <w:pPr>
        <w:pStyle w:val="AmdtsEntryHd"/>
      </w:pPr>
      <w:r w:rsidRPr="004E041D">
        <w:rPr>
          <w:color w:val="000000"/>
        </w:rPr>
        <w:t>Retirement village complaints—no monetary limit on jurisdiction of ACAT</w:t>
      </w:r>
    </w:p>
    <w:p w:rsidR="00DF260A" w:rsidRDefault="00DF260A" w:rsidP="00DF260A">
      <w:pPr>
        <w:pStyle w:val="AmdtsEntries"/>
      </w:pPr>
      <w:r>
        <w:t>s 53N</w:t>
      </w:r>
      <w:r>
        <w:tab/>
        <w:t xml:space="preserve">ins </w:t>
      </w:r>
      <w:hyperlink r:id="rId375" w:tooltip="Retirement Villages Legislation Amendment Act 2019" w:history="1">
        <w:r>
          <w:rPr>
            <w:rStyle w:val="charCitHyperlinkAbbrev"/>
          </w:rPr>
          <w:t>A2019</w:t>
        </w:r>
        <w:r>
          <w:rPr>
            <w:rStyle w:val="charCitHyperlinkAbbrev"/>
          </w:rPr>
          <w:noBreakHyphen/>
          <w:t>10</w:t>
        </w:r>
      </w:hyperlink>
      <w:r>
        <w:t xml:space="preserve"> s 12</w:t>
      </w:r>
    </w:p>
    <w:p w:rsidR="00DF260A" w:rsidRDefault="00DF260A" w:rsidP="00DF260A">
      <w:pPr>
        <w:pStyle w:val="AmdtsEntryHd"/>
      </w:pPr>
      <w:r w:rsidRPr="004E041D">
        <w:rPr>
          <w:color w:val="000000"/>
        </w:rPr>
        <w:t>Retirement village complaints—other options for dispute resolution</w:t>
      </w:r>
    </w:p>
    <w:p w:rsidR="00DF260A" w:rsidRPr="00B671EF" w:rsidRDefault="00DF260A" w:rsidP="00DF260A">
      <w:pPr>
        <w:pStyle w:val="AmdtsEntries"/>
      </w:pPr>
      <w:r>
        <w:t>s 53O</w:t>
      </w:r>
      <w:r>
        <w:tab/>
        <w:t xml:space="preserve">ins </w:t>
      </w:r>
      <w:hyperlink r:id="rId376" w:tooltip="Retirement Villages Legislation Amendment Act 2019" w:history="1">
        <w:r>
          <w:rPr>
            <w:rStyle w:val="charCitHyperlinkAbbrev"/>
          </w:rPr>
          <w:t>A2019</w:t>
        </w:r>
        <w:r>
          <w:rPr>
            <w:rStyle w:val="charCitHyperlinkAbbrev"/>
          </w:rPr>
          <w:noBreakHyphen/>
          <w:t>10</w:t>
        </w:r>
      </w:hyperlink>
      <w:r>
        <w:t xml:space="preserve"> s 12</w:t>
      </w:r>
    </w:p>
    <w:p w:rsidR="00001C25" w:rsidRDefault="00001C25">
      <w:pPr>
        <w:pStyle w:val="AmdtsEntryHd"/>
      </w:pPr>
      <w:r>
        <w:lastRenderedPageBreak/>
        <w:t xml:space="preserve">What is </w:t>
      </w:r>
      <w:r>
        <w:rPr>
          <w:rStyle w:val="charItals"/>
        </w:rPr>
        <w:t>conciliation</w:t>
      </w:r>
      <w:r>
        <w:t>?</w:t>
      </w:r>
    </w:p>
    <w:p w:rsidR="00001C25" w:rsidRDefault="00001C25">
      <w:pPr>
        <w:pStyle w:val="AmdtsEntries"/>
      </w:pPr>
      <w:r>
        <w:t>s 55</w:t>
      </w:r>
      <w:r>
        <w:tab/>
        <w:t xml:space="preserve">sub </w:t>
      </w:r>
      <w:hyperlink r:id="rId37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rsidR="00001C25" w:rsidRDefault="00001C25">
      <w:pPr>
        <w:pStyle w:val="AmdtsEntryHd"/>
      </w:pPr>
      <w:r>
        <w:t>Delegation of commission’s function of conciliation</w:t>
      </w:r>
    </w:p>
    <w:p w:rsidR="00001C25" w:rsidRDefault="00001C25">
      <w:pPr>
        <w:pStyle w:val="AmdtsEntries"/>
      </w:pPr>
      <w:r>
        <w:t>s 56</w:t>
      </w:r>
      <w:r>
        <w:tab/>
        <w:t xml:space="preserve">sub </w:t>
      </w:r>
      <w:hyperlink r:id="rId37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rsidR="00001C25" w:rsidRDefault="00001C25">
      <w:pPr>
        <w:pStyle w:val="AmdtsEntryHd"/>
        <w:rPr>
          <w:lang w:val="en-US"/>
        </w:rPr>
      </w:pPr>
      <w:r>
        <w:rPr>
          <w:lang w:val="en-US"/>
        </w:rPr>
        <w:t>Parties to conciliation</w:t>
      </w:r>
    </w:p>
    <w:p w:rsidR="00001C25" w:rsidRDefault="00001C25">
      <w:pPr>
        <w:pStyle w:val="AmdtsEntries"/>
        <w:rPr>
          <w:lang w:val="en-US"/>
        </w:rPr>
      </w:pPr>
      <w:r>
        <w:rPr>
          <w:lang w:val="en-US"/>
        </w:rPr>
        <w:t>s 57</w:t>
      </w:r>
      <w:r>
        <w:rPr>
          <w:lang w:val="en-US"/>
        </w:rPr>
        <w:tab/>
        <w:t xml:space="preserve">am </w:t>
      </w:r>
      <w:hyperlink r:id="rId379"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rPr>
          <w:lang w:val="en-US"/>
        </w:rPr>
      </w:pPr>
      <w:r>
        <w:rPr>
          <w:lang w:val="en-US"/>
        </w:rPr>
        <w:t>Request for third-party to attend</w:t>
      </w:r>
    </w:p>
    <w:p w:rsidR="00001C25" w:rsidRDefault="00001C25">
      <w:pPr>
        <w:pStyle w:val="AmdtsEntries"/>
        <w:rPr>
          <w:lang w:val="en-US"/>
        </w:rPr>
      </w:pPr>
      <w:r>
        <w:rPr>
          <w:lang w:val="en-US"/>
        </w:rPr>
        <w:t>s 58</w:t>
      </w:r>
      <w:r>
        <w:rPr>
          <w:lang w:val="en-US"/>
        </w:rPr>
        <w:tab/>
        <w:t xml:space="preserve">am </w:t>
      </w:r>
      <w:hyperlink r:id="rId380"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pPr>
      <w:r>
        <w:t>Compulsory attendance at conciliation</w:t>
      </w:r>
    </w:p>
    <w:p w:rsidR="00001C25" w:rsidRDefault="00001C25">
      <w:pPr>
        <w:pStyle w:val="AmdtsEntries"/>
      </w:pPr>
      <w:r>
        <w:t>s 59</w:t>
      </w:r>
      <w:r>
        <w:tab/>
        <w:t xml:space="preserve">am </w:t>
      </w:r>
      <w:hyperlink r:id="rId38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pPr>
      <w:r>
        <w:t>Conduct of conciliation</w:t>
      </w:r>
    </w:p>
    <w:p w:rsidR="00001C25" w:rsidRDefault="00001C25">
      <w:pPr>
        <w:pStyle w:val="AmdtsEntries"/>
      </w:pPr>
      <w:r>
        <w:t>s 60</w:t>
      </w:r>
      <w:r>
        <w:tab/>
        <w:t xml:space="preserve">am </w:t>
      </w:r>
      <w:hyperlink r:id="rId38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rPr>
          <w:lang w:val="en-US"/>
        </w:rPr>
      </w:pPr>
      <w:r>
        <w:rPr>
          <w:lang w:val="en-US"/>
        </w:rPr>
        <w:t>Relationship between conciliation and consideration</w:t>
      </w:r>
    </w:p>
    <w:p w:rsidR="00001C25" w:rsidRDefault="00001C25">
      <w:pPr>
        <w:pStyle w:val="AmdtsEntries"/>
        <w:rPr>
          <w:lang w:val="en-US"/>
        </w:rPr>
      </w:pPr>
      <w:r>
        <w:rPr>
          <w:lang w:val="en-US"/>
        </w:rPr>
        <w:t>s 61</w:t>
      </w:r>
      <w:r>
        <w:rPr>
          <w:lang w:val="en-US"/>
        </w:rPr>
        <w:tab/>
        <w:t xml:space="preserve">am </w:t>
      </w:r>
      <w:hyperlink r:id="rId383"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rsidR="00001C25" w:rsidRDefault="00001C25">
      <w:pPr>
        <w:pStyle w:val="AmdtsEntryHd"/>
      </w:pPr>
      <w:r>
        <w:t>Conciliated agreements</w:t>
      </w:r>
    </w:p>
    <w:p w:rsidR="00001C25" w:rsidRPr="00B671EF" w:rsidRDefault="00001C25">
      <w:pPr>
        <w:pStyle w:val="AmdtsEntries"/>
      </w:pPr>
      <w:r>
        <w:t>s 62</w:t>
      </w:r>
      <w:r>
        <w:tab/>
        <w:t xml:space="preserve">am </w:t>
      </w:r>
      <w:hyperlink r:id="rId38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38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386"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387"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p>
    <w:p w:rsidR="00001C25" w:rsidRDefault="00001C25">
      <w:pPr>
        <w:pStyle w:val="AmdtsEntryHd"/>
      </w:pPr>
      <w:r>
        <w:t>Use of conciliation agreement by commission</w:t>
      </w:r>
    </w:p>
    <w:p w:rsidR="00001C25" w:rsidRDefault="00001C25">
      <w:pPr>
        <w:pStyle w:val="AmdtsEntries"/>
      </w:pPr>
      <w:r>
        <w:t>s 63</w:t>
      </w:r>
      <w:r>
        <w:tab/>
        <w:t xml:space="preserve">sub </w:t>
      </w:r>
      <w:hyperlink r:id="rId38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rsidR="00001C25" w:rsidRDefault="00001C25">
      <w:pPr>
        <w:pStyle w:val="AmdtsEntryHd"/>
      </w:pPr>
      <w:r>
        <w:t>Unsuccessful conciliation of discrimination matter</w:t>
      </w:r>
    </w:p>
    <w:p w:rsidR="00001C25" w:rsidRDefault="00001C25">
      <w:pPr>
        <w:pStyle w:val="AmdtsEntries"/>
      </w:pPr>
      <w:r>
        <w:t>s 64</w:t>
      </w:r>
      <w:r>
        <w:tab/>
        <w:t xml:space="preserve">am </w:t>
      </w:r>
      <w:hyperlink r:id="rId38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9C4C48" w:rsidRPr="00B671EF" w:rsidRDefault="00FF5A64" w:rsidP="009C4C48">
      <w:pPr>
        <w:pStyle w:val="AmdtsEntries"/>
      </w:pPr>
      <w:r>
        <w:tab/>
        <w:t xml:space="preserve">om </w:t>
      </w:r>
      <w:hyperlink r:id="rId39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rsidR="00001C25" w:rsidRDefault="00001C25">
      <w:pPr>
        <w:pStyle w:val="AmdtsEntryHd"/>
        <w:rPr>
          <w:lang w:val="en-US"/>
        </w:rPr>
      </w:pPr>
      <w:r>
        <w:rPr>
          <w:lang w:val="en-US"/>
        </w:rPr>
        <w:t>End of conciliation</w:t>
      </w:r>
    </w:p>
    <w:p w:rsidR="00001C25" w:rsidRDefault="00001C25">
      <w:pPr>
        <w:pStyle w:val="AmdtsEntries"/>
        <w:rPr>
          <w:lang w:val="en-US"/>
        </w:rPr>
      </w:pPr>
      <w:r>
        <w:rPr>
          <w:lang w:val="en-US"/>
        </w:rPr>
        <w:t>s 65</w:t>
      </w:r>
      <w:r>
        <w:rPr>
          <w:lang w:val="en-US"/>
        </w:rPr>
        <w:tab/>
        <w:t xml:space="preserve">am </w:t>
      </w:r>
      <w:hyperlink r:id="rId391"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rsidR="00001C25" w:rsidRDefault="00001C25">
      <w:pPr>
        <w:pStyle w:val="AmdtsEntryHd"/>
      </w:pPr>
      <w:r>
        <w:t>Admissibility of evidence</w:t>
      </w:r>
    </w:p>
    <w:p w:rsidR="00001C25" w:rsidRDefault="00001C25">
      <w:pPr>
        <w:pStyle w:val="AmdtsEntries"/>
      </w:pPr>
      <w:r>
        <w:t>s 66</w:t>
      </w:r>
      <w:r>
        <w:tab/>
        <w:t xml:space="preserve">am </w:t>
      </w:r>
      <w:hyperlink r:id="rId39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393"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rsidR="00DA7905" w:rsidRDefault="00DA7905">
      <w:pPr>
        <w:pStyle w:val="AmdtsEntryHd"/>
      </w:pPr>
      <w:r w:rsidRPr="001B4EA4">
        <w:t xml:space="preserve">Commission may treat </w:t>
      </w:r>
      <w:r w:rsidRPr="00157ACE">
        <w:t>person as person complained about</w:t>
      </w:r>
    </w:p>
    <w:p w:rsidR="00DA7905" w:rsidRPr="00DA7905" w:rsidRDefault="00DA7905" w:rsidP="00DA7905">
      <w:pPr>
        <w:pStyle w:val="AmdtsEntries"/>
      </w:pPr>
      <w:r>
        <w:t>s 71A</w:t>
      </w:r>
      <w:r>
        <w:tab/>
        <w:t xml:space="preserve">ins </w:t>
      </w:r>
      <w:hyperlink r:id="rId39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rsidR="00001C25" w:rsidRDefault="00001C25">
      <w:pPr>
        <w:pStyle w:val="AmdtsEntryHd"/>
      </w:pPr>
      <w:r>
        <w:t>When complaints can be closed</w:t>
      </w:r>
    </w:p>
    <w:p w:rsidR="00001C25" w:rsidRPr="00805BFC" w:rsidRDefault="00001C25">
      <w:pPr>
        <w:pStyle w:val="AmdtsEntries"/>
      </w:pPr>
      <w:r>
        <w:t>s 78</w:t>
      </w:r>
      <w:r>
        <w:tab/>
        <w:t xml:space="preserve">am </w:t>
      </w:r>
      <w:hyperlink r:id="rId39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39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39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39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399"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400"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401"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402"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p>
    <w:p w:rsidR="00771074" w:rsidRDefault="00771074" w:rsidP="00771074">
      <w:pPr>
        <w:pStyle w:val="AmdtsEntryHd"/>
      </w:pPr>
      <w:r>
        <w:rPr>
          <w:noProof/>
        </w:rPr>
        <w:t>Reopening complaints</w:t>
      </w:r>
    </w:p>
    <w:p w:rsidR="00771074" w:rsidRPr="004C7481" w:rsidRDefault="00771074" w:rsidP="00771074">
      <w:pPr>
        <w:pStyle w:val="AmdtsEntries"/>
      </w:pPr>
      <w:r>
        <w:t>s 79</w:t>
      </w:r>
      <w:r>
        <w:tab/>
        <w:t xml:space="preserve">am </w:t>
      </w:r>
      <w:hyperlink r:id="rId40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rsidR="0012328F" w:rsidRDefault="0012328F" w:rsidP="0012328F">
      <w:pPr>
        <w:pStyle w:val="AmdtsEntryHd"/>
      </w:pPr>
      <w:r>
        <w:rPr>
          <w:noProof/>
        </w:rPr>
        <w:t>How complaints are closed</w:t>
      </w:r>
    </w:p>
    <w:p w:rsidR="0012328F" w:rsidRPr="00805BFC" w:rsidRDefault="0012328F" w:rsidP="0012328F">
      <w:pPr>
        <w:pStyle w:val="AmdtsEntries"/>
      </w:pPr>
      <w:r w:rsidRPr="008C2A12">
        <w:t>s 80</w:t>
      </w:r>
      <w:r w:rsidRPr="008C2A12">
        <w:tab/>
        <w:t xml:space="preserve">am </w:t>
      </w:r>
      <w:hyperlink r:id="rId40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405"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406"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rsidR="00001C25" w:rsidRDefault="00001C25">
      <w:pPr>
        <w:pStyle w:val="AmdtsEntryHd"/>
      </w:pPr>
      <w:r>
        <w:lastRenderedPageBreak/>
        <w:t>Closing discrimination complaints</w:t>
      </w:r>
    </w:p>
    <w:p w:rsidR="00001C25" w:rsidRDefault="00001C25">
      <w:pPr>
        <w:pStyle w:val="AmdtsEntries"/>
      </w:pPr>
      <w:r>
        <w:t>s 82</w:t>
      </w:r>
      <w:r>
        <w:tab/>
        <w:t xml:space="preserve">am </w:t>
      </w:r>
      <w:hyperlink r:id="rId40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rsidR="00BE7793" w:rsidRDefault="000D60B1" w:rsidP="00BE7793">
      <w:pPr>
        <w:pStyle w:val="AmdtsEntryHd"/>
      </w:pPr>
      <w:r w:rsidRPr="004E041D">
        <w:rPr>
          <w:color w:val="000000"/>
        </w:rPr>
        <w:t>Closing retirement village complaints</w:t>
      </w:r>
    </w:p>
    <w:p w:rsidR="00BE7793" w:rsidRDefault="00BE7793" w:rsidP="00BE7793">
      <w:pPr>
        <w:pStyle w:val="AmdtsEntries"/>
      </w:pPr>
      <w:r>
        <w:t>s 82A</w:t>
      </w:r>
      <w:r>
        <w:tab/>
        <w:t xml:space="preserve">ins </w:t>
      </w:r>
      <w:hyperlink r:id="rId408" w:tooltip="Retirement Villages Legislation Amendment Act 2019" w:history="1">
        <w:r>
          <w:rPr>
            <w:rStyle w:val="charCitHyperlinkAbbrev"/>
          </w:rPr>
          <w:t>A2019</w:t>
        </w:r>
        <w:r>
          <w:rPr>
            <w:rStyle w:val="charCitHyperlinkAbbrev"/>
          </w:rPr>
          <w:noBreakHyphen/>
          <w:t>10</w:t>
        </w:r>
      </w:hyperlink>
      <w:r>
        <w:t xml:space="preserve"> s 15</w:t>
      </w:r>
    </w:p>
    <w:p w:rsidR="00BC517B" w:rsidRDefault="00BC517B" w:rsidP="00BC517B">
      <w:pPr>
        <w:pStyle w:val="AmdtsEntryHd"/>
      </w:pPr>
      <w:r w:rsidRPr="009D7A32">
        <w:t>Third-party reports</w:t>
      </w:r>
    </w:p>
    <w:p w:rsidR="00BC517B" w:rsidRPr="00805BFC" w:rsidRDefault="00BC517B">
      <w:pPr>
        <w:pStyle w:val="AmdtsEntries"/>
      </w:pPr>
      <w:r>
        <w:t>s 83</w:t>
      </w:r>
      <w:r>
        <w:tab/>
        <w:t xml:space="preserve">am </w:t>
      </w:r>
      <w:hyperlink r:id="rId409"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410"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411"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rsidR="009919F6" w:rsidRDefault="009919F6">
      <w:pPr>
        <w:pStyle w:val="AmdtsEntryHd"/>
      </w:pPr>
      <w:r>
        <w:t>Responding to recommendations</w:t>
      </w:r>
    </w:p>
    <w:p w:rsidR="009919F6" w:rsidRPr="009919F6" w:rsidRDefault="009919F6" w:rsidP="009919F6">
      <w:pPr>
        <w:pStyle w:val="AmdtsEntries"/>
      </w:pPr>
      <w:r>
        <w:t>s 85</w:t>
      </w:r>
      <w:r>
        <w:tab/>
        <w:t xml:space="preserve">am </w:t>
      </w:r>
      <w:hyperlink r:id="rId412" w:tooltip="Statute Law Amendment Act 2018" w:history="1">
        <w:r w:rsidRPr="009919F6">
          <w:rPr>
            <w:rStyle w:val="charCitHyperlinkAbbrev"/>
          </w:rPr>
          <w:t>A2018</w:t>
        </w:r>
        <w:r w:rsidRPr="009919F6">
          <w:rPr>
            <w:rStyle w:val="charCitHyperlinkAbbrev"/>
          </w:rPr>
          <w:noBreakHyphen/>
          <w:t>42</w:t>
        </w:r>
      </w:hyperlink>
      <w:r>
        <w:t xml:space="preserve"> amdt 3.63</w:t>
      </w:r>
    </w:p>
    <w:p w:rsidR="00001C25" w:rsidRDefault="00001C25">
      <w:pPr>
        <w:pStyle w:val="AmdtsEntryHd"/>
      </w:pPr>
      <w:r>
        <w:t>Discrimination referral statements</w:t>
      </w:r>
    </w:p>
    <w:p w:rsidR="00001C25" w:rsidRDefault="00001C25">
      <w:pPr>
        <w:pStyle w:val="AmdtsEntries"/>
      </w:pPr>
      <w:r>
        <w:t>s 88</w:t>
      </w:r>
      <w:r>
        <w:tab/>
        <w:t xml:space="preserve">sub </w:t>
      </w:r>
      <w:hyperlink r:id="rId41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41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rsidR="00BB6B3F" w:rsidRDefault="00BB6B3F" w:rsidP="00BB6B3F">
      <w:pPr>
        <w:pStyle w:val="AmdtsEntryHd"/>
      </w:pPr>
      <w:r w:rsidRPr="004E041D">
        <w:rPr>
          <w:color w:val="000000"/>
        </w:rPr>
        <w:t>Retirement village referral statements</w:t>
      </w:r>
    </w:p>
    <w:p w:rsidR="00BB6B3F" w:rsidRPr="00B671EF" w:rsidRDefault="00BB6B3F" w:rsidP="00BB6B3F">
      <w:pPr>
        <w:pStyle w:val="AmdtsEntries"/>
      </w:pPr>
      <w:r>
        <w:t>s 88A</w:t>
      </w:r>
      <w:r>
        <w:tab/>
        <w:t xml:space="preserve">ins </w:t>
      </w:r>
      <w:hyperlink r:id="rId415" w:tooltip="Retirement Villages Legislation Amendment Act 2019" w:history="1">
        <w:r>
          <w:rPr>
            <w:rStyle w:val="charCitHyperlinkAbbrev"/>
          </w:rPr>
          <w:t>A2019</w:t>
        </w:r>
        <w:r>
          <w:rPr>
            <w:rStyle w:val="charCitHyperlinkAbbrev"/>
          </w:rPr>
          <w:noBreakHyphen/>
          <w:t>10</w:t>
        </w:r>
      </w:hyperlink>
      <w:r>
        <w:t xml:space="preserve"> s 16</w:t>
      </w:r>
    </w:p>
    <w:p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rsidR="00FB0124" w:rsidRDefault="00FB0124" w:rsidP="00FB0124">
      <w:pPr>
        <w:pStyle w:val="AmdtsEntries"/>
      </w:pPr>
      <w:r>
        <w:t>pt 5 hdg</w:t>
      </w:r>
      <w:r>
        <w:tab/>
        <w:t xml:space="preserve">sub </w:t>
      </w:r>
      <w:hyperlink r:id="rId416" w:tooltip="Veterinary Surgeons Act 2015" w:history="1">
        <w:r>
          <w:rPr>
            <w:rStyle w:val="charCitHyperlinkAbbrev"/>
          </w:rPr>
          <w:t>A2015</w:t>
        </w:r>
        <w:r>
          <w:rPr>
            <w:rStyle w:val="charCitHyperlinkAbbrev"/>
          </w:rPr>
          <w:noBreakHyphen/>
          <w:t>29</w:t>
        </w:r>
      </w:hyperlink>
      <w:r>
        <w:t xml:space="preserve"> amdt 2.53</w:t>
      </w:r>
      <w:r w:rsidR="00954737">
        <w:t>, amdt 3.3</w:t>
      </w:r>
    </w:p>
    <w:p w:rsidR="00805BFC" w:rsidRPr="00805BFC" w:rsidRDefault="00805BFC" w:rsidP="00FB0124">
      <w:pPr>
        <w:pStyle w:val="AmdtsEntries"/>
      </w:pPr>
      <w:r>
        <w:tab/>
        <w:t xml:space="preserve">am </w:t>
      </w:r>
      <w:hyperlink r:id="rId417" w:tooltip="Veterinary Practice Act 2018" w:history="1">
        <w:r>
          <w:rPr>
            <w:rStyle w:val="charCitHyperlinkAbbrev"/>
          </w:rPr>
          <w:t>A2018</w:t>
        </w:r>
        <w:r>
          <w:rPr>
            <w:rStyle w:val="charCitHyperlinkAbbrev"/>
          </w:rPr>
          <w:noBreakHyphen/>
          <w:t>32</w:t>
        </w:r>
      </w:hyperlink>
      <w:r>
        <w:t xml:space="preserve"> amdt 3.25</w:t>
      </w:r>
    </w:p>
    <w:p w:rsidR="00304543" w:rsidRDefault="00304543">
      <w:pPr>
        <w:pStyle w:val="AmdtsEntryHd"/>
      </w:pPr>
      <w:r>
        <w:t>Approval of health code</w:t>
      </w:r>
    </w:p>
    <w:p w:rsidR="00304543" w:rsidRPr="00304543" w:rsidRDefault="00304543" w:rsidP="00304543">
      <w:pPr>
        <w:pStyle w:val="AmdtsEntries"/>
      </w:pPr>
      <w:r>
        <w:t>s 89</w:t>
      </w:r>
      <w:r>
        <w:tab/>
        <w:t xml:space="preserve">am </w:t>
      </w:r>
      <w:hyperlink r:id="rId418"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rsidR="00834746" w:rsidRDefault="00834746" w:rsidP="00834746">
      <w:pPr>
        <w:pStyle w:val="AmdtsEntries"/>
      </w:pPr>
      <w:r>
        <w:t>div 5.2 hdg</w:t>
      </w:r>
      <w:r>
        <w:tab/>
        <w:t xml:space="preserve">sub </w:t>
      </w:r>
      <w:hyperlink r:id="rId419" w:tooltip="Veterinary Surgeons Act 2015" w:history="1">
        <w:r>
          <w:rPr>
            <w:rStyle w:val="charCitHyperlinkAbbrev"/>
          </w:rPr>
          <w:t>A2015</w:t>
        </w:r>
        <w:r>
          <w:rPr>
            <w:rStyle w:val="charCitHyperlinkAbbrev"/>
          </w:rPr>
          <w:noBreakHyphen/>
          <w:t>29</w:t>
        </w:r>
      </w:hyperlink>
      <w:r>
        <w:t xml:space="preserve"> amdt 2.54</w:t>
      </w:r>
      <w:r w:rsidR="00954737">
        <w:t>, amdt 3.4</w:t>
      </w:r>
    </w:p>
    <w:p w:rsidR="00805BFC" w:rsidRPr="00805BFC" w:rsidRDefault="00805BFC" w:rsidP="00834746">
      <w:pPr>
        <w:pStyle w:val="AmdtsEntries"/>
      </w:pPr>
      <w:r>
        <w:tab/>
        <w:t xml:space="preserve">am </w:t>
      </w:r>
      <w:hyperlink r:id="rId420" w:tooltip="Veterinary Practice Act 2018" w:history="1">
        <w:r>
          <w:rPr>
            <w:rStyle w:val="charCitHyperlinkAbbrev"/>
          </w:rPr>
          <w:t>A2018</w:t>
        </w:r>
        <w:r>
          <w:rPr>
            <w:rStyle w:val="charCitHyperlinkAbbrev"/>
          </w:rPr>
          <w:noBreakHyphen/>
          <w:t>32</w:t>
        </w:r>
      </w:hyperlink>
      <w:r>
        <w:t xml:space="preserve"> amdt 3.25</w:t>
      </w:r>
    </w:p>
    <w:p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rsidR="00954737" w:rsidRDefault="00954737" w:rsidP="00834746">
      <w:pPr>
        <w:pStyle w:val="AmdtsEntries"/>
      </w:pPr>
      <w:r>
        <w:t>s 91 hdg</w:t>
      </w:r>
      <w:r>
        <w:tab/>
        <w:t xml:space="preserve">sub </w:t>
      </w:r>
      <w:hyperlink r:id="rId421" w:tooltip="Veterinary Surgeons Act 2015" w:history="1">
        <w:r>
          <w:rPr>
            <w:rStyle w:val="charCitHyperlinkAbbrev"/>
          </w:rPr>
          <w:t>A2015</w:t>
        </w:r>
        <w:r>
          <w:rPr>
            <w:rStyle w:val="charCitHyperlinkAbbrev"/>
          </w:rPr>
          <w:noBreakHyphen/>
          <w:t>29</w:t>
        </w:r>
      </w:hyperlink>
      <w:r>
        <w:t xml:space="preserve"> amdt 3.5</w:t>
      </w:r>
    </w:p>
    <w:p w:rsidR="00805BFC" w:rsidRPr="00805BFC" w:rsidRDefault="00805BFC" w:rsidP="00834746">
      <w:pPr>
        <w:pStyle w:val="AmdtsEntries"/>
      </w:pPr>
      <w:r>
        <w:tab/>
        <w:t xml:space="preserve">am </w:t>
      </w:r>
      <w:hyperlink r:id="rId422" w:tooltip="Veterinary Practice Act 2018" w:history="1">
        <w:r>
          <w:rPr>
            <w:rStyle w:val="charCitHyperlinkAbbrev"/>
          </w:rPr>
          <w:t>A2018</w:t>
        </w:r>
        <w:r>
          <w:rPr>
            <w:rStyle w:val="charCitHyperlinkAbbrev"/>
          </w:rPr>
          <w:noBreakHyphen/>
          <w:t>32</w:t>
        </w:r>
      </w:hyperlink>
      <w:r>
        <w:t xml:space="preserve"> amdt 3.24</w:t>
      </w:r>
    </w:p>
    <w:p w:rsidR="00834746" w:rsidRDefault="00834746" w:rsidP="00834746">
      <w:pPr>
        <w:pStyle w:val="AmdtsEntries"/>
      </w:pPr>
      <w:r>
        <w:t>s 91</w:t>
      </w:r>
      <w:r>
        <w:tab/>
        <w:t xml:space="preserve">sub </w:t>
      </w:r>
      <w:hyperlink r:id="rId423" w:tooltip="Veterinary Surgeons Act 2015" w:history="1">
        <w:r>
          <w:rPr>
            <w:rStyle w:val="charCitHyperlinkAbbrev"/>
          </w:rPr>
          <w:t>A2015</w:t>
        </w:r>
        <w:r>
          <w:rPr>
            <w:rStyle w:val="charCitHyperlinkAbbrev"/>
          </w:rPr>
          <w:noBreakHyphen/>
          <w:t>29</w:t>
        </w:r>
      </w:hyperlink>
      <w:r>
        <w:t xml:space="preserve"> amdt 2.54</w:t>
      </w:r>
    </w:p>
    <w:p w:rsidR="003E7538" w:rsidRPr="00805BFC" w:rsidRDefault="003E7538" w:rsidP="00834746">
      <w:pPr>
        <w:pStyle w:val="AmdtsEntries"/>
      </w:pPr>
      <w:r>
        <w:tab/>
        <w:t xml:space="preserve">am </w:t>
      </w:r>
      <w:hyperlink r:id="rId424"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425"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DA7905" w:rsidRDefault="00B7051E">
      <w:pPr>
        <w:pStyle w:val="AmdtsEntryHd"/>
      </w:pPr>
      <w:r w:rsidRPr="00743DAB">
        <w:t>Referral of complaints to boards</w:t>
      </w:r>
    </w:p>
    <w:p w:rsidR="00DA7905" w:rsidRDefault="00DA7905" w:rsidP="00DA7905">
      <w:pPr>
        <w:pStyle w:val="AmdtsEntries"/>
      </w:pPr>
      <w:r>
        <w:t>s 92</w:t>
      </w:r>
      <w:r>
        <w:tab/>
        <w:t xml:space="preserve">am </w:t>
      </w:r>
      <w:hyperlink r:id="rId42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rsidR="00650949" w:rsidRDefault="00650949" w:rsidP="00DA7905">
      <w:pPr>
        <w:pStyle w:val="AmdtsEntries"/>
      </w:pPr>
      <w:r w:rsidRPr="0012328F">
        <w:tab/>
        <w:t>(4)-(6) exp 9 June 2010 (s 92 (6))</w:t>
      </w:r>
    </w:p>
    <w:p w:rsidR="00F24825" w:rsidRDefault="00F24825" w:rsidP="00DA7905">
      <w:pPr>
        <w:pStyle w:val="AmdtsEntries"/>
      </w:pPr>
      <w:r w:rsidRPr="008C2A12">
        <w:tab/>
        <w:t xml:space="preserve">am </w:t>
      </w:r>
      <w:hyperlink r:id="rId42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rsidR="00834746" w:rsidRDefault="00834746" w:rsidP="00DA7905">
      <w:pPr>
        <w:pStyle w:val="AmdtsEntries"/>
      </w:pPr>
      <w:r>
        <w:tab/>
        <w:t xml:space="preserve">sub </w:t>
      </w:r>
      <w:hyperlink r:id="rId428" w:tooltip="Veterinary Surgeons Act 2015" w:history="1">
        <w:r>
          <w:rPr>
            <w:rStyle w:val="charCitHyperlinkAbbrev"/>
          </w:rPr>
          <w:t>A2015</w:t>
        </w:r>
        <w:r>
          <w:rPr>
            <w:rStyle w:val="charCitHyperlinkAbbrev"/>
          </w:rPr>
          <w:noBreakHyphen/>
          <w:t>29</w:t>
        </w:r>
      </w:hyperlink>
      <w:r>
        <w:t xml:space="preserve"> amdt 2.54</w:t>
      </w:r>
      <w:r w:rsidR="00B7051E">
        <w:t>, amdt 3.7</w:t>
      </w:r>
    </w:p>
    <w:p w:rsidR="00805BFC" w:rsidRPr="00805BFC" w:rsidRDefault="00805BFC" w:rsidP="00DA7905">
      <w:pPr>
        <w:pStyle w:val="AmdtsEntries"/>
      </w:pPr>
      <w:r>
        <w:tab/>
        <w:t xml:space="preserve">am </w:t>
      </w:r>
      <w:hyperlink r:id="rId429" w:tooltip="Veterinary Practice Act 2018" w:history="1">
        <w:r>
          <w:rPr>
            <w:rStyle w:val="charCitHyperlinkAbbrev"/>
          </w:rPr>
          <w:t>A2018</w:t>
        </w:r>
        <w:r>
          <w:rPr>
            <w:rStyle w:val="charCitHyperlinkAbbrev"/>
          </w:rPr>
          <w:noBreakHyphen/>
          <w:t>32</w:t>
        </w:r>
      </w:hyperlink>
      <w:r>
        <w:t xml:space="preserve"> amdt 3.24</w:t>
      </w:r>
    </w:p>
    <w:p w:rsidR="00834746" w:rsidRDefault="00834746">
      <w:pPr>
        <w:pStyle w:val="AmdtsEntryHd"/>
      </w:pPr>
      <w:r w:rsidRPr="00743DAB">
        <w:t xml:space="preserve">Complaints referred to veterinary </w:t>
      </w:r>
      <w:r w:rsidR="00805BFC">
        <w:t>practitioners</w:t>
      </w:r>
      <w:r w:rsidRPr="00743DAB">
        <w:t xml:space="preserve"> board</w:t>
      </w:r>
    </w:p>
    <w:p w:rsidR="00805BFC" w:rsidRPr="00805BFC" w:rsidRDefault="00805BFC" w:rsidP="00A01D98">
      <w:pPr>
        <w:pStyle w:val="AmdtsEntries"/>
        <w:keepNext/>
      </w:pPr>
      <w:r>
        <w:t>s 93 hdg</w:t>
      </w:r>
      <w:r>
        <w:tab/>
        <w:t xml:space="preserve">am </w:t>
      </w:r>
      <w:hyperlink r:id="rId430" w:tooltip="Veterinary Practice Act 2018" w:history="1">
        <w:r>
          <w:rPr>
            <w:rStyle w:val="charCitHyperlinkAbbrev"/>
          </w:rPr>
          <w:t>A2018</w:t>
        </w:r>
        <w:r>
          <w:rPr>
            <w:rStyle w:val="charCitHyperlinkAbbrev"/>
          </w:rPr>
          <w:noBreakHyphen/>
          <w:t>32</w:t>
        </w:r>
      </w:hyperlink>
      <w:r>
        <w:t xml:space="preserve"> amdt 3.25</w:t>
      </w:r>
    </w:p>
    <w:p w:rsidR="00834746" w:rsidRDefault="00834746" w:rsidP="00A01D98">
      <w:pPr>
        <w:pStyle w:val="AmdtsEntries"/>
        <w:keepNext/>
      </w:pPr>
      <w:r>
        <w:t>s 93</w:t>
      </w:r>
      <w:r>
        <w:tab/>
        <w:t xml:space="preserve">sub </w:t>
      </w:r>
      <w:hyperlink r:id="rId431" w:tooltip="Veterinary Surgeons Act 2015" w:history="1">
        <w:r>
          <w:rPr>
            <w:rStyle w:val="charCitHyperlinkAbbrev"/>
          </w:rPr>
          <w:t>A2015</w:t>
        </w:r>
        <w:r>
          <w:rPr>
            <w:rStyle w:val="charCitHyperlinkAbbrev"/>
          </w:rPr>
          <w:noBreakHyphen/>
          <w:t>29</w:t>
        </w:r>
      </w:hyperlink>
      <w:r>
        <w:t xml:space="preserve"> amdt 2.54</w:t>
      </w:r>
    </w:p>
    <w:p w:rsidR="00B7051E" w:rsidRPr="00805BFC" w:rsidRDefault="00B7051E" w:rsidP="00834746">
      <w:pPr>
        <w:pStyle w:val="AmdtsEntries"/>
      </w:pPr>
      <w:r>
        <w:tab/>
        <w:t xml:space="preserve">am </w:t>
      </w:r>
      <w:hyperlink r:id="rId432"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433"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434"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834746" w:rsidRDefault="00B7051E">
      <w:pPr>
        <w:pStyle w:val="AmdtsEntryHd"/>
      </w:pPr>
      <w:r w:rsidRPr="00743DAB">
        <w:lastRenderedPageBreak/>
        <w:t>Consideration of complaints</w:t>
      </w:r>
    </w:p>
    <w:p w:rsidR="00B7051E" w:rsidRDefault="00B7051E" w:rsidP="00834746">
      <w:pPr>
        <w:pStyle w:val="AmdtsEntries"/>
      </w:pPr>
      <w:r>
        <w:t>s 94 hdg</w:t>
      </w:r>
      <w:r>
        <w:tab/>
        <w:t xml:space="preserve">sub </w:t>
      </w:r>
      <w:hyperlink r:id="rId435" w:tooltip="Veterinary Surgeons Act 2015" w:history="1">
        <w:r>
          <w:rPr>
            <w:rStyle w:val="charCitHyperlinkAbbrev"/>
          </w:rPr>
          <w:t>A2015</w:t>
        </w:r>
        <w:r>
          <w:rPr>
            <w:rStyle w:val="charCitHyperlinkAbbrev"/>
          </w:rPr>
          <w:noBreakHyphen/>
          <w:t>29</w:t>
        </w:r>
      </w:hyperlink>
      <w:r>
        <w:t xml:space="preserve"> amdt 3.10</w:t>
      </w:r>
    </w:p>
    <w:p w:rsidR="00834746" w:rsidRDefault="00834746" w:rsidP="00834746">
      <w:pPr>
        <w:pStyle w:val="AmdtsEntries"/>
      </w:pPr>
      <w:r>
        <w:t>s 94</w:t>
      </w:r>
      <w:r>
        <w:tab/>
        <w:t xml:space="preserve">sub </w:t>
      </w:r>
      <w:hyperlink r:id="rId436" w:tooltip="Veterinary Surgeons Act 2015" w:history="1">
        <w:r>
          <w:rPr>
            <w:rStyle w:val="charCitHyperlinkAbbrev"/>
          </w:rPr>
          <w:t>A2015</w:t>
        </w:r>
        <w:r>
          <w:rPr>
            <w:rStyle w:val="charCitHyperlinkAbbrev"/>
          </w:rPr>
          <w:noBreakHyphen/>
          <w:t>29</w:t>
        </w:r>
      </w:hyperlink>
      <w:r>
        <w:t xml:space="preserve"> amdt 2.54</w:t>
      </w:r>
    </w:p>
    <w:p w:rsidR="00805BFC" w:rsidRPr="00805BFC" w:rsidRDefault="00B7051E" w:rsidP="00805BFC">
      <w:pPr>
        <w:pStyle w:val="AmdtsEntries"/>
      </w:pPr>
      <w:r>
        <w:tab/>
        <w:t xml:space="preserve">am </w:t>
      </w:r>
      <w:hyperlink r:id="rId437"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438"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yHd"/>
      </w:pPr>
      <w:r>
        <w:t>Information about complaints</w:t>
      </w:r>
    </w:p>
    <w:p w:rsidR="00001C25" w:rsidRPr="008C2A12" w:rsidRDefault="00001C25">
      <w:pPr>
        <w:pStyle w:val="AmdtsEntries"/>
      </w:pPr>
      <w:r w:rsidRPr="008C2A12">
        <w:t>s 95</w:t>
      </w:r>
      <w:r w:rsidRPr="008C2A12">
        <w:tab/>
        <w:t xml:space="preserve">am </w:t>
      </w:r>
      <w:hyperlink r:id="rId4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44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441"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rsidR="00006F72" w:rsidRDefault="00006F72">
      <w:pPr>
        <w:pStyle w:val="AmdtsEntryHd"/>
      </w:pPr>
      <w:r>
        <w:t>Inspection of incorporated documents</w:t>
      </w:r>
    </w:p>
    <w:p w:rsidR="00006F72" w:rsidRPr="00006F72" w:rsidRDefault="00006F72" w:rsidP="00006F72">
      <w:pPr>
        <w:pStyle w:val="AmdtsEntries"/>
      </w:pPr>
      <w:r>
        <w:t>s 96</w:t>
      </w:r>
      <w:r>
        <w:tab/>
        <w:t xml:space="preserve">am </w:t>
      </w:r>
      <w:hyperlink r:id="rId44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6F72" w:rsidRDefault="00006F72" w:rsidP="00006F72">
      <w:pPr>
        <w:pStyle w:val="AmdtsEntryHd"/>
      </w:pPr>
      <w:r>
        <w:t>Notification of certain incorporated documents</w:t>
      </w:r>
    </w:p>
    <w:p w:rsidR="00006F72" w:rsidRPr="00006F72" w:rsidRDefault="00006F72" w:rsidP="00006F72">
      <w:pPr>
        <w:pStyle w:val="AmdtsEntries"/>
      </w:pPr>
      <w:r>
        <w:t>s 97</w:t>
      </w:r>
      <w:r>
        <w:tab/>
        <w:t xml:space="preserve">am </w:t>
      </w:r>
      <w:hyperlink r:id="rId44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1C25" w:rsidRDefault="00001C25">
      <w:pPr>
        <w:pStyle w:val="AmdtsEntryHd"/>
      </w:pPr>
      <w:r>
        <w:t>Secrecy</w:t>
      </w:r>
    </w:p>
    <w:p w:rsidR="00001C25" w:rsidRDefault="00001C25">
      <w:pPr>
        <w:pStyle w:val="AmdtsEntries"/>
      </w:pPr>
      <w:r>
        <w:t>s 99</w:t>
      </w:r>
      <w:r>
        <w:tab/>
        <w:t xml:space="preserve">am </w:t>
      </w:r>
      <w:hyperlink r:id="rId4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44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446"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rsidR="00D026C7" w:rsidRDefault="00D026C7">
      <w:pPr>
        <w:pStyle w:val="AmdtsEntries"/>
      </w:pPr>
      <w:r w:rsidRPr="00CA266D">
        <w:rPr>
          <w:b/>
          <w:color w:val="000000"/>
        </w:rPr>
        <w:t>Information sharing between commissioners</w:t>
      </w:r>
    </w:p>
    <w:p w:rsidR="00D026C7" w:rsidRDefault="00D026C7">
      <w:pPr>
        <w:pStyle w:val="AmdtsEntries"/>
      </w:pPr>
      <w:r>
        <w:t>s 99A</w:t>
      </w:r>
      <w:r>
        <w:tab/>
        <w:t xml:space="preserve">ins </w:t>
      </w:r>
      <w:hyperlink r:id="rId447"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rsidR="00E70B26" w:rsidRPr="00E70B26" w:rsidRDefault="00E70B26" w:rsidP="00B038E4">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rsidR="00001C25" w:rsidRDefault="00001C25">
      <w:pPr>
        <w:pStyle w:val="AmdtsEntryHd"/>
      </w:pPr>
      <w:r>
        <w:t>Protection of officials from liability</w:t>
      </w:r>
    </w:p>
    <w:p w:rsidR="00001C25" w:rsidRDefault="00001C25">
      <w:pPr>
        <w:pStyle w:val="AmdtsEntries"/>
      </w:pPr>
      <w:r>
        <w:t>s 100</w:t>
      </w:r>
      <w:r>
        <w:tab/>
        <w:t xml:space="preserve">am </w:t>
      </w:r>
      <w:hyperlink r:id="rId44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rsidR="00DA7905" w:rsidRDefault="00B82B27">
      <w:pPr>
        <w:pStyle w:val="AmdtsEntryHd"/>
      </w:pPr>
      <w:r w:rsidRPr="00757EF6">
        <w:t>Protection of others from liability</w:t>
      </w:r>
    </w:p>
    <w:p w:rsidR="00DA7905" w:rsidRDefault="00DA7905" w:rsidP="00B810A2">
      <w:pPr>
        <w:pStyle w:val="AmdtsEntries"/>
        <w:keepNext/>
      </w:pPr>
      <w:r>
        <w:t>s 100A</w:t>
      </w:r>
      <w:r>
        <w:tab/>
        <w:t xml:space="preserve">ins </w:t>
      </w:r>
      <w:hyperlink r:id="rId44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rsidR="00F63606" w:rsidRDefault="00F63606" w:rsidP="00B810A2">
      <w:pPr>
        <w:pStyle w:val="AmdtsEntries"/>
        <w:keepNext/>
      </w:pPr>
      <w:r>
        <w:tab/>
        <w:t xml:space="preserve">am </w:t>
      </w:r>
      <w:hyperlink r:id="rId450" w:tooltip="Protection of Rights (Services) Legislation Amendment Act 2016" w:history="1">
        <w:r>
          <w:rPr>
            <w:rStyle w:val="charCitHyperlinkAbbrev"/>
          </w:rPr>
          <w:t>A2016</w:t>
        </w:r>
        <w:r>
          <w:rPr>
            <w:rStyle w:val="charCitHyperlinkAbbrev"/>
          </w:rPr>
          <w:noBreakHyphen/>
          <w:t>1</w:t>
        </w:r>
      </w:hyperlink>
      <w:r>
        <w:t xml:space="preserve"> s 31</w:t>
      </w:r>
    </w:p>
    <w:p w:rsidR="00B82B27" w:rsidRPr="00DA7905" w:rsidRDefault="00B82B27" w:rsidP="00DA7905">
      <w:pPr>
        <w:pStyle w:val="AmdtsEntries"/>
      </w:pPr>
      <w:r>
        <w:tab/>
        <w:t xml:space="preserve">sub </w:t>
      </w:r>
      <w:hyperlink r:id="rId451" w:tooltip="Protection of Rights (Services) Legislation Amendment Act 2016 (No 2)" w:history="1">
        <w:r>
          <w:rPr>
            <w:rStyle w:val="charCitHyperlinkAbbrev"/>
          </w:rPr>
          <w:t>A2016</w:t>
        </w:r>
        <w:r>
          <w:rPr>
            <w:rStyle w:val="charCitHyperlinkAbbrev"/>
          </w:rPr>
          <w:noBreakHyphen/>
          <w:t>13</w:t>
        </w:r>
      </w:hyperlink>
      <w:r>
        <w:t xml:space="preserve"> amdt 1.87</w:t>
      </w:r>
    </w:p>
    <w:p w:rsidR="00304543" w:rsidRDefault="00304543">
      <w:pPr>
        <w:pStyle w:val="AmdtsEntryHd"/>
      </w:pPr>
      <w:r>
        <w:t>Intergovernmental arrangements</w:t>
      </w:r>
    </w:p>
    <w:p w:rsidR="00304543" w:rsidRPr="00304543" w:rsidRDefault="00304543" w:rsidP="00304543">
      <w:pPr>
        <w:pStyle w:val="AmdtsEntries"/>
      </w:pPr>
      <w:r>
        <w:t>s 101</w:t>
      </w:r>
      <w:r>
        <w:tab/>
        <w:t xml:space="preserve">am </w:t>
      </w:r>
      <w:hyperlink r:id="rId45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rsidR="00304543" w:rsidRDefault="00304543">
      <w:pPr>
        <w:pStyle w:val="AmdtsEntryHd"/>
      </w:pPr>
      <w:r>
        <w:t>Determination of fees and expenses for people asked to attend conciliation</w:t>
      </w:r>
    </w:p>
    <w:p w:rsidR="00304543" w:rsidRPr="00304543" w:rsidRDefault="00304543" w:rsidP="00304543">
      <w:pPr>
        <w:pStyle w:val="AmdtsEntries"/>
      </w:pPr>
      <w:r>
        <w:t>s 103</w:t>
      </w:r>
      <w:r>
        <w:tab/>
        <w:t xml:space="preserve">am </w:t>
      </w:r>
      <w:hyperlink r:id="rId45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rsidR="00B82B27" w:rsidRDefault="00B82B27">
      <w:pPr>
        <w:pStyle w:val="AmdtsEntryHd"/>
      </w:pPr>
      <w:r w:rsidRPr="00757EF6">
        <w:t>Review of protection of rights services legislation</w:t>
      </w:r>
    </w:p>
    <w:p w:rsidR="00B82B27" w:rsidRDefault="00B82B27" w:rsidP="00B82B27">
      <w:pPr>
        <w:pStyle w:val="AmdtsEntries"/>
      </w:pPr>
      <w:r>
        <w:t>s 105A</w:t>
      </w:r>
      <w:r>
        <w:tab/>
        <w:t xml:space="preserve">ins </w:t>
      </w:r>
      <w:hyperlink r:id="rId454"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rsidR="00B82B27" w:rsidRDefault="00B82B27" w:rsidP="00B82B27">
      <w:pPr>
        <w:pStyle w:val="AmdtsEntries"/>
        <w:rPr>
          <w:u w:val="single"/>
        </w:rPr>
      </w:pPr>
      <w:r>
        <w:tab/>
      </w:r>
      <w:r>
        <w:rPr>
          <w:u w:val="single"/>
        </w:rPr>
        <w:t>exp 1 April 2021 (s 105A (5))</w:t>
      </w:r>
    </w:p>
    <w:p w:rsidR="006715A0" w:rsidRPr="006715A0" w:rsidRDefault="006715A0" w:rsidP="006715A0">
      <w:pPr>
        <w:pStyle w:val="AmdtsEntryHd"/>
        <w:rPr>
          <w:b w:val="0"/>
          <w:bCs/>
        </w:rPr>
      </w:pPr>
      <w:r w:rsidRPr="00CA266D">
        <w:t>Expiry—vulnerable person complaint provisions</w:t>
      </w:r>
    </w:p>
    <w:p w:rsidR="006715A0" w:rsidRDefault="006715A0" w:rsidP="00B82B27">
      <w:pPr>
        <w:pStyle w:val="AmdtsEntries"/>
      </w:pPr>
      <w:r>
        <w:t>s 105B</w:t>
      </w:r>
      <w:r w:rsidRPr="006715A0">
        <w:tab/>
      </w:r>
      <w:r>
        <w:t xml:space="preserve">ins </w:t>
      </w:r>
      <w:hyperlink r:id="rId455"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rsidR="004A5242" w:rsidRPr="004A5242" w:rsidRDefault="004A5242" w:rsidP="00B82B27">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rsidR="00001C25" w:rsidRDefault="00001C25">
      <w:pPr>
        <w:pStyle w:val="AmdtsEntryHd"/>
        <w:rPr>
          <w:rStyle w:val="CharPartText"/>
        </w:rPr>
      </w:pPr>
      <w:r>
        <w:rPr>
          <w:rStyle w:val="CharPartText"/>
        </w:rPr>
        <w:t>Transitional</w:t>
      </w:r>
    </w:p>
    <w:p w:rsidR="00001C25" w:rsidRPr="007D66D1" w:rsidRDefault="00001C25">
      <w:pPr>
        <w:pStyle w:val="AmdtsEntries"/>
      </w:pPr>
      <w:r>
        <w:t>pt 7 hdg</w:t>
      </w:r>
      <w:r>
        <w:tab/>
        <w:t>exp 1 November 2007 (s 121)</w:t>
      </w:r>
    </w:p>
    <w:p w:rsidR="00001C25" w:rsidRDefault="00001C25">
      <w:pPr>
        <w:pStyle w:val="AmdtsEntryHd"/>
      </w:pPr>
      <w:r>
        <w:t>Definitions for pt 7</w:t>
      </w:r>
    </w:p>
    <w:p w:rsidR="00001C25" w:rsidRDefault="00001C25">
      <w:pPr>
        <w:pStyle w:val="AmdtsEntries"/>
      </w:pPr>
      <w:r>
        <w:t>s 106</w:t>
      </w:r>
      <w:r>
        <w:tab/>
        <w:t>exp 1 November 2007 (s 121)</w:t>
      </w:r>
    </w:p>
    <w:p w:rsidR="00001C25" w:rsidRDefault="00001C25">
      <w:pPr>
        <w:pStyle w:val="AmdtsEntryHd"/>
      </w:pPr>
      <w:r>
        <w:t>Conduct engaged in by previous discrimination commissioner</w:t>
      </w:r>
    </w:p>
    <w:p w:rsidR="00001C25" w:rsidRDefault="00001C25">
      <w:pPr>
        <w:pStyle w:val="AmdtsEntries"/>
      </w:pPr>
      <w:r>
        <w:t>s 107</w:t>
      </w:r>
      <w:r>
        <w:tab/>
        <w:t>exp 1 November 2007 (s 121)</w:t>
      </w:r>
    </w:p>
    <w:p w:rsidR="00001C25" w:rsidRDefault="00001C25">
      <w:pPr>
        <w:pStyle w:val="AmdtsEntryHd"/>
      </w:pPr>
      <w:r>
        <w:lastRenderedPageBreak/>
        <w:t>Conduct engaged in by community and health services complaints commissioner</w:t>
      </w:r>
    </w:p>
    <w:p w:rsidR="00001C25" w:rsidRDefault="00001C25">
      <w:pPr>
        <w:pStyle w:val="AmdtsEntries"/>
      </w:pPr>
      <w:r>
        <w:t>s 108</w:t>
      </w:r>
      <w:r>
        <w:tab/>
        <w:t>exp 1 November 2007 (s 121)</w:t>
      </w:r>
    </w:p>
    <w:p w:rsidR="00001C25" w:rsidRDefault="00001C25">
      <w:pPr>
        <w:pStyle w:val="AmdtsEntryHd"/>
      </w:pPr>
      <w:r>
        <w:t>Complaints under CHSC Act and HR(PA) Act</w:t>
      </w:r>
    </w:p>
    <w:p w:rsidR="00001C25" w:rsidRDefault="00001C25">
      <w:pPr>
        <w:pStyle w:val="AmdtsEntries"/>
      </w:pPr>
      <w:r>
        <w:t>s 109</w:t>
      </w:r>
      <w:r>
        <w:tab/>
        <w:t>exp 1 November 2007 (s 121)</w:t>
      </w:r>
    </w:p>
    <w:p w:rsidR="00001C25" w:rsidRDefault="00001C25">
      <w:pPr>
        <w:pStyle w:val="AmdtsEntryHd"/>
      </w:pPr>
      <w:r>
        <w:t>Undeclined complaints under pre-amendment Discrimination Act</w:t>
      </w:r>
    </w:p>
    <w:p w:rsidR="00001C25" w:rsidRDefault="00001C25">
      <w:pPr>
        <w:pStyle w:val="AmdtsEntries"/>
      </w:pPr>
      <w:r>
        <w:t>s 110</w:t>
      </w:r>
      <w:r>
        <w:tab/>
        <w:t>exp 1 November 2007 (s 121)</w:t>
      </w:r>
    </w:p>
    <w:p w:rsidR="00001C25" w:rsidRDefault="00001C25">
      <w:pPr>
        <w:pStyle w:val="AmdtsEntryHd"/>
      </w:pPr>
      <w:r>
        <w:t>Investigations under pre-amendment Discrimination Act</w:t>
      </w:r>
    </w:p>
    <w:p w:rsidR="00001C25" w:rsidRDefault="00001C25">
      <w:pPr>
        <w:pStyle w:val="AmdtsEntries"/>
      </w:pPr>
      <w:r>
        <w:t>s 111</w:t>
      </w:r>
      <w:r>
        <w:tab/>
        <w:t>exp 1 November 2007 (s 121)</w:t>
      </w:r>
    </w:p>
    <w:p w:rsidR="00001C25" w:rsidRDefault="00001C25">
      <w:pPr>
        <w:pStyle w:val="AmdtsEntryHd"/>
      </w:pPr>
      <w:r>
        <w:t>Right to make applications to discrimination tribunal</w:t>
      </w:r>
    </w:p>
    <w:p w:rsidR="00001C25" w:rsidRDefault="00001C25">
      <w:pPr>
        <w:pStyle w:val="AmdtsEntries"/>
      </w:pPr>
      <w:r>
        <w:t>s 112</w:t>
      </w:r>
      <w:r>
        <w:tab/>
        <w:t>exp 1 November 2007 (s 121)</w:t>
      </w:r>
    </w:p>
    <w:p w:rsidR="00001C25" w:rsidRDefault="00001C25">
      <w:pPr>
        <w:pStyle w:val="AmdtsEntryHd"/>
      </w:pPr>
      <w:r>
        <w:t>Requirement under pre-amendment Discrimination Act</w:t>
      </w:r>
    </w:p>
    <w:p w:rsidR="00001C25" w:rsidRDefault="00001C25">
      <w:pPr>
        <w:pStyle w:val="AmdtsEntries"/>
      </w:pPr>
      <w:r>
        <w:t>s 113</w:t>
      </w:r>
      <w:r>
        <w:tab/>
        <w:t>exp 1 November 2007 (s 121)</w:t>
      </w:r>
    </w:p>
    <w:p w:rsidR="00001C25" w:rsidRDefault="00001C25">
      <w:pPr>
        <w:pStyle w:val="AmdtsEntryHd"/>
      </w:pPr>
      <w:r>
        <w:t>Direction by discrimination commissioner</w:t>
      </w:r>
    </w:p>
    <w:p w:rsidR="00001C25" w:rsidRDefault="00001C25">
      <w:pPr>
        <w:pStyle w:val="AmdtsEntries"/>
      </w:pPr>
      <w:r>
        <w:t>s 114</w:t>
      </w:r>
      <w:r>
        <w:tab/>
        <w:t>exp 1 November 2007 (s 121)</w:t>
      </w:r>
    </w:p>
    <w:p w:rsidR="00001C25" w:rsidRDefault="00001C25">
      <w:pPr>
        <w:pStyle w:val="AmdtsEntryHd"/>
      </w:pPr>
      <w:r>
        <w:t>Undecided applications to discrimination tribunal to strike out complaint</w:t>
      </w:r>
    </w:p>
    <w:p w:rsidR="00001C25" w:rsidRDefault="00001C25">
      <w:pPr>
        <w:pStyle w:val="AmdtsEntries"/>
      </w:pPr>
      <w:r>
        <w:t>s 115</w:t>
      </w:r>
      <w:r>
        <w:tab/>
        <w:t>exp 1 November 2007 (s 121)</w:t>
      </w:r>
    </w:p>
    <w:p w:rsidR="00001C25" w:rsidRDefault="00001C25">
      <w:pPr>
        <w:pStyle w:val="AmdtsEntryHd"/>
      </w:pPr>
      <w:r>
        <w:t>Other undecided applications to discrimination tribunal</w:t>
      </w:r>
    </w:p>
    <w:p w:rsidR="00001C25" w:rsidRDefault="00001C25">
      <w:pPr>
        <w:pStyle w:val="AmdtsEntries"/>
      </w:pPr>
      <w:r>
        <w:t>s 116</w:t>
      </w:r>
      <w:r>
        <w:tab/>
        <w:t>exp 1 November 2007 (s 121)</w:t>
      </w:r>
    </w:p>
    <w:p w:rsidR="00001C25" w:rsidRDefault="00001C25">
      <w:pPr>
        <w:pStyle w:val="AmdtsEntryHd"/>
      </w:pPr>
      <w:r>
        <w:t>Requests to review under HR(PA) Act</w:t>
      </w:r>
    </w:p>
    <w:p w:rsidR="00001C25" w:rsidRDefault="00001C25">
      <w:pPr>
        <w:pStyle w:val="AmdtsEntries"/>
      </w:pPr>
      <w:r>
        <w:t>s 117</w:t>
      </w:r>
      <w:r>
        <w:tab/>
        <w:t>exp 1 November 2007 (s 121)</w:t>
      </w:r>
    </w:p>
    <w:p w:rsidR="00001C25" w:rsidRDefault="00001C25">
      <w:pPr>
        <w:pStyle w:val="AmdtsEntryHd"/>
      </w:pPr>
      <w:r>
        <w:t>Appeal rights in relation to requests to review</w:t>
      </w:r>
    </w:p>
    <w:p w:rsidR="00001C25" w:rsidRDefault="00001C25">
      <w:pPr>
        <w:pStyle w:val="AmdtsEntries"/>
      </w:pPr>
      <w:r>
        <w:t>s 118</w:t>
      </w:r>
      <w:r>
        <w:tab/>
        <w:t>exp 1 November 2007 (s 121)</w:t>
      </w:r>
    </w:p>
    <w:p w:rsidR="00001C25" w:rsidRDefault="00001C25">
      <w:pPr>
        <w:pStyle w:val="AmdtsEntryHd"/>
      </w:pPr>
      <w:r>
        <w:t>References to community and health services complaints commissioner</w:t>
      </w:r>
    </w:p>
    <w:p w:rsidR="00001C25" w:rsidRDefault="00001C25">
      <w:pPr>
        <w:pStyle w:val="AmdtsEntries"/>
      </w:pPr>
      <w:r>
        <w:t>s 119</w:t>
      </w:r>
      <w:r>
        <w:tab/>
        <w:t>exp 1 November 2007 (s 121)</w:t>
      </w:r>
    </w:p>
    <w:p w:rsidR="00001C25" w:rsidRDefault="00001C25">
      <w:pPr>
        <w:pStyle w:val="AmdtsEntryHd"/>
      </w:pPr>
      <w:r>
        <w:t>Transitional regulations</w:t>
      </w:r>
    </w:p>
    <w:p w:rsidR="00001C25" w:rsidRDefault="00001C25">
      <w:pPr>
        <w:pStyle w:val="AmdtsEntries"/>
      </w:pPr>
      <w:r>
        <w:t>s 120</w:t>
      </w:r>
      <w:r>
        <w:tab/>
        <w:t>exp 1 November 2007 (s 121)</w:t>
      </w:r>
    </w:p>
    <w:p w:rsidR="00001C25" w:rsidRDefault="00001C25">
      <w:pPr>
        <w:pStyle w:val="AmdtsEntryHd"/>
      </w:pPr>
      <w:r>
        <w:t>Expiry of pt 7</w:t>
      </w:r>
    </w:p>
    <w:p w:rsidR="00001C25" w:rsidRDefault="00001C25">
      <w:pPr>
        <w:pStyle w:val="AmdtsEntries"/>
      </w:pPr>
      <w:r>
        <w:t>s 121</w:t>
      </w:r>
      <w:r>
        <w:tab/>
        <w:t>exp 1 November 2007 (s 121)</w:t>
      </w:r>
    </w:p>
    <w:p w:rsidR="00001C25" w:rsidRDefault="00001C25">
      <w:pPr>
        <w:pStyle w:val="AmdtsEntryHd"/>
      </w:pPr>
      <w:r>
        <w:t>Dictionary</w:t>
      </w:r>
    </w:p>
    <w:p w:rsidR="00001C25" w:rsidRPr="00805BFC" w:rsidRDefault="00001C25">
      <w:pPr>
        <w:pStyle w:val="AmdtsEntries"/>
      </w:pPr>
      <w:r>
        <w:t>dict</w:t>
      </w:r>
      <w:r>
        <w:tab/>
        <w:t xml:space="preserve">am </w:t>
      </w:r>
      <w:hyperlink r:id="rId4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45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45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45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46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461"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462"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463"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ies"/>
      </w:pPr>
      <w:r>
        <w:tab/>
        <w:t xml:space="preserve">def </w:t>
      </w:r>
      <w:r w:rsidRPr="007D66D1">
        <w:rPr>
          <w:rStyle w:val="charBoldItals"/>
        </w:rPr>
        <w:t xml:space="preserve">applicable standard </w:t>
      </w:r>
      <w:r>
        <w:t xml:space="preserve">sub </w:t>
      </w:r>
      <w:hyperlink r:id="rId46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rsidR="00001C25" w:rsidRDefault="00001C25">
      <w:pPr>
        <w:pStyle w:val="AmdtsEntries"/>
      </w:pPr>
      <w:r>
        <w:tab/>
        <w:t xml:space="preserve">def </w:t>
      </w:r>
      <w:r w:rsidRPr="007D66D1">
        <w:rPr>
          <w:rStyle w:val="charBoldItals"/>
        </w:rPr>
        <w:t xml:space="preserve">child </w:t>
      </w:r>
      <w:r>
        <w:t xml:space="preserve">ins </w:t>
      </w:r>
      <w:hyperlink r:id="rId46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children and young people commissioner </w:t>
      </w:r>
      <w:r>
        <w:t xml:space="preserve">ins </w:t>
      </w:r>
      <w:hyperlink r:id="rId4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67" w:tooltip="Protection of Rights (Services) Legislation Amendment Act 2016" w:history="1">
        <w:r>
          <w:rPr>
            <w:rStyle w:val="charCitHyperlinkAbbrev"/>
          </w:rPr>
          <w:t>A2016</w:t>
        </w:r>
        <w:r>
          <w:rPr>
            <w:rStyle w:val="charCitHyperlinkAbbrev"/>
          </w:rPr>
          <w:noBreakHyphen/>
          <w:t>1</w:t>
        </w:r>
      </w:hyperlink>
      <w:r>
        <w:t xml:space="preserve"> s 32</w:t>
      </w:r>
    </w:p>
    <w:p w:rsidR="00001C25" w:rsidRDefault="00001C25">
      <w:pPr>
        <w:pStyle w:val="AmdtsEntries"/>
      </w:pPr>
      <w:r>
        <w:lastRenderedPageBreak/>
        <w:tab/>
        <w:t xml:space="preserve">def </w:t>
      </w:r>
      <w:r w:rsidRPr="007D66D1">
        <w:rPr>
          <w:rStyle w:val="charBoldItals"/>
        </w:rPr>
        <w:t xml:space="preserve">children and young people service complaint </w:t>
      </w:r>
      <w:r>
        <w:t xml:space="preserve">ins </w:t>
      </w:r>
      <w:hyperlink r:id="rId46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pPr>
        <w:pStyle w:val="AmdtsEntries"/>
      </w:pPr>
      <w:r>
        <w:tab/>
        <w:t xml:space="preserve">def </w:t>
      </w:r>
      <w:r w:rsidRPr="00102F79">
        <w:rPr>
          <w:rStyle w:val="charBoldItals"/>
        </w:rPr>
        <w:t>commissioner</w:t>
      </w:r>
      <w:r>
        <w:t xml:space="preserve"> ins </w:t>
      </w:r>
      <w:hyperlink r:id="rId469" w:tooltip="Protection of Rights (Services) Legislation Amendment Act 2016" w:history="1">
        <w:r>
          <w:rPr>
            <w:rStyle w:val="charCitHyperlinkAbbrev"/>
          </w:rPr>
          <w:t>A2016</w:t>
        </w:r>
        <w:r>
          <w:rPr>
            <w:rStyle w:val="charCitHyperlinkAbbrev"/>
          </w:rPr>
          <w:noBreakHyphen/>
          <w:t>1</w:t>
        </w:r>
      </w:hyperlink>
      <w:r>
        <w:t xml:space="preserve"> s 33</w:t>
      </w:r>
    </w:p>
    <w:p w:rsidR="005657ED" w:rsidRDefault="005657ED">
      <w:pPr>
        <w:pStyle w:val="AmdtsEntries"/>
      </w:pPr>
      <w:r>
        <w:tab/>
        <w:t xml:space="preserve">def </w:t>
      </w:r>
      <w:r w:rsidRPr="005657ED">
        <w:rPr>
          <w:rStyle w:val="charBoldItals"/>
        </w:rPr>
        <w:t>complaint</w:t>
      </w:r>
      <w:r>
        <w:t xml:space="preserve"> ins </w:t>
      </w:r>
      <w:hyperlink r:id="rId470" w:tooltip="Veterinary Surgeons Act 2015" w:history="1">
        <w:r>
          <w:rPr>
            <w:rStyle w:val="charCitHyperlinkAbbrev"/>
          </w:rPr>
          <w:t>A2015</w:t>
        </w:r>
        <w:r>
          <w:rPr>
            <w:rStyle w:val="charCitHyperlinkAbbrev"/>
          </w:rPr>
          <w:noBreakHyphen/>
          <w:t>29</w:t>
        </w:r>
      </w:hyperlink>
      <w:r>
        <w:t xml:space="preserve"> amdt 2.56</w:t>
      </w:r>
    </w:p>
    <w:p w:rsidR="002C01C7" w:rsidRDefault="002C01C7" w:rsidP="002C01C7">
      <w:pPr>
        <w:pStyle w:val="AmdtsEntriesDefL2"/>
      </w:pPr>
      <w:r>
        <w:tab/>
        <w:t xml:space="preserve">sub </w:t>
      </w:r>
      <w:hyperlink r:id="rId471" w:tooltip="Veterinary Surgeons Act 2015" w:history="1">
        <w:r>
          <w:rPr>
            <w:rStyle w:val="charCitHyperlinkAbbrev"/>
          </w:rPr>
          <w:t>A2015</w:t>
        </w:r>
        <w:r>
          <w:rPr>
            <w:rStyle w:val="charCitHyperlinkAbbrev"/>
          </w:rPr>
          <w:noBreakHyphen/>
          <w:t>29</w:t>
        </w:r>
      </w:hyperlink>
      <w:r>
        <w:t xml:space="preserve"> amdt 3.13</w:t>
      </w:r>
    </w:p>
    <w:p w:rsidR="00646622" w:rsidRPr="00646622" w:rsidRDefault="00646622" w:rsidP="002C01C7">
      <w:pPr>
        <w:pStyle w:val="AmdtsEntriesDefL2"/>
      </w:pPr>
      <w:r>
        <w:tab/>
        <w:t xml:space="preserve">am </w:t>
      </w:r>
      <w:hyperlink r:id="rId472" w:tooltip="Veterinary Practice Act 2018" w:history="1">
        <w:r>
          <w:rPr>
            <w:rStyle w:val="charCitHyperlinkAbbrev"/>
          </w:rPr>
          <w:t>A2018</w:t>
        </w:r>
        <w:r>
          <w:rPr>
            <w:rStyle w:val="charCitHyperlinkAbbrev"/>
          </w:rPr>
          <w:noBreakHyphen/>
          <w:t>32</w:t>
        </w:r>
      </w:hyperlink>
      <w:r>
        <w:t xml:space="preserve"> amdt 3.18</w:t>
      </w:r>
    </w:p>
    <w:p w:rsidR="00001C25" w:rsidRDefault="00001C25">
      <w:pPr>
        <w:pStyle w:val="AmdtsEntries"/>
      </w:pPr>
      <w:r>
        <w:tab/>
        <w:t xml:space="preserve">def </w:t>
      </w:r>
      <w:r w:rsidRPr="007D66D1">
        <w:rPr>
          <w:rStyle w:val="charBoldItals"/>
        </w:rPr>
        <w:t xml:space="preserve">conciliator </w:t>
      </w:r>
      <w:r>
        <w:t xml:space="preserve">om </w:t>
      </w:r>
      <w:hyperlink r:id="rId47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rsidR="00102F79" w:rsidRDefault="00102F79">
      <w:pPr>
        <w:pStyle w:val="AmdtsEntries"/>
      </w:pPr>
      <w:r>
        <w:tab/>
        <w:t xml:space="preserve">def </w:t>
      </w:r>
      <w:r w:rsidRPr="00102F79">
        <w:rPr>
          <w:rStyle w:val="charBoldItals"/>
        </w:rPr>
        <w:t>disability and community services commissioner</w:t>
      </w:r>
      <w:r>
        <w:t xml:space="preserve"> sub </w:t>
      </w:r>
      <w:hyperlink r:id="rId474"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disability service </w:t>
      </w:r>
      <w:r>
        <w:t xml:space="preserve">ins </w:t>
      </w:r>
      <w:hyperlink r:id="rId47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discrimination commissioner </w:t>
      </w:r>
      <w:r>
        <w:t xml:space="preserve">ins </w:t>
      </w:r>
      <w:hyperlink r:id="rId47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77"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discrimination complaint </w:t>
      </w:r>
      <w:r>
        <w:t xml:space="preserve">sub </w:t>
      </w:r>
      <w:hyperlink r:id="rId4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rsidR="00FF2063" w:rsidRDefault="00FF2063">
      <w:pPr>
        <w:pStyle w:val="AmdtsEntries"/>
      </w:pPr>
      <w:r>
        <w:tab/>
        <w:t xml:space="preserve">def </w:t>
      </w:r>
      <w:r w:rsidRPr="00FF2063">
        <w:rPr>
          <w:rStyle w:val="charBoldItals"/>
        </w:rPr>
        <w:t>final report</w:t>
      </w:r>
      <w:r>
        <w:t xml:space="preserve"> sub </w:t>
      </w:r>
      <w:hyperlink r:id="rId479" w:tooltip="Statute Law Amendment Act 2018" w:history="1">
        <w:r w:rsidRPr="009919F6">
          <w:rPr>
            <w:rStyle w:val="charCitHyperlinkAbbrev"/>
          </w:rPr>
          <w:t>A2018</w:t>
        </w:r>
        <w:r w:rsidRPr="009919F6">
          <w:rPr>
            <w:rStyle w:val="charCitHyperlinkAbbrev"/>
          </w:rPr>
          <w:noBreakHyphen/>
          <w:t>42</w:t>
        </w:r>
      </w:hyperlink>
      <w:r>
        <w:t xml:space="preserve"> amdt 3.65</w:t>
      </w:r>
    </w:p>
    <w:p w:rsidR="005657ED" w:rsidRDefault="005657ED">
      <w:pPr>
        <w:pStyle w:val="AmdtsEntries"/>
      </w:pPr>
      <w:r>
        <w:tab/>
        <w:t xml:space="preserve">def </w:t>
      </w:r>
      <w:r w:rsidRPr="005657ED">
        <w:rPr>
          <w:rStyle w:val="charBoldItals"/>
        </w:rPr>
        <w:t>health professional</w:t>
      </w:r>
      <w:r>
        <w:t xml:space="preserve"> om </w:t>
      </w:r>
      <w:hyperlink r:id="rId480" w:tooltip="Veterinary Surgeons Act 2015" w:history="1">
        <w:r>
          <w:rPr>
            <w:rStyle w:val="charCitHyperlinkAbbrev"/>
          </w:rPr>
          <w:t>A2015</w:t>
        </w:r>
        <w:r>
          <w:rPr>
            <w:rStyle w:val="charCitHyperlinkAbbrev"/>
          </w:rPr>
          <w:noBreakHyphen/>
          <w:t>29</w:t>
        </w:r>
      </w:hyperlink>
      <w:r>
        <w:t xml:space="preserve"> amdt 2.57</w:t>
      </w:r>
    </w:p>
    <w:p w:rsidR="005657ED" w:rsidRDefault="005657ED">
      <w:pPr>
        <w:pStyle w:val="AmdtsEntries"/>
      </w:pPr>
      <w:r>
        <w:tab/>
        <w:t xml:space="preserve">def </w:t>
      </w:r>
      <w:r w:rsidRPr="005657ED">
        <w:rPr>
          <w:rStyle w:val="charBoldItals"/>
        </w:rPr>
        <w:t>health professional report</w:t>
      </w:r>
      <w:r>
        <w:t xml:space="preserve"> om </w:t>
      </w:r>
      <w:hyperlink r:id="rId481" w:tooltip="Veterinary Surgeons Act 2015" w:history="1">
        <w:r>
          <w:rPr>
            <w:rStyle w:val="charCitHyperlinkAbbrev"/>
          </w:rPr>
          <w:t>A2015</w:t>
        </w:r>
        <w:r>
          <w:rPr>
            <w:rStyle w:val="charCitHyperlinkAbbrev"/>
          </w:rPr>
          <w:noBreakHyphen/>
          <w:t>29</w:t>
        </w:r>
      </w:hyperlink>
      <w:r>
        <w:t xml:space="preserve"> amdt 2.57</w:t>
      </w:r>
    </w:p>
    <w:p w:rsidR="00607AD5" w:rsidRDefault="00607AD5">
      <w:pPr>
        <w:pStyle w:val="AmdtsEntries"/>
      </w:pPr>
      <w:r>
        <w:tab/>
        <w:t xml:space="preserve">def </w:t>
      </w:r>
      <w:r>
        <w:rPr>
          <w:rStyle w:val="charBoldItals"/>
        </w:rPr>
        <w:t>health services commissioner</w:t>
      </w:r>
      <w:r>
        <w:t xml:space="preserve"> sub </w:t>
      </w:r>
      <w:hyperlink r:id="rId482" w:tooltip="Protection of Rights (Services) Legislation Amendment Act 2016" w:history="1">
        <w:r>
          <w:rPr>
            <w:rStyle w:val="charCitHyperlinkAbbrev"/>
          </w:rPr>
          <w:t>A2016</w:t>
        </w:r>
        <w:r>
          <w:rPr>
            <w:rStyle w:val="charCitHyperlinkAbbrev"/>
          </w:rPr>
          <w:noBreakHyphen/>
          <w:t>1</w:t>
        </w:r>
      </w:hyperlink>
      <w:r>
        <w:t xml:space="preserve"> s 35</w:t>
      </w:r>
    </w:p>
    <w:p w:rsidR="00607AD5" w:rsidRDefault="00607AD5" w:rsidP="00607AD5">
      <w:pPr>
        <w:pStyle w:val="AmdtsEntries"/>
      </w:pPr>
      <w:r>
        <w:tab/>
        <w:t xml:space="preserve">def </w:t>
      </w:r>
      <w:r>
        <w:rPr>
          <w:rStyle w:val="charBoldItals"/>
        </w:rPr>
        <w:t>human rights commissioner</w:t>
      </w:r>
      <w:r>
        <w:t xml:space="preserve"> sub </w:t>
      </w:r>
      <w:hyperlink r:id="rId483" w:tooltip="Protection of Rights (Services) Legislation Amendment Act 2016" w:history="1">
        <w:r>
          <w:rPr>
            <w:rStyle w:val="charCitHyperlinkAbbrev"/>
          </w:rPr>
          <w:t>A2016</w:t>
        </w:r>
        <w:r>
          <w:rPr>
            <w:rStyle w:val="charCitHyperlinkAbbrev"/>
          </w:rPr>
          <w:noBreakHyphen/>
          <w:t>1</w:t>
        </w:r>
      </w:hyperlink>
      <w:r>
        <w:t xml:space="preserve"> s 35</w:t>
      </w:r>
    </w:p>
    <w:p w:rsidR="00001C25" w:rsidRDefault="00001C25">
      <w:pPr>
        <w:pStyle w:val="AmdtsEntries"/>
      </w:pPr>
      <w:r>
        <w:tab/>
        <w:t xml:space="preserve">def </w:t>
      </w:r>
      <w:r w:rsidRPr="007D66D1">
        <w:rPr>
          <w:rStyle w:val="charBoldItals"/>
        </w:rPr>
        <w:t xml:space="preserve">incorporated document </w:t>
      </w:r>
      <w:r>
        <w:t xml:space="preserve">sub </w:t>
      </w:r>
      <w:hyperlink r:id="rId48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rsidR="00622EA7" w:rsidRDefault="00622EA7">
      <w:pPr>
        <w:pStyle w:val="AmdtsEntries"/>
      </w:pPr>
      <w:r>
        <w:tab/>
        <w:t xml:space="preserve">def </w:t>
      </w:r>
      <w:r>
        <w:rPr>
          <w:rStyle w:val="charBoldItals"/>
        </w:rPr>
        <w:t xml:space="preserve">older people service complaint </w:t>
      </w:r>
      <w:r>
        <w:t xml:space="preserve">am </w:t>
      </w:r>
      <w:hyperlink r:id="rId485"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rsidR="000065A9" w:rsidRDefault="000065A9">
      <w:pPr>
        <w:pStyle w:val="AmdtsEntries"/>
      </w:pPr>
      <w:r>
        <w:tab/>
        <w:t xml:space="preserve">def </w:t>
      </w:r>
      <w:r w:rsidRPr="004E041D">
        <w:rPr>
          <w:rStyle w:val="charBoldItals"/>
        </w:rPr>
        <w:t>operator</w:t>
      </w:r>
      <w:r>
        <w:t xml:space="preserve"> ins </w:t>
      </w:r>
      <w:hyperlink r:id="rId486" w:tooltip="Retirement Villages Legislation Amendment Act 2019" w:history="1">
        <w:r>
          <w:rPr>
            <w:rStyle w:val="charCitHyperlinkAbbrev"/>
          </w:rPr>
          <w:t>A2019</w:t>
        </w:r>
        <w:r>
          <w:rPr>
            <w:rStyle w:val="charCitHyperlinkAbbrev"/>
          </w:rPr>
          <w:noBreakHyphen/>
          <w:t>10</w:t>
        </w:r>
      </w:hyperlink>
      <w:r>
        <w:t xml:space="preserve"> s 17</w:t>
      </w:r>
    </w:p>
    <w:p w:rsidR="000065A9" w:rsidRPr="00622EA7" w:rsidRDefault="000065A9" w:rsidP="000065A9">
      <w:pPr>
        <w:pStyle w:val="AmdtsEntries"/>
      </w:pPr>
      <w:r>
        <w:tab/>
        <w:t xml:space="preserve">def </w:t>
      </w:r>
      <w:r w:rsidRPr="004E041D">
        <w:rPr>
          <w:rStyle w:val="charBoldItals"/>
        </w:rPr>
        <w:t>person complained about</w:t>
      </w:r>
      <w:r>
        <w:t xml:space="preserve"> ins </w:t>
      </w:r>
      <w:hyperlink r:id="rId487" w:tooltip="Retirement Villages Legislation Amendment Act 2019" w:history="1">
        <w:r>
          <w:rPr>
            <w:rStyle w:val="charCitHyperlinkAbbrev"/>
          </w:rPr>
          <w:t>A2019</w:t>
        </w:r>
        <w:r>
          <w:rPr>
            <w:rStyle w:val="charCitHyperlinkAbbrev"/>
          </w:rPr>
          <w:noBreakHyphen/>
          <w:t>10</w:t>
        </w:r>
      </w:hyperlink>
      <w:r>
        <w:t xml:space="preserve"> s 17</w:t>
      </w:r>
    </w:p>
    <w:p w:rsidR="00FF2063" w:rsidRDefault="00FF2063">
      <w:pPr>
        <w:pStyle w:val="AmdtsEntries"/>
      </w:pPr>
      <w:r>
        <w:tab/>
        <w:t xml:space="preserve">def </w:t>
      </w:r>
      <w:r w:rsidRPr="00FF2063">
        <w:rPr>
          <w:rStyle w:val="charBoldItals"/>
        </w:rPr>
        <w:t>prescribed service</w:t>
      </w:r>
      <w:r>
        <w:t xml:space="preserve"> ins </w:t>
      </w:r>
      <w:hyperlink r:id="rId488" w:tooltip="Statute Law Amendment Act 2018" w:history="1">
        <w:r w:rsidRPr="009919F6">
          <w:rPr>
            <w:rStyle w:val="charCitHyperlinkAbbrev"/>
          </w:rPr>
          <w:t>A2018</w:t>
        </w:r>
        <w:r w:rsidRPr="009919F6">
          <w:rPr>
            <w:rStyle w:val="charCitHyperlinkAbbrev"/>
          </w:rPr>
          <w:noBreakHyphen/>
          <w:t>42</w:t>
        </w:r>
      </w:hyperlink>
      <w:r>
        <w:t xml:space="preserve"> amdt 3.66</w:t>
      </w:r>
    </w:p>
    <w:p w:rsidR="00001C25" w:rsidRDefault="00001C25">
      <w:pPr>
        <w:pStyle w:val="AmdtsEntries"/>
      </w:pPr>
      <w:r>
        <w:tab/>
        <w:t xml:space="preserve">def </w:t>
      </w:r>
      <w:r w:rsidRPr="007D66D1">
        <w:rPr>
          <w:rStyle w:val="charBoldItals"/>
        </w:rPr>
        <w:t xml:space="preserve">president </w:t>
      </w:r>
      <w:r>
        <w:t xml:space="preserve">om </w:t>
      </w:r>
      <w:hyperlink r:id="rId48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rsidR="00607AD5" w:rsidRDefault="00607AD5" w:rsidP="00607AD5">
      <w:pPr>
        <w:pStyle w:val="AmdtsEntriesDefL2"/>
      </w:pPr>
      <w:r>
        <w:tab/>
        <w:t xml:space="preserve">ins </w:t>
      </w:r>
      <w:hyperlink r:id="rId490" w:tooltip="Protection of Rights (Services) Legislation Amendment Act 2016" w:history="1">
        <w:r>
          <w:rPr>
            <w:rStyle w:val="charCitHyperlinkAbbrev"/>
          </w:rPr>
          <w:t>A2016</w:t>
        </w:r>
        <w:r>
          <w:rPr>
            <w:rStyle w:val="charCitHyperlinkAbbrev"/>
          </w:rPr>
          <w:noBreakHyphen/>
          <w:t>1</w:t>
        </w:r>
      </w:hyperlink>
      <w:r>
        <w:t xml:space="preserve"> s 36</w:t>
      </w:r>
    </w:p>
    <w:p w:rsidR="00607AD5" w:rsidRDefault="00607AD5">
      <w:pPr>
        <w:pStyle w:val="AmdtsEntries"/>
      </w:pPr>
      <w:r>
        <w:tab/>
        <w:t xml:space="preserve">def </w:t>
      </w:r>
      <w:r w:rsidRPr="00607AD5">
        <w:rPr>
          <w:rStyle w:val="charBoldItals"/>
        </w:rPr>
        <w:t>public advocate</w:t>
      </w:r>
      <w:r>
        <w:t xml:space="preserve"> ins </w:t>
      </w:r>
      <w:hyperlink r:id="rId491" w:tooltip="Protection of Rights (Services) Legislation Amendment Act 2016" w:history="1">
        <w:r>
          <w:rPr>
            <w:rStyle w:val="charCitHyperlinkAbbrev"/>
          </w:rPr>
          <w:t>A2016</w:t>
        </w:r>
        <w:r>
          <w:rPr>
            <w:rStyle w:val="charCitHyperlinkAbbrev"/>
          </w:rPr>
          <w:noBreakHyphen/>
          <w:t>1</w:t>
        </w:r>
      </w:hyperlink>
      <w:r>
        <w:t xml:space="preserve"> s 36</w:t>
      </w:r>
    </w:p>
    <w:p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492"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rsidR="00646622" w:rsidRPr="00646622" w:rsidRDefault="00646622" w:rsidP="00646622">
      <w:pPr>
        <w:pStyle w:val="AmdtsEntriesDefL2"/>
      </w:pPr>
      <w:r>
        <w:tab/>
        <w:t xml:space="preserve">am </w:t>
      </w:r>
      <w:hyperlink r:id="rId493" w:tooltip="Veterinary Practice Act 2018" w:history="1">
        <w:r>
          <w:rPr>
            <w:rStyle w:val="charCitHyperlinkAbbrev"/>
          </w:rPr>
          <w:t>A2018</w:t>
        </w:r>
        <w:r>
          <w:rPr>
            <w:rStyle w:val="charCitHyperlinkAbbrev"/>
          </w:rPr>
          <w:noBreakHyphen/>
          <w:t>32</w:t>
        </w:r>
      </w:hyperlink>
      <w:r>
        <w:t xml:space="preserve"> amdt 3.19</w:t>
      </w:r>
    </w:p>
    <w:p w:rsidR="00FF2063" w:rsidRDefault="00FF2063" w:rsidP="00FF2063">
      <w:pPr>
        <w:pStyle w:val="AmdtsEntries"/>
      </w:pPr>
      <w:r>
        <w:tab/>
        <w:t xml:space="preserve">def </w:t>
      </w:r>
      <w:r>
        <w:rPr>
          <w:rStyle w:val="charBoldItals"/>
        </w:rPr>
        <w:t>registered health practitioner</w:t>
      </w:r>
      <w:r>
        <w:t xml:space="preserve"> ins </w:t>
      </w:r>
      <w:hyperlink r:id="rId494" w:tooltip="Statute Law Amendment Act 2018" w:history="1">
        <w:r w:rsidRPr="009919F6">
          <w:rPr>
            <w:rStyle w:val="charCitHyperlinkAbbrev"/>
          </w:rPr>
          <w:t>A2018</w:t>
        </w:r>
        <w:r w:rsidRPr="009919F6">
          <w:rPr>
            <w:rStyle w:val="charCitHyperlinkAbbrev"/>
          </w:rPr>
          <w:noBreakHyphen/>
          <w:t>42</w:t>
        </w:r>
      </w:hyperlink>
      <w:r>
        <w:t xml:space="preserve"> amdt 3.66</w:t>
      </w:r>
    </w:p>
    <w:p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495" w:tooltip="Veterinary Practice Act 2018" w:history="1">
        <w:r>
          <w:rPr>
            <w:rStyle w:val="charCitHyperlinkAbbrev"/>
          </w:rPr>
          <w:t>A2018</w:t>
        </w:r>
        <w:r>
          <w:rPr>
            <w:rStyle w:val="charCitHyperlinkAbbrev"/>
          </w:rPr>
          <w:noBreakHyphen/>
          <w:t>32</w:t>
        </w:r>
      </w:hyperlink>
      <w:r>
        <w:t xml:space="preserve"> amdt</w:t>
      </w:r>
      <w:r w:rsidR="001324E9">
        <w:t> </w:t>
      </w:r>
      <w:r>
        <w:t>3.20</w:t>
      </w:r>
    </w:p>
    <w:p w:rsidR="00FF08C3" w:rsidRDefault="00FF08C3" w:rsidP="00B810A2">
      <w:pPr>
        <w:pStyle w:val="AmdtsEntries"/>
        <w:keepNext/>
      </w:pPr>
      <w:r>
        <w:tab/>
        <w:t xml:space="preserve">def </w:t>
      </w:r>
      <w:r w:rsidRPr="00743DAB">
        <w:rPr>
          <w:rStyle w:val="charBoldItals"/>
        </w:rPr>
        <w:t>registered veterinary surgeon</w:t>
      </w:r>
      <w:r>
        <w:t xml:space="preserve"> ins </w:t>
      </w:r>
      <w:hyperlink r:id="rId496" w:tooltip="Veterinary Surgeons Act 2015" w:history="1">
        <w:r>
          <w:rPr>
            <w:rStyle w:val="charCitHyperlinkAbbrev"/>
          </w:rPr>
          <w:t>A2015</w:t>
        </w:r>
        <w:r>
          <w:rPr>
            <w:rStyle w:val="charCitHyperlinkAbbrev"/>
          </w:rPr>
          <w:noBreakHyphen/>
          <w:t>29</w:t>
        </w:r>
      </w:hyperlink>
      <w:r>
        <w:t xml:space="preserve"> amdt 2.59</w:t>
      </w:r>
    </w:p>
    <w:p w:rsidR="002C01C7" w:rsidRDefault="002C01C7" w:rsidP="00B810A2">
      <w:pPr>
        <w:pStyle w:val="AmdtsEntriesDefL2"/>
        <w:keepNext/>
      </w:pPr>
      <w:r>
        <w:tab/>
        <w:t xml:space="preserve">am </w:t>
      </w:r>
      <w:hyperlink r:id="rId497" w:tooltip="Veterinary Surgeons Act 2015" w:history="1">
        <w:r>
          <w:rPr>
            <w:rStyle w:val="charCitHyperlinkAbbrev"/>
          </w:rPr>
          <w:t>A2015</w:t>
        </w:r>
        <w:r>
          <w:rPr>
            <w:rStyle w:val="charCitHyperlinkAbbrev"/>
          </w:rPr>
          <w:noBreakHyphen/>
          <w:t>29</w:t>
        </w:r>
      </w:hyperlink>
      <w:r>
        <w:t xml:space="preserve"> amdt 3.15</w:t>
      </w:r>
    </w:p>
    <w:p w:rsidR="00FF2063" w:rsidRDefault="00FF2063" w:rsidP="002C01C7">
      <w:pPr>
        <w:pStyle w:val="AmdtsEntriesDefL2"/>
      </w:pPr>
      <w:r>
        <w:tab/>
        <w:t xml:space="preserve">sub </w:t>
      </w:r>
      <w:hyperlink r:id="rId498" w:tooltip="Statute Law Amendment Act 2018" w:history="1">
        <w:r w:rsidRPr="009919F6">
          <w:rPr>
            <w:rStyle w:val="charCitHyperlinkAbbrev"/>
          </w:rPr>
          <w:t>A2018</w:t>
        </w:r>
        <w:r w:rsidRPr="009919F6">
          <w:rPr>
            <w:rStyle w:val="charCitHyperlinkAbbrev"/>
          </w:rPr>
          <w:noBreakHyphen/>
          <w:t>42</w:t>
        </w:r>
      </w:hyperlink>
      <w:r>
        <w:t xml:space="preserve"> amdt 3.67</w:t>
      </w:r>
    </w:p>
    <w:p w:rsidR="00646622" w:rsidRPr="00646622" w:rsidRDefault="00646622" w:rsidP="002C01C7">
      <w:pPr>
        <w:pStyle w:val="AmdtsEntriesDefL2"/>
      </w:pPr>
      <w:r>
        <w:tab/>
        <w:t xml:space="preserve">om </w:t>
      </w:r>
      <w:hyperlink r:id="rId499" w:tooltip="Veterinary Practice Act 2018" w:history="1">
        <w:r>
          <w:rPr>
            <w:rStyle w:val="charCitHyperlinkAbbrev"/>
          </w:rPr>
          <w:t>A2018</w:t>
        </w:r>
        <w:r>
          <w:rPr>
            <w:rStyle w:val="charCitHyperlinkAbbrev"/>
          </w:rPr>
          <w:noBreakHyphen/>
          <w:t>32</w:t>
        </w:r>
      </w:hyperlink>
      <w:r>
        <w:t xml:space="preserve"> amdt 3.21</w:t>
      </w:r>
    </w:p>
    <w:p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500"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501"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502"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rsidR="002C01C7" w:rsidRDefault="002C01C7">
      <w:pPr>
        <w:pStyle w:val="AmdtsEntries"/>
      </w:pPr>
      <w:r>
        <w:tab/>
        <w:t xml:space="preserve">def </w:t>
      </w:r>
      <w:r w:rsidRPr="00743DAB">
        <w:rPr>
          <w:rStyle w:val="charBoldItals"/>
        </w:rPr>
        <w:t>relevant board</w:t>
      </w:r>
      <w:r>
        <w:t xml:space="preserve"> ins </w:t>
      </w:r>
      <w:hyperlink r:id="rId503" w:tooltip="Veterinary Surgeons Act 2015" w:history="1">
        <w:r>
          <w:rPr>
            <w:rStyle w:val="charCitHyperlinkAbbrev"/>
          </w:rPr>
          <w:t>A2015</w:t>
        </w:r>
        <w:r>
          <w:rPr>
            <w:rStyle w:val="charCitHyperlinkAbbrev"/>
          </w:rPr>
          <w:noBreakHyphen/>
          <w:t>29</w:t>
        </w:r>
      </w:hyperlink>
      <w:r>
        <w:t xml:space="preserve"> amdt 3.16</w:t>
      </w:r>
    </w:p>
    <w:p w:rsidR="00646622" w:rsidRDefault="00646622" w:rsidP="00646622">
      <w:pPr>
        <w:pStyle w:val="AmdtsEntriesDefL2"/>
      </w:pPr>
      <w:r>
        <w:tab/>
        <w:t xml:space="preserve">am </w:t>
      </w:r>
      <w:hyperlink r:id="rId504" w:tooltip="Veterinary Practice Act 2018" w:history="1">
        <w:r>
          <w:rPr>
            <w:rStyle w:val="charCitHyperlinkAbbrev"/>
          </w:rPr>
          <w:t>A2018</w:t>
        </w:r>
        <w:r>
          <w:rPr>
            <w:rStyle w:val="charCitHyperlinkAbbrev"/>
          </w:rPr>
          <w:noBreakHyphen/>
          <w:t>32</w:t>
        </w:r>
      </w:hyperlink>
      <w:r>
        <w:t xml:space="preserve"> amdt </w:t>
      </w:r>
      <w:r w:rsidR="00E87D95">
        <w:t>3</w:t>
      </w:r>
      <w:r>
        <w:t>.23</w:t>
      </w:r>
    </w:p>
    <w:p w:rsidR="007E5782" w:rsidRDefault="007E5782" w:rsidP="007E5782">
      <w:pPr>
        <w:pStyle w:val="AmdtsEntries"/>
      </w:pPr>
      <w:r>
        <w:tab/>
        <w:t xml:space="preserve">def </w:t>
      </w:r>
      <w:r w:rsidRPr="004E041D">
        <w:rPr>
          <w:rStyle w:val="charBoldItals"/>
        </w:rPr>
        <w:t>retirement village complaint</w:t>
      </w:r>
      <w:r>
        <w:t xml:space="preserve"> ins </w:t>
      </w:r>
      <w:hyperlink r:id="rId505" w:tooltip="Retirement Villages Legislation Amendment Act 2019" w:history="1">
        <w:r>
          <w:rPr>
            <w:rStyle w:val="charCitHyperlinkAbbrev"/>
          </w:rPr>
          <w:t>A2019</w:t>
        </w:r>
        <w:r>
          <w:rPr>
            <w:rStyle w:val="charCitHyperlinkAbbrev"/>
          </w:rPr>
          <w:noBreakHyphen/>
          <w:t>10</w:t>
        </w:r>
      </w:hyperlink>
      <w:r>
        <w:t xml:space="preserve"> s 17</w:t>
      </w:r>
    </w:p>
    <w:p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506" w:tooltip="Retirement Villages Legislation Amendment Act 2019" w:history="1">
        <w:r>
          <w:rPr>
            <w:rStyle w:val="charCitHyperlinkAbbrev"/>
          </w:rPr>
          <w:t>A2019</w:t>
        </w:r>
        <w:r>
          <w:rPr>
            <w:rStyle w:val="charCitHyperlinkAbbrev"/>
          </w:rPr>
          <w:noBreakHyphen/>
          <w:t>10</w:t>
        </w:r>
      </w:hyperlink>
      <w:r>
        <w:t xml:space="preserve"> s 17</w:t>
      </w:r>
    </w:p>
    <w:p w:rsidR="00001C25" w:rsidRDefault="00001C25">
      <w:pPr>
        <w:pStyle w:val="AmdtsEntries"/>
      </w:pPr>
      <w:r>
        <w:tab/>
        <w:t xml:space="preserve">def </w:t>
      </w:r>
      <w:r w:rsidRPr="007D66D1">
        <w:rPr>
          <w:rStyle w:val="charBoldItals"/>
        </w:rPr>
        <w:t xml:space="preserve">service for children and young people </w:t>
      </w:r>
      <w:r>
        <w:t xml:space="preserve">ins </w:t>
      </w:r>
      <w:hyperlink r:id="rId5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rsidR="00001C25" w:rsidRDefault="00001C25">
      <w:pPr>
        <w:pStyle w:val="AmdtsEntries"/>
      </w:pPr>
      <w:r>
        <w:tab/>
        <w:t xml:space="preserve">def </w:t>
      </w:r>
      <w:r w:rsidRPr="007D66D1">
        <w:rPr>
          <w:rStyle w:val="charBoldItals"/>
        </w:rPr>
        <w:t xml:space="preserve">service for people with a disability </w:t>
      </w:r>
      <w:r>
        <w:t xml:space="preserve">om </w:t>
      </w:r>
      <w:hyperlink r:id="rId50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rsidR="00092C6D" w:rsidRDefault="00092C6D" w:rsidP="007F6938">
      <w:pPr>
        <w:pStyle w:val="AmdtsEntries"/>
        <w:keepNext/>
      </w:pPr>
      <w:r>
        <w:lastRenderedPageBreak/>
        <w:tab/>
        <w:t xml:space="preserve">def </w:t>
      </w:r>
      <w:r>
        <w:rPr>
          <w:rStyle w:val="charBoldItals"/>
        </w:rPr>
        <w:t>service for victims of crime</w:t>
      </w:r>
      <w:r>
        <w:t xml:space="preserve"> ins </w:t>
      </w:r>
      <w:hyperlink r:id="rId509"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51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rsidR="00092C6D" w:rsidRDefault="00092C6D" w:rsidP="00092C6D">
      <w:pPr>
        <w:pStyle w:val="AmdtsEntries"/>
      </w:pPr>
      <w:r>
        <w:tab/>
        <w:t xml:space="preserve">def </w:t>
      </w:r>
      <w:r>
        <w:rPr>
          <w:rStyle w:val="charBoldItals"/>
        </w:rPr>
        <w:t>victims of crime commissioner</w:t>
      </w:r>
      <w:r>
        <w:t xml:space="preserve"> ins </w:t>
      </w:r>
      <w:hyperlink r:id="rId511" w:tooltip="Protection of Rights (Services) Legislation Amendment Act 2016" w:history="1">
        <w:r>
          <w:rPr>
            <w:rStyle w:val="charCitHyperlinkAbbrev"/>
          </w:rPr>
          <w:t>A2016</w:t>
        </w:r>
        <w:r>
          <w:rPr>
            <w:rStyle w:val="charCitHyperlinkAbbrev"/>
          </w:rPr>
          <w:noBreakHyphen/>
          <w:t>1</w:t>
        </w:r>
      </w:hyperlink>
      <w:r>
        <w:t xml:space="preserve"> s 39</w:t>
      </w:r>
    </w:p>
    <w:p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512"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rsidR="00E70B26" w:rsidRPr="00E70B26" w:rsidRDefault="00E70B26" w:rsidP="00E70B26">
      <w:pPr>
        <w:pStyle w:val="AmdtsEntriesDefL2"/>
        <w:keepNext/>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rsidR="00001C25" w:rsidRDefault="00001C25">
      <w:pPr>
        <w:pStyle w:val="AmdtsEntries"/>
      </w:pPr>
      <w:r>
        <w:tab/>
        <w:t xml:space="preserve">def </w:t>
      </w:r>
      <w:r w:rsidRPr="007D66D1">
        <w:rPr>
          <w:rStyle w:val="charBoldItals"/>
        </w:rPr>
        <w:t xml:space="preserve">young person </w:t>
      </w:r>
      <w:r>
        <w:t xml:space="preserve">ins </w:t>
      </w:r>
      <w:hyperlink r:id="rId5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rsidR="006464FA" w:rsidRPr="006464FA" w:rsidRDefault="006464FA" w:rsidP="006464FA">
      <w:pPr>
        <w:pStyle w:val="PageBreak"/>
      </w:pPr>
      <w:r w:rsidRPr="006464FA">
        <w:br w:type="page"/>
      </w:r>
    </w:p>
    <w:p w:rsidR="00001C25" w:rsidRPr="009E6706" w:rsidRDefault="00001C25" w:rsidP="00102181">
      <w:pPr>
        <w:pStyle w:val="Endnote20"/>
      </w:pPr>
      <w:bookmarkStart w:id="181" w:name="_Toc40186701"/>
      <w:r w:rsidRPr="009E6706">
        <w:rPr>
          <w:rStyle w:val="charTableNo"/>
        </w:rPr>
        <w:lastRenderedPageBreak/>
        <w:t>5</w:t>
      </w:r>
      <w:r>
        <w:tab/>
      </w:r>
      <w:r w:rsidRPr="009E6706">
        <w:rPr>
          <w:rStyle w:val="charTableText"/>
        </w:rPr>
        <w:t>Earlier republications</w:t>
      </w:r>
      <w:bookmarkEnd w:id="181"/>
    </w:p>
    <w:p w:rsidR="00001C25" w:rsidRDefault="00001C25">
      <w:pPr>
        <w:pStyle w:val="EndNoteTextPub"/>
      </w:pPr>
      <w:r>
        <w:t xml:space="preserve">Some earlier republications were not numbered. The number in column 1 refers to the publication order.  </w:t>
      </w:r>
    </w:p>
    <w:p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trPr>
          <w:tblHeader/>
        </w:trPr>
        <w:tc>
          <w:tcPr>
            <w:tcW w:w="1576" w:type="dxa"/>
            <w:tcBorders>
              <w:bottom w:val="single" w:sz="4" w:space="0" w:color="auto"/>
            </w:tcBorders>
          </w:tcPr>
          <w:p w:rsidR="00001C25" w:rsidRDefault="00001C25">
            <w:pPr>
              <w:pStyle w:val="EarlierRepubHdg"/>
            </w:pPr>
            <w:r>
              <w:t>Republication No and date</w:t>
            </w:r>
          </w:p>
        </w:tc>
        <w:tc>
          <w:tcPr>
            <w:tcW w:w="1681" w:type="dxa"/>
            <w:tcBorders>
              <w:bottom w:val="single" w:sz="4" w:space="0" w:color="auto"/>
            </w:tcBorders>
          </w:tcPr>
          <w:p w:rsidR="00001C25" w:rsidRDefault="00001C25">
            <w:pPr>
              <w:pStyle w:val="EarlierRepubHdg"/>
            </w:pPr>
            <w:r>
              <w:t>Effective</w:t>
            </w:r>
          </w:p>
        </w:tc>
        <w:tc>
          <w:tcPr>
            <w:tcW w:w="1783" w:type="dxa"/>
            <w:tcBorders>
              <w:bottom w:val="single" w:sz="4" w:space="0" w:color="auto"/>
            </w:tcBorders>
          </w:tcPr>
          <w:p w:rsidR="00001C25" w:rsidRDefault="00001C25">
            <w:pPr>
              <w:pStyle w:val="EarlierRepubHdg"/>
            </w:pPr>
            <w:r>
              <w:t>Last amendment made by</w:t>
            </w:r>
          </w:p>
        </w:tc>
        <w:tc>
          <w:tcPr>
            <w:tcW w:w="1783" w:type="dxa"/>
            <w:tcBorders>
              <w:bottom w:val="single" w:sz="4" w:space="0" w:color="auto"/>
            </w:tcBorders>
          </w:tcPr>
          <w:p w:rsidR="00001C25" w:rsidRDefault="00001C25">
            <w:pPr>
              <w:pStyle w:val="EarlierRepubHdg"/>
            </w:pPr>
            <w:r>
              <w:t>Republication for</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R1</w:t>
            </w:r>
            <w:r>
              <w:br/>
              <w:t>1 Nov 2006</w:t>
            </w:r>
          </w:p>
        </w:tc>
        <w:tc>
          <w:tcPr>
            <w:tcW w:w="1681" w:type="dxa"/>
            <w:tcBorders>
              <w:top w:val="single" w:sz="4" w:space="0" w:color="auto"/>
              <w:bottom w:val="single" w:sz="4" w:space="0" w:color="auto"/>
            </w:tcBorders>
          </w:tcPr>
          <w:p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rsidR="00001C25" w:rsidRDefault="00D56F98">
            <w:pPr>
              <w:pStyle w:val="EarlierRepubEntries"/>
            </w:pPr>
            <w:hyperlink r:id="rId514"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rsidR="00001C25" w:rsidRDefault="00001C25">
            <w:pPr>
              <w:pStyle w:val="EarlierRepubEntries"/>
            </w:pPr>
            <w:r>
              <w:t xml:space="preserve">new Act and amendments by </w:t>
            </w:r>
            <w:hyperlink r:id="rId51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516"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51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518"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R2</w:t>
            </w:r>
            <w:r>
              <w:br/>
              <w:t>28 May 2007</w:t>
            </w:r>
          </w:p>
        </w:tc>
        <w:tc>
          <w:tcPr>
            <w:tcW w:w="1681" w:type="dxa"/>
            <w:tcBorders>
              <w:top w:val="single" w:sz="4" w:space="0" w:color="auto"/>
              <w:bottom w:val="single" w:sz="4" w:space="0" w:color="auto"/>
            </w:tcBorders>
          </w:tcPr>
          <w:p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rsidR="00001C25" w:rsidRDefault="00D56F98">
            <w:pPr>
              <w:pStyle w:val="EarlierRepubEntries"/>
            </w:pPr>
            <w:hyperlink r:id="rId519"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520"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R3</w:t>
            </w:r>
            <w:r>
              <w:br/>
              <w:t>6 Sept 2007</w:t>
            </w:r>
          </w:p>
        </w:tc>
        <w:tc>
          <w:tcPr>
            <w:tcW w:w="1681" w:type="dxa"/>
            <w:tcBorders>
              <w:top w:val="single" w:sz="4" w:space="0" w:color="auto"/>
              <w:bottom w:val="single" w:sz="4" w:space="0" w:color="auto"/>
            </w:tcBorders>
          </w:tcPr>
          <w:p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rsidR="00001C25" w:rsidRDefault="00D56F98">
            <w:pPr>
              <w:pStyle w:val="EarlierRepubEntries"/>
            </w:pPr>
            <w:hyperlink r:id="rId521"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52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R4</w:t>
            </w:r>
            <w:r>
              <w:br/>
              <w:t>2 Nov 2007</w:t>
            </w:r>
          </w:p>
        </w:tc>
        <w:tc>
          <w:tcPr>
            <w:tcW w:w="1681" w:type="dxa"/>
            <w:tcBorders>
              <w:top w:val="single" w:sz="4" w:space="0" w:color="auto"/>
              <w:bottom w:val="single" w:sz="4" w:space="0" w:color="auto"/>
            </w:tcBorders>
          </w:tcPr>
          <w:p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rsidR="00001C25" w:rsidRDefault="00D56F98">
            <w:pPr>
              <w:pStyle w:val="EarlierRepubEntries"/>
            </w:pPr>
            <w:hyperlink r:id="rId523"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commenced expiry</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R5</w:t>
            </w:r>
            <w:r>
              <w:br/>
              <w:t>29 July 2008</w:t>
            </w:r>
          </w:p>
        </w:tc>
        <w:tc>
          <w:tcPr>
            <w:tcW w:w="1681" w:type="dxa"/>
            <w:tcBorders>
              <w:top w:val="single" w:sz="4" w:space="0" w:color="auto"/>
              <w:bottom w:val="single" w:sz="4" w:space="0" w:color="auto"/>
            </w:tcBorders>
          </w:tcPr>
          <w:p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rsidR="00001C25" w:rsidRDefault="00D56F98">
            <w:pPr>
              <w:pStyle w:val="EarlierRepubEntries"/>
            </w:pPr>
            <w:hyperlink r:id="rId52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52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R6</w:t>
            </w:r>
            <w:r>
              <w:br/>
              <w:t>26 Aug 2008</w:t>
            </w:r>
          </w:p>
        </w:tc>
        <w:tc>
          <w:tcPr>
            <w:tcW w:w="1681" w:type="dxa"/>
            <w:tcBorders>
              <w:top w:val="single" w:sz="4" w:space="0" w:color="auto"/>
              <w:bottom w:val="single" w:sz="4" w:space="0" w:color="auto"/>
            </w:tcBorders>
          </w:tcPr>
          <w:p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rsidR="00001C25" w:rsidRDefault="00D56F98">
            <w:pPr>
              <w:pStyle w:val="EarlierRepubEntries"/>
            </w:pPr>
            <w:hyperlink r:id="rId526"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527"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rsidTr="00427E00">
        <w:trPr>
          <w:cantSplit/>
        </w:trPr>
        <w:tc>
          <w:tcPr>
            <w:tcW w:w="1576" w:type="dxa"/>
            <w:tcBorders>
              <w:top w:val="single" w:sz="4" w:space="0" w:color="auto"/>
              <w:bottom w:val="single" w:sz="4" w:space="0" w:color="auto"/>
            </w:tcBorders>
          </w:tcPr>
          <w:p w:rsidR="00C063E3" w:rsidRDefault="00C063E3">
            <w:pPr>
              <w:pStyle w:val="EarlierRepubEntries"/>
            </w:pPr>
            <w:r>
              <w:t>R7</w:t>
            </w:r>
            <w:r>
              <w:br/>
              <w:t>9 Sept 2008</w:t>
            </w:r>
          </w:p>
        </w:tc>
        <w:tc>
          <w:tcPr>
            <w:tcW w:w="1681" w:type="dxa"/>
            <w:tcBorders>
              <w:top w:val="single" w:sz="4" w:space="0" w:color="auto"/>
              <w:bottom w:val="single" w:sz="4" w:space="0" w:color="auto"/>
            </w:tcBorders>
          </w:tcPr>
          <w:p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rsidR="00C063E3" w:rsidRPr="007D66D1" w:rsidRDefault="00D56F98">
            <w:pPr>
              <w:pStyle w:val="EarlierRepubEntries"/>
              <w:rPr>
                <w:rStyle w:val="charUnderline"/>
              </w:rPr>
            </w:pPr>
            <w:hyperlink r:id="rId528"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C063E3" w:rsidRDefault="00C063E3">
            <w:pPr>
              <w:pStyle w:val="EarlierRepubEntries"/>
            </w:pPr>
            <w:r>
              <w:t xml:space="preserve">amendments by </w:t>
            </w:r>
            <w:hyperlink r:id="rId52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rsidTr="00427E00">
        <w:trPr>
          <w:cantSplit/>
        </w:trPr>
        <w:tc>
          <w:tcPr>
            <w:tcW w:w="1576" w:type="dxa"/>
            <w:tcBorders>
              <w:top w:val="single" w:sz="4" w:space="0" w:color="auto"/>
              <w:bottom w:val="single" w:sz="4" w:space="0" w:color="auto"/>
            </w:tcBorders>
          </w:tcPr>
          <w:p w:rsidR="00E72DA0" w:rsidRDefault="00E72DA0">
            <w:pPr>
              <w:pStyle w:val="EarlierRepubEntries"/>
            </w:pPr>
            <w:r>
              <w:t>R8</w:t>
            </w:r>
            <w:r>
              <w:br/>
              <w:t>27 Oct 2008</w:t>
            </w:r>
          </w:p>
        </w:tc>
        <w:tc>
          <w:tcPr>
            <w:tcW w:w="1681" w:type="dxa"/>
            <w:tcBorders>
              <w:top w:val="single" w:sz="4" w:space="0" w:color="auto"/>
              <w:bottom w:val="single" w:sz="4" w:space="0" w:color="auto"/>
            </w:tcBorders>
          </w:tcPr>
          <w:p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rsidR="00E72DA0" w:rsidRPr="007D66D1" w:rsidRDefault="00D56F98">
            <w:pPr>
              <w:pStyle w:val="EarlierRepubEntries"/>
              <w:rPr>
                <w:rStyle w:val="charUnderline"/>
              </w:rPr>
            </w:pPr>
            <w:hyperlink r:id="rId530"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E72DA0" w:rsidRDefault="00E72DA0" w:rsidP="00E72DA0">
            <w:pPr>
              <w:pStyle w:val="EarlierRepubEntries"/>
            </w:pPr>
            <w:r>
              <w:t xml:space="preserve">amendments by </w:t>
            </w:r>
            <w:hyperlink r:id="rId531"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rsidTr="00427E00">
        <w:trPr>
          <w:cantSplit/>
        </w:trPr>
        <w:tc>
          <w:tcPr>
            <w:tcW w:w="1576" w:type="dxa"/>
            <w:tcBorders>
              <w:top w:val="single" w:sz="4" w:space="0" w:color="auto"/>
              <w:bottom w:val="single" w:sz="4" w:space="0" w:color="auto"/>
            </w:tcBorders>
          </w:tcPr>
          <w:p w:rsidR="00FF6F0B" w:rsidRDefault="00FF6F0B">
            <w:pPr>
              <w:pStyle w:val="EarlierRepubEntries"/>
            </w:pPr>
            <w:r>
              <w:t>R9</w:t>
            </w:r>
            <w:r>
              <w:br/>
              <w:t>2 Feb 2009</w:t>
            </w:r>
          </w:p>
        </w:tc>
        <w:tc>
          <w:tcPr>
            <w:tcW w:w="1681" w:type="dxa"/>
            <w:tcBorders>
              <w:top w:val="single" w:sz="4" w:space="0" w:color="auto"/>
              <w:bottom w:val="single" w:sz="4" w:space="0" w:color="auto"/>
            </w:tcBorders>
          </w:tcPr>
          <w:p w:rsidR="00FF6F0B" w:rsidRDefault="00FF6F0B">
            <w:pPr>
              <w:pStyle w:val="EarlierRepubEntries"/>
            </w:pPr>
            <w:r>
              <w:t>2 Feb 2009–</w:t>
            </w:r>
            <w:r>
              <w:br/>
              <w:t>8 Mar 2010</w:t>
            </w:r>
          </w:p>
        </w:tc>
        <w:tc>
          <w:tcPr>
            <w:tcW w:w="1783" w:type="dxa"/>
            <w:tcBorders>
              <w:top w:val="single" w:sz="4" w:space="0" w:color="auto"/>
              <w:bottom w:val="single" w:sz="4" w:space="0" w:color="auto"/>
            </w:tcBorders>
          </w:tcPr>
          <w:p w:rsidR="00FF6F0B" w:rsidRPr="00FF6F0B" w:rsidRDefault="00D56F98">
            <w:pPr>
              <w:pStyle w:val="EarlierRepubEntries"/>
            </w:pPr>
            <w:hyperlink r:id="rId53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rsidR="00FF6F0B" w:rsidRDefault="00FF6F0B" w:rsidP="00E72DA0">
            <w:pPr>
              <w:pStyle w:val="EarlierRepubEntries"/>
            </w:pPr>
            <w:r>
              <w:t xml:space="preserve">amendments by </w:t>
            </w:r>
            <w:hyperlink r:id="rId53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rsidTr="00427E00">
        <w:trPr>
          <w:cantSplit/>
        </w:trPr>
        <w:tc>
          <w:tcPr>
            <w:tcW w:w="1576" w:type="dxa"/>
            <w:tcBorders>
              <w:top w:val="single" w:sz="4" w:space="0" w:color="auto"/>
              <w:bottom w:val="single" w:sz="4" w:space="0" w:color="auto"/>
            </w:tcBorders>
          </w:tcPr>
          <w:p w:rsidR="0012328F" w:rsidRDefault="0012328F">
            <w:pPr>
              <w:pStyle w:val="EarlierRepubEntries"/>
            </w:pPr>
            <w:r>
              <w:t>R10</w:t>
            </w:r>
            <w:r>
              <w:br/>
              <w:t>9 Mar 2010</w:t>
            </w:r>
          </w:p>
        </w:tc>
        <w:tc>
          <w:tcPr>
            <w:tcW w:w="1681" w:type="dxa"/>
            <w:tcBorders>
              <w:top w:val="single" w:sz="4" w:space="0" w:color="auto"/>
              <w:bottom w:val="single" w:sz="4" w:space="0" w:color="auto"/>
            </w:tcBorders>
          </w:tcPr>
          <w:p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rsidR="0012328F" w:rsidRPr="00FF6F0B" w:rsidRDefault="00D56F98">
            <w:pPr>
              <w:pStyle w:val="EarlierRepubEntries"/>
            </w:pPr>
            <w:hyperlink r:id="rId53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rsidR="0012328F" w:rsidRDefault="0012328F" w:rsidP="00E72DA0">
            <w:pPr>
              <w:pStyle w:val="EarlierRepubEntries"/>
            </w:pPr>
            <w:r>
              <w:t xml:space="preserve">amendments by </w:t>
            </w:r>
            <w:hyperlink r:id="rId535"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rsidTr="00427E00">
        <w:trPr>
          <w:cantSplit/>
        </w:trPr>
        <w:tc>
          <w:tcPr>
            <w:tcW w:w="1576" w:type="dxa"/>
            <w:tcBorders>
              <w:top w:val="single" w:sz="4" w:space="0" w:color="auto"/>
              <w:bottom w:val="single" w:sz="4" w:space="0" w:color="auto"/>
            </w:tcBorders>
          </w:tcPr>
          <w:p w:rsidR="00F06029" w:rsidRDefault="00F06029">
            <w:pPr>
              <w:pStyle w:val="EarlierRepubEntries"/>
            </w:pPr>
            <w:r>
              <w:t>R11</w:t>
            </w:r>
            <w:r>
              <w:br/>
              <w:t>10 June 2010</w:t>
            </w:r>
          </w:p>
        </w:tc>
        <w:tc>
          <w:tcPr>
            <w:tcW w:w="1681" w:type="dxa"/>
            <w:tcBorders>
              <w:top w:val="single" w:sz="4" w:space="0" w:color="auto"/>
              <w:bottom w:val="single" w:sz="4" w:space="0" w:color="auto"/>
            </w:tcBorders>
          </w:tcPr>
          <w:p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rsidR="00F06029" w:rsidRPr="00F06029" w:rsidRDefault="00D56F98">
            <w:pPr>
              <w:pStyle w:val="EarlierRepubEntries"/>
            </w:pPr>
            <w:hyperlink r:id="rId536"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rsidR="00F06029" w:rsidRDefault="00F06029" w:rsidP="00E72DA0">
            <w:pPr>
              <w:pStyle w:val="EarlierRepubEntries"/>
            </w:pPr>
            <w:r>
              <w:t>commenced expiry</w:t>
            </w:r>
          </w:p>
        </w:tc>
      </w:tr>
      <w:tr w:rsidR="00A94B7D" w:rsidTr="00427E00">
        <w:trPr>
          <w:cantSplit/>
        </w:trPr>
        <w:tc>
          <w:tcPr>
            <w:tcW w:w="1576" w:type="dxa"/>
            <w:tcBorders>
              <w:top w:val="single" w:sz="4" w:space="0" w:color="auto"/>
              <w:bottom w:val="single" w:sz="4" w:space="0" w:color="auto"/>
            </w:tcBorders>
          </w:tcPr>
          <w:p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rsidR="00A94B7D" w:rsidRPr="007D66D1" w:rsidRDefault="00D56F98">
            <w:pPr>
              <w:pStyle w:val="EarlierRepubEntries"/>
              <w:rPr>
                <w:rFonts w:cs="Arial"/>
              </w:rPr>
            </w:pPr>
            <w:hyperlink r:id="rId53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rsidR="00A94B7D" w:rsidRDefault="00A94B7D" w:rsidP="00E72DA0">
            <w:pPr>
              <w:pStyle w:val="EarlierRepubEntries"/>
            </w:pPr>
            <w:r>
              <w:t xml:space="preserve">amendments by </w:t>
            </w:r>
            <w:hyperlink r:id="rId53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rsidTr="00427E00">
        <w:trPr>
          <w:cantSplit/>
        </w:trPr>
        <w:tc>
          <w:tcPr>
            <w:tcW w:w="1576" w:type="dxa"/>
            <w:tcBorders>
              <w:top w:val="single" w:sz="4" w:space="0" w:color="auto"/>
              <w:bottom w:val="single" w:sz="4" w:space="0" w:color="auto"/>
            </w:tcBorders>
          </w:tcPr>
          <w:p w:rsidR="00957110" w:rsidRDefault="00957110">
            <w:pPr>
              <w:pStyle w:val="EarlierRepubEntries"/>
            </w:pPr>
            <w:r>
              <w:t>R13</w:t>
            </w:r>
            <w:r>
              <w:br/>
              <w:t>28 Sept 2010</w:t>
            </w:r>
          </w:p>
        </w:tc>
        <w:tc>
          <w:tcPr>
            <w:tcW w:w="1681" w:type="dxa"/>
            <w:tcBorders>
              <w:top w:val="single" w:sz="4" w:space="0" w:color="auto"/>
              <w:bottom w:val="single" w:sz="4" w:space="0" w:color="auto"/>
            </w:tcBorders>
          </w:tcPr>
          <w:p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rsidR="00957110" w:rsidRPr="007D66D1" w:rsidRDefault="00D56F98">
            <w:pPr>
              <w:pStyle w:val="EarlierRepubEntries"/>
              <w:rPr>
                <w:rFonts w:cs="Arial"/>
              </w:rPr>
            </w:pPr>
            <w:hyperlink r:id="rId53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rsidR="00957110" w:rsidRDefault="00957110" w:rsidP="00E72DA0">
            <w:pPr>
              <w:pStyle w:val="EarlierRepubEntries"/>
            </w:pPr>
            <w:r>
              <w:t xml:space="preserve">amendments by </w:t>
            </w:r>
            <w:hyperlink r:id="rId54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rsidTr="00427E00">
        <w:trPr>
          <w:cantSplit/>
        </w:trPr>
        <w:tc>
          <w:tcPr>
            <w:tcW w:w="1576" w:type="dxa"/>
            <w:tcBorders>
              <w:top w:val="single" w:sz="4" w:space="0" w:color="auto"/>
              <w:bottom w:val="single" w:sz="4" w:space="0" w:color="auto"/>
            </w:tcBorders>
          </w:tcPr>
          <w:p w:rsidR="00006F72" w:rsidRDefault="00006F72">
            <w:pPr>
              <w:pStyle w:val="EarlierRepubEntries"/>
            </w:pPr>
            <w:r>
              <w:t>R14</w:t>
            </w:r>
            <w:r>
              <w:br/>
              <w:t>21 Dec 2010</w:t>
            </w:r>
          </w:p>
        </w:tc>
        <w:tc>
          <w:tcPr>
            <w:tcW w:w="1681" w:type="dxa"/>
            <w:tcBorders>
              <w:top w:val="single" w:sz="4" w:space="0" w:color="auto"/>
              <w:bottom w:val="single" w:sz="4" w:space="0" w:color="auto"/>
            </w:tcBorders>
          </w:tcPr>
          <w:p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rsidR="00006F72" w:rsidRPr="007D66D1" w:rsidRDefault="00D56F98">
            <w:pPr>
              <w:pStyle w:val="EarlierRepubEntries"/>
              <w:rPr>
                <w:rFonts w:cs="Arial"/>
              </w:rPr>
            </w:pPr>
            <w:hyperlink r:id="rId54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rsidR="00006F72" w:rsidRDefault="00006F72" w:rsidP="00E72DA0">
            <w:pPr>
              <w:pStyle w:val="EarlierRepubEntries"/>
            </w:pPr>
            <w:r>
              <w:t xml:space="preserve">amendments by </w:t>
            </w:r>
            <w:hyperlink r:id="rId54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rsidTr="00427E00">
        <w:trPr>
          <w:cantSplit/>
        </w:trPr>
        <w:tc>
          <w:tcPr>
            <w:tcW w:w="1576" w:type="dxa"/>
            <w:tcBorders>
              <w:top w:val="single" w:sz="4" w:space="0" w:color="auto"/>
              <w:bottom w:val="single" w:sz="4" w:space="0" w:color="auto"/>
            </w:tcBorders>
          </w:tcPr>
          <w:p w:rsidR="00D672E0" w:rsidRDefault="00D672E0">
            <w:pPr>
              <w:pStyle w:val="EarlierRepubEntries"/>
            </w:pPr>
            <w:r>
              <w:t>R15</w:t>
            </w:r>
            <w:r>
              <w:br/>
              <w:t>1 July 2011</w:t>
            </w:r>
          </w:p>
        </w:tc>
        <w:tc>
          <w:tcPr>
            <w:tcW w:w="1681" w:type="dxa"/>
            <w:tcBorders>
              <w:top w:val="single" w:sz="4" w:space="0" w:color="auto"/>
              <w:bottom w:val="single" w:sz="4" w:space="0" w:color="auto"/>
            </w:tcBorders>
          </w:tcPr>
          <w:p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rsidR="00D672E0" w:rsidRPr="007D66D1" w:rsidRDefault="00D56F98">
            <w:pPr>
              <w:pStyle w:val="EarlierRepubEntries"/>
              <w:rPr>
                <w:rFonts w:cs="Arial"/>
              </w:rPr>
            </w:pPr>
            <w:hyperlink r:id="rId54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D672E0" w:rsidRDefault="00D672E0" w:rsidP="00E72DA0">
            <w:pPr>
              <w:pStyle w:val="EarlierRepubEntries"/>
            </w:pPr>
            <w:r>
              <w:t xml:space="preserve">amendments by </w:t>
            </w:r>
            <w:hyperlink r:id="rId54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rsidTr="00427E00">
        <w:trPr>
          <w:cantSplit/>
        </w:trPr>
        <w:tc>
          <w:tcPr>
            <w:tcW w:w="1576" w:type="dxa"/>
            <w:tcBorders>
              <w:top w:val="single" w:sz="4" w:space="0" w:color="auto"/>
              <w:bottom w:val="single" w:sz="4" w:space="0" w:color="auto"/>
            </w:tcBorders>
          </w:tcPr>
          <w:p w:rsidR="00622EA7" w:rsidRDefault="00622EA7">
            <w:pPr>
              <w:pStyle w:val="EarlierRepubEntries"/>
            </w:pPr>
            <w:r>
              <w:t>R16</w:t>
            </w:r>
            <w:r>
              <w:br/>
              <w:t>1 Mar 2012</w:t>
            </w:r>
          </w:p>
        </w:tc>
        <w:tc>
          <w:tcPr>
            <w:tcW w:w="1681" w:type="dxa"/>
            <w:tcBorders>
              <w:top w:val="single" w:sz="4" w:space="0" w:color="auto"/>
              <w:bottom w:val="single" w:sz="4" w:space="0" w:color="auto"/>
            </w:tcBorders>
          </w:tcPr>
          <w:p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rsidR="00622EA7" w:rsidRPr="007D66D1" w:rsidRDefault="00D56F98">
            <w:pPr>
              <w:pStyle w:val="EarlierRepubEntries"/>
              <w:rPr>
                <w:rFonts w:cs="Arial"/>
              </w:rPr>
            </w:pPr>
            <w:hyperlink r:id="rId545"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rsidR="00622EA7" w:rsidRDefault="00622EA7" w:rsidP="00E72DA0">
            <w:pPr>
              <w:pStyle w:val="EarlierRepubEntries"/>
            </w:pPr>
            <w:r>
              <w:t xml:space="preserve">amendments by </w:t>
            </w:r>
            <w:hyperlink r:id="rId546"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rsidTr="00427E00">
        <w:trPr>
          <w:cantSplit/>
        </w:trPr>
        <w:tc>
          <w:tcPr>
            <w:tcW w:w="1576" w:type="dxa"/>
            <w:tcBorders>
              <w:top w:val="single" w:sz="4" w:space="0" w:color="auto"/>
              <w:bottom w:val="single" w:sz="4" w:space="0" w:color="auto"/>
            </w:tcBorders>
          </w:tcPr>
          <w:p w:rsidR="00BE7958" w:rsidRDefault="00BE7958">
            <w:pPr>
              <w:pStyle w:val="EarlierRepubEntries"/>
            </w:pPr>
            <w:r>
              <w:t>R17</w:t>
            </w:r>
            <w:r>
              <w:br/>
              <w:t>5 June 2012</w:t>
            </w:r>
          </w:p>
        </w:tc>
        <w:tc>
          <w:tcPr>
            <w:tcW w:w="1681" w:type="dxa"/>
            <w:tcBorders>
              <w:top w:val="single" w:sz="4" w:space="0" w:color="auto"/>
              <w:bottom w:val="single" w:sz="4" w:space="0" w:color="auto"/>
            </w:tcBorders>
          </w:tcPr>
          <w:p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rsidR="00BE7958" w:rsidRPr="007D66D1" w:rsidRDefault="00D56F98">
            <w:pPr>
              <w:pStyle w:val="EarlierRepubEntries"/>
              <w:rPr>
                <w:rFonts w:cs="Arial"/>
              </w:rPr>
            </w:pPr>
            <w:hyperlink r:id="rId547"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rsidR="00BE7958" w:rsidRDefault="00BE7958" w:rsidP="00E72DA0">
            <w:pPr>
              <w:pStyle w:val="EarlierRepubEntries"/>
            </w:pPr>
            <w:r>
              <w:t xml:space="preserve">amendments by </w:t>
            </w:r>
            <w:hyperlink r:id="rId548"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rsidTr="00427E00">
        <w:trPr>
          <w:cantSplit/>
        </w:trPr>
        <w:tc>
          <w:tcPr>
            <w:tcW w:w="1576" w:type="dxa"/>
            <w:tcBorders>
              <w:top w:val="single" w:sz="4" w:space="0" w:color="auto"/>
              <w:bottom w:val="single" w:sz="4" w:space="0" w:color="auto"/>
            </w:tcBorders>
          </w:tcPr>
          <w:p w:rsidR="00A423CF" w:rsidRDefault="00A423CF">
            <w:pPr>
              <w:pStyle w:val="EarlierRepubEntries"/>
            </w:pPr>
            <w:r>
              <w:t>R18</w:t>
            </w:r>
            <w:r>
              <w:br/>
              <w:t>7 Mar 2013</w:t>
            </w:r>
          </w:p>
        </w:tc>
        <w:tc>
          <w:tcPr>
            <w:tcW w:w="1681" w:type="dxa"/>
            <w:tcBorders>
              <w:top w:val="single" w:sz="4" w:space="0" w:color="auto"/>
              <w:bottom w:val="single" w:sz="4" w:space="0" w:color="auto"/>
            </w:tcBorders>
          </w:tcPr>
          <w:p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rsidR="00A423CF" w:rsidRDefault="00D56F98">
            <w:pPr>
              <w:pStyle w:val="EarlierRepubEntries"/>
            </w:pPr>
            <w:hyperlink r:id="rId549"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rsidR="00A423CF" w:rsidRDefault="00A423CF" w:rsidP="00E72DA0">
            <w:pPr>
              <w:pStyle w:val="EarlierRepubEntries"/>
            </w:pPr>
            <w:r>
              <w:t xml:space="preserve">amendments by </w:t>
            </w:r>
            <w:hyperlink r:id="rId550" w:tooltip="Disability Services Amendment Act 2013" w:history="1">
              <w:r>
                <w:rPr>
                  <w:rStyle w:val="charCitHyperlinkAbbrev"/>
                </w:rPr>
                <w:t>A2013</w:t>
              </w:r>
              <w:r>
                <w:rPr>
                  <w:rStyle w:val="charCitHyperlinkAbbrev"/>
                </w:rPr>
                <w:noBreakHyphen/>
                <w:t>8</w:t>
              </w:r>
            </w:hyperlink>
          </w:p>
        </w:tc>
      </w:tr>
      <w:tr w:rsidR="00FD0EC5" w:rsidTr="00427E00">
        <w:trPr>
          <w:cantSplit/>
        </w:trPr>
        <w:tc>
          <w:tcPr>
            <w:tcW w:w="1576" w:type="dxa"/>
            <w:tcBorders>
              <w:top w:val="single" w:sz="4" w:space="0" w:color="auto"/>
              <w:bottom w:val="single" w:sz="4" w:space="0" w:color="auto"/>
            </w:tcBorders>
          </w:tcPr>
          <w:p w:rsidR="00FD0EC5" w:rsidRDefault="00FD0EC5">
            <w:pPr>
              <w:pStyle w:val="EarlierRepubEntries"/>
            </w:pPr>
            <w:r>
              <w:t>R19</w:t>
            </w:r>
            <w:r>
              <w:br/>
              <w:t>17 Nov 2014</w:t>
            </w:r>
          </w:p>
        </w:tc>
        <w:tc>
          <w:tcPr>
            <w:tcW w:w="1681" w:type="dxa"/>
            <w:tcBorders>
              <w:top w:val="single" w:sz="4" w:space="0" w:color="auto"/>
              <w:bottom w:val="single" w:sz="4" w:space="0" w:color="auto"/>
            </w:tcBorders>
          </w:tcPr>
          <w:p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rsidR="00FD0EC5" w:rsidRDefault="00D56F98">
            <w:pPr>
              <w:pStyle w:val="EarlierRepubEntries"/>
            </w:pPr>
            <w:hyperlink r:id="rId551"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rsidR="00FD0EC5" w:rsidRDefault="00FD0EC5" w:rsidP="00E72DA0">
            <w:pPr>
              <w:pStyle w:val="EarlierRepubEntries"/>
            </w:pPr>
            <w:r>
              <w:t xml:space="preserve">amendments by </w:t>
            </w:r>
            <w:hyperlink r:id="rId552"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rsidTr="00427E00">
        <w:trPr>
          <w:cantSplit/>
        </w:trPr>
        <w:tc>
          <w:tcPr>
            <w:tcW w:w="1576" w:type="dxa"/>
            <w:tcBorders>
              <w:top w:val="single" w:sz="4" w:space="0" w:color="auto"/>
              <w:bottom w:val="single" w:sz="4" w:space="0" w:color="auto"/>
            </w:tcBorders>
          </w:tcPr>
          <w:p w:rsidR="00092C6D" w:rsidRDefault="00092C6D">
            <w:pPr>
              <w:pStyle w:val="EarlierRepubEntries"/>
            </w:pPr>
            <w:r>
              <w:t>R20</w:t>
            </w:r>
            <w:r>
              <w:br/>
              <w:t>1 Dec 2015</w:t>
            </w:r>
          </w:p>
        </w:tc>
        <w:tc>
          <w:tcPr>
            <w:tcW w:w="1681" w:type="dxa"/>
            <w:tcBorders>
              <w:top w:val="single" w:sz="4" w:space="0" w:color="auto"/>
              <w:bottom w:val="single" w:sz="4" w:space="0" w:color="auto"/>
            </w:tcBorders>
          </w:tcPr>
          <w:p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rsidR="00092C6D" w:rsidRDefault="00D56F98">
            <w:pPr>
              <w:pStyle w:val="EarlierRepubEntries"/>
            </w:pPr>
            <w:hyperlink r:id="rId553"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rsidR="00092C6D" w:rsidRDefault="00092C6D" w:rsidP="00E72DA0">
            <w:pPr>
              <w:pStyle w:val="EarlierRepubEntries"/>
            </w:pPr>
            <w:r>
              <w:t xml:space="preserve">amendments by </w:t>
            </w:r>
            <w:hyperlink r:id="rId554" w:tooltip="Veterinary Surgeons Act 2015" w:history="1">
              <w:r w:rsidRPr="00092C6D">
                <w:rPr>
                  <w:rStyle w:val="charCitHyperlinkAbbrev"/>
                </w:rPr>
                <w:t>A2015-29</w:t>
              </w:r>
            </w:hyperlink>
          </w:p>
        </w:tc>
      </w:tr>
      <w:tr w:rsidR="004E7FAB" w:rsidTr="00427E00">
        <w:trPr>
          <w:cantSplit/>
        </w:trPr>
        <w:tc>
          <w:tcPr>
            <w:tcW w:w="1576" w:type="dxa"/>
            <w:tcBorders>
              <w:top w:val="single" w:sz="4" w:space="0" w:color="auto"/>
              <w:bottom w:val="single" w:sz="4" w:space="0" w:color="auto"/>
            </w:tcBorders>
          </w:tcPr>
          <w:p w:rsidR="004E7FAB" w:rsidRDefault="004E7FAB">
            <w:pPr>
              <w:pStyle w:val="EarlierRepubEntries"/>
            </w:pPr>
            <w:r>
              <w:t>R21</w:t>
            </w:r>
            <w:r>
              <w:br/>
              <w:t>1 Apr 2016</w:t>
            </w:r>
          </w:p>
        </w:tc>
        <w:tc>
          <w:tcPr>
            <w:tcW w:w="1681" w:type="dxa"/>
            <w:tcBorders>
              <w:top w:val="single" w:sz="4" w:space="0" w:color="auto"/>
              <w:bottom w:val="single" w:sz="4" w:space="0" w:color="auto"/>
            </w:tcBorders>
          </w:tcPr>
          <w:p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rsidR="004E7FAB" w:rsidRDefault="00D56F98">
            <w:pPr>
              <w:pStyle w:val="EarlierRepubEntries"/>
            </w:pPr>
            <w:hyperlink r:id="rId555"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rsidR="004E7FAB" w:rsidRDefault="004E7FAB" w:rsidP="00E72DA0">
            <w:pPr>
              <w:pStyle w:val="EarlierRepubEntries"/>
            </w:pPr>
            <w:r>
              <w:t xml:space="preserve">amendments by </w:t>
            </w:r>
            <w:hyperlink r:id="rId556" w:tooltip="Protection of Rights (Services) Legislation Amendment Act 2016 " w:history="1">
              <w:r w:rsidRPr="004E7FAB">
                <w:rPr>
                  <w:rStyle w:val="charCitHyperlinkAbbrev"/>
                </w:rPr>
                <w:t>A2016-1</w:t>
              </w:r>
            </w:hyperlink>
            <w:r>
              <w:t xml:space="preserve"> and </w:t>
            </w:r>
            <w:hyperlink r:id="rId557" w:tooltip="Protection of Rights (Services) Legislation Amendment Act 2016 (No 2)" w:history="1">
              <w:r w:rsidRPr="004E7FAB">
                <w:rPr>
                  <w:rStyle w:val="charCitHyperlinkAbbrev"/>
                </w:rPr>
                <w:t>A2016-13</w:t>
              </w:r>
            </w:hyperlink>
          </w:p>
        </w:tc>
      </w:tr>
      <w:tr w:rsidR="00F43E7F" w:rsidTr="00427E00">
        <w:trPr>
          <w:cantSplit/>
        </w:trPr>
        <w:tc>
          <w:tcPr>
            <w:tcW w:w="1576" w:type="dxa"/>
            <w:tcBorders>
              <w:top w:val="single" w:sz="4" w:space="0" w:color="auto"/>
              <w:bottom w:val="single" w:sz="4" w:space="0" w:color="auto"/>
            </w:tcBorders>
          </w:tcPr>
          <w:p w:rsidR="00F43E7F" w:rsidRDefault="00F43E7F">
            <w:pPr>
              <w:pStyle w:val="EarlierRepubEntries"/>
            </w:pPr>
            <w:r>
              <w:t>R22</w:t>
            </w:r>
            <w:r>
              <w:br/>
              <w:t>24 Aug 2016</w:t>
            </w:r>
          </w:p>
        </w:tc>
        <w:tc>
          <w:tcPr>
            <w:tcW w:w="1681" w:type="dxa"/>
            <w:tcBorders>
              <w:top w:val="single" w:sz="4" w:space="0" w:color="auto"/>
              <w:bottom w:val="single" w:sz="4" w:space="0" w:color="auto"/>
            </w:tcBorders>
          </w:tcPr>
          <w:p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rsidR="00F43E7F" w:rsidRDefault="00D56F98">
            <w:pPr>
              <w:pStyle w:val="EarlierRepubEntries"/>
            </w:pPr>
            <w:hyperlink r:id="rId558"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rsidR="00F43E7F" w:rsidRDefault="00F43E7F" w:rsidP="00E72DA0">
            <w:pPr>
              <w:pStyle w:val="EarlierRepubEntries"/>
            </w:pPr>
            <w:r>
              <w:t xml:space="preserve">amendments by </w:t>
            </w:r>
            <w:hyperlink r:id="rId559" w:tooltip="Discrimination Amendment Act 2016" w:history="1">
              <w:r w:rsidRPr="00F43E7F">
                <w:rPr>
                  <w:rStyle w:val="charCitHyperlinkAbbrev"/>
                </w:rPr>
                <w:t>A2016-49</w:t>
              </w:r>
            </w:hyperlink>
          </w:p>
        </w:tc>
      </w:tr>
      <w:tr w:rsidR="00904FFB" w:rsidTr="00427E00">
        <w:trPr>
          <w:cantSplit/>
        </w:trPr>
        <w:tc>
          <w:tcPr>
            <w:tcW w:w="1576" w:type="dxa"/>
            <w:tcBorders>
              <w:top w:val="single" w:sz="4" w:space="0" w:color="auto"/>
              <w:bottom w:val="single" w:sz="4" w:space="0" w:color="auto"/>
            </w:tcBorders>
          </w:tcPr>
          <w:p w:rsidR="00904FFB" w:rsidRDefault="00904FFB">
            <w:pPr>
              <w:pStyle w:val="EarlierRepubEntries"/>
            </w:pPr>
            <w:r>
              <w:t>R23</w:t>
            </w:r>
            <w:r>
              <w:br/>
              <w:t>1 Sept 2016</w:t>
            </w:r>
          </w:p>
        </w:tc>
        <w:tc>
          <w:tcPr>
            <w:tcW w:w="1681" w:type="dxa"/>
            <w:tcBorders>
              <w:top w:val="single" w:sz="4" w:space="0" w:color="auto"/>
              <w:bottom w:val="single" w:sz="4" w:space="0" w:color="auto"/>
            </w:tcBorders>
          </w:tcPr>
          <w:p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rsidR="00904FFB" w:rsidRDefault="00D56F98">
            <w:pPr>
              <w:pStyle w:val="EarlierRepubEntries"/>
            </w:pPr>
            <w:hyperlink r:id="rId560"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rsidR="00904FFB" w:rsidRDefault="00EC09B9" w:rsidP="00E72DA0">
            <w:pPr>
              <w:pStyle w:val="EarlierRepubEntries"/>
            </w:pPr>
            <w:r>
              <w:t xml:space="preserve">amendments by </w:t>
            </w:r>
            <w:hyperlink r:id="rId561" w:tooltip="Public Sector Management Amendment Act 2016 " w:history="1">
              <w:r w:rsidRPr="00EC09B9">
                <w:rPr>
                  <w:rStyle w:val="charCitHyperlinkAbbrev"/>
                </w:rPr>
                <w:t>A2016-52</w:t>
              </w:r>
            </w:hyperlink>
          </w:p>
        </w:tc>
      </w:tr>
      <w:tr w:rsidR="00331CDA" w:rsidTr="00427E00">
        <w:trPr>
          <w:cantSplit/>
        </w:trPr>
        <w:tc>
          <w:tcPr>
            <w:tcW w:w="1576" w:type="dxa"/>
            <w:tcBorders>
              <w:top w:val="single" w:sz="4" w:space="0" w:color="auto"/>
              <w:bottom w:val="single" w:sz="4" w:space="0" w:color="auto"/>
            </w:tcBorders>
          </w:tcPr>
          <w:p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rsidR="00331CDA" w:rsidRDefault="00D56F98">
            <w:pPr>
              <w:pStyle w:val="EarlierRepubEntries"/>
            </w:pPr>
            <w:hyperlink r:id="rId562"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rsidR="00331CDA" w:rsidRDefault="00774DAA" w:rsidP="005A6ED0">
            <w:pPr>
              <w:pStyle w:val="EarlierRepubEntries"/>
            </w:pPr>
            <w:r>
              <w:t>amendments by</w:t>
            </w:r>
            <w:r w:rsidR="005A6ED0">
              <w:t xml:space="preserve"> </w:t>
            </w:r>
            <w:hyperlink r:id="rId563"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rsidTr="00427E00">
        <w:trPr>
          <w:cantSplit/>
        </w:trPr>
        <w:tc>
          <w:tcPr>
            <w:tcW w:w="1576" w:type="dxa"/>
            <w:tcBorders>
              <w:top w:val="single" w:sz="4" w:space="0" w:color="auto"/>
              <w:bottom w:val="single" w:sz="4" w:space="0" w:color="auto"/>
            </w:tcBorders>
          </w:tcPr>
          <w:p w:rsidR="00A462B7" w:rsidRDefault="00A462B7">
            <w:pPr>
              <w:pStyle w:val="EarlierRepubEntries"/>
            </w:pPr>
            <w:r>
              <w:t>R25</w:t>
            </w:r>
            <w:r>
              <w:br/>
              <w:t>3 Apr 2017</w:t>
            </w:r>
          </w:p>
        </w:tc>
        <w:tc>
          <w:tcPr>
            <w:tcW w:w="1681" w:type="dxa"/>
            <w:tcBorders>
              <w:top w:val="single" w:sz="4" w:space="0" w:color="auto"/>
              <w:bottom w:val="single" w:sz="4" w:space="0" w:color="auto"/>
            </w:tcBorders>
          </w:tcPr>
          <w:p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rsidR="00A462B7" w:rsidRDefault="00D56F98">
            <w:pPr>
              <w:pStyle w:val="EarlierRepubEntries"/>
            </w:pPr>
            <w:hyperlink r:id="rId564"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rsidR="00A462B7" w:rsidRDefault="00A462B7" w:rsidP="005A6ED0">
            <w:pPr>
              <w:pStyle w:val="EarlierRepubEntries"/>
            </w:pPr>
            <w:r>
              <w:t xml:space="preserve">amendments by </w:t>
            </w:r>
            <w:hyperlink r:id="rId565" w:tooltip="Discrimination Amendment Act 2016" w:history="1">
              <w:r>
                <w:rPr>
                  <w:rStyle w:val="charCitHyperlinkAbbrev"/>
                </w:rPr>
                <w:t>A2016</w:t>
              </w:r>
              <w:r>
                <w:rPr>
                  <w:rStyle w:val="charCitHyperlinkAbbrev"/>
                </w:rPr>
                <w:noBreakHyphen/>
                <w:t>49</w:t>
              </w:r>
            </w:hyperlink>
          </w:p>
        </w:tc>
      </w:tr>
      <w:tr w:rsidR="00FF2063" w:rsidTr="00427E00">
        <w:trPr>
          <w:cantSplit/>
        </w:trPr>
        <w:tc>
          <w:tcPr>
            <w:tcW w:w="1576" w:type="dxa"/>
            <w:tcBorders>
              <w:top w:val="single" w:sz="4" w:space="0" w:color="auto"/>
              <w:bottom w:val="single" w:sz="4" w:space="0" w:color="auto"/>
            </w:tcBorders>
          </w:tcPr>
          <w:p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rsidR="00FF2063" w:rsidRPr="0053719B" w:rsidRDefault="00D56F98">
            <w:pPr>
              <w:pStyle w:val="EarlierRepubEntries"/>
            </w:pPr>
            <w:hyperlink r:id="rId566"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rsidR="00FF2063" w:rsidRDefault="00D15BE4" w:rsidP="005A6ED0">
            <w:pPr>
              <w:pStyle w:val="EarlierRepubEntries"/>
            </w:pPr>
            <w:r>
              <w:t xml:space="preserve">amendments by </w:t>
            </w:r>
            <w:hyperlink r:id="rId567" w:anchor="history" w:tooltip="Inspector of Correctional Services Act 2017" w:history="1">
              <w:r w:rsidR="00CD16B6">
                <w:rPr>
                  <w:rStyle w:val="charCitHyperlinkAbbrev"/>
                </w:rPr>
                <w:t>A2017-47</w:t>
              </w:r>
            </w:hyperlink>
          </w:p>
        </w:tc>
      </w:tr>
      <w:tr w:rsidR="00526A27" w:rsidTr="00427E00">
        <w:trPr>
          <w:cantSplit/>
        </w:trPr>
        <w:tc>
          <w:tcPr>
            <w:tcW w:w="1576" w:type="dxa"/>
            <w:tcBorders>
              <w:top w:val="single" w:sz="4" w:space="0" w:color="auto"/>
              <w:bottom w:val="single" w:sz="4" w:space="0" w:color="auto"/>
            </w:tcBorders>
          </w:tcPr>
          <w:p w:rsidR="00526A27" w:rsidRDefault="00526A27">
            <w:pPr>
              <w:pStyle w:val="EarlierRepubEntries"/>
            </w:pPr>
            <w:r>
              <w:t>R27</w:t>
            </w:r>
            <w:r>
              <w:br/>
              <w:t>22 Nov 2018</w:t>
            </w:r>
          </w:p>
        </w:tc>
        <w:tc>
          <w:tcPr>
            <w:tcW w:w="1681" w:type="dxa"/>
            <w:tcBorders>
              <w:top w:val="single" w:sz="4" w:space="0" w:color="auto"/>
              <w:bottom w:val="single" w:sz="4" w:space="0" w:color="auto"/>
            </w:tcBorders>
          </w:tcPr>
          <w:p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rsidR="00526A27" w:rsidRPr="0053719B" w:rsidRDefault="00D56F98">
            <w:pPr>
              <w:pStyle w:val="EarlierRepubEntries"/>
            </w:pPr>
            <w:hyperlink r:id="rId568"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rsidR="00526A27" w:rsidRDefault="00526A27" w:rsidP="005A6ED0">
            <w:pPr>
              <w:pStyle w:val="EarlierRepubEntries"/>
            </w:pPr>
            <w:r>
              <w:t xml:space="preserve">amendments by </w:t>
            </w:r>
            <w:hyperlink r:id="rId569" w:tooltip="Statute Law Amendment Act 2018" w:history="1">
              <w:r>
                <w:rPr>
                  <w:rStyle w:val="charCitHyperlinkAbbrev"/>
                </w:rPr>
                <w:t>A2018</w:t>
              </w:r>
              <w:r>
                <w:rPr>
                  <w:rStyle w:val="charCitHyperlinkAbbrev"/>
                </w:rPr>
                <w:noBreakHyphen/>
                <w:t>42</w:t>
              </w:r>
            </w:hyperlink>
          </w:p>
        </w:tc>
      </w:tr>
      <w:tr w:rsidR="000E2815" w:rsidTr="00427E00">
        <w:trPr>
          <w:cantSplit/>
        </w:trPr>
        <w:tc>
          <w:tcPr>
            <w:tcW w:w="1576" w:type="dxa"/>
            <w:tcBorders>
              <w:top w:val="single" w:sz="4" w:space="0" w:color="auto"/>
              <w:bottom w:val="single" w:sz="4" w:space="0" w:color="auto"/>
            </w:tcBorders>
          </w:tcPr>
          <w:p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rsidR="000E2815" w:rsidRPr="0053719B" w:rsidRDefault="00D56F98">
            <w:pPr>
              <w:pStyle w:val="EarlierRepubEntries"/>
            </w:pPr>
            <w:hyperlink r:id="rId570"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rsidR="000E2815" w:rsidRDefault="00443B9E" w:rsidP="005A6ED0">
            <w:pPr>
              <w:pStyle w:val="EarlierRepubEntries"/>
            </w:pPr>
            <w:r>
              <w:t xml:space="preserve">amendments by </w:t>
            </w:r>
            <w:hyperlink r:id="rId571" w:tooltip="Veterinary Practice Act 2018" w:history="1">
              <w:r w:rsidR="000E2815">
                <w:rPr>
                  <w:rStyle w:val="charCitHyperlinkAbbrev"/>
                </w:rPr>
                <w:t>A2018</w:t>
              </w:r>
              <w:r w:rsidR="000E2815">
                <w:rPr>
                  <w:rStyle w:val="charCitHyperlinkAbbrev"/>
                </w:rPr>
                <w:noBreakHyphen/>
                <w:t>32</w:t>
              </w:r>
            </w:hyperlink>
          </w:p>
        </w:tc>
      </w:tr>
      <w:tr w:rsidR="0053719B" w:rsidTr="00427E00">
        <w:trPr>
          <w:cantSplit/>
        </w:trPr>
        <w:tc>
          <w:tcPr>
            <w:tcW w:w="1576" w:type="dxa"/>
            <w:tcBorders>
              <w:top w:val="single" w:sz="4" w:space="0" w:color="auto"/>
              <w:bottom w:val="single" w:sz="4" w:space="0" w:color="auto"/>
            </w:tcBorders>
          </w:tcPr>
          <w:p w:rsidR="0053719B" w:rsidRDefault="0053719B">
            <w:pPr>
              <w:pStyle w:val="EarlierRepubEntries"/>
            </w:pPr>
            <w:r>
              <w:t>R29</w:t>
            </w:r>
            <w:r>
              <w:br/>
              <w:t>21 June 2019</w:t>
            </w:r>
          </w:p>
        </w:tc>
        <w:tc>
          <w:tcPr>
            <w:tcW w:w="1681" w:type="dxa"/>
            <w:tcBorders>
              <w:top w:val="single" w:sz="4" w:space="0" w:color="auto"/>
              <w:bottom w:val="single" w:sz="4" w:space="0" w:color="auto"/>
            </w:tcBorders>
          </w:tcPr>
          <w:p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rsidR="0053719B" w:rsidRDefault="00D56F98">
            <w:pPr>
              <w:pStyle w:val="EarlierRepubEntries"/>
            </w:pPr>
            <w:hyperlink r:id="rId572"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rsidR="0053719B" w:rsidRDefault="0053719B" w:rsidP="005A6ED0">
            <w:pPr>
              <w:pStyle w:val="EarlierRepubEntries"/>
            </w:pPr>
            <w:r>
              <w:t xml:space="preserve">amendments by </w:t>
            </w:r>
            <w:hyperlink r:id="rId573" w:tooltip="Justice and Community Safety Legislation Amendment Act 2019" w:history="1">
              <w:r>
                <w:rPr>
                  <w:rStyle w:val="charCitHyperlinkAbbrev"/>
                </w:rPr>
                <w:t>A2019</w:t>
              </w:r>
              <w:r>
                <w:rPr>
                  <w:rStyle w:val="charCitHyperlinkAbbrev"/>
                </w:rPr>
                <w:noBreakHyphen/>
                <w:t>17</w:t>
              </w:r>
            </w:hyperlink>
          </w:p>
        </w:tc>
      </w:tr>
      <w:tr w:rsidR="0023552B" w:rsidTr="00427E00">
        <w:trPr>
          <w:cantSplit/>
        </w:trPr>
        <w:tc>
          <w:tcPr>
            <w:tcW w:w="1576" w:type="dxa"/>
            <w:tcBorders>
              <w:top w:val="single" w:sz="4" w:space="0" w:color="auto"/>
              <w:bottom w:val="single" w:sz="4" w:space="0" w:color="auto"/>
            </w:tcBorders>
          </w:tcPr>
          <w:p w:rsidR="0023552B" w:rsidRDefault="0023552B">
            <w:pPr>
              <w:pStyle w:val="EarlierRepubEntries"/>
            </w:pPr>
            <w:r>
              <w:t>R30</w:t>
            </w:r>
            <w:r>
              <w:br/>
              <w:t>1 July 2019</w:t>
            </w:r>
          </w:p>
        </w:tc>
        <w:tc>
          <w:tcPr>
            <w:tcW w:w="1681" w:type="dxa"/>
            <w:tcBorders>
              <w:top w:val="single" w:sz="4" w:space="0" w:color="auto"/>
              <w:bottom w:val="single" w:sz="4" w:space="0" w:color="auto"/>
            </w:tcBorders>
          </w:tcPr>
          <w:p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rsidR="0023552B" w:rsidRDefault="00D56F98">
            <w:pPr>
              <w:pStyle w:val="EarlierRepubEntries"/>
            </w:pPr>
            <w:hyperlink r:id="rId574"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rsidR="0023552B" w:rsidRDefault="0023552B" w:rsidP="005A6ED0">
            <w:pPr>
              <w:pStyle w:val="EarlierRepubEntries"/>
            </w:pPr>
            <w:r>
              <w:t xml:space="preserve">amendments by </w:t>
            </w:r>
            <w:hyperlink r:id="rId575" w:tooltip="Retirement Villages Legislation Amendment Act 2019" w:history="1">
              <w:r>
                <w:rPr>
                  <w:rStyle w:val="charCitHyperlinkAbbrev"/>
                </w:rPr>
                <w:t>A2019-10</w:t>
              </w:r>
            </w:hyperlink>
          </w:p>
        </w:tc>
      </w:tr>
    </w:tbl>
    <w:p w:rsidR="00001C25" w:rsidRDefault="00001C25">
      <w:pPr>
        <w:pStyle w:val="05EndNote"/>
        <w:sectPr w:rsidR="00001C25" w:rsidSect="009E6706">
          <w:headerReference w:type="even" r:id="rId576"/>
          <w:headerReference w:type="default" r:id="rId577"/>
          <w:footerReference w:type="even" r:id="rId578"/>
          <w:footerReference w:type="default" r:id="rId579"/>
          <w:pgSz w:w="11907" w:h="16839" w:code="9"/>
          <w:pgMar w:top="3000" w:right="1900" w:bottom="2500" w:left="2300" w:header="2480" w:footer="2100" w:gutter="0"/>
          <w:cols w:space="720"/>
          <w:docGrid w:linePitch="326"/>
        </w:sectPr>
      </w:pPr>
    </w:p>
    <w:p w:rsidR="008975F9" w:rsidRDefault="008975F9">
      <w:pPr>
        <w:rPr>
          <w:color w:val="000000"/>
          <w:sz w:val="22"/>
        </w:rPr>
      </w:pPr>
    </w:p>
    <w:p w:rsidR="008975F9" w:rsidRDefault="008975F9">
      <w:pPr>
        <w:rPr>
          <w:color w:val="000000"/>
          <w:sz w:val="22"/>
        </w:rPr>
      </w:pPr>
    </w:p>
    <w:p w:rsidR="008975F9" w:rsidRDefault="008975F9">
      <w:pPr>
        <w:rPr>
          <w:color w:val="000000"/>
          <w:sz w:val="22"/>
        </w:rPr>
      </w:pPr>
    </w:p>
    <w:p w:rsidR="005879BD" w:rsidRDefault="005879BD">
      <w:pPr>
        <w:rPr>
          <w:color w:val="000000"/>
          <w:sz w:val="22"/>
        </w:rPr>
      </w:pPr>
    </w:p>
    <w:p w:rsidR="005879BD" w:rsidRDefault="005879BD">
      <w:pPr>
        <w:rPr>
          <w:color w:val="000000"/>
          <w:sz w:val="22"/>
        </w:rPr>
      </w:pPr>
    </w:p>
    <w:p w:rsidR="005879BD" w:rsidRDefault="005879BD">
      <w:pPr>
        <w:rPr>
          <w:color w:val="000000"/>
          <w:sz w:val="22"/>
        </w:rPr>
      </w:pPr>
    </w:p>
    <w:p w:rsidR="005879BD" w:rsidRDefault="005879BD">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8975F9" w:rsidRDefault="008975F9">
      <w:pPr>
        <w:rPr>
          <w:color w:val="000000"/>
          <w:sz w:val="22"/>
        </w:rPr>
      </w:pPr>
    </w:p>
    <w:p w:rsidR="008975F9" w:rsidRDefault="008975F9">
      <w:pPr>
        <w:rPr>
          <w:color w:val="000000"/>
          <w:sz w:val="22"/>
        </w:rPr>
      </w:pPr>
    </w:p>
    <w:p w:rsidR="00001C25" w:rsidRPr="00ED03DB" w:rsidRDefault="00001C25" w:rsidP="0015382E">
      <w:r>
        <w:t xml:space="preserve">©  Australian Capital Territory </w:t>
      </w:r>
      <w:r w:rsidR="009E6706">
        <w:rPr>
          <w:noProof/>
        </w:rPr>
        <w:t>2020</w:t>
      </w:r>
    </w:p>
    <w:p w:rsidR="00001C25" w:rsidRDefault="00001C25">
      <w:pPr>
        <w:pStyle w:val="06Copyright"/>
        <w:sectPr w:rsidR="00001C25">
          <w:headerReference w:type="even" r:id="rId580"/>
          <w:headerReference w:type="default" r:id="rId581"/>
          <w:footerReference w:type="even" r:id="rId582"/>
          <w:footerReference w:type="default" r:id="rId583"/>
          <w:headerReference w:type="first" r:id="rId584"/>
          <w:footerReference w:type="first" r:id="rId585"/>
          <w:type w:val="continuous"/>
          <w:pgSz w:w="11907" w:h="16839" w:code="9"/>
          <w:pgMar w:top="2999" w:right="1899" w:bottom="2500" w:left="2302" w:header="2478" w:footer="2098" w:gutter="0"/>
          <w:pgNumType w:fmt="lowerRoman"/>
          <w:cols w:space="720"/>
          <w:titlePg/>
          <w:docGrid w:linePitch="254"/>
        </w:sectPr>
      </w:pPr>
    </w:p>
    <w:p w:rsidR="00001C25" w:rsidRPr="00E72DA0" w:rsidRDefault="00001C25" w:rsidP="00E72DA0">
      <w:pPr>
        <w:rPr>
          <w:sz w:val="16"/>
          <w:szCs w:val="16"/>
        </w:rPr>
      </w:pPr>
    </w:p>
    <w:sectPr w:rsidR="00001C25" w:rsidRPr="00E72DA0" w:rsidSect="00C10595">
      <w:headerReference w:type="first" r:id="rId586"/>
      <w:footerReference w:type="first" r:id="rId58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F37" w:rsidRDefault="00133F37" w:rsidP="00001C25">
      <w:pPr>
        <w:pStyle w:val="aExamNumpar"/>
      </w:pPr>
      <w:r>
        <w:separator/>
      </w:r>
    </w:p>
  </w:endnote>
  <w:endnote w:type="continuationSeparator" w:id="0">
    <w:p w:rsidR="00133F37" w:rsidRDefault="00133F37"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C0" w:rsidRPr="00786DA5" w:rsidRDefault="00786DA5" w:rsidP="00786DA5">
    <w:pPr>
      <w:pStyle w:val="Footer"/>
      <w:jc w:val="center"/>
      <w:rPr>
        <w:rFonts w:cs="Arial"/>
        <w:sz w:val="14"/>
      </w:rPr>
    </w:pPr>
    <w:r w:rsidRPr="00786DA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3F37">
      <w:tc>
        <w:tcPr>
          <w:tcW w:w="847" w:type="pct"/>
        </w:tcPr>
        <w:p w:rsidR="00133F37" w:rsidRDefault="00133F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133F37" w:rsidRDefault="00D56F98">
          <w:pPr>
            <w:pStyle w:val="Footer"/>
            <w:jc w:val="center"/>
          </w:pPr>
          <w:r>
            <w:fldChar w:fldCharType="begin"/>
          </w:r>
          <w:r>
            <w:instrText xml:space="preserve"> REF Citation *\charformat </w:instrText>
          </w:r>
          <w:r>
            <w:fldChar w:fldCharType="separate"/>
          </w:r>
          <w:r w:rsidR="00BC23C0">
            <w:t>Human Rights Commission Act 2005</w:t>
          </w:r>
          <w:r>
            <w:fldChar w:fldCharType="end"/>
          </w:r>
        </w:p>
        <w:p w:rsidR="00133F37" w:rsidRDefault="00D56F98">
          <w:pPr>
            <w:pStyle w:val="FooterInfoCentre"/>
          </w:pPr>
          <w:r>
            <w:fldChar w:fldCharType="begin"/>
          </w:r>
          <w:r>
            <w:instrText xml:space="preserve"> DOCPROPERTY "Eff"  *\charformat </w:instrText>
          </w:r>
          <w:r>
            <w:fldChar w:fldCharType="separate"/>
          </w:r>
          <w:r w:rsidR="00BC23C0">
            <w:t xml:space="preserve">Effective:  </w:t>
          </w:r>
          <w:r>
            <w:fldChar w:fldCharType="end"/>
          </w:r>
          <w:r>
            <w:fldChar w:fldCharType="begin"/>
          </w:r>
          <w:r>
            <w:instrText xml:space="preserve"> DOCPROPERTY "StartDt"  *\charformat </w:instrText>
          </w:r>
          <w:r>
            <w:fldChar w:fldCharType="separate"/>
          </w:r>
          <w:r w:rsidR="00BC23C0">
            <w:t>14/05/20</w:t>
          </w:r>
          <w:r>
            <w:fldChar w:fldCharType="end"/>
          </w:r>
          <w:r>
            <w:fldChar w:fldCharType="begin"/>
          </w:r>
          <w:r>
            <w:instrText xml:space="preserve"> DOCPROPERTY "EndDt"  *\charformat </w:instrText>
          </w:r>
          <w:r>
            <w:fldChar w:fldCharType="separate"/>
          </w:r>
          <w:r w:rsidR="00BC23C0">
            <w:t>-27/08/20</w:t>
          </w:r>
          <w:r>
            <w:fldChar w:fldCharType="end"/>
          </w:r>
        </w:p>
      </w:tc>
      <w:tc>
        <w:tcPr>
          <w:tcW w:w="1061" w:type="pct"/>
        </w:tcPr>
        <w:p w:rsidR="00133F37" w:rsidRDefault="00D56F98">
          <w:pPr>
            <w:pStyle w:val="Footer"/>
            <w:jc w:val="right"/>
          </w:pPr>
          <w:r>
            <w:fldChar w:fldCharType="begin"/>
          </w:r>
          <w:r>
            <w:instrText xml:space="preserve"> DOCPROPERTY "Category"  *\charformat  </w:instrText>
          </w:r>
          <w:r>
            <w:fldChar w:fldCharType="separate"/>
          </w:r>
          <w:r w:rsidR="00BC23C0">
            <w:t>R31</w:t>
          </w:r>
          <w:r>
            <w:fldChar w:fldCharType="end"/>
          </w:r>
          <w:r w:rsidR="00133F37">
            <w:br/>
          </w:r>
          <w:r>
            <w:fldChar w:fldCharType="begin"/>
          </w:r>
          <w:r>
            <w:instrText xml:space="preserve"> DOCPROPERTY "RepubDt"  *\charformat  </w:instrText>
          </w:r>
          <w:r>
            <w:fldChar w:fldCharType="separate"/>
          </w:r>
          <w:r w:rsidR="00BC23C0">
            <w:t>14/05/20</w:t>
          </w:r>
          <w:r>
            <w:fldChar w:fldCharType="end"/>
          </w:r>
        </w:p>
      </w:tc>
    </w:tr>
  </w:tbl>
  <w:p w:rsidR="00133F37" w:rsidRPr="00786DA5" w:rsidRDefault="00D56F98" w:rsidP="00786DA5">
    <w:pPr>
      <w:pStyle w:val="Status"/>
      <w:rPr>
        <w:rFonts w:cs="Arial"/>
      </w:rPr>
    </w:pPr>
    <w:r w:rsidRPr="00786DA5">
      <w:rPr>
        <w:rFonts w:cs="Arial"/>
      </w:rPr>
      <w:fldChar w:fldCharType="begin"/>
    </w:r>
    <w:r w:rsidRPr="00786DA5">
      <w:rPr>
        <w:rFonts w:cs="Arial"/>
      </w:rPr>
      <w:instrText xml:space="preserve"> DOCPROPERTY "Status" </w:instrText>
    </w:r>
    <w:r w:rsidRPr="00786DA5">
      <w:rPr>
        <w:rFonts w:cs="Arial"/>
      </w:rPr>
      <w:fldChar w:fldCharType="separate"/>
    </w:r>
    <w:r w:rsidR="00BC23C0" w:rsidRPr="00786DA5">
      <w:rPr>
        <w:rFonts w:cs="Arial"/>
      </w:rPr>
      <w:t xml:space="preserve"> </w:t>
    </w:r>
    <w:r w:rsidRPr="00786DA5">
      <w:rPr>
        <w:rFonts w:cs="Arial"/>
      </w:rPr>
      <w:fldChar w:fldCharType="end"/>
    </w:r>
    <w:r w:rsidR="00786DA5" w:rsidRPr="00786DA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3F37">
      <w:tc>
        <w:tcPr>
          <w:tcW w:w="1061" w:type="pct"/>
        </w:tcPr>
        <w:p w:rsidR="00133F37" w:rsidRDefault="00D56F98">
          <w:pPr>
            <w:pStyle w:val="Footer"/>
          </w:pPr>
          <w:r>
            <w:fldChar w:fldCharType="begin"/>
          </w:r>
          <w:r>
            <w:instrText xml:space="preserve"> DOCPROPERTY "Category"  *\charformat  </w:instrText>
          </w:r>
          <w:r>
            <w:fldChar w:fldCharType="separate"/>
          </w:r>
          <w:r w:rsidR="00BC23C0">
            <w:t>R31</w:t>
          </w:r>
          <w:r>
            <w:fldChar w:fldCharType="end"/>
          </w:r>
          <w:r w:rsidR="00133F37">
            <w:br/>
          </w:r>
          <w:r>
            <w:fldChar w:fldCharType="begin"/>
          </w:r>
          <w:r>
            <w:instrText xml:space="preserve"> DOCPROPERTY "RepubDt"  *\charformat  </w:instrText>
          </w:r>
          <w:r>
            <w:fldChar w:fldCharType="separate"/>
          </w:r>
          <w:r w:rsidR="00BC23C0">
            <w:t>14/05/20</w:t>
          </w:r>
          <w:r>
            <w:fldChar w:fldCharType="end"/>
          </w:r>
        </w:p>
      </w:tc>
      <w:tc>
        <w:tcPr>
          <w:tcW w:w="3092" w:type="pct"/>
        </w:tcPr>
        <w:p w:rsidR="00133F37" w:rsidRDefault="00D56F98">
          <w:pPr>
            <w:pStyle w:val="Footer"/>
            <w:jc w:val="center"/>
          </w:pPr>
          <w:r>
            <w:fldChar w:fldCharType="begin"/>
          </w:r>
          <w:r>
            <w:instrText xml:space="preserve"> REF Citation *\charformat </w:instrText>
          </w:r>
          <w:r>
            <w:fldChar w:fldCharType="separate"/>
          </w:r>
          <w:r w:rsidR="00BC23C0">
            <w:t>Human Rights Commission Act 2005</w:t>
          </w:r>
          <w:r>
            <w:fldChar w:fldCharType="end"/>
          </w:r>
        </w:p>
        <w:p w:rsidR="00133F37" w:rsidRDefault="00D56F98">
          <w:pPr>
            <w:pStyle w:val="FooterInfoCentre"/>
          </w:pPr>
          <w:r>
            <w:fldChar w:fldCharType="begin"/>
          </w:r>
          <w:r>
            <w:instrText xml:space="preserve"> DOCPROPERTY "Eff"  *\charformat </w:instrText>
          </w:r>
          <w:r>
            <w:fldChar w:fldCharType="separate"/>
          </w:r>
          <w:r w:rsidR="00BC23C0">
            <w:t xml:space="preserve">Effective:  </w:t>
          </w:r>
          <w:r>
            <w:fldChar w:fldCharType="end"/>
          </w:r>
          <w:r>
            <w:fldChar w:fldCharType="begin"/>
          </w:r>
          <w:r>
            <w:instrText xml:space="preserve"> DOCPROPERTY "StartDt"  *\charformat </w:instrText>
          </w:r>
          <w:r>
            <w:fldChar w:fldCharType="separate"/>
          </w:r>
          <w:r w:rsidR="00BC23C0">
            <w:t>14/05/20</w:t>
          </w:r>
          <w:r>
            <w:fldChar w:fldCharType="end"/>
          </w:r>
          <w:r>
            <w:fldChar w:fldCharType="begin"/>
          </w:r>
          <w:r>
            <w:instrText xml:space="preserve"> DOCPROPERTY "EndDt"  *\charformat </w:instrText>
          </w:r>
          <w:r>
            <w:fldChar w:fldCharType="separate"/>
          </w:r>
          <w:r w:rsidR="00BC23C0">
            <w:t>-27/08/20</w:t>
          </w:r>
          <w:r>
            <w:fldChar w:fldCharType="end"/>
          </w:r>
        </w:p>
      </w:tc>
      <w:tc>
        <w:tcPr>
          <w:tcW w:w="847" w:type="pct"/>
        </w:tcPr>
        <w:p w:rsidR="00133F37" w:rsidRDefault="00133F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133F37" w:rsidRPr="00786DA5" w:rsidRDefault="00D56F98" w:rsidP="00786DA5">
    <w:pPr>
      <w:pStyle w:val="Status"/>
      <w:rPr>
        <w:rFonts w:cs="Arial"/>
      </w:rPr>
    </w:pPr>
    <w:r w:rsidRPr="00786DA5">
      <w:rPr>
        <w:rFonts w:cs="Arial"/>
      </w:rPr>
      <w:fldChar w:fldCharType="begin"/>
    </w:r>
    <w:r w:rsidRPr="00786DA5">
      <w:rPr>
        <w:rFonts w:cs="Arial"/>
      </w:rPr>
      <w:instrText xml:space="preserve"> DOCPROPERTY "Status" </w:instrText>
    </w:r>
    <w:r w:rsidRPr="00786DA5">
      <w:rPr>
        <w:rFonts w:cs="Arial"/>
      </w:rPr>
      <w:fldChar w:fldCharType="separate"/>
    </w:r>
    <w:r w:rsidR="00BC23C0" w:rsidRPr="00786DA5">
      <w:rPr>
        <w:rFonts w:cs="Arial"/>
      </w:rPr>
      <w:t xml:space="preserve"> </w:t>
    </w:r>
    <w:r w:rsidRPr="00786DA5">
      <w:rPr>
        <w:rFonts w:cs="Arial"/>
      </w:rPr>
      <w:fldChar w:fldCharType="end"/>
    </w:r>
    <w:r w:rsidR="00786DA5" w:rsidRPr="00786DA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3F37">
      <w:tc>
        <w:tcPr>
          <w:tcW w:w="847" w:type="pct"/>
        </w:tcPr>
        <w:p w:rsidR="00133F37" w:rsidRDefault="00133F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rsidR="00133F37" w:rsidRDefault="00D56F98">
          <w:pPr>
            <w:pStyle w:val="Footer"/>
            <w:jc w:val="center"/>
          </w:pPr>
          <w:r>
            <w:fldChar w:fldCharType="begin"/>
          </w:r>
          <w:r>
            <w:instrText xml:space="preserve"> REF Citation *\charformat </w:instrText>
          </w:r>
          <w:r>
            <w:fldChar w:fldCharType="separate"/>
          </w:r>
          <w:r w:rsidR="00BC23C0">
            <w:t>Human Rights Commission Act 2005</w:t>
          </w:r>
          <w:r>
            <w:fldChar w:fldCharType="end"/>
          </w:r>
        </w:p>
        <w:p w:rsidR="00133F37" w:rsidRDefault="00D56F98">
          <w:pPr>
            <w:pStyle w:val="FooterInfoCentre"/>
          </w:pPr>
          <w:r>
            <w:fldChar w:fldCharType="begin"/>
          </w:r>
          <w:r>
            <w:instrText xml:space="preserve"> DOCPROPERTY "Eff"  *\charformat </w:instrText>
          </w:r>
          <w:r>
            <w:fldChar w:fldCharType="separate"/>
          </w:r>
          <w:r w:rsidR="00BC23C0">
            <w:t xml:space="preserve">Effective:  </w:t>
          </w:r>
          <w:r>
            <w:fldChar w:fldCharType="end"/>
          </w:r>
          <w:r>
            <w:fldChar w:fldCharType="begin"/>
          </w:r>
          <w:r>
            <w:instrText xml:space="preserve"> DOCPROPERTY "StartDt"  *\charformat </w:instrText>
          </w:r>
          <w:r>
            <w:fldChar w:fldCharType="separate"/>
          </w:r>
          <w:r w:rsidR="00BC23C0">
            <w:t>14/05/20</w:t>
          </w:r>
          <w:r>
            <w:fldChar w:fldCharType="end"/>
          </w:r>
          <w:r>
            <w:fldChar w:fldCharType="begin"/>
          </w:r>
          <w:r>
            <w:instrText xml:space="preserve"> DOCPROPERTY "EndDt"  *\charformat </w:instrText>
          </w:r>
          <w:r>
            <w:fldChar w:fldCharType="separate"/>
          </w:r>
          <w:r w:rsidR="00BC23C0">
            <w:t>-27/08/20</w:t>
          </w:r>
          <w:r>
            <w:fldChar w:fldCharType="end"/>
          </w:r>
        </w:p>
      </w:tc>
      <w:tc>
        <w:tcPr>
          <w:tcW w:w="1061" w:type="pct"/>
        </w:tcPr>
        <w:p w:rsidR="00133F37" w:rsidRDefault="00D56F98">
          <w:pPr>
            <w:pStyle w:val="Footer"/>
            <w:jc w:val="right"/>
          </w:pPr>
          <w:r>
            <w:fldChar w:fldCharType="begin"/>
          </w:r>
          <w:r>
            <w:instrText xml:space="preserve"> DOCPROPERTY "Category"  *\charformat  </w:instrText>
          </w:r>
          <w:r>
            <w:fldChar w:fldCharType="separate"/>
          </w:r>
          <w:r w:rsidR="00BC23C0">
            <w:t>R31</w:t>
          </w:r>
          <w:r>
            <w:fldChar w:fldCharType="end"/>
          </w:r>
          <w:r w:rsidR="00133F37">
            <w:br/>
          </w:r>
          <w:r>
            <w:fldChar w:fldCharType="begin"/>
          </w:r>
          <w:r>
            <w:instrText xml:space="preserve"> DOCPROPERTY "RepubDt"  *\charformat  </w:instrText>
          </w:r>
          <w:r>
            <w:fldChar w:fldCharType="separate"/>
          </w:r>
          <w:r w:rsidR="00BC23C0">
            <w:t>14/05/20</w:t>
          </w:r>
          <w:r>
            <w:fldChar w:fldCharType="end"/>
          </w:r>
        </w:p>
      </w:tc>
    </w:tr>
  </w:tbl>
  <w:p w:rsidR="00133F37" w:rsidRPr="00786DA5" w:rsidRDefault="00D56F98" w:rsidP="00786DA5">
    <w:pPr>
      <w:pStyle w:val="Status"/>
      <w:rPr>
        <w:rFonts w:cs="Arial"/>
      </w:rPr>
    </w:pPr>
    <w:r w:rsidRPr="00786DA5">
      <w:rPr>
        <w:rFonts w:cs="Arial"/>
      </w:rPr>
      <w:fldChar w:fldCharType="begin"/>
    </w:r>
    <w:r w:rsidRPr="00786DA5">
      <w:rPr>
        <w:rFonts w:cs="Arial"/>
      </w:rPr>
      <w:instrText xml:space="preserve"> DOCPROPERTY "S</w:instrText>
    </w:r>
    <w:r w:rsidRPr="00786DA5">
      <w:rPr>
        <w:rFonts w:cs="Arial"/>
      </w:rPr>
      <w:instrText xml:space="preserve">tatus" </w:instrText>
    </w:r>
    <w:r w:rsidRPr="00786DA5">
      <w:rPr>
        <w:rFonts w:cs="Arial"/>
      </w:rPr>
      <w:fldChar w:fldCharType="separate"/>
    </w:r>
    <w:r w:rsidR="00BC23C0" w:rsidRPr="00786DA5">
      <w:rPr>
        <w:rFonts w:cs="Arial"/>
      </w:rPr>
      <w:t xml:space="preserve"> </w:t>
    </w:r>
    <w:r w:rsidRPr="00786DA5">
      <w:rPr>
        <w:rFonts w:cs="Arial"/>
      </w:rPr>
      <w:fldChar w:fldCharType="end"/>
    </w:r>
    <w:r w:rsidR="00786DA5" w:rsidRPr="00786DA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3F37">
      <w:tc>
        <w:tcPr>
          <w:tcW w:w="1061" w:type="pct"/>
        </w:tcPr>
        <w:p w:rsidR="00133F37" w:rsidRDefault="00D56F98">
          <w:pPr>
            <w:pStyle w:val="Footer"/>
          </w:pPr>
          <w:r>
            <w:fldChar w:fldCharType="begin"/>
          </w:r>
          <w:r>
            <w:instrText xml:space="preserve"> DOCPROPERTY "Category"  *\charformat  </w:instrText>
          </w:r>
          <w:r>
            <w:fldChar w:fldCharType="separate"/>
          </w:r>
          <w:r w:rsidR="00BC23C0">
            <w:t>R31</w:t>
          </w:r>
          <w:r>
            <w:fldChar w:fldCharType="end"/>
          </w:r>
          <w:r w:rsidR="00133F37">
            <w:br/>
          </w:r>
          <w:r>
            <w:fldChar w:fldCharType="begin"/>
          </w:r>
          <w:r>
            <w:instrText xml:space="preserve"> DOCPROPERTY "RepubDt"  *\charformat  </w:instrText>
          </w:r>
          <w:r>
            <w:fldChar w:fldCharType="separate"/>
          </w:r>
          <w:r w:rsidR="00BC23C0">
            <w:t>14/05/20</w:t>
          </w:r>
          <w:r>
            <w:fldChar w:fldCharType="end"/>
          </w:r>
        </w:p>
      </w:tc>
      <w:tc>
        <w:tcPr>
          <w:tcW w:w="3092" w:type="pct"/>
        </w:tcPr>
        <w:p w:rsidR="00133F37" w:rsidRDefault="00D56F98">
          <w:pPr>
            <w:pStyle w:val="Footer"/>
            <w:jc w:val="center"/>
          </w:pPr>
          <w:r>
            <w:fldChar w:fldCharType="begin"/>
          </w:r>
          <w:r>
            <w:instrText xml:space="preserve"> REF Citation *\charformat </w:instrText>
          </w:r>
          <w:r>
            <w:fldChar w:fldCharType="separate"/>
          </w:r>
          <w:r w:rsidR="00BC23C0">
            <w:t>Human Rights Commission Act 2005</w:t>
          </w:r>
          <w:r>
            <w:fldChar w:fldCharType="end"/>
          </w:r>
        </w:p>
        <w:p w:rsidR="00133F37" w:rsidRDefault="00D56F98">
          <w:pPr>
            <w:pStyle w:val="FooterInfoCentre"/>
          </w:pPr>
          <w:r>
            <w:fldChar w:fldCharType="begin"/>
          </w:r>
          <w:r>
            <w:instrText xml:space="preserve"> DOCPROPERTY "Eff"  *\charformat </w:instrText>
          </w:r>
          <w:r>
            <w:fldChar w:fldCharType="separate"/>
          </w:r>
          <w:r w:rsidR="00BC23C0">
            <w:t xml:space="preserve">Effective:  </w:t>
          </w:r>
          <w:r>
            <w:fldChar w:fldCharType="end"/>
          </w:r>
          <w:r>
            <w:fldChar w:fldCharType="begin"/>
          </w:r>
          <w:r>
            <w:instrText xml:space="preserve"> DOCPROPERTY "StartDt"  *\charforma</w:instrText>
          </w:r>
          <w:r>
            <w:instrText xml:space="preserve">t </w:instrText>
          </w:r>
          <w:r>
            <w:fldChar w:fldCharType="separate"/>
          </w:r>
          <w:r w:rsidR="00BC23C0">
            <w:t>14/05/20</w:t>
          </w:r>
          <w:r>
            <w:fldChar w:fldCharType="end"/>
          </w:r>
          <w:r>
            <w:fldChar w:fldCharType="begin"/>
          </w:r>
          <w:r>
            <w:instrText xml:space="preserve"> DOCPROPERTY "EndDt"  *\charformat </w:instrText>
          </w:r>
          <w:r>
            <w:fldChar w:fldCharType="separate"/>
          </w:r>
          <w:r w:rsidR="00BC23C0">
            <w:t>-27/08/20</w:t>
          </w:r>
          <w:r>
            <w:fldChar w:fldCharType="end"/>
          </w:r>
        </w:p>
      </w:tc>
      <w:tc>
        <w:tcPr>
          <w:tcW w:w="847" w:type="pct"/>
        </w:tcPr>
        <w:p w:rsidR="00133F37" w:rsidRDefault="00133F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rsidR="00133F37" w:rsidRPr="00786DA5" w:rsidRDefault="00D56F98" w:rsidP="00786DA5">
    <w:pPr>
      <w:pStyle w:val="Status"/>
      <w:rPr>
        <w:rFonts w:cs="Arial"/>
      </w:rPr>
    </w:pPr>
    <w:r w:rsidRPr="00786DA5">
      <w:rPr>
        <w:rFonts w:cs="Arial"/>
      </w:rPr>
      <w:fldChar w:fldCharType="begin"/>
    </w:r>
    <w:r w:rsidRPr="00786DA5">
      <w:rPr>
        <w:rFonts w:cs="Arial"/>
      </w:rPr>
      <w:instrText xml:space="preserve"> DOCPROPERTY "Status" </w:instrText>
    </w:r>
    <w:r w:rsidRPr="00786DA5">
      <w:rPr>
        <w:rFonts w:cs="Arial"/>
      </w:rPr>
      <w:fldChar w:fldCharType="separate"/>
    </w:r>
    <w:r w:rsidR="00BC23C0" w:rsidRPr="00786DA5">
      <w:rPr>
        <w:rFonts w:cs="Arial"/>
      </w:rPr>
      <w:t xml:space="preserve"> </w:t>
    </w:r>
    <w:r w:rsidRPr="00786DA5">
      <w:rPr>
        <w:rFonts w:cs="Arial"/>
      </w:rPr>
      <w:fldChar w:fldCharType="end"/>
    </w:r>
    <w:r w:rsidR="00786DA5" w:rsidRPr="00786DA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Pr="00786DA5" w:rsidRDefault="00786DA5" w:rsidP="00786DA5">
    <w:pPr>
      <w:pStyle w:val="Footer"/>
      <w:jc w:val="center"/>
      <w:rPr>
        <w:rFonts w:cs="Arial"/>
        <w:sz w:val="14"/>
      </w:rPr>
    </w:pPr>
    <w:r w:rsidRPr="00786DA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Pr="00786DA5" w:rsidRDefault="00133F37" w:rsidP="00786DA5">
    <w:pPr>
      <w:pStyle w:val="Footer"/>
      <w:jc w:val="center"/>
      <w:rPr>
        <w:rFonts w:cs="Arial"/>
        <w:sz w:val="14"/>
      </w:rPr>
    </w:pPr>
    <w:r w:rsidRPr="00786DA5">
      <w:rPr>
        <w:rFonts w:cs="Arial"/>
        <w:sz w:val="14"/>
      </w:rPr>
      <w:fldChar w:fldCharType="begin"/>
    </w:r>
    <w:r w:rsidRPr="00786DA5">
      <w:rPr>
        <w:rFonts w:cs="Arial"/>
        <w:sz w:val="14"/>
      </w:rPr>
      <w:instrText xml:space="preserve"> COMMENTS  \* MERGEFORMAT </w:instrText>
    </w:r>
    <w:r w:rsidRPr="00786DA5">
      <w:rPr>
        <w:rFonts w:cs="Arial"/>
        <w:sz w:val="14"/>
      </w:rPr>
      <w:fldChar w:fldCharType="end"/>
    </w:r>
    <w:r w:rsidR="00786DA5" w:rsidRPr="00786DA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Pr="00786DA5" w:rsidRDefault="00786DA5" w:rsidP="00786DA5">
    <w:pPr>
      <w:pStyle w:val="Footer"/>
      <w:jc w:val="center"/>
      <w:rPr>
        <w:rFonts w:cs="Arial"/>
        <w:sz w:val="14"/>
      </w:rPr>
    </w:pPr>
    <w:r w:rsidRPr="00786DA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Pr="00786DA5" w:rsidRDefault="00133F37" w:rsidP="00786DA5">
    <w:pPr>
      <w:pStyle w:val="Footer"/>
      <w:jc w:val="center"/>
      <w:rPr>
        <w:rFonts w:cs="Arial"/>
        <w:sz w:val="14"/>
      </w:rPr>
    </w:pPr>
    <w:r w:rsidRPr="00786DA5">
      <w:rPr>
        <w:rFonts w:cs="Arial"/>
        <w:sz w:val="14"/>
      </w:rPr>
      <w:fldChar w:fldCharType="begin"/>
    </w:r>
    <w:r w:rsidRPr="00786DA5">
      <w:rPr>
        <w:rFonts w:cs="Arial"/>
        <w:sz w:val="14"/>
      </w:rPr>
      <w:instrText xml:space="preserve"> DOCPROPERTY "Status" </w:instrText>
    </w:r>
    <w:r w:rsidRPr="00786DA5">
      <w:rPr>
        <w:rFonts w:cs="Arial"/>
        <w:sz w:val="14"/>
      </w:rPr>
      <w:fldChar w:fldCharType="separate"/>
    </w:r>
    <w:r w:rsidR="00BC23C0" w:rsidRPr="00786DA5">
      <w:rPr>
        <w:rFonts w:cs="Arial"/>
        <w:sz w:val="14"/>
      </w:rPr>
      <w:t xml:space="preserve"> </w:t>
    </w:r>
    <w:r w:rsidRPr="00786DA5">
      <w:rPr>
        <w:rFonts w:cs="Arial"/>
        <w:sz w:val="14"/>
      </w:rPr>
      <w:fldChar w:fldCharType="end"/>
    </w:r>
    <w:r w:rsidRPr="00786DA5">
      <w:rPr>
        <w:rFonts w:cs="Arial"/>
        <w:sz w:val="14"/>
      </w:rPr>
      <w:fldChar w:fldCharType="begin"/>
    </w:r>
    <w:r w:rsidRPr="00786DA5">
      <w:rPr>
        <w:rFonts w:cs="Arial"/>
        <w:sz w:val="14"/>
      </w:rPr>
      <w:instrText xml:space="preserve"> COMMENTS  \* MERGEFORMAT </w:instrText>
    </w:r>
    <w:r w:rsidRPr="00786DA5">
      <w:rPr>
        <w:rFonts w:cs="Arial"/>
        <w:sz w:val="14"/>
      </w:rPr>
      <w:fldChar w:fldCharType="end"/>
    </w:r>
    <w:r w:rsidR="00786DA5" w:rsidRPr="00786DA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C0" w:rsidRPr="00786DA5" w:rsidRDefault="00786DA5" w:rsidP="00786DA5">
    <w:pPr>
      <w:pStyle w:val="Footer"/>
      <w:jc w:val="center"/>
      <w:rPr>
        <w:rFonts w:cs="Arial"/>
        <w:sz w:val="14"/>
      </w:rPr>
    </w:pPr>
    <w:r w:rsidRPr="00786DA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33F37">
      <w:tc>
        <w:tcPr>
          <w:tcW w:w="846" w:type="pct"/>
        </w:tcPr>
        <w:p w:rsidR="00133F37" w:rsidRDefault="00133F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133F37" w:rsidRDefault="00D56F98">
          <w:pPr>
            <w:pStyle w:val="Footer"/>
            <w:jc w:val="center"/>
          </w:pPr>
          <w:r>
            <w:fldChar w:fldCharType="begin"/>
          </w:r>
          <w:r>
            <w:instrText xml:space="preserve"> REF Citation *\charformat </w:instrText>
          </w:r>
          <w:r>
            <w:fldChar w:fldCharType="separate"/>
          </w:r>
          <w:r w:rsidR="00BC23C0">
            <w:t>Human Rights Commission Act 2005</w:t>
          </w:r>
          <w:r>
            <w:fldChar w:fldCharType="end"/>
          </w:r>
        </w:p>
        <w:p w:rsidR="00133F37" w:rsidRDefault="00D56F98">
          <w:pPr>
            <w:pStyle w:val="FooterInfoCentre"/>
          </w:pPr>
          <w:r>
            <w:fldChar w:fldCharType="begin"/>
          </w:r>
          <w:r>
            <w:instrText xml:space="preserve"> DOCPROPERTY "Eff"  </w:instrText>
          </w:r>
          <w:r>
            <w:fldChar w:fldCharType="separate"/>
          </w:r>
          <w:r w:rsidR="00BC23C0">
            <w:t xml:space="preserve">Effective:  </w:t>
          </w:r>
          <w:r>
            <w:fldChar w:fldCharType="end"/>
          </w:r>
          <w:r>
            <w:fldChar w:fldCharType="begin"/>
          </w:r>
          <w:r>
            <w:instrText xml:space="preserve"> DOCPROPERTY "StartDt"   </w:instrText>
          </w:r>
          <w:r>
            <w:fldChar w:fldCharType="separate"/>
          </w:r>
          <w:r w:rsidR="00BC23C0">
            <w:t>14/05/20</w:t>
          </w:r>
          <w:r>
            <w:fldChar w:fldCharType="end"/>
          </w:r>
          <w:r>
            <w:fldChar w:fldCharType="begin"/>
          </w:r>
          <w:r>
            <w:instrText xml:space="preserve"> DOCPROPERTY "EndDt"  </w:instrText>
          </w:r>
          <w:r>
            <w:fldChar w:fldCharType="separate"/>
          </w:r>
          <w:r w:rsidR="00BC23C0">
            <w:t>-27/08/20</w:t>
          </w:r>
          <w:r>
            <w:fldChar w:fldCharType="end"/>
          </w:r>
        </w:p>
      </w:tc>
      <w:tc>
        <w:tcPr>
          <w:tcW w:w="1061" w:type="pct"/>
        </w:tcPr>
        <w:p w:rsidR="00133F37" w:rsidRDefault="00D56F98">
          <w:pPr>
            <w:pStyle w:val="Footer"/>
            <w:jc w:val="right"/>
          </w:pPr>
          <w:r>
            <w:fldChar w:fldCharType="begin"/>
          </w:r>
          <w:r>
            <w:instrText xml:space="preserve"> DOCPROPERTY "Category"  </w:instrText>
          </w:r>
          <w:r>
            <w:fldChar w:fldCharType="separate"/>
          </w:r>
          <w:r w:rsidR="00BC23C0">
            <w:t>R31</w:t>
          </w:r>
          <w:r>
            <w:fldChar w:fldCharType="end"/>
          </w:r>
          <w:r w:rsidR="00133F37">
            <w:br/>
          </w:r>
          <w:r>
            <w:fldChar w:fldCharType="begin"/>
          </w:r>
          <w:r>
            <w:instrText xml:space="preserve"> DOCPROPERTY "RepubDt"  </w:instrText>
          </w:r>
          <w:r>
            <w:fldChar w:fldCharType="separate"/>
          </w:r>
          <w:r w:rsidR="00BC23C0">
            <w:t>14/05/20</w:t>
          </w:r>
          <w:r>
            <w:fldChar w:fldCharType="end"/>
          </w:r>
        </w:p>
      </w:tc>
    </w:tr>
  </w:tbl>
  <w:p w:rsidR="00133F37" w:rsidRPr="00786DA5" w:rsidRDefault="00D56F98" w:rsidP="00786DA5">
    <w:pPr>
      <w:pStyle w:val="Status"/>
      <w:rPr>
        <w:rFonts w:cs="Arial"/>
      </w:rPr>
    </w:pPr>
    <w:r w:rsidRPr="00786DA5">
      <w:rPr>
        <w:rFonts w:cs="Arial"/>
      </w:rPr>
      <w:fldChar w:fldCharType="begin"/>
    </w:r>
    <w:r w:rsidRPr="00786DA5">
      <w:rPr>
        <w:rFonts w:cs="Arial"/>
      </w:rPr>
      <w:instrText xml:space="preserve"> DOCPROPERTY "Stat</w:instrText>
    </w:r>
    <w:r w:rsidRPr="00786DA5">
      <w:rPr>
        <w:rFonts w:cs="Arial"/>
      </w:rPr>
      <w:instrText xml:space="preserve">us" </w:instrText>
    </w:r>
    <w:r w:rsidRPr="00786DA5">
      <w:rPr>
        <w:rFonts w:cs="Arial"/>
      </w:rPr>
      <w:fldChar w:fldCharType="separate"/>
    </w:r>
    <w:r w:rsidR="00BC23C0" w:rsidRPr="00786DA5">
      <w:rPr>
        <w:rFonts w:cs="Arial"/>
      </w:rPr>
      <w:t xml:space="preserve"> </w:t>
    </w:r>
    <w:r w:rsidRPr="00786DA5">
      <w:rPr>
        <w:rFonts w:cs="Arial"/>
      </w:rPr>
      <w:fldChar w:fldCharType="end"/>
    </w:r>
    <w:r w:rsidR="00786DA5" w:rsidRPr="00786DA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33F37">
      <w:tc>
        <w:tcPr>
          <w:tcW w:w="1061" w:type="pct"/>
        </w:tcPr>
        <w:p w:rsidR="00133F37" w:rsidRDefault="00D56F98">
          <w:pPr>
            <w:pStyle w:val="Footer"/>
          </w:pPr>
          <w:r>
            <w:fldChar w:fldCharType="begin"/>
          </w:r>
          <w:r>
            <w:instrText xml:space="preserve"> DOCPROPERTY "Category"  </w:instrText>
          </w:r>
          <w:r>
            <w:fldChar w:fldCharType="separate"/>
          </w:r>
          <w:r w:rsidR="00BC23C0">
            <w:t>R31</w:t>
          </w:r>
          <w:r>
            <w:fldChar w:fldCharType="end"/>
          </w:r>
          <w:r w:rsidR="00133F37">
            <w:br/>
          </w:r>
          <w:r>
            <w:fldChar w:fldCharType="begin"/>
          </w:r>
          <w:r>
            <w:instrText xml:space="preserve"> DOCPROPERTY "RepubDt"  </w:instrText>
          </w:r>
          <w:r>
            <w:fldChar w:fldCharType="separate"/>
          </w:r>
          <w:r w:rsidR="00BC23C0">
            <w:t>14/05/20</w:t>
          </w:r>
          <w:r>
            <w:fldChar w:fldCharType="end"/>
          </w:r>
        </w:p>
      </w:tc>
      <w:tc>
        <w:tcPr>
          <w:tcW w:w="3093" w:type="pct"/>
        </w:tcPr>
        <w:p w:rsidR="00133F37" w:rsidRDefault="00D56F98">
          <w:pPr>
            <w:pStyle w:val="Footer"/>
            <w:jc w:val="center"/>
          </w:pPr>
          <w:r>
            <w:fldChar w:fldCharType="begin"/>
          </w:r>
          <w:r>
            <w:instrText xml:space="preserve"> REF Citation *\charformat </w:instrText>
          </w:r>
          <w:r>
            <w:fldChar w:fldCharType="separate"/>
          </w:r>
          <w:r w:rsidR="00BC23C0">
            <w:t>Human Rights Commission Act 2005</w:t>
          </w:r>
          <w:r>
            <w:fldChar w:fldCharType="end"/>
          </w:r>
        </w:p>
        <w:p w:rsidR="00133F37" w:rsidRDefault="00D56F98">
          <w:pPr>
            <w:pStyle w:val="FooterInfoCentre"/>
          </w:pPr>
          <w:r>
            <w:fldChar w:fldCharType="begin"/>
          </w:r>
          <w:r>
            <w:instrText xml:space="preserve"> DOCPROPERTY "Eff"  </w:instrText>
          </w:r>
          <w:r>
            <w:fldChar w:fldCharType="separate"/>
          </w:r>
          <w:r w:rsidR="00BC23C0">
            <w:t xml:space="preserve">Effective:  </w:t>
          </w:r>
          <w:r>
            <w:fldChar w:fldCharType="end"/>
          </w:r>
          <w:r>
            <w:fldChar w:fldCharType="begin"/>
          </w:r>
          <w:r>
            <w:instrText xml:space="preserve"> DOCPROPERTY "StartDt"  </w:instrText>
          </w:r>
          <w:r>
            <w:fldChar w:fldCharType="separate"/>
          </w:r>
          <w:r w:rsidR="00BC23C0">
            <w:t>14/05/20</w:t>
          </w:r>
          <w:r>
            <w:fldChar w:fldCharType="end"/>
          </w:r>
          <w:r>
            <w:fldChar w:fldCharType="begin"/>
          </w:r>
          <w:r>
            <w:instrText xml:space="preserve"> DOCPROPERTY "EndDt"  </w:instrText>
          </w:r>
          <w:r>
            <w:fldChar w:fldCharType="separate"/>
          </w:r>
          <w:r w:rsidR="00BC23C0">
            <w:t>-27/08/20</w:t>
          </w:r>
          <w:r>
            <w:fldChar w:fldCharType="end"/>
          </w:r>
        </w:p>
      </w:tc>
      <w:tc>
        <w:tcPr>
          <w:tcW w:w="846" w:type="pct"/>
        </w:tcPr>
        <w:p w:rsidR="00133F37" w:rsidRDefault="00133F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133F37" w:rsidRPr="00786DA5" w:rsidRDefault="00D56F98" w:rsidP="00786DA5">
    <w:pPr>
      <w:pStyle w:val="Status"/>
      <w:rPr>
        <w:rFonts w:cs="Arial"/>
      </w:rPr>
    </w:pPr>
    <w:r w:rsidRPr="00786DA5">
      <w:rPr>
        <w:rFonts w:cs="Arial"/>
      </w:rPr>
      <w:fldChar w:fldCharType="begin"/>
    </w:r>
    <w:r w:rsidRPr="00786DA5">
      <w:rPr>
        <w:rFonts w:cs="Arial"/>
      </w:rPr>
      <w:instrText xml:space="preserve"> DOCPROPERTY "Status" </w:instrText>
    </w:r>
    <w:r w:rsidRPr="00786DA5">
      <w:rPr>
        <w:rFonts w:cs="Arial"/>
      </w:rPr>
      <w:fldChar w:fldCharType="separate"/>
    </w:r>
    <w:r w:rsidR="00BC23C0" w:rsidRPr="00786DA5">
      <w:rPr>
        <w:rFonts w:cs="Arial"/>
      </w:rPr>
      <w:t xml:space="preserve"> </w:t>
    </w:r>
    <w:r w:rsidRPr="00786DA5">
      <w:rPr>
        <w:rFonts w:cs="Arial"/>
      </w:rPr>
      <w:fldChar w:fldCharType="end"/>
    </w:r>
    <w:r w:rsidR="00786DA5" w:rsidRPr="00786DA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33F37">
      <w:tc>
        <w:tcPr>
          <w:tcW w:w="1061" w:type="pct"/>
        </w:tcPr>
        <w:p w:rsidR="00133F37" w:rsidRDefault="00D56F98">
          <w:pPr>
            <w:pStyle w:val="Footer"/>
          </w:pPr>
          <w:r>
            <w:fldChar w:fldCharType="begin"/>
          </w:r>
          <w:r>
            <w:instrText xml:space="preserve"> DOCPROPERTY "Category"  </w:instrText>
          </w:r>
          <w:r>
            <w:fldChar w:fldCharType="separate"/>
          </w:r>
          <w:r w:rsidR="00BC23C0">
            <w:t>R31</w:t>
          </w:r>
          <w:r>
            <w:fldChar w:fldCharType="end"/>
          </w:r>
          <w:r w:rsidR="00133F37">
            <w:br/>
          </w:r>
          <w:r>
            <w:fldChar w:fldCharType="begin"/>
          </w:r>
          <w:r>
            <w:instrText xml:space="preserve"> DOCPROPERTY "RepubDt"  </w:instrText>
          </w:r>
          <w:r>
            <w:fldChar w:fldCharType="separate"/>
          </w:r>
          <w:r w:rsidR="00BC23C0">
            <w:t>14/05/20</w:t>
          </w:r>
          <w:r>
            <w:fldChar w:fldCharType="end"/>
          </w:r>
        </w:p>
      </w:tc>
      <w:tc>
        <w:tcPr>
          <w:tcW w:w="3093" w:type="pct"/>
        </w:tcPr>
        <w:p w:rsidR="00133F37" w:rsidRDefault="00D56F98">
          <w:pPr>
            <w:pStyle w:val="Footer"/>
            <w:jc w:val="center"/>
          </w:pPr>
          <w:r>
            <w:fldChar w:fldCharType="begin"/>
          </w:r>
          <w:r>
            <w:instrText xml:space="preserve"> REF Citation *\charformat </w:instrText>
          </w:r>
          <w:r>
            <w:fldChar w:fldCharType="separate"/>
          </w:r>
          <w:r w:rsidR="00BC23C0">
            <w:t>Human Rights Commission Act 2005</w:t>
          </w:r>
          <w:r>
            <w:fldChar w:fldCharType="end"/>
          </w:r>
        </w:p>
        <w:p w:rsidR="00133F37" w:rsidRDefault="00D56F98">
          <w:pPr>
            <w:pStyle w:val="FooterInfoCentre"/>
          </w:pPr>
          <w:r>
            <w:fldChar w:fldCharType="begin"/>
          </w:r>
          <w:r>
            <w:instrText xml:space="preserve"> DOCPROPERTY "Eff"  </w:instrText>
          </w:r>
          <w:r>
            <w:fldChar w:fldCharType="separate"/>
          </w:r>
          <w:r w:rsidR="00BC23C0">
            <w:t xml:space="preserve">Effective:  </w:t>
          </w:r>
          <w:r>
            <w:fldChar w:fldCharType="end"/>
          </w:r>
          <w:r>
            <w:fldChar w:fldCharType="begin"/>
          </w:r>
          <w:r>
            <w:instrText xml:space="preserve"> DOCPROPERTY "StartDt"   </w:instrText>
          </w:r>
          <w:r>
            <w:fldChar w:fldCharType="separate"/>
          </w:r>
          <w:r w:rsidR="00BC23C0">
            <w:t>14/05/20</w:t>
          </w:r>
          <w:r>
            <w:fldChar w:fldCharType="end"/>
          </w:r>
          <w:r>
            <w:fldChar w:fldCharType="begin"/>
          </w:r>
          <w:r>
            <w:instrText xml:space="preserve"> DOC</w:instrText>
          </w:r>
          <w:r>
            <w:instrText xml:space="preserve">PROPERTY "EndDt"  </w:instrText>
          </w:r>
          <w:r>
            <w:fldChar w:fldCharType="separate"/>
          </w:r>
          <w:r w:rsidR="00BC23C0">
            <w:t>-27/08/20</w:t>
          </w:r>
          <w:r>
            <w:fldChar w:fldCharType="end"/>
          </w:r>
        </w:p>
      </w:tc>
      <w:tc>
        <w:tcPr>
          <w:tcW w:w="846" w:type="pct"/>
        </w:tcPr>
        <w:p w:rsidR="00133F37" w:rsidRDefault="00133F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33F37" w:rsidRPr="00786DA5" w:rsidRDefault="00786DA5" w:rsidP="00786DA5">
    <w:pPr>
      <w:pStyle w:val="Status"/>
      <w:rPr>
        <w:rFonts w:cs="Arial"/>
      </w:rPr>
    </w:pPr>
    <w:r w:rsidRPr="00786DA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3F37">
      <w:tc>
        <w:tcPr>
          <w:tcW w:w="847" w:type="pct"/>
        </w:tcPr>
        <w:p w:rsidR="00133F37" w:rsidRDefault="00133F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133F37" w:rsidRDefault="00D56F98">
          <w:pPr>
            <w:pStyle w:val="Footer"/>
            <w:jc w:val="center"/>
          </w:pPr>
          <w:r>
            <w:fldChar w:fldCharType="begin"/>
          </w:r>
          <w:r>
            <w:instrText xml:space="preserve"> REF Citation *\charformat </w:instrText>
          </w:r>
          <w:r>
            <w:fldChar w:fldCharType="separate"/>
          </w:r>
          <w:r w:rsidR="00BC23C0">
            <w:t>Human Rights Commission Act 2005</w:t>
          </w:r>
          <w:r>
            <w:fldChar w:fldCharType="end"/>
          </w:r>
        </w:p>
        <w:p w:rsidR="00133F37" w:rsidRDefault="00D56F98">
          <w:pPr>
            <w:pStyle w:val="FooterInfoCentre"/>
          </w:pPr>
          <w:r>
            <w:fldChar w:fldCharType="begin"/>
          </w:r>
          <w:r>
            <w:instrText xml:space="preserve"> DOCPR</w:instrText>
          </w:r>
          <w:r>
            <w:instrText xml:space="preserve">OPERTY "Eff"  *\charformat </w:instrText>
          </w:r>
          <w:r>
            <w:fldChar w:fldCharType="separate"/>
          </w:r>
          <w:r w:rsidR="00BC23C0">
            <w:t xml:space="preserve">Effective:  </w:t>
          </w:r>
          <w:r>
            <w:fldChar w:fldCharType="end"/>
          </w:r>
          <w:r>
            <w:fldChar w:fldCharType="begin"/>
          </w:r>
          <w:r>
            <w:instrText xml:space="preserve"> DOCPROPERTY "StartDt"  *\charformat </w:instrText>
          </w:r>
          <w:r>
            <w:fldChar w:fldCharType="separate"/>
          </w:r>
          <w:r w:rsidR="00BC23C0">
            <w:t>14/05/20</w:t>
          </w:r>
          <w:r>
            <w:fldChar w:fldCharType="end"/>
          </w:r>
          <w:r>
            <w:fldChar w:fldCharType="begin"/>
          </w:r>
          <w:r>
            <w:instrText xml:space="preserve"> DOCPROPERTY "EndDt"  *\charformat </w:instrText>
          </w:r>
          <w:r>
            <w:fldChar w:fldCharType="separate"/>
          </w:r>
          <w:r w:rsidR="00BC23C0">
            <w:t>-27/08/20</w:t>
          </w:r>
          <w:r>
            <w:fldChar w:fldCharType="end"/>
          </w:r>
        </w:p>
      </w:tc>
      <w:tc>
        <w:tcPr>
          <w:tcW w:w="1061" w:type="pct"/>
        </w:tcPr>
        <w:p w:rsidR="00133F37" w:rsidRDefault="00D56F98">
          <w:pPr>
            <w:pStyle w:val="Footer"/>
            <w:jc w:val="right"/>
          </w:pPr>
          <w:r>
            <w:fldChar w:fldCharType="begin"/>
          </w:r>
          <w:r>
            <w:instrText xml:space="preserve"> DOCPROPERTY "Category"  *\charformat  </w:instrText>
          </w:r>
          <w:r>
            <w:fldChar w:fldCharType="separate"/>
          </w:r>
          <w:r w:rsidR="00BC23C0">
            <w:t>R31</w:t>
          </w:r>
          <w:r>
            <w:fldChar w:fldCharType="end"/>
          </w:r>
          <w:r w:rsidR="00133F37">
            <w:br/>
          </w:r>
          <w:r>
            <w:fldChar w:fldCharType="begin"/>
          </w:r>
          <w:r>
            <w:instrText xml:space="preserve"> DOCPROPERTY "RepubDt"  *\charformat  </w:instrText>
          </w:r>
          <w:r>
            <w:fldChar w:fldCharType="separate"/>
          </w:r>
          <w:r w:rsidR="00BC23C0">
            <w:t>14/05/20</w:t>
          </w:r>
          <w:r>
            <w:fldChar w:fldCharType="end"/>
          </w:r>
        </w:p>
      </w:tc>
    </w:tr>
  </w:tbl>
  <w:p w:rsidR="00133F37" w:rsidRPr="00786DA5" w:rsidRDefault="00D56F98" w:rsidP="00786DA5">
    <w:pPr>
      <w:pStyle w:val="Status"/>
      <w:rPr>
        <w:rFonts w:cs="Arial"/>
      </w:rPr>
    </w:pPr>
    <w:r w:rsidRPr="00786DA5">
      <w:rPr>
        <w:rFonts w:cs="Arial"/>
      </w:rPr>
      <w:fldChar w:fldCharType="begin"/>
    </w:r>
    <w:r w:rsidRPr="00786DA5">
      <w:rPr>
        <w:rFonts w:cs="Arial"/>
      </w:rPr>
      <w:instrText xml:space="preserve"> DOCPROPERTY "Status" </w:instrText>
    </w:r>
    <w:r w:rsidRPr="00786DA5">
      <w:rPr>
        <w:rFonts w:cs="Arial"/>
      </w:rPr>
      <w:fldChar w:fldCharType="separate"/>
    </w:r>
    <w:r w:rsidR="00BC23C0" w:rsidRPr="00786DA5">
      <w:rPr>
        <w:rFonts w:cs="Arial"/>
      </w:rPr>
      <w:t xml:space="preserve"> </w:t>
    </w:r>
    <w:r w:rsidRPr="00786DA5">
      <w:rPr>
        <w:rFonts w:cs="Arial"/>
      </w:rPr>
      <w:fldChar w:fldCharType="end"/>
    </w:r>
    <w:r w:rsidR="00786DA5" w:rsidRPr="00786DA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3F37">
      <w:tc>
        <w:tcPr>
          <w:tcW w:w="1061" w:type="pct"/>
        </w:tcPr>
        <w:p w:rsidR="00133F37" w:rsidRDefault="00D56F98">
          <w:pPr>
            <w:pStyle w:val="Footer"/>
          </w:pPr>
          <w:r>
            <w:fldChar w:fldCharType="begin"/>
          </w:r>
          <w:r>
            <w:instrText xml:space="preserve"> DOCPROPERTY "Category"  *\charformat  </w:instrText>
          </w:r>
          <w:r>
            <w:fldChar w:fldCharType="separate"/>
          </w:r>
          <w:r w:rsidR="00BC23C0">
            <w:t>R31</w:t>
          </w:r>
          <w:r>
            <w:fldChar w:fldCharType="end"/>
          </w:r>
          <w:r w:rsidR="00133F37">
            <w:br/>
          </w:r>
          <w:r>
            <w:fldChar w:fldCharType="begin"/>
          </w:r>
          <w:r>
            <w:instrText xml:space="preserve"> DOCPROPERTY "RepubDt"  *\charformat  </w:instrText>
          </w:r>
          <w:r>
            <w:fldChar w:fldCharType="separate"/>
          </w:r>
          <w:r w:rsidR="00BC23C0">
            <w:t>14/05/20</w:t>
          </w:r>
          <w:r>
            <w:fldChar w:fldCharType="end"/>
          </w:r>
        </w:p>
      </w:tc>
      <w:tc>
        <w:tcPr>
          <w:tcW w:w="3092" w:type="pct"/>
        </w:tcPr>
        <w:p w:rsidR="00133F37" w:rsidRDefault="00D56F98">
          <w:pPr>
            <w:pStyle w:val="Footer"/>
            <w:jc w:val="center"/>
          </w:pPr>
          <w:r>
            <w:fldChar w:fldCharType="begin"/>
          </w:r>
          <w:r>
            <w:instrText xml:space="preserve"> REF Citation *\charformat </w:instrText>
          </w:r>
          <w:r>
            <w:fldChar w:fldCharType="separate"/>
          </w:r>
          <w:r w:rsidR="00BC23C0">
            <w:t>Human Rights Commission Act 2005</w:t>
          </w:r>
          <w:r>
            <w:fldChar w:fldCharType="end"/>
          </w:r>
        </w:p>
        <w:p w:rsidR="00133F37" w:rsidRDefault="00D56F98">
          <w:pPr>
            <w:pStyle w:val="FooterInfoCentre"/>
          </w:pPr>
          <w:r>
            <w:fldChar w:fldCharType="begin"/>
          </w:r>
          <w:r>
            <w:instrText xml:space="preserve"> DOCPROPERTY "Eff"  *\charformat </w:instrText>
          </w:r>
          <w:r>
            <w:fldChar w:fldCharType="separate"/>
          </w:r>
          <w:r w:rsidR="00BC23C0">
            <w:t xml:space="preserve">Effective:  </w:t>
          </w:r>
          <w:r>
            <w:fldChar w:fldCharType="end"/>
          </w:r>
          <w:r>
            <w:fldChar w:fldCharType="begin"/>
          </w:r>
          <w:r>
            <w:instrText xml:space="preserve"> DOCPROPERTY "StartDt"  *\charformat </w:instrText>
          </w:r>
          <w:r>
            <w:fldChar w:fldCharType="separate"/>
          </w:r>
          <w:r w:rsidR="00BC23C0">
            <w:t>14/05/20</w:t>
          </w:r>
          <w:r>
            <w:fldChar w:fldCharType="end"/>
          </w:r>
          <w:r>
            <w:fldChar w:fldCharType="begin"/>
          </w:r>
          <w:r>
            <w:instrText xml:space="preserve"> DOCPROPERTY "EndDt"  *\charformat </w:instrText>
          </w:r>
          <w:r>
            <w:fldChar w:fldCharType="separate"/>
          </w:r>
          <w:r w:rsidR="00BC23C0">
            <w:t>-27/08/20</w:t>
          </w:r>
          <w:r>
            <w:fldChar w:fldCharType="end"/>
          </w:r>
        </w:p>
      </w:tc>
      <w:tc>
        <w:tcPr>
          <w:tcW w:w="847" w:type="pct"/>
        </w:tcPr>
        <w:p w:rsidR="00133F37" w:rsidRDefault="00133F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133F37" w:rsidRPr="00786DA5" w:rsidRDefault="00D56F98" w:rsidP="00786DA5">
    <w:pPr>
      <w:pStyle w:val="Status"/>
      <w:rPr>
        <w:rFonts w:cs="Arial"/>
      </w:rPr>
    </w:pPr>
    <w:r w:rsidRPr="00786DA5">
      <w:rPr>
        <w:rFonts w:cs="Arial"/>
      </w:rPr>
      <w:fldChar w:fldCharType="begin"/>
    </w:r>
    <w:r w:rsidRPr="00786DA5">
      <w:rPr>
        <w:rFonts w:cs="Arial"/>
      </w:rPr>
      <w:instrText xml:space="preserve"> DOCPROPERTY "Status" </w:instrText>
    </w:r>
    <w:r w:rsidRPr="00786DA5">
      <w:rPr>
        <w:rFonts w:cs="Arial"/>
      </w:rPr>
      <w:fldChar w:fldCharType="separate"/>
    </w:r>
    <w:r w:rsidR="00BC23C0" w:rsidRPr="00786DA5">
      <w:rPr>
        <w:rFonts w:cs="Arial"/>
      </w:rPr>
      <w:t xml:space="preserve"> </w:t>
    </w:r>
    <w:r w:rsidRPr="00786DA5">
      <w:rPr>
        <w:rFonts w:cs="Arial"/>
      </w:rPr>
      <w:fldChar w:fldCharType="end"/>
    </w:r>
    <w:r w:rsidR="00786DA5" w:rsidRPr="00786DA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33F37">
      <w:tc>
        <w:tcPr>
          <w:tcW w:w="1061" w:type="pct"/>
        </w:tcPr>
        <w:p w:rsidR="00133F37" w:rsidRDefault="00D56F98">
          <w:pPr>
            <w:pStyle w:val="Footer"/>
          </w:pPr>
          <w:r>
            <w:fldChar w:fldCharType="begin"/>
          </w:r>
          <w:r>
            <w:instrText xml:space="preserve"> DOCPROPERTY "Category"  *\charformat  </w:instrText>
          </w:r>
          <w:r>
            <w:fldChar w:fldCharType="separate"/>
          </w:r>
          <w:r w:rsidR="00BC23C0">
            <w:t>R31</w:t>
          </w:r>
          <w:r>
            <w:fldChar w:fldCharType="end"/>
          </w:r>
          <w:r w:rsidR="00133F37">
            <w:br/>
          </w:r>
          <w:r>
            <w:fldChar w:fldCharType="begin"/>
          </w:r>
          <w:r>
            <w:instrText xml:space="preserve"> DOCPROPERTY "RepubDt"  *\charformat  </w:instrText>
          </w:r>
          <w:r>
            <w:fldChar w:fldCharType="separate"/>
          </w:r>
          <w:r w:rsidR="00BC23C0">
            <w:t>14/05/20</w:t>
          </w:r>
          <w:r>
            <w:fldChar w:fldCharType="end"/>
          </w:r>
        </w:p>
      </w:tc>
      <w:tc>
        <w:tcPr>
          <w:tcW w:w="3092" w:type="pct"/>
        </w:tcPr>
        <w:p w:rsidR="00133F37" w:rsidRDefault="00D56F98">
          <w:pPr>
            <w:pStyle w:val="Footer"/>
            <w:jc w:val="center"/>
          </w:pPr>
          <w:r>
            <w:fldChar w:fldCharType="begin"/>
          </w:r>
          <w:r>
            <w:instrText xml:space="preserve"> REF Citation *\charformat </w:instrText>
          </w:r>
          <w:r>
            <w:fldChar w:fldCharType="separate"/>
          </w:r>
          <w:r w:rsidR="00BC23C0">
            <w:t>Human Rights Commission Act 2005</w:t>
          </w:r>
          <w:r>
            <w:fldChar w:fldCharType="end"/>
          </w:r>
        </w:p>
        <w:p w:rsidR="00133F37" w:rsidRDefault="00D56F98">
          <w:pPr>
            <w:pStyle w:val="FooterInfoCentre"/>
          </w:pPr>
          <w:r>
            <w:fldChar w:fldCharType="begin"/>
          </w:r>
          <w:r>
            <w:instrText xml:space="preserve"> DOCPROPERTY "Eff"  *\charformat </w:instrText>
          </w:r>
          <w:r>
            <w:fldChar w:fldCharType="separate"/>
          </w:r>
          <w:r w:rsidR="00BC23C0">
            <w:t xml:space="preserve">Effective:  </w:t>
          </w:r>
          <w:r>
            <w:fldChar w:fldCharType="end"/>
          </w:r>
          <w:r>
            <w:fldChar w:fldCharType="begin"/>
          </w:r>
          <w:r>
            <w:instrText xml:space="preserve"> DOCPROPERTY "StartDt"  *\charformat </w:instrText>
          </w:r>
          <w:r>
            <w:fldChar w:fldCharType="separate"/>
          </w:r>
          <w:r w:rsidR="00BC23C0">
            <w:t>14/05/20</w:t>
          </w:r>
          <w:r>
            <w:fldChar w:fldCharType="end"/>
          </w:r>
          <w:r>
            <w:fldChar w:fldCharType="begin"/>
          </w:r>
          <w:r>
            <w:instrText xml:space="preserve"> </w:instrText>
          </w:r>
          <w:r>
            <w:instrText xml:space="preserve">DOCPROPERTY "EndDt"  *\charformat </w:instrText>
          </w:r>
          <w:r>
            <w:fldChar w:fldCharType="separate"/>
          </w:r>
          <w:r w:rsidR="00BC23C0">
            <w:t>-27/08/20</w:t>
          </w:r>
          <w:r>
            <w:fldChar w:fldCharType="end"/>
          </w:r>
        </w:p>
      </w:tc>
      <w:tc>
        <w:tcPr>
          <w:tcW w:w="847" w:type="pct"/>
        </w:tcPr>
        <w:p w:rsidR="00133F37" w:rsidRDefault="00133F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33F37" w:rsidRPr="00786DA5" w:rsidRDefault="00D56F98" w:rsidP="00786DA5">
    <w:pPr>
      <w:pStyle w:val="Status"/>
      <w:rPr>
        <w:rFonts w:cs="Arial"/>
      </w:rPr>
    </w:pPr>
    <w:r w:rsidRPr="00786DA5">
      <w:rPr>
        <w:rFonts w:cs="Arial"/>
      </w:rPr>
      <w:fldChar w:fldCharType="begin"/>
    </w:r>
    <w:r w:rsidRPr="00786DA5">
      <w:rPr>
        <w:rFonts w:cs="Arial"/>
      </w:rPr>
      <w:instrText xml:space="preserve"> DOCPROPERTY "Status" </w:instrText>
    </w:r>
    <w:r w:rsidRPr="00786DA5">
      <w:rPr>
        <w:rFonts w:cs="Arial"/>
      </w:rPr>
      <w:fldChar w:fldCharType="separate"/>
    </w:r>
    <w:r w:rsidR="00BC23C0" w:rsidRPr="00786DA5">
      <w:rPr>
        <w:rFonts w:cs="Arial"/>
      </w:rPr>
      <w:t xml:space="preserve"> </w:t>
    </w:r>
    <w:r w:rsidRPr="00786DA5">
      <w:rPr>
        <w:rFonts w:cs="Arial"/>
      </w:rPr>
      <w:fldChar w:fldCharType="end"/>
    </w:r>
    <w:r w:rsidR="00786DA5" w:rsidRPr="00786DA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F37" w:rsidRDefault="00133F37" w:rsidP="00001C25">
      <w:pPr>
        <w:pStyle w:val="aExamNumpar"/>
      </w:pPr>
      <w:r>
        <w:separator/>
      </w:r>
    </w:p>
  </w:footnote>
  <w:footnote w:type="continuationSeparator" w:id="0">
    <w:p w:rsidR="00133F37" w:rsidRDefault="00133F37"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C0" w:rsidRDefault="00BC23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33F37">
      <w:trPr>
        <w:jc w:val="center"/>
      </w:trPr>
      <w:tc>
        <w:tcPr>
          <w:tcW w:w="1234" w:type="dxa"/>
          <w:gridSpan w:val="2"/>
        </w:tcPr>
        <w:p w:rsidR="00133F37" w:rsidRDefault="00133F37">
          <w:pPr>
            <w:pStyle w:val="HeaderEven"/>
            <w:rPr>
              <w:b/>
            </w:rPr>
          </w:pPr>
          <w:r>
            <w:rPr>
              <w:b/>
            </w:rPr>
            <w:t>Endnotes</w:t>
          </w:r>
        </w:p>
      </w:tc>
      <w:tc>
        <w:tcPr>
          <w:tcW w:w="6062" w:type="dxa"/>
        </w:tcPr>
        <w:p w:rsidR="00133F37" w:rsidRDefault="00133F37">
          <w:pPr>
            <w:pStyle w:val="HeaderEven"/>
          </w:pPr>
        </w:p>
      </w:tc>
    </w:tr>
    <w:tr w:rsidR="00133F37">
      <w:trPr>
        <w:cantSplit/>
        <w:jc w:val="center"/>
      </w:trPr>
      <w:tc>
        <w:tcPr>
          <w:tcW w:w="7296" w:type="dxa"/>
          <w:gridSpan w:val="3"/>
        </w:tcPr>
        <w:p w:rsidR="00133F37" w:rsidRDefault="00133F37">
          <w:pPr>
            <w:pStyle w:val="HeaderEven"/>
          </w:pPr>
        </w:p>
      </w:tc>
    </w:tr>
    <w:tr w:rsidR="00133F37">
      <w:trPr>
        <w:cantSplit/>
        <w:jc w:val="center"/>
      </w:trPr>
      <w:tc>
        <w:tcPr>
          <w:tcW w:w="700" w:type="dxa"/>
          <w:tcBorders>
            <w:bottom w:val="single" w:sz="4" w:space="0" w:color="auto"/>
          </w:tcBorders>
        </w:tcPr>
        <w:p w:rsidR="00133F37" w:rsidRDefault="00133F37">
          <w:pPr>
            <w:pStyle w:val="HeaderEven6"/>
          </w:pPr>
          <w:r>
            <w:rPr>
              <w:noProof/>
            </w:rPr>
            <w:fldChar w:fldCharType="begin"/>
          </w:r>
          <w:r>
            <w:rPr>
              <w:noProof/>
            </w:rPr>
            <w:instrText xml:space="preserve"> STYLEREF charTableNo \*charformat </w:instrText>
          </w:r>
          <w:r>
            <w:rPr>
              <w:noProof/>
            </w:rPr>
            <w:fldChar w:fldCharType="separate"/>
          </w:r>
          <w:r w:rsidR="00786DA5">
            <w:rPr>
              <w:noProof/>
            </w:rPr>
            <w:t>5</w:t>
          </w:r>
          <w:r>
            <w:rPr>
              <w:noProof/>
            </w:rPr>
            <w:fldChar w:fldCharType="end"/>
          </w:r>
        </w:p>
      </w:tc>
      <w:tc>
        <w:tcPr>
          <w:tcW w:w="6600" w:type="dxa"/>
          <w:gridSpan w:val="2"/>
          <w:tcBorders>
            <w:bottom w:val="single" w:sz="4" w:space="0" w:color="auto"/>
          </w:tcBorders>
        </w:tcPr>
        <w:p w:rsidR="00133F37" w:rsidRDefault="00133F37">
          <w:pPr>
            <w:pStyle w:val="HeaderEven6"/>
          </w:pPr>
          <w:r>
            <w:rPr>
              <w:noProof/>
            </w:rPr>
            <w:fldChar w:fldCharType="begin"/>
          </w:r>
          <w:r>
            <w:rPr>
              <w:noProof/>
            </w:rPr>
            <w:instrText xml:space="preserve"> STYLEREF charTableText \*charformat </w:instrText>
          </w:r>
          <w:r>
            <w:rPr>
              <w:noProof/>
            </w:rPr>
            <w:fldChar w:fldCharType="separate"/>
          </w:r>
          <w:r w:rsidR="00786DA5">
            <w:rPr>
              <w:noProof/>
            </w:rPr>
            <w:t>Earlier republications</w:t>
          </w:r>
          <w:r>
            <w:rPr>
              <w:noProof/>
            </w:rPr>
            <w:fldChar w:fldCharType="end"/>
          </w:r>
        </w:p>
      </w:tc>
    </w:tr>
  </w:tbl>
  <w:p w:rsidR="00133F37" w:rsidRDefault="00133F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33F37">
      <w:trPr>
        <w:jc w:val="center"/>
      </w:trPr>
      <w:tc>
        <w:tcPr>
          <w:tcW w:w="5741" w:type="dxa"/>
        </w:tcPr>
        <w:p w:rsidR="00133F37" w:rsidRDefault="00133F37">
          <w:pPr>
            <w:pStyle w:val="HeaderEven"/>
            <w:jc w:val="right"/>
          </w:pPr>
        </w:p>
      </w:tc>
      <w:tc>
        <w:tcPr>
          <w:tcW w:w="1560" w:type="dxa"/>
          <w:gridSpan w:val="2"/>
        </w:tcPr>
        <w:p w:rsidR="00133F37" w:rsidRDefault="00133F37">
          <w:pPr>
            <w:pStyle w:val="HeaderEven"/>
            <w:jc w:val="right"/>
            <w:rPr>
              <w:b/>
            </w:rPr>
          </w:pPr>
          <w:r>
            <w:rPr>
              <w:b/>
            </w:rPr>
            <w:t>Endnotes</w:t>
          </w:r>
        </w:p>
      </w:tc>
    </w:tr>
    <w:tr w:rsidR="00133F37">
      <w:trPr>
        <w:jc w:val="center"/>
      </w:trPr>
      <w:tc>
        <w:tcPr>
          <w:tcW w:w="7301" w:type="dxa"/>
          <w:gridSpan w:val="3"/>
        </w:tcPr>
        <w:p w:rsidR="00133F37" w:rsidRDefault="00133F37">
          <w:pPr>
            <w:pStyle w:val="HeaderEven"/>
            <w:jc w:val="right"/>
            <w:rPr>
              <w:b/>
            </w:rPr>
          </w:pPr>
        </w:p>
      </w:tc>
    </w:tr>
    <w:tr w:rsidR="00133F37">
      <w:trPr>
        <w:jc w:val="center"/>
      </w:trPr>
      <w:tc>
        <w:tcPr>
          <w:tcW w:w="6600" w:type="dxa"/>
          <w:gridSpan w:val="2"/>
          <w:tcBorders>
            <w:bottom w:val="single" w:sz="4" w:space="0" w:color="auto"/>
          </w:tcBorders>
        </w:tcPr>
        <w:p w:rsidR="00133F37" w:rsidRDefault="00133F37">
          <w:pPr>
            <w:pStyle w:val="HeaderOdd6"/>
          </w:pPr>
          <w:r>
            <w:rPr>
              <w:noProof/>
            </w:rPr>
            <w:fldChar w:fldCharType="begin"/>
          </w:r>
          <w:r>
            <w:rPr>
              <w:noProof/>
            </w:rPr>
            <w:instrText xml:space="preserve"> STYLEREF charTableText \*charformat </w:instrText>
          </w:r>
          <w:r>
            <w:rPr>
              <w:noProof/>
            </w:rPr>
            <w:fldChar w:fldCharType="separate"/>
          </w:r>
          <w:r w:rsidR="00786DA5">
            <w:rPr>
              <w:noProof/>
            </w:rPr>
            <w:t>Earlier republications</w:t>
          </w:r>
          <w:r>
            <w:rPr>
              <w:noProof/>
            </w:rPr>
            <w:fldChar w:fldCharType="end"/>
          </w:r>
        </w:p>
      </w:tc>
      <w:tc>
        <w:tcPr>
          <w:tcW w:w="700" w:type="dxa"/>
          <w:tcBorders>
            <w:bottom w:val="single" w:sz="4" w:space="0" w:color="auto"/>
          </w:tcBorders>
        </w:tcPr>
        <w:p w:rsidR="00133F37" w:rsidRDefault="00133F37">
          <w:pPr>
            <w:pStyle w:val="HeaderOdd6"/>
          </w:pPr>
          <w:r>
            <w:rPr>
              <w:noProof/>
            </w:rPr>
            <w:fldChar w:fldCharType="begin"/>
          </w:r>
          <w:r>
            <w:rPr>
              <w:noProof/>
            </w:rPr>
            <w:instrText xml:space="preserve"> STYLEREF charTableNo \*charformat </w:instrText>
          </w:r>
          <w:r>
            <w:rPr>
              <w:noProof/>
            </w:rPr>
            <w:fldChar w:fldCharType="separate"/>
          </w:r>
          <w:r w:rsidR="00786DA5">
            <w:rPr>
              <w:noProof/>
            </w:rPr>
            <w:t>5</w:t>
          </w:r>
          <w:r>
            <w:rPr>
              <w:noProof/>
            </w:rPr>
            <w:fldChar w:fldCharType="end"/>
          </w:r>
        </w:p>
      </w:tc>
    </w:tr>
  </w:tbl>
  <w:p w:rsidR="00133F37" w:rsidRDefault="00133F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7" w:rsidRDefault="00133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C0" w:rsidRDefault="00BC2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C0" w:rsidRDefault="00BC23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33F37">
      <w:tc>
        <w:tcPr>
          <w:tcW w:w="900" w:type="pct"/>
        </w:tcPr>
        <w:p w:rsidR="00133F37" w:rsidRDefault="00133F37">
          <w:pPr>
            <w:pStyle w:val="HeaderEven"/>
          </w:pPr>
        </w:p>
      </w:tc>
      <w:tc>
        <w:tcPr>
          <w:tcW w:w="4100" w:type="pct"/>
        </w:tcPr>
        <w:p w:rsidR="00133F37" w:rsidRDefault="00133F37">
          <w:pPr>
            <w:pStyle w:val="HeaderEven"/>
          </w:pPr>
        </w:p>
      </w:tc>
    </w:tr>
    <w:tr w:rsidR="00133F37">
      <w:tc>
        <w:tcPr>
          <w:tcW w:w="4100" w:type="pct"/>
          <w:gridSpan w:val="2"/>
          <w:tcBorders>
            <w:bottom w:val="single" w:sz="4" w:space="0" w:color="auto"/>
          </w:tcBorders>
        </w:tcPr>
        <w:p w:rsidR="00133F37" w:rsidRDefault="00133F37">
          <w:pPr>
            <w:pStyle w:val="HeaderEven6"/>
          </w:pPr>
          <w:r>
            <w:rPr>
              <w:noProof/>
            </w:rPr>
            <w:fldChar w:fldCharType="begin"/>
          </w:r>
          <w:r>
            <w:rPr>
              <w:noProof/>
            </w:rPr>
            <w:instrText xml:space="preserve"> STYLEREF charContents \* MERGEFORMAT </w:instrText>
          </w:r>
          <w:r>
            <w:rPr>
              <w:noProof/>
            </w:rPr>
            <w:fldChar w:fldCharType="separate"/>
          </w:r>
          <w:r w:rsidR="00786DA5">
            <w:rPr>
              <w:noProof/>
            </w:rPr>
            <w:t>Contents</w:t>
          </w:r>
          <w:r>
            <w:rPr>
              <w:noProof/>
            </w:rPr>
            <w:fldChar w:fldCharType="end"/>
          </w:r>
        </w:p>
      </w:tc>
    </w:tr>
  </w:tbl>
  <w:p w:rsidR="00133F37" w:rsidRDefault="00133F37">
    <w:pPr>
      <w:pStyle w:val="N-9pt"/>
    </w:pPr>
    <w:r>
      <w:tab/>
    </w:r>
    <w:r>
      <w:rPr>
        <w:noProof/>
      </w:rPr>
      <w:fldChar w:fldCharType="begin"/>
    </w:r>
    <w:r>
      <w:rPr>
        <w:noProof/>
      </w:rPr>
      <w:instrText xml:space="preserve"> STYLEREF charPage \* MERGEFORMAT </w:instrText>
    </w:r>
    <w:r>
      <w:rPr>
        <w:noProof/>
      </w:rPr>
      <w:fldChar w:fldCharType="separate"/>
    </w:r>
    <w:r w:rsidR="00786DA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33F37">
      <w:tc>
        <w:tcPr>
          <w:tcW w:w="4100" w:type="pct"/>
        </w:tcPr>
        <w:p w:rsidR="00133F37" w:rsidRDefault="00133F37">
          <w:pPr>
            <w:pStyle w:val="HeaderOdd"/>
          </w:pPr>
        </w:p>
      </w:tc>
      <w:tc>
        <w:tcPr>
          <w:tcW w:w="900" w:type="pct"/>
        </w:tcPr>
        <w:p w:rsidR="00133F37" w:rsidRDefault="00133F37">
          <w:pPr>
            <w:pStyle w:val="HeaderOdd"/>
          </w:pPr>
        </w:p>
      </w:tc>
    </w:tr>
    <w:tr w:rsidR="00133F37">
      <w:tc>
        <w:tcPr>
          <w:tcW w:w="900" w:type="pct"/>
          <w:gridSpan w:val="2"/>
          <w:tcBorders>
            <w:bottom w:val="single" w:sz="4" w:space="0" w:color="auto"/>
          </w:tcBorders>
        </w:tcPr>
        <w:p w:rsidR="00133F37" w:rsidRDefault="00133F37">
          <w:pPr>
            <w:pStyle w:val="HeaderOdd6"/>
          </w:pPr>
          <w:r>
            <w:rPr>
              <w:noProof/>
            </w:rPr>
            <w:fldChar w:fldCharType="begin"/>
          </w:r>
          <w:r>
            <w:rPr>
              <w:noProof/>
            </w:rPr>
            <w:instrText xml:space="preserve"> STYLEREF charContents \* MERGEFORMAT </w:instrText>
          </w:r>
          <w:r>
            <w:rPr>
              <w:noProof/>
            </w:rPr>
            <w:fldChar w:fldCharType="separate"/>
          </w:r>
          <w:r w:rsidR="00786DA5">
            <w:rPr>
              <w:noProof/>
            </w:rPr>
            <w:t>Contents</w:t>
          </w:r>
          <w:r>
            <w:rPr>
              <w:noProof/>
            </w:rPr>
            <w:fldChar w:fldCharType="end"/>
          </w:r>
        </w:p>
      </w:tc>
    </w:tr>
  </w:tbl>
  <w:p w:rsidR="00133F37" w:rsidRDefault="00133F37">
    <w:pPr>
      <w:pStyle w:val="N-9pt"/>
    </w:pPr>
    <w:r>
      <w:tab/>
    </w:r>
    <w:r>
      <w:rPr>
        <w:noProof/>
      </w:rPr>
      <w:fldChar w:fldCharType="begin"/>
    </w:r>
    <w:r>
      <w:rPr>
        <w:noProof/>
      </w:rPr>
      <w:instrText xml:space="preserve"> STYLEREF charPage \* MERGEFORMAT </w:instrText>
    </w:r>
    <w:r>
      <w:rPr>
        <w:noProof/>
      </w:rPr>
      <w:fldChar w:fldCharType="separate"/>
    </w:r>
    <w:r w:rsidR="00786DA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33F37">
      <w:tc>
        <w:tcPr>
          <w:tcW w:w="900" w:type="pct"/>
        </w:tcPr>
        <w:p w:rsidR="00133F37" w:rsidRDefault="00133F37">
          <w:pPr>
            <w:pStyle w:val="HeaderEven"/>
            <w:rPr>
              <w:b/>
            </w:rPr>
          </w:pPr>
          <w:r>
            <w:rPr>
              <w:b/>
            </w:rPr>
            <w:fldChar w:fldCharType="begin"/>
          </w:r>
          <w:r>
            <w:rPr>
              <w:b/>
            </w:rPr>
            <w:instrText xml:space="preserve"> STYLEREF CharPartNo \*charformat </w:instrText>
          </w:r>
          <w:r>
            <w:rPr>
              <w:b/>
            </w:rPr>
            <w:fldChar w:fldCharType="separate"/>
          </w:r>
          <w:r w:rsidR="00786DA5">
            <w:rPr>
              <w:b/>
              <w:noProof/>
            </w:rPr>
            <w:t>Part 6</w:t>
          </w:r>
          <w:r>
            <w:rPr>
              <w:b/>
            </w:rPr>
            <w:fldChar w:fldCharType="end"/>
          </w:r>
        </w:p>
      </w:tc>
      <w:tc>
        <w:tcPr>
          <w:tcW w:w="4100" w:type="pct"/>
        </w:tcPr>
        <w:p w:rsidR="00133F37" w:rsidRDefault="00133F37">
          <w:pPr>
            <w:pStyle w:val="HeaderEven"/>
          </w:pPr>
          <w:r>
            <w:rPr>
              <w:noProof/>
            </w:rPr>
            <w:fldChar w:fldCharType="begin"/>
          </w:r>
          <w:r>
            <w:rPr>
              <w:noProof/>
            </w:rPr>
            <w:instrText xml:space="preserve"> STYLEREF CharPartText \*charformat </w:instrText>
          </w:r>
          <w:r>
            <w:rPr>
              <w:noProof/>
            </w:rPr>
            <w:fldChar w:fldCharType="separate"/>
          </w:r>
          <w:r w:rsidR="00786DA5">
            <w:rPr>
              <w:noProof/>
            </w:rPr>
            <w:t>Miscellaneous</w:t>
          </w:r>
          <w:r>
            <w:rPr>
              <w:noProof/>
            </w:rPr>
            <w:fldChar w:fldCharType="end"/>
          </w:r>
        </w:p>
      </w:tc>
    </w:tr>
    <w:tr w:rsidR="00133F37">
      <w:tc>
        <w:tcPr>
          <w:tcW w:w="900" w:type="pct"/>
        </w:tcPr>
        <w:p w:rsidR="00133F37" w:rsidRDefault="00133F3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33F37" w:rsidRDefault="00133F37">
          <w:pPr>
            <w:pStyle w:val="HeaderEven"/>
          </w:pPr>
          <w:r>
            <w:rPr>
              <w:noProof/>
            </w:rPr>
            <w:fldChar w:fldCharType="begin"/>
          </w:r>
          <w:r>
            <w:rPr>
              <w:noProof/>
            </w:rPr>
            <w:instrText xml:space="preserve"> STYLEREF CharDivText \*charformat </w:instrText>
          </w:r>
          <w:r>
            <w:rPr>
              <w:noProof/>
            </w:rPr>
            <w:fldChar w:fldCharType="end"/>
          </w:r>
        </w:p>
      </w:tc>
    </w:tr>
    <w:tr w:rsidR="00133F37">
      <w:trPr>
        <w:cantSplit/>
      </w:trPr>
      <w:tc>
        <w:tcPr>
          <w:tcW w:w="4997" w:type="pct"/>
          <w:gridSpan w:val="2"/>
          <w:tcBorders>
            <w:bottom w:val="single" w:sz="4" w:space="0" w:color="auto"/>
          </w:tcBorders>
        </w:tcPr>
        <w:p w:rsidR="00133F37" w:rsidRDefault="00D56F98">
          <w:pPr>
            <w:pStyle w:val="HeaderEven6"/>
          </w:pPr>
          <w:r>
            <w:fldChar w:fldCharType="begin"/>
          </w:r>
          <w:r>
            <w:instrText xml:space="preserve"> DOCPROPERTY "Company"  \* MERGEFORMAT </w:instrText>
          </w:r>
          <w:r>
            <w:fldChar w:fldCharType="separate"/>
          </w:r>
          <w:r w:rsidR="00BC23C0">
            <w:t>Section</w:t>
          </w:r>
          <w:r>
            <w:fldChar w:fldCharType="end"/>
          </w:r>
          <w:r w:rsidR="00133F37">
            <w:t xml:space="preserve"> </w:t>
          </w:r>
          <w:r w:rsidR="00133F37">
            <w:rPr>
              <w:noProof/>
            </w:rPr>
            <w:fldChar w:fldCharType="begin"/>
          </w:r>
          <w:r w:rsidR="00133F37">
            <w:rPr>
              <w:noProof/>
            </w:rPr>
            <w:instrText xml:space="preserve"> STYLEREF CharSectNo \*charformat </w:instrText>
          </w:r>
          <w:r w:rsidR="00133F37">
            <w:rPr>
              <w:noProof/>
            </w:rPr>
            <w:fldChar w:fldCharType="separate"/>
          </w:r>
          <w:r w:rsidR="00786DA5">
            <w:rPr>
              <w:noProof/>
            </w:rPr>
            <w:t>105B</w:t>
          </w:r>
          <w:r w:rsidR="00133F37">
            <w:rPr>
              <w:noProof/>
            </w:rPr>
            <w:fldChar w:fldCharType="end"/>
          </w:r>
        </w:p>
      </w:tc>
    </w:tr>
  </w:tbl>
  <w:p w:rsidR="00133F37" w:rsidRDefault="00133F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33F37">
      <w:tc>
        <w:tcPr>
          <w:tcW w:w="4100" w:type="pct"/>
        </w:tcPr>
        <w:p w:rsidR="00133F37" w:rsidRDefault="00133F37">
          <w:pPr>
            <w:pStyle w:val="HeaderEven"/>
            <w:jc w:val="right"/>
          </w:pPr>
          <w:r>
            <w:rPr>
              <w:noProof/>
            </w:rPr>
            <w:fldChar w:fldCharType="begin"/>
          </w:r>
          <w:r>
            <w:rPr>
              <w:noProof/>
            </w:rPr>
            <w:instrText xml:space="preserve"> STYLEREF CharPartText \*charformat </w:instrText>
          </w:r>
          <w:r>
            <w:rPr>
              <w:noProof/>
            </w:rPr>
            <w:fldChar w:fldCharType="separate"/>
          </w:r>
          <w:r w:rsidR="00786DA5">
            <w:rPr>
              <w:noProof/>
            </w:rPr>
            <w:t>Miscellaneous</w:t>
          </w:r>
          <w:r>
            <w:rPr>
              <w:noProof/>
            </w:rPr>
            <w:fldChar w:fldCharType="end"/>
          </w:r>
        </w:p>
      </w:tc>
      <w:tc>
        <w:tcPr>
          <w:tcW w:w="900" w:type="pct"/>
        </w:tcPr>
        <w:p w:rsidR="00133F37" w:rsidRDefault="00133F37">
          <w:pPr>
            <w:pStyle w:val="HeaderEven"/>
            <w:jc w:val="right"/>
            <w:rPr>
              <w:b/>
            </w:rPr>
          </w:pPr>
          <w:r>
            <w:rPr>
              <w:b/>
            </w:rPr>
            <w:fldChar w:fldCharType="begin"/>
          </w:r>
          <w:r>
            <w:rPr>
              <w:b/>
            </w:rPr>
            <w:instrText xml:space="preserve"> STYLEREF CharPartNo \*charformat </w:instrText>
          </w:r>
          <w:r>
            <w:rPr>
              <w:b/>
            </w:rPr>
            <w:fldChar w:fldCharType="separate"/>
          </w:r>
          <w:r w:rsidR="00786DA5">
            <w:rPr>
              <w:b/>
              <w:noProof/>
            </w:rPr>
            <w:t>Part 6</w:t>
          </w:r>
          <w:r>
            <w:rPr>
              <w:b/>
            </w:rPr>
            <w:fldChar w:fldCharType="end"/>
          </w:r>
        </w:p>
      </w:tc>
    </w:tr>
    <w:tr w:rsidR="00133F37">
      <w:tc>
        <w:tcPr>
          <w:tcW w:w="4100" w:type="pct"/>
        </w:tcPr>
        <w:p w:rsidR="00133F37" w:rsidRDefault="00133F37">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133F37" w:rsidRDefault="00133F37">
          <w:pPr>
            <w:pStyle w:val="HeaderEven"/>
            <w:jc w:val="right"/>
            <w:rPr>
              <w:b/>
            </w:rPr>
          </w:pPr>
          <w:r>
            <w:rPr>
              <w:b/>
            </w:rPr>
            <w:fldChar w:fldCharType="begin"/>
          </w:r>
          <w:r>
            <w:rPr>
              <w:b/>
            </w:rPr>
            <w:instrText xml:space="preserve"> STYLEREF CharDivNo \*charformat </w:instrText>
          </w:r>
          <w:r>
            <w:rPr>
              <w:b/>
            </w:rPr>
            <w:fldChar w:fldCharType="end"/>
          </w:r>
        </w:p>
      </w:tc>
    </w:tr>
    <w:tr w:rsidR="00133F37">
      <w:trPr>
        <w:cantSplit/>
      </w:trPr>
      <w:tc>
        <w:tcPr>
          <w:tcW w:w="5000" w:type="pct"/>
          <w:gridSpan w:val="2"/>
          <w:tcBorders>
            <w:bottom w:val="single" w:sz="4" w:space="0" w:color="auto"/>
          </w:tcBorders>
        </w:tcPr>
        <w:p w:rsidR="00133F37" w:rsidRDefault="00D56F98">
          <w:pPr>
            <w:pStyle w:val="HeaderOdd6"/>
          </w:pPr>
          <w:r>
            <w:fldChar w:fldCharType="begin"/>
          </w:r>
          <w:r>
            <w:instrText xml:space="preserve"> DOCPROPERTY "Company"  \* MERGEFORMAT </w:instrText>
          </w:r>
          <w:r>
            <w:fldChar w:fldCharType="separate"/>
          </w:r>
          <w:r w:rsidR="00BC23C0">
            <w:t>Section</w:t>
          </w:r>
          <w:r>
            <w:fldChar w:fldCharType="end"/>
          </w:r>
          <w:r w:rsidR="00133F37">
            <w:t xml:space="preserve"> </w:t>
          </w:r>
          <w:r w:rsidR="00133F37">
            <w:rPr>
              <w:noProof/>
            </w:rPr>
            <w:fldChar w:fldCharType="begin"/>
          </w:r>
          <w:r w:rsidR="00133F37">
            <w:rPr>
              <w:noProof/>
            </w:rPr>
            <w:instrText xml:space="preserve"> STYLEREF CharSectNo \*charformat </w:instrText>
          </w:r>
          <w:r w:rsidR="00133F37">
            <w:rPr>
              <w:noProof/>
            </w:rPr>
            <w:fldChar w:fldCharType="separate"/>
          </w:r>
          <w:r w:rsidR="00786DA5">
            <w:rPr>
              <w:noProof/>
            </w:rPr>
            <w:t>104</w:t>
          </w:r>
          <w:r w:rsidR="00133F37">
            <w:rPr>
              <w:noProof/>
            </w:rPr>
            <w:fldChar w:fldCharType="end"/>
          </w:r>
        </w:p>
      </w:tc>
    </w:tr>
  </w:tbl>
  <w:p w:rsidR="00133F37" w:rsidRDefault="00133F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33F37">
      <w:trPr>
        <w:jc w:val="center"/>
      </w:trPr>
      <w:tc>
        <w:tcPr>
          <w:tcW w:w="1340" w:type="dxa"/>
        </w:tcPr>
        <w:p w:rsidR="00133F37" w:rsidRDefault="00133F37">
          <w:pPr>
            <w:pStyle w:val="HeaderEven"/>
          </w:pPr>
        </w:p>
      </w:tc>
      <w:tc>
        <w:tcPr>
          <w:tcW w:w="6583" w:type="dxa"/>
        </w:tcPr>
        <w:p w:rsidR="00133F37" w:rsidRDefault="00133F37">
          <w:pPr>
            <w:pStyle w:val="HeaderEven"/>
          </w:pPr>
        </w:p>
      </w:tc>
    </w:tr>
    <w:tr w:rsidR="00133F37">
      <w:trPr>
        <w:jc w:val="center"/>
      </w:trPr>
      <w:tc>
        <w:tcPr>
          <w:tcW w:w="7923" w:type="dxa"/>
          <w:gridSpan w:val="2"/>
          <w:tcBorders>
            <w:bottom w:val="single" w:sz="4" w:space="0" w:color="auto"/>
          </w:tcBorders>
        </w:tcPr>
        <w:p w:rsidR="00133F37" w:rsidRDefault="00133F37">
          <w:pPr>
            <w:pStyle w:val="HeaderEven6"/>
          </w:pPr>
          <w:r>
            <w:t>Dictionary</w:t>
          </w:r>
        </w:p>
      </w:tc>
    </w:tr>
  </w:tbl>
  <w:p w:rsidR="00133F37" w:rsidRDefault="00133F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33F37">
      <w:trPr>
        <w:jc w:val="center"/>
      </w:trPr>
      <w:tc>
        <w:tcPr>
          <w:tcW w:w="6583" w:type="dxa"/>
        </w:tcPr>
        <w:p w:rsidR="00133F37" w:rsidRDefault="00133F37">
          <w:pPr>
            <w:pStyle w:val="HeaderOdd"/>
          </w:pPr>
        </w:p>
      </w:tc>
      <w:tc>
        <w:tcPr>
          <w:tcW w:w="1340" w:type="dxa"/>
        </w:tcPr>
        <w:p w:rsidR="00133F37" w:rsidRDefault="00133F37">
          <w:pPr>
            <w:pStyle w:val="HeaderOdd"/>
          </w:pPr>
        </w:p>
      </w:tc>
    </w:tr>
    <w:tr w:rsidR="00133F37">
      <w:trPr>
        <w:jc w:val="center"/>
      </w:trPr>
      <w:tc>
        <w:tcPr>
          <w:tcW w:w="7923" w:type="dxa"/>
          <w:gridSpan w:val="2"/>
          <w:tcBorders>
            <w:bottom w:val="single" w:sz="4" w:space="0" w:color="auto"/>
          </w:tcBorders>
        </w:tcPr>
        <w:p w:rsidR="00133F37" w:rsidRDefault="00133F37">
          <w:pPr>
            <w:pStyle w:val="HeaderOdd6"/>
          </w:pPr>
          <w:r>
            <w:t>Dictionary</w:t>
          </w:r>
        </w:p>
      </w:tc>
    </w:tr>
  </w:tbl>
  <w:p w:rsidR="00133F37" w:rsidRDefault="0013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5B41"/>
    <w:rsid w:val="000065A9"/>
    <w:rsid w:val="00006F72"/>
    <w:rsid w:val="00007FF8"/>
    <w:rsid w:val="0001497D"/>
    <w:rsid w:val="00015DB1"/>
    <w:rsid w:val="0002343C"/>
    <w:rsid w:val="000244DB"/>
    <w:rsid w:val="0002634E"/>
    <w:rsid w:val="00032D57"/>
    <w:rsid w:val="000350D8"/>
    <w:rsid w:val="000458F0"/>
    <w:rsid w:val="00046B2E"/>
    <w:rsid w:val="0005300A"/>
    <w:rsid w:val="0005593F"/>
    <w:rsid w:val="000640D9"/>
    <w:rsid w:val="00091790"/>
    <w:rsid w:val="00091D97"/>
    <w:rsid w:val="00092C6D"/>
    <w:rsid w:val="000A1F97"/>
    <w:rsid w:val="000A5DC8"/>
    <w:rsid w:val="000C16A9"/>
    <w:rsid w:val="000C24E7"/>
    <w:rsid w:val="000C3307"/>
    <w:rsid w:val="000C686F"/>
    <w:rsid w:val="000D0718"/>
    <w:rsid w:val="000D182C"/>
    <w:rsid w:val="000D4BD8"/>
    <w:rsid w:val="000D60B1"/>
    <w:rsid w:val="000E0BAF"/>
    <w:rsid w:val="000E2815"/>
    <w:rsid w:val="000E3E99"/>
    <w:rsid w:val="000E4371"/>
    <w:rsid w:val="00102181"/>
    <w:rsid w:val="00102F79"/>
    <w:rsid w:val="00103F4B"/>
    <w:rsid w:val="00105FA4"/>
    <w:rsid w:val="0011192F"/>
    <w:rsid w:val="001122C8"/>
    <w:rsid w:val="0012328F"/>
    <w:rsid w:val="00127AE0"/>
    <w:rsid w:val="0013142C"/>
    <w:rsid w:val="00131D4D"/>
    <w:rsid w:val="001324E9"/>
    <w:rsid w:val="001334EA"/>
    <w:rsid w:val="00133F37"/>
    <w:rsid w:val="00134ECC"/>
    <w:rsid w:val="0013664B"/>
    <w:rsid w:val="00144E16"/>
    <w:rsid w:val="001479E2"/>
    <w:rsid w:val="0015382E"/>
    <w:rsid w:val="00156618"/>
    <w:rsid w:val="0016388F"/>
    <w:rsid w:val="00174555"/>
    <w:rsid w:val="00192029"/>
    <w:rsid w:val="00194A2E"/>
    <w:rsid w:val="00194E38"/>
    <w:rsid w:val="001A4F6E"/>
    <w:rsid w:val="001A645C"/>
    <w:rsid w:val="001A66C1"/>
    <w:rsid w:val="001A7E5B"/>
    <w:rsid w:val="001B2154"/>
    <w:rsid w:val="001B2BB0"/>
    <w:rsid w:val="001B46CA"/>
    <w:rsid w:val="001B50D4"/>
    <w:rsid w:val="001B67F2"/>
    <w:rsid w:val="001B7DE6"/>
    <w:rsid w:val="001C12E7"/>
    <w:rsid w:val="001C2312"/>
    <w:rsid w:val="001C6F19"/>
    <w:rsid w:val="001D17D5"/>
    <w:rsid w:val="001D1D07"/>
    <w:rsid w:val="001D43CE"/>
    <w:rsid w:val="001D6BB9"/>
    <w:rsid w:val="001D7DE3"/>
    <w:rsid w:val="001E38D8"/>
    <w:rsid w:val="001E3A24"/>
    <w:rsid w:val="001E42D9"/>
    <w:rsid w:val="001E4FF9"/>
    <w:rsid w:val="001E77CD"/>
    <w:rsid w:val="001F5256"/>
    <w:rsid w:val="00200B96"/>
    <w:rsid w:val="00200D36"/>
    <w:rsid w:val="00205C4A"/>
    <w:rsid w:val="002110A0"/>
    <w:rsid w:val="002133DB"/>
    <w:rsid w:val="00215084"/>
    <w:rsid w:val="00215B00"/>
    <w:rsid w:val="00220448"/>
    <w:rsid w:val="00220E19"/>
    <w:rsid w:val="00225FAB"/>
    <w:rsid w:val="00226A7D"/>
    <w:rsid w:val="00233F1B"/>
    <w:rsid w:val="0023403B"/>
    <w:rsid w:val="0023552B"/>
    <w:rsid w:val="0023555C"/>
    <w:rsid w:val="00236406"/>
    <w:rsid w:val="0024300F"/>
    <w:rsid w:val="00255F1A"/>
    <w:rsid w:val="00266799"/>
    <w:rsid w:val="00270BD6"/>
    <w:rsid w:val="0028031F"/>
    <w:rsid w:val="002826A2"/>
    <w:rsid w:val="00283A31"/>
    <w:rsid w:val="00284A79"/>
    <w:rsid w:val="00291393"/>
    <w:rsid w:val="002973C6"/>
    <w:rsid w:val="00297A53"/>
    <w:rsid w:val="002A00DA"/>
    <w:rsid w:val="002A236E"/>
    <w:rsid w:val="002A65F5"/>
    <w:rsid w:val="002A7860"/>
    <w:rsid w:val="002B3708"/>
    <w:rsid w:val="002C01C7"/>
    <w:rsid w:val="002C59CC"/>
    <w:rsid w:val="002D0D79"/>
    <w:rsid w:val="002D3E62"/>
    <w:rsid w:val="002E3413"/>
    <w:rsid w:val="002E52DB"/>
    <w:rsid w:val="002E684F"/>
    <w:rsid w:val="002F59B1"/>
    <w:rsid w:val="002F7386"/>
    <w:rsid w:val="00301B47"/>
    <w:rsid w:val="00304543"/>
    <w:rsid w:val="0030530D"/>
    <w:rsid w:val="0030642C"/>
    <w:rsid w:val="00312306"/>
    <w:rsid w:val="003163C0"/>
    <w:rsid w:val="00317EA4"/>
    <w:rsid w:val="00323BCD"/>
    <w:rsid w:val="003262E4"/>
    <w:rsid w:val="00331CDA"/>
    <w:rsid w:val="003345DF"/>
    <w:rsid w:val="00340FC8"/>
    <w:rsid w:val="003416A0"/>
    <w:rsid w:val="00346DDF"/>
    <w:rsid w:val="00352B66"/>
    <w:rsid w:val="00354215"/>
    <w:rsid w:val="0035630F"/>
    <w:rsid w:val="00365B0C"/>
    <w:rsid w:val="00366437"/>
    <w:rsid w:val="00371367"/>
    <w:rsid w:val="00380091"/>
    <w:rsid w:val="0038046A"/>
    <w:rsid w:val="003900F9"/>
    <w:rsid w:val="003B2034"/>
    <w:rsid w:val="003C51C9"/>
    <w:rsid w:val="003C5872"/>
    <w:rsid w:val="003C7317"/>
    <w:rsid w:val="003D31F0"/>
    <w:rsid w:val="003D389D"/>
    <w:rsid w:val="003E1C8B"/>
    <w:rsid w:val="003E2BAA"/>
    <w:rsid w:val="003E7538"/>
    <w:rsid w:val="003F1947"/>
    <w:rsid w:val="003F199B"/>
    <w:rsid w:val="003F32F8"/>
    <w:rsid w:val="003F406A"/>
    <w:rsid w:val="003F790D"/>
    <w:rsid w:val="004006D4"/>
    <w:rsid w:val="00400CEF"/>
    <w:rsid w:val="004012F0"/>
    <w:rsid w:val="00401435"/>
    <w:rsid w:val="00406FD0"/>
    <w:rsid w:val="0040729C"/>
    <w:rsid w:val="00407383"/>
    <w:rsid w:val="00407D87"/>
    <w:rsid w:val="00411F18"/>
    <w:rsid w:val="004139D3"/>
    <w:rsid w:val="00416BD1"/>
    <w:rsid w:val="004175CA"/>
    <w:rsid w:val="00427E00"/>
    <w:rsid w:val="00436914"/>
    <w:rsid w:val="00443B9E"/>
    <w:rsid w:val="00447682"/>
    <w:rsid w:val="00447962"/>
    <w:rsid w:val="004608E1"/>
    <w:rsid w:val="00465221"/>
    <w:rsid w:val="0047176F"/>
    <w:rsid w:val="00485CBA"/>
    <w:rsid w:val="00486DF9"/>
    <w:rsid w:val="0049144A"/>
    <w:rsid w:val="004A21A3"/>
    <w:rsid w:val="004A5242"/>
    <w:rsid w:val="004A79C7"/>
    <w:rsid w:val="004B0070"/>
    <w:rsid w:val="004B1AC2"/>
    <w:rsid w:val="004C60A8"/>
    <w:rsid w:val="004C7481"/>
    <w:rsid w:val="004D3AAD"/>
    <w:rsid w:val="004D4DD1"/>
    <w:rsid w:val="004D729E"/>
    <w:rsid w:val="004E3066"/>
    <w:rsid w:val="004E4654"/>
    <w:rsid w:val="004E5CA7"/>
    <w:rsid w:val="004E7FAB"/>
    <w:rsid w:val="004F2CA5"/>
    <w:rsid w:val="004F325F"/>
    <w:rsid w:val="0050015B"/>
    <w:rsid w:val="00517C0A"/>
    <w:rsid w:val="0052189E"/>
    <w:rsid w:val="00523D62"/>
    <w:rsid w:val="00526A27"/>
    <w:rsid w:val="00534A82"/>
    <w:rsid w:val="00535F21"/>
    <w:rsid w:val="0053719B"/>
    <w:rsid w:val="00540491"/>
    <w:rsid w:val="0054235B"/>
    <w:rsid w:val="00543A79"/>
    <w:rsid w:val="005459EC"/>
    <w:rsid w:val="00546229"/>
    <w:rsid w:val="00557ED7"/>
    <w:rsid w:val="00562409"/>
    <w:rsid w:val="005657ED"/>
    <w:rsid w:val="00570030"/>
    <w:rsid w:val="005709B4"/>
    <w:rsid w:val="00575C08"/>
    <w:rsid w:val="00575F67"/>
    <w:rsid w:val="005856AE"/>
    <w:rsid w:val="0058669C"/>
    <w:rsid w:val="005879BD"/>
    <w:rsid w:val="005942FA"/>
    <w:rsid w:val="00594C7F"/>
    <w:rsid w:val="005A32F1"/>
    <w:rsid w:val="005A4AAB"/>
    <w:rsid w:val="005A6ED0"/>
    <w:rsid w:val="005C22F9"/>
    <w:rsid w:val="005E3B85"/>
    <w:rsid w:val="005F1258"/>
    <w:rsid w:val="005F1B29"/>
    <w:rsid w:val="00601A43"/>
    <w:rsid w:val="00604E21"/>
    <w:rsid w:val="00607AD5"/>
    <w:rsid w:val="00614C0F"/>
    <w:rsid w:val="00616269"/>
    <w:rsid w:val="0062149B"/>
    <w:rsid w:val="00622EA7"/>
    <w:rsid w:val="00624C01"/>
    <w:rsid w:val="006307C7"/>
    <w:rsid w:val="00632DDC"/>
    <w:rsid w:val="006425CA"/>
    <w:rsid w:val="006447DD"/>
    <w:rsid w:val="006464FA"/>
    <w:rsid w:val="00646622"/>
    <w:rsid w:val="00647DEC"/>
    <w:rsid w:val="00650949"/>
    <w:rsid w:val="006523C7"/>
    <w:rsid w:val="00664A63"/>
    <w:rsid w:val="00670786"/>
    <w:rsid w:val="006715A0"/>
    <w:rsid w:val="006741A1"/>
    <w:rsid w:val="006744C5"/>
    <w:rsid w:val="00674D31"/>
    <w:rsid w:val="00675384"/>
    <w:rsid w:val="0067598F"/>
    <w:rsid w:val="00677625"/>
    <w:rsid w:val="006805F2"/>
    <w:rsid w:val="0068698F"/>
    <w:rsid w:val="00691E03"/>
    <w:rsid w:val="006952F2"/>
    <w:rsid w:val="006A2516"/>
    <w:rsid w:val="006A59A5"/>
    <w:rsid w:val="006B3D0B"/>
    <w:rsid w:val="006C1F0F"/>
    <w:rsid w:val="006C6054"/>
    <w:rsid w:val="006D2D2D"/>
    <w:rsid w:val="006D4718"/>
    <w:rsid w:val="006D63FB"/>
    <w:rsid w:val="006E2146"/>
    <w:rsid w:val="006F5CA8"/>
    <w:rsid w:val="00704A8E"/>
    <w:rsid w:val="00716BB6"/>
    <w:rsid w:val="007227CC"/>
    <w:rsid w:val="00723EA5"/>
    <w:rsid w:val="00727A18"/>
    <w:rsid w:val="00742EA7"/>
    <w:rsid w:val="0074458F"/>
    <w:rsid w:val="007449A9"/>
    <w:rsid w:val="00745F78"/>
    <w:rsid w:val="00766017"/>
    <w:rsid w:val="007707A1"/>
    <w:rsid w:val="00771074"/>
    <w:rsid w:val="00774DAA"/>
    <w:rsid w:val="0077763C"/>
    <w:rsid w:val="007846E3"/>
    <w:rsid w:val="00784B0D"/>
    <w:rsid w:val="00784F5C"/>
    <w:rsid w:val="00786DA5"/>
    <w:rsid w:val="007A5E83"/>
    <w:rsid w:val="007B5AA7"/>
    <w:rsid w:val="007B6FA2"/>
    <w:rsid w:val="007C3225"/>
    <w:rsid w:val="007C4E97"/>
    <w:rsid w:val="007D66D1"/>
    <w:rsid w:val="007D7CC6"/>
    <w:rsid w:val="007E4179"/>
    <w:rsid w:val="007E5782"/>
    <w:rsid w:val="007E74B5"/>
    <w:rsid w:val="007E7A39"/>
    <w:rsid w:val="007F0BA6"/>
    <w:rsid w:val="007F6938"/>
    <w:rsid w:val="007F7FD0"/>
    <w:rsid w:val="00801428"/>
    <w:rsid w:val="00803BBF"/>
    <w:rsid w:val="00803CAB"/>
    <w:rsid w:val="00805BFC"/>
    <w:rsid w:val="00813C5A"/>
    <w:rsid w:val="00814221"/>
    <w:rsid w:val="008332FB"/>
    <w:rsid w:val="00834746"/>
    <w:rsid w:val="008363FF"/>
    <w:rsid w:val="00841169"/>
    <w:rsid w:val="0084663B"/>
    <w:rsid w:val="00851D8B"/>
    <w:rsid w:val="00853160"/>
    <w:rsid w:val="00864E2E"/>
    <w:rsid w:val="0086564C"/>
    <w:rsid w:val="00867D89"/>
    <w:rsid w:val="00872683"/>
    <w:rsid w:val="00872FF5"/>
    <w:rsid w:val="00877CC4"/>
    <w:rsid w:val="00881BDB"/>
    <w:rsid w:val="008975F9"/>
    <w:rsid w:val="008A2A22"/>
    <w:rsid w:val="008A4A74"/>
    <w:rsid w:val="008A5A01"/>
    <w:rsid w:val="008A7CE5"/>
    <w:rsid w:val="008A7DA4"/>
    <w:rsid w:val="008B19D6"/>
    <w:rsid w:val="008B3904"/>
    <w:rsid w:val="008B68E6"/>
    <w:rsid w:val="008C2A12"/>
    <w:rsid w:val="008C30E2"/>
    <w:rsid w:val="008D3E21"/>
    <w:rsid w:val="008D4970"/>
    <w:rsid w:val="008D57BE"/>
    <w:rsid w:val="008E0402"/>
    <w:rsid w:val="008E0481"/>
    <w:rsid w:val="008E05A7"/>
    <w:rsid w:val="008F130C"/>
    <w:rsid w:val="008F3718"/>
    <w:rsid w:val="008F427B"/>
    <w:rsid w:val="008F7329"/>
    <w:rsid w:val="009006D7"/>
    <w:rsid w:val="00901523"/>
    <w:rsid w:val="00903ADD"/>
    <w:rsid w:val="00904FFB"/>
    <w:rsid w:val="0090553A"/>
    <w:rsid w:val="00912303"/>
    <w:rsid w:val="00920420"/>
    <w:rsid w:val="00921A39"/>
    <w:rsid w:val="009234CF"/>
    <w:rsid w:val="00924E50"/>
    <w:rsid w:val="00927335"/>
    <w:rsid w:val="00934705"/>
    <w:rsid w:val="00941892"/>
    <w:rsid w:val="009418C8"/>
    <w:rsid w:val="00943342"/>
    <w:rsid w:val="00947CA8"/>
    <w:rsid w:val="00954737"/>
    <w:rsid w:val="00956E46"/>
    <w:rsid w:val="00957110"/>
    <w:rsid w:val="009607CF"/>
    <w:rsid w:val="0096217A"/>
    <w:rsid w:val="00963450"/>
    <w:rsid w:val="00970704"/>
    <w:rsid w:val="00973E6F"/>
    <w:rsid w:val="00976BD9"/>
    <w:rsid w:val="009836AB"/>
    <w:rsid w:val="00983F8A"/>
    <w:rsid w:val="009919F6"/>
    <w:rsid w:val="00992330"/>
    <w:rsid w:val="009937EE"/>
    <w:rsid w:val="00994EA4"/>
    <w:rsid w:val="00994F2F"/>
    <w:rsid w:val="009A600E"/>
    <w:rsid w:val="009A706B"/>
    <w:rsid w:val="009B3144"/>
    <w:rsid w:val="009B376B"/>
    <w:rsid w:val="009B3818"/>
    <w:rsid w:val="009B38DE"/>
    <w:rsid w:val="009B71E6"/>
    <w:rsid w:val="009C4C48"/>
    <w:rsid w:val="009E4B01"/>
    <w:rsid w:val="009E6706"/>
    <w:rsid w:val="009E6946"/>
    <w:rsid w:val="009F095C"/>
    <w:rsid w:val="009F465D"/>
    <w:rsid w:val="00A016E7"/>
    <w:rsid w:val="00A01D98"/>
    <w:rsid w:val="00A04598"/>
    <w:rsid w:val="00A05B56"/>
    <w:rsid w:val="00A07F6B"/>
    <w:rsid w:val="00A12FBF"/>
    <w:rsid w:val="00A131B6"/>
    <w:rsid w:val="00A13E32"/>
    <w:rsid w:val="00A1600E"/>
    <w:rsid w:val="00A20E65"/>
    <w:rsid w:val="00A3058D"/>
    <w:rsid w:val="00A30A0C"/>
    <w:rsid w:val="00A374EE"/>
    <w:rsid w:val="00A37CAB"/>
    <w:rsid w:val="00A4039F"/>
    <w:rsid w:val="00A4136C"/>
    <w:rsid w:val="00A423CF"/>
    <w:rsid w:val="00A462B7"/>
    <w:rsid w:val="00A472AC"/>
    <w:rsid w:val="00A56BFE"/>
    <w:rsid w:val="00A63C3E"/>
    <w:rsid w:val="00A64BE0"/>
    <w:rsid w:val="00A64C27"/>
    <w:rsid w:val="00A81433"/>
    <w:rsid w:val="00A864DD"/>
    <w:rsid w:val="00A91EF0"/>
    <w:rsid w:val="00A93D60"/>
    <w:rsid w:val="00A94B7D"/>
    <w:rsid w:val="00AA0F3C"/>
    <w:rsid w:val="00AB03C5"/>
    <w:rsid w:val="00AB3E6D"/>
    <w:rsid w:val="00AB54EE"/>
    <w:rsid w:val="00AB5FD5"/>
    <w:rsid w:val="00AC78CF"/>
    <w:rsid w:val="00AD18EE"/>
    <w:rsid w:val="00AD2B6E"/>
    <w:rsid w:val="00AD41C5"/>
    <w:rsid w:val="00AD484D"/>
    <w:rsid w:val="00AE00D0"/>
    <w:rsid w:val="00AE1092"/>
    <w:rsid w:val="00AE707A"/>
    <w:rsid w:val="00AF0A21"/>
    <w:rsid w:val="00AF54C3"/>
    <w:rsid w:val="00AF7E46"/>
    <w:rsid w:val="00B03552"/>
    <w:rsid w:val="00B0379E"/>
    <w:rsid w:val="00B038E4"/>
    <w:rsid w:val="00B0699A"/>
    <w:rsid w:val="00B1386F"/>
    <w:rsid w:val="00B14062"/>
    <w:rsid w:val="00B24ABF"/>
    <w:rsid w:val="00B2701E"/>
    <w:rsid w:val="00B30953"/>
    <w:rsid w:val="00B37E8B"/>
    <w:rsid w:val="00B44B0B"/>
    <w:rsid w:val="00B44E64"/>
    <w:rsid w:val="00B522AA"/>
    <w:rsid w:val="00B651C2"/>
    <w:rsid w:val="00B66A03"/>
    <w:rsid w:val="00B671EF"/>
    <w:rsid w:val="00B7051E"/>
    <w:rsid w:val="00B75723"/>
    <w:rsid w:val="00B777C3"/>
    <w:rsid w:val="00B80B36"/>
    <w:rsid w:val="00B810A2"/>
    <w:rsid w:val="00B82B27"/>
    <w:rsid w:val="00B82D1A"/>
    <w:rsid w:val="00B83CC8"/>
    <w:rsid w:val="00B851D9"/>
    <w:rsid w:val="00B90DB4"/>
    <w:rsid w:val="00B94259"/>
    <w:rsid w:val="00B96A84"/>
    <w:rsid w:val="00B97FA2"/>
    <w:rsid w:val="00BA0BF8"/>
    <w:rsid w:val="00BB0F02"/>
    <w:rsid w:val="00BB6B3F"/>
    <w:rsid w:val="00BC23C0"/>
    <w:rsid w:val="00BC517B"/>
    <w:rsid w:val="00BD4EA3"/>
    <w:rsid w:val="00BD5A3B"/>
    <w:rsid w:val="00BD72F9"/>
    <w:rsid w:val="00BE7793"/>
    <w:rsid w:val="00BE7958"/>
    <w:rsid w:val="00BF3058"/>
    <w:rsid w:val="00C03B8E"/>
    <w:rsid w:val="00C03E98"/>
    <w:rsid w:val="00C063E3"/>
    <w:rsid w:val="00C10595"/>
    <w:rsid w:val="00C22358"/>
    <w:rsid w:val="00C4074E"/>
    <w:rsid w:val="00C42A86"/>
    <w:rsid w:val="00C5134B"/>
    <w:rsid w:val="00C559B1"/>
    <w:rsid w:val="00C629FD"/>
    <w:rsid w:val="00C715AE"/>
    <w:rsid w:val="00C74056"/>
    <w:rsid w:val="00C876EF"/>
    <w:rsid w:val="00C9627E"/>
    <w:rsid w:val="00CA0FE6"/>
    <w:rsid w:val="00CA221B"/>
    <w:rsid w:val="00CA25A7"/>
    <w:rsid w:val="00CA36EB"/>
    <w:rsid w:val="00CA3C87"/>
    <w:rsid w:val="00CA4A2B"/>
    <w:rsid w:val="00CA4F77"/>
    <w:rsid w:val="00CB5943"/>
    <w:rsid w:val="00CB6548"/>
    <w:rsid w:val="00CC7082"/>
    <w:rsid w:val="00CD16B6"/>
    <w:rsid w:val="00CD67F8"/>
    <w:rsid w:val="00CE0486"/>
    <w:rsid w:val="00CE34EB"/>
    <w:rsid w:val="00CE56A5"/>
    <w:rsid w:val="00CF3963"/>
    <w:rsid w:val="00CF4555"/>
    <w:rsid w:val="00CF7C28"/>
    <w:rsid w:val="00CF7FCC"/>
    <w:rsid w:val="00D026C7"/>
    <w:rsid w:val="00D15009"/>
    <w:rsid w:val="00D15BE4"/>
    <w:rsid w:val="00D204AB"/>
    <w:rsid w:val="00D228DA"/>
    <w:rsid w:val="00D56F98"/>
    <w:rsid w:val="00D57F55"/>
    <w:rsid w:val="00D60EE8"/>
    <w:rsid w:val="00D65AFA"/>
    <w:rsid w:val="00D66F8B"/>
    <w:rsid w:val="00D672E0"/>
    <w:rsid w:val="00D67680"/>
    <w:rsid w:val="00D778C6"/>
    <w:rsid w:val="00D94CF6"/>
    <w:rsid w:val="00D978E5"/>
    <w:rsid w:val="00DA0E1C"/>
    <w:rsid w:val="00DA1E75"/>
    <w:rsid w:val="00DA6B24"/>
    <w:rsid w:val="00DA7905"/>
    <w:rsid w:val="00DB1BB4"/>
    <w:rsid w:val="00DB4511"/>
    <w:rsid w:val="00DB49C8"/>
    <w:rsid w:val="00DB5B57"/>
    <w:rsid w:val="00DB5EB9"/>
    <w:rsid w:val="00DC60B3"/>
    <w:rsid w:val="00DC7589"/>
    <w:rsid w:val="00DD376A"/>
    <w:rsid w:val="00DD5F98"/>
    <w:rsid w:val="00DD695B"/>
    <w:rsid w:val="00DE3FBD"/>
    <w:rsid w:val="00DE5319"/>
    <w:rsid w:val="00DE6530"/>
    <w:rsid w:val="00DF129B"/>
    <w:rsid w:val="00DF260A"/>
    <w:rsid w:val="00DF687C"/>
    <w:rsid w:val="00E03533"/>
    <w:rsid w:val="00E050EE"/>
    <w:rsid w:val="00E10E9D"/>
    <w:rsid w:val="00E111E7"/>
    <w:rsid w:val="00E12D58"/>
    <w:rsid w:val="00E176F7"/>
    <w:rsid w:val="00E2147C"/>
    <w:rsid w:val="00E25873"/>
    <w:rsid w:val="00E2589F"/>
    <w:rsid w:val="00E2676E"/>
    <w:rsid w:val="00E322AE"/>
    <w:rsid w:val="00E3280C"/>
    <w:rsid w:val="00E32F4C"/>
    <w:rsid w:val="00E37C51"/>
    <w:rsid w:val="00E503C9"/>
    <w:rsid w:val="00E51379"/>
    <w:rsid w:val="00E529C7"/>
    <w:rsid w:val="00E52EEE"/>
    <w:rsid w:val="00E5447C"/>
    <w:rsid w:val="00E54BDB"/>
    <w:rsid w:val="00E564B3"/>
    <w:rsid w:val="00E605BC"/>
    <w:rsid w:val="00E651A1"/>
    <w:rsid w:val="00E6678A"/>
    <w:rsid w:val="00E70B26"/>
    <w:rsid w:val="00E70E84"/>
    <w:rsid w:val="00E72DA0"/>
    <w:rsid w:val="00E74222"/>
    <w:rsid w:val="00E755C7"/>
    <w:rsid w:val="00E76403"/>
    <w:rsid w:val="00E80037"/>
    <w:rsid w:val="00E83035"/>
    <w:rsid w:val="00E87D95"/>
    <w:rsid w:val="00E93336"/>
    <w:rsid w:val="00EA1F58"/>
    <w:rsid w:val="00EA250B"/>
    <w:rsid w:val="00EA4F78"/>
    <w:rsid w:val="00EB1D1F"/>
    <w:rsid w:val="00EB2041"/>
    <w:rsid w:val="00EB3807"/>
    <w:rsid w:val="00EB4FA8"/>
    <w:rsid w:val="00EB7150"/>
    <w:rsid w:val="00EC09B9"/>
    <w:rsid w:val="00ED03DB"/>
    <w:rsid w:val="00EE0B1C"/>
    <w:rsid w:val="00EE15DA"/>
    <w:rsid w:val="00EE3D86"/>
    <w:rsid w:val="00EE500F"/>
    <w:rsid w:val="00EF3A7B"/>
    <w:rsid w:val="00EF5E84"/>
    <w:rsid w:val="00EF63A0"/>
    <w:rsid w:val="00EF73EE"/>
    <w:rsid w:val="00F06029"/>
    <w:rsid w:val="00F10E2B"/>
    <w:rsid w:val="00F1653E"/>
    <w:rsid w:val="00F22830"/>
    <w:rsid w:val="00F22A63"/>
    <w:rsid w:val="00F24825"/>
    <w:rsid w:val="00F30647"/>
    <w:rsid w:val="00F40470"/>
    <w:rsid w:val="00F409DB"/>
    <w:rsid w:val="00F43E7F"/>
    <w:rsid w:val="00F51FB4"/>
    <w:rsid w:val="00F547A4"/>
    <w:rsid w:val="00F60698"/>
    <w:rsid w:val="00F63606"/>
    <w:rsid w:val="00F6639A"/>
    <w:rsid w:val="00F77553"/>
    <w:rsid w:val="00F838C0"/>
    <w:rsid w:val="00F85261"/>
    <w:rsid w:val="00F90ACC"/>
    <w:rsid w:val="00F91F2E"/>
    <w:rsid w:val="00F92A62"/>
    <w:rsid w:val="00F940A8"/>
    <w:rsid w:val="00FA4531"/>
    <w:rsid w:val="00FA673A"/>
    <w:rsid w:val="00FB0124"/>
    <w:rsid w:val="00FB5484"/>
    <w:rsid w:val="00FC42C6"/>
    <w:rsid w:val="00FC56DD"/>
    <w:rsid w:val="00FC585E"/>
    <w:rsid w:val="00FD0EC5"/>
    <w:rsid w:val="00FD33F7"/>
    <w:rsid w:val="00FD50B7"/>
    <w:rsid w:val="00FD7EE7"/>
    <w:rsid w:val="00FE1810"/>
    <w:rsid w:val="00FE438E"/>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28" TargetMode="External"/><Relationship Id="rId299" Type="http://schemas.openxmlformats.org/officeDocument/2006/relationships/hyperlink" Target="http://www.legislation.act.gov.au/a/2016-1/default.asp" TargetMode="External"/><Relationship Id="rId21" Type="http://schemas.openxmlformats.org/officeDocument/2006/relationships/header" Target="header3.xml"/><Relationship Id="rId63" Type="http://schemas.openxmlformats.org/officeDocument/2006/relationships/hyperlink" Target="http://www.legislation.act.gov.au/a/1991-98" TargetMode="External"/><Relationship Id="rId159" Type="http://schemas.openxmlformats.org/officeDocument/2006/relationships/hyperlink" Target="http://www.legislation.act.gov.au/cn/2008-13/default.asp" TargetMode="External"/><Relationship Id="rId324" Type="http://schemas.openxmlformats.org/officeDocument/2006/relationships/hyperlink" Target="http://www.legislation.act.gov.au/a/2010-50" TargetMode="External"/><Relationship Id="rId366" Type="http://schemas.openxmlformats.org/officeDocument/2006/relationships/hyperlink" Target="http://www.legislation.act.gov.au/a/2019-10/" TargetMode="External"/><Relationship Id="rId531" Type="http://schemas.openxmlformats.org/officeDocument/2006/relationships/hyperlink" Target="http://www.legislation.act.gov.au/a/2008-20" TargetMode="External"/><Relationship Id="rId573" Type="http://schemas.openxmlformats.org/officeDocument/2006/relationships/hyperlink" Target="http://www.legislation.act.gov.au/a/2019-17/default.asp" TargetMode="External"/><Relationship Id="rId170" Type="http://schemas.openxmlformats.org/officeDocument/2006/relationships/hyperlink" Target="http://www.legislation.act.gov.au/a/2010-50" TargetMode="External"/><Relationship Id="rId226" Type="http://schemas.openxmlformats.org/officeDocument/2006/relationships/hyperlink" Target="http://www.legislation.act.gov.au/a/2016-1/default.asp" TargetMode="External"/><Relationship Id="rId433" Type="http://schemas.openxmlformats.org/officeDocument/2006/relationships/hyperlink" Target="http://www.legislation.act.gov.au/a/2018-32/default.asp" TargetMode="External"/><Relationship Id="rId268" Type="http://schemas.openxmlformats.org/officeDocument/2006/relationships/hyperlink" Target="http://www.legislation.act.gov.au/a/2005-46" TargetMode="External"/><Relationship Id="rId475" Type="http://schemas.openxmlformats.org/officeDocument/2006/relationships/hyperlink" Target="http://www.legislation.act.gov.au/a/2005-46" TargetMode="External"/><Relationship Id="rId32" Type="http://schemas.openxmlformats.org/officeDocument/2006/relationships/hyperlink" Target="http://www.legislation.act.gov.au/a/1991-81" TargetMode="External"/><Relationship Id="rId74" Type="http://schemas.openxmlformats.org/officeDocument/2006/relationships/hyperlink" Target="http://www.legislation.act.gov.au/a/db_39269/default.asp" TargetMode="External"/><Relationship Id="rId128" Type="http://schemas.openxmlformats.org/officeDocument/2006/relationships/hyperlink" Target="http://www.legislation.act.gov.au/a/2018-32/default.asp" TargetMode="External"/><Relationship Id="rId335" Type="http://schemas.openxmlformats.org/officeDocument/2006/relationships/hyperlink" Target="http://www.legislation.act.gov.au/a/2008-36" TargetMode="External"/><Relationship Id="rId377" Type="http://schemas.openxmlformats.org/officeDocument/2006/relationships/hyperlink" Target="http://www.legislation.act.gov.au/a/2006-44" TargetMode="External"/><Relationship Id="rId500" Type="http://schemas.openxmlformats.org/officeDocument/2006/relationships/hyperlink" Target="http://www.legislation.act.gov.au/a/2015-29" TargetMode="External"/><Relationship Id="rId542" Type="http://schemas.openxmlformats.org/officeDocument/2006/relationships/hyperlink" Target="http://www.legislation.act.gov.au/a/2010-50" TargetMode="External"/><Relationship Id="rId584" Type="http://schemas.openxmlformats.org/officeDocument/2006/relationships/header" Target="header14.xml"/><Relationship Id="rId5" Type="http://schemas.openxmlformats.org/officeDocument/2006/relationships/webSettings" Target="webSettings.xml"/><Relationship Id="rId181" Type="http://schemas.openxmlformats.org/officeDocument/2006/relationships/hyperlink" Target="http://www.legislation.act.gov.au/a/2016-1" TargetMode="External"/><Relationship Id="rId237" Type="http://schemas.openxmlformats.org/officeDocument/2006/relationships/hyperlink" Target="http://www.legislation.act.gov.au/a/2016-1/default.asp" TargetMode="External"/><Relationship Id="rId402" Type="http://schemas.openxmlformats.org/officeDocument/2006/relationships/hyperlink" Target="http://www.legislation.act.gov.au/a/2019-10/" TargetMode="External"/><Relationship Id="rId279" Type="http://schemas.openxmlformats.org/officeDocument/2006/relationships/hyperlink" Target="http://www.legislation.act.gov.au/a/2016-13" TargetMode="External"/><Relationship Id="rId444" Type="http://schemas.openxmlformats.org/officeDocument/2006/relationships/hyperlink" Target="http://www.legislation.act.gov.au/a/2005-46" TargetMode="External"/><Relationship Id="rId486" Type="http://schemas.openxmlformats.org/officeDocument/2006/relationships/hyperlink" Target="http://www.legislation.act.gov.au/a/2019-10/"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1983-11" TargetMode="External"/><Relationship Id="rId290" Type="http://schemas.openxmlformats.org/officeDocument/2006/relationships/hyperlink" Target="http://www.legislation.act.gov.au/a/2010-30" TargetMode="External"/><Relationship Id="rId304" Type="http://schemas.openxmlformats.org/officeDocument/2006/relationships/hyperlink" Target="http://www.legislation.act.gov.au/a/2016-52/default.asp" TargetMode="External"/><Relationship Id="rId346" Type="http://schemas.openxmlformats.org/officeDocument/2006/relationships/hyperlink" Target="http://www.legislation.act.gov.au/a/2008-22" TargetMode="External"/><Relationship Id="rId388" Type="http://schemas.openxmlformats.org/officeDocument/2006/relationships/hyperlink" Target="http://www.legislation.act.gov.au/a/2006-44" TargetMode="External"/><Relationship Id="rId511" Type="http://schemas.openxmlformats.org/officeDocument/2006/relationships/hyperlink" Target="http://www.legislation.act.gov.au/a/2016-1/default.asp" TargetMode="External"/><Relationship Id="rId553" Type="http://schemas.openxmlformats.org/officeDocument/2006/relationships/hyperlink" Target="http://www.legislation.act.gov.au/a/2015-29/default.asp" TargetMode="External"/><Relationship Id="rId85" Type="http://schemas.openxmlformats.org/officeDocument/2006/relationships/hyperlink" Target="http://www.legislation.act.gov.au/a/2012-38" TargetMode="External"/><Relationship Id="rId150" Type="http://schemas.openxmlformats.org/officeDocument/2006/relationships/hyperlink" Target="http://www.legislation.act.gov.au/a/2006-3" TargetMode="External"/><Relationship Id="rId192" Type="http://schemas.openxmlformats.org/officeDocument/2006/relationships/hyperlink" Target="https://www.legislation.act.gov.au/cn/2019-11/" TargetMode="External"/><Relationship Id="rId206" Type="http://schemas.openxmlformats.org/officeDocument/2006/relationships/hyperlink" Target="http://www.legislation.act.gov.au/a/2005-46" TargetMode="External"/><Relationship Id="rId413" Type="http://schemas.openxmlformats.org/officeDocument/2006/relationships/hyperlink" Target="http://www.legislation.act.gov.au/a/2008-22" TargetMode="External"/><Relationship Id="rId248" Type="http://schemas.openxmlformats.org/officeDocument/2006/relationships/hyperlink" Target="http://www.legislation.act.gov.au/a/2016-1/default.asp" TargetMode="External"/><Relationship Id="rId455" Type="http://schemas.openxmlformats.org/officeDocument/2006/relationships/hyperlink" Target="http://www.legislation.act.gov.au/a/2020-14/" TargetMode="External"/><Relationship Id="rId497" Type="http://schemas.openxmlformats.org/officeDocument/2006/relationships/hyperlink" Target="http://www.legislation.act.gov.au/a/2015-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29" TargetMode="External"/><Relationship Id="rId357" Type="http://schemas.openxmlformats.org/officeDocument/2006/relationships/hyperlink" Target="http://www.legislation.act.gov.au/a/2016-49/default.asp" TargetMode="External"/><Relationship Id="rId522" Type="http://schemas.openxmlformats.org/officeDocument/2006/relationships/hyperlink" Target="http://www.legislation.act.gov.au/a/2007-22" TargetMode="External"/><Relationship Id="rId54" Type="http://schemas.openxmlformats.org/officeDocument/2006/relationships/hyperlink" Target="http://www.legislation.act.gov.au/a/2008-19"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cn/2008-13/default.asp" TargetMode="External"/><Relationship Id="rId217" Type="http://schemas.openxmlformats.org/officeDocument/2006/relationships/hyperlink" Target="http://www.legislation.act.gov.au/a/2008-20" TargetMode="External"/><Relationship Id="rId399" Type="http://schemas.openxmlformats.org/officeDocument/2006/relationships/hyperlink" Target="http://www.legislation.act.gov.au/a/2015-29" TargetMode="External"/><Relationship Id="rId564" Type="http://schemas.openxmlformats.org/officeDocument/2006/relationships/hyperlink" Target="http://www.legislation.act.gov.au/a/2017-5/default.asp" TargetMode="External"/><Relationship Id="rId259" Type="http://schemas.openxmlformats.org/officeDocument/2006/relationships/hyperlink" Target="http://www.legislation.act.gov.au/a/2008-22" TargetMode="External"/><Relationship Id="rId424" Type="http://schemas.openxmlformats.org/officeDocument/2006/relationships/hyperlink" Target="http://www.legislation.act.gov.au/a/2015-29" TargetMode="External"/><Relationship Id="rId466" Type="http://schemas.openxmlformats.org/officeDocument/2006/relationships/hyperlink" Target="http://www.legislation.act.gov.au/a/2005-46" TargetMode="External"/><Relationship Id="rId23" Type="http://schemas.openxmlformats.org/officeDocument/2006/relationships/header" Target="header4.xml"/><Relationship Id="rId119" Type="http://schemas.openxmlformats.org/officeDocument/2006/relationships/header" Target="header6.xml"/><Relationship Id="rId270" Type="http://schemas.openxmlformats.org/officeDocument/2006/relationships/hyperlink" Target="http://www.legislation.act.gov.au/a/2016-1/default.asp" TargetMode="External"/><Relationship Id="rId326" Type="http://schemas.openxmlformats.org/officeDocument/2006/relationships/hyperlink" Target="http://www.legislation.act.gov.au/a/2008-22"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1991-98" TargetMode="External"/><Relationship Id="rId130" Type="http://schemas.openxmlformats.org/officeDocument/2006/relationships/hyperlink" Target="http://www.legislation.act.gov.au/a/db_39269/default.asp" TargetMode="External"/><Relationship Id="rId368" Type="http://schemas.openxmlformats.org/officeDocument/2006/relationships/hyperlink" Target="http://www.legislation.act.gov.au/a/2019-10/" TargetMode="External"/><Relationship Id="rId575" Type="http://schemas.openxmlformats.org/officeDocument/2006/relationships/hyperlink" Target="http://www.legislation.act.gov.au/a/2019-10/" TargetMode="External"/><Relationship Id="rId172" Type="http://schemas.openxmlformats.org/officeDocument/2006/relationships/hyperlink" Target="http://www.legislation.act.gov.au/a/2011-48" TargetMode="External"/><Relationship Id="rId228" Type="http://schemas.openxmlformats.org/officeDocument/2006/relationships/hyperlink" Target="http://www.legislation.act.gov.au/a/2018-42/default.asp" TargetMode="External"/><Relationship Id="rId435" Type="http://schemas.openxmlformats.org/officeDocument/2006/relationships/hyperlink" Target="http://www.legislation.act.gov.au/a/2015-29" TargetMode="External"/><Relationship Id="rId477" Type="http://schemas.openxmlformats.org/officeDocument/2006/relationships/hyperlink" Target="http://www.legislation.act.gov.au/a/2016-1/default.asp" TargetMode="External"/><Relationship Id="rId281" Type="http://schemas.openxmlformats.org/officeDocument/2006/relationships/hyperlink" Target="http://www.legislation.act.gov.au/a/2016-1/default.asp" TargetMode="External"/><Relationship Id="rId337" Type="http://schemas.openxmlformats.org/officeDocument/2006/relationships/hyperlink" Target="http://www.legislation.act.gov.au/a/2017-47/default.asp" TargetMode="External"/><Relationship Id="rId502" Type="http://schemas.openxmlformats.org/officeDocument/2006/relationships/hyperlink" Target="http://www.legislation.act.gov.au/a/2018-32/default.asp" TargetMode="External"/><Relationship Id="rId34" Type="http://schemas.openxmlformats.org/officeDocument/2006/relationships/hyperlink" Target="http://www.legislation.act.gov.au/a/1991-81" TargetMode="External"/><Relationship Id="rId76" Type="http://schemas.openxmlformats.org/officeDocument/2006/relationships/hyperlink" Target="http://www.legislation.act.gov.au/a/2017-47/default.asp" TargetMode="External"/><Relationship Id="rId141" Type="http://schemas.openxmlformats.org/officeDocument/2006/relationships/header" Target="header8.xml"/><Relationship Id="rId379" Type="http://schemas.openxmlformats.org/officeDocument/2006/relationships/hyperlink" Target="http://www.legislation.act.gov.au/a/2006-44" TargetMode="External"/><Relationship Id="rId544" Type="http://schemas.openxmlformats.org/officeDocument/2006/relationships/hyperlink" Target="http://www.legislation.act.gov.au/a/2011-22" TargetMode="External"/><Relationship Id="rId586" Type="http://schemas.openxmlformats.org/officeDocument/2006/relationships/header" Target="header15.xml"/><Relationship Id="rId7" Type="http://schemas.openxmlformats.org/officeDocument/2006/relationships/endnotes" Target="endnotes.xml"/><Relationship Id="rId183" Type="http://schemas.openxmlformats.org/officeDocument/2006/relationships/hyperlink" Target="http://www.legislation.act.gov.au/a/2016-1/default.asp" TargetMode="External"/><Relationship Id="rId239" Type="http://schemas.openxmlformats.org/officeDocument/2006/relationships/hyperlink" Target="http://www.legislation.act.gov.au/a/2005-46" TargetMode="External"/><Relationship Id="rId390" Type="http://schemas.openxmlformats.org/officeDocument/2006/relationships/hyperlink" Target="http://www.legislation.act.gov.au/a/2010-50" TargetMode="External"/><Relationship Id="rId404" Type="http://schemas.openxmlformats.org/officeDocument/2006/relationships/hyperlink" Target="http://www.legislation.act.gov.au/a/2010-10" TargetMode="External"/><Relationship Id="rId446" Type="http://schemas.openxmlformats.org/officeDocument/2006/relationships/hyperlink" Target="http://www.legislation.act.gov.au/a/2016-49/default.asp" TargetMode="External"/><Relationship Id="rId250" Type="http://schemas.openxmlformats.org/officeDocument/2006/relationships/hyperlink" Target="http://www.legislation.act.gov.au/a/2016-1/default.asp" TargetMode="External"/><Relationship Id="rId292" Type="http://schemas.openxmlformats.org/officeDocument/2006/relationships/hyperlink" Target="http://www.legislation.act.gov.au/a/2005-46" TargetMode="External"/><Relationship Id="rId306" Type="http://schemas.openxmlformats.org/officeDocument/2006/relationships/hyperlink" Target="http://www.legislation.act.gov.au/a/2015-29" TargetMode="External"/><Relationship Id="rId488" Type="http://schemas.openxmlformats.org/officeDocument/2006/relationships/hyperlink" Target="http://www.legislation.act.gov.au/a/2018-42/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12-3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0-14/" TargetMode="External"/><Relationship Id="rId513" Type="http://schemas.openxmlformats.org/officeDocument/2006/relationships/hyperlink" Target="http://www.legislation.act.gov.au/a/2005-46" TargetMode="External"/><Relationship Id="rId555" Type="http://schemas.openxmlformats.org/officeDocument/2006/relationships/hyperlink" Target="http://www.legislation.act.gov.au/a/2016-13/default.asp" TargetMode="External"/><Relationship Id="rId152" Type="http://schemas.openxmlformats.org/officeDocument/2006/relationships/hyperlink" Target="http://www.legislation.act.gov.au/cn/2006-21/default.asp" TargetMode="External"/><Relationship Id="rId194" Type="http://schemas.openxmlformats.org/officeDocument/2006/relationships/hyperlink" Target="http://www.legislation.act.gov.au/a/2020-14/" TargetMode="External"/><Relationship Id="rId208" Type="http://schemas.openxmlformats.org/officeDocument/2006/relationships/hyperlink" Target="http://www.legislation.act.gov.au/a/2008-20" TargetMode="External"/><Relationship Id="rId415" Type="http://schemas.openxmlformats.org/officeDocument/2006/relationships/hyperlink" Target="http://www.legislation.act.gov.au/a/2019-10/" TargetMode="External"/><Relationship Id="rId457" Type="http://schemas.openxmlformats.org/officeDocument/2006/relationships/hyperlink" Target="http://www.legislation.act.gov.au/a/2008-36" TargetMode="External"/><Relationship Id="rId261" Type="http://schemas.openxmlformats.org/officeDocument/2006/relationships/hyperlink" Target="http://www.legislation.act.gov.au/a/2005-46" TargetMode="External"/><Relationship Id="rId499" Type="http://schemas.openxmlformats.org/officeDocument/2006/relationships/hyperlink" Target="http://www.legislation.act.gov.au/a/2018-32/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16-49/default.asp" TargetMode="External"/><Relationship Id="rId359" Type="http://schemas.openxmlformats.org/officeDocument/2006/relationships/hyperlink" Target="http://www.legislation.act.gov.au/a/2008-36" TargetMode="External"/><Relationship Id="rId524" Type="http://schemas.openxmlformats.org/officeDocument/2006/relationships/hyperlink" Target="http://www.legislation.act.gov.au/a/2008-22" TargetMode="External"/><Relationship Id="rId566" Type="http://schemas.openxmlformats.org/officeDocument/2006/relationships/hyperlink" Target="http://www.legislation.act.gov.au/a/2017-47/default.asp" TargetMode="External"/><Relationship Id="rId98" Type="http://schemas.openxmlformats.org/officeDocument/2006/relationships/hyperlink" Target="http://www.legislation.act.gov.au/a/db_39269/default.asp" TargetMode="External"/><Relationship Id="rId121" Type="http://schemas.openxmlformats.org/officeDocument/2006/relationships/footer" Target="footer7.xml"/><Relationship Id="rId163" Type="http://schemas.openxmlformats.org/officeDocument/2006/relationships/hyperlink" Target="http://www.legislation.act.gov.au/a/2008-28"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19-10/" TargetMode="External"/><Relationship Id="rId426" Type="http://schemas.openxmlformats.org/officeDocument/2006/relationships/hyperlink" Target="http://www.legislation.act.gov.au/a/2010-5" TargetMode="External"/><Relationship Id="rId230" Type="http://schemas.openxmlformats.org/officeDocument/2006/relationships/hyperlink" Target="http://www.legislation.act.gov.au/a/2016-13" TargetMode="External"/><Relationship Id="rId468" Type="http://schemas.openxmlformats.org/officeDocument/2006/relationships/hyperlink" Target="http://www.legislation.act.gov.au/a/2005-46" TargetMode="External"/><Relationship Id="rId25" Type="http://schemas.openxmlformats.org/officeDocument/2006/relationships/footer" Target="footer4.xml"/><Relationship Id="rId67" Type="http://schemas.openxmlformats.org/officeDocument/2006/relationships/hyperlink" Target="http://www.legislation.act.gov.au/a/1991-98" TargetMode="External"/><Relationship Id="rId272" Type="http://schemas.openxmlformats.org/officeDocument/2006/relationships/hyperlink" Target="http://www.legislation.act.gov.au/a/2006-40" TargetMode="External"/><Relationship Id="rId328" Type="http://schemas.openxmlformats.org/officeDocument/2006/relationships/hyperlink" Target="http://www.legislation.act.gov.au/a/2010-10" TargetMode="External"/><Relationship Id="rId535" Type="http://schemas.openxmlformats.org/officeDocument/2006/relationships/hyperlink" Target="http://www.legislation.act.gov.au/a/2010-5" TargetMode="External"/><Relationship Id="rId577" Type="http://schemas.openxmlformats.org/officeDocument/2006/relationships/header" Target="header11.xml"/><Relationship Id="rId132" Type="http://schemas.openxmlformats.org/officeDocument/2006/relationships/hyperlink" Target="http://www.legislation.act.gov.au/a/1991-98" TargetMode="External"/><Relationship Id="rId174" Type="http://schemas.openxmlformats.org/officeDocument/2006/relationships/hyperlink" Target="http://www.legislation.act.gov.au/cn/2012-4/default.asp" TargetMode="External"/><Relationship Id="rId381" Type="http://schemas.openxmlformats.org/officeDocument/2006/relationships/hyperlink" Target="http://www.legislation.act.gov.au/a/2006-44" TargetMode="External"/><Relationship Id="rId241" Type="http://schemas.openxmlformats.org/officeDocument/2006/relationships/hyperlink" Target="http://www.legislation.act.gov.au/a/2016-1/default.asp" TargetMode="External"/><Relationship Id="rId437" Type="http://schemas.openxmlformats.org/officeDocument/2006/relationships/hyperlink" Target="http://www.legislation.act.gov.au/a/2015-29" TargetMode="External"/><Relationship Id="rId479" Type="http://schemas.openxmlformats.org/officeDocument/2006/relationships/hyperlink" Target="http://www.legislation.act.gov.au/a/2018-42/default.asp" TargetMode="External"/><Relationship Id="rId36" Type="http://schemas.openxmlformats.org/officeDocument/2006/relationships/hyperlink" Target="http://www.legislation.act.gov.au/a/1986-52" TargetMode="External"/><Relationship Id="rId283" Type="http://schemas.openxmlformats.org/officeDocument/2006/relationships/hyperlink" Target="http://www.legislation.act.gov.au/a/2005-46" TargetMode="External"/><Relationship Id="rId339" Type="http://schemas.openxmlformats.org/officeDocument/2006/relationships/hyperlink" Target="http://www.legislation.act.gov.au/a/2006-44" TargetMode="External"/><Relationship Id="rId490" Type="http://schemas.openxmlformats.org/officeDocument/2006/relationships/hyperlink" Target="http://www.legislation.act.gov.au/a/2016-1/default.asp" TargetMode="External"/><Relationship Id="rId504" Type="http://schemas.openxmlformats.org/officeDocument/2006/relationships/hyperlink" Target="http://www.legislation.act.gov.au/a/2018-32/default.asp" TargetMode="External"/><Relationship Id="rId546" Type="http://schemas.openxmlformats.org/officeDocument/2006/relationships/hyperlink" Target="http://www.legislation.act.gov.au/a/2011-48" TargetMode="External"/><Relationship Id="rId78" Type="http://schemas.openxmlformats.org/officeDocument/2006/relationships/hyperlink" Target="http://www.legislation.act.gov.au/a/1991-81" TargetMode="External"/><Relationship Id="rId101" Type="http://schemas.openxmlformats.org/officeDocument/2006/relationships/hyperlink" Target="http://www.legislation.act.gov.au/a/2001-14" TargetMode="External"/><Relationship Id="rId143" Type="http://schemas.openxmlformats.org/officeDocument/2006/relationships/footer" Target="footer10.xml"/><Relationship Id="rId185" Type="http://schemas.openxmlformats.org/officeDocument/2006/relationships/hyperlink" Target="http://www.legislation.act.gov.au/a/2016-52/default.asp" TargetMode="External"/><Relationship Id="rId350" Type="http://schemas.openxmlformats.org/officeDocument/2006/relationships/hyperlink" Target="http://www.legislation.act.gov.au/a/2008-36" TargetMode="External"/><Relationship Id="rId406" Type="http://schemas.openxmlformats.org/officeDocument/2006/relationships/hyperlink" Target="http://www.legislation.act.gov.au/a/2018-32/default.asp" TargetMode="External"/><Relationship Id="rId588" Type="http://schemas.openxmlformats.org/officeDocument/2006/relationships/fontTable" Target="fontTable.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46" TargetMode="External"/><Relationship Id="rId392" Type="http://schemas.openxmlformats.org/officeDocument/2006/relationships/hyperlink" Target="http://www.legislation.act.gov.au/a/2006-44" TargetMode="External"/><Relationship Id="rId448" Type="http://schemas.openxmlformats.org/officeDocument/2006/relationships/hyperlink" Target="http://www.legislation.act.gov.au/a/2006-44" TargetMode="External"/><Relationship Id="rId252" Type="http://schemas.openxmlformats.org/officeDocument/2006/relationships/hyperlink" Target="http://www.legislation.act.gov.au/a/2020-14/" TargetMode="External"/><Relationship Id="rId294" Type="http://schemas.openxmlformats.org/officeDocument/2006/relationships/hyperlink" Target="http://www.legislation.act.gov.au/a/2016-13" TargetMode="External"/><Relationship Id="rId308" Type="http://schemas.openxmlformats.org/officeDocument/2006/relationships/hyperlink" Target="http://www.legislation.act.gov.au/a/2005-46" TargetMode="External"/><Relationship Id="rId515" Type="http://schemas.openxmlformats.org/officeDocument/2006/relationships/hyperlink" Target="http://www.legislation.act.gov.au/a/2005-46"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cn/2006-21/default.asp" TargetMode="External"/><Relationship Id="rId361" Type="http://schemas.openxmlformats.org/officeDocument/2006/relationships/hyperlink" Target="http://www.legislation.act.gov.au/a/2008-36" TargetMode="External"/><Relationship Id="rId557" Type="http://schemas.openxmlformats.org/officeDocument/2006/relationships/hyperlink" Target="http://www.legislation.act.gov.au/a/2016-13/default.asp" TargetMode="External"/><Relationship Id="rId196" Type="http://schemas.openxmlformats.org/officeDocument/2006/relationships/hyperlink" Target="http://www.legislation.act.gov.au/a/2015-29" TargetMode="External"/><Relationship Id="rId417" Type="http://schemas.openxmlformats.org/officeDocument/2006/relationships/hyperlink" Target="http://www.legislation.act.gov.au/a/2018-32/default.asp" TargetMode="External"/><Relationship Id="rId459" Type="http://schemas.openxmlformats.org/officeDocument/2006/relationships/hyperlink" Target="http://www.legislation.act.gov.au/a/2010-3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default.asp" TargetMode="External"/><Relationship Id="rId242" Type="http://schemas.openxmlformats.org/officeDocument/2006/relationships/hyperlink" Target="http://www.legislation.act.gov.au/a/2005-46" TargetMode="External"/><Relationship Id="rId263" Type="http://schemas.openxmlformats.org/officeDocument/2006/relationships/hyperlink" Target="http://www.legislation.act.gov.au/a/2010-10" TargetMode="External"/><Relationship Id="rId284" Type="http://schemas.openxmlformats.org/officeDocument/2006/relationships/hyperlink" Target="http://www.legislation.act.gov.au/a/2016-1/default.asp" TargetMode="External"/><Relationship Id="rId319" Type="http://schemas.openxmlformats.org/officeDocument/2006/relationships/hyperlink" Target="http://www.legislation.act.gov.au/a/2020-14/" TargetMode="External"/><Relationship Id="rId470" Type="http://schemas.openxmlformats.org/officeDocument/2006/relationships/hyperlink" Target="http://www.legislation.act.gov.au/a/2015-29" TargetMode="External"/><Relationship Id="rId491" Type="http://schemas.openxmlformats.org/officeDocument/2006/relationships/hyperlink" Target="http://www.legislation.act.gov.au/a/2016-1/default.asp" TargetMode="External"/><Relationship Id="rId505" Type="http://schemas.openxmlformats.org/officeDocument/2006/relationships/hyperlink" Target="http://www.legislation.act.gov.au/a/2019-10/" TargetMode="External"/><Relationship Id="rId526" Type="http://schemas.openxmlformats.org/officeDocument/2006/relationships/hyperlink" Target="http://www.legislation.act.gov.au/a/2008-28" TargetMode="External"/><Relationship Id="rId37" Type="http://schemas.openxmlformats.org/officeDocument/2006/relationships/hyperlink" Target="http://www.legislation.act.gov.au/a/1991-81" TargetMode="External"/><Relationship Id="rId58" Type="http://schemas.openxmlformats.org/officeDocument/2006/relationships/hyperlink" Target="http://www.legislation.act.gov.au/a/2015-38/default.asp"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2001-14" TargetMode="External"/><Relationship Id="rId123" Type="http://schemas.openxmlformats.org/officeDocument/2006/relationships/footer" Target="footer9.xml"/><Relationship Id="rId144" Type="http://schemas.openxmlformats.org/officeDocument/2006/relationships/footer" Target="footer11.xml"/><Relationship Id="rId330" Type="http://schemas.openxmlformats.org/officeDocument/2006/relationships/hyperlink" Target="http://www.legislation.act.gov.au/a/2008-22" TargetMode="External"/><Relationship Id="rId547" Type="http://schemas.openxmlformats.org/officeDocument/2006/relationships/hyperlink" Target="http://www.legislation.act.gov.au/a/2012-21" TargetMode="External"/><Relationship Id="rId568" Type="http://schemas.openxmlformats.org/officeDocument/2006/relationships/hyperlink" Target="http://www.legislation.act.gov.au/a/2018-42/default.asp" TargetMode="External"/><Relationship Id="rId589" Type="http://schemas.openxmlformats.org/officeDocument/2006/relationships/theme" Target="theme/theme1.xm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08-35" TargetMode="External"/><Relationship Id="rId186" Type="http://schemas.openxmlformats.org/officeDocument/2006/relationships/hyperlink" Target="http://www.legislation.act.gov.au/a/2017-5/default.asp" TargetMode="External"/><Relationship Id="rId351" Type="http://schemas.openxmlformats.org/officeDocument/2006/relationships/hyperlink" Target="http://www.legislation.act.gov.au/a/2016-49/default.asp" TargetMode="External"/><Relationship Id="rId372" Type="http://schemas.openxmlformats.org/officeDocument/2006/relationships/hyperlink" Target="http://www.legislation.act.gov.au/a/2019-10/" TargetMode="External"/><Relationship Id="rId393" Type="http://schemas.openxmlformats.org/officeDocument/2006/relationships/hyperlink" Target="http://www.legislation.act.gov.au/a/2011-48" TargetMode="External"/><Relationship Id="rId407" Type="http://schemas.openxmlformats.org/officeDocument/2006/relationships/hyperlink" Target="http://www.legislation.act.gov.au/a/2008-22" TargetMode="External"/><Relationship Id="rId428" Type="http://schemas.openxmlformats.org/officeDocument/2006/relationships/hyperlink" Target="http://www.legislation.act.gov.au/a/2015-29" TargetMode="External"/><Relationship Id="rId449" Type="http://schemas.openxmlformats.org/officeDocument/2006/relationships/hyperlink" Target="http://www.legislation.act.gov.au/a/2010-5" TargetMode="External"/><Relationship Id="rId211" Type="http://schemas.openxmlformats.org/officeDocument/2006/relationships/hyperlink" Target="http://www.legislation.act.gov.au/a/2005-46" TargetMode="External"/><Relationship Id="rId232" Type="http://schemas.openxmlformats.org/officeDocument/2006/relationships/hyperlink" Target="http://www.legislation.act.gov.au/a/2016-1/default.asp" TargetMode="External"/><Relationship Id="rId253" Type="http://schemas.openxmlformats.org/officeDocument/2006/relationships/hyperlink" Target="http://www.legislation.act.gov.au/a/2006-40" TargetMode="External"/><Relationship Id="rId274" Type="http://schemas.openxmlformats.org/officeDocument/2006/relationships/hyperlink" Target="http://www.legislation.act.gov.au/a/2016-1/default.asp" TargetMode="External"/><Relationship Id="rId295" Type="http://schemas.openxmlformats.org/officeDocument/2006/relationships/hyperlink" Target="http://www.legislation.act.gov.au/a/2006-44" TargetMode="External"/><Relationship Id="rId309" Type="http://schemas.openxmlformats.org/officeDocument/2006/relationships/hyperlink" Target="http://www.legislation.act.gov.au/a/2005-46" TargetMode="External"/><Relationship Id="rId460" Type="http://schemas.openxmlformats.org/officeDocument/2006/relationships/hyperlink" Target="http://www.legislation.act.gov.au/a/2011-22" TargetMode="External"/><Relationship Id="rId481" Type="http://schemas.openxmlformats.org/officeDocument/2006/relationships/hyperlink" Target="http://www.legislation.act.gov.au/a/2015-29" TargetMode="External"/><Relationship Id="rId516" Type="http://schemas.openxmlformats.org/officeDocument/2006/relationships/hyperlink" Target="http://www.legislation.act.gov.au/a/2006-3"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7-125" TargetMode="External"/><Relationship Id="rId113" Type="http://schemas.openxmlformats.org/officeDocument/2006/relationships/hyperlink" Target="http://www.legislation.act.gov.au/a/1985-8/default.asp" TargetMode="External"/><Relationship Id="rId134" Type="http://schemas.openxmlformats.org/officeDocument/2006/relationships/hyperlink" Target="http://www.legislation.act.gov.au/a/1986-52" TargetMode="External"/><Relationship Id="rId320" Type="http://schemas.openxmlformats.org/officeDocument/2006/relationships/hyperlink" Target="http://www.legislation.act.gov.au/a/2005-46" TargetMode="External"/><Relationship Id="rId537" Type="http://schemas.openxmlformats.org/officeDocument/2006/relationships/hyperlink" Target="http://www.legislation.act.gov.au/a/2010-10" TargetMode="External"/><Relationship Id="rId558" Type="http://schemas.openxmlformats.org/officeDocument/2006/relationships/hyperlink" Target="http://www.legislation.act.gov.au/a/2016-49/default.asp" TargetMode="External"/><Relationship Id="rId579" Type="http://schemas.openxmlformats.org/officeDocument/2006/relationships/footer" Target="footer13.xml"/><Relationship Id="rId80" Type="http://schemas.openxmlformats.org/officeDocument/2006/relationships/hyperlink" Target="http://www.legislation.act.gov.au/a/1991-81" TargetMode="External"/><Relationship Id="rId155" Type="http://schemas.openxmlformats.org/officeDocument/2006/relationships/hyperlink" Target="http://www.legislation.act.gov.au/a/2006-47" TargetMode="External"/><Relationship Id="rId176" Type="http://schemas.openxmlformats.org/officeDocument/2006/relationships/hyperlink" Target="http://www.legislation.act.gov.au/a/2013-8/default.asp" TargetMode="External"/><Relationship Id="rId197" Type="http://schemas.openxmlformats.org/officeDocument/2006/relationships/hyperlink" Target="http://www.legislation.act.gov.au/a/2005-46" TargetMode="External"/><Relationship Id="rId341" Type="http://schemas.openxmlformats.org/officeDocument/2006/relationships/hyperlink" Target="http://www.legislation.act.gov.au/a/2005-46" TargetMode="External"/><Relationship Id="rId362" Type="http://schemas.openxmlformats.org/officeDocument/2006/relationships/hyperlink" Target="http://www.legislation.act.gov.au/a/2016-49/default.asp" TargetMode="External"/><Relationship Id="rId383" Type="http://schemas.openxmlformats.org/officeDocument/2006/relationships/hyperlink" Target="http://www.legislation.act.gov.au/a/2006-44" TargetMode="External"/><Relationship Id="rId418" Type="http://schemas.openxmlformats.org/officeDocument/2006/relationships/hyperlink" Target="http://www.legislation.act.gov.au/a/2012-21" TargetMode="External"/><Relationship Id="rId439" Type="http://schemas.openxmlformats.org/officeDocument/2006/relationships/hyperlink" Target="http://www.legislation.act.gov.au/a/2005-46" TargetMode="External"/><Relationship Id="rId201" Type="http://schemas.openxmlformats.org/officeDocument/2006/relationships/hyperlink" Target="http://www.legislation.act.gov.au/a/2016-1/default.asp" TargetMode="External"/><Relationship Id="rId222" Type="http://schemas.openxmlformats.org/officeDocument/2006/relationships/hyperlink" Target="http://www.legislation.act.gov.au/a/2018-32/default.asp" TargetMode="External"/><Relationship Id="rId243" Type="http://schemas.openxmlformats.org/officeDocument/2006/relationships/hyperlink" Target="http://www.legislation.act.gov.au/a/2006-40" TargetMode="External"/><Relationship Id="rId264" Type="http://schemas.openxmlformats.org/officeDocument/2006/relationships/hyperlink" Target="http://www.legislation.act.gov.au/a/2016-1/default.asp" TargetMode="External"/><Relationship Id="rId285" Type="http://schemas.openxmlformats.org/officeDocument/2006/relationships/hyperlink" Target="http://www.legislation.act.gov.au/a/2005-46" TargetMode="External"/><Relationship Id="rId450" Type="http://schemas.openxmlformats.org/officeDocument/2006/relationships/hyperlink" Target="http://www.legislation.act.gov.au/a/2016-1/default.asp" TargetMode="External"/><Relationship Id="rId471" Type="http://schemas.openxmlformats.org/officeDocument/2006/relationships/hyperlink" Target="http://www.legislation.act.gov.au/a/2015-29" TargetMode="External"/><Relationship Id="rId506" Type="http://schemas.openxmlformats.org/officeDocument/2006/relationships/hyperlink" Target="http://www.legislation.act.gov.au/a/2019-10/" TargetMode="External"/><Relationship Id="rId17" Type="http://schemas.openxmlformats.org/officeDocument/2006/relationships/header" Target="header1.xml"/><Relationship Id="rId38" Type="http://schemas.openxmlformats.org/officeDocument/2006/relationships/hyperlink" Target="http://www.legislation.act.gov.au/a/db_39269/default.asp" TargetMode="External"/><Relationship Id="rId59" Type="http://schemas.openxmlformats.org/officeDocument/2006/relationships/hyperlink" Target="http://www.legislation.act.gov.au/a/1994-83" TargetMode="External"/><Relationship Id="rId103" Type="http://schemas.openxmlformats.org/officeDocument/2006/relationships/hyperlink" Target="http://www.legislation.act.gov.au/a/2018-32/default.asp"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3-8" TargetMode="External"/><Relationship Id="rId492" Type="http://schemas.openxmlformats.org/officeDocument/2006/relationships/hyperlink" Target="http://www.legislation.act.gov.au/a/2015-29" TargetMode="External"/><Relationship Id="rId527" Type="http://schemas.openxmlformats.org/officeDocument/2006/relationships/hyperlink" Target="http://www.legislation.act.gov.au/a/2008-28" TargetMode="External"/><Relationship Id="rId548" Type="http://schemas.openxmlformats.org/officeDocument/2006/relationships/hyperlink" Target="http://www.legislation.act.gov.au/a/2012-21" TargetMode="External"/><Relationship Id="rId569" Type="http://schemas.openxmlformats.org/officeDocument/2006/relationships/hyperlink" Target="http://www.legislation.act.gov.au/a/2018-42/default.asp" TargetMode="External"/><Relationship Id="rId70" Type="http://schemas.openxmlformats.org/officeDocument/2006/relationships/hyperlink" Target="http://www.legislation.act.gov.au/a/1991-81" TargetMode="External"/><Relationship Id="rId91" Type="http://schemas.openxmlformats.org/officeDocument/2006/relationships/hyperlink" Target="http://www.legislation.act.gov.au/a/2011-12"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cn/2009-2/default.asp" TargetMode="External"/><Relationship Id="rId187" Type="http://schemas.openxmlformats.org/officeDocument/2006/relationships/hyperlink" Target="http://www.legislation.act.gov.au/a/2017-47/default.asp" TargetMode="External"/><Relationship Id="rId331" Type="http://schemas.openxmlformats.org/officeDocument/2006/relationships/hyperlink" Target="http://www.legislation.act.gov.au/a/2008-36" TargetMode="External"/><Relationship Id="rId352" Type="http://schemas.openxmlformats.org/officeDocument/2006/relationships/hyperlink" Target="http://www.legislation.act.gov.au/a/2008-36" TargetMode="External"/><Relationship Id="rId373" Type="http://schemas.openxmlformats.org/officeDocument/2006/relationships/hyperlink" Target="http://www.legislation.act.gov.au/a/2019-10/" TargetMode="External"/><Relationship Id="rId394" Type="http://schemas.openxmlformats.org/officeDocument/2006/relationships/hyperlink" Target="http://www.legislation.act.gov.au/a/2010-5" TargetMode="External"/><Relationship Id="rId408" Type="http://schemas.openxmlformats.org/officeDocument/2006/relationships/hyperlink" Target="http://www.legislation.act.gov.au/a/2019-10/" TargetMode="External"/><Relationship Id="rId429" Type="http://schemas.openxmlformats.org/officeDocument/2006/relationships/hyperlink" Target="http://www.legislation.act.gov.au/a/2018-32/default.asp" TargetMode="External"/><Relationship Id="rId580" Type="http://schemas.openxmlformats.org/officeDocument/2006/relationships/header" Target="header12.xml"/><Relationship Id="rId1" Type="http://schemas.openxmlformats.org/officeDocument/2006/relationships/customXml" Target="../customXml/item1.xml"/><Relationship Id="rId212" Type="http://schemas.openxmlformats.org/officeDocument/2006/relationships/hyperlink" Target="http://www.legislation.act.gov.au/a/2006-44" TargetMode="External"/><Relationship Id="rId233" Type="http://schemas.openxmlformats.org/officeDocument/2006/relationships/hyperlink" Target="http://www.legislation.act.gov.au/a/2016-13" TargetMode="External"/><Relationship Id="rId254" Type="http://schemas.openxmlformats.org/officeDocument/2006/relationships/hyperlink" Target="http://www.legislation.act.gov.au/a/2008-22" TargetMode="External"/><Relationship Id="rId440" Type="http://schemas.openxmlformats.org/officeDocument/2006/relationships/hyperlink" Target="http://www.legislation.act.gov.au/a/2010-1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5-8" TargetMode="External"/><Relationship Id="rId275" Type="http://schemas.openxmlformats.org/officeDocument/2006/relationships/hyperlink" Target="http://www.legislation.act.gov.au/a/2016-1/default.asp" TargetMode="External"/><Relationship Id="rId296" Type="http://schemas.openxmlformats.org/officeDocument/2006/relationships/hyperlink" Target="http://www.legislation.act.gov.au/a/2016-1/default.asp" TargetMode="External"/><Relationship Id="rId300" Type="http://schemas.openxmlformats.org/officeDocument/2006/relationships/hyperlink" Target="http://www.legislation.act.gov.au/a/2016-1/default.asp" TargetMode="External"/><Relationship Id="rId461" Type="http://schemas.openxmlformats.org/officeDocument/2006/relationships/hyperlink" Target="http://www.legislation.act.gov.au/a/2015-29" TargetMode="External"/><Relationship Id="rId482" Type="http://schemas.openxmlformats.org/officeDocument/2006/relationships/hyperlink" Target="http://www.legislation.act.gov.au/a/2016-1/default.asp" TargetMode="External"/><Relationship Id="rId517" Type="http://schemas.openxmlformats.org/officeDocument/2006/relationships/hyperlink" Target="http://www.legislation.act.gov.au/a/2006-40" TargetMode="External"/><Relationship Id="rId538" Type="http://schemas.openxmlformats.org/officeDocument/2006/relationships/hyperlink" Target="http://www.legislation.act.gov.au/a/2010-10" TargetMode="External"/><Relationship Id="rId559" Type="http://schemas.openxmlformats.org/officeDocument/2006/relationships/hyperlink" Target="http://www.legislation.act.gov.au/a/2016-49/default.asp" TargetMode="External"/><Relationship Id="rId60" Type="http://schemas.openxmlformats.org/officeDocument/2006/relationships/hyperlink" Target="http://www.legislation.act.gov.au/a/1983-11" TargetMode="External"/><Relationship Id="rId81" Type="http://schemas.openxmlformats.org/officeDocument/2006/relationships/hyperlink" Target="http://www.legislation.act.gov.au/a/1991-81" TargetMode="External"/><Relationship Id="rId135" Type="http://schemas.openxmlformats.org/officeDocument/2006/relationships/hyperlink" Target="http://www.legislation.act.gov.au/a/1997-125" TargetMode="External"/><Relationship Id="rId156" Type="http://schemas.openxmlformats.org/officeDocument/2006/relationships/hyperlink" Target="http://www.legislation.act.gov.au/a/2007-22" TargetMode="External"/><Relationship Id="rId177" Type="http://schemas.openxmlformats.org/officeDocument/2006/relationships/hyperlink" Target="http://www.legislation.act.gov.au/a/2014-49" TargetMode="External"/><Relationship Id="rId198" Type="http://schemas.openxmlformats.org/officeDocument/2006/relationships/hyperlink" Target="http://www.legislation.act.gov.au/a/2007-22" TargetMode="External"/><Relationship Id="rId321" Type="http://schemas.openxmlformats.org/officeDocument/2006/relationships/hyperlink" Target="http://www.legislation.act.gov.au/a/2006-47" TargetMode="External"/><Relationship Id="rId342" Type="http://schemas.openxmlformats.org/officeDocument/2006/relationships/hyperlink" Target="http://www.legislation.act.gov.au/a/2008-20" TargetMode="External"/><Relationship Id="rId363" Type="http://schemas.openxmlformats.org/officeDocument/2006/relationships/hyperlink" Target="http://www.legislation.act.gov.au/a/2016-49/default.asp" TargetMode="External"/><Relationship Id="rId384" Type="http://schemas.openxmlformats.org/officeDocument/2006/relationships/hyperlink" Target="http://www.legislation.act.gov.au/a/2006-44" TargetMode="External"/><Relationship Id="rId419" Type="http://schemas.openxmlformats.org/officeDocument/2006/relationships/hyperlink" Target="http://www.legislation.act.gov.au/a/2015-29" TargetMode="External"/><Relationship Id="rId570" Type="http://schemas.openxmlformats.org/officeDocument/2006/relationships/hyperlink" Target="http://www.legislation.act.gov.au/a/2018-42/default.asp" TargetMode="External"/><Relationship Id="rId202" Type="http://schemas.openxmlformats.org/officeDocument/2006/relationships/hyperlink" Target="http://www.legislation.act.gov.au/a/2010-10" TargetMode="External"/><Relationship Id="rId223" Type="http://schemas.openxmlformats.org/officeDocument/2006/relationships/hyperlink" Target="http://www.legislation.act.gov.au/a/2006-44" TargetMode="External"/><Relationship Id="rId244" Type="http://schemas.openxmlformats.org/officeDocument/2006/relationships/hyperlink" Target="http://www.legislation.act.gov.au/a/2008-22" TargetMode="External"/><Relationship Id="rId430" Type="http://schemas.openxmlformats.org/officeDocument/2006/relationships/hyperlink" Target="http://www.legislation.act.gov.au/a/2018-32/default.asp" TargetMode="External"/><Relationship Id="rId18" Type="http://schemas.openxmlformats.org/officeDocument/2006/relationships/header" Target="header2.xml"/><Relationship Id="rId39" Type="http://schemas.openxmlformats.org/officeDocument/2006/relationships/hyperlink" Target="http://www.legislation.act.gov.au/a/1997-125" TargetMode="External"/><Relationship Id="rId265" Type="http://schemas.openxmlformats.org/officeDocument/2006/relationships/hyperlink" Target="http://www.legislation.act.gov.au/a/2006-40" TargetMode="External"/><Relationship Id="rId286" Type="http://schemas.openxmlformats.org/officeDocument/2006/relationships/hyperlink" Target="http://www.legislation.act.gov.au/a/2005-46" TargetMode="External"/><Relationship Id="rId451" Type="http://schemas.openxmlformats.org/officeDocument/2006/relationships/hyperlink" Target="http://www.legislation.act.gov.au/a/2016-13" TargetMode="External"/><Relationship Id="rId472" Type="http://schemas.openxmlformats.org/officeDocument/2006/relationships/hyperlink" Target="http://www.legislation.act.gov.au/a/2018-32/default.asp" TargetMode="External"/><Relationship Id="rId493" Type="http://schemas.openxmlformats.org/officeDocument/2006/relationships/hyperlink" Target="http://www.legislation.act.gov.au/a/2018-32/default.asp" TargetMode="External"/><Relationship Id="rId507" Type="http://schemas.openxmlformats.org/officeDocument/2006/relationships/hyperlink" Target="http://www.legislation.act.gov.au/a/2005-46" TargetMode="External"/><Relationship Id="rId528" Type="http://schemas.openxmlformats.org/officeDocument/2006/relationships/hyperlink" Target="http://www.legislation.act.gov.au/a/2008-36" TargetMode="External"/><Relationship Id="rId549" Type="http://schemas.openxmlformats.org/officeDocument/2006/relationships/hyperlink" Target="http://www.legislation.act.gov.au/a/2013-8"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db_39269/default.asp"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cn/2006-21/default.asp" TargetMode="External"/><Relationship Id="rId167" Type="http://schemas.openxmlformats.org/officeDocument/2006/relationships/hyperlink" Target="http://www.legislation.act.gov.au/a/2010-5" TargetMode="External"/><Relationship Id="rId188" Type="http://schemas.openxmlformats.org/officeDocument/2006/relationships/hyperlink" Target="http://www.legislation.act.gov.au/a/2018-32/default.asp" TargetMode="External"/><Relationship Id="rId311" Type="http://schemas.openxmlformats.org/officeDocument/2006/relationships/hyperlink" Target="http://www.legislation.act.gov.au/a/2005-46" TargetMode="External"/><Relationship Id="rId332" Type="http://schemas.openxmlformats.org/officeDocument/2006/relationships/hyperlink" Target="http://www.legislation.act.gov.au/a/2010-10" TargetMode="External"/><Relationship Id="rId353" Type="http://schemas.openxmlformats.org/officeDocument/2006/relationships/hyperlink" Target="http://www.legislation.act.gov.au/a/2010-50" TargetMode="External"/><Relationship Id="rId374" Type="http://schemas.openxmlformats.org/officeDocument/2006/relationships/hyperlink" Target="http://www.legislation.act.gov.au/a/2019-10/" TargetMode="External"/><Relationship Id="rId395" Type="http://schemas.openxmlformats.org/officeDocument/2006/relationships/hyperlink" Target="http://www.legislation.act.gov.au/a/2008-22" TargetMode="External"/><Relationship Id="rId409" Type="http://schemas.openxmlformats.org/officeDocument/2006/relationships/hyperlink" Target="http://www.legislation.act.gov.au/a/2014-49" TargetMode="External"/><Relationship Id="rId560" Type="http://schemas.openxmlformats.org/officeDocument/2006/relationships/hyperlink" Target="http://www.legislation.act.gov.au/a/2016-52/default.asp" TargetMode="External"/><Relationship Id="rId581" Type="http://schemas.openxmlformats.org/officeDocument/2006/relationships/header" Target="header13.xml"/><Relationship Id="rId71" Type="http://schemas.openxmlformats.org/officeDocument/2006/relationships/hyperlink" Target="http://www.legislation.act.gov.au/a/1991-8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6-1/default.asp" TargetMode="External"/><Relationship Id="rId234" Type="http://schemas.openxmlformats.org/officeDocument/2006/relationships/hyperlink" Target="http://www.legislation.act.gov.au/a/2016-1/default.asp" TargetMode="External"/><Relationship Id="rId420" Type="http://schemas.openxmlformats.org/officeDocument/2006/relationships/hyperlink" Target="http://www.legislation.act.gov.au/a/2018-3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1/default.asp" TargetMode="External"/><Relationship Id="rId276" Type="http://schemas.openxmlformats.org/officeDocument/2006/relationships/hyperlink" Target="http://www.legislation.act.gov.au/a/2016-1/default.asp" TargetMode="External"/><Relationship Id="rId297" Type="http://schemas.openxmlformats.org/officeDocument/2006/relationships/hyperlink" Target="http://www.legislation.act.gov.au/a/2016-1/default.asp" TargetMode="External"/><Relationship Id="rId441" Type="http://schemas.openxmlformats.org/officeDocument/2006/relationships/hyperlink" Target="http://www.legislation.act.gov.au/a/2014-49" TargetMode="External"/><Relationship Id="rId462" Type="http://schemas.openxmlformats.org/officeDocument/2006/relationships/hyperlink" Target="http://www.legislation.act.gov.au/a/2018-42/default.asp" TargetMode="External"/><Relationship Id="rId483" Type="http://schemas.openxmlformats.org/officeDocument/2006/relationships/hyperlink" Target="http://www.legislation.act.gov.au/a/2016-1/default.asp" TargetMode="External"/><Relationship Id="rId518" Type="http://schemas.openxmlformats.org/officeDocument/2006/relationships/hyperlink" Target="http://www.legislation.act.gov.au/a/2006-44" TargetMode="External"/><Relationship Id="rId539" Type="http://schemas.openxmlformats.org/officeDocument/2006/relationships/hyperlink" Target="http://www.legislation.act.gov.au/a/2010-30" TargetMode="External"/><Relationship Id="rId40" Type="http://schemas.openxmlformats.org/officeDocument/2006/relationships/hyperlink" Target="http://www.legislation.act.gov.au/a/2004-5" TargetMode="External"/><Relationship Id="rId115" Type="http://schemas.openxmlformats.org/officeDocument/2006/relationships/hyperlink" Target="http://www.legislation.act.gov.au/a/2016-1/default.asp" TargetMode="External"/><Relationship Id="rId136" Type="http://schemas.openxmlformats.org/officeDocument/2006/relationships/hyperlink" Target="http://www.legislation.act.gov.au/a/2004-5" TargetMode="External"/><Relationship Id="rId157" Type="http://schemas.openxmlformats.org/officeDocument/2006/relationships/hyperlink" Target="http://www.legislation.act.gov.au/a/2008-20" TargetMode="External"/><Relationship Id="rId178" Type="http://schemas.openxmlformats.org/officeDocument/2006/relationships/hyperlink" Target="http://www.legislation.act.gov.au/a/2015-29/default.asp" TargetMode="External"/><Relationship Id="rId301" Type="http://schemas.openxmlformats.org/officeDocument/2006/relationships/hyperlink" Target="http://www.legislation.act.gov.au/a/2008-28" TargetMode="External"/><Relationship Id="rId322" Type="http://schemas.openxmlformats.org/officeDocument/2006/relationships/hyperlink" Target="http://www.legislation.act.gov.au/a/2008-22" TargetMode="External"/><Relationship Id="rId343" Type="http://schemas.openxmlformats.org/officeDocument/2006/relationships/hyperlink" Target="http://www.legislation.act.gov.au/a/2011-22" TargetMode="External"/><Relationship Id="rId364" Type="http://schemas.openxmlformats.org/officeDocument/2006/relationships/hyperlink" Target="http://www.legislation.act.gov.au/a/2019-10/" TargetMode="External"/><Relationship Id="rId550" Type="http://schemas.openxmlformats.org/officeDocument/2006/relationships/hyperlink" Target="http://www.legislation.act.gov.au/a/2013-8" TargetMode="External"/><Relationship Id="rId61" Type="http://schemas.openxmlformats.org/officeDocument/2006/relationships/hyperlink" Target="http://www.legislation.act.gov.au/a/db_39269/default.asp" TargetMode="External"/><Relationship Id="rId82" Type="http://schemas.openxmlformats.org/officeDocument/2006/relationships/hyperlink" Target="http://www.legislation.act.gov.au/a/1991-81" TargetMode="External"/><Relationship Id="rId199" Type="http://schemas.openxmlformats.org/officeDocument/2006/relationships/hyperlink" Target="http://www.legislation.act.gov.au/a/2008-22" TargetMode="External"/><Relationship Id="rId203" Type="http://schemas.openxmlformats.org/officeDocument/2006/relationships/hyperlink" Target="http://www.legislation.act.gov.au/a/2015-29" TargetMode="External"/><Relationship Id="rId385" Type="http://schemas.openxmlformats.org/officeDocument/2006/relationships/hyperlink" Target="http://www.legislation.act.gov.au/a/2008-36" TargetMode="External"/><Relationship Id="rId571" Type="http://schemas.openxmlformats.org/officeDocument/2006/relationships/hyperlink" Target="http://www.legislation.act.gov.au/a/2018-32/default.asp" TargetMode="External"/><Relationship Id="rId19" Type="http://schemas.openxmlformats.org/officeDocument/2006/relationships/footer" Target="footer1.xml"/><Relationship Id="rId224" Type="http://schemas.openxmlformats.org/officeDocument/2006/relationships/hyperlink" Target="http://www.legislation.act.gov.au/a/2016-1/default.asp" TargetMode="External"/><Relationship Id="rId245" Type="http://schemas.openxmlformats.org/officeDocument/2006/relationships/hyperlink" Target="http://www.legislation.act.gov.au/a/2016-1/default.asp" TargetMode="External"/><Relationship Id="rId266" Type="http://schemas.openxmlformats.org/officeDocument/2006/relationships/hyperlink" Target="http://www.legislation.act.gov.au/a/2008-22" TargetMode="External"/><Relationship Id="rId287" Type="http://schemas.openxmlformats.org/officeDocument/2006/relationships/hyperlink" Target="http://www.legislation.act.gov.au/a/2005-46" TargetMode="External"/><Relationship Id="rId410" Type="http://schemas.openxmlformats.org/officeDocument/2006/relationships/hyperlink" Target="http://www.legislation.act.gov.au/a/2015-29" TargetMode="External"/><Relationship Id="rId431" Type="http://schemas.openxmlformats.org/officeDocument/2006/relationships/hyperlink" Target="http://www.legislation.act.gov.au/a/2015-29" TargetMode="External"/><Relationship Id="rId452" Type="http://schemas.openxmlformats.org/officeDocument/2006/relationships/hyperlink" Target="http://www.legislation.act.gov.au/a/2012-21" TargetMode="External"/><Relationship Id="rId473" Type="http://schemas.openxmlformats.org/officeDocument/2006/relationships/hyperlink" Target="http://www.legislation.act.gov.au/a/2006-44" TargetMode="External"/><Relationship Id="rId494" Type="http://schemas.openxmlformats.org/officeDocument/2006/relationships/hyperlink" Target="http://www.legislation.act.gov.au/a/2018-42/default.asp" TargetMode="External"/><Relationship Id="rId508" Type="http://schemas.openxmlformats.org/officeDocument/2006/relationships/hyperlink" Target="http://www.legislation.act.gov.au/a/2005-46" TargetMode="External"/><Relationship Id="rId529" Type="http://schemas.openxmlformats.org/officeDocument/2006/relationships/hyperlink" Target="http://www.legislation.act.gov.au/a/2008-2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comlaw.gov.au/Details/C2013C00080" TargetMode="External"/><Relationship Id="rId147" Type="http://schemas.openxmlformats.org/officeDocument/2006/relationships/hyperlink" Target="http://www.legislation.act.gov.au/a/2005-46" TargetMode="External"/><Relationship Id="rId168" Type="http://schemas.openxmlformats.org/officeDocument/2006/relationships/hyperlink" Target="http://www.legislation.act.gov.au/a/2010-10" TargetMode="External"/><Relationship Id="rId312" Type="http://schemas.openxmlformats.org/officeDocument/2006/relationships/hyperlink" Target="http://www.legislation.act.gov.au/a/2019-10/" TargetMode="External"/><Relationship Id="rId333" Type="http://schemas.openxmlformats.org/officeDocument/2006/relationships/hyperlink" Target="http://www.legislation.act.gov.au/a/2005-46" TargetMode="External"/><Relationship Id="rId354" Type="http://schemas.openxmlformats.org/officeDocument/2006/relationships/hyperlink" Target="http://www.legislation.act.gov.au/a/2008-36" TargetMode="External"/><Relationship Id="rId540" Type="http://schemas.openxmlformats.org/officeDocument/2006/relationships/hyperlink" Target="http://www.legislation.act.gov.au/a/2010-30" TargetMode="External"/><Relationship Id="rId51" Type="http://schemas.openxmlformats.org/officeDocument/2006/relationships/hyperlink" Target="http://www.legislation.act.gov.au/a/db_39269/default.asp" TargetMode="External"/><Relationship Id="rId72" Type="http://schemas.openxmlformats.org/officeDocument/2006/relationships/hyperlink" Target="http://www.legislation.act.gov.au/a/2012-38" TargetMode="External"/><Relationship Id="rId93" Type="http://schemas.openxmlformats.org/officeDocument/2006/relationships/hyperlink" Target="http://www.legislation.act.gov.au/a/2002-51" TargetMode="External"/><Relationship Id="rId189" Type="http://schemas.openxmlformats.org/officeDocument/2006/relationships/hyperlink" Target="https://www.legislation.act.gov.au/cn/2018-12/" TargetMode="External"/><Relationship Id="rId375" Type="http://schemas.openxmlformats.org/officeDocument/2006/relationships/hyperlink" Target="http://www.legislation.act.gov.au/a/2019-10/" TargetMode="Externa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16-52/default.asp" TargetMode="External"/><Relationship Id="rId582" Type="http://schemas.openxmlformats.org/officeDocument/2006/relationships/footer" Target="footer14.xml"/><Relationship Id="rId3" Type="http://schemas.openxmlformats.org/officeDocument/2006/relationships/styles" Target="styles.xml"/><Relationship Id="rId214" Type="http://schemas.openxmlformats.org/officeDocument/2006/relationships/hyperlink" Target="http://www.legislation.act.gov.au/a/2016-13" TargetMode="External"/><Relationship Id="rId235" Type="http://schemas.openxmlformats.org/officeDocument/2006/relationships/hyperlink" Target="http://www.legislation.act.gov.au/a/2016-1/default.asp" TargetMode="External"/><Relationship Id="rId256" Type="http://schemas.openxmlformats.org/officeDocument/2006/relationships/hyperlink" Target="http://www.legislation.act.gov.au/a/2005-46" TargetMode="External"/><Relationship Id="rId277" Type="http://schemas.openxmlformats.org/officeDocument/2006/relationships/hyperlink" Target="http://www.legislation.act.gov.au/a/2016-13" TargetMode="External"/><Relationship Id="rId298" Type="http://schemas.openxmlformats.org/officeDocument/2006/relationships/hyperlink" Target="http://www.legislation.act.gov.au/a/2006-44" TargetMode="External"/><Relationship Id="rId400" Type="http://schemas.openxmlformats.org/officeDocument/2006/relationships/hyperlink" Target="http://www.legislation.act.gov.au/a/2016-49/default.asp" TargetMode="External"/><Relationship Id="rId421" Type="http://schemas.openxmlformats.org/officeDocument/2006/relationships/hyperlink" Target="http://www.legislation.act.gov.au/a/2015-29" TargetMode="External"/><Relationship Id="rId442" Type="http://schemas.openxmlformats.org/officeDocument/2006/relationships/hyperlink" Target="http://www.legislation.act.gov.au/a/2011-22" TargetMode="External"/><Relationship Id="rId463" Type="http://schemas.openxmlformats.org/officeDocument/2006/relationships/hyperlink" Target="http://www.legislation.act.gov.au/a/2018-32/default.asp" TargetMode="External"/><Relationship Id="rId484" Type="http://schemas.openxmlformats.org/officeDocument/2006/relationships/hyperlink" Target="http://www.legislation.act.gov.au/a/2005-46" TargetMode="External"/><Relationship Id="rId519" Type="http://schemas.openxmlformats.org/officeDocument/2006/relationships/hyperlink" Target="http://www.legislation.act.gov.au/a/2006-47" TargetMode="External"/><Relationship Id="rId116" Type="http://schemas.openxmlformats.org/officeDocument/2006/relationships/hyperlink" Target="http://www.legislation.act.gov.au/a/2016-13/default.asp" TargetMode="External"/><Relationship Id="rId137" Type="http://schemas.openxmlformats.org/officeDocument/2006/relationships/hyperlink" Target="http://www.legislation.act.gov.au/a/2018-32/default.asp" TargetMode="External"/><Relationship Id="rId158" Type="http://schemas.openxmlformats.org/officeDocument/2006/relationships/hyperlink" Target="http://www.legislation.act.gov.au/a/2008-19" TargetMode="External"/><Relationship Id="rId302" Type="http://schemas.openxmlformats.org/officeDocument/2006/relationships/hyperlink" Target="http://www.legislation.act.gov.au/a/2005-46" TargetMode="External"/><Relationship Id="rId323" Type="http://schemas.openxmlformats.org/officeDocument/2006/relationships/hyperlink" Target="http://www.legislation.act.gov.au/a/2016-49/default.asp" TargetMode="External"/><Relationship Id="rId344" Type="http://schemas.openxmlformats.org/officeDocument/2006/relationships/hyperlink" Target="http://www.legislation.act.gov.au/a/2016-1/default.asp" TargetMode="External"/><Relationship Id="rId530" Type="http://schemas.openxmlformats.org/officeDocument/2006/relationships/hyperlink" Target="http://www.legislation.act.gov.au/a/2008-36" TargetMode="External"/><Relationship Id="rId20" Type="http://schemas.openxmlformats.org/officeDocument/2006/relationships/footer" Target="footer2.xml"/><Relationship Id="rId41" Type="http://schemas.openxmlformats.org/officeDocument/2006/relationships/hyperlink" Target="http://www.legislation.act.gov.au/a/2018-32/default.asp" TargetMode="External"/><Relationship Id="rId62" Type="http://schemas.openxmlformats.org/officeDocument/2006/relationships/hyperlink" Target="http://www.legislation.act.gov.au/a/2018-32/default.asp" TargetMode="External"/><Relationship Id="rId83" Type="http://schemas.openxmlformats.org/officeDocument/2006/relationships/hyperlink" Target="http://www.legislation.act.gov.au/a/1991-81" TargetMode="External"/><Relationship Id="rId179" Type="http://schemas.openxmlformats.org/officeDocument/2006/relationships/hyperlink" Target="http://www.legislation.act.gov.au/cn/2015-22/default.asp" TargetMode="External"/><Relationship Id="rId365" Type="http://schemas.openxmlformats.org/officeDocument/2006/relationships/hyperlink" Target="http://www.legislation.act.gov.au/a/2019-10/" TargetMode="External"/><Relationship Id="rId386" Type="http://schemas.openxmlformats.org/officeDocument/2006/relationships/hyperlink" Target="http://www.legislation.act.gov.au/a/2019-17/default.asp" TargetMode="External"/><Relationship Id="rId551" Type="http://schemas.openxmlformats.org/officeDocument/2006/relationships/hyperlink" Target="http://www.legislation.act.gov.au/a/2014-49" TargetMode="External"/><Relationship Id="rId572" Type="http://schemas.openxmlformats.org/officeDocument/2006/relationships/hyperlink" Target="http://www.legislation.act.gov.au/a/2019-17/default.asp" TargetMode="External"/><Relationship Id="rId190" Type="http://schemas.openxmlformats.org/officeDocument/2006/relationships/hyperlink" Target="http://www.legislation.act.gov.au/a/2018-42/default.asp" TargetMode="External"/><Relationship Id="rId204" Type="http://schemas.openxmlformats.org/officeDocument/2006/relationships/hyperlink" Target="http://www.legislation.act.gov.au/a/2018-32/default.asp" TargetMode="External"/><Relationship Id="rId225" Type="http://schemas.openxmlformats.org/officeDocument/2006/relationships/hyperlink" Target="http://www.legislation.act.gov.au/a/2006-44" TargetMode="External"/><Relationship Id="rId246" Type="http://schemas.openxmlformats.org/officeDocument/2006/relationships/hyperlink" Target="http://www.legislation.act.gov.au/a/2005-46" TargetMode="External"/><Relationship Id="rId267" Type="http://schemas.openxmlformats.org/officeDocument/2006/relationships/hyperlink" Target="http://www.legislation.act.gov.au/a/2016-1/default.asp" TargetMode="External"/><Relationship Id="rId288" Type="http://schemas.openxmlformats.org/officeDocument/2006/relationships/hyperlink" Target="http://www.legislation.act.gov.au/a/2006-44" TargetMode="External"/><Relationship Id="rId411" Type="http://schemas.openxmlformats.org/officeDocument/2006/relationships/hyperlink" Target="http://www.legislation.act.gov.au/a/2018-32/default.asp" TargetMode="External"/><Relationship Id="rId432" Type="http://schemas.openxmlformats.org/officeDocument/2006/relationships/hyperlink" Target="http://www.legislation.act.gov.au/a/2015-29" TargetMode="External"/><Relationship Id="rId453" Type="http://schemas.openxmlformats.org/officeDocument/2006/relationships/hyperlink" Target="http://www.legislation.act.gov.au/a/2012-21" TargetMode="External"/><Relationship Id="rId474" Type="http://schemas.openxmlformats.org/officeDocument/2006/relationships/hyperlink" Target="http://www.legislation.act.gov.au/a/2016-1/default.asp" TargetMode="External"/><Relationship Id="rId509" Type="http://schemas.openxmlformats.org/officeDocument/2006/relationships/hyperlink" Target="http://www.legislation.act.gov.au/a/2016-1/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db_39269/default.asp" TargetMode="External"/><Relationship Id="rId313" Type="http://schemas.openxmlformats.org/officeDocument/2006/relationships/hyperlink" Target="http://www.legislation.act.gov.au/a/2020-14/" TargetMode="External"/><Relationship Id="rId495" Type="http://schemas.openxmlformats.org/officeDocument/2006/relationships/hyperlink" Target="http://www.legislation.act.gov.au/a/2018-3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73" Type="http://schemas.openxmlformats.org/officeDocument/2006/relationships/hyperlink" Target="http://www.legislation.act.gov.au/a/db_39269/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6-3" TargetMode="External"/><Relationship Id="rId169" Type="http://schemas.openxmlformats.org/officeDocument/2006/relationships/hyperlink" Target="http://www.legislation.act.gov.au/a/2010-30" TargetMode="External"/><Relationship Id="rId334" Type="http://schemas.openxmlformats.org/officeDocument/2006/relationships/hyperlink" Target="http://www.legislation.act.gov.au/a/2008-22" TargetMode="External"/><Relationship Id="rId355" Type="http://schemas.openxmlformats.org/officeDocument/2006/relationships/hyperlink" Target="http://www.legislation.act.gov.au/a/2010-50" TargetMode="External"/><Relationship Id="rId376" Type="http://schemas.openxmlformats.org/officeDocument/2006/relationships/hyperlink" Target="http://www.legislation.act.gov.au/a/2019-10/" TargetMode="External"/><Relationship Id="rId397" Type="http://schemas.openxmlformats.org/officeDocument/2006/relationships/hyperlink" Target="http://www.legislation.act.gov.au/a/2010-10" TargetMode="External"/><Relationship Id="rId520" Type="http://schemas.openxmlformats.org/officeDocument/2006/relationships/hyperlink" Target="http://www.legislation.act.gov.au/a/2006-47" TargetMode="External"/><Relationship Id="rId541" Type="http://schemas.openxmlformats.org/officeDocument/2006/relationships/hyperlink" Target="http://www.legislation.act.gov.au/a/2010-50" TargetMode="External"/><Relationship Id="rId562" Type="http://schemas.openxmlformats.org/officeDocument/2006/relationships/hyperlink" Target="http://www.legislation.act.gov.au/a/2017-5/default.asp" TargetMode="External"/><Relationship Id="rId583" Type="http://schemas.openxmlformats.org/officeDocument/2006/relationships/footer" Target="footer15.xml"/><Relationship Id="rId4" Type="http://schemas.openxmlformats.org/officeDocument/2006/relationships/settings" Target="settings.xml"/><Relationship Id="rId180" Type="http://schemas.openxmlformats.org/officeDocument/2006/relationships/hyperlink" Target="http://www.legislation.act.gov.au/cn/2015-22/default.asp" TargetMode="External"/><Relationship Id="rId215" Type="http://schemas.openxmlformats.org/officeDocument/2006/relationships/hyperlink" Target="http://www.legislation.act.gov.au/a/2005-46" TargetMode="External"/><Relationship Id="rId236" Type="http://schemas.openxmlformats.org/officeDocument/2006/relationships/hyperlink" Target="http://www.legislation.act.gov.au/a/2016-1/default.asp" TargetMode="External"/><Relationship Id="rId257" Type="http://schemas.openxmlformats.org/officeDocument/2006/relationships/hyperlink" Target="http://www.legislation.act.gov.au/a/2016-1/default.asp" TargetMode="External"/><Relationship Id="rId278" Type="http://schemas.openxmlformats.org/officeDocument/2006/relationships/hyperlink" Target="http://www.legislation.act.gov.au/a/2016-13" TargetMode="External"/><Relationship Id="rId401" Type="http://schemas.openxmlformats.org/officeDocument/2006/relationships/hyperlink" Target="http://www.legislation.act.gov.au/a/2018-32/default.asp" TargetMode="External"/><Relationship Id="rId422" Type="http://schemas.openxmlformats.org/officeDocument/2006/relationships/hyperlink" Target="http://www.legislation.act.gov.au/a/2018-32/default.asp"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05-46" TargetMode="External"/><Relationship Id="rId303" Type="http://schemas.openxmlformats.org/officeDocument/2006/relationships/hyperlink" Target="http://www.legislation.act.gov.au/a/2016-52/default.asp" TargetMode="External"/><Relationship Id="rId485" Type="http://schemas.openxmlformats.org/officeDocument/2006/relationships/hyperlink" Target="http://www.legislation.act.gov.au/a/2012-21" TargetMode="Externa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12-38" TargetMode="External"/><Relationship Id="rId138" Type="http://schemas.openxmlformats.org/officeDocument/2006/relationships/hyperlink" Target="http://www.legislation.act.gov.au/a/1994-83" TargetMode="External"/><Relationship Id="rId345" Type="http://schemas.openxmlformats.org/officeDocument/2006/relationships/hyperlink" Target="http://www.legislation.act.gov.au/a/2016-1/default.asp" TargetMode="External"/><Relationship Id="rId387" Type="http://schemas.openxmlformats.org/officeDocument/2006/relationships/hyperlink" Target="http://www.legislation.act.gov.au/a/2019-10/"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4-49" TargetMode="External"/><Relationship Id="rId191" Type="http://schemas.openxmlformats.org/officeDocument/2006/relationships/hyperlink" Target="http://www.legislation.act.gov.au/a/2019-10/" TargetMode="External"/><Relationship Id="rId205" Type="http://schemas.openxmlformats.org/officeDocument/2006/relationships/hyperlink" Target="http://www.legislation.act.gov.au/a/2005-46" TargetMode="External"/><Relationship Id="rId247" Type="http://schemas.openxmlformats.org/officeDocument/2006/relationships/hyperlink" Target="http://www.legislation.act.gov.au/a/2005-46" TargetMode="External"/><Relationship Id="rId412" Type="http://schemas.openxmlformats.org/officeDocument/2006/relationships/hyperlink" Target="http://www.legislation.act.gov.au/a/2018-4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1/default.asp" TargetMode="External"/><Relationship Id="rId454" Type="http://schemas.openxmlformats.org/officeDocument/2006/relationships/hyperlink" Target="http://www.legislation.act.gov.au/a/2016-13" TargetMode="External"/><Relationship Id="rId496" Type="http://schemas.openxmlformats.org/officeDocument/2006/relationships/hyperlink" Target="http://www.legislation.act.gov.au/a/2015-2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cn/2006-21/default.asp" TargetMode="External"/><Relationship Id="rId314" Type="http://schemas.openxmlformats.org/officeDocument/2006/relationships/hyperlink" Target="http://www.legislation.act.gov.au/a/2005-46"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10-50" TargetMode="External"/><Relationship Id="rId521" Type="http://schemas.openxmlformats.org/officeDocument/2006/relationships/hyperlink" Target="http://www.legislation.act.gov.au/a/2007-22" TargetMode="External"/><Relationship Id="rId563" Type="http://schemas.openxmlformats.org/officeDocument/2006/relationships/hyperlink" Target="http://www.legislation.act.gov.au/a/2017-5/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2005-46" TargetMode="External"/><Relationship Id="rId423" Type="http://schemas.openxmlformats.org/officeDocument/2006/relationships/hyperlink" Target="http://www.legislation.act.gov.au/a/2015-29" TargetMode="External"/><Relationship Id="rId258" Type="http://schemas.openxmlformats.org/officeDocument/2006/relationships/hyperlink" Target="http://www.legislation.act.gov.au/a/2006-40" TargetMode="External"/><Relationship Id="rId465" Type="http://schemas.openxmlformats.org/officeDocument/2006/relationships/hyperlink" Target="http://www.legislation.act.gov.au/a/2005-46" TargetMode="External"/><Relationship Id="rId22" Type="http://schemas.openxmlformats.org/officeDocument/2006/relationships/footer" Target="footer3.xml"/><Relationship Id="rId64" Type="http://schemas.openxmlformats.org/officeDocument/2006/relationships/hyperlink" Target="http://www.legislation.act.gov.au/a/1991-98" TargetMode="External"/><Relationship Id="rId118" Type="http://schemas.openxmlformats.org/officeDocument/2006/relationships/hyperlink" Target="http://www.legislation.act.gov.au/a/1997-69" TargetMode="External"/><Relationship Id="rId325" Type="http://schemas.openxmlformats.org/officeDocument/2006/relationships/hyperlink" Target="http://www.legislation.act.gov.au/a/2016-49/default.asp" TargetMode="External"/><Relationship Id="rId367" Type="http://schemas.openxmlformats.org/officeDocument/2006/relationships/hyperlink" Target="http://www.legislation.act.gov.au/a/2019-10/"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19-17/default.asp" TargetMode="External"/><Relationship Id="rId171" Type="http://schemas.openxmlformats.org/officeDocument/2006/relationships/hyperlink" Target="http://www.legislation.act.gov.au/a/2011-22" TargetMode="External"/><Relationship Id="rId227" Type="http://schemas.openxmlformats.org/officeDocument/2006/relationships/hyperlink" Target="http://www.legislation.act.gov.au/a/2016-13" TargetMode="External"/><Relationship Id="rId269" Type="http://schemas.openxmlformats.org/officeDocument/2006/relationships/hyperlink" Target="http://www.legislation.act.gov.au/a/2006-44" TargetMode="External"/><Relationship Id="rId434" Type="http://schemas.openxmlformats.org/officeDocument/2006/relationships/hyperlink" Target="http://www.legislation.act.gov.au/a/2018-32/default.asp" TargetMode="External"/><Relationship Id="rId476" Type="http://schemas.openxmlformats.org/officeDocument/2006/relationships/hyperlink" Target="http://www.legislation.act.gov.au/a/2005-46" TargetMode="External"/><Relationship Id="rId33" Type="http://schemas.openxmlformats.org/officeDocument/2006/relationships/hyperlink" Target="http://www.legislation.act.gov.au/a/2004-5" TargetMode="External"/><Relationship Id="rId129" Type="http://schemas.openxmlformats.org/officeDocument/2006/relationships/hyperlink" Target="http://www.legislation.act.gov.au/a/2012-38" TargetMode="External"/><Relationship Id="rId280" Type="http://schemas.openxmlformats.org/officeDocument/2006/relationships/hyperlink" Target="http://www.legislation.act.gov.au/a/2016-13" TargetMode="External"/><Relationship Id="rId336" Type="http://schemas.openxmlformats.org/officeDocument/2006/relationships/hyperlink" Target="http://www.legislation.act.gov.au/a/2015-29" TargetMode="External"/><Relationship Id="rId501" Type="http://schemas.openxmlformats.org/officeDocument/2006/relationships/hyperlink" Target="http://www.legislation.act.gov.au/a/2016-1/default.asp"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17-47/default.asp" TargetMode="External"/><Relationship Id="rId140" Type="http://schemas.openxmlformats.org/officeDocument/2006/relationships/hyperlink" Target="http://www.legislation.act.gov.au/a/db_39269/default.asp" TargetMode="External"/><Relationship Id="rId182" Type="http://schemas.openxmlformats.org/officeDocument/2006/relationships/hyperlink" Target="http://www.legislation.act.gov.au/a/2016-13" TargetMode="External"/><Relationship Id="rId378" Type="http://schemas.openxmlformats.org/officeDocument/2006/relationships/hyperlink" Target="http://www.legislation.act.gov.au/a/2006-44" TargetMode="External"/><Relationship Id="rId403" Type="http://schemas.openxmlformats.org/officeDocument/2006/relationships/hyperlink" Target="http://www.legislation.act.gov.au/a/2010-50" TargetMode="External"/><Relationship Id="rId585" Type="http://schemas.openxmlformats.org/officeDocument/2006/relationships/footer" Target="footer16.xml"/><Relationship Id="rId6" Type="http://schemas.openxmlformats.org/officeDocument/2006/relationships/footnotes" Target="footnotes.xml"/><Relationship Id="rId238" Type="http://schemas.openxmlformats.org/officeDocument/2006/relationships/hyperlink" Target="http://www.legislation.act.gov.au/a/2006-44" TargetMode="External"/><Relationship Id="rId445" Type="http://schemas.openxmlformats.org/officeDocument/2006/relationships/hyperlink" Target="http://www.legislation.act.gov.au/a/2006-44" TargetMode="External"/><Relationship Id="rId487" Type="http://schemas.openxmlformats.org/officeDocument/2006/relationships/hyperlink" Target="http://www.legislation.act.gov.au/a/2019-10/" TargetMode="External"/><Relationship Id="rId291" Type="http://schemas.openxmlformats.org/officeDocument/2006/relationships/hyperlink" Target="http://www.legislation.act.gov.au/a/2016-1/default.asp" TargetMode="External"/><Relationship Id="rId305" Type="http://schemas.openxmlformats.org/officeDocument/2006/relationships/hyperlink" Target="http://www.legislation.act.gov.au/a/2010-10" TargetMode="External"/><Relationship Id="rId347" Type="http://schemas.openxmlformats.org/officeDocument/2006/relationships/hyperlink" Target="http://www.legislation.act.gov.au/a/2008-36" TargetMode="External"/><Relationship Id="rId512" Type="http://schemas.openxmlformats.org/officeDocument/2006/relationships/hyperlink" Target="http://www.legislation.act.gov.au/a/2020-1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2-38" TargetMode="External"/><Relationship Id="rId151" Type="http://schemas.openxmlformats.org/officeDocument/2006/relationships/hyperlink" Target="http://www.legislation.act.gov.au/a/2006-40" TargetMode="External"/><Relationship Id="rId389" Type="http://schemas.openxmlformats.org/officeDocument/2006/relationships/hyperlink" Target="http://www.legislation.act.gov.au/a/2006-44" TargetMode="External"/><Relationship Id="rId554" Type="http://schemas.openxmlformats.org/officeDocument/2006/relationships/hyperlink" Target="http://www.legislation.act.gov.au/a/2015-29/default.asp" TargetMode="External"/><Relationship Id="rId193" Type="http://schemas.openxmlformats.org/officeDocument/2006/relationships/hyperlink" Target="http://www.legislation.act.gov.au/a/2019-17/default.asp" TargetMode="External"/><Relationship Id="rId207" Type="http://schemas.openxmlformats.org/officeDocument/2006/relationships/hyperlink" Target="http://www.legislation.act.gov.au/a/2005-46" TargetMode="External"/><Relationship Id="rId249" Type="http://schemas.openxmlformats.org/officeDocument/2006/relationships/hyperlink" Target="http://www.legislation.act.gov.au/a/2005-46"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05-46" TargetMode="External"/><Relationship Id="rId498" Type="http://schemas.openxmlformats.org/officeDocument/2006/relationships/hyperlink" Target="http://www.legislation.act.gov.au/a/2018-4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16-49/default.asp" TargetMode="External"/><Relationship Id="rId523" Type="http://schemas.openxmlformats.org/officeDocument/2006/relationships/hyperlink" Target="http://www.legislation.act.gov.au/a/2007-22"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2001-14" TargetMode="External"/><Relationship Id="rId120" Type="http://schemas.openxmlformats.org/officeDocument/2006/relationships/header" Target="header7.xml"/><Relationship Id="rId358" Type="http://schemas.openxmlformats.org/officeDocument/2006/relationships/hyperlink" Target="http://www.legislation.act.gov.au/a/2016-49/default.asp" TargetMode="External"/><Relationship Id="rId565" Type="http://schemas.openxmlformats.org/officeDocument/2006/relationships/hyperlink" Target="http://www.legislation.act.gov.au/a/2016-49/default.asp" TargetMode="External"/><Relationship Id="rId162" Type="http://schemas.openxmlformats.org/officeDocument/2006/relationships/hyperlink" Target="http://www.legislation.act.gov.au/a/2008-22" TargetMode="External"/><Relationship Id="rId218" Type="http://schemas.openxmlformats.org/officeDocument/2006/relationships/hyperlink" Target="http://www.legislation.act.gov.au/a/2010-10" TargetMode="External"/><Relationship Id="rId425" Type="http://schemas.openxmlformats.org/officeDocument/2006/relationships/hyperlink" Target="http://www.legislation.act.gov.au/a/2018-32/default.asp" TargetMode="External"/><Relationship Id="rId467" Type="http://schemas.openxmlformats.org/officeDocument/2006/relationships/hyperlink" Target="http://www.legislation.act.gov.au/a/2016-1/default.asp" TargetMode="External"/><Relationship Id="rId271" Type="http://schemas.openxmlformats.org/officeDocument/2006/relationships/hyperlink" Target="http://www.legislation.act.gov.au/a/2017-5/default.asp" TargetMode="External"/><Relationship Id="rId24" Type="http://schemas.openxmlformats.org/officeDocument/2006/relationships/header" Target="header5.xml"/><Relationship Id="rId66" Type="http://schemas.openxmlformats.org/officeDocument/2006/relationships/hyperlink" Target="http://www.legislation.act.gov.au/a/2012-38" TargetMode="External"/><Relationship Id="rId131" Type="http://schemas.openxmlformats.org/officeDocument/2006/relationships/hyperlink" Target="http://www.legislation.act.gov.au/a/2018-32/default.asp" TargetMode="External"/><Relationship Id="rId327" Type="http://schemas.openxmlformats.org/officeDocument/2006/relationships/hyperlink" Target="http://www.legislation.act.gov.au/a/2010-5" TargetMode="External"/><Relationship Id="rId369" Type="http://schemas.openxmlformats.org/officeDocument/2006/relationships/hyperlink" Target="http://www.legislation.act.gov.au/a/2019-10/" TargetMode="External"/><Relationship Id="rId534" Type="http://schemas.openxmlformats.org/officeDocument/2006/relationships/hyperlink" Target="http://www.legislation.act.gov.au/a/2010-5" TargetMode="External"/><Relationship Id="rId576" Type="http://schemas.openxmlformats.org/officeDocument/2006/relationships/header" Target="header10.xml"/><Relationship Id="rId173" Type="http://schemas.openxmlformats.org/officeDocument/2006/relationships/hyperlink" Target="http://www.legislation.act.gov.au/a/2011-12" TargetMode="External"/><Relationship Id="rId229" Type="http://schemas.openxmlformats.org/officeDocument/2006/relationships/hyperlink" Target="http://www.legislation.act.gov.au/a/2016-1/default.asp" TargetMode="External"/><Relationship Id="rId380" Type="http://schemas.openxmlformats.org/officeDocument/2006/relationships/hyperlink" Target="http://www.legislation.act.gov.au/a/2006-44" TargetMode="External"/><Relationship Id="rId436" Type="http://schemas.openxmlformats.org/officeDocument/2006/relationships/hyperlink" Target="http://www.legislation.act.gov.au/a/2015-29" TargetMode="External"/><Relationship Id="rId240" Type="http://schemas.openxmlformats.org/officeDocument/2006/relationships/hyperlink" Target="http://www.legislation.act.gov.au/a/2005-46" TargetMode="External"/><Relationship Id="rId478" Type="http://schemas.openxmlformats.org/officeDocument/2006/relationships/hyperlink" Target="http://www.legislation.act.gov.au/a/2005-46"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db_39269/default.asp" TargetMode="External"/><Relationship Id="rId282" Type="http://schemas.openxmlformats.org/officeDocument/2006/relationships/hyperlink" Target="http://www.legislation.act.gov.au/a/2016-1/default.asp" TargetMode="External"/><Relationship Id="rId338" Type="http://schemas.openxmlformats.org/officeDocument/2006/relationships/hyperlink" Target="http://www.legislation.act.gov.au/a/2018-32/default.asp" TargetMode="External"/><Relationship Id="rId503" Type="http://schemas.openxmlformats.org/officeDocument/2006/relationships/hyperlink" Target="http://www.legislation.act.gov.au/a/2015-29" TargetMode="External"/><Relationship Id="rId545" Type="http://schemas.openxmlformats.org/officeDocument/2006/relationships/hyperlink" Target="http://www.legislation.act.gov.au/a/2011-48" TargetMode="External"/><Relationship Id="rId587" Type="http://schemas.openxmlformats.org/officeDocument/2006/relationships/footer" Target="footer17.xml"/><Relationship Id="rId8" Type="http://schemas.openxmlformats.org/officeDocument/2006/relationships/image" Target="media/image1.png"/><Relationship Id="rId142" Type="http://schemas.openxmlformats.org/officeDocument/2006/relationships/header" Target="header9.xml"/><Relationship Id="rId184" Type="http://schemas.openxmlformats.org/officeDocument/2006/relationships/hyperlink" Target="http://www.legislation.act.gov.au/a/2016-49/default.asp" TargetMode="External"/><Relationship Id="rId391" Type="http://schemas.openxmlformats.org/officeDocument/2006/relationships/hyperlink" Target="http://www.legislation.act.gov.au/a/2006-44" TargetMode="External"/><Relationship Id="rId405" Type="http://schemas.openxmlformats.org/officeDocument/2006/relationships/hyperlink" Target="http://www.legislation.act.gov.au/a/2015-29" TargetMode="External"/><Relationship Id="rId447" Type="http://schemas.openxmlformats.org/officeDocument/2006/relationships/hyperlink" Target="http://www.legislation.act.gov.au/a/2020-14/" TargetMode="External"/><Relationship Id="rId251" Type="http://schemas.openxmlformats.org/officeDocument/2006/relationships/hyperlink" Target="http://www.legislation.act.gov.au/a/2016-13" TargetMode="External"/><Relationship Id="rId489" Type="http://schemas.openxmlformats.org/officeDocument/2006/relationships/hyperlink" Target="http://www.legislation.act.gov.au/a/2006-44"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06-44" TargetMode="External"/><Relationship Id="rId307" Type="http://schemas.openxmlformats.org/officeDocument/2006/relationships/hyperlink" Target="http://www.legislation.act.gov.au/a/2018-32/default.asp"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06-44" TargetMode="External"/><Relationship Id="rId556" Type="http://schemas.openxmlformats.org/officeDocument/2006/relationships/hyperlink" Target="http://www.legislation.act.gov.au/a/2016-1/default.asp" TargetMode="External"/><Relationship Id="rId88" Type="http://schemas.openxmlformats.org/officeDocument/2006/relationships/hyperlink" Target="http://www.legislation.act.gov.au/a/2012-3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6-44" TargetMode="External"/><Relationship Id="rId195" Type="http://schemas.openxmlformats.org/officeDocument/2006/relationships/hyperlink" Target="http://www.legislation.act.gov.au/a/2006-3" TargetMode="External"/><Relationship Id="rId209" Type="http://schemas.openxmlformats.org/officeDocument/2006/relationships/hyperlink" Target="http://www.legislation.act.gov.au/a/2016-1/default.asp" TargetMode="External"/><Relationship Id="rId360" Type="http://schemas.openxmlformats.org/officeDocument/2006/relationships/hyperlink" Target="http://www.legislation.act.gov.au/a/2016-49/default.asp" TargetMode="External"/><Relationship Id="rId416" Type="http://schemas.openxmlformats.org/officeDocument/2006/relationships/hyperlink" Target="http://www.legislation.act.gov.au/a/2015-29" TargetMode="External"/><Relationship Id="rId220" Type="http://schemas.openxmlformats.org/officeDocument/2006/relationships/hyperlink" Target="http://www.legislation.act.gov.au/a/2015-29" TargetMode="External"/><Relationship Id="rId458" Type="http://schemas.openxmlformats.org/officeDocument/2006/relationships/hyperlink" Target="http://www.legislation.act.gov.au/a/2010-1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www.legislation.act.gov.au/a/2018-32/default.asp" TargetMode="External"/><Relationship Id="rId525" Type="http://schemas.openxmlformats.org/officeDocument/2006/relationships/hyperlink" Target="http://www.legislation.act.gov.au/a/2008-22" TargetMode="External"/><Relationship Id="rId567" Type="http://schemas.openxmlformats.org/officeDocument/2006/relationships/hyperlink" Target="http://www.legislation.act.gov.au/a/2017-47/default.asp" TargetMode="External"/><Relationship Id="rId99" Type="http://schemas.openxmlformats.org/officeDocument/2006/relationships/hyperlink" Target="http://www.legislation.act.gov.au/a/1991-81" TargetMode="External"/><Relationship Id="rId122" Type="http://schemas.openxmlformats.org/officeDocument/2006/relationships/footer" Target="footer8.xml"/><Relationship Id="rId164" Type="http://schemas.openxmlformats.org/officeDocument/2006/relationships/hyperlink" Target="http://www.legislation.act.gov.au/a/2008-36" TargetMode="External"/><Relationship Id="rId371" Type="http://schemas.openxmlformats.org/officeDocument/2006/relationships/hyperlink" Target="http://www.legislation.act.gov.au/a/2019-10/" TargetMode="External"/><Relationship Id="rId427" Type="http://schemas.openxmlformats.org/officeDocument/2006/relationships/hyperlink" Target="http://www.legislation.act.gov.au/a/2010-10" TargetMode="External"/><Relationship Id="rId469" Type="http://schemas.openxmlformats.org/officeDocument/2006/relationships/hyperlink" Target="http://www.legislation.act.gov.au/a/2016-1/default.asp" TargetMode="External"/><Relationship Id="rId26" Type="http://schemas.openxmlformats.org/officeDocument/2006/relationships/footer" Target="footer5.xml"/><Relationship Id="rId231" Type="http://schemas.openxmlformats.org/officeDocument/2006/relationships/hyperlink" Target="http://www.legislation.act.gov.au/a/2016-1/default.asp" TargetMode="External"/><Relationship Id="rId273" Type="http://schemas.openxmlformats.org/officeDocument/2006/relationships/hyperlink" Target="http://www.legislation.act.gov.au/a/2008-22" TargetMode="External"/><Relationship Id="rId329" Type="http://schemas.openxmlformats.org/officeDocument/2006/relationships/hyperlink" Target="http://www.legislation.act.gov.au/a/2019-10/" TargetMode="External"/><Relationship Id="rId480" Type="http://schemas.openxmlformats.org/officeDocument/2006/relationships/hyperlink" Target="http://www.legislation.act.gov.au/a/2015-29" TargetMode="External"/><Relationship Id="rId536" Type="http://schemas.openxmlformats.org/officeDocument/2006/relationships/hyperlink" Target="http://www.legislation.act.gov.au/a/2010-10" TargetMode="External"/><Relationship Id="rId68" Type="http://schemas.openxmlformats.org/officeDocument/2006/relationships/hyperlink" Target="http://www.legislation.act.gov.au/a/1991-81" TargetMode="External"/><Relationship Id="rId133" Type="http://schemas.openxmlformats.org/officeDocument/2006/relationships/hyperlink" Target="http://www.legislation.act.gov.au/a/1991-81" TargetMode="External"/><Relationship Id="rId175" Type="http://schemas.openxmlformats.org/officeDocument/2006/relationships/hyperlink" Target="http://www.legislation.act.gov.au/a/2012-21" TargetMode="External"/><Relationship Id="rId340" Type="http://schemas.openxmlformats.org/officeDocument/2006/relationships/hyperlink" Target="http://www.legislation.act.gov.au/a/2016-1/default.asp" TargetMode="External"/><Relationship Id="rId578" Type="http://schemas.openxmlformats.org/officeDocument/2006/relationships/footer" Target="footer12.xml"/><Relationship Id="rId200" Type="http://schemas.openxmlformats.org/officeDocument/2006/relationships/hyperlink" Target="http://www.legislation.act.gov.au/a/2016-1/default.asp" TargetMode="External"/><Relationship Id="rId382" Type="http://schemas.openxmlformats.org/officeDocument/2006/relationships/hyperlink" Target="http://www.legislation.act.gov.au/a/2006-44" TargetMode="External"/><Relationship Id="rId438" Type="http://schemas.openxmlformats.org/officeDocument/2006/relationships/hyperlink" Target="http://www.legislation.act.gov.au/a/2018-3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289A-ECF0-4110-97DC-AECA3B1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26405</Words>
  <Characters>133922</Characters>
  <Application>Microsoft Office Word</Application>
  <DocSecurity>0</DocSecurity>
  <Lines>3674</Lines>
  <Paragraphs>2288</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159137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ACT Government</dc:creator>
  <cp:keywords>R31</cp:keywords>
  <dc:description/>
  <cp:lastModifiedBy>Moxon, KarenL</cp:lastModifiedBy>
  <cp:revision>5</cp:revision>
  <cp:lastPrinted>2019-06-25T23:13:00Z</cp:lastPrinted>
  <dcterms:created xsi:type="dcterms:W3CDTF">2020-08-27T06:45:00Z</dcterms:created>
  <dcterms:modified xsi:type="dcterms:W3CDTF">2020-08-27T06:46:00Z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-27/08/20</vt:lpwstr>
  </property>
  <property fmtid="{D5CDD505-2E9C-101B-9397-08002B2CF9AE}" pid="9" name="RepubDt">
    <vt:lpwstr>14/05/20</vt:lpwstr>
  </property>
  <property fmtid="{D5CDD505-2E9C-101B-9397-08002B2CF9AE}" pid="10" name="StartDt">
    <vt:lpwstr>14/05/20</vt:lpwstr>
  </property>
  <property fmtid="{D5CDD505-2E9C-101B-9397-08002B2CF9AE}" pid="11" name="_ReviewingToolsShownOnce">
    <vt:lpwstr/>
  </property>
  <property fmtid="{D5CDD505-2E9C-101B-9397-08002B2CF9AE}" pid="12" name="DMSID">
    <vt:lpwstr>1186472</vt:lpwstr>
  </property>
  <property fmtid="{D5CDD505-2E9C-101B-9397-08002B2CF9AE}" pid="13" name="JMSREQUIREDCHECKIN">
    <vt:lpwstr/>
  </property>
  <property fmtid="{D5CDD505-2E9C-101B-9397-08002B2CF9AE}" pid="14" name="CHECKEDOUTFROMJMS">
    <vt:lpwstr/>
  </property>
</Properties>
</file>