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20516246" w:rsidR="003D31F0" w:rsidRDefault="007E0728" w:rsidP="003D31F0">
      <w:pPr>
        <w:pStyle w:val="Billname1"/>
      </w:pPr>
      <w:r>
        <w:fldChar w:fldCharType="begin"/>
      </w:r>
      <w:r>
        <w:instrText xml:space="preserve"> REF Citation \*charformat </w:instrText>
      </w:r>
      <w:r>
        <w:fldChar w:fldCharType="separate"/>
      </w:r>
      <w:r w:rsidR="002606CD">
        <w:t>Human Rights Commission Act 2005</w:t>
      </w:r>
      <w:r>
        <w:fldChar w:fldCharType="end"/>
      </w:r>
      <w:r w:rsidR="003D31F0">
        <w:t xml:space="preserve">    </w:t>
      </w:r>
    </w:p>
    <w:p w14:paraId="721131D2" w14:textId="55318365" w:rsidR="003D31F0" w:rsidRDefault="00A966F1" w:rsidP="003D31F0">
      <w:pPr>
        <w:pStyle w:val="ActNo"/>
      </w:pPr>
      <w:bookmarkStart w:id="1" w:name="LawNo"/>
      <w:r>
        <w:t>A2005-40</w:t>
      </w:r>
      <w:bookmarkEnd w:id="1"/>
    </w:p>
    <w:p w14:paraId="18B149C4" w14:textId="3AA6C8CD" w:rsidR="003D31F0" w:rsidRDefault="003D31F0" w:rsidP="003D31F0">
      <w:pPr>
        <w:pStyle w:val="RepubNo"/>
      </w:pPr>
      <w:r>
        <w:t xml:space="preserve">Republication No </w:t>
      </w:r>
      <w:bookmarkStart w:id="2" w:name="RepubNo"/>
      <w:r w:rsidR="00A966F1">
        <w:t>35</w:t>
      </w:r>
      <w:bookmarkEnd w:id="2"/>
    </w:p>
    <w:p w14:paraId="64679D12" w14:textId="7EBF8E88" w:rsidR="003D31F0" w:rsidRDefault="003D31F0" w:rsidP="003D31F0">
      <w:pPr>
        <w:pStyle w:val="EffectiveDate"/>
      </w:pPr>
      <w:r>
        <w:t xml:space="preserve">Effective:  </w:t>
      </w:r>
      <w:bookmarkStart w:id="3" w:name="EffectiveDate"/>
      <w:r w:rsidR="00A966F1">
        <w:t>4 March 2021</w:t>
      </w:r>
      <w:bookmarkEnd w:id="3"/>
      <w:r w:rsidR="00A966F1">
        <w:t xml:space="preserve"> – </w:t>
      </w:r>
      <w:bookmarkStart w:id="4" w:name="EndEffDate"/>
      <w:r w:rsidR="00A966F1">
        <w:t>1 April 2021</w:t>
      </w:r>
      <w:bookmarkEnd w:id="4"/>
    </w:p>
    <w:p w14:paraId="7601B691" w14:textId="4902E8D2" w:rsidR="003D31F0" w:rsidRDefault="003D31F0" w:rsidP="003D31F0">
      <w:pPr>
        <w:pStyle w:val="CoverInForce"/>
      </w:pPr>
      <w:r>
        <w:t xml:space="preserve">Republication date: </w:t>
      </w:r>
      <w:bookmarkStart w:id="5" w:name="InForceDate"/>
      <w:r w:rsidR="00A966F1">
        <w:t>4 March 2021</w:t>
      </w:r>
      <w:bookmarkEnd w:id="5"/>
    </w:p>
    <w:p w14:paraId="3AC5E29F" w14:textId="6D33C8CE" w:rsidR="003D31F0" w:rsidRPr="00606DF0" w:rsidRDefault="003D31F0" w:rsidP="00934705">
      <w:pPr>
        <w:pStyle w:val="CoverInForce"/>
      </w:pPr>
      <w:r>
        <w:t xml:space="preserve">Last amendment made by </w:t>
      </w:r>
      <w:bookmarkStart w:id="6" w:name="LastAmdt"/>
      <w:r w:rsidRPr="003D31F0">
        <w:rPr>
          <w:rStyle w:val="charCitHyperlinkAbbrev"/>
        </w:rPr>
        <w:fldChar w:fldCharType="begin"/>
      </w:r>
      <w:r w:rsidR="00A966F1">
        <w:rPr>
          <w:rStyle w:val="charCitHyperlinkAbbrev"/>
        </w:rPr>
        <w:instrText>HYPERLINK "http://www.legislation.act.gov.au/a/2020-49/" \l "history" \o "Sexuality and Gender Identity Conversion Practices Act 2020"</w:instrText>
      </w:r>
      <w:r w:rsidRPr="003D31F0">
        <w:rPr>
          <w:rStyle w:val="charCitHyperlinkAbbrev"/>
        </w:rPr>
        <w:fldChar w:fldCharType="separate"/>
      </w:r>
      <w:r w:rsidR="00A966F1">
        <w:rPr>
          <w:rStyle w:val="charCitHyperlinkAbbrev"/>
        </w:rPr>
        <w:t>A2020</w:t>
      </w:r>
      <w:r w:rsidR="00A966F1">
        <w:rPr>
          <w:rStyle w:val="charCitHyperlinkAbbrev"/>
        </w:rPr>
        <w:noBreakHyphen/>
        <w:t>49</w:t>
      </w:r>
      <w:r w:rsidRPr="003D31F0">
        <w:rPr>
          <w:rStyle w:val="charCitHyperlinkAbbrev"/>
        </w:rPr>
        <w:fldChar w:fldCharType="end"/>
      </w:r>
      <w:bookmarkEnd w:id="6"/>
    </w:p>
    <w:p w14:paraId="5493B0AC" w14:textId="77777777" w:rsidR="003D31F0" w:rsidRDefault="003D31F0" w:rsidP="003D31F0"/>
    <w:p w14:paraId="40ED9831" w14:textId="77777777" w:rsidR="00A472AC" w:rsidRDefault="00A472AC" w:rsidP="003D31F0"/>
    <w:p w14:paraId="75F4643E" w14:textId="77777777" w:rsidR="003D31F0" w:rsidRDefault="003D31F0" w:rsidP="003D31F0"/>
    <w:p w14:paraId="3BB69390" w14:textId="77777777" w:rsidR="003D31F0" w:rsidRDefault="003D31F0" w:rsidP="003D31F0"/>
    <w:p w14:paraId="6647CAA9" w14:textId="77777777" w:rsidR="003D31F0" w:rsidRDefault="003D31F0" w:rsidP="003D31F0"/>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6B470105" w:rsidR="003D31F0" w:rsidRDefault="003D31F0" w:rsidP="003D31F0">
      <w:pPr>
        <w:pStyle w:val="CoverText"/>
      </w:pPr>
      <w:r>
        <w:t xml:space="preserve">This is a republication of the </w:t>
      </w:r>
      <w:r w:rsidRPr="00A966F1">
        <w:rPr>
          <w:i/>
        </w:rPr>
        <w:fldChar w:fldCharType="begin"/>
      </w:r>
      <w:r w:rsidRPr="00A966F1">
        <w:rPr>
          <w:i/>
        </w:rPr>
        <w:instrText xml:space="preserve"> REF citation *\charformat  \* MERGEFORMAT </w:instrText>
      </w:r>
      <w:r w:rsidRPr="00A966F1">
        <w:rPr>
          <w:i/>
        </w:rPr>
        <w:fldChar w:fldCharType="separate"/>
      </w:r>
      <w:r w:rsidR="002606CD" w:rsidRPr="002606CD">
        <w:rPr>
          <w:i/>
        </w:rPr>
        <w:t>Human Rights Commission Act 2005</w:t>
      </w:r>
      <w:r w:rsidRPr="00A966F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E0728">
        <w:fldChar w:fldCharType="begin"/>
      </w:r>
      <w:r w:rsidR="007E0728">
        <w:instrText xml:space="preserve"> REF InForceDate *\charformat </w:instrText>
      </w:r>
      <w:r w:rsidR="007E0728">
        <w:fldChar w:fldCharType="separate"/>
      </w:r>
      <w:r w:rsidR="002606CD">
        <w:t>4 March 2021</w:t>
      </w:r>
      <w:r w:rsidR="007E0728">
        <w:fldChar w:fldCharType="end"/>
      </w:r>
      <w:r w:rsidRPr="0074598E">
        <w:rPr>
          <w:rStyle w:val="charItals"/>
        </w:rPr>
        <w:t xml:space="preserve">.  </w:t>
      </w:r>
      <w:r>
        <w:t xml:space="preserve">It also includes any commencement, amendment, repeal or expiry affecting this republished law to </w:t>
      </w:r>
      <w:r w:rsidR="007E0728">
        <w:fldChar w:fldCharType="begin"/>
      </w:r>
      <w:r w:rsidR="007E0728">
        <w:instrText xml:space="preserve"> REF EffectiveDate *\charformat </w:instrText>
      </w:r>
      <w:r w:rsidR="007E0728">
        <w:fldChar w:fldCharType="separate"/>
      </w:r>
      <w:r w:rsidR="002606CD">
        <w:t>4 March 2021</w:t>
      </w:r>
      <w:r w:rsidR="007E0728">
        <w:fldChar w:fldCharType="end"/>
      </w:r>
      <w:r>
        <w:t xml:space="preserve">.  </w:t>
      </w:r>
    </w:p>
    <w:p w14:paraId="0B3CC3A3" w14:textId="77777777" w:rsidR="003D31F0" w:rsidRDefault="003D31F0" w:rsidP="003D31F0">
      <w:pPr>
        <w:pStyle w:val="CoverText"/>
      </w:pPr>
      <w:r>
        <w:t xml:space="preserve">The legislation history and amendment history of the republished law are set out in endnotes 3 and 4. </w:t>
      </w:r>
    </w:p>
    <w:p w14:paraId="3529F8E4" w14:textId="77777777" w:rsidR="003D31F0" w:rsidRDefault="003D31F0" w:rsidP="003D31F0">
      <w:pPr>
        <w:pStyle w:val="CoverSubHdg"/>
      </w:pPr>
      <w:r>
        <w:t>Kinds of republications</w:t>
      </w:r>
    </w:p>
    <w:p w14:paraId="263E10E8" w14:textId="1DFF01E6"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61B5219" w14:textId="5AF88961" w:rsidR="003D31F0" w:rsidRDefault="003D31F0" w:rsidP="003D31F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2650B530" w:rsidR="003D31F0" w:rsidRDefault="003D31F0" w:rsidP="003D31F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77777777" w:rsidR="003D31F0" w:rsidRPr="0074458F" w:rsidRDefault="003D31F0" w:rsidP="003D31F0">
      <w:pPr>
        <w:pStyle w:val="CoverText"/>
      </w:pPr>
      <w:r w:rsidRPr="0074458F">
        <w:t>This republication</w:t>
      </w:r>
      <w:r w:rsidR="009E6706">
        <w:t xml:space="preserve"> </w:t>
      </w:r>
      <w:r w:rsidRPr="0074458F">
        <w:t>include</w:t>
      </w:r>
      <w:r w:rsidR="006F3A95">
        <w:t>s</w:t>
      </w:r>
      <w:r w:rsidRPr="0074458F">
        <w:t xml:space="preserve"> amendments made under part 11.3 (see endnote 1).</w:t>
      </w:r>
    </w:p>
    <w:p w14:paraId="57C43F81" w14:textId="77777777" w:rsidR="003D31F0" w:rsidRDefault="003D31F0" w:rsidP="003D31F0">
      <w:pPr>
        <w:pStyle w:val="CoverSubHdg"/>
      </w:pPr>
      <w:r>
        <w:t>Uncommenced provisions and amendments</w:t>
      </w:r>
    </w:p>
    <w:p w14:paraId="1EC525B6" w14:textId="0143C769"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2045B9E0"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5DCEDA41" w14:textId="77777777" w:rsidR="003D31F0" w:rsidRDefault="003D31F0" w:rsidP="003D31F0">
      <w:pPr>
        <w:pStyle w:val="CoverSubHdg"/>
      </w:pPr>
      <w:r>
        <w:t>Penalties</w:t>
      </w:r>
    </w:p>
    <w:p w14:paraId="6397CE2C" w14:textId="2DF878BB"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104BF844" w:rsidR="003D31F0" w:rsidRDefault="007E0728" w:rsidP="003D31F0">
      <w:pPr>
        <w:pStyle w:val="Billname"/>
      </w:pPr>
      <w:r>
        <w:fldChar w:fldCharType="begin"/>
      </w:r>
      <w:r>
        <w:instrText xml:space="preserve"> REF Citation \*charformat  \* MERGEFORMAT </w:instrText>
      </w:r>
      <w:r>
        <w:fldChar w:fldCharType="separate"/>
      </w:r>
      <w:r w:rsidR="002606CD">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19AD7DA2" w14:textId="4215BD19" w:rsidR="008F62A0" w:rsidRDefault="008F62A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588202" w:history="1">
        <w:r w:rsidRPr="00C85B66">
          <w:t>Part 1</w:t>
        </w:r>
        <w:r>
          <w:rPr>
            <w:rFonts w:asciiTheme="minorHAnsi" w:eastAsiaTheme="minorEastAsia" w:hAnsiTheme="minorHAnsi" w:cstheme="minorBidi"/>
            <w:b w:val="0"/>
            <w:sz w:val="22"/>
            <w:szCs w:val="22"/>
            <w:lang w:eastAsia="en-AU"/>
          </w:rPr>
          <w:tab/>
        </w:r>
        <w:r w:rsidRPr="00C85B66">
          <w:t>Preliminary</w:t>
        </w:r>
        <w:r w:rsidRPr="008F62A0">
          <w:rPr>
            <w:vanish/>
          </w:rPr>
          <w:tab/>
        </w:r>
        <w:r w:rsidRPr="008F62A0">
          <w:rPr>
            <w:vanish/>
          </w:rPr>
          <w:fldChar w:fldCharType="begin"/>
        </w:r>
        <w:r w:rsidRPr="008F62A0">
          <w:rPr>
            <w:vanish/>
          </w:rPr>
          <w:instrText xml:space="preserve"> PAGEREF _Toc65588202 \h </w:instrText>
        </w:r>
        <w:r w:rsidRPr="008F62A0">
          <w:rPr>
            <w:vanish/>
          </w:rPr>
        </w:r>
        <w:r w:rsidRPr="008F62A0">
          <w:rPr>
            <w:vanish/>
          </w:rPr>
          <w:fldChar w:fldCharType="separate"/>
        </w:r>
        <w:r w:rsidR="002606CD">
          <w:rPr>
            <w:vanish/>
          </w:rPr>
          <w:t>2</w:t>
        </w:r>
        <w:r w:rsidRPr="008F62A0">
          <w:rPr>
            <w:vanish/>
          </w:rPr>
          <w:fldChar w:fldCharType="end"/>
        </w:r>
      </w:hyperlink>
    </w:p>
    <w:p w14:paraId="2FB97BE8" w14:textId="5B233896" w:rsidR="008F62A0" w:rsidRDefault="008F62A0">
      <w:pPr>
        <w:pStyle w:val="TOC5"/>
        <w:rPr>
          <w:rFonts w:asciiTheme="minorHAnsi" w:eastAsiaTheme="minorEastAsia" w:hAnsiTheme="minorHAnsi" w:cstheme="minorBidi"/>
          <w:sz w:val="22"/>
          <w:szCs w:val="22"/>
          <w:lang w:eastAsia="en-AU"/>
        </w:rPr>
      </w:pPr>
      <w:r>
        <w:tab/>
      </w:r>
      <w:hyperlink w:anchor="_Toc65588203" w:history="1">
        <w:r w:rsidRPr="00C85B66">
          <w:t>1</w:t>
        </w:r>
        <w:r>
          <w:rPr>
            <w:rFonts w:asciiTheme="minorHAnsi" w:eastAsiaTheme="minorEastAsia" w:hAnsiTheme="minorHAnsi" w:cstheme="minorBidi"/>
            <w:sz w:val="22"/>
            <w:szCs w:val="22"/>
            <w:lang w:eastAsia="en-AU"/>
          </w:rPr>
          <w:tab/>
        </w:r>
        <w:r w:rsidRPr="00C85B66">
          <w:t>Name of Act</w:t>
        </w:r>
        <w:r>
          <w:tab/>
        </w:r>
        <w:r>
          <w:fldChar w:fldCharType="begin"/>
        </w:r>
        <w:r>
          <w:instrText xml:space="preserve"> PAGEREF _Toc65588203 \h </w:instrText>
        </w:r>
        <w:r>
          <w:fldChar w:fldCharType="separate"/>
        </w:r>
        <w:r w:rsidR="002606CD">
          <w:t>2</w:t>
        </w:r>
        <w:r>
          <w:fldChar w:fldCharType="end"/>
        </w:r>
      </w:hyperlink>
    </w:p>
    <w:p w14:paraId="79D334C4" w14:textId="66CB72D4" w:rsidR="008F62A0" w:rsidRDefault="008F62A0">
      <w:pPr>
        <w:pStyle w:val="TOC5"/>
        <w:rPr>
          <w:rFonts w:asciiTheme="minorHAnsi" w:eastAsiaTheme="minorEastAsia" w:hAnsiTheme="minorHAnsi" w:cstheme="minorBidi"/>
          <w:sz w:val="22"/>
          <w:szCs w:val="22"/>
          <w:lang w:eastAsia="en-AU"/>
        </w:rPr>
      </w:pPr>
      <w:r>
        <w:tab/>
      </w:r>
      <w:hyperlink w:anchor="_Toc65588204" w:history="1">
        <w:r w:rsidRPr="00C85B66">
          <w:t>3</w:t>
        </w:r>
        <w:r>
          <w:rPr>
            <w:rFonts w:asciiTheme="minorHAnsi" w:eastAsiaTheme="minorEastAsia" w:hAnsiTheme="minorHAnsi" w:cstheme="minorBidi"/>
            <w:sz w:val="22"/>
            <w:szCs w:val="22"/>
            <w:lang w:eastAsia="en-AU"/>
          </w:rPr>
          <w:tab/>
        </w:r>
        <w:r w:rsidRPr="00C85B66">
          <w:t>Dictionary</w:t>
        </w:r>
        <w:r>
          <w:tab/>
        </w:r>
        <w:r>
          <w:fldChar w:fldCharType="begin"/>
        </w:r>
        <w:r>
          <w:instrText xml:space="preserve"> PAGEREF _Toc65588204 \h </w:instrText>
        </w:r>
        <w:r>
          <w:fldChar w:fldCharType="separate"/>
        </w:r>
        <w:r w:rsidR="002606CD">
          <w:t>2</w:t>
        </w:r>
        <w:r>
          <w:fldChar w:fldCharType="end"/>
        </w:r>
      </w:hyperlink>
    </w:p>
    <w:p w14:paraId="369C39F7" w14:textId="59D168C2" w:rsidR="008F62A0" w:rsidRDefault="008F62A0">
      <w:pPr>
        <w:pStyle w:val="TOC5"/>
        <w:rPr>
          <w:rFonts w:asciiTheme="minorHAnsi" w:eastAsiaTheme="minorEastAsia" w:hAnsiTheme="minorHAnsi" w:cstheme="minorBidi"/>
          <w:sz w:val="22"/>
          <w:szCs w:val="22"/>
          <w:lang w:eastAsia="en-AU"/>
        </w:rPr>
      </w:pPr>
      <w:r>
        <w:tab/>
      </w:r>
      <w:hyperlink w:anchor="_Toc65588205" w:history="1">
        <w:r w:rsidRPr="00C85B66">
          <w:t>4</w:t>
        </w:r>
        <w:r>
          <w:rPr>
            <w:rFonts w:asciiTheme="minorHAnsi" w:eastAsiaTheme="minorEastAsia" w:hAnsiTheme="minorHAnsi" w:cstheme="minorBidi"/>
            <w:sz w:val="22"/>
            <w:szCs w:val="22"/>
            <w:lang w:eastAsia="en-AU"/>
          </w:rPr>
          <w:tab/>
        </w:r>
        <w:r w:rsidRPr="00C85B66">
          <w:t>Notes</w:t>
        </w:r>
        <w:r>
          <w:tab/>
        </w:r>
        <w:r>
          <w:fldChar w:fldCharType="begin"/>
        </w:r>
        <w:r>
          <w:instrText xml:space="preserve"> PAGEREF _Toc65588205 \h </w:instrText>
        </w:r>
        <w:r>
          <w:fldChar w:fldCharType="separate"/>
        </w:r>
        <w:r w:rsidR="002606CD">
          <w:t>2</w:t>
        </w:r>
        <w:r>
          <w:fldChar w:fldCharType="end"/>
        </w:r>
      </w:hyperlink>
    </w:p>
    <w:p w14:paraId="22688ED3" w14:textId="4E169509" w:rsidR="008F62A0" w:rsidRDefault="008F62A0">
      <w:pPr>
        <w:pStyle w:val="TOC5"/>
        <w:rPr>
          <w:rFonts w:asciiTheme="minorHAnsi" w:eastAsiaTheme="minorEastAsia" w:hAnsiTheme="minorHAnsi" w:cstheme="minorBidi"/>
          <w:sz w:val="22"/>
          <w:szCs w:val="22"/>
          <w:lang w:eastAsia="en-AU"/>
        </w:rPr>
      </w:pPr>
      <w:r>
        <w:tab/>
      </w:r>
      <w:hyperlink w:anchor="_Toc65588206" w:history="1">
        <w:r w:rsidRPr="00C85B66">
          <w:t>5</w:t>
        </w:r>
        <w:r>
          <w:rPr>
            <w:rFonts w:asciiTheme="minorHAnsi" w:eastAsiaTheme="minorEastAsia" w:hAnsiTheme="minorHAnsi" w:cstheme="minorBidi"/>
            <w:sz w:val="22"/>
            <w:szCs w:val="22"/>
            <w:lang w:eastAsia="en-AU"/>
          </w:rPr>
          <w:tab/>
        </w:r>
        <w:r w:rsidRPr="00C85B66">
          <w:t>Offences against Act—application of Criminal Code etc</w:t>
        </w:r>
        <w:r>
          <w:tab/>
        </w:r>
        <w:r>
          <w:fldChar w:fldCharType="begin"/>
        </w:r>
        <w:r>
          <w:instrText xml:space="preserve"> PAGEREF _Toc65588206 \h </w:instrText>
        </w:r>
        <w:r>
          <w:fldChar w:fldCharType="separate"/>
        </w:r>
        <w:r w:rsidR="002606CD">
          <w:t>3</w:t>
        </w:r>
        <w:r>
          <w:fldChar w:fldCharType="end"/>
        </w:r>
      </w:hyperlink>
    </w:p>
    <w:p w14:paraId="203C032E" w14:textId="10516B9F" w:rsidR="008F62A0" w:rsidRDefault="007E0728">
      <w:pPr>
        <w:pStyle w:val="TOC2"/>
        <w:rPr>
          <w:rFonts w:asciiTheme="minorHAnsi" w:eastAsiaTheme="minorEastAsia" w:hAnsiTheme="minorHAnsi" w:cstheme="minorBidi"/>
          <w:b w:val="0"/>
          <w:sz w:val="22"/>
          <w:szCs w:val="22"/>
          <w:lang w:eastAsia="en-AU"/>
        </w:rPr>
      </w:pPr>
      <w:hyperlink w:anchor="_Toc65588207" w:history="1">
        <w:r w:rsidR="008F62A0" w:rsidRPr="00C85B66">
          <w:t>Part 2</w:t>
        </w:r>
        <w:r w:rsidR="008F62A0">
          <w:rPr>
            <w:rFonts w:asciiTheme="minorHAnsi" w:eastAsiaTheme="minorEastAsia" w:hAnsiTheme="minorHAnsi" w:cstheme="minorBidi"/>
            <w:b w:val="0"/>
            <w:sz w:val="22"/>
            <w:szCs w:val="22"/>
            <w:lang w:eastAsia="en-AU"/>
          </w:rPr>
          <w:tab/>
        </w:r>
        <w:r w:rsidR="008F62A0" w:rsidRPr="00C85B66">
          <w:t>Objects and important concepts</w:t>
        </w:r>
        <w:r w:rsidR="008F62A0" w:rsidRPr="008F62A0">
          <w:rPr>
            <w:vanish/>
          </w:rPr>
          <w:tab/>
        </w:r>
        <w:r w:rsidR="008F62A0" w:rsidRPr="008F62A0">
          <w:rPr>
            <w:vanish/>
          </w:rPr>
          <w:fldChar w:fldCharType="begin"/>
        </w:r>
        <w:r w:rsidR="008F62A0" w:rsidRPr="008F62A0">
          <w:rPr>
            <w:vanish/>
          </w:rPr>
          <w:instrText xml:space="preserve"> PAGEREF _Toc65588207 \h </w:instrText>
        </w:r>
        <w:r w:rsidR="008F62A0" w:rsidRPr="008F62A0">
          <w:rPr>
            <w:vanish/>
          </w:rPr>
        </w:r>
        <w:r w:rsidR="008F62A0" w:rsidRPr="008F62A0">
          <w:rPr>
            <w:vanish/>
          </w:rPr>
          <w:fldChar w:fldCharType="separate"/>
        </w:r>
        <w:r w:rsidR="002606CD">
          <w:rPr>
            <w:vanish/>
          </w:rPr>
          <w:t>4</w:t>
        </w:r>
        <w:r w:rsidR="008F62A0" w:rsidRPr="008F62A0">
          <w:rPr>
            <w:vanish/>
          </w:rPr>
          <w:fldChar w:fldCharType="end"/>
        </w:r>
      </w:hyperlink>
    </w:p>
    <w:p w14:paraId="3952BCF9" w14:textId="64691A8E" w:rsidR="008F62A0" w:rsidRDefault="008F62A0">
      <w:pPr>
        <w:pStyle w:val="TOC5"/>
        <w:rPr>
          <w:rFonts w:asciiTheme="minorHAnsi" w:eastAsiaTheme="minorEastAsia" w:hAnsiTheme="minorHAnsi" w:cstheme="minorBidi"/>
          <w:sz w:val="22"/>
          <w:szCs w:val="22"/>
          <w:lang w:eastAsia="en-AU"/>
        </w:rPr>
      </w:pPr>
      <w:r>
        <w:tab/>
      </w:r>
      <w:hyperlink w:anchor="_Toc65588208" w:history="1">
        <w:r w:rsidRPr="00C85B66">
          <w:t>6</w:t>
        </w:r>
        <w:r>
          <w:rPr>
            <w:rFonts w:asciiTheme="minorHAnsi" w:eastAsiaTheme="minorEastAsia" w:hAnsiTheme="minorHAnsi" w:cstheme="minorBidi"/>
            <w:sz w:val="22"/>
            <w:szCs w:val="22"/>
            <w:lang w:eastAsia="en-AU"/>
          </w:rPr>
          <w:tab/>
        </w:r>
        <w:r w:rsidRPr="00C85B66">
          <w:t>Main objects of Act</w:t>
        </w:r>
        <w:r>
          <w:tab/>
        </w:r>
        <w:r>
          <w:fldChar w:fldCharType="begin"/>
        </w:r>
        <w:r>
          <w:instrText xml:space="preserve"> PAGEREF _Toc65588208 \h </w:instrText>
        </w:r>
        <w:r>
          <w:fldChar w:fldCharType="separate"/>
        </w:r>
        <w:r w:rsidR="002606CD">
          <w:t>4</w:t>
        </w:r>
        <w:r>
          <w:fldChar w:fldCharType="end"/>
        </w:r>
      </w:hyperlink>
    </w:p>
    <w:p w14:paraId="36287E50" w14:textId="6D561B53" w:rsidR="008F62A0" w:rsidRDefault="008F62A0">
      <w:pPr>
        <w:pStyle w:val="TOC5"/>
        <w:rPr>
          <w:rFonts w:asciiTheme="minorHAnsi" w:eastAsiaTheme="minorEastAsia" w:hAnsiTheme="minorHAnsi" w:cstheme="minorBidi"/>
          <w:sz w:val="22"/>
          <w:szCs w:val="22"/>
          <w:lang w:eastAsia="en-AU"/>
        </w:rPr>
      </w:pPr>
      <w:r>
        <w:tab/>
      </w:r>
      <w:hyperlink w:anchor="_Toc65588209" w:history="1">
        <w:r w:rsidRPr="00C85B66">
          <w:t>6A</w:t>
        </w:r>
        <w:r>
          <w:rPr>
            <w:rFonts w:asciiTheme="minorHAnsi" w:eastAsiaTheme="minorEastAsia" w:hAnsiTheme="minorHAnsi" w:cstheme="minorBidi"/>
            <w:sz w:val="22"/>
            <w:szCs w:val="22"/>
            <w:lang w:eastAsia="en-AU"/>
          </w:rPr>
          <w:tab/>
        </w:r>
        <w:r w:rsidRPr="00C85B66">
          <w:t xml:space="preserve">What is a </w:t>
        </w:r>
        <w:r w:rsidRPr="00C85B66">
          <w:rPr>
            <w:i/>
          </w:rPr>
          <w:t>prescribed service</w:t>
        </w:r>
        <w:r w:rsidRPr="00C85B66">
          <w:t>?</w:t>
        </w:r>
        <w:r>
          <w:tab/>
        </w:r>
        <w:r>
          <w:fldChar w:fldCharType="begin"/>
        </w:r>
        <w:r>
          <w:instrText xml:space="preserve"> PAGEREF _Toc65588209 \h </w:instrText>
        </w:r>
        <w:r>
          <w:fldChar w:fldCharType="separate"/>
        </w:r>
        <w:r w:rsidR="002606CD">
          <w:t>5</w:t>
        </w:r>
        <w:r>
          <w:fldChar w:fldCharType="end"/>
        </w:r>
      </w:hyperlink>
    </w:p>
    <w:p w14:paraId="4A82A571" w14:textId="58068D70" w:rsidR="008F62A0" w:rsidRDefault="008F62A0">
      <w:pPr>
        <w:pStyle w:val="TOC5"/>
        <w:rPr>
          <w:rFonts w:asciiTheme="minorHAnsi" w:eastAsiaTheme="minorEastAsia" w:hAnsiTheme="minorHAnsi" w:cstheme="minorBidi"/>
          <w:sz w:val="22"/>
          <w:szCs w:val="22"/>
          <w:lang w:eastAsia="en-AU"/>
        </w:rPr>
      </w:pPr>
      <w:r>
        <w:tab/>
      </w:r>
      <w:hyperlink w:anchor="_Toc65588210" w:history="1">
        <w:r w:rsidRPr="00C85B66">
          <w:t>7</w:t>
        </w:r>
        <w:r>
          <w:rPr>
            <w:rFonts w:asciiTheme="minorHAnsi" w:eastAsiaTheme="minorEastAsia" w:hAnsiTheme="minorHAnsi" w:cstheme="minorBidi"/>
            <w:sz w:val="22"/>
            <w:szCs w:val="22"/>
            <w:lang w:eastAsia="en-AU"/>
          </w:rPr>
          <w:tab/>
        </w:r>
        <w:r w:rsidRPr="00C85B66">
          <w:t xml:space="preserve">What is a </w:t>
        </w:r>
        <w:r w:rsidRPr="00C85B66">
          <w:rPr>
            <w:i/>
          </w:rPr>
          <w:t>health service</w:t>
        </w:r>
        <w:r w:rsidRPr="00C85B66">
          <w:t>?</w:t>
        </w:r>
        <w:r>
          <w:tab/>
        </w:r>
        <w:r>
          <w:fldChar w:fldCharType="begin"/>
        </w:r>
        <w:r>
          <w:instrText xml:space="preserve"> PAGEREF _Toc65588210 \h </w:instrText>
        </w:r>
        <w:r>
          <w:fldChar w:fldCharType="separate"/>
        </w:r>
        <w:r w:rsidR="002606CD">
          <w:t>6</w:t>
        </w:r>
        <w:r>
          <w:fldChar w:fldCharType="end"/>
        </w:r>
      </w:hyperlink>
    </w:p>
    <w:p w14:paraId="1111CCDA" w14:textId="05F14817" w:rsidR="008F62A0" w:rsidRDefault="008F62A0">
      <w:pPr>
        <w:pStyle w:val="TOC5"/>
        <w:rPr>
          <w:rFonts w:asciiTheme="minorHAnsi" w:eastAsiaTheme="minorEastAsia" w:hAnsiTheme="minorHAnsi" w:cstheme="minorBidi"/>
          <w:sz w:val="22"/>
          <w:szCs w:val="22"/>
          <w:lang w:eastAsia="en-AU"/>
        </w:rPr>
      </w:pPr>
      <w:r>
        <w:tab/>
      </w:r>
      <w:hyperlink w:anchor="_Toc65588211" w:history="1">
        <w:r w:rsidRPr="00C85B66">
          <w:t>8</w:t>
        </w:r>
        <w:r>
          <w:rPr>
            <w:rFonts w:asciiTheme="minorHAnsi" w:eastAsiaTheme="minorEastAsia" w:hAnsiTheme="minorHAnsi" w:cstheme="minorBidi"/>
            <w:sz w:val="22"/>
            <w:szCs w:val="22"/>
            <w:lang w:eastAsia="en-AU"/>
          </w:rPr>
          <w:tab/>
        </w:r>
        <w:r w:rsidRPr="00C85B66">
          <w:rPr>
            <w:lang w:val="en-US"/>
          </w:rPr>
          <w:t xml:space="preserve">What is a </w:t>
        </w:r>
        <w:r w:rsidRPr="00C85B66">
          <w:rPr>
            <w:i/>
          </w:rPr>
          <w:t>disability service</w:t>
        </w:r>
        <w:r w:rsidRPr="00C85B66">
          <w:rPr>
            <w:lang w:val="en-US"/>
          </w:rPr>
          <w:t>?</w:t>
        </w:r>
        <w:r>
          <w:tab/>
        </w:r>
        <w:r>
          <w:fldChar w:fldCharType="begin"/>
        </w:r>
        <w:r>
          <w:instrText xml:space="preserve"> PAGEREF _Toc65588211 \h </w:instrText>
        </w:r>
        <w:r>
          <w:fldChar w:fldCharType="separate"/>
        </w:r>
        <w:r w:rsidR="002606CD">
          <w:t>7</w:t>
        </w:r>
        <w:r>
          <w:fldChar w:fldCharType="end"/>
        </w:r>
      </w:hyperlink>
    </w:p>
    <w:p w14:paraId="72EC70C7" w14:textId="7D782351" w:rsidR="008F62A0" w:rsidRDefault="008F62A0">
      <w:pPr>
        <w:pStyle w:val="TOC5"/>
        <w:rPr>
          <w:rFonts w:asciiTheme="minorHAnsi" w:eastAsiaTheme="minorEastAsia" w:hAnsiTheme="minorHAnsi" w:cstheme="minorBidi"/>
          <w:sz w:val="22"/>
          <w:szCs w:val="22"/>
          <w:lang w:eastAsia="en-AU"/>
        </w:rPr>
      </w:pPr>
      <w:r>
        <w:tab/>
      </w:r>
      <w:hyperlink w:anchor="_Toc65588212" w:history="1">
        <w:r w:rsidRPr="00C85B66">
          <w:t>8A</w:t>
        </w:r>
        <w:r>
          <w:rPr>
            <w:rFonts w:asciiTheme="minorHAnsi" w:eastAsiaTheme="minorEastAsia" w:hAnsiTheme="minorHAnsi" w:cstheme="minorBidi"/>
            <w:sz w:val="22"/>
            <w:szCs w:val="22"/>
            <w:lang w:eastAsia="en-AU"/>
          </w:rPr>
          <w:tab/>
        </w:r>
        <w:r w:rsidRPr="00C85B66">
          <w:t xml:space="preserve">What is a </w:t>
        </w:r>
        <w:r w:rsidRPr="00C85B66">
          <w:rPr>
            <w:i/>
          </w:rPr>
          <w:t>service for children and young people</w:t>
        </w:r>
        <w:r w:rsidRPr="00C85B66">
          <w:t>?</w:t>
        </w:r>
        <w:r>
          <w:tab/>
        </w:r>
        <w:r>
          <w:fldChar w:fldCharType="begin"/>
        </w:r>
        <w:r>
          <w:instrText xml:space="preserve"> PAGEREF _Toc65588212 \h </w:instrText>
        </w:r>
        <w:r>
          <w:fldChar w:fldCharType="separate"/>
        </w:r>
        <w:r w:rsidR="002606CD">
          <w:t>8</w:t>
        </w:r>
        <w:r>
          <w:fldChar w:fldCharType="end"/>
        </w:r>
      </w:hyperlink>
    </w:p>
    <w:p w14:paraId="73AF7B39" w14:textId="0989B295" w:rsidR="008F62A0" w:rsidRDefault="008F62A0">
      <w:pPr>
        <w:pStyle w:val="TOC5"/>
        <w:rPr>
          <w:rFonts w:asciiTheme="minorHAnsi" w:eastAsiaTheme="minorEastAsia" w:hAnsiTheme="minorHAnsi" w:cstheme="minorBidi"/>
          <w:sz w:val="22"/>
          <w:szCs w:val="22"/>
          <w:lang w:eastAsia="en-AU"/>
        </w:rPr>
      </w:pPr>
      <w:r>
        <w:tab/>
      </w:r>
      <w:hyperlink w:anchor="_Toc65588213" w:history="1">
        <w:r w:rsidRPr="00C85B66">
          <w:t>9</w:t>
        </w:r>
        <w:r>
          <w:rPr>
            <w:rFonts w:asciiTheme="minorHAnsi" w:eastAsiaTheme="minorEastAsia" w:hAnsiTheme="minorHAnsi" w:cstheme="minorBidi"/>
            <w:sz w:val="22"/>
            <w:szCs w:val="22"/>
            <w:lang w:eastAsia="en-AU"/>
          </w:rPr>
          <w:tab/>
        </w:r>
        <w:r w:rsidRPr="00C85B66">
          <w:rPr>
            <w:lang w:val="en-US"/>
          </w:rPr>
          <w:t xml:space="preserve">What is a </w:t>
        </w:r>
        <w:r w:rsidRPr="00C85B66">
          <w:rPr>
            <w:i/>
          </w:rPr>
          <w:t>service for older people</w:t>
        </w:r>
        <w:r w:rsidRPr="00C85B66">
          <w:rPr>
            <w:lang w:val="en-US"/>
          </w:rPr>
          <w:t>?</w:t>
        </w:r>
        <w:r>
          <w:tab/>
        </w:r>
        <w:r>
          <w:fldChar w:fldCharType="begin"/>
        </w:r>
        <w:r>
          <w:instrText xml:space="preserve"> PAGEREF _Toc65588213 \h </w:instrText>
        </w:r>
        <w:r>
          <w:fldChar w:fldCharType="separate"/>
        </w:r>
        <w:r w:rsidR="002606CD">
          <w:t>8</w:t>
        </w:r>
        <w:r>
          <w:fldChar w:fldCharType="end"/>
        </w:r>
      </w:hyperlink>
    </w:p>
    <w:p w14:paraId="2E174081" w14:textId="683B8899" w:rsidR="008F62A0" w:rsidRDefault="008F62A0">
      <w:pPr>
        <w:pStyle w:val="TOC5"/>
        <w:rPr>
          <w:rFonts w:asciiTheme="minorHAnsi" w:eastAsiaTheme="minorEastAsia" w:hAnsiTheme="minorHAnsi" w:cstheme="minorBidi"/>
          <w:sz w:val="22"/>
          <w:szCs w:val="22"/>
          <w:lang w:eastAsia="en-AU"/>
        </w:rPr>
      </w:pPr>
      <w:r>
        <w:tab/>
      </w:r>
      <w:hyperlink w:anchor="_Toc65588214" w:history="1">
        <w:r w:rsidRPr="00C85B66">
          <w:t>9A</w:t>
        </w:r>
        <w:r>
          <w:rPr>
            <w:rFonts w:asciiTheme="minorHAnsi" w:eastAsiaTheme="minorEastAsia" w:hAnsiTheme="minorHAnsi" w:cstheme="minorBidi"/>
            <w:sz w:val="22"/>
            <w:szCs w:val="22"/>
            <w:lang w:eastAsia="en-AU"/>
          </w:rPr>
          <w:tab/>
        </w:r>
        <w:r w:rsidRPr="00C85B66">
          <w:rPr>
            <w:lang w:val="en-US"/>
          </w:rPr>
          <w:t xml:space="preserve">What is a </w:t>
        </w:r>
        <w:r w:rsidRPr="00C85B66">
          <w:rPr>
            <w:i/>
          </w:rPr>
          <w:t>service for victims of crime</w:t>
        </w:r>
        <w:r w:rsidRPr="00C85B66">
          <w:rPr>
            <w:lang w:val="en-US"/>
          </w:rPr>
          <w:t>?</w:t>
        </w:r>
        <w:r>
          <w:tab/>
        </w:r>
        <w:r>
          <w:fldChar w:fldCharType="begin"/>
        </w:r>
        <w:r>
          <w:instrText xml:space="preserve"> PAGEREF _Toc65588214 \h </w:instrText>
        </w:r>
        <w:r>
          <w:fldChar w:fldCharType="separate"/>
        </w:r>
        <w:r w:rsidR="002606CD">
          <w:t>9</w:t>
        </w:r>
        <w:r>
          <w:fldChar w:fldCharType="end"/>
        </w:r>
      </w:hyperlink>
    </w:p>
    <w:p w14:paraId="4D126603" w14:textId="135DD3B1" w:rsidR="008F62A0" w:rsidRDefault="008F62A0">
      <w:pPr>
        <w:pStyle w:val="TOC5"/>
        <w:rPr>
          <w:rFonts w:asciiTheme="minorHAnsi" w:eastAsiaTheme="minorEastAsia" w:hAnsiTheme="minorHAnsi" w:cstheme="minorBidi"/>
          <w:sz w:val="22"/>
          <w:szCs w:val="22"/>
          <w:lang w:eastAsia="en-AU"/>
        </w:rPr>
      </w:pPr>
      <w:r>
        <w:tab/>
      </w:r>
      <w:hyperlink w:anchor="_Toc65588215" w:history="1">
        <w:r w:rsidRPr="00C85B66">
          <w:t>10</w:t>
        </w:r>
        <w:r>
          <w:rPr>
            <w:rFonts w:asciiTheme="minorHAnsi" w:eastAsiaTheme="minorEastAsia" w:hAnsiTheme="minorHAnsi" w:cstheme="minorBidi"/>
            <w:sz w:val="22"/>
            <w:szCs w:val="22"/>
            <w:lang w:eastAsia="en-AU"/>
          </w:rPr>
          <w:tab/>
        </w:r>
        <w:r w:rsidRPr="00C85B66">
          <w:t xml:space="preserve">Who is a </w:t>
        </w:r>
        <w:r w:rsidRPr="00C85B66">
          <w:rPr>
            <w:i/>
          </w:rPr>
          <w:t>provider</w:t>
        </w:r>
        <w:r w:rsidRPr="00C85B66">
          <w:t>?</w:t>
        </w:r>
        <w:r>
          <w:tab/>
        </w:r>
        <w:r>
          <w:fldChar w:fldCharType="begin"/>
        </w:r>
        <w:r>
          <w:instrText xml:space="preserve"> PAGEREF _Toc65588215 \h </w:instrText>
        </w:r>
        <w:r>
          <w:fldChar w:fldCharType="separate"/>
        </w:r>
        <w:r w:rsidR="002606CD">
          <w:t>9</w:t>
        </w:r>
        <w:r>
          <w:fldChar w:fldCharType="end"/>
        </w:r>
      </w:hyperlink>
    </w:p>
    <w:p w14:paraId="55E05010" w14:textId="229C4214" w:rsidR="008F62A0" w:rsidRDefault="007E0728">
      <w:pPr>
        <w:pStyle w:val="TOC2"/>
        <w:rPr>
          <w:rFonts w:asciiTheme="minorHAnsi" w:eastAsiaTheme="minorEastAsia" w:hAnsiTheme="minorHAnsi" w:cstheme="minorBidi"/>
          <w:b w:val="0"/>
          <w:sz w:val="22"/>
          <w:szCs w:val="22"/>
          <w:lang w:eastAsia="en-AU"/>
        </w:rPr>
      </w:pPr>
      <w:hyperlink w:anchor="_Toc65588216" w:history="1">
        <w:r w:rsidR="008F62A0" w:rsidRPr="00C85B66">
          <w:t>Part 3</w:t>
        </w:r>
        <w:r w:rsidR="008F62A0">
          <w:rPr>
            <w:rFonts w:asciiTheme="minorHAnsi" w:eastAsiaTheme="minorEastAsia" w:hAnsiTheme="minorHAnsi" w:cstheme="minorBidi"/>
            <w:b w:val="0"/>
            <w:sz w:val="22"/>
            <w:szCs w:val="22"/>
            <w:lang w:eastAsia="en-AU"/>
          </w:rPr>
          <w:tab/>
        </w:r>
        <w:r w:rsidR="008F62A0" w:rsidRPr="00C85B66">
          <w:t>The commission</w:t>
        </w:r>
        <w:r w:rsidR="008F62A0" w:rsidRPr="008F62A0">
          <w:rPr>
            <w:vanish/>
          </w:rPr>
          <w:tab/>
        </w:r>
        <w:r w:rsidR="008F62A0" w:rsidRPr="008F62A0">
          <w:rPr>
            <w:vanish/>
          </w:rPr>
          <w:fldChar w:fldCharType="begin"/>
        </w:r>
        <w:r w:rsidR="008F62A0" w:rsidRPr="008F62A0">
          <w:rPr>
            <w:vanish/>
          </w:rPr>
          <w:instrText xml:space="preserve"> PAGEREF _Toc65588216 \h </w:instrText>
        </w:r>
        <w:r w:rsidR="008F62A0" w:rsidRPr="008F62A0">
          <w:rPr>
            <w:vanish/>
          </w:rPr>
        </w:r>
        <w:r w:rsidR="008F62A0" w:rsidRPr="008F62A0">
          <w:rPr>
            <w:vanish/>
          </w:rPr>
          <w:fldChar w:fldCharType="separate"/>
        </w:r>
        <w:r w:rsidR="002606CD">
          <w:rPr>
            <w:vanish/>
          </w:rPr>
          <w:t>10</w:t>
        </w:r>
        <w:r w:rsidR="008F62A0" w:rsidRPr="008F62A0">
          <w:rPr>
            <w:vanish/>
          </w:rPr>
          <w:fldChar w:fldCharType="end"/>
        </w:r>
      </w:hyperlink>
    </w:p>
    <w:p w14:paraId="196C60E3" w14:textId="50BDDCC6" w:rsidR="008F62A0" w:rsidRDefault="007E0728">
      <w:pPr>
        <w:pStyle w:val="TOC3"/>
        <w:rPr>
          <w:rFonts w:asciiTheme="minorHAnsi" w:eastAsiaTheme="minorEastAsia" w:hAnsiTheme="minorHAnsi" w:cstheme="minorBidi"/>
          <w:b w:val="0"/>
          <w:sz w:val="22"/>
          <w:szCs w:val="22"/>
          <w:lang w:eastAsia="en-AU"/>
        </w:rPr>
      </w:pPr>
      <w:hyperlink w:anchor="_Toc65588217" w:history="1">
        <w:r w:rsidR="008F62A0" w:rsidRPr="00C85B66">
          <w:t>Division 3.1</w:t>
        </w:r>
        <w:r w:rsidR="008F62A0">
          <w:rPr>
            <w:rFonts w:asciiTheme="minorHAnsi" w:eastAsiaTheme="minorEastAsia" w:hAnsiTheme="minorHAnsi" w:cstheme="minorBidi"/>
            <w:b w:val="0"/>
            <w:sz w:val="22"/>
            <w:szCs w:val="22"/>
            <w:lang w:eastAsia="en-AU"/>
          </w:rPr>
          <w:tab/>
        </w:r>
        <w:r w:rsidR="008F62A0" w:rsidRPr="00C85B66">
          <w:t>Establishment, constitution and functions of commission</w:t>
        </w:r>
        <w:r w:rsidR="008F62A0" w:rsidRPr="008F62A0">
          <w:rPr>
            <w:vanish/>
          </w:rPr>
          <w:tab/>
        </w:r>
        <w:r w:rsidR="008F62A0" w:rsidRPr="008F62A0">
          <w:rPr>
            <w:vanish/>
          </w:rPr>
          <w:fldChar w:fldCharType="begin"/>
        </w:r>
        <w:r w:rsidR="008F62A0" w:rsidRPr="008F62A0">
          <w:rPr>
            <w:vanish/>
          </w:rPr>
          <w:instrText xml:space="preserve"> PAGEREF _Toc65588217 \h </w:instrText>
        </w:r>
        <w:r w:rsidR="008F62A0" w:rsidRPr="008F62A0">
          <w:rPr>
            <w:vanish/>
          </w:rPr>
        </w:r>
        <w:r w:rsidR="008F62A0" w:rsidRPr="008F62A0">
          <w:rPr>
            <w:vanish/>
          </w:rPr>
          <w:fldChar w:fldCharType="separate"/>
        </w:r>
        <w:r w:rsidR="002606CD">
          <w:rPr>
            <w:vanish/>
          </w:rPr>
          <w:t>10</w:t>
        </w:r>
        <w:r w:rsidR="008F62A0" w:rsidRPr="008F62A0">
          <w:rPr>
            <w:vanish/>
          </w:rPr>
          <w:fldChar w:fldCharType="end"/>
        </w:r>
      </w:hyperlink>
    </w:p>
    <w:p w14:paraId="6DCDAD98" w14:textId="4A2A4019" w:rsidR="008F62A0" w:rsidRDefault="008F62A0">
      <w:pPr>
        <w:pStyle w:val="TOC5"/>
        <w:rPr>
          <w:rFonts w:asciiTheme="minorHAnsi" w:eastAsiaTheme="minorEastAsia" w:hAnsiTheme="minorHAnsi" w:cstheme="minorBidi"/>
          <w:sz w:val="22"/>
          <w:szCs w:val="22"/>
          <w:lang w:eastAsia="en-AU"/>
        </w:rPr>
      </w:pPr>
      <w:r>
        <w:tab/>
      </w:r>
      <w:hyperlink w:anchor="_Toc65588218" w:history="1">
        <w:r w:rsidRPr="00C85B66">
          <w:t>11</w:t>
        </w:r>
        <w:r>
          <w:rPr>
            <w:rFonts w:asciiTheme="minorHAnsi" w:eastAsiaTheme="minorEastAsia" w:hAnsiTheme="minorHAnsi" w:cstheme="minorBidi"/>
            <w:sz w:val="22"/>
            <w:szCs w:val="22"/>
            <w:lang w:eastAsia="en-AU"/>
          </w:rPr>
          <w:tab/>
        </w:r>
        <w:r w:rsidRPr="00C85B66">
          <w:t>Establishment of commission</w:t>
        </w:r>
        <w:r>
          <w:tab/>
        </w:r>
        <w:r>
          <w:fldChar w:fldCharType="begin"/>
        </w:r>
        <w:r>
          <w:instrText xml:space="preserve"> PAGEREF _Toc65588218 \h </w:instrText>
        </w:r>
        <w:r>
          <w:fldChar w:fldCharType="separate"/>
        </w:r>
        <w:r w:rsidR="002606CD">
          <w:t>10</w:t>
        </w:r>
        <w:r>
          <w:fldChar w:fldCharType="end"/>
        </w:r>
      </w:hyperlink>
    </w:p>
    <w:p w14:paraId="068984DA" w14:textId="3627A5DA" w:rsidR="008F62A0" w:rsidRDefault="008F62A0">
      <w:pPr>
        <w:pStyle w:val="TOC5"/>
        <w:rPr>
          <w:rFonts w:asciiTheme="minorHAnsi" w:eastAsiaTheme="minorEastAsia" w:hAnsiTheme="minorHAnsi" w:cstheme="minorBidi"/>
          <w:sz w:val="22"/>
          <w:szCs w:val="22"/>
          <w:lang w:eastAsia="en-AU"/>
        </w:rPr>
      </w:pPr>
      <w:r>
        <w:tab/>
      </w:r>
      <w:hyperlink w:anchor="_Toc65588219" w:history="1">
        <w:r w:rsidRPr="00C85B66">
          <w:t>12</w:t>
        </w:r>
        <w:r>
          <w:rPr>
            <w:rFonts w:asciiTheme="minorHAnsi" w:eastAsiaTheme="minorEastAsia" w:hAnsiTheme="minorHAnsi" w:cstheme="minorBidi"/>
            <w:sz w:val="22"/>
            <w:szCs w:val="22"/>
            <w:lang w:eastAsia="en-AU"/>
          </w:rPr>
          <w:tab/>
        </w:r>
        <w:r w:rsidRPr="00C85B66">
          <w:t>Members of commission</w:t>
        </w:r>
        <w:r>
          <w:tab/>
        </w:r>
        <w:r>
          <w:fldChar w:fldCharType="begin"/>
        </w:r>
        <w:r>
          <w:instrText xml:space="preserve"> PAGEREF _Toc65588219 \h </w:instrText>
        </w:r>
        <w:r>
          <w:fldChar w:fldCharType="separate"/>
        </w:r>
        <w:r w:rsidR="002606CD">
          <w:t>10</w:t>
        </w:r>
        <w:r>
          <w:fldChar w:fldCharType="end"/>
        </w:r>
      </w:hyperlink>
    </w:p>
    <w:p w14:paraId="64BA5092" w14:textId="62A80C54" w:rsidR="008F62A0" w:rsidRDefault="008F62A0">
      <w:pPr>
        <w:pStyle w:val="TOC5"/>
        <w:rPr>
          <w:rFonts w:asciiTheme="minorHAnsi" w:eastAsiaTheme="minorEastAsia" w:hAnsiTheme="minorHAnsi" w:cstheme="minorBidi"/>
          <w:sz w:val="22"/>
          <w:szCs w:val="22"/>
          <w:lang w:eastAsia="en-AU"/>
        </w:rPr>
      </w:pPr>
      <w:r>
        <w:tab/>
      </w:r>
      <w:hyperlink w:anchor="_Toc65588220" w:history="1">
        <w:r w:rsidRPr="00C85B66">
          <w:t>13</w:t>
        </w:r>
        <w:r>
          <w:rPr>
            <w:rFonts w:asciiTheme="minorHAnsi" w:eastAsiaTheme="minorEastAsia" w:hAnsiTheme="minorHAnsi" w:cstheme="minorBidi"/>
            <w:sz w:val="22"/>
            <w:szCs w:val="22"/>
            <w:lang w:eastAsia="en-AU"/>
          </w:rPr>
          <w:tab/>
        </w:r>
        <w:r w:rsidRPr="00C85B66">
          <w:t>Commission’s collegiate nature to be promoted</w:t>
        </w:r>
        <w:r>
          <w:tab/>
        </w:r>
        <w:r>
          <w:fldChar w:fldCharType="begin"/>
        </w:r>
        <w:r>
          <w:instrText xml:space="preserve"> PAGEREF _Toc65588220 \h </w:instrText>
        </w:r>
        <w:r>
          <w:fldChar w:fldCharType="separate"/>
        </w:r>
        <w:r w:rsidR="002606CD">
          <w:t>10</w:t>
        </w:r>
        <w:r>
          <w:fldChar w:fldCharType="end"/>
        </w:r>
      </w:hyperlink>
    </w:p>
    <w:p w14:paraId="5AB1E5C7" w14:textId="1DDDBD3D" w:rsidR="008F62A0" w:rsidRDefault="008F62A0">
      <w:pPr>
        <w:pStyle w:val="TOC5"/>
        <w:rPr>
          <w:rFonts w:asciiTheme="minorHAnsi" w:eastAsiaTheme="minorEastAsia" w:hAnsiTheme="minorHAnsi" w:cstheme="minorBidi"/>
          <w:sz w:val="22"/>
          <w:szCs w:val="22"/>
          <w:lang w:eastAsia="en-AU"/>
        </w:rPr>
      </w:pPr>
      <w:r>
        <w:tab/>
      </w:r>
      <w:hyperlink w:anchor="_Toc65588221" w:history="1">
        <w:r w:rsidRPr="00C85B66">
          <w:t>14</w:t>
        </w:r>
        <w:r>
          <w:rPr>
            <w:rFonts w:asciiTheme="minorHAnsi" w:eastAsiaTheme="minorEastAsia" w:hAnsiTheme="minorHAnsi" w:cstheme="minorBidi"/>
            <w:sz w:val="22"/>
            <w:szCs w:val="22"/>
            <w:lang w:eastAsia="en-AU"/>
          </w:rPr>
          <w:tab/>
        </w:r>
        <w:r w:rsidRPr="00C85B66">
          <w:t>Commission’s functions</w:t>
        </w:r>
        <w:r>
          <w:tab/>
        </w:r>
        <w:r>
          <w:fldChar w:fldCharType="begin"/>
        </w:r>
        <w:r>
          <w:instrText xml:space="preserve"> PAGEREF _Toc65588221 \h </w:instrText>
        </w:r>
        <w:r>
          <w:fldChar w:fldCharType="separate"/>
        </w:r>
        <w:r w:rsidR="002606CD">
          <w:t>11</w:t>
        </w:r>
        <w:r>
          <w:fldChar w:fldCharType="end"/>
        </w:r>
      </w:hyperlink>
    </w:p>
    <w:p w14:paraId="75C8DCFB" w14:textId="241FC45B" w:rsidR="008F62A0" w:rsidRDefault="008F62A0">
      <w:pPr>
        <w:pStyle w:val="TOC5"/>
        <w:rPr>
          <w:rFonts w:asciiTheme="minorHAnsi" w:eastAsiaTheme="minorEastAsia" w:hAnsiTheme="minorHAnsi" w:cstheme="minorBidi"/>
          <w:sz w:val="22"/>
          <w:szCs w:val="22"/>
          <w:lang w:eastAsia="en-AU"/>
        </w:rPr>
      </w:pPr>
      <w:r>
        <w:tab/>
      </w:r>
      <w:hyperlink w:anchor="_Toc65588222" w:history="1">
        <w:r w:rsidRPr="00C85B66">
          <w:t>15</w:t>
        </w:r>
        <w:r>
          <w:rPr>
            <w:rFonts w:asciiTheme="minorHAnsi" w:eastAsiaTheme="minorEastAsia" w:hAnsiTheme="minorHAnsi" w:cstheme="minorBidi"/>
            <w:sz w:val="22"/>
            <w:szCs w:val="22"/>
            <w:lang w:eastAsia="en-AU"/>
          </w:rPr>
          <w:tab/>
        </w:r>
        <w:r w:rsidRPr="00C85B66">
          <w:t>Functions and human rights</w:t>
        </w:r>
        <w:r>
          <w:tab/>
        </w:r>
        <w:r>
          <w:fldChar w:fldCharType="begin"/>
        </w:r>
        <w:r>
          <w:instrText xml:space="preserve"> PAGEREF _Toc65588222 \h </w:instrText>
        </w:r>
        <w:r>
          <w:fldChar w:fldCharType="separate"/>
        </w:r>
        <w:r w:rsidR="002606CD">
          <w:t>12</w:t>
        </w:r>
        <w:r>
          <w:fldChar w:fldCharType="end"/>
        </w:r>
      </w:hyperlink>
    </w:p>
    <w:p w14:paraId="35D27348" w14:textId="34F564F8" w:rsidR="008F62A0" w:rsidRDefault="008F62A0">
      <w:pPr>
        <w:pStyle w:val="TOC5"/>
        <w:rPr>
          <w:rFonts w:asciiTheme="minorHAnsi" w:eastAsiaTheme="minorEastAsia" w:hAnsiTheme="minorHAnsi" w:cstheme="minorBidi"/>
          <w:sz w:val="22"/>
          <w:szCs w:val="22"/>
          <w:lang w:eastAsia="en-AU"/>
        </w:rPr>
      </w:pPr>
      <w:r>
        <w:tab/>
      </w:r>
      <w:hyperlink w:anchor="_Toc65588223" w:history="1">
        <w:r w:rsidRPr="00C85B66">
          <w:t>16</w:t>
        </w:r>
        <w:r>
          <w:rPr>
            <w:rFonts w:asciiTheme="minorHAnsi" w:eastAsiaTheme="minorEastAsia" w:hAnsiTheme="minorHAnsi" w:cstheme="minorBidi"/>
            <w:sz w:val="22"/>
            <w:szCs w:val="22"/>
            <w:lang w:eastAsia="en-AU"/>
          </w:rPr>
          <w:tab/>
        </w:r>
        <w:r w:rsidRPr="00C85B66">
          <w:rPr>
            <w:lang w:val="en-US"/>
          </w:rPr>
          <w:t>Independence of commission</w:t>
        </w:r>
        <w:r>
          <w:tab/>
        </w:r>
        <w:r>
          <w:fldChar w:fldCharType="begin"/>
        </w:r>
        <w:r>
          <w:instrText xml:space="preserve"> PAGEREF _Toc65588223 \h </w:instrText>
        </w:r>
        <w:r>
          <w:fldChar w:fldCharType="separate"/>
        </w:r>
        <w:r w:rsidR="002606CD">
          <w:t>12</w:t>
        </w:r>
        <w:r>
          <w:fldChar w:fldCharType="end"/>
        </w:r>
      </w:hyperlink>
    </w:p>
    <w:p w14:paraId="659D72C9" w14:textId="60F1B7FF" w:rsidR="008F62A0" w:rsidRDefault="008F62A0">
      <w:pPr>
        <w:pStyle w:val="TOC5"/>
        <w:rPr>
          <w:rFonts w:asciiTheme="minorHAnsi" w:eastAsiaTheme="minorEastAsia" w:hAnsiTheme="minorHAnsi" w:cstheme="minorBidi"/>
          <w:sz w:val="22"/>
          <w:szCs w:val="22"/>
          <w:lang w:eastAsia="en-AU"/>
        </w:rPr>
      </w:pPr>
      <w:r>
        <w:tab/>
      </w:r>
      <w:hyperlink w:anchor="_Toc65588224" w:history="1">
        <w:r w:rsidRPr="00C85B66">
          <w:t>17</w:t>
        </w:r>
        <w:r>
          <w:rPr>
            <w:rFonts w:asciiTheme="minorHAnsi" w:eastAsiaTheme="minorEastAsia" w:hAnsiTheme="minorHAnsi" w:cstheme="minorBidi"/>
            <w:sz w:val="22"/>
            <w:szCs w:val="22"/>
            <w:lang w:eastAsia="en-AU"/>
          </w:rPr>
          <w:tab/>
        </w:r>
        <w:r w:rsidRPr="00C85B66">
          <w:rPr>
            <w:lang w:val="en-US"/>
          </w:rPr>
          <w:t>Minister’s directions</w:t>
        </w:r>
        <w:r>
          <w:tab/>
        </w:r>
        <w:r>
          <w:fldChar w:fldCharType="begin"/>
        </w:r>
        <w:r>
          <w:instrText xml:space="preserve"> PAGEREF _Toc65588224 \h </w:instrText>
        </w:r>
        <w:r>
          <w:fldChar w:fldCharType="separate"/>
        </w:r>
        <w:r w:rsidR="002606CD">
          <w:t>12</w:t>
        </w:r>
        <w:r>
          <w:fldChar w:fldCharType="end"/>
        </w:r>
      </w:hyperlink>
    </w:p>
    <w:p w14:paraId="64497CDB" w14:textId="0A01880B" w:rsidR="008F62A0" w:rsidRDefault="007E0728">
      <w:pPr>
        <w:pStyle w:val="TOC3"/>
        <w:rPr>
          <w:rFonts w:asciiTheme="minorHAnsi" w:eastAsiaTheme="minorEastAsia" w:hAnsiTheme="minorHAnsi" w:cstheme="minorBidi"/>
          <w:b w:val="0"/>
          <w:sz w:val="22"/>
          <w:szCs w:val="22"/>
          <w:lang w:eastAsia="en-AU"/>
        </w:rPr>
      </w:pPr>
      <w:hyperlink w:anchor="_Toc65588225" w:history="1">
        <w:r w:rsidR="008F62A0" w:rsidRPr="00C85B66">
          <w:t>Division 3.2</w:t>
        </w:r>
        <w:r w:rsidR="008F62A0">
          <w:rPr>
            <w:rFonts w:asciiTheme="minorHAnsi" w:eastAsiaTheme="minorEastAsia" w:hAnsiTheme="minorHAnsi" w:cstheme="minorBidi"/>
            <w:b w:val="0"/>
            <w:sz w:val="22"/>
            <w:szCs w:val="22"/>
            <w:lang w:eastAsia="en-AU"/>
          </w:rPr>
          <w:tab/>
        </w:r>
        <w:r w:rsidR="008F62A0" w:rsidRPr="00C85B66">
          <w:t>President</w:t>
        </w:r>
        <w:r w:rsidR="008F62A0" w:rsidRPr="008F62A0">
          <w:rPr>
            <w:vanish/>
          </w:rPr>
          <w:tab/>
        </w:r>
        <w:r w:rsidR="008F62A0" w:rsidRPr="008F62A0">
          <w:rPr>
            <w:vanish/>
          </w:rPr>
          <w:fldChar w:fldCharType="begin"/>
        </w:r>
        <w:r w:rsidR="008F62A0" w:rsidRPr="008F62A0">
          <w:rPr>
            <w:vanish/>
          </w:rPr>
          <w:instrText xml:space="preserve"> PAGEREF _Toc65588225 \h </w:instrText>
        </w:r>
        <w:r w:rsidR="008F62A0" w:rsidRPr="008F62A0">
          <w:rPr>
            <w:vanish/>
          </w:rPr>
        </w:r>
        <w:r w:rsidR="008F62A0" w:rsidRPr="008F62A0">
          <w:rPr>
            <w:vanish/>
          </w:rPr>
          <w:fldChar w:fldCharType="separate"/>
        </w:r>
        <w:r w:rsidR="002606CD">
          <w:rPr>
            <w:vanish/>
          </w:rPr>
          <w:t>12</w:t>
        </w:r>
        <w:r w:rsidR="008F62A0" w:rsidRPr="008F62A0">
          <w:rPr>
            <w:vanish/>
          </w:rPr>
          <w:fldChar w:fldCharType="end"/>
        </w:r>
      </w:hyperlink>
    </w:p>
    <w:p w14:paraId="7247D6B7" w14:textId="0B19ACCC" w:rsidR="008F62A0" w:rsidRDefault="008F62A0">
      <w:pPr>
        <w:pStyle w:val="TOC5"/>
        <w:rPr>
          <w:rFonts w:asciiTheme="minorHAnsi" w:eastAsiaTheme="minorEastAsia" w:hAnsiTheme="minorHAnsi" w:cstheme="minorBidi"/>
          <w:sz w:val="22"/>
          <w:szCs w:val="22"/>
          <w:lang w:eastAsia="en-AU"/>
        </w:rPr>
      </w:pPr>
      <w:r>
        <w:tab/>
      </w:r>
      <w:hyperlink w:anchor="_Toc65588226" w:history="1">
        <w:r w:rsidRPr="00C85B66">
          <w:t>18</w:t>
        </w:r>
        <w:r>
          <w:rPr>
            <w:rFonts w:asciiTheme="minorHAnsi" w:eastAsiaTheme="minorEastAsia" w:hAnsiTheme="minorHAnsi" w:cstheme="minorBidi"/>
            <w:sz w:val="22"/>
            <w:szCs w:val="22"/>
            <w:lang w:eastAsia="en-AU"/>
          </w:rPr>
          <w:tab/>
        </w:r>
        <w:r w:rsidRPr="00C85B66">
          <w:t>President’s functions</w:t>
        </w:r>
        <w:r>
          <w:tab/>
        </w:r>
        <w:r>
          <w:fldChar w:fldCharType="begin"/>
        </w:r>
        <w:r>
          <w:instrText xml:space="preserve"> PAGEREF _Toc65588226 \h </w:instrText>
        </w:r>
        <w:r>
          <w:fldChar w:fldCharType="separate"/>
        </w:r>
        <w:r w:rsidR="002606CD">
          <w:t>12</w:t>
        </w:r>
        <w:r>
          <w:fldChar w:fldCharType="end"/>
        </w:r>
      </w:hyperlink>
    </w:p>
    <w:p w14:paraId="49051FAB" w14:textId="7A62BAA2" w:rsidR="008F62A0" w:rsidRDefault="008F62A0">
      <w:pPr>
        <w:pStyle w:val="TOC5"/>
        <w:rPr>
          <w:rFonts w:asciiTheme="minorHAnsi" w:eastAsiaTheme="minorEastAsia" w:hAnsiTheme="minorHAnsi" w:cstheme="minorBidi"/>
          <w:sz w:val="22"/>
          <w:szCs w:val="22"/>
          <w:lang w:eastAsia="en-AU"/>
        </w:rPr>
      </w:pPr>
      <w:r>
        <w:tab/>
      </w:r>
      <w:hyperlink w:anchor="_Toc65588227" w:history="1">
        <w:r w:rsidRPr="00C85B66">
          <w:t>18A</w:t>
        </w:r>
        <w:r>
          <w:rPr>
            <w:rFonts w:asciiTheme="minorHAnsi" w:eastAsiaTheme="minorEastAsia" w:hAnsiTheme="minorHAnsi" w:cstheme="minorBidi"/>
            <w:sz w:val="22"/>
            <w:szCs w:val="22"/>
            <w:lang w:eastAsia="en-AU"/>
          </w:rPr>
          <w:tab/>
        </w:r>
        <w:r w:rsidRPr="00C85B66">
          <w:t>Governance and corporate support protocol</w:t>
        </w:r>
        <w:r>
          <w:tab/>
        </w:r>
        <w:r>
          <w:fldChar w:fldCharType="begin"/>
        </w:r>
        <w:r>
          <w:instrText xml:space="preserve"> PAGEREF _Toc65588227 \h </w:instrText>
        </w:r>
        <w:r>
          <w:fldChar w:fldCharType="separate"/>
        </w:r>
        <w:r w:rsidR="002606CD">
          <w:t>15</w:t>
        </w:r>
        <w:r>
          <w:fldChar w:fldCharType="end"/>
        </w:r>
      </w:hyperlink>
    </w:p>
    <w:p w14:paraId="649CC041" w14:textId="10EC6E43" w:rsidR="008F62A0" w:rsidRDefault="008F62A0">
      <w:pPr>
        <w:pStyle w:val="TOC5"/>
        <w:rPr>
          <w:rFonts w:asciiTheme="minorHAnsi" w:eastAsiaTheme="minorEastAsia" w:hAnsiTheme="minorHAnsi" w:cstheme="minorBidi"/>
          <w:sz w:val="22"/>
          <w:szCs w:val="22"/>
          <w:lang w:eastAsia="en-AU"/>
        </w:rPr>
      </w:pPr>
      <w:r>
        <w:tab/>
      </w:r>
      <w:hyperlink w:anchor="_Toc65588228" w:history="1">
        <w:r w:rsidRPr="00C85B66">
          <w:t>18B</w:t>
        </w:r>
        <w:r>
          <w:rPr>
            <w:rFonts w:asciiTheme="minorHAnsi" w:eastAsiaTheme="minorEastAsia" w:hAnsiTheme="minorHAnsi" w:cstheme="minorBidi"/>
            <w:sz w:val="22"/>
            <w:szCs w:val="22"/>
            <w:lang w:eastAsia="en-AU"/>
          </w:rPr>
          <w:tab/>
        </w:r>
        <w:r w:rsidRPr="00C85B66">
          <w:t>Client services charter</w:t>
        </w:r>
        <w:r>
          <w:tab/>
        </w:r>
        <w:r>
          <w:fldChar w:fldCharType="begin"/>
        </w:r>
        <w:r>
          <w:instrText xml:space="preserve"> PAGEREF _Toc65588228 \h </w:instrText>
        </w:r>
        <w:r>
          <w:fldChar w:fldCharType="separate"/>
        </w:r>
        <w:r w:rsidR="002606CD">
          <w:t>16</w:t>
        </w:r>
        <w:r>
          <w:fldChar w:fldCharType="end"/>
        </w:r>
      </w:hyperlink>
    </w:p>
    <w:p w14:paraId="6C887559" w14:textId="741488E3" w:rsidR="008F62A0" w:rsidRDefault="008F62A0">
      <w:pPr>
        <w:pStyle w:val="TOC5"/>
        <w:rPr>
          <w:rFonts w:asciiTheme="minorHAnsi" w:eastAsiaTheme="minorEastAsia" w:hAnsiTheme="minorHAnsi" w:cstheme="minorBidi"/>
          <w:sz w:val="22"/>
          <w:szCs w:val="22"/>
          <w:lang w:eastAsia="en-AU"/>
        </w:rPr>
      </w:pPr>
      <w:r>
        <w:tab/>
      </w:r>
      <w:hyperlink w:anchor="_Toc65588229" w:history="1">
        <w:r w:rsidRPr="00C85B66">
          <w:t>18C</w:t>
        </w:r>
        <w:r>
          <w:rPr>
            <w:rFonts w:asciiTheme="minorHAnsi" w:eastAsiaTheme="minorEastAsia" w:hAnsiTheme="minorHAnsi" w:cstheme="minorBidi"/>
            <w:sz w:val="22"/>
            <w:szCs w:val="22"/>
            <w:lang w:eastAsia="en-AU"/>
          </w:rPr>
          <w:tab/>
        </w:r>
        <w:r w:rsidRPr="00C85B66">
          <w:t>Operations protocol</w:t>
        </w:r>
        <w:r>
          <w:tab/>
        </w:r>
        <w:r>
          <w:fldChar w:fldCharType="begin"/>
        </w:r>
        <w:r>
          <w:instrText xml:space="preserve"> PAGEREF _Toc65588229 \h </w:instrText>
        </w:r>
        <w:r>
          <w:fldChar w:fldCharType="separate"/>
        </w:r>
        <w:r w:rsidR="002606CD">
          <w:t>16</w:t>
        </w:r>
        <w:r>
          <w:fldChar w:fldCharType="end"/>
        </w:r>
      </w:hyperlink>
    </w:p>
    <w:p w14:paraId="4A0ABB36" w14:textId="742BE85B" w:rsidR="008F62A0" w:rsidRDefault="007E0728">
      <w:pPr>
        <w:pStyle w:val="TOC3"/>
        <w:rPr>
          <w:rFonts w:asciiTheme="minorHAnsi" w:eastAsiaTheme="minorEastAsia" w:hAnsiTheme="minorHAnsi" w:cstheme="minorBidi"/>
          <w:b w:val="0"/>
          <w:sz w:val="22"/>
          <w:szCs w:val="22"/>
          <w:lang w:eastAsia="en-AU"/>
        </w:rPr>
      </w:pPr>
      <w:hyperlink w:anchor="_Toc65588230" w:history="1">
        <w:r w:rsidR="008F62A0" w:rsidRPr="00C85B66">
          <w:t>Division 3.2A</w:t>
        </w:r>
        <w:r w:rsidR="008F62A0">
          <w:rPr>
            <w:rFonts w:asciiTheme="minorHAnsi" w:eastAsiaTheme="minorEastAsia" w:hAnsiTheme="minorHAnsi" w:cstheme="minorBidi"/>
            <w:b w:val="0"/>
            <w:sz w:val="22"/>
            <w:szCs w:val="22"/>
            <w:lang w:eastAsia="en-AU"/>
          </w:rPr>
          <w:tab/>
        </w:r>
        <w:r w:rsidR="008F62A0" w:rsidRPr="00C85B66">
          <w:t>Appointment of commission members</w:t>
        </w:r>
        <w:r w:rsidR="008F62A0" w:rsidRPr="008F62A0">
          <w:rPr>
            <w:vanish/>
          </w:rPr>
          <w:tab/>
        </w:r>
        <w:r w:rsidR="008F62A0" w:rsidRPr="008F62A0">
          <w:rPr>
            <w:vanish/>
          </w:rPr>
          <w:fldChar w:fldCharType="begin"/>
        </w:r>
        <w:r w:rsidR="008F62A0" w:rsidRPr="008F62A0">
          <w:rPr>
            <w:vanish/>
          </w:rPr>
          <w:instrText xml:space="preserve"> PAGEREF _Toc65588230 \h </w:instrText>
        </w:r>
        <w:r w:rsidR="008F62A0" w:rsidRPr="008F62A0">
          <w:rPr>
            <w:vanish/>
          </w:rPr>
        </w:r>
        <w:r w:rsidR="008F62A0" w:rsidRPr="008F62A0">
          <w:rPr>
            <w:vanish/>
          </w:rPr>
          <w:fldChar w:fldCharType="separate"/>
        </w:r>
        <w:r w:rsidR="002606CD">
          <w:rPr>
            <w:vanish/>
          </w:rPr>
          <w:t>17</w:t>
        </w:r>
        <w:r w:rsidR="008F62A0" w:rsidRPr="008F62A0">
          <w:rPr>
            <w:vanish/>
          </w:rPr>
          <w:fldChar w:fldCharType="end"/>
        </w:r>
      </w:hyperlink>
    </w:p>
    <w:p w14:paraId="18BCE567" w14:textId="47EFFAC2" w:rsidR="008F62A0" w:rsidRDefault="008F62A0">
      <w:pPr>
        <w:pStyle w:val="TOC5"/>
        <w:rPr>
          <w:rFonts w:asciiTheme="minorHAnsi" w:eastAsiaTheme="minorEastAsia" w:hAnsiTheme="minorHAnsi" w:cstheme="minorBidi"/>
          <w:sz w:val="22"/>
          <w:szCs w:val="22"/>
          <w:lang w:eastAsia="en-AU"/>
        </w:rPr>
      </w:pPr>
      <w:r>
        <w:tab/>
      </w:r>
      <w:hyperlink w:anchor="_Toc65588231" w:history="1">
        <w:r w:rsidRPr="00C85B66">
          <w:t>18D</w:t>
        </w:r>
        <w:r>
          <w:rPr>
            <w:rFonts w:asciiTheme="minorHAnsi" w:eastAsiaTheme="minorEastAsia" w:hAnsiTheme="minorHAnsi" w:cstheme="minorBidi"/>
            <w:sz w:val="22"/>
            <w:szCs w:val="22"/>
            <w:lang w:eastAsia="en-AU"/>
          </w:rPr>
          <w:tab/>
        </w:r>
        <w:r w:rsidRPr="00C85B66">
          <w:t>Appointment of commission members</w:t>
        </w:r>
        <w:r>
          <w:tab/>
        </w:r>
        <w:r>
          <w:fldChar w:fldCharType="begin"/>
        </w:r>
        <w:r>
          <w:instrText xml:space="preserve"> PAGEREF _Toc65588231 \h </w:instrText>
        </w:r>
        <w:r>
          <w:fldChar w:fldCharType="separate"/>
        </w:r>
        <w:r w:rsidR="002606CD">
          <w:t>17</w:t>
        </w:r>
        <w:r>
          <w:fldChar w:fldCharType="end"/>
        </w:r>
      </w:hyperlink>
    </w:p>
    <w:p w14:paraId="21B971A4" w14:textId="73A5C778" w:rsidR="008F62A0" w:rsidRDefault="008F62A0">
      <w:pPr>
        <w:pStyle w:val="TOC5"/>
        <w:rPr>
          <w:rFonts w:asciiTheme="minorHAnsi" w:eastAsiaTheme="minorEastAsia" w:hAnsiTheme="minorHAnsi" w:cstheme="minorBidi"/>
          <w:sz w:val="22"/>
          <w:szCs w:val="22"/>
          <w:lang w:eastAsia="en-AU"/>
        </w:rPr>
      </w:pPr>
      <w:r>
        <w:tab/>
      </w:r>
      <w:hyperlink w:anchor="_Toc65588232" w:history="1">
        <w:r w:rsidRPr="00C85B66">
          <w:t>18E</w:t>
        </w:r>
        <w:r>
          <w:rPr>
            <w:rFonts w:asciiTheme="minorHAnsi" w:eastAsiaTheme="minorEastAsia" w:hAnsiTheme="minorHAnsi" w:cstheme="minorBidi"/>
            <w:sz w:val="22"/>
            <w:szCs w:val="22"/>
            <w:lang w:eastAsia="en-AU"/>
          </w:rPr>
          <w:tab/>
        </w:r>
        <w:r w:rsidRPr="00C85B66">
          <w:t>Ending appointments</w:t>
        </w:r>
        <w:r>
          <w:tab/>
        </w:r>
        <w:r>
          <w:fldChar w:fldCharType="begin"/>
        </w:r>
        <w:r>
          <w:instrText xml:space="preserve"> PAGEREF _Toc65588232 \h </w:instrText>
        </w:r>
        <w:r>
          <w:fldChar w:fldCharType="separate"/>
        </w:r>
        <w:r w:rsidR="002606CD">
          <w:t>17</w:t>
        </w:r>
        <w:r>
          <w:fldChar w:fldCharType="end"/>
        </w:r>
      </w:hyperlink>
    </w:p>
    <w:p w14:paraId="62497685" w14:textId="6054A1FE" w:rsidR="008F62A0" w:rsidRDefault="008F62A0">
      <w:pPr>
        <w:pStyle w:val="TOC5"/>
        <w:rPr>
          <w:rFonts w:asciiTheme="minorHAnsi" w:eastAsiaTheme="minorEastAsia" w:hAnsiTheme="minorHAnsi" w:cstheme="minorBidi"/>
          <w:sz w:val="22"/>
          <w:szCs w:val="22"/>
          <w:lang w:eastAsia="en-AU"/>
        </w:rPr>
      </w:pPr>
      <w:r>
        <w:tab/>
      </w:r>
      <w:hyperlink w:anchor="_Toc65588233" w:history="1">
        <w:r w:rsidRPr="00C85B66">
          <w:t>18F</w:t>
        </w:r>
        <w:r>
          <w:rPr>
            <w:rFonts w:asciiTheme="minorHAnsi" w:eastAsiaTheme="minorEastAsia" w:hAnsiTheme="minorHAnsi" w:cstheme="minorBidi"/>
            <w:sz w:val="22"/>
            <w:szCs w:val="22"/>
            <w:lang w:eastAsia="en-AU"/>
          </w:rPr>
          <w:tab/>
        </w:r>
        <w:r w:rsidRPr="00C85B66">
          <w:t>Delegation of member’s functions</w:t>
        </w:r>
        <w:r>
          <w:tab/>
        </w:r>
        <w:r>
          <w:fldChar w:fldCharType="begin"/>
        </w:r>
        <w:r>
          <w:instrText xml:space="preserve"> PAGEREF _Toc65588233 \h </w:instrText>
        </w:r>
        <w:r>
          <w:fldChar w:fldCharType="separate"/>
        </w:r>
        <w:r w:rsidR="002606CD">
          <w:t>18</w:t>
        </w:r>
        <w:r>
          <w:fldChar w:fldCharType="end"/>
        </w:r>
      </w:hyperlink>
    </w:p>
    <w:p w14:paraId="3754B345" w14:textId="3492CD5E" w:rsidR="008F62A0" w:rsidRDefault="007E0728">
      <w:pPr>
        <w:pStyle w:val="TOC3"/>
        <w:rPr>
          <w:rFonts w:asciiTheme="minorHAnsi" w:eastAsiaTheme="minorEastAsia" w:hAnsiTheme="minorHAnsi" w:cstheme="minorBidi"/>
          <w:b w:val="0"/>
          <w:sz w:val="22"/>
          <w:szCs w:val="22"/>
          <w:lang w:eastAsia="en-AU"/>
        </w:rPr>
      </w:pPr>
      <w:hyperlink w:anchor="_Toc65588234" w:history="1">
        <w:r w:rsidR="008F62A0" w:rsidRPr="00C85B66">
          <w:t>Division 3.3</w:t>
        </w:r>
        <w:r w:rsidR="008F62A0">
          <w:rPr>
            <w:rFonts w:asciiTheme="minorHAnsi" w:eastAsiaTheme="minorEastAsia" w:hAnsiTheme="minorHAnsi" w:cstheme="minorBidi"/>
            <w:b w:val="0"/>
            <w:sz w:val="22"/>
            <w:szCs w:val="22"/>
            <w:lang w:eastAsia="en-AU"/>
          </w:rPr>
          <w:tab/>
        </w:r>
        <w:r w:rsidR="008F62A0" w:rsidRPr="00C85B66">
          <w:t>Children and young people commissioner</w:t>
        </w:r>
        <w:r w:rsidR="008F62A0" w:rsidRPr="008F62A0">
          <w:rPr>
            <w:vanish/>
          </w:rPr>
          <w:tab/>
        </w:r>
        <w:r w:rsidR="008F62A0" w:rsidRPr="008F62A0">
          <w:rPr>
            <w:vanish/>
          </w:rPr>
          <w:fldChar w:fldCharType="begin"/>
        </w:r>
        <w:r w:rsidR="008F62A0" w:rsidRPr="008F62A0">
          <w:rPr>
            <w:vanish/>
          </w:rPr>
          <w:instrText xml:space="preserve"> PAGEREF _Toc65588234 \h </w:instrText>
        </w:r>
        <w:r w:rsidR="008F62A0" w:rsidRPr="008F62A0">
          <w:rPr>
            <w:vanish/>
          </w:rPr>
        </w:r>
        <w:r w:rsidR="008F62A0" w:rsidRPr="008F62A0">
          <w:rPr>
            <w:vanish/>
          </w:rPr>
          <w:fldChar w:fldCharType="separate"/>
        </w:r>
        <w:r w:rsidR="002606CD">
          <w:rPr>
            <w:vanish/>
          </w:rPr>
          <w:t>19</w:t>
        </w:r>
        <w:r w:rsidR="008F62A0" w:rsidRPr="008F62A0">
          <w:rPr>
            <w:vanish/>
          </w:rPr>
          <w:fldChar w:fldCharType="end"/>
        </w:r>
      </w:hyperlink>
    </w:p>
    <w:p w14:paraId="476E2792" w14:textId="51C24822" w:rsidR="008F62A0" w:rsidRDefault="008F62A0">
      <w:pPr>
        <w:pStyle w:val="TOC5"/>
        <w:rPr>
          <w:rFonts w:asciiTheme="minorHAnsi" w:eastAsiaTheme="minorEastAsia" w:hAnsiTheme="minorHAnsi" w:cstheme="minorBidi"/>
          <w:sz w:val="22"/>
          <w:szCs w:val="22"/>
          <w:lang w:eastAsia="en-AU"/>
        </w:rPr>
      </w:pPr>
      <w:r>
        <w:tab/>
      </w:r>
      <w:hyperlink w:anchor="_Toc65588235" w:history="1">
        <w:r w:rsidRPr="00C85B66">
          <w:t>19B</w:t>
        </w:r>
        <w:r>
          <w:rPr>
            <w:rFonts w:asciiTheme="minorHAnsi" w:eastAsiaTheme="minorEastAsia" w:hAnsiTheme="minorHAnsi" w:cstheme="minorBidi"/>
            <w:sz w:val="22"/>
            <w:szCs w:val="22"/>
            <w:lang w:eastAsia="en-AU"/>
          </w:rPr>
          <w:tab/>
        </w:r>
        <w:r w:rsidRPr="00C85B66">
          <w:t>Children and young people commissioner’s functions</w:t>
        </w:r>
        <w:r>
          <w:tab/>
        </w:r>
        <w:r>
          <w:fldChar w:fldCharType="begin"/>
        </w:r>
        <w:r>
          <w:instrText xml:space="preserve"> PAGEREF _Toc65588235 \h </w:instrText>
        </w:r>
        <w:r>
          <w:fldChar w:fldCharType="separate"/>
        </w:r>
        <w:r w:rsidR="002606CD">
          <w:t>19</w:t>
        </w:r>
        <w:r>
          <w:fldChar w:fldCharType="end"/>
        </w:r>
      </w:hyperlink>
    </w:p>
    <w:p w14:paraId="67F0ED25" w14:textId="4F00C6DC" w:rsidR="008F62A0" w:rsidRDefault="008F62A0">
      <w:pPr>
        <w:pStyle w:val="TOC5"/>
        <w:rPr>
          <w:rFonts w:asciiTheme="minorHAnsi" w:eastAsiaTheme="minorEastAsia" w:hAnsiTheme="minorHAnsi" w:cstheme="minorBidi"/>
          <w:sz w:val="22"/>
          <w:szCs w:val="22"/>
          <w:lang w:eastAsia="en-AU"/>
        </w:rPr>
      </w:pPr>
      <w:r>
        <w:tab/>
      </w:r>
      <w:hyperlink w:anchor="_Toc65588236" w:history="1">
        <w:r w:rsidRPr="00C85B66">
          <w:t>19C</w:t>
        </w:r>
        <w:r>
          <w:rPr>
            <w:rFonts w:asciiTheme="minorHAnsi" w:eastAsiaTheme="minorEastAsia" w:hAnsiTheme="minorHAnsi" w:cstheme="minorBidi"/>
            <w:sz w:val="22"/>
            <w:szCs w:val="22"/>
            <w:lang w:eastAsia="en-AU"/>
          </w:rPr>
          <w:tab/>
        </w:r>
        <w:r w:rsidRPr="00C85B66">
          <w:t>Advisory committees for services for children and young people</w:t>
        </w:r>
        <w:r>
          <w:tab/>
        </w:r>
        <w:r>
          <w:fldChar w:fldCharType="begin"/>
        </w:r>
        <w:r>
          <w:instrText xml:space="preserve"> PAGEREF _Toc65588236 \h </w:instrText>
        </w:r>
        <w:r>
          <w:fldChar w:fldCharType="separate"/>
        </w:r>
        <w:r w:rsidR="002606CD">
          <w:t>20</w:t>
        </w:r>
        <w:r>
          <w:fldChar w:fldCharType="end"/>
        </w:r>
      </w:hyperlink>
    </w:p>
    <w:p w14:paraId="20C68DDE" w14:textId="42F90173" w:rsidR="008F62A0" w:rsidRDefault="007E0728">
      <w:pPr>
        <w:pStyle w:val="TOC3"/>
        <w:rPr>
          <w:rFonts w:asciiTheme="minorHAnsi" w:eastAsiaTheme="minorEastAsia" w:hAnsiTheme="minorHAnsi" w:cstheme="minorBidi"/>
          <w:b w:val="0"/>
          <w:sz w:val="22"/>
          <w:szCs w:val="22"/>
          <w:lang w:eastAsia="en-AU"/>
        </w:rPr>
      </w:pPr>
      <w:hyperlink w:anchor="_Toc65588237" w:history="1">
        <w:r w:rsidR="008F62A0" w:rsidRPr="00C85B66">
          <w:t>Division 3.4</w:t>
        </w:r>
        <w:r w:rsidR="008F62A0">
          <w:rPr>
            <w:rFonts w:asciiTheme="minorHAnsi" w:eastAsiaTheme="minorEastAsia" w:hAnsiTheme="minorHAnsi" w:cstheme="minorBidi"/>
            <w:b w:val="0"/>
            <w:sz w:val="22"/>
            <w:szCs w:val="22"/>
            <w:lang w:eastAsia="en-AU"/>
          </w:rPr>
          <w:tab/>
        </w:r>
        <w:r w:rsidR="008F62A0" w:rsidRPr="00C85B66">
          <w:t>Disability and community services commissioner</w:t>
        </w:r>
        <w:r w:rsidR="008F62A0" w:rsidRPr="008F62A0">
          <w:rPr>
            <w:vanish/>
          </w:rPr>
          <w:tab/>
        </w:r>
        <w:r w:rsidR="008F62A0" w:rsidRPr="008F62A0">
          <w:rPr>
            <w:vanish/>
          </w:rPr>
          <w:fldChar w:fldCharType="begin"/>
        </w:r>
        <w:r w:rsidR="008F62A0" w:rsidRPr="008F62A0">
          <w:rPr>
            <w:vanish/>
          </w:rPr>
          <w:instrText xml:space="preserve"> PAGEREF _Toc65588237 \h </w:instrText>
        </w:r>
        <w:r w:rsidR="008F62A0" w:rsidRPr="008F62A0">
          <w:rPr>
            <w:vanish/>
          </w:rPr>
        </w:r>
        <w:r w:rsidR="008F62A0" w:rsidRPr="008F62A0">
          <w:rPr>
            <w:vanish/>
          </w:rPr>
          <w:fldChar w:fldCharType="separate"/>
        </w:r>
        <w:r w:rsidR="002606CD">
          <w:rPr>
            <w:vanish/>
          </w:rPr>
          <w:t>20</w:t>
        </w:r>
        <w:r w:rsidR="008F62A0" w:rsidRPr="008F62A0">
          <w:rPr>
            <w:vanish/>
          </w:rPr>
          <w:fldChar w:fldCharType="end"/>
        </w:r>
      </w:hyperlink>
    </w:p>
    <w:p w14:paraId="7C3D46ED" w14:textId="0060161D" w:rsidR="008F62A0" w:rsidRDefault="008F62A0">
      <w:pPr>
        <w:pStyle w:val="TOC5"/>
        <w:rPr>
          <w:rFonts w:asciiTheme="minorHAnsi" w:eastAsiaTheme="minorEastAsia" w:hAnsiTheme="minorHAnsi" w:cstheme="minorBidi"/>
          <w:sz w:val="22"/>
          <w:szCs w:val="22"/>
          <w:lang w:eastAsia="en-AU"/>
        </w:rPr>
      </w:pPr>
      <w:r>
        <w:tab/>
      </w:r>
      <w:hyperlink w:anchor="_Toc65588238" w:history="1">
        <w:r w:rsidRPr="00C85B66">
          <w:t>21</w:t>
        </w:r>
        <w:r>
          <w:rPr>
            <w:rFonts w:asciiTheme="minorHAnsi" w:eastAsiaTheme="minorEastAsia" w:hAnsiTheme="minorHAnsi" w:cstheme="minorBidi"/>
            <w:sz w:val="22"/>
            <w:szCs w:val="22"/>
            <w:lang w:eastAsia="en-AU"/>
          </w:rPr>
          <w:tab/>
        </w:r>
        <w:r w:rsidRPr="00C85B66">
          <w:t>Disability and community services commissioner’s functions</w:t>
        </w:r>
        <w:r>
          <w:tab/>
        </w:r>
        <w:r>
          <w:fldChar w:fldCharType="begin"/>
        </w:r>
        <w:r>
          <w:instrText xml:space="preserve"> PAGEREF _Toc65588238 \h </w:instrText>
        </w:r>
        <w:r>
          <w:fldChar w:fldCharType="separate"/>
        </w:r>
        <w:r w:rsidR="002606CD">
          <w:t>20</w:t>
        </w:r>
        <w:r>
          <w:fldChar w:fldCharType="end"/>
        </w:r>
      </w:hyperlink>
    </w:p>
    <w:p w14:paraId="55D6E4A9" w14:textId="72487B69" w:rsidR="008F62A0" w:rsidRDefault="007E0728">
      <w:pPr>
        <w:pStyle w:val="TOC3"/>
        <w:rPr>
          <w:rFonts w:asciiTheme="minorHAnsi" w:eastAsiaTheme="minorEastAsia" w:hAnsiTheme="minorHAnsi" w:cstheme="minorBidi"/>
          <w:b w:val="0"/>
          <w:sz w:val="22"/>
          <w:szCs w:val="22"/>
          <w:lang w:eastAsia="en-AU"/>
        </w:rPr>
      </w:pPr>
      <w:hyperlink w:anchor="_Toc65588239" w:history="1">
        <w:r w:rsidR="008F62A0" w:rsidRPr="00C85B66">
          <w:t>Division 3.5</w:t>
        </w:r>
        <w:r w:rsidR="008F62A0">
          <w:rPr>
            <w:rFonts w:asciiTheme="minorHAnsi" w:eastAsiaTheme="minorEastAsia" w:hAnsiTheme="minorHAnsi" w:cstheme="minorBidi"/>
            <w:b w:val="0"/>
            <w:sz w:val="22"/>
            <w:szCs w:val="22"/>
            <w:lang w:eastAsia="en-AU"/>
          </w:rPr>
          <w:tab/>
        </w:r>
        <w:r w:rsidR="008F62A0" w:rsidRPr="00C85B66">
          <w:t>Discrimination commissioner</w:t>
        </w:r>
        <w:r w:rsidR="008F62A0" w:rsidRPr="008F62A0">
          <w:rPr>
            <w:vanish/>
          </w:rPr>
          <w:tab/>
        </w:r>
        <w:r w:rsidR="008F62A0" w:rsidRPr="008F62A0">
          <w:rPr>
            <w:vanish/>
          </w:rPr>
          <w:fldChar w:fldCharType="begin"/>
        </w:r>
        <w:r w:rsidR="008F62A0" w:rsidRPr="008F62A0">
          <w:rPr>
            <w:vanish/>
          </w:rPr>
          <w:instrText xml:space="preserve"> PAGEREF _Toc65588239 \h </w:instrText>
        </w:r>
        <w:r w:rsidR="008F62A0" w:rsidRPr="008F62A0">
          <w:rPr>
            <w:vanish/>
          </w:rPr>
        </w:r>
        <w:r w:rsidR="008F62A0" w:rsidRPr="008F62A0">
          <w:rPr>
            <w:vanish/>
          </w:rPr>
          <w:fldChar w:fldCharType="separate"/>
        </w:r>
        <w:r w:rsidR="002606CD">
          <w:rPr>
            <w:vanish/>
          </w:rPr>
          <w:t>21</w:t>
        </w:r>
        <w:r w:rsidR="008F62A0" w:rsidRPr="008F62A0">
          <w:rPr>
            <w:vanish/>
          </w:rPr>
          <w:fldChar w:fldCharType="end"/>
        </w:r>
      </w:hyperlink>
    </w:p>
    <w:p w14:paraId="300F1D42" w14:textId="4EA0DD64" w:rsidR="008F62A0" w:rsidRDefault="008F62A0">
      <w:pPr>
        <w:pStyle w:val="TOC5"/>
        <w:rPr>
          <w:rFonts w:asciiTheme="minorHAnsi" w:eastAsiaTheme="minorEastAsia" w:hAnsiTheme="minorHAnsi" w:cstheme="minorBidi"/>
          <w:sz w:val="22"/>
          <w:szCs w:val="22"/>
          <w:lang w:eastAsia="en-AU"/>
        </w:rPr>
      </w:pPr>
      <w:r>
        <w:tab/>
      </w:r>
      <w:hyperlink w:anchor="_Toc65588240" w:history="1">
        <w:r w:rsidRPr="00C85B66">
          <w:t>23</w:t>
        </w:r>
        <w:r>
          <w:rPr>
            <w:rFonts w:asciiTheme="minorHAnsi" w:eastAsiaTheme="minorEastAsia" w:hAnsiTheme="minorHAnsi" w:cstheme="minorBidi"/>
            <w:sz w:val="22"/>
            <w:szCs w:val="22"/>
            <w:lang w:eastAsia="en-AU"/>
          </w:rPr>
          <w:tab/>
        </w:r>
        <w:r w:rsidRPr="00C85B66">
          <w:t>Discrimination commissioner’s functions</w:t>
        </w:r>
        <w:r>
          <w:tab/>
        </w:r>
        <w:r>
          <w:fldChar w:fldCharType="begin"/>
        </w:r>
        <w:r>
          <w:instrText xml:space="preserve"> PAGEREF _Toc65588240 \h </w:instrText>
        </w:r>
        <w:r>
          <w:fldChar w:fldCharType="separate"/>
        </w:r>
        <w:r w:rsidR="002606CD">
          <w:t>21</w:t>
        </w:r>
        <w:r>
          <w:fldChar w:fldCharType="end"/>
        </w:r>
      </w:hyperlink>
    </w:p>
    <w:p w14:paraId="4EE23C1A" w14:textId="4B3B0CCA" w:rsidR="008F62A0" w:rsidRDefault="007E0728">
      <w:pPr>
        <w:pStyle w:val="TOC3"/>
        <w:rPr>
          <w:rFonts w:asciiTheme="minorHAnsi" w:eastAsiaTheme="minorEastAsia" w:hAnsiTheme="minorHAnsi" w:cstheme="minorBidi"/>
          <w:b w:val="0"/>
          <w:sz w:val="22"/>
          <w:szCs w:val="22"/>
          <w:lang w:eastAsia="en-AU"/>
        </w:rPr>
      </w:pPr>
      <w:hyperlink w:anchor="_Toc65588241" w:history="1">
        <w:r w:rsidR="008F62A0" w:rsidRPr="00C85B66">
          <w:t>Division 3.6</w:t>
        </w:r>
        <w:r w:rsidR="008F62A0">
          <w:rPr>
            <w:rFonts w:asciiTheme="minorHAnsi" w:eastAsiaTheme="minorEastAsia" w:hAnsiTheme="minorHAnsi" w:cstheme="minorBidi"/>
            <w:b w:val="0"/>
            <w:sz w:val="22"/>
            <w:szCs w:val="22"/>
            <w:lang w:eastAsia="en-AU"/>
          </w:rPr>
          <w:tab/>
        </w:r>
        <w:r w:rsidR="008F62A0" w:rsidRPr="00C85B66">
          <w:t>Health services commissioner</w:t>
        </w:r>
        <w:r w:rsidR="008F62A0" w:rsidRPr="008F62A0">
          <w:rPr>
            <w:vanish/>
          </w:rPr>
          <w:tab/>
        </w:r>
        <w:r w:rsidR="008F62A0" w:rsidRPr="008F62A0">
          <w:rPr>
            <w:vanish/>
          </w:rPr>
          <w:fldChar w:fldCharType="begin"/>
        </w:r>
        <w:r w:rsidR="008F62A0" w:rsidRPr="008F62A0">
          <w:rPr>
            <w:vanish/>
          </w:rPr>
          <w:instrText xml:space="preserve"> PAGEREF _Toc65588241 \h </w:instrText>
        </w:r>
        <w:r w:rsidR="008F62A0" w:rsidRPr="008F62A0">
          <w:rPr>
            <w:vanish/>
          </w:rPr>
        </w:r>
        <w:r w:rsidR="008F62A0" w:rsidRPr="008F62A0">
          <w:rPr>
            <w:vanish/>
          </w:rPr>
          <w:fldChar w:fldCharType="separate"/>
        </w:r>
        <w:r w:rsidR="002606CD">
          <w:rPr>
            <w:vanish/>
          </w:rPr>
          <w:t>23</w:t>
        </w:r>
        <w:r w:rsidR="008F62A0" w:rsidRPr="008F62A0">
          <w:rPr>
            <w:vanish/>
          </w:rPr>
          <w:fldChar w:fldCharType="end"/>
        </w:r>
      </w:hyperlink>
    </w:p>
    <w:p w14:paraId="58288417" w14:textId="4500DF42" w:rsidR="008F62A0" w:rsidRDefault="008F62A0">
      <w:pPr>
        <w:pStyle w:val="TOC5"/>
        <w:rPr>
          <w:rFonts w:asciiTheme="minorHAnsi" w:eastAsiaTheme="minorEastAsia" w:hAnsiTheme="minorHAnsi" w:cstheme="minorBidi"/>
          <w:sz w:val="22"/>
          <w:szCs w:val="22"/>
          <w:lang w:eastAsia="en-AU"/>
        </w:rPr>
      </w:pPr>
      <w:r>
        <w:tab/>
      </w:r>
      <w:hyperlink w:anchor="_Toc65588242" w:history="1">
        <w:r w:rsidRPr="00C85B66">
          <w:t>25</w:t>
        </w:r>
        <w:r>
          <w:rPr>
            <w:rFonts w:asciiTheme="minorHAnsi" w:eastAsiaTheme="minorEastAsia" w:hAnsiTheme="minorHAnsi" w:cstheme="minorBidi"/>
            <w:sz w:val="22"/>
            <w:szCs w:val="22"/>
            <w:lang w:eastAsia="en-AU"/>
          </w:rPr>
          <w:tab/>
        </w:r>
        <w:r w:rsidRPr="00C85B66">
          <w:t>Health services commissioner’s functions</w:t>
        </w:r>
        <w:r>
          <w:tab/>
        </w:r>
        <w:r>
          <w:fldChar w:fldCharType="begin"/>
        </w:r>
        <w:r>
          <w:instrText xml:space="preserve"> PAGEREF _Toc65588242 \h </w:instrText>
        </w:r>
        <w:r>
          <w:fldChar w:fldCharType="separate"/>
        </w:r>
        <w:r w:rsidR="002606CD">
          <w:t>23</w:t>
        </w:r>
        <w:r>
          <w:fldChar w:fldCharType="end"/>
        </w:r>
      </w:hyperlink>
    </w:p>
    <w:p w14:paraId="25604D9C" w14:textId="60DA36F2" w:rsidR="008F62A0" w:rsidRDefault="007E0728">
      <w:pPr>
        <w:pStyle w:val="TOC3"/>
        <w:rPr>
          <w:rFonts w:asciiTheme="minorHAnsi" w:eastAsiaTheme="minorEastAsia" w:hAnsiTheme="minorHAnsi" w:cstheme="minorBidi"/>
          <w:b w:val="0"/>
          <w:sz w:val="22"/>
          <w:szCs w:val="22"/>
          <w:lang w:eastAsia="en-AU"/>
        </w:rPr>
      </w:pPr>
      <w:hyperlink w:anchor="_Toc65588243" w:history="1">
        <w:r w:rsidR="008F62A0" w:rsidRPr="00C85B66">
          <w:t>Division 3.7</w:t>
        </w:r>
        <w:r w:rsidR="008F62A0">
          <w:rPr>
            <w:rFonts w:asciiTheme="minorHAnsi" w:eastAsiaTheme="minorEastAsia" w:hAnsiTheme="minorHAnsi" w:cstheme="minorBidi"/>
            <w:b w:val="0"/>
            <w:sz w:val="22"/>
            <w:szCs w:val="22"/>
            <w:lang w:eastAsia="en-AU"/>
          </w:rPr>
          <w:tab/>
        </w:r>
        <w:r w:rsidR="008F62A0" w:rsidRPr="00C85B66">
          <w:t>Human rights commissioner</w:t>
        </w:r>
        <w:r w:rsidR="008F62A0" w:rsidRPr="008F62A0">
          <w:rPr>
            <w:vanish/>
          </w:rPr>
          <w:tab/>
        </w:r>
        <w:r w:rsidR="008F62A0" w:rsidRPr="008F62A0">
          <w:rPr>
            <w:vanish/>
          </w:rPr>
          <w:fldChar w:fldCharType="begin"/>
        </w:r>
        <w:r w:rsidR="008F62A0" w:rsidRPr="008F62A0">
          <w:rPr>
            <w:vanish/>
          </w:rPr>
          <w:instrText xml:space="preserve"> PAGEREF _Toc65588243 \h </w:instrText>
        </w:r>
        <w:r w:rsidR="008F62A0" w:rsidRPr="008F62A0">
          <w:rPr>
            <w:vanish/>
          </w:rPr>
        </w:r>
        <w:r w:rsidR="008F62A0" w:rsidRPr="008F62A0">
          <w:rPr>
            <w:vanish/>
          </w:rPr>
          <w:fldChar w:fldCharType="separate"/>
        </w:r>
        <w:r w:rsidR="002606CD">
          <w:rPr>
            <w:vanish/>
          </w:rPr>
          <w:t>23</w:t>
        </w:r>
        <w:r w:rsidR="008F62A0" w:rsidRPr="008F62A0">
          <w:rPr>
            <w:vanish/>
          </w:rPr>
          <w:fldChar w:fldCharType="end"/>
        </w:r>
      </w:hyperlink>
    </w:p>
    <w:p w14:paraId="7A8E18AF" w14:textId="3CA46C37" w:rsidR="008F62A0" w:rsidRDefault="008F62A0">
      <w:pPr>
        <w:pStyle w:val="TOC5"/>
        <w:rPr>
          <w:rFonts w:asciiTheme="minorHAnsi" w:eastAsiaTheme="minorEastAsia" w:hAnsiTheme="minorHAnsi" w:cstheme="minorBidi"/>
          <w:sz w:val="22"/>
          <w:szCs w:val="22"/>
          <w:lang w:eastAsia="en-AU"/>
        </w:rPr>
      </w:pPr>
      <w:r>
        <w:tab/>
      </w:r>
      <w:hyperlink w:anchor="_Toc65588244" w:history="1">
        <w:r w:rsidRPr="00C85B66">
          <w:t>27</w:t>
        </w:r>
        <w:r>
          <w:rPr>
            <w:rFonts w:asciiTheme="minorHAnsi" w:eastAsiaTheme="minorEastAsia" w:hAnsiTheme="minorHAnsi" w:cstheme="minorBidi"/>
            <w:sz w:val="22"/>
            <w:szCs w:val="22"/>
            <w:lang w:eastAsia="en-AU"/>
          </w:rPr>
          <w:tab/>
        </w:r>
        <w:r w:rsidRPr="00C85B66">
          <w:t>Human rights commissioner’s functions</w:t>
        </w:r>
        <w:r>
          <w:tab/>
        </w:r>
        <w:r>
          <w:fldChar w:fldCharType="begin"/>
        </w:r>
        <w:r>
          <w:instrText xml:space="preserve"> PAGEREF _Toc65588244 \h </w:instrText>
        </w:r>
        <w:r>
          <w:fldChar w:fldCharType="separate"/>
        </w:r>
        <w:r w:rsidR="002606CD">
          <w:t>23</w:t>
        </w:r>
        <w:r>
          <w:fldChar w:fldCharType="end"/>
        </w:r>
      </w:hyperlink>
    </w:p>
    <w:p w14:paraId="3855E890" w14:textId="0E2290B1" w:rsidR="008F62A0" w:rsidRDefault="007E0728">
      <w:pPr>
        <w:pStyle w:val="TOC3"/>
        <w:rPr>
          <w:rFonts w:asciiTheme="minorHAnsi" w:eastAsiaTheme="minorEastAsia" w:hAnsiTheme="minorHAnsi" w:cstheme="minorBidi"/>
          <w:b w:val="0"/>
          <w:sz w:val="22"/>
          <w:szCs w:val="22"/>
          <w:lang w:eastAsia="en-AU"/>
        </w:rPr>
      </w:pPr>
      <w:hyperlink w:anchor="_Toc65588245" w:history="1">
        <w:r w:rsidR="008F62A0" w:rsidRPr="00C85B66">
          <w:t>Division 3.7A</w:t>
        </w:r>
        <w:r w:rsidR="008F62A0">
          <w:rPr>
            <w:rFonts w:asciiTheme="minorHAnsi" w:eastAsiaTheme="minorEastAsia" w:hAnsiTheme="minorHAnsi" w:cstheme="minorBidi"/>
            <w:b w:val="0"/>
            <w:sz w:val="22"/>
            <w:szCs w:val="22"/>
            <w:lang w:eastAsia="en-AU"/>
          </w:rPr>
          <w:tab/>
        </w:r>
        <w:r w:rsidR="008F62A0" w:rsidRPr="00C85B66">
          <w:t>Public advocate</w:t>
        </w:r>
        <w:r w:rsidR="008F62A0" w:rsidRPr="008F62A0">
          <w:rPr>
            <w:vanish/>
          </w:rPr>
          <w:tab/>
        </w:r>
        <w:r w:rsidR="008F62A0" w:rsidRPr="008F62A0">
          <w:rPr>
            <w:vanish/>
          </w:rPr>
          <w:fldChar w:fldCharType="begin"/>
        </w:r>
        <w:r w:rsidR="008F62A0" w:rsidRPr="008F62A0">
          <w:rPr>
            <w:vanish/>
          </w:rPr>
          <w:instrText xml:space="preserve"> PAGEREF _Toc65588245 \h </w:instrText>
        </w:r>
        <w:r w:rsidR="008F62A0" w:rsidRPr="008F62A0">
          <w:rPr>
            <w:vanish/>
          </w:rPr>
        </w:r>
        <w:r w:rsidR="008F62A0" w:rsidRPr="008F62A0">
          <w:rPr>
            <w:vanish/>
          </w:rPr>
          <w:fldChar w:fldCharType="separate"/>
        </w:r>
        <w:r w:rsidR="002606CD">
          <w:rPr>
            <w:vanish/>
          </w:rPr>
          <w:t>24</w:t>
        </w:r>
        <w:r w:rsidR="008F62A0" w:rsidRPr="008F62A0">
          <w:rPr>
            <w:vanish/>
          </w:rPr>
          <w:fldChar w:fldCharType="end"/>
        </w:r>
      </w:hyperlink>
    </w:p>
    <w:p w14:paraId="52C7A0DF" w14:textId="2E68E9C4" w:rsidR="008F62A0" w:rsidRDefault="008F62A0">
      <w:pPr>
        <w:pStyle w:val="TOC5"/>
        <w:rPr>
          <w:rFonts w:asciiTheme="minorHAnsi" w:eastAsiaTheme="minorEastAsia" w:hAnsiTheme="minorHAnsi" w:cstheme="minorBidi"/>
          <w:sz w:val="22"/>
          <w:szCs w:val="22"/>
          <w:lang w:eastAsia="en-AU"/>
        </w:rPr>
      </w:pPr>
      <w:r>
        <w:tab/>
      </w:r>
      <w:hyperlink w:anchor="_Toc65588246" w:history="1">
        <w:r w:rsidRPr="00C85B66">
          <w:t>27B</w:t>
        </w:r>
        <w:r>
          <w:rPr>
            <w:rFonts w:asciiTheme="minorHAnsi" w:eastAsiaTheme="minorEastAsia" w:hAnsiTheme="minorHAnsi" w:cstheme="minorBidi"/>
            <w:sz w:val="22"/>
            <w:szCs w:val="22"/>
            <w:lang w:eastAsia="en-AU"/>
          </w:rPr>
          <w:tab/>
        </w:r>
        <w:r w:rsidRPr="00C85B66">
          <w:t>Public advocate’s functions</w:t>
        </w:r>
        <w:r>
          <w:tab/>
        </w:r>
        <w:r>
          <w:fldChar w:fldCharType="begin"/>
        </w:r>
        <w:r>
          <w:instrText xml:space="preserve"> PAGEREF _Toc65588246 \h </w:instrText>
        </w:r>
        <w:r>
          <w:fldChar w:fldCharType="separate"/>
        </w:r>
        <w:r w:rsidR="002606CD">
          <w:t>24</w:t>
        </w:r>
        <w:r>
          <w:fldChar w:fldCharType="end"/>
        </w:r>
      </w:hyperlink>
    </w:p>
    <w:p w14:paraId="4F736C91" w14:textId="3D4F74A7" w:rsidR="008F62A0" w:rsidRDefault="008F62A0">
      <w:pPr>
        <w:pStyle w:val="TOC5"/>
        <w:rPr>
          <w:rFonts w:asciiTheme="minorHAnsi" w:eastAsiaTheme="minorEastAsia" w:hAnsiTheme="minorHAnsi" w:cstheme="minorBidi"/>
          <w:sz w:val="22"/>
          <w:szCs w:val="22"/>
          <w:lang w:eastAsia="en-AU"/>
        </w:rPr>
      </w:pPr>
      <w:r>
        <w:tab/>
      </w:r>
      <w:hyperlink w:anchor="_Toc65588247" w:history="1">
        <w:r w:rsidRPr="00C85B66">
          <w:t>27BA</w:t>
        </w:r>
        <w:r>
          <w:rPr>
            <w:rFonts w:asciiTheme="minorHAnsi" w:eastAsiaTheme="minorEastAsia" w:hAnsiTheme="minorHAnsi" w:cstheme="minorBidi"/>
            <w:sz w:val="22"/>
            <w:szCs w:val="22"/>
            <w:lang w:eastAsia="en-AU"/>
          </w:rPr>
          <w:tab/>
        </w:r>
        <w:r w:rsidRPr="00C85B66">
          <w:t>Public advocate to report to ACAT</w:t>
        </w:r>
        <w:r>
          <w:tab/>
        </w:r>
        <w:r>
          <w:fldChar w:fldCharType="begin"/>
        </w:r>
        <w:r>
          <w:instrText xml:space="preserve"> PAGEREF _Toc65588247 \h </w:instrText>
        </w:r>
        <w:r>
          <w:fldChar w:fldCharType="separate"/>
        </w:r>
        <w:r w:rsidR="002606CD">
          <w:t>26</w:t>
        </w:r>
        <w:r>
          <w:fldChar w:fldCharType="end"/>
        </w:r>
      </w:hyperlink>
    </w:p>
    <w:p w14:paraId="1A18E38D" w14:textId="7E13B88F" w:rsidR="008F62A0" w:rsidRDefault="008F62A0">
      <w:pPr>
        <w:pStyle w:val="TOC5"/>
        <w:rPr>
          <w:rFonts w:asciiTheme="minorHAnsi" w:eastAsiaTheme="minorEastAsia" w:hAnsiTheme="minorHAnsi" w:cstheme="minorBidi"/>
          <w:sz w:val="22"/>
          <w:szCs w:val="22"/>
          <w:lang w:eastAsia="en-AU"/>
        </w:rPr>
      </w:pPr>
      <w:r>
        <w:lastRenderedPageBreak/>
        <w:tab/>
      </w:r>
      <w:hyperlink w:anchor="_Toc65588248" w:history="1">
        <w:r w:rsidRPr="00C85B66">
          <w:t>27BB</w:t>
        </w:r>
        <w:r>
          <w:rPr>
            <w:rFonts w:asciiTheme="minorHAnsi" w:eastAsiaTheme="minorEastAsia" w:hAnsiTheme="minorHAnsi" w:cstheme="minorBidi"/>
            <w:sz w:val="22"/>
            <w:szCs w:val="22"/>
            <w:lang w:eastAsia="en-AU"/>
          </w:rPr>
          <w:tab/>
        </w:r>
        <w:r w:rsidRPr="00C85B66">
          <w:t>Disclosure of information about investigations by public advocate</w:t>
        </w:r>
        <w:r>
          <w:tab/>
        </w:r>
        <w:r>
          <w:fldChar w:fldCharType="begin"/>
        </w:r>
        <w:r>
          <w:instrText xml:space="preserve"> PAGEREF _Toc65588248 \h </w:instrText>
        </w:r>
        <w:r>
          <w:fldChar w:fldCharType="separate"/>
        </w:r>
        <w:r w:rsidR="002606CD">
          <w:t>26</w:t>
        </w:r>
        <w:r>
          <w:fldChar w:fldCharType="end"/>
        </w:r>
      </w:hyperlink>
    </w:p>
    <w:p w14:paraId="47DE48C7" w14:textId="11AB6F54" w:rsidR="008F62A0" w:rsidRDefault="008F62A0">
      <w:pPr>
        <w:pStyle w:val="TOC5"/>
        <w:rPr>
          <w:rFonts w:asciiTheme="minorHAnsi" w:eastAsiaTheme="minorEastAsia" w:hAnsiTheme="minorHAnsi" w:cstheme="minorBidi"/>
          <w:sz w:val="22"/>
          <w:szCs w:val="22"/>
          <w:lang w:eastAsia="en-AU"/>
        </w:rPr>
      </w:pPr>
      <w:r>
        <w:tab/>
      </w:r>
      <w:hyperlink w:anchor="_Toc65588249" w:history="1">
        <w:r w:rsidRPr="00C85B66">
          <w:t>27BC</w:t>
        </w:r>
        <w:r>
          <w:rPr>
            <w:rFonts w:asciiTheme="minorHAnsi" w:eastAsiaTheme="minorEastAsia" w:hAnsiTheme="minorHAnsi" w:cstheme="minorBidi"/>
            <w:sz w:val="22"/>
            <w:szCs w:val="22"/>
            <w:lang w:eastAsia="en-AU"/>
          </w:rPr>
          <w:tab/>
        </w:r>
        <w:r w:rsidRPr="00C85B66">
          <w:t>Engagement of lawyer by public advocate</w:t>
        </w:r>
        <w:r>
          <w:tab/>
        </w:r>
        <w:r>
          <w:fldChar w:fldCharType="begin"/>
        </w:r>
        <w:r>
          <w:instrText xml:space="preserve"> PAGEREF _Toc65588249 \h </w:instrText>
        </w:r>
        <w:r>
          <w:fldChar w:fldCharType="separate"/>
        </w:r>
        <w:r w:rsidR="002606CD">
          <w:t>26</w:t>
        </w:r>
        <w:r>
          <w:fldChar w:fldCharType="end"/>
        </w:r>
      </w:hyperlink>
    </w:p>
    <w:p w14:paraId="359AC8BE" w14:textId="1ACD8047" w:rsidR="008F62A0" w:rsidRDefault="007E0728">
      <w:pPr>
        <w:pStyle w:val="TOC3"/>
        <w:rPr>
          <w:rFonts w:asciiTheme="minorHAnsi" w:eastAsiaTheme="minorEastAsia" w:hAnsiTheme="minorHAnsi" w:cstheme="minorBidi"/>
          <w:b w:val="0"/>
          <w:sz w:val="22"/>
          <w:szCs w:val="22"/>
          <w:lang w:eastAsia="en-AU"/>
        </w:rPr>
      </w:pPr>
      <w:hyperlink w:anchor="_Toc65588250" w:history="1">
        <w:r w:rsidR="008F62A0" w:rsidRPr="00C85B66">
          <w:t>Division 3.7B</w:t>
        </w:r>
        <w:r w:rsidR="008F62A0">
          <w:rPr>
            <w:rFonts w:asciiTheme="minorHAnsi" w:eastAsiaTheme="minorEastAsia" w:hAnsiTheme="minorHAnsi" w:cstheme="minorBidi"/>
            <w:b w:val="0"/>
            <w:sz w:val="22"/>
            <w:szCs w:val="22"/>
            <w:lang w:eastAsia="en-AU"/>
          </w:rPr>
          <w:tab/>
        </w:r>
        <w:r w:rsidR="008F62A0" w:rsidRPr="00C85B66">
          <w:t>Victims of crime commissioner</w:t>
        </w:r>
        <w:r w:rsidR="008F62A0" w:rsidRPr="008F62A0">
          <w:rPr>
            <w:vanish/>
          </w:rPr>
          <w:tab/>
        </w:r>
        <w:r w:rsidR="008F62A0" w:rsidRPr="008F62A0">
          <w:rPr>
            <w:vanish/>
          </w:rPr>
          <w:fldChar w:fldCharType="begin"/>
        </w:r>
        <w:r w:rsidR="008F62A0" w:rsidRPr="008F62A0">
          <w:rPr>
            <w:vanish/>
          </w:rPr>
          <w:instrText xml:space="preserve"> PAGEREF _Toc65588250 \h </w:instrText>
        </w:r>
        <w:r w:rsidR="008F62A0" w:rsidRPr="008F62A0">
          <w:rPr>
            <w:vanish/>
          </w:rPr>
        </w:r>
        <w:r w:rsidR="008F62A0" w:rsidRPr="008F62A0">
          <w:rPr>
            <w:vanish/>
          </w:rPr>
          <w:fldChar w:fldCharType="separate"/>
        </w:r>
        <w:r w:rsidR="002606CD">
          <w:rPr>
            <w:vanish/>
          </w:rPr>
          <w:t>27</w:t>
        </w:r>
        <w:r w:rsidR="008F62A0" w:rsidRPr="008F62A0">
          <w:rPr>
            <w:vanish/>
          </w:rPr>
          <w:fldChar w:fldCharType="end"/>
        </w:r>
      </w:hyperlink>
    </w:p>
    <w:p w14:paraId="0E1401AF" w14:textId="00CD00A2" w:rsidR="008F62A0" w:rsidRDefault="008F62A0">
      <w:pPr>
        <w:pStyle w:val="TOC5"/>
        <w:rPr>
          <w:rFonts w:asciiTheme="minorHAnsi" w:eastAsiaTheme="minorEastAsia" w:hAnsiTheme="minorHAnsi" w:cstheme="minorBidi"/>
          <w:sz w:val="22"/>
          <w:szCs w:val="22"/>
          <w:lang w:eastAsia="en-AU"/>
        </w:rPr>
      </w:pPr>
      <w:r>
        <w:tab/>
      </w:r>
      <w:hyperlink w:anchor="_Toc65588251" w:history="1">
        <w:r w:rsidRPr="00C85B66">
          <w:t>27C</w:t>
        </w:r>
        <w:r>
          <w:rPr>
            <w:rFonts w:asciiTheme="minorHAnsi" w:eastAsiaTheme="minorEastAsia" w:hAnsiTheme="minorHAnsi" w:cstheme="minorBidi"/>
            <w:sz w:val="22"/>
            <w:szCs w:val="22"/>
            <w:lang w:eastAsia="en-AU"/>
          </w:rPr>
          <w:tab/>
        </w:r>
        <w:r w:rsidRPr="00C85B66">
          <w:t>Victims of crime commissioner’s functions</w:t>
        </w:r>
        <w:r>
          <w:tab/>
        </w:r>
        <w:r>
          <w:fldChar w:fldCharType="begin"/>
        </w:r>
        <w:r>
          <w:instrText xml:space="preserve"> PAGEREF _Toc65588251 \h </w:instrText>
        </w:r>
        <w:r>
          <w:fldChar w:fldCharType="separate"/>
        </w:r>
        <w:r w:rsidR="002606CD">
          <w:t>27</w:t>
        </w:r>
        <w:r>
          <w:fldChar w:fldCharType="end"/>
        </w:r>
      </w:hyperlink>
    </w:p>
    <w:p w14:paraId="30915631" w14:textId="3D035F0C" w:rsidR="008F62A0" w:rsidRDefault="007E0728">
      <w:pPr>
        <w:pStyle w:val="TOC3"/>
        <w:rPr>
          <w:rFonts w:asciiTheme="minorHAnsi" w:eastAsiaTheme="minorEastAsia" w:hAnsiTheme="minorHAnsi" w:cstheme="minorBidi"/>
          <w:b w:val="0"/>
          <w:sz w:val="22"/>
          <w:szCs w:val="22"/>
          <w:lang w:eastAsia="en-AU"/>
        </w:rPr>
      </w:pPr>
      <w:hyperlink w:anchor="_Toc65588252" w:history="1">
        <w:r w:rsidR="008F62A0" w:rsidRPr="00C85B66">
          <w:t>Division 3.9</w:t>
        </w:r>
        <w:r w:rsidR="008F62A0">
          <w:rPr>
            <w:rFonts w:asciiTheme="minorHAnsi" w:eastAsiaTheme="minorEastAsia" w:hAnsiTheme="minorHAnsi" w:cstheme="minorBidi"/>
            <w:b w:val="0"/>
            <w:sz w:val="22"/>
            <w:szCs w:val="22"/>
            <w:lang w:eastAsia="en-AU"/>
          </w:rPr>
          <w:tab/>
        </w:r>
        <w:r w:rsidR="008F62A0" w:rsidRPr="00C85B66">
          <w:t>Commission procedures</w:t>
        </w:r>
        <w:r w:rsidR="008F62A0" w:rsidRPr="008F62A0">
          <w:rPr>
            <w:vanish/>
          </w:rPr>
          <w:tab/>
        </w:r>
        <w:r w:rsidR="008F62A0" w:rsidRPr="008F62A0">
          <w:rPr>
            <w:vanish/>
          </w:rPr>
          <w:fldChar w:fldCharType="begin"/>
        </w:r>
        <w:r w:rsidR="008F62A0" w:rsidRPr="008F62A0">
          <w:rPr>
            <w:vanish/>
          </w:rPr>
          <w:instrText xml:space="preserve"> PAGEREF _Toc65588252 \h </w:instrText>
        </w:r>
        <w:r w:rsidR="008F62A0" w:rsidRPr="008F62A0">
          <w:rPr>
            <w:vanish/>
          </w:rPr>
        </w:r>
        <w:r w:rsidR="008F62A0" w:rsidRPr="008F62A0">
          <w:rPr>
            <w:vanish/>
          </w:rPr>
          <w:fldChar w:fldCharType="separate"/>
        </w:r>
        <w:r w:rsidR="002606CD">
          <w:rPr>
            <w:vanish/>
          </w:rPr>
          <w:t>27</w:t>
        </w:r>
        <w:r w:rsidR="008F62A0" w:rsidRPr="008F62A0">
          <w:rPr>
            <w:vanish/>
          </w:rPr>
          <w:fldChar w:fldCharType="end"/>
        </w:r>
      </w:hyperlink>
    </w:p>
    <w:p w14:paraId="52A45171" w14:textId="495E014A" w:rsidR="008F62A0" w:rsidRDefault="008F62A0">
      <w:pPr>
        <w:pStyle w:val="TOC5"/>
        <w:rPr>
          <w:rFonts w:asciiTheme="minorHAnsi" w:eastAsiaTheme="minorEastAsia" w:hAnsiTheme="minorHAnsi" w:cstheme="minorBidi"/>
          <w:sz w:val="22"/>
          <w:szCs w:val="22"/>
          <w:lang w:eastAsia="en-AU"/>
        </w:rPr>
      </w:pPr>
      <w:r>
        <w:tab/>
      </w:r>
      <w:hyperlink w:anchor="_Toc65588253" w:history="1">
        <w:r w:rsidRPr="00C85B66">
          <w:t>30</w:t>
        </w:r>
        <w:r>
          <w:rPr>
            <w:rFonts w:asciiTheme="minorHAnsi" w:eastAsiaTheme="minorEastAsia" w:hAnsiTheme="minorHAnsi" w:cstheme="minorBidi"/>
            <w:sz w:val="22"/>
            <w:szCs w:val="22"/>
            <w:lang w:eastAsia="en-AU"/>
          </w:rPr>
          <w:tab/>
        </w:r>
        <w:r w:rsidRPr="00C85B66">
          <w:t>Time and place of commission meetings</w:t>
        </w:r>
        <w:r>
          <w:tab/>
        </w:r>
        <w:r>
          <w:fldChar w:fldCharType="begin"/>
        </w:r>
        <w:r>
          <w:instrText xml:space="preserve"> PAGEREF _Toc65588253 \h </w:instrText>
        </w:r>
        <w:r>
          <w:fldChar w:fldCharType="separate"/>
        </w:r>
        <w:r w:rsidR="002606CD">
          <w:t>27</w:t>
        </w:r>
        <w:r>
          <w:fldChar w:fldCharType="end"/>
        </w:r>
      </w:hyperlink>
    </w:p>
    <w:p w14:paraId="04D54C5F" w14:textId="532D18F6" w:rsidR="008F62A0" w:rsidRDefault="008F62A0">
      <w:pPr>
        <w:pStyle w:val="TOC5"/>
        <w:rPr>
          <w:rFonts w:asciiTheme="minorHAnsi" w:eastAsiaTheme="minorEastAsia" w:hAnsiTheme="minorHAnsi" w:cstheme="minorBidi"/>
          <w:sz w:val="22"/>
          <w:szCs w:val="22"/>
          <w:lang w:eastAsia="en-AU"/>
        </w:rPr>
      </w:pPr>
      <w:r>
        <w:tab/>
      </w:r>
      <w:hyperlink w:anchor="_Toc65588254" w:history="1">
        <w:r w:rsidRPr="00C85B66">
          <w:t>31</w:t>
        </w:r>
        <w:r>
          <w:rPr>
            <w:rFonts w:asciiTheme="minorHAnsi" w:eastAsiaTheme="minorEastAsia" w:hAnsiTheme="minorHAnsi" w:cstheme="minorBidi"/>
            <w:sz w:val="22"/>
            <w:szCs w:val="22"/>
            <w:lang w:eastAsia="en-AU"/>
          </w:rPr>
          <w:tab/>
        </w:r>
        <w:r w:rsidRPr="00C85B66">
          <w:t>Presiding member at meetings</w:t>
        </w:r>
        <w:r>
          <w:tab/>
        </w:r>
        <w:r>
          <w:fldChar w:fldCharType="begin"/>
        </w:r>
        <w:r>
          <w:instrText xml:space="preserve"> PAGEREF _Toc65588254 \h </w:instrText>
        </w:r>
        <w:r>
          <w:fldChar w:fldCharType="separate"/>
        </w:r>
        <w:r w:rsidR="002606CD">
          <w:t>27</w:t>
        </w:r>
        <w:r>
          <w:fldChar w:fldCharType="end"/>
        </w:r>
      </w:hyperlink>
    </w:p>
    <w:p w14:paraId="05DF96B5" w14:textId="14C0CD97" w:rsidR="008F62A0" w:rsidRDefault="008F62A0">
      <w:pPr>
        <w:pStyle w:val="TOC5"/>
        <w:rPr>
          <w:rFonts w:asciiTheme="minorHAnsi" w:eastAsiaTheme="minorEastAsia" w:hAnsiTheme="minorHAnsi" w:cstheme="minorBidi"/>
          <w:sz w:val="22"/>
          <w:szCs w:val="22"/>
          <w:lang w:eastAsia="en-AU"/>
        </w:rPr>
      </w:pPr>
      <w:r>
        <w:tab/>
      </w:r>
      <w:hyperlink w:anchor="_Toc65588255" w:history="1">
        <w:r w:rsidRPr="00C85B66">
          <w:t>32</w:t>
        </w:r>
        <w:r>
          <w:rPr>
            <w:rFonts w:asciiTheme="minorHAnsi" w:eastAsiaTheme="minorEastAsia" w:hAnsiTheme="minorHAnsi" w:cstheme="minorBidi"/>
            <w:sz w:val="22"/>
            <w:szCs w:val="22"/>
            <w:lang w:eastAsia="en-AU"/>
          </w:rPr>
          <w:tab/>
        </w:r>
        <w:r w:rsidRPr="00C85B66">
          <w:t>Quorum at meetings</w:t>
        </w:r>
        <w:r>
          <w:tab/>
        </w:r>
        <w:r>
          <w:fldChar w:fldCharType="begin"/>
        </w:r>
        <w:r>
          <w:instrText xml:space="preserve"> PAGEREF _Toc65588255 \h </w:instrText>
        </w:r>
        <w:r>
          <w:fldChar w:fldCharType="separate"/>
        </w:r>
        <w:r w:rsidR="002606CD">
          <w:t>28</w:t>
        </w:r>
        <w:r>
          <w:fldChar w:fldCharType="end"/>
        </w:r>
      </w:hyperlink>
    </w:p>
    <w:p w14:paraId="6DA54816" w14:textId="21FDAC09" w:rsidR="008F62A0" w:rsidRDefault="008F62A0">
      <w:pPr>
        <w:pStyle w:val="TOC5"/>
        <w:rPr>
          <w:rFonts w:asciiTheme="minorHAnsi" w:eastAsiaTheme="minorEastAsia" w:hAnsiTheme="minorHAnsi" w:cstheme="minorBidi"/>
          <w:sz w:val="22"/>
          <w:szCs w:val="22"/>
          <w:lang w:eastAsia="en-AU"/>
        </w:rPr>
      </w:pPr>
      <w:r>
        <w:tab/>
      </w:r>
      <w:hyperlink w:anchor="_Toc65588256" w:history="1">
        <w:r w:rsidRPr="00C85B66">
          <w:t>33</w:t>
        </w:r>
        <w:r>
          <w:rPr>
            <w:rFonts w:asciiTheme="minorHAnsi" w:eastAsiaTheme="minorEastAsia" w:hAnsiTheme="minorHAnsi" w:cstheme="minorBidi"/>
            <w:sz w:val="22"/>
            <w:szCs w:val="22"/>
            <w:lang w:eastAsia="en-AU"/>
          </w:rPr>
          <w:tab/>
        </w:r>
        <w:r w:rsidRPr="00C85B66">
          <w:t>Voting at meetings</w:t>
        </w:r>
        <w:r>
          <w:tab/>
        </w:r>
        <w:r>
          <w:fldChar w:fldCharType="begin"/>
        </w:r>
        <w:r>
          <w:instrText xml:space="preserve"> PAGEREF _Toc65588256 \h </w:instrText>
        </w:r>
        <w:r>
          <w:fldChar w:fldCharType="separate"/>
        </w:r>
        <w:r w:rsidR="002606CD">
          <w:t>28</w:t>
        </w:r>
        <w:r>
          <w:fldChar w:fldCharType="end"/>
        </w:r>
      </w:hyperlink>
    </w:p>
    <w:p w14:paraId="78CB65E1" w14:textId="3D6758E7" w:rsidR="008F62A0" w:rsidRDefault="008F62A0">
      <w:pPr>
        <w:pStyle w:val="TOC5"/>
        <w:rPr>
          <w:rFonts w:asciiTheme="minorHAnsi" w:eastAsiaTheme="minorEastAsia" w:hAnsiTheme="minorHAnsi" w:cstheme="minorBidi"/>
          <w:sz w:val="22"/>
          <w:szCs w:val="22"/>
          <w:lang w:eastAsia="en-AU"/>
        </w:rPr>
      </w:pPr>
      <w:r>
        <w:tab/>
      </w:r>
      <w:hyperlink w:anchor="_Toc65588257" w:history="1">
        <w:r w:rsidRPr="00C85B66">
          <w:t>34</w:t>
        </w:r>
        <w:r>
          <w:rPr>
            <w:rFonts w:asciiTheme="minorHAnsi" w:eastAsiaTheme="minorEastAsia" w:hAnsiTheme="minorHAnsi" w:cstheme="minorBidi"/>
            <w:sz w:val="22"/>
            <w:szCs w:val="22"/>
            <w:lang w:eastAsia="en-AU"/>
          </w:rPr>
          <w:tab/>
        </w:r>
        <w:r w:rsidRPr="00C85B66">
          <w:t>Individual with more than 1 role</w:t>
        </w:r>
        <w:r>
          <w:tab/>
        </w:r>
        <w:r>
          <w:fldChar w:fldCharType="begin"/>
        </w:r>
        <w:r>
          <w:instrText xml:space="preserve"> PAGEREF _Toc65588257 \h </w:instrText>
        </w:r>
        <w:r>
          <w:fldChar w:fldCharType="separate"/>
        </w:r>
        <w:r w:rsidR="002606CD">
          <w:t>28</w:t>
        </w:r>
        <w:r>
          <w:fldChar w:fldCharType="end"/>
        </w:r>
      </w:hyperlink>
    </w:p>
    <w:p w14:paraId="2E106C8A" w14:textId="41E28073" w:rsidR="008F62A0" w:rsidRDefault="008F62A0">
      <w:pPr>
        <w:pStyle w:val="TOC5"/>
        <w:rPr>
          <w:rFonts w:asciiTheme="minorHAnsi" w:eastAsiaTheme="minorEastAsia" w:hAnsiTheme="minorHAnsi" w:cstheme="minorBidi"/>
          <w:sz w:val="22"/>
          <w:szCs w:val="22"/>
          <w:lang w:eastAsia="en-AU"/>
        </w:rPr>
      </w:pPr>
      <w:r>
        <w:tab/>
      </w:r>
      <w:hyperlink w:anchor="_Toc65588258" w:history="1">
        <w:r w:rsidRPr="00C85B66">
          <w:t>35</w:t>
        </w:r>
        <w:r>
          <w:rPr>
            <w:rFonts w:asciiTheme="minorHAnsi" w:eastAsiaTheme="minorEastAsia" w:hAnsiTheme="minorHAnsi" w:cstheme="minorBidi"/>
            <w:sz w:val="22"/>
            <w:szCs w:val="22"/>
            <w:lang w:eastAsia="en-AU"/>
          </w:rPr>
          <w:tab/>
        </w:r>
        <w:r w:rsidRPr="00C85B66">
          <w:t>Conduct of meetings etc</w:t>
        </w:r>
        <w:r>
          <w:tab/>
        </w:r>
        <w:r>
          <w:fldChar w:fldCharType="begin"/>
        </w:r>
        <w:r>
          <w:instrText xml:space="preserve"> PAGEREF _Toc65588258 \h </w:instrText>
        </w:r>
        <w:r>
          <w:fldChar w:fldCharType="separate"/>
        </w:r>
        <w:r w:rsidR="002606CD">
          <w:t>29</w:t>
        </w:r>
        <w:r>
          <w:fldChar w:fldCharType="end"/>
        </w:r>
      </w:hyperlink>
    </w:p>
    <w:p w14:paraId="4720B117" w14:textId="4CDCCA35" w:rsidR="008F62A0" w:rsidRDefault="007E0728">
      <w:pPr>
        <w:pStyle w:val="TOC3"/>
        <w:rPr>
          <w:rFonts w:asciiTheme="minorHAnsi" w:eastAsiaTheme="minorEastAsia" w:hAnsiTheme="minorHAnsi" w:cstheme="minorBidi"/>
          <w:b w:val="0"/>
          <w:sz w:val="22"/>
          <w:szCs w:val="22"/>
          <w:lang w:eastAsia="en-AU"/>
        </w:rPr>
      </w:pPr>
      <w:hyperlink w:anchor="_Toc65588259" w:history="1">
        <w:r w:rsidR="008F62A0" w:rsidRPr="00C85B66">
          <w:t>Division 3.10</w:t>
        </w:r>
        <w:r w:rsidR="008F62A0">
          <w:rPr>
            <w:rFonts w:asciiTheme="minorHAnsi" w:eastAsiaTheme="minorEastAsia" w:hAnsiTheme="minorHAnsi" w:cstheme="minorBidi"/>
            <w:b w:val="0"/>
            <w:sz w:val="22"/>
            <w:szCs w:val="22"/>
            <w:lang w:eastAsia="en-AU"/>
          </w:rPr>
          <w:tab/>
        </w:r>
        <w:r w:rsidR="008F62A0" w:rsidRPr="00C85B66">
          <w:t>Consultants of commission</w:t>
        </w:r>
        <w:r w:rsidR="008F62A0" w:rsidRPr="008F62A0">
          <w:rPr>
            <w:vanish/>
          </w:rPr>
          <w:tab/>
        </w:r>
        <w:r w:rsidR="008F62A0" w:rsidRPr="008F62A0">
          <w:rPr>
            <w:vanish/>
          </w:rPr>
          <w:fldChar w:fldCharType="begin"/>
        </w:r>
        <w:r w:rsidR="008F62A0" w:rsidRPr="008F62A0">
          <w:rPr>
            <w:vanish/>
          </w:rPr>
          <w:instrText xml:space="preserve"> PAGEREF _Toc65588259 \h </w:instrText>
        </w:r>
        <w:r w:rsidR="008F62A0" w:rsidRPr="008F62A0">
          <w:rPr>
            <w:vanish/>
          </w:rPr>
        </w:r>
        <w:r w:rsidR="008F62A0" w:rsidRPr="008F62A0">
          <w:rPr>
            <w:vanish/>
          </w:rPr>
          <w:fldChar w:fldCharType="separate"/>
        </w:r>
        <w:r w:rsidR="002606CD">
          <w:rPr>
            <w:vanish/>
          </w:rPr>
          <w:t>29</w:t>
        </w:r>
        <w:r w:rsidR="008F62A0" w:rsidRPr="008F62A0">
          <w:rPr>
            <w:vanish/>
          </w:rPr>
          <w:fldChar w:fldCharType="end"/>
        </w:r>
      </w:hyperlink>
    </w:p>
    <w:p w14:paraId="4C3699B8" w14:textId="410BEF13" w:rsidR="008F62A0" w:rsidRDefault="008F62A0">
      <w:pPr>
        <w:pStyle w:val="TOC5"/>
        <w:rPr>
          <w:rFonts w:asciiTheme="minorHAnsi" w:eastAsiaTheme="minorEastAsia" w:hAnsiTheme="minorHAnsi" w:cstheme="minorBidi"/>
          <w:sz w:val="22"/>
          <w:szCs w:val="22"/>
          <w:lang w:eastAsia="en-AU"/>
        </w:rPr>
      </w:pPr>
      <w:r>
        <w:tab/>
      </w:r>
      <w:hyperlink w:anchor="_Toc65588260" w:history="1">
        <w:r w:rsidRPr="00C85B66">
          <w:t>37</w:t>
        </w:r>
        <w:r>
          <w:rPr>
            <w:rFonts w:asciiTheme="minorHAnsi" w:eastAsiaTheme="minorEastAsia" w:hAnsiTheme="minorHAnsi" w:cstheme="minorBidi"/>
            <w:sz w:val="22"/>
            <w:szCs w:val="22"/>
            <w:lang w:eastAsia="en-AU"/>
          </w:rPr>
          <w:tab/>
        </w:r>
        <w:r w:rsidRPr="00C85B66">
          <w:t>Consultants of commission</w:t>
        </w:r>
        <w:r>
          <w:tab/>
        </w:r>
        <w:r>
          <w:fldChar w:fldCharType="begin"/>
        </w:r>
        <w:r>
          <w:instrText xml:space="preserve"> PAGEREF _Toc65588260 \h </w:instrText>
        </w:r>
        <w:r>
          <w:fldChar w:fldCharType="separate"/>
        </w:r>
        <w:r w:rsidR="002606CD">
          <w:t>29</w:t>
        </w:r>
        <w:r>
          <w:fldChar w:fldCharType="end"/>
        </w:r>
      </w:hyperlink>
    </w:p>
    <w:p w14:paraId="65B403EE" w14:textId="399DCBCC" w:rsidR="008F62A0" w:rsidRDefault="007E0728">
      <w:pPr>
        <w:pStyle w:val="TOC2"/>
        <w:rPr>
          <w:rFonts w:asciiTheme="minorHAnsi" w:eastAsiaTheme="minorEastAsia" w:hAnsiTheme="minorHAnsi" w:cstheme="minorBidi"/>
          <w:b w:val="0"/>
          <w:sz w:val="22"/>
          <w:szCs w:val="22"/>
          <w:lang w:eastAsia="en-AU"/>
        </w:rPr>
      </w:pPr>
      <w:hyperlink w:anchor="_Toc65588261" w:history="1">
        <w:r w:rsidR="008F62A0" w:rsidRPr="00C85B66">
          <w:t>Part 4</w:t>
        </w:r>
        <w:r w:rsidR="008F62A0">
          <w:rPr>
            <w:rFonts w:asciiTheme="minorHAnsi" w:eastAsiaTheme="minorEastAsia" w:hAnsiTheme="minorHAnsi" w:cstheme="minorBidi"/>
            <w:b w:val="0"/>
            <w:sz w:val="22"/>
            <w:szCs w:val="22"/>
            <w:lang w:eastAsia="en-AU"/>
          </w:rPr>
          <w:tab/>
        </w:r>
        <w:r w:rsidR="008F62A0" w:rsidRPr="00C85B66">
          <w:t>Complaints</w:t>
        </w:r>
        <w:r w:rsidR="008F62A0" w:rsidRPr="008F62A0">
          <w:rPr>
            <w:vanish/>
          </w:rPr>
          <w:tab/>
        </w:r>
        <w:r w:rsidR="008F62A0" w:rsidRPr="008F62A0">
          <w:rPr>
            <w:vanish/>
          </w:rPr>
          <w:fldChar w:fldCharType="begin"/>
        </w:r>
        <w:r w:rsidR="008F62A0" w:rsidRPr="008F62A0">
          <w:rPr>
            <w:vanish/>
          </w:rPr>
          <w:instrText xml:space="preserve"> PAGEREF _Toc65588261 \h </w:instrText>
        </w:r>
        <w:r w:rsidR="008F62A0" w:rsidRPr="008F62A0">
          <w:rPr>
            <w:vanish/>
          </w:rPr>
        </w:r>
        <w:r w:rsidR="008F62A0" w:rsidRPr="008F62A0">
          <w:rPr>
            <w:vanish/>
          </w:rPr>
          <w:fldChar w:fldCharType="separate"/>
        </w:r>
        <w:r w:rsidR="002606CD">
          <w:rPr>
            <w:vanish/>
          </w:rPr>
          <w:t>30</w:t>
        </w:r>
        <w:r w:rsidR="008F62A0" w:rsidRPr="008F62A0">
          <w:rPr>
            <w:vanish/>
          </w:rPr>
          <w:fldChar w:fldCharType="end"/>
        </w:r>
      </w:hyperlink>
    </w:p>
    <w:p w14:paraId="4607A45E" w14:textId="5000EDF2" w:rsidR="008F62A0" w:rsidRDefault="007E0728">
      <w:pPr>
        <w:pStyle w:val="TOC3"/>
        <w:rPr>
          <w:rFonts w:asciiTheme="minorHAnsi" w:eastAsiaTheme="minorEastAsia" w:hAnsiTheme="minorHAnsi" w:cstheme="minorBidi"/>
          <w:b w:val="0"/>
          <w:sz w:val="22"/>
          <w:szCs w:val="22"/>
          <w:lang w:eastAsia="en-AU"/>
        </w:rPr>
      </w:pPr>
      <w:hyperlink w:anchor="_Toc65588262" w:history="1">
        <w:r w:rsidR="008F62A0" w:rsidRPr="00C85B66">
          <w:t>Division 4.1</w:t>
        </w:r>
        <w:r w:rsidR="008F62A0">
          <w:rPr>
            <w:rFonts w:asciiTheme="minorHAnsi" w:eastAsiaTheme="minorEastAsia" w:hAnsiTheme="minorHAnsi" w:cstheme="minorBidi"/>
            <w:b w:val="0"/>
            <w:sz w:val="22"/>
            <w:szCs w:val="22"/>
            <w:lang w:eastAsia="en-AU"/>
          </w:rPr>
          <w:tab/>
        </w:r>
        <w:r w:rsidR="008F62A0" w:rsidRPr="00C85B66">
          <w:t>Making complaints</w:t>
        </w:r>
        <w:r w:rsidR="008F62A0" w:rsidRPr="008F62A0">
          <w:rPr>
            <w:vanish/>
          </w:rPr>
          <w:tab/>
        </w:r>
        <w:r w:rsidR="008F62A0" w:rsidRPr="008F62A0">
          <w:rPr>
            <w:vanish/>
          </w:rPr>
          <w:fldChar w:fldCharType="begin"/>
        </w:r>
        <w:r w:rsidR="008F62A0" w:rsidRPr="008F62A0">
          <w:rPr>
            <w:vanish/>
          </w:rPr>
          <w:instrText xml:space="preserve"> PAGEREF _Toc65588262 \h </w:instrText>
        </w:r>
        <w:r w:rsidR="008F62A0" w:rsidRPr="008F62A0">
          <w:rPr>
            <w:vanish/>
          </w:rPr>
        </w:r>
        <w:r w:rsidR="008F62A0" w:rsidRPr="008F62A0">
          <w:rPr>
            <w:vanish/>
          </w:rPr>
          <w:fldChar w:fldCharType="separate"/>
        </w:r>
        <w:r w:rsidR="002606CD">
          <w:rPr>
            <w:vanish/>
          </w:rPr>
          <w:t>30</w:t>
        </w:r>
        <w:r w:rsidR="008F62A0" w:rsidRPr="008F62A0">
          <w:rPr>
            <w:vanish/>
          </w:rPr>
          <w:fldChar w:fldCharType="end"/>
        </w:r>
      </w:hyperlink>
    </w:p>
    <w:p w14:paraId="2E397AFF" w14:textId="434457A7" w:rsidR="008F62A0" w:rsidRDefault="008F62A0">
      <w:pPr>
        <w:pStyle w:val="TOC5"/>
        <w:rPr>
          <w:rFonts w:asciiTheme="minorHAnsi" w:eastAsiaTheme="minorEastAsia" w:hAnsiTheme="minorHAnsi" w:cstheme="minorBidi"/>
          <w:sz w:val="22"/>
          <w:szCs w:val="22"/>
          <w:lang w:eastAsia="en-AU"/>
        </w:rPr>
      </w:pPr>
      <w:r>
        <w:tab/>
      </w:r>
      <w:hyperlink w:anchor="_Toc65588263" w:history="1">
        <w:r w:rsidRPr="00C85B66">
          <w:t>38</w:t>
        </w:r>
        <w:r>
          <w:rPr>
            <w:rFonts w:asciiTheme="minorHAnsi" w:eastAsiaTheme="minorEastAsia" w:hAnsiTheme="minorHAnsi" w:cstheme="minorBidi"/>
            <w:sz w:val="22"/>
            <w:szCs w:val="22"/>
            <w:lang w:eastAsia="en-AU"/>
          </w:rPr>
          <w:tab/>
        </w:r>
        <w:r w:rsidRPr="00C85B66">
          <w:t>Outline—div 4.1</w:t>
        </w:r>
        <w:r>
          <w:tab/>
        </w:r>
        <w:r>
          <w:fldChar w:fldCharType="begin"/>
        </w:r>
        <w:r>
          <w:instrText xml:space="preserve"> PAGEREF _Toc65588263 \h </w:instrText>
        </w:r>
        <w:r>
          <w:fldChar w:fldCharType="separate"/>
        </w:r>
        <w:r w:rsidR="002606CD">
          <w:t>30</w:t>
        </w:r>
        <w:r>
          <w:fldChar w:fldCharType="end"/>
        </w:r>
      </w:hyperlink>
    </w:p>
    <w:p w14:paraId="6E306219" w14:textId="4F016410" w:rsidR="008F62A0" w:rsidRDefault="008F62A0">
      <w:pPr>
        <w:pStyle w:val="TOC5"/>
        <w:rPr>
          <w:rFonts w:asciiTheme="minorHAnsi" w:eastAsiaTheme="minorEastAsia" w:hAnsiTheme="minorHAnsi" w:cstheme="minorBidi"/>
          <w:sz w:val="22"/>
          <w:szCs w:val="22"/>
          <w:lang w:eastAsia="en-AU"/>
        </w:rPr>
      </w:pPr>
      <w:r>
        <w:tab/>
      </w:r>
      <w:hyperlink w:anchor="_Toc65588264" w:history="1">
        <w:r w:rsidRPr="00C85B66">
          <w:t>39</w:t>
        </w:r>
        <w:r>
          <w:rPr>
            <w:rFonts w:asciiTheme="minorHAnsi" w:eastAsiaTheme="minorEastAsia" w:hAnsiTheme="minorHAnsi" w:cstheme="minorBidi"/>
            <w:sz w:val="22"/>
            <w:szCs w:val="22"/>
            <w:lang w:eastAsia="en-AU"/>
          </w:rPr>
          <w:tab/>
        </w:r>
        <w:r w:rsidRPr="00C85B66">
          <w:t>When may someone complain about a health service?</w:t>
        </w:r>
        <w:r>
          <w:tab/>
        </w:r>
        <w:r>
          <w:fldChar w:fldCharType="begin"/>
        </w:r>
        <w:r>
          <w:instrText xml:space="preserve"> PAGEREF _Toc65588264 \h </w:instrText>
        </w:r>
        <w:r>
          <w:fldChar w:fldCharType="separate"/>
        </w:r>
        <w:r w:rsidR="002606CD">
          <w:t>30</w:t>
        </w:r>
        <w:r>
          <w:fldChar w:fldCharType="end"/>
        </w:r>
      </w:hyperlink>
    </w:p>
    <w:p w14:paraId="513054A3" w14:textId="2C84AD93" w:rsidR="008F62A0" w:rsidRDefault="008F62A0">
      <w:pPr>
        <w:pStyle w:val="TOC5"/>
        <w:rPr>
          <w:rFonts w:asciiTheme="minorHAnsi" w:eastAsiaTheme="minorEastAsia" w:hAnsiTheme="minorHAnsi" w:cstheme="minorBidi"/>
          <w:sz w:val="22"/>
          <w:szCs w:val="22"/>
          <w:lang w:eastAsia="en-AU"/>
        </w:rPr>
      </w:pPr>
      <w:r>
        <w:tab/>
      </w:r>
      <w:hyperlink w:anchor="_Toc65588265" w:history="1">
        <w:r w:rsidRPr="00C85B66">
          <w:t>40</w:t>
        </w:r>
        <w:r>
          <w:rPr>
            <w:rFonts w:asciiTheme="minorHAnsi" w:eastAsiaTheme="minorEastAsia" w:hAnsiTheme="minorHAnsi" w:cstheme="minorBidi"/>
            <w:sz w:val="22"/>
            <w:szCs w:val="22"/>
            <w:lang w:eastAsia="en-AU"/>
          </w:rPr>
          <w:tab/>
        </w:r>
        <w:r w:rsidRPr="00C85B66">
          <w:rPr>
            <w:lang w:val="en-US"/>
          </w:rPr>
          <w:t>When may someone complain about a disability service?</w:t>
        </w:r>
        <w:r>
          <w:tab/>
        </w:r>
        <w:r>
          <w:fldChar w:fldCharType="begin"/>
        </w:r>
        <w:r>
          <w:instrText xml:space="preserve"> PAGEREF _Toc65588265 \h </w:instrText>
        </w:r>
        <w:r>
          <w:fldChar w:fldCharType="separate"/>
        </w:r>
        <w:r w:rsidR="002606CD">
          <w:t>31</w:t>
        </w:r>
        <w:r>
          <w:fldChar w:fldCharType="end"/>
        </w:r>
      </w:hyperlink>
    </w:p>
    <w:p w14:paraId="462BDF49" w14:textId="27BDF662" w:rsidR="008F62A0" w:rsidRDefault="008F62A0">
      <w:pPr>
        <w:pStyle w:val="TOC5"/>
        <w:rPr>
          <w:rFonts w:asciiTheme="minorHAnsi" w:eastAsiaTheme="minorEastAsia" w:hAnsiTheme="minorHAnsi" w:cstheme="minorBidi"/>
          <w:sz w:val="22"/>
          <w:szCs w:val="22"/>
          <w:lang w:eastAsia="en-AU"/>
        </w:rPr>
      </w:pPr>
      <w:r>
        <w:tab/>
      </w:r>
      <w:hyperlink w:anchor="_Toc65588266" w:history="1">
        <w:r w:rsidRPr="00C85B66">
          <w:t>40A</w:t>
        </w:r>
        <w:r>
          <w:rPr>
            <w:rFonts w:asciiTheme="minorHAnsi" w:eastAsiaTheme="minorEastAsia" w:hAnsiTheme="minorHAnsi" w:cstheme="minorBidi"/>
            <w:sz w:val="22"/>
            <w:szCs w:val="22"/>
            <w:lang w:eastAsia="en-AU"/>
          </w:rPr>
          <w:tab/>
        </w:r>
        <w:r w:rsidRPr="00C85B66">
          <w:t>When may someone complain about a service for children and young people?</w:t>
        </w:r>
        <w:r>
          <w:tab/>
        </w:r>
        <w:r>
          <w:fldChar w:fldCharType="begin"/>
        </w:r>
        <w:r>
          <w:instrText xml:space="preserve"> PAGEREF _Toc65588266 \h </w:instrText>
        </w:r>
        <w:r>
          <w:fldChar w:fldCharType="separate"/>
        </w:r>
        <w:r w:rsidR="002606CD">
          <w:t>32</w:t>
        </w:r>
        <w:r>
          <w:fldChar w:fldCharType="end"/>
        </w:r>
      </w:hyperlink>
    </w:p>
    <w:p w14:paraId="1C21C6D8" w14:textId="02F1C0C4" w:rsidR="008F62A0" w:rsidRDefault="008F62A0">
      <w:pPr>
        <w:pStyle w:val="TOC5"/>
        <w:rPr>
          <w:rFonts w:asciiTheme="minorHAnsi" w:eastAsiaTheme="minorEastAsia" w:hAnsiTheme="minorHAnsi" w:cstheme="minorBidi"/>
          <w:sz w:val="22"/>
          <w:szCs w:val="22"/>
          <w:lang w:eastAsia="en-AU"/>
        </w:rPr>
      </w:pPr>
      <w:r>
        <w:tab/>
      </w:r>
      <w:hyperlink w:anchor="_Toc65588267" w:history="1">
        <w:r w:rsidRPr="00C85B66">
          <w:t>41</w:t>
        </w:r>
        <w:r>
          <w:rPr>
            <w:rFonts w:asciiTheme="minorHAnsi" w:eastAsiaTheme="minorEastAsia" w:hAnsiTheme="minorHAnsi" w:cstheme="minorBidi"/>
            <w:sz w:val="22"/>
            <w:szCs w:val="22"/>
            <w:lang w:eastAsia="en-AU"/>
          </w:rPr>
          <w:tab/>
        </w:r>
        <w:r w:rsidRPr="00C85B66">
          <w:rPr>
            <w:lang w:val="en-US"/>
          </w:rPr>
          <w:t>When may someone complain about a service for older people?</w:t>
        </w:r>
        <w:r>
          <w:tab/>
        </w:r>
        <w:r>
          <w:fldChar w:fldCharType="begin"/>
        </w:r>
        <w:r>
          <w:instrText xml:space="preserve"> PAGEREF _Toc65588267 \h </w:instrText>
        </w:r>
        <w:r>
          <w:fldChar w:fldCharType="separate"/>
        </w:r>
        <w:r w:rsidR="002606CD">
          <w:t>32</w:t>
        </w:r>
        <w:r>
          <w:fldChar w:fldCharType="end"/>
        </w:r>
      </w:hyperlink>
    </w:p>
    <w:p w14:paraId="56D5FF58" w14:textId="6B4D434F" w:rsidR="008F62A0" w:rsidRDefault="008F62A0">
      <w:pPr>
        <w:pStyle w:val="TOC5"/>
        <w:rPr>
          <w:rFonts w:asciiTheme="minorHAnsi" w:eastAsiaTheme="minorEastAsia" w:hAnsiTheme="minorHAnsi" w:cstheme="minorBidi"/>
          <w:sz w:val="22"/>
          <w:szCs w:val="22"/>
          <w:lang w:eastAsia="en-AU"/>
        </w:rPr>
      </w:pPr>
      <w:r>
        <w:tab/>
      </w:r>
      <w:hyperlink w:anchor="_Toc65588268" w:history="1">
        <w:r w:rsidRPr="00C85B66">
          <w:t>41A</w:t>
        </w:r>
        <w:r>
          <w:rPr>
            <w:rFonts w:asciiTheme="minorHAnsi" w:eastAsiaTheme="minorEastAsia" w:hAnsiTheme="minorHAnsi" w:cstheme="minorBidi"/>
            <w:sz w:val="22"/>
            <w:szCs w:val="22"/>
            <w:lang w:eastAsia="en-AU"/>
          </w:rPr>
          <w:tab/>
        </w:r>
        <w:r w:rsidRPr="00C85B66">
          <w:t>When may someone complain about an occupancy dispute?</w:t>
        </w:r>
        <w:r>
          <w:tab/>
        </w:r>
        <w:r>
          <w:fldChar w:fldCharType="begin"/>
        </w:r>
        <w:r>
          <w:instrText xml:space="preserve"> PAGEREF _Toc65588268 \h </w:instrText>
        </w:r>
        <w:r>
          <w:fldChar w:fldCharType="separate"/>
        </w:r>
        <w:r w:rsidR="002606CD">
          <w:t>33</w:t>
        </w:r>
        <w:r>
          <w:fldChar w:fldCharType="end"/>
        </w:r>
      </w:hyperlink>
    </w:p>
    <w:p w14:paraId="6AB1B99E" w14:textId="74FBCA59" w:rsidR="008F62A0" w:rsidRDefault="008F62A0">
      <w:pPr>
        <w:pStyle w:val="TOC5"/>
        <w:rPr>
          <w:rFonts w:asciiTheme="minorHAnsi" w:eastAsiaTheme="minorEastAsia" w:hAnsiTheme="minorHAnsi" w:cstheme="minorBidi"/>
          <w:sz w:val="22"/>
          <w:szCs w:val="22"/>
          <w:lang w:eastAsia="en-AU"/>
        </w:rPr>
      </w:pPr>
      <w:r>
        <w:tab/>
      </w:r>
      <w:hyperlink w:anchor="_Toc65588269" w:history="1">
        <w:r w:rsidRPr="00C85B66">
          <w:t>41B</w:t>
        </w:r>
        <w:r>
          <w:rPr>
            <w:rFonts w:asciiTheme="minorHAnsi" w:eastAsiaTheme="minorEastAsia" w:hAnsiTheme="minorHAnsi" w:cstheme="minorBidi"/>
            <w:sz w:val="22"/>
            <w:szCs w:val="22"/>
            <w:lang w:eastAsia="en-AU"/>
          </w:rPr>
          <w:tab/>
        </w:r>
        <w:r w:rsidRPr="00C85B66">
          <w:t>When may someone complain about treatment of vulnerable people?</w:t>
        </w:r>
        <w:r>
          <w:tab/>
        </w:r>
        <w:r>
          <w:fldChar w:fldCharType="begin"/>
        </w:r>
        <w:r>
          <w:instrText xml:space="preserve"> PAGEREF _Toc65588269 \h </w:instrText>
        </w:r>
        <w:r>
          <w:fldChar w:fldCharType="separate"/>
        </w:r>
        <w:r w:rsidR="002606CD">
          <w:t>33</w:t>
        </w:r>
        <w:r>
          <w:fldChar w:fldCharType="end"/>
        </w:r>
      </w:hyperlink>
    </w:p>
    <w:p w14:paraId="3F2ADCC2" w14:textId="6CCDA19A" w:rsidR="008F62A0" w:rsidRDefault="008F62A0">
      <w:pPr>
        <w:pStyle w:val="TOC5"/>
        <w:rPr>
          <w:rFonts w:asciiTheme="minorHAnsi" w:eastAsiaTheme="minorEastAsia" w:hAnsiTheme="minorHAnsi" w:cstheme="minorBidi"/>
          <w:sz w:val="22"/>
          <w:szCs w:val="22"/>
          <w:lang w:eastAsia="en-AU"/>
        </w:rPr>
      </w:pPr>
      <w:r>
        <w:tab/>
      </w:r>
      <w:hyperlink w:anchor="_Toc65588270" w:history="1">
        <w:r w:rsidRPr="00C85B66">
          <w:t>41C</w:t>
        </w:r>
        <w:r>
          <w:rPr>
            <w:rFonts w:asciiTheme="minorHAnsi" w:eastAsiaTheme="minorEastAsia" w:hAnsiTheme="minorHAnsi" w:cstheme="minorBidi"/>
            <w:sz w:val="22"/>
            <w:szCs w:val="22"/>
            <w:lang w:eastAsia="en-AU"/>
          </w:rPr>
          <w:tab/>
        </w:r>
        <w:r w:rsidRPr="00C85B66">
          <w:t>Victims rights complaints</w:t>
        </w:r>
        <w:r>
          <w:tab/>
        </w:r>
        <w:r>
          <w:fldChar w:fldCharType="begin"/>
        </w:r>
        <w:r>
          <w:instrText xml:space="preserve"> PAGEREF _Toc65588270 \h </w:instrText>
        </w:r>
        <w:r>
          <w:fldChar w:fldCharType="separate"/>
        </w:r>
        <w:r w:rsidR="002606CD">
          <w:t>34</w:t>
        </w:r>
        <w:r>
          <w:fldChar w:fldCharType="end"/>
        </w:r>
      </w:hyperlink>
    </w:p>
    <w:p w14:paraId="6A63C9B4" w14:textId="52400998" w:rsidR="008F62A0" w:rsidRDefault="008F62A0">
      <w:pPr>
        <w:pStyle w:val="TOC5"/>
        <w:rPr>
          <w:rFonts w:asciiTheme="minorHAnsi" w:eastAsiaTheme="minorEastAsia" w:hAnsiTheme="minorHAnsi" w:cstheme="minorBidi"/>
          <w:sz w:val="22"/>
          <w:szCs w:val="22"/>
          <w:lang w:eastAsia="en-AU"/>
        </w:rPr>
      </w:pPr>
      <w:r>
        <w:tab/>
      </w:r>
      <w:hyperlink w:anchor="_Toc65588271" w:history="1">
        <w:r w:rsidRPr="00C85B66">
          <w:t>42</w:t>
        </w:r>
        <w:r>
          <w:rPr>
            <w:rFonts w:asciiTheme="minorHAnsi" w:eastAsiaTheme="minorEastAsia" w:hAnsiTheme="minorHAnsi" w:cstheme="minorBidi"/>
            <w:sz w:val="22"/>
            <w:szCs w:val="22"/>
            <w:lang w:eastAsia="en-AU"/>
          </w:rPr>
          <w:tab/>
        </w:r>
        <w:r w:rsidRPr="00C85B66">
          <w:t>What complaints may be made under this Act?</w:t>
        </w:r>
        <w:r>
          <w:tab/>
        </w:r>
        <w:r>
          <w:fldChar w:fldCharType="begin"/>
        </w:r>
        <w:r>
          <w:instrText xml:space="preserve"> PAGEREF _Toc65588271 \h </w:instrText>
        </w:r>
        <w:r>
          <w:fldChar w:fldCharType="separate"/>
        </w:r>
        <w:r w:rsidR="002606CD">
          <w:t>35</w:t>
        </w:r>
        <w:r>
          <w:fldChar w:fldCharType="end"/>
        </w:r>
      </w:hyperlink>
    </w:p>
    <w:p w14:paraId="113DE652" w14:textId="418C0C11" w:rsidR="008F62A0" w:rsidRDefault="008F62A0">
      <w:pPr>
        <w:pStyle w:val="TOC5"/>
        <w:rPr>
          <w:rFonts w:asciiTheme="minorHAnsi" w:eastAsiaTheme="minorEastAsia" w:hAnsiTheme="minorHAnsi" w:cstheme="minorBidi"/>
          <w:sz w:val="22"/>
          <w:szCs w:val="22"/>
          <w:lang w:eastAsia="en-AU"/>
        </w:rPr>
      </w:pPr>
      <w:r>
        <w:tab/>
      </w:r>
      <w:hyperlink w:anchor="_Toc65588272" w:history="1">
        <w:r w:rsidRPr="00C85B66">
          <w:t>43</w:t>
        </w:r>
        <w:r>
          <w:rPr>
            <w:rFonts w:asciiTheme="minorHAnsi" w:eastAsiaTheme="minorEastAsia" w:hAnsiTheme="minorHAnsi" w:cstheme="minorBidi"/>
            <w:sz w:val="22"/>
            <w:szCs w:val="22"/>
            <w:lang w:eastAsia="en-AU"/>
          </w:rPr>
          <w:tab/>
        </w:r>
        <w:r w:rsidRPr="00C85B66">
          <w:t>Who may make a complaint under this Act?</w:t>
        </w:r>
        <w:r>
          <w:tab/>
        </w:r>
        <w:r>
          <w:fldChar w:fldCharType="begin"/>
        </w:r>
        <w:r>
          <w:instrText xml:space="preserve"> PAGEREF _Toc65588272 \h </w:instrText>
        </w:r>
        <w:r>
          <w:fldChar w:fldCharType="separate"/>
        </w:r>
        <w:r w:rsidR="002606CD">
          <w:t>36</w:t>
        </w:r>
        <w:r>
          <w:fldChar w:fldCharType="end"/>
        </w:r>
      </w:hyperlink>
    </w:p>
    <w:p w14:paraId="0EB988CC" w14:textId="58DB1CFF" w:rsidR="008F62A0" w:rsidRDefault="008F62A0">
      <w:pPr>
        <w:pStyle w:val="TOC5"/>
        <w:rPr>
          <w:rFonts w:asciiTheme="minorHAnsi" w:eastAsiaTheme="minorEastAsia" w:hAnsiTheme="minorHAnsi" w:cstheme="minorBidi"/>
          <w:sz w:val="22"/>
          <w:szCs w:val="22"/>
          <w:lang w:eastAsia="en-AU"/>
        </w:rPr>
      </w:pPr>
      <w:r>
        <w:tab/>
      </w:r>
      <w:hyperlink w:anchor="_Toc65588273" w:history="1">
        <w:r w:rsidRPr="00C85B66">
          <w:t>44</w:t>
        </w:r>
        <w:r>
          <w:rPr>
            <w:rFonts w:asciiTheme="minorHAnsi" w:eastAsiaTheme="minorEastAsia" w:hAnsiTheme="minorHAnsi" w:cstheme="minorBidi"/>
            <w:sz w:val="22"/>
            <w:szCs w:val="22"/>
            <w:lang w:eastAsia="en-AU"/>
          </w:rPr>
          <w:tab/>
        </w:r>
        <w:r w:rsidRPr="00C85B66">
          <w:t>Complaint to be in writing</w:t>
        </w:r>
        <w:r>
          <w:tab/>
        </w:r>
        <w:r>
          <w:fldChar w:fldCharType="begin"/>
        </w:r>
        <w:r>
          <w:instrText xml:space="preserve"> PAGEREF _Toc65588273 \h </w:instrText>
        </w:r>
        <w:r>
          <w:fldChar w:fldCharType="separate"/>
        </w:r>
        <w:r w:rsidR="002606CD">
          <w:t>38</w:t>
        </w:r>
        <w:r>
          <w:fldChar w:fldCharType="end"/>
        </w:r>
      </w:hyperlink>
    </w:p>
    <w:p w14:paraId="7EC1A5A4" w14:textId="7515288C" w:rsidR="008F62A0" w:rsidRDefault="008F62A0">
      <w:pPr>
        <w:pStyle w:val="TOC5"/>
        <w:rPr>
          <w:rFonts w:asciiTheme="minorHAnsi" w:eastAsiaTheme="minorEastAsia" w:hAnsiTheme="minorHAnsi" w:cstheme="minorBidi"/>
          <w:sz w:val="22"/>
          <w:szCs w:val="22"/>
          <w:lang w:eastAsia="en-AU"/>
        </w:rPr>
      </w:pPr>
      <w:r>
        <w:tab/>
      </w:r>
      <w:hyperlink w:anchor="_Toc65588274" w:history="1">
        <w:r w:rsidRPr="00C85B66">
          <w:t>45</w:t>
        </w:r>
        <w:r>
          <w:rPr>
            <w:rFonts w:asciiTheme="minorHAnsi" w:eastAsiaTheme="minorEastAsia" w:hAnsiTheme="minorHAnsi" w:cstheme="minorBidi"/>
            <w:sz w:val="22"/>
            <w:szCs w:val="22"/>
            <w:lang w:eastAsia="en-AU"/>
          </w:rPr>
          <w:tab/>
        </w:r>
        <w:r w:rsidRPr="00C85B66">
          <w:t>Commission’s obligation to be prompt and efficient</w:t>
        </w:r>
        <w:r>
          <w:tab/>
        </w:r>
        <w:r>
          <w:fldChar w:fldCharType="begin"/>
        </w:r>
        <w:r>
          <w:instrText xml:space="preserve"> PAGEREF _Toc65588274 \h </w:instrText>
        </w:r>
        <w:r>
          <w:fldChar w:fldCharType="separate"/>
        </w:r>
        <w:r w:rsidR="002606CD">
          <w:t>39</w:t>
        </w:r>
        <w:r>
          <w:fldChar w:fldCharType="end"/>
        </w:r>
      </w:hyperlink>
    </w:p>
    <w:p w14:paraId="65FC72DF" w14:textId="3796FBEE" w:rsidR="008F62A0" w:rsidRDefault="008F62A0">
      <w:pPr>
        <w:pStyle w:val="TOC5"/>
        <w:rPr>
          <w:rFonts w:asciiTheme="minorHAnsi" w:eastAsiaTheme="minorEastAsia" w:hAnsiTheme="minorHAnsi" w:cstheme="minorBidi"/>
          <w:sz w:val="22"/>
          <w:szCs w:val="22"/>
          <w:lang w:eastAsia="en-AU"/>
        </w:rPr>
      </w:pPr>
      <w:r>
        <w:tab/>
      </w:r>
      <w:hyperlink w:anchor="_Toc65588275" w:history="1">
        <w:r w:rsidRPr="00C85B66">
          <w:t>46</w:t>
        </w:r>
        <w:r>
          <w:rPr>
            <w:rFonts w:asciiTheme="minorHAnsi" w:eastAsiaTheme="minorEastAsia" w:hAnsiTheme="minorHAnsi" w:cstheme="minorBidi"/>
            <w:sz w:val="22"/>
            <w:szCs w:val="22"/>
            <w:lang w:eastAsia="en-AU"/>
          </w:rPr>
          <w:tab/>
        </w:r>
        <w:r w:rsidRPr="00C85B66">
          <w:t>Complainant’s obligations in relation to complaint</w:t>
        </w:r>
        <w:r>
          <w:tab/>
        </w:r>
        <w:r>
          <w:fldChar w:fldCharType="begin"/>
        </w:r>
        <w:r>
          <w:instrText xml:space="preserve"> PAGEREF _Toc65588275 \h </w:instrText>
        </w:r>
        <w:r>
          <w:fldChar w:fldCharType="separate"/>
        </w:r>
        <w:r w:rsidR="002606CD">
          <w:t>42</w:t>
        </w:r>
        <w:r>
          <w:fldChar w:fldCharType="end"/>
        </w:r>
      </w:hyperlink>
    </w:p>
    <w:p w14:paraId="20CFBD3D" w14:textId="78EF54EB" w:rsidR="008F62A0" w:rsidRDefault="007E0728">
      <w:pPr>
        <w:pStyle w:val="TOC3"/>
        <w:rPr>
          <w:rFonts w:asciiTheme="minorHAnsi" w:eastAsiaTheme="minorEastAsia" w:hAnsiTheme="minorHAnsi" w:cstheme="minorBidi"/>
          <w:b w:val="0"/>
          <w:sz w:val="22"/>
          <w:szCs w:val="22"/>
          <w:lang w:eastAsia="en-AU"/>
        </w:rPr>
      </w:pPr>
      <w:hyperlink w:anchor="_Toc65588276" w:history="1">
        <w:r w:rsidR="008F62A0" w:rsidRPr="00C85B66">
          <w:t>Division 4.2</w:t>
        </w:r>
        <w:r w:rsidR="008F62A0">
          <w:rPr>
            <w:rFonts w:asciiTheme="minorHAnsi" w:eastAsiaTheme="minorEastAsia" w:hAnsiTheme="minorHAnsi" w:cstheme="minorBidi"/>
            <w:b w:val="0"/>
            <w:sz w:val="22"/>
            <w:szCs w:val="22"/>
            <w:lang w:eastAsia="en-AU"/>
          </w:rPr>
          <w:tab/>
        </w:r>
        <w:r w:rsidR="008F62A0" w:rsidRPr="00C85B66">
          <w:t>Dealing with complaints</w:t>
        </w:r>
        <w:r w:rsidR="008F62A0" w:rsidRPr="008F62A0">
          <w:rPr>
            <w:vanish/>
          </w:rPr>
          <w:tab/>
        </w:r>
        <w:r w:rsidR="008F62A0" w:rsidRPr="008F62A0">
          <w:rPr>
            <w:vanish/>
          </w:rPr>
          <w:fldChar w:fldCharType="begin"/>
        </w:r>
        <w:r w:rsidR="008F62A0" w:rsidRPr="008F62A0">
          <w:rPr>
            <w:vanish/>
          </w:rPr>
          <w:instrText xml:space="preserve"> PAGEREF _Toc65588276 \h </w:instrText>
        </w:r>
        <w:r w:rsidR="008F62A0" w:rsidRPr="008F62A0">
          <w:rPr>
            <w:vanish/>
          </w:rPr>
        </w:r>
        <w:r w:rsidR="008F62A0" w:rsidRPr="008F62A0">
          <w:rPr>
            <w:vanish/>
          </w:rPr>
          <w:fldChar w:fldCharType="separate"/>
        </w:r>
        <w:r w:rsidR="002606CD">
          <w:rPr>
            <w:vanish/>
          </w:rPr>
          <w:t>43</w:t>
        </w:r>
        <w:r w:rsidR="008F62A0" w:rsidRPr="008F62A0">
          <w:rPr>
            <w:vanish/>
          </w:rPr>
          <w:fldChar w:fldCharType="end"/>
        </w:r>
      </w:hyperlink>
    </w:p>
    <w:p w14:paraId="5C9B9A09" w14:textId="2A218AF3" w:rsidR="008F62A0" w:rsidRDefault="008F62A0">
      <w:pPr>
        <w:pStyle w:val="TOC5"/>
        <w:rPr>
          <w:rFonts w:asciiTheme="minorHAnsi" w:eastAsiaTheme="minorEastAsia" w:hAnsiTheme="minorHAnsi" w:cstheme="minorBidi"/>
          <w:sz w:val="22"/>
          <w:szCs w:val="22"/>
          <w:lang w:eastAsia="en-AU"/>
        </w:rPr>
      </w:pPr>
      <w:r>
        <w:tab/>
      </w:r>
      <w:hyperlink w:anchor="_Toc65588277" w:history="1">
        <w:r w:rsidRPr="00C85B66">
          <w:t>47</w:t>
        </w:r>
        <w:r>
          <w:rPr>
            <w:rFonts w:asciiTheme="minorHAnsi" w:eastAsiaTheme="minorEastAsia" w:hAnsiTheme="minorHAnsi" w:cstheme="minorBidi"/>
            <w:sz w:val="22"/>
            <w:szCs w:val="22"/>
            <w:lang w:eastAsia="en-AU"/>
          </w:rPr>
          <w:tab/>
        </w:r>
        <w:r w:rsidRPr="00C85B66">
          <w:t>Outline—div 4.2</w:t>
        </w:r>
        <w:r>
          <w:tab/>
        </w:r>
        <w:r>
          <w:fldChar w:fldCharType="begin"/>
        </w:r>
        <w:r>
          <w:instrText xml:space="preserve"> PAGEREF _Toc65588277 \h </w:instrText>
        </w:r>
        <w:r>
          <w:fldChar w:fldCharType="separate"/>
        </w:r>
        <w:r w:rsidR="002606CD">
          <w:t>43</w:t>
        </w:r>
        <w:r>
          <w:fldChar w:fldCharType="end"/>
        </w:r>
      </w:hyperlink>
    </w:p>
    <w:p w14:paraId="5871330B" w14:textId="6F0BDBCC" w:rsidR="008F62A0" w:rsidRDefault="008F62A0">
      <w:pPr>
        <w:pStyle w:val="TOC5"/>
        <w:rPr>
          <w:rFonts w:asciiTheme="minorHAnsi" w:eastAsiaTheme="minorEastAsia" w:hAnsiTheme="minorHAnsi" w:cstheme="minorBidi"/>
          <w:sz w:val="22"/>
          <w:szCs w:val="22"/>
          <w:lang w:eastAsia="en-AU"/>
        </w:rPr>
      </w:pPr>
      <w:r>
        <w:tab/>
      </w:r>
      <w:hyperlink w:anchor="_Toc65588278" w:history="1">
        <w:r w:rsidRPr="00C85B66">
          <w:t>48</w:t>
        </w:r>
        <w:r>
          <w:rPr>
            <w:rFonts w:asciiTheme="minorHAnsi" w:eastAsiaTheme="minorEastAsia" w:hAnsiTheme="minorHAnsi" w:cstheme="minorBidi"/>
            <w:sz w:val="22"/>
            <w:szCs w:val="22"/>
            <w:lang w:eastAsia="en-AU"/>
          </w:rPr>
          <w:tab/>
        </w:r>
        <w:r w:rsidRPr="00C85B66">
          <w:t>Consideration without complaint or appropriate complainant</w:t>
        </w:r>
        <w:r>
          <w:tab/>
        </w:r>
        <w:r>
          <w:fldChar w:fldCharType="begin"/>
        </w:r>
        <w:r>
          <w:instrText xml:space="preserve"> PAGEREF _Toc65588278 \h </w:instrText>
        </w:r>
        <w:r>
          <w:fldChar w:fldCharType="separate"/>
        </w:r>
        <w:r w:rsidR="002606CD">
          <w:t>44</w:t>
        </w:r>
        <w:r>
          <w:fldChar w:fldCharType="end"/>
        </w:r>
      </w:hyperlink>
    </w:p>
    <w:p w14:paraId="09C01CCB" w14:textId="483D5882" w:rsidR="008F62A0" w:rsidRDefault="008F62A0">
      <w:pPr>
        <w:pStyle w:val="TOC5"/>
        <w:rPr>
          <w:rFonts w:asciiTheme="minorHAnsi" w:eastAsiaTheme="minorEastAsia" w:hAnsiTheme="minorHAnsi" w:cstheme="minorBidi"/>
          <w:sz w:val="22"/>
          <w:szCs w:val="22"/>
          <w:lang w:eastAsia="en-AU"/>
        </w:rPr>
      </w:pPr>
      <w:r>
        <w:lastRenderedPageBreak/>
        <w:tab/>
      </w:r>
      <w:hyperlink w:anchor="_Toc65588279" w:history="1">
        <w:r w:rsidRPr="00C85B66">
          <w:t>49</w:t>
        </w:r>
        <w:r>
          <w:rPr>
            <w:rFonts w:asciiTheme="minorHAnsi" w:eastAsiaTheme="minorEastAsia" w:hAnsiTheme="minorHAnsi" w:cstheme="minorBidi"/>
            <w:sz w:val="22"/>
            <w:szCs w:val="22"/>
            <w:lang w:eastAsia="en-AU"/>
          </w:rPr>
          <w:tab/>
        </w:r>
        <w:r w:rsidRPr="00C85B66">
          <w:t>Treatment of complaint if complaint dealt with as commission-initiated consideration</w:t>
        </w:r>
        <w:r>
          <w:tab/>
        </w:r>
        <w:r>
          <w:fldChar w:fldCharType="begin"/>
        </w:r>
        <w:r>
          <w:instrText xml:space="preserve"> PAGEREF _Toc65588279 \h </w:instrText>
        </w:r>
        <w:r>
          <w:fldChar w:fldCharType="separate"/>
        </w:r>
        <w:r w:rsidR="002606CD">
          <w:t>46</w:t>
        </w:r>
        <w:r>
          <w:fldChar w:fldCharType="end"/>
        </w:r>
      </w:hyperlink>
    </w:p>
    <w:p w14:paraId="2A1D4B86" w14:textId="6E80F251" w:rsidR="008F62A0" w:rsidRDefault="008F62A0">
      <w:pPr>
        <w:pStyle w:val="TOC5"/>
        <w:rPr>
          <w:rFonts w:asciiTheme="minorHAnsi" w:eastAsiaTheme="minorEastAsia" w:hAnsiTheme="minorHAnsi" w:cstheme="minorBidi"/>
          <w:sz w:val="22"/>
          <w:szCs w:val="22"/>
          <w:lang w:eastAsia="en-AU"/>
        </w:rPr>
      </w:pPr>
      <w:r>
        <w:tab/>
      </w:r>
      <w:hyperlink w:anchor="_Toc65588280" w:history="1">
        <w:r w:rsidRPr="00C85B66">
          <w:t>51</w:t>
        </w:r>
        <w:r>
          <w:rPr>
            <w:rFonts w:asciiTheme="minorHAnsi" w:eastAsiaTheme="minorEastAsia" w:hAnsiTheme="minorHAnsi" w:cstheme="minorBidi"/>
            <w:sz w:val="22"/>
            <w:szCs w:val="22"/>
            <w:lang w:eastAsia="en-AU"/>
          </w:rPr>
          <w:tab/>
        </w:r>
        <w:r w:rsidRPr="00C85B66">
          <w:t>Referring complaints for conciliation</w:t>
        </w:r>
        <w:r>
          <w:tab/>
        </w:r>
        <w:r>
          <w:fldChar w:fldCharType="begin"/>
        </w:r>
        <w:r>
          <w:instrText xml:space="preserve"> PAGEREF _Toc65588280 \h </w:instrText>
        </w:r>
        <w:r>
          <w:fldChar w:fldCharType="separate"/>
        </w:r>
        <w:r w:rsidR="002606CD">
          <w:t>46</w:t>
        </w:r>
        <w:r>
          <w:fldChar w:fldCharType="end"/>
        </w:r>
      </w:hyperlink>
    </w:p>
    <w:p w14:paraId="40E71ADD" w14:textId="2CAA3074" w:rsidR="008F62A0" w:rsidRDefault="008F62A0">
      <w:pPr>
        <w:pStyle w:val="TOC5"/>
        <w:rPr>
          <w:rFonts w:asciiTheme="minorHAnsi" w:eastAsiaTheme="minorEastAsia" w:hAnsiTheme="minorHAnsi" w:cstheme="minorBidi"/>
          <w:sz w:val="22"/>
          <w:szCs w:val="22"/>
          <w:lang w:eastAsia="en-AU"/>
        </w:rPr>
      </w:pPr>
      <w:r>
        <w:tab/>
      </w:r>
      <w:hyperlink w:anchor="_Toc65588281" w:history="1">
        <w:r w:rsidRPr="00C85B66">
          <w:t>51A</w:t>
        </w:r>
        <w:r>
          <w:rPr>
            <w:rFonts w:asciiTheme="minorHAnsi" w:eastAsiaTheme="minorEastAsia" w:hAnsiTheme="minorHAnsi" w:cstheme="minorBidi"/>
            <w:sz w:val="22"/>
            <w:szCs w:val="22"/>
            <w:lang w:eastAsia="en-AU"/>
          </w:rPr>
          <w:tab/>
        </w:r>
        <w:r w:rsidRPr="00C85B66">
          <w:t>Referral of advocacy matters</w:t>
        </w:r>
        <w:r>
          <w:tab/>
        </w:r>
        <w:r>
          <w:fldChar w:fldCharType="begin"/>
        </w:r>
        <w:r>
          <w:instrText xml:space="preserve"> PAGEREF _Toc65588281 \h </w:instrText>
        </w:r>
        <w:r>
          <w:fldChar w:fldCharType="separate"/>
        </w:r>
        <w:r w:rsidR="002606CD">
          <w:t>46</w:t>
        </w:r>
        <w:r>
          <w:fldChar w:fldCharType="end"/>
        </w:r>
      </w:hyperlink>
    </w:p>
    <w:p w14:paraId="7CFE5930" w14:textId="53E32779" w:rsidR="008F62A0" w:rsidRDefault="008F62A0">
      <w:pPr>
        <w:pStyle w:val="TOC5"/>
        <w:rPr>
          <w:rFonts w:asciiTheme="minorHAnsi" w:eastAsiaTheme="minorEastAsia" w:hAnsiTheme="minorHAnsi" w:cstheme="minorBidi"/>
          <w:sz w:val="22"/>
          <w:szCs w:val="22"/>
          <w:lang w:eastAsia="en-AU"/>
        </w:rPr>
      </w:pPr>
      <w:r>
        <w:tab/>
      </w:r>
      <w:hyperlink w:anchor="_Toc65588282" w:history="1">
        <w:r w:rsidRPr="00C85B66">
          <w:t>52</w:t>
        </w:r>
        <w:r>
          <w:rPr>
            <w:rFonts w:asciiTheme="minorHAnsi" w:eastAsiaTheme="minorEastAsia" w:hAnsiTheme="minorHAnsi" w:cstheme="minorBidi"/>
            <w:sz w:val="22"/>
            <w:szCs w:val="22"/>
            <w:lang w:eastAsia="en-AU"/>
          </w:rPr>
          <w:tab/>
        </w:r>
        <w:r w:rsidRPr="00C85B66">
          <w:t>Considering complaints</w:t>
        </w:r>
        <w:r>
          <w:tab/>
        </w:r>
        <w:r>
          <w:fldChar w:fldCharType="begin"/>
        </w:r>
        <w:r>
          <w:instrText xml:space="preserve"> PAGEREF _Toc65588282 \h </w:instrText>
        </w:r>
        <w:r>
          <w:fldChar w:fldCharType="separate"/>
        </w:r>
        <w:r w:rsidR="002606CD">
          <w:t>47</w:t>
        </w:r>
        <w:r>
          <w:fldChar w:fldCharType="end"/>
        </w:r>
      </w:hyperlink>
    </w:p>
    <w:p w14:paraId="44B07C86" w14:textId="052BCD8E" w:rsidR="008F62A0" w:rsidRDefault="008F62A0">
      <w:pPr>
        <w:pStyle w:val="TOC5"/>
        <w:rPr>
          <w:rFonts w:asciiTheme="minorHAnsi" w:eastAsiaTheme="minorEastAsia" w:hAnsiTheme="minorHAnsi" w:cstheme="minorBidi"/>
          <w:sz w:val="22"/>
          <w:szCs w:val="22"/>
          <w:lang w:eastAsia="en-AU"/>
        </w:rPr>
      </w:pPr>
      <w:r>
        <w:tab/>
      </w:r>
      <w:hyperlink w:anchor="_Toc65588283" w:history="1">
        <w:r w:rsidRPr="00C85B66">
          <w:t>52A</w:t>
        </w:r>
        <w:r>
          <w:rPr>
            <w:rFonts w:asciiTheme="minorHAnsi" w:eastAsiaTheme="minorEastAsia" w:hAnsiTheme="minorHAnsi" w:cstheme="minorBidi"/>
            <w:sz w:val="22"/>
            <w:szCs w:val="22"/>
            <w:lang w:eastAsia="en-AU"/>
          </w:rPr>
          <w:tab/>
        </w:r>
        <w:r w:rsidRPr="00C85B66">
          <w:t>Referral to appropriate statutory office-holder</w:t>
        </w:r>
        <w:r>
          <w:tab/>
        </w:r>
        <w:r>
          <w:fldChar w:fldCharType="begin"/>
        </w:r>
        <w:r>
          <w:instrText xml:space="preserve"> PAGEREF _Toc65588283 \h </w:instrText>
        </w:r>
        <w:r>
          <w:fldChar w:fldCharType="separate"/>
        </w:r>
        <w:r w:rsidR="002606CD">
          <w:t>47</w:t>
        </w:r>
        <w:r>
          <w:fldChar w:fldCharType="end"/>
        </w:r>
      </w:hyperlink>
    </w:p>
    <w:p w14:paraId="41A604B6" w14:textId="6E6580F8" w:rsidR="008F62A0" w:rsidRDefault="008F62A0">
      <w:pPr>
        <w:pStyle w:val="TOC5"/>
        <w:rPr>
          <w:rFonts w:asciiTheme="minorHAnsi" w:eastAsiaTheme="minorEastAsia" w:hAnsiTheme="minorHAnsi" w:cstheme="minorBidi"/>
          <w:sz w:val="22"/>
          <w:szCs w:val="22"/>
          <w:lang w:eastAsia="en-AU"/>
        </w:rPr>
      </w:pPr>
      <w:r>
        <w:tab/>
      </w:r>
      <w:hyperlink w:anchor="_Toc65588284" w:history="1">
        <w:r w:rsidRPr="00C85B66">
          <w:t>52B</w:t>
        </w:r>
        <w:r>
          <w:rPr>
            <w:rFonts w:asciiTheme="minorHAnsi" w:eastAsiaTheme="minorEastAsia" w:hAnsiTheme="minorHAnsi" w:cstheme="minorBidi"/>
            <w:sz w:val="22"/>
            <w:szCs w:val="22"/>
            <w:lang w:eastAsia="en-AU"/>
          </w:rPr>
          <w:tab/>
        </w:r>
        <w:r w:rsidRPr="00C85B66">
          <w:t>Dealing with vulnerable person complaints</w:t>
        </w:r>
        <w:r>
          <w:tab/>
        </w:r>
        <w:r>
          <w:fldChar w:fldCharType="begin"/>
        </w:r>
        <w:r>
          <w:instrText xml:space="preserve"> PAGEREF _Toc65588284 \h </w:instrText>
        </w:r>
        <w:r>
          <w:fldChar w:fldCharType="separate"/>
        </w:r>
        <w:r w:rsidR="002606CD">
          <w:t>48</w:t>
        </w:r>
        <w:r>
          <w:fldChar w:fldCharType="end"/>
        </w:r>
      </w:hyperlink>
    </w:p>
    <w:p w14:paraId="190F8067" w14:textId="5E5AFA51" w:rsidR="008F62A0" w:rsidRDefault="007E0728">
      <w:pPr>
        <w:pStyle w:val="TOC3"/>
        <w:rPr>
          <w:rFonts w:asciiTheme="minorHAnsi" w:eastAsiaTheme="minorEastAsia" w:hAnsiTheme="minorHAnsi" w:cstheme="minorBidi"/>
          <w:b w:val="0"/>
          <w:sz w:val="22"/>
          <w:szCs w:val="22"/>
          <w:lang w:eastAsia="en-AU"/>
        </w:rPr>
      </w:pPr>
      <w:hyperlink w:anchor="_Toc65588285" w:history="1">
        <w:r w:rsidR="008F62A0" w:rsidRPr="00C85B66">
          <w:t>Division 4.2A</w:t>
        </w:r>
        <w:r w:rsidR="008F62A0">
          <w:rPr>
            <w:rFonts w:asciiTheme="minorHAnsi" w:eastAsiaTheme="minorEastAsia" w:hAnsiTheme="minorHAnsi" w:cstheme="minorBidi"/>
            <w:b w:val="0"/>
            <w:sz w:val="22"/>
            <w:szCs w:val="22"/>
            <w:lang w:eastAsia="en-AU"/>
          </w:rPr>
          <w:tab/>
        </w:r>
        <w:r w:rsidR="008F62A0" w:rsidRPr="00C85B66">
          <w:t>Discrimination complaints to ACAT</w:t>
        </w:r>
        <w:r w:rsidR="008F62A0" w:rsidRPr="008F62A0">
          <w:rPr>
            <w:vanish/>
          </w:rPr>
          <w:tab/>
        </w:r>
        <w:r w:rsidR="008F62A0" w:rsidRPr="008F62A0">
          <w:rPr>
            <w:vanish/>
          </w:rPr>
          <w:fldChar w:fldCharType="begin"/>
        </w:r>
        <w:r w:rsidR="008F62A0" w:rsidRPr="008F62A0">
          <w:rPr>
            <w:vanish/>
          </w:rPr>
          <w:instrText xml:space="preserve"> PAGEREF _Toc65588285 \h </w:instrText>
        </w:r>
        <w:r w:rsidR="008F62A0" w:rsidRPr="008F62A0">
          <w:rPr>
            <w:vanish/>
          </w:rPr>
        </w:r>
        <w:r w:rsidR="008F62A0" w:rsidRPr="008F62A0">
          <w:rPr>
            <w:vanish/>
          </w:rPr>
          <w:fldChar w:fldCharType="separate"/>
        </w:r>
        <w:r w:rsidR="002606CD">
          <w:rPr>
            <w:vanish/>
          </w:rPr>
          <w:t>49</w:t>
        </w:r>
        <w:r w:rsidR="008F62A0" w:rsidRPr="008F62A0">
          <w:rPr>
            <w:vanish/>
          </w:rPr>
          <w:fldChar w:fldCharType="end"/>
        </w:r>
      </w:hyperlink>
    </w:p>
    <w:p w14:paraId="02BDB16F" w14:textId="2A84147E" w:rsidR="008F62A0" w:rsidRDefault="008F62A0">
      <w:pPr>
        <w:pStyle w:val="TOC5"/>
        <w:rPr>
          <w:rFonts w:asciiTheme="minorHAnsi" w:eastAsiaTheme="minorEastAsia" w:hAnsiTheme="minorHAnsi" w:cstheme="minorBidi"/>
          <w:sz w:val="22"/>
          <w:szCs w:val="22"/>
          <w:lang w:eastAsia="en-AU"/>
        </w:rPr>
      </w:pPr>
      <w:r>
        <w:tab/>
      </w:r>
      <w:hyperlink w:anchor="_Toc65588286" w:history="1">
        <w:r w:rsidRPr="00C85B66">
          <w:t>53</w:t>
        </w:r>
        <w:r>
          <w:rPr>
            <w:rFonts w:asciiTheme="minorHAnsi" w:eastAsiaTheme="minorEastAsia" w:hAnsiTheme="minorHAnsi" w:cstheme="minorBidi"/>
            <w:sz w:val="22"/>
            <w:szCs w:val="22"/>
            <w:lang w:eastAsia="en-AU"/>
          </w:rPr>
          <w:tab/>
        </w:r>
        <w:r w:rsidRPr="00C85B66">
          <w:t>Definitions</w:t>
        </w:r>
        <w:r w:rsidRPr="00C85B66">
          <w:rPr>
            <w:lang w:val="en-US"/>
          </w:rPr>
          <w:t>—div 4.2A</w:t>
        </w:r>
        <w:r>
          <w:tab/>
        </w:r>
        <w:r>
          <w:fldChar w:fldCharType="begin"/>
        </w:r>
        <w:r>
          <w:instrText xml:space="preserve"> PAGEREF _Toc65588286 \h </w:instrText>
        </w:r>
        <w:r>
          <w:fldChar w:fldCharType="separate"/>
        </w:r>
        <w:r w:rsidR="002606CD">
          <w:t>49</w:t>
        </w:r>
        <w:r>
          <w:fldChar w:fldCharType="end"/>
        </w:r>
      </w:hyperlink>
    </w:p>
    <w:p w14:paraId="424CA3C6" w14:textId="63E2D912" w:rsidR="008F62A0" w:rsidRDefault="008F62A0">
      <w:pPr>
        <w:pStyle w:val="TOC5"/>
        <w:rPr>
          <w:rFonts w:asciiTheme="minorHAnsi" w:eastAsiaTheme="minorEastAsia" w:hAnsiTheme="minorHAnsi" w:cstheme="minorBidi"/>
          <w:sz w:val="22"/>
          <w:szCs w:val="22"/>
          <w:lang w:eastAsia="en-AU"/>
        </w:rPr>
      </w:pPr>
      <w:r>
        <w:tab/>
      </w:r>
      <w:hyperlink w:anchor="_Toc65588287" w:history="1">
        <w:r w:rsidRPr="00C85B66">
          <w:t>53A</w:t>
        </w:r>
        <w:r>
          <w:rPr>
            <w:rFonts w:asciiTheme="minorHAnsi" w:eastAsiaTheme="minorEastAsia" w:hAnsiTheme="minorHAnsi" w:cstheme="minorBidi"/>
            <w:sz w:val="22"/>
            <w:szCs w:val="22"/>
            <w:lang w:eastAsia="en-AU"/>
          </w:rPr>
          <w:tab/>
        </w:r>
        <w:r w:rsidRPr="00C85B66">
          <w:t>Referral of discrimination complaints other than commission-initiated discrimination matters</w:t>
        </w:r>
        <w:r>
          <w:tab/>
        </w:r>
        <w:r>
          <w:fldChar w:fldCharType="begin"/>
        </w:r>
        <w:r>
          <w:instrText xml:space="preserve"> PAGEREF _Toc65588287 \h </w:instrText>
        </w:r>
        <w:r>
          <w:fldChar w:fldCharType="separate"/>
        </w:r>
        <w:r w:rsidR="002606CD">
          <w:t>49</w:t>
        </w:r>
        <w:r>
          <w:fldChar w:fldCharType="end"/>
        </w:r>
      </w:hyperlink>
    </w:p>
    <w:p w14:paraId="1133C278" w14:textId="7792B892" w:rsidR="008F62A0" w:rsidRDefault="008F62A0">
      <w:pPr>
        <w:pStyle w:val="TOC5"/>
        <w:rPr>
          <w:rFonts w:asciiTheme="minorHAnsi" w:eastAsiaTheme="minorEastAsia" w:hAnsiTheme="minorHAnsi" w:cstheme="minorBidi"/>
          <w:sz w:val="22"/>
          <w:szCs w:val="22"/>
          <w:lang w:eastAsia="en-AU"/>
        </w:rPr>
      </w:pPr>
      <w:r>
        <w:tab/>
      </w:r>
      <w:hyperlink w:anchor="_Toc65588288" w:history="1">
        <w:r w:rsidRPr="00C85B66">
          <w:t>53B</w:t>
        </w:r>
        <w:r>
          <w:rPr>
            <w:rFonts w:asciiTheme="minorHAnsi" w:eastAsiaTheme="minorEastAsia" w:hAnsiTheme="minorHAnsi" w:cstheme="minorBidi"/>
            <w:sz w:val="22"/>
            <w:szCs w:val="22"/>
            <w:lang w:eastAsia="en-AU"/>
          </w:rPr>
          <w:tab/>
        </w:r>
        <w:r w:rsidRPr="00C85B66">
          <w:t>Late application in exceptional circumstances</w:t>
        </w:r>
        <w:r>
          <w:tab/>
        </w:r>
        <w:r>
          <w:fldChar w:fldCharType="begin"/>
        </w:r>
        <w:r>
          <w:instrText xml:space="preserve"> PAGEREF _Toc65588288 \h </w:instrText>
        </w:r>
        <w:r>
          <w:fldChar w:fldCharType="separate"/>
        </w:r>
        <w:r w:rsidR="002606CD">
          <w:t>50</w:t>
        </w:r>
        <w:r>
          <w:fldChar w:fldCharType="end"/>
        </w:r>
      </w:hyperlink>
    </w:p>
    <w:p w14:paraId="09B8306B" w14:textId="1FEE56E8" w:rsidR="008F62A0" w:rsidRDefault="008F62A0">
      <w:pPr>
        <w:pStyle w:val="TOC5"/>
        <w:rPr>
          <w:rFonts w:asciiTheme="minorHAnsi" w:eastAsiaTheme="minorEastAsia" w:hAnsiTheme="minorHAnsi" w:cstheme="minorBidi"/>
          <w:sz w:val="22"/>
          <w:szCs w:val="22"/>
          <w:lang w:eastAsia="en-AU"/>
        </w:rPr>
      </w:pPr>
      <w:r>
        <w:tab/>
      </w:r>
      <w:hyperlink w:anchor="_Toc65588289" w:history="1">
        <w:r w:rsidRPr="00C85B66">
          <w:t>53BA</w:t>
        </w:r>
        <w:r>
          <w:rPr>
            <w:rFonts w:asciiTheme="minorHAnsi" w:eastAsiaTheme="minorEastAsia" w:hAnsiTheme="minorHAnsi" w:cstheme="minorBidi"/>
            <w:sz w:val="22"/>
            <w:szCs w:val="22"/>
            <w:lang w:eastAsia="en-AU"/>
          </w:rPr>
          <w:tab/>
        </w:r>
        <w:r w:rsidRPr="00C85B66">
          <w:t>Referral of commission-initiated discrimination matters</w:t>
        </w:r>
        <w:r>
          <w:tab/>
        </w:r>
        <w:r>
          <w:fldChar w:fldCharType="begin"/>
        </w:r>
        <w:r>
          <w:instrText xml:space="preserve"> PAGEREF _Toc65588289 \h </w:instrText>
        </w:r>
        <w:r>
          <w:fldChar w:fldCharType="separate"/>
        </w:r>
        <w:r w:rsidR="002606CD">
          <w:t>51</w:t>
        </w:r>
        <w:r>
          <w:fldChar w:fldCharType="end"/>
        </w:r>
      </w:hyperlink>
    </w:p>
    <w:p w14:paraId="7A261C89" w14:textId="3CABC43E" w:rsidR="008F62A0" w:rsidRDefault="008F62A0">
      <w:pPr>
        <w:pStyle w:val="TOC5"/>
        <w:rPr>
          <w:rFonts w:asciiTheme="minorHAnsi" w:eastAsiaTheme="minorEastAsia" w:hAnsiTheme="minorHAnsi" w:cstheme="minorBidi"/>
          <w:sz w:val="22"/>
          <w:szCs w:val="22"/>
          <w:lang w:eastAsia="en-AU"/>
        </w:rPr>
      </w:pPr>
      <w:r>
        <w:tab/>
      </w:r>
      <w:hyperlink w:anchor="_Toc65588290" w:history="1">
        <w:r w:rsidRPr="00C85B66">
          <w:t>53C</w:t>
        </w:r>
        <w:r>
          <w:rPr>
            <w:rFonts w:asciiTheme="minorHAnsi" w:eastAsiaTheme="minorEastAsia" w:hAnsiTheme="minorHAnsi" w:cstheme="minorBidi"/>
            <w:sz w:val="22"/>
            <w:szCs w:val="22"/>
            <w:lang w:eastAsia="en-AU"/>
          </w:rPr>
          <w:tab/>
        </w:r>
        <w:r w:rsidRPr="00C85B66">
          <w:t>Parties to ACAT proceeding on discrimination complaint</w:t>
        </w:r>
        <w:r>
          <w:tab/>
        </w:r>
        <w:r>
          <w:fldChar w:fldCharType="begin"/>
        </w:r>
        <w:r>
          <w:instrText xml:space="preserve"> PAGEREF _Toc65588290 \h </w:instrText>
        </w:r>
        <w:r>
          <w:fldChar w:fldCharType="separate"/>
        </w:r>
        <w:r w:rsidR="002606CD">
          <w:t>51</w:t>
        </w:r>
        <w:r>
          <w:fldChar w:fldCharType="end"/>
        </w:r>
      </w:hyperlink>
    </w:p>
    <w:p w14:paraId="23219F4B" w14:textId="2ED7C1FF" w:rsidR="008F62A0" w:rsidRDefault="008F62A0">
      <w:pPr>
        <w:pStyle w:val="TOC5"/>
        <w:rPr>
          <w:rFonts w:asciiTheme="minorHAnsi" w:eastAsiaTheme="minorEastAsia" w:hAnsiTheme="minorHAnsi" w:cstheme="minorBidi"/>
          <w:sz w:val="22"/>
          <w:szCs w:val="22"/>
          <w:lang w:eastAsia="en-AU"/>
        </w:rPr>
      </w:pPr>
      <w:r>
        <w:tab/>
      </w:r>
      <w:hyperlink w:anchor="_Toc65588291" w:history="1">
        <w:r w:rsidRPr="00C85B66">
          <w:t>53CA</w:t>
        </w:r>
        <w:r>
          <w:rPr>
            <w:rFonts w:asciiTheme="minorHAnsi" w:eastAsiaTheme="minorEastAsia" w:hAnsiTheme="minorHAnsi" w:cstheme="minorBidi"/>
            <w:sz w:val="22"/>
            <w:szCs w:val="22"/>
            <w:lang w:eastAsia="en-AU"/>
          </w:rPr>
          <w:tab/>
        </w:r>
        <w:r w:rsidRPr="00C85B66">
          <w:t>Onus of establishing complaint about discrimination etc</w:t>
        </w:r>
        <w:r>
          <w:tab/>
        </w:r>
        <w:r>
          <w:fldChar w:fldCharType="begin"/>
        </w:r>
        <w:r>
          <w:instrText xml:space="preserve"> PAGEREF _Toc65588291 \h </w:instrText>
        </w:r>
        <w:r>
          <w:fldChar w:fldCharType="separate"/>
        </w:r>
        <w:r w:rsidR="002606CD">
          <w:t>51</w:t>
        </w:r>
        <w:r>
          <w:fldChar w:fldCharType="end"/>
        </w:r>
      </w:hyperlink>
    </w:p>
    <w:p w14:paraId="5BE8CCE5" w14:textId="42B39E29" w:rsidR="008F62A0" w:rsidRDefault="008F62A0">
      <w:pPr>
        <w:pStyle w:val="TOC5"/>
        <w:rPr>
          <w:rFonts w:asciiTheme="minorHAnsi" w:eastAsiaTheme="minorEastAsia" w:hAnsiTheme="minorHAnsi" w:cstheme="minorBidi"/>
          <w:sz w:val="22"/>
          <w:szCs w:val="22"/>
          <w:lang w:eastAsia="en-AU"/>
        </w:rPr>
      </w:pPr>
      <w:r>
        <w:tab/>
      </w:r>
      <w:hyperlink w:anchor="_Toc65588292" w:history="1">
        <w:r w:rsidRPr="00C85B66">
          <w:t>53D</w:t>
        </w:r>
        <w:r>
          <w:rPr>
            <w:rFonts w:asciiTheme="minorHAnsi" w:eastAsiaTheme="minorEastAsia" w:hAnsiTheme="minorHAnsi" w:cstheme="minorBidi"/>
            <w:sz w:val="22"/>
            <w:szCs w:val="22"/>
            <w:lang w:eastAsia="en-AU"/>
          </w:rPr>
          <w:tab/>
        </w:r>
        <w:r w:rsidRPr="00C85B66">
          <w:t>Reliance on exceptions and exemptions</w:t>
        </w:r>
        <w:r>
          <w:tab/>
        </w:r>
        <w:r>
          <w:fldChar w:fldCharType="begin"/>
        </w:r>
        <w:r>
          <w:instrText xml:space="preserve"> PAGEREF _Toc65588292 \h </w:instrText>
        </w:r>
        <w:r>
          <w:fldChar w:fldCharType="separate"/>
        </w:r>
        <w:r w:rsidR="002606CD">
          <w:t>53</w:t>
        </w:r>
        <w:r>
          <w:fldChar w:fldCharType="end"/>
        </w:r>
      </w:hyperlink>
    </w:p>
    <w:p w14:paraId="0D09666E" w14:textId="37309002" w:rsidR="008F62A0" w:rsidRDefault="008F62A0">
      <w:pPr>
        <w:pStyle w:val="TOC5"/>
        <w:rPr>
          <w:rFonts w:asciiTheme="minorHAnsi" w:eastAsiaTheme="minorEastAsia" w:hAnsiTheme="minorHAnsi" w:cstheme="minorBidi"/>
          <w:sz w:val="22"/>
          <w:szCs w:val="22"/>
          <w:lang w:eastAsia="en-AU"/>
        </w:rPr>
      </w:pPr>
      <w:r>
        <w:tab/>
      </w:r>
      <w:hyperlink w:anchor="_Toc65588293" w:history="1">
        <w:r w:rsidRPr="00C85B66">
          <w:t>53DA</w:t>
        </w:r>
        <w:r>
          <w:rPr>
            <w:rFonts w:asciiTheme="minorHAnsi" w:eastAsiaTheme="minorEastAsia" w:hAnsiTheme="minorHAnsi" w:cstheme="minorBidi"/>
            <w:sz w:val="22"/>
            <w:szCs w:val="22"/>
            <w:lang w:eastAsia="en-AU"/>
          </w:rPr>
          <w:tab/>
        </w:r>
        <w:r w:rsidRPr="00C85B66">
          <w:t>Commission to give information etc to ACAT</w:t>
        </w:r>
        <w:r>
          <w:tab/>
        </w:r>
        <w:r>
          <w:fldChar w:fldCharType="begin"/>
        </w:r>
        <w:r>
          <w:instrText xml:space="preserve"> PAGEREF _Toc65588293 \h </w:instrText>
        </w:r>
        <w:r>
          <w:fldChar w:fldCharType="separate"/>
        </w:r>
        <w:r w:rsidR="002606CD">
          <w:t>53</w:t>
        </w:r>
        <w:r>
          <w:fldChar w:fldCharType="end"/>
        </w:r>
      </w:hyperlink>
    </w:p>
    <w:p w14:paraId="3CAB3964" w14:textId="04E071C4" w:rsidR="008F62A0" w:rsidRDefault="008F62A0">
      <w:pPr>
        <w:pStyle w:val="TOC5"/>
        <w:rPr>
          <w:rFonts w:asciiTheme="minorHAnsi" w:eastAsiaTheme="minorEastAsia" w:hAnsiTheme="minorHAnsi" w:cstheme="minorBidi"/>
          <w:sz w:val="22"/>
          <w:szCs w:val="22"/>
          <w:lang w:eastAsia="en-AU"/>
        </w:rPr>
      </w:pPr>
      <w:r>
        <w:tab/>
      </w:r>
      <w:hyperlink w:anchor="_Toc65588294" w:history="1">
        <w:r w:rsidRPr="00C85B66">
          <w:t>53E</w:t>
        </w:r>
        <w:r>
          <w:rPr>
            <w:rFonts w:asciiTheme="minorHAnsi" w:eastAsiaTheme="minorEastAsia" w:hAnsiTheme="minorHAnsi" w:cstheme="minorBidi"/>
            <w:sz w:val="22"/>
            <w:szCs w:val="22"/>
            <w:lang w:eastAsia="en-AU"/>
          </w:rPr>
          <w:tab/>
        </w:r>
        <w:r w:rsidRPr="00C85B66">
          <w:t>Kinds of orders—unlawful acts under the Discrimination Act</w:t>
        </w:r>
        <w:r>
          <w:tab/>
        </w:r>
        <w:r>
          <w:fldChar w:fldCharType="begin"/>
        </w:r>
        <w:r>
          <w:instrText xml:space="preserve"> PAGEREF _Toc65588294 \h </w:instrText>
        </w:r>
        <w:r>
          <w:fldChar w:fldCharType="separate"/>
        </w:r>
        <w:r w:rsidR="002606CD">
          <w:t>53</w:t>
        </w:r>
        <w:r>
          <w:fldChar w:fldCharType="end"/>
        </w:r>
      </w:hyperlink>
    </w:p>
    <w:p w14:paraId="0FC58A59" w14:textId="196572DF" w:rsidR="008F62A0" w:rsidRDefault="007E0728">
      <w:pPr>
        <w:pStyle w:val="TOC3"/>
        <w:rPr>
          <w:rFonts w:asciiTheme="minorHAnsi" w:eastAsiaTheme="minorEastAsia" w:hAnsiTheme="minorHAnsi" w:cstheme="minorBidi"/>
          <w:b w:val="0"/>
          <w:sz w:val="22"/>
          <w:szCs w:val="22"/>
          <w:lang w:eastAsia="en-AU"/>
        </w:rPr>
      </w:pPr>
      <w:hyperlink w:anchor="_Toc65588295" w:history="1">
        <w:r w:rsidR="008F62A0" w:rsidRPr="00C85B66">
          <w:t>Division 4.2B</w:t>
        </w:r>
        <w:r w:rsidR="008F62A0">
          <w:rPr>
            <w:rFonts w:asciiTheme="minorHAnsi" w:eastAsiaTheme="minorEastAsia" w:hAnsiTheme="minorHAnsi" w:cstheme="minorBidi"/>
            <w:b w:val="0"/>
            <w:sz w:val="22"/>
            <w:szCs w:val="22"/>
            <w:lang w:eastAsia="en-AU"/>
          </w:rPr>
          <w:tab/>
        </w:r>
        <w:r w:rsidR="008F62A0" w:rsidRPr="00C85B66">
          <w:t>Certain older people service complaints to ACAT</w:t>
        </w:r>
        <w:r w:rsidR="008F62A0" w:rsidRPr="008F62A0">
          <w:rPr>
            <w:vanish/>
          </w:rPr>
          <w:tab/>
        </w:r>
        <w:r w:rsidR="008F62A0" w:rsidRPr="008F62A0">
          <w:rPr>
            <w:vanish/>
          </w:rPr>
          <w:fldChar w:fldCharType="begin"/>
        </w:r>
        <w:r w:rsidR="008F62A0" w:rsidRPr="008F62A0">
          <w:rPr>
            <w:vanish/>
          </w:rPr>
          <w:instrText xml:space="preserve"> PAGEREF _Toc65588295 \h </w:instrText>
        </w:r>
        <w:r w:rsidR="008F62A0" w:rsidRPr="008F62A0">
          <w:rPr>
            <w:vanish/>
          </w:rPr>
        </w:r>
        <w:r w:rsidR="008F62A0" w:rsidRPr="008F62A0">
          <w:rPr>
            <w:vanish/>
          </w:rPr>
          <w:fldChar w:fldCharType="separate"/>
        </w:r>
        <w:r w:rsidR="002606CD">
          <w:rPr>
            <w:vanish/>
          </w:rPr>
          <w:t>55</w:t>
        </w:r>
        <w:r w:rsidR="008F62A0" w:rsidRPr="008F62A0">
          <w:rPr>
            <w:vanish/>
          </w:rPr>
          <w:fldChar w:fldCharType="end"/>
        </w:r>
      </w:hyperlink>
    </w:p>
    <w:p w14:paraId="285923B8" w14:textId="44C82A64" w:rsidR="008F62A0" w:rsidRDefault="008F62A0">
      <w:pPr>
        <w:pStyle w:val="TOC5"/>
        <w:rPr>
          <w:rFonts w:asciiTheme="minorHAnsi" w:eastAsiaTheme="minorEastAsia" w:hAnsiTheme="minorHAnsi" w:cstheme="minorBidi"/>
          <w:sz w:val="22"/>
          <w:szCs w:val="22"/>
          <w:lang w:eastAsia="en-AU"/>
        </w:rPr>
      </w:pPr>
      <w:r>
        <w:tab/>
      </w:r>
      <w:hyperlink w:anchor="_Toc65588296" w:history="1">
        <w:r w:rsidRPr="00C85B66">
          <w:t>53F</w:t>
        </w:r>
        <w:r>
          <w:rPr>
            <w:rFonts w:asciiTheme="minorHAnsi" w:eastAsiaTheme="minorEastAsia" w:hAnsiTheme="minorHAnsi" w:cstheme="minorBidi"/>
            <w:sz w:val="22"/>
            <w:szCs w:val="22"/>
            <w:lang w:eastAsia="en-AU"/>
          </w:rPr>
          <w:tab/>
        </w:r>
        <w:r w:rsidRPr="00C85B66">
          <w:t>Definitions—div 4.2B</w:t>
        </w:r>
        <w:r>
          <w:tab/>
        </w:r>
        <w:r>
          <w:fldChar w:fldCharType="begin"/>
        </w:r>
        <w:r>
          <w:instrText xml:space="preserve"> PAGEREF _Toc65588296 \h </w:instrText>
        </w:r>
        <w:r>
          <w:fldChar w:fldCharType="separate"/>
        </w:r>
        <w:r w:rsidR="002606CD">
          <w:t>55</w:t>
        </w:r>
        <w:r>
          <w:fldChar w:fldCharType="end"/>
        </w:r>
      </w:hyperlink>
    </w:p>
    <w:p w14:paraId="7EBC03D6" w14:textId="2FBF4CA9" w:rsidR="008F62A0" w:rsidRDefault="008F62A0">
      <w:pPr>
        <w:pStyle w:val="TOC5"/>
        <w:rPr>
          <w:rFonts w:asciiTheme="minorHAnsi" w:eastAsiaTheme="minorEastAsia" w:hAnsiTheme="minorHAnsi" w:cstheme="minorBidi"/>
          <w:sz w:val="22"/>
          <w:szCs w:val="22"/>
          <w:lang w:eastAsia="en-AU"/>
        </w:rPr>
      </w:pPr>
      <w:r>
        <w:tab/>
      </w:r>
      <w:hyperlink w:anchor="_Toc65588297" w:history="1">
        <w:r w:rsidRPr="00C85B66">
          <w:t>53G</w:t>
        </w:r>
        <w:r>
          <w:rPr>
            <w:rFonts w:asciiTheme="minorHAnsi" w:eastAsiaTheme="minorEastAsia" w:hAnsiTheme="minorHAnsi" w:cstheme="minorBidi"/>
            <w:sz w:val="22"/>
            <w:szCs w:val="22"/>
            <w:lang w:eastAsia="en-AU"/>
          </w:rPr>
          <w:tab/>
        </w:r>
        <w:r w:rsidRPr="00C85B66">
          <w:t>Application—div 4.2B</w:t>
        </w:r>
        <w:r>
          <w:tab/>
        </w:r>
        <w:r>
          <w:fldChar w:fldCharType="begin"/>
        </w:r>
        <w:r>
          <w:instrText xml:space="preserve"> PAGEREF _Toc65588297 \h </w:instrText>
        </w:r>
        <w:r>
          <w:fldChar w:fldCharType="separate"/>
        </w:r>
        <w:r w:rsidR="002606CD">
          <w:t>55</w:t>
        </w:r>
        <w:r>
          <w:fldChar w:fldCharType="end"/>
        </w:r>
      </w:hyperlink>
    </w:p>
    <w:p w14:paraId="0DEC1937" w14:textId="59CD6F17" w:rsidR="008F62A0" w:rsidRDefault="008F62A0">
      <w:pPr>
        <w:pStyle w:val="TOC5"/>
        <w:rPr>
          <w:rFonts w:asciiTheme="minorHAnsi" w:eastAsiaTheme="minorEastAsia" w:hAnsiTheme="minorHAnsi" w:cstheme="minorBidi"/>
          <w:sz w:val="22"/>
          <w:szCs w:val="22"/>
          <w:lang w:eastAsia="en-AU"/>
        </w:rPr>
      </w:pPr>
      <w:r>
        <w:tab/>
      </w:r>
      <w:hyperlink w:anchor="_Toc65588298" w:history="1">
        <w:r w:rsidRPr="00C85B66">
          <w:t>53H</w:t>
        </w:r>
        <w:r>
          <w:rPr>
            <w:rFonts w:asciiTheme="minorHAnsi" w:eastAsiaTheme="minorEastAsia" w:hAnsiTheme="minorHAnsi" w:cstheme="minorBidi"/>
            <w:sz w:val="22"/>
            <w:szCs w:val="22"/>
            <w:lang w:eastAsia="en-AU"/>
          </w:rPr>
          <w:tab/>
        </w:r>
        <w:r w:rsidRPr="00C85B66">
          <w:t>Retirement village complaints—referral</w:t>
        </w:r>
        <w:r>
          <w:tab/>
        </w:r>
        <w:r>
          <w:fldChar w:fldCharType="begin"/>
        </w:r>
        <w:r>
          <w:instrText xml:space="preserve"> PAGEREF _Toc65588298 \h </w:instrText>
        </w:r>
        <w:r>
          <w:fldChar w:fldCharType="separate"/>
        </w:r>
        <w:r w:rsidR="002606CD">
          <w:t>55</w:t>
        </w:r>
        <w:r>
          <w:fldChar w:fldCharType="end"/>
        </w:r>
      </w:hyperlink>
    </w:p>
    <w:p w14:paraId="358FF8D2" w14:textId="4EBC0EA5" w:rsidR="008F62A0" w:rsidRDefault="008F62A0">
      <w:pPr>
        <w:pStyle w:val="TOC5"/>
        <w:rPr>
          <w:rFonts w:asciiTheme="minorHAnsi" w:eastAsiaTheme="minorEastAsia" w:hAnsiTheme="minorHAnsi" w:cstheme="minorBidi"/>
          <w:sz w:val="22"/>
          <w:szCs w:val="22"/>
          <w:lang w:eastAsia="en-AU"/>
        </w:rPr>
      </w:pPr>
      <w:r>
        <w:tab/>
      </w:r>
      <w:hyperlink w:anchor="_Toc65588299" w:history="1">
        <w:r w:rsidRPr="00C85B66">
          <w:t>53I</w:t>
        </w:r>
        <w:r>
          <w:rPr>
            <w:rFonts w:asciiTheme="minorHAnsi" w:eastAsiaTheme="minorEastAsia" w:hAnsiTheme="minorHAnsi" w:cstheme="minorBidi"/>
            <w:sz w:val="22"/>
            <w:szCs w:val="22"/>
            <w:lang w:eastAsia="en-AU"/>
          </w:rPr>
          <w:tab/>
        </w:r>
        <w:r w:rsidRPr="00C85B66">
          <w:t>Retirement village complaints—late application in exceptional circumstances</w:t>
        </w:r>
        <w:r>
          <w:tab/>
        </w:r>
        <w:r>
          <w:fldChar w:fldCharType="begin"/>
        </w:r>
        <w:r>
          <w:instrText xml:space="preserve"> PAGEREF _Toc65588299 \h </w:instrText>
        </w:r>
        <w:r>
          <w:fldChar w:fldCharType="separate"/>
        </w:r>
        <w:r w:rsidR="002606CD">
          <w:t>56</w:t>
        </w:r>
        <w:r>
          <w:fldChar w:fldCharType="end"/>
        </w:r>
      </w:hyperlink>
    </w:p>
    <w:p w14:paraId="6F495FB6" w14:textId="463F0D5C" w:rsidR="008F62A0" w:rsidRDefault="008F62A0">
      <w:pPr>
        <w:pStyle w:val="TOC5"/>
        <w:rPr>
          <w:rFonts w:asciiTheme="minorHAnsi" w:eastAsiaTheme="minorEastAsia" w:hAnsiTheme="minorHAnsi" w:cstheme="minorBidi"/>
          <w:sz w:val="22"/>
          <w:szCs w:val="22"/>
          <w:lang w:eastAsia="en-AU"/>
        </w:rPr>
      </w:pPr>
      <w:r>
        <w:tab/>
      </w:r>
      <w:hyperlink w:anchor="_Toc65588300" w:history="1">
        <w:r w:rsidRPr="00C85B66">
          <w:t>53J</w:t>
        </w:r>
        <w:r>
          <w:rPr>
            <w:rFonts w:asciiTheme="minorHAnsi" w:eastAsiaTheme="minorEastAsia" w:hAnsiTheme="minorHAnsi" w:cstheme="minorBidi"/>
            <w:sz w:val="22"/>
            <w:szCs w:val="22"/>
            <w:lang w:eastAsia="en-AU"/>
          </w:rPr>
          <w:tab/>
        </w:r>
        <w:r w:rsidRPr="00C85B66">
          <w:t>Retirement village complaints—parties to ACAT proceeding</w:t>
        </w:r>
        <w:r>
          <w:tab/>
        </w:r>
        <w:r>
          <w:fldChar w:fldCharType="begin"/>
        </w:r>
        <w:r>
          <w:instrText xml:space="preserve"> PAGEREF _Toc65588300 \h </w:instrText>
        </w:r>
        <w:r>
          <w:fldChar w:fldCharType="separate"/>
        </w:r>
        <w:r w:rsidR="002606CD">
          <w:t>57</w:t>
        </w:r>
        <w:r>
          <w:fldChar w:fldCharType="end"/>
        </w:r>
      </w:hyperlink>
    </w:p>
    <w:p w14:paraId="6CE9B7A2" w14:textId="16EA0BB5" w:rsidR="008F62A0" w:rsidRDefault="008F62A0">
      <w:pPr>
        <w:pStyle w:val="TOC5"/>
        <w:rPr>
          <w:rFonts w:asciiTheme="minorHAnsi" w:eastAsiaTheme="minorEastAsia" w:hAnsiTheme="minorHAnsi" w:cstheme="minorBidi"/>
          <w:sz w:val="22"/>
          <w:szCs w:val="22"/>
          <w:lang w:eastAsia="en-AU"/>
        </w:rPr>
      </w:pPr>
      <w:r>
        <w:tab/>
      </w:r>
      <w:hyperlink w:anchor="_Toc65588301" w:history="1">
        <w:r w:rsidRPr="00C85B66">
          <w:t>53K</w:t>
        </w:r>
        <w:r>
          <w:rPr>
            <w:rFonts w:asciiTheme="minorHAnsi" w:eastAsiaTheme="minorEastAsia" w:hAnsiTheme="minorHAnsi" w:cstheme="minorBidi"/>
            <w:sz w:val="22"/>
            <w:szCs w:val="22"/>
            <w:lang w:eastAsia="en-AU"/>
          </w:rPr>
          <w:tab/>
        </w:r>
        <w:r w:rsidRPr="00C85B66">
          <w:t>Retirement village complaints—ACAT jurisdiction</w:t>
        </w:r>
        <w:r>
          <w:tab/>
        </w:r>
        <w:r>
          <w:fldChar w:fldCharType="begin"/>
        </w:r>
        <w:r>
          <w:instrText xml:space="preserve"> PAGEREF _Toc65588301 \h </w:instrText>
        </w:r>
        <w:r>
          <w:fldChar w:fldCharType="separate"/>
        </w:r>
        <w:r w:rsidR="002606CD">
          <w:t>57</w:t>
        </w:r>
        <w:r>
          <w:fldChar w:fldCharType="end"/>
        </w:r>
      </w:hyperlink>
    </w:p>
    <w:p w14:paraId="5D36BF0E" w14:textId="13123B42" w:rsidR="008F62A0" w:rsidRDefault="008F62A0">
      <w:pPr>
        <w:pStyle w:val="TOC5"/>
        <w:rPr>
          <w:rFonts w:asciiTheme="minorHAnsi" w:eastAsiaTheme="minorEastAsia" w:hAnsiTheme="minorHAnsi" w:cstheme="minorBidi"/>
          <w:sz w:val="22"/>
          <w:szCs w:val="22"/>
          <w:lang w:eastAsia="en-AU"/>
        </w:rPr>
      </w:pPr>
      <w:r>
        <w:tab/>
      </w:r>
      <w:hyperlink w:anchor="_Toc65588302" w:history="1">
        <w:r w:rsidRPr="00C85B66">
          <w:t>53L</w:t>
        </w:r>
        <w:r>
          <w:rPr>
            <w:rFonts w:asciiTheme="minorHAnsi" w:eastAsiaTheme="minorEastAsia" w:hAnsiTheme="minorHAnsi" w:cstheme="minorBidi"/>
            <w:sz w:val="22"/>
            <w:szCs w:val="22"/>
            <w:lang w:eastAsia="en-AU"/>
          </w:rPr>
          <w:tab/>
        </w:r>
        <w:r w:rsidRPr="00C85B66">
          <w:t>Retirement village complaints—commission to give information etc to ACAT</w:t>
        </w:r>
        <w:r>
          <w:tab/>
        </w:r>
        <w:r>
          <w:fldChar w:fldCharType="begin"/>
        </w:r>
        <w:r>
          <w:instrText xml:space="preserve"> PAGEREF _Toc65588302 \h </w:instrText>
        </w:r>
        <w:r>
          <w:fldChar w:fldCharType="separate"/>
        </w:r>
        <w:r w:rsidR="002606CD">
          <w:t>57</w:t>
        </w:r>
        <w:r>
          <w:fldChar w:fldCharType="end"/>
        </w:r>
      </w:hyperlink>
    </w:p>
    <w:p w14:paraId="184C6A02" w14:textId="734AE025" w:rsidR="008F62A0" w:rsidRDefault="008F62A0">
      <w:pPr>
        <w:pStyle w:val="TOC5"/>
        <w:rPr>
          <w:rFonts w:asciiTheme="minorHAnsi" w:eastAsiaTheme="minorEastAsia" w:hAnsiTheme="minorHAnsi" w:cstheme="minorBidi"/>
          <w:sz w:val="22"/>
          <w:szCs w:val="22"/>
          <w:lang w:eastAsia="en-AU"/>
        </w:rPr>
      </w:pPr>
      <w:r>
        <w:tab/>
      </w:r>
      <w:hyperlink w:anchor="_Toc65588303" w:history="1">
        <w:r w:rsidRPr="00C85B66">
          <w:t>53M</w:t>
        </w:r>
        <w:r>
          <w:rPr>
            <w:rFonts w:asciiTheme="minorHAnsi" w:eastAsiaTheme="minorEastAsia" w:hAnsiTheme="minorHAnsi" w:cstheme="minorBidi"/>
            <w:sz w:val="22"/>
            <w:szCs w:val="22"/>
            <w:lang w:eastAsia="en-AU"/>
          </w:rPr>
          <w:tab/>
        </w:r>
        <w:r w:rsidRPr="00C85B66">
          <w:t>Retirement village complaints—ACAT orders</w:t>
        </w:r>
        <w:r>
          <w:tab/>
        </w:r>
        <w:r>
          <w:fldChar w:fldCharType="begin"/>
        </w:r>
        <w:r>
          <w:instrText xml:space="preserve"> PAGEREF _Toc65588303 \h </w:instrText>
        </w:r>
        <w:r>
          <w:fldChar w:fldCharType="separate"/>
        </w:r>
        <w:r w:rsidR="002606CD">
          <w:t>58</w:t>
        </w:r>
        <w:r>
          <w:fldChar w:fldCharType="end"/>
        </w:r>
      </w:hyperlink>
    </w:p>
    <w:p w14:paraId="468B941C" w14:textId="7F54CC50" w:rsidR="008F62A0" w:rsidRDefault="008F62A0">
      <w:pPr>
        <w:pStyle w:val="TOC5"/>
        <w:rPr>
          <w:rFonts w:asciiTheme="minorHAnsi" w:eastAsiaTheme="minorEastAsia" w:hAnsiTheme="minorHAnsi" w:cstheme="minorBidi"/>
          <w:sz w:val="22"/>
          <w:szCs w:val="22"/>
          <w:lang w:eastAsia="en-AU"/>
        </w:rPr>
      </w:pPr>
      <w:r>
        <w:tab/>
      </w:r>
      <w:hyperlink w:anchor="_Toc65588304" w:history="1">
        <w:r w:rsidRPr="00C85B66">
          <w:t>53N</w:t>
        </w:r>
        <w:r>
          <w:rPr>
            <w:rFonts w:asciiTheme="minorHAnsi" w:eastAsiaTheme="minorEastAsia" w:hAnsiTheme="minorHAnsi" w:cstheme="minorBidi"/>
            <w:sz w:val="22"/>
            <w:szCs w:val="22"/>
            <w:lang w:eastAsia="en-AU"/>
          </w:rPr>
          <w:tab/>
        </w:r>
        <w:r w:rsidRPr="00C85B66">
          <w:t>Retirement village complaints—no monetary limit on jurisdiction of ACAT</w:t>
        </w:r>
        <w:r>
          <w:tab/>
        </w:r>
        <w:r>
          <w:fldChar w:fldCharType="begin"/>
        </w:r>
        <w:r>
          <w:instrText xml:space="preserve"> PAGEREF _Toc65588304 \h </w:instrText>
        </w:r>
        <w:r>
          <w:fldChar w:fldCharType="separate"/>
        </w:r>
        <w:r w:rsidR="002606CD">
          <w:t>58</w:t>
        </w:r>
        <w:r>
          <w:fldChar w:fldCharType="end"/>
        </w:r>
      </w:hyperlink>
    </w:p>
    <w:p w14:paraId="73BDD7A7" w14:textId="1BF36B9D" w:rsidR="008F62A0" w:rsidRDefault="008F62A0">
      <w:pPr>
        <w:pStyle w:val="TOC5"/>
        <w:rPr>
          <w:rFonts w:asciiTheme="minorHAnsi" w:eastAsiaTheme="minorEastAsia" w:hAnsiTheme="minorHAnsi" w:cstheme="minorBidi"/>
          <w:sz w:val="22"/>
          <w:szCs w:val="22"/>
          <w:lang w:eastAsia="en-AU"/>
        </w:rPr>
      </w:pPr>
      <w:r>
        <w:tab/>
      </w:r>
      <w:hyperlink w:anchor="_Toc65588305" w:history="1">
        <w:r w:rsidRPr="00C85B66">
          <w:t>53O</w:t>
        </w:r>
        <w:r>
          <w:rPr>
            <w:rFonts w:asciiTheme="minorHAnsi" w:eastAsiaTheme="minorEastAsia" w:hAnsiTheme="minorHAnsi" w:cstheme="minorBidi"/>
            <w:sz w:val="22"/>
            <w:szCs w:val="22"/>
            <w:lang w:eastAsia="en-AU"/>
          </w:rPr>
          <w:tab/>
        </w:r>
        <w:r w:rsidRPr="00C85B66">
          <w:t>Retirement village complaints—other options for dispute resolution</w:t>
        </w:r>
        <w:r>
          <w:tab/>
        </w:r>
        <w:r>
          <w:fldChar w:fldCharType="begin"/>
        </w:r>
        <w:r>
          <w:instrText xml:space="preserve"> PAGEREF _Toc65588305 \h </w:instrText>
        </w:r>
        <w:r>
          <w:fldChar w:fldCharType="separate"/>
        </w:r>
        <w:r w:rsidR="002606CD">
          <w:t>58</w:t>
        </w:r>
        <w:r>
          <w:fldChar w:fldCharType="end"/>
        </w:r>
      </w:hyperlink>
    </w:p>
    <w:p w14:paraId="55070792" w14:textId="1304A675" w:rsidR="008F62A0" w:rsidRDefault="007E0728">
      <w:pPr>
        <w:pStyle w:val="TOC3"/>
        <w:rPr>
          <w:rFonts w:asciiTheme="minorHAnsi" w:eastAsiaTheme="minorEastAsia" w:hAnsiTheme="minorHAnsi" w:cstheme="minorBidi"/>
          <w:b w:val="0"/>
          <w:sz w:val="22"/>
          <w:szCs w:val="22"/>
          <w:lang w:eastAsia="en-AU"/>
        </w:rPr>
      </w:pPr>
      <w:hyperlink w:anchor="_Toc65588306" w:history="1">
        <w:r w:rsidR="008F62A0" w:rsidRPr="00C85B66">
          <w:t>Division 4.2C</w:t>
        </w:r>
        <w:r w:rsidR="008F62A0">
          <w:rPr>
            <w:rFonts w:asciiTheme="minorHAnsi" w:eastAsiaTheme="minorEastAsia" w:hAnsiTheme="minorHAnsi" w:cstheme="minorBidi"/>
            <w:b w:val="0"/>
            <w:sz w:val="22"/>
            <w:szCs w:val="22"/>
            <w:lang w:eastAsia="en-AU"/>
          </w:rPr>
          <w:tab/>
        </w:r>
        <w:r w:rsidR="008F62A0" w:rsidRPr="00C85B66">
          <w:t>Certain occupancy dispute complaints to ACAT</w:t>
        </w:r>
        <w:r w:rsidR="008F62A0" w:rsidRPr="008F62A0">
          <w:rPr>
            <w:vanish/>
          </w:rPr>
          <w:tab/>
        </w:r>
        <w:r w:rsidR="008F62A0" w:rsidRPr="008F62A0">
          <w:rPr>
            <w:vanish/>
          </w:rPr>
          <w:fldChar w:fldCharType="begin"/>
        </w:r>
        <w:r w:rsidR="008F62A0" w:rsidRPr="008F62A0">
          <w:rPr>
            <w:vanish/>
          </w:rPr>
          <w:instrText xml:space="preserve"> PAGEREF _Toc65588306 \h </w:instrText>
        </w:r>
        <w:r w:rsidR="008F62A0" w:rsidRPr="008F62A0">
          <w:rPr>
            <w:vanish/>
          </w:rPr>
        </w:r>
        <w:r w:rsidR="008F62A0" w:rsidRPr="008F62A0">
          <w:rPr>
            <w:vanish/>
          </w:rPr>
          <w:fldChar w:fldCharType="separate"/>
        </w:r>
        <w:r w:rsidR="002606CD">
          <w:rPr>
            <w:vanish/>
          </w:rPr>
          <w:t>58</w:t>
        </w:r>
        <w:r w:rsidR="008F62A0" w:rsidRPr="008F62A0">
          <w:rPr>
            <w:vanish/>
          </w:rPr>
          <w:fldChar w:fldCharType="end"/>
        </w:r>
      </w:hyperlink>
    </w:p>
    <w:p w14:paraId="09BA4715" w14:textId="68BB127F" w:rsidR="008F62A0" w:rsidRDefault="008F62A0">
      <w:pPr>
        <w:pStyle w:val="TOC5"/>
        <w:rPr>
          <w:rFonts w:asciiTheme="minorHAnsi" w:eastAsiaTheme="minorEastAsia" w:hAnsiTheme="minorHAnsi" w:cstheme="minorBidi"/>
          <w:sz w:val="22"/>
          <w:szCs w:val="22"/>
          <w:lang w:eastAsia="en-AU"/>
        </w:rPr>
      </w:pPr>
      <w:r>
        <w:tab/>
      </w:r>
      <w:hyperlink w:anchor="_Toc65588307" w:history="1">
        <w:r w:rsidRPr="00C85B66">
          <w:t>53P</w:t>
        </w:r>
        <w:r>
          <w:rPr>
            <w:rFonts w:asciiTheme="minorHAnsi" w:eastAsiaTheme="minorEastAsia" w:hAnsiTheme="minorHAnsi" w:cstheme="minorBidi"/>
            <w:sz w:val="22"/>
            <w:szCs w:val="22"/>
            <w:lang w:eastAsia="en-AU"/>
          </w:rPr>
          <w:tab/>
        </w:r>
        <w:r w:rsidRPr="00C85B66">
          <w:t>Definitions—div 4.2C</w:t>
        </w:r>
        <w:r>
          <w:tab/>
        </w:r>
        <w:r>
          <w:fldChar w:fldCharType="begin"/>
        </w:r>
        <w:r>
          <w:instrText xml:space="preserve"> PAGEREF _Toc65588307 \h </w:instrText>
        </w:r>
        <w:r>
          <w:fldChar w:fldCharType="separate"/>
        </w:r>
        <w:r w:rsidR="002606CD">
          <w:t>58</w:t>
        </w:r>
        <w:r>
          <w:fldChar w:fldCharType="end"/>
        </w:r>
      </w:hyperlink>
    </w:p>
    <w:p w14:paraId="4A459857" w14:textId="55762C04" w:rsidR="008F62A0" w:rsidRDefault="008F62A0">
      <w:pPr>
        <w:pStyle w:val="TOC5"/>
        <w:rPr>
          <w:rFonts w:asciiTheme="minorHAnsi" w:eastAsiaTheme="minorEastAsia" w:hAnsiTheme="minorHAnsi" w:cstheme="minorBidi"/>
          <w:sz w:val="22"/>
          <w:szCs w:val="22"/>
          <w:lang w:eastAsia="en-AU"/>
        </w:rPr>
      </w:pPr>
      <w:r>
        <w:tab/>
      </w:r>
      <w:hyperlink w:anchor="_Toc65588308" w:history="1">
        <w:r w:rsidRPr="00C85B66">
          <w:t>53Q</w:t>
        </w:r>
        <w:r>
          <w:rPr>
            <w:rFonts w:asciiTheme="minorHAnsi" w:eastAsiaTheme="minorEastAsia" w:hAnsiTheme="minorHAnsi" w:cstheme="minorBidi"/>
            <w:sz w:val="22"/>
            <w:szCs w:val="22"/>
            <w:lang w:eastAsia="en-AU"/>
          </w:rPr>
          <w:tab/>
        </w:r>
        <w:r w:rsidRPr="00C85B66">
          <w:t>Application—div 4.2C</w:t>
        </w:r>
        <w:r>
          <w:tab/>
        </w:r>
        <w:r>
          <w:fldChar w:fldCharType="begin"/>
        </w:r>
        <w:r>
          <w:instrText xml:space="preserve"> PAGEREF _Toc65588308 \h </w:instrText>
        </w:r>
        <w:r>
          <w:fldChar w:fldCharType="separate"/>
        </w:r>
        <w:r w:rsidR="002606CD">
          <w:t>59</w:t>
        </w:r>
        <w:r>
          <w:fldChar w:fldCharType="end"/>
        </w:r>
      </w:hyperlink>
    </w:p>
    <w:p w14:paraId="6AF225C8" w14:textId="1543C6B6" w:rsidR="008F62A0" w:rsidRDefault="008F62A0">
      <w:pPr>
        <w:pStyle w:val="TOC5"/>
        <w:rPr>
          <w:rFonts w:asciiTheme="minorHAnsi" w:eastAsiaTheme="minorEastAsia" w:hAnsiTheme="minorHAnsi" w:cstheme="minorBidi"/>
          <w:sz w:val="22"/>
          <w:szCs w:val="22"/>
          <w:lang w:eastAsia="en-AU"/>
        </w:rPr>
      </w:pPr>
      <w:r>
        <w:lastRenderedPageBreak/>
        <w:tab/>
      </w:r>
      <w:hyperlink w:anchor="_Toc65588309" w:history="1">
        <w:r w:rsidRPr="00C85B66">
          <w:t>53R</w:t>
        </w:r>
        <w:r>
          <w:rPr>
            <w:rFonts w:asciiTheme="minorHAnsi" w:eastAsiaTheme="minorEastAsia" w:hAnsiTheme="minorHAnsi" w:cstheme="minorBidi"/>
            <w:sz w:val="22"/>
            <w:szCs w:val="22"/>
            <w:lang w:eastAsia="en-AU"/>
          </w:rPr>
          <w:tab/>
        </w:r>
        <w:r w:rsidRPr="00C85B66">
          <w:t>Occupancy dispute complaints—referral</w:t>
        </w:r>
        <w:r>
          <w:tab/>
        </w:r>
        <w:r>
          <w:fldChar w:fldCharType="begin"/>
        </w:r>
        <w:r>
          <w:instrText xml:space="preserve"> PAGEREF _Toc65588309 \h </w:instrText>
        </w:r>
        <w:r>
          <w:fldChar w:fldCharType="separate"/>
        </w:r>
        <w:r w:rsidR="002606CD">
          <w:t>59</w:t>
        </w:r>
        <w:r>
          <w:fldChar w:fldCharType="end"/>
        </w:r>
      </w:hyperlink>
    </w:p>
    <w:p w14:paraId="66A0643D" w14:textId="3B314ADE" w:rsidR="008F62A0" w:rsidRDefault="008F62A0">
      <w:pPr>
        <w:pStyle w:val="TOC5"/>
        <w:rPr>
          <w:rFonts w:asciiTheme="minorHAnsi" w:eastAsiaTheme="minorEastAsia" w:hAnsiTheme="minorHAnsi" w:cstheme="minorBidi"/>
          <w:sz w:val="22"/>
          <w:szCs w:val="22"/>
          <w:lang w:eastAsia="en-AU"/>
        </w:rPr>
      </w:pPr>
      <w:r>
        <w:tab/>
      </w:r>
      <w:hyperlink w:anchor="_Toc65588310" w:history="1">
        <w:r w:rsidRPr="00C85B66">
          <w:t>53S</w:t>
        </w:r>
        <w:r>
          <w:rPr>
            <w:rFonts w:asciiTheme="minorHAnsi" w:eastAsiaTheme="minorEastAsia" w:hAnsiTheme="minorHAnsi" w:cstheme="minorBidi"/>
            <w:sz w:val="22"/>
            <w:szCs w:val="22"/>
            <w:lang w:eastAsia="en-AU"/>
          </w:rPr>
          <w:tab/>
        </w:r>
        <w:r w:rsidRPr="00C85B66">
          <w:t>Occupancy dispute complaints—late application in exceptional circumstances</w:t>
        </w:r>
        <w:r>
          <w:tab/>
        </w:r>
        <w:r>
          <w:fldChar w:fldCharType="begin"/>
        </w:r>
        <w:r>
          <w:instrText xml:space="preserve"> PAGEREF _Toc65588310 \h </w:instrText>
        </w:r>
        <w:r>
          <w:fldChar w:fldCharType="separate"/>
        </w:r>
        <w:r w:rsidR="002606CD">
          <w:t>59</w:t>
        </w:r>
        <w:r>
          <w:fldChar w:fldCharType="end"/>
        </w:r>
      </w:hyperlink>
    </w:p>
    <w:p w14:paraId="3232584B" w14:textId="44BCF92D" w:rsidR="008F62A0" w:rsidRDefault="008F62A0">
      <w:pPr>
        <w:pStyle w:val="TOC5"/>
        <w:rPr>
          <w:rFonts w:asciiTheme="minorHAnsi" w:eastAsiaTheme="minorEastAsia" w:hAnsiTheme="minorHAnsi" w:cstheme="minorBidi"/>
          <w:sz w:val="22"/>
          <w:szCs w:val="22"/>
          <w:lang w:eastAsia="en-AU"/>
        </w:rPr>
      </w:pPr>
      <w:r>
        <w:tab/>
      </w:r>
      <w:hyperlink w:anchor="_Toc65588311" w:history="1">
        <w:r w:rsidRPr="00C85B66">
          <w:t>53T</w:t>
        </w:r>
        <w:r>
          <w:rPr>
            <w:rFonts w:asciiTheme="minorHAnsi" w:eastAsiaTheme="minorEastAsia" w:hAnsiTheme="minorHAnsi" w:cstheme="minorBidi"/>
            <w:sz w:val="22"/>
            <w:szCs w:val="22"/>
            <w:lang w:eastAsia="en-AU"/>
          </w:rPr>
          <w:tab/>
        </w:r>
        <w:r w:rsidRPr="00C85B66">
          <w:rPr>
            <w:bCs/>
          </w:rPr>
          <w:t>Occupancy dispute complaints</w:t>
        </w:r>
        <w:r w:rsidRPr="00C85B66">
          <w:t>—parties to ACAT proceeding</w:t>
        </w:r>
        <w:r>
          <w:tab/>
        </w:r>
        <w:r>
          <w:fldChar w:fldCharType="begin"/>
        </w:r>
        <w:r>
          <w:instrText xml:space="preserve"> PAGEREF _Toc65588311 \h </w:instrText>
        </w:r>
        <w:r>
          <w:fldChar w:fldCharType="separate"/>
        </w:r>
        <w:r w:rsidR="002606CD">
          <w:t>60</w:t>
        </w:r>
        <w:r>
          <w:fldChar w:fldCharType="end"/>
        </w:r>
      </w:hyperlink>
    </w:p>
    <w:p w14:paraId="507210CF" w14:textId="7BBB004B" w:rsidR="008F62A0" w:rsidRDefault="008F62A0">
      <w:pPr>
        <w:pStyle w:val="TOC5"/>
        <w:rPr>
          <w:rFonts w:asciiTheme="minorHAnsi" w:eastAsiaTheme="minorEastAsia" w:hAnsiTheme="minorHAnsi" w:cstheme="minorBidi"/>
          <w:sz w:val="22"/>
          <w:szCs w:val="22"/>
          <w:lang w:eastAsia="en-AU"/>
        </w:rPr>
      </w:pPr>
      <w:r>
        <w:tab/>
      </w:r>
      <w:hyperlink w:anchor="_Toc65588312" w:history="1">
        <w:r w:rsidRPr="00C85B66">
          <w:t>53U</w:t>
        </w:r>
        <w:r>
          <w:rPr>
            <w:rFonts w:asciiTheme="minorHAnsi" w:eastAsiaTheme="minorEastAsia" w:hAnsiTheme="minorHAnsi" w:cstheme="minorBidi"/>
            <w:sz w:val="22"/>
            <w:szCs w:val="22"/>
            <w:lang w:eastAsia="en-AU"/>
          </w:rPr>
          <w:tab/>
        </w:r>
        <w:r w:rsidRPr="00C85B66">
          <w:t>Occupancy dispute complaints—ACAT jurisdiction</w:t>
        </w:r>
        <w:r>
          <w:tab/>
        </w:r>
        <w:r>
          <w:fldChar w:fldCharType="begin"/>
        </w:r>
        <w:r>
          <w:instrText xml:space="preserve"> PAGEREF _Toc65588312 \h </w:instrText>
        </w:r>
        <w:r>
          <w:fldChar w:fldCharType="separate"/>
        </w:r>
        <w:r w:rsidR="002606CD">
          <w:t>60</w:t>
        </w:r>
        <w:r>
          <w:fldChar w:fldCharType="end"/>
        </w:r>
      </w:hyperlink>
    </w:p>
    <w:p w14:paraId="42FBADB1" w14:textId="7EADC1A6" w:rsidR="008F62A0" w:rsidRDefault="008F62A0">
      <w:pPr>
        <w:pStyle w:val="TOC5"/>
        <w:rPr>
          <w:rFonts w:asciiTheme="minorHAnsi" w:eastAsiaTheme="minorEastAsia" w:hAnsiTheme="minorHAnsi" w:cstheme="minorBidi"/>
          <w:sz w:val="22"/>
          <w:szCs w:val="22"/>
          <w:lang w:eastAsia="en-AU"/>
        </w:rPr>
      </w:pPr>
      <w:r>
        <w:tab/>
      </w:r>
      <w:hyperlink w:anchor="_Toc65588313" w:history="1">
        <w:r w:rsidRPr="00C85B66">
          <w:t>53V</w:t>
        </w:r>
        <w:r>
          <w:rPr>
            <w:rFonts w:asciiTheme="minorHAnsi" w:eastAsiaTheme="minorEastAsia" w:hAnsiTheme="minorHAnsi" w:cstheme="minorBidi"/>
            <w:sz w:val="22"/>
            <w:szCs w:val="22"/>
            <w:lang w:eastAsia="en-AU"/>
          </w:rPr>
          <w:tab/>
        </w:r>
        <w:r w:rsidRPr="00C85B66">
          <w:rPr>
            <w:bCs/>
          </w:rPr>
          <w:t>Occupancy dispute complaints</w:t>
        </w:r>
        <w:r w:rsidRPr="00C85B66">
          <w:t>—commission to give information etc to ACAT</w:t>
        </w:r>
        <w:r>
          <w:tab/>
        </w:r>
        <w:r>
          <w:fldChar w:fldCharType="begin"/>
        </w:r>
        <w:r>
          <w:instrText xml:space="preserve"> PAGEREF _Toc65588313 \h </w:instrText>
        </w:r>
        <w:r>
          <w:fldChar w:fldCharType="separate"/>
        </w:r>
        <w:r w:rsidR="002606CD">
          <w:t>61</w:t>
        </w:r>
        <w:r>
          <w:fldChar w:fldCharType="end"/>
        </w:r>
      </w:hyperlink>
    </w:p>
    <w:p w14:paraId="4C4326A2" w14:textId="1324D5FC" w:rsidR="008F62A0" w:rsidRDefault="008F62A0">
      <w:pPr>
        <w:pStyle w:val="TOC5"/>
        <w:rPr>
          <w:rFonts w:asciiTheme="minorHAnsi" w:eastAsiaTheme="minorEastAsia" w:hAnsiTheme="minorHAnsi" w:cstheme="minorBidi"/>
          <w:sz w:val="22"/>
          <w:szCs w:val="22"/>
          <w:lang w:eastAsia="en-AU"/>
        </w:rPr>
      </w:pPr>
      <w:r>
        <w:tab/>
      </w:r>
      <w:hyperlink w:anchor="_Toc65588314" w:history="1">
        <w:r w:rsidRPr="00C85B66">
          <w:t>53W</w:t>
        </w:r>
        <w:r>
          <w:rPr>
            <w:rFonts w:asciiTheme="minorHAnsi" w:eastAsiaTheme="minorEastAsia" w:hAnsiTheme="minorHAnsi" w:cstheme="minorBidi"/>
            <w:sz w:val="22"/>
            <w:szCs w:val="22"/>
            <w:lang w:eastAsia="en-AU"/>
          </w:rPr>
          <w:tab/>
        </w:r>
        <w:r w:rsidRPr="00C85B66">
          <w:rPr>
            <w:bCs/>
          </w:rPr>
          <w:t>Occupancy dispute complaints—AC</w:t>
        </w:r>
        <w:r w:rsidRPr="00C85B66">
          <w:t>AT orders</w:t>
        </w:r>
        <w:r>
          <w:tab/>
        </w:r>
        <w:r>
          <w:fldChar w:fldCharType="begin"/>
        </w:r>
        <w:r>
          <w:instrText xml:space="preserve"> PAGEREF _Toc65588314 \h </w:instrText>
        </w:r>
        <w:r>
          <w:fldChar w:fldCharType="separate"/>
        </w:r>
        <w:r w:rsidR="002606CD">
          <w:t>61</w:t>
        </w:r>
        <w:r>
          <w:fldChar w:fldCharType="end"/>
        </w:r>
      </w:hyperlink>
    </w:p>
    <w:p w14:paraId="472DEBB1" w14:textId="57CDEEDA" w:rsidR="008F62A0" w:rsidRDefault="008F62A0">
      <w:pPr>
        <w:pStyle w:val="TOC5"/>
        <w:rPr>
          <w:rFonts w:asciiTheme="minorHAnsi" w:eastAsiaTheme="minorEastAsia" w:hAnsiTheme="minorHAnsi" w:cstheme="minorBidi"/>
          <w:sz w:val="22"/>
          <w:szCs w:val="22"/>
          <w:lang w:eastAsia="en-AU"/>
        </w:rPr>
      </w:pPr>
      <w:r>
        <w:tab/>
      </w:r>
      <w:hyperlink w:anchor="_Toc65588315" w:history="1">
        <w:r w:rsidRPr="00C85B66">
          <w:t>53X</w:t>
        </w:r>
        <w:r>
          <w:rPr>
            <w:rFonts w:asciiTheme="minorHAnsi" w:eastAsiaTheme="minorEastAsia" w:hAnsiTheme="minorHAnsi" w:cstheme="minorBidi"/>
            <w:sz w:val="22"/>
            <w:szCs w:val="22"/>
            <w:lang w:eastAsia="en-AU"/>
          </w:rPr>
          <w:tab/>
        </w:r>
        <w:r w:rsidRPr="00C85B66">
          <w:rPr>
            <w:bCs/>
          </w:rPr>
          <w:t>Occupancy dispute complaints</w:t>
        </w:r>
        <w:r w:rsidRPr="00C85B66">
          <w:t>—monetary limit on jurisdiction of ACAT</w:t>
        </w:r>
        <w:r>
          <w:tab/>
        </w:r>
        <w:r>
          <w:fldChar w:fldCharType="begin"/>
        </w:r>
        <w:r>
          <w:instrText xml:space="preserve"> PAGEREF _Toc65588315 \h </w:instrText>
        </w:r>
        <w:r>
          <w:fldChar w:fldCharType="separate"/>
        </w:r>
        <w:r w:rsidR="002606CD">
          <w:t>61</w:t>
        </w:r>
        <w:r>
          <w:fldChar w:fldCharType="end"/>
        </w:r>
      </w:hyperlink>
    </w:p>
    <w:p w14:paraId="47B7D325" w14:textId="0D35E339" w:rsidR="008F62A0" w:rsidRDefault="008F62A0">
      <w:pPr>
        <w:pStyle w:val="TOC5"/>
        <w:rPr>
          <w:rFonts w:asciiTheme="minorHAnsi" w:eastAsiaTheme="minorEastAsia" w:hAnsiTheme="minorHAnsi" w:cstheme="minorBidi"/>
          <w:sz w:val="22"/>
          <w:szCs w:val="22"/>
          <w:lang w:eastAsia="en-AU"/>
        </w:rPr>
      </w:pPr>
      <w:r>
        <w:tab/>
      </w:r>
      <w:hyperlink w:anchor="_Toc65588316" w:history="1">
        <w:r w:rsidRPr="00C85B66">
          <w:t>53Y</w:t>
        </w:r>
        <w:r>
          <w:rPr>
            <w:rFonts w:asciiTheme="minorHAnsi" w:eastAsiaTheme="minorEastAsia" w:hAnsiTheme="minorHAnsi" w:cstheme="minorBidi"/>
            <w:sz w:val="22"/>
            <w:szCs w:val="22"/>
            <w:lang w:eastAsia="en-AU"/>
          </w:rPr>
          <w:tab/>
        </w:r>
        <w:r w:rsidRPr="00C85B66">
          <w:rPr>
            <w:bCs/>
          </w:rPr>
          <w:t>Occupancy dispute complaints—</w:t>
        </w:r>
        <w:r w:rsidRPr="00C85B66">
          <w:t>other options for dispute resolution</w:t>
        </w:r>
        <w:r>
          <w:tab/>
        </w:r>
        <w:r>
          <w:fldChar w:fldCharType="begin"/>
        </w:r>
        <w:r>
          <w:instrText xml:space="preserve"> PAGEREF _Toc65588316 \h </w:instrText>
        </w:r>
        <w:r>
          <w:fldChar w:fldCharType="separate"/>
        </w:r>
        <w:r w:rsidR="002606CD">
          <w:t>61</w:t>
        </w:r>
        <w:r>
          <w:fldChar w:fldCharType="end"/>
        </w:r>
      </w:hyperlink>
    </w:p>
    <w:p w14:paraId="722C1738" w14:textId="37D12125" w:rsidR="008F62A0" w:rsidRDefault="007E0728">
      <w:pPr>
        <w:pStyle w:val="TOC3"/>
        <w:rPr>
          <w:rFonts w:asciiTheme="minorHAnsi" w:eastAsiaTheme="minorEastAsia" w:hAnsiTheme="minorHAnsi" w:cstheme="minorBidi"/>
          <w:b w:val="0"/>
          <w:sz w:val="22"/>
          <w:szCs w:val="22"/>
          <w:lang w:eastAsia="en-AU"/>
        </w:rPr>
      </w:pPr>
      <w:hyperlink w:anchor="_Toc65588317" w:history="1">
        <w:r w:rsidR="008F62A0" w:rsidRPr="00C85B66">
          <w:t>Division 4.2D</w:t>
        </w:r>
        <w:r w:rsidR="008F62A0">
          <w:rPr>
            <w:rFonts w:asciiTheme="minorHAnsi" w:eastAsiaTheme="minorEastAsia" w:hAnsiTheme="minorHAnsi" w:cstheme="minorBidi"/>
            <w:b w:val="0"/>
            <w:sz w:val="22"/>
            <w:szCs w:val="22"/>
            <w:lang w:eastAsia="en-AU"/>
          </w:rPr>
          <w:tab/>
        </w:r>
        <w:r w:rsidR="008F62A0" w:rsidRPr="00C85B66">
          <w:t>Conversion practice complaints to ACAT</w:t>
        </w:r>
        <w:r w:rsidR="008F62A0" w:rsidRPr="008F62A0">
          <w:rPr>
            <w:vanish/>
          </w:rPr>
          <w:tab/>
        </w:r>
        <w:r w:rsidR="008F62A0" w:rsidRPr="008F62A0">
          <w:rPr>
            <w:vanish/>
          </w:rPr>
          <w:fldChar w:fldCharType="begin"/>
        </w:r>
        <w:r w:rsidR="008F62A0" w:rsidRPr="008F62A0">
          <w:rPr>
            <w:vanish/>
          </w:rPr>
          <w:instrText xml:space="preserve"> PAGEREF _Toc65588317 \h </w:instrText>
        </w:r>
        <w:r w:rsidR="008F62A0" w:rsidRPr="008F62A0">
          <w:rPr>
            <w:vanish/>
          </w:rPr>
        </w:r>
        <w:r w:rsidR="008F62A0" w:rsidRPr="008F62A0">
          <w:rPr>
            <w:vanish/>
          </w:rPr>
          <w:fldChar w:fldCharType="separate"/>
        </w:r>
        <w:r w:rsidR="002606CD">
          <w:rPr>
            <w:vanish/>
          </w:rPr>
          <w:t>62</w:t>
        </w:r>
        <w:r w:rsidR="008F62A0" w:rsidRPr="008F62A0">
          <w:rPr>
            <w:vanish/>
          </w:rPr>
          <w:fldChar w:fldCharType="end"/>
        </w:r>
      </w:hyperlink>
    </w:p>
    <w:p w14:paraId="2083A4F3" w14:textId="49064F4D" w:rsidR="008F62A0" w:rsidRDefault="008F62A0">
      <w:pPr>
        <w:pStyle w:val="TOC5"/>
        <w:rPr>
          <w:rFonts w:asciiTheme="minorHAnsi" w:eastAsiaTheme="minorEastAsia" w:hAnsiTheme="minorHAnsi" w:cstheme="minorBidi"/>
          <w:sz w:val="22"/>
          <w:szCs w:val="22"/>
          <w:lang w:eastAsia="en-AU"/>
        </w:rPr>
      </w:pPr>
      <w:r>
        <w:tab/>
      </w:r>
      <w:hyperlink w:anchor="_Toc65588318" w:history="1">
        <w:r w:rsidRPr="00C85B66">
          <w:t>53Z</w:t>
        </w:r>
        <w:r>
          <w:rPr>
            <w:rFonts w:asciiTheme="minorHAnsi" w:eastAsiaTheme="minorEastAsia" w:hAnsiTheme="minorHAnsi" w:cstheme="minorBidi"/>
            <w:sz w:val="22"/>
            <w:szCs w:val="22"/>
            <w:lang w:eastAsia="en-AU"/>
          </w:rPr>
          <w:tab/>
        </w:r>
        <w:r w:rsidRPr="00C85B66">
          <w:t xml:space="preserve">Meaning of </w:t>
        </w:r>
        <w:r w:rsidRPr="00C85B66">
          <w:rPr>
            <w:i/>
          </w:rPr>
          <w:t>person complained about</w:t>
        </w:r>
        <w:r w:rsidRPr="00C85B66">
          <w:t>—div 4.2D</w:t>
        </w:r>
        <w:r>
          <w:tab/>
        </w:r>
        <w:r>
          <w:fldChar w:fldCharType="begin"/>
        </w:r>
        <w:r>
          <w:instrText xml:space="preserve"> PAGEREF _Toc65588318 \h </w:instrText>
        </w:r>
        <w:r>
          <w:fldChar w:fldCharType="separate"/>
        </w:r>
        <w:r w:rsidR="002606CD">
          <w:t>62</w:t>
        </w:r>
        <w:r>
          <w:fldChar w:fldCharType="end"/>
        </w:r>
      </w:hyperlink>
    </w:p>
    <w:p w14:paraId="755BBD70" w14:textId="627647D6" w:rsidR="008F62A0" w:rsidRDefault="008F62A0">
      <w:pPr>
        <w:pStyle w:val="TOC5"/>
        <w:rPr>
          <w:rFonts w:asciiTheme="minorHAnsi" w:eastAsiaTheme="minorEastAsia" w:hAnsiTheme="minorHAnsi" w:cstheme="minorBidi"/>
          <w:sz w:val="22"/>
          <w:szCs w:val="22"/>
          <w:lang w:eastAsia="en-AU"/>
        </w:rPr>
      </w:pPr>
      <w:r>
        <w:tab/>
      </w:r>
      <w:hyperlink w:anchor="_Toc65588319" w:history="1">
        <w:r w:rsidRPr="00C85B66">
          <w:t>53ZA</w:t>
        </w:r>
        <w:r>
          <w:rPr>
            <w:rFonts w:asciiTheme="minorHAnsi" w:eastAsiaTheme="minorEastAsia" w:hAnsiTheme="minorHAnsi" w:cstheme="minorBidi"/>
            <w:sz w:val="22"/>
            <w:szCs w:val="22"/>
            <w:lang w:eastAsia="en-AU"/>
          </w:rPr>
          <w:tab/>
        </w:r>
        <w:r w:rsidRPr="00C85B66">
          <w:t>Conversion practice complaints—referral</w:t>
        </w:r>
        <w:r>
          <w:tab/>
        </w:r>
        <w:r>
          <w:fldChar w:fldCharType="begin"/>
        </w:r>
        <w:r>
          <w:instrText xml:space="preserve"> PAGEREF _Toc65588319 \h </w:instrText>
        </w:r>
        <w:r>
          <w:fldChar w:fldCharType="separate"/>
        </w:r>
        <w:r w:rsidR="002606CD">
          <w:t>62</w:t>
        </w:r>
        <w:r>
          <w:fldChar w:fldCharType="end"/>
        </w:r>
      </w:hyperlink>
    </w:p>
    <w:p w14:paraId="5B7F769C" w14:textId="22DF4174" w:rsidR="008F62A0" w:rsidRDefault="008F62A0">
      <w:pPr>
        <w:pStyle w:val="TOC5"/>
        <w:rPr>
          <w:rFonts w:asciiTheme="minorHAnsi" w:eastAsiaTheme="minorEastAsia" w:hAnsiTheme="minorHAnsi" w:cstheme="minorBidi"/>
          <w:sz w:val="22"/>
          <w:szCs w:val="22"/>
          <w:lang w:eastAsia="en-AU"/>
        </w:rPr>
      </w:pPr>
      <w:r>
        <w:tab/>
      </w:r>
      <w:hyperlink w:anchor="_Toc65588320" w:history="1">
        <w:r w:rsidRPr="00C85B66">
          <w:t>53ZB</w:t>
        </w:r>
        <w:r>
          <w:rPr>
            <w:rFonts w:asciiTheme="minorHAnsi" w:eastAsiaTheme="minorEastAsia" w:hAnsiTheme="minorHAnsi" w:cstheme="minorBidi"/>
            <w:sz w:val="22"/>
            <w:szCs w:val="22"/>
            <w:lang w:eastAsia="en-AU"/>
          </w:rPr>
          <w:tab/>
        </w:r>
        <w:r w:rsidRPr="00C85B66">
          <w:t>Conversion practice complaints—late application in exceptional circumstances</w:t>
        </w:r>
        <w:r>
          <w:tab/>
        </w:r>
        <w:r>
          <w:fldChar w:fldCharType="begin"/>
        </w:r>
        <w:r>
          <w:instrText xml:space="preserve"> PAGEREF _Toc65588320 \h </w:instrText>
        </w:r>
        <w:r>
          <w:fldChar w:fldCharType="separate"/>
        </w:r>
        <w:r w:rsidR="002606CD">
          <w:t>62</w:t>
        </w:r>
        <w:r>
          <w:fldChar w:fldCharType="end"/>
        </w:r>
      </w:hyperlink>
    </w:p>
    <w:p w14:paraId="43F62181" w14:textId="7675FDB9" w:rsidR="008F62A0" w:rsidRDefault="008F62A0">
      <w:pPr>
        <w:pStyle w:val="TOC5"/>
        <w:rPr>
          <w:rFonts w:asciiTheme="minorHAnsi" w:eastAsiaTheme="minorEastAsia" w:hAnsiTheme="minorHAnsi" w:cstheme="minorBidi"/>
          <w:sz w:val="22"/>
          <w:szCs w:val="22"/>
          <w:lang w:eastAsia="en-AU"/>
        </w:rPr>
      </w:pPr>
      <w:r>
        <w:tab/>
      </w:r>
      <w:hyperlink w:anchor="_Toc65588321" w:history="1">
        <w:r w:rsidRPr="00C85B66">
          <w:t>53ZC</w:t>
        </w:r>
        <w:r>
          <w:rPr>
            <w:rFonts w:asciiTheme="minorHAnsi" w:eastAsiaTheme="minorEastAsia" w:hAnsiTheme="minorHAnsi" w:cstheme="minorBidi"/>
            <w:sz w:val="22"/>
            <w:szCs w:val="22"/>
            <w:lang w:eastAsia="en-AU"/>
          </w:rPr>
          <w:tab/>
        </w:r>
        <w:r w:rsidRPr="00C85B66">
          <w:t>Conversion practice complaints—parties to ACAT proceeding</w:t>
        </w:r>
        <w:r>
          <w:tab/>
        </w:r>
        <w:r>
          <w:fldChar w:fldCharType="begin"/>
        </w:r>
        <w:r>
          <w:instrText xml:space="preserve"> PAGEREF _Toc65588321 \h </w:instrText>
        </w:r>
        <w:r>
          <w:fldChar w:fldCharType="separate"/>
        </w:r>
        <w:r w:rsidR="002606CD">
          <w:t>63</w:t>
        </w:r>
        <w:r>
          <w:fldChar w:fldCharType="end"/>
        </w:r>
      </w:hyperlink>
    </w:p>
    <w:p w14:paraId="54701BBE" w14:textId="0D7F191F" w:rsidR="008F62A0" w:rsidRDefault="008F62A0">
      <w:pPr>
        <w:pStyle w:val="TOC5"/>
        <w:rPr>
          <w:rFonts w:asciiTheme="minorHAnsi" w:eastAsiaTheme="minorEastAsia" w:hAnsiTheme="minorHAnsi" w:cstheme="minorBidi"/>
          <w:sz w:val="22"/>
          <w:szCs w:val="22"/>
          <w:lang w:eastAsia="en-AU"/>
        </w:rPr>
      </w:pPr>
      <w:r>
        <w:tab/>
      </w:r>
      <w:hyperlink w:anchor="_Toc65588322" w:history="1">
        <w:r w:rsidRPr="00C85B66">
          <w:t>53ZD</w:t>
        </w:r>
        <w:r>
          <w:rPr>
            <w:rFonts w:asciiTheme="minorHAnsi" w:eastAsiaTheme="minorEastAsia" w:hAnsiTheme="minorHAnsi" w:cstheme="minorBidi"/>
            <w:sz w:val="22"/>
            <w:szCs w:val="22"/>
            <w:lang w:eastAsia="en-AU"/>
          </w:rPr>
          <w:tab/>
        </w:r>
        <w:r w:rsidRPr="00C85B66">
          <w:t>Conversion practice complaints—commission to give information etc to ACAT</w:t>
        </w:r>
        <w:r>
          <w:tab/>
        </w:r>
        <w:r>
          <w:fldChar w:fldCharType="begin"/>
        </w:r>
        <w:r>
          <w:instrText xml:space="preserve"> PAGEREF _Toc65588322 \h </w:instrText>
        </w:r>
        <w:r>
          <w:fldChar w:fldCharType="separate"/>
        </w:r>
        <w:r w:rsidR="002606CD">
          <w:t>63</w:t>
        </w:r>
        <w:r>
          <w:fldChar w:fldCharType="end"/>
        </w:r>
      </w:hyperlink>
    </w:p>
    <w:p w14:paraId="6BE5259B" w14:textId="375B20F0" w:rsidR="008F62A0" w:rsidRDefault="008F62A0">
      <w:pPr>
        <w:pStyle w:val="TOC5"/>
        <w:rPr>
          <w:rFonts w:asciiTheme="minorHAnsi" w:eastAsiaTheme="minorEastAsia" w:hAnsiTheme="minorHAnsi" w:cstheme="minorBidi"/>
          <w:sz w:val="22"/>
          <w:szCs w:val="22"/>
          <w:lang w:eastAsia="en-AU"/>
        </w:rPr>
      </w:pPr>
      <w:r>
        <w:tab/>
      </w:r>
      <w:hyperlink w:anchor="_Toc65588323" w:history="1">
        <w:r w:rsidRPr="00C85B66">
          <w:t>53ZE</w:t>
        </w:r>
        <w:r>
          <w:rPr>
            <w:rFonts w:asciiTheme="minorHAnsi" w:eastAsiaTheme="minorEastAsia" w:hAnsiTheme="minorHAnsi" w:cstheme="minorBidi"/>
            <w:sz w:val="22"/>
            <w:szCs w:val="22"/>
            <w:lang w:eastAsia="en-AU"/>
          </w:rPr>
          <w:tab/>
        </w:r>
        <w:r w:rsidRPr="00C85B66">
          <w:t>Conversion practice complaints—ACAT orders</w:t>
        </w:r>
        <w:r>
          <w:tab/>
        </w:r>
        <w:r>
          <w:fldChar w:fldCharType="begin"/>
        </w:r>
        <w:r>
          <w:instrText xml:space="preserve"> PAGEREF _Toc65588323 \h </w:instrText>
        </w:r>
        <w:r>
          <w:fldChar w:fldCharType="separate"/>
        </w:r>
        <w:r w:rsidR="002606CD">
          <w:t>64</w:t>
        </w:r>
        <w:r>
          <w:fldChar w:fldCharType="end"/>
        </w:r>
      </w:hyperlink>
    </w:p>
    <w:p w14:paraId="50E0A67D" w14:textId="57336999" w:rsidR="008F62A0" w:rsidRDefault="008F62A0">
      <w:pPr>
        <w:pStyle w:val="TOC5"/>
        <w:rPr>
          <w:rFonts w:asciiTheme="minorHAnsi" w:eastAsiaTheme="minorEastAsia" w:hAnsiTheme="minorHAnsi" w:cstheme="minorBidi"/>
          <w:sz w:val="22"/>
          <w:szCs w:val="22"/>
          <w:lang w:eastAsia="en-AU"/>
        </w:rPr>
      </w:pPr>
      <w:r>
        <w:tab/>
      </w:r>
      <w:hyperlink w:anchor="_Toc65588324" w:history="1">
        <w:r w:rsidRPr="00C85B66">
          <w:t>53ZF</w:t>
        </w:r>
        <w:r>
          <w:rPr>
            <w:rFonts w:asciiTheme="minorHAnsi" w:eastAsiaTheme="minorEastAsia" w:hAnsiTheme="minorHAnsi" w:cstheme="minorBidi"/>
            <w:sz w:val="22"/>
            <w:szCs w:val="22"/>
            <w:lang w:eastAsia="en-AU"/>
          </w:rPr>
          <w:tab/>
        </w:r>
        <w:r w:rsidRPr="00C85B66">
          <w:t>Conversion practice complaints—no monetary limit on jurisdiction of ACAT</w:t>
        </w:r>
        <w:r>
          <w:tab/>
        </w:r>
        <w:r>
          <w:fldChar w:fldCharType="begin"/>
        </w:r>
        <w:r>
          <w:instrText xml:space="preserve"> PAGEREF _Toc65588324 \h </w:instrText>
        </w:r>
        <w:r>
          <w:fldChar w:fldCharType="separate"/>
        </w:r>
        <w:r w:rsidR="002606CD">
          <w:t>65</w:t>
        </w:r>
        <w:r>
          <w:fldChar w:fldCharType="end"/>
        </w:r>
      </w:hyperlink>
    </w:p>
    <w:p w14:paraId="555FFAED" w14:textId="16611CCF" w:rsidR="008F62A0" w:rsidRDefault="007E0728">
      <w:pPr>
        <w:pStyle w:val="TOC3"/>
        <w:rPr>
          <w:rFonts w:asciiTheme="minorHAnsi" w:eastAsiaTheme="minorEastAsia" w:hAnsiTheme="minorHAnsi" w:cstheme="minorBidi"/>
          <w:b w:val="0"/>
          <w:sz w:val="22"/>
          <w:szCs w:val="22"/>
          <w:lang w:eastAsia="en-AU"/>
        </w:rPr>
      </w:pPr>
      <w:hyperlink w:anchor="_Toc65588325" w:history="1">
        <w:r w:rsidR="008F62A0" w:rsidRPr="00C85B66">
          <w:t>Division 4.3</w:t>
        </w:r>
        <w:r w:rsidR="008F62A0">
          <w:rPr>
            <w:rFonts w:asciiTheme="minorHAnsi" w:eastAsiaTheme="minorEastAsia" w:hAnsiTheme="minorHAnsi" w:cstheme="minorBidi"/>
            <w:b w:val="0"/>
            <w:sz w:val="22"/>
            <w:szCs w:val="22"/>
            <w:lang w:eastAsia="en-AU"/>
          </w:rPr>
          <w:tab/>
        </w:r>
        <w:r w:rsidR="008F62A0" w:rsidRPr="00C85B66">
          <w:t>Conciliation of complaints</w:t>
        </w:r>
        <w:r w:rsidR="008F62A0" w:rsidRPr="008F62A0">
          <w:rPr>
            <w:vanish/>
          </w:rPr>
          <w:tab/>
        </w:r>
        <w:r w:rsidR="008F62A0" w:rsidRPr="008F62A0">
          <w:rPr>
            <w:vanish/>
          </w:rPr>
          <w:fldChar w:fldCharType="begin"/>
        </w:r>
        <w:r w:rsidR="008F62A0" w:rsidRPr="008F62A0">
          <w:rPr>
            <w:vanish/>
          </w:rPr>
          <w:instrText xml:space="preserve"> PAGEREF _Toc65588325 \h </w:instrText>
        </w:r>
        <w:r w:rsidR="008F62A0" w:rsidRPr="008F62A0">
          <w:rPr>
            <w:vanish/>
          </w:rPr>
        </w:r>
        <w:r w:rsidR="008F62A0" w:rsidRPr="008F62A0">
          <w:rPr>
            <w:vanish/>
          </w:rPr>
          <w:fldChar w:fldCharType="separate"/>
        </w:r>
        <w:r w:rsidR="002606CD">
          <w:rPr>
            <w:vanish/>
          </w:rPr>
          <w:t>65</w:t>
        </w:r>
        <w:r w:rsidR="008F62A0" w:rsidRPr="008F62A0">
          <w:rPr>
            <w:vanish/>
          </w:rPr>
          <w:fldChar w:fldCharType="end"/>
        </w:r>
      </w:hyperlink>
    </w:p>
    <w:p w14:paraId="5E2A370E" w14:textId="3B21244A" w:rsidR="008F62A0" w:rsidRDefault="008F62A0">
      <w:pPr>
        <w:pStyle w:val="TOC5"/>
        <w:rPr>
          <w:rFonts w:asciiTheme="minorHAnsi" w:eastAsiaTheme="minorEastAsia" w:hAnsiTheme="minorHAnsi" w:cstheme="minorBidi"/>
          <w:sz w:val="22"/>
          <w:szCs w:val="22"/>
          <w:lang w:eastAsia="en-AU"/>
        </w:rPr>
      </w:pPr>
      <w:r>
        <w:tab/>
      </w:r>
      <w:hyperlink w:anchor="_Toc65588326" w:history="1">
        <w:r w:rsidRPr="00C85B66">
          <w:t>54</w:t>
        </w:r>
        <w:r>
          <w:rPr>
            <w:rFonts w:asciiTheme="minorHAnsi" w:eastAsiaTheme="minorEastAsia" w:hAnsiTheme="minorHAnsi" w:cstheme="minorBidi"/>
            <w:sz w:val="22"/>
            <w:szCs w:val="22"/>
            <w:lang w:eastAsia="en-AU"/>
          </w:rPr>
          <w:tab/>
        </w:r>
        <w:r w:rsidRPr="00C85B66">
          <w:t>Outline—div 4.3</w:t>
        </w:r>
        <w:r>
          <w:tab/>
        </w:r>
        <w:r>
          <w:fldChar w:fldCharType="begin"/>
        </w:r>
        <w:r>
          <w:instrText xml:space="preserve"> PAGEREF _Toc65588326 \h </w:instrText>
        </w:r>
        <w:r>
          <w:fldChar w:fldCharType="separate"/>
        </w:r>
        <w:r w:rsidR="002606CD">
          <w:t>65</w:t>
        </w:r>
        <w:r>
          <w:fldChar w:fldCharType="end"/>
        </w:r>
      </w:hyperlink>
    </w:p>
    <w:p w14:paraId="148EEF94" w14:textId="15998EFA" w:rsidR="008F62A0" w:rsidRDefault="008F62A0">
      <w:pPr>
        <w:pStyle w:val="TOC5"/>
        <w:rPr>
          <w:rFonts w:asciiTheme="minorHAnsi" w:eastAsiaTheme="minorEastAsia" w:hAnsiTheme="minorHAnsi" w:cstheme="minorBidi"/>
          <w:sz w:val="22"/>
          <w:szCs w:val="22"/>
          <w:lang w:eastAsia="en-AU"/>
        </w:rPr>
      </w:pPr>
      <w:r>
        <w:tab/>
      </w:r>
      <w:hyperlink w:anchor="_Toc65588327" w:history="1">
        <w:r w:rsidRPr="00C85B66">
          <w:t>55</w:t>
        </w:r>
        <w:r>
          <w:rPr>
            <w:rFonts w:asciiTheme="minorHAnsi" w:eastAsiaTheme="minorEastAsia" w:hAnsiTheme="minorHAnsi" w:cstheme="minorBidi"/>
            <w:sz w:val="22"/>
            <w:szCs w:val="22"/>
            <w:lang w:eastAsia="en-AU"/>
          </w:rPr>
          <w:tab/>
        </w:r>
        <w:r w:rsidRPr="00C85B66">
          <w:t xml:space="preserve">What is </w:t>
        </w:r>
        <w:r w:rsidRPr="00C85B66">
          <w:rPr>
            <w:i/>
          </w:rPr>
          <w:t>conciliation</w:t>
        </w:r>
        <w:r w:rsidRPr="00C85B66">
          <w:t>?</w:t>
        </w:r>
        <w:r>
          <w:tab/>
        </w:r>
        <w:r>
          <w:fldChar w:fldCharType="begin"/>
        </w:r>
        <w:r>
          <w:instrText xml:space="preserve"> PAGEREF _Toc65588327 \h </w:instrText>
        </w:r>
        <w:r>
          <w:fldChar w:fldCharType="separate"/>
        </w:r>
        <w:r w:rsidR="002606CD">
          <w:t>66</w:t>
        </w:r>
        <w:r>
          <w:fldChar w:fldCharType="end"/>
        </w:r>
      </w:hyperlink>
    </w:p>
    <w:p w14:paraId="4A89ABED" w14:textId="2CCB67FE" w:rsidR="008F62A0" w:rsidRDefault="008F62A0">
      <w:pPr>
        <w:pStyle w:val="TOC5"/>
        <w:rPr>
          <w:rFonts w:asciiTheme="minorHAnsi" w:eastAsiaTheme="minorEastAsia" w:hAnsiTheme="minorHAnsi" w:cstheme="minorBidi"/>
          <w:sz w:val="22"/>
          <w:szCs w:val="22"/>
          <w:lang w:eastAsia="en-AU"/>
        </w:rPr>
      </w:pPr>
      <w:r>
        <w:tab/>
      </w:r>
      <w:hyperlink w:anchor="_Toc65588328" w:history="1">
        <w:r w:rsidRPr="00C85B66">
          <w:t>56</w:t>
        </w:r>
        <w:r>
          <w:rPr>
            <w:rFonts w:asciiTheme="minorHAnsi" w:eastAsiaTheme="minorEastAsia" w:hAnsiTheme="minorHAnsi" w:cstheme="minorBidi"/>
            <w:sz w:val="22"/>
            <w:szCs w:val="22"/>
            <w:lang w:eastAsia="en-AU"/>
          </w:rPr>
          <w:tab/>
        </w:r>
        <w:r w:rsidRPr="00C85B66">
          <w:t>Delegation of commission’s function of conciliation</w:t>
        </w:r>
        <w:r>
          <w:tab/>
        </w:r>
        <w:r>
          <w:fldChar w:fldCharType="begin"/>
        </w:r>
        <w:r>
          <w:instrText xml:space="preserve"> PAGEREF _Toc65588328 \h </w:instrText>
        </w:r>
        <w:r>
          <w:fldChar w:fldCharType="separate"/>
        </w:r>
        <w:r w:rsidR="002606CD">
          <w:t>66</w:t>
        </w:r>
        <w:r>
          <w:fldChar w:fldCharType="end"/>
        </w:r>
      </w:hyperlink>
    </w:p>
    <w:p w14:paraId="1E956E8E" w14:textId="3DFCEDC6" w:rsidR="008F62A0" w:rsidRDefault="008F62A0">
      <w:pPr>
        <w:pStyle w:val="TOC5"/>
        <w:rPr>
          <w:rFonts w:asciiTheme="minorHAnsi" w:eastAsiaTheme="minorEastAsia" w:hAnsiTheme="minorHAnsi" w:cstheme="minorBidi"/>
          <w:sz w:val="22"/>
          <w:szCs w:val="22"/>
          <w:lang w:eastAsia="en-AU"/>
        </w:rPr>
      </w:pPr>
      <w:r>
        <w:tab/>
      </w:r>
      <w:hyperlink w:anchor="_Toc65588329" w:history="1">
        <w:r w:rsidRPr="00C85B66">
          <w:t>57</w:t>
        </w:r>
        <w:r>
          <w:rPr>
            <w:rFonts w:asciiTheme="minorHAnsi" w:eastAsiaTheme="minorEastAsia" w:hAnsiTheme="minorHAnsi" w:cstheme="minorBidi"/>
            <w:sz w:val="22"/>
            <w:szCs w:val="22"/>
            <w:lang w:eastAsia="en-AU"/>
          </w:rPr>
          <w:tab/>
        </w:r>
        <w:r w:rsidRPr="00C85B66">
          <w:rPr>
            <w:lang w:val="en-US"/>
          </w:rPr>
          <w:t>Parties to conciliation</w:t>
        </w:r>
        <w:r>
          <w:tab/>
        </w:r>
        <w:r>
          <w:fldChar w:fldCharType="begin"/>
        </w:r>
        <w:r>
          <w:instrText xml:space="preserve"> PAGEREF _Toc65588329 \h </w:instrText>
        </w:r>
        <w:r>
          <w:fldChar w:fldCharType="separate"/>
        </w:r>
        <w:r w:rsidR="002606CD">
          <w:t>66</w:t>
        </w:r>
        <w:r>
          <w:fldChar w:fldCharType="end"/>
        </w:r>
      </w:hyperlink>
    </w:p>
    <w:p w14:paraId="65BEEDB0" w14:textId="7B369636" w:rsidR="008F62A0" w:rsidRDefault="008F62A0">
      <w:pPr>
        <w:pStyle w:val="TOC5"/>
        <w:rPr>
          <w:rFonts w:asciiTheme="minorHAnsi" w:eastAsiaTheme="minorEastAsia" w:hAnsiTheme="minorHAnsi" w:cstheme="minorBidi"/>
          <w:sz w:val="22"/>
          <w:szCs w:val="22"/>
          <w:lang w:eastAsia="en-AU"/>
        </w:rPr>
      </w:pPr>
      <w:r>
        <w:tab/>
      </w:r>
      <w:hyperlink w:anchor="_Toc65588330" w:history="1">
        <w:r w:rsidRPr="00C85B66">
          <w:t>58</w:t>
        </w:r>
        <w:r>
          <w:rPr>
            <w:rFonts w:asciiTheme="minorHAnsi" w:eastAsiaTheme="minorEastAsia" w:hAnsiTheme="minorHAnsi" w:cstheme="minorBidi"/>
            <w:sz w:val="22"/>
            <w:szCs w:val="22"/>
            <w:lang w:eastAsia="en-AU"/>
          </w:rPr>
          <w:tab/>
        </w:r>
        <w:r w:rsidRPr="00C85B66">
          <w:rPr>
            <w:lang w:val="en-US"/>
          </w:rPr>
          <w:t>Request for third party to attend</w:t>
        </w:r>
        <w:r>
          <w:tab/>
        </w:r>
        <w:r>
          <w:fldChar w:fldCharType="begin"/>
        </w:r>
        <w:r>
          <w:instrText xml:space="preserve"> PAGEREF _Toc65588330 \h </w:instrText>
        </w:r>
        <w:r>
          <w:fldChar w:fldCharType="separate"/>
        </w:r>
        <w:r w:rsidR="002606CD">
          <w:t>67</w:t>
        </w:r>
        <w:r>
          <w:fldChar w:fldCharType="end"/>
        </w:r>
      </w:hyperlink>
    </w:p>
    <w:p w14:paraId="68B16A4D" w14:textId="7871F9CB" w:rsidR="008F62A0" w:rsidRDefault="008F62A0">
      <w:pPr>
        <w:pStyle w:val="TOC5"/>
        <w:rPr>
          <w:rFonts w:asciiTheme="minorHAnsi" w:eastAsiaTheme="minorEastAsia" w:hAnsiTheme="minorHAnsi" w:cstheme="minorBidi"/>
          <w:sz w:val="22"/>
          <w:szCs w:val="22"/>
          <w:lang w:eastAsia="en-AU"/>
        </w:rPr>
      </w:pPr>
      <w:r>
        <w:tab/>
      </w:r>
      <w:hyperlink w:anchor="_Toc65588331" w:history="1">
        <w:r w:rsidRPr="00C85B66">
          <w:t>59</w:t>
        </w:r>
        <w:r>
          <w:rPr>
            <w:rFonts w:asciiTheme="minorHAnsi" w:eastAsiaTheme="minorEastAsia" w:hAnsiTheme="minorHAnsi" w:cstheme="minorBidi"/>
            <w:sz w:val="22"/>
            <w:szCs w:val="22"/>
            <w:lang w:eastAsia="en-AU"/>
          </w:rPr>
          <w:tab/>
        </w:r>
        <w:r w:rsidRPr="00C85B66">
          <w:t>Compulsory attendance at conciliation</w:t>
        </w:r>
        <w:r>
          <w:tab/>
        </w:r>
        <w:r>
          <w:fldChar w:fldCharType="begin"/>
        </w:r>
        <w:r>
          <w:instrText xml:space="preserve"> PAGEREF _Toc65588331 \h </w:instrText>
        </w:r>
        <w:r>
          <w:fldChar w:fldCharType="separate"/>
        </w:r>
        <w:r w:rsidR="002606CD">
          <w:t>67</w:t>
        </w:r>
        <w:r>
          <w:fldChar w:fldCharType="end"/>
        </w:r>
      </w:hyperlink>
    </w:p>
    <w:p w14:paraId="7948055A" w14:textId="656E8B65" w:rsidR="008F62A0" w:rsidRDefault="008F62A0">
      <w:pPr>
        <w:pStyle w:val="TOC5"/>
        <w:rPr>
          <w:rFonts w:asciiTheme="minorHAnsi" w:eastAsiaTheme="minorEastAsia" w:hAnsiTheme="minorHAnsi" w:cstheme="minorBidi"/>
          <w:sz w:val="22"/>
          <w:szCs w:val="22"/>
          <w:lang w:eastAsia="en-AU"/>
        </w:rPr>
      </w:pPr>
      <w:r>
        <w:tab/>
      </w:r>
      <w:hyperlink w:anchor="_Toc65588332" w:history="1">
        <w:r w:rsidRPr="00C85B66">
          <w:t>60</w:t>
        </w:r>
        <w:r>
          <w:rPr>
            <w:rFonts w:asciiTheme="minorHAnsi" w:eastAsiaTheme="minorEastAsia" w:hAnsiTheme="minorHAnsi" w:cstheme="minorBidi"/>
            <w:sz w:val="22"/>
            <w:szCs w:val="22"/>
            <w:lang w:eastAsia="en-AU"/>
          </w:rPr>
          <w:tab/>
        </w:r>
        <w:r w:rsidRPr="00C85B66">
          <w:t>Conduct of conciliation</w:t>
        </w:r>
        <w:r>
          <w:tab/>
        </w:r>
        <w:r>
          <w:fldChar w:fldCharType="begin"/>
        </w:r>
        <w:r>
          <w:instrText xml:space="preserve"> PAGEREF _Toc65588332 \h </w:instrText>
        </w:r>
        <w:r>
          <w:fldChar w:fldCharType="separate"/>
        </w:r>
        <w:r w:rsidR="002606CD">
          <w:t>68</w:t>
        </w:r>
        <w:r>
          <w:fldChar w:fldCharType="end"/>
        </w:r>
      </w:hyperlink>
    </w:p>
    <w:p w14:paraId="5B0257C9" w14:textId="693B7292" w:rsidR="008F62A0" w:rsidRDefault="008F62A0">
      <w:pPr>
        <w:pStyle w:val="TOC5"/>
        <w:rPr>
          <w:rFonts w:asciiTheme="minorHAnsi" w:eastAsiaTheme="minorEastAsia" w:hAnsiTheme="minorHAnsi" w:cstheme="minorBidi"/>
          <w:sz w:val="22"/>
          <w:szCs w:val="22"/>
          <w:lang w:eastAsia="en-AU"/>
        </w:rPr>
      </w:pPr>
      <w:r>
        <w:tab/>
      </w:r>
      <w:hyperlink w:anchor="_Toc65588333" w:history="1">
        <w:r w:rsidRPr="00C85B66">
          <w:t>62</w:t>
        </w:r>
        <w:r>
          <w:rPr>
            <w:rFonts w:asciiTheme="minorHAnsi" w:eastAsiaTheme="minorEastAsia" w:hAnsiTheme="minorHAnsi" w:cstheme="minorBidi"/>
            <w:sz w:val="22"/>
            <w:szCs w:val="22"/>
            <w:lang w:eastAsia="en-AU"/>
          </w:rPr>
          <w:tab/>
        </w:r>
        <w:r w:rsidRPr="00C85B66">
          <w:t>Conciliated agreements</w:t>
        </w:r>
        <w:r>
          <w:tab/>
        </w:r>
        <w:r>
          <w:fldChar w:fldCharType="begin"/>
        </w:r>
        <w:r>
          <w:instrText xml:space="preserve"> PAGEREF _Toc65588333 \h </w:instrText>
        </w:r>
        <w:r>
          <w:fldChar w:fldCharType="separate"/>
        </w:r>
        <w:r w:rsidR="002606CD">
          <w:t>68</w:t>
        </w:r>
        <w:r>
          <w:fldChar w:fldCharType="end"/>
        </w:r>
      </w:hyperlink>
    </w:p>
    <w:p w14:paraId="03EEB13C" w14:textId="73B67109" w:rsidR="008F62A0" w:rsidRDefault="008F62A0">
      <w:pPr>
        <w:pStyle w:val="TOC5"/>
        <w:rPr>
          <w:rFonts w:asciiTheme="minorHAnsi" w:eastAsiaTheme="minorEastAsia" w:hAnsiTheme="minorHAnsi" w:cstheme="minorBidi"/>
          <w:sz w:val="22"/>
          <w:szCs w:val="22"/>
          <w:lang w:eastAsia="en-AU"/>
        </w:rPr>
      </w:pPr>
      <w:r>
        <w:tab/>
      </w:r>
      <w:hyperlink w:anchor="_Toc65588334" w:history="1">
        <w:r w:rsidRPr="00C85B66">
          <w:t>63</w:t>
        </w:r>
        <w:r>
          <w:rPr>
            <w:rFonts w:asciiTheme="minorHAnsi" w:eastAsiaTheme="minorEastAsia" w:hAnsiTheme="minorHAnsi" w:cstheme="minorBidi"/>
            <w:sz w:val="22"/>
            <w:szCs w:val="22"/>
            <w:lang w:eastAsia="en-AU"/>
          </w:rPr>
          <w:tab/>
        </w:r>
        <w:r w:rsidRPr="00C85B66">
          <w:t>Use of conciliation agreement by commission</w:t>
        </w:r>
        <w:r>
          <w:tab/>
        </w:r>
        <w:r>
          <w:fldChar w:fldCharType="begin"/>
        </w:r>
        <w:r>
          <w:instrText xml:space="preserve"> PAGEREF _Toc65588334 \h </w:instrText>
        </w:r>
        <w:r>
          <w:fldChar w:fldCharType="separate"/>
        </w:r>
        <w:r w:rsidR="002606CD">
          <w:t>68</w:t>
        </w:r>
        <w:r>
          <w:fldChar w:fldCharType="end"/>
        </w:r>
      </w:hyperlink>
    </w:p>
    <w:p w14:paraId="7711FDE5" w14:textId="25444E1D" w:rsidR="008F62A0" w:rsidRDefault="008F62A0">
      <w:pPr>
        <w:pStyle w:val="TOC5"/>
        <w:rPr>
          <w:rFonts w:asciiTheme="minorHAnsi" w:eastAsiaTheme="minorEastAsia" w:hAnsiTheme="minorHAnsi" w:cstheme="minorBidi"/>
          <w:sz w:val="22"/>
          <w:szCs w:val="22"/>
          <w:lang w:eastAsia="en-AU"/>
        </w:rPr>
      </w:pPr>
      <w:r>
        <w:tab/>
      </w:r>
      <w:hyperlink w:anchor="_Toc65588335" w:history="1">
        <w:r w:rsidRPr="00C85B66">
          <w:t>65</w:t>
        </w:r>
        <w:r>
          <w:rPr>
            <w:rFonts w:asciiTheme="minorHAnsi" w:eastAsiaTheme="minorEastAsia" w:hAnsiTheme="minorHAnsi" w:cstheme="minorBidi"/>
            <w:sz w:val="22"/>
            <w:szCs w:val="22"/>
            <w:lang w:eastAsia="en-AU"/>
          </w:rPr>
          <w:tab/>
        </w:r>
        <w:r w:rsidRPr="00C85B66">
          <w:rPr>
            <w:lang w:val="en-US"/>
          </w:rPr>
          <w:t>End of conciliation</w:t>
        </w:r>
        <w:r>
          <w:tab/>
        </w:r>
        <w:r>
          <w:fldChar w:fldCharType="begin"/>
        </w:r>
        <w:r>
          <w:instrText xml:space="preserve"> PAGEREF _Toc65588335 \h </w:instrText>
        </w:r>
        <w:r>
          <w:fldChar w:fldCharType="separate"/>
        </w:r>
        <w:r w:rsidR="002606CD">
          <w:t>69</w:t>
        </w:r>
        <w:r>
          <w:fldChar w:fldCharType="end"/>
        </w:r>
      </w:hyperlink>
    </w:p>
    <w:p w14:paraId="084635C0" w14:textId="710B7012" w:rsidR="008F62A0" w:rsidRDefault="008F62A0">
      <w:pPr>
        <w:pStyle w:val="TOC5"/>
        <w:rPr>
          <w:rFonts w:asciiTheme="minorHAnsi" w:eastAsiaTheme="minorEastAsia" w:hAnsiTheme="minorHAnsi" w:cstheme="minorBidi"/>
          <w:sz w:val="22"/>
          <w:szCs w:val="22"/>
          <w:lang w:eastAsia="en-AU"/>
        </w:rPr>
      </w:pPr>
      <w:r>
        <w:tab/>
      </w:r>
      <w:hyperlink w:anchor="_Toc65588336" w:history="1">
        <w:r w:rsidRPr="00C85B66">
          <w:t>66</w:t>
        </w:r>
        <w:r>
          <w:rPr>
            <w:rFonts w:asciiTheme="minorHAnsi" w:eastAsiaTheme="minorEastAsia" w:hAnsiTheme="minorHAnsi" w:cstheme="minorBidi"/>
            <w:sz w:val="22"/>
            <w:szCs w:val="22"/>
            <w:lang w:eastAsia="en-AU"/>
          </w:rPr>
          <w:tab/>
        </w:r>
        <w:r w:rsidRPr="00C85B66">
          <w:t>Admissibility of evidence</w:t>
        </w:r>
        <w:r>
          <w:tab/>
        </w:r>
        <w:r>
          <w:fldChar w:fldCharType="begin"/>
        </w:r>
        <w:r>
          <w:instrText xml:space="preserve"> PAGEREF _Toc65588336 \h </w:instrText>
        </w:r>
        <w:r>
          <w:fldChar w:fldCharType="separate"/>
        </w:r>
        <w:r w:rsidR="002606CD">
          <w:t>69</w:t>
        </w:r>
        <w:r>
          <w:fldChar w:fldCharType="end"/>
        </w:r>
      </w:hyperlink>
    </w:p>
    <w:p w14:paraId="0888CE76" w14:textId="463F93F8" w:rsidR="008F62A0" w:rsidRDefault="008F62A0">
      <w:pPr>
        <w:pStyle w:val="TOC5"/>
        <w:rPr>
          <w:rFonts w:asciiTheme="minorHAnsi" w:eastAsiaTheme="minorEastAsia" w:hAnsiTheme="minorHAnsi" w:cstheme="minorBidi"/>
          <w:sz w:val="22"/>
          <w:szCs w:val="22"/>
          <w:lang w:eastAsia="en-AU"/>
        </w:rPr>
      </w:pPr>
      <w:r>
        <w:tab/>
      </w:r>
      <w:hyperlink w:anchor="_Toc65588337" w:history="1">
        <w:r w:rsidRPr="00C85B66">
          <w:t>67</w:t>
        </w:r>
        <w:r>
          <w:rPr>
            <w:rFonts w:asciiTheme="minorHAnsi" w:eastAsiaTheme="minorEastAsia" w:hAnsiTheme="minorHAnsi" w:cstheme="minorBidi"/>
            <w:sz w:val="22"/>
            <w:szCs w:val="22"/>
            <w:lang w:eastAsia="en-AU"/>
          </w:rPr>
          <w:tab/>
        </w:r>
        <w:r w:rsidRPr="00C85B66">
          <w:t>Conciliation attendees protected from civil liability</w:t>
        </w:r>
        <w:r>
          <w:tab/>
        </w:r>
        <w:r>
          <w:fldChar w:fldCharType="begin"/>
        </w:r>
        <w:r>
          <w:instrText xml:space="preserve"> PAGEREF _Toc65588337 \h </w:instrText>
        </w:r>
        <w:r>
          <w:fldChar w:fldCharType="separate"/>
        </w:r>
        <w:r w:rsidR="002606CD">
          <w:t>70</w:t>
        </w:r>
        <w:r>
          <w:fldChar w:fldCharType="end"/>
        </w:r>
      </w:hyperlink>
    </w:p>
    <w:p w14:paraId="036531D4" w14:textId="25A6BB5E" w:rsidR="008F62A0" w:rsidRDefault="007E0728">
      <w:pPr>
        <w:pStyle w:val="TOC3"/>
        <w:rPr>
          <w:rFonts w:asciiTheme="minorHAnsi" w:eastAsiaTheme="minorEastAsia" w:hAnsiTheme="minorHAnsi" w:cstheme="minorBidi"/>
          <w:b w:val="0"/>
          <w:sz w:val="22"/>
          <w:szCs w:val="22"/>
          <w:lang w:eastAsia="en-AU"/>
        </w:rPr>
      </w:pPr>
      <w:hyperlink w:anchor="_Toc65588338" w:history="1">
        <w:r w:rsidR="008F62A0" w:rsidRPr="00C85B66">
          <w:t>Division 4.4</w:t>
        </w:r>
        <w:r w:rsidR="008F62A0">
          <w:rPr>
            <w:rFonts w:asciiTheme="minorHAnsi" w:eastAsiaTheme="minorEastAsia" w:hAnsiTheme="minorHAnsi" w:cstheme="minorBidi"/>
            <w:b w:val="0"/>
            <w:sz w:val="22"/>
            <w:szCs w:val="22"/>
            <w:lang w:eastAsia="en-AU"/>
          </w:rPr>
          <w:tab/>
        </w:r>
        <w:r w:rsidR="008F62A0" w:rsidRPr="00C85B66">
          <w:t>Consideration of complaints</w:t>
        </w:r>
        <w:r w:rsidR="008F62A0" w:rsidRPr="008F62A0">
          <w:rPr>
            <w:vanish/>
          </w:rPr>
          <w:tab/>
        </w:r>
        <w:r w:rsidR="008F62A0" w:rsidRPr="008F62A0">
          <w:rPr>
            <w:vanish/>
          </w:rPr>
          <w:fldChar w:fldCharType="begin"/>
        </w:r>
        <w:r w:rsidR="008F62A0" w:rsidRPr="008F62A0">
          <w:rPr>
            <w:vanish/>
          </w:rPr>
          <w:instrText xml:space="preserve"> PAGEREF _Toc65588338 \h </w:instrText>
        </w:r>
        <w:r w:rsidR="008F62A0" w:rsidRPr="008F62A0">
          <w:rPr>
            <w:vanish/>
          </w:rPr>
        </w:r>
        <w:r w:rsidR="008F62A0" w:rsidRPr="008F62A0">
          <w:rPr>
            <w:vanish/>
          </w:rPr>
          <w:fldChar w:fldCharType="separate"/>
        </w:r>
        <w:r w:rsidR="002606CD">
          <w:rPr>
            <w:vanish/>
          </w:rPr>
          <w:t>70</w:t>
        </w:r>
        <w:r w:rsidR="008F62A0" w:rsidRPr="008F62A0">
          <w:rPr>
            <w:vanish/>
          </w:rPr>
          <w:fldChar w:fldCharType="end"/>
        </w:r>
      </w:hyperlink>
    </w:p>
    <w:p w14:paraId="5C3544E4" w14:textId="0FB0F2B1" w:rsidR="008F62A0" w:rsidRDefault="008F62A0">
      <w:pPr>
        <w:pStyle w:val="TOC5"/>
        <w:rPr>
          <w:rFonts w:asciiTheme="minorHAnsi" w:eastAsiaTheme="minorEastAsia" w:hAnsiTheme="minorHAnsi" w:cstheme="minorBidi"/>
          <w:sz w:val="22"/>
          <w:szCs w:val="22"/>
          <w:lang w:eastAsia="en-AU"/>
        </w:rPr>
      </w:pPr>
      <w:r>
        <w:tab/>
      </w:r>
      <w:hyperlink w:anchor="_Toc65588339" w:history="1">
        <w:r w:rsidRPr="00C85B66">
          <w:t>68</w:t>
        </w:r>
        <w:r>
          <w:rPr>
            <w:rFonts w:asciiTheme="minorHAnsi" w:eastAsiaTheme="minorEastAsia" w:hAnsiTheme="minorHAnsi" w:cstheme="minorBidi"/>
            <w:sz w:val="22"/>
            <w:szCs w:val="22"/>
            <w:lang w:eastAsia="en-AU"/>
          </w:rPr>
          <w:tab/>
        </w:r>
        <w:r w:rsidRPr="00C85B66">
          <w:t>Outline—div 4.4</w:t>
        </w:r>
        <w:r>
          <w:tab/>
        </w:r>
        <w:r>
          <w:fldChar w:fldCharType="begin"/>
        </w:r>
        <w:r>
          <w:instrText xml:space="preserve"> PAGEREF _Toc65588339 \h </w:instrText>
        </w:r>
        <w:r>
          <w:fldChar w:fldCharType="separate"/>
        </w:r>
        <w:r w:rsidR="002606CD">
          <w:t>70</w:t>
        </w:r>
        <w:r>
          <w:fldChar w:fldCharType="end"/>
        </w:r>
      </w:hyperlink>
    </w:p>
    <w:p w14:paraId="02A0C57C" w14:textId="1791E2EE" w:rsidR="008F62A0" w:rsidRDefault="008F62A0">
      <w:pPr>
        <w:pStyle w:val="TOC5"/>
        <w:rPr>
          <w:rFonts w:asciiTheme="minorHAnsi" w:eastAsiaTheme="minorEastAsia" w:hAnsiTheme="minorHAnsi" w:cstheme="minorBidi"/>
          <w:sz w:val="22"/>
          <w:szCs w:val="22"/>
          <w:lang w:eastAsia="en-AU"/>
        </w:rPr>
      </w:pPr>
      <w:r>
        <w:tab/>
      </w:r>
      <w:hyperlink w:anchor="_Toc65588340" w:history="1">
        <w:r w:rsidRPr="00C85B66">
          <w:t>69</w:t>
        </w:r>
        <w:r>
          <w:rPr>
            <w:rFonts w:asciiTheme="minorHAnsi" w:eastAsiaTheme="minorEastAsia" w:hAnsiTheme="minorHAnsi" w:cstheme="minorBidi"/>
            <w:sz w:val="22"/>
            <w:szCs w:val="22"/>
            <w:lang w:eastAsia="en-AU"/>
          </w:rPr>
          <w:tab/>
        </w:r>
        <w:r w:rsidRPr="00C85B66">
          <w:t>Purpose of considering complaints</w:t>
        </w:r>
        <w:r>
          <w:tab/>
        </w:r>
        <w:r>
          <w:fldChar w:fldCharType="begin"/>
        </w:r>
        <w:r>
          <w:instrText xml:space="preserve"> PAGEREF _Toc65588340 \h </w:instrText>
        </w:r>
        <w:r>
          <w:fldChar w:fldCharType="separate"/>
        </w:r>
        <w:r w:rsidR="002606CD">
          <w:t>70</w:t>
        </w:r>
        <w:r>
          <w:fldChar w:fldCharType="end"/>
        </w:r>
      </w:hyperlink>
    </w:p>
    <w:p w14:paraId="6CC4D3AD" w14:textId="171FFE58" w:rsidR="008F62A0" w:rsidRDefault="008F62A0">
      <w:pPr>
        <w:pStyle w:val="TOC5"/>
        <w:rPr>
          <w:rFonts w:asciiTheme="minorHAnsi" w:eastAsiaTheme="minorEastAsia" w:hAnsiTheme="minorHAnsi" w:cstheme="minorBidi"/>
          <w:sz w:val="22"/>
          <w:szCs w:val="22"/>
          <w:lang w:eastAsia="en-AU"/>
        </w:rPr>
      </w:pPr>
      <w:r>
        <w:tab/>
      </w:r>
      <w:hyperlink w:anchor="_Toc65588341" w:history="1">
        <w:r w:rsidRPr="00C85B66">
          <w:t>70</w:t>
        </w:r>
        <w:r>
          <w:rPr>
            <w:rFonts w:asciiTheme="minorHAnsi" w:eastAsiaTheme="minorEastAsia" w:hAnsiTheme="minorHAnsi" w:cstheme="minorBidi"/>
            <w:sz w:val="22"/>
            <w:szCs w:val="22"/>
            <w:lang w:eastAsia="en-AU"/>
          </w:rPr>
          <w:tab/>
        </w:r>
        <w:r w:rsidRPr="00C85B66">
          <w:t>Single consideration of several complaints</w:t>
        </w:r>
        <w:r>
          <w:tab/>
        </w:r>
        <w:r>
          <w:fldChar w:fldCharType="begin"/>
        </w:r>
        <w:r>
          <w:instrText xml:space="preserve"> PAGEREF _Toc65588341 \h </w:instrText>
        </w:r>
        <w:r>
          <w:fldChar w:fldCharType="separate"/>
        </w:r>
        <w:r w:rsidR="002606CD">
          <w:t>70</w:t>
        </w:r>
        <w:r>
          <w:fldChar w:fldCharType="end"/>
        </w:r>
      </w:hyperlink>
    </w:p>
    <w:p w14:paraId="55F98571" w14:textId="23437686" w:rsidR="008F62A0" w:rsidRDefault="008F62A0">
      <w:pPr>
        <w:pStyle w:val="TOC5"/>
        <w:rPr>
          <w:rFonts w:asciiTheme="minorHAnsi" w:eastAsiaTheme="minorEastAsia" w:hAnsiTheme="minorHAnsi" w:cstheme="minorBidi"/>
          <w:sz w:val="22"/>
          <w:szCs w:val="22"/>
          <w:lang w:eastAsia="en-AU"/>
        </w:rPr>
      </w:pPr>
      <w:r>
        <w:tab/>
      </w:r>
      <w:hyperlink w:anchor="_Toc65588342" w:history="1">
        <w:r w:rsidRPr="00C85B66">
          <w:t>71</w:t>
        </w:r>
        <w:r>
          <w:rPr>
            <w:rFonts w:asciiTheme="minorHAnsi" w:eastAsiaTheme="minorEastAsia" w:hAnsiTheme="minorHAnsi" w:cstheme="minorBidi"/>
            <w:sz w:val="22"/>
            <w:szCs w:val="22"/>
            <w:lang w:eastAsia="en-AU"/>
          </w:rPr>
          <w:tab/>
        </w:r>
        <w:r w:rsidRPr="00C85B66">
          <w:t>Representative complaints</w:t>
        </w:r>
        <w:r>
          <w:tab/>
        </w:r>
        <w:r>
          <w:fldChar w:fldCharType="begin"/>
        </w:r>
        <w:r>
          <w:instrText xml:space="preserve"> PAGEREF _Toc65588342 \h </w:instrText>
        </w:r>
        <w:r>
          <w:fldChar w:fldCharType="separate"/>
        </w:r>
        <w:r w:rsidR="002606CD">
          <w:t>71</w:t>
        </w:r>
        <w:r>
          <w:fldChar w:fldCharType="end"/>
        </w:r>
      </w:hyperlink>
    </w:p>
    <w:p w14:paraId="608118B0" w14:textId="6CC200E2" w:rsidR="008F62A0" w:rsidRDefault="008F62A0">
      <w:pPr>
        <w:pStyle w:val="TOC5"/>
        <w:rPr>
          <w:rFonts w:asciiTheme="minorHAnsi" w:eastAsiaTheme="minorEastAsia" w:hAnsiTheme="minorHAnsi" w:cstheme="minorBidi"/>
          <w:sz w:val="22"/>
          <w:szCs w:val="22"/>
          <w:lang w:eastAsia="en-AU"/>
        </w:rPr>
      </w:pPr>
      <w:r>
        <w:tab/>
      </w:r>
      <w:hyperlink w:anchor="_Toc65588343" w:history="1">
        <w:r w:rsidRPr="00C85B66">
          <w:t>71A</w:t>
        </w:r>
        <w:r>
          <w:rPr>
            <w:rFonts w:asciiTheme="minorHAnsi" w:eastAsiaTheme="minorEastAsia" w:hAnsiTheme="minorHAnsi" w:cstheme="minorBidi"/>
            <w:sz w:val="22"/>
            <w:szCs w:val="22"/>
            <w:lang w:eastAsia="en-AU"/>
          </w:rPr>
          <w:tab/>
        </w:r>
        <w:r w:rsidRPr="00C85B66">
          <w:t>Commission may treat person as person complained about</w:t>
        </w:r>
        <w:r>
          <w:tab/>
        </w:r>
        <w:r>
          <w:fldChar w:fldCharType="begin"/>
        </w:r>
        <w:r>
          <w:instrText xml:space="preserve"> PAGEREF _Toc65588343 \h </w:instrText>
        </w:r>
        <w:r>
          <w:fldChar w:fldCharType="separate"/>
        </w:r>
        <w:r w:rsidR="002606CD">
          <w:t>71</w:t>
        </w:r>
        <w:r>
          <w:fldChar w:fldCharType="end"/>
        </w:r>
      </w:hyperlink>
    </w:p>
    <w:p w14:paraId="539D1391" w14:textId="08FC49C9" w:rsidR="008F62A0" w:rsidRDefault="008F62A0">
      <w:pPr>
        <w:pStyle w:val="TOC5"/>
        <w:rPr>
          <w:rFonts w:asciiTheme="minorHAnsi" w:eastAsiaTheme="minorEastAsia" w:hAnsiTheme="minorHAnsi" w:cstheme="minorBidi"/>
          <w:sz w:val="22"/>
          <w:szCs w:val="22"/>
          <w:lang w:eastAsia="en-AU"/>
        </w:rPr>
      </w:pPr>
      <w:r>
        <w:tab/>
      </w:r>
      <w:hyperlink w:anchor="_Toc65588344" w:history="1">
        <w:r w:rsidRPr="00C85B66">
          <w:t>72</w:t>
        </w:r>
        <w:r>
          <w:rPr>
            <w:rFonts w:asciiTheme="minorHAnsi" w:eastAsiaTheme="minorEastAsia" w:hAnsiTheme="minorHAnsi" w:cstheme="minorBidi"/>
            <w:sz w:val="22"/>
            <w:szCs w:val="22"/>
            <w:lang w:eastAsia="en-AU"/>
          </w:rPr>
          <w:tab/>
        </w:r>
        <w:r w:rsidRPr="00C85B66">
          <w:rPr>
            <w:lang w:val="en-US"/>
          </w:rPr>
          <w:t>Conduct of consideration</w:t>
        </w:r>
        <w:r>
          <w:tab/>
        </w:r>
        <w:r>
          <w:fldChar w:fldCharType="begin"/>
        </w:r>
        <w:r>
          <w:instrText xml:space="preserve"> PAGEREF _Toc65588344 \h </w:instrText>
        </w:r>
        <w:r>
          <w:fldChar w:fldCharType="separate"/>
        </w:r>
        <w:r w:rsidR="002606CD">
          <w:t>72</w:t>
        </w:r>
        <w:r>
          <w:fldChar w:fldCharType="end"/>
        </w:r>
      </w:hyperlink>
    </w:p>
    <w:p w14:paraId="4C0496A3" w14:textId="05CFB12E" w:rsidR="008F62A0" w:rsidRDefault="008F62A0">
      <w:pPr>
        <w:pStyle w:val="TOC5"/>
        <w:rPr>
          <w:rFonts w:asciiTheme="minorHAnsi" w:eastAsiaTheme="minorEastAsia" w:hAnsiTheme="minorHAnsi" w:cstheme="minorBidi"/>
          <w:sz w:val="22"/>
          <w:szCs w:val="22"/>
          <w:lang w:eastAsia="en-AU"/>
        </w:rPr>
      </w:pPr>
      <w:r>
        <w:tab/>
      </w:r>
      <w:hyperlink w:anchor="_Toc65588345" w:history="1">
        <w:r w:rsidRPr="00C85B66">
          <w:t>73</w:t>
        </w:r>
        <w:r>
          <w:rPr>
            <w:rFonts w:asciiTheme="minorHAnsi" w:eastAsiaTheme="minorEastAsia" w:hAnsiTheme="minorHAnsi" w:cstheme="minorBidi"/>
            <w:sz w:val="22"/>
            <w:szCs w:val="22"/>
            <w:lang w:eastAsia="en-AU"/>
          </w:rPr>
          <w:tab/>
        </w:r>
        <w:r w:rsidRPr="00C85B66">
          <w:rPr>
            <w:lang w:val="en-US"/>
          </w:rPr>
          <w:t>Power to ask for information, documents and other things</w:t>
        </w:r>
        <w:r>
          <w:tab/>
        </w:r>
        <w:r>
          <w:fldChar w:fldCharType="begin"/>
        </w:r>
        <w:r>
          <w:instrText xml:space="preserve"> PAGEREF _Toc65588345 \h </w:instrText>
        </w:r>
        <w:r>
          <w:fldChar w:fldCharType="separate"/>
        </w:r>
        <w:r w:rsidR="002606CD">
          <w:t>72</w:t>
        </w:r>
        <w:r>
          <w:fldChar w:fldCharType="end"/>
        </w:r>
      </w:hyperlink>
    </w:p>
    <w:p w14:paraId="6713D9CF" w14:textId="7CF2CB7B" w:rsidR="008F62A0" w:rsidRDefault="008F62A0">
      <w:pPr>
        <w:pStyle w:val="TOC5"/>
        <w:rPr>
          <w:rFonts w:asciiTheme="minorHAnsi" w:eastAsiaTheme="minorEastAsia" w:hAnsiTheme="minorHAnsi" w:cstheme="minorBidi"/>
          <w:sz w:val="22"/>
          <w:szCs w:val="22"/>
          <w:lang w:eastAsia="en-AU"/>
        </w:rPr>
      </w:pPr>
      <w:r>
        <w:tab/>
      </w:r>
      <w:hyperlink w:anchor="_Toc65588346" w:history="1">
        <w:r w:rsidRPr="00C85B66">
          <w:t>74</w:t>
        </w:r>
        <w:r>
          <w:rPr>
            <w:rFonts w:asciiTheme="minorHAnsi" w:eastAsiaTheme="minorEastAsia" w:hAnsiTheme="minorHAnsi" w:cstheme="minorBidi"/>
            <w:sz w:val="22"/>
            <w:szCs w:val="22"/>
            <w:lang w:eastAsia="en-AU"/>
          </w:rPr>
          <w:tab/>
        </w:r>
        <w:r w:rsidRPr="00C85B66">
          <w:rPr>
            <w:lang w:val="en-US"/>
          </w:rPr>
          <w:t>Requiring attendance etc</w:t>
        </w:r>
        <w:r>
          <w:tab/>
        </w:r>
        <w:r>
          <w:fldChar w:fldCharType="begin"/>
        </w:r>
        <w:r>
          <w:instrText xml:space="preserve"> PAGEREF _Toc65588346 \h </w:instrText>
        </w:r>
        <w:r>
          <w:fldChar w:fldCharType="separate"/>
        </w:r>
        <w:r w:rsidR="002606CD">
          <w:t>74</w:t>
        </w:r>
        <w:r>
          <w:fldChar w:fldCharType="end"/>
        </w:r>
      </w:hyperlink>
    </w:p>
    <w:p w14:paraId="7F97B7EE" w14:textId="1895398A" w:rsidR="008F62A0" w:rsidRDefault="008F62A0">
      <w:pPr>
        <w:pStyle w:val="TOC5"/>
        <w:rPr>
          <w:rFonts w:asciiTheme="minorHAnsi" w:eastAsiaTheme="minorEastAsia" w:hAnsiTheme="minorHAnsi" w:cstheme="minorBidi"/>
          <w:sz w:val="22"/>
          <w:szCs w:val="22"/>
          <w:lang w:eastAsia="en-AU"/>
        </w:rPr>
      </w:pPr>
      <w:r>
        <w:tab/>
      </w:r>
      <w:hyperlink w:anchor="_Toc65588347" w:history="1">
        <w:r w:rsidRPr="00C85B66">
          <w:t>75</w:t>
        </w:r>
        <w:r>
          <w:rPr>
            <w:rFonts w:asciiTheme="minorHAnsi" w:eastAsiaTheme="minorEastAsia" w:hAnsiTheme="minorHAnsi" w:cstheme="minorBidi"/>
            <w:sz w:val="22"/>
            <w:szCs w:val="22"/>
            <w:lang w:eastAsia="en-AU"/>
          </w:rPr>
          <w:tab/>
        </w:r>
        <w:r w:rsidRPr="00C85B66">
          <w:rPr>
            <w:lang w:val="en-US"/>
          </w:rPr>
          <w:t>Privileges against self-incrimination and exposure to civil penalty</w:t>
        </w:r>
        <w:r>
          <w:tab/>
        </w:r>
        <w:r>
          <w:fldChar w:fldCharType="begin"/>
        </w:r>
        <w:r>
          <w:instrText xml:space="preserve"> PAGEREF _Toc65588347 \h </w:instrText>
        </w:r>
        <w:r>
          <w:fldChar w:fldCharType="separate"/>
        </w:r>
        <w:r w:rsidR="002606CD">
          <w:t>76</w:t>
        </w:r>
        <w:r>
          <w:fldChar w:fldCharType="end"/>
        </w:r>
      </w:hyperlink>
    </w:p>
    <w:p w14:paraId="7A782E94" w14:textId="6B0A20EB" w:rsidR="008F62A0" w:rsidRDefault="008F62A0">
      <w:pPr>
        <w:pStyle w:val="TOC5"/>
        <w:rPr>
          <w:rFonts w:asciiTheme="minorHAnsi" w:eastAsiaTheme="minorEastAsia" w:hAnsiTheme="minorHAnsi" w:cstheme="minorBidi"/>
          <w:sz w:val="22"/>
          <w:szCs w:val="22"/>
          <w:lang w:eastAsia="en-AU"/>
        </w:rPr>
      </w:pPr>
      <w:r>
        <w:tab/>
      </w:r>
      <w:hyperlink w:anchor="_Toc65588348" w:history="1">
        <w:r w:rsidRPr="00C85B66">
          <w:t>76</w:t>
        </w:r>
        <w:r>
          <w:rPr>
            <w:rFonts w:asciiTheme="minorHAnsi" w:eastAsiaTheme="minorEastAsia" w:hAnsiTheme="minorHAnsi" w:cstheme="minorBidi"/>
            <w:sz w:val="22"/>
            <w:szCs w:val="22"/>
            <w:lang w:eastAsia="en-AU"/>
          </w:rPr>
          <w:tab/>
        </w:r>
        <w:r w:rsidRPr="00C85B66">
          <w:rPr>
            <w:lang w:val="en-US"/>
          </w:rPr>
          <w:t>Commission may keep document or other thing etc</w:t>
        </w:r>
        <w:r>
          <w:tab/>
        </w:r>
        <w:r>
          <w:fldChar w:fldCharType="begin"/>
        </w:r>
        <w:r>
          <w:instrText xml:space="preserve"> PAGEREF _Toc65588348 \h </w:instrText>
        </w:r>
        <w:r>
          <w:fldChar w:fldCharType="separate"/>
        </w:r>
        <w:r w:rsidR="002606CD">
          <w:t>77</w:t>
        </w:r>
        <w:r>
          <w:fldChar w:fldCharType="end"/>
        </w:r>
      </w:hyperlink>
    </w:p>
    <w:p w14:paraId="6F9FCD30" w14:textId="56757F20" w:rsidR="008F62A0" w:rsidRDefault="007E0728">
      <w:pPr>
        <w:pStyle w:val="TOC3"/>
        <w:rPr>
          <w:rFonts w:asciiTheme="minorHAnsi" w:eastAsiaTheme="minorEastAsia" w:hAnsiTheme="minorHAnsi" w:cstheme="minorBidi"/>
          <w:b w:val="0"/>
          <w:sz w:val="22"/>
          <w:szCs w:val="22"/>
          <w:lang w:eastAsia="en-AU"/>
        </w:rPr>
      </w:pPr>
      <w:hyperlink w:anchor="_Toc65588349" w:history="1">
        <w:r w:rsidR="008F62A0" w:rsidRPr="00C85B66">
          <w:t>Division 4.5</w:t>
        </w:r>
        <w:r w:rsidR="008F62A0">
          <w:rPr>
            <w:rFonts w:asciiTheme="minorHAnsi" w:eastAsiaTheme="minorEastAsia" w:hAnsiTheme="minorHAnsi" w:cstheme="minorBidi"/>
            <w:b w:val="0"/>
            <w:sz w:val="22"/>
            <w:szCs w:val="22"/>
            <w:lang w:eastAsia="en-AU"/>
          </w:rPr>
          <w:tab/>
        </w:r>
        <w:r w:rsidR="008F62A0" w:rsidRPr="00C85B66">
          <w:t>Closing complaints and reporting</w:t>
        </w:r>
        <w:r w:rsidR="008F62A0" w:rsidRPr="008F62A0">
          <w:rPr>
            <w:vanish/>
          </w:rPr>
          <w:tab/>
        </w:r>
        <w:r w:rsidR="008F62A0" w:rsidRPr="008F62A0">
          <w:rPr>
            <w:vanish/>
          </w:rPr>
          <w:fldChar w:fldCharType="begin"/>
        </w:r>
        <w:r w:rsidR="008F62A0" w:rsidRPr="008F62A0">
          <w:rPr>
            <w:vanish/>
          </w:rPr>
          <w:instrText xml:space="preserve"> PAGEREF _Toc65588349 \h </w:instrText>
        </w:r>
        <w:r w:rsidR="008F62A0" w:rsidRPr="008F62A0">
          <w:rPr>
            <w:vanish/>
          </w:rPr>
        </w:r>
        <w:r w:rsidR="008F62A0" w:rsidRPr="008F62A0">
          <w:rPr>
            <w:vanish/>
          </w:rPr>
          <w:fldChar w:fldCharType="separate"/>
        </w:r>
        <w:r w:rsidR="002606CD">
          <w:rPr>
            <w:vanish/>
          </w:rPr>
          <w:t>78</w:t>
        </w:r>
        <w:r w:rsidR="008F62A0" w:rsidRPr="008F62A0">
          <w:rPr>
            <w:vanish/>
          </w:rPr>
          <w:fldChar w:fldCharType="end"/>
        </w:r>
      </w:hyperlink>
    </w:p>
    <w:p w14:paraId="608F9A27" w14:textId="2E158401" w:rsidR="008F62A0" w:rsidRDefault="008F62A0">
      <w:pPr>
        <w:pStyle w:val="TOC5"/>
        <w:rPr>
          <w:rFonts w:asciiTheme="minorHAnsi" w:eastAsiaTheme="minorEastAsia" w:hAnsiTheme="minorHAnsi" w:cstheme="minorBidi"/>
          <w:sz w:val="22"/>
          <w:szCs w:val="22"/>
          <w:lang w:eastAsia="en-AU"/>
        </w:rPr>
      </w:pPr>
      <w:r>
        <w:tab/>
      </w:r>
      <w:hyperlink w:anchor="_Toc65588350" w:history="1">
        <w:r w:rsidRPr="00C85B66">
          <w:t>77</w:t>
        </w:r>
        <w:r>
          <w:rPr>
            <w:rFonts w:asciiTheme="minorHAnsi" w:eastAsiaTheme="minorEastAsia" w:hAnsiTheme="minorHAnsi" w:cstheme="minorBidi"/>
            <w:sz w:val="22"/>
            <w:szCs w:val="22"/>
            <w:lang w:eastAsia="en-AU"/>
          </w:rPr>
          <w:tab/>
        </w:r>
        <w:r w:rsidRPr="00C85B66">
          <w:t>Outline—div 4.5</w:t>
        </w:r>
        <w:r>
          <w:tab/>
        </w:r>
        <w:r>
          <w:fldChar w:fldCharType="begin"/>
        </w:r>
        <w:r>
          <w:instrText xml:space="preserve"> PAGEREF _Toc65588350 \h </w:instrText>
        </w:r>
        <w:r>
          <w:fldChar w:fldCharType="separate"/>
        </w:r>
        <w:r w:rsidR="002606CD">
          <w:t>78</w:t>
        </w:r>
        <w:r>
          <w:fldChar w:fldCharType="end"/>
        </w:r>
      </w:hyperlink>
    </w:p>
    <w:p w14:paraId="0019C3C8" w14:textId="0FF8AB6B" w:rsidR="008F62A0" w:rsidRDefault="008F62A0">
      <w:pPr>
        <w:pStyle w:val="TOC5"/>
        <w:rPr>
          <w:rFonts w:asciiTheme="minorHAnsi" w:eastAsiaTheme="minorEastAsia" w:hAnsiTheme="minorHAnsi" w:cstheme="minorBidi"/>
          <w:sz w:val="22"/>
          <w:szCs w:val="22"/>
          <w:lang w:eastAsia="en-AU"/>
        </w:rPr>
      </w:pPr>
      <w:r>
        <w:tab/>
      </w:r>
      <w:hyperlink w:anchor="_Toc65588351" w:history="1">
        <w:r w:rsidRPr="00C85B66">
          <w:t>78</w:t>
        </w:r>
        <w:r>
          <w:rPr>
            <w:rFonts w:asciiTheme="minorHAnsi" w:eastAsiaTheme="minorEastAsia" w:hAnsiTheme="minorHAnsi" w:cstheme="minorBidi"/>
            <w:sz w:val="22"/>
            <w:szCs w:val="22"/>
            <w:lang w:eastAsia="en-AU"/>
          </w:rPr>
          <w:tab/>
        </w:r>
        <w:r w:rsidRPr="00C85B66">
          <w:t>When complaints can be closed</w:t>
        </w:r>
        <w:r>
          <w:tab/>
        </w:r>
        <w:r>
          <w:fldChar w:fldCharType="begin"/>
        </w:r>
        <w:r>
          <w:instrText xml:space="preserve"> PAGEREF _Toc65588351 \h </w:instrText>
        </w:r>
        <w:r>
          <w:fldChar w:fldCharType="separate"/>
        </w:r>
        <w:r w:rsidR="002606CD">
          <w:t>78</w:t>
        </w:r>
        <w:r>
          <w:fldChar w:fldCharType="end"/>
        </w:r>
      </w:hyperlink>
    </w:p>
    <w:p w14:paraId="77787B90" w14:textId="0A86E24E" w:rsidR="008F62A0" w:rsidRDefault="008F62A0">
      <w:pPr>
        <w:pStyle w:val="TOC5"/>
        <w:rPr>
          <w:rFonts w:asciiTheme="minorHAnsi" w:eastAsiaTheme="minorEastAsia" w:hAnsiTheme="minorHAnsi" w:cstheme="minorBidi"/>
          <w:sz w:val="22"/>
          <w:szCs w:val="22"/>
          <w:lang w:eastAsia="en-AU"/>
        </w:rPr>
      </w:pPr>
      <w:r>
        <w:tab/>
      </w:r>
      <w:hyperlink w:anchor="_Toc65588352" w:history="1">
        <w:r w:rsidRPr="00C85B66">
          <w:t>79</w:t>
        </w:r>
        <w:r>
          <w:rPr>
            <w:rFonts w:asciiTheme="minorHAnsi" w:eastAsiaTheme="minorEastAsia" w:hAnsiTheme="minorHAnsi" w:cstheme="minorBidi"/>
            <w:sz w:val="22"/>
            <w:szCs w:val="22"/>
            <w:lang w:eastAsia="en-AU"/>
          </w:rPr>
          <w:tab/>
        </w:r>
        <w:r w:rsidRPr="00C85B66">
          <w:t>Reopening complaints</w:t>
        </w:r>
        <w:r>
          <w:tab/>
        </w:r>
        <w:r>
          <w:fldChar w:fldCharType="begin"/>
        </w:r>
        <w:r>
          <w:instrText xml:space="preserve"> PAGEREF _Toc65588352 \h </w:instrText>
        </w:r>
        <w:r>
          <w:fldChar w:fldCharType="separate"/>
        </w:r>
        <w:r w:rsidR="002606CD">
          <w:t>80</w:t>
        </w:r>
        <w:r>
          <w:fldChar w:fldCharType="end"/>
        </w:r>
      </w:hyperlink>
    </w:p>
    <w:p w14:paraId="64292E16" w14:textId="4F8FCE07" w:rsidR="008F62A0" w:rsidRDefault="008F62A0">
      <w:pPr>
        <w:pStyle w:val="TOC5"/>
        <w:rPr>
          <w:rFonts w:asciiTheme="minorHAnsi" w:eastAsiaTheme="minorEastAsia" w:hAnsiTheme="minorHAnsi" w:cstheme="minorBidi"/>
          <w:sz w:val="22"/>
          <w:szCs w:val="22"/>
          <w:lang w:eastAsia="en-AU"/>
        </w:rPr>
      </w:pPr>
      <w:r>
        <w:tab/>
      </w:r>
      <w:hyperlink w:anchor="_Toc65588353" w:history="1">
        <w:r w:rsidRPr="00C85B66">
          <w:t>80</w:t>
        </w:r>
        <w:r>
          <w:rPr>
            <w:rFonts w:asciiTheme="minorHAnsi" w:eastAsiaTheme="minorEastAsia" w:hAnsiTheme="minorHAnsi" w:cstheme="minorBidi"/>
            <w:sz w:val="22"/>
            <w:szCs w:val="22"/>
            <w:lang w:eastAsia="en-AU"/>
          </w:rPr>
          <w:tab/>
        </w:r>
        <w:r w:rsidRPr="00C85B66">
          <w:t>How complaints are closed</w:t>
        </w:r>
        <w:r>
          <w:tab/>
        </w:r>
        <w:r>
          <w:fldChar w:fldCharType="begin"/>
        </w:r>
        <w:r>
          <w:instrText xml:space="preserve"> PAGEREF _Toc65588353 \h </w:instrText>
        </w:r>
        <w:r>
          <w:fldChar w:fldCharType="separate"/>
        </w:r>
        <w:r w:rsidR="002606CD">
          <w:t>80</w:t>
        </w:r>
        <w:r>
          <w:fldChar w:fldCharType="end"/>
        </w:r>
      </w:hyperlink>
    </w:p>
    <w:p w14:paraId="1AD9E354" w14:textId="2AEE65E0" w:rsidR="008F62A0" w:rsidRDefault="008F62A0">
      <w:pPr>
        <w:pStyle w:val="TOC5"/>
        <w:rPr>
          <w:rFonts w:asciiTheme="minorHAnsi" w:eastAsiaTheme="minorEastAsia" w:hAnsiTheme="minorHAnsi" w:cstheme="minorBidi"/>
          <w:sz w:val="22"/>
          <w:szCs w:val="22"/>
          <w:lang w:eastAsia="en-AU"/>
        </w:rPr>
      </w:pPr>
      <w:r>
        <w:tab/>
      </w:r>
      <w:hyperlink w:anchor="_Toc65588354" w:history="1">
        <w:r w:rsidRPr="00C85B66">
          <w:t>81</w:t>
        </w:r>
        <w:r>
          <w:rPr>
            <w:rFonts w:asciiTheme="minorHAnsi" w:eastAsiaTheme="minorEastAsia" w:hAnsiTheme="minorHAnsi" w:cstheme="minorBidi"/>
            <w:sz w:val="22"/>
            <w:szCs w:val="22"/>
            <w:lang w:eastAsia="en-AU"/>
          </w:rPr>
          <w:tab/>
        </w:r>
        <w:r w:rsidRPr="00C85B66">
          <w:t>Final report</w:t>
        </w:r>
        <w:r>
          <w:tab/>
        </w:r>
        <w:r>
          <w:fldChar w:fldCharType="begin"/>
        </w:r>
        <w:r>
          <w:instrText xml:space="preserve"> PAGEREF _Toc65588354 \h </w:instrText>
        </w:r>
        <w:r>
          <w:fldChar w:fldCharType="separate"/>
        </w:r>
        <w:r w:rsidR="002606CD">
          <w:t>81</w:t>
        </w:r>
        <w:r>
          <w:fldChar w:fldCharType="end"/>
        </w:r>
      </w:hyperlink>
    </w:p>
    <w:p w14:paraId="33F2BF1F" w14:textId="28EC903E" w:rsidR="008F62A0" w:rsidRDefault="008F62A0">
      <w:pPr>
        <w:pStyle w:val="TOC5"/>
        <w:rPr>
          <w:rFonts w:asciiTheme="minorHAnsi" w:eastAsiaTheme="minorEastAsia" w:hAnsiTheme="minorHAnsi" w:cstheme="minorBidi"/>
          <w:sz w:val="22"/>
          <w:szCs w:val="22"/>
          <w:lang w:eastAsia="en-AU"/>
        </w:rPr>
      </w:pPr>
      <w:r>
        <w:tab/>
      </w:r>
      <w:hyperlink w:anchor="_Toc65588355" w:history="1">
        <w:r w:rsidRPr="00C85B66">
          <w:t>82</w:t>
        </w:r>
        <w:r>
          <w:rPr>
            <w:rFonts w:asciiTheme="minorHAnsi" w:eastAsiaTheme="minorEastAsia" w:hAnsiTheme="minorHAnsi" w:cstheme="minorBidi"/>
            <w:sz w:val="22"/>
            <w:szCs w:val="22"/>
            <w:lang w:eastAsia="en-AU"/>
          </w:rPr>
          <w:tab/>
        </w:r>
        <w:r w:rsidRPr="00C85B66">
          <w:t>Closing discrimination complaints</w:t>
        </w:r>
        <w:r>
          <w:tab/>
        </w:r>
        <w:r>
          <w:fldChar w:fldCharType="begin"/>
        </w:r>
        <w:r>
          <w:instrText xml:space="preserve"> PAGEREF _Toc65588355 \h </w:instrText>
        </w:r>
        <w:r>
          <w:fldChar w:fldCharType="separate"/>
        </w:r>
        <w:r w:rsidR="002606CD">
          <w:t>81</w:t>
        </w:r>
        <w:r>
          <w:fldChar w:fldCharType="end"/>
        </w:r>
      </w:hyperlink>
    </w:p>
    <w:p w14:paraId="029AC52F" w14:textId="7D83EDAB" w:rsidR="008F62A0" w:rsidRDefault="008F62A0">
      <w:pPr>
        <w:pStyle w:val="TOC5"/>
        <w:rPr>
          <w:rFonts w:asciiTheme="minorHAnsi" w:eastAsiaTheme="minorEastAsia" w:hAnsiTheme="minorHAnsi" w:cstheme="minorBidi"/>
          <w:sz w:val="22"/>
          <w:szCs w:val="22"/>
          <w:lang w:eastAsia="en-AU"/>
        </w:rPr>
      </w:pPr>
      <w:r>
        <w:tab/>
      </w:r>
      <w:hyperlink w:anchor="_Toc65588356" w:history="1">
        <w:r w:rsidRPr="00C85B66">
          <w:t>82A</w:t>
        </w:r>
        <w:r>
          <w:rPr>
            <w:rFonts w:asciiTheme="minorHAnsi" w:eastAsiaTheme="minorEastAsia" w:hAnsiTheme="minorHAnsi" w:cstheme="minorBidi"/>
            <w:sz w:val="22"/>
            <w:szCs w:val="22"/>
            <w:lang w:eastAsia="en-AU"/>
          </w:rPr>
          <w:tab/>
        </w:r>
        <w:r w:rsidRPr="00C85B66">
          <w:t>Closing retirement village complaints</w:t>
        </w:r>
        <w:r>
          <w:tab/>
        </w:r>
        <w:r>
          <w:fldChar w:fldCharType="begin"/>
        </w:r>
        <w:r>
          <w:instrText xml:space="preserve"> PAGEREF _Toc65588356 \h </w:instrText>
        </w:r>
        <w:r>
          <w:fldChar w:fldCharType="separate"/>
        </w:r>
        <w:r w:rsidR="002606CD">
          <w:t>82</w:t>
        </w:r>
        <w:r>
          <w:fldChar w:fldCharType="end"/>
        </w:r>
      </w:hyperlink>
    </w:p>
    <w:p w14:paraId="068B430A" w14:textId="716510A9" w:rsidR="008F62A0" w:rsidRDefault="008F62A0">
      <w:pPr>
        <w:pStyle w:val="TOC5"/>
        <w:rPr>
          <w:rFonts w:asciiTheme="minorHAnsi" w:eastAsiaTheme="minorEastAsia" w:hAnsiTheme="minorHAnsi" w:cstheme="minorBidi"/>
          <w:sz w:val="22"/>
          <w:szCs w:val="22"/>
          <w:lang w:eastAsia="en-AU"/>
        </w:rPr>
      </w:pPr>
      <w:r>
        <w:tab/>
      </w:r>
      <w:hyperlink w:anchor="_Toc65588357" w:history="1">
        <w:r w:rsidRPr="00C85B66">
          <w:t>82B</w:t>
        </w:r>
        <w:r>
          <w:rPr>
            <w:rFonts w:asciiTheme="minorHAnsi" w:eastAsiaTheme="minorEastAsia" w:hAnsiTheme="minorHAnsi" w:cstheme="minorBidi"/>
            <w:sz w:val="22"/>
            <w:szCs w:val="22"/>
            <w:lang w:eastAsia="en-AU"/>
          </w:rPr>
          <w:tab/>
        </w:r>
        <w:r w:rsidRPr="00C85B66">
          <w:t>Closing occupancy dispute complaints</w:t>
        </w:r>
        <w:r>
          <w:tab/>
        </w:r>
        <w:r>
          <w:fldChar w:fldCharType="begin"/>
        </w:r>
        <w:r>
          <w:instrText xml:space="preserve"> PAGEREF _Toc65588357 \h </w:instrText>
        </w:r>
        <w:r>
          <w:fldChar w:fldCharType="separate"/>
        </w:r>
        <w:r w:rsidR="002606CD">
          <w:t>82</w:t>
        </w:r>
        <w:r>
          <w:fldChar w:fldCharType="end"/>
        </w:r>
      </w:hyperlink>
    </w:p>
    <w:p w14:paraId="27979B7F" w14:textId="7314915F" w:rsidR="008F62A0" w:rsidRDefault="008F62A0">
      <w:pPr>
        <w:pStyle w:val="TOC5"/>
        <w:rPr>
          <w:rFonts w:asciiTheme="minorHAnsi" w:eastAsiaTheme="minorEastAsia" w:hAnsiTheme="minorHAnsi" w:cstheme="minorBidi"/>
          <w:sz w:val="22"/>
          <w:szCs w:val="22"/>
          <w:lang w:eastAsia="en-AU"/>
        </w:rPr>
      </w:pPr>
      <w:r>
        <w:tab/>
      </w:r>
      <w:hyperlink w:anchor="_Toc65588358" w:history="1">
        <w:r w:rsidRPr="00C85B66">
          <w:t>82C</w:t>
        </w:r>
        <w:r>
          <w:rPr>
            <w:rFonts w:asciiTheme="minorHAnsi" w:eastAsiaTheme="minorEastAsia" w:hAnsiTheme="minorHAnsi" w:cstheme="minorBidi"/>
            <w:sz w:val="22"/>
            <w:szCs w:val="22"/>
            <w:lang w:eastAsia="en-AU"/>
          </w:rPr>
          <w:tab/>
        </w:r>
        <w:r w:rsidRPr="00C85B66">
          <w:t>Closing conversion practice complaints</w:t>
        </w:r>
        <w:r>
          <w:tab/>
        </w:r>
        <w:r>
          <w:fldChar w:fldCharType="begin"/>
        </w:r>
        <w:r>
          <w:instrText xml:space="preserve"> PAGEREF _Toc65588358 \h </w:instrText>
        </w:r>
        <w:r>
          <w:fldChar w:fldCharType="separate"/>
        </w:r>
        <w:r w:rsidR="002606CD">
          <w:t>83</w:t>
        </w:r>
        <w:r>
          <w:fldChar w:fldCharType="end"/>
        </w:r>
      </w:hyperlink>
    </w:p>
    <w:p w14:paraId="7E351ED5" w14:textId="638459F8" w:rsidR="008F62A0" w:rsidRDefault="008F62A0">
      <w:pPr>
        <w:pStyle w:val="TOC5"/>
        <w:rPr>
          <w:rFonts w:asciiTheme="minorHAnsi" w:eastAsiaTheme="minorEastAsia" w:hAnsiTheme="minorHAnsi" w:cstheme="minorBidi"/>
          <w:sz w:val="22"/>
          <w:szCs w:val="22"/>
          <w:lang w:eastAsia="en-AU"/>
        </w:rPr>
      </w:pPr>
      <w:r>
        <w:tab/>
      </w:r>
      <w:hyperlink w:anchor="_Toc65588359" w:history="1">
        <w:r w:rsidRPr="00C85B66">
          <w:t>83</w:t>
        </w:r>
        <w:r>
          <w:rPr>
            <w:rFonts w:asciiTheme="minorHAnsi" w:eastAsiaTheme="minorEastAsia" w:hAnsiTheme="minorHAnsi" w:cstheme="minorBidi"/>
            <w:sz w:val="22"/>
            <w:szCs w:val="22"/>
            <w:lang w:eastAsia="en-AU"/>
          </w:rPr>
          <w:tab/>
        </w:r>
        <w:r w:rsidRPr="00C85B66">
          <w:t>Third-party reports</w:t>
        </w:r>
        <w:r>
          <w:tab/>
        </w:r>
        <w:r>
          <w:fldChar w:fldCharType="begin"/>
        </w:r>
        <w:r>
          <w:instrText xml:space="preserve"> PAGEREF _Toc65588359 \h </w:instrText>
        </w:r>
        <w:r>
          <w:fldChar w:fldCharType="separate"/>
        </w:r>
        <w:r w:rsidR="002606CD">
          <w:t>83</w:t>
        </w:r>
        <w:r>
          <w:fldChar w:fldCharType="end"/>
        </w:r>
      </w:hyperlink>
    </w:p>
    <w:p w14:paraId="56ECBBD0" w14:textId="5F51CDAC" w:rsidR="008F62A0" w:rsidRDefault="008F62A0">
      <w:pPr>
        <w:pStyle w:val="TOC5"/>
        <w:rPr>
          <w:rFonts w:asciiTheme="minorHAnsi" w:eastAsiaTheme="minorEastAsia" w:hAnsiTheme="minorHAnsi" w:cstheme="minorBidi"/>
          <w:sz w:val="22"/>
          <w:szCs w:val="22"/>
          <w:lang w:eastAsia="en-AU"/>
        </w:rPr>
      </w:pPr>
      <w:r>
        <w:tab/>
      </w:r>
      <w:hyperlink w:anchor="_Toc65588360" w:history="1">
        <w:r w:rsidRPr="00C85B66">
          <w:t>84</w:t>
        </w:r>
        <w:r>
          <w:rPr>
            <w:rFonts w:asciiTheme="minorHAnsi" w:eastAsiaTheme="minorEastAsia" w:hAnsiTheme="minorHAnsi" w:cstheme="minorBidi"/>
            <w:sz w:val="22"/>
            <w:szCs w:val="22"/>
            <w:lang w:eastAsia="en-AU"/>
          </w:rPr>
          <w:tab/>
        </w:r>
        <w:r w:rsidRPr="00C85B66">
          <w:t>Commission-initiated reports</w:t>
        </w:r>
        <w:r>
          <w:tab/>
        </w:r>
        <w:r>
          <w:fldChar w:fldCharType="begin"/>
        </w:r>
        <w:r>
          <w:instrText xml:space="preserve"> PAGEREF _Toc65588360 \h </w:instrText>
        </w:r>
        <w:r>
          <w:fldChar w:fldCharType="separate"/>
        </w:r>
        <w:r w:rsidR="002606CD">
          <w:t>85</w:t>
        </w:r>
        <w:r>
          <w:fldChar w:fldCharType="end"/>
        </w:r>
      </w:hyperlink>
    </w:p>
    <w:p w14:paraId="52EE087B" w14:textId="2027B3B4" w:rsidR="008F62A0" w:rsidRDefault="008F62A0">
      <w:pPr>
        <w:pStyle w:val="TOC5"/>
        <w:rPr>
          <w:rFonts w:asciiTheme="minorHAnsi" w:eastAsiaTheme="minorEastAsia" w:hAnsiTheme="minorHAnsi" w:cstheme="minorBidi"/>
          <w:sz w:val="22"/>
          <w:szCs w:val="22"/>
          <w:lang w:eastAsia="en-AU"/>
        </w:rPr>
      </w:pPr>
      <w:r>
        <w:tab/>
      </w:r>
      <w:hyperlink w:anchor="_Toc65588361" w:history="1">
        <w:r w:rsidRPr="00C85B66">
          <w:t>85</w:t>
        </w:r>
        <w:r>
          <w:rPr>
            <w:rFonts w:asciiTheme="minorHAnsi" w:eastAsiaTheme="minorEastAsia" w:hAnsiTheme="minorHAnsi" w:cstheme="minorBidi"/>
            <w:sz w:val="22"/>
            <w:szCs w:val="22"/>
            <w:lang w:eastAsia="en-AU"/>
          </w:rPr>
          <w:tab/>
        </w:r>
        <w:r w:rsidRPr="00C85B66">
          <w:t>Responding to recommendations</w:t>
        </w:r>
        <w:r>
          <w:tab/>
        </w:r>
        <w:r>
          <w:fldChar w:fldCharType="begin"/>
        </w:r>
        <w:r>
          <w:instrText xml:space="preserve"> PAGEREF _Toc65588361 \h </w:instrText>
        </w:r>
        <w:r>
          <w:fldChar w:fldCharType="separate"/>
        </w:r>
        <w:r w:rsidR="002606CD">
          <w:t>85</w:t>
        </w:r>
        <w:r>
          <w:fldChar w:fldCharType="end"/>
        </w:r>
      </w:hyperlink>
    </w:p>
    <w:p w14:paraId="10C8426F" w14:textId="16FD836C" w:rsidR="008F62A0" w:rsidRDefault="008F62A0">
      <w:pPr>
        <w:pStyle w:val="TOC5"/>
        <w:rPr>
          <w:rFonts w:asciiTheme="minorHAnsi" w:eastAsiaTheme="minorEastAsia" w:hAnsiTheme="minorHAnsi" w:cstheme="minorBidi"/>
          <w:sz w:val="22"/>
          <w:szCs w:val="22"/>
          <w:lang w:eastAsia="en-AU"/>
        </w:rPr>
      </w:pPr>
      <w:r>
        <w:tab/>
      </w:r>
      <w:hyperlink w:anchor="_Toc65588362" w:history="1">
        <w:r w:rsidRPr="00C85B66">
          <w:t>86</w:t>
        </w:r>
        <w:r>
          <w:rPr>
            <w:rFonts w:asciiTheme="minorHAnsi" w:eastAsiaTheme="minorEastAsia" w:hAnsiTheme="minorHAnsi" w:cstheme="minorBidi"/>
            <w:sz w:val="22"/>
            <w:szCs w:val="22"/>
            <w:lang w:eastAsia="en-AU"/>
          </w:rPr>
          <w:tab/>
        </w:r>
        <w:r w:rsidRPr="00C85B66">
          <w:t>Publication of name and details of non-complying entity</w:t>
        </w:r>
        <w:r>
          <w:tab/>
        </w:r>
        <w:r>
          <w:fldChar w:fldCharType="begin"/>
        </w:r>
        <w:r>
          <w:instrText xml:space="preserve"> PAGEREF _Toc65588362 \h </w:instrText>
        </w:r>
        <w:r>
          <w:fldChar w:fldCharType="separate"/>
        </w:r>
        <w:r w:rsidR="002606CD">
          <w:t>86</w:t>
        </w:r>
        <w:r>
          <w:fldChar w:fldCharType="end"/>
        </w:r>
      </w:hyperlink>
    </w:p>
    <w:p w14:paraId="6DA95771" w14:textId="132BC9E7" w:rsidR="008F62A0" w:rsidRDefault="008F62A0">
      <w:pPr>
        <w:pStyle w:val="TOC5"/>
        <w:rPr>
          <w:rFonts w:asciiTheme="minorHAnsi" w:eastAsiaTheme="minorEastAsia" w:hAnsiTheme="minorHAnsi" w:cstheme="minorBidi"/>
          <w:sz w:val="22"/>
          <w:szCs w:val="22"/>
          <w:lang w:eastAsia="en-AU"/>
        </w:rPr>
      </w:pPr>
      <w:r>
        <w:tab/>
      </w:r>
      <w:hyperlink w:anchor="_Toc65588363" w:history="1">
        <w:r w:rsidRPr="00C85B66">
          <w:t>87</w:t>
        </w:r>
        <w:r>
          <w:rPr>
            <w:rFonts w:asciiTheme="minorHAnsi" w:eastAsiaTheme="minorEastAsia" w:hAnsiTheme="minorHAnsi" w:cstheme="minorBidi"/>
            <w:sz w:val="22"/>
            <w:szCs w:val="22"/>
            <w:lang w:eastAsia="en-AU"/>
          </w:rPr>
          <w:tab/>
        </w:r>
        <w:r w:rsidRPr="00C85B66">
          <w:t>Reporting to Minister</w:t>
        </w:r>
        <w:r>
          <w:tab/>
        </w:r>
        <w:r>
          <w:fldChar w:fldCharType="begin"/>
        </w:r>
        <w:r>
          <w:instrText xml:space="preserve"> PAGEREF _Toc65588363 \h </w:instrText>
        </w:r>
        <w:r>
          <w:fldChar w:fldCharType="separate"/>
        </w:r>
        <w:r w:rsidR="002606CD">
          <w:t>88</w:t>
        </w:r>
        <w:r>
          <w:fldChar w:fldCharType="end"/>
        </w:r>
      </w:hyperlink>
    </w:p>
    <w:p w14:paraId="148C6FF5" w14:textId="06AF61C1" w:rsidR="008F62A0" w:rsidRDefault="008F62A0">
      <w:pPr>
        <w:pStyle w:val="TOC5"/>
        <w:rPr>
          <w:rFonts w:asciiTheme="minorHAnsi" w:eastAsiaTheme="minorEastAsia" w:hAnsiTheme="minorHAnsi" w:cstheme="minorBidi"/>
          <w:sz w:val="22"/>
          <w:szCs w:val="22"/>
          <w:lang w:eastAsia="en-AU"/>
        </w:rPr>
      </w:pPr>
      <w:r>
        <w:tab/>
      </w:r>
      <w:hyperlink w:anchor="_Toc65588364" w:history="1">
        <w:r w:rsidRPr="00C85B66">
          <w:t>88</w:t>
        </w:r>
        <w:r>
          <w:rPr>
            <w:rFonts w:asciiTheme="minorHAnsi" w:eastAsiaTheme="minorEastAsia" w:hAnsiTheme="minorHAnsi" w:cstheme="minorBidi"/>
            <w:sz w:val="22"/>
            <w:szCs w:val="22"/>
            <w:lang w:eastAsia="en-AU"/>
          </w:rPr>
          <w:tab/>
        </w:r>
        <w:r w:rsidRPr="00C85B66">
          <w:t>Discrimination referral statements</w:t>
        </w:r>
        <w:r>
          <w:tab/>
        </w:r>
        <w:r>
          <w:fldChar w:fldCharType="begin"/>
        </w:r>
        <w:r>
          <w:instrText xml:space="preserve"> PAGEREF _Toc65588364 \h </w:instrText>
        </w:r>
        <w:r>
          <w:fldChar w:fldCharType="separate"/>
        </w:r>
        <w:r w:rsidR="002606CD">
          <w:t>88</w:t>
        </w:r>
        <w:r>
          <w:fldChar w:fldCharType="end"/>
        </w:r>
      </w:hyperlink>
    </w:p>
    <w:p w14:paraId="6AAFBEAD" w14:textId="193D0E45" w:rsidR="008F62A0" w:rsidRDefault="008F62A0">
      <w:pPr>
        <w:pStyle w:val="TOC5"/>
        <w:rPr>
          <w:rFonts w:asciiTheme="minorHAnsi" w:eastAsiaTheme="minorEastAsia" w:hAnsiTheme="minorHAnsi" w:cstheme="minorBidi"/>
          <w:sz w:val="22"/>
          <w:szCs w:val="22"/>
          <w:lang w:eastAsia="en-AU"/>
        </w:rPr>
      </w:pPr>
      <w:r>
        <w:tab/>
      </w:r>
      <w:hyperlink w:anchor="_Toc65588365" w:history="1">
        <w:r w:rsidRPr="00C85B66">
          <w:t>88A</w:t>
        </w:r>
        <w:r>
          <w:rPr>
            <w:rFonts w:asciiTheme="minorHAnsi" w:eastAsiaTheme="minorEastAsia" w:hAnsiTheme="minorHAnsi" w:cstheme="minorBidi"/>
            <w:sz w:val="22"/>
            <w:szCs w:val="22"/>
            <w:lang w:eastAsia="en-AU"/>
          </w:rPr>
          <w:tab/>
        </w:r>
        <w:r w:rsidRPr="00C85B66">
          <w:t>Retirement village referral statements</w:t>
        </w:r>
        <w:r>
          <w:tab/>
        </w:r>
        <w:r>
          <w:fldChar w:fldCharType="begin"/>
        </w:r>
        <w:r>
          <w:instrText xml:space="preserve"> PAGEREF _Toc65588365 \h </w:instrText>
        </w:r>
        <w:r>
          <w:fldChar w:fldCharType="separate"/>
        </w:r>
        <w:r w:rsidR="002606CD">
          <w:t>88</w:t>
        </w:r>
        <w:r>
          <w:fldChar w:fldCharType="end"/>
        </w:r>
      </w:hyperlink>
    </w:p>
    <w:p w14:paraId="7332E749" w14:textId="47951732" w:rsidR="008F62A0" w:rsidRDefault="008F62A0">
      <w:pPr>
        <w:pStyle w:val="TOC5"/>
        <w:rPr>
          <w:rFonts w:asciiTheme="minorHAnsi" w:eastAsiaTheme="minorEastAsia" w:hAnsiTheme="minorHAnsi" w:cstheme="minorBidi"/>
          <w:sz w:val="22"/>
          <w:szCs w:val="22"/>
          <w:lang w:eastAsia="en-AU"/>
        </w:rPr>
      </w:pPr>
      <w:r>
        <w:tab/>
      </w:r>
      <w:hyperlink w:anchor="_Toc65588366" w:history="1">
        <w:r w:rsidRPr="00C85B66">
          <w:t>88B</w:t>
        </w:r>
        <w:r>
          <w:rPr>
            <w:rFonts w:asciiTheme="minorHAnsi" w:eastAsiaTheme="minorEastAsia" w:hAnsiTheme="minorHAnsi" w:cstheme="minorBidi"/>
            <w:sz w:val="22"/>
            <w:szCs w:val="22"/>
            <w:lang w:eastAsia="en-AU"/>
          </w:rPr>
          <w:tab/>
        </w:r>
        <w:r w:rsidRPr="00C85B66">
          <w:t>Occupancy dispute referral statements</w:t>
        </w:r>
        <w:r>
          <w:tab/>
        </w:r>
        <w:r>
          <w:fldChar w:fldCharType="begin"/>
        </w:r>
        <w:r>
          <w:instrText xml:space="preserve"> PAGEREF _Toc65588366 \h </w:instrText>
        </w:r>
        <w:r>
          <w:fldChar w:fldCharType="separate"/>
        </w:r>
        <w:r w:rsidR="002606CD">
          <w:t>89</w:t>
        </w:r>
        <w:r>
          <w:fldChar w:fldCharType="end"/>
        </w:r>
      </w:hyperlink>
    </w:p>
    <w:p w14:paraId="02DFBFB4" w14:textId="777D3776" w:rsidR="008F62A0" w:rsidRDefault="008F62A0">
      <w:pPr>
        <w:pStyle w:val="TOC5"/>
        <w:rPr>
          <w:rFonts w:asciiTheme="minorHAnsi" w:eastAsiaTheme="minorEastAsia" w:hAnsiTheme="minorHAnsi" w:cstheme="minorBidi"/>
          <w:sz w:val="22"/>
          <w:szCs w:val="22"/>
          <w:lang w:eastAsia="en-AU"/>
        </w:rPr>
      </w:pPr>
      <w:r>
        <w:tab/>
      </w:r>
      <w:hyperlink w:anchor="_Toc65588367" w:history="1">
        <w:r w:rsidRPr="00C85B66">
          <w:t>88C</w:t>
        </w:r>
        <w:r>
          <w:rPr>
            <w:rFonts w:asciiTheme="minorHAnsi" w:eastAsiaTheme="minorEastAsia" w:hAnsiTheme="minorHAnsi" w:cstheme="minorBidi"/>
            <w:sz w:val="22"/>
            <w:szCs w:val="22"/>
            <w:lang w:eastAsia="en-AU"/>
          </w:rPr>
          <w:tab/>
        </w:r>
        <w:r w:rsidRPr="00C85B66">
          <w:t>Conversion practice referral statements</w:t>
        </w:r>
        <w:r>
          <w:tab/>
        </w:r>
        <w:r>
          <w:fldChar w:fldCharType="begin"/>
        </w:r>
        <w:r>
          <w:instrText xml:space="preserve"> PAGEREF _Toc65588367 \h </w:instrText>
        </w:r>
        <w:r>
          <w:fldChar w:fldCharType="separate"/>
        </w:r>
        <w:r w:rsidR="002606CD">
          <w:t>90</w:t>
        </w:r>
        <w:r>
          <w:fldChar w:fldCharType="end"/>
        </w:r>
      </w:hyperlink>
    </w:p>
    <w:p w14:paraId="5CCA0A52" w14:textId="4679BB03" w:rsidR="008F62A0" w:rsidRDefault="007E0728">
      <w:pPr>
        <w:pStyle w:val="TOC2"/>
        <w:rPr>
          <w:rFonts w:asciiTheme="minorHAnsi" w:eastAsiaTheme="minorEastAsia" w:hAnsiTheme="minorHAnsi" w:cstheme="minorBidi"/>
          <w:b w:val="0"/>
          <w:sz w:val="22"/>
          <w:szCs w:val="22"/>
          <w:lang w:eastAsia="en-AU"/>
        </w:rPr>
      </w:pPr>
      <w:hyperlink w:anchor="_Toc65588368" w:history="1">
        <w:r w:rsidR="008F62A0" w:rsidRPr="00C85B66">
          <w:t>Part 5</w:t>
        </w:r>
        <w:r w:rsidR="008F62A0">
          <w:rPr>
            <w:rFonts w:asciiTheme="minorHAnsi" w:eastAsiaTheme="minorEastAsia" w:hAnsiTheme="minorHAnsi" w:cstheme="minorBidi"/>
            <w:b w:val="0"/>
            <w:sz w:val="22"/>
            <w:szCs w:val="22"/>
            <w:lang w:eastAsia="en-AU"/>
          </w:rPr>
          <w:tab/>
        </w:r>
        <w:r w:rsidR="008F62A0" w:rsidRPr="00C85B66">
          <w:t>Health code, health profession boards and veterinary practitioners board</w:t>
        </w:r>
        <w:r w:rsidR="008F62A0" w:rsidRPr="008F62A0">
          <w:rPr>
            <w:vanish/>
          </w:rPr>
          <w:tab/>
        </w:r>
        <w:r w:rsidR="008F62A0" w:rsidRPr="008F62A0">
          <w:rPr>
            <w:vanish/>
          </w:rPr>
          <w:fldChar w:fldCharType="begin"/>
        </w:r>
        <w:r w:rsidR="008F62A0" w:rsidRPr="008F62A0">
          <w:rPr>
            <w:vanish/>
          </w:rPr>
          <w:instrText xml:space="preserve"> PAGEREF _Toc65588368 \h </w:instrText>
        </w:r>
        <w:r w:rsidR="008F62A0" w:rsidRPr="008F62A0">
          <w:rPr>
            <w:vanish/>
          </w:rPr>
        </w:r>
        <w:r w:rsidR="008F62A0" w:rsidRPr="008F62A0">
          <w:rPr>
            <w:vanish/>
          </w:rPr>
          <w:fldChar w:fldCharType="separate"/>
        </w:r>
        <w:r w:rsidR="002606CD">
          <w:rPr>
            <w:vanish/>
          </w:rPr>
          <w:t>91</w:t>
        </w:r>
        <w:r w:rsidR="008F62A0" w:rsidRPr="008F62A0">
          <w:rPr>
            <w:vanish/>
          </w:rPr>
          <w:fldChar w:fldCharType="end"/>
        </w:r>
      </w:hyperlink>
    </w:p>
    <w:p w14:paraId="4DFAD2E4" w14:textId="184057C5" w:rsidR="008F62A0" w:rsidRDefault="007E0728">
      <w:pPr>
        <w:pStyle w:val="TOC3"/>
        <w:rPr>
          <w:rFonts w:asciiTheme="minorHAnsi" w:eastAsiaTheme="minorEastAsia" w:hAnsiTheme="minorHAnsi" w:cstheme="minorBidi"/>
          <w:b w:val="0"/>
          <w:sz w:val="22"/>
          <w:szCs w:val="22"/>
          <w:lang w:eastAsia="en-AU"/>
        </w:rPr>
      </w:pPr>
      <w:hyperlink w:anchor="_Toc65588369" w:history="1">
        <w:r w:rsidR="008F62A0" w:rsidRPr="00C85B66">
          <w:t>Division 5.1</w:t>
        </w:r>
        <w:r w:rsidR="008F62A0">
          <w:rPr>
            <w:rFonts w:asciiTheme="minorHAnsi" w:eastAsiaTheme="minorEastAsia" w:hAnsiTheme="minorHAnsi" w:cstheme="minorBidi"/>
            <w:b w:val="0"/>
            <w:sz w:val="22"/>
            <w:szCs w:val="22"/>
            <w:lang w:eastAsia="en-AU"/>
          </w:rPr>
          <w:tab/>
        </w:r>
        <w:r w:rsidR="008F62A0" w:rsidRPr="00C85B66">
          <w:t>Health code of health rights and responsibilities</w:t>
        </w:r>
        <w:r w:rsidR="008F62A0" w:rsidRPr="008F62A0">
          <w:rPr>
            <w:vanish/>
          </w:rPr>
          <w:tab/>
        </w:r>
        <w:r w:rsidR="008F62A0" w:rsidRPr="008F62A0">
          <w:rPr>
            <w:vanish/>
          </w:rPr>
          <w:fldChar w:fldCharType="begin"/>
        </w:r>
        <w:r w:rsidR="008F62A0" w:rsidRPr="008F62A0">
          <w:rPr>
            <w:vanish/>
          </w:rPr>
          <w:instrText xml:space="preserve"> PAGEREF _Toc65588369 \h </w:instrText>
        </w:r>
        <w:r w:rsidR="008F62A0" w:rsidRPr="008F62A0">
          <w:rPr>
            <w:vanish/>
          </w:rPr>
        </w:r>
        <w:r w:rsidR="008F62A0" w:rsidRPr="008F62A0">
          <w:rPr>
            <w:vanish/>
          </w:rPr>
          <w:fldChar w:fldCharType="separate"/>
        </w:r>
        <w:r w:rsidR="002606CD">
          <w:rPr>
            <w:vanish/>
          </w:rPr>
          <w:t>91</w:t>
        </w:r>
        <w:r w:rsidR="008F62A0" w:rsidRPr="008F62A0">
          <w:rPr>
            <w:vanish/>
          </w:rPr>
          <w:fldChar w:fldCharType="end"/>
        </w:r>
      </w:hyperlink>
    </w:p>
    <w:p w14:paraId="2A796346" w14:textId="2040BEB2" w:rsidR="008F62A0" w:rsidRDefault="008F62A0">
      <w:pPr>
        <w:pStyle w:val="TOC5"/>
        <w:rPr>
          <w:rFonts w:asciiTheme="minorHAnsi" w:eastAsiaTheme="minorEastAsia" w:hAnsiTheme="minorHAnsi" w:cstheme="minorBidi"/>
          <w:sz w:val="22"/>
          <w:szCs w:val="22"/>
          <w:lang w:eastAsia="en-AU"/>
        </w:rPr>
      </w:pPr>
      <w:r>
        <w:tab/>
      </w:r>
      <w:hyperlink w:anchor="_Toc65588370" w:history="1">
        <w:r w:rsidRPr="00C85B66">
          <w:t>89</w:t>
        </w:r>
        <w:r>
          <w:rPr>
            <w:rFonts w:asciiTheme="minorHAnsi" w:eastAsiaTheme="minorEastAsia" w:hAnsiTheme="minorHAnsi" w:cstheme="minorBidi"/>
            <w:sz w:val="22"/>
            <w:szCs w:val="22"/>
            <w:lang w:eastAsia="en-AU"/>
          </w:rPr>
          <w:tab/>
        </w:r>
        <w:r w:rsidRPr="00C85B66">
          <w:t>Approval of health code</w:t>
        </w:r>
        <w:r>
          <w:tab/>
        </w:r>
        <w:r>
          <w:fldChar w:fldCharType="begin"/>
        </w:r>
        <w:r>
          <w:instrText xml:space="preserve"> PAGEREF _Toc65588370 \h </w:instrText>
        </w:r>
        <w:r>
          <w:fldChar w:fldCharType="separate"/>
        </w:r>
        <w:r w:rsidR="002606CD">
          <w:t>91</w:t>
        </w:r>
        <w:r>
          <w:fldChar w:fldCharType="end"/>
        </w:r>
      </w:hyperlink>
    </w:p>
    <w:p w14:paraId="0DE2443B" w14:textId="28AF6490" w:rsidR="008F62A0" w:rsidRDefault="008F62A0">
      <w:pPr>
        <w:pStyle w:val="TOC5"/>
        <w:rPr>
          <w:rFonts w:asciiTheme="minorHAnsi" w:eastAsiaTheme="minorEastAsia" w:hAnsiTheme="minorHAnsi" w:cstheme="minorBidi"/>
          <w:sz w:val="22"/>
          <w:szCs w:val="22"/>
          <w:lang w:eastAsia="en-AU"/>
        </w:rPr>
      </w:pPr>
      <w:r>
        <w:tab/>
      </w:r>
      <w:hyperlink w:anchor="_Toc65588371" w:history="1">
        <w:r w:rsidRPr="00C85B66">
          <w:t>90</w:t>
        </w:r>
        <w:r>
          <w:rPr>
            <w:rFonts w:asciiTheme="minorHAnsi" w:eastAsiaTheme="minorEastAsia" w:hAnsiTheme="minorHAnsi" w:cstheme="minorBidi"/>
            <w:sz w:val="22"/>
            <w:szCs w:val="22"/>
            <w:lang w:eastAsia="en-AU"/>
          </w:rPr>
          <w:tab/>
        </w:r>
        <w:r w:rsidRPr="00C85B66">
          <w:t>Contents of health code</w:t>
        </w:r>
        <w:r>
          <w:tab/>
        </w:r>
        <w:r>
          <w:fldChar w:fldCharType="begin"/>
        </w:r>
        <w:r>
          <w:instrText xml:space="preserve"> PAGEREF _Toc65588371 \h </w:instrText>
        </w:r>
        <w:r>
          <w:fldChar w:fldCharType="separate"/>
        </w:r>
        <w:r w:rsidR="002606CD">
          <w:t>91</w:t>
        </w:r>
        <w:r>
          <w:fldChar w:fldCharType="end"/>
        </w:r>
      </w:hyperlink>
    </w:p>
    <w:p w14:paraId="3C605012" w14:textId="3BA391FA" w:rsidR="008F62A0" w:rsidRDefault="007E0728">
      <w:pPr>
        <w:pStyle w:val="TOC3"/>
        <w:rPr>
          <w:rFonts w:asciiTheme="minorHAnsi" w:eastAsiaTheme="minorEastAsia" w:hAnsiTheme="minorHAnsi" w:cstheme="minorBidi"/>
          <w:b w:val="0"/>
          <w:sz w:val="22"/>
          <w:szCs w:val="22"/>
          <w:lang w:eastAsia="en-AU"/>
        </w:rPr>
      </w:pPr>
      <w:hyperlink w:anchor="_Toc65588372" w:history="1">
        <w:r w:rsidR="008F62A0" w:rsidRPr="00C85B66">
          <w:t>Division 5.2</w:t>
        </w:r>
        <w:r w:rsidR="008F62A0">
          <w:rPr>
            <w:rFonts w:asciiTheme="minorHAnsi" w:eastAsiaTheme="minorEastAsia" w:hAnsiTheme="minorHAnsi" w:cstheme="minorBidi"/>
            <w:b w:val="0"/>
            <w:sz w:val="22"/>
            <w:szCs w:val="22"/>
            <w:lang w:eastAsia="en-AU"/>
          </w:rPr>
          <w:tab/>
        </w:r>
        <w:r w:rsidR="008F62A0" w:rsidRPr="00C85B66">
          <w:t>Relationship between commission, health profession boards and veterinary practitioners board</w:t>
        </w:r>
        <w:r w:rsidR="008F62A0" w:rsidRPr="008F62A0">
          <w:rPr>
            <w:vanish/>
          </w:rPr>
          <w:tab/>
        </w:r>
        <w:r w:rsidR="008F62A0" w:rsidRPr="008F62A0">
          <w:rPr>
            <w:vanish/>
          </w:rPr>
          <w:fldChar w:fldCharType="begin"/>
        </w:r>
        <w:r w:rsidR="008F62A0" w:rsidRPr="008F62A0">
          <w:rPr>
            <w:vanish/>
          </w:rPr>
          <w:instrText xml:space="preserve"> PAGEREF _Toc65588372 \h </w:instrText>
        </w:r>
        <w:r w:rsidR="008F62A0" w:rsidRPr="008F62A0">
          <w:rPr>
            <w:vanish/>
          </w:rPr>
        </w:r>
        <w:r w:rsidR="008F62A0" w:rsidRPr="008F62A0">
          <w:rPr>
            <w:vanish/>
          </w:rPr>
          <w:fldChar w:fldCharType="separate"/>
        </w:r>
        <w:r w:rsidR="002606CD">
          <w:rPr>
            <w:vanish/>
          </w:rPr>
          <w:t>92</w:t>
        </w:r>
        <w:r w:rsidR="008F62A0" w:rsidRPr="008F62A0">
          <w:rPr>
            <w:vanish/>
          </w:rPr>
          <w:fldChar w:fldCharType="end"/>
        </w:r>
      </w:hyperlink>
    </w:p>
    <w:p w14:paraId="55EC84B3" w14:textId="35B9E575" w:rsidR="008F62A0" w:rsidRDefault="008F62A0">
      <w:pPr>
        <w:pStyle w:val="TOC5"/>
        <w:rPr>
          <w:rFonts w:asciiTheme="minorHAnsi" w:eastAsiaTheme="minorEastAsia" w:hAnsiTheme="minorHAnsi" w:cstheme="minorBidi"/>
          <w:sz w:val="22"/>
          <w:szCs w:val="22"/>
          <w:lang w:eastAsia="en-AU"/>
        </w:rPr>
      </w:pPr>
      <w:r>
        <w:tab/>
      </w:r>
      <w:hyperlink w:anchor="_Toc65588373" w:history="1">
        <w:r w:rsidRPr="00C85B66">
          <w:t>91</w:t>
        </w:r>
        <w:r>
          <w:rPr>
            <w:rFonts w:asciiTheme="minorHAnsi" w:eastAsiaTheme="minorEastAsia" w:hAnsiTheme="minorHAnsi" w:cstheme="minorBidi"/>
            <w:sz w:val="22"/>
            <w:szCs w:val="22"/>
            <w:lang w:eastAsia="en-AU"/>
          </w:rPr>
          <w:tab/>
        </w:r>
        <w:r w:rsidRPr="00C85B66">
          <w:t xml:space="preserve">Meaning of </w:t>
        </w:r>
        <w:r w:rsidRPr="00C85B66">
          <w:rPr>
            <w:i/>
          </w:rPr>
          <w:t xml:space="preserve">registered health practitioner </w:t>
        </w:r>
        <w:r w:rsidRPr="00C85B66">
          <w:t>and</w:t>
        </w:r>
        <w:r w:rsidRPr="00C85B66">
          <w:rPr>
            <w:i/>
          </w:rPr>
          <w:t xml:space="preserve"> registered veterinary practitioner—</w:t>
        </w:r>
        <w:r w:rsidRPr="00C85B66">
          <w:t>div 5.2</w:t>
        </w:r>
        <w:r>
          <w:tab/>
        </w:r>
        <w:r>
          <w:fldChar w:fldCharType="begin"/>
        </w:r>
        <w:r>
          <w:instrText xml:space="preserve"> PAGEREF _Toc65588373 \h </w:instrText>
        </w:r>
        <w:r>
          <w:fldChar w:fldCharType="separate"/>
        </w:r>
        <w:r w:rsidR="002606CD">
          <w:t>92</w:t>
        </w:r>
        <w:r>
          <w:fldChar w:fldCharType="end"/>
        </w:r>
      </w:hyperlink>
    </w:p>
    <w:p w14:paraId="6DABAFC6" w14:textId="103A295F" w:rsidR="008F62A0" w:rsidRDefault="008F62A0">
      <w:pPr>
        <w:pStyle w:val="TOC5"/>
        <w:rPr>
          <w:rFonts w:asciiTheme="minorHAnsi" w:eastAsiaTheme="minorEastAsia" w:hAnsiTheme="minorHAnsi" w:cstheme="minorBidi"/>
          <w:sz w:val="22"/>
          <w:szCs w:val="22"/>
          <w:lang w:eastAsia="en-AU"/>
        </w:rPr>
      </w:pPr>
      <w:r>
        <w:tab/>
      </w:r>
      <w:hyperlink w:anchor="_Toc65588374" w:history="1">
        <w:r w:rsidRPr="00C85B66">
          <w:t>92</w:t>
        </w:r>
        <w:r>
          <w:rPr>
            <w:rFonts w:asciiTheme="minorHAnsi" w:eastAsiaTheme="minorEastAsia" w:hAnsiTheme="minorHAnsi" w:cstheme="minorBidi"/>
            <w:sz w:val="22"/>
            <w:szCs w:val="22"/>
            <w:lang w:eastAsia="en-AU"/>
          </w:rPr>
          <w:tab/>
        </w:r>
        <w:r w:rsidRPr="00C85B66">
          <w:t>Referral of complaints to boards</w:t>
        </w:r>
        <w:r>
          <w:tab/>
        </w:r>
        <w:r>
          <w:fldChar w:fldCharType="begin"/>
        </w:r>
        <w:r>
          <w:instrText xml:space="preserve"> PAGEREF _Toc65588374 \h </w:instrText>
        </w:r>
        <w:r>
          <w:fldChar w:fldCharType="separate"/>
        </w:r>
        <w:r w:rsidR="002606CD">
          <w:t>93</w:t>
        </w:r>
        <w:r>
          <w:fldChar w:fldCharType="end"/>
        </w:r>
      </w:hyperlink>
    </w:p>
    <w:p w14:paraId="6E833C95" w14:textId="4ED1C982" w:rsidR="008F62A0" w:rsidRDefault="008F62A0">
      <w:pPr>
        <w:pStyle w:val="TOC5"/>
        <w:rPr>
          <w:rFonts w:asciiTheme="minorHAnsi" w:eastAsiaTheme="minorEastAsia" w:hAnsiTheme="minorHAnsi" w:cstheme="minorBidi"/>
          <w:sz w:val="22"/>
          <w:szCs w:val="22"/>
          <w:lang w:eastAsia="en-AU"/>
        </w:rPr>
      </w:pPr>
      <w:r>
        <w:tab/>
      </w:r>
      <w:hyperlink w:anchor="_Toc65588375" w:history="1">
        <w:r w:rsidRPr="00C85B66">
          <w:t>93</w:t>
        </w:r>
        <w:r>
          <w:rPr>
            <w:rFonts w:asciiTheme="minorHAnsi" w:eastAsiaTheme="minorEastAsia" w:hAnsiTheme="minorHAnsi" w:cstheme="minorBidi"/>
            <w:sz w:val="22"/>
            <w:szCs w:val="22"/>
            <w:lang w:eastAsia="en-AU"/>
          </w:rPr>
          <w:tab/>
        </w:r>
        <w:r w:rsidRPr="00C85B66">
          <w:t>Complaints referred to veterinary practitioners board</w:t>
        </w:r>
        <w:r>
          <w:tab/>
        </w:r>
        <w:r>
          <w:fldChar w:fldCharType="begin"/>
        </w:r>
        <w:r>
          <w:instrText xml:space="preserve"> PAGEREF _Toc65588375 \h </w:instrText>
        </w:r>
        <w:r>
          <w:fldChar w:fldCharType="separate"/>
        </w:r>
        <w:r w:rsidR="002606CD">
          <w:t>93</w:t>
        </w:r>
        <w:r>
          <w:fldChar w:fldCharType="end"/>
        </w:r>
      </w:hyperlink>
    </w:p>
    <w:p w14:paraId="3BB8117F" w14:textId="64070918" w:rsidR="008F62A0" w:rsidRDefault="008F62A0">
      <w:pPr>
        <w:pStyle w:val="TOC5"/>
        <w:rPr>
          <w:rFonts w:asciiTheme="minorHAnsi" w:eastAsiaTheme="minorEastAsia" w:hAnsiTheme="minorHAnsi" w:cstheme="minorBidi"/>
          <w:sz w:val="22"/>
          <w:szCs w:val="22"/>
          <w:lang w:eastAsia="en-AU"/>
        </w:rPr>
      </w:pPr>
      <w:r>
        <w:tab/>
      </w:r>
      <w:hyperlink w:anchor="_Toc65588376" w:history="1">
        <w:r w:rsidRPr="00C85B66">
          <w:t>94</w:t>
        </w:r>
        <w:r>
          <w:rPr>
            <w:rFonts w:asciiTheme="minorHAnsi" w:eastAsiaTheme="minorEastAsia" w:hAnsiTheme="minorHAnsi" w:cstheme="minorBidi"/>
            <w:sz w:val="22"/>
            <w:szCs w:val="22"/>
            <w:lang w:eastAsia="en-AU"/>
          </w:rPr>
          <w:tab/>
        </w:r>
        <w:r w:rsidRPr="00C85B66">
          <w:t>Consideration of complaints</w:t>
        </w:r>
        <w:r>
          <w:tab/>
        </w:r>
        <w:r>
          <w:fldChar w:fldCharType="begin"/>
        </w:r>
        <w:r>
          <w:instrText xml:space="preserve"> PAGEREF _Toc65588376 \h </w:instrText>
        </w:r>
        <w:r>
          <w:fldChar w:fldCharType="separate"/>
        </w:r>
        <w:r w:rsidR="002606CD">
          <w:t>94</w:t>
        </w:r>
        <w:r>
          <w:fldChar w:fldCharType="end"/>
        </w:r>
      </w:hyperlink>
    </w:p>
    <w:p w14:paraId="1F84083C" w14:textId="7FA16B5E" w:rsidR="008F62A0" w:rsidRDefault="007E0728">
      <w:pPr>
        <w:pStyle w:val="TOC2"/>
        <w:rPr>
          <w:rFonts w:asciiTheme="minorHAnsi" w:eastAsiaTheme="minorEastAsia" w:hAnsiTheme="minorHAnsi" w:cstheme="minorBidi"/>
          <w:b w:val="0"/>
          <w:sz w:val="22"/>
          <w:szCs w:val="22"/>
          <w:lang w:eastAsia="en-AU"/>
        </w:rPr>
      </w:pPr>
      <w:hyperlink w:anchor="_Toc65588377" w:history="1">
        <w:r w:rsidR="008F62A0" w:rsidRPr="00C85B66">
          <w:t>Part 6</w:t>
        </w:r>
        <w:r w:rsidR="008F62A0">
          <w:rPr>
            <w:rFonts w:asciiTheme="minorHAnsi" w:eastAsiaTheme="minorEastAsia" w:hAnsiTheme="minorHAnsi" w:cstheme="minorBidi"/>
            <w:b w:val="0"/>
            <w:sz w:val="22"/>
            <w:szCs w:val="22"/>
            <w:lang w:eastAsia="en-AU"/>
          </w:rPr>
          <w:tab/>
        </w:r>
        <w:r w:rsidR="008F62A0" w:rsidRPr="00C85B66">
          <w:t>Miscellaneous</w:t>
        </w:r>
        <w:r w:rsidR="008F62A0" w:rsidRPr="008F62A0">
          <w:rPr>
            <w:vanish/>
          </w:rPr>
          <w:tab/>
        </w:r>
        <w:r w:rsidR="008F62A0" w:rsidRPr="008F62A0">
          <w:rPr>
            <w:vanish/>
          </w:rPr>
          <w:fldChar w:fldCharType="begin"/>
        </w:r>
        <w:r w:rsidR="008F62A0" w:rsidRPr="008F62A0">
          <w:rPr>
            <w:vanish/>
          </w:rPr>
          <w:instrText xml:space="preserve"> PAGEREF _Toc65588377 \h </w:instrText>
        </w:r>
        <w:r w:rsidR="008F62A0" w:rsidRPr="008F62A0">
          <w:rPr>
            <w:vanish/>
          </w:rPr>
        </w:r>
        <w:r w:rsidR="008F62A0" w:rsidRPr="008F62A0">
          <w:rPr>
            <w:vanish/>
          </w:rPr>
          <w:fldChar w:fldCharType="separate"/>
        </w:r>
        <w:r w:rsidR="002606CD">
          <w:rPr>
            <w:vanish/>
          </w:rPr>
          <w:t>95</w:t>
        </w:r>
        <w:r w:rsidR="008F62A0" w:rsidRPr="008F62A0">
          <w:rPr>
            <w:vanish/>
          </w:rPr>
          <w:fldChar w:fldCharType="end"/>
        </w:r>
      </w:hyperlink>
    </w:p>
    <w:p w14:paraId="273CAA22" w14:textId="44222265" w:rsidR="008F62A0" w:rsidRDefault="008F62A0">
      <w:pPr>
        <w:pStyle w:val="TOC5"/>
        <w:rPr>
          <w:rFonts w:asciiTheme="minorHAnsi" w:eastAsiaTheme="minorEastAsia" w:hAnsiTheme="minorHAnsi" w:cstheme="minorBidi"/>
          <w:sz w:val="22"/>
          <w:szCs w:val="22"/>
          <w:lang w:eastAsia="en-AU"/>
        </w:rPr>
      </w:pPr>
      <w:r>
        <w:tab/>
      </w:r>
      <w:hyperlink w:anchor="_Toc65588378" w:history="1">
        <w:r w:rsidRPr="00C85B66">
          <w:t>95</w:t>
        </w:r>
        <w:r>
          <w:rPr>
            <w:rFonts w:asciiTheme="minorHAnsi" w:eastAsiaTheme="minorEastAsia" w:hAnsiTheme="minorHAnsi" w:cstheme="minorBidi"/>
            <w:sz w:val="22"/>
            <w:szCs w:val="22"/>
            <w:lang w:eastAsia="en-AU"/>
          </w:rPr>
          <w:tab/>
        </w:r>
        <w:r w:rsidRPr="00C85B66">
          <w:t>Information about complaints</w:t>
        </w:r>
        <w:r>
          <w:tab/>
        </w:r>
        <w:r>
          <w:fldChar w:fldCharType="begin"/>
        </w:r>
        <w:r>
          <w:instrText xml:space="preserve"> PAGEREF _Toc65588378 \h </w:instrText>
        </w:r>
        <w:r>
          <w:fldChar w:fldCharType="separate"/>
        </w:r>
        <w:r w:rsidR="002606CD">
          <w:t>95</w:t>
        </w:r>
        <w:r>
          <w:fldChar w:fldCharType="end"/>
        </w:r>
      </w:hyperlink>
    </w:p>
    <w:p w14:paraId="5D57A700" w14:textId="005E10C8" w:rsidR="008F62A0" w:rsidRDefault="008F62A0">
      <w:pPr>
        <w:pStyle w:val="TOC5"/>
        <w:rPr>
          <w:rFonts w:asciiTheme="minorHAnsi" w:eastAsiaTheme="minorEastAsia" w:hAnsiTheme="minorHAnsi" w:cstheme="minorBidi"/>
          <w:sz w:val="22"/>
          <w:szCs w:val="22"/>
          <w:lang w:eastAsia="en-AU"/>
        </w:rPr>
      </w:pPr>
      <w:r>
        <w:tab/>
      </w:r>
      <w:hyperlink w:anchor="_Toc65588379" w:history="1">
        <w:r w:rsidRPr="00C85B66">
          <w:t>96</w:t>
        </w:r>
        <w:r>
          <w:rPr>
            <w:rFonts w:asciiTheme="minorHAnsi" w:eastAsiaTheme="minorEastAsia" w:hAnsiTheme="minorHAnsi" w:cstheme="minorBidi"/>
            <w:sz w:val="22"/>
            <w:szCs w:val="22"/>
            <w:lang w:eastAsia="en-AU"/>
          </w:rPr>
          <w:tab/>
        </w:r>
        <w:r w:rsidRPr="00C85B66">
          <w:t>Inspection of incorporated documents</w:t>
        </w:r>
        <w:r>
          <w:tab/>
        </w:r>
        <w:r>
          <w:fldChar w:fldCharType="begin"/>
        </w:r>
        <w:r>
          <w:instrText xml:space="preserve"> PAGEREF _Toc65588379 \h </w:instrText>
        </w:r>
        <w:r>
          <w:fldChar w:fldCharType="separate"/>
        </w:r>
        <w:r w:rsidR="002606CD">
          <w:t>96</w:t>
        </w:r>
        <w:r>
          <w:fldChar w:fldCharType="end"/>
        </w:r>
      </w:hyperlink>
    </w:p>
    <w:p w14:paraId="06AEA43D" w14:textId="63335DF9" w:rsidR="008F62A0" w:rsidRDefault="008F62A0">
      <w:pPr>
        <w:pStyle w:val="TOC5"/>
        <w:rPr>
          <w:rFonts w:asciiTheme="minorHAnsi" w:eastAsiaTheme="minorEastAsia" w:hAnsiTheme="minorHAnsi" w:cstheme="minorBidi"/>
          <w:sz w:val="22"/>
          <w:szCs w:val="22"/>
          <w:lang w:eastAsia="en-AU"/>
        </w:rPr>
      </w:pPr>
      <w:r>
        <w:tab/>
      </w:r>
      <w:hyperlink w:anchor="_Toc65588380" w:history="1">
        <w:r w:rsidRPr="00C85B66">
          <w:t>97</w:t>
        </w:r>
        <w:r>
          <w:rPr>
            <w:rFonts w:asciiTheme="minorHAnsi" w:eastAsiaTheme="minorEastAsia" w:hAnsiTheme="minorHAnsi" w:cstheme="minorBidi"/>
            <w:sz w:val="22"/>
            <w:szCs w:val="22"/>
            <w:lang w:eastAsia="en-AU"/>
          </w:rPr>
          <w:tab/>
        </w:r>
        <w:r w:rsidRPr="00C85B66">
          <w:t>Notification of certain incorporated documents</w:t>
        </w:r>
        <w:r>
          <w:tab/>
        </w:r>
        <w:r>
          <w:fldChar w:fldCharType="begin"/>
        </w:r>
        <w:r>
          <w:instrText xml:space="preserve"> PAGEREF _Toc65588380 \h </w:instrText>
        </w:r>
        <w:r>
          <w:fldChar w:fldCharType="separate"/>
        </w:r>
        <w:r w:rsidR="002606CD">
          <w:t>96</w:t>
        </w:r>
        <w:r>
          <w:fldChar w:fldCharType="end"/>
        </w:r>
      </w:hyperlink>
    </w:p>
    <w:p w14:paraId="74DF6796" w14:textId="3C83E75D" w:rsidR="008F62A0" w:rsidRDefault="008F62A0">
      <w:pPr>
        <w:pStyle w:val="TOC5"/>
        <w:rPr>
          <w:rFonts w:asciiTheme="minorHAnsi" w:eastAsiaTheme="minorEastAsia" w:hAnsiTheme="minorHAnsi" w:cstheme="minorBidi"/>
          <w:sz w:val="22"/>
          <w:szCs w:val="22"/>
          <w:lang w:eastAsia="en-AU"/>
        </w:rPr>
      </w:pPr>
      <w:r>
        <w:tab/>
      </w:r>
      <w:hyperlink w:anchor="_Toc65588381" w:history="1">
        <w:r w:rsidRPr="00C85B66">
          <w:t>98</w:t>
        </w:r>
        <w:r>
          <w:rPr>
            <w:rFonts w:asciiTheme="minorHAnsi" w:eastAsiaTheme="minorEastAsia" w:hAnsiTheme="minorHAnsi" w:cstheme="minorBidi"/>
            <w:sz w:val="22"/>
            <w:szCs w:val="22"/>
            <w:lang w:eastAsia="en-AU"/>
          </w:rPr>
          <w:tab/>
        </w:r>
        <w:r w:rsidRPr="00C85B66">
          <w:t>Victimisation etc</w:t>
        </w:r>
        <w:r>
          <w:tab/>
        </w:r>
        <w:r>
          <w:fldChar w:fldCharType="begin"/>
        </w:r>
        <w:r>
          <w:instrText xml:space="preserve"> PAGEREF _Toc65588381 \h </w:instrText>
        </w:r>
        <w:r>
          <w:fldChar w:fldCharType="separate"/>
        </w:r>
        <w:r w:rsidR="002606CD">
          <w:t>98</w:t>
        </w:r>
        <w:r>
          <w:fldChar w:fldCharType="end"/>
        </w:r>
      </w:hyperlink>
    </w:p>
    <w:p w14:paraId="3995E4DF" w14:textId="0537B085" w:rsidR="008F62A0" w:rsidRDefault="008F62A0">
      <w:pPr>
        <w:pStyle w:val="TOC5"/>
        <w:rPr>
          <w:rFonts w:asciiTheme="minorHAnsi" w:eastAsiaTheme="minorEastAsia" w:hAnsiTheme="minorHAnsi" w:cstheme="minorBidi"/>
          <w:sz w:val="22"/>
          <w:szCs w:val="22"/>
          <w:lang w:eastAsia="en-AU"/>
        </w:rPr>
      </w:pPr>
      <w:r>
        <w:tab/>
      </w:r>
      <w:hyperlink w:anchor="_Toc65588382" w:history="1">
        <w:r w:rsidRPr="00C85B66">
          <w:t>99</w:t>
        </w:r>
        <w:r>
          <w:rPr>
            <w:rFonts w:asciiTheme="minorHAnsi" w:eastAsiaTheme="minorEastAsia" w:hAnsiTheme="minorHAnsi" w:cstheme="minorBidi"/>
            <w:sz w:val="22"/>
            <w:szCs w:val="22"/>
            <w:lang w:eastAsia="en-AU"/>
          </w:rPr>
          <w:tab/>
        </w:r>
        <w:r w:rsidRPr="00C85B66">
          <w:t>Secrecy</w:t>
        </w:r>
        <w:r>
          <w:tab/>
        </w:r>
        <w:r>
          <w:fldChar w:fldCharType="begin"/>
        </w:r>
        <w:r>
          <w:instrText xml:space="preserve"> PAGEREF _Toc65588382 \h </w:instrText>
        </w:r>
        <w:r>
          <w:fldChar w:fldCharType="separate"/>
        </w:r>
        <w:r w:rsidR="002606CD">
          <w:t>99</w:t>
        </w:r>
        <w:r>
          <w:fldChar w:fldCharType="end"/>
        </w:r>
      </w:hyperlink>
    </w:p>
    <w:p w14:paraId="467A10C2" w14:textId="08B4C14E" w:rsidR="008F62A0" w:rsidRDefault="008F62A0">
      <w:pPr>
        <w:pStyle w:val="TOC5"/>
        <w:rPr>
          <w:rFonts w:asciiTheme="minorHAnsi" w:eastAsiaTheme="minorEastAsia" w:hAnsiTheme="minorHAnsi" w:cstheme="minorBidi"/>
          <w:sz w:val="22"/>
          <w:szCs w:val="22"/>
          <w:lang w:eastAsia="en-AU"/>
        </w:rPr>
      </w:pPr>
      <w:r>
        <w:tab/>
      </w:r>
      <w:hyperlink w:anchor="_Toc65588383" w:history="1">
        <w:r w:rsidRPr="00C85B66">
          <w:t>99A</w:t>
        </w:r>
        <w:r>
          <w:rPr>
            <w:rFonts w:asciiTheme="minorHAnsi" w:eastAsiaTheme="minorEastAsia" w:hAnsiTheme="minorHAnsi" w:cstheme="minorBidi"/>
            <w:sz w:val="22"/>
            <w:szCs w:val="22"/>
            <w:lang w:eastAsia="en-AU"/>
          </w:rPr>
          <w:tab/>
        </w:r>
        <w:r w:rsidRPr="00C85B66">
          <w:t>Information sharing between commissioners</w:t>
        </w:r>
        <w:r>
          <w:tab/>
        </w:r>
        <w:r>
          <w:fldChar w:fldCharType="begin"/>
        </w:r>
        <w:r>
          <w:instrText xml:space="preserve"> PAGEREF _Toc65588383 \h </w:instrText>
        </w:r>
        <w:r>
          <w:fldChar w:fldCharType="separate"/>
        </w:r>
        <w:r w:rsidR="002606CD">
          <w:t>101</w:t>
        </w:r>
        <w:r>
          <w:fldChar w:fldCharType="end"/>
        </w:r>
      </w:hyperlink>
    </w:p>
    <w:p w14:paraId="53E1C2D5" w14:textId="09AFE44B" w:rsidR="008F62A0" w:rsidRDefault="008F62A0">
      <w:pPr>
        <w:pStyle w:val="TOC5"/>
        <w:rPr>
          <w:rFonts w:asciiTheme="minorHAnsi" w:eastAsiaTheme="minorEastAsia" w:hAnsiTheme="minorHAnsi" w:cstheme="minorBidi"/>
          <w:sz w:val="22"/>
          <w:szCs w:val="22"/>
          <w:lang w:eastAsia="en-AU"/>
        </w:rPr>
      </w:pPr>
      <w:r>
        <w:tab/>
      </w:r>
      <w:hyperlink w:anchor="_Toc65588384" w:history="1">
        <w:r w:rsidRPr="00C85B66">
          <w:t>100</w:t>
        </w:r>
        <w:r>
          <w:rPr>
            <w:rFonts w:asciiTheme="minorHAnsi" w:eastAsiaTheme="minorEastAsia" w:hAnsiTheme="minorHAnsi" w:cstheme="minorBidi"/>
            <w:sz w:val="22"/>
            <w:szCs w:val="22"/>
            <w:lang w:eastAsia="en-AU"/>
          </w:rPr>
          <w:tab/>
        </w:r>
        <w:r w:rsidRPr="00C85B66">
          <w:t>Protection of officials from liability</w:t>
        </w:r>
        <w:r>
          <w:tab/>
        </w:r>
        <w:r>
          <w:fldChar w:fldCharType="begin"/>
        </w:r>
        <w:r>
          <w:instrText xml:space="preserve"> PAGEREF _Toc65588384 \h </w:instrText>
        </w:r>
        <w:r>
          <w:fldChar w:fldCharType="separate"/>
        </w:r>
        <w:r w:rsidR="002606CD">
          <w:t>101</w:t>
        </w:r>
        <w:r>
          <w:fldChar w:fldCharType="end"/>
        </w:r>
      </w:hyperlink>
    </w:p>
    <w:p w14:paraId="16FC55D9" w14:textId="038C3EA4" w:rsidR="008F62A0" w:rsidRDefault="008F62A0">
      <w:pPr>
        <w:pStyle w:val="TOC5"/>
        <w:rPr>
          <w:rFonts w:asciiTheme="minorHAnsi" w:eastAsiaTheme="minorEastAsia" w:hAnsiTheme="minorHAnsi" w:cstheme="minorBidi"/>
          <w:sz w:val="22"/>
          <w:szCs w:val="22"/>
          <w:lang w:eastAsia="en-AU"/>
        </w:rPr>
      </w:pPr>
      <w:r>
        <w:tab/>
      </w:r>
      <w:hyperlink w:anchor="_Toc65588385" w:history="1">
        <w:r w:rsidRPr="00C85B66">
          <w:t>100A</w:t>
        </w:r>
        <w:r>
          <w:rPr>
            <w:rFonts w:asciiTheme="minorHAnsi" w:eastAsiaTheme="minorEastAsia" w:hAnsiTheme="minorHAnsi" w:cstheme="minorBidi"/>
            <w:sz w:val="22"/>
            <w:szCs w:val="22"/>
            <w:lang w:eastAsia="en-AU"/>
          </w:rPr>
          <w:tab/>
        </w:r>
        <w:r w:rsidRPr="00C85B66">
          <w:t>Protection of others from liability</w:t>
        </w:r>
        <w:r>
          <w:tab/>
        </w:r>
        <w:r>
          <w:fldChar w:fldCharType="begin"/>
        </w:r>
        <w:r>
          <w:instrText xml:space="preserve"> PAGEREF _Toc65588385 \h </w:instrText>
        </w:r>
        <w:r>
          <w:fldChar w:fldCharType="separate"/>
        </w:r>
        <w:r w:rsidR="002606CD">
          <w:t>102</w:t>
        </w:r>
        <w:r>
          <w:fldChar w:fldCharType="end"/>
        </w:r>
      </w:hyperlink>
    </w:p>
    <w:p w14:paraId="697631F5" w14:textId="46F37B51" w:rsidR="008F62A0" w:rsidRDefault="008F62A0">
      <w:pPr>
        <w:pStyle w:val="TOC5"/>
        <w:rPr>
          <w:rFonts w:asciiTheme="minorHAnsi" w:eastAsiaTheme="minorEastAsia" w:hAnsiTheme="minorHAnsi" w:cstheme="minorBidi"/>
          <w:sz w:val="22"/>
          <w:szCs w:val="22"/>
          <w:lang w:eastAsia="en-AU"/>
        </w:rPr>
      </w:pPr>
      <w:r>
        <w:tab/>
      </w:r>
      <w:hyperlink w:anchor="_Toc65588386" w:history="1">
        <w:r w:rsidRPr="00C85B66">
          <w:t>100B</w:t>
        </w:r>
        <w:r>
          <w:rPr>
            <w:rFonts w:asciiTheme="minorHAnsi" w:eastAsiaTheme="minorEastAsia" w:hAnsiTheme="minorHAnsi" w:cstheme="minorBidi"/>
            <w:sz w:val="22"/>
            <w:szCs w:val="22"/>
            <w:lang w:eastAsia="en-AU"/>
          </w:rPr>
          <w:tab/>
        </w:r>
        <w:r w:rsidRPr="00C85B66">
          <w:t>Independence of DPP</w:t>
        </w:r>
        <w:r>
          <w:tab/>
        </w:r>
        <w:r>
          <w:fldChar w:fldCharType="begin"/>
        </w:r>
        <w:r>
          <w:instrText xml:space="preserve"> PAGEREF _Toc65588386 \h </w:instrText>
        </w:r>
        <w:r>
          <w:fldChar w:fldCharType="separate"/>
        </w:r>
        <w:r w:rsidR="002606CD">
          <w:t>102</w:t>
        </w:r>
        <w:r>
          <w:fldChar w:fldCharType="end"/>
        </w:r>
      </w:hyperlink>
    </w:p>
    <w:p w14:paraId="766772D2" w14:textId="0A11A77D" w:rsidR="008F62A0" w:rsidRDefault="008F62A0">
      <w:pPr>
        <w:pStyle w:val="TOC5"/>
        <w:rPr>
          <w:rFonts w:asciiTheme="minorHAnsi" w:eastAsiaTheme="minorEastAsia" w:hAnsiTheme="minorHAnsi" w:cstheme="minorBidi"/>
          <w:sz w:val="22"/>
          <w:szCs w:val="22"/>
          <w:lang w:eastAsia="en-AU"/>
        </w:rPr>
      </w:pPr>
      <w:r>
        <w:tab/>
      </w:r>
      <w:hyperlink w:anchor="_Toc65588387" w:history="1">
        <w:r w:rsidRPr="00C85B66">
          <w:t>101</w:t>
        </w:r>
        <w:r>
          <w:rPr>
            <w:rFonts w:asciiTheme="minorHAnsi" w:eastAsiaTheme="minorEastAsia" w:hAnsiTheme="minorHAnsi" w:cstheme="minorBidi"/>
            <w:sz w:val="22"/>
            <w:szCs w:val="22"/>
            <w:lang w:eastAsia="en-AU"/>
          </w:rPr>
          <w:tab/>
        </w:r>
        <w:r w:rsidRPr="00C85B66">
          <w:t>Intergovernmental arrangements</w:t>
        </w:r>
        <w:r>
          <w:tab/>
        </w:r>
        <w:r>
          <w:fldChar w:fldCharType="begin"/>
        </w:r>
        <w:r>
          <w:instrText xml:space="preserve"> PAGEREF _Toc65588387 \h </w:instrText>
        </w:r>
        <w:r>
          <w:fldChar w:fldCharType="separate"/>
        </w:r>
        <w:r w:rsidR="002606CD">
          <w:t>103</w:t>
        </w:r>
        <w:r>
          <w:fldChar w:fldCharType="end"/>
        </w:r>
      </w:hyperlink>
    </w:p>
    <w:p w14:paraId="79ACD4ED" w14:textId="672F9428" w:rsidR="008F62A0" w:rsidRDefault="008F62A0">
      <w:pPr>
        <w:pStyle w:val="TOC5"/>
        <w:rPr>
          <w:rFonts w:asciiTheme="minorHAnsi" w:eastAsiaTheme="minorEastAsia" w:hAnsiTheme="minorHAnsi" w:cstheme="minorBidi"/>
          <w:sz w:val="22"/>
          <w:szCs w:val="22"/>
          <w:lang w:eastAsia="en-AU"/>
        </w:rPr>
      </w:pPr>
      <w:r>
        <w:tab/>
      </w:r>
      <w:hyperlink w:anchor="_Toc65588388" w:history="1">
        <w:r w:rsidRPr="00C85B66">
          <w:t>102</w:t>
        </w:r>
        <w:r>
          <w:rPr>
            <w:rFonts w:asciiTheme="minorHAnsi" w:eastAsiaTheme="minorEastAsia" w:hAnsiTheme="minorHAnsi" w:cstheme="minorBidi"/>
            <w:sz w:val="22"/>
            <w:szCs w:val="22"/>
            <w:lang w:eastAsia="en-AU"/>
          </w:rPr>
          <w:tab/>
        </w:r>
        <w:r w:rsidRPr="00C85B66">
          <w:t>Exercise of functions under intergovernmental arrangement</w:t>
        </w:r>
        <w:r>
          <w:tab/>
        </w:r>
        <w:r>
          <w:fldChar w:fldCharType="begin"/>
        </w:r>
        <w:r>
          <w:instrText xml:space="preserve"> PAGEREF _Toc65588388 \h </w:instrText>
        </w:r>
        <w:r>
          <w:fldChar w:fldCharType="separate"/>
        </w:r>
        <w:r w:rsidR="002606CD">
          <w:t>104</w:t>
        </w:r>
        <w:r>
          <w:fldChar w:fldCharType="end"/>
        </w:r>
      </w:hyperlink>
    </w:p>
    <w:p w14:paraId="76718500" w14:textId="7C8222A7" w:rsidR="008F62A0" w:rsidRDefault="008F62A0">
      <w:pPr>
        <w:pStyle w:val="TOC5"/>
        <w:rPr>
          <w:rFonts w:asciiTheme="minorHAnsi" w:eastAsiaTheme="minorEastAsia" w:hAnsiTheme="minorHAnsi" w:cstheme="minorBidi"/>
          <w:sz w:val="22"/>
          <w:szCs w:val="22"/>
          <w:lang w:eastAsia="en-AU"/>
        </w:rPr>
      </w:pPr>
      <w:r>
        <w:tab/>
      </w:r>
      <w:hyperlink w:anchor="_Toc65588389" w:history="1">
        <w:r w:rsidRPr="00C85B66">
          <w:t>103</w:t>
        </w:r>
        <w:r>
          <w:rPr>
            <w:rFonts w:asciiTheme="minorHAnsi" w:eastAsiaTheme="minorEastAsia" w:hAnsiTheme="minorHAnsi" w:cstheme="minorBidi"/>
            <w:sz w:val="22"/>
            <w:szCs w:val="22"/>
            <w:lang w:eastAsia="en-AU"/>
          </w:rPr>
          <w:tab/>
        </w:r>
        <w:r w:rsidRPr="00C85B66">
          <w:t>Determination of fees and expenses for people asked to attend conciliation</w:t>
        </w:r>
        <w:r>
          <w:tab/>
        </w:r>
        <w:r>
          <w:fldChar w:fldCharType="begin"/>
        </w:r>
        <w:r>
          <w:instrText xml:space="preserve"> PAGEREF _Toc65588389 \h </w:instrText>
        </w:r>
        <w:r>
          <w:fldChar w:fldCharType="separate"/>
        </w:r>
        <w:r w:rsidR="002606CD">
          <w:t>104</w:t>
        </w:r>
        <w:r>
          <w:fldChar w:fldCharType="end"/>
        </w:r>
      </w:hyperlink>
    </w:p>
    <w:p w14:paraId="7C084968" w14:textId="1F4FB6DA" w:rsidR="008F62A0" w:rsidRDefault="008F62A0">
      <w:pPr>
        <w:pStyle w:val="TOC5"/>
        <w:rPr>
          <w:rFonts w:asciiTheme="minorHAnsi" w:eastAsiaTheme="minorEastAsia" w:hAnsiTheme="minorHAnsi" w:cstheme="minorBidi"/>
          <w:sz w:val="22"/>
          <w:szCs w:val="22"/>
          <w:lang w:eastAsia="en-AU"/>
        </w:rPr>
      </w:pPr>
      <w:r>
        <w:tab/>
      </w:r>
      <w:hyperlink w:anchor="_Toc65588390" w:history="1">
        <w:r w:rsidRPr="00C85B66">
          <w:t>104</w:t>
        </w:r>
        <w:r>
          <w:rPr>
            <w:rFonts w:asciiTheme="minorHAnsi" w:eastAsiaTheme="minorEastAsia" w:hAnsiTheme="minorHAnsi" w:cstheme="minorBidi"/>
            <w:sz w:val="22"/>
            <w:szCs w:val="22"/>
            <w:lang w:eastAsia="en-AU"/>
          </w:rPr>
          <w:tab/>
        </w:r>
        <w:r w:rsidRPr="00C85B66">
          <w:t>Approved forms</w:t>
        </w:r>
        <w:r>
          <w:tab/>
        </w:r>
        <w:r>
          <w:fldChar w:fldCharType="begin"/>
        </w:r>
        <w:r>
          <w:instrText xml:space="preserve"> PAGEREF _Toc65588390 \h </w:instrText>
        </w:r>
        <w:r>
          <w:fldChar w:fldCharType="separate"/>
        </w:r>
        <w:r w:rsidR="002606CD">
          <w:t>104</w:t>
        </w:r>
        <w:r>
          <w:fldChar w:fldCharType="end"/>
        </w:r>
      </w:hyperlink>
    </w:p>
    <w:p w14:paraId="64F51716" w14:textId="5AC83656" w:rsidR="008F62A0" w:rsidRDefault="008F62A0">
      <w:pPr>
        <w:pStyle w:val="TOC5"/>
        <w:rPr>
          <w:rFonts w:asciiTheme="minorHAnsi" w:eastAsiaTheme="minorEastAsia" w:hAnsiTheme="minorHAnsi" w:cstheme="minorBidi"/>
          <w:sz w:val="22"/>
          <w:szCs w:val="22"/>
          <w:lang w:eastAsia="en-AU"/>
        </w:rPr>
      </w:pPr>
      <w:r>
        <w:tab/>
      </w:r>
      <w:hyperlink w:anchor="_Toc65588391" w:history="1">
        <w:r w:rsidRPr="00C85B66">
          <w:t>105</w:t>
        </w:r>
        <w:r>
          <w:rPr>
            <w:rFonts w:asciiTheme="minorHAnsi" w:eastAsiaTheme="minorEastAsia" w:hAnsiTheme="minorHAnsi" w:cstheme="minorBidi"/>
            <w:sz w:val="22"/>
            <w:szCs w:val="22"/>
            <w:lang w:eastAsia="en-AU"/>
          </w:rPr>
          <w:tab/>
        </w:r>
        <w:r w:rsidRPr="00C85B66">
          <w:t>Regulation-making power</w:t>
        </w:r>
        <w:r>
          <w:tab/>
        </w:r>
        <w:r>
          <w:fldChar w:fldCharType="begin"/>
        </w:r>
        <w:r>
          <w:instrText xml:space="preserve"> PAGEREF _Toc65588391 \h </w:instrText>
        </w:r>
        <w:r>
          <w:fldChar w:fldCharType="separate"/>
        </w:r>
        <w:r w:rsidR="002606CD">
          <w:t>104</w:t>
        </w:r>
        <w:r>
          <w:fldChar w:fldCharType="end"/>
        </w:r>
      </w:hyperlink>
    </w:p>
    <w:p w14:paraId="29838E05" w14:textId="5933423C" w:rsidR="008F62A0" w:rsidRDefault="008F62A0">
      <w:pPr>
        <w:pStyle w:val="TOC5"/>
        <w:rPr>
          <w:rFonts w:asciiTheme="minorHAnsi" w:eastAsiaTheme="minorEastAsia" w:hAnsiTheme="minorHAnsi" w:cstheme="minorBidi"/>
          <w:sz w:val="22"/>
          <w:szCs w:val="22"/>
          <w:lang w:eastAsia="en-AU"/>
        </w:rPr>
      </w:pPr>
      <w:r>
        <w:tab/>
      </w:r>
      <w:hyperlink w:anchor="_Toc65588392" w:history="1">
        <w:r w:rsidRPr="00C85B66">
          <w:t>105A</w:t>
        </w:r>
        <w:r>
          <w:rPr>
            <w:rFonts w:asciiTheme="minorHAnsi" w:eastAsiaTheme="minorEastAsia" w:hAnsiTheme="minorHAnsi" w:cstheme="minorBidi"/>
            <w:sz w:val="22"/>
            <w:szCs w:val="22"/>
            <w:lang w:eastAsia="en-AU"/>
          </w:rPr>
          <w:tab/>
        </w:r>
        <w:r w:rsidRPr="00C85B66">
          <w:t>Review of protection of rights services legislation</w:t>
        </w:r>
        <w:r>
          <w:tab/>
        </w:r>
        <w:r>
          <w:fldChar w:fldCharType="begin"/>
        </w:r>
        <w:r>
          <w:instrText xml:space="preserve"> PAGEREF _Toc65588392 \h </w:instrText>
        </w:r>
        <w:r>
          <w:fldChar w:fldCharType="separate"/>
        </w:r>
        <w:r w:rsidR="002606CD">
          <w:t>105</w:t>
        </w:r>
        <w:r>
          <w:fldChar w:fldCharType="end"/>
        </w:r>
      </w:hyperlink>
    </w:p>
    <w:p w14:paraId="36EC264A" w14:textId="088C9C33" w:rsidR="008F62A0" w:rsidRDefault="008F62A0">
      <w:pPr>
        <w:pStyle w:val="TOC5"/>
        <w:rPr>
          <w:rFonts w:asciiTheme="minorHAnsi" w:eastAsiaTheme="minorEastAsia" w:hAnsiTheme="minorHAnsi" w:cstheme="minorBidi"/>
          <w:sz w:val="22"/>
          <w:szCs w:val="22"/>
          <w:lang w:eastAsia="en-AU"/>
        </w:rPr>
      </w:pPr>
      <w:r>
        <w:tab/>
      </w:r>
      <w:hyperlink w:anchor="_Toc65588393" w:history="1">
        <w:r w:rsidRPr="00C85B66">
          <w:t>105B</w:t>
        </w:r>
        <w:r>
          <w:rPr>
            <w:rFonts w:asciiTheme="minorHAnsi" w:eastAsiaTheme="minorEastAsia" w:hAnsiTheme="minorHAnsi" w:cstheme="minorBidi"/>
            <w:sz w:val="22"/>
            <w:szCs w:val="22"/>
            <w:lang w:eastAsia="en-AU"/>
          </w:rPr>
          <w:tab/>
        </w:r>
        <w:r w:rsidRPr="00C85B66">
          <w:t>Expiry—vulnerable person complaint provisions</w:t>
        </w:r>
        <w:r>
          <w:tab/>
        </w:r>
        <w:r>
          <w:fldChar w:fldCharType="begin"/>
        </w:r>
        <w:r>
          <w:instrText xml:space="preserve"> PAGEREF _Toc65588393 \h </w:instrText>
        </w:r>
        <w:r>
          <w:fldChar w:fldCharType="separate"/>
        </w:r>
        <w:r w:rsidR="002606CD">
          <w:t>105</w:t>
        </w:r>
        <w:r>
          <w:fldChar w:fldCharType="end"/>
        </w:r>
      </w:hyperlink>
    </w:p>
    <w:p w14:paraId="1C85C1DF" w14:textId="3AFC9640" w:rsidR="008F62A0" w:rsidRDefault="007E0728">
      <w:pPr>
        <w:pStyle w:val="TOC6"/>
        <w:rPr>
          <w:rFonts w:asciiTheme="minorHAnsi" w:eastAsiaTheme="minorEastAsia" w:hAnsiTheme="minorHAnsi" w:cstheme="minorBidi"/>
          <w:b w:val="0"/>
          <w:sz w:val="22"/>
          <w:szCs w:val="22"/>
          <w:lang w:eastAsia="en-AU"/>
        </w:rPr>
      </w:pPr>
      <w:hyperlink w:anchor="_Toc65588394" w:history="1">
        <w:r w:rsidR="008F62A0" w:rsidRPr="00C85B66">
          <w:t>Dictionary</w:t>
        </w:r>
        <w:r w:rsidR="008F62A0">
          <w:tab/>
        </w:r>
        <w:r w:rsidR="008F62A0">
          <w:tab/>
        </w:r>
        <w:r w:rsidR="008F62A0" w:rsidRPr="008F62A0">
          <w:rPr>
            <w:b w:val="0"/>
            <w:sz w:val="20"/>
          </w:rPr>
          <w:fldChar w:fldCharType="begin"/>
        </w:r>
        <w:r w:rsidR="008F62A0" w:rsidRPr="008F62A0">
          <w:rPr>
            <w:b w:val="0"/>
            <w:sz w:val="20"/>
          </w:rPr>
          <w:instrText xml:space="preserve"> PAGEREF _Toc65588394 \h </w:instrText>
        </w:r>
        <w:r w:rsidR="008F62A0" w:rsidRPr="008F62A0">
          <w:rPr>
            <w:b w:val="0"/>
            <w:sz w:val="20"/>
          </w:rPr>
        </w:r>
        <w:r w:rsidR="008F62A0" w:rsidRPr="008F62A0">
          <w:rPr>
            <w:b w:val="0"/>
            <w:sz w:val="20"/>
          </w:rPr>
          <w:fldChar w:fldCharType="separate"/>
        </w:r>
        <w:r w:rsidR="002606CD">
          <w:rPr>
            <w:b w:val="0"/>
            <w:sz w:val="20"/>
          </w:rPr>
          <w:t>107</w:t>
        </w:r>
        <w:r w:rsidR="008F62A0" w:rsidRPr="008F62A0">
          <w:rPr>
            <w:b w:val="0"/>
            <w:sz w:val="20"/>
          </w:rPr>
          <w:fldChar w:fldCharType="end"/>
        </w:r>
      </w:hyperlink>
    </w:p>
    <w:p w14:paraId="526B4B72" w14:textId="17A3B1DA" w:rsidR="008F62A0" w:rsidRDefault="007E0728" w:rsidP="008F62A0">
      <w:pPr>
        <w:pStyle w:val="TOC7"/>
        <w:rPr>
          <w:rFonts w:asciiTheme="minorHAnsi" w:eastAsiaTheme="minorEastAsia" w:hAnsiTheme="minorHAnsi" w:cstheme="minorBidi"/>
          <w:b w:val="0"/>
          <w:sz w:val="22"/>
          <w:szCs w:val="22"/>
          <w:lang w:eastAsia="en-AU"/>
        </w:rPr>
      </w:pPr>
      <w:hyperlink w:anchor="_Toc65588395" w:history="1">
        <w:r w:rsidR="008F62A0">
          <w:t>Endnotes</w:t>
        </w:r>
        <w:r w:rsidR="008F62A0" w:rsidRPr="008F62A0">
          <w:rPr>
            <w:vanish/>
          </w:rPr>
          <w:tab/>
        </w:r>
        <w:r w:rsidR="008F62A0">
          <w:rPr>
            <w:vanish/>
          </w:rPr>
          <w:tab/>
        </w:r>
        <w:r w:rsidR="008F62A0" w:rsidRPr="008F62A0">
          <w:rPr>
            <w:b w:val="0"/>
            <w:vanish/>
          </w:rPr>
          <w:fldChar w:fldCharType="begin"/>
        </w:r>
        <w:r w:rsidR="008F62A0" w:rsidRPr="008F62A0">
          <w:rPr>
            <w:b w:val="0"/>
            <w:vanish/>
          </w:rPr>
          <w:instrText xml:space="preserve"> PAGEREF _Toc65588395 \h </w:instrText>
        </w:r>
        <w:r w:rsidR="008F62A0" w:rsidRPr="008F62A0">
          <w:rPr>
            <w:b w:val="0"/>
            <w:vanish/>
          </w:rPr>
        </w:r>
        <w:r w:rsidR="008F62A0" w:rsidRPr="008F62A0">
          <w:rPr>
            <w:b w:val="0"/>
            <w:vanish/>
          </w:rPr>
          <w:fldChar w:fldCharType="separate"/>
        </w:r>
        <w:r w:rsidR="002606CD">
          <w:rPr>
            <w:b w:val="0"/>
            <w:vanish/>
          </w:rPr>
          <w:t>114</w:t>
        </w:r>
        <w:r w:rsidR="008F62A0" w:rsidRPr="008F62A0">
          <w:rPr>
            <w:b w:val="0"/>
            <w:vanish/>
          </w:rPr>
          <w:fldChar w:fldCharType="end"/>
        </w:r>
      </w:hyperlink>
    </w:p>
    <w:p w14:paraId="793A4088" w14:textId="1E40FAA3" w:rsidR="008F62A0" w:rsidRDefault="008F62A0">
      <w:pPr>
        <w:pStyle w:val="TOC5"/>
        <w:rPr>
          <w:rFonts w:asciiTheme="minorHAnsi" w:eastAsiaTheme="minorEastAsia" w:hAnsiTheme="minorHAnsi" w:cstheme="minorBidi"/>
          <w:sz w:val="22"/>
          <w:szCs w:val="22"/>
          <w:lang w:eastAsia="en-AU"/>
        </w:rPr>
      </w:pPr>
      <w:r>
        <w:tab/>
      </w:r>
      <w:hyperlink w:anchor="_Toc65588396" w:history="1">
        <w:r w:rsidRPr="00C85B66">
          <w:t>1</w:t>
        </w:r>
        <w:r>
          <w:rPr>
            <w:rFonts w:asciiTheme="minorHAnsi" w:eastAsiaTheme="minorEastAsia" w:hAnsiTheme="minorHAnsi" w:cstheme="minorBidi"/>
            <w:sz w:val="22"/>
            <w:szCs w:val="22"/>
            <w:lang w:eastAsia="en-AU"/>
          </w:rPr>
          <w:tab/>
        </w:r>
        <w:r w:rsidRPr="00C85B66">
          <w:t>About the endnotes</w:t>
        </w:r>
        <w:r>
          <w:tab/>
        </w:r>
        <w:r>
          <w:fldChar w:fldCharType="begin"/>
        </w:r>
        <w:r>
          <w:instrText xml:space="preserve"> PAGEREF _Toc65588396 \h </w:instrText>
        </w:r>
        <w:r>
          <w:fldChar w:fldCharType="separate"/>
        </w:r>
        <w:r w:rsidR="002606CD">
          <w:t>114</w:t>
        </w:r>
        <w:r>
          <w:fldChar w:fldCharType="end"/>
        </w:r>
      </w:hyperlink>
    </w:p>
    <w:p w14:paraId="4ACAA5BB" w14:textId="48C8DF45" w:rsidR="008F62A0" w:rsidRDefault="008F62A0">
      <w:pPr>
        <w:pStyle w:val="TOC5"/>
        <w:rPr>
          <w:rFonts w:asciiTheme="minorHAnsi" w:eastAsiaTheme="minorEastAsia" w:hAnsiTheme="minorHAnsi" w:cstheme="minorBidi"/>
          <w:sz w:val="22"/>
          <w:szCs w:val="22"/>
          <w:lang w:eastAsia="en-AU"/>
        </w:rPr>
      </w:pPr>
      <w:r>
        <w:tab/>
      </w:r>
      <w:hyperlink w:anchor="_Toc65588397" w:history="1">
        <w:r w:rsidRPr="00C85B66">
          <w:t>2</w:t>
        </w:r>
        <w:r>
          <w:rPr>
            <w:rFonts w:asciiTheme="minorHAnsi" w:eastAsiaTheme="minorEastAsia" w:hAnsiTheme="minorHAnsi" w:cstheme="minorBidi"/>
            <w:sz w:val="22"/>
            <w:szCs w:val="22"/>
            <w:lang w:eastAsia="en-AU"/>
          </w:rPr>
          <w:tab/>
        </w:r>
        <w:r w:rsidRPr="00C85B66">
          <w:t>Abbreviation key</w:t>
        </w:r>
        <w:r>
          <w:tab/>
        </w:r>
        <w:r>
          <w:fldChar w:fldCharType="begin"/>
        </w:r>
        <w:r>
          <w:instrText xml:space="preserve"> PAGEREF _Toc65588397 \h </w:instrText>
        </w:r>
        <w:r>
          <w:fldChar w:fldCharType="separate"/>
        </w:r>
        <w:r w:rsidR="002606CD">
          <w:t>114</w:t>
        </w:r>
        <w:r>
          <w:fldChar w:fldCharType="end"/>
        </w:r>
      </w:hyperlink>
    </w:p>
    <w:p w14:paraId="5B44C861" w14:textId="79E2F318" w:rsidR="008F62A0" w:rsidRDefault="008F62A0">
      <w:pPr>
        <w:pStyle w:val="TOC5"/>
        <w:rPr>
          <w:rFonts w:asciiTheme="minorHAnsi" w:eastAsiaTheme="minorEastAsia" w:hAnsiTheme="minorHAnsi" w:cstheme="minorBidi"/>
          <w:sz w:val="22"/>
          <w:szCs w:val="22"/>
          <w:lang w:eastAsia="en-AU"/>
        </w:rPr>
      </w:pPr>
      <w:r>
        <w:tab/>
      </w:r>
      <w:hyperlink w:anchor="_Toc65588398" w:history="1">
        <w:r w:rsidRPr="00C85B66">
          <w:t>3</w:t>
        </w:r>
        <w:r>
          <w:rPr>
            <w:rFonts w:asciiTheme="minorHAnsi" w:eastAsiaTheme="minorEastAsia" w:hAnsiTheme="minorHAnsi" w:cstheme="minorBidi"/>
            <w:sz w:val="22"/>
            <w:szCs w:val="22"/>
            <w:lang w:eastAsia="en-AU"/>
          </w:rPr>
          <w:tab/>
        </w:r>
        <w:r w:rsidRPr="00C85B66">
          <w:t>Legislation history</w:t>
        </w:r>
        <w:r>
          <w:tab/>
        </w:r>
        <w:r>
          <w:fldChar w:fldCharType="begin"/>
        </w:r>
        <w:r>
          <w:instrText xml:space="preserve"> PAGEREF _Toc65588398 \h </w:instrText>
        </w:r>
        <w:r>
          <w:fldChar w:fldCharType="separate"/>
        </w:r>
        <w:r w:rsidR="002606CD">
          <w:t>115</w:t>
        </w:r>
        <w:r>
          <w:fldChar w:fldCharType="end"/>
        </w:r>
      </w:hyperlink>
    </w:p>
    <w:p w14:paraId="78C81C15" w14:textId="132E856F" w:rsidR="008F62A0" w:rsidRDefault="008F62A0">
      <w:pPr>
        <w:pStyle w:val="TOC5"/>
        <w:rPr>
          <w:rFonts w:asciiTheme="minorHAnsi" w:eastAsiaTheme="minorEastAsia" w:hAnsiTheme="minorHAnsi" w:cstheme="minorBidi"/>
          <w:sz w:val="22"/>
          <w:szCs w:val="22"/>
          <w:lang w:eastAsia="en-AU"/>
        </w:rPr>
      </w:pPr>
      <w:r>
        <w:tab/>
      </w:r>
      <w:hyperlink w:anchor="_Toc65588399" w:history="1">
        <w:r w:rsidRPr="00C85B66">
          <w:t>4</w:t>
        </w:r>
        <w:r>
          <w:rPr>
            <w:rFonts w:asciiTheme="minorHAnsi" w:eastAsiaTheme="minorEastAsia" w:hAnsiTheme="minorHAnsi" w:cstheme="minorBidi"/>
            <w:sz w:val="22"/>
            <w:szCs w:val="22"/>
            <w:lang w:eastAsia="en-AU"/>
          </w:rPr>
          <w:tab/>
        </w:r>
        <w:r w:rsidRPr="00C85B66">
          <w:t>Amendment history</w:t>
        </w:r>
        <w:r>
          <w:tab/>
        </w:r>
        <w:r>
          <w:fldChar w:fldCharType="begin"/>
        </w:r>
        <w:r>
          <w:instrText xml:space="preserve"> PAGEREF _Toc65588399 \h </w:instrText>
        </w:r>
        <w:r>
          <w:fldChar w:fldCharType="separate"/>
        </w:r>
        <w:r w:rsidR="002606CD">
          <w:t>121</w:t>
        </w:r>
        <w:r>
          <w:fldChar w:fldCharType="end"/>
        </w:r>
      </w:hyperlink>
    </w:p>
    <w:p w14:paraId="2FEA5295" w14:textId="25DFC10C" w:rsidR="008F62A0" w:rsidRDefault="008F62A0">
      <w:pPr>
        <w:pStyle w:val="TOC5"/>
        <w:rPr>
          <w:rFonts w:asciiTheme="minorHAnsi" w:eastAsiaTheme="minorEastAsia" w:hAnsiTheme="minorHAnsi" w:cstheme="minorBidi"/>
          <w:sz w:val="22"/>
          <w:szCs w:val="22"/>
          <w:lang w:eastAsia="en-AU"/>
        </w:rPr>
      </w:pPr>
      <w:r>
        <w:tab/>
      </w:r>
      <w:hyperlink w:anchor="_Toc65588400" w:history="1">
        <w:r w:rsidRPr="00C85B66">
          <w:t>5</w:t>
        </w:r>
        <w:r>
          <w:rPr>
            <w:rFonts w:asciiTheme="minorHAnsi" w:eastAsiaTheme="minorEastAsia" w:hAnsiTheme="minorHAnsi" w:cstheme="minorBidi"/>
            <w:sz w:val="22"/>
            <w:szCs w:val="22"/>
            <w:lang w:eastAsia="en-AU"/>
          </w:rPr>
          <w:tab/>
        </w:r>
        <w:r w:rsidRPr="00C85B66">
          <w:t>Earlier republications</w:t>
        </w:r>
        <w:r>
          <w:tab/>
        </w:r>
        <w:r>
          <w:fldChar w:fldCharType="begin"/>
        </w:r>
        <w:r>
          <w:instrText xml:space="preserve"> PAGEREF _Toc65588400 \h </w:instrText>
        </w:r>
        <w:r>
          <w:fldChar w:fldCharType="separate"/>
        </w:r>
        <w:r w:rsidR="002606CD">
          <w:t>136</w:t>
        </w:r>
        <w:r>
          <w:fldChar w:fldCharType="end"/>
        </w:r>
      </w:hyperlink>
    </w:p>
    <w:p w14:paraId="58A71623" w14:textId="4B6EE8D5" w:rsidR="003D31F0" w:rsidRDefault="008F62A0" w:rsidP="003D31F0">
      <w:pPr>
        <w:pStyle w:val="BillBasic"/>
      </w:pPr>
      <w:r>
        <w:fldChar w:fldCharType="end"/>
      </w:r>
    </w:p>
    <w:p w14:paraId="1D0920D2" w14:textId="77777777" w:rsidR="003D31F0" w:rsidRDefault="003D31F0" w:rsidP="003D31F0">
      <w:pPr>
        <w:pStyle w:val="01Contents"/>
        <w:sectPr w:rsidR="003D31F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6B59D05D" w:rsidR="003D31F0" w:rsidRDefault="00A966F1" w:rsidP="003D31F0">
      <w:pPr>
        <w:pStyle w:val="Billname"/>
      </w:pPr>
      <w:bookmarkStart w:id="7" w:name="Citation"/>
      <w:r>
        <w:t>Human Rights Commission Act 2005</w:t>
      </w:r>
      <w:bookmarkEnd w:id="7"/>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536ADB" w:rsidRDefault="00001C25">
      <w:pPr>
        <w:pStyle w:val="AH2Part"/>
      </w:pPr>
      <w:bookmarkStart w:id="8" w:name="_Toc65588202"/>
      <w:r w:rsidRPr="00536ADB">
        <w:rPr>
          <w:rStyle w:val="CharPartNo"/>
        </w:rPr>
        <w:lastRenderedPageBreak/>
        <w:t>Part 1</w:t>
      </w:r>
      <w:r>
        <w:tab/>
      </w:r>
      <w:r w:rsidRPr="00536ADB">
        <w:rPr>
          <w:rStyle w:val="CharPartText"/>
        </w:rPr>
        <w:t>Preliminary</w:t>
      </w:r>
      <w:bookmarkEnd w:id="8"/>
    </w:p>
    <w:p w14:paraId="044F4D1A" w14:textId="77777777" w:rsidR="00001C25" w:rsidRDefault="00001C25">
      <w:pPr>
        <w:pStyle w:val="AH5Sec"/>
      </w:pPr>
      <w:bookmarkStart w:id="9" w:name="_Toc65588203"/>
      <w:r w:rsidRPr="00536ADB">
        <w:rPr>
          <w:rStyle w:val="CharSectNo"/>
        </w:rPr>
        <w:t>1</w:t>
      </w:r>
      <w:r>
        <w:tab/>
        <w:t>Name of Act</w:t>
      </w:r>
      <w:bookmarkEnd w:id="9"/>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10" w:name="_Toc65588204"/>
      <w:r w:rsidRPr="00536ADB">
        <w:rPr>
          <w:rStyle w:val="CharSectNo"/>
        </w:rPr>
        <w:t>3</w:t>
      </w:r>
      <w:r>
        <w:tab/>
        <w:t>Dictionary</w:t>
      </w:r>
      <w:bookmarkEnd w:id="10"/>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13FDACB9"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1" w:name="_Toc65588205"/>
      <w:r w:rsidRPr="00536ADB">
        <w:rPr>
          <w:rStyle w:val="CharSectNo"/>
        </w:rPr>
        <w:t>4</w:t>
      </w:r>
      <w:r>
        <w:tab/>
        <w:t>Notes</w:t>
      </w:r>
      <w:bookmarkEnd w:id="11"/>
    </w:p>
    <w:p w14:paraId="08D54C0F" w14:textId="77777777" w:rsidR="00001C25" w:rsidRDefault="00001C25">
      <w:pPr>
        <w:pStyle w:val="Amainreturn"/>
        <w:keepNext/>
      </w:pPr>
      <w:r>
        <w:t>A note included in this Act is explanatory and is not part of this Act.</w:t>
      </w:r>
    </w:p>
    <w:p w14:paraId="79D39644" w14:textId="05D7F400" w:rsidR="00001C25" w:rsidRDefault="00001C25">
      <w:pPr>
        <w:pStyle w:val="aNote"/>
      </w:pPr>
      <w:r>
        <w:rPr>
          <w:rStyle w:val="charItals"/>
        </w:rPr>
        <w:t>Note</w:t>
      </w:r>
      <w:r>
        <w:rPr>
          <w:rStyle w:val="charItals"/>
        </w:rPr>
        <w:tab/>
      </w:r>
      <w:r>
        <w:t xml:space="preserve">See the </w:t>
      </w:r>
      <w:hyperlink r:id="rId29"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2" w:name="_Toc65588206"/>
      <w:r w:rsidRPr="00536ADB">
        <w:rPr>
          <w:rStyle w:val="CharSectNo"/>
        </w:rPr>
        <w:lastRenderedPageBreak/>
        <w:t>5</w:t>
      </w:r>
      <w:r>
        <w:tab/>
        <w:t>Offences against Act—application of Criminal Code etc</w:t>
      </w:r>
      <w:bookmarkEnd w:id="12"/>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48B85FB8" w:rsidR="00001C25" w:rsidRDefault="00001C25" w:rsidP="00B851D9">
      <w:pPr>
        <w:pStyle w:val="aNote"/>
        <w:keepNext/>
        <w:spacing w:before="20"/>
        <w:ind w:firstLine="0"/>
      </w:pPr>
      <w:r>
        <w:t xml:space="preserve">The </w:t>
      </w:r>
      <w:hyperlink r:id="rId30"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643CE6C4" w:rsidR="00001C25" w:rsidRDefault="00001C25" w:rsidP="00766017">
      <w:pPr>
        <w:pStyle w:val="aNoteText"/>
        <w:keepNext/>
      </w:pPr>
      <w:r>
        <w:t xml:space="preserve">The </w:t>
      </w:r>
      <w:hyperlink r:id="rId31"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536ADB" w:rsidRDefault="00001C25">
      <w:pPr>
        <w:pStyle w:val="AH2Part"/>
      </w:pPr>
      <w:bookmarkStart w:id="13" w:name="_Toc65588207"/>
      <w:r w:rsidRPr="00536ADB">
        <w:rPr>
          <w:rStyle w:val="CharPartNo"/>
        </w:rPr>
        <w:lastRenderedPageBreak/>
        <w:t>Part 2</w:t>
      </w:r>
      <w:r>
        <w:tab/>
      </w:r>
      <w:r w:rsidRPr="00536ADB">
        <w:rPr>
          <w:rStyle w:val="CharPartText"/>
        </w:rPr>
        <w:t>Objects and important concepts</w:t>
      </w:r>
      <w:bookmarkEnd w:id="13"/>
    </w:p>
    <w:p w14:paraId="6E73F3A5" w14:textId="77777777" w:rsidR="00001C25" w:rsidRDefault="00001C25">
      <w:pPr>
        <w:pStyle w:val="AH5Sec"/>
      </w:pPr>
      <w:bookmarkStart w:id="14" w:name="_Toc65588208"/>
      <w:r w:rsidRPr="00536ADB">
        <w:rPr>
          <w:rStyle w:val="CharSectNo"/>
        </w:rPr>
        <w:t>6</w:t>
      </w:r>
      <w:r>
        <w:tab/>
      </w:r>
      <w:smartTag w:uri="urn:schemas-microsoft-com:office:smarttags" w:element="place">
        <w:r>
          <w:t>Main</w:t>
        </w:r>
      </w:smartTag>
      <w:r>
        <w:t xml:space="preserve"> objects of Act</w:t>
      </w:r>
      <w:bookmarkEnd w:id="14"/>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0276B74B" w:rsidR="00001C25" w:rsidRDefault="00001C25">
      <w:pPr>
        <w:pStyle w:val="Apara"/>
      </w:pPr>
      <w:r>
        <w:tab/>
        <w:t>(d)</w:t>
      </w:r>
      <w:r>
        <w:tab/>
        <w:t xml:space="preserve">promote understanding and acceptance of, and compliance with, the </w:t>
      </w:r>
      <w:hyperlink r:id="rId32" w:tooltip="A1991-81" w:history="1">
        <w:r w:rsidR="007D66D1" w:rsidRPr="007D66D1">
          <w:rPr>
            <w:rStyle w:val="charCitHyperlinkItal"/>
          </w:rPr>
          <w:t>Discrimination Act 1991</w:t>
        </w:r>
      </w:hyperlink>
      <w:r>
        <w:t xml:space="preserve"> and the </w:t>
      </w:r>
      <w:hyperlink r:id="rId33"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5" w:name="_Toc65588209"/>
      <w:r w:rsidRPr="00536ADB">
        <w:rPr>
          <w:rStyle w:val="CharSectNo"/>
        </w:rPr>
        <w:t>6A</w:t>
      </w:r>
      <w:r w:rsidRPr="0000384D">
        <w:tab/>
        <w:t xml:space="preserve">What is a </w:t>
      </w:r>
      <w:r w:rsidRPr="0000384D">
        <w:rPr>
          <w:rStyle w:val="charItals"/>
        </w:rPr>
        <w:t>prescribed service</w:t>
      </w:r>
      <w:r w:rsidRPr="0000384D">
        <w:t>?</w:t>
      </w:r>
      <w:bookmarkEnd w:id="15"/>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6" w:name="_Toc65588210"/>
      <w:r w:rsidRPr="00536ADB">
        <w:rPr>
          <w:rStyle w:val="CharSectNo"/>
        </w:rPr>
        <w:lastRenderedPageBreak/>
        <w:t>7</w:t>
      </w:r>
      <w:r>
        <w:tab/>
        <w:t xml:space="preserve">What is a </w:t>
      </w:r>
      <w:r>
        <w:rPr>
          <w:rStyle w:val="charItals"/>
        </w:rPr>
        <w:t>health service</w:t>
      </w:r>
      <w:r>
        <w:t>?</w:t>
      </w:r>
      <w:bookmarkEnd w:id="16"/>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7" w:name="_Toc65588211"/>
      <w:r w:rsidRPr="00536ADB">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1F6259E4"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4"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8" w:name="_Toc65588212"/>
      <w:r w:rsidRPr="00536ADB">
        <w:rPr>
          <w:rStyle w:val="CharSectNo"/>
        </w:rPr>
        <w:lastRenderedPageBreak/>
        <w:t>8A</w:t>
      </w:r>
      <w:r>
        <w:tab/>
        <w:t xml:space="preserve">What is a </w:t>
      </w:r>
      <w:r>
        <w:rPr>
          <w:rStyle w:val="charItals"/>
        </w:rPr>
        <w:t>service for children and young people</w:t>
      </w:r>
      <w:r>
        <w:t>?</w:t>
      </w:r>
      <w:bookmarkEnd w:id="18"/>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1B1F48AA"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5"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9" w:name="_Toc65588213"/>
      <w:r w:rsidRPr="00536ADB">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20" w:name="_Toc65588214"/>
      <w:r w:rsidRPr="00536ADB">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1" w:name="_Toc65588215"/>
      <w:r w:rsidRPr="00536ADB">
        <w:rPr>
          <w:rStyle w:val="CharSectNo"/>
        </w:rPr>
        <w:t>10</w:t>
      </w:r>
      <w:r>
        <w:tab/>
        <w:t xml:space="preserve">Who is a </w:t>
      </w:r>
      <w:r w:rsidRPr="007D66D1">
        <w:rPr>
          <w:rStyle w:val="charItals"/>
        </w:rPr>
        <w:t>provider</w:t>
      </w:r>
      <w:r>
        <w:t>?</w:t>
      </w:r>
      <w:bookmarkEnd w:id="21"/>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536ADB" w:rsidRDefault="00001C25">
      <w:pPr>
        <w:pStyle w:val="AH2Part"/>
      </w:pPr>
      <w:bookmarkStart w:id="22" w:name="_Toc65588216"/>
      <w:r w:rsidRPr="00536ADB">
        <w:rPr>
          <w:rStyle w:val="CharPartNo"/>
        </w:rPr>
        <w:lastRenderedPageBreak/>
        <w:t>Part 3</w:t>
      </w:r>
      <w:r>
        <w:tab/>
      </w:r>
      <w:r w:rsidRPr="00536ADB">
        <w:rPr>
          <w:rStyle w:val="CharPartText"/>
        </w:rPr>
        <w:t>The commission</w:t>
      </w:r>
      <w:bookmarkEnd w:id="22"/>
    </w:p>
    <w:p w14:paraId="0074F7C8" w14:textId="77777777" w:rsidR="00001C25" w:rsidRPr="00536ADB" w:rsidRDefault="00001C25">
      <w:pPr>
        <w:pStyle w:val="AH3Div"/>
      </w:pPr>
      <w:bookmarkStart w:id="23" w:name="_Toc65588217"/>
      <w:r w:rsidRPr="00536ADB">
        <w:rPr>
          <w:rStyle w:val="CharDivNo"/>
        </w:rPr>
        <w:t>Division 3.1</w:t>
      </w:r>
      <w:r>
        <w:tab/>
      </w:r>
      <w:r w:rsidRPr="00536ADB">
        <w:rPr>
          <w:rStyle w:val="CharDivText"/>
        </w:rPr>
        <w:t>Establishment, constitution and functions of commission</w:t>
      </w:r>
      <w:bookmarkEnd w:id="23"/>
    </w:p>
    <w:p w14:paraId="225270E0" w14:textId="77777777" w:rsidR="00001C25" w:rsidRDefault="00001C25">
      <w:pPr>
        <w:pStyle w:val="AH5Sec"/>
      </w:pPr>
      <w:bookmarkStart w:id="24" w:name="_Toc65588218"/>
      <w:r w:rsidRPr="00536ADB">
        <w:rPr>
          <w:rStyle w:val="CharSectNo"/>
        </w:rPr>
        <w:t>11</w:t>
      </w:r>
      <w:r>
        <w:tab/>
        <w:t>Establishment of commission</w:t>
      </w:r>
      <w:bookmarkEnd w:id="24"/>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5" w:name="_Toc65588219"/>
      <w:r w:rsidRPr="00536ADB">
        <w:rPr>
          <w:rStyle w:val="CharSectNo"/>
        </w:rPr>
        <w:t>12</w:t>
      </w:r>
      <w:r>
        <w:tab/>
        <w:t>Members of commission</w:t>
      </w:r>
      <w:bookmarkEnd w:id="25"/>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1578C774" w14:textId="1A335B28"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36" w:tooltip="A1986-52" w:history="1">
        <w:r w:rsidRPr="0000384D">
          <w:rPr>
            <w:rStyle w:val="charCitHyperlinkItal"/>
          </w:rPr>
          <w:t>Domestic Violence Agencies Act 1986</w:t>
        </w:r>
      </w:hyperlink>
      <w:r w:rsidRPr="0000384D">
        <w:t>, s 11).</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6" w:name="_Toc65588220"/>
      <w:r w:rsidRPr="00536ADB">
        <w:rPr>
          <w:rStyle w:val="CharSectNo"/>
        </w:rPr>
        <w:t>13</w:t>
      </w:r>
      <w:r>
        <w:tab/>
        <w:t>Commission’s collegiate nature to be promoted</w:t>
      </w:r>
      <w:bookmarkEnd w:id="26"/>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7" w:name="_Toc65588221"/>
      <w:r w:rsidRPr="00536ADB">
        <w:rPr>
          <w:rStyle w:val="CharSectNo"/>
        </w:rPr>
        <w:lastRenderedPageBreak/>
        <w:t>14</w:t>
      </w:r>
      <w:r>
        <w:tab/>
        <w:t>Commission’s functions</w:t>
      </w:r>
      <w:bookmarkEnd w:id="27"/>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3F3CC641"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14:paraId="5EB33DE4" w14:textId="198E7259"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14:paraId="1D5A3995" w14:textId="08C585CB"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14:paraId="295FD63B" w14:textId="1CAA7ED6"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14:paraId="5CAA6BC0" w14:textId="53D09329"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8" w:name="_Toc65588222"/>
      <w:r w:rsidRPr="00536ADB">
        <w:rPr>
          <w:rStyle w:val="CharSectNo"/>
        </w:rPr>
        <w:t>15</w:t>
      </w:r>
      <w:r>
        <w:tab/>
        <w:t>Functions and human rights</w:t>
      </w:r>
      <w:bookmarkEnd w:id="28"/>
    </w:p>
    <w:p w14:paraId="1D6128EA" w14:textId="03AA6750"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9" w:name="_Toc65588223"/>
      <w:r w:rsidRPr="00536ADB">
        <w:rPr>
          <w:rStyle w:val="CharSectNo"/>
        </w:rPr>
        <w:t>16</w:t>
      </w:r>
      <w:r>
        <w:rPr>
          <w:lang w:val="en-US"/>
        </w:rPr>
        <w:tab/>
      </w:r>
      <w:smartTag w:uri="urn:schemas-microsoft-com:office:smarttags" w:element="City">
        <w:smartTag w:uri="urn:schemas-microsoft-com:office:smarttags" w:element="place">
          <w:r>
            <w:rPr>
              <w:lang w:val="en-US"/>
            </w:rPr>
            <w:t>Independence</w:t>
          </w:r>
        </w:smartTag>
      </w:smartTag>
      <w:r>
        <w:rPr>
          <w:lang w:val="en-US"/>
        </w:rPr>
        <w:t xml:space="preserve"> of commission</w:t>
      </w:r>
      <w:bookmarkEnd w:id="29"/>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30" w:name="_Toc65588224"/>
      <w:r w:rsidRPr="00536ADB">
        <w:rPr>
          <w:rStyle w:val="CharSectNo"/>
        </w:rPr>
        <w:t>17</w:t>
      </w:r>
      <w:r>
        <w:rPr>
          <w:lang w:val="en-US"/>
        </w:rPr>
        <w:tab/>
        <w:t>Minister’s directions</w:t>
      </w:r>
      <w:bookmarkEnd w:id="30"/>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536ADB" w:rsidRDefault="00B777C3" w:rsidP="00B777C3">
      <w:pPr>
        <w:pStyle w:val="AH3Div"/>
      </w:pPr>
      <w:bookmarkStart w:id="31" w:name="_Toc65588225"/>
      <w:r w:rsidRPr="00536ADB">
        <w:rPr>
          <w:rStyle w:val="CharDivNo"/>
        </w:rPr>
        <w:t>Division 3.2</w:t>
      </w:r>
      <w:r w:rsidRPr="0000384D">
        <w:tab/>
      </w:r>
      <w:r w:rsidRPr="00536ADB">
        <w:rPr>
          <w:rStyle w:val="CharDivText"/>
        </w:rPr>
        <w:t>President</w:t>
      </w:r>
      <w:bookmarkEnd w:id="31"/>
    </w:p>
    <w:p w14:paraId="4090A5F7" w14:textId="77777777" w:rsidR="00B777C3" w:rsidRPr="0000384D" w:rsidRDefault="00B777C3" w:rsidP="00B777C3">
      <w:pPr>
        <w:pStyle w:val="AH5Sec"/>
      </w:pPr>
      <w:bookmarkStart w:id="32" w:name="_Toc65588226"/>
      <w:r w:rsidRPr="00536ADB">
        <w:rPr>
          <w:rStyle w:val="CharSectNo"/>
        </w:rPr>
        <w:t>18</w:t>
      </w:r>
      <w:r w:rsidRPr="0000384D">
        <w:tab/>
        <w:t>President’s functions</w:t>
      </w:r>
      <w:bookmarkEnd w:id="32"/>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3B4A0C41"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3" w:name="_Toc65588227"/>
      <w:r w:rsidRPr="00536ADB">
        <w:rPr>
          <w:rStyle w:val="CharSectNo"/>
        </w:rPr>
        <w:t>18A</w:t>
      </w:r>
      <w:r w:rsidRPr="0000384D">
        <w:tab/>
        <w:t>Governance and corporate support protocol</w:t>
      </w:r>
      <w:bookmarkEnd w:id="33"/>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4" w:name="_Toc65588228"/>
      <w:r w:rsidRPr="00536ADB">
        <w:rPr>
          <w:rStyle w:val="CharSectNo"/>
        </w:rPr>
        <w:t>18B</w:t>
      </w:r>
      <w:r w:rsidRPr="0000384D">
        <w:tab/>
        <w:t>Client services charter</w:t>
      </w:r>
      <w:bookmarkEnd w:id="34"/>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5" w:name="_Toc65588229"/>
      <w:r w:rsidRPr="00536ADB">
        <w:rPr>
          <w:rStyle w:val="CharSectNo"/>
        </w:rPr>
        <w:t>18C</w:t>
      </w:r>
      <w:r w:rsidRPr="0000384D">
        <w:tab/>
        <w:t>Operations protocol</w:t>
      </w:r>
      <w:bookmarkEnd w:id="35"/>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536ADB" w:rsidRDefault="00B777C3" w:rsidP="00B777C3">
      <w:pPr>
        <w:pStyle w:val="AH3Div"/>
      </w:pPr>
      <w:bookmarkStart w:id="36" w:name="_Toc65588230"/>
      <w:r w:rsidRPr="00536ADB">
        <w:rPr>
          <w:rStyle w:val="CharDivNo"/>
        </w:rPr>
        <w:t>Division 3.2A</w:t>
      </w:r>
      <w:r w:rsidRPr="0000384D">
        <w:tab/>
      </w:r>
      <w:r w:rsidRPr="00536ADB">
        <w:rPr>
          <w:rStyle w:val="CharDivText"/>
        </w:rPr>
        <w:t>Appointment of commission members</w:t>
      </w:r>
      <w:bookmarkEnd w:id="36"/>
    </w:p>
    <w:p w14:paraId="68FB605B" w14:textId="77777777" w:rsidR="00B777C3" w:rsidRPr="0000384D" w:rsidRDefault="00B777C3" w:rsidP="00B777C3">
      <w:pPr>
        <w:pStyle w:val="AH5Sec"/>
      </w:pPr>
      <w:bookmarkStart w:id="37" w:name="_Toc65588231"/>
      <w:r w:rsidRPr="00536ADB">
        <w:rPr>
          <w:rStyle w:val="CharSectNo"/>
        </w:rPr>
        <w:t>18D</w:t>
      </w:r>
      <w:r w:rsidRPr="0000384D">
        <w:tab/>
        <w:t>Appointment of commission members</w:t>
      </w:r>
      <w:bookmarkEnd w:id="37"/>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22C4E930"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7732AC87"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6E11ABEE"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8" w:name="_Toc65588232"/>
      <w:r w:rsidRPr="00536ADB">
        <w:rPr>
          <w:rStyle w:val="CharSectNo"/>
        </w:rPr>
        <w:t>18E</w:t>
      </w:r>
      <w:r w:rsidRPr="0000384D">
        <w:tab/>
        <w:t>Ending appointments</w:t>
      </w:r>
      <w:bookmarkEnd w:id="38"/>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36FDB116"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3D7F7AED"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9" w:name="_Toc65588233"/>
      <w:r w:rsidRPr="00536ADB">
        <w:rPr>
          <w:rStyle w:val="CharSectNo"/>
        </w:rPr>
        <w:t>18F</w:t>
      </w:r>
      <w:r w:rsidRPr="0000384D">
        <w:tab/>
        <w:t>Delegation of member’s functions</w:t>
      </w:r>
      <w:bookmarkEnd w:id="39"/>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5E9B9915"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14:paraId="22F8D8CC" w14:textId="77777777" w:rsidR="00001C25" w:rsidRPr="00536ADB" w:rsidRDefault="00001C25">
      <w:pPr>
        <w:pStyle w:val="AH3Div"/>
      </w:pPr>
      <w:bookmarkStart w:id="40" w:name="_Toc65588234"/>
      <w:r w:rsidRPr="00536ADB">
        <w:rPr>
          <w:rStyle w:val="CharDivNo"/>
        </w:rPr>
        <w:lastRenderedPageBreak/>
        <w:t>Division 3.3</w:t>
      </w:r>
      <w:r>
        <w:tab/>
      </w:r>
      <w:r w:rsidRPr="00536ADB">
        <w:rPr>
          <w:rStyle w:val="CharDivText"/>
        </w:rPr>
        <w:t>Children and young people commissioner</w:t>
      </w:r>
      <w:bookmarkEnd w:id="40"/>
    </w:p>
    <w:p w14:paraId="3FA1D33D" w14:textId="77777777" w:rsidR="00001C25" w:rsidRDefault="00001C25">
      <w:pPr>
        <w:pStyle w:val="AH5Sec"/>
      </w:pPr>
      <w:bookmarkStart w:id="41" w:name="_Toc65588235"/>
      <w:r w:rsidRPr="00536ADB">
        <w:rPr>
          <w:rStyle w:val="CharSectNo"/>
        </w:rPr>
        <w:t>19B</w:t>
      </w:r>
      <w:r>
        <w:tab/>
        <w:t>Children and young people commissioner’s functions</w:t>
      </w:r>
      <w:bookmarkEnd w:id="41"/>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2" w:name="_Toc65588236"/>
      <w:r w:rsidRPr="00536ADB">
        <w:rPr>
          <w:rStyle w:val="CharSectNo"/>
        </w:rPr>
        <w:lastRenderedPageBreak/>
        <w:t>19C</w:t>
      </w:r>
      <w:r>
        <w:tab/>
        <w:t>Advisory committees for services for children and young people</w:t>
      </w:r>
      <w:bookmarkEnd w:id="42"/>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536ADB" w:rsidRDefault="00001C25">
      <w:pPr>
        <w:pStyle w:val="AH3Div"/>
      </w:pPr>
      <w:bookmarkStart w:id="43" w:name="_Toc65588237"/>
      <w:r w:rsidRPr="00536ADB">
        <w:rPr>
          <w:rStyle w:val="CharDivNo"/>
        </w:rPr>
        <w:t>Division 3.4</w:t>
      </w:r>
      <w:r>
        <w:tab/>
      </w:r>
      <w:r w:rsidRPr="00536ADB">
        <w:rPr>
          <w:rStyle w:val="CharDivText"/>
        </w:rPr>
        <w:t>Disability and community services commissioner</w:t>
      </w:r>
      <w:bookmarkEnd w:id="43"/>
    </w:p>
    <w:p w14:paraId="487647C3" w14:textId="77777777" w:rsidR="00001C25" w:rsidRDefault="00001C25">
      <w:pPr>
        <w:pStyle w:val="AH5Sec"/>
      </w:pPr>
      <w:bookmarkStart w:id="44" w:name="_Toc65588238"/>
      <w:r w:rsidRPr="00536ADB">
        <w:rPr>
          <w:rStyle w:val="CharSectNo"/>
        </w:rPr>
        <w:t>21</w:t>
      </w:r>
      <w:r>
        <w:tab/>
        <w:t>Disability and community services commissioner’s functions</w:t>
      </w:r>
      <w:bookmarkEnd w:id="44"/>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25980C49" w14:textId="77777777" w:rsidR="00804368" w:rsidRPr="0044154F" w:rsidRDefault="00804368" w:rsidP="00804368">
      <w:pPr>
        <w:pStyle w:val="Asubpara"/>
      </w:pPr>
      <w:r w:rsidRPr="0044154F">
        <w:tab/>
        <w:t>(vi)</w:t>
      </w:r>
      <w:r w:rsidRPr="0044154F">
        <w:tab/>
        <w:t>a conversion practice complaint;</w:t>
      </w:r>
    </w:p>
    <w:p w14:paraId="15EA0194" w14:textId="77777777" w:rsidR="00001C25" w:rsidRDefault="00001C25">
      <w:pPr>
        <w:pStyle w:val="Apara"/>
      </w:pPr>
      <w:r>
        <w:lastRenderedPageBreak/>
        <w:tab/>
        <w:t>(</w:t>
      </w:r>
      <w:r w:rsidR="007F0BA6">
        <w:t>d</w:t>
      </w:r>
      <w:r>
        <w:t>)</w:t>
      </w:r>
      <w:r>
        <w:tab/>
        <w:t>to exercise any other function given to the commissioner under this Act or any other territory law.</w:t>
      </w:r>
    </w:p>
    <w:p w14:paraId="4D4B3AA5" w14:textId="77777777" w:rsidR="00001C25" w:rsidRDefault="00001C25">
      <w:pPr>
        <w:pStyle w:val="Amain"/>
      </w:pPr>
      <w:r>
        <w:tab/>
        <w:t>(2)</w:t>
      </w:r>
      <w:r>
        <w:tab/>
        <w:t>The exercise of the function mentioned in subsection (1) (a) is subject to any decision of the commission about the exercise of its functions in relation to disability services.</w:t>
      </w:r>
    </w:p>
    <w:p w14:paraId="5A15A867" w14:textId="77777777" w:rsidR="00001C25" w:rsidRPr="00536ADB" w:rsidRDefault="00001C25">
      <w:pPr>
        <w:pStyle w:val="AH3Div"/>
      </w:pPr>
      <w:bookmarkStart w:id="45" w:name="_Toc65588239"/>
      <w:r w:rsidRPr="00536ADB">
        <w:rPr>
          <w:rStyle w:val="CharDivNo"/>
        </w:rPr>
        <w:t>Division 3.5</w:t>
      </w:r>
      <w:r>
        <w:tab/>
      </w:r>
      <w:r w:rsidRPr="00536ADB">
        <w:rPr>
          <w:rStyle w:val="CharDivText"/>
        </w:rPr>
        <w:t>Discrimination commissioner</w:t>
      </w:r>
      <w:bookmarkEnd w:id="45"/>
    </w:p>
    <w:p w14:paraId="0BEA56CE" w14:textId="77777777" w:rsidR="00001C25" w:rsidRDefault="00001C25">
      <w:pPr>
        <w:pStyle w:val="AH5Sec"/>
      </w:pPr>
      <w:bookmarkStart w:id="46" w:name="_Toc65588240"/>
      <w:r w:rsidRPr="00536ADB">
        <w:rPr>
          <w:rStyle w:val="CharSectNo"/>
        </w:rPr>
        <w:t>23</w:t>
      </w:r>
      <w:r>
        <w:tab/>
        <w:t>Discrimination commissioner’s functions</w:t>
      </w:r>
      <w:bookmarkEnd w:id="46"/>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lastRenderedPageBreak/>
        <w:tab/>
        <w:t>(c)</w:t>
      </w:r>
      <w:r>
        <w:tab/>
        <w:t>to promote recognition and acceptance within the community of the equality of men and women;</w:t>
      </w:r>
    </w:p>
    <w:p w14:paraId="2724375E" w14:textId="77777777" w:rsidR="00001C25" w:rsidRDefault="00001C25">
      <w:pPr>
        <w:pStyle w:val="Apara"/>
      </w:pPr>
      <w:r>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124CA34F"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536ADB" w:rsidRDefault="00001C25">
      <w:pPr>
        <w:pStyle w:val="AH3Div"/>
      </w:pPr>
      <w:bookmarkStart w:id="47" w:name="_Toc65588241"/>
      <w:r w:rsidRPr="00536ADB">
        <w:rPr>
          <w:rStyle w:val="CharDivNo"/>
        </w:rPr>
        <w:lastRenderedPageBreak/>
        <w:t>Division 3.6</w:t>
      </w:r>
      <w:r>
        <w:tab/>
      </w:r>
      <w:r w:rsidRPr="00536ADB">
        <w:rPr>
          <w:rStyle w:val="CharDivText"/>
        </w:rPr>
        <w:t>Health services commissioner</w:t>
      </w:r>
      <w:bookmarkEnd w:id="47"/>
    </w:p>
    <w:p w14:paraId="1F016432" w14:textId="77777777" w:rsidR="00001C25" w:rsidRDefault="00001C25" w:rsidP="00B83CC8">
      <w:pPr>
        <w:pStyle w:val="AH5Sec"/>
      </w:pPr>
      <w:bookmarkStart w:id="48" w:name="_Toc65588242"/>
      <w:r w:rsidRPr="00536ADB">
        <w:rPr>
          <w:rStyle w:val="CharSectNo"/>
        </w:rPr>
        <w:t>25</w:t>
      </w:r>
      <w:r>
        <w:tab/>
        <w:t>Health services commissioner’s functions</w:t>
      </w:r>
      <w:bookmarkEnd w:id="48"/>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2121B7A9"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536ADB" w:rsidRDefault="00001C25">
      <w:pPr>
        <w:pStyle w:val="AH3Div"/>
      </w:pPr>
      <w:bookmarkStart w:id="49" w:name="_Toc65588243"/>
      <w:r w:rsidRPr="00536ADB">
        <w:rPr>
          <w:rStyle w:val="CharDivNo"/>
        </w:rPr>
        <w:t>Division 3.7</w:t>
      </w:r>
      <w:r>
        <w:tab/>
      </w:r>
      <w:r w:rsidRPr="00536ADB">
        <w:rPr>
          <w:rStyle w:val="CharDivText"/>
        </w:rPr>
        <w:t>Human rights commissioner</w:t>
      </w:r>
      <w:bookmarkEnd w:id="49"/>
    </w:p>
    <w:p w14:paraId="6BD04FC8" w14:textId="77777777" w:rsidR="00001C25" w:rsidRDefault="00001C25">
      <w:pPr>
        <w:pStyle w:val="AH5Sec"/>
      </w:pPr>
      <w:bookmarkStart w:id="50" w:name="_Toc65588244"/>
      <w:r w:rsidRPr="00536ADB">
        <w:rPr>
          <w:rStyle w:val="CharSectNo"/>
        </w:rPr>
        <w:t>27</w:t>
      </w:r>
      <w:r>
        <w:tab/>
        <w:t>Human rights commissioner’s functions</w:t>
      </w:r>
      <w:bookmarkEnd w:id="50"/>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258F9D72"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14:paraId="0F2F82AD" w14:textId="1197EA18"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536ADB" w:rsidRDefault="004A21A3" w:rsidP="004A21A3">
      <w:pPr>
        <w:pStyle w:val="AH3Div"/>
      </w:pPr>
      <w:bookmarkStart w:id="51" w:name="_Toc65588245"/>
      <w:r w:rsidRPr="00536ADB">
        <w:rPr>
          <w:rStyle w:val="CharDivNo"/>
        </w:rPr>
        <w:t>Division 3.7A</w:t>
      </w:r>
      <w:r w:rsidRPr="0000384D">
        <w:tab/>
      </w:r>
      <w:r w:rsidRPr="00536ADB">
        <w:rPr>
          <w:rStyle w:val="CharDivText"/>
        </w:rPr>
        <w:t>Public advocate</w:t>
      </w:r>
      <w:bookmarkEnd w:id="51"/>
    </w:p>
    <w:p w14:paraId="13A8BDE7" w14:textId="77777777" w:rsidR="004A21A3" w:rsidRPr="0000384D" w:rsidRDefault="004A21A3" w:rsidP="004A21A3">
      <w:pPr>
        <w:pStyle w:val="AH5Sec"/>
      </w:pPr>
      <w:bookmarkStart w:id="52" w:name="_Toc65588246"/>
      <w:r w:rsidRPr="00536ADB">
        <w:rPr>
          <w:rStyle w:val="CharSectNo"/>
        </w:rPr>
        <w:t>27B</w:t>
      </w:r>
      <w:r w:rsidRPr="0000384D">
        <w:tab/>
        <w:t>Public advocate’s functions</w:t>
      </w:r>
      <w:bookmarkEnd w:id="52"/>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2253A68D"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7E292218"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14:paraId="5F0F3DCF" w14:textId="0B0DFFBD"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3" w:name="_Toc65588247"/>
      <w:r w:rsidRPr="00536ADB">
        <w:rPr>
          <w:rStyle w:val="CharSectNo"/>
        </w:rPr>
        <w:t>27BA</w:t>
      </w:r>
      <w:r w:rsidRPr="00757EF6">
        <w:tab/>
        <w:t>Public advocate to report to ACAT</w:t>
      </w:r>
      <w:bookmarkEnd w:id="53"/>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4" w:name="_Toc65588248"/>
      <w:r w:rsidRPr="00536ADB">
        <w:rPr>
          <w:rStyle w:val="CharSectNo"/>
        </w:rPr>
        <w:t>27BB</w:t>
      </w:r>
      <w:r w:rsidRPr="00757EF6">
        <w:tab/>
        <w:t>Disclosure of information about investigations by public advocate</w:t>
      </w:r>
      <w:bookmarkEnd w:id="54"/>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5" w:name="_Toc65588249"/>
      <w:r w:rsidRPr="00536ADB">
        <w:rPr>
          <w:rStyle w:val="CharSectNo"/>
        </w:rPr>
        <w:t>27BC</w:t>
      </w:r>
      <w:r w:rsidRPr="00757EF6">
        <w:tab/>
        <w:t>Engagement of lawyer by public advocate</w:t>
      </w:r>
      <w:bookmarkEnd w:id="55"/>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536ADB" w:rsidRDefault="004A21A3" w:rsidP="004A21A3">
      <w:pPr>
        <w:pStyle w:val="AH3Div"/>
      </w:pPr>
      <w:bookmarkStart w:id="56" w:name="_Toc65588250"/>
      <w:r w:rsidRPr="00536ADB">
        <w:rPr>
          <w:rStyle w:val="CharDivNo"/>
        </w:rPr>
        <w:lastRenderedPageBreak/>
        <w:t>Division 3.7B</w:t>
      </w:r>
      <w:r w:rsidRPr="0000384D">
        <w:tab/>
      </w:r>
      <w:r w:rsidRPr="00536ADB">
        <w:rPr>
          <w:rStyle w:val="CharDivText"/>
        </w:rPr>
        <w:t>Victims of crime commissioner</w:t>
      </w:r>
      <w:bookmarkEnd w:id="56"/>
    </w:p>
    <w:p w14:paraId="0DC31C47" w14:textId="77777777" w:rsidR="004A21A3" w:rsidRPr="0000384D" w:rsidRDefault="004A21A3" w:rsidP="004A21A3">
      <w:pPr>
        <w:pStyle w:val="AH5Sec"/>
      </w:pPr>
      <w:bookmarkStart w:id="57" w:name="_Toc65588251"/>
      <w:r w:rsidRPr="00536ADB">
        <w:rPr>
          <w:rStyle w:val="CharSectNo"/>
        </w:rPr>
        <w:t>27C</w:t>
      </w:r>
      <w:r w:rsidRPr="0000384D">
        <w:tab/>
        <w:t>Victims of crime commissioner’s functions</w:t>
      </w:r>
      <w:bookmarkEnd w:id="57"/>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5342FF37"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59" w:tooltip="A1994-83" w:history="1">
        <w:r w:rsidRPr="0000384D">
          <w:rPr>
            <w:rStyle w:val="charCitHyperlinkItal"/>
          </w:rPr>
          <w:t>Victims of Crime Act 1994</w:t>
        </w:r>
      </w:hyperlink>
      <w:r w:rsidRPr="0000384D">
        <w:t xml:space="preserve"> and the </w:t>
      </w:r>
      <w:hyperlink r:id="rId60" w:tooltip="A1983-11" w:history="1">
        <w:r w:rsidRPr="0000384D">
          <w:rPr>
            <w:rStyle w:val="charCitHyperlinkItal"/>
          </w:rPr>
          <w:t>Victims of Crime (Financial Assistance) Act 1983</w:t>
        </w:r>
      </w:hyperlink>
      <w:r w:rsidRPr="0000384D">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536ADB" w:rsidRDefault="00001C25">
      <w:pPr>
        <w:pStyle w:val="AH3Div"/>
      </w:pPr>
      <w:bookmarkStart w:id="58" w:name="_Toc65588252"/>
      <w:r w:rsidRPr="00536ADB">
        <w:rPr>
          <w:rStyle w:val="CharDivNo"/>
        </w:rPr>
        <w:t>Division 3.9</w:t>
      </w:r>
      <w:r>
        <w:tab/>
      </w:r>
      <w:r w:rsidRPr="00536ADB">
        <w:rPr>
          <w:rStyle w:val="CharDivText"/>
        </w:rPr>
        <w:t>Commission procedures</w:t>
      </w:r>
      <w:bookmarkEnd w:id="58"/>
    </w:p>
    <w:p w14:paraId="67E17253" w14:textId="77777777" w:rsidR="00001C25" w:rsidRDefault="00001C25">
      <w:pPr>
        <w:pStyle w:val="AH5Sec"/>
      </w:pPr>
      <w:bookmarkStart w:id="59" w:name="_Toc65588253"/>
      <w:r w:rsidRPr="00536ADB">
        <w:rPr>
          <w:rStyle w:val="CharSectNo"/>
        </w:rPr>
        <w:t>30</w:t>
      </w:r>
      <w:r>
        <w:tab/>
        <w:t>Time and place of commission meetings</w:t>
      </w:r>
      <w:bookmarkEnd w:id="59"/>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60" w:name="_Toc65588254"/>
      <w:r w:rsidRPr="00536ADB">
        <w:rPr>
          <w:rStyle w:val="CharSectNo"/>
        </w:rPr>
        <w:t>31</w:t>
      </w:r>
      <w:r w:rsidRPr="0000384D">
        <w:tab/>
        <w:t>Presiding member at meetings</w:t>
      </w:r>
      <w:bookmarkEnd w:id="60"/>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1" w:name="_Toc65588255"/>
      <w:r w:rsidRPr="00536ADB">
        <w:rPr>
          <w:rStyle w:val="CharSectNo"/>
        </w:rPr>
        <w:lastRenderedPageBreak/>
        <w:t>32</w:t>
      </w:r>
      <w:r>
        <w:tab/>
        <w:t>Quorum at meetings</w:t>
      </w:r>
      <w:bookmarkEnd w:id="61"/>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2" w:name="_Toc65588256"/>
      <w:r w:rsidRPr="00536ADB">
        <w:rPr>
          <w:rStyle w:val="CharSectNo"/>
        </w:rPr>
        <w:t>33</w:t>
      </w:r>
      <w:r>
        <w:tab/>
        <w:t>Voting at meetings</w:t>
      </w:r>
      <w:bookmarkEnd w:id="62"/>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3" w:name="_Toc65588257"/>
      <w:r w:rsidRPr="00536ADB">
        <w:rPr>
          <w:rStyle w:val="CharSectNo"/>
        </w:rPr>
        <w:t>34</w:t>
      </w:r>
      <w:r>
        <w:tab/>
        <w:t>Individual with more than 1 role</w:t>
      </w:r>
      <w:bookmarkEnd w:id="63"/>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4" w:name="_Toc65588258"/>
      <w:r w:rsidRPr="00536ADB">
        <w:rPr>
          <w:rStyle w:val="CharSectNo"/>
        </w:rPr>
        <w:lastRenderedPageBreak/>
        <w:t>35</w:t>
      </w:r>
      <w:r>
        <w:tab/>
        <w:t>Conduct of meetings etc</w:t>
      </w:r>
      <w:bookmarkEnd w:id="64"/>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536ADB" w:rsidRDefault="009B38DE" w:rsidP="009B38DE">
      <w:pPr>
        <w:pStyle w:val="AH3Div"/>
      </w:pPr>
      <w:bookmarkStart w:id="65" w:name="_Toc65588259"/>
      <w:r w:rsidRPr="00536ADB">
        <w:rPr>
          <w:rStyle w:val="CharDivNo"/>
        </w:rPr>
        <w:t>Division 3.10</w:t>
      </w:r>
      <w:r w:rsidRPr="0083266D">
        <w:tab/>
      </w:r>
      <w:r w:rsidRPr="00536ADB">
        <w:rPr>
          <w:rStyle w:val="CharDivText"/>
        </w:rPr>
        <w:t>Consultants of commission</w:t>
      </w:r>
      <w:bookmarkEnd w:id="65"/>
    </w:p>
    <w:p w14:paraId="0C637477" w14:textId="77777777" w:rsidR="00001C25" w:rsidRDefault="00001C25">
      <w:pPr>
        <w:pStyle w:val="AH5Sec"/>
      </w:pPr>
      <w:bookmarkStart w:id="66" w:name="_Toc65588260"/>
      <w:r w:rsidRPr="00536ADB">
        <w:rPr>
          <w:rStyle w:val="CharSectNo"/>
        </w:rPr>
        <w:t>37</w:t>
      </w:r>
      <w:r>
        <w:tab/>
        <w:t>Consultants of commission</w:t>
      </w:r>
      <w:bookmarkEnd w:id="66"/>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536ADB" w:rsidRDefault="00001C25">
      <w:pPr>
        <w:pStyle w:val="AH2Part"/>
      </w:pPr>
      <w:bookmarkStart w:id="67" w:name="_Toc65588261"/>
      <w:r w:rsidRPr="00536ADB">
        <w:rPr>
          <w:rStyle w:val="CharPartNo"/>
        </w:rPr>
        <w:lastRenderedPageBreak/>
        <w:t>Part 4</w:t>
      </w:r>
      <w:r>
        <w:tab/>
      </w:r>
      <w:r w:rsidRPr="00536ADB">
        <w:rPr>
          <w:rStyle w:val="CharPartText"/>
        </w:rPr>
        <w:t>Complaints</w:t>
      </w:r>
      <w:bookmarkEnd w:id="67"/>
    </w:p>
    <w:p w14:paraId="05707319" w14:textId="77777777" w:rsidR="00001C25" w:rsidRPr="00536ADB" w:rsidRDefault="00001C25">
      <w:pPr>
        <w:pStyle w:val="AH3Div"/>
      </w:pPr>
      <w:bookmarkStart w:id="68" w:name="_Toc65588262"/>
      <w:r w:rsidRPr="00536ADB">
        <w:rPr>
          <w:rStyle w:val="CharDivNo"/>
        </w:rPr>
        <w:t>Division 4.1</w:t>
      </w:r>
      <w:r>
        <w:tab/>
      </w:r>
      <w:r w:rsidRPr="00536ADB">
        <w:rPr>
          <w:rStyle w:val="CharDivText"/>
        </w:rPr>
        <w:t>Making complaints</w:t>
      </w:r>
      <w:bookmarkEnd w:id="68"/>
    </w:p>
    <w:p w14:paraId="45FC30CB" w14:textId="77777777" w:rsidR="00001C25" w:rsidRDefault="00001C25">
      <w:pPr>
        <w:pStyle w:val="AH5Sec"/>
      </w:pPr>
      <w:bookmarkStart w:id="69" w:name="_Toc65588263"/>
      <w:r w:rsidRPr="00536ADB">
        <w:rPr>
          <w:rStyle w:val="CharSectNo"/>
        </w:rPr>
        <w:t>38</w:t>
      </w:r>
      <w:r>
        <w:tab/>
        <w:t>Outline—div 4.1</w:t>
      </w:r>
      <w:bookmarkEnd w:id="69"/>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70" w:name="_Toc65588264"/>
      <w:r w:rsidRPr="00536ADB">
        <w:rPr>
          <w:rStyle w:val="CharSectNo"/>
        </w:rPr>
        <w:t>39</w:t>
      </w:r>
      <w:r>
        <w:tab/>
        <w:t>When may someone complain about a health service?</w:t>
      </w:r>
      <w:bookmarkEnd w:id="70"/>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737D9902" w14:textId="77777777" w:rsidR="00001C25" w:rsidRDefault="00001C25">
      <w:pPr>
        <w:pStyle w:val="Asubpara"/>
      </w:pPr>
      <w:r>
        <w:tab/>
        <w:t>(iii)</w:t>
      </w:r>
      <w:r>
        <w:tab/>
        <w:t>a generally accepted standard of health service delivery expected of providers of the same kind as the provider;</w:t>
      </w:r>
    </w:p>
    <w:p w14:paraId="3463E3E1" w14:textId="2AFD11E0" w:rsidR="00001C25" w:rsidRDefault="00001C25">
      <w:pPr>
        <w:pStyle w:val="Asubpara"/>
      </w:pPr>
      <w:r>
        <w:tab/>
        <w:t>(iv)</w:t>
      </w:r>
      <w:r>
        <w:tab/>
        <w:t xml:space="preserve">any standard of practice applying to the provider under the </w:t>
      </w:r>
      <w:hyperlink r:id="rId61"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2" w:tooltip="A2018-32" w:history="1">
        <w:r w:rsidR="00526A27" w:rsidRPr="00526A27">
          <w:rPr>
            <w:rStyle w:val="charCitHyperlinkItal"/>
          </w:rPr>
          <w:t>Veterinary Practice Act 2018</w:t>
        </w:r>
      </w:hyperlink>
      <w:r>
        <w:t>;</w:t>
      </w:r>
    </w:p>
    <w:p w14:paraId="7729F5D8" w14:textId="77777777"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14:paraId="1FC947C5" w14:textId="77777777" w:rsidR="00001C25" w:rsidRDefault="00001C25">
      <w:pPr>
        <w:pStyle w:val="Asubpara"/>
      </w:pPr>
      <w:r>
        <w:tab/>
        <w:t>(vi)</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1" w:name="_Toc65588265"/>
      <w:r w:rsidRPr="00536ADB">
        <w:rPr>
          <w:rStyle w:val="CharSectNo"/>
        </w:rPr>
        <w:t>40</w:t>
      </w:r>
      <w:r>
        <w:rPr>
          <w:rStyle w:val="CharSectNo"/>
        </w:rPr>
        <w:tab/>
      </w:r>
      <w:r>
        <w:rPr>
          <w:lang w:val="en-US"/>
        </w:rPr>
        <w:t>When may someone complain about a disability service?</w:t>
      </w:r>
      <w:bookmarkEnd w:id="71"/>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49A3893A" w:rsidR="00001C25" w:rsidRDefault="00001C25">
      <w:pPr>
        <w:pStyle w:val="Asubpara"/>
      </w:pPr>
      <w:r>
        <w:tab/>
        <w:t>(ii)</w:t>
      </w:r>
      <w:r>
        <w:tab/>
        <w:t>the human rights principles set out in the</w:t>
      </w:r>
      <w:r>
        <w:rPr>
          <w:rStyle w:val="charItals"/>
        </w:rPr>
        <w:t xml:space="preserve"> </w:t>
      </w:r>
      <w:hyperlink r:id="rId63" w:tooltip="A1991-98" w:history="1">
        <w:r w:rsidR="007D66D1" w:rsidRPr="007D66D1">
          <w:rPr>
            <w:rStyle w:val="charCitHyperlinkItal"/>
          </w:rPr>
          <w:t>Disability Services Act 1991</w:t>
        </w:r>
      </w:hyperlink>
      <w:r w:rsidRPr="007D66D1">
        <w:t xml:space="preserve">, </w:t>
      </w:r>
      <w:r>
        <w:t>schedule 1;</w:t>
      </w:r>
    </w:p>
    <w:p w14:paraId="49349700" w14:textId="21D46185"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4"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6BADF0EC"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5" w:tooltip="A1991-98" w:history="1">
        <w:r w:rsidRPr="005931EB">
          <w:rPr>
            <w:rStyle w:val="charCitHyperlinkItal"/>
          </w:rPr>
          <w:t>Disability Services Act 1991</w:t>
        </w:r>
      </w:hyperlink>
      <w:r w:rsidRPr="003A240B">
        <w:rPr>
          <w:lang w:eastAsia="en-AU"/>
        </w:rPr>
        <w:t>, section 11 (</w:t>
      </w:r>
      <w:r w:rsidRPr="003A240B">
        <w:t>Disability service standards);</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2" w:name="_Toc65588266"/>
      <w:r w:rsidRPr="00536ADB">
        <w:rPr>
          <w:rStyle w:val="CharSectNo"/>
        </w:rPr>
        <w:t>40A</w:t>
      </w:r>
      <w:r>
        <w:tab/>
        <w:t>When may someone complain about a service for children and young people?</w:t>
      </w:r>
      <w:bookmarkEnd w:id="72"/>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3" w:name="_Toc65588267"/>
      <w:r w:rsidRPr="00536ADB">
        <w:rPr>
          <w:rStyle w:val="CharSectNo"/>
        </w:rPr>
        <w:t>41</w:t>
      </w:r>
      <w:r>
        <w:rPr>
          <w:lang w:val="en-US"/>
        </w:rPr>
        <w:tab/>
        <w:t>When may someone complain about a service for older people?</w:t>
      </w:r>
      <w:bookmarkEnd w:id="73"/>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0B008420" w:rsidR="00B522AA" w:rsidRPr="00B522AA" w:rsidRDefault="00B522AA" w:rsidP="00B522AA">
      <w:pPr>
        <w:pStyle w:val="Asubpara"/>
      </w:pPr>
      <w:r>
        <w:rPr>
          <w:color w:val="000000"/>
        </w:rPr>
        <w:tab/>
      </w:r>
      <w:r w:rsidRPr="00B522AA">
        <w:t>(iii)</w:t>
      </w:r>
      <w:r w:rsidRPr="00B522AA">
        <w:tab/>
        <w:t xml:space="preserve">the </w:t>
      </w:r>
      <w:hyperlink r:id="rId66"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4" w:name="_Toc65588268"/>
      <w:r w:rsidRPr="00536ADB">
        <w:rPr>
          <w:rStyle w:val="CharSectNo"/>
        </w:rPr>
        <w:t>41A</w:t>
      </w:r>
      <w:r w:rsidRPr="0085558E">
        <w:tab/>
        <w:t>When may someone complain about an occupancy dispute?</w:t>
      </w:r>
      <w:bookmarkEnd w:id="74"/>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5" w:name="_Toc65588269"/>
      <w:r w:rsidRPr="00536ADB">
        <w:rPr>
          <w:rStyle w:val="CharSectNo"/>
        </w:rPr>
        <w:t>41B</w:t>
      </w:r>
      <w:r w:rsidRPr="00CA266D">
        <w:tab/>
        <w:t>When may someone complain about treatment of vulnerable people?</w:t>
      </w:r>
      <w:bookmarkEnd w:id="75"/>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2DD972CD" w:rsidR="00091790" w:rsidRPr="00CA266D" w:rsidRDefault="00091790" w:rsidP="00133F37">
      <w:pPr>
        <w:pStyle w:val="Apara"/>
      </w:pPr>
      <w:r w:rsidRPr="00CA266D">
        <w:tab/>
        <w:t>(a)</w:t>
      </w:r>
      <w:r w:rsidRPr="00CA266D">
        <w:tab/>
        <w:t xml:space="preserve">has a disability within the meaning of the </w:t>
      </w:r>
      <w:hyperlink r:id="rId67"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7777777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6" w:name="_Toc65588270"/>
      <w:r w:rsidRPr="00536ADB">
        <w:rPr>
          <w:rStyle w:val="CharSectNo"/>
        </w:rPr>
        <w:t>41C</w:t>
      </w:r>
      <w:r w:rsidRPr="005327CD">
        <w:tab/>
        <w:t>Victims rights complaints</w:t>
      </w:r>
      <w:bookmarkEnd w:id="76"/>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08D676BB"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8"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69" w:tooltip="A1994-83" w:history="1">
        <w:r w:rsidRPr="005327CD">
          <w:rPr>
            <w:rStyle w:val="charCitHyperlinkItal"/>
          </w:rPr>
          <w:t>Victims of Crime Act 1994</w:t>
        </w:r>
      </w:hyperlink>
      <w:r w:rsidRPr="005327CD">
        <w:t>, s 18F).</w:t>
      </w:r>
    </w:p>
    <w:p w14:paraId="5CBFE2B6" w14:textId="26958A4C"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0"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51E75F73"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1"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34459073" w:rsidR="009B6384" w:rsidRPr="005327CD" w:rsidRDefault="009B6384" w:rsidP="009B6384">
      <w:pPr>
        <w:pStyle w:val="aDef"/>
      </w:pPr>
      <w:r w:rsidRPr="005327CD">
        <w:rPr>
          <w:rStyle w:val="charBoldItals"/>
        </w:rPr>
        <w:t>victim</w:t>
      </w:r>
      <w:r w:rsidRPr="005327CD">
        <w:rPr>
          <w:bCs/>
          <w:iCs/>
        </w:rPr>
        <w:t xml:space="preserve">—see the </w:t>
      </w:r>
      <w:hyperlink r:id="rId72" w:tooltip="A1994-83" w:history="1">
        <w:r w:rsidRPr="005327CD">
          <w:rPr>
            <w:rStyle w:val="charCitHyperlinkItal"/>
          </w:rPr>
          <w:t>Victims of Crime Act 1994</w:t>
        </w:r>
      </w:hyperlink>
      <w:r w:rsidRPr="005327CD">
        <w:rPr>
          <w:iCs/>
        </w:rPr>
        <w:t>, section 6.</w:t>
      </w:r>
    </w:p>
    <w:p w14:paraId="5A62C64A" w14:textId="6BC3652A"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3" w:tooltip="A1994-83" w:history="1">
        <w:r w:rsidRPr="005327CD">
          <w:rPr>
            <w:rStyle w:val="charCitHyperlinkItal"/>
          </w:rPr>
          <w:t>Victims of Crime Act 1994</w:t>
        </w:r>
      </w:hyperlink>
      <w:r w:rsidRPr="005327CD">
        <w:rPr>
          <w:iCs/>
        </w:rPr>
        <w:t>, section 14A.</w:t>
      </w:r>
    </w:p>
    <w:p w14:paraId="1A5DDEF3" w14:textId="420CF0D9" w:rsidR="009B6384" w:rsidRPr="005327CD" w:rsidRDefault="009B6384" w:rsidP="009B6384">
      <w:pPr>
        <w:pStyle w:val="aDef"/>
      </w:pPr>
      <w:r w:rsidRPr="005327CD">
        <w:rPr>
          <w:rStyle w:val="charBoldItals"/>
        </w:rPr>
        <w:t>victims rights concern</w:t>
      </w:r>
      <w:r w:rsidRPr="005327CD">
        <w:rPr>
          <w:bCs/>
          <w:iCs/>
        </w:rPr>
        <w:t xml:space="preserve">—see the </w:t>
      </w:r>
      <w:hyperlink r:id="rId74"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7" w:name="_Toc65588271"/>
      <w:r w:rsidRPr="00536ADB">
        <w:rPr>
          <w:rStyle w:val="CharSectNo"/>
        </w:rPr>
        <w:t>42</w:t>
      </w:r>
      <w:r>
        <w:tab/>
        <w:t>What complaints may be made under this Act?</w:t>
      </w:r>
      <w:bookmarkEnd w:id="77"/>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05808097"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5"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77777777" w:rsidR="00AE1092" w:rsidRDefault="00AE1092" w:rsidP="00AE1092">
      <w:pPr>
        <w:pStyle w:val="Apara"/>
      </w:pPr>
      <w:r w:rsidRPr="00CA266D">
        <w:tab/>
        <w:t>(</w:t>
      </w:r>
      <w:r w:rsidR="00534A82">
        <w:t>ea</w:t>
      </w:r>
      <w:r w:rsidRPr="00CA266D">
        <w:t>)</w:t>
      </w:r>
      <w:r w:rsidRPr="00CA266D">
        <w:tab/>
        <w:t>a vulnerable person complaint;</w:t>
      </w:r>
    </w:p>
    <w:p w14:paraId="3F47550C" w14:textId="77777777" w:rsidR="009B6384" w:rsidRPr="005327CD" w:rsidRDefault="009B6384" w:rsidP="009B6384">
      <w:pPr>
        <w:pStyle w:val="Apara"/>
      </w:pPr>
      <w:r w:rsidRPr="005327CD">
        <w:tab/>
        <w:t>(eb)</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7364DEA1" w14:textId="77777777" w:rsidR="00804368" w:rsidRPr="0044154F" w:rsidRDefault="00804368" w:rsidP="00A56130">
      <w:pPr>
        <w:pStyle w:val="Apara"/>
      </w:pPr>
      <w:r w:rsidRPr="0044154F">
        <w:tab/>
        <w:t>(ec)</w:t>
      </w:r>
      <w:r w:rsidRPr="0044154F">
        <w:tab/>
        <w:t>a conversion practice complaint;</w:t>
      </w:r>
    </w:p>
    <w:p w14:paraId="6B8C83F7" w14:textId="2DD1C679" w:rsidR="00001C25" w:rsidRDefault="00001C25" w:rsidP="0011179E">
      <w:pPr>
        <w:pStyle w:val="Apara"/>
      </w:pPr>
      <w:r>
        <w:lastRenderedPageBreak/>
        <w:tab/>
        <w:t>(</w:t>
      </w:r>
      <w:r w:rsidR="00534A82">
        <w:t>f</w:t>
      </w:r>
      <w:r>
        <w:t>)</w:t>
      </w:r>
      <w:r>
        <w:tab/>
        <w:t xml:space="preserve">a complaint on a ground mentioned in the </w:t>
      </w:r>
      <w:hyperlink r:id="rId76" w:tooltip="A1997-125" w:history="1">
        <w:r w:rsidR="007D66D1" w:rsidRPr="007D66D1">
          <w:rPr>
            <w:rStyle w:val="charCitHyperlinkItal"/>
          </w:rPr>
          <w:t>Health Records (Privacy and Access) Act 1997</w:t>
        </w:r>
      </w:hyperlink>
      <w:r>
        <w:t>, section 18</w:t>
      </w:r>
      <w:r w:rsidR="00781F33">
        <w:t>;</w:t>
      </w:r>
    </w:p>
    <w:p w14:paraId="625E5C23" w14:textId="77777777" w:rsidR="0011179E" w:rsidRPr="0085558E" w:rsidRDefault="0011179E" w:rsidP="0011179E">
      <w:pPr>
        <w:pStyle w:val="Apara"/>
        <w:keepNext/>
      </w:pPr>
      <w:r w:rsidRPr="0085558E">
        <w:tab/>
        <w:t>(g)</w:t>
      </w:r>
      <w:r w:rsidRPr="0085558E">
        <w:tab/>
        <w:t xml:space="preserve">a complaint about an occupancy dispute (an </w:t>
      </w:r>
      <w:r w:rsidRPr="0085558E">
        <w:rPr>
          <w:rStyle w:val="charBoldItals"/>
        </w:rPr>
        <w:t>occupancy dispute complaint</w:t>
      </w:r>
      <w:r w:rsidRPr="0085558E">
        <w:t>).</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63B7CA79"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7"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8" w:name="_Toc65588272"/>
      <w:r w:rsidRPr="00536ADB">
        <w:rPr>
          <w:rStyle w:val="CharSectNo"/>
        </w:rPr>
        <w:t>43</w:t>
      </w:r>
      <w:r>
        <w:tab/>
        <w:t>Who may make a complaint under this Act?</w:t>
      </w:r>
      <w:bookmarkEnd w:id="78"/>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rsidP="005673EB">
      <w:pPr>
        <w:pStyle w:val="Apara"/>
        <w:keepLines/>
      </w:pPr>
      <w:r>
        <w:lastRenderedPageBreak/>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11179E">
      <w:pPr>
        <w:pStyle w:val="Apara"/>
        <w:keepNext/>
      </w:pPr>
      <w:r w:rsidRPr="0085558E">
        <w:tab/>
        <w:t>(h)</w:t>
      </w:r>
      <w:r w:rsidRPr="0085558E">
        <w:tab/>
        <w:t>if the complaint is an occupancy dispute complaint—an occupant under the occupancy agreement.</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lastRenderedPageBreak/>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9" w:name="_Toc65588273"/>
      <w:r w:rsidRPr="00536ADB">
        <w:rPr>
          <w:rStyle w:val="CharSectNo"/>
        </w:rPr>
        <w:t>44</w:t>
      </w:r>
      <w:r>
        <w:tab/>
        <w:t>Complaint to be in writing</w:t>
      </w:r>
      <w:bookmarkEnd w:id="79"/>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lastRenderedPageBreak/>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1CDF7ED8"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8"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80" w:name="_Toc65588274"/>
      <w:r w:rsidRPr="00536ADB">
        <w:rPr>
          <w:rStyle w:val="CharSectNo"/>
        </w:rPr>
        <w:t>45</w:t>
      </w:r>
      <w:r>
        <w:tab/>
        <w:t>Commission’s obligation to be prompt and efficient</w:t>
      </w:r>
      <w:bookmarkEnd w:id="80"/>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A435AC">
      <w:pPr>
        <w:pStyle w:val="Apara"/>
        <w:keepNext/>
        <w:keepLines/>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4511D3C0"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79"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0E22D5AF" w:rsidR="0011179E" w:rsidRPr="0085558E" w:rsidRDefault="0011179E" w:rsidP="0011179E">
      <w:pPr>
        <w:pStyle w:val="Apara"/>
      </w:pPr>
      <w:r w:rsidRPr="0085558E">
        <w:tab/>
        <w:t>(</w:t>
      </w:r>
      <w:r w:rsidR="00C551EE">
        <w:t>f</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3C715C52" w14:textId="4722F1C4" w:rsidR="00804368" w:rsidRPr="0044154F" w:rsidRDefault="00804368" w:rsidP="00804368">
      <w:pPr>
        <w:pStyle w:val="Apara"/>
      </w:pPr>
      <w:r w:rsidRPr="0044154F">
        <w:tab/>
        <w:t>(</w:t>
      </w:r>
      <w:r w:rsidR="00C551EE">
        <w:t>g</w:t>
      </w:r>
      <w:r w:rsidRPr="0044154F">
        <w:t>)</w:t>
      </w:r>
      <w:r w:rsidRPr="0044154F">
        <w:tab/>
        <w:t>if the complaint is a conversion practice complaint and the commission decides not to refer the complaint for conciliation—tell the complainant, in writing, that the complaint will not be referred for conciliation and include a conversion practice referral statement with the notice; and</w:t>
      </w:r>
    </w:p>
    <w:p w14:paraId="0384A3C1" w14:textId="7C9A1827" w:rsidR="009607CF" w:rsidRDefault="009607CF" w:rsidP="0047176F">
      <w:pPr>
        <w:pStyle w:val="Apara"/>
        <w:keepNext/>
      </w:pPr>
      <w:r>
        <w:tab/>
        <w:t>(</w:t>
      </w:r>
      <w:r w:rsidR="00C551EE">
        <w:t>h</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18157ED2" w:rsidR="00001C25" w:rsidRDefault="00001C25" w:rsidP="00323BCD">
      <w:pPr>
        <w:pStyle w:val="Apara"/>
        <w:keepNext/>
        <w:keepLines/>
      </w:pPr>
      <w:r>
        <w:lastRenderedPageBreak/>
        <w:tab/>
        <w:t>(</w:t>
      </w:r>
      <w:r w:rsidR="00C551EE">
        <w:t>i</w:t>
      </w:r>
      <w:r>
        <w:t>)</w:t>
      </w:r>
      <w:r>
        <w:tab/>
        <w:t>if the complaint is closed for any reason—tell the complainant and the person complained about, in writing, that the complaint has been closed within 4 weeks after the day the complaint is closed.</w:t>
      </w:r>
    </w:p>
    <w:p w14:paraId="58FC4041" w14:textId="275ECB31" w:rsidR="009607CF" w:rsidRPr="00E2056F" w:rsidRDefault="009607CF" w:rsidP="009607CF">
      <w:pPr>
        <w:pStyle w:val="aExamHdgpar"/>
      </w:pPr>
      <w:r w:rsidRPr="00157ACE">
        <w:t>E</w:t>
      </w:r>
      <w:r w:rsidRPr="00E2056F">
        <w:t>xamples—par (</w:t>
      </w:r>
      <w:r w:rsidR="00C551EE">
        <w:t>h</w:t>
      </w:r>
      <w:r w:rsidRPr="00E2056F">
        <w:t>) (ii)</w:t>
      </w:r>
    </w:p>
    <w:p w14:paraId="6039F4C0" w14:textId="77777777" w:rsidR="009607CF" w:rsidRPr="00E2056F" w:rsidRDefault="009607CF" w:rsidP="00A435AC">
      <w:pPr>
        <w:pStyle w:val="aExamINumpar"/>
        <w:keepNext/>
        <w:ind w:left="2002" w:hanging="403"/>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57F537D4"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0"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7B49A0CD" w14:textId="77777777" w:rsidR="00001C25" w:rsidRDefault="00001C25">
      <w:pPr>
        <w:pStyle w:val="AH5Sec"/>
      </w:pPr>
      <w:bookmarkStart w:id="81" w:name="_Toc65588275"/>
      <w:r w:rsidRPr="00536ADB">
        <w:rPr>
          <w:rStyle w:val="CharSectNo"/>
        </w:rPr>
        <w:t>46</w:t>
      </w:r>
      <w:r>
        <w:tab/>
        <w:t>Complainant’s obligations in relation to complaint</w:t>
      </w:r>
      <w:bookmarkEnd w:id="81"/>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536ADB" w:rsidRDefault="00001C25">
      <w:pPr>
        <w:pStyle w:val="AH3Div"/>
      </w:pPr>
      <w:bookmarkStart w:id="82" w:name="_Toc65588276"/>
      <w:r w:rsidRPr="00536ADB">
        <w:rPr>
          <w:rStyle w:val="CharDivNo"/>
        </w:rPr>
        <w:lastRenderedPageBreak/>
        <w:t>Division 4.2</w:t>
      </w:r>
      <w:r>
        <w:tab/>
      </w:r>
      <w:r w:rsidRPr="00536ADB">
        <w:rPr>
          <w:rStyle w:val="CharDivText"/>
        </w:rPr>
        <w:t>Dealing with complaints</w:t>
      </w:r>
      <w:bookmarkEnd w:id="82"/>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3" w:name="_Toc65588277"/>
      <w:r w:rsidRPr="00536ADB">
        <w:rPr>
          <w:rStyle w:val="CharSectNo"/>
        </w:rPr>
        <w:t>47</w:t>
      </w:r>
      <w:r>
        <w:tab/>
        <w:t>Outline—div 4.2</w:t>
      </w:r>
      <w:bookmarkEnd w:id="83"/>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756B9A00"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1"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4" w:name="_Toc65588278"/>
      <w:r w:rsidRPr="00536ADB">
        <w:rPr>
          <w:rStyle w:val="CharSectNo"/>
        </w:rPr>
        <w:lastRenderedPageBreak/>
        <w:t>48</w:t>
      </w:r>
      <w:r>
        <w:tab/>
        <w:t>Consideration without complaint or appropriate complainant</w:t>
      </w:r>
      <w:bookmarkEnd w:id="84"/>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3BFFF7F9"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2" w:tooltip="A2017-47" w:history="1">
        <w:r w:rsidRPr="00872683">
          <w:rPr>
            <w:rStyle w:val="charCitHyperlinkItal"/>
          </w:rPr>
          <w:t>Inspector of Correctional Services Act 2017</w:t>
        </w:r>
      </w:hyperlink>
      <w:r w:rsidRPr="00A9130F">
        <w:t>, s 33); and</w:t>
      </w:r>
    </w:p>
    <w:p w14:paraId="7BFF63EE" w14:textId="65D8DC9A"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3" w:tooltip="A2017-47" w:history="1">
        <w:r w:rsidRPr="00872683">
          <w:rPr>
            <w:rStyle w:val="charCitHyperlinkItal"/>
          </w:rPr>
          <w:t>Inspector of Correctional Services Act 2017</w:t>
        </w:r>
      </w:hyperlink>
      <w:r w:rsidRPr="00A9130F">
        <w:t>, s 34).</w:t>
      </w:r>
    </w:p>
    <w:p w14:paraId="0FA9918F" w14:textId="660A2F59"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complaint or victims rights complaint</w:t>
      </w:r>
      <w:r>
        <w:t>, if—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5" w:name="_Toc65588279"/>
      <w:r w:rsidRPr="00536ADB">
        <w:rPr>
          <w:rStyle w:val="CharSectNo"/>
        </w:rPr>
        <w:lastRenderedPageBreak/>
        <w:t>49</w:t>
      </w:r>
      <w:r>
        <w:tab/>
        <w:t>Treatment of complaint if complaint dealt with as commission-initiated consideration</w:t>
      </w:r>
      <w:bookmarkEnd w:id="85"/>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1A76DB5D" w:rsidR="00001C25" w:rsidRDefault="00001C25" w:rsidP="0028031F">
      <w:pPr>
        <w:pStyle w:val="Amain"/>
        <w:keepNext/>
        <w:keepLines/>
      </w:pPr>
      <w:r>
        <w:tab/>
        <w:t>(3)</w:t>
      </w:r>
      <w:r>
        <w:tab/>
        <w:t>However, the commission continues to have the same obligations under section 45 (2) (</w:t>
      </w:r>
      <w:r w:rsidR="00C551EE">
        <w:t>i</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6" w:name="_Toc65588280"/>
      <w:r w:rsidRPr="00536ADB">
        <w:rPr>
          <w:rStyle w:val="CharSectNo"/>
        </w:rPr>
        <w:t>51</w:t>
      </w:r>
      <w:r>
        <w:tab/>
        <w:t>Referring complaints for conciliation</w:t>
      </w:r>
      <w:bookmarkEnd w:id="86"/>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77777777" w:rsidR="00001C25" w:rsidRDefault="00001C25" w:rsidP="00C74056">
      <w:pPr>
        <w:pStyle w:val="AH5Sec"/>
      </w:pPr>
      <w:bookmarkStart w:id="87" w:name="_Toc65588281"/>
      <w:r w:rsidRPr="00536ADB">
        <w:rPr>
          <w:rStyle w:val="CharSectNo"/>
        </w:rPr>
        <w:t>51A</w:t>
      </w:r>
      <w:r>
        <w:tab/>
        <w:t>Referral of advocacy matters</w:t>
      </w:r>
      <w:bookmarkEnd w:id="87"/>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4B93F548" w:rsidR="00001C25" w:rsidRDefault="00001C25">
      <w:pPr>
        <w:pStyle w:val="Apara"/>
      </w:pPr>
      <w:r>
        <w:tab/>
        <w:t>(b)</w:t>
      </w:r>
      <w:r>
        <w:tab/>
        <w:t xml:space="preserve">the </w:t>
      </w:r>
      <w:r w:rsidR="00540491">
        <w:t>director</w:t>
      </w:r>
      <w:r w:rsidR="00540491">
        <w:noBreakHyphen/>
        <w:t>general</w:t>
      </w:r>
      <w:r>
        <w:t xml:space="preserve"> under the </w:t>
      </w:r>
      <w:hyperlink r:id="rId84" w:tooltip="A2008-19" w:history="1">
        <w:r w:rsidR="007D66D1" w:rsidRPr="007D66D1">
          <w:rPr>
            <w:rStyle w:val="charCitHyperlinkItal"/>
          </w:rPr>
          <w:t>Children and Young People Act 2008</w:t>
        </w:r>
      </w:hyperlink>
      <w:r>
        <w:t xml:space="preserve"> has parental responsibility for the child or young person.</w:t>
      </w:r>
    </w:p>
    <w:p w14:paraId="6CAC35BF" w14:textId="77777777"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77777777" w:rsidR="00001C25" w:rsidRDefault="00001C25">
      <w:pPr>
        <w:pStyle w:val="Apara"/>
      </w:pPr>
      <w:r>
        <w:tab/>
        <w:t>(b)</w:t>
      </w:r>
      <w:r>
        <w:tab/>
        <w:t>the complaint or matter is appropriate for advocacy by the public advocate.</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5E8E86D1" w14:textId="77777777" w:rsidR="00001C25" w:rsidRDefault="00001C25">
      <w:pPr>
        <w:pStyle w:val="AH5Sec"/>
      </w:pPr>
      <w:bookmarkStart w:id="88" w:name="_Toc65588282"/>
      <w:r w:rsidRPr="00536ADB">
        <w:rPr>
          <w:rStyle w:val="CharSectNo"/>
        </w:rPr>
        <w:t>52</w:t>
      </w:r>
      <w:r>
        <w:tab/>
        <w:t>Considering complaints</w:t>
      </w:r>
      <w:bookmarkEnd w:id="88"/>
    </w:p>
    <w:p w14:paraId="1CD6E216" w14:textId="77777777" w:rsidR="00001C25" w:rsidRDefault="00001C25">
      <w:pPr>
        <w:pStyle w:val="Amain"/>
      </w:pPr>
      <w:r>
        <w:tab/>
        <w:t>(1)</w:t>
      </w:r>
      <w:r>
        <w:tab/>
        <w:t>The commissioner given responsibility for considering a complaint for the commission must consider the complaint.</w:t>
      </w:r>
    </w:p>
    <w:p w14:paraId="7AAC1784" w14:textId="77777777"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779755AB" w14:textId="77777777" w:rsidR="00220E19" w:rsidRDefault="00220E19" w:rsidP="00220E19">
      <w:pPr>
        <w:pStyle w:val="AH5Sec"/>
      </w:pPr>
      <w:bookmarkStart w:id="89" w:name="_Toc65588283"/>
      <w:r w:rsidRPr="00536ADB">
        <w:rPr>
          <w:rStyle w:val="CharSectNo"/>
        </w:rPr>
        <w:t>52A</w:t>
      </w:r>
      <w:r>
        <w:tab/>
        <w:t>Referral to appropriate statutory office-holder</w:t>
      </w:r>
      <w:bookmarkEnd w:id="89"/>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lastRenderedPageBreak/>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0B188387" w14:textId="77777777" w:rsidR="00220E19" w:rsidRDefault="00220E19" w:rsidP="00220E19">
      <w:pPr>
        <w:pStyle w:val="Amain"/>
      </w:pPr>
      <w:r>
        <w:tab/>
        <w:t>(4)</w:t>
      </w:r>
      <w:r>
        <w:tab/>
        <w:t>To remove any doubt, this section is in addition to, and does not limit, section 51A (Referral of advocacy matters).</w:t>
      </w:r>
    </w:p>
    <w:p w14:paraId="467A9AB9" w14:textId="77777777" w:rsidR="008E05A7" w:rsidRPr="00CA266D" w:rsidRDefault="008E05A7" w:rsidP="00745F78">
      <w:pPr>
        <w:pStyle w:val="AH5Sec"/>
      </w:pPr>
      <w:bookmarkStart w:id="90" w:name="_Toc65588284"/>
      <w:r w:rsidRPr="00536ADB">
        <w:rPr>
          <w:rStyle w:val="CharSectNo"/>
        </w:rPr>
        <w:t>52B</w:t>
      </w:r>
      <w:r w:rsidRPr="00CA266D">
        <w:tab/>
        <w:t>Dealing with vulnerable person complaints</w:t>
      </w:r>
      <w:bookmarkEnd w:id="90"/>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77777777" w:rsidR="008E05A7" w:rsidRPr="00CA266D" w:rsidRDefault="008E05A7" w:rsidP="008E05A7">
      <w:pPr>
        <w:pStyle w:val="Apara"/>
      </w:pPr>
      <w:r w:rsidRPr="00CA266D">
        <w:tab/>
        <w:t>(b)</w:t>
      </w:r>
      <w:r w:rsidRPr="00CA266D">
        <w:tab/>
        <w:t>referring a complaint to a statutory office holder under section 52A.</w:t>
      </w:r>
    </w:p>
    <w:p w14:paraId="3501E8B5" w14:textId="77777777" w:rsidR="008E05A7" w:rsidRPr="00CA266D" w:rsidRDefault="008E05A7" w:rsidP="00BD3262">
      <w:pPr>
        <w:pStyle w:val="Amain"/>
        <w:keepNext/>
      </w:pPr>
      <w:r w:rsidRPr="00CA266D">
        <w:lastRenderedPageBreak/>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044F8DF3" w14:textId="77777777" w:rsidR="008E05A7" w:rsidRDefault="008E05A7" w:rsidP="008E05A7">
      <w:pPr>
        <w:pStyle w:val="Apara"/>
      </w:pPr>
      <w:r w:rsidRPr="00CA266D">
        <w:tab/>
        <w:t>(b)</w:t>
      </w:r>
      <w:r w:rsidRPr="00CA266D">
        <w:tab/>
        <w:t>if it is not appropriate to obtain consent because of the seriousness of the complaint or the risk to the personal safety of the vulnerable person.</w:t>
      </w:r>
    </w:p>
    <w:p w14:paraId="7B05558D" w14:textId="77777777" w:rsidR="003C7317" w:rsidRPr="00536ADB" w:rsidRDefault="003C7317" w:rsidP="003C7317">
      <w:pPr>
        <w:pStyle w:val="AH3Div"/>
      </w:pPr>
      <w:bookmarkStart w:id="91" w:name="_Toc65588285"/>
      <w:r w:rsidRPr="00536ADB">
        <w:rPr>
          <w:rStyle w:val="CharDivNo"/>
        </w:rPr>
        <w:t>Division 4.2A</w:t>
      </w:r>
      <w:r>
        <w:tab/>
      </w:r>
      <w:r w:rsidRPr="00536ADB">
        <w:rPr>
          <w:rStyle w:val="CharDivText"/>
        </w:rPr>
        <w:t>Discrimination complaints to ACAT</w:t>
      </w:r>
      <w:bookmarkEnd w:id="91"/>
    </w:p>
    <w:p w14:paraId="16AFFDDB" w14:textId="77777777" w:rsidR="00754822" w:rsidRPr="00C954BE" w:rsidRDefault="00754822" w:rsidP="00754822">
      <w:pPr>
        <w:pStyle w:val="AH5Sec"/>
        <w:rPr>
          <w:lang w:val="en-US"/>
        </w:rPr>
      </w:pPr>
      <w:bookmarkStart w:id="92" w:name="_Toc65588286"/>
      <w:r w:rsidRPr="00536ADB">
        <w:rPr>
          <w:rStyle w:val="CharSectNo"/>
        </w:rPr>
        <w:t>53</w:t>
      </w:r>
      <w:r w:rsidRPr="00C954BE">
        <w:rPr>
          <w:color w:val="000000"/>
        </w:rPr>
        <w:tab/>
        <w:t>Definitions</w:t>
      </w:r>
      <w:r w:rsidRPr="00C954BE">
        <w:rPr>
          <w:color w:val="000000"/>
          <w:lang w:val="en-US"/>
        </w:rPr>
        <w:t>—div 4.2A</w:t>
      </w:r>
      <w:bookmarkEnd w:id="92"/>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0635B63C"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5"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3" w:name="_Toc65588287"/>
      <w:r w:rsidRPr="00536ADB">
        <w:rPr>
          <w:rStyle w:val="CharSectNo"/>
        </w:rPr>
        <w:t>53A</w:t>
      </w:r>
      <w:r w:rsidRPr="00C954BE">
        <w:tab/>
        <w:t>Referral of discrimination complaints other than commission-initiated discrimination matters</w:t>
      </w:r>
      <w:bookmarkEnd w:id="93"/>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lastRenderedPageBreak/>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77777777"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14:paraId="52CBA4BC" w14:textId="77777777" w:rsidR="00C651DB" w:rsidRPr="00C954BE" w:rsidRDefault="00C651DB" w:rsidP="00C651DB">
      <w:pPr>
        <w:pStyle w:val="Amain"/>
      </w:pPr>
      <w:r w:rsidRPr="00C954BE">
        <w:rPr>
          <w:color w:val="000000"/>
        </w:rPr>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4" w:name="_Toc65588288"/>
      <w:r w:rsidRPr="00536ADB">
        <w:rPr>
          <w:rStyle w:val="CharSectNo"/>
        </w:rPr>
        <w:t>53B</w:t>
      </w:r>
      <w:r>
        <w:tab/>
        <w:t>Late application in exceptional circumstances</w:t>
      </w:r>
      <w:bookmarkEnd w:id="94"/>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lastRenderedPageBreak/>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5" w:name="_Toc65588289"/>
      <w:r w:rsidRPr="00536ADB">
        <w:rPr>
          <w:rStyle w:val="CharSectNo"/>
        </w:rPr>
        <w:t>53BA</w:t>
      </w:r>
      <w:r w:rsidRPr="00C954BE">
        <w:rPr>
          <w:color w:val="000000"/>
        </w:rPr>
        <w:tab/>
        <w:t>Referral of commission-initiated discrimination matters</w:t>
      </w:r>
      <w:bookmarkEnd w:id="95"/>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6" w:name="_Toc65588290"/>
      <w:r w:rsidRPr="00536ADB">
        <w:rPr>
          <w:rStyle w:val="CharSectNo"/>
        </w:rPr>
        <w:t>53C</w:t>
      </w:r>
      <w:r>
        <w:tab/>
        <w:t>Parties to ACAT proceeding on discrimination complaint</w:t>
      </w:r>
      <w:bookmarkEnd w:id="96"/>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7" w:name="_Toc65588291"/>
      <w:r w:rsidRPr="00536ADB">
        <w:rPr>
          <w:rStyle w:val="CharSectNo"/>
        </w:rPr>
        <w:t>53CA</w:t>
      </w:r>
      <w:r w:rsidRPr="0076224C">
        <w:tab/>
        <w:t>Onus of establishing complaint about discrimination etc</w:t>
      </w:r>
      <w:bookmarkEnd w:id="97"/>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lastRenderedPageBreak/>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EE2A37">
      <w:pPr>
        <w:pStyle w:val="Amain"/>
        <w:keepNext/>
      </w:pPr>
      <w:r w:rsidRPr="0076224C">
        <w:tab/>
        <w:t>(2)</w:t>
      </w:r>
      <w:r w:rsidRPr="0076224C">
        <w:tab/>
        <w:t>It is a rebuttable presumption that discrimination has occurred if the complainant—</w:t>
      </w:r>
    </w:p>
    <w:p w14:paraId="53054B16" w14:textId="77777777" w:rsidR="00C42A86" w:rsidRPr="0076224C" w:rsidRDefault="00C42A86" w:rsidP="00C42A86">
      <w:pPr>
        <w:pStyle w:val="Apara"/>
      </w:pPr>
      <w:r w:rsidRPr="0076224C">
        <w:tab/>
        <w:t>(a)</w:t>
      </w:r>
      <w:r w:rsidRPr="0076224C">
        <w:tab/>
        <w:t>establishes that—</w:t>
      </w:r>
    </w:p>
    <w:p w14:paraId="0D1E6968" w14:textId="77777777" w:rsidR="00C42A86" w:rsidRPr="0076224C" w:rsidRDefault="00C42A86" w:rsidP="00C42A86">
      <w:pPr>
        <w:pStyle w:val="Asubpara"/>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559CBE90"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6"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lastRenderedPageBreak/>
        <w:tab/>
        <w:t>(4)</w:t>
      </w:r>
      <w:r w:rsidRPr="0076224C">
        <w:tab/>
        <w:t>In this section:</w:t>
      </w:r>
    </w:p>
    <w:p w14:paraId="10850AA7" w14:textId="79477EF0"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7"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98" w:name="_Toc65588292"/>
      <w:r w:rsidRPr="00536ADB">
        <w:rPr>
          <w:rStyle w:val="CharSectNo"/>
        </w:rPr>
        <w:t>53D</w:t>
      </w:r>
      <w:r>
        <w:tab/>
        <w:t>Reliance on exceptions and exemptions</w:t>
      </w:r>
      <w:bookmarkEnd w:id="98"/>
    </w:p>
    <w:p w14:paraId="399B5935" w14:textId="43641AE6" w:rsidR="003C7317" w:rsidRDefault="003C7317" w:rsidP="003C7317">
      <w:pPr>
        <w:pStyle w:val="Amainreturn"/>
      </w:pPr>
      <w:r>
        <w:t xml:space="preserve">In considering whether an act is an unlawful act, the ACAT need not consider any exception in the </w:t>
      </w:r>
      <w:hyperlink r:id="rId88" w:tooltip="A1991-81" w:history="1">
        <w:r w:rsidR="007D66D1" w:rsidRPr="007D66D1">
          <w:rPr>
            <w:rStyle w:val="charCitHyperlinkItal"/>
          </w:rPr>
          <w:t>Discrimination Act 1991</w:t>
        </w:r>
      </w:hyperlink>
      <w:r>
        <w:t xml:space="preserve">, part 4 or exemption in the </w:t>
      </w:r>
      <w:hyperlink r:id="rId89"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99" w:name="_Toc65588293"/>
      <w:r w:rsidRPr="00536ADB">
        <w:rPr>
          <w:rStyle w:val="CharSectNo"/>
        </w:rPr>
        <w:t>53DA</w:t>
      </w:r>
      <w:r w:rsidRPr="0076224C">
        <w:tab/>
        <w:t>Commission to give information etc to ACAT</w:t>
      </w:r>
      <w:bookmarkEnd w:id="99"/>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Pr="0076224C" w:rsidRDefault="00D778C6" w:rsidP="00D778C6">
      <w:pPr>
        <w:pStyle w:val="Apara"/>
      </w:pPr>
      <w:r w:rsidRPr="0076224C">
        <w:tab/>
        <w:t>(c)</w:t>
      </w:r>
      <w:r w:rsidRPr="0076224C">
        <w:tab/>
        <w:t>information given to the commission under section 74 (Requiring attendance etc).</w:t>
      </w:r>
    </w:p>
    <w:p w14:paraId="669D3CFB" w14:textId="77777777" w:rsidR="003C7317" w:rsidRDefault="003C7317" w:rsidP="003C7317">
      <w:pPr>
        <w:pStyle w:val="AH5Sec"/>
      </w:pPr>
      <w:bookmarkStart w:id="100" w:name="_Toc65588294"/>
      <w:r w:rsidRPr="00536ADB">
        <w:rPr>
          <w:rStyle w:val="CharSectNo"/>
        </w:rPr>
        <w:t>53E</w:t>
      </w:r>
      <w:r>
        <w:tab/>
        <w:t>Kinds of orders—unlawful acts under the Discrimination Act</w:t>
      </w:r>
      <w:bookmarkEnd w:id="100"/>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lastRenderedPageBreak/>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7268D54C"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0"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lastRenderedPageBreak/>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77777777"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14:paraId="1C91FDF6" w14:textId="77777777" w:rsidR="00E76403" w:rsidRPr="00536ADB" w:rsidRDefault="00E76403" w:rsidP="00E76403">
      <w:pPr>
        <w:pStyle w:val="AH3Div"/>
      </w:pPr>
      <w:bookmarkStart w:id="101" w:name="_Toc65588295"/>
      <w:r w:rsidRPr="00536ADB">
        <w:rPr>
          <w:rStyle w:val="CharDivNo"/>
        </w:rPr>
        <w:t>Division 4.2B</w:t>
      </w:r>
      <w:r w:rsidRPr="004E041D">
        <w:rPr>
          <w:color w:val="000000"/>
        </w:rPr>
        <w:tab/>
      </w:r>
      <w:r w:rsidRPr="00536ADB">
        <w:rPr>
          <w:rStyle w:val="CharDivText"/>
          <w:color w:val="000000"/>
        </w:rPr>
        <w:t>Certain older people service complaints to ACAT</w:t>
      </w:r>
      <w:bookmarkEnd w:id="101"/>
    </w:p>
    <w:p w14:paraId="27C8902C" w14:textId="77777777" w:rsidR="00E76403" w:rsidRPr="004E041D" w:rsidRDefault="00E76403" w:rsidP="00E76403">
      <w:pPr>
        <w:pStyle w:val="AH5Sec"/>
      </w:pPr>
      <w:bookmarkStart w:id="102" w:name="_Toc65588296"/>
      <w:r w:rsidRPr="00536ADB">
        <w:rPr>
          <w:rStyle w:val="CharSectNo"/>
        </w:rPr>
        <w:t>53F</w:t>
      </w:r>
      <w:r w:rsidRPr="004E041D">
        <w:rPr>
          <w:color w:val="000000"/>
        </w:rPr>
        <w:tab/>
        <w:t>Definitions—div 4.2B</w:t>
      </w:r>
      <w:bookmarkEnd w:id="102"/>
    </w:p>
    <w:p w14:paraId="544FBE9A" w14:textId="77777777" w:rsidR="00E76403" w:rsidRPr="004E041D" w:rsidRDefault="00E76403" w:rsidP="00E76403">
      <w:pPr>
        <w:pStyle w:val="Amainreturn"/>
        <w:rPr>
          <w:color w:val="000000"/>
        </w:rPr>
      </w:pPr>
      <w:r w:rsidRPr="004E041D">
        <w:rPr>
          <w:color w:val="000000"/>
        </w:rPr>
        <w:t>In this division:</w:t>
      </w:r>
    </w:p>
    <w:p w14:paraId="124FF2E3" w14:textId="3ACBCC74"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1"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3" w:name="_Toc65588297"/>
      <w:r w:rsidRPr="00536ADB">
        <w:rPr>
          <w:rStyle w:val="CharSectNo"/>
        </w:rPr>
        <w:t>53G</w:t>
      </w:r>
      <w:r w:rsidRPr="004E041D">
        <w:rPr>
          <w:color w:val="000000"/>
        </w:rPr>
        <w:tab/>
        <w:t>Application—div 4.2B</w:t>
      </w:r>
      <w:bookmarkEnd w:id="103"/>
    </w:p>
    <w:p w14:paraId="5B494417" w14:textId="376F641E"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2"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4" w:name="_Toc65588298"/>
      <w:r w:rsidRPr="00536ADB">
        <w:rPr>
          <w:rStyle w:val="CharSectNo"/>
        </w:rPr>
        <w:t>53H</w:t>
      </w:r>
      <w:r w:rsidRPr="004E041D">
        <w:rPr>
          <w:color w:val="000000"/>
        </w:rPr>
        <w:tab/>
        <w:t>Retirement village complaints—referral</w:t>
      </w:r>
      <w:bookmarkEnd w:id="104"/>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lastRenderedPageBreak/>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5" w:name="_Toc65588299"/>
      <w:r w:rsidRPr="00536ADB">
        <w:rPr>
          <w:rStyle w:val="CharSectNo"/>
        </w:rPr>
        <w:t>53I</w:t>
      </w:r>
      <w:r w:rsidRPr="004E041D">
        <w:rPr>
          <w:color w:val="000000"/>
        </w:rPr>
        <w:tab/>
        <w:t>Retirement village complaints—late application in exceptional circumstances</w:t>
      </w:r>
      <w:bookmarkEnd w:id="105"/>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06" w:name="_Toc65588300"/>
      <w:r w:rsidRPr="00536ADB">
        <w:rPr>
          <w:rStyle w:val="CharSectNo"/>
        </w:rPr>
        <w:lastRenderedPageBreak/>
        <w:t>53J</w:t>
      </w:r>
      <w:r w:rsidRPr="004E041D">
        <w:rPr>
          <w:color w:val="000000"/>
        </w:rPr>
        <w:tab/>
        <w:t>Retirement village complaints—parties to ACAT proceeding</w:t>
      </w:r>
      <w:bookmarkEnd w:id="106"/>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07" w:name="_Toc65588301"/>
      <w:r w:rsidRPr="00536ADB">
        <w:rPr>
          <w:rStyle w:val="CharSectNo"/>
        </w:rPr>
        <w:t>53K</w:t>
      </w:r>
      <w:r w:rsidRPr="004E041D">
        <w:rPr>
          <w:color w:val="000000"/>
        </w:rPr>
        <w:tab/>
        <w:t>Retirement village complaints—ACAT jurisdiction</w:t>
      </w:r>
      <w:bookmarkEnd w:id="107"/>
    </w:p>
    <w:p w14:paraId="320340CD" w14:textId="4760B4E8"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3" w:tooltip="A2012-38" w:history="1">
        <w:r w:rsidRPr="004E041D">
          <w:rPr>
            <w:rStyle w:val="charCitHyperlinkItal"/>
          </w:rPr>
          <w:t>Retirement Villages Act 2012</w:t>
        </w:r>
      </w:hyperlink>
      <w:r w:rsidRPr="004E041D">
        <w:rPr>
          <w:color w:val="000000"/>
        </w:rPr>
        <w:t xml:space="preserve">, section 177 (ACAT jurisdiction). </w:t>
      </w:r>
    </w:p>
    <w:p w14:paraId="41D9B3AB" w14:textId="77777777" w:rsidR="00E76403" w:rsidRPr="004E041D" w:rsidRDefault="00E76403" w:rsidP="00E76403">
      <w:pPr>
        <w:pStyle w:val="AH5Sec"/>
      </w:pPr>
      <w:bookmarkStart w:id="108" w:name="_Toc65588302"/>
      <w:r w:rsidRPr="00536ADB">
        <w:rPr>
          <w:rStyle w:val="CharSectNo"/>
        </w:rPr>
        <w:t>53L</w:t>
      </w:r>
      <w:r w:rsidRPr="004E041D">
        <w:rPr>
          <w:color w:val="000000"/>
        </w:rPr>
        <w:tab/>
        <w:t>Retirement village complaints—commission to give information etc to ACAT</w:t>
      </w:r>
      <w:bookmarkEnd w:id="108"/>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09" w:name="_Toc65588303"/>
      <w:r w:rsidRPr="00536ADB">
        <w:rPr>
          <w:rStyle w:val="CharSectNo"/>
        </w:rPr>
        <w:lastRenderedPageBreak/>
        <w:t>53M</w:t>
      </w:r>
      <w:r w:rsidRPr="004E041D">
        <w:rPr>
          <w:color w:val="000000"/>
        </w:rPr>
        <w:tab/>
        <w:t>Retirement village complaints—ACAT orders</w:t>
      </w:r>
      <w:bookmarkEnd w:id="109"/>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6408F23C"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4"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0" w:name="_Toc65588304"/>
      <w:r w:rsidRPr="00536ADB">
        <w:rPr>
          <w:rStyle w:val="CharSectNo"/>
        </w:rPr>
        <w:t>53N</w:t>
      </w:r>
      <w:r w:rsidRPr="004E041D">
        <w:rPr>
          <w:color w:val="000000"/>
        </w:rPr>
        <w:tab/>
        <w:t>Retirement village complaints—no monetary limit on jurisdiction of ACAT</w:t>
      </w:r>
      <w:bookmarkEnd w:id="110"/>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1" w:name="_Toc65588305"/>
      <w:r w:rsidRPr="00536ADB">
        <w:rPr>
          <w:rStyle w:val="CharSectNo"/>
        </w:rPr>
        <w:t>53O</w:t>
      </w:r>
      <w:r w:rsidRPr="004E041D">
        <w:rPr>
          <w:color w:val="000000"/>
        </w:rPr>
        <w:tab/>
        <w:t>Retirement village complaints—other options for dispute resolution</w:t>
      </w:r>
      <w:bookmarkEnd w:id="111"/>
    </w:p>
    <w:p w14:paraId="1F5B1655" w14:textId="4641CC5A"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95"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536ADB" w:rsidRDefault="006330F3" w:rsidP="006330F3">
      <w:pPr>
        <w:pStyle w:val="AH3Div"/>
      </w:pPr>
      <w:bookmarkStart w:id="112" w:name="_Toc65588306"/>
      <w:r w:rsidRPr="00536ADB">
        <w:rPr>
          <w:rStyle w:val="CharDivNo"/>
        </w:rPr>
        <w:t>Division 4.2C</w:t>
      </w:r>
      <w:r w:rsidRPr="0085558E">
        <w:tab/>
      </w:r>
      <w:r w:rsidRPr="00536ADB">
        <w:rPr>
          <w:rStyle w:val="CharDivText"/>
        </w:rPr>
        <w:t>Certain occupancy dispute complaints to ACAT</w:t>
      </w:r>
      <w:bookmarkEnd w:id="112"/>
    </w:p>
    <w:p w14:paraId="7B2BCFC6" w14:textId="77777777" w:rsidR="006330F3" w:rsidRPr="0085558E" w:rsidRDefault="006330F3" w:rsidP="006330F3">
      <w:pPr>
        <w:pStyle w:val="AH5Sec"/>
      </w:pPr>
      <w:bookmarkStart w:id="113" w:name="_Toc65588307"/>
      <w:r w:rsidRPr="00536ADB">
        <w:rPr>
          <w:rStyle w:val="CharSectNo"/>
        </w:rPr>
        <w:t>53P</w:t>
      </w:r>
      <w:r w:rsidRPr="0085558E">
        <w:tab/>
        <w:t>Definitions</w:t>
      </w:r>
      <w:r w:rsidRPr="0085558E">
        <w:rPr>
          <w:color w:val="000000"/>
        </w:rPr>
        <w:t>—div 4.2C</w:t>
      </w:r>
      <w:bookmarkEnd w:id="113"/>
    </w:p>
    <w:p w14:paraId="5ACEE340" w14:textId="77777777" w:rsidR="006330F3" w:rsidRPr="0085558E" w:rsidRDefault="006330F3" w:rsidP="006330F3">
      <w:pPr>
        <w:pStyle w:val="Amain"/>
      </w:pPr>
      <w:r w:rsidRPr="0085558E">
        <w:tab/>
        <w:t>(1)</w:t>
      </w:r>
      <w:r w:rsidRPr="0085558E">
        <w:tab/>
        <w:t>In this division:</w:t>
      </w:r>
    </w:p>
    <w:p w14:paraId="4DF1060F" w14:textId="77777777" w:rsidR="006330F3" w:rsidRPr="0085558E" w:rsidRDefault="006330F3" w:rsidP="006330F3">
      <w:pPr>
        <w:pStyle w:val="aDef"/>
      </w:pPr>
      <w:r w:rsidRPr="0085558E">
        <w:rPr>
          <w:rStyle w:val="charBoldItals"/>
        </w:rPr>
        <w:t>occupancy dispute complaint</w:t>
      </w:r>
      <w:r w:rsidRPr="0085558E">
        <w:rPr>
          <w:color w:val="000000"/>
        </w:rPr>
        <w:t>—see section 42 (1) (g).</w:t>
      </w:r>
    </w:p>
    <w:p w14:paraId="3282584C" w14:textId="65496964"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96"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4C5D1338"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97"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4" w:name="_Toc65588308"/>
      <w:r w:rsidRPr="00536ADB">
        <w:rPr>
          <w:rStyle w:val="CharSectNo"/>
        </w:rPr>
        <w:lastRenderedPageBreak/>
        <w:t>53Q</w:t>
      </w:r>
      <w:r w:rsidRPr="0085558E">
        <w:tab/>
        <w:t>Application—div 4.2C</w:t>
      </w:r>
      <w:bookmarkEnd w:id="114"/>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5" w:name="_Toc65588309"/>
      <w:r w:rsidRPr="00536ADB">
        <w:rPr>
          <w:rStyle w:val="CharSectNo"/>
        </w:rPr>
        <w:t>53R</w:t>
      </w:r>
      <w:r w:rsidRPr="0085558E">
        <w:tab/>
        <w:t>Occupancy dispute complaints—referral</w:t>
      </w:r>
      <w:bookmarkEnd w:id="115"/>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4BE27BD4" w:rsidR="006330F3" w:rsidRPr="0085558E" w:rsidRDefault="006330F3" w:rsidP="006330F3">
      <w:pPr>
        <w:pStyle w:val="Asubpara"/>
      </w:pPr>
      <w:r w:rsidRPr="0085558E">
        <w:tab/>
        <w:t>(i)</w:t>
      </w:r>
      <w:r w:rsidRPr="0085558E">
        <w:tab/>
        <w:t>a complainant is given an occupancy dispute referral statement under section 45 (2) (</w:t>
      </w:r>
      <w:r w:rsidR="00C551EE">
        <w:t>f</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16" w:name="_Toc65588310"/>
      <w:r w:rsidRPr="00536ADB">
        <w:rPr>
          <w:rStyle w:val="CharSectNo"/>
        </w:rPr>
        <w:t>53S</w:t>
      </w:r>
      <w:r w:rsidRPr="0085558E">
        <w:tab/>
        <w:t>Occupancy dispute complaints—late application in exceptional circumstances</w:t>
      </w:r>
      <w:bookmarkEnd w:id="116"/>
    </w:p>
    <w:p w14:paraId="01C85A0B" w14:textId="77777777" w:rsidR="006330F3" w:rsidRPr="0085558E" w:rsidRDefault="006330F3" w:rsidP="006330F3">
      <w:pPr>
        <w:pStyle w:val="Amain"/>
      </w:pPr>
      <w:r w:rsidRPr="0085558E">
        <w:tab/>
        <w:t>(1)</w:t>
      </w:r>
      <w:r w:rsidRPr="0085558E">
        <w:tab/>
        <w:t>This section applies if—</w:t>
      </w:r>
    </w:p>
    <w:p w14:paraId="7E3310DD" w14:textId="57E7A84E" w:rsidR="006330F3" w:rsidRPr="0085558E" w:rsidRDefault="006330F3" w:rsidP="006330F3">
      <w:pPr>
        <w:pStyle w:val="Apara"/>
      </w:pPr>
      <w:r w:rsidRPr="0085558E">
        <w:tab/>
        <w:t>(a)</w:t>
      </w:r>
      <w:r w:rsidRPr="0085558E">
        <w:tab/>
        <w:t>a complainant has been given a statement under section 45 (2) (</w:t>
      </w:r>
      <w:r w:rsidR="00C551EE">
        <w:t>f</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lastRenderedPageBreak/>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17" w:name="_Toc65588311"/>
      <w:r w:rsidRPr="00536ADB">
        <w:rPr>
          <w:rStyle w:val="CharSectNo"/>
        </w:rPr>
        <w:t>53T</w:t>
      </w:r>
      <w:r w:rsidRPr="0085558E">
        <w:tab/>
      </w:r>
      <w:r w:rsidRPr="0085558E">
        <w:rPr>
          <w:bCs/>
          <w:color w:val="000000"/>
        </w:rPr>
        <w:t>Occupancy dispute complaints</w:t>
      </w:r>
      <w:r w:rsidRPr="0085558E">
        <w:t>—parties to ACAT proceeding</w:t>
      </w:r>
      <w:bookmarkEnd w:id="117"/>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18" w:name="_Toc65588312"/>
      <w:r w:rsidRPr="00536ADB">
        <w:rPr>
          <w:rStyle w:val="CharSectNo"/>
        </w:rPr>
        <w:t>53U</w:t>
      </w:r>
      <w:r w:rsidRPr="0085558E">
        <w:tab/>
        <w:t>Occupancy dispute complaints—ACAT jurisdiction</w:t>
      </w:r>
      <w:bookmarkEnd w:id="118"/>
    </w:p>
    <w:p w14:paraId="48E887DA" w14:textId="29B728C8" w:rsidR="006330F3" w:rsidRPr="0085558E" w:rsidRDefault="006330F3" w:rsidP="006330F3">
      <w:pPr>
        <w:pStyle w:val="Amainreturn"/>
      </w:pPr>
      <w:r w:rsidRPr="0085558E">
        <w:t xml:space="preserve">The ACAT has the same jurisdiction in relation to an occupancy dispute complaint referred to the ACAT under this division as that provided for in the </w:t>
      </w:r>
      <w:hyperlink r:id="rId98" w:tooltip="A1997-84" w:history="1">
        <w:r w:rsidRPr="0085558E">
          <w:rPr>
            <w:rStyle w:val="charCitHyperlinkItal"/>
          </w:rPr>
          <w:t>Residential Tenancies Act 1997</w:t>
        </w:r>
      </w:hyperlink>
      <w:r w:rsidRPr="0085558E">
        <w:t xml:space="preserve">, section 76 (Jurisdiction of ACAT under this Act etc). </w:t>
      </w:r>
    </w:p>
    <w:p w14:paraId="1BB08133" w14:textId="77777777" w:rsidR="006330F3" w:rsidRPr="0085558E" w:rsidRDefault="006330F3" w:rsidP="006330F3">
      <w:pPr>
        <w:pStyle w:val="AH5Sec"/>
      </w:pPr>
      <w:bookmarkStart w:id="119" w:name="_Toc65588313"/>
      <w:r w:rsidRPr="00536ADB">
        <w:rPr>
          <w:rStyle w:val="CharSectNo"/>
        </w:rPr>
        <w:lastRenderedPageBreak/>
        <w:t>53V</w:t>
      </w:r>
      <w:r w:rsidRPr="0085558E">
        <w:tab/>
      </w:r>
      <w:r w:rsidRPr="0085558E">
        <w:rPr>
          <w:bCs/>
          <w:color w:val="000000"/>
        </w:rPr>
        <w:t>Occupancy dispute complaints</w:t>
      </w:r>
      <w:r w:rsidRPr="0085558E">
        <w:t>—commission to give information etc to ACAT</w:t>
      </w:r>
      <w:bookmarkEnd w:id="119"/>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0" w:name="_Toc65588314"/>
      <w:r w:rsidRPr="00536ADB">
        <w:rPr>
          <w:rStyle w:val="CharSectNo"/>
        </w:rPr>
        <w:t>53W</w:t>
      </w:r>
      <w:r w:rsidRPr="0085558E">
        <w:tab/>
      </w:r>
      <w:r w:rsidRPr="0085558E">
        <w:rPr>
          <w:bCs/>
          <w:color w:val="000000"/>
        </w:rPr>
        <w:t>Occupancy dispute complaints—AC</w:t>
      </w:r>
      <w:r w:rsidRPr="0085558E">
        <w:t>AT orders</w:t>
      </w:r>
      <w:bookmarkEnd w:id="120"/>
    </w:p>
    <w:p w14:paraId="23B8CA8C" w14:textId="72A44789"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99"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1" w:name="_Toc65588315"/>
      <w:r w:rsidRPr="00536ADB">
        <w:rPr>
          <w:rStyle w:val="CharSectNo"/>
        </w:rPr>
        <w:t>53X</w:t>
      </w:r>
      <w:r w:rsidRPr="0085558E">
        <w:tab/>
      </w:r>
      <w:r w:rsidRPr="0085558E">
        <w:rPr>
          <w:bCs/>
          <w:color w:val="000000"/>
        </w:rPr>
        <w:t>Occupancy dispute complaints</w:t>
      </w:r>
      <w:r w:rsidRPr="0085558E">
        <w:t>—monetary limit on jurisdiction of ACAT</w:t>
      </w:r>
      <w:bookmarkEnd w:id="121"/>
    </w:p>
    <w:p w14:paraId="2756AE6A" w14:textId="23594C88"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0"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2" w:name="_Toc65588316"/>
      <w:r w:rsidRPr="00536ADB">
        <w:rPr>
          <w:rStyle w:val="CharSectNo"/>
        </w:rPr>
        <w:t>53Y</w:t>
      </w:r>
      <w:r w:rsidRPr="0085558E">
        <w:tab/>
      </w:r>
      <w:r w:rsidRPr="0085558E">
        <w:rPr>
          <w:bCs/>
          <w:color w:val="000000"/>
        </w:rPr>
        <w:t>Occupancy dispute complaints</w:t>
      </w:r>
      <w:r w:rsidRPr="0085558E">
        <w:rPr>
          <w:bCs/>
        </w:rPr>
        <w:t>—</w:t>
      </w:r>
      <w:r w:rsidRPr="0085558E">
        <w:t>other options for dispute resolution</w:t>
      </w:r>
      <w:bookmarkEnd w:id="122"/>
    </w:p>
    <w:p w14:paraId="67EC5790" w14:textId="33D9B754"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01" w:tooltip="A1997-84" w:history="1">
        <w:r w:rsidRPr="0085558E">
          <w:rPr>
            <w:rStyle w:val="charCitHyperlinkItal"/>
          </w:rPr>
          <w:t>Residential Tenancies Act 1997</w:t>
        </w:r>
      </w:hyperlink>
      <w:r w:rsidRPr="0085558E">
        <w:rPr>
          <w:color w:val="000000"/>
        </w:rPr>
        <w:t xml:space="preserve"> before making a complaint under this Act.</w:t>
      </w:r>
    </w:p>
    <w:p w14:paraId="01280DB2" w14:textId="77777777" w:rsidR="00987BB9" w:rsidRPr="00536ADB" w:rsidRDefault="00987BB9" w:rsidP="00987BB9">
      <w:pPr>
        <w:pStyle w:val="AH3Div"/>
      </w:pPr>
      <w:bookmarkStart w:id="123" w:name="_Toc65588317"/>
      <w:r w:rsidRPr="00536ADB">
        <w:rPr>
          <w:rStyle w:val="CharDivNo"/>
        </w:rPr>
        <w:lastRenderedPageBreak/>
        <w:t>Division 4.2D</w:t>
      </w:r>
      <w:r w:rsidRPr="0044154F">
        <w:tab/>
      </w:r>
      <w:r w:rsidRPr="00536ADB">
        <w:rPr>
          <w:rStyle w:val="CharDivText"/>
        </w:rPr>
        <w:t>Conversion practice complaints to ACAT</w:t>
      </w:r>
      <w:bookmarkEnd w:id="123"/>
    </w:p>
    <w:p w14:paraId="78A21D08" w14:textId="77777777" w:rsidR="00987BB9" w:rsidRPr="0044154F" w:rsidRDefault="00987BB9" w:rsidP="00987BB9">
      <w:pPr>
        <w:pStyle w:val="AH5Sec"/>
      </w:pPr>
      <w:bookmarkStart w:id="124" w:name="_Toc65588318"/>
      <w:r w:rsidRPr="00536ADB">
        <w:rPr>
          <w:rStyle w:val="CharSectNo"/>
        </w:rPr>
        <w:t>53Z</w:t>
      </w:r>
      <w:r w:rsidRPr="0044154F">
        <w:tab/>
        <w:t xml:space="preserve">Meaning of </w:t>
      </w:r>
      <w:r w:rsidRPr="0044154F">
        <w:rPr>
          <w:rStyle w:val="charItals"/>
        </w:rPr>
        <w:t>person complained about</w:t>
      </w:r>
      <w:r w:rsidRPr="0044154F">
        <w:t>—div 4.2D</w:t>
      </w:r>
      <w:bookmarkEnd w:id="124"/>
    </w:p>
    <w:p w14:paraId="7E40C506" w14:textId="77777777" w:rsidR="00987BB9" w:rsidRPr="0044154F" w:rsidRDefault="00987BB9" w:rsidP="00987BB9">
      <w:pPr>
        <w:pStyle w:val="Amainreturn"/>
        <w:keepNext/>
        <w:rPr>
          <w:color w:val="000000"/>
        </w:rPr>
      </w:pPr>
      <w:r w:rsidRPr="0044154F">
        <w:rPr>
          <w:color w:val="000000"/>
        </w:rPr>
        <w:t>In this division:</w:t>
      </w:r>
    </w:p>
    <w:p w14:paraId="15D36BFF" w14:textId="77777777" w:rsidR="00987BB9" w:rsidRPr="0044154F" w:rsidRDefault="00987BB9" w:rsidP="00987BB9">
      <w:pPr>
        <w:pStyle w:val="aDef"/>
      </w:pPr>
      <w:r w:rsidRPr="0044154F">
        <w:rPr>
          <w:rStyle w:val="charBoldItals"/>
        </w:rPr>
        <w:t>person complained about</w:t>
      </w:r>
      <w:r w:rsidRPr="0044154F">
        <w:t xml:space="preserve"> means the provider of a sexuality or gender identity conversion practice.</w:t>
      </w:r>
    </w:p>
    <w:p w14:paraId="6AE2D001" w14:textId="77777777" w:rsidR="00987BB9" w:rsidRPr="0044154F" w:rsidRDefault="00987BB9" w:rsidP="00987BB9">
      <w:pPr>
        <w:pStyle w:val="AH5Sec"/>
      </w:pPr>
      <w:bookmarkStart w:id="125" w:name="_Toc65588319"/>
      <w:r w:rsidRPr="00536ADB">
        <w:rPr>
          <w:rStyle w:val="CharSectNo"/>
        </w:rPr>
        <w:t>53ZA</w:t>
      </w:r>
      <w:r w:rsidRPr="0044154F">
        <w:tab/>
        <w:t>Conversion practice complaints—referral</w:t>
      </w:r>
      <w:bookmarkEnd w:id="125"/>
    </w:p>
    <w:p w14:paraId="1A52A350" w14:textId="77777777" w:rsidR="00987BB9" w:rsidRPr="0044154F" w:rsidRDefault="00987BB9" w:rsidP="00987BB9">
      <w:pPr>
        <w:pStyle w:val="Amain"/>
      </w:pPr>
      <w:r w:rsidRPr="0044154F">
        <w:tab/>
        <w:t>(1)</w:t>
      </w:r>
      <w:r w:rsidRPr="0044154F">
        <w:tab/>
        <w:t>This section applies if—</w:t>
      </w:r>
    </w:p>
    <w:p w14:paraId="6F4FEBBB" w14:textId="77777777" w:rsidR="00987BB9" w:rsidRPr="0044154F" w:rsidRDefault="00987BB9" w:rsidP="00987BB9">
      <w:pPr>
        <w:pStyle w:val="Apara"/>
      </w:pPr>
      <w:r w:rsidRPr="0044154F">
        <w:tab/>
        <w:t>(a)</w:t>
      </w:r>
      <w:r w:rsidRPr="0044154F">
        <w:tab/>
        <w:t>either—</w:t>
      </w:r>
    </w:p>
    <w:p w14:paraId="6813638F" w14:textId="552C43C9" w:rsidR="00987BB9" w:rsidRPr="0044154F" w:rsidRDefault="00987BB9" w:rsidP="00987BB9">
      <w:pPr>
        <w:pStyle w:val="Asubpara"/>
      </w:pPr>
      <w:r w:rsidRPr="0044154F">
        <w:tab/>
        <w:t>(i)</w:t>
      </w:r>
      <w:r w:rsidRPr="0044154F">
        <w:tab/>
        <w:t>a complainant is given a conversion practice referral statement under section 45 (2) (</w:t>
      </w:r>
      <w:r w:rsidR="00C551EE">
        <w:t>g</w:t>
      </w:r>
      <w:r w:rsidRPr="0044154F">
        <w:t>); or</w:t>
      </w:r>
    </w:p>
    <w:p w14:paraId="4ADF6441" w14:textId="77777777" w:rsidR="00987BB9" w:rsidRPr="0044154F" w:rsidRDefault="00987BB9" w:rsidP="00987BB9">
      <w:pPr>
        <w:pStyle w:val="Asubpara"/>
      </w:pPr>
      <w:r w:rsidRPr="0044154F">
        <w:tab/>
        <w:t>(ii)</w:t>
      </w:r>
      <w:r w:rsidRPr="0044154F">
        <w:tab/>
        <w:t>a statement under section 82C (1) is included in a final report in relation to a complaint; and</w:t>
      </w:r>
    </w:p>
    <w:p w14:paraId="7715DC64" w14:textId="77777777" w:rsidR="00987BB9" w:rsidRPr="0044154F" w:rsidRDefault="00987BB9" w:rsidP="00987BB9">
      <w:pPr>
        <w:pStyle w:val="Apara"/>
      </w:pPr>
      <w:r w:rsidRPr="0044154F">
        <w:tab/>
        <w:t>(b)</w:t>
      </w:r>
      <w:r w:rsidRPr="0044154F">
        <w:tab/>
        <w:t>within 60 days after the day the statement is given, the complainant requires the commission to refer the complaint to the ACAT.</w:t>
      </w:r>
    </w:p>
    <w:p w14:paraId="1CB4CCCF" w14:textId="77777777" w:rsidR="00987BB9" w:rsidRPr="0044154F" w:rsidRDefault="00987BB9" w:rsidP="00987BB9">
      <w:pPr>
        <w:pStyle w:val="Amain"/>
      </w:pPr>
      <w:r w:rsidRPr="0044154F">
        <w:tab/>
        <w:t>(2)</w:t>
      </w:r>
      <w:r w:rsidRPr="0044154F">
        <w:tab/>
        <w:t>The commission must—</w:t>
      </w:r>
    </w:p>
    <w:p w14:paraId="5F21EB01" w14:textId="77777777" w:rsidR="00987BB9" w:rsidRPr="0044154F" w:rsidRDefault="00987BB9" w:rsidP="00987BB9">
      <w:pPr>
        <w:pStyle w:val="Apara"/>
      </w:pPr>
      <w:r w:rsidRPr="0044154F">
        <w:tab/>
        <w:t>(a)</w:t>
      </w:r>
      <w:r w:rsidRPr="0044154F">
        <w:tab/>
        <w:t>refer the complaint to the ACAT; and</w:t>
      </w:r>
    </w:p>
    <w:p w14:paraId="33415BFB" w14:textId="77777777" w:rsidR="00987BB9" w:rsidRPr="0044154F" w:rsidRDefault="00987BB9" w:rsidP="00987BB9">
      <w:pPr>
        <w:pStyle w:val="Apara"/>
      </w:pPr>
      <w:r w:rsidRPr="0044154F">
        <w:tab/>
        <w:t>(b)</w:t>
      </w:r>
      <w:r w:rsidRPr="0044154F">
        <w:tab/>
        <w:t>tell the complainant and the person complained about, in writing, about the referral.</w:t>
      </w:r>
    </w:p>
    <w:p w14:paraId="6D72851F" w14:textId="77777777" w:rsidR="00987BB9" w:rsidRPr="0044154F" w:rsidRDefault="00987BB9" w:rsidP="00987BB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D69E767" w14:textId="77777777" w:rsidR="00987BB9" w:rsidRPr="0044154F" w:rsidRDefault="00987BB9" w:rsidP="00987BB9">
      <w:pPr>
        <w:pStyle w:val="AH5Sec"/>
      </w:pPr>
      <w:bookmarkStart w:id="126" w:name="_Toc65588320"/>
      <w:r w:rsidRPr="00536ADB">
        <w:rPr>
          <w:rStyle w:val="CharSectNo"/>
        </w:rPr>
        <w:t>53ZB</w:t>
      </w:r>
      <w:r w:rsidRPr="0044154F">
        <w:tab/>
        <w:t>Conversion practice complaints—late application in exceptional circumstances</w:t>
      </w:r>
      <w:bookmarkEnd w:id="126"/>
    </w:p>
    <w:p w14:paraId="42DF3F0C" w14:textId="77777777" w:rsidR="00987BB9" w:rsidRPr="0044154F" w:rsidRDefault="00987BB9" w:rsidP="00987BB9">
      <w:pPr>
        <w:pStyle w:val="Amain"/>
      </w:pPr>
      <w:r w:rsidRPr="0044154F">
        <w:tab/>
        <w:t>(1)</w:t>
      </w:r>
      <w:r w:rsidRPr="0044154F">
        <w:tab/>
        <w:t>This section applies if—</w:t>
      </w:r>
    </w:p>
    <w:p w14:paraId="09828707" w14:textId="0D77A950" w:rsidR="00987BB9" w:rsidRPr="0044154F" w:rsidRDefault="00987BB9" w:rsidP="00987BB9">
      <w:pPr>
        <w:pStyle w:val="Apara"/>
      </w:pPr>
      <w:r w:rsidRPr="0044154F">
        <w:tab/>
        <w:t>(a)</w:t>
      </w:r>
      <w:r w:rsidRPr="0044154F">
        <w:tab/>
        <w:t>a complainant has been given a statement under section 45 (2) (</w:t>
      </w:r>
      <w:r w:rsidR="00C551EE">
        <w:t>g</w:t>
      </w:r>
      <w:r w:rsidRPr="0044154F">
        <w:t>) or section 82C (1); and</w:t>
      </w:r>
    </w:p>
    <w:p w14:paraId="6F82DEF2" w14:textId="77777777" w:rsidR="00987BB9" w:rsidRPr="0044154F" w:rsidRDefault="00987BB9" w:rsidP="00987BB9">
      <w:pPr>
        <w:pStyle w:val="Apara"/>
      </w:pPr>
      <w:r w:rsidRPr="0044154F">
        <w:lastRenderedPageBreak/>
        <w:tab/>
        <w:t>(b)</w:t>
      </w:r>
      <w:r w:rsidRPr="0044154F">
        <w:tab/>
        <w:t>the complainant has not required the commission to refer the complaint to the ACAT within 60 days after the day the statement is given to the complainant.</w:t>
      </w:r>
    </w:p>
    <w:p w14:paraId="0AAFEE17" w14:textId="77777777" w:rsidR="00987BB9" w:rsidRPr="0044154F" w:rsidRDefault="00987BB9" w:rsidP="00987BB9">
      <w:pPr>
        <w:pStyle w:val="Amain"/>
      </w:pPr>
      <w:r w:rsidRPr="0044154F">
        <w:rPr>
          <w:color w:val="000000"/>
        </w:rPr>
        <w:tab/>
        <w:t>(2)</w:t>
      </w:r>
      <w:r w:rsidRPr="0044154F">
        <w:rPr>
          <w:color w:val="000000"/>
        </w:rPr>
        <w:tab/>
        <w:t>The complainant may apply to the ACAT for the complaint to be heard by the ACAT.</w:t>
      </w:r>
    </w:p>
    <w:p w14:paraId="1A4DABB8" w14:textId="77777777" w:rsidR="00987BB9" w:rsidRPr="0044154F" w:rsidRDefault="00987BB9" w:rsidP="00987BB9">
      <w:pPr>
        <w:pStyle w:val="Amain"/>
      </w:pPr>
      <w:r w:rsidRPr="0044154F">
        <w:tab/>
        <w:t>(3)</w:t>
      </w:r>
      <w:r w:rsidRPr="0044154F">
        <w:tab/>
        <w:t>The ACAT may grant the application only if satisfied on reasonable grounds that exceptional circumstances prevented the complainant from requiring the complaint to be referred to the ACAT within the 60-day period.</w:t>
      </w:r>
    </w:p>
    <w:p w14:paraId="30C170A3" w14:textId="77777777" w:rsidR="00987BB9" w:rsidRPr="0044154F" w:rsidRDefault="00987BB9" w:rsidP="00987BB9">
      <w:pPr>
        <w:pStyle w:val="Amain"/>
      </w:pPr>
      <w:r w:rsidRPr="0044154F">
        <w:tab/>
        <w:t>(4)</w:t>
      </w:r>
      <w:r w:rsidRPr="0044154F">
        <w:tab/>
        <w:t>If the ACAT grants the application, the complaint is, for this Act, taken to have been referred to the ACAT.</w:t>
      </w:r>
    </w:p>
    <w:p w14:paraId="080AD8F0" w14:textId="77777777" w:rsidR="00987BB9" w:rsidRPr="0044154F" w:rsidRDefault="00987BB9" w:rsidP="00987BB9">
      <w:pPr>
        <w:pStyle w:val="AH5Sec"/>
      </w:pPr>
      <w:bookmarkStart w:id="127" w:name="_Toc65588321"/>
      <w:r w:rsidRPr="00536ADB">
        <w:rPr>
          <w:rStyle w:val="CharSectNo"/>
        </w:rPr>
        <w:t>53ZC</w:t>
      </w:r>
      <w:r w:rsidRPr="0044154F">
        <w:rPr>
          <w:color w:val="000000"/>
        </w:rPr>
        <w:tab/>
        <w:t>C</w:t>
      </w:r>
      <w:r w:rsidRPr="0044154F">
        <w:t xml:space="preserve">onversion practice </w:t>
      </w:r>
      <w:r w:rsidRPr="0044154F">
        <w:rPr>
          <w:color w:val="000000"/>
        </w:rPr>
        <w:t>complaints—parties to ACAT proceeding</w:t>
      </w:r>
      <w:bookmarkEnd w:id="127"/>
    </w:p>
    <w:p w14:paraId="233119C0" w14:textId="77777777" w:rsidR="00987BB9" w:rsidRPr="0044154F" w:rsidRDefault="00987BB9" w:rsidP="00987BB9">
      <w:pPr>
        <w:pStyle w:val="Amainreturn"/>
        <w:rPr>
          <w:color w:val="000000"/>
        </w:rPr>
      </w:pPr>
      <w:r w:rsidRPr="0044154F">
        <w:rPr>
          <w:color w:val="000000"/>
        </w:rPr>
        <w:t>The following are parties to a complaint referred to the ACAT under this division:</w:t>
      </w:r>
    </w:p>
    <w:p w14:paraId="2DB594D2" w14:textId="77777777" w:rsidR="00987BB9" w:rsidRPr="0044154F" w:rsidRDefault="00987BB9" w:rsidP="00987BB9">
      <w:pPr>
        <w:pStyle w:val="Apara"/>
      </w:pPr>
      <w:r w:rsidRPr="0044154F">
        <w:rPr>
          <w:color w:val="000000"/>
        </w:rPr>
        <w:tab/>
        <w:t>(a)</w:t>
      </w:r>
      <w:r w:rsidRPr="0044154F">
        <w:rPr>
          <w:color w:val="000000"/>
        </w:rPr>
        <w:tab/>
        <w:t xml:space="preserve">the complainant; </w:t>
      </w:r>
    </w:p>
    <w:p w14:paraId="2A1B0D5D" w14:textId="77777777" w:rsidR="00987BB9" w:rsidRPr="0044154F" w:rsidRDefault="00987BB9" w:rsidP="00987BB9">
      <w:pPr>
        <w:pStyle w:val="Apara"/>
      </w:pPr>
      <w:r w:rsidRPr="0044154F">
        <w:tab/>
        <w:t>(b)</w:t>
      </w:r>
      <w:r w:rsidRPr="0044154F">
        <w:tab/>
        <w:t xml:space="preserve">the person complained about; </w:t>
      </w:r>
    </w:p>
    <w:p w14:paraId="6ADC70CA" w14:textId="77777777" w:rsidR="00987BB9" w:rsidRPr="0044154F" w:rsidRDefault="00987BB9" w:rsidP="00987BB9">
      <w:pPr>
        <w:pStyle w:val="Apara"/>
      </w:pPr>
      <w:r w:rsidRPr="0044154F">
        <w:tab/>
        <w:t>(c)</w:t>
      </w:r>
      <w:r w:rsidRPr="0044154F">
        <w:tab/>
        <w:t>if, on application by the commission, the ACAT joins the commission as a party to the complaint—the commission.</w:t>
      </w:r>
    </w:p>
    <w:p w14:paraId="25DFE494" w14:textId="77777777" w:rsidR="00987BB9" w:rsidRPr="0044154F" w:rsidRDefault="00987BB9" w:rsidP="00987BB9">
      <w:pPr>
        <w:pStyle w:val="AH5Sec"/>
      </w:pPr>
      <w:bookmarkStart w:id="128" w:name="_Toc65588322"/>
      <w:r w:rsidRPr="00536ADB">
        <w:rPr>
          <w:rStyle w:val="CharSectNo"/>
        </w:rPr>
        <w:t>53ZD</w:t>
      </w:r>
      <w:r w:rsidRPr="0044154F">
        <w:rPr>
          <w:color w:val="000000"/>
        </w:rPr>
        <w:tab/>
        <w:t>C</w:t>
      </w:r>
      <w:r w:rsidRPr="0044154F">
        <w:t xml:space="preserve">onversion practice </w:t>
      </w:r>
      <w:r w:rsidRPr="0044154F">
        <w:rPr>
          <w:color w:val="000000"/>
        </w:rPr>
        <w:t>complaints—commission to give information etc to ACAT</w:t>
      </w:r>
      <w:bookmarkEnd w:id="128"/>
    </w:p>
    <w:p w14:paraId="1950CA86" w14:textId="77777777" w:rsidR="00987BB9" w:rsidRPr="0044154F" w:rsidRDefault="00987BB9" w:rsidP="00987BB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4B763877" w14:textId="77777777" w:rsidR="00987BB9" w:rsidRPr="0044154F" w:rsidRDefault="00987BB9" w:rsidP="00987BB9">
      <w:pPr>
        <w:pStyle w:val="Apara"/>
      </w:pPr>
      <w:r w:rsidRPr="0044154F">
        <w:rPr>
          <w:color w:val="000000"/>
        </w:rPr>
        <w:tab/>
        <w:t>(a)</w:t>
      </w:r>
      <w:r w:rsidRPr="0044154F">
        <w:rPr>
          <w:color w:val="000000"/>
        </w:rPr>
        <w:tab/>
        <w:t>a communication or document to which section 66 (Admissibility of evidence) applies; or</w:t>
      </w:r>
    </w:p>
    <w:p w14:paraId="11611981" w14:textId="77777777" w:rsidR="00987BB9" w:rsidRPr="0044154F" w:rsidRDefault="00987BB9" w:rsidP="005673EB">
      <w:pPr>
        <w:pStyle w:val="Apara"/>
        <w:keepLines/>
      </w:pPr>
      <w:r w:rsidRPr="0044154F">
        <w:lastRenderedPageBreak/>
        <w:tab/>
        <w:t>(b)</w:t>
      </w:r>
      <w:r w:rsidRPr="0044154F">
        <w:tab/>
        <w:t>information, a document or something else relevant to a consideration in relation to a complaint given to the commission under section 73 (Power to ask for information, documents and other things); or</w:t>
      </w:r>
    </w:p>
    <w:p w14:paraId="551C2F65" w14:textId="77777777" w:rsidR="00987BB9" w:rsidRPr="0044154F" w:rsidRDefault="00987BB9" w:rsidP="00987BB9">
      <w:pPr>
        <w:pStyle w:val="Apara"/>
      </w:pPr>
      <w:r w:rsidRPr="0044154F">
        <w:tab/>
        <w:t>(c)</w:t>
      </w:r>
      <w:r w:rsidRPr="0044154F">
        <w:tab/>
        <w:t>information given to the commission under section 74 (Requiring attendance etc).</w:t>
      </w:r>
    </w:p>
    <w:p w14:paraId="3553251C" w14:textId="77777777" w:rsidR="00987BB9" w:rsidRPr="0044154F" w:rsidRDefault="00987BB9" w:rsidP="00987BB9">
      <w:pPr>
        <w:pStyle w:val="AH5Sec"/>
      </w:pPr>
      <w:bookmarkStart w:id="129" w:name="_Toc65588323"/>
      <w:r w:rsidRPr="00536ADB">
        <w:rPr>
          <w:rStyle w:val="CharSectNo"/>
        </w:rPr>
        <w:t>53ZE</w:t>
      </w:r>
      <w:r w:rsidRPr="0044154F">
        <w:rPr>
          <w:color w:val="000000"/>
        </w:rPr>
        <w:tab/>
        <w:t>C</w:t>
      </w:r>
      <w:r w:rsidRPr="0044154F">
        <w:t xml:space="preserve">onversion practice </w:t>
      </w:r>
      <w:r w:rsidRPr="0044154F">
        <w:rPr>
          <w:color w:val="000000"/>
        </w:rPr>
        <w:t>complaints—ACAT orders</w:t>
      </w:r>
      <w:bookmarkEnd w:id="129"/>
    </w:p>
    <w:p w14:paraId="51C380D5" w14:textId="77777777" w:rsidR="00987BB9" w:rsidRPr="0044154F" w:rsidRDefault="00987BB9" w:rsidP="00987BB9">
      <w:pPr>
        <w:pStyle w:val="Amain"/>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5432472A" w14:textId="77777777" w:rsidR="00987BB9" w:rsidRPr="0044154F" w:rsidRDefault="00987BB9" w:rsidP="00987BB9">
      <w:pPr>
        <w:pStyle w:val="Apara"/>
      </w:pPr>
      <w:r w:rsidRPr="0044154F">
        <w:rPr>
          <w:color w:val="000000"/>
        </w:rPr>
        <w:tab/>
        <w:t>(a)</w:t>
      </w:r>
      <w:r w:rsidRPr="0044154F">
        <w:rPr>
          <w:color w:val="000000"/>
        </w:rPr>
        <w:tab/>
        <w:t>the commission refers a complaint to the ACAT under this division; and</w:t>
      </w:r>
    </w:p>
    <w:p w14:paraId="27E103A8" w14:textId="77777777" w:rsidR="00987BB9" w:rsidRPr="0044154F" w:rsidRDefault="00987BB9" w:rsidP="00987BB9">
      <w:pPr>
        <w:pStyle w:val="Apara"/>
      </w:pPr>
      <w:r w:rsidRPr="0044154F">
        <w:tab/>
        <w:t>(b)</w:t>
      </w:r>
      <w:r w:rsidRPr="0044154F">
        <w:tab/>
        <w:t xml:space="preserve">the ACAT is satisfied that the person complained about engaged in a harmful practice. </w:t>
      </w:r>
    </w:p>
    <w:p w14:paraId="7E55FEFF" w14:textId="77777777" w:rsidR="00987BB9" w:rsidRPr="0044154F" w:rsidRDefault="00987BB9" w:rsidP="00987BB9">
      <w:pPr>
        <w:pStyle w:val="Amain"/>
      </w:pPr>
      <w:r w:rsidRPr="0044154F">
        <w:tab/>
        <w:t>(2)</w:t>
      </w:r>
      <w:r w:rsidRPr="0044154F">
        <w:tab/>
        <w:t>The ACAT may make 1 or more of the following orders:</w:t>
      </w:r>
    </w:p>
    <w:p w14:paraId="44247AF7" w14:textId="77777777" w:rsidR="00987BB9" w:rsidRPr="0044154F" w:rsidRDefault="00987BB9" w:rsidP="00987BB9">
      <w:pPr>
        <w:pStyle w:val="Apara"/>
      </w:pPr>
      <w:r w:rsidRPr="0044154F">
        <w:tab/>
        <w:t>(a)</w:t>
      </w:r>
      <w:r w:rsidRPr="0044154F">
        <w:tab/>
        <w:t>that the person complained about not repeat or continue the harmful practice;</w:t>
      </w:r>
    </w:p>
    <w:p w14:paraId="468E3929" w14:textId="77777777" w:rsidR="00987BB9" w:rsidRPr="0044154F" w:rsidRDefault="00987BB9" w:rsidP="00987BB9">
      <w:pPr>
        <w:pStyle w:val="Apara"/>
      </w:pPr>
      <w:r w:rsidRPr="0044154F">
        <w:tab/>
        <w:t>(b)</w:t>
      </w:r>
      <w:r w:rsidRPr="0044154F">
        <w:tab/>
        <w:t>that the person complained about perform a stated reasonable act to redress any loss or damage suffered by a person because of the harmful practice;</w:t>
      </w:r>
    </w:p>
    <w:p w14:paraId="5933B528" w14:textId="77777777" w:rsidR="00987BB9" w:rsidRPr="0044154F" w:rsidRDefault="00987BB9" w:rsidP="00987BB9">
      <w:pPr>
        <w:pStyle w:val="Apara"/>
      </w:pPr>
      <w:r w:rsidRPr="0044154F">
        <w:tab/>
        <w:t>(c)</w:t>
      </w:r>
      <w:r w:rsidRPr="0044154F">
        <w:tab/>
        <w:t xml:space="preserve">unless the complaint has been dealt with as a representative complaint—that the person complained about pay to a person a stated amount by way of compensation for any loss or damage suffered by the person because of the harmful practice; </w:t>
      </w:r>
    </w:p>
    <w:p w14:paraId="2FB9A283" w14:textId="77777777" w:rsidR="00987BB9" w:rsidRPr="0044154F" w:rsidRDefault="00987BB9" w:rsidP="00987BB9">
      <w:pPr>
        <w:pStyle w:val="Apara"/>
      </w:pPr>
      <w:r w:rsidRPr="0044154F">
        <w:tab/>
        <w:t>(d)</w:t>
      </w:r>
      <w:r w:rsidRPr="0044154F">
        <w:tab/>
        <w:t>any other order the ACAT considers appropriate.</w:t>
      </w:r>
    </w:p>
    <w:p w14:paraId="7F9C5367" w14:textId="77777777" w:rsidR="00987BB9" w:rsidRPr="0044154F" w:rsidRDefault="00987BB9" w:rsidP="00987BB9">
      <w:pPr>
        <w:pStyle w:val="Amain"/>
      </w:pPr>
      <w:r w:rsidRPr="0044154F">
        <w:tab/>
        <w:t>(3)</w:t>
      </w:r>
      <w:r w:rsidRPr="0044154F">
        <w:tab/>
        <w:t>In making an order under subsection (2) (c), the ACAT—</w:t>
      </w:r>
    </w:p>
    <w:p w14:paraId="2B389220" w14:textId="77777777" w:rsidR="00987BB9" w:rsidRPr="0044154F" w:rsidRDefault="00987BB9" w:rsidP="00987BB9">
      <w:pPr>
        <w:pStyle w:val="Apara"/>
      </w:pPr>
      <w:r w:rsidRPr="0044154F">
        <w:tab/>
        <w:t>(a)</w:t>
      </w:r>
      <w:r w:rsidRPr="0044154F">
        <w:tab/>
        <w:t>must consider—</w:t>
      </w:r>
    </w:p>
    <w:p w14:paraId="344AAB45" w14:textId="77777777" w:rsidR="00987BB9" w:rsidRPr="0044154F" w:rsidRDefault="00987BB9" w:rsidP="00987BB9">
      <w:pPr>
        <w:pStyle w:val="Asubpara"/>
      </w:pPr>
      <w:r w:rsidRPr="0044154F">
        <w:tab/>
        <w:t>(i)</w:t>
      </w:r>
      <w:r w:rsidRPr="0044154F">
        <w:tab/>
        <w:t>the inherent dignity of all people and the impact of the sexuality or gender identity conversion practice on the person’s dignity; and</w:t>
      </w:r>
    </w:p>
    <w:p w14:paraId="2F994125" w14:textId="77777777" w:rsidR="00987BB9" w:rsidRPr="0044154F" w:rsidRDefault="00987BB9" w:rsidP="00987BB9">
      <w:pPr>
        <w:pStyle w:val="Asubpara"/>
      </w:pPr>
      <w:r w:rsidRPr="0044154F">
        <w:lastRenderedPageBreak/>
        <w:tab/>
        <w:t>(ii)</w:t>
      </w:r>
      <w:r w:rsidRPr="0044154F">
        <w:tab/>
        <w:t>the nature of the sexuality or gender identity conversion practice; and</w:t>
      </w:r>
    </w:p>
    <w:p w14:paraId="2565026F" w14:textId="77777777" w:rsidR="00987BB9" w:rsidRPr="0044154F" w:rsidRDefault="00987BB9" w:rsidP="00987BB9">
      <w:pPr>
        <w:pStyle w:val="Asubpara"/>
      </w:pPr>
      <w:r w:rsidRPr="0044154F">
        <w:tab/>
        <w:t>(iii)</w:t>
      </w:r>
      <w:r w:rsidRPr="0044154F">
        <w:tab/>
        <w:t>any mitigating factors; and</w:t>
      </w:r>
    </w:p>
    <w:p w14:paraId="2F1B1592" w14:textId="77777777" w:rsidR="00987BB9" w:rsidRPr="0044154F" w:rsidRDefault="00987BB9" w:rsidP="00987BB9">
      <w:pPr>
        <w:pStyle w:val="Apara"/>
      </w:pPr>
      <w:r w:rsidRPr="0044154F">
        <w:tab/>
        <w:t>(b)</w:t>
      </w:r>
      <w:r w:rsidRPr="0044154F">
        <w:tab/>
        <w:t>may consider any other matter the ACAT considers relevant.</w:t>
      </w:r>
    </w:p>
    <w:p w14:paraId="3D175330" w14:textId="77777777" w:rsidR="00987BB9" w:rsidRPr="0044154F" w:rsidRDefault="00987BB9" w:rsidP="00987BB9">
      <w:pPr>
        <w:pStyle w:val="aExamHdgss"/>
      </w:pPr>
      <w:r w:rsidRPr="0044154F">
        <w:t>Examples—par (a) (i)—impact of sexuality or gender identity conversion practice</w:t>
      </w:r>
    </w:p>
    <w:p w14:paraId="42DF2769" w14:textId="77777777" w:rsidR="00987BB9" w:rsidRPr="0044154F" w:rsidRDefault="00987BB9" w:rsidP="00987BB9">
      <w:pPr>
        <w:pStyle w:val="aExamss"/>
      </w:pPr>
      <w:r w:rsidRPr="0044154F">
        <w:t>distress, humiliation, loss of self-esteem, loss of enjoyment of life</w:t>
      </w:r>
    </w:p>
    <w:p w14:paraId="05F7D239" w14:textId="77777777" w:rsidR="00987BB9" w:rsidRPr="0044154F" w:rsidRDefault="00987BB9" w:rsidP="00987BB9">
      <w:pPr>
        <w:pStyle w:val="aExamHdgss"/>
      </w:pPr>
      <w:r w:rsidRPr="0044154F">
        <w:t>Example—par (a) (iii)</w:t>
      </w:r>
    </w:p>
    <w:p w14:paraId="0F48777A" w14:textId="77777777" w:rsidR="00987BB9" w:rsidRPr="0044154F" w:rsidRDefault="00987BB9" w:rsidP="00987BB9">
      <w:pPr>
        <w:pStyle w:val="aExamss"/>
      </w:pPr>
      <w:r w:rsidRPr="0044154F">
        <w:t>a public apology</w:t>
      </w:r>
    </w:p>
    <w:p w14:paraId="6A1C4195" w14:textId="77777777" w:rsidR="00987BB9" w:rsidRPr="0044154F" w:rsidRDefault="00987BB9" w:rsidP="00987BB9">
      <w:pPr>
        <w:pStyle w:val="Amain"/>
      </w:pPr>
      <w:r w:rsidRPr="0044154F">
        <w:tab/>
        <w:t>(4)</w:t>
      </w:r>
      <w:r w:rsidRPr="0044154F">
        <w:tab/>
        <w:t>In this section:</w:t>
      </w:r>
    </w:p>
    <w:p w14:paraId="590CEF28" w14:textId="77777777" w:rsidR="00987BB9" w:rsidRPr="0044154F" w:rsidRDefault="00987BB9" w:rsidP="00987BB9">
      <w:pPr>
        <w:pStyle w:val="aDef"/>
      </w:pPr>
      <w:r w:rsidRPr="0044154F">
        <w:rPr>
          <w:rStyle w:val="charBoldItals"/>
        </w:rPr>
        <w:t xml:space="preserve">harmful practice </w:t>
      </w:r>
      <w:r w:rsidRPr="0044154F">
        <w:t>means a sexuality or gender identity conversion practice that caused, or is likely to cause, harm to a person or otherwise has adversely affected, or is likely to adversely affect, a person’s rights, interests or welfare.</w:t>
      </w:r>
    </w:p>
    <w:p w14:paraId="603FBF4D" w14:textId="77777777" w:rsidR="00987BB9" w:rsidRPr="0044154F" w:rsidRDefault="00987BB9" w:rsidP="00987BB9">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89ACAC9" w14:textId="77777777" w:rsidR="00987BB9" w:rsidRPr="0044154F" w:rsidRDefault="00987BB9" w:rsidP="00987BB9">
      <w:pPr>
        <w:pStyle w:val="AH5Sec"/>
      </w:pPr>
      <w:bookmarkStart w:id="130" w:name="_Toc65588324"/>
      <w:r w:rsidRPr="00536ADB">
        <w:rPr>
          <w:rStyle w:val="CharSectNo"/>
        </w:rPr>
        <w:t>53ZF</w:t>
      </w:r>
      <w:r w:rsidRPr="0044154F">
        <w:rPr>
          <w:color w:val="000000"/>
        </w:rPr>
        <w:tab/>
      </w:r>
      <w:r w:rsidRPr="0044154F">
        <w:t xml:space="preserve">Conversion practice </w:t>
      </w:r>
      <w:r w:rsidRPr="0044154F">
        <w:rPr>
          <w:color w:val="000000"/>
        </w:rPr>
        <w:t>complaints—no monetary limit on jurisdiction of ACAT</w:t>
      </w:r>
      <w:bookmarkEnd w:id="130"/>
    </w:p>
    <w:p w14:paraId="35624462" w14:textId="77777777" w:rsidR="00987BB9" w:rsidRPr="0044154F" w:rsidRDefault="00987BB9" w:rsidP="00987BB9">
      <w:pPr>
        <w:pStyle w:val="Amainreturn"/>
        <w:rPr>
          <w:color w:val="000000"/>
        </w:rPr>
      </w:pPr>
      <w:r w:rsidRPr="0044154F">
        <w:rPr>
          <w:color w:val="000000"/>
        </w:rPr>
        <w:t>The ACAT is not, in exercising the jurisdiction conferred on it by this division, limited in the amount of money that it may order to be paid.</w:t>
      </w:r>
    </w:p>
    <w:p w14:paraId="04747268" w14:textId="77777777" w:rsidR="00001C25" w:rsidRPr="00536ADB" w:rsidRDefault="00001C25">
      <w:pPr>
        <w:pStyle w:val="AH3Div"/>
      </w:pPr>
      <w:bookmarkStart w:id="131" w:name="_Toc65588325"/>
      <w:r w:rsidRPr="00536ADB">
        <w:rPr>
          <w:rStyle w:val="CharDivNo"/>
        </w:rPr>
        <w:t>Division 4.3</w:t>
      </w:r>
      <w:r>
        <w:tab/>
      </w:r>
      <w:r w:rsidRPr="00536ADB">
        <w:rPr>
          <w:rStyle w:val="CharDivText"/>
        </w:rPr>
        <w:t>Conciliation of complaints</w:t>
      </w:r>
      <w:bookmarkEnd w:id="131"/>
    </w:p>
    <w:p w14:paraId="0255A3C0" w14:textId="77777777" w:rsidR="00001C25" w:rsidRDefault="00001C25">
      <w:pPr>
        <w:pStyle w:val="AH5Sec"/>
      </w:pPr>
      <w:bookmarkStart w:id="132" w:name="_Toc65588326"/>
      <w:r w:rsidRPr="00536ADB">
        <w:rPr>
          <w:rStyle w:val="CharSectNo"/>
        </w:rPr>
        <w:t>54</w:t>
      </w:r>
      <w:r>
        <w:tab/>
        <w:t>Outline—div 4.3</w:t>
      </w:r>
      <w:bookmarkEnd w:id="132"/>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33" w:name="_Toc65588327"/>
      <w:r w:rsidRPr="00536ADB">
        <w:rPr>
          <w:rStyle w:val="CharSectNo"/>
        </w:rPr>
        <w:lastRenderedPageBreak/>
        <w:t>55</w:t>
      </w:r>
      <w:r>
        <w:tab/>
        <w:t xml:space="preserve">What is </w:t>
      </w:r>
      <w:r>
        <w:rPr>
          <w:rStyle w:val="charItals"/>
        </w:rPr>
        <w:t>conciliation</w:t>
      </w:r>
      <w:r>
        <w:t>?</w:t>
      </w:r>
      <w:bookmarkEnd w:id="133"/>
    </w:p>
    <w:p w14:paraId="029688EC" w14:textId="77777777" w:rsidR="00001C25" w:rsidRDefault="00001C25" w:rsidP="00B14062">
      <w:pPr>
        <w:pStyle w:val="Amain"/>
        <w:keepNext/>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pPr>
        <w:pStyle w:val="Amain"/>
      </w:pPr>
      <w:r>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34" w:name="_Toc65588328"/>
      <w:r w:rsidRPr="00536ADB">
        <w:rPr>
          <w:rStyle w:val="CharSectNo"/>
        </w:rPr>
        <w:t>56</w:t>
      </w:r>
      <w:r>
        <w:tab/>
        <w:t>Delegation of commission’s function of conciliation</w:t>
      </w:r>
      <w:bookmarkEnd w:id="134"/>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425AD4A7"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02"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35" w:name="_Toc65588329"/>
      <w:r w:rsidRPr="00536ADB">
        <w:rPr>
          <w:rStyle w:val="CharSectNo"/>
        </w:rPr>
        <w:t>57</w:t>
      </w:r>
      <w:r>
        <w:rPr>
          <w:lang w:val="en-US"/>
        </w:rPr>
        <w:tab/>
        <w:t>Parties to conciliation</w:t>
      </w:r>
      <w:bookmarkEnd w:id="135"/>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B14062">
      <w:pPr>
        <w:pStyle w:val="Amain"/>
        <w:keepNext/>
        <w:keepLines/>
        <w:rPr>
          <w:lang w:val="en-US"/>
        </w:rPr>
      </w:pPr>
      <w:r>
        <w:rPr>
          <w:lang w:val="en-US"/>
        </w:rPr>
        <w:lastRenderedPageBreak/>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36" w:name="_Toc65588330"/>
      <w:r w:rsidRPr="00536ADB">
        <w:rPr>
          <w:rStyle w:val="CharSectNo"/>
        </w:rPr>
        <w:t>58</w:t>
      </w:r>
      <w:r>
        <w:rPr>
          <w:lang w:val="en-US"/>
        </w:rPr>
        <w:tab/>
        <w:t>Request for third</w:t>
      </w:r>
      <w:r w:rsidR="00C455E2">
        <w:rPr>
          <w:lang w:val="en-US"/>
        </w:rPr>
        <w:t xml:space="preserve"> </w:t>
      </w:r>
      <w:r>
        <w:rPr>
          <w:lang w:val="en-US"/>
        </w:rPr>
        <w:t>party to attend</w:t>
      </w:r>
      <w:bookmarkEnd w:id="136"/>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37" w:name="_Toc65588331"/>
      <w:r w:rsidRPr="00536ADB">
        <w:rPr>
          <w:rStyle w:val="CharSectNo"/>
        </w:rPr>
        <w:t>59</w:t>
      </w:r>
      <w:r>
        <w:tab/>
        <w:t>Compulsory attendance at conciliation</w:t>
      </w:r>
      <w:bookmarkEnd w:id="137"/>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tab/>
        <w:t>(b)</w:t>
      </w:r>
      <w:r w:rsidRPr="005327CD">
        <w:tab/>
        <w:t>if the person has a reasonable excuse for not attending the conciliation as required.</w:t>
      </w:r>
    </w:p>
    <w:p w14:paraId="67A1AFA7" w14:textId="77777777" w:rsidR="00001C25" w:rsidRDefault="00001C25">
      <w:pPr>
        <w:pStyle w:val="AH5Sec"/>
      </w:pPr>
      <w:bookmarkStart w:id="138" w:name="_Toc65588332"/>
      <w:r w:rsidRPr="00536ADB">
        <w:rPr>
          <w:rStyle w:val="CharSectNo"/>
        </w:rPr>
        <w:lastRenderedPageBreak/>
        <w:t>60</w:t>
      </w:r>
      <w:r>
        <w:tab/>
        <w:t>Conduct of conciliation</w:t>
      </w:r>
      <w:bookmarkEnd w:id="138"/>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39" w:name="_Toc65588333"/>
      <w:r w:rsidRPr="00536ADB">
        <w:rPr>
          <w:rStyle w:val="CharSectNo"/>
        </w:rPr>
        <w:t>62</w:t>
      </w:r>
      <w:r>
        <w:tab/>
        <w:t>Conciliated agreements</w:t>
      </w:r>
      <w:bookmarkEnd w:id="139"/>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2644F177" w:rsidR="00220E19" w:rsidRDefault="00220E19" w:rsidP="00220E19">
      <w:pPr>
        <w:pStyle w:val="Apara"/>
      </w:pPr>
      <w:r>
        <w:tab/>
        <w:t>(b)</w:t>
      </w:r>
      <w:r>
        <w:tab/>
        <w:t>if the complaint is a discrimination complaint</w:t>
      </w:r>
      <w:r w:rsidR="0009001E" w:rsidRPr="0085558E">
        <w:rPr>
          <w:color w:val="000000"/>
        </w:rPr>
        <w:t>, occupancy dispute complaint</w:t>
      </w:r>
      <w:r w:rsidR="00C0475C" w:rsidRPr="0044154F">
        <w:t>, retirement village complaint or a conversion practice complaint</w:t>
      </w:r>
      <w:r>
        <w:t>—give the agreement to the ACAT.</w:t>
      </w:r>
    </w:p>
    <w:p w14:paraId="44E6FE6E" w14:textId="319CDAEB"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03"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40" w:name="_Toc65588334"/>
      <w:r w:rsidRPr="00536ADB">
        <w:rPr>
          <w:rStyle w:val="CharSectNo"/>
        </w:rPr>
        <w:t>63</w:t>
      </w:r>
      <w:r>
        <w:tab/>
        <w:t>Use of conciliation agreement by commission</w:t>
      </w:r>
      <w:bookmarkEnd w:id="140"/>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lastRenderedPageBreak/>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41" w:name="_Toc65588335"/>
      <w:r w:rsidRPr="00536ADB">
        <w:rPr>
          <w:rStyle w:val="CharSectNo"/>
        </w:rPr>
        <w:t>65</w:t>
      </w:r>
      <w:r>
        <w:rPr>
          <w:lang w:val="en-US"/>
        </w:rPr>
        <w:tab/>
        <w:t>End of conciliation</w:t>
      </w:r>
      <w:bookmarkEnd w:id="141"/>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42" w:name="_Toc65588336"/>
      <w:r w:rsidRPr="00536ADB">
        <w:rPr>
          <w:rStyle w:val="CharSectNo"/>
        </w:rPr>
        <w:t>66</w:t>
      </w:r>
      <w:r>
        <w:tab/>
        <w:t>Admissibility of evidence</w:t>
      </w:r>
      <w:bookmarkEnd w:id="142"/>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14:paraId="5C4189A1" w14:textId="69873173" w:rsidR="00001C25" w:rsidRDefault="00001C25">
      <w:pPr>
        <w:pStyle w:val="Amain"/>
      </w:pPr>
      <w:r>
        <w:lastRenderedPageBreak/>
        <w:tab/>
        <w:t>(2)</w:t>
      </w:r>
      <w:r>
        <w:tab/>
        <w:t xml:space="preserve">The </w:t>
      </w:r>
      <w:hyperlink r:id="rId104"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43" w:name="_Toc65588337"/>
      <w:r w:rsidRPr="00536ADB">
        <w:rPr>
          <w:rStyle w:val="CharSectNo"/>
        </w:rPr>
        <w:t>67</w:t>
      </w:r>
      <w:r>
        <w:tab/>
        <w:t>Conciliation attendees protected from civil liability</w:t>
      </w:r>
      <w:bookmarkEnd w:id="143"/>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536ADB" w:rsidRDefault="00001C25">
      <w:pPr>
        <w:pStyle w:val="AH3Div"/>
      </w:pPr>
      <w:bookmarkStart w:id="144" w:name="_Toc65588338"/>
      <w:r w:rsidRPr="00536ADB">
        <w:rPr>
          <w:rStyle w:val="CharDivNo"/>
        </w:rPr>
        <w:t>Division 4.4</w:t>
      </w:r>
      <w:r>
        <w:tab/>
      </w:r>
      <w:r w:rsidRPr="00536ADB">
        <w:rPr>
          <w:rStyle w:val="CharDivText"/>
        </w:rPr>
        <w:t>Consideration of complaints</w:t>
      </w:r>
      <w:bookmarkEnd w:id="144"/>
    </w:p>
    <w:p w14:paraId="7E3D01A4" w14:textId="77777777" w:rsidR="00001C25" w:rsidRDefault="00001C25">
      <w:pPr>
        <w:pStyle w:val="AH5Sec"/>
      </w:pPr>
      <w:bookmarkStart w:id="145" w:name="_Toc65588339"/>
      <w:r w:rsidRPr="00536ADB">
        <w:rPr>
          <w:rStyle w:val="CharSectNo"/>
        </w:rPr>
        <w:t>68</w:t>
      </w:r>
      <w:r>
        <w:tab/>
        <w:t>Outline—div 4.4</w:t>
      </w:r>
      <w:bookmarkEnd w:id="145"/>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46" w:name="_Toc65588340"/>
      <w:r w:rsidRPr="00536ADB">
        <w:rPr>
          <w:rStyle w:val="CharSectNo"/>
        </w:rPr>
        <w:t>69</w:t>
      </w:r>
      <w:r>
        <w:tab/>
        <w:t>Purpose of considering complaints</w:t>
      </w:r>
      <w:bookmarkEnd w:id="146"/>
    </w:p>
    <w:p w14:paraId="1991B861" w14:textId="77777777" w:rsidR="00001C25" w:rsidRDefault="00001C25">
      <w:pPr>
        <w:pStyle w:val="Amainreturn"/>
        <w:keepNext/>
      </w:pPr>
      <w:r>
        <w:t>A consideration of a complaint has the following 3 main purposes:</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77777777"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14:paraId="37C75A70" w14:textId="77777777" w:rsidR="00001C25" w:rsidRDefault="00001C25">
      <w:pPr>
        <w:pStyle w:val="AH5Sec"/>
      </w:pPr>
      <w:bookmarkStart w:id="147" w:name="_Toc65588341"/>
      <w:r w:rsidRPr="00536ADB">
        <w:rPr>
          <w:rStyle w:val="CharSectNo"/>
        </w:rPr>
        <w:t>70</w:t>
      </w:r>
      <w:r>
        <w:tab/>
        <w:t>Single consideration of several complaints</w:t>
      </w:r>
      <w:bookmarkEnd w:id="147"/>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48" w:name="_Toc65588342"/>
      <w:r w:rsidRPr="00536ADB">
        <w:rPr>
          <w:rStyle w:val="CharSectNo"/>
        </w:rPr>
        <w:lastRenderedPageBreak/>
        <w:t>71</w:t>
      </w:r>
      <w:r>
        <w:tab/>
        <w:t>Representative complaints</w:t>
      </w:r>
      <w:bookmarkEnd w:id="148"/>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49" w:name="_Toc65588343"/>
      <w:r w:rsidRPr="00536ADB">
        <w:rPr>
          <w:rStyle w:val="CharSectNo"/>
        </w:rPr>
        <w:t>71A</w:t>
      </w:r>
      <w:r w:rsidRPr="001B4EA4">
        <w:tab/>
        <w:t xml:space="preserve">Commission may treat </w:t>
      </w:r>
      <w:r w:rsidRPr="00157ACE">
        <w:t>person as person complained about</w:t>
      </w:r>
      <w:bookmarkEnd w:id="149"/>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lastRenderedPageBreak/>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50" w:name="_Toc65588344"/>
      <w:r w:rsidRPr="00536ADB">
        <w:rPr>
          <w:rStyle w:val="CharSectNo"/>
        </w:rPr>
        <w:t>72</w:t>
      </w:r>
      <w:r>
        <w:rPr>
          <w:lang w:val="en-US"/>
        </w:rPr>
        <w:tab/>
        <w:t>Conduct of consideration</w:t>
      </w:r>
      <w:bookmarkEnd w:id="150"/>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51" w:name="_Toc65588345"/>
      <w:r w:rsidRPr="00536ADB">
        <w:rPr>
          <w:rStyle w:val="CharSectNo"/>
        </w:rPr>
        <w:t>73</w:t>
      </w:r>
      <w:r>
        <w:rPr>
          <w:lang w:val="en-US"/>
        </w:rPr>
        <w:tab/>
        <w:t>Power to ask for information, documents and other things</w:t>
      </w:r>
      <w:bookmarkEnd w:id="151"/>
    </w:p>
    <w:p w14:paraId="435A75F6" w14:textId="77777777" w:rsidR="00001C25" w:rsidRDefault="00001C25" w:rsidP="00436D36">
      <w:pPr>
        <w:pStyle w:val="Amain"/>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lastRenderedPageBreak/>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75616C35" w14:textId="0280FEF1" w:rsidR="00001C25" w:rsidRDefault="00001C25">
      <w:pPr>
        <w:pStyle w:val="aNote"/>
        <w:keepNext/>
      </w:pPr>
      <w:r>
        <w:rPr>
          <w:rStyle w:val="charItals"/>
        </w:rPr>
        <w:t>Note 1</w:t>
      </w:r>
      <w:r>
        <w:rPr>
          <w:rStyle w:val="charItals"/>
        </w:rPr>
        <w:tab/>
      </w:r>
      <w:r>
        <w:t xml:space="preserve">The </w:t>
      </w:r>
      <w:hyperlink r:id="rId105"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29C12830"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6"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3166CB">
      <w:pPr>
        <w:pStyle w:val="Amain"/>
      </w:pPr>
      <w:r w:rsidRPr="005327CD">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lastRenderedPageBreak/>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52" w:name="_Toc65588346"/>
      <w:r w:rsidRPr="00536ADB">
        <w:rPr>
          <w:rStyle w:val="CharSectNo"/>
        </w:rPr>
        <w:t>74</w:t>
      </w:r>
      <w:r>
        <w:rPr>
          <w:lang w:val="en-US"/>
        </w:rPr>
        <w:tab/>
        <w:t>Requiring attendance etc</w:t>
      </w:r>
      <w:bookmarkEnd w:id="152"/>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722F7B99" w:rsidR="00001C25" w:rsidRDefault="00001C25">
      <w:pPr>
        <w:pStyle w:val="aNote"/>
      </w:pPr>
      <w:r>
        <w:rPr>
          <w:rStyle w:val="charItals"/>
        </w:rPr>
        <w:t>Note</w:t>
      </w:r>
      <w:r>
        <w:rPr>
          <w:rStyle w:val="charItals"/>
        </w:rPr>
        <w:tab/>
      </w:r>
      <w:r>
        <w:t xml:space="preserve">For how documents may be served, see the </w:t>
      </w:r>
      <w:hyperlink r:id="rId107"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436D36">
      <w:pPr>
        <w:pStyle w:val="Amain"/>
        <w:keepNext/>
        <w:rPr>
          <w:lang w:val="en-US"/>
        </w:rPr>
      </w:pPr>
      <w:r>
        <w:rPr>
          <w:lang w:val="en-US"/>
        </w:rPr>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lastRenderedPageBreak/>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lastRenderedPageBreak/>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1DC22355" w14:textId="22A59C56"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108"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14:paraId="3BD22AF4" w14:textId="466B5D8B"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09"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53" w:name="_Toc65588347"/>
      <w:r w:rsidRPr="00536ADB">
        <w:rPr>
          <w:rStyle w:val="CharSectNo"/>
        </w:rPr>
        <w:t>75</w:t>
      </w:r>
      <w:r>
        <w:rPr>
          <w:lang w:val="en-US"/>
        </w:rPr>
        <w:tab/>
        <w:t>Privileges against self</w:t>
      </w:r>
      <w:r w:rsidR="00015DB1">
        <w:rPr>
          <w:lang w:val="en-US"/>
        </w:rPr>
        <w:t>-</w:t>
      </w:r>
      <w:r>
        <w:rPr>
          <w:lang w:val="en-US"/>
        </w:rPr>
        <w:t>incrimination and exposure to civil penalty</w:t>
      </w:r>
      <w:bookmarkEnd w:id="153"/>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335617A" w14:textId="77777777"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1FF07038"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0"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77777777" w:rsidR="00001C25" w:rsidRDefault="00001C25" w:rsidP="00325E17">
      <w:pPr>
        <w:pStyle w:val="Amain"/>
        <w:keepLines/>
        <w:rPr>
          <w:lang w:val="en-US"/>
        </w:rPr>
      </w:pPr>
      <w:r>
        <w:rPr>
          <w:lang w:val="en-US"/>
        </w:rPr>
        <w:lastRenderedPageBreak/>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54" w:name="_Toc65588348"/>
      <w:r w:rsidRPr="00536ADB">
        <w:rPr>
          <w:rStyle w:val="CharSectNo"/>
        </w:rPr>
        <w:t>76</w:t>
      </w:r>
      <w:r>
        <w:rPr>
          <w:lang w:val="en-US"/>
        </w:rPr>
        <w:tab/>
        <w:t>Commission may keep document or other thing etc</w:t>
      </w:r>
      <w:bookmarkEnd w:id="154"/>
    </w:p>
    <w:p w14:paraId="2D9F0654" w14:textId="77777777" w:rsidR="00001C25" w:rsidRDefault="00001C25" w:rsidP="00436D36">
      <w:pPr>
        <w:pStyle w:val="Amain"/>
        <w:keepNext/>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536ADB" w:rsidRDefault="00001C25">
      <w:pPr>
        <w:pStyle w:val="AH3Div"/>
      </w:pPr>
      <w:bookmarkStart w:id="155" w:name="_Toc65588349"/>
      <w:r w:rsidRPr="00536ADB">
        <w:rPr>
          <w:rStyle w:val="CharDivNo"/>
        </w:rPr>
        <w:lastRenderedPageBreak/>
        <w:t>Division 4.5</w:t>
      </w:r>
      <w:r>
        <w:tab/>
      </w:r>
      <w:r w:rsidRPr="00536ADB">
        <w:rPr>
          <w:rStyle w:val="CharDivText"/>
        </w:rPr>
        <w:t>Closing complaints and reporting</w:t>
      </w:r>
      <w:bookmarkEnd w:id="155"/>
    </w:p>
    <w:p w14:paraId="5AE3346A" w14:textId="77777777" w:rsidR="00001C25" w:rsidRDefault="00001C25">
      <w:pPr>
        <w:pStyle w:val="AH5Sec"/>
      </w:pPr>
      <w:bookmarkStart w:id="156" w:name="_Toc65588350"/>
      <w:r w:rsidRPr="00536ADB">
        <w:rPr>
          <w:rStyle w:val="CharSectNo"/>
        </w:rPr>
        <w:t>77</w:t>
      </w:r>
      <w:r>
        <w:tab/>
        <w:t>Outline—div 4.5</w:t>
      </w:r>
      <w:bookmarkEnd w:id="156"/>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57" w:name="_Toc65588351"/>
      <w:r w:rsidRPr="00536ADB">
        <w:rPr>
          <w:rStyle w:val="CharSectNo"/>
        </w:rPr>
        <w:t>78</w:t>
      </w:r>
      <w:r>
        <w:tab/>
        <w:t>When complaints can be closed</w:t>
      </w:r>
      <w:bookmarkEnd w:id="157"/>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660DDC33" w:rsidR="00B44E64" w:rsidRDefault="00B44E64" w:rsidP="00B44E64">
      <w:pPr>
        <w:pStyle w:val="Apara"/>
      </w:pPr>
      <w:r w:rsidRPr="003E1992">
        <w:tab/>
        <w:t>(e)</w:t>
      </w:r>
      <w:r w:rsidRPr="003E1992">
        <w:tab/>
        <w:t xml:space="preserve">the complaint has been referred to a national board under the </w:t>
      </w:r>
      <w:hyperlink r:id="rId111"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lastRenderedPageBreak/>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3CC571C9"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12" w:tooltip="A1991-81" w:history="1">
        <w:r w:rsidR="00D778C6" w:rsidRPr="0076224C">
          <w:rPr>
            <w:rStyle w:val="charCitHyperlinkItal"/>
          </w:rPr>
          <w:t>Discrimination Act 1991</w:t>
        </w:r>
      </w:hyperlink>
      <w:r>
        <w:t>.</w:t>
      </w:r>
    </w:p>
    <w:p w14:paraId="4E8CDC00" w14:textId="270FBE52" w:rsidR="00F85261" w:rsidRDefault="00F85261" w:rsidP="00F85261">
      <w:pPr>
        <w:pStyle w:val="Apara"/>
      </w:pPr>
      <w:r>
        <w:tab/>
        <w:t>(d)</w:t>
      </w:r>
      <w:r>
        <w:tab/>
        <w:t>the complaint is a discrimination complaint</w:t>
      </w:r>
      <w:r w:rsidR="0009001E" w:rsidRPr="0085558E">
        <w:rPr>
          <w:color w:val="000000"/>
        </w:rPr>
        <w:t>, occupancy dispute complaint</w:t>
      </w:r>
      <w:r w:rsidR="00E2777F" w:rsidRPr="0044154F">
        <w:t>, retirement village complaint or a conversion practice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58" w:name="_Toc65588352"/>
      <w:r w:rsidRPr="00536ADB">
        <w:rPr>
          <w:rStyle w:val="CharSectNo"/>
        </w:rPr>
        <w:lastRenderedPageBreak/>
        <w:t>79</w:t>
      </w:r>
      <w:r>
        <w:tab/>
        <w:t>Reopening complaints</w:t>
      </w:r>
      <w:bookmarkEnd w:id="158"/>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59" w:name="_Toc65588353"/>
      <w:r w:rsidRPr="00536ADB">
        <w:rPr>
          <w:rStyle w:val="CharSectNo"/>
        </w:rPr>
        <w:t>80</w:t>
      </w:r>
      <w:r>
        <w:tab/>
        <w:t>How complaints are closed</w:t>
      </w:r>
      <w:bookmarkEnd w:id="159"/>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7DAAFD03" w:rsidR="00105FA4" w:rsidRPr="00743DAB" w:rsidRDefault="00105FA4" w:rsidP="00105FA4">
      <w:pPr>
        <w:pStyle w:val="Asubpara"/>
      </w:pPr>
      <w:r w:rsidRPr="00743DAB">
        <w:tab/>
        <w:t>(i)</w:t>
      </w:r>
      <w:r w:rsidRPr="00743DAB">
        <w:tab/>
        <w:t xml:space="preserve">a national board established under the </w:t>
      </w:r>
      <w:hyperlink r:id="rId113"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lastRenderedPageBreak/>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23B969DB" w:rsidR="00001C25" w:rsidRDefault="00001C25">
      <w:pPr>
        <w:pStyle w:val="aNote"/>
      </w:pPr>
      <w:r w:rsidRPr="007D66D1">
        <w:rPr>
          <w:rStyle w:val="charItals"/>
        </w:rPr>
        <w:t>Note 2</w:t>
      </w:r>
      <w:r w:rsidRPr="007D66D1">
        <w:rPr>
          <w:rStyle w:val="charItals"/>
        </w:rPr>
        <w:tab/>
      </w:r>
      <w:r>
        <w:t xml:space="preserve">For how documents may be served, see the </w:t>
      </w:r>
      <w:hyperlink r:id="rId114"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60" w:name="_Toc65588354"/>
      <w:r w:rsidRPr="00536ADB">
        <w:rPr>
          <w:rStyle w:val="CharSectNo"/>
        </w:rPr>
        <w:t>81</w:t>
      </w:r>
      <w:r>
        <w:tab/>
        <w:t>Final report</w:t>
      </w:r>
      <w:bookmarkEnd w:id="160"/>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61" w:name="_Toc65588355"/>
      <w:r w:rsidRPr="00536ADB">
        <w:rPr>
          <w:rStyle w:val="CharSectNo"/>
        </w:rPr>
        <w:t>82</w:t>
      </w:r>
      <w:r>
        <w:tab/>
        <w:t>Closing discrimination complaints</w:t>
      </w:r>
      <w:bookmarkEnd w:id="161"/>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lastRenderedPageBreak/>
        <w:tab/>
        <w:t>(3)</w:t>
      </w:r>
      <w:r>
        <w:tab/>
        <w:t>This section is additional to the other requirements of this Act for a final report.</w:t>
      </w:r>
    </w:p>
    <w:p w14:paraId="49E6F0D9" w14:textId="77777777" w:rsidR="00F6639A" w:rsidRPr="004E041D" w:rsidRDefault="00F6639A" w:rsidP="00F6639A">
      <w:pPr>
        <w:pStyle w:val="AH5Sec"/>
      </w:pPr>
      <w:bookmarkStart w:id="162" w:name="_Toc65588356"/>
      <w:r w:rsidRPr="00536ADB">
        <w:rPr>
          <w:rStyle w:val="CharSectNo"/>
        </w:rPr>
        <w:t>82A</w:t>
      </w:r>
      <w:r w:rsidRPr="004E041D">
        <w:rPr>
          <w:color w:val="000000"/>
        </w:rPr>
        <w:tab/>
        <w:t>Closing retirement village complaints</w:t>
      </w:r>
      <w:bookmarkEnd w:id="162"/>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63" w:name="_Toc65588357"/>
      <w:r w:rsidRPr="00536ADB">
        <w:rPr>
          <w:rStyle w:val="CharSectNo"/>
        </w:rPr>
        <w:t>82B</w:t>
      </w:r>
      <w:r w:rsidRPr="0085558E">
        <w:tab/>
        <w:t>Closing occupancy dispute complaints</w:t>
      </w:r>
      <w:bookmarkEnd w:id="163"/>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7AE636" w14:textId="77777777" w:rsidR="00E2777F" w:rsidRPr="0044154F" w:rsidRDefault="00E2777F" w:rsidP="00E2777F">
      <w:pPr>
        <w:pStyle w:val="AH5Sec"/>
      </w:pPr>
      <w:bookmarkStart w:id="164" w:name="_Toc65588358"/>
      <w:r w:rsidRPr="00536ADB">
        <w:rPr>
          <w:rStyle w:val="CharSectNo"/>
        </w:rPr>
        <w:lastRenderedPageBreak/>
        <w:t>82C</w:t>
      </w:r>
      <w:r w:rsidRPr="0044154F">
        <w:tab/>
        <w:t>Closing conversion practice complaints</w:t>
      </w:r>
      <w:bookmarkEnd w:id="164"/>
    </w:p>
    <w:p w14:paraId="65DE8885" w14:textId="77777777" w:rsidR="00E2777F" w:rsidRPr="0044154F" w:rsidRDefault="00E2777F" w:rsidP="005573D0">
      <w:pPr>
        <w:pStyle w:val="Amain"/>
        <w:keepNext/>
      </w:pPr>
      <w:r w:rsidRPr="0044154F">
        <w:tab/>
        <w:t>(1)</w:t>
      </w:r>
      <w:r w:rsidRPr="0044154F">
        <w:tab/>
        <w:t>The final report in relation to a conversion practice complaint must include a conversion practice referral statement.</w:t>
      </w:r>
    </w:p>
    <w:p w14:paraId="25284D87" w14:textId="77777777" w:rsidR="00E2777F" w:rsidRPr="0044154F" w:rsidRDefault="00E2777F" w:rsidP="005573D0">
      <w:pPr>
        <w:pStyle w:val="aNote"/>
        <w:keepNext/>
        <w:rPr>
          <w:color w:val="000000"/>
        </w:rPr>
      </w:pPr>
      <w:r w:rsidRPr="0044154F">
        <w:rPr>
          <w:rStyle w:val="charItals"/>
        </w:rPr>
        <w:t>Note</w:t>
      </w:r>
      <w:r w:rsidRPr="0044154F">
        <w:rPr>
          <w:rStyle w:val="charItals"/>
        </w:rPr>
        <w:tab/>
      </w:r>
      <w:r w:rsidRPr="0044154F">
        <w:rPr>
          <w:rStyle w:val="charBoldItals"/>
        </w:rPr>
        <w:t>Conversion practice referral statement</w:t>
      </w:r>
      <w:r w:rsidRPr="0044154F">
        <w:rPr>
          <w:color w:val="000000"/>
        </w:rPr>
        <w:t>—see s 88C.</w:t>
      </w:r>
    </w:p>
    <w:p w14:paraId="16330D83" w14:textId="77777777" w:rsidR="00E2777F" w:rsidRPr="0044154F" w:rsidRDefault="00E2777F" w:rsidP="00E2777F">
      <w:pPr>
        <w:pStyle w:val="Amain"/>
      </w:pPr>
      <w:r w:rsidRPr="0044154F">
        <w:rPr>
          <w:color w:val="000000"/>
        </w:rPr>
        <w:tab/>
        <w:t>(2)</w:t>
      </w:r>
      <w:r w:rsidRPr="0044154F">
        <w:rPr>
          <w:color w:val="000000"/>
        </w:rPr>
        <w:tab/>
        <w:t>However, subsection (1) does not apply if—</w:t>
      </w:r>
    </w:p>
    <w:p w14:paraId="3F9A096C" w14:textId="77777777" w:rsidR="00E2777F" w:rsidRPr="0044154F" w:rsidRDefault="00E2777F" w:rsidP="00E2777F">
      <w:pPr>
        <w:pStyle w:val="Apara"/>
      </w:pPr>
      <w:r w:rsidRPr="0044154F">
        <w:tab/>
        <w:t>(a)</w:t>
      </w:r>
      <w:r w:rsidRPr="0044154F">
        <w:tab/>
        <w:t xml:space="preserve">the parties to the complaint have made a conciliation agreement in relation to the complaint; or </w:t>
      </w:r>
    </w:p>
    <w:p w14:paraId="13683BDE" w14:textId="77777777" w:rsidR="00E2777F" w:rsidRPr="0044154F" w:rsidRDefault="00E2777F" w:rsidP="00E2777F">
      <w:pPr>
        <w:pStyle w:val="Apara"/>
      </w:pPr>
      <w:r w:rsidRPr="0044154F">
        <w:tab/>
        <w:t>(b)</w:t>
      </w:r>
      <w:r w:rsidRPr="0044154F">
        <w:tab/>
        <w:t>the complainant has withdrawn the complaint.</w:t>
      </w:r>
    </w:p>
    <w:p w14:paraId="20CD8001" w14:textId="77777777" w:rsidR="00E2777F" w:rsidRPr="0044154F" w:rsidRDefault="00E2777F" w:rsidP="00E2777F">
      <w:pPr>
        <w:pStyle w:val="Amain"/>
      </w:pPr>
      <w:r w:rsidRPr="0044154F">
        <w:rPr>
          <w:color w:val="000000"/>
        </w:rPr>
        <w:tab/>
        <w:t>(3)</w:t>
      </w:r>
      <w:r w:rsidRPr="0044154F">
        <w:rPr>
          <w:color w:val="000000"/>
        </w:rPr>
        <w:tab/>
        <w:t>This section is additional to the other requirements of this Act for a final report.</w:t>
      </w:r>
    </w:p>
    <w:p w14:paraId="6084A22F" w14:textId="77777777" w:rsidR="00001C25" w:rsidRDefault="00001C25">
      <w:pPr>
        <w:pStyle w:val="AH5Sec"/>
      </w:pPr>
      <w:bookmarkStart w:id="165" w:name="_Toc65588359"/>
      <w:r w:rsidRPr="00536ADB">
        <w:rPr>
          <w:rStyle w:val="CharSectNo"/>
        </w:rPr>
        <w:t>83</w:t>
      </w:r>
      <w:r>
        <w:tab/>
        <w:t>Third-party reports</w:t>
      </w:r>
      <w:bookmarkEnd w:id="165"/>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lastRenderedPageBreak/>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66" w:name="_Toc65588360"/>
      <w:r w:rsidRPr="00536ADB">
        <w:rPr>
          <w:rStyle w:val="CharSectNo"/>
        </w:rPr>
        <w:lastRenderedPageBreak/>
        <w:t>84</w:t>
      </w:r>
      <w:r>
        <w:tab/>
        <w:t>Commission-initiated reports</w:t>
      </w:r>
      <w:bookmarkEnd w:id="166"/>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67" w:name="_Toc65588361"/>
      <w:r w:rsidRPr="00536ADB">
        <w:rPr>
          <w:rStyle w:val="CharSectNo"/>
        </w:rPr>
        <w:t>85</w:t>
      </w:r>
      <w:r>
        <w:tab/>
        <w:t>Responding to recommendations</w:t>
      </w:r>
      <w:bookmarkEnd w:id="167"/>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lastRenderedPageBreak/>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5573D0">
      <w:pPr>
        <w:pStyle w:val="aDef"/>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68" w:name="_Toc65588362"/>
      <w:r w:rsidRPr="00536ADB">
        <w:rPr>
          <w:rStyle w:val="CharSectNo"/>
        </w:rPr>
        <w:t>86</w:t>
      </w:r>
      <w:r>
        <w:tab/>
        <w:t>Publication of name and details of non-complying entity</w:t>
      </w:r>
      <w:bookmarkEnd w:id="168"/>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pPr>
        <w:pStyle w:val="Amain"/>
      </w:pPr>
      <w:r>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lastRenderedPageBreak/>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69" w:name="_Toc65588363"/>
      <w:r w:rsidRPr="00536ADB">
        <w:rPr>
          <w:rStyle w:val="CharSectNo"/>
        </w:rPr>
        <w:lastRenderedPageBreak/>
        <w:t>87</w:t>
      </w:r>
      <w:r>
        <w:tab/>
        <w:t>Reporting to Minister</w:t>
      </w:r>
      <w:bookmarkEnd w:id="169"/>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70" w:name="_Toc65588364"/>
      <w:r w:rsidRPr="00536ADB">
        <w:rPr>
          <w:rStyle w:val="CharSectNo"/>
        </w:rPr>
        <w:t>88</w:t>
      </w:r>
      <w:r>
        <w:tab/>
        <w:t>Discrimination referral statements</w:t>
      </w:r>
      <w:bookmarkEnd w:id="170"/>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71" w:name="_Toc65588365"/>
      <w:r w:rsidRPr="00536ADB">
        <w:rPr>
          <w:rStyle w:val="CharSectNo"/>
        </w:rPr>
        <w:t>88A</w:t>
      </w:r>
      <w:r w:rsidRPr="004E041D">
        <w:rPr>
          <w:color w:val="000000"/>
        </w:rPr>
        <w:tab/>
        <w:t>Retirement village referral statements</w:t>
      </w:r>
      <w:bookmarkEnd w:id="171"/>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lastRenderedPageBreak/>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72" w:name="_Toc65588366"/>
      <w:r w:rsidRPr="00536ADB">
        <w:rPr>
          <w:rStyle w:val="CharSectNo"/>
        </w:rPr>
        <w:t>88B</w:t>
      </w:r>
      <w:r w:rsidRPr="0085558E">
        <w:tab/>
        <w:t>Occupancy dispute referral statements</w:t>
      </w:r>
      <w:bookmarkEnd w:id="172"/>
    </w:p>
    <w:p w14:paraId="674FDACF" w14:textId="77777777" w:rsidR="0009001E" w:rsidRPr="0085558E" w:rsidRDefault="0009001E" w:rsidP="00FE0C8D">
      <w:pPr>
        <w:pStyle w:val="Amainreturn"/>
        <w:keepNext/>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5673EB">
      <w:pPr>
        <w:pStyle w:val="Apara"/>
        <w:keepNext/>
        <w:keepLines/>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DA0A89" w:rsidR="0009001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1AF5934A" w14:textId="77777777" w:rsidR="00E2777F" w:rsidRPr="0044154F" w:rsidRDefault="00E2777F" w:rsidP="00E2777F">
      <w:pPr>
        <w:pStyle w:val="AH5Sec"/>
      </w:pPr>
      <w:bookmarkStart w:id="173" w:name="_Toc65588367"/>
      <w:r w:rsidRPr="00536ADB">
        <w:rPr>
          <w:rStyle w:val="CharSectNo"/>
        </w:rPr>
        <w:lastRenderedPageBreak/>
        <w:t>88C</w:t>
      </w:r>
      <w:r w:rsidRPr="0044154F">
        <w:tab/>
        <w:t>Conversion practice referral statements</w:t>
      </w:r>
      <w:bookmarkEnd w:id="173"/>
    </w:p>
    <w:p w14:paraId="5A202D89" w14:textId="77777777" w:rsidR="00E2777F" w:rsidRPr="0044154F" w:rsidRDefault="00E2777F" w:rsidP="005573D0">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1F7FCEB1" w14:textId="77777777" w:rsidR="00E2777F" w:rsidRPr="0044154F" w:rsidRDefault="00E2777F" w:rsidP="005573D0">
      <w:pPr>
        <w:pStyle w:val="Apara"/>
        <w:keepNext/>
      </w:pPr>
      <w:r>
        <w:tab/>
      </w:r>
      <w:r w:rsidRPr="0044154F">
        <w:t>(a)</w:t>
      </w:r>
      <w:r w:rsidRPr="0044154F">
        <w:tab/>
        <w:t>the commission has closed the complaint; and</w:t>
      </w:r>
    </w:p>
    <w:p w14:paraId="052921B0" w14:textId="77777777" w:rsidR="00E2777F" w:rsidRPr="0044154F" w:rsidRDefault="00E2777F" w:rsidP="00E2777F">
      <w:pPr>
        <w:pStyle w:val="Apara"/>
      </w:pPr>
      <w:r>
        <w:tab/>
      </w:r>
      <w:r w:rsidRPr="0044154F">
        <w:t>(b)</w:t>
      </w:r>
      <w:r w:rsidRPr="0044154F">
        <w:tab/>
        <w:t xml:space="preserve">the complainant may ask the commission to refer the complaint to the ACAT within 60 days after the day the notice is given to the complainant; and </w:t>
      </w:r>
    </w:p>
    <w:p w14:paraId="15FE180F" w14:textId="77777777" w:rsidR="00E2777F" w:rsidRPr="0044154F" w:rsidRDefault="00E2777F" w:rsidP="00E2777F">
      <w:pPr>
        <w:pStyle w:val="Apara"/>
        <w:keepNext/>
      </w:pPr>
      <w:r>
        <w:tab/>
      </w:r>
      <w:r w:rsidRPr="0044154F">
        <w:t>(c)</w:t>
      </w:r>
      <w:r w:rsidRPr="0044154F">
        <w:tab/>
        <w:t>after the 60-day period, the complainant may apply to the ACAT under section 53ZB (Conversion practice complaints—late application in exceptional circumstances) for the complaint to be heard.</w:t>
      </w:r>
    </w:p>
    <w:p w14:paraId="02D33238" w14:textId="661D97A6" w:rsidR="00E2777F" w:rsidRPr="00E2777F" w:rsidRDefault="00E2777F" w:rsidP="00E2777F">
      <w:pPr>
        <w:pStyle w:val="aNote"/>
        <w:rPr>
          <w:color w:val="000000"/>
        </w:rPr>
      </w:pPr>
      <w:r w:rsidRPr="0044154F">
        <w:rPr>
          <w:rStyle w:val="charItals"/>
        </w:rPr>
        <w:t>Note</w:t>
      </w:r>
      <w:r w:rsidRPr="0044154F">
        <w:rPr>
          <w:rStyle w:val="charItals"/>
        </w:rPr>
        <w:tab/>
      </w:r>
      <w:r w:rsidRPr="0044154F">
        <w:rPr>
          <w:color w:val="000000"/>
        </w:rPr>
        <w:t>The commission must refer the complaint to the ACAT if the complainant asks it to refer the complaint within the 60-day period (see s 53ZA).</w:t>
      </w:r>
    </w:p>
    <w:p w14:paraId="488B67E7" w14:textId="77777777" w:rsidR="00001C25" w:rsidRDefault="00001C25">
      <w:pPr>
        <w:pStyle w:val="PageBreak"/>
      </w:pPr>
      <w:r>
        <w:br w:type="page"/>
      </w:r>
    </w:p>
    <w:p w14:paraId="271DD80B" w14:textId="77777777" w:rsidR="007A5E83" w:rsidRPr="00536ADB" w:rsidRDefault="007A5E83" w:rsidP="007A5E83">
      <w:pPr>
        <w:pStyle w:val="AH2Part"/>
      </w:pPr>
      <w:bookmarkStart w:id="174" w:name="_Toc65588368"/>
      <w:r w:rsidRPr="00536ADB">
        <w:rPr>
          <w:rStyle w:val="CharPartNo"/>
        </w:rPr>
        <w:lastRenderedPageBreak/>
        <w:t>Part 5</w:t>
      </w:r>
      <w:r w:rsidRPr="00743DAB">
        <w:tab/>
      </w:r>
      <w:r w:rsidRPr="00536ADB">
        <w:rPr>
          <w:rStyle w:val="CharPartText"/>
        </w:rPr>
        <w:t xml:space="preserve">Health code, health profession boards and veterinary </w:t>
      </w:r>
      <w:r w:rsidR="000458F0" w:rsidRPr="00536ADB">
        <w:rPr>
          <w:rStyle w:val="CharPartText"/>
        </w:rPr>
        <w:t xml:space="preserve">practitioners </w:t>
      </w:r>
      <w:r w:rsidRPr="00536ADB">
        <w:rPr>
          <w:rStyle w:val="CharPartText"/>
        </w:rPr>
        <w:t>board</w:t>
      </w:r>
      <w:bookmarkEnd w:id="174"/>
    </w:p>
    <w:p w14:paraId="3EF5F0A4" w14:textId="77777777" w:rsidR="00001C25" w:rsidRPr="00536ADB" w:rsidRDefault="00001C25">
      <w:pPr>
        <w:pStyle w:val="AH3Div"/>
      </w:pPr>
      <w:bookmarkStart w:id="175" w:name="_Toc65588369"/>
      <w:r w:rsidRPr="00536ADB">
        <w:rPr>
          <w:rStyle w:val="CharDivNo"/>
        </w:rPr>
        <w:t>Division 5.1</w:t>
      </w:r>
      <w:r>
        <w:tab/>
      </w:r>
      <w:r w:rsidRPr="00536ADB">
        <w:rPr>
          <w:rStyle w:val="CharDivText"/>
        </w:rPr>
        <w:t>Health code of health rights and responsibilities</w:t>
      </w:r>
      <w:bookmarkEnd w:id="175"/>
    </w:p>
    <w:p w14:paraId="17350F19" w14:textId="77777777" w:rsidR="00AE0E9B" w:rsidRDefault="00AE0E9B" w:rsidP="00AE0E9B">
      <w:pPr>
        <w:pStyle w:val="02Text"/>
        <w:sectPr w:rsidR="00AE0E9B">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bookmarkStart w:id="176" w:name="_Toc65588370"/>
    </w:p>
    <w:p w14:paraId="7C1DAAD3" w14:textId="33175E42" w:rsidR="00001C25" w:rsidRDefault="00001C25">
      <w:pPr>
        <w:pStyle w:val="AH5Sec"/>
      </w:pPr>
      <w:r w:rsidRPr="00536ADB">
        <w:rPr>
          <w:rStyle w:val="CharSectNo"/>
        </w:rPr>
        <w:t>89</w:t>
      </w:r>
      <w:r>
        <w:tab/>
        <w:t>Approval of health code</w:t>
      </w:r>
      <w:bookmarkEnd w:id="176"/>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1B1EC383"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20" w:tooltip="A2001-14" w:history="1">
        <w:r w:rsidR="007D66D1" w:rsidRPr="007D66D1">
          <w:rPr>
            <w:rStyle w:val="charCitHyperlinkAbbrev"/>
          </w:rPr>
          <w:t>Legislation Act</w:t>
        </w:r>
      </w:hyperlink>
      <w:r>
        <w:t>.</w:t>
      </w:r>
    </w:p>
    <w:p w14:paraId="5A74E0FE" w14:textId="77777777" w:rsidR="00001C25" w:rsidRDefault="00001C25">
      <w:pPr>
        <w:pStyle w:val="AH5Sec"/>
      </w:pPr>
      <w:bookmarkStart w:id="177" w:name="_Toc65588371"/>
      <w:r w:rsidRPr="00536ADB">
        <w:rPr>
          <w:rStyle w:val="CharSectNo"/>
        </w:rPr>
        <w:t>90</w:t>
      </w:r>
      <w:r>
        <w:tab/>
        <w:t>Contents of health code</w:t>
      </w:r>
      <w:bookmarkEnd w:id="177"/>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77777777" w:rsidR="00001C25" w:rsidRDefault="00001C25">
      <w:pPr>
        <w:pStyle w:val="Apara"/>
      </w:pPr>
      <w:r>
        <w:tab/>
        <w:t>(h)</w:t>
      </w:r>
      <w:r>
        <w:tab/>
        <w:t>a person is entitled to reasonable access to procedures for dealing with grievances about the provision of health services.</w:t>
      </w:r>
    </w:p>
    <w:p w14:paraId="2F88CDB4" w14:textId="77777777" w:rsidR="007A5E83" w:rsidRPr="00536ADB" w:rsidRDefault="007A5E83" w:rsidP="007A5E83">
      <w:pPr>
        <w:pStyle w:val="AH3Div"/>
      </w:pPr>
      <w:bookmarkStart w:id="178" w:name="_Toc65588372"/>
      <w:r w:rsidRPr="00536ADB">
        <w:rPr>
          <w:rStyle w:val="CharDivNo"/>
        </w:rPr>
        <w:t>Division 5.2</w:t>
      </w:r>
      <w:r w:rsidRPr="00743DAB">
        <w:tab/>
      </w:r>
      <w:r w:rsidRPr="00536ADB">
        <w:rPr>
          <w:rStyle w:val="CharDivText"/>
        </w:rPr>
        <w:t xml:space="preserve">Relationship between commission, health profession boards and veterinary </w:t>
      </w:r>
      <w:r w:rsidR="000458F0" w:rsidRPr="00536ADB">
        <w:rPr>
          <w:rStyle w:val="CharDivText"/>
        </w:rPr>
        <w:t xml:space="preserve">practitioners </w:t>
      </w:r>
      <w:r w:rsidRPr="00536ADB">
        <w:rPr>
          <w:rStyle w:val="CharDivText"/>
        </w:rPr>
        <w:t>board</w:t>
      </w:r>
      <w:bookmarkEnd w:id="178"/>
    </w:p>
    <w:p w14:paraId="2E482D6F" w14:textId="170892A9" w:rsidR="007A5E83" w:rsidRPr="00743DAB" w:rsidRDefault="007A5E83" w:rsidP="007A5E83">
      <w:pPr>
        <w:pStyle w:val="AH5Sec"/>
      </w:pPr>
      <w:bookmarkStart w:id="179" w:name="_Toc65588373"/>
      <w:r w:rsidRPr="00536ADB">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79"/>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80" w:name="_Toc65588374"/>
      <w:r w:rsidRPr="00536ADB">
        <w:rPr>
          <w:rStyle w:val="CharSectNo"/>
        </w:rPr>
        <w:lastRenderedPageBreak/>
        <w:t>92</w:t>
      </w:r>
      <w:r w:rsidRPr="00743DAB">
        <w:tab/>
        <w:t>Referral of complaints to boards</w:t>
      </w:r>
      <w:bookmarkEnd w:id="180"/>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81" w:name="_Toc65588375"/>
      <w:r w:rsidRPr="00536ADB">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81"/>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063F40F9"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21"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82" w:name="_Toc65588376"/>
      <w:r w:rsidRPr="00536ADB">
        <w:rPr>
          <w:rStyle w:val="CharSectNo"/>
        </w:rPr>
        <w:lastRenderedPageBreak/>
        <w:t>94</w:t>
      </w:r>
      <w:r w:rsidRPr="00743DAB">
        <w:tab/>
        <w:t>Consideration of complaints</w:t>
      </w:r>
      <w:bookmarkEnd w:id="182"/>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1BF7B469" w:rsidR="00105FA4"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468B54A3" w14:textId="77777777" w:rsidR="00F52421" w:rsidRDefault="00F52421" w:rsidP="00F52421">
      <w:pPr>
        <w:pStyle w:val="02Text"/>
        <w:sectPr w:rsidR="00F52421" w:rsidSect="002B4FF3">
          <w:headerReference w:type="even" r:id="rId122"/>
          <w:headerReference w:type="default" r:id="rId123"/>
          <w:footerReference w:type="even" r:id="rId124"/>
          <w:footerReference w:type="default" r:id="rId125"/>
          <w:footerReference w:type="first" r:id="rId126"/>
          <w:type w:val="continuous"/>
          <w:pgSz w:w="11907" w:h="16839" w:code="9"/>
          <w:pgMar w:top="3880" w:right="1900" w:bottom="3100" w:left="2300" w:header="2280" w:footer="1760" w:gutter="0"/>
          <w:cols w:space="720"/>
          <w:titlePg/>
          <w:docGrid w:linePitch="254"/>
        </w:sectPr>
      </w:pPr>
    </w:p>
    <w:p w14:paraId="296938E2" w14:textId="77777777" w:rsidR="00001C25" w:rsidRDefault="00001C25">
      <w:pPr>
        <w:pStyle w:val="PageBreak"/>
      </w:pPr>
      <w:r>
        <w:br w:type="page"/>
      </w:r>
    </w:p>
    <w:p w14:paraId="44B801EE" w14:textId="77777777" w:rsidR="00001C25" w:rsidRPr="00536ADB" w:rsidRDefault="00001C25">
      <w:pPr>
        <w:pStyle w:val="AH2Part"/>
      </w:pPr>
      <w:bookmarkStart w:id="183" w:name="_Toc65588377"/>
      <w:r w:rsidRPr="00536ADB">
        <w:rPr>
          <w:rStyle w:val="CharPartNo"/>
        </w:rPr>
        <w:lastRenderedPageBreak/>
        <w:t>Part 6</w:t>
      </w:r>
      <w:r>
        <w:tab/>
      </w:r>
      <w:r w:rsidRPr="00536ADB">
        <w:rPr>
          <w:rStyle w:val="CharPartText"/>
        </w:rPr>
        <w:t>Miscellaneous</w:t>
      </w:r>
      <w:bookmarkEnd w:id="183"/>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184" w:name="_Toc65588378"/>
      <w:r w:rsidRPr="00536ADB">
        <w:rPr>
          <w:rStyle w:val="CharSectNo"/>
        </w:rPr>
        <w:t>95</w:t>
      </w:r>
      <w:r>
        <w:tab/>
        <w:t>Information about complaints</w:t>
      </w:r>
      <w:bookmarkEnd w:id="184"/>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43AC55C4"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27"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185" w:name="_Toc65588379"/>
      <w:r w:rsidRPr="00536ADB">
        <w:rPr>
          <w:rStyle w:val="CharSectNo"/>
        </w:rPr>
        <w:lastRenderedPageBreak/>
        <w:t>96</w:t>
      </w:r>
      <w:r>
        <w:tab/>
        <w:t>Inspection of incorporated documents</w:t>
      </w:r>
      <w:bookmarkEnd w:id="185"/>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186" w:name="_Toc65588380"/>
      <w:r w:rsidRPr="00536ADB">
        <w:rPr>
          <w:rStyle w:val="CharSectNo"/>
        </w:rPr>
        <w:t>97</w:t>
      </w:r>
      <w:r>
        <w:tab/>
        <w:t>Notification of certain incorporated documents</w:t>
      </w:r>
      <w:bookmarkEnd w:id="186"/>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45631AB7" w:rsidR="00001C25" w:rsidRDefault="00001C25">
      <w:pPr>
        <w:pStyle w:val="aNote"/>
      </w:pPr>
      <w:r>
        <w:rPr>
          <w:rStyle w:val="charItals"/>
        </w:rPr>
        <w:t>Note</w:t>
      </w:r>
      <w:r>
        <w:rPr>
          <w:rStyle w:val="charItals"/>
        </w:rPr>
        <w:tab/>
      </w:r>
      <w:r>
        <w:t xml:space="preserve">A notifiable instrument must be notified under the </w:t>
      </w:r>
      <w:hyperlink r:id="rId128"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0604C882" w:rsidR="00001C25" w:rsidRDefault="00001C25">
      <w:pPr>
        <w:pStyle w:val="Apara"/>
      </w:pPr>
      <w:r>
        <w:tab/>
        <w:t>(b)</w:t>
      </w:r>
      <w:r>
        <w:tab/>
        <w:t xml:space="preserve">the document, amendment or replacement is notified under the </w:t>
      </w:r>
      <w:hyperlink r:id="rId129" w:tooltip="A2001-14" w:history="1">
        <w:r w:rsidR="007D66D1" w:rsidRPr="007D66D1">
          <w:rPr>
            <w:rStyle w:val="charCitHyperlinkAbbrev"/>
          </w:rPr>
          <w:t>Legislation Act</w:t>
        </w:r>
      </w:hyperlink>
      <w:r>
        <w:t>, section 47 (6).</w:t>
      </w:r>
    </w:p>
    <w:p w14:paraId="5E67AC84" w14:textId="008CD788" w:rsidR="00001C25" w:rsidRDefault="00001C25">
      <w:pPr>
        <w:pStyle w:val="Amain"/>
      </w:pPr>
      <w:r>
        <w:tab/>
        <w:t>(5)</w:t>
      </w:r>
      <w:r>
        <w:tab/>
        <w:t xml:space="preserve">The </w:t>
      </w:r>
      <w:hyperlink r:id="rId130"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187" w:name="_Toc65588381"/>
      <w:r w:rsidRPr="00536ADB">
        <w:rPr>
          <w:rStyle w:val="CharSectNo"/>
        </w:rPr>
        <w:t>98</w:t>
      </w:r>
      <w:r>
        <w:tab/>
        <w:t>Victimisation etc</w:t>
      </w:r>
      <w:bookmarkEnd w:id="187"/>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188" w:name="_Toc65588382"/>
      <w:r w:rsidRPr="00536ADB">
        <w:rPr>
          <w:rStyle w:val="CharSectNo"/>
        </w:rPr>
        <w:lastRenderedPageBreak/>
        <w:t>99</w:t>
      </w:r>
      <w:r>
        <w:tab/>
        <w:t>Secrecy</w:t>
      </w:r>
      <w:bookmarkEnd w:id="188"/>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rsidP="005573D0">
      <w:pPr>
        <w:pStyle w:val="Apara"/>
        <w:keepNext/>
      </w:pPr>
      <w:r>
        <w:lastRenderedPageBreak/>
        <w:tab/>
        <w:t>(b)</w:t>
      </w:r>
      <w:r>
        <w:tab/>
        <w:t>the person—</w:t>
      </w:r>
    </w:p>
    <w:p w14:paraId="12241AA3" w14:textId="77777777" w:rsidR="00001C25" w:rsidRDefault="00001C25" w:rsidP="005573D0">
      <w:pPr>
        <w:pStyle w:val="Asubpara"/>
        <w:keepNext/>
      </w:pPr>
      <w:r>
        <w:tab/>
        <w:t>(i)</w:t>
      </w:r>
      <w:r>
        <w:tab/>
        <w:t>does something that divulges protected information about someone else; and</w:t>
      </w:r>
    </w:p>
    <w:p w14:paraId="0E1EA174" w14:textId="77777777" w:rsidR="00001C25" w:rsidRDefault="00001C25" w:rsidP="00B810A2">
      <w:pPr>
        <w:pStyle w:val="Asubpara"/>
        <w:keepNext/>
      </w:pPr>
      <w:r>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189" w:name="_Toc65588383"/>
      <w:r w:rsidRPr="00536ADB">
        <w:rPr>
          <w:rStyle w:val="CharSectNo"/>
        </w:rPr>
        <w:lastRenderedPageBreak/>
        <w:t>99A</w:t>
      </w:r>
      <w:r w:rsidRPr="00E419E3">
        <w:tab/>
      </w:r>
      <w:r w:rsidRPr="002F7386">
        <w:rPr>
          <w:rStyle w:val="CharSectNo"/>
        </w:rPr>
        <w:t>Information sharing between commissioners</w:t>
      </w:r>
      <w:bookmarkEnd w:id="189"/>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363527A4"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31" w:tooltip="A2001-14" w:history="1">
        <w:r w:rsidRPr="00CA266D">
          <w:rPr>
            <w:rStyle w:val="charCitHyperlinkAbbrev"/>
          </w:rPr>
          <w:t>Legislation Act</w:t>
        </w:r>
      </w:hyperlink>
      <w:r w:rsidRPr="00CA266D">
        <w:rPr>
          <w:color w:val="000000"/>
        </w:rPr>
        <w:t>, dict, pt 1).</w:t>
      </w:r>
    </w:p>
    <w:p w14:paraId="7830EFFC" w14:textId="77777777" w:rsidR="00001C25" w:rsidRDefault="00001C25">
      <w:pPr>
        <w:pStyle w:val="AH5Sec"/>
      </w:pPr>
      <w:bookmarkStart w:id="190" w:name="_Toc65588384"/>
      <w:r w:rsidRPr="00536ADB">
        <w:rPr>
          <w:rStyle w:val="CharSectNo"/>
        </w:rPr>
        <w:t>100</w:t>
      </w:r>
      <w:r>
        <w:tab/>
        <w:t>Protection of officials from liability</w:t>
      </w:r>
      <w:bookmarkEnd w:id="190"/>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pPr>
        <w:pStyle w:val="aDefpara"/>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lastRenderedPageBreak/>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191" w:name="_Toc65588385"/>
      <w:r w:rsidRPr="00536ADB">
        <w:rPr>
          <w:rStyle w:val="CharSectNo"/>
        </w:rPr>
        <w:t>100A</w:t>
      </w:r>
      <w:r w:rsidRPr="00757EF6">
        <w:tab/>
        <w:t>Protection of others from liability</w:t>
      </w:r>
      <w:bookmarkEnd w:id="191"/>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192" w:name="_Toc65588386"/>
      <w:r w:rsidRPr="00536ADB">
        <w:rPr>
          <w:rStyle w:val="CharSectNo"/>
        </w:rPr>
        <w:t>100B</w:t>
      </w:r>
      <w:r w:rsidRPr="005327CD">
        <w:tab/>
        <w:t>Independence of DPP</w:t>
      </w:r>
      <w:bookmarkEnd w:id="192"/>
    </w:p>
    <w:p w14:paraId="79BBB20D" w14:textId="77777777" w:rsidR="00155DED" w:rsidRPr="005327CD" w:rsidRDefault="00155DED" w:rsidP="00155DED">
      <w:pPr>
        <w:pStyle w:val="Amain"/>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lastRenderedPageBreak/>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303E9100"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32"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193" w:name="_Toc65588387"/>
      <w:r w:rsidRPr="00536ADB">
        <w:rPr>
          <w:rStyle w:val="CharSectNo"/>
        </w:rPr>
        <w:t>101</w:t>
      </w:r>
      <w:r>
        <w:tab/>
        <w:t>Intergovernmental arrangements</w:t>
      </w:r>
      <w:bookmarkEnd w:id="193"/>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lastRenderedPageBreak/>
        <w:tab/>
        <w:t>(</w:t>
      </w:r>
      <w:r w:rsidR="004B0070">
        <w:t>4</w:t>
      </w:r>
      <w:r>
        <w:t>)</w:t>
      </w:r>
      <w:r>
        <w:tab/>
        <w:t>An arrangement, or a variation or revocation of an arrangement, is a notifiable instrument.</w:t>
      </w:r>
    </w:p>
    <w:p w14:paraId="5F8CD85F" w14:textId="6B4D8ACF"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33" w:tooltip="A2001-14" w:history="1">
        <w:r w:rsidR="007D66D1" w:rsidRPr="007D66D1">
          <w:rPr>
            <w:rStyle w:val="charCitHyperlinkAbbrev"/>
          </w:rPr>
          <w:t>Legislation Act</w:t>
        </w:r>
      </w:hyperlink>
      <w:r>
        <w:t>.</w:t>
      </w:r>
    </w:p>
    <w:p w14:paraId="395592D9" w14:textId="77777777" w:rsidR="00001C25" w:rsidRDefault="00001C25">
      <w:pPr>
        <w:pStyle w:val="AH5Sec"/>
      </w:pPr>
      <w:bookmarkStart w:id="194" w:name="_Toc65588388"/>
      <w:r w:rsidRPr="00536ADB">
        <w:rPr>
          <w:rStyle w:val="CharSectNo"/>
        </w:rPr>
        <w:t>102</w:t>
      </w:r>
      <w:r>
        <w:tab/>
        <w:t>Exercise of functions under intergovernmental arrangement</w:t>
      </w:r>
      <w:bookmarkEnd w:id="194"/>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195" w:name="_Toc65588389"/>
      <w:r w:rsidRPr="00536ADB">
        <w:rPr>
          <w:rStyle w:val="CharSectNo"/>
        </w:rPr>
        <w:t>103</w:t>
      </w:r>
      <w:r>
        <w:tab/>
        <w:t>Determination of fees and expenses for people asked to attend conciliation</w:t>
      </w:r>
      <w:bookmarkEnd w:id="195"/>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18D310ED"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34" w:tooltip="A2001-14" w:history="1">
        <w:r w:rsidR="007D66D1" w:rsidRPr="007D66D1">
          <w:rPr>
            <w:rStyle w:val="charCitHyperlinkAbbrev"/>
          </w:rPr>
          <w:t>Legislation Act</w:t>
        </w:r>
      </w:hyperlink>
      <w:r>
        <w:t>.</w:t>
      </w:r>
    </w:p>
    <w:p w14:paraId="238F282D" w14:textId="77777777" w:rsidR="00001C25" w:rsidRDefault="00001C25">
      <w:pPr>
        <w:pStyle w:val="AH5Sec"/>
      </w:pPr>
      <w:bookmarkStart w:id="196" w:name="_Toc65588390"/>
      <w:r w:rsidRPr="00536ADB">
        <w:rPr>
          <w:rStyle w:val="CharSectNo"/>
        </w:rPr>
        <w:t>104</w:t>
      </w:r>
      <w:r>
        <w:tab/>
        <w:t>Approved forms</w:t>
      </w:r>
      <w:bookmarkEnd w:id="196"/>
    </w:p>
    <w:p w14:paraId="460516E5" w14:textId="77777777" w:rsidR="00001C25" w:rsidRDefault="00001C25">
      <w:pPr>
        <w:pStyle w:val="Amain"/>
      </w:pPr>
      <w:r>
        <w:tab/>
        <w:t>(1)</w:t>
      </w:r>
      <w:r>
        <w:tab/>
        <w:t>The commission may approve forms for this Act.</w:t>
      </w:r>
    </w:p>
    <w:p w14:paraId="4C4C3325" w14:textId="77777777" w:rsidR="00001C25" w:rsidRDefault="00001C25">
      <w:pPr>
        <w:pStyle w:val="Amain"/>
        <w:keepNext/>
      </w:pPr>
      <w:r>
        <w:tab/>
        <w:t>(2)</w:t>
      </w:r>
      <w:r>
        <w:tab/>
        <w:t>An approved form is a notifiable instrument.</w:t>
      </w:r>
    </w:p>
    <w:p w14:paraId="2252F81F" w14:textId="743D12F6"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35" w:tooltip="A2001-14" w:history="1">
        <w:r w:rsidR="007D66D1" w:rsidRPr="007D66D1">
          <w:rPr>
            <w:rStyle w:val="charCitHyperlinkAbbrev"/>
          </w:rPr>
          <w:t>Legislation Act</w:t>
        </w:r>
      </w:hyperlink>
      <w:r>
        <w:t>.</w:t>
      </w:r>
    </w:p>
    <w:p w14:paraId="64058365" w14:textId="77777777" w:rsidR="00001C25" w:rsidRDefault="00001C25">
      <w:pPr>
        <w:pStyle w:val="AH5Sec"/>
      </w:pPr>
      <w:bookmarkStart w:id="197" w:name="_Toc65588391"/>
      <w:r w:rsidRPr="00536ADB">
        <w:rPr>
          <w:rStyle w:val="CharSectNo"/>
        </w:rPr>
        <w:t>105</w:t>
      </w:r>
      <w:r>
        <w:tab/>
        <w:t>Regulation-making power</w:t>
      </w:r>
      <w:bookmarkEnd w:id="197"/>
    </w:p>
    <w:p w14:paraId="428E9421" w14:textId="77777777" w:rsidR="00001C25" w:rsidRDefault="00001C25">
      <w:pPr>
        <w:pStyle w:val="Amainreturn"/>
        <w:keepNext/>
      </w:pPr>
      <w:r>
        <w:t>The Executive may make regulations for this Act.</w:t>
      </w:r>
    </w:p>
    <w:p w14:paraId="72D5990A" w14:textId="660D506A"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36" w:tooltip="A2001-14" w:history="1">
        <w:r w:rsidR="007D66D1" w:rsidRPr="007D66D1">
          <w:rPr>
            <w:rStyle w:val="charCitHyperlinkAbbrev"/>
          </w:rPr>
          <w:t>Legislation Act</w:t>
        </w:r>
      </w:hyperlink>
      <w:r>
        <w:t>.</w:t>
      </w:r>
    </w:p>
    <w:p w14:paraId="075D19C9" w14:textId="77777777" w:rsidR="00B96A84" w:rsidRPr="00757EF6" w:rsidRDefault="00B96A84" w:rsidP="00B96A84">
      <w:pPr>
        <w:pStyle w:val="AH5Sec"/>
      </w:pPr>
      <w:bookmarkStart w:id="198" w:name="_Toc65588392"/>
      <w:r w:rsidRPr="00536ADB">
        <w:rPr>
          <w:rStyle w:val="CharSectNo"/>
        </w:rPr>
        <w:lastRenderedPageBreak/>
        <w:t>105A</w:t>
      </w:r>
      <w:r w:rsidRPr="00757EF6">
        <w:tab/>
        <w:t>Review of protection of rights services legislation</w:t>
      </w:r>
      <w:bookmarkEnd w:id="198"/>
    </w:p>
    <w:p w14:paraId="19B2DEF5" w14:textId="27D2E5D3" w:rsidR="00B96A84" w:rsidRPr="00757EF6" w:rsidRDefault="00B96A84" w:rsidP="00B96A84">
      <w:pPr>
        <w:pStyle w:val="Amain"/>
      </w:pPr>
      <w:r w:rsidRPr="00757EF6">
        <w:tab/>
        <w:t>(1)</w:t>
      </w:r>
      <w:r w:rsidRPr="00757EF6">
        <w:tab/>
        <w:t xml:space="preserve">The Minister must review the operation of this Act and the </w:t>
      </w:r>
      <w:hyperlink r:id="rId137" w:tooltip="A1985-8" w:history="1">
        <w:r w:rsidRPr="00757EF6">
          <w:rPr>
            <w:rStyle w:val="charCitHyperlinkItal"/>
          </w:rPr>
          <w:t>Public Trustee and Guardian Act 1985</w:t>
        </w:r>
      </w:hyperlink>
      <w:r w:rsidRPr="00757EF6">
        <w:t>, as amended by the protection of rights services amendments, to review the effectiveness of the restructuring of the rights protection services including how the amendments promote the objects (express or implicit) of the Acts.</w:t>
      </w:r>
    </w:p>
    <w:p w14:paraId="7E20138C" w14:textId="77777777" w:rsidR="00B96A84" w:rsidRPr="00757EF6" w:rsidRDefault="00B96A84" w:rsidP="00B96A84">
      <w:pPr>
        <w:pStyle w:val="Amain"/>
      </w:pPr>
      <w:r w:rsidRPr="00757EF6">
        <w:tab/>
        <w:t>(2)</w:t>
      </w:r>
      <w:r w:rsidRPr="00757EF6">
        <w:tab/>
        <w:t>The review must be started as soon as practicable after 1 April 2019.</w:t>
      </w:r>
    </w:p>
    <w:p w14:paraId="2F9AEB0E" w14:textId="77777777" w:rsidR="00B96A84" w:rsidRPr="00757EF6" w:rsidRDefault="00B96A84" w:rsidP="00B96A84">
      <w:pPr>
        <w:pStyle w:val="Amain"/>
      </w:pPr>
      <w:r w:rsidRPr="00757EF6">
        <w:tab/>
        <w:t>(3)</w:t>
      </w:r>
      <w:r w:rsidRPr="00757EF6">
        <w:tab/>
        <w:t>The Minister must present a report of the review to the Legislative Assembly within 12 months after the day the review is started.</w:t>
      </w:r>
    </w:p>
    <w:p w14:paraId="6538420A" w14:textId="77777777" w:rsidR="00B96A84" w:rsidRPr="00757EF6" w:rsidRDefault="00B96A84" w:rsidP="00B810A2">
      <w:pPr>
        <w:pStyle w:val="Amain"/>
        <w:keepNext/>
      </w:pPr>
      <w:r w:rsidRPr="00757EF6">
        <w:tab/>
        <w:t>(4)</w:t>
      </w:r>
      <w:r w:rsidRPr="00757EF6">
        <w:tab/>
        <w:t>In this section:</w:t>
      </w:r>
    </w:p>
    <w:p w14:paraId="3A4A5E30" w14:textId="47A64647" w:rsidR="00B96A84" w:rsidRPr="00757EF6" w:rsidRDefault="00B96A84" w:rsidP="00B810A2">
      <w:pPr>
        <w:pStyle w:val="aDef"/>
        <w:keepLines/>
      </w:pPr>
      <w:r w:rsidRPr="00757EF6">
        <w:rPr>
          <w:rStyle w:val="charBoldItals"/>
        </w:rPr>
        <w:t xml:space="preserve">protection of rights services amendments </w:t>
      </w:r>
      <w:r w:rsidRPr="00757EF6">
        <w:t xml:space="preserve">means amendments of this Act and the </w:t>
      </w:r>
      <w:hyperlink r:id="rId138" w:tooltip="A1985-8" w:history="1">
        <w:r w:rsidRPr="00757EF6">
          <w:rPr>
            <w:rStyle w:val="charCitHyperlinkItal"/>
          </w:rPr>
          <w:t>Public Trustee Act 1985</w:t>
        </w:r>
      </w:hyperlink>
      <w:r w:rsidRPr="00757EF6">
        <w:t xml:space="preserve"> made by the </w:t>
      </w:r>
      <w:hyperlink r:id="rId139" w:tooltip="A2016-1" w:history="1">
        <w:r w:rsidRPr="00270292">
          <w:rPr>
            <w:rStyle w:val="charCitHyperlinkItal"/>
          </w:rPr>
          <w:t>Protection of Rights (Services) Legislation Amendment Act 2016</w:t>
        </w:r>
      </w:hyperlink>
      <w:r w:rsidRPr="00757EF6">
        <w:t xml:space="preserve"> and the </w:t>
      </w:r>
      <w:hyperlink r:id="rId140" w:tooltip="A2016-13" w:history="1">
        <w:r w:rsidRPr="00B96A84">
          <w:rPr>
            <w:rStyle w:val="charCitHyperlinkItal"/>
          </w:rPr>
          <w:t>Protection of Rights (Services) Legislation Amen</w:t>
        </w:r>
        <w:r>
          <w:rPr>
            <w:rStyle w:val="charCitHyperlinkItal"/>
          </w:rPr>
          <w:t>dment Act 2016 (No </w:t>
        </w:r>
        <w:r w:rsidRPr="00B96A84">
          <w:rPr>
            <w:rStyle w:val="charCitHyperlinkItal"/>
          </w:rPr>
          <w:t>2)</w:t>
        </w:r>
      </w:hyperlink>
      <w:r w:rsidRPr="00757EF6">
        <w:t xml:space="preserve">. </w:t>
      </w:r>
    </w:p>
    <w:p w14:paraId="520C2822" w14:textId="77777777" w:rsidR="00B96A84" w:rsidRDefault="00B96A84" w:rsidP="00B96A84">
      <w:pPr>
        <w:pStyle w:val="Amain"/>
      </w:pPr>
      <w:r w:rsidRPr="00757EF6">
        <w:tab/>
        <w:t>(5)</w:t>
      </w:r>
      <w:r w:rsidRPr="00757EF6">
        <w:tab/>
        <w:t>This section expires 5 years after the day it commences.</w:t>
      </w:r>
    </w:p>
    <w:p w14:paraId="376C923E" w14:textId="77777777" w:rsidR="00920420" w:rsidRPr="00CA266D" w:rsidRDefault="00920420" w:rsidP="00920420">
      <w:pPr>
        <w:pStyle w:val="AH5Sec"/>
      </w:pPr>
      <w:bookmarkStart w:id="199" w:name="_Toc65588393"/>
      <w:r w:rsidRPr="00536ADB">
        <w:rPr>
          <w:rStyle w:val="CharSectNo"/>
        </w:rPr>
        <w:t>105B</w:t>
      </w:r>
      <w:r w:rsidRPr="00CA266D">
        <w:tab/>
        <w:t>Expiry—vulnerable person complaint provisions</w:t>
      </w:r>
      <w:bookmarkEnd w:id="199"/>
    </w:p>
    <w:p w14:paraId="5B3331F5" w14:textId="77777777" w:rsidR="00920420" w:rsidRPr="00CA266D" w:rsidRDefault="00920420" w:rsidP="004006D4">
      <w:pPr>
        <w:pStyle w:val="Amain"/>
        <w:keepNext/>
      </w:pPr>
      <w:r w:rsidRPr="00CA266D">
        <w:tab/>
        <w:t>(1)</w:t>
      </w:r>
      <w:r w:rsidRPr="00CA266D">
        <w:tab/>
        <w:t>The following provisions expire at the end of a 12-month period during which no COVID-19 emergency has been in force:</w:t>
      </w:r>
    </w:p>
    <w:p w14:paraId="56107140" w14:textId="77777777" w:rsidR="00920420" w:rsidRPr="00CA266D" w:rsidRDefault="00920420" w:rsidP="004006D4">
      <w:pPr>
        <w:pStyle w:val="Apara"/>
        <w:keepNext/>
      </w:pPr>
      <w:r w:rsidRPr="00CA266D">
        <w:tab/>
        <w:t>(a)</w:t>
      </w:r>
      <w:r w:rsidRPr="00CA266D">
        <w:tab/>
        <w:t>this section;</w:t>
      </w:r>
    </w:p>
    <w:p w14:paraId="4FD577A5" w14:textId="77777777" w:rsidR="00920420" w:rsidRPr="00CA266D" w:rsidRDefault="00920420" w:rsidP="00920420">
      <w:pPr>
        <w:pStyle w:val="Apara"/>
      </w:pPr>
      <w:r w:rsidRPr="00CA266D">
        <w:tab/>
        <w:t>(b)</w:t>
      </w:r>
      <w:r w:rsidRPr="00CA266D">
        <w:tab/>
        <w:t>section 21 (1) (c) (iv);</w:t>
      </w:r>
    </w:p>
    <w:p w14:paraId="4B5BD526" w14:textId="77777777" w:rsidR="00920420" w:rsidRPr="00CA266D" w:rsidRDefault="00920420" w:rsidP="00920420">
      <w:pPr>
        <w:pStyle w:val="Apara"/>
      </w:pPr>
      <w:r w:rsidRPr="00CA266D">
        <w:tab/>
        <w:t>(c)</w:t>
      </w:r>
      <w:r w:rsidRPr="00CA266D">
        <w:tab/>
        <w:t>section 41B;</w:t>
      </w:r>
    </w:p>
    <w:p w14:paraId="1D0CF556" w14:textId="77777777" w:rsidR="00920420" w:rsidRPr="00CA266D" w:rsidRDefault="00920420" w:rsidP="00920420">
      <w:pPr>
        <w:pStyle w:val="Apara"/>
      </w:pPr>
      <w:r w:rsidRPr="00CA266D">
        <w:tab/>
        <w:t>(d)</w:t>
      </w:r>
      <w:r w:rsidRPr="00CA266D">
        <w:tab/>
        <w:t>section 42 (1) (ea);</w:t>
      </w:r>
    </w:p>
    <w:p w14:paraId="152CB89D" w14:textId="77777777" w:rsidR="00920420" w:rsidRPr="00CA266D" w:rsidRDefault="00920420" w:rsidP="00920420">
      <w:pPr>
        <w:pStyle w:val="Apara"/>
      </w:pPr>
      <w:r w:rsidRPr="00CA266D">
        <w:tab/>
        <w:t>(e)</w:t>
      </w:r>
      <w:r w:rsidRPr="00CA266D">
        <w:tab/>
        <w:t>section 52B;</w:t>
      </w:r>
    </w:p>
    <w:p w14:paraId="6FB326BD" w14:textId="77777777" w:rsidR="00920420" w:rsidRPr="00CA266D" w:rsidRDefault="00920420" w:rsidP="00920420">
      <w:pPr>
        <w:pStyle w:val="Apara"/>
      </w:pPr>
      <w:r w:rsidRPr="00CA266D">
        <w:tab/>
        <w:t>(</w:t>
      </w:r>
      <w:r w:rsidR="00C02F4F">
        <w:t>g</w:t>
      </w:r>
      <w:r w:rsidRPr="00CA266D">
        <w:t>)</w:t>
      </w:r>
      <w:r w:rsidRPr="00CA266D">
        <w:tab/>
        <w:t xml:space="preserve">dictionary, definition of </w:t>
      </w:r>
      <w:r w:rsidRPr="00CA266D">
        <w:rPr>
          <w:rStyle w:val="charBoldItals"/>
        </w:rPr>
        <w:t>vulnerable person complaint</w:t>
      </w:r>
      <w:r w:rsidRPr="00CA266D">
        <w:t>.</w:t>
      </w:r>
    </w:p>
    <w:p w14:paraId="46E21A58" w14:textId="77777777" w:rsidR="00920420" w:rsidRPr="00CA266D" w:rsidRDefault="00920420" w:rsidP="00325E17">
      <w:pPr>
        <w:pStyle w:val="Amain"/>
        <w:keepNext/>
      </w:pPr>
      <w:r w:rsidRPr="00CA266D">
        <w:lastRenderedPageBreak/>
        <w:tab/>
        <w:t>(2)</w:t>
      </w:r>
      <w:r w:rsidRPr="00CA266D">
        <w:tab/>
        <w:t>In this section:</w:t>
      </w:r>
    </w:p>
    <w:p w14:paraId="6B197B35" w14:textId="77777777" w:rsidR="00920420" w:rsidRPr="00CA266D" w:rsidRDefault="00920420" w:rsidP="00325E17">
      <w:pPr>
        <w:pStyle w:val="aDef"/>
        <w:keepNext/>
      </w:pPr>
      <w:r w:rsidRPr="00CA266D">
        <w:rPr>
          <w:rStyle w:val="charBoldItals"/>
        </w:rPr>
        <w:t>COVID-19 emergency</w:t>
      </w:r>
      <w:r w:rsidRPr="00CA266D">
        <w:t xml:space="preserve"> means—</w:t>
      </w:r>
    </w:p>
    <w:p w14:paraId="4B9886E8" w14:textId="50E2FBD1" w:rsidR="00920420" w:rsidRPr="00CA266D" w:rsidRDefault="00920420" w:rsidP="00920420">
      <w:pPr>
        <w:pStyle w:val="aDefpara"/>
      </w:pPr>
      <w:r w:rsidRPr="00CA266D">
        <w:tab/>
        <w:t>(a)</w:t>
      </w:r>
      <w:r w:rsidRPr="00CA266D">
        <w:tab/>
        <w:t xml:space="preserve">a state of emergency declared under the </w:t>
      </w:r>
      <w:hyperlink r:id="rId141" w:tooltip="A2004-28" w:history="1">
        <w:r w:rsidRPr="00CA266D">
          <w:rPr>
            <w:rStyle w:val="charCitHyperlinkItal"/>
          </w:rPr>
          <w:t>Emergencies Act 2004</w:t>
        </w:r>
      </w:hyperlink>
      <w:r w:rsidRPr="00CA266D">
        <w:t>, section 156 because of the coronavirus disease 2019 (COVID</w:t>
      </w:r>
      <w:r w:rsidRPr="00CA266D">
        <w:noBreakHyphen/>
        <w:t>19); or</w:t>
      </w:r>
    </w:p>
    <w:p w14:paraId="357C466D" w14:textId="2EE35B97" w:rsidR="00920420" w:rsidRPr="00757EF6" w:rsidRDefault="00920420" w:rsidP="00920420">
      <w:pPr>
        <w:pStyle w:val="Apara"/>
      </w:pPr>
      <w:r w:rsidRPr="00CA266D">
        <w:tab/>
        <w:t>(b)</w:t>
      </w:r>
      <w:r w:rsidRPr="00CA266D">
        <w:tab/>
        <w:t xml:space="preserve">an emergency declared under the </w:t>
      </w:r>
      <w:hyperlink r:id="rId142"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7BA69CC2" w14:textId="77777777" w:rsidR="00001C25" w:rsidRDefault="00001C25">
      <w:pPr>
        <w:pStyle w:val="02Text"/>
        <w:sectPr w:rsidR="00001C25" w:rsidSect="00AE0E9B">
          <w:headerReference w:type="even" r:id="rId143"/>
          <w:headerReference w:type="default" r:id="rId144"/>
          <w:footerReference w:type="even" r:id="rId145"/>
          <w:footerReference w:type="default" r:id="rId146"/>
          <w:footerReference w:type="first" r:id="rId147"/>
          <w:type w:val="continuous"/>
          <w:pgSz w:w="11907" w:h="16839" w:code="9"/>
          <w:pgMar w:top="3878" w:right="1899" w:bottom="3101" w:left="2302" w:header="2279" w:footer="1758" w:gutter="0"/>
          <w:cols w:space="720"/>
          <w:titlePg/>
          <w:docGrid w:linePitch="254"/>
        </w:sectPr>
      </w:pPr>
    </w:p>
    <w:p w14:paraId="41D8C486" w14:textId="77777777" w:rsidR="00001C25" w:rsidRDefault="00001C25">
      <w:pPr>
        <w:pStyle w:val="PageBreak"/>
      </w:pPr>
      <w:r>
        <w:br w:type="page"/>
      </w:r>
    </w:p>
    <w:p w14:paraId="33F820DF" w14:textId="77777777" w:rsidR="00001C25" w:rsidRDefault="00001C25" w:rsidP="002F59B1">
      <w:pPr>
        <w:pStyle w:val="Dict-Heading"/>
      </w:pPr>
      <w:bookmarkStart w:id="200" w:name="_Toc65588394"/>
      <w:r>
        <w:lastRenderedPageBreak/>
        <w:t>Dictionary</w:t>
      </w:r>
      <w:bookmarkEnd w:id="200"/>
    </w:p>
    <w:p w14:paraId="5111DCD5" w14:textId="77777777" w:rsidR="00001C25" w:rsidRDefault="00001C25">
      <w:pPr>
        <w:pStyle w:val="ref"/>
        <w:keepNext/>
      </w:pPr>
      <w:r>
        <w:t>(see s 3)</w:t>
      </w:r>
    </w:p>
    <w:p w14:paraId="3551BEB5" w14:textId="633D8173" w:rsidR="00001C25" w:rsidRDefault="00001C25">
      <w:pPr>
        <w:pStyle w:val="aNote"/>
      </w:pPr>
      <w:r w:rsidRPr="007D66D1">
        <w:rPr>
          <w:rStyle w:val="charItals"/>
        </w:rPr>
        <w:t>Note 1</w:t>
      </w:r>
      <w:r w:rsidRPr="007D66D1">
        <w:rPr>
          <w:rStyle w:val="charItals"/>
        </w:rPr>
        <w:tab/>
      </w:r>
      <w:r>
        <w:t xml:space="preserve">The </w:t>
      </w:r>
      <w:hyperlink r:id="rId148" w:tooltip="A2001-14" w:history="1">
        <w:r w:rsidR="007D66D1" w:rsidRPr="007D66D1">
          <w:rPr>
            <w:rStyle w:val="charCitHyperlinkAbbrev"/>
          </w:rPr>
          <w:t>Legislation Act</w:t>
        </w:r>
      </w:hyperlink>
      <w:r>
        <w:t xml:space="preserve"> contains definitions and other provisions relevant to this Act.</w:t>
      </w:r>
    </w:p>
    <w:p w14:paraId="1C0DEBBD" w14:textId="499C1190" w:rsidR="00001C25" w:rsidRDefault="00001C25">
      <w:pPr>
        <w:pStyle w:val="aNote"/>
        <w:keepNext/>
      </w:pPr>
      <w:r w:rsidRPr="007D66D1">
        <w:rPr>
          <w:rStyle w:val="charItals"/>
        </w:rPr>
        <w:t>Note 2</w:t>
      </w:r>
      <w:r w:rsidRPr="007D66D1">
        <w:rPr>
          <w:rStyle w:val="charItals"/>
        </w:rPr>
        <w:tab/>
      </w:r>
      <w:r>
        <w:t xml:space="preserve">For example, the </w:t>
      </w:r>
      <w:hyperlink r:id="rId149"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75337B">
      <w:pPr>
        <w:pStyle w:val="aDefpara"/>
        <w:keepNext/>
      </w:pPr>
      <w:r>
        <w:lastRenderedPageBreak/>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75337B">
      <w:pPr>
        <w:pStyle w:val="aDef"/>
        <w:keepNext/>
      </w:pPr>
      <w:r w:rsidRPr="0000384D">
        <w:rPr>
          <w:rStyle w:val="charBoldItals"/>
        </w:rPr>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035A93AA" w:rsidR="00001C25" w:rsidRDefault="00001C25">
      <w:pPr>
        <w:pStyle w:val="aDef"/>
      </w:pPr>
      <w:r>
        <w:rPr>
          <w:rStyle w:val="charBoldItals"/>
        </w:rPr>
        <w:lastRenderedPageBreak/>
        <w:t>Commonwealth commission</w:t>
      </w:r>
      <w:r>
        <w:t xml:space="preserve"> means the </w:t>
      </w:r>
      <w:r w:rsidR="00CF7C28">
        <w:t>Australian Human Rights</w:t>
      </w:r>
      <w:r>
        <w:t xml:space="preserve"> Commission established by the </w:t>
      </w:r>
      <w:hyperlink r:id="rId150"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75337B">
      <w:pPr>
        <w:pStyle w:val="aDef"/>
        <w:keepNext/>
      </w:pPr>
      <w:r w:rsidRPr="00743DAB">
        <w:rPr>
          <w:rStyle w:val="charBoldItals"/>
        </w:rPr>
        <w:t>complaint</w:t>
      </w:r>
      <w:r w:rsidRPr="00743DAB">
        <w:t>—</w:t>
      </w:r>
    </w:p>
    <w:p w14:paraId="3447E41D" w14:textId="44DF85C6"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51"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4E1BCC6E" w:rsidR="00526A27"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52" w:tooltip="A2018-32" w:history="1">
        <w:r w:rsidRPr="00526A27">
          <w:rPr>
            <w:rStyle w:val="charCitHyperlinkItal"/>
          </w:rPr>
          <w:t>Veterinary Practice Act 2018</w:t>
        </w:r>
      </w:hyperlink>
      <w:r w:rsidRPr="00A755A2">
        <w:t>, section 43 (Who may complain?)</w:t>
      </w:r>
      <w:r w:rsidR="00E419E3">
        <w:t>; and</w:t>
      </w:r>
    </w:p>
    <w:p w14:paraId="36C3829F" w14:textId="77777777"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t>consideration</w:t>
      </w:r>
      <w:r>
        <w:t>, of a complaint, means consideration of the complaint under division 4.4.</w:t>
      </w:r>
    </w:p>
    <w:p w14:paraId="75A3FA74" w14:textId="77777777" w:rsidR="00EA0A45" w:rsidRPr="0044154F" w:rsidRDefault="00EA0A45" w:rsidP="00EA0A45">
      <w:pPr>
        <w:pStyle w:val="aDef"/>
        <w:keepNext/>
      </w:pPr>
      <w:r w:rsidRPr="0044154F">
        <w:rPr>
          <w:rStyle w:val="charBoldItals"/>
        </w:rPr>
        <w:lastRenderedPageBreak/>
        <w:t>conversion practice complaint</w:t>
      </w:r>
      <w:r w:rsidRPr="0044154F">
        <w:t xml:space="preserve"> means a complaint about a sexuality or gender identity conversion practice that may be made, or is made, under section 43.</w:t>
      </w:r>
    </w:p>
    <w:p w14:paraId="4FEAA64A" w14:textId="77777777" w:rsidR="00EA0A45" w:rsidRPr="0044154F" w:rsidRDefault="00EA0A45" w:rsidP="00EA0A45">
      <w:pPr>
        <w:pStyle w:val="aDef"/>
        <w:keepNext/>
      </w:pPr>
      <w:r w:rsidRPr="0044154F">
        <w:rPr>
          <w:rStyle w:val="charBoldItals"/>
        </w:rPr>
        <w:t>conversion practice referral statement</w:t>
      </w:r>
      <w:r w:rsidRPr="0044154F">
        <w:t>—see section 88C.</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lastRenderedPageBreak/>
        <w:t>incorporated document</w:t>
      </w:r>
      <w:r>
        <w:t xml:space="preserve"> means—</w:t>
      </w:r>
    </w:p>
    <w:p w14:paraId="1AEB081D" w14:textId="77777777" w:rsidR="00001C25" w:rsidRDefault="00001C25">
      <w:pPr>
        <w:pStyle w:val="aDefpara"/>
        <w:rPr>
          <w:lang w:val="en-US"/>
        </w:rPr>
      </w:pPr>
      <w:r>
        <w:rPr>
          <w:lang w:val="en-US"/>
        </w:rPr>
        <w:tab/>
        <w:t>(a)</w:t>
      </w:r>
      <w:r>
        <w:rPr>
          <w:lang w:val="en-US"/>
        </w:rPr>
        <w:tab/>
        <w:t>the standards mentioned in section 39 (1) (b) (v)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33ADA793" w14:textId="1B7E6716" w:rsidR="00155DED" w:rsidRDefault="00155DED" w:rsidP="00155DED">
      <w:pPr>
        <w:pStyle w:val="aDef"/>
        <w:rPr>
          <w:iCs/>
        </w:rPr>
      </w:pPr>
      <w:r w:rsidRPr="005327CD">
        <w:rPr>
          <w:rStyle w:val="charBoldItals"/>
        </w:rPr>
        <w:t>justice agency</w:t>
      </w:r>
      <w:r w:rsidRPr="005327CD">
        <w:rPr>
          <w:bCs/>
          <w:iCs/>
        </w:rPr>
        <w:t xml:space="preserve">—see the </w:t>
      </w:r>
      <w:hyperlink r:id="rId153" w:tooltip="A1994-83" w:history="1">
        <w:r w:rsidRPr="005327CD">
          <w:rPr>
            <w:rStyle w:val="charCitHyperlinkItal"/>
          </w:rPr>
          <w:t>Victims of Crime Act 1994</w:t>
        </w:r>
      </w:hyperlink>
      <w:r w:rsidRPr="005327CD">
        <w:rPr>
          <w:iCs/>
        </w:rPr>
        <w:t>, section 8.</w:t>
      </w:r>
    </w:p>
    <w:p w14:paraId="0B41A6F8" w14:textId="5B4589A3" w:rsidR="003B1CF2" w:rsidRPr="0085558E" w:rsidRDefault="003B1CF2" w:rsidP="003B1CF2">
      <w:pPr>
        <w:pStyle w:val="aDef"/>
      </w:pPr>
      <w:r w:rsidRPr="0085558E">
        <w:rPr>
          <w:rStyle w:val="charBoldItals"/>
        </w:rPr>
        <w:t>occupancy agreement</w:t>
      </w:r>
      <w:r w:rsidRPr="0085558E">
        <w:t xml:space="preserve">—see the </w:t>
      </w:r>
      <w:hyperlink r:id="rId154"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3E19E5">
      <w:pPr>
        <w:pStyle w:val="aDef"/>
        <w:keepNext/>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77777777" w:rsidR="003B1CF2" w:rsidRPr="0085558E" w:rsidRDefault="003B1CF2" w:rsidP="003B1CF2">
      <w:pPr>
        <w:pStyle w:val="aDef"/>
      </w:pPr>
      <w:r w:rsidRPr="0085558E">
        <w:rPr>
          <w:rStyle w:val="charBoldItals"/>
        </w:rPr>
        <w:t>occupancy dispute complaint</w:t>
      </w:r>
      <w:r w:rsidRPr="0085558E">
        <w:t>—see section 42 (1) (g).</w:t>
      </w:r>
    </w:p>
    <w:p w14:paraId="69F68BA4" w14:textId="77777777" w:rsidR="003B1CF2" w:rsidRPr="0085558E" w:rsidRDefault="003B1CF2" w:rsidP="003B1CF2">
      <w:pPr>
        <w:pStyle w:val="aDef"/>
      </w:pPr>
      <w:r w:rsidRPr="0085558E">
        <w:rPr>
          <w:rStyle w:val="charBoldItals"/>
        </w:rPr>
        <w:t>occupancy dispute referral statement</w:t>
      </w:r>
      <w:r w:rsidRPr="0085558E">
        <w:t>—see section 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15BE1978" w:rsidR="00604E21" w:rsidRDefault="00604E21">
      <w:pPr>
        <w:pStyle w:val="aDef"/>
      </w:pPr>
      <w:r w:rsidRPr="004E041D">
        <w:rPr>
          <w:rStyle w:val="charBoldItals"/>
        </w:rPr>
        <w:t>operator</w:t>
      </w:r>
      <w:r w:rsidRPr="004E041D">
        <w:rPr>
          <w:color w:val="000000"/>
        </w:rPr>
        <w:t xml:space="preserve">, of a retirement village—see the </w:t>
      </w:r>
      <w:hyperlink r:id="rId155"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2E7195D6" w14:textId="77777777" w:rsidR="003B1CF2" w:rsidRPr="0085558E" w:rsidRDefault="003B1CF2" w:rsidP="00C35A7A">
      <w:pPr>
        <w:pStyle w:val="aDef"/>
        <w:keepNext/>
      </w:pPr>
      <w:r w:rsidRPr="0085558E">
        <w:rPr>
          <w:rStyle w:val="charBoldItals"/>
        </w:rPr>
        <w:t>person complained about</w:t>
      </w:r>
      <w:r w:rsidRPr="0085558E">
        <w:t>—</w:t>
      </w:r>
    </w:p>
    <w:p w14:paraId="568DEF0F" w14:textId="77777777" w:rsidR="003B1CF2" w:rsidRPr="0085558E" w:rsidRDefault="003B1CF2" w:rsidP="003B1CF2">
      <w:pPr>
        <w:pStyle w:val="aDefpara"/>
      </w:pPr>
      <w:r w:rsidRPr="0085558E">
        <w:tab/>
        <w:t>(a)</w:t>
      </w:r>
      <w:r w:rsidRPr="0085558E">
        <w:tab/>
        <w:t>for division 4.2B (Certain older people service complaints to ACAT)—see section 53F; and</w:t>
      </w:r>
    </w:p>
    <w:p w14:paraId="1E18F4C2" w14:textId="78DD2B4D" w:rsidR="003B1CF2" w:rsidRPr="0085558E" w:rsidRDefault="003B1CF2" w:rsidP="003B1CF2">
      <w:pPr>
        <w:pStyle w:val="aDefpara"/>
      </w:pPr>
      <w:r w:rsidRPr="0085558E">
        <w:tab/>
        <w:t>(b)</w:t>
      </w:r>
      <w:r w:rsidRPr="0085558E">
        <w:tab/>
        <w:t>for division 4.2C (Certain occupancy dispute complaints to ACAT)—see section 53P</w:t>
      </w:r>
      <w:r w:rsidR="00913941">
        <w:t>; and</w:t>
      </w:r>
    </w:p>
    <w:p w14:paraId="065DDA10" w14:textId="77777777" w:rsidR="00DE7D76" w:rsidRPr="0044154F" w:rsidRDefault="00DE7D76" w:rsidP="00DE7D76">
      <w:pPr>
        <w:pStyle w:val="aDefpara"/>
      </w:pPr>
      <w:r w:rsidRPr="0044154F">
        <w:lastRenderedPageBreak/>
        <w:tab/>
        <w:t>(c)</w:t>
      </w:r>
      <w:r w:rsidRPr="0044154F">
        <w:tab/>
        <w:t>for division 4.2D (Conversion practice complaints to ACAT)—see section 53Z.</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231085FD" w14:textId="77777777" w:rsidR="003163C0" w:rsidRPr="00743DAB" w:rsidRDefault="003163C0" w:rsidP="003B1CF2">
      <w:pPr>
        <w:pStyle w:val="aDef"/>
        <w:keepNext/>
      </w:pPr>
      <w:r w:rsidRPr="00743DAB">
        <w:rPr>
          <w:rStyle w:val="charBoldItals"/>
        </w:rPr>
        <w:t>registered</w:t>
      </w:r>
      <w:r w:rsidRPr="00743DAB">
        <w:t xml:space="preserve"> means—</w:t>
      </w:r>
    </w:p>
    <w:p w14:paraId="4BF11101" w14:textId="38E3CF9C" w:rsidR="003163C0" w:rsidRPr="00743DAB" w:rsidRDefault="003163C0" w:rsidP="003163C0">
      <w:pPr>
        <w:pStyle w:val="aDefpara"/>
      </w:pPr>
      <w:r w:rsidRPr="00743DAB">
        <w:tab/>
        <w:t>(a)</w:t>
      </w:r>
      <w:r w:rsidRPr="00743DAB">
        <w:tab/>
        <w:t xml:space="preserve">for a health practitioner—registered under the </w:t>
      </w:r>
      <w:hyperlink r:id="rId156" w:tooltip="Health Practitioner Regulation National Law (ACT)" w:history="1">
        <w:r w:rsidRPr="00743DAB">
          <w:rPr>
            <w:rStyle w:val="charCitHyperlinkItal"/>
          </w:rPr>
          <w:t>Health Practitioner Regulation National Law (ACT)</w:t>
        </w:r>
      </w:hyperlink>
      <w:r w:rsidRPr="00743DAB">
        <w:t>; and</w:t>
      </w:r>
    </w:p>
    <w:p w14:paraId="7A2621E3" w14:textId="16A0644C" w:rsidR="004A79C7" w:rsidRPr="00A755A2" w:rsidRDefault="004A79C7" w:rsidP="004A79C7">
      <w:pPr>
        <w:pStyle w:val="aDefpara"/>
      </w:pPr>
      <w:r w:rsidRPr="00A755A2">
        <w:tab/>
        <w:t>(b)</w:t>
      </w:r>
      <w:r w:rsidRPr="00A755A2">
        <w:tab/>
        <w:t xml:space="preserve">for a veterinary practitioner—registered under the </w:t>
      </w:r>
      <w:hyperlink r:id="rId157" w:tooltip="A2018-32" w:history="1">
        <w:r w:rsidRPr="004A79C7">
          <w:rPr>
            <w:rStyle w:val="charCitHyperlinkItal"/>
          </w:rPr>
          <w:t>Veterinary Practice Act 2018</w:t>
        </w:r>
      </w:hyperlink>
      <w:r w:rsidRPr="00A755A2">
        <w:t>.</w:t>
      </w:r>
    </w:p>
    <w:p w14:paraId="23EEE918" w14:textId="77777777" w:rsidR="00F409DB" w:rsidRPr="00373FCB" w:rsidRDefault="00F409DB" w:rsidP="003B1CF2">
      <w:pPr>
        <w:pStyle w:val="aDef"/>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5B968352" w14:textId="22347C2C" w:rsidR="00001C25" w:rsidRDefault="00001C25" w:rsidP="0028031F">
      <w:pPr>
        <w:pStyle w:val="aDefpara"/>
        <w:keepNext/>
      </w:pPr>
      <w:r>
        <w:tab/>
        <w:t>(a)</w:t>
      </w:r>
      <w:r>
        <w:tab/>
      </w:r>
      <w:hyperlink r:id="rId158" w:tooltip="A1991-98" w:history="1">
        <w:r w:rsidR="007D66D1" w:rsidRPr="007D66D1">
          <w:rPr>
            <w:rStyle w:val="charCitHyperlinkItal"/>
          </w:rPr>
          <w:t>Disability Services Act 1991</w:t>
        </w:r>
      </w:hyperlink>
      <w:r>
        <w:t>;</w:t>
      </w:r>
    </w:p>
    <w:p w14:paraId="3838D77A" w14:textId="528C5F2D" w:rsidR="00001C25" w:rsidRDefault="00001C25">
      <w:pPr>
        <w:pStyle w:val="aDefpara"/>
      </w:pPr>
      <w:r>
        <w:tab/>
        <w:t>(b)</w:t>
      </w:r>
      <w:r>
        <w:tab/>
      </w:r>
      <w:hyperlink r:id="rId159" w:tooltip="A1991-81" w:history="1">
        <w:r w:rsidR="007D66D1" w:rsidRPr="007D66D1">
          <w:rPr>
            <w:rStyle w:val="charCitHyperlinkItal"/>
          </w:rPr>
          <w:t>Discrimination Act 1991</w:t>
        </w:r>
      </w:hyperlink>
      <w:r>
        <w:t>;</w:t>
      </w:r>
    </w:p>
    <w:p w14:paraId="77AF325E" w14:textId="6E2C2E37" w:rsidR="00EE15DA" w:rsidRPr="0000384D" w:rsidRDefault="00EE15DA" w:rsidP="004A79C7">
      <w:pPr>
        <w:pStyle w:val="aDefpara"/>
      </w:pPr>
      <w:r w:rsidRPr="0000384D">
        <w:tab/>
        <w:t>(</w:t>
      </w:r>
      <w:r>
        <w:t>c</w:t>
      </w:r>
      <w:r w:rsidRPr="0000384D">
        <w:t>)</w:t>
      </w:r>
      <w:r w:rsidRPr="0000384D">
        <w:tab/>
      </w:r>
      <w:hyperlink r:id="rId160" w:tooltip="A1986-52" w:history="1">
        <w:r w:rsidRPr="0000384D">
          <w:rPr>
            <w:rStyle w:val="charCitHyperlinkItal"/>
          </w:rPr>
          <w:t>Domestic Violence Agencies Act 1986</w:t>
        </w:r>
      </w:hyperlink>
      <w:r w:rsidRPr="0000384D">
        <w:t>;</w:t>
      </w:r>
    </w:p>
    <w:p w14:paraId="172C3231" w14:textId="2FF5F143" w:rsidR="00001C25" w:rsidRDefault="007A5E83">
      <w:pPr>
        <w:pStyle w:val="aDefpara"/>
      </w:pPr>
      <w:r>
        <w:tab/>
        <w:t>(</w:t>
      </w:r>
      <w:r w:rsidR="00EE15DA">
        <w:t>d</w:t>
      </w:r>
      <w:r w:rsidR="00001C25">
        <w:t>)</w:t>
      </w:r>
      <w:r w:rsidR="00001C25">
        <w:tab/>
      </w:r>
      <w:hyperlink r:id="rId161" w:tooltip="A1997-125" w:history="1">
        <w:r w:rsidR="007D66D1" w:rsidRPr="007D66D1">
          <w:rPr>
            <w:rStyle w:val="charCitHyperlinkItal"/>
          </w:rPr>
          <w:t>Health Records (Privacy and Access) Act 1997</w:t>
        </w:r>
      </w:hyperlink>
      <w:r w:rsidR="00001C25" w:rsidRPr="007E74B5">
        <w:t>;</w:t>
      </w:r>
    </w:p>
    <w:p w14:paraId="158E46F6" w14:textId="093565CB" w:rsidR="00001C25" w:rsidRDefault="007A5E83">
      <w:pPr>
        <w:pStyle w:val="aDefpara"/>
      </w:pPr>
      <w:r>
        <w:tab/>
        <w:t>(</w:t>
      </w:r>
      <w:r w:rsidR="00EE15DA">
        <w:t>e</w:t>
      </w:r>
      <w:r w:rsidR="00001C25">
        <w:t>)</w:t>
      </w:r>
      <w:r w:rsidR="00001C25">
        <w:tab/>
      </w:r>
      <w:hyperlink r:id="rId162" w:tooltip="A2004-5" w:history="1">
        <w:r w:rsidR="007D66D1" w:rsidRPr="007D66D1">
          <w:rPr>
            <w:rStyle w:val="charCitHyperlinkItal"/>
          </w:rPr>
          <w:t>Human Rights Act 2004</w:t>
        </w:r>
      </w:hyperlink>
      <w:r w:rsidR="007E74B5">
        <w:t>;</w:t>
      </w:r>
    </w:p>
    <w:p w14:paraId="0E4517F2" w14:textId="608ED70A" w:rsidR="004A79C7" w:rsidRPr="00A755A2" w:rsidRDefault="004A79C7" w:rsidP="004A79C7">
      <w:pPr>
        <w:pStyle w:val="aDefpara"/>
      </w:pPr>
      <w:r w:rsidRPr="00A755A2">
        <w:tab/>
        <w:t>(f)</w:t>
      </w:r>
      <w:r w:rsidRPr="00A755A2">
        <w:tab/>
      </w:r>
      <w:hyperlink r:id="rId163" w:tooltip="A2018-32" w:history="1">
        <w:r w:rsidRPr="004A79C7">
          <w:rPr>
            <w:rStyle w:val="charCitHyperlinkItal"/>
          </w:rPr>
          <w:t>Veterinary Practice Act 2018</w:t>
        </w:r>
      </w:hyperlink>
      <w:r w:rsidRPr="00A755A2">
        <w:t>;</w:t>
      </w:r>
    </w:p>
    <w:p w14:paraId="0BB46AD2" w14:textId="62DC809C" w:rsidR="00EE15DA" w:rsidRPr="0000384D" w:rsidRDefault="00EE15DA" w:rsidP="004A79C7">
      <w:pPr>
        <w:pStyle w:val="aDefpara"/>
      </w:pPr>
      <w:r w:rsidRPr="0000384D">
        <w:tab/>
        <w:t>(</w:t>
      </w:r>
      <w:r>
        <w:t>g</w:t>
      </w:r>
      <w:r w:rsidRPr="0000384D">
        <w:t>)</w:t>
      </w:r>
      <w:r w:rsidRPr="0000384D">
        <w:tab/>
      </w:r>
      <w:hyperlink r:id="rId164" w:tooltip="A1994-83" w:history="1">
        <w:r w:rsidRPr="0000384D">
          <w:rPr>
            <w:rStyle w:val="charCitHyperlinkItal"/>
          </w:rPr>
          <w:t>Victims of Crime Act 1994</w:t>
        </w:r>
      </w:hyperlink>
      <w:r w:rsidRPr="0000384D">
        <w:t>;</w:t>
      </w:r>
    </w:p>
    <w:p w14:paraId="2372ADD8" w14:textId="403EC2AE" w:rsidR="00EE15DA" w:rsidRPr="0000384D" w:rsidRDefault="00EE15DA" w:rsidP="004A79C7">
      <w:pPr>
        <w:pStyle w:val="aDefpara"/>
      </w:pPr>
      <w:r w:rsidRPr="0000384D">
        <w:tab/>
        <w:t>(</w:t>
      </w:r>
      <w:r>
        <w:t>h</w:t>
      </w:r>
      <w:r w:rsidRPr="0000384D">
        <w:t>)</w:t>
      </w:r>
      <w:r w:rsidRPr="0000384D">
        <w:tab/>
      </w:r>
      <w:hyperlink r:id="rId165" w:tooltip="A1983-11" w:history="1">
        <w:r w:rsidRPr="0000384D">
          <w:rPr>
            <w:rStyle w:val="charCitHyperlinkItal"/>
          </w:rPr>
          <w:t>Victims of Crime (Financial Assistance) Act 1983</w:t>
        </w:r>
      </w:hyperlink>
      <w:r w:rsidRPr="0000384D">
        <w:t>.</w:t>
      </w:r>
    </w:p>
    <w:p w14:paraId="0183E9C0" w14:textId="77777777" w:rsidR="003163C0" w:rsidRPr="00743DAB" w:rsidRDefault="003163C0" w:rsidP="00B810A2">
      <w:pPr>
        <w:pStyle w:val="aDef"/>
        <w:keepNext/>
      </w:pPr>
      <w:r w:rsidRPr="00743DAB">
        <w:rPr>
          <w:rStyle w:val="charBoldItals"/>
        </w:rPr>
        <w:lastRenderedPageBreak/>
        <w:t>relevant board</w:t>
      </w:r>
      <w:r w:rsidRPr="00743DAB">
        <w:t xml:space="preserve"> means—</w:t>
      </w:r>
    </w:p>
    <w:p w14:paraId="3CAB19A8" w14:textId="42BF572A" w:rsidR="003163C0" w:rsidRPr="00743DAB" w:rsidRDefault="003163C0" w:rsidP="003163C0">
      <w:pPr>
        <w:pStyle w:val="aDefpara"/>
      </w:pPr>
      <w:r w:rsidRPr="00743DAB">
        <w:tab/>
        <w:t>(a)</w:t>
      </w:r>
      <w:r w:rsidRPr="00743DAB">
        <w:tab/>
        <w:t xml:space="preserve">for a health practitioner regulated under the </w:t>
      </w:r>
      <w:hyperlink r:id="rId166"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513EF5AD" w14:textId="417FCAD0" w:rsidR="000E10C0" w:rsidRPr="0044154F" w:rsidRDefault="000E10C0" w:rsidP="000E10C0">
      <w:pPr>
        <w:pStyle w:val="aDef"/>
      </w:pPr>
      <w:r w:rsidRPr="0044154F">
        <w:rPr>
          <w:rStyle w:val="charBoldItals"/>
        </w:rPr>
        <w:t>sexuality or gender identity conversion practice</w:t>
      </w:r>
      <w:r w:rsidRPr="0044154F">
        <w:t xml:space="preserve">—see the </w:t>
      </w:r>
      <w:hyperlink r:id="rId167" w:tooltip="A2020-49" w:history="1">
        <w:r w:rsidR="00306EC2" w:rsidRPr="00306EC2">
          <w:rPr>
            <w:rStyle w:val="charCitHyperlinkItal"/>
          </w:rPr>
          <w:t>Sexuality and Gender Identity Conversion Practices Act 2020</w:t>
        </w:r>
      </w:hyperlink>
      <w:r w:rsidRPr="0044154F">
        <w:t>, section 7.</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3B1CF2">
      <w:pPr>
        <w:pStyle w:val="aDef"/>
      </w:pPr>
      <w:r w:rsidRPr="005327CD">
        <w:rPr>
          <w:rStyle w:val="charBoldItals"/>
        </w:rPr>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659DD422" w14:textId="77777777" w:rsidR="00001C25" w:rsidRDefault="00001C25">
      <w:pPr>
        <w:pStyle w:val="04Dictionary"/>
        <w:sectPr w:rsidR="00001C25">
          <w:headerReference w:type="even" r:id="rId168"/>
          <w:headerReference w:type="default" r:id="rId169"/>
          <w:footerReference w:type="even" r:id="rId170"/>
          <w:footerReference w:type="default" r:id="rId171"/>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201" w:name="_Toc65588395"/>
      <w:r>
        <w:lastRenderedPageBreak/>
        <w:t>Endnotes</w:t>
      </w:r>
      <w:bookmarkEnd w:id="201"/>
    </w:p>
    <w:p w14:paraId="15B7FEAE" w14:textId="77777777" w:rsidR="006D4718" w:rsidRPr="00536ADB" w:rsidRDefault="006D4718">
      <w:pPr>
        <w:pStyle w:val="Endnote20"/>
      </w:pPr>
      <w:bookmarkStart w:id="202" w:name="_Toc65588396"/>
      <w:r w:rsidRPr="00536ADB">
        <w:rPr>
          <w:rStyle w:val="charTableNo"/>
        </w:rPr>
        <w:t>1</w:t>
      </w:r>
      <w:r>
        <w:tab/>
      </w:r>
      <w:r w:rsidRPr="00536ADB">
        <w:rPr>
          <w:rStyle w:val="charTableText"/>
        </w:rPr>
        <w:t>About the endnotes</w:t>
      </w:r>
      <w:bookmarkEnd w:id="202"/>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5E945E42" w:rsidR="006D4718" w:rsidRDefault="006D4718">
      <w:pPr>
        <w:pStyle w:val="EndNoteTextPub"/>
      </w:pPr>
      <w:r>
        <w:t xml:space="preserve">Not all editorial amendments made under the </w:t>
      </w:r>
      <w:hyperlink r:id="rId172"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536ADB" w:rsidRDefault="006D4718">
      <w:pPr>
        <w:pStyle w:val="Endnote20"/>
      </w:pPr>
      <w:bookmarkStart w:id="203" w:name="_Toc65588397"/>
      <w:r w:rsidRPr="00536ADB">
        <w:rPr>
          <w:rStyle w:val="charTableNo"/>
        </w:rPr>
        <w:t>2</w:t>
      </w:r>
      <w:r>
        <w:tab/>
      </w:r>
      <w:r w:rsidRPr="00536ADB">
        <w:rPr>
          <w:rStyle w:val="charTableText"/>
        </w:rPr>
        <w:t>Abbreviation key</w:t>
      </w:r>
      <w:bookmarkEnd w:id="203"/>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536ADB" w:rsidRDefault="00001C25">
      <w:pPr>
        <w:pStyle w:val="Endnote20"/>
      </w:pPr>
      <w:bookmarkStart w:id="204" w:name="_Toc65588398"/>
      <w:r w:rsidRPr="00536ADB">
        <w:rPr>
          <w:rStyle w:val="charTableNo"/>
        </w:rPr>
        <w:lastRenderedPageBreak/>
        <w:t>3</w:t>
      </w:r>
      <w:r>
        <w:tab/>
      </w:r>
      <w:r w:rsidRPr="00536ADB">
        <w:rPr>
          <w:rStyle w:val="charTableText"/>
        </w:rPr>
        <w:t>Legislation history</w:t>
      </w:r>
      <w:bookmarkEnd w:id="204"/>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7CF0FBDD" w:rsidR="00001C25" w:rsidRPr="007D66D1" w:rsidRDefault="00001C25">
      <w:pPr>
        <w:pStyle w:val="Actdetails"/>
        <w:rPr>
          <w:rFonts w:cs="Arial"/>
        </w:rPr>
      </w:pPr>
      <w:r w:rsidRPr="007D66D1">
        <w:rPr>
          <w:rFonts w:cs="Arial"/>
        </w:rPr>
        <w:t xml:space="preserve">remainder commenced 1 November 2006 (s 2 and </w:t>
      </w:r>
      <w:hyperlink r:id="rId173"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1B627FF4" w:rsidR="00001C25" w:rsidRDefault="007E0728">
      <w:pPr>
        <w:pStyle w:val="NewAct"/>
      </w:pPr>
      <w:hyperlink r:id="rId174"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75"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2CD367A4" w:rsidR="00001C25" w:rsidRPr="007D66D1" w:rsidRDefault="00001C25">
      <w:pPr>
        <w:pStyle w:val="Actdetails"/>
        <w:rPr>
          <w:rFonts w:cs="Arial"/>
        </w:rPr>
      </w:pPr>
      <w:r w:rsidRPr="007D66D1">
        <w:rPr>
          <w:rFonts w:cs="Arial"/>
        </w:rPr>
        <w:t xml:space="preserve">remainder commenced 1 November 2006 (s 2 and see A2005-40, s 2 and </w:t>
      </w:r>
      <w:hyperlink r:id="rId176" w:tooltip="CN2006-21" w:history="1">
        <w:r w:rsidR="007D66D1" w:rsidRPr="007D66D1">
          <w:rPr>
            <w:rStyle w:val="charCitHyperlinkAbbrev"/>
          </w:rPr>
          <w:t>CN2006-21</w:t>
        </w:r>
      </w:hyperlink>
      <w:r w:rsidRPr="007D66D1">
        <w:rPr>
          <w:rFonts w:cs="Arial"/>
        </w:rPr>
        <w:t>)</w:t>
      </w:r>
    </w:p>
    <w:p w14:paraId="49BCEB38" w14:textId="453BDAAA" w:rsidR="00001C25" w:rsidRDefault="007E0728">
      <w:pPr>
        <w:pStyle w:val="NewAct"/>
      </w:pPr>
      <w:hyperlink r:id="rId177"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24408EAA" w:rsidR="00001C25" w:rsidRDefault="007E0728">
      <w:pPr>
        <w:pStyle w:val="NewAct"/>
      </w:pPr>
      <w:hyperlink r:id="rId178"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5BADE09B" w:rsidR="00001C25" w:rsidRPr="007D66D1" w:rsidRDefault="00001C25">
      <w:pPr>
        <w:pStyle w:val="Actdetails"/>
        <w:rPr>
          <w:rFonts w:cs="Arial"/>
        </w:rPr>
      </w:pPr>
      <w:r w:rsidRPr="007D66D1">
        <w:rPr>
          <w:rFonts w:cs="Arial"/>
        </w:rPr>
        <w:t xml:space="preserve">sch 1 pt 1.7 commenced 1 November 2006 (s 2 (2) and see A2005-40, s 2 and </w:t>
      </w:r>
      <w:hyperlink r:id="rId179" w:tooltip="CN2006-21" w:history="1">
        <w:r w:rsidR="007D66D1" w:rsidRPr="007D66D1">
          <w:rPr>
            <w:rStyle w:val="charCitHyperlinkAbbrev"/>
          </w:rPr>
          <w:t>CN2006-21</w:t>
        </w:r>
      </w:hyperlink>
      <w:r w:rsidRPr="007D66D1">
        <w:rPr>
          <w:rFonts w:cs="Arial"/>
        </w:rPr>
        <w:t>)</w:t>
      </w:r>
    </w:p>
    <w:p w14:paraId="617C92F4" w14:textId="388E73C6" w:rsidR="00001C25" w:rsidRDefault="007E0728">
      <w:pPr>
        <w:pStyle w:val="NewAct"/>
      </w:pPr>
      <w:hyperlink r:id="rId180"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4BFC481F" w:rsidR="00001C25" w:rsidRDefault="00001C25">
      <w:pPr>
        <w:pStyle w:val="Actdetails"/>
      </w:pPr>
      <w:r>
        <w:t xml:space="preserve">remainder commenced 1 November 2006 (s 2 and </w:t>
      </w:r>
      <w:r w:rsidRPr="007D66D1">
        <w:rPr>
          <w:rFonts w:cs="Arial"/>
        </w:rPr>
        <w:t xml:space="preserve">see A2005-40, s 2 and </w:t>
      </w:r>
      <w:hyperlink r:id="rId181" w:tooltip="CN2006-21" w:history="1">
        <w:r w:rsidR="007D66D1" w:rsidRPr="007D66D1">
          <w:rPr>
            <w:rStyle w:val="charCitHyperlinkAbbrev"/>
          </w:rPr>
          <w:t>CN2006-21</w:t>
        </w:r>
      </w:hyperlink>
      <w:r w:rsidRPr="007D66D1">
        <w:rPr>
          <w:rFonts w:cs="Arial"/>
        </w:rPr>
        <w:t>)</w:t>
      </w:r>
    </w:p>
    <w:p w14:paraId="2B60B37F" w14:textId="2867BB42" w:rsidR="00001C25" w:rsidRDefault="007E0728">
      <w:pPr>
        <w:pStyle w:val="NewAct"/>
      </w:pPr>
      <w:hyperlink r:id="rId182"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2E879F54" w:rsidR="00001C25" w:rsidRDefault="007E0728">
      <w:pPr>
        <w:pStyle w:val="NewAct"/>
      </w:pPr>
      <w:hyperlink r:id="rId183"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23F836E1" w:rsidR="00001C25" w:rsidRDefault="007E0728">
      <w:pPr>
        <w:pStyle w:val="NewAct"/>
      </w:pPr>
      <w:hyperlink r:id="rId184"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28717F30" w:rsidR="00001C25" w:rsidRDefault="00001C25" w:rsidP="00FE0C8D">
      <w:pPr>
        <w:pStyle w:val="Actdetails"/>
      </w:pPr>
      <w:r>
        <w:t xml:space="preserve">sch 2 pt 2.9 commenced 9 September 2008 (s 2 (3) and see </w:t>
      </w:r>
      <w:hyperlink r:id="rId185" w:tooltip="A2008-19" w:history="1">
        <w:r w:rsidR="007D66D1" w:rsidRPr="007D66D1">
          <w:rPr>
            <w:rStyle w:val="charCitHyperlinkAbbrev"/>
          </w:rPr>
          <w:t>Children and Young People Act 2008</w:t>
        </w:r>
      </w:hyperlink>
      <w:r>
        <w:t xml:space="preserve"> A2008-19, s 2 and </w:t>
      </w:r>
      <w:hyperlink r:id="rId186" w:tooltip="CN2008-13" w:history="1">
        <w:r w:rsidR="007D66D1" w:rsidRPr="007D66D1">
          <w:rPr>
            <w:rStyle w:val="charCitHyperlinkAbbrev"/>
          </w:rPr>
          <w:t>CN2008-13</w:t>
        </w:r>
      </w:hyperlink>
      <w:r>
        <w:t>)</w:t>
      </w:r>
    </w:p>
    <w:p w14:paraId="69A5C8A9" w14:textId="33076356" w:rsidR="00001C25" w:rsidRPr="00C063E3" w:rsidRDefault="00001C25" w:rsidP="00FE0C8D">
      <w:pPr>
        <w:pStyle w:val="Actdetails"/>
      </w:pPr>
      <w:r w:rsidRPr="00C063E3">
        <w:t>sch 3 pt 3.16 commence</w:t>
      </w:r>
      <w:r w:rsidR="00C063E3">
        <w:t>d</w:t>
      </w:r>
      <w:r w:rsidRPr="00C063E3">
        <w:t xml:space="preserve"> 27 October 2008 (s 2 (4) and see </w:t>
      </w:r>
      <w:hyperlink r:id="rId187" w:tooltip="A2008-19" w:history="1">
        <w:r w:rsidR="007D66D1" w:rsidRPr="007D66D1">
          <w:rPr>
            <w:rStyle w:val="charCitHyperlinkAbbrev"/>
          </w:rPr>
          <w:t>Children and Young People Act 2008</w:t>
        </w:r>
      </w:hyperlink>
      <w:r w:rsidRPr="00C063E3">
        <w:t xml:space="preserve"> A2008-19, s 2 and </w:t>
      </w:r>
      <w:hyperlink r:id="rId188" w:tooltip="CN2008-13" w:history="1">
        <w:r w:rsidR="007D66D1" w:rsidRPr="007D66D1">
          <w:rPr>
            <w:rStyle w:val="charCitHyperlinkAbbrev"/>
          </w:rPr>
          <w:t>CN2008-13</w:t>
        </w:r>
      </w:hyperlink>
      <w:r w:rsidRPr="00C063E3">
        <w:t>)</w:t>
      </w:r>
    </w:p>
    <w:p w14:paraId="180FFC6C" w14:textId="3D7A9CDB" w:rsidR="00001C25" w:rsidRDefault="007E0728">
      <w:pPr>
        <w:pStyle w:val="NewAct"/>
      </w:pPr>
      <w:hyperlink r:id="rId189"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23E04365" w:rsidR="00001C25" w:rsidRDefault="007E0728">
      <w:pPr>
        <w:pStyle w:val="NewAct"/>
      </w:pPr>
      <w:hyperlink r:id="rId190"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6D863841" w:rsidR="00DA1E75" w:rsidRDefault="007E0728" w:rsidP="00DA1E75">
      <w:pPr>
        <w:pStyle w:val="NewAct"/>
      </w:pPr>
      <w:hyperlink r:id="rId191"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2E50FA9B" w:rsidR="00DA1E75" w:rsidRDefault="00DA1E75" w:rsidP="005856AE">
      <w:pPr>
        <w:pStyle w:val="Actdetails"/>
      </w:pPr>
      <w:r>
        <w:t xml:space="preserve">sch 1 pt 1.31 commenced 2 February 2009 (s 2 (1) and see </w:t>
      </w:r>
      <w:hyperlink r:id="rId192" w:tooltip="A2008-35" w:history="1">
        <w:r w:rsidR="007D66D1" w:rsidRPr="007D66D1">
          <w:rPr>
            <w:rStyle w:val="charCitHyperlinkAbbrev"/>
          </w:rPr>
          <w:t>ACT Civil and Administrative Tribunal Act 2008</w:t>
        </w:r>
      </w:hyperlink>
      <w:r w:rsidR="00EE500F">
        <w:t xml:space="preserve"> A2008-35, s 2 (1) and </w:t>
      </w:r>
      <w:hyperlink r:id="rId193" w:tooltip="CN2009-2" w:history="1">
        <w:r w:rsidR="007D66D1" w:rsidRPr="007D66D1">
          <w:rPr>
            <w:rStyle w:val="charCitHyperlinkAbbrev"/>
          </w:rPr>
          <w:t>CN2009-2</w:t>
        </w:r>
      </w:hyperlink>
      <w:r>
        <w:t>)</w:t>
      </w:r>
    </w:p>
    <w:p w14:paraId="53BCB9EB" w14:textId="73AAD330" w:rsidR="0001497D" w:rsidRDefault="007E0728" w:rsidP="0001497D">
      <w:pPr>
        <w:pStyle w:val="NewAct"/>
      </w:pPr>
      <w:hyperlink r:id="rId194"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7B74D231" w:rsidR="0012328F" w:rsidRPr="0091483C" w:rsidRDefault="007E0728" w:rsidP="0012328F">
      <w:pPr>
        <w:pStyle w:val="NewAct"/>
      </w:pPr>
      <w:hyperlink r:id="rId195"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4BB0A872" w:rsidR="00A94B7D" w:rsidRDefault="007E0728" w:rsidP="00A94B7D">
      <w:pPr>
        <w:pStyle w:val="NewAct"/>
      </w:pPr>
      <w:hyperlink r:id="rId196"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533B06FD" w:rsidR="004C7481" w:rsidRDefault="007E0728" w:rsidP="004C7481">
      <w:pPr>
        <w:pStyle w:val="NewAct"/>
      </w:pPr>
      <w:hyperlink r:id="rId197"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1A87EF21" w:rsidR="00943342" w:rsidRDefault="007E0728" w:rsidP="00943342">
      <w:pPr>
        <w:pStyle w:val="NewAct"/>
      </w:pPr>
      <w:hyperlink r:id="rId198"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6BED88F2" w:rsidR="006464FA" w:rsidRDefault="007E0728" w:rsidP="006464FA">
      <w:pPr>
        <w:pStyle w:val="NewAct"/>
      </w:pPr>
      <w:hyperlink r:id="rId199"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5D83FD67"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200"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201" w:tooltip="CN2012-4" w:history="1">
        <w:r w:rsidR="007D66D1" w:rsidRPr="007D66D1">
          <w:rPr>
            <w:rStyle w:val="charCitHyperlinkAbbrev"/>
          </w:rPr>
          <w:t>CN2012-4</w:t>
        </w:r>
      </w:hyperlink>
      <w:r w:rsidRPr="009A7FDA">
        <w:t>)</w:t>
      </w:r>
    </w:p>
    <w:p w14:paraId="396711AE" w14:textId="2B9D3A47" w:rsidR="00304543" w:rsidRDefault="007E0728" w:rsidP="00304543">
      <w:pPr>
        <w:pStyle w:val="NewAct"/>
      </w:pPr>
      <w:hyperlink r:id="rId202"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49D171CF" w:rsidR="00E3280C" w:rsidRDefault="007E0728" w:rsidP="00E3280C">
      <w:pPr>
        <w:pStyle w:val="NewAct"/>
      </w:pPr>
      <w:hyperlink r:id="rId203"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0307FF00" w:rsidR="00A423CF" w:rsidRDefault="007E0728" w:rsidP="00A423CF">
      <w:pPr>
        <w:pStyle w:val="NewAct"/>
      </w:pPr>
      <w:hyperlink r:id="rId204"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64CE4C95" w:rsidR="00FD0EC5" w:rsidRDefault="007E0728" w:rsidP="00FD0EC5">
      <w:pPr>
        <w:pStyle w:val="NewAct"/>
      </w:pPr>
      <w:hyperlink r:id="rId205"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595CE910"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206" w:tooltip="CN2015-22" w:history="1">
        <w:r w:rsidRPr="008502A4">
          <w:rPr>
            <w:rStyle w:val="charCitHyperlinkAbbrev"/>
          </w:rPr>
          <w:t>CN2015-22</w:t>
        </w:r>
      </w:hyperlink>
      <w:r>
        <w:t>)</w:t>
      </w:r>
    </w:p>
    <w:p w14:paraId="08961655" w14:textId="5C660219"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207" w:tooltip="CN2015-22" w:history="1">
        <w:r w:rsidRPr="008502A4">
          <w:rPr>
            <w:rStyle w:val="charCitHyperlinkAbbrev"/>
          </w:rPr>
          <w:t>CN2015-22</w:t>
        </w:r>
      </w:hyperlink>
      <w:r>
        <w:t>)</w:t>
      </w:r>
    </w:p>
    <w:p w14:paraId="00E36B83" w14:textId="506B5984" w:rsidR="009B376B" w:rsidRDefault="007E0728" w:rsidP="009B376B">
      <w:pPr>
        <w:pStyle w:val="NewAct"/>
      </w:pPr>
      <w:hyperlink r:id="rId208"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4155EE07" w:rsidR="009B376B" w:rsidRDefault="007E0728" w:rsidP="009B376B">
      <w:pPr>
        <w:pStyle w:val="NewAct"/>
      </w:pPr>
      <w:hyperlink r:id="rId209"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18994A8D"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21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4BCDCC0D" w:rsidR="009006D7" w:rsidRDefault="007E0728" w:rsidP="009006D7">
      <w:pPr>
        <w:pStyle w:val="NewAct"/>
      </w:pPr>
      <w:hyperlink r:id="rId211"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3119FDD8" w:rsidR="0058669C" w:rsidRDefault="007E0728" w:rsidP="0058669C">
      <w:pPr>
        <w:pStyle w:val="NewAct"/>
      </w:pPr>
      <w:hyperlink r:id="rId212"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4D2C0941" w:rsidR="003416A0" w:rsidRPr="00935D4E" w:rsidRDefault="007E0728" w:rsidP="003416A0">
      <w:pPr>
        <w:pStyle w:val="NewAct"/>
      </w:pPr>
      <w:hyperlink r:id="rId213"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2D6BEEE3" w:rsidR="00624C01" w:rsidRDefault="007E0728" w:rsidP="00624C01">
      <w:pPr>
        <w:pStyle w:val="NewAct"/>
      </w:pPr>
      <w:hyperlink r:id="rId214"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20B84000" w:rsidR="00131D4D" w:rsidRDefault="007E0728" w:rsidP="00131D4D">
      <w:pPr>
        <w:pStyle w:val="NewAct"/>
      </w:pPr>
      <w:hyperlink r:id="rId215"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577C090E" w:rsidR="00131D4D" w:rsidRDefault="006D2D2D" w:rsidP="000458F0">
      <w:pPr>
        <w:pStyle w:val="Actdetails"/>
      </w:pPr>
      <w:r>
        <w:t>sch 3 pt 3.8 commenced</w:t>
      </w:r>
      <w:r w:rsidRPr="006F3A6F">
        <w:t xml:space="preserve"> </w:t>
      </w:r>
      <w:r>
        <w:t xml:space="preserve">21 December 2018 (s 2 and </w:t>
      </w:r>
      <w:hyperlink r:id="rId216" w:tooltip="CN2018-12" w:history="1">
        <w:r w:rsidRPr="000D0304">
          <w:rPr>
            <w:rStyle w:val="charCitHyperlinkAbbrev"/>
          </w:rPr>
          <w:t>CN2018-12</w:t>
        </w:r>
      </w:hyperlink>
      <w:r>
        <w:t>)</w:t>
      </w:r>
    </w:p>
    <w:p w14:paraId="05F68F10" w14:textId="4C743BBF" w:rsidR="009919F6" w:rsidRPr="00935D4E" w:rsidRDefault="007E0728" w:rsidP="009919F6">
      <w:pPr>
        <w:pStyle w:val="NewAct"/>
      </w:pPr>
      <w:hyperlink r:id="rId217"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2224EA2D" w:rsidR="00DE5319" w:rsidRPr="00935D4E" w:rsidRDefault="007E0728" w:rsidP="00DE5319">
      <w:pPr>
        <w:pStyle w:val="NewAct"/>
      </w:pPr>
      <w:hyperlink r:id="rId218"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7D388760" w:rsidR="00DE5319" w:rsidRDefault="00DE5319" w:rsidP="00DE5319">
      <w:pPr>
        <w:pStyle w:val="Actdetails"/>
      </w:pPr>
      <w:r>
        <w:t>pt 3 commenced</w:t>
      </w:r>
      <w:r w:rsidRPr="006F3A6F">
        <w:t xml:space="preserve"> </w:t>
      </w:r>
      <w:r>
        <w:t xml:space="preserve">1 July 2019 (s 2 (1) see </w:t>
      </w:r>
      <w:hyperlink r:id="rId219" w:tooltip="CN2019-11" w:history="1">
        <w:r>
          <w:rPr>
            <w:rStyle w:val="charCitHyperlinkAbbrev"/>
          </w:rPr>
          <w:t>CN2019-11</w:t>
        </w:r>
      </w:hyperlink>
      <w:r>
        <w:t>)</w:t>
      </w:r>
    </w:p>
    <w:p w14:paraId="26766596" w14:textId="7CAE7591" w:rsidR="001B67F2" w:rsidRPr="00935D4E" w:rsidRDefault="007E0728" w:rsidP="001B67F2">
      <w:pPr>
        <w:pStyle w:val="NewAct"/>
      </w:pPr>
      <w:hyperlink r:id="rId220"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4BE13A14" w:rsidR="00CD67F8" w:rsidRPr="00935D4E" w:rsidRDefault="007E0728" w:rsidP="00CD67F8">
      <w:pPr>
        <w:pStyle w:val="NewAct"/>
      </w:pPr>
      <w:hyperlink r:id="rId221"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1A7DFB97" w:rsidR="000457A0" w:rsidRPr="00935D4E" w:rsidRDefault="007E0728" w:rsidP="000457A0">
      <w:pPr>
        <w:pStyle w:val="NewAct"/>
      </w:pPr>
      <w:hyperlink r:id="rId222"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6E29A007" w:rsidR="005F5662" w:rsidRPr="00935D4E" w:rsidRDefault="007E0728" w:rsidP="005F5662">
      <w:pPr>
        <w:pStyle w:val="NewAct"/>
      </w:pPr>
      <w:hyperlink r:id="rId223"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4DED1405" w:rsidR="0075337B" w:rsidRDefault="007E0728" w:rsidP="00B159FE">
      <w:pPr>
        <w:pStyle w:val="NewAct"/>
      </w:pPr>
      <w:hyperlink r:id="rId224" w:tooltip="A2020-48" w:history="1">
        <w:r w:rsidR="00B159FE" w:rsidRPr="00B159FE">
          <w:rPr>
            <w:rStyle w:val="charCitHyperlinkAbbrev"/>
          </w:rPr>
          <w:t>Residential Tenancies Amendment Act 2020 (No 2)</w:t>
        </w:r>
      </w:hyperlink>
      <w:r w:rsidR="00B159FE">
        <w:t xml:space="preserve"> A2020-48 sch 1 pt 1.1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3F208858" w:rsidR="00B159FE" w:rsidRDefault="00B159FE" w:rsidP="00B159FE">
      <w:pPr>
        <w:pStyle w:val="Actdetails"/>
      </w:pPr>
      <w:r>
        <w:t>sch 1 pt 1.1 commenced 3 March 2021 (s 2 (1) and LA s 79)</w:t>
      </w:r>
    </w:p>
    <w:p w14:paraId="18FA563F" w14:textId="1B25D7D0" w:rsidR="00A56130" w:rsidRDefault="007E0728" w:rsidP="00A56130">
      <w:pPr>
        <w:pStyle w:val="NewAct"/>
      </w:pPr>
      <w:hyperlink r:id="rId225" w:anchor="history" w:tooltip="A2020-49" w:history="1">
        <w:r w:rsidR="00A56130">
          <w:rPr>
            <w:rStyle w:val="charCitHyperlinkAbbrev"/>
          </w:rPr>
          <w:t>Sexuality and Gender Identity Conversion Practices Act 2020</w:t>
        </w:r>
      </w:hyperlink>
      <w:r w:rsidR="00EB257A">
        <w:br/>
      </w:r>
      <w:r w:rsidR="00A56130">
        <w:t>A2020-49 sch 1</w:t>
      </w:r>
    </w:p>
    <w:p w14:paraId="56CB673B" w14:textId="28AB6792" w:rsidR="00A56130" w:rsidRDefault="00A56130" w:rsidP="00A56130">
      <w:pPr>
        <w:pStyle w:val="Actdetails"/>
      </w:pPr>
      <w:r>
        <w:t>notified LR 4 September 2020</w:t>
      </w:r>
    </w:p>
    <w:p w14:paraId="5444330D" w14:textId="2787DF77" w:rsidR="00A56130" w:rsidRDefault="00A56130" w:rsidP="00A56130">
      <w:pPr>
        <w:pStyle w:val="Actdetails"/>
      </w:pPr>
      <w:r>
        <w:t>s 1, s 2 commenced 4 September 2020 (LA s 75 (1))</w:t>
      </w:r>
    </w:p>
    <w:p w14:paraId="5E1B6BD0" w14:textId="0C649C8D" w:rsidR="00A56130" w:rsidRPr="00B159FE" w:rsidRDefault="00A56130" w:rsidP="00B159FE">
      <w:pPr>
        <w:pStyle w:val="Actdetails"/>
      </w:pPr>
      <w:r>
        <w:t>sch 1 commenced 4 March 2021 (s 2)</w:t>
      </w:r>
    </w:p>
    <w:p w14:paraId="7A0429AD" w14:textId="77777777" w:rsidR="00EF63A0" w:rsidRPr="00EF63A0" w:rsidRDefault="00EF63A0" w:rsidP="00EF63A0">
      <w:pPr>
        <w:pStyle w:val="PageBreak"/>
      </w:pPr>
      <w:r w:rsidRPr="00EF63A0">
        <w:br w:type="page"/>
      </w:r>
    </w:p>
    <w:p w14:paraId="0CBFC389" w14:textId="77777777" w:rsidR="00001C25" w:rsidRPr="00536ADB" w:rsidRDefault="00001C25">
      <w:pPr>
        <w:pStyle w:val="Endnote20"/>
      </w:pPr>
      <w:bookmarkStart w:id="205" w:name="_Toc65588399"/>
      <w:r w:rsidRPr="00536ADB">
        <w:rPr>
          <w:rStyle w:val="charTableNo"/>
        </w:rPr>
        <w:lastRenderedPageBreak/>
        <w:t>4</w:t>
      </w:r>
      <w:r>
        <w:tab/>
      </w:r>
      <w:r w:rsidRPr="00536ADB">
        <w:rPr>
          <w:rStyle w:val="charTableText"/>
        </w:rPr>
        <w:t>Amendment history</w:t>
      </w:r>
      <w:bookmarkEnd w:id="205"/>
    </w:p>
    <w:p w14:paraId="33BD1F95" w14:textId="77777777" w:rsidR="00001C25" w:rsidRDefault="00001C25">
      <w:pPr>
        <w:pStyle w:val="AmdtsEntryHd"/>
      </w:pPr>
      <w:r>
        <w:t>Commencement</w:t>
      </w:r>
    </w:p>
    <w:p w14:paraId="79717589" w14:textId="15D511CB" w:rsidR="00001C25" w:rsidRDefault="00001C25">
      <w:pPr>
        <w:pStyle w:val="AmdtsEntries"/>
      </w:pPr>
      <w:r>
        <w:t>s 2</w:t>
      </w:r>
      <w:r>
        <w:tab/>
        <w:t xml:space="preserve">sub </w:t>
      </w:r>
      <w:hyperlink r:id="rId226"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2A185A4F" w:rsidR="00FD0EC5" w:rsidRPr="00FD0EC5" w:rsidRDefault="00FD0EC5" w:rsidP="00FD0EC5">
      <w:pPr>
        <w:pStyle w:val="AmdtsEntries"/>
      </w:pPr>
      <w:r>
        <w:t>s 3</w:t>
      </w:r>
      <w:r>
        <w:tab/>
        <w:t xml:space="preserve">am </w:t>
      </w:r>
      <w:hyperlink r:id="rId227" w:tooltip="Veterinary Surgeons Act 2015" w:history="1">
        <w:r>
          <w:rPr>
            <w:rStyle w:val="charCitHyperlinkAbbrev"/>
          </w:rPr>
          <w:t>A2015</w:t>
        </w:r>
        <w:r>
          <w:rPr>
            <w:rStyle w:val="charCitHyperlinkAbbrev"/>
          </w:rPr>
          <w:noBreakHyphen/>
          <w:t>29</w:t>
        </w:r>
      </w:hyperlink>
      <w:r>
        <w:t xml:space="preserve"> amdt 2.41</w:t>
      </w:r>
    </w:p>
    <w:p w14:paraId="47FF0C91" w14:textId="77777777" w:rsidR="00001C25" w:rsidRDefault="00001C25">
      <w:pPr>
        <w:pStyle w:val="AmdtsEntryHd"/>
      </w:pPr>
      <w:r>
        <w:t>Main objects of Act</w:t>
      </w:r>
    </w:p>
    <w:p w14:paraId="1E91EC19" w14:textId="4A6B3E12" w:rsidR="00001C25" w:rsidRDefault="00001C25">
      <w:pPr>
        <w:pStyle w:val="AmdtsEntries"/>
      </w:pPr>
      <w:r>
        <w:t>s 6</w:t>
      </w:r>
      <w:r>
        <w:tab/>
        <w:t xml:space="preserve">am </w:t>
      </w:r>
      <w:hyperlink r:id="rId2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29"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0F3926D7" w:rsidR="00001C25" w:rsidRDefault="00001C25">
      <w:pPr>
        <w:pStyle w:val="AmdtsEntries"/>
      </w:pPr>
      <w:r>
        <w:tab/>
        <w:t xml:space="preserve">sub </w:t>
      </w:r>
      <w:hyperlink r:id="rId23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1E93B89C" w:rsidR="00F91F2E" w:rsidRDefault="00F91F2E">
      <w:pPr>
        <w:pStyle w:val="AmdtsEntries"/>
      </w:pPr>
      <w:r>
        <w:tab/>
        <w:t xml:space="preserve">am </w:t>
      </w:r>
      <w:hyperlink r:id="rId231"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241DFC7C" w:rsidR="00F91F2E" w:rsidRPr="00F91F2E" w:rsidRDefault="00F91F2E" w:rsidP="00F91F2E">
      <w:pPr>
        <w:pStyle w:val="AmdtsEntries"/>
      </w:pPr>
      <w:r>
        <w:t>s 6A</w:t>
      </w:r>
      <w:r>
        <w:tab/>
        <w:t xml:space="preserve">ins </w:t>
      </w:r>
      <w:hyperlink r:id="rId232"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258ED48C" w:rsidR="0012328F" w:rsidRPr="00805BFC" w:rsidRDefault="0012328F" w:rsidP="0012328F">
      <w:pPr>
        <w:pStyle w:val="AmdtsEntries"/>
      </w:pPr>
      <w:r w:rsidRPr="008C2A12">
        <w:t>s 7</w:t>
      </w:r>
      <w:r w:rsidRPr="008C2A12">
        <w:tab/>
        <w:t xml:space="preserve">am </w:t>
      </w:r>
      <w:hyperlink r:id="rId23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34"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35"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737CCA29" w:rsidR="00001C25" w:rsidRDefault="00001C25">
      <w:pPr>
        <w:pStyle w:val="AmdtsEntries"/>
        <w:rPr>
          <w:lang w:val="en-US"/>
        </w:rPr>
      </w:pPr>
      <w:r>
        <w:rPr>
          <w:lang w:val="en-US"/>
        </w:rPr>
        <w:t>s 8 hdg</w:t>
      </w:r>
      <w:r>
        <w:rPr>
          <w:lang w:val="en-US"/>
        </w:rPr>
        <w:tab/>
        <w:t xml:space="preserve">sub </w:t>
      </w:r>
      <w:hyperlink r:id="rId2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156475CB" w:rsidR="00001C25" w:rsidRDefault="00001C25">
      <w:pPr>
        <w:pStyle w:val="AmdtsEntries"/>
        <w:rPr>
          <w:lang w:val="en-US"/>
        </w:rPr>
      </w:pPr>
      <w:r>
        <w:rPr>
          <w:lang w:val="en-US"/>
        </w:rPr>
        <w:t>s 8</w:t>
      </w:r>
      <w:r>
        <w:rPr>
          <w:lang w:val="en-US"/>
        </w:rPr>
        <w:tab/>
        <w:t xml:space="preserve">am </w:t>
      </w:r>
      <w:hyperlink r:id="rId23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4A0799A1" w:rsidR="00001C25" w:rsidRDefault="00001C25" w:rsidP="00301B47">
      <w:pPr>
        <w:pStyle w:val="AmdtsEntries"/>
        <w:keepNext/>
      </w:pPr>
      <w:r>
        <w:t>s 8A</w:t>
      </w:r>
      <w:r>
        <w:tab/>
        <w:t xml:space="preserve">ins </w:t>
      </w:r>
      <w:hyperlink r:id="rId2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209D87C3" w:rsidR="00001C25" w:rsidRPr="007D66D1" w:rsidRDefault="00001C25">
      <w:pPr>
        <w:pStyle w:val="AmdtsEntries"/>
        <w:rPr>
          <w:rFonts w:cs="Arial"/>
        </w:rPr>
      </w:pPr>
      <w:r>
        <w:tab/>
      </w:r>
      <w:r w:rsidRPr="007D66D1">
        <w:rPr>
          <w:rFonts w:cs="Arial"/>
        </w:rPr>
        <w:t xml:space="preserve">am </w:t>
      </w:r>
      <w:hyperlink r:id="rId239"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566E0840" w:rsidR="00F91F2E" w:rsidRPr="00F91F2E" w:rsidRDefault="00F91F2E" w:rsidP="00F91F2E">
      <w:pPr>
        <w:pStyle w:val="AmdtsEntries"/>
      </w:pPr>
      <w:r>
        <w:t>s 9A</w:t>
      </w:r>
      <w:r>
        <w:tab/>
        <w:t xml:space="preserve">ins </w:t>
      </w:r>
      <w:hyperlink r:id="rId240"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371E77ED" w:rsidR="00001C25" w:rsidRDefault="00001C25">
      <w:pPr>
        <w:pStyle w:val="AmdtsEntries"/>
      </w:pPr>
      <w:r>
        <w:t>s 12</w:t>
      </w:r>
      <w:r>
        <w:tab/>
        <w:t xml:space="preserve">am </w:t>
      </w:r>
      <w:hyperlink r:id="rId24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4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44"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45"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14:paraId="00FC6EF5" w14:textId="77777777" w:rsidR="00001C25" w:rsidRDefault="00001C25">
      <w:pPr>
        <w:pStyle w:val="AmdtsEntryHd"/>
      </w:pPr>
      <w:r>
        <w:t>Commission’s functions</w:t>
      </w:r>
    </w:p>
    <w:p w14:paraId="6F396665" w14:textId="6EB9169F" w:rsidR="00001C25" w:rsidRPr="00805BFC" w:rsidRDefault="00001C25">
      <w:pPr>
        <w:pStyle w:val="AmdtsEntries"/>
      </w:pPr>
      <w:r>
        <w:t>s 14</w:t>
      </w:r>
      <w:r>
        <w:tab/>
        <w:t xml:space="preserve">am </w:t>
      </w:r>
      <w:hyperlink r:id="rId2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4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4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4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5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51"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52"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53"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4DA5C560" w:rsidR="00001C25" w:rsidRDefault="00001C25">
      <w:pPr>
        <w:pStyle w:val="AmdtsEntries"/>
      </w:pPr>
      <w:r>
        <w:t>div 3.2 hdg</w:t>
      </w:r>
      <w:r>
        <w:tab/>
        <w:t xml:space="preserve">om </w:t>
      </w:r>
      <w:hyperlink r:id="rId25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6B91D834" w:rsidR="00AF54C3" w:rsidRDefault="00AF54C3">
      <w:pPr>
        <w:pStyle w:val="AmdtsEntries"/>
      </w:pPr>
      <w:r>
        <w:tab/>
        <w:t xml:space="preserve">ins </w:t>
      </w:r>
      <w:hyperlink r:id="rId255"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5520250C" w:rsidR="00001C25" w:rsidRDefault="00001C25">
      <w:pPr>
        <w:pStyle w:val="AmdtsEntries"/>
      </w:pPr>
      <w:r>
        <w:t>s 18</w:t>
      </w:r>
      <w:r>
        <w:tab/>
        <w:t xml:space="preserve">om </w:t>
      </w:r>
      <w:hyperlink r:id="rId25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4D3A1566" w:rsidR="00AF54C3" w:rsidRDefault="00AF54C3" w:rsidP="00AF54C3">
      <w:pPr>
        <w:pStyle w:val="AmdtsEntries"/>
      </w:pPr>
      <w:r>
        <w:tab/>
        <w:t xml:space="preserve">ins </w:t>
      </w:r>
      <w:hyperlink r:id="rId257"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53047D8A" w:rsidR="00CF4555" w:rsidRDefault="00CF4555" w:rsidP="00AF54C3">
      <w:pPr>
        <w:pStyle w:val="AmdtsEntries"/>
      </w:pPr>
      <w:r>
        <w:tab/>
        <w:t xml:space="preserve">am </w:t>
      </w:r>
      <w:hyperlink r:id="rId258"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59"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6E5102BA" w:rsidR="00AF54C3" w:rsidRPr="00AF54C3" w:rsidRDefault="00AF54C3" w:rsidP="00AF54C3">
      <w:pPr>
        <w:pStyle w:val="AmdtsEntries"/>
      </w:pPr>
      <w:r>
        <w:t>s 18A</w:t>
      </w:r>
      <w:r>
        <w:tab/>
        <w:t xml:space="preserve">ins </w:t>
      </w:r>
      <w:hyperlink r:id="rId260"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34E2937B" w:rsidR="00CF4555" w:rsidRDefault="00CF4555" w:rsidP="00CF4555">
      <w:pPr>
        <w:pStyle w:val="AmdtsEntries"/>
      </w:pPr>
      <w:r>
        <w:tab/>
        <w:t xml:space="preserve">am </w:t>
      </w:r>
      <w:hyperlink r:id="rId261"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73409D89" w:rsidR="00AF54C3" w:rsidRPr="00AF54C3" w:rsidRDefault="00AF54C3" w:rsidP="00AF54C3">
      <w:pPr>
        <w:pStyle w:val="AmdtsEntries"/>
      </w:pPr>
      <w:r>
        <w:t>s 18B</w:t>
      </w:r>
      <w:r>
        <w:tab/>
        <w:t xml:space="preserve">ins </w:t>
      </w:r>
      <w:hyperlink r:id="rId262"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10E89865" w:rsidR="00AF54C3" w:rsidRPr="00AF54C3" w:rsidRDefault="00AF54C3" w:rsidP="00AF54C3">
      <w:pPr>
        <w:pStyle w:val="AmdtsEntries"/>
      </w:pPr>
      <w:r>
        <w:t>s 18C</w:t>
      </w:r>
      <w:r>
        <w:tab/>
        <w:t xml:space="preserve">ins </w:t>
      </w:r>
      <w:hyperlink r:id="rId263"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462B057A" w:rsidR="00CF4555" w:rsidRDefault="00CF4555" w:rsidP="00CF4555">
      <w:pPr>
        <w:pStyle w:val="AmdtsEntries"/>
      </w:pPr>
      <w:r>
        <w:tab/>
        <w:t xml:space="preserve">am </w:t>
      </w:r>
      <w:hyperlink r:id="rId264"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7B7DE84B" w:rsidR="00DC60B3" w:rsidRDefault="00DC60B3" w:rsidP="00DC60B3">
      <w:pPr>
        <w:pStyle w:val="AmdtsEntries"/>
      </w:pPr>
      <w:r>
        <w:t>div 3.2A hdg</w:t>
      </w:r>
      <w:r>
        <w:tab/>
        <w:t xml:space="preserve">ins </w:t>
      </w:r>
      <w:hyperlink r:id="rId265"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28457052" w:rsidR="00DC60B3" w:rsidRPr="00AF54C3" w:rsidRDefault="00DC60B3" w:rsidP="00DC60B3">
      <w:pPr>
        <w:pStyle w:val="AmdtsEntries"/>
      </w:pPr>
      <w:r>
        <w:t>s 18D</w:t>
      </w:r>
      <w:r>
        <w:tab/>
        <w:t xml:space="preserve">ins </w:t>
      </w:r>
      <w:hyperlink r:id="rId266"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0AF2C2FF" w:rsidR="00DC60B3" w:rsidRPr="00AF54C3" w:rsidRDefault="00DC60B3" w:rsidP="00DC60B3">
      <w:pPr>
        <w:pStyle w:val="AmdtsEntries"/>
      </w:pPr>
      <w:r>
        <w:t>s 18E</w:t>
      </w:r>
      <w:r>
        <w:tab/>
        <w:t xml:space="preserve">ins </w:t>
      </w:r>
      <w:hyperlink r:id="rId267"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1E2F75DF" w:rsidR="00DC60B3" w:rsidRPr="00AF54C3" w:rsidRDefault="00DC60B3" w:rsidP="00DC60B3">
      <w:pPr>
        <w:pStyle w:val="AmdtsEntries"/>
      </w:pPr>
      <w:r>
        <w:t>s 18F</w:t>
      </w:r>
      <w:r>
        <w:tab/>
        <w:t xml:space="preserve">ins </w:t>
      </w:r>
      <w:hyperlink r:id="rId268"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1DC9BF8F" w:rsidR="00001C25" w:rsidRDefault="00001C25">
      <w:pPr>
        <w:pStyle w:val="AmdtsEntries"/>
      </w:pPr>
      <w:r>
        <w:t>s 19</w:t>
      </w:r>
      <w:r>
        <w:tab/>
        <w:t xml:space="preserve">om </w:t>
      </w:r>
      <w:hyperlink r:id="rId26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5FC698BB" w:rsidR="00001C25" w:rsidRDefault="00001C25">
      <w:pPr>
        <w:pStyle w:val="AmdtsEntries"/>
      </w:pPr>
      <w:r>
        <w:tab/>
        <w:t xml:space="preserve">ins </w:t>
      </w:r>
      <w:hyperlink r:id="rId27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60DE1838" w:rsidR="00001C25" w:rsidRDefault="00001C25">
      <w:pPr>
        <w:pStyle w:val="AmdtsEntries"/>
      </w:pPr>
      <w:r>
        <w:t>s 19A</w:t>
      </w:r>
      <w:r>
        <w:tab/>
        <w:t xml:space="preserve">ins </w:t>
      </w:r>
      <w:hyperlink r:id="rId27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435417D3" w:rsidR="00DC60B3" w:rsidRDefault="00DC60B3">
      <w:pPr>
        <w:pStyle w:val="AmdtsEntries"/>
      </w:pPr>
      <w:r>
        <w:tab/>
        <w:t xml:space="preserve">om </w:t>
      </w:r>
      <w:hyperlink r:id="rId272"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0C22E0AF" w:rsidR="00001C25" w:rsidRDefault="00001C25">
      <w:pPr>
        <w:pStyle w:val="AmdtsEntries"/>
      </w:pPr>
      <w:r>
        <w:t>s 19B</w:t>
      </w:r>
      <w:r>
        <w:tab/>
        <w:t xml:space="preserve">ins </w:t>
      </w:r>
      <w:hyperlink r:id="rId27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311243AF" w:rsidR="00001C25" w:rsidRDefault="00001C25" w:rsidP="00F77553">
      <w:pPr>
        <w:pStyle w:val="AmdtsEntries"/>
        <w:keepNext/>
      </w:pPr>
      <w:r>
        <w:t>s 19BA</w:t>
      </w:r>
      <w:r>
        <w:tab/>
        <w:t xml:space="preserve">ins </w:t>
      </w:r>
      <w:hyperlink r:id="rId274"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24BB6D90" w:rsidR="00001C25" w:rsidRDefault="00001C25">
      <w:pPr>
        <w:pStyle w:val="AmdtsEntries"/>
      </w:pPr>
      <w:r>
        <w:tab/>
        <w:t xml:space="preserve">am </w:t>
      </w:r>
      <w:hyperlink r:id="rId27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4566F0BF" w:rsidR="00DC60B3" w:rsidRDefault="00DC60B3" w:rsidP="00DC60B3">
      <w:pPr>
        <w:pStyle w:val="AmdtsEntries"/>
      </w:pPr>
      <w:r>
        <w:tab/>
        <w:t xml:space="preserve">om </w:t>
      </w:r>
      <w:hyperlink r:id="rId276"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192EBB83" w:rsidR="00001C25" w:rsidRDefault="00001C25">
      <w:pPr>
        <w:pStyle w:val="AmdtsEntries"/>
      </w:pPr>
      <w:r>
        <w:t>s 19C</w:t>
      </w:r>
      <w:r>
        <w:tab/>
        <w:t xml:space="preserve">ins </w:t>
      </w:r>
      <w:hyperlink r:id="rId2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30DC4830" w:rsidR="00001C25" w:rsidRDefault="00001C25">
      <w:pPr>
        <w:pStyle w:val="AmdtsEntries"/>
      </w:pPr>
      <w:r>
        <w:tab/>
        <w:t xml:space="preserve">(prev div 3.3 hdg) renum as div 3.4 hdg </w:t>
      </w:r>
      <w:hyperlink r:id="rId27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0DCA2ABD" w:rsidR="00DC60B3" w:rsidRPr="00DC60B3" w:rsidRDefault="00DC60B3" w:rsidP="00DC60B3">
      <w:pPr>
        <w:pStyle w:val="AmdtsEntries"/>
      </w:pPr>
      <w:r>
        <w:t>s 20</w:t>
      </w:r>
      <w:r>
        <w:tab/>
        <w:t xml:space="preserve">om </w:t>
      </w:r>
      <w:hyperlink r:id="rId279"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1FD64B36" w:rsidR="00001C25" w:rsidRDefault="00001C25" w:rsidP="00CA4F77">
      <w:pPr>
        <w:pStyle w:val="AmdtsEntries"/>
        <w:keepNext/>
      </w:pPr>
      <w:r>
        <w:t>s 21</w:t>
      </w:r>
      <w:r>
        <w:tab/>
        <w:t xml:space="preserve">sub </w:t>
      </w:r>
      <w:hyperlink r:id="rId2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136DFC81" w:rsidR="00DC60B3" w:rsidRPr="00C677CC" w:rsidRDefault="00DC60B3">
      <w:pPr>
        <w:pStyle w:val="AmdtsEntries"/>
      </w:pPr>
      <w:r>
        <w:tab/>
        <w:t xml:space="preserve">am </w:t>
      </w:r>
      <w:hyperlink r:id="rId281" w:tooltip="Protection of Rights (Services) Legislation Amendment Act 2016" w:history="1">
        <w:r>
          <w:rPr>
            <w:rStyle w:val="charCitHyperlinkAbbrev"/>
          </w:rPr>
          <w:t>A2016</w:t>
        </w:r>
        <w:r>
          <w:rPr>
            <w:rStyle w:val="charCitHyperlinkAbbrev"/>
          </w:rPr>
          <w:noBreakHyphen/>
          <w:t>1</w:t>
        </w:r>
      </w:hyperlink>
      <w:r>
        <w:t xml:space="preserve"> s 17; </w:t>
      </w:r>
      <w:hyperlink r:id="rId282"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283"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284" w:tooltip="Victims Rights Legislation Amendment Act 2020" w:history="1">
        <w:r w:rsidR="004F3411" w:rsidRPr="00606DF0">
          <w:rPr>
            <w:rStyle w:val="charCitHyperlinkAbbrev"/>
          </w:rPr>
          <w:t>A2020-34</w:t>
        </w:r>
      </w:hyperlink>
      <w:r w:rsidR="004F3411">
        <w:t xml:space="preserve"> s 4</w:t>
      </w:r>
      <w:r w:rsidR="00C677CC">
        <w:t xml:space="preserve">; </w:t>
      </w:r>
      <w:hyperlink r:id="rId285" w:anchor="history" w:tooltip="Sexuality and Gender Identity Conversion Practices Act 2020" w:history="1">
        <w:r w:rsidR="00C677CC">
          <w:rPr>
            <w:rStyle w:val="charCitHyperlinkAbbrev"/>
          </w:rPr>
          <w:t>A2020</w:t>
        </w:r>
        <w:r w:rsidR="00C677CC">
          <w:rPr>
            <w:rStyle w:val="charCitHyperlinkAbbrev"/>
          </w:rPr>
          <w:noBreakHyphen/>
          <w:t>49</w:t>
        </w:r>
      </w:hyperlink>
      <w:r w:rsidR="00C677CC">
        <w:t xml:space="preserve"> amdt 1.1</w:t>
      </w:r>
    </w:p>
    <w:p w14:paraId="1AFF326F" w14:textId="77777777" w:rsidR="00A05B56" w:rsidRPr="00A05B56" w:rsidRDefault="00A05B56">
      <w:pPr>
        <w:pStyle w:val="AmdtsEntries"/>
        <w:rPr>
          <w:u w:val="single"/>
        </w:rPr>
      </w:pPr>
      <w:r>
        <w:tab/>
      </w:r>
      <w:r w:rsidRPr="00A05B56">
        <w:rPr>
          <w:u w:val="single"/>
        </w:rPr>
        <w:t xml:space="preserve">(1) (c) (iv) </w:t>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4B3E850B" w14:textId="77777777" w:rsidR="00001C25" w:rsidRDefault="00001C25">
      <w:pPr>
        <w:pStyle w:val="AmdtsEntryHd"/>
      </w:pPr>
      <w:r>
        <w:t>Delegation of disability and community services commissioner’s functions</w:t>
      </w:r>
    </w:p>
    <w:p w14:paraId="3882E418" w14:textId="7D7CAA24" w:rsidR="00001C25" w:rsidRDefault="00001C25">
      <w:pPr>
        <w:pStyle w:val="AmdtsEntries"/>
      </w:pPr>
      <w:r>
        <w:t>s 21A</w:t>
      </w:r>
      <w:r>
        <w:tab/>
        <w:t xml:space="preserve">ins </w:t>
      </w:r>
      <w:hyperlink r:id="rId28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329819A5" w:rsidR="00001C25" w:rsidRDefault="00001C25">
      <w:pPr>
        <w:pStyle w:val="AmdtsEntries"/>
      </w:pPr>
      <w:r>
        <w:tab/>
        <w:t xml:space="preserve">am </w:t>
      </w:r>
      <w:hyperlink r:id="rId28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101C9E72" w:rsidR="006523C7" w:rsidRDefault="006523C7" w:rsidP="006523C7">
      <w:pPr>
        <w:pStyle w:val="AmdtsEntries"/>
      </w:pPr>
      <w:r>
        <w:tab/>
        <w:t xml:space="preserve">om </w:t>
      </w:r>
      <w:hyperlink r:id="rId288"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34F7242D" w:rsidR="00001C25" w:rsidRDefault="00001C25">
      <w:pPr>
        <w:pStyle w:val="AmdtsEntries"/>
      </w:pPr>
      <w:r>
        <w:tab/>
        <w:t xml:space="preserve">(prev div 3.4 hdg) renum as div 3.5 hdg </w:t>
      </w:r>
      <w:hyperlink r:id="rId28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0833A4FF" w:rsidR="00B651C2" w:rsidRPr="00B651C2" w:rsidRDefault="00B651C2" w:rsidP="00B651C2">
      <w:pPr>
        <w:pStyle w:val="AmdtsEntries"/>
      </w:pPr>
      <w:r>
        <w:t>s 22</w:t>
      </w:r>
      <w:r>
        <w:tab/>
        <w:t xml:space="preserve">om </w:t>
      </w:r>
      <w:hyperlink r:id="rId290"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404D8B86" w:rsidR="00001C25" w:rsidRDefault="00001C25" w:rsidP="00301B47">
      <w:pPr>
        <w:pStyle w:val="AmdtsEntries"/>
        <w:keepNext/>
      </w:pPr>
      <w:r>
        <w:t>s 23A</w:t>
      </w:r>
      <w:r>
        <w:tab/>
        <w:t xml:space="preserve">ins </w:t>
      </w:r>
      <w:hyperlink r:id="rId291"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79EE790E" w:rsidR="00001C25" w:rsidRDefault="00001C25">
      <w:pPr>
        <w:pStyle w:val="AmdtsEntries"/>
      </w:pPr>
      <w:r>
        <w:tab/>
        <w:t xml:space="preserve">am </w:t>
      </w:r>
      <w:hyperlink r:id="rId29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4CA70512" w:rsidR="00B651C2" w:rsidRDefault="00B651C2" w:rsidP="00B651C2">
      <w:pPr>
        <w:pStyle w:val="AmdtsEntries"/>
      </w:pPr>
      <w:r>
        <w:tab/>
        <w:t xml:space="preserve">om </w:t>
      </w:r>
      <w:hyperlink r:id="rId293"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3E7A6E76" w:rsidR="00001C25" w:rsidRDefault="00001C25">
      <w:pPr>
        <w:pStyle w:val="AmdtsEntries"/>
      </w:pPr>
      <w:r>
        <w:tab/>
        <w:t xml:space="preserve">(prev div 3.5 hdg) renum as div 3.6 hdg </w:t>
      </w:r>
      <w:hyperlink r:id="rId29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79EC866C" w:rsidR="00B651C2" w:rsidRPr="00B651C2" w:rsidRDefault="00B651C2" w:rsidP="00B651C2">
      <w:pPr>
        <w:pStyle w:val="AmdtsEntries"/>
      </w:pPr>
      <w:r>
        <w:t>s 24</w:t>
      </w:r>
      <w:r>
        <w:tab/>
        <w:t xml:space="preserve">om </w:t>
      </w:r>
      <w:hyperlink r:id="rId295"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1A6F44CE" w:rsidR="0012328F" w:rsidRPr="008C2A12" w:rsidRDefault="0012328F" w:rsidP="0012328F">
      <w:pPr>
        <w:pStyle w:val="AmdtsEntries"/>
      </w:pPr>
      <w:r w:rsidRPr="008C2A12">
        <w:t>s 25</w:t>
      </w:r>
      <w:r w:rsidRPr="008C2A12">
        <w:tab/>
        <w:t xml:space="preserve">am </w:t>
      </w:r>
      <w:hyperlink r:id="rId29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297"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39AF41E5" w:rsidR="00001C25" w:rsidRDefault="00001C25">
      <w:pPr>
        <w:pStyle w:val="AmdtsEntries"/>
      </w:pPr>
      <w:r>
        <w:t>s 25A</w:t>
      </w:r>
      <w:r>
        <w:tab/>
        <w:t xml:space="preserve">ins </w:t>
      </w:r>
      <w:hyperlink r:id="rId29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137FBB5F" w:rsidR="00001C25" w:rsidRDefault="00001C25">
      <w:pPr>
        <w:pStyle w:val="AmdtsEntries"/>
      </w:pPr>
      <w:r>
        <w:tab/>
        <w:t xml:space="preserve">am </w:t>
      </w:r>
      <w:hyperlink r:id="rId29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2643E270" w:rsidR="00B651C2" w:rsidRDefault="00B651C2" w:rsidP="00B651C2">
      <w:pPr>
        <w:pStyle w:val="AmdtsEntries"/>
      </w:pPr>
      <w:r>
        <w:tab/>
        <w:t xml:space="preserve">om </w:t>
      </w:r>
      <w:hyperlink r:id="rId300"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15529BA3" w:rsidR="00001C25" w:rsidRDefault="00001C25">
      <w:pPr>
        <w:pStyle w:val="AmdtsEntries"/>
      </w:pPr>
      <w:r>
        <w:tab/>
        <w:t xml:space="preserve">(prev div 3.6 hdg) renum as div 3.7 hdg </w:t>
      </w:r>
      <w:hyperlink r:id="rId30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1D29717E" w:rsidR="00001C25" w:rsidRDefault="00001C25">
      <w:pPr>
        <w:pStyle w:val="AmdtsEntries"/>
      </w:pPr>
      <w:r>
        <w:t>s 26</w:t>
      </w:r>
      <w:r>
        <w:tab/>
        <w:t xml:space="preserve">sub </w:t>
      </w:r>
      <w:hyperlink r:id="rId30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59F3A7DE" w:rsidR="00B651C2" w:rsidRDefault="00B651C2" w:rsidP="00B651C2">
      <w:pPr>
        <w:pStyle w:val="AmdtsEntries"/>
      </w:pPr>
      <w:r>
        <w:tab/>
        <w:t xml:space="preserve">om </w:t>
      </w:r>
      <w:hyperlink r:id="rId303"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737BD938" w:rsidR="00904FFB" w:rsidRPr="00904FFB" w:rsidRDefault="00904FFB" w:rsidP="00904FFB">
      <w:pPr>
        <w:pStyle w:val="AmdtsEntries"/>
      </w:pPr>
      <w:r>
        <w:t>s 27</w:t>
      </w:r>
      <w:r>
        <w:tab/>
        <w:t xml:space="preserve">am </w:t>
      </w:r>
      <w:hyperlink r:id="rId304"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lastRenderedPageBreak/>
        <w:t>Delegation of human rights commissioner’s functions</w:t>
      </w:r>
    </w:p>
    <w:p w14:paraId="028E8E65" w14:textId="714936EC" w:rsidR="00001C25" w:rsidRDefault="00001C25" w:rsidP="001324E9">
      <w:pPr>
        <w:pStyle w:val="AmdtsEntries"/>
        <w:keepNext/>
      </w:pPr>
      <w:r>
        <w:t>s 27A</w:t>
      </w:r>
      <w:r>
        <w:tab/>
        <w:t xml:space="preserve">ins </w:t>
      </w:r>
      <w:hyperlink r:id="rId30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20CCE60F" w:rsidR="00001C25" w:rsidRDefault="00001C25">
      <w:pPr>
        <w:pStyle w:val="AmdtsEntries"/>
      </w:pPr>
      <w:r>
        <w:tab/>
        <w:t xml:space="preserve">am </w:t>
      </w:r>
      <w:hyperlink r:id="rId30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6FA29DB2" w:rsidR="00B651C2" w:rsidRDefault="00B651C2" w:rsidP="00B651C2">
      <w:pPr>
        <w:pStyle w:val="AmdtsEntries"/>
      </w:pPr>
      <w:r>
        <w:tab/>
        <w:t xml:space="preserve">om </w:t>
      </w:r>
      <w:hyperlink r:id="rId307"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t>Public advocate</w:t>
      </w:r>
    </w:p>
    <w:p w14:paraId="58505132" w14:textId="4C88A41C" w:rsidR="00B651C2" w:rsidRPr="00B651C2" w:rsidRDefault="00B651C2" w:rsidP="00B651C2">
      <w:pPr>
        <w:pStyle w:val="AmdtsEntries"/>
      </w:pPr>
      <w:r>
        <w:t>div 3.7A hdg</w:t>
      </w:r>
      <w:r>
        <w:tab/>
        <w:t xml:space="preserve">ins </w:t>
      </w:r>
      <w:hyperlink r:id="rId308"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310C961F" w:rsidR="00B651C2" w:rsidRDefault="00B651C2" w:rsidP="00B651C2">
      <w:pPr>
        <w:pStyle w:val="AmdtsEntries"/>
      </w:pPr>
      <w:r>
        <w:t>s 27B</w:t>
      </w:r>
      <w:r>
        <w:tab/>
        <w:t xml:space="preserve">ins </w:t>
      </w:r>
      <w:hyperlink r:id="rId309"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4AE7F5D5" w:rsidR="006952F2" w:rsidRPr="00B651C2" w:rsidRDefault="006952F2" w:rsidP="00B651C2">
      <w:pPr>
        <w:pStyle w:val="AmdtsEntries"/>
      </w:pPr>
      <w:r>
        <w:tab/>
        <w:t xml:space="preserve">am </w:t>
      </w:r>
      <w:hyperlink r:id="rId310"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3FCECCA9" w:rsidR="006952F2" w:rsidRPr="006952F2" w:rsidRDefault="006952F2" w:rsidP="006952F2">
      <w:pPr>
        <w:pStyle w:val="AmdtsEntries"/>
      </w:pPr>
      <w:r>
        <w:t>s 27BA</w:t>
      </w:r>
      <w:r>
        <w:tab/>
        <w:t xml:space="preserve">ins </w:t>
      </w:r>
      <w:hyperlink r:id="rId311"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7B8E58E4" w:rsidR="006952F2" w:rsidRPr="006952F2" w:rsidRDefault="006952F2" w:rsidP="006952F2">
      <w:pPr>
        <w:pStyle w:val="AmdtsEntries"/>
      </w:pPr>
      <w:r>
        <w:t>s 27BB</w:t>
      </w:r>
      <w:r>
        <w:tab/>
        <w:t xml:space="preserve">ins </w:t>
      </w:r>
      <w:hyperlink r:id="rId312"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1EF51971" w:rsidR="006952F2" w:rsidRPr="006952F2" w:rsidRDefault="006952F2" w:rsidP="006952F2">
      <w:pPr>
        <w:pStyle w:val="AmdtsEntries"/>
      </w:pPr>
      <w:r>
        <w:t>s 27BC</w:t>
      </w:r>
      <w:r>
        <w:tab/>
        <w:t xml:space="preserve">ins </w:t>
      </w:r>
      <w:hyperlink r:id="rId313"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3BDDCC35" w:rsidR="00B651C2" w:rsidRPr="00B651C2" w:rsidRDefault="00B651C2" w:rsidP="00B651C2">
      <w:pPr>
        <w:pStyle w:val="AmdtsEntries"/>
      </w:pPr>
      <w:r>
        <w:t>div 3.7B hdg</w:t>
      </w:r>
      <w:r>
        <w:tab/>
        <w:t xml:space="preserve">ins </w:t>
      </w:r>
      <w:hyperlink r:id="rId314"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46EFE405" w:rsidR="00B651C2" w:rsidRPr="00B651C2" w:rsidRDefault="00B651C2" w:rsidP="00B651C2">
      <w:pPr>
        <w:pStyle w:val="AmdtsEntries"/>
      </w:pPr>
      <w:r>
        <w:t>s 27C</w:t>
      </w:r>
      <w:r>
        <w:tab/>
        <w:t xml:space="preserve">ins </w:t>
      </w:r>
      <w:hyperlink r:id="rId315" w:tooltip="Protection of Rights (Services) Legislation Amendment Act 2016" w:history="1">
        <w:r>
          <w:rPr>
            <w:rStyle w:val="charCitHyperlinkAbbrev"/>
          </w:rPr>
          <w:t>A2016</w:t>
        </w:r>
        <w:r>
          <w:rPr>
            <w:rStyle w:val="charCitHyperlinkAbbrev"/>
          </w:rPr>
          <w:noBreakHyphen/>
          <w:t>1</w:t>
        </w:r>
      </w:hyperlink>
      <w:r>
        <w:t xml:space="preserve"> s 21</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7C0B7AB1" w:rsidR="00001C25" w:rsidRDefault="00001C25">
      <w:pPr>
        <w:pStyle w:val="AmdtsEntries"/>
      </w:pPr>
      <w:r>
        <w:tab/>
        <w:t xml:space="preserve">(prev div 3.7 hdg) renum as div 3.8 hdg </w:t>
      </w:r>
      <w:hyperlink r:id="rId3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5F6EC133" w:rsidR="00A131B6" w:rsidRDefault="00A131B6" w:rsidP="00A131B6">
      <w:pPr>
        <w:pStyle w:val="AmdtsEntries"/>
      </w:pPr>
      <w:r>
        <w:tab/>
        <w:t xml:space="preserve">om </w:t>
      </w:r>
      <w:hyperlink r:id="rId317"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36F6A6C2" w:rsidR="00001C25" w:rsidRDefault="00001C25" w:rsidP="00F77553">
      <w:pPr>
        <w:pStyle w:val="AmdtsEntries"/>
        <w:keepNext/>
      </w:pPr>
      <w:r>
        <w:t>s 28 hdg</w:t>
      </w:r>
      <w:r>
        <w:tab/>
        <w:t xml:space="preserve">sub </w:t>
      </w:r>
      <w:hyperlink r:id="rId31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4919CF0F" w:rsidR="00001C25" w:rsidRDefault="00001C25" w:rsidP="00F77553">
      <w:pPr>
        <w:pStyle w:val="AmdtsEntries"/>
        <w:keepNext/>
      </w:pPr>
      <w:r>
        <w:t>s 28</w:t>
      </w:r>
      <w:r>
        <w:tab/>
        <w:t xml:space="preserve">am </w:t>
      </w:r>
      <w:hyperlink r:id="rId31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2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7E295341" w:rsidR="00001C25" w:rsidRDefault="00001C25">
      <w:pPr>
        <w:pStyle w:val="AmdtsEntries"/>
      </w:pPr>
      <w:r>
        <w:tab/>
        <w:t xml:space="preserve">sub </w:t>
      </w:r>
      <w:hyperlink r:id="rId32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126BD888" w:rsidR="00A131B6" w:rsidRDefault="00A131B6" w:rsidP="00A131B6">
      <w:pPr>
        <w:pStyle w:val="AmdtsEntries"/>
      </w:pPr>
      <w:r>
        <w:tab/>
        <w:t xml:space="preserve">om </w:t>
      </w:r>
      <w:hyperlink r:id="rId322"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4E5E8CE2" w:rsidR="00A94B7D" w:rsidRPr="00A94B7D" w:rsidRDefault="00A94B7D" w:rsidP="00A94B7D">
      <w:pPr>
        <w:pStyle w:val="AmdtsEntries"/>
      </w:pPr>
      <w:r>
        <w:t>s 29</w:t>
      </w:r>
      <w:r>
        <w:tab/>
        <w:t xml:space="preserve">am </w:t>
      </w:r>
      <w:hyperlink r:id="rId323"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1C4F8BC7" w:rsidR="00A131B6" w:rsidRDefault="00A131B6" w:rsidP="00A131B6">
      <w:pPr>
        <w:pStyle w:val="AmdtsEntries"/>
      </w:pPr>
      <w:r>
        <w:tab/>
        <w:t xml:space="preserve">om </w:t>
      </w:r>
      <w:hyperlink r:id="rId324"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32B20452" w:rsidR="00001C25" w:rsidRDefault="00001C25">
      <w:pPr>
        <w:pStyle w:val="AmdtsEntries"/>
      </w:pPr>
      <w:r>
        <w:tab/>
        <w:t xml:space="preserve">(prev div 3.8 hdg) renum as div 3.9 hdg </w:t>
      </w:r>
      <w:hyperlink r:id="rId32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63744134" w:rsidR="00001C25" w:rsidRDefault="00001C25">
      <w:pPr>
        <w:pStyle w:val="AmdtsEntries"/>
      </w:pPr>
      <w:r>
        <w:t>s 30</w:t>
      </w:r>
      <w:r>
        <w:tab/>
        <w:t xml:space="preserve">am </w:t>
      </w:r>
      <w:hyperlink r:id="rId32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27"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7DF65A4D" w:rsidR="00001C25" w:rsidRDefault="00001C25">
      <w:pPr>
        <w:pStyle w:val="AmdtsEntries"/>
      </w:pPr>
      <w:r>
        <w:t>s 31</w:t>
      </w:r>
      <w:r>
        <w:tab/>
        <w:t xml:space="preserve">om </w:t>
      </w:r>
      <w:hyperlink r:id="rId32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6EF34A2F" w:rsidR="00A131B6" w:rsidRDefault="00A131B6">
      <w:pPr>
        <w:pStyle w:val="AmdtsEntries"/>
      </w:pPr>
      <w:r>
        <w:tab/>
        <w:t xml:space="preserve">ins </w:t>
      </w:r>
      <w:hyperlink r:id="rId329"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lastRenderedPageBreak/>
        <w:t>Quorum at meetings</w:t>
      </w:r>
    </w:p>
    <w:p w14:paraId="6DF87CE5" w14:textId="0671E3FD" w:rsidR="004B1AC2" w:rsidRPr="004B1AC2" w:rsidRDefault="004B1AC2" w:rsidP="004B1AC2">
      <w:pPr>
        <w:pStyle w:val="AmdtsEntries"/>
      </w:pPr>
      <w:r>
        <w:t>s 32</w:t>
      </w:r>
      <w:r>
        <w:tab/>
        <w:t xml:space="preserve">am </w:t>
      </w:r>
      <w:hyperlink r:id="rId330"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t>Voting at meetings</w:t>
      </w:r>
    </w:p>
    <w:p w14:paraId="51622FA8" w14:textId="0255DA0D" w:rsidR="00001C25" w:rsidRDefault="00001C25">
      <w:pPr>
        <w:pStyle w:val="AmdtsEntries"/>
      </w:pPr>
      <w:r>
        <w:t>s 33</w:t>
      </w:r>
      <w:r>
        <w:tab/>
        <w:t xml:space="preserve">am </w:t>
      </w:r>
      <w:hyperlink r:id="rId33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32"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t>Individual with more than 1 role</w:t>
      </w:r>
    </w:p>
    <w:p w14:paraId="1072D446" w14:textId="329AE6BC" w:rsidR="004B1AC2" w:rsidRPr="004B1AC2" w:rsidRDefault="004B1AC2" w:rsidP="004B1AC2">
      <w:pPr>
        <w:pStyle w:val="AmdtsEntries"/>
      </w:pPr>
      <w:r>
        <w:t>s 34</w:t>
      </w:r>
      <w:r>
        <w:tab/>
        <w:t xml:space="preserve">am </w:t>
      </w:r>
      <w:hyperlink r:id="rId333"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7B92951C" w:rsidR="00001C25" w:rsidRDefault="00001C25">
      <w:pPr>
        <w:pStyle w:val="AmdtsEntries"/>
      </w:pPr>
      <w:r>
        <w:t>s 35</w:t>
      </w:r>
      <w:r>
        <w:tab/>
        <w:t xml:space="preserve">am </w:t>
      </w:r>
      <w:hyperlink r:id="rId334"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416F49B5" w:rsidR="00001C25" w:rsidRDefault="00001C25">
      <w:pPr>
        <w:pStyle w:val="AmdtsEntries"/>
      </w:pPr>
      <w:r>
        <w:t>div 3.10 hdg</w:t>
      </w:r>
      <w:r>
        <w:tab/>
        <w:t xml:space="preserve">(prev div 3.9 hdg) renum as div 3.10 hdg </w:t>
      </w:r>
      <w:hyperlink r:id="rId3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656B8C61" w:rsidR="00F43E7F" w:rsidRDefault="00F43E7F">
      <w:pPr>
        <w:pStyle w:val="AmdtsEntries"/>
      </w:pPr>
      <w:r>
        <w:tab/>
        <w:t xml:space="preserve">sub </w:t>
      </w:r>
      <w:hyperlink r:id="rId336"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69F54718" w:rsidR="00F43E7F" w:rsidRPr="00F43E7F" w:rsidRDefault="00F43E7F" w:rsidP="00F43E7F">
      <w:pPr>
        <w:pStyle w:val="AmdtsEntries"/>
      </w:pPr>
      <w:r>
        <w:t>s 36</w:t>
      </w:r>
      <w:r>
        <w:tab/>
        <w:t xml:space="preserve">om </w:t>
      </w:r>
      <w:hyperlink r:id="rId337"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4FA09CB0" w:rsidR="00C715AE" w:rsidRPr="00805BFC" w:rsidRDefault="00C715AE" w:rsidP="00C715AE">
      <w:pPr>
        <w:pStyle w:val="AmdtsEntries"/>
      </w:pPr>
      <w:r w:rsidRPr="008C2A12">
        <w:t>s 39</w:t>
      </w:r>
      <w:r w:rsidRPr="008C2A12">
        <w:tab/>
        <w:t xml:space="preserve">am </w:t>
      </w:r>
      <w:hyperlink r:id="rId33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39"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40"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14:paraId="78283D20" w14:textId="77777777" w:rsidR="00001C25" w:rsidRDefault="00001C25">
      <w:pPr>
        <w:pStyle w:val="AmdtsEntryHd"/>
        <w:rPr>
          <w:lang w:val="en-US"/>
        </w:rPr>
      </w:pPr>
      <w:r>
        <w:rPr>
          <w:lang w:val="en-US"/>
        </w:rPr>
        <w:t>When may someone complain about a disability service?</w:t>
      </w:r>
    </w:p>
    <w:p w14:paraId="3ABDDCA0" w14:textId="5FA7F583" w:rsidR="00001C25" w:rsidRDefault="00001C25" w:rsidP="00B24ABF">
      <w:pPr>
        <w:pStyle w:val="AmdtsEntries"/>
        <w:keepNext/>
        <w:rPr>
          <w:lang w:val="en-US"/>
        </w:rPr>
      </w:pPr>
      <w:r>
        <w:rPr>
          <w:lang w:val="en-US"/>
        </w:rPr>
        <w:t>s 40 hdg</w:t>
      </w:r>
      <w:r>
        <w:rPr>
          <w:lang w:val="en-US"/>
        </w:rPr>
        <w:tab/>
        <w:t xml:space="preserve">sub </w:t>
      </w:r>
      <w:hyperlink r:id="rId34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2D87BE29" w:rsidR="00001C25" w:rsidRDefault="00001C25">
      <w:pPr>
        <w:pStyle w:val="AmdtsEntries"/>
        <w:rPr>
          <w:lang w:val="en-US"/>
        </w:rPr>
      </w:pPr>
      <w:r>
        <w:rPr>
          <w:lang w:val="en-US"/>
        </w:rPr>
        <w:t>s 40</w:t>
      </w:r>
      <w:r>
        <w:rPr>
          <w:lang w:val="en-US"/>
        </w:rPr>
        <w:tab/>
        <w:t xml:space="preserve">am </w:t>
      </w:r>
      <w:hyperlink r:id="rId3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43"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14:paraId="5E0EB0A4" w14:textId="77777777" w:rsidR="00001C25" w:rsidRDefault="00001C25">
      <w:pPr>
        <w:pStyle w:val="AmdtsEntryHd"/>
      </w:pPr>
      <w:r>
        <w:t>When may someone complain about a service for children and young people?</w:t>
      </w:r>
    </w:p>
    <w:p w14:paraId="749B723F" w14:textId="4B96FB11" w:rsidR="00001C25" w:rsidRDefault="00001C25">
      <w:pPr>
        <w:pStyle w:val="AmdtsEntries"/>
      </w:pPr>
      <w:r>
        <w:t>s 40A</w:t>
      </w:r>
      <w:r>
        <w:tab/>
        <w:t xml:space="preserve">ins </w:t>
      </w:r>
      <w:hyperlink r:id="rId3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7A2AA2A6" w:rsidR="00C629FD" w:rsidRDefault="00C629FD" w:rsidP="00C629FD">
      <w:pPr>
        <w:pStyle w:val="AmdtsEntries"/>
      </w:pPr>
      <w:r>
        <w:t>s 41</w:t>
      </w:r>
      <w:r>
        <w:tab/>
        <w:t xml:space="preserve">am </w:t>
      </w:r>
      <w:hyperlink r:id="rId345"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50AEB496" w:rsidR="000128D0" w:rsidRPr="000128D0" w:rsidRDefault="000128D0" w:rsidP="000128D0">
      <w:pPr>
        <w:pStyle w:val="AmdtsEntries"/>
      </w:pPr>
      <w:r>
        <w:t>s 41A</w:t>
      </w:r>
      <w:r>
        <w:tab/>
        <w:t xml:space="preserve">ins </w:t>
      </w:r>
      <w:hyperlink r:id="rId346"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5952C91D" w:rsidR="00973E6F" w:rsidRDefault="00973E6F" w:rsidP="00C629FD">
      <w:pPr>
        <w:pStyle w:val="AmdtsEntries"/>
      </w:pPr>
      <w:r>
        <w:t>s 41B</w:t>
      </w:r>
      <w:r>
        <w:tab/>
        <w:t xml:space="preserve">ins </w:t>
      </w:r>
      <w:hyperlink r:id="rId347"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3292AD0E" w14:textId="77777777" w:rsidR="00A05B56" w:rsidRPr="00A05B56" w:rsidRDefault="00A05B56" w:rsidP="00C629FD">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22D63CA7" w14:textId="65C1B7BA" w:rsidR="007F3F55" w:rsidRDefault="007F3F55">
      <w:pPr>
        <w:pStyle w:val="AmdtsEntryHd"/>
      </w:pPr>
      <w:r w:rsidRPr="005327CD">
        <w:t>Victims rights complaints</w:t>
      </w:r>
    </w:p>
    <w:p w14:paraId="53B24C16" w14:textId="57FA4995" w:rsidR="007F3F55" w:rsidRPr="007F3F55" w:rsidRDefault="007F3F55" w:rsidP="007F3F55">
      <w:pPr>
        <w:pStyle w:val="AmdtsEntries"/>
      </w:pPr>
      <w:r>
        <w:t>s 41C</w:t>
      </w:r>
      <w:r>
        <w:tab/>
        <w:t xml:space="preserve">ins </w:t>
      </w:r>
      <w:hyperlink r:id="rId348"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01A26AAF" w:rsidR="00001C25" w:rsidRDefault="00001C25">
      <w:pPr>
        <w:pStyle w:val="AmdtsEntries"/>
      </w:pPr>
      <w:r>
        <w:t>s 42</w:t>
      </w:r>
      <w:r>
        <w:tab/>
        <w:t xml:space="preserve">sub </w:t>
      </w:r>
      <w:hyperlink r:id="rId3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50"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3EA75884" w14:textId="7D102D88" w:rsidR="009006D7" w:rsidRPr="00557901" w:rsidRDefault="009006D7">
      <w:pPr>
        <w:pStyle w:val="AmdtsEntries"/>
      </w:pPr>
      <w:r>
        <w:tab/>
        <w:t xml:space="preserve">am </w:t>
      </w:r>
      <w:hyperlink r:id="rId351"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52"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53"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54"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355" w:tooltip="Victims Rights Legislation Amendment Act 2020" w:history="1">
        <w:r w:rsidR="00E51A72" w:rsidRPr="00606DF0">
          <w:rPr>
            <w:rStyle w:val="charCitHyperlinkAbbrev"/>
          </w:rPr>
          <w:t>A2020-34</w:t>
        </w:r>
      </w:hyperlink>
      <w:r w:rsidR="00E51A72">
        <w:t xml:space="preserve"> s 6</w:t>
      </w:r>
      <w:r w:rsidR="00755291">
        <w:t xml:space="preserve">; </w:t>
      </w:r>
      <w:hyperlink r:id="rId356" w:tooltip="Residential Tenancies Amendment Act 2020 (No 2)" w:history="1">
        <w:r w:rsidR="00C35A7A" w:rsidRPr="00475164">
          <w:rPr>
            <w:rStyle w:val="charCitHyperlinkAbbrev"/>
          </w:rPr>
          <w:t>A2020-48</w:t>
        </w:r>
      </w:hyperlink>
      <w:r w:rsidR="00755291">
        <w:t xml:space="preserve"> amdt 1.2</w:t>
      </w:r>
      <w:r w:rsidR="00557901">
        <w:t xml:space="preserve">; </w:t>
      </w:r>
      <w:hyperlink r:id="rId357"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1.2</w:t>
      </w:r>
    </w:p>
    <w:p w14:paraId="34FB8616" w14:textId="77777777" w:rsidR="000A1F97" w:rsidRPr="000A1F97" w:rsidRDefault="000A1F97">
      <w:pPr>
        <w:pStyle w:val="AmdtsEntries"/>
        <w:rPr>
          <w:u w:val="single"/>
        </w:rPr>
      </w:pPr>
      <w:r>
        <w:tab/>
      </w:r>
      <w:r w:rsidR="00557ED7">
        <w:rPr>
          <w:u w:val="single"/>
        </w:rPr>
        <w:t>(1) (ea)</w:t>
      </w:r>
      <w:r w:rsidRPr="00A05B56">
        <w:rPr>
          <w:u w:val="single"/>
        </w:rPr>
        <w:t xml:space="preserve"> </w:t>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3053D46F" w14:textId="77777777" w:rsidR="00001C25" w:rsidRDefault="00001C25">
      <w:pPr>
        <w:pStyle w:val="AmdtsEntryHd"/>
      </w:pPr>
      <w:r>
        <w:lastRenderedPageBreak/>
        <w:t>Who may make a complaint under this Act?</w:t>
      </w:r>
    </w:p>
    <w:p w14:paraId="1B096305" w14:textId="6905ECBF" w:rsidR="00001C25" w:rsidRDefault="00001C25">
      <w:pPr>
        <w:pStyle w:val="AmdtsEntries"/>
      </w:pPr>
      <w:r>
        <w:t>s 43</w:t>
      </w:r>
      <w:r>
        <w:tab/>
        <w:t xml:space="preserve">am </w:t>
      </w:r>
      <w:hyperlink r:id="rId35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59"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6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61"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r w:rsidR="00E51A72">
        <w:t xml:space="preserve">; </w:t>
      </w:r>
      <w:hyperlink r:id="rId362"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363" w:tooltip="Residential Tenancies Amendment Act 2020 (No 2)" w:history="1">
        <w:r w:rsidR="00C35A7A" w:rsidRPr="00475164">
          <w:rPr>
            <w:rStyle w:val="charCitHyperlinkAbbrev"/>
          </w:rPr>
          <w:t>A2020-48</w:t>
        </w:r>
      </w:hyperlink>
      <w:r w:rsidR="00755291">
        <w:t xml:space="preserve"> amdt</w:t>
      </w:r>
      <w:r w:rsidR="00B92A80">
        <w:t> </w:t>
      </w:r>
      <w:r w:rsidR="00755291">
        <w:t>1.3</w:t>
      </w:r>
    </w:p>
    <w:p w14:paraId="52286F3D" w14:textId="77777777" w:rsidR="004C7481" w:rsidRDefault="004C7481" w:rsidP="004C7481">
      <w:pPr>
        <w:pStyle w:val="AmdtsEntryHd"/>
      </w:pPr>
      <w:r>
        <w:rPr>
          <w:noProof/>
        </w:rPr>
        <w:t>Complaint to be in writing</w:t>
      </w:r>
    </w:p>
    <w:p w14:paraId="74404861" w14:textId="0B9F90FE" w:rsidR="004C7481" w:rsidRPr="004C7481" w:rsidRDefault="004C7481" w:rsidP="004C7481">
      <w:pPr>
        <w:pStyle w:val="AmdtsEntries"/>
      </w:pPr>
      <w:r>
        <w:t>s 44</w:t>
      </w:r>
      <w:r>
        <w:tab/>
        <w:t xml:space="preserve">am </w:t>
      </w:r>
      <w:hyperlink r:id="rId36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65"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t>Commission’s obligation to be prompt and efficient</w:t>
      </w:r>
    </w:p>
    <w:p w14:paraId="7D7F9485" w14:textId="577BC07A" w:rsidR="00664BBD" w:rsidRPr="00557901" w:rsidRDefault="00001C25">
      <w:pPr>
        <w:pStyle w:val="AmdtsEntries"/>
      </w:pPr>
      <w:r>
        <w:t>s 45</w:t>
      </w:r>
      <w:r>
        <w:tab/>
        <w:t xml:space="preserve">am </w:t>
      </w:r>
      <w:hyperlink r:id="rId36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6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6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369"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370"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371" w:tooltip="Residential Tenancies Amendment Act 2020 (No 2)" w:history="1">
        <w:r w:rsidR="00C35A7A" w:rsidRPr="00475164">
          <w:rPr>
            <w:rStyle w:val="charCitHyperlinkAbbrev"/>
          </w:rPr>
          <w:t>A2020-48</w:t>
        </w:r>
      </w:hyperlink>
      <w:r w:rsidR="00755291">
        <w:t xml:space="preserve"> amdt 1.4</w:t>
      </w:r>
      <w:r w:rsidR="009358C0">
        <w:t>;</w:t>
      </w:r>
      <w:r w:rsidR="00557901">
        <w:t xml:space="preserve"> </w:t>
      </w:r>
      <w:hyperlink r:id="rId372"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1.3; pars</w:t>
      </w:r>
      <w:r w:rsidR="009358C0">
        <w:t> </w:t>
      </w:r>
      <w:r w:rsidR="00557901">
        <w:t>renum R35 LA</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4193E322" w:rsidR="00664BBD" w:rsidRPr="00664BBD" w:rsidRDefault="00664BBD" w:rsidP="00664BBD">
      <w:pPr>
        <w:pStyle w:val="AmdtsEntries"/>
      </w:pPr>
      <w:r>
        <w:t>s 46</w:t>
      </w:r>
      <w:r>
        <w:tab/>
        <w:t xml:space="preserve">am </w:t>
      </w:r>
      <w:hyperlink r:id="rId373"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256BC10A" w:rsidR="00001C25" w:rsidRPr="008C2A12" w:rsidRDefault="00001C25">
      <w:pPr>
        <w:pStyle w:val="AmdtsEntries"/>
      </w:pPr>
      <w:r w:rsidRPr="008C2A12">
        <w:t>s 47</w:t>
      </w:r>
      <w:r w:rsidRPr="008C2A12">
        <w:tab/>
        <w:t xml:space="preserve">am </w:t>
      </w:r>
      <w:hyperlink r:id="rId37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7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7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3D841E24" w:rsidR="00001C25" w:rsidRPr="00805BFC" w:rsidRDefault="00001C25">
      <w:pPr>
        <w:pStyle w:val="AmdtsEntries"/>
      </w:pPr>
      <w:r>
        <w:t>s 48</w:t>
      </w:r>
      <w:r>
        <w:tab/>
        <w:t xml:space="preserve">am </w:t>
      </w:r>
      <w:hyperlink r:id="rId3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7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7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80"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81"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382"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383" w:tooltip="Victims Rights Legislation Amendment Act 2020" w:history="1">
        <w:r w:rsidR="00E51A72" w:rsidRPr="00606DF0">
          <w:rPr>
            <w:rStyle w:val="charCitHyperlinkAbbrev"/>
          </w:rPr>
          <w:t>A2020-34</w:t>
        </w:r>
      </w:hyperlink>
      <w:r w:rsidR="00E51A72">
        <w:t xml:space="preserve"> s 9, s 10</w:t>
      </w:r>
    </w:p>
    <w:p w14:paraId="235B99E3" w14:textId="77777777" w:rsidR="00001C25" w:rsidRDefault="00001C25">
      <w:pPr>
        <w:pStyle w:val="AmdtsEntryHd"/>
      </w:pPr>
      <w:r>
        <w:t>Allocating complaints</w:t>
      </w:r>
    </w:p>
    <w:p w14:paraId="0C2B70E9" w14:textId="10850E24" w:rsidR="00001C25" w:rsidRDefault="00001C25" w:rsidP="000D0718">
      <w:pPr>
        <w:pStyle w:val="AmdtsEntries"/>
        <w:keepNext/>
      </w:pPr>
      <w:r>
        <w:t>s 50</w:t>
      </w:r>
      <w:r>
        <w:tab/>
        <w:t xml:space="preserve">am </w:t>
      </w:r>
      <w:hyperlink r:id="rId38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5B7C445B" w:rsidR="00F63606" w:rsidRDefault="00F63606">
      <w:pPr>
        <w:pStyle w:val="AmdtsEntries"/>
      </w:pPr>
      <w:r>
        <w:tab/>
        <w:t xml:space="preserve">om </w:t>
      </w:r>
      <w:hyperlink r:id="rId385"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495749A0" w:rsidR="00675ABD" w:rsidRPr="00675ABD" w:rsidRDefault="00675ABD" w:rsidP="00675ABD">
      <w:pPr>
        <w:pStyle w:val="AmdtsEntries"/>
      </w:pPr>
      <w:r>
        <w:t>s 51</w:t>
      </w:r>
      <w:r>
        <w:tab/>
        <w:t xml:space="preserve">am </w:t>
      </w:r>
      <w:hyperlink r:id="rId386" w:tooltip="Justice Legislation Amendment Act 2020" w:history="1">
        <w:r>
          <w:rPr>
            <w:rStyle w:val="charCitHyperlinkAbbrev"/>
          </w:rPr>
          <w:t>A2020</w:t>
        </w:r>
        <w:r>
          <w:rPr>
            <w:rStyle w:val="charCitHyperlinkAbbrev"/>
          </w:rPr>
          <w:noBreakHyphen/>
          <w:t>42</w:t>
        </w:r>
      </w:hyperlink>
      <w:r>
        <w:t xml:space="preserve"> s 96</w:t>
      </w:r>
    </w:p>
    <w:p w14:paraId="17D9C771" w14:textId="77777777" w:rsidR="00001C25" w:rsidRDefault="00001C25">
      <w:pPr>
        <w:pStyle w:val="AmdtsEntryHd"/>
      </w:pPr>
      <w:r>
        <w:t>Referral of advocacy matters</w:t>
      </w:r>
    </w:p>
    <w:p w14:paraId="18C5091A" w14:textId="34B04E8D" w:rsidR="00001C25" w:rsidRDefault="00001C25">
      <w:pPr>
        <w:pStyle w:val="AmdtsEntries"/>
      </w:pPr>
      <w:r>
        <w:t>s 51A</w:t>
      </w:r>
      <w:r>
        <w:tab/>
        <w:t xml:space="preserve">ins </w:t>
      </w:r>
      <w:hyperlink r:id="rId38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4123610F" w:rsidR="00001C25" w:rsidRPr="007D66D1" w:rsidRDefault="00001C25">
      <w:pPr>
        <w:pStyle w:val="AmdtsEntries"/>
        <w:rPr>
          <w:rFonts w:cs="Arial"/>
        </w:rPr>
      </w:pPr>
      <w:r>
        <w:tab/>
      </w:r>
      <w:r w:rsidRPr="007D66D1">
        <w:rPr>
          <w:rFonts w:cs="Arial"/>
        </w:rPr>
        <w:t xml:space="preserve">am </w:t>
      </w:r>
      <w:hyperlink r:id="rId38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8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90"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391" w:tooltip="Victims Rights Legislation Amendment Act 2020" w:history="1">
        <w:r w:rsidR="00E51A72" w:rsidRPr="00606DF0">
          <w:rPr>
            <w:rStyle w:val="charCitHyperlinkAbbrev"/>
          </w:rPr>
          <w:t>A2020-34</w:t>
        </w:r>
      </w:hyperlink>
      <w:r w:rsidR="00E51A72">
        <w:t xml:space="preserve"> s 11</w:t>
      </w:r>
    </w:p>
    <w:p w14:paraId="0BC0EEA3" w14:textId="77777777" w:rsidR="00F63606" w:rsidRDefault="00F63606">
      <w:pPr>
        <w:pStyle w:val="AmdtsEntryHd"/>
      </w:pPr>
      <w:r>
        <w:t>Considering complaints</w:t>
      </w:r>
    </w:p>
    <w:p w14:paraId="038FA1DC" w14:textId="054F61AE" w:rsidR="00F63606" w:rsidRPr="00F63606" w:rsidRDefault="00F63606" w:rsidP="00F63606">
      <w:pPr>
        <w:pStyle w:val="AmdtsEntries"/>
      </w:pPr>
      <w:r>
        <w:t>s 52</w:t>
      </w:r>
      <w:r>
        <w:tab/>
        <w:t xml:space="preserve">am </w:t>
      </w:r>
      <w:hyperlink r:id="rId392"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14:paraId="384122B4" w14:textId="77777777" w:rsidR="00001C25" w:rsidRDefault="00001C25">
      <w:pPr>
        <w:pStyle w:val="AmdtsEntryHd"/>
      </w:pPr>
      <w:r>
        <w:t>Referral to appropriate statutory office-holder</w:t>
      </w:r>
    </w:p>
    <w:p w14:paraId="35DD2C8E" w14:textId="516312E5" w:rsidR="00001C25" w:rsidRDefault="00001C25">
      <w:pPr>
        <w:pStyle w:val="AmdtsEntries"/>
      </w:pPr>
      <w:r>
        <w:t>s 52A</w:t>
      </w:r>
      <w:r>
        <w:tab/>
        <w:t xml:space="preserve">(prev s 53A) ins </w:t>
      </w:r>
      <w:hyperlink r:id="rId39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14:paraId="01032346" w14:textId="60D8CE5B" w:rsidR="00001C25" w:rsidRDefault="00001C25">
      <w:pPr>
        <w:pStyle w:val="AmdtsEntries"/>
      </w:pPr>
      <w:r>
        <w:tab/>
      </w:r>
      <w:r w:rsidRPr="00B671EF">
        <w:t xml:space="preserve">reloc and renum as s 52A </w:t>
      </w:r>
      <w:hyperlink r:id="rId39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14:paraId="0559408C" w14:textId="787159DD" w:rsidR="00E51A72" w:rsidRDefault="00E51A72">
      <w:pPr>
        <w:pStyle w:val="AmdtsEntries"/>
      </w:pPr>
      <w:r>
        <w:tab/>
        <w:t xml:space="preserve">am </w:t>
      </w:r>
      <w:hyperlink r:id="rId395" w:tooltip="Victims Rights Legislation Amendment Act 2020" w:history="1">
        <w:r w:rsidRPr="00606DF0">
          <w:rPr>
            <w:rStyle w:val="charCitHyperlinkAbbrev"/>
          </w:rPr>
          <w:t>A2020-34</w:t>
        </w:r>
      </w:hyperlink>
      <w:r>
        <w:t xml:space="preserve"> s 12</w:t>
      </w:r>
    </w:p>
    <w:p w14:paraId="706CE62E" w14:textId="77777777" w:rsidR="001E3A24" w:rsidRDefault="00D026C7" w:rsidP="005673EB">
      <w:pPr>
        <w:pStyle w:val="AmdtsEntryHd"/>
      </w:pPr>
      <w:r w:rsidRPr="00CA266D">
        <w:lastRenderedPageBreak/>
        <w:t>Dealing with vulnerable person complaints</w:t>
      </w:r>
    </w:p>
    <w:p w14:paraId="1CC763EE" w14:textId="2F916733" w:rsidR="001E3A24" w:rsidRDefault="00D026C7" w:rsidP="005673EB">
      <w:pPr>
        <w:pStyle w:val="AmdtsEntries"/>
        <w:keepNext/>
      </w:pPr>
      <w:r>
        <w:t>s 52B</w:t>
      </w:r>
      <w:r w:rsidR="001E3A24">
        <w:tab/>
        <w:t xml:space="preserve">ins </w:t>
      </w:r>
      <w:hyperlink r:id="rId396" w:tooltip="COVID-19 Emergency Response Legislation Amendment Act 2020" w:history="1">
        <w:r w:rsidR="001E3A24" w:rsidRPr="00CD67F8">
          <w:rPr>
            <w:rStyle w:val="charCitHyperlinkAbbrev"/>
          </w:rPr>
          <w:t>A2020</w:t>
        </w:r>
        <w:r w:rsidR="001E3A24" w:rsidRPr="00CD67F8">
          <w:rPr>
            <w:rStyle w:val="charCitHyperlinkAbbrev"/>
          </w:rPr>
          <w:noBreakHyphen/>
          <w:t>14</w:t>
        </w:r>
      </w:hyperlink>
      <w:r w:rsidR="001E3A24">
        <w:t xml:space="preserve"> amdt 1.89</w:t>
      </w:r>
    </w:p>
    <w:p w14:paraId="28517229" w14:textId="77777777" w:rsidR="00E70B26" w:rsidRPr="00E70B26" w:rsidRDefault="00E70B26" w:rsidP="00F940A8">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57955A6C" w14:textId="77777777" w:rsidR="00001C25" w:rsidRPr="00B671EF" w:rsidRDefault="00001C25">
      <w:pPr>
        <w:pStyle w:val="AmdtsEntryHd"/>
      </w:pPr>
      <w:r w:rsidRPr="00B671EF">
        <w:t>Discrimination complaints to ACAT</w:t>
      </w:r>
    </w:p>
    <w:p w14:paraId="17BABEAC" w14:textId="7830E95D" w:rsidR="00001C25" w:rsidRPr="00B671EF" w:rsidRDefault="00001C25">
      <w:pPr>
        <w:pStyle w:val="AmdtsEntries"/>
      </w:pPr>
      <w:r w:rsidRPr="00B671EF">
        <w:t>div 4.2A hdg</w:t>
      </w:r>
      <w:r w:rsidRPr="00B671EF">
        <w:tab/>
        <w:t xml:space="preserve">ins </w:t>
      </w:r>
      <w:hyperlink r:id="rId39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25F2FA2E" w:rsidR="00001C25" w:rsidRDefault="00001C25" w:rsidP="00EE2A37">
      <w:pPr>
        <w:pStyle w:val="AmdtsEntries"/>
        <w:keepNext/>
      </w:pPr>
      <w:r w:rsidRPr="00B671EF">
        <w:t>s 53</w:t>
      </w:r>
      <w:r w:rsidRPr="00B671EF">
        <w:tab/>
        <w:t xml:space="preserve">sub </w:t>
      </w:r>
      <w:hyperlink r:id="rId39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399"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400"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75747A38"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401" w:tooltip="Justice Legislation Amendment Act 2020" w:history="1">
        <w:r>
          <w:rPr>
            <w:rStyle w:val="charCitHyperlinkAbbrev"/>
          </w:rPr>
          <w:t>A2020</w:t>
        </w:r>
        <w:r>
          <w:rPr>
            <w:rStyle w:val="charCitHyperlinkAbbrev"/>
          </w:rPr>
          <w:noBreakHyphen/>
          <w:t>42</w:t>
        </w:r>
      </w:hyperlink>
      <w:r>
        <w:t xml:space="preserve"> s 97</w:t>
      </w:r>
    </w:p>
    <w:p w14:paraId="1316EFDF" w14:textId="1081A970" w:rsidR="00686301" w:rsidRPr="00686301" w:rsidRDefault="00686301">
      <w:pPr>
        <w:pStyle w:val="AmdtsEntries"/>
      </w:pPr>
      <w:r>
        <w:tab/>
        <w:t xml:space="preserve">def </w:t>
      </w:r>
      <w:r w:rsidRPr="00C954BE">
        <w:rPr>
          <w:rStyle w:val="charBoldItals"/>
        </w:rPr>
        <w:t>complaint</w:t>
      </w:r>
      <w:r>
        <w:t xml:space="preserve"> ins </w:t>
      </w:r>
      <w:hyperlink r:id="rId402" w:tooltip="Justice Legislation Amendment Act 2020" w:history="1">
        <w:r>
          <w:rPr>
            <w:rStyle w:val="charCitHyperlinkAbbrev"/>
          </w:rPr>
          <w:t>A2020</w:t>
        </w:r>
        <w:r>
          <w:rPr>
            <w:rStyle w:val="charCitHyperlinkAbbrev"/>
          </w:rPr>
          <w:noBreakHyphen/>
          <w:t>42</w:t>
        </w:r>
      </w:hyperlink>
      <w:r>
        <w:t xml:space="preserve"> s 97</w:t>
      </w:r>
    </w:p>
    <w:p w14:paraId="71FCEEDD" w14:textId="594DE129" w:rsidR="00686301" w:rsidRPr="00686301" w:rsidRDefault="00686301">
      <w:pPr>
        <w:pStyle w:val="AmdtsEntries"/>
      </w:pPr>
      <w:r>
        <w:tab/>
        <w:t xml:space="preserve">def </w:t>
      </w:r>
      <w:r w:rsidRPr="00C954BE">
        <w:rPr>
          <w:rStyle w:val="charBoldItals"/>
        </w:rPr>
        <w:t>unlawful act</w:t>
      </w:r>
      <w:r>
        <w:t xml:space="preserve"> sub </w:t>
      </w:r>
      <w:hyperlink r:id="rId403"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t>Referral of discrimination complaints other than commission-initiated discrimination matters</w:t>
      </w:r>
    </w:p>
    <w:p w14:paraId="1D59F6EC" w14:textId="1BC3D9EF" w:rsidR="00B36B2F" w:rsidRPr="00B36B2F" w:rsidRDefault="00B36B2F" w:rsidP="00427E00">
      <w:pPr>
        <w:pStyle w:val="AmdtsEntries"/>
        <w:keepNext/>
      </w:pPr>
      <w:r>
        <w:t>s 53A hdg</w:t>
      </w:r>
      <w:r>
        <w:tab/>
        <w:t xml:space="preserve">sub </w:t>
      </w:r>
      <w:hyperlink r:id="rId404"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438C58DA" w:rsidR="00001C25" w:rsidRDefault="00001C25" w:rsidP="00427E00">
      <w:pPr>
        <w:pStyle w:val="AmdtsEntries"/>
        <w:keepNext/>
      </w:pPr>
      <w:r w:rsidRPr="00B671EF">
        <w:tab/>
        <w:t xml:space="preserve">ins </w:t>
      </w:r>
      <w:hyperlink r:id="rId40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08C107FE" w:rsidR="009C4C48" w:rsidRPr="00B36B2F" w:rsidRDefault="009C4C48">
      <w:pPr>
        <w:pStyle w:val="AmdtsEntries"/>
      </w:pPr>
      <w:r>
        <w:tab/>
        <w:t xml:space="preserve">am </w:t>
      </w:r>
      <w:hyperlink r:id="rId40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407"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705C40F6" w:rsidR="00001C25" w:rsidRPr="00B671EF" w:rsidRDefault="00001C25" w:rsidP="009C4C48">
      <w:pPr>
        <w:pStyle w:val="AmdtsEntries"/>
        <w:keepNext/>
      </w:pPr>
      <w:r w:rsidRPr="00B671EF">
        <w:t>s 53B</w:t>
      </w:r>
      <w:r w:rsidRPr="00B671EF">
        <w:tab/>
        <w:t xml:space="preserve">ins </w:t>
      </w:r>
      <w:hyperlink r:id="rId40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731605E4" w:rsidR="009C4C48" w:rsidRPr="00B6355A" w:rsidRDefault="009C4C48" w:rsidP="009C4C48">
      <w:pPr>
        <w:pStyle w:val="AmdtsEntries"/>
      </w:pPr>
      <w:r>
        <w:tab/>
        <w:t xml:space="preserve">am </w:t>
      </w:r>
      <w:hyperlink r:id="rId409"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410"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2EECDFC9" w:rsidR="00B6355A" w:rsidRPr="00B6355A" w:rsidRDefault="00B6355A" w:rsidP="00B6355A">
      <w:pPr>
        <w:pStyle w:val="AmdtsEntries"/>
      </w:pPr>
      <w:r>
        <w:t>s 53BA</w:t>
      </w:r>
      <w:r>
        <w:tab/>
        <w:t xml:space="preserve">ins </w:t>
      </w:r>
      <w:hyperlink r:id="rId411"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5051E17C" w:rsidR="00001C25" w:rsidRDefault="00001C25">
      <w:pPr>
        <w:pStyle w:val="AmdtsEntries"/>
      </w:pPr>
      <w:r w:rsidRPr="00B671EF">
        <w:t>s 53C</w:t>
      </w:r>
      <w:r w:rsidRPr="00B671EF">
        <w:tab/>
        <w:t xml:space="preserve">ins </w:t>
      </w:r>
      <w:hyperlink r:id="rId41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7044261D" w:rsidR="00BB392B" w:rsidRPr="00720B65" w:rsidRDefault="00BB392B">
      <w:pPr>
        <w:pStyle w:val="AmdtsEntries"/>
      </w:pPr>
      <w:r>
        <w:tab/>
        <w:t>am</w:t>
      </w:r>
      <w:r w:rsidR="00720B65">
        <w:t xml:space="preserve"> </w:t>
      </w:r>
      <w:hyperlink r:id="rId413"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01771F19" w:rsidR="005A4AAB" w:rsidRDefault="00F22A63" w:rsidP="005A4AAB">
      <w:pPr>
        <w:pStyle w:val="AmdtsEntries"/>
      </w:pPr>
      <w:r>
        <w:t>s 53CA</w:t>
      </w:r>
      <w:r>
        <w:tab/>
        <w:t xml:space="preserve">ins </w:t>
      </w:r>
      <w:hyperlink r:id="rId414" w:tooltip="Discrimination Amendment Act 2016" w:history="1">
        <w:r>
          <w:rPr>
            <w:rStyle w:val="charCitHyperlinkAbbrev"/>
          </w:rPr>
          <w:t>A2016</w:t>
        </w:r>
        <w:r>
          <w:rPr>
            <w:rStyle w:val="charCitHyperlinkAbbrev"/>
          </w:rPr>
          <w:noBreakHyphen/>
          <w:t>49</w:t>
        </w:r>
      </w:hyperlink>
      <w:r>
        <w:t xml:space="preserve"> amdt 1.13</w:t>
      </w:r>
    </w:p>
    <w:p w14:paraId="4FD46DBD" w14:textId="51F0BF99" w:rsidR="005A4AAB" w:rsidRPr="00F22A63" w:rsidRDefault="005A4AAB" w:rsidP="005A4AAB">
      <w:pPr>
        <w:pStyle w:val="AmdtsEntries"/>
      </w:pPr>
      <w:r>
        <w:tab/>
        <w:t xml:space="preserve">am </w:t>
      </w:r>
      <w:hyperlink r:id="rId415"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1BF32F4C" w:rsidR="00001C25" w:rsidRPr="00B671EF" w:rsidRDefault="00001C25">
      <w:pPr>
        <w:pStyle w:val="AmdtsEntries"/>
      </w:pPr>
      <w:r w:rsidRPr="00B671EF">
        <w:t>s 53D</w:t>
      </w:r>
      <w:r w:rsidRPr="00B671EF">
        <w:tab/>
        <w:t xml:space="preserve">ins </w:t>
      </w:r>
      <w:hyperlink r:id="rId41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5B6A25F6" w:rsidR="00D15009" w:rsidRPr="00D15009" w:rsidRDefault="00D15009" w:rsidP="00D15009">
      <w:pPr>
        <w:pStyle w:val="AmdtsEntries"/>
      </w:pPr>
      <w:r>
        <w:t>s 53DA</w:t>
      </w:r>
      <w:r>
        <w:tab/>
        <w:t xml:space="preserve">ins </w:t>
      </w:r>
      <w:hyperlink r:id="rId417" w:tooltip="Discrimination Amendment Act 2016" w:history="1">
        <w:r>
          <w:rPr>
            <w:rStyle w:val="charCitHyperlinkAbbrev"/>
          </w:rPr>
          <w:t>A2016</w:t>
        </w:r>
        <w:r>
          <w:rPr>
            <w:rStyle w:val="charCitHyperlinkAbbrev"/>
          </w:rPr>
          <w:noBreakHyphen/>
          <w:t>49</w:t>
        </w:r>
      </w:hyperlink>
      <w:r>
        <w:t xml:space="preserve"> amdt 1.15</w:t>
      </w:r>
    </w:p>
    <w:p w14:paraId="5D5935D8" w14:textId="77777777" w:rsidR="00001C25" w:rsidRPr="00B671EF" w:rsidRDefault="00001C25">
      <w:pPr>
        <w:pStyle w:val="AmdtsEntryHd"/>
      </w:pPr>
      <w:r w:rsidRPr="00B671EF">
        <w:t>Kinds of orders—unlawful acts under the Discrimination Act</w:t>
      </w:r>
    </w:p>
    <w:p w14:paraId="42738D3D" w14:textId="123F46C8" w:rsidR="00001C25" w:rsidRDefault="00001C25">
      <w:pPr>
        <w:pStyle w:val="AmdtsEntries"/>
      </w:pPr>
      <w:r w:rsidRPr="00B671EF">
        <w:t>s 53E</w:t>
      </w:r>
      <w:r w:rsidRPr="00B671EF">
        <w:tab/>
        <w:t xml:space="preserve">ins </w:t>
      </w:r>
      <w:hyperlink r:id="rId41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12DE02E1" w:rsidR="00D15009" w:rsidRDefault="00D15009">
      <w:pPr>
        <w:pStyle w:val="AmdtsEntries"/>
      </w:pPr>
      <w:r>
        <w:tab/>
        <w:t xml:space="preserve">am </w:t>
      </w:r>
      <w:hyperlink r:id="rId419"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20"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652925D1" w14:textId="77777777" w:rsidR="00E176F7" w:rsidRDefault="00E176F7" w:rsidP="00E176F7">
      <w:pPr>
        <w:pStyle w:val="AmdtsEntryHd"/>
      </w:pPr>
      <w:r w:rsidRPr="004E041D">
        <w:rPr>
          <w:color w:val="000000"/>
        </w:rPr>
        <w:t>Certain older people service complaints to ACAT</w:t>
      </w:r>
    </w:p>
    <w:p w14:paraId="769CA813" w14:textId="6A213F5D" w:rsidR="00E176F7" w:rsidRPr="00E176F7" w:rsidRDefault="006A59A5" w:rsidP="00E176F7">
      <w:pPr>
        <w:pStyle w:val="AmdtsEntries"/>
      </w:pPr>
      <w:r>
        <w:t>d</w:t>
      </w:r>
      <w:r w:rsidR="00E176F7">
        <w:t>iv 4.2B hdg</w:t>
      </w:r>
      <w:r w:rsidR="00E176F7">
        <w:tab/>
        <w:t xml:space="preserve">ins </w:t>
      </w:r>
      <w:hyperlink r:id="rId421"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lastRenderedPageBreak/>
        <w:t>Definitions—div 4.2B</w:t>
      </w:r>
    </w:p>
    <w:p w14:paraId="6C4CCC54" w14:textId="1888B385" w:rsidR="003E2BAA" w:rsidRDefault="003E2BAA" w:rsidP="003E2BAA">
      <w:pPr>
        <w:pStyle w:val="AmdtsEntries"/>
      </w:pPr>
      <w:r>
        <w:t>s 53F</w:t>
      </w:r>
      <w:r>
        <w:tab/>
        <w:t xml:space="preserve">ins </w:t>
      </w:r>
      <w:hyperlink r:id="rId422"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4F5BBBE6"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423"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0D444471"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424"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t>Application—div 4.2B</w:t>
      </w:r>
    </w:p>
    <w:p w14:paraId="33C2802C" w14:textId="0F026D62" w:rsidR="00E176F7" w:rsidRPr="00E176F7" w:rsidRDefault="00E176F7" w:rsidP="00EE2A37">
      <w:pPr>
        <w:pStyle w:val="AmdtsEntries"/>
        <w:keepNext/>
      </w:pPr>
      <w:r>
        <w:t>s 53G</w:t>
      </w:r>
      <w:r>
        <w:tab/>
        <w:t xml:space="preserve">ins </w:t>
      </w:r>
      <w:hyperlink r:id="rId425"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6B2B0345" w:rsidR="00E176F7" w:rsidRPr="00E176F7" w:rsidRDefault="00E176F7" w:rsidP="00E176F7">
      <w:pPr>
        <w:pStyle w:val="AmdtsEntries"/>
      </w:pPr>
      <w:r>
        <w:t>s 53H</w:t>
      </w:r>
      <w:r>
        <w:tab/>
        <w:t xml:space="preserve">ins </w:t>
      </w:r>
      <w:hyperlink r:id="rId426"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6C295085" w:rsidR="00E176F7" w:rsidRDefault="00E176F7" w:rsidP="00E176F7">
      <w:pPr>
        <w:pStyle w:val="AmdtsEntries"/>
      </w:pPr>
      <w:r>
        <w:t>s 53I</w:t>
      </w:r>
      <w:r>
        <w:tab/>
        <w:t xml:space="preserve">ins </w:t>
      </w:r>
      <w:hyperlink r:id="rId427"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0802F23C" w:rsidR="00E176F7" w:rsidRDefault="00E176F7" w:rsidP="00E176F7">
      <w:pPr>
        <w:pStyle w:val="AmdtsEntries"/>
      </w:pPr>
      <w:r>
        <w:t>s 53J</w:t>
      </w:r>
      <w:r>
        <w:tab/>
        <w:t xml:space="preserve">ins </w:t>
      </w:r>
      <w:hyperlink r:id="rId428"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t>Retirement village complaints—ACAT jurisdiction</w:t>
      </w:r>
    </w:p>
    <w:p w14:paraId="4375D641" w14:textId="74139B45" w:rsidR="00E176F7" w:rsidRDefault="00E176F7" w:rsidP="00E176F7">
      <w:pPr>
        <w:pStyle w:val="AmdtsEntries"/>
      </w:pPr>
      <w:r>
        <w:t>s 53K</w:t>
      </w:r>
      <w:r>
        <w:tab/>
        <w:t xml:space="preserve">ins </w:t>
      </w:r>
      <w:hyperlink r:id="rId429"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2F389E1A" w:rsidR="00E176F7" w:rsidRDefault="00E176F7" w:rsidP="00E176F7">
      <w:pPr>
        <w:pStyle w:val="AmdtsEntries"/>
      </w:pPr>
      <w:r>
        <w:t>s 53L</w:t>
      </w:r>
      <w:r>
        <w:tab/>
        <w:t xml:space="preserve">ins </w:t>
      </w:r>
      <w:hyperlink r:id="rId430"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2A1624FC" w:rsidR="00DF260A" w:rsidRDefault="00DF260A" w:rsidP="00DF260A">
      <w:pPr>
        <w:pStyle w:val="AmdtsEntries"/>
      </w:pPr>
      <w:r>
        <w:t>s 53M</w:t>
      </w:r>
      <w:r>
        <w:tab/>
        <w:t xml:space="preserve">ins </w:t>
      </w:r>
      <w:hyperlink r:id="rId431"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2E95B3B6" w:rsidR="00DF260A" w:rsidRDefault="00DF260A" w:rsidP="00DF260A">
      <w:pPr>
        <w:pStyle w:val="AmdtsEntries"/>
      </w:pPr>
      <w:r>
        <w:t>s 53N</w:t>
      </w:r>
      <w:r>
        <w:tab/>
        <w:t xml:space="preserve">ins </w:t>
      </w:r>
      <w:hyperlink r:id="rId432"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401C10A1" w:rsidR="00DF260A" w:rsidRPr="00B671EF" w:rsidRDefault="00DF260A" w:rsidP="00DF260A">
      <w:pPr>
        <w:pStyle w:val="AmdtsEntries"/>
      </w:pPr>
      <w:r>
        <w:t>s 53O</w:t>
      </w:r>
      <w:r>
        <w:tab/>
        <w:t xml:space="preserve">ins </w:t>
      </w:r>
      <w:hyperlink r:id="rId433"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0FB6BD38" w:rsidR="00755291" w:rsidRPr="00755291" w:rsidRDefault="00755291" w:rsidP="00755291">
      <w:pPr>
        <w:pStyle w:val="AmdtsEntries"/>
      </w:pPr>
      <w:r>
        <w:t>div 4.2C hdg</w:t>
      </w:r>
      <w:r>
        <w:tab/>
        <w:t xml:space="preserve">ins </w:t>
      </w:r>
      <w:hyperlink r:id="rId434"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7085C0D1" w:rsidR="00475164" w:rsidRDefault="00475164" w:rsidP="00475164">
      <w:pPr>
        <w:pStyle w:val="AmdtsEntries"/>
      </w:pPr>
      <w:r>
        <w:t>s 53P</w:t>
      </w:r>
      <w:r>
        <w:tab/>
        <w:t xml:space="preserve">ins </w:t>
      </w:r>
      <w:hyperlink r:id="rId435" w:tooltip="Residential Tenancies Amendment Act 2020 (No 2)" w:history="1">
        <w:r w:rsidRPr="00475164">
          <w:rPr>
            <w:rStyle w:val="charCitHyperlinkAbbrev"/>
          </w:rPr>
          <w:t>A2020-48</w:t>
        </w:r>
      </w:hyperlink>
      <w:r>
        <w:t xml:space="preserve"> amdt 1.5</w:t>
      </w:r>
    </w:p>
    <w:p w14:paraId="12CB6BA5" w14:textId="564309F6"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436" w:tooltip="Residential Tenancies Amendment Act 2020 (No 2)" w:history="1">
        <w:r w:rsidR="00C35A7A" w:rsidRPr="00475164">
          <w:rPr>
            <w:rStyle w:val="charCitHyperlinkAbbrev"/>
          </w:rPr>
          <w:t>A2020-48</w:t>
        </w:r>
      </w:hyperlink>
      <w:r w:rsidR="00C35A7A">
        <w:t xml:space="preserve"> amdt 1.5</w:t>
      </w:r>
    </w:p>
    <w:p w14:paraId="51B93B16" w14:textId="64E1FBE8"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437"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4C89CF71" w:rsidR="00475164" w:rsidRPr="00475164" w:rsidRDefault="00475164" w:rsidP="00475164">
      <w:pPr>
        <w:pStyle w:val="AmdtsEntries"/>
      </w:pPr>
      <w:r>
        <w:t>s 53Q</w:t>
      </w:r>
      <w:r>
        <w:tab/>
        <w:t xml:space="preserve">ins </w:t>
      </w:r>
      <w:hyperlink r:id="rId438"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t>Occupancy dispute complaints—referral</w:t>
      </w:r>
    </w:p>
    <w:p w14:paraId="1A92343C" w14:textId="5DE80BEC" w:rsidR="00475164" w:rsidRPr="00475164" w:rsidRDefault="00475164" w:rsidP="00475164">
      <w:pPr>
        <w:pStyle w:val="AmdtsEntries"/>
      </w:pPr>
      <w:r>
        <w:t>s 53R</w:t>
      </w:r>
      <w:r>
        <w:tab/>
        <w:t xml:space="preserve">ins </w:t>
      </w:r>
      <w:hyperlink r:id="rId439"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2A1E4FD3" w:rsidR="00475164" w:rsidRPr="00475164" w:rsidRDefault="00475164" w:rsidP="00475164">
      <w:pPr>
        <w:pStyle w:val="AmdtsEntries"/>
      </w:pPr>
      <w:r>
        <w:t>s 53S</w:t>
      </w:r>
      <w:r>
        <w:tab/>
        <w:t xml:space="preserve">ins </w:t>
      </w:r>
      <w:hyperlink r:id="rId440"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67E92B7D" w:rsidR="00552F65" w:rsidRPr="00552F65" w:rsidRDefault="00552F65" w:rsidP="00552F65">
      <w:pPr>
        <w:pStyle w:val="AmdtsEntries"/>
      </w:pPr>
      <w:r>
        <w:t>s 53T</w:t>
      </w:r>
      <w:r>
        <w:tab/>
        <w:t xml:space="preserve">ins </w:t>
      </w:r>
      <w:hyperlink r:id="rId441"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lastRenderedPageBreak/>
        <w:t>Occupancy dispute complaints—ACAT jurisdiction</w:t>
      </w:r>
    </w:p>
    <w:p w14:paraId="7AB5CDA1" w14:textId="77365271" w:rsidR="00552F65" w:rsidRPr="00552F65" w:rsidRDefault="00552F65" w:rsidP="00552F65">
      <w:pPr>
        <w:pStyle w:val="AmdtsEntries"/>
      </w:pPr>
      <w:r>
        <w:t>s 53U</w:t>
      </w:r>
      <w:r>
        <w:tab/>
        <w:t xml:space="preserve">ins </w:t>
      </w:r>
      <w:hyperlink r:id="rId442" w:tooltip="Residential Tenancies Amendment Act 2020 (No 2)" w:history="1">
        <w:r w:rsidRPr="00475164">
          <w:rPr>
            <w:rStyle w:val="charCitHyperlinkAbbrev"/>
          </w:rPr>
          <w:t>A2020-48</w:t>
        </w:r>
      </w:hyperlink>
      <w:r>
        <w:t xml:space="preserve"> amdt 1.5</w:t>
      </w:r>
    </w:p>
    <w:p w14:paraId="2C837D5F" w14:textId="37F7D3CD" w:rsidR="00552F65" w:rsidRDefault="00552F65">
      <w:pPr>
        <w:pStyle w:val="AmdtsEntryHd"/>
      </w:pPr>
      <w:r w:rsidRPr="0085558E">
        <w:rPr>
          <w:bCs/>
          <w:color w:val="000000"/>
        </w:rPr>
        <w:t>Occupancy dispute complaints</w:t>
      </w:r>
      <w:r w:rsidRPr="0085558E">
        <w:t>—commission to give information etc to ACAT</w:t>
      </w:r>
    </w:p>
    <w:p w14:paraId="39854347" w14:textId="7A05B8CD" w:rsidR="00552F65" w:rsidRPr="00552F65" w:rsidRDefault="00552F65" w:rsidP="00552F65">
      <w:pPr>
        <w:pStyle w:val="AmdtsEntries"/>
      </w:pPr>
      <w:r>
        <w:t>s 53V</w:t>
      </w:r>
      <w:r>
        <w:tab/>
        <w:t xml:space="preserve">ins </w:t>
      </w:r>
      <w:hyperlink r:id="rId443"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t>Occupancy dispute complaints—AC</w:t>
      </w:r>
      <w:r w:rsidRPr="0085558E">
        <w:t>AT orders</w:t>
      </w:r>
    </w:p>
    <w:p w14:paraId="39F1A098" w14:textId="488F8523" w:rsidR="00552F65" w:rsidRPr="00552F65" w:rsidRDefault="00552F65" w:rsidP="00552F65">
      <w:pPr>
        <w:pStyle w:val="AmdtsEntries"/>
      </w:pPr>
      <w:r>
        <w:t>s 53W</w:t>
      </w:r>
      <w:r>
        <w:tab/>
        <w:t xml:space="preserve">ins </w:t>
      </w:r>
      <w:hyperlink r:id="rId444"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44F36283" w:rsidR="00552F65" w:rsidRPr="00552F65" w:rsidRDefault="00552F65" w:rsidP="00552F65">
      <w:pPr>
        <w:pStyle w:val="AmdtsEntries"/>
      </w:pPr>
      <w:r>
        <w:t>s 53X</w:t>
      </w:r>
      <w:r>
        <w:tab/>
        <w:t xml:space="preserve">ins </w:t>
      </w:r>
      <w:hyperlink r:id="rId445"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48170A6A" w:rsidR="00552F65" w:rsidRPr="00552F65" w:rsidRDefault="00552F65" w:rsidP="00552F65">
      <w:pPr>
        <w:pStyle w:val="AmdtsEntries"/>
      </w:pPr>
      <w:r>
        <w:t>s 53Y</w:t>
      </w:r>
      <w:r>
        <w:tab/>
        <w:t xml:space="preserve">ins </w:t>
      </w:r>
      <w:hyperlink r:id="rId446" w:tooltip="Residential Tenancies Amendment Act 2020 (No 2)" w:history="1">
        <w:r w:rsidRPr="00475164">
          <w:rPr>
            <w:rStyle w:val="charCitHyperlinkAbbrev"/>
          </w:rPr>
          <w:t>A2020-48</w:t>
        </w:r>
      </w:hyperlink>
      <w:r>
        <w:t xml:space="preserve"> amdt 1.5</w:t>
      </w:r>
    </w:p>
    <w:p w14:paraId="5B19A445" w14:textId="5FBFA780" w:rsidR="000D57B8" w:rsidRDefault="000D57B8">
      <w:pPr>
        <w:pStyle w:val="AmdtsEntryHd"/>
      </w:pPr>
      <w:r w:rsidRPr="0044154F">
        <w:t>Conversion practice complaints to ACAT</w:t>
      </w:r>
    </w:p>
    <w:p w14:paraId="28E942A4" w14:textId="36F761A5" w:rsidR="000D57B8" w:rsidRPr="000D57B8" w:rsidRDefault="000D57B8" w:rsidP="000D57B8">
      <w:pPr>
        <w:pStyle w:val="AmdtsEntries"/>
      </w:pPr>
      <w:r>
        <w:t>div 4.2D hdg</w:t>
      </w:r>
      <w:r>
        <w:tab/>
        <w:t xml:space="preserve">ins </w:t>
      </w:r>
      <w:hyperlink r:id="rId447"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01B0CFFF" w14:textId="6FF88E51" w:rsidR="000D57B8" w:rsidRDefault="00730A6C">
      <w:pPr>
        <w:pStyle w:val="AmdtsEntryHd"/>
      </w:pPr>
      <w:r w:rsidRPr="0044154F">
        <w:t xml:space="preserve">Meaning of </w:t>
      </w:r>
      <w:r w:rsidRPr="0044154F">
        <w:rPr>
          <w:rStyle w:val="charItals"/>
        </w:rPr>
        <w:t>person complained about</w:t>
      </w:r>
      <w:r w:rsidRPr="0044154F">
        <w:t>—div 4.2D</w:t>
      </w:r>
    </w:p>
    <w:p w14:paraId="325507DE" w14:textId="4B69C850" w:rsidR="000D57B8" w:rsidRPr="000D57B8" w:rsidRDefault="000D57B8" w:rsidP="000D57B8">
      <w:pPr>
        <w:pStyle w:val="AmdtsEntries"/>
      </w:pPr>
      <w:r>
        <w:t>s 53Z</w:t>
      </w:r>
      <w:r w:rsidR="00730A6C">
        <w:tab/>
        <w:t xml:space="preserve">ins </w:t>
      </w:r>
      <w:hyperlink r:id="rId448"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1DA330F" w14:textId="2EA1EBC8" w:rsidR="000D57B8" w:rsidRDefault="00730A6C">
      <w:pPr>
        <w:pStyle w:val="AmdtsEntryHd"/>
      </w:pPr>
      <w:r w:rsidRPr="0044154F">
        <w:t>Conversion practice complaints—referral</w:t>
      </w:r>
    </w:p>
    <w:p w14:paraId="350D5C91" w14:textId="343688F1" w:rsidR="000D57B8" w:rsidRPr="000D57B8" w:rsidRDefault="000D57B8" w:rsidP="000D57B8">
      <w:pPr>
        <w:pStyle w:val="AmdtsEntries"/>
      </w:pPr>
      <w:r>
        <w:t>s 53ZA</w:t>
      </w:r>
      <w:r w:rsidR="00730A6C">
        <w:tab/>
        <w:t xml:space="preserve">ins </w:t>
      </w:r>
      <w:hyperlink r:id="rId449"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18489045" w14:textId="0291CC13" w:rsidR="000D57B8" w:rsidRDefault="00730A6C">
      <w:pPr>
        <w:pStyle w:val="AmdtsEntryHd"/>
      </w:pPr>
      <w:r w:rsidRPr="0044154F">
        <w:t>Conversion practice complaints—late application in exceptional circumstances</w:t>
      </w:r>
    </w:p>
    <w:p w14:paraId="6AFD6F79" w14:textId="2B306443" w:rsidR="000D57B8" w:rsidRPr="000D57B8" w:rsidRDefault="000D57B8" w:rsidP="000D57B8">
      <w:pPr>
        <w:pStyle w:val="AmdtsEntries"/>
      </w:pPr>
      <w:r>
        <w:t>s 53ZB</w:t>
      </w:r>
      <w:r w:rsidR="00730A6C">
        <w:tab/>
        <w:t xml:space="preserve">ins </w:t>
      </w:r>
      <w:hyperlink r:id="rId450"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74ED4F69" w14:textId="5A845793" w:rsidR="000D57B8" w:rsidRDefault="00730A6C">
      <w:pPr>
        <w:pStyle w:val="AmdtsEntryHd"/>
      </w:pPr>
      <w:r w:rsidRPr="0044154F">
        <w:rPr>
          <w:color w:val="000000"/>
        </w:rPr>
        <w:t>C</w:t>
      </w:r>
      <w:r w:rsidRPr="0044154F">
        <w:t xml:space="preserve">onversion practice </w:t>
      </w:r>
      <w:r w:rsidRPr="0044154F">
        <w:rPr>
          <w:color w:val="000000"/>
        </w:rPr>
        <w:t>complaints—parties to ACAT proceeding</w:t>
      </w:r>
    </w:p>
    <w:p w14:paraId="7259DE9A" w14:textId="7A832897" w:rsidR="000D57B8" w:rsidRPr="000D57B8" w:rsidRDefault="000D57B8" w:rsidP="000D57B8">
      <w:pPr>
        <w:pStyle w:val="AmdtsEntries"/>
      </w:pPr>
      <w:r>
        <w:t>s 53ZC</w:t>
      </w:r>
      <w:r w:rsidR="00730A6C">
        <w:tab/>
        <w:t xml:space="preserve">ins </w:t>
      </w:r>
      <w:hyperlink r:id="rId451"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3E120F0D" w14:textId="48FB8958" w:rsidR="000D57B8" w:rsidRDefault="00730A6C">
      <w:pPr>
        <w:pStyle w:val="AmdtsEntryHd"/>
      </w:pPr>
      <w:r w:rsidRPr="0044154F">
        <w:rPr>
          <w:color w:val="000000"/>
        </w:rPr>
        <w:t>C</w:t>
      </w:r>
      <w:r w:rsidRPr="0044154F">
        <w:t xml:space="preserve">onversion practice </w:t>
      </w:r>
      <w:r w:rsidRPr="0044154F">
        <w:rPr>
          <w:color w:val="000000"/>
        </w:rPr>
        <w:t>complaints—commission to give information etc to ACAT</w:t>
      </w:r>
    </w:p>
    <w:p w14:paraId="0D351B3C" w14:textId="14B92949" w:rsidR="000D57B8" w:rsidRPr="000D57B8" w:rsidRDefault="000D57B8" w:rsidP="000D57B8">
      <w:pPr>
        <w:pStyle w:val="AmdtsEntries"/>
      </w:pPr>
      <w:r>
        <w:t>s 53ZD</w:t>
      </w:r>
      <w:r w:rsidR="00730A6C">
        <w:tab/>
        <w:t xml:space="preserve">ins </w:t>
      </w:r>
      <w:hyperlink r:id="rId452"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986A856" w14:textId="60EB60F0" w:rsidR="000D57B8" w:rsidRDefault="00730A6C">
      <w:pPr>
        <w:pStyle w:val="AmdtsEntryHd"/>
      </w:pPr>
      <w:r w:rsidRPr="0044154F">
        <w:rPr>
          <w:color w:val="000000"/>
        </w:rPr>
        <w:t>C</w:t>
      </w:r>
      <w:r w:rsidRPr="0044154F">
        <w:t xml:space="preserve">onversion practice </w:t>
      </w:r>
      <w:r w:rsidRPr="0044154F">
        <w:rPr>
          <w:color w:val="000000"/>
        </w:rPr>
        <w:t>complaints—ACAT orders</w:t>
      </w:r>
    </w:p>
    <w:p w14:paraId="57C81F8A" w14:textId="1E7195E3" w:rsidR="000D57B8" w:rsidRPr="000D57B8" w:rsidRDefault="000D57B8" w:rsidP="000D57B8">
      <w:pPr>
        <w:pStyle w:val="AmdtsEntries"/>
      </w:pPr>
      <w:r>
        <w:t>s 53ZE</w:t>
      </w:r>
      <w:r w:rsidR="00730A6C">
        <w:tab/>
        <w:t xml:space="preserve">ins </w:t>
      </w:r>
      <w:hyperlink r:id="rId453"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6B039627" w14:textId="5CA931EC" w:rsidR="000D57B8" w:rsidRDefault="00730A6C">
      <w:pPr>
        <w:pStyle w:val="AmdtsEntryHd"/>
      </w:pPr>
      <w:r w:rsidRPr="0044154F">
        <w:t xml:space="preserve">Conversion practice </w:t>
      </w:r>
      <w:r w:rsidRPr="0044154F">
        <w:rPr>
          <w:color w:val="000000"/>
        </w:rPr>
        <w:t>complaints—no monetary limit on jurisdiction of ACAT</w:t>
      </w:r>
    </w:p>
    <w:p w14:paraId="70D839EC" w14:textId="068FDA11" w:rsidR="000D57B8" w:rsidRPr="000D57B8" w:rsidRDefault="00730A6C" w:rsidP="000D57B8">
      <w:pPr>
        <w:pStyle w:val="AmdtsEntries"/>
      </w:pPr>
      <w:r>
        <w:t>s 53ZF</w:t>
      </w:r>
      <w:r>
        <w:tab/>
        <w:t xml:space="preserve">ins </w:t>
      </w:r>
      <w:hyperlink r:id="rId454"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219BDECC" w14:textId="34C45527" w:rsidR="00001C25" w:rsidRDefault="00001C25">
      <w:pPr>
        <w:pStyle w:val="AmdtsEntryHd"/>
      </w:pPr>
      <w:r>
        <w:t xml:space="preserve">What is </w:t>
      </w:r>
      <w:r>
        <w:rPr>
          <w:rStyle w:val="charItals"/>
        </w:rPr>
        <w:t>conciliation</w:t>
      </w:r>
      <w:r>
        <w:t>?</w:t>
      </w:r>
    </w:p>
    <w:p w14:paraId="73BEEBCF" w14:textId="57AD8548" w:rsidR="00001C25" w:rsidRDefault="00001C25">
      <w:pPr>
        <w:pStyle w:val="AmdtsEntries"/>
      </w:pPr>
      <w:r>
        <w:t>s 55</w:t>
      </w:r>
      <w:r>
        <w:tab/>
        <w:t xml:space="preserve">sub </w:t>
      </w:r>
      <w:hyperlink r:id="rId45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36DF0375" w:rsidR="00001C25" w:rsidRDefault="00001C25">
      <w:pPr>
        <w:pStyle w:val="AmdtsEntries"/>
      </w:pPr>
      <w:r>
        <w:t>s 56</w:t>
      </w:r>
      <w:r>
        <w:tab/>
        <w:t xml:space="preserve">sub </w:t>
      </w:r>
      <w:hyperlink r:id="rId45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2494735A" w:rsidR="00001C25" w:rsidRDefault="00001C25">
      <w:pPr>
        <w:pStyle w:val="AmdtsEntries"/>
        <w:rPr>
          <w:lang w:val="en-US"/>
        </w:rPr>
      </w:pPr>
      <w:r>
        <w:rPr>
          <w:lang w:val="en-US"/>
        </w:rPr>
        <w:t>s 57</w:t>
      </w:r>
      <w:r>
        <w:rPr>
          <w:lang w:val="en-US"/>
        </w:rPr>
        <w:tab/>
        <w:t xml:space="preserve">am </w:t>
      </w:r>
      <w:hyperlink r:id="rId457"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6E1A00FC" w:rsidR="00001C25" w:rsidRDefault="00001C25">
      <w:pPr>
        <w:pStyle w:val="AmdtsEntries"/>
        <w:rPr>
          <w:lang w:val="en-US"/>
        </w:rPr>
      </w:pPr>
      <w:r>
        <w:rPr>
          <w:lang w:val="en-US"/>
        </w:rPr>
        <w:t>s 58</w:t>
      </w:r>
      <w:r>
        <w:rPr>
          <w:lang w:val="en-US"/>
        </w:rPr>
        <w:tab/>
        <w:t xml:space="preserve">am </w:t>
      </w:r>
      <w:hyperlink r:id="rId458"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lastRenderedPageBreak/>
        <w:t>Compulsory attendance at conciliation</w:t>
      </w:r>
    </w:p>
    <w:p w14:paraId="6D9B3237" w14:textId="278F4A2D" w:rsidR="00001C25" w:rsidRDefault="00001C25">
      <w:pPr>
        <w:pStyle w:val="AmdtsEntries"/>
      </w:pPr>
      <w:r>
        <w:t>s 59</w:t>
      </w:r>
      <w:r>
        <w:tab/>
        <w:t xml:space="preserve">am </w:t>
      </w:r>
      <w:hyperlink r:id="rId45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460"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3F1D59F8" w:rsidR="00001C25" w:rsidRDefault="00001C25">
      <w:pPr>
        <w:pStyle w:val="AmdtsEntries"/>
      </w:pPr>
      <w:r>
        <w:t>s 60</w:t>
      </w:r>
      <w:r>
        <w:tab/>
        <w:t xml:space="preserve">am </w:t>
      </w:r>
      <w:hyperlink r:id="rId46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64114CB8" w:rsidR="00001C25" w:rsidRDefault="00001C25">
      <w:pPr>
        <w:pStyle w:val="AmdtsEntries"/>
        <w:rPr>
          <w:lang w:val="en-US"/>
        </w:rPr>
      </w:pPr>
      <w:r>
        <w:rPr>
          <w:lang w:val="en-US"/>
        </w:rPr>
        <w:t>s 61</w:t>
      </w:r>
      <w:r>
        <w:rPr>
          <w:lang w:val="en-US"/>
        </w:rPr>
        <w:tab/>
        <w:t xml:space="preserve">am </w:t>
      </w:r>
      <w:hyperlink r:id="rId462"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06B90F94" w:rsidR="00720B65" w:rsidRPr="00720B65" w:rsidRDefault="00720B65">
      <w:pPr>
        <w:pStyle w:val="AmdtsEntries"/>
      </w:pPr>
      <w:r>
        <w:rPr>
          <w:lang w:val="en-US"/>
        </w:rPr>
        <w:tab/>
        <w:t xml:space="preserve">om </w:t>
      </w:r>
      <w:hyperlink r:id="rId463"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58EE09B0" w:rsidR="00720B65" w:rsidRPr="005819AA" w:rsidRDefault="00001C25">
      <w:pPr>
        <w:pStyle w:val="AmdtsEntries"/>
      </w:pPr>
      <w:r>
        <w:t>s 62</w:t>
      </w:r>
      <w:r>
        <w:tab/>
        <w:t xml:space="preserve">am </w:t>
      </w:r>
      <w:hyperlink r:id="rId46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46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466"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467"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468"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469" w:tooltip="Residential Tenancies Amendment Act 2020 (No 2)" w:history="1">
        <w:r w:rsidR="0087542E" w:rsidRPr="00475164">
          <w:rPr>
            <w:rStyle w:val="charCitHyperlinkAbbrev"/>
          </w:rPr>
          <w:t>A2020-48</w:t>
        </w:r>
      </w:hyperlink>
      <w:r w:rsidR="0087542E">
        <w:t xml:space="preserve"> amdt 1.6</w:t>
      </w:r>
      <w:r w:rsidR="005819AA">
        <w:t xml:space="preserve">; </w:t>
      </w:r>
      <w:hyperlink r:id="rId470" w:anchor="history" w:tooltip="Sexuality and Gender Identity Conversion Practices Act 2020" w:history="1">
        <w:r w:rsidR="005819AA">
          <w:rPr>
            <w:rStyle w:val="charCitHyperlinkAbbrev"/>
          </w:rPr>
          <w:t>A2020</w:t>
        </w:r>
        <w:r w:rsidR="005819AA">
          <w:rPr>
            <w:rStyle w:val="charCitHyperlinkAbbrev"/>
          </w:rPr>
          <w:noBreakHyphen/>
          <w:t>49</w:t>
        </w:r>
      </w:hyperlink>
      <w:r w:rsidR="005819AA">
        <w:t xml:space="preserve"> amdt 1.5</w:t>
      </w:r>
    </w:p>
    <w:p w14:paraId="259E6050" w14:textId="77777777" w:rsidR="00001C25" w:rsidRDefault="00001C25">
      <w:pPr>
        <w:pStyle w:val="AmdtsEntryHd"/>
      </w:pPr>
      <w:r>
        <w:t>Use of conciliation agreement by commission</w:t>
      </w:r>
    </w:p>
    <w:p w14:paraId="47E1970F" w14:textId="3EF677E2" w:rsidR="00001C25" w:rsidRDefault="00001C25">
      <w:pPr>
        <w:pStyle w:val="AmdtsEntries"/>
      </w:pPr>
      <w:r>
        <w:t>s 63</w:t>
      </w:r>
      <w:r>
        <w:tab/>
        <w:t xml:space="preserve">sub </w:t>
      </w:r>
      <w:hyperlink r:id="rId47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t>Unsuccessful conciliation of discrimination matter</w:t>
      </w:r>
    </w:p>
    <w:p w14:paraId="5088E7B6" w14:textId="1061F5DE" w:rsidR="00001C25" w:rsidRDefault="00001C25">
      <w:pPr>
        <w:pStyle w:val="AmdtsEntries"/>
      </w:pPr>
      <w:r>
        <w:t>s 64</w:t>
      </w:r>
      <w:r>
        <w:tab/>
        <w:t xml:space="preserve">am </w:t>
      </w:r>
      <w:hyperlink r:id="rId47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1921F42E" w:rsidR="009C4C48" w:rsidRPr="00B671EF" w:rsidRDefault="00FF5A64" w:rsidP="009C4C48">
      <w:pPr>
        <w:pStyle w:val="AmdtsEntries"/>
      </w:pPr>
      <w:r>
        <w:tab/>
        <w:t xml:space="preserve">om </w:t>
      </w:r>
      <w:hyperlink r:id="rId47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46A15AD5" w:rsidR="00001C25" w:rsidRDefault="00001C25">
      <w:pPr>
        <w:pStyle w:val="AmdtsEntries"/>
        <w:rPr>
          <w:lang w:val="en-US"/>
        </w:rPr>
      </w:pPr>
      <w:r>
        <w:rPr>
          <w:lang w:val="en-US"/>
        </w:rPr>
        <w:t>s 65</w:t>
      </w:r>
      <w:r>
        <w:rPr>
          <w:lang w:val="en-US"/>
        </w:rPr>
        <w:tab/>
        <w:t xml:space="preserve">am </w:t>
      </w:r>
      <w:hyperlink r:id="rId474"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5A2B6BD7" w:rsidR="00001C25" w:rsidRDefault="00001C25">
      <w:pPr>
        <w:pStyle w:val="AmdtsEntries"/>
      </w:pPr>
      <w:r>
        <w:t>s 66</w:t>
      </w:r>
      <w:r>
        <w:tab/>
        <w:t xml:space="preserve">am </w:t>
      </w:r>
      <w:hyperlink r:id="rId47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476"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326733A0" w14:textId="77777777" w:rsidR="00DA7905" w:rsidRDefault="00DA7905">
      <w:pPr>
        <w:pStyle w:val="AmdtsEntryHd"/>
      </w:pPr>
      <w:r w:rsidRPr="001B4EA4">
        <w:t xml:space="preserve">Commission may treat </w:t>
      </w:r>
      <w:r w:rsidRPr="00157ACE">
        <w:t>person as person complained about</w:t>
      </w:r>
    </w:p>
    <w:p w14:paraId="3C34556B" w14:textId="4ED50B78" w:rsidR="00DA7905" w:rsidRPr="00DA7905" w:rsidRDefault="00DA7905" w:rsidP="00DA7905">
      <w:pPr>
        <w:pStyle w:val="AmdtsEntries"/>
      </w:pPr>
      <w:r>
        <w:t>s 71A</w:t>
      </w:r>
      <w:r>
        <w:tab/>
        <w:t xml:space="preserve">ins </w:t>
      </w:r>
      <w:hyperlink r:id="rId47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6CD4D22D" w:rsidR="009E63D4" w:rsidRPr="009E63D4" w:rsidRDefault="009E63D4" w:rsidP="009E63D4">
      <w:pPr>
        <w:pStyle w:val="AmdtsEntries"/>
      </w:pPr>
      <w:r>
        <w:t>s 73</w:t>
      </w:r>
      <w:r>
        <w:tab/>
        <w:t xml:space="preserve">am </w:t>
      </w:r>
      <w:hyperlink r:id="rId478"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479" w:tooltip="Victims Rights Legislation Amendment Act 2020" w:history="1">
        <w:r w:rsidR="00E51A72" w:rsidRPr="00606DF0">
          <w:rPr>
            <w:rStyle w:val="charCitHyperlinkAbbrev"/>
          </w:rPr>
          <w:t>A2020-34</w:t>
        </w:r>
      </w:hyperlink>
      <w:r w:rsidR="00E51A72">
        <w:t xml:space="preserve"> s 14, s 15</w:t>
      </w:r>
    </w:p>
    <w:p w14:paraId="3B41389A" w14:textId="1B7341D0" w:rsidR="00E51A72" w:rsidRDefault="00E51A72">
      <w:pPr>
        <w:pStyle w:val="AmdtsEntryHd"/>
        <w:rPr>
          <w:lang w:val="en-US"/>
        </w:rPr>
      </w:pPr>
      <w:r>
        <w:rPr>
          <w:lang w:val="en-US"/>
        </w:rPr>
        <w:t>Requiring attendance etc</w:t>
      </w:r>
    </w:p>
    <w:p w14:paraId="2FB07A8A" w14:textId="3B8FE81B" w:rsidR="00E51A72" w:rsidRPr="00E51A72" w:rsidRDefault="00E51A72" w:rsidP="00E51A72">
      <w:pPr>
        <w:pStyle w:val="AmdtsEntries"/>
        <w:rPr>
          <w:lang w:val="en-US"/>
        </w:rPr>
      </w:pPr>
      <w:r>
        <w:rPr>
          <w:lang w:val="en-US"/>
        </w:rPr>
        <w:t>s 74</w:t>
      </w:r>
      <w:r>
        <w:rPr>
          <w:lang w:val="en-US"/>
        </w:rPr>
        <w:tab/>
        <w:t xml:space="preserve">am </w:t>
      </w:r>
      <w:hyperlink r:id="rId480" w:tooltip="Victims Rights Legislation Amendment Act 2020" w:history="1">
        <w:r w:rsidR="00102AFF" w:rsidRPr="00606DF0">
          <w:rPr>
            <w:rStyle w:val="charCitHyperlinkAbbrev"/>
          </w:rPr>
          <w:t>A2020-34</w:t>
        </w:r>
      </w:hyperlink>
      <w:r>
        <w:rPr>
          <w:lang w:val="en-US"/>
        </w:rPr>
        <w:t xml:space="preserve"> ss 16-18</w:t>
      </w:r>
    </w:p>
    <w:p w14:paraId="03C9CB6C" w14:textId="106985DD" w:rsidR="00001C25" w:rsidRDefault="00001C25">
      <w:pPr>
        <w:pStyle w:val="AmdtsEntryHd"/>
      </w:pPr>
      <w:r>
        <w:t>When complaints can be closed</w:t>
      </w:r>
    </w:p>
    <w:p w14:paraId="6F8DB20B" w14:textId="34554D1B" w:rsidR="00001C25" w:rsidRPr="00F14C92" w:rsidRDefault="00001C25">
      <w:pPr>
        <w:pStyle w:val="AmdtsEntries"/>
      </w:pPr>
      <w:r>
        <w:t>s 78</w:t>
      </w:r>
      <w:r>
        <w:tab/>
        <w:t xml:space="preserve">am </w:t>
      </w:r>
      <w:hyperlink r:id="rId48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48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48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48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485"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486"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487"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488"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489"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490" w:tooltip="Residential Tenancies Amendment Act 2020 (No 2)" w:history="1">
        <w:r w:rsidR="0087542E" w:rsidRPr="00475164">
          <w:rPr>
            <w:rStyle w:val="charCitHyperlinkAbbrev"/>
          </w:rPr>
          <w:t>A2020-48</w:t>
        </w:r>
      </w:hyperlink>
      <w:r w:rsidR="0087542E">
        <w:t xml:space="preserve"> amdt 1.7</w:t>
      </w:r>
      <w:r w:rsidR="00F14C92">
        <w:t xml:space="preserve">; </w:t>
      </w:r>
      <w:hyperlink r:id="rId491" w:anchor="history" w:tooltip="Sexuality and Gender Identity Conversion Practices Act 2020" w:history="1">
        <w:r w:rsidR="00F14C92">
          <w:rPr>
            <w:rStyle w:val="charCitHyperlinkAbbrev"/>
          </w:rPr>
          <w:t>A2020</w:t>
        </w:r>
        <w:r w:rsidR="00F14C92">
          <w:rPr>
            <w:rStyle w:val="charCitHyperlinkAbbrev"/>
          </w:rPr>
          <w:noBreakHyphen/>
          <w:t>49</w:t>
        </w:r>
      </w:hyperlink>
      <w:r w:rsidR="00F14C92">
        <w:t xml:space="preserve"> amdt 1.6</w:t>
      </w:r>
    </w:p>
    <w:p w14:paraId="29F43899" w14:textId="77777777" w:rsidR="00771074" w:rsidRDefault="00771074" w:rsidP="00771074">
      <w:pPr>
        <w:pStyle w:val="AmdtsEntryHd"/>
      </w:pPr>
      <w:r>
        <w:rPr>
          <w:noProof/>
        </w:rPr>
        <w:t>Reopening complaints</w:t>
      </w:r>
    </w:p>
    <w:p w14:paraId="192C0EF1" w14:textId="477BC300" w:rsidR="00771074" w:rsidRPr="004C7481" w:rsidRDefault="00771074" w:rsidP="00771074">
      <w:pPr>
        <w:pStyle w:val="AmdtsEntries"/>
      </w:pPr>
      <w:r>
        <w:t>s 79</w:t>
      </w:r>
      <w:r>
        <w:tab/>
        <w:t xml:space="preserve">am </w:t>
      </w:r>
      <w:hyperlink r:id="rId49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t>How complaints are closed</w:t>
      </w:r>
    </w:p>
    <w:p w14:paraId="75BCF4B9" w14:textId="0B5CAA06" w:rsidR="0012328F" w:rsidRPr="00805BFC" w:rsidRDefault="0012328F" w:rsidP="0012328F">
      <w:pPr>
        <w:pStyle w:val="AmdtsEntries"/>
      </w:pPr>
      <w:r w:rsidRPr="008C2A12">
        <w:t>s 80</w:t>
      </w:r>
      <w:r w:rsidRPr="008C2A12">
        <w:tab/>
        <w:t xml:space="preserve">am </w:t>
      </w:r>
      <w:hyperlink r:id="rId49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494"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495"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7CF36F0F" w:rsidR="00001C25" w:rsidRDefault="00001C25">
      <w:pPr>
        <w:pStyle w:val="AmdtsEntries"/>
      </w:pPr>
      <w:r>
        <w:t>s 82</w:t>
      </w:r>
      <w:r>
        <w:tab/>
        <w:t xml:space="preserve">am </w:t>
      </w:r>
      <w:hyperlink r:id="rId49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lastRenderedPageBreak/>
        <w:t>Closing retirement village complaints</w:t>
      </w:r>
    </w:p>
    <w:p w14:paraId="17F397C3" w14:textId="21F88C36" w:rsidR="00BE7793" w:rsidRDefault="00BE7793" w:rsidP="00BE7793">
      <w:pPr>
        <w:pStyle w:val="AmdtsEntries"/>
      </w:pPr>
      <w:r>
        <w:t>s 82A</w:t>
      </w:r>
      <w:r>
        <w:tab/>
        <w:t xml:space="preserve">ins </w:t>
      </w:r>
      <w:hyperlink r:id="rId497"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t>Closing occupancy dispute complaints</w:t>
      </w:r>
    </w:p>
    <w:p w14:paraId="49077283" w14:textId="5727AD89" w:rsidR="0087542E" w:rsidRPr="0087542E" w:rsidRDefault="0087542E" w:rsidP="0087542E">
      <w:pPr>
        <w:pStyle w:val="AmdtsEntries"/>
      </w:pPr>
      <w:r>
        <w:t>s 82B</w:t>
      </w:r>
      <w:r>
        <w:tab/>
        <w:t xml:space="preserve">ins </w:t>
      </w:r>
      <w:hyperlink r:id="rId498" w:tooltip="Residential Tenancies Amendment Act 2020 (No 2)" w:history="1">
        <w:r w:rsidRPr="00475164">
          <w:rPr>
            <w:rStyle w:val="charCitHyperlinkAbbrev"/>
          </w:rPr>
          <w:t>A2020-48</w:t>
        </w:r>
      </w:hyperlink>
      <w:r>
        <w:t xml:space="preserve"> amdt 1.8</w:t>
      </w:r>
    </w:p>
    <w:p w14:paraId="485C9251" w14:textId="6297CE15" w:rsidR="00F14C92" w:rsidRDefault="00F14C92" w:rsidP="00BC517B">
      <w:pPr>
        <w:pStyle w:val="AmdtsEntryHd"/>
      </w:pPr>
      <w:r w:rsidRPr="0044154F">
        <w:t>Closing conversion practice complaints</w:t>
      </w:r>
    </w:p>
    <w:p w14:paraId="77B5F9E0" w14:textId="28394A45" w:rsidR="00F14C92" w:rsidRPr="00F14C92" w:rsidRDefault="00F14C92" w:rsidP="00F14C92">
      <w:pPr>
        <w:pStyle w:val="AmdtsEntries"/>
      </w:pPr>
      <w:r>
        <w:t>s 82C</w:t>
      </w:r>
      <w:r>
        <w:tab/>
        <w:t xml:space="preserve">ins </w:t>
      </w:r>
      <w:hyperlink r:id="rId499" w:anchor="history" w:tooltip="Sexuality and Gender Identity Conversion Practices Act 2020" w:history="1">
        <w:r>
          <w:rPr>
            <w:rStyle w:val="charCitHyperlinkAbbrev"/>
          </w:rPr>
          <w:t>A2020</w:t>
        </w:r>
        <w:r>
          <w:rPr>
            <w:rStyle w:val="charCitHyperlinkAbbrev"/>
          </w:rPr>
          <w:noBreakHyphen/>
          <w:t>49</w:t>
        </w:r>
      </w:hyperlink>
      <w:r>
        <w:t xml:space="preserve"> amdt 1.7</w:t>
      </w:r>
    </w:p>
    <w:p w14:paraId="7711C3F1" w14:textId="14EFA368" w:rsidR="00BC517B" w:rsidRDefault="00BC517B" w:rsidP="00BC517B">
      <w:pPr>
        <w:pStyle w:val="AmdtsEntryHd"/>
      </w:pPr>
      <w:r w:rsidRPr="009D7A32">
        <w:t>Third-party reports</w:t>
      </w:r>
    </w:p>
    <w:p w14:paraId="7F96E5EA" w14:textId="24F6BB07" w:rsidR="00BC517B" w:rsidRPr="00805BFC" w:rsidRDefault="00BC517B">
      <w:pPr>
        <w:pStyle w:val="AmdtsEntries"/>
      </w:pPr>
      <w:r>
        <w:t>s 83</w:t>
      </w:r>
      <w:r>
        <w:tab/>
        <w:t xml:space="preserve">am </w:t>
      </w:r>
      <w:hyperlink r:id="rId500"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501"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502"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5AFF3B77" w14:textId="77777777" w:rsidR="009919F6" w:rsidRDefault="009919F6">
      <w:pPr>
        <w:pStyle w:val="AmdtsEntryHd"/>
      </w:pPr>
      <w:r>
        <w:t>Responding to recommendations</w:t>
      </w:r>
    </w:p>
    <w:p w14:paraId="0C992F02" w14:textId="2EE946BF" w:rsidR="009919F6" w:rsidRPr="009919F6" w:rsidRDefault="009919F6" w:rsidP="009919F6">
      <w:pPr>
        <w:pStyle w:val="AmdtsEntries"/>
      </w:pPr>
      <w:r>
        <w:t>s 85</w:t>
      </w:r>
      <w:r>
        <w:tab/>
        <w:t xml:space="preserve">am </w:t>
      </w:r>
      <w:hyperlink r:id="rId503"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504"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t>Discrimination referral statements</w:t>
      </w:r>
    </w:p>
    <w:p w14:paraId="68D7EE4B" w14:textId="64D09D55" w:rsidR="00001C25" w:rsidRDefault="00001C25">
      <w:pPr>
        <w:pStyle w:val="AmdtsEntries"/>
      </w:pPr>
      <w:r>
        <w:t>s 88</w:t>
      </w:r>
      <w:r>
        <w:tab/>
        <w:t xml:space="preserve">sub </w:t>
      </w:r>
      <w:hyperlink r:id="rId50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50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3230B3A6" w:rsidR="00BB6B3F" w:rsidRPr="00B671EF" w:rsidRDefault="00BB6B3F" w:rsidP="00BB6B3F">
      <w:pPr>
        <w:pStyle w:val="AmdtsEntries"/>
      </w:pPr>
      <w:r>
        <w:t>s 88A</w:t>
      </w:r>
      <w:r>
        <w:tab/>
        <w:t xml:space="preserve">ins </w:t>
      </w:r>
      <w:hyperlink r:id="rId507"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1168C51E" w:rsidR="0087542E" w:rsidRPr="0087542E" w:rsidRDefault="0087542E" w:rsidP="0087542E">
      <w:pPr>
        <w:pStyle w:val="AmdtsEntries"/>
      </w:pPr>
      <w:r>
        <w:t>s 88B</w:t>
      </w:r>
      <w:r>
        <w:tab/>
        <w:t xml:space="preserve">ins </w:t>
      </w:r>
      <w:hyperlink r:id="rId508" w:tooltip="Residential Tenancies Amendment Act 2020 (No 2)" w:history="1">
        <w:r w:rsidRPr="00475164">
          <w:rPr>
            <w:rStyle w:val="charCitHyperlinkAbbrev"/>
          </w:rPr>
          <w:t>A2020-48</w:t>
        </w:r>
      </w:hyperlink>
      <w:r>
        <w:t xml:space="preserve"> amdt 1.9</w:t>
      </w:r>
    </w:p>
    <w:p w14:paraId="0273071B" w14:textId="72D4B331" w:rsidR="00F14C92" w:rsidRDefault="00335DE4">
      <w:pPr>
        <w:pStyle w:val="AmdtsEntryHd"/>
        <w:rPr>
          <w:rStyle w:val="CharPartText"/>
        </w:rPr>
      </w:pPr>
      <w:r w:rsidRPr="0044154F">
        <w:t>Conversion practice referral statements</w:t>
      </w:r>
    </w:p>
    <w:p w14:paraId="7E209D94" w14:textId="7B5ED341" w:rsidR="00F14C92" w:rsidRPr="00335DE4" w:rsidRDefault="00F14C92" w:rsidP="00F14C92">
      <w:pPr>
        <w:pStyle w:val="AmdtsEntries"/>
      </w:pPr>
      <w:r>
        <w:t>s 88C</w:t>
      </w:r>
      <w:r>
        <w:tab/>
      </w:r>
      <w:r w:rsidR="00335DE4">
        <w:t xml:space="preserve">ins </w:t>
      </w:r>
      <w:hyperlink r:id="rId509" w:anchor="history" w:tooltip="Sexuality and Gender Identity Conversion Practices Act 2020" w:history="1">
        <w:r w:rsidR="00335DE4">
          <w:rPr>
            <w:rStyle w:val="charCitHyperlinkAbbrev"/>
          </w:rPr>
          <w:t>A2020</w:t>
        </w:r>
        <w:r w:rsidR="00335DE4">
          <w:rPr>
            <w:rStyle w:val="charCitHyperlinkAbbrev"/>
          </w:rPr>
          <w:noBreakHyphen/>
          <w:t>49</w:t>
        </w:r>
      </w:hyperlink>
      <w:r w:rsidR="00335DE4">
        <w:t xml:space="preserve"> amdt 1.8</w:t>
      </w:r>
    </w:p>
    <w:p w14:paraId="53FB7E6A" w14:textId="6CD3550F"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14:paraId="722D8B1C" w14:textId="7FDB7020" w:rsidR="00FB0124" w:rsidRDefault="00FB0124" w:rsidP="00FB0124">
      <w:pPr>
        <w:pStyle w:val="AmdtsEntries"/>
      </w:pPr>
      <w:r>
        <w:t>pt 5 hdg</w:t>
      </w:r>
      <w:r>
        <w:tab/>
        <w:t xml:space="preserve">sub </w:t>
      </w:r>
      <w:hyperlink r:id="rId510"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20698439" w:rsidR="00805BFC" w:rsidRPr="00805BFC" w:rsidRDefault="00805BFC" w:rsidP="00FB0124">
      <w:pPr>
        <w:pStyle w:val="AmdtsEntries"/>
      </w:pPr>
      <w:r>
        <w:tab/>
        <w:t xml:space="preserve">am </w:t>
      </w:r>
      <w:hyperlink r:id="rId511" w:tooltip="Veterinary Practice Act 2018" w:history="1">
        <w:r>
          <w:rPr>
            <w:rStyle w:val="charCitHyperlinkAbbrev"/>
          </w:rPr>
          <w:t>A2018</w:t>
        </w:r>
        <w:r>
          <w:rPr>
            <w:rStyle w:val="charCitHyperlinkAbbrev"/>
          </w:rPr>
          <w:noBreakHyphen/>
          <w:t>32</w:t>
        </w:r>
      </w:hyperlink>
      <w:r>
        <w:t xml:space="preserve"> amdt 3.25</w:t>
      </w:r>
    </w:p>
    <w:p w14:paraId="7860FF08" w14:textId="77777777" w:rsidR="00304543" w:rsidRDefault="00304543">
      <w:pPr>
        <w:pStyle w:val="AmdtsEntryHd"/>
      </w:pPr>
      <w:r>
        <w:t>Approval of health code</w:t>
      </w:r>
    </w:p>
    <w:p w14:paraId="3C24D6EF" w14:textId="0B023748" w:rsidR="00304543" w:rsidRPr="00304543" w:rsidRDefault="00304543" w:rsidP="00304543">
      <w:pPr>
        <w:pStyle w:val="AmdtsEntries"/>
      </w:pPr>
      <w:r>
        <w:t>s 89</w:t>
      </w:r>
      <w:r>
        <w:tab/>
        <w:t xml:space="preserve">am </w:t>
      </w:r>
      <w:hyperlink r:id="rId51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6F0F7DF3" w:rsidR="00834746" w:rsidRDefault="00834746" w:rsidP="00834746">
      <w:pPr>
        <w:pStyle w:val="AmdtsEntries"/>
      </w:pPr>
      <w:r>
        <w:t>div 5.2 hdg</w:t>
      </w:r>
      <w:r>
        <w:tab/>
        <w:t xml:space="preserve">sub </w:t>
      </w:r>
      <w:hyperlink r:id="rId513"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405FC757" w:rsidR="00805BFC" w:rsidRPr="00805BFC" w:rsidRDefault="00805BFC" w:rsidP="00834746">
      <w:pPr>
        <w:pStyle w:val="AmdtsEntries"/>
      </w:pPr>
      <w:r>
        <w:tab/>
        <w:t xml:space="preserve">am </w:t>
      </w:r>
      <w:hyperlink r:id="rId514"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356F3C62" w:rsidR="00954737" w:rsidRDefault="00954737" w:rsidP="00834746">
      <w:pPr>
        <w:pStyle w:val="AmdtsEntries"/>
      </w:pPr>
      <w:r>
        <w:t>s 91 hdg</w:t>
      </w:r>
      <w:r>
        <w:tab/>
        <w:t xml:space="preserve">sub </w:t>
      </w:r>
      <w:hyperlink r:id="rId515" w:tooltip="Veterinary Surgeons Act 2015" w:history="1">
        <w:r>
          <w:rPr>
            <w:rStyle w:val="charCitHyperlinkAbbrev"/>
          </w:rPr>
          <w:t>A2015</w:t>
        </w:r>
        <w:r>
          <w:rPr>
            <w:rStyle w:val="charCitHyperlinkAbbrev"/>
          </w:rPr>
          <w:noBreakHyphen/>
          <w:t>29</w:t>
        </w:r>
      </w:hyperlink>
      <w:r>
        <w:t xml:space="preserve"> amdt 3.5</w:t>
      </w:r>
    </w:p>
    <w:p w14:paraId="673818E5" w14:textId="076C4509" w:rsidR="00805BFC" w:rsidRPr="00805BFC" w:rsidRDefault="00805BFC" w:rsidP="00834746">
      <w:pPr>
        <w:pStyle w:val="AmdtsEntries"/>
      </w:pPr>
      <w:r>
        <w:tab/>
        <w:t xml:space="preserve">am </w:t>
      </w:r>
      <w:hyperlink r:id="rId516" w:tooltip="Veterinary Practice Act 2018" w:history="1">
        <w:r>
          <w:rPr>
            <w:rStyle w:val="charCitHyperlinkAbbrev"/>
          </w:rPr>
          <w:t>A2018</w:t>
        </w:r>
        <w:r>
          <w:rPr>
            <w:rStyle w:val="charCitHyperlinkAbbrev"/>
          </w:rPr>
          <w:noBreakHyphen/>
          <w:t>32</w:t>
        </w:r>
      </w:hyperlink>
      <w:r>
        <w:t xml:space="preserve"> amdt 3.24</w:t>
      </w:r>
    </w:p>
    <w:p w14:paraId="6E1FFEE7" w14:textId="5FA11E0B" w:rsidR="00834746" w:rsidRDefault="00834746" w:rsidP="00834746">
      <w:pPr>
        <w:pStyle w:val="AmdtsEntries"/>
      </w:pPr>
      <w:r>
        <w:t>s 91</w:t>
      </w:r>
      <w:r>
        <w:tab/>
        <w:t xml:space="preserve">sub </w:t>
      </w:r>
      <w:hyperlink r:id="rId517" w:tooltip="Veterinary Surgeons Act 2015" w:history="1">
        <w:r>
          <w:rPr>
            <w:rStyle w:val="charCitHyperlinkAbbrev"/>
          </w:rPr>
          <w:t>A2015</w:t>
        </w:r>
        <w:r>
          <w:rPr>
            <w:rStyle w:val="charCitHyperlinkAbbrev"/>
          </w:rPr>
          <w:noBreakHyphen/>
          <w:t>29</w:t>
        </w:r>
      </w:hyperlink>
      <w:r>
        <w:t xml:space="preserve"> amdt 2.54</w:t>
      </w:r>
    </w:p>
    <w:p w14:paraId="5C82CB78" w14:textId="03E59268" w:rsidR="003E7538" w:rsidRPr="00805BFC" w:rsidRDefault="003E7538" w:rsidP="00834746">
      <w:pPr>
        <w:pStyle w:val="AmdtsEntries"/>
      </w:pPr>
      <w:r>
        <w:tab/>
        <w:t xml:space="preserve">am </w:t>
      </w:r>
      <w:hyperlink r:id="rId518"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519"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192E4925" w:rsidR="00DA7905" w:rsidRDefault="00DA7905" w:rsidP="00DA7905">
      <w:pPr>
        <w:pStyle w:val="AmdtsEntries"/>
      </w:pPr>
      <w:r>
        <w:t>s 92</w:t>
      </w:r>
      <w:r>
        <w:tab/>
        <w:t xml:space="preserve">am </w:t>
      </w:r>
      <w:hyperlink r:id="rId52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DA7905">
      <w:pPr>
        <w:pStyle w:val="AmdtsEntries"/>
      </w:pPr>
      <w:r w:rsidRPr="0012328F">
        <w:tab/>
        <w:t>(4)-(6) exp 9 June 2010 (s 92 (6))</w:t>
      </w:r>
    </w:p>
    <w:p w14:paraId="4E3CDD03" w14:textId="1FB8CE1C" w:rsidR="00F24825" w:rsidRDefault="00F24825" w:rsidP="00DA7905">
      <w:pPr>
        <w:pStyle w:val="AmdtsEntries"/>
      </w:pPr>
      <w:r w:rsidRPr="008C2A12">
        <w:tab/>
        <w:t xml:space="preserve">am </w:t>
      </w:r>
      <w:hyperlink r:id="rId52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0FC7CE75" w:rsidR="00834746" w:rsidRDefault="00834746" w:rsidP="00DA7905">
      <w:pPr>
        <w:pStyle w:val="AmdtsEntries"/>
      </w:pPr>
      <w:r>
        <w:tab/>
        <w:t xml:space="preserve">sub </w:t>
      </w:r>
      <w:hyperlink r:id="rId522"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7F482083" w:rsidR="00805BFC" w:rsidRPr="00805BFC" w:rsidRDefault="00805BFC" w:rsidP="00DA7905">
      <w:pPr>
        <w:pStyle w:val="AmdtsEntries"/>
      </w:pPr>
      <w:r>
        <w:tab/>
        <w:t xml:space="preserve">am </w:t>
      </w:r>
      <w:hyperlink r:id="rId523"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lastRenderedPageBreak/>
        <w:t xml:space="preserve">Complaints referred to veterinary </w:t>
      </w:r>
      <w:r w:rsidR="00805BFC">
        <w:t>practitioners</w:t>
      </w:r>
      <w:r w:rsidRPr="00743DAB">
        <w:t xml:space="preserve"> board</w:t>
      </w:r>
    </w:p>
    <w:p w14:paraId="63596A47" w14:textId="0D1442C5" w:rsidR="00805BFC" w:rsidRPr="00805BFC" w:rsidRDefault="00805BFC" w:rsidP="00A01D98">
      <w:pPr>
        <w:pStyle w:val="AmdtsEntries"/>
        <w:keepNext/>
      </w:pPr>
      <w:r>
        <w:t>s 93 hdg</w:t>
      </w:r>
      <w:r>
        <w:tab/>
        <w:t xml:space="preserve">am </w:t>
      </w:r>
      <w:hyperlink r:id="rId524" w:tooltip="Veterinary Practice Act 2018" w:history="1">
        <w:r>
          <w:rPr>
            <w:rStyle w:val="charCitHyperlinkAbbrev"/>
          </w:rPr>
          <w:t>A2018</w:t>
        </w:r>
        <w:r>
          <w:rPr>
            <w:rStyle w:val="charCitHyperlinkAbbrev"/>
          </w:rPr>
          <w:noBreakHyphen/>
          <w:t>32</w:t>
        </w:r>
      </w:hyperlink>
      <w:r>
        <w:t xml:space="preserve"> amdt 3.25</w:t>
      </w:r>
    </w:p>
    <w:p w14:paraId="784F22FF" w14:textId="5D5238BC" w:rsidR="00834746" w:rsidRDefault="00834746" w:rsidP="00A01D98">
      <w:pPr>
        <w:pStyle w:val="AmdtsEntries"/>
        <w:keepNext/>
      </w:pPr>
      <w:r>
        <w:t>s 93</w:t>
      </w:r>
      <w:r>
        <w:tab/>
        <w:t xml:space="preserve">sub </w:t>
      </w:r>
      <w:hyperlink r:id="rId525" w:tooltip="Veterinary Surgeons Act 2015" w:history="1">
        <w:r>
          <w:rPr>
            <w:rStyle w:val="charCitHyperlinkAbbrev"/>
          </w:rPr>
          <w:t>A2015</w:t>
        </w:r>
        <w:r>
          <w:rPr>
            <w:rStyle w:val="charCitHyperlinkAbbrev"/>
          </w:rPr>
          <w:noBreakHyphen/>
          <w:t>29</w:t>
        </w:r>
      </w:hyperlink>
      <w:r>
        <w:t xml:space="preserve"> amdt 2.54</w:t>
      </w:r>
    </w:p>
    <w:p w14:paraId="0EFE7E7C" w14:textId="7161A239" w:rsidR="00B7051E" w:rsidRPr="00805BFC" w:rsidRDefault="00B7051E" w:rsidP="00834746">
      <w:pPr>
        <w:pStyle w:val="AmdtsEntries"/>
      </w:pPr>
      <w:r>
        <w:tab/>
        <w:t xml:space="preserve">am </w:t>
      </w:r>
      <w:hyperlink r:id="rId526"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527"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528"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499957B9" w:rsidR="00B7051E" w:rsidRDefault="00B7051E" w:rsidP="00834746">
      <w:pPr>
        <w:pStyle w:val="AmdtsEntries"/>
      </w:pPr>
      <w:r>
        <w:t>s 94 hdg</w:t>
      </w:r>
      <w:r>
        <w:tab/>
        <w:t xml:space="preserve">sub </w:t>
      </w:r>
      <w:hyperlink r:id="rId529" w:tooltip="Veterinary Surgeons Act 2015" w:history="1">
        <w:r>
          <w:rPr>
            <w:rStyle w:val="charCitHyperlinkAbbrev"/>
          </w:rPr>
          <w:t>A2015</w:t>
        </w:r>
        <w:r>
          <w:rPr>
            <w:rStyle w:val="charCitHyperlinkAbbrev"/>
          </w:rPr>
          <w:noBreakHyphen/>
          <w:t>29</w:t>
        </w:r>
      </w:hyperlink>
      <w:r>
        <w:t xml:space="preserve"> amdt 3.10</w:t>
      </w:r>
    </w:p>
    <w:p w14:paraId="2C0719E8" w14:textId="1AC72728" w:rsidR="00834746" w:rsidRDefault="00834746" w:rsidP="00834746">
      <w:pPr>
        <w:pStyle w:val="AmdtsEntries"/>
      </w:pPr>
      <w:r>
        <w:t>s 94</w:t>
      </w:r>
      <w:r>
        <w:tab/>
        <w:t xml:space="preserve">sub </w:t>
      </w:r>
      <w:hyperlink r:id="rId530" w:tooltip="Veterinary Surgeons Act 2015" w:history="1">
        <w:r>
          <w:rPr>
            <w:rStyle w:val="charCitHyperlinkAbbrev"/>
          </w:rPr>
          <w:t>A2015</w:t>
        </w:r>
        <w:r>
          <w:rPr>
            <w:rStyle w:val="charCitHyperlinkAbbrev"/>
          </w:rPr>
          <w:noBreakHyphen/>
          <w:t>29</w:t>
        </w:r>
      </w:hyperlink>
      <w:r>
        <w:t xml:space="preserve"> amdt 2.54</w:t>
      </w:r>
    </w:p>
    <w:p w14:paraId="2779923B" w14:textId="5EDC825A" w:rsidR="00805BFC" w:rsidRPr="00805BFC" w:rsidRDefault="00B7051E" w:rsidP="00805BFC">
      <w:pPr>
        <w:pStyle w:val="AmdtsEntries"/>
      </w:pPr>
      <w:r>
        <w:tab/>
        <w:t xml:space="preserve">am </w:t>
      </w:r>
      <w:hyperlink r:id="rId531"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532"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7DEB96B4" w14:textId="77777777" w:rsidR="00001C25" w:rsidRDefault="00001C25">
      <w:pPr>
        <w:pStyle w:val="AmdtsEntryHd"/>
      </w:pPr>
      <w:r>
        <w:t>Information about complaints</w:t>
      </w:r>
    </w:p>
    <w:p w14:paraId="52017D36" w14:textId="40FA5AB9" w:rsidR="00001C25" w:rsidRPr="008C2A12" w:rsidRDefault="00001C25">
      <w:pPr>
        <w:pStyle w:val="AmdtsEntries"/>
      </w:pPr>
      <w:r w:rsidRPr="008C2A12">
        <w:t>s 95</w:t>
      </w:r>
      <w:r w:rsidRPr="008C2A12">
        <w:tab/>
        <w:t xml:space="preserve">am </w:t>
      </w:r>
      <w:hyperlink r:id="rId53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53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535"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t>Inspection of incorporated documents</w:t>
      </w:r>
    </w:p>
    <w:p w14:paraId="4F5570C2" w14:textId="5F773935" w:rsidR="00006F72" w:rsidRPr="00006F72" w:rsidRDefault="00006F72" w:rsidP="00006F72">
      <w:pPr>
        <w:pStyle w:val="AmdtsEntries"/>
      </w:pPr>
      <w:r>
        <w:t>s 96</w:t>
      </w:r>
      <w:r>
        <w:tab/>
        <w:t xml:space="preserve">am </w:t>
      </w:r>
      <w:hyperlink r:id="rId536"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7BDA8376" w:rsidR="00006F72" w:rsidRPr="00006F72" w:rsidRDefault="00006F72" w:rsidP="00006F72">
      <w:pPr>
        <w:pStyle w:val="AmdtsEntries"/>
      </w:pPr>
      <w:r>
        <w:t>s 97</w:t>
      </w:r>
      <w:r>
        <w:tab/>
        <w:t xml:space="preserve">am </w:t>
      </w:r>
      <w:hyperlink r:id="rId537"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3DB97511" w:rsidR="00001C25" w:rsidRDefault="00001C25">
      <w:pPr>
        <w:pStyle w:val="AmdtsEntries"/>
      </w:pPr>
      <w:r>
        <w:t>s 99</w:t>
      </w:r>
      <w:r>
        <w:tab/>
        <w:t xml:space="preserve">am </w:t>
      </w:r>
      <w:hyperlink r:id="rId5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53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540"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0ECCCFCA" w:rsidR="00E70B26" w:rsidRPr="00C02F4F" w:rsidRDefault="00D026C7" w:rsidP="00B038E4">
      <w:pPr>
        <w:pStyle w:val="AmdtsEntries"/>
      </w:pPr>
      <w:r>
        <w:t>s 99A</w:t>
      </w:r>
      <w:r>
        <w:tab/>
        <w:t xml:space="preserve">ins </w:t>
      </w:r>
      <w:hyperlink r:id="rId541"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7936795B" w14:textId="77777777" w:rsidR="00001C25" w:rsidRDefault="00001C25">
      <w:pPr>
        <w:pStyle w:val="AmdtsEntryHd"/>
      </w:pPr>
      <w:r>
        <w:t>Protection of officials from liability</w:t>
      </w:r>
    </w:p>
    <w:p w14:paraId="39DA95DD" w14:textId="624C3E37" w:rsidR="00001C25" w:rsidRDefault="00001C25">
      <w:pPr>
        <w:pStyle w:val="AmdtsEntries"/>
      </w:pPr>
      <w:r>
        <w:t>s 100</w:t>
      </w:r>
      <w:r>
        <w:tab/>
        <w:t xml:space="preserve">am </w:t>
      </w:r>
      <w:hyperlink r:id="rId54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21FBA8E9" w:rsidR="00DA7905" w:rsidRDefault="00DA7905" w:rsidP="00B810A2">
      <w:pPr>
        <w:pStyle w:val="AmdtsEntries"/>
        <w:keepNext/>
      </w:pPr>
      <w:r>
        <w:t>s 100A</w:t>
      </w:r>
      <w:r>
        <w:tab/>
        <w:t xml:space="preserve">ins </w:t>
      </w:r>
      <w:hyperlink r:id="rId54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4E8BBFD2" w:rsidR="00F63606" w:rsidRDefault="00F63606" w:rsidP="00B810A2">
      <w:pPr>
        <w:pStyle w:val="AmdtsEntries"/>
        <w:keepNext/>
      </w:pPr>
      <w:r>
        <w:tab/>
        <w:t xml:space="preserve">am </w:t>
      </w:r>
      <w:hyperlink r:id="rId544"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624AB893" w:rsidR="00B82B27" w:rsidRPr="00DA7905" w:rsidRDefault="00B82B27" w:rsidP="00DA7905">
      <w:pPr>
        <w:pStyle w:val="AmdtsEntries"/>
      </w:pPr>
      <w:r>
        <w:tab/>
        <w:t xml:space="preserve">sub </w:t>
      </w:r>
      <w:hyperlink r:id="rId545"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6797BEB6" w:rsidR="00E50F7C" w:rsidRPr="00E50F7C" w:rsidRDefault="00E50F7C" w:rsidP="00E50F7C">
      <w:pPr>
        <w:pStyle w:val="AmdtsEntries"/>
      </w:pPr>
      <w:r>
        <w:t>s 100B</w:t>
      </w:r>
      <w:r>
        <w:tab/>
        <w:t xml:space="preserve">ins </w:t>
      </w:r>
      <w:hyperlink r:id="rId546"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t>Intergovernmental arrangements</w:t>
      </w:r>
    </w:p>
    <w:p w14:paraId="527F94D4" w14:textId="437C27C1" w:rsidR="00304543" w:rsidRPr="00304543" w:rsidRDefault="00304543" w:rsidP="00304543">
      <w:pPr>
        <w:pStyle w:val="AmdtsEntries"/>
      </w:pPr>
      <w:r>
        <w:t>s 101</w:t>
      </w:r>
      <w:r>
        <w:tab/>
        <w:t xml:space="preserve">am </w:t>
      </w:r>
      <w:hyperlink r:id="rId547"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0D0DF693" w:rsidR="00304543" w:rsidRPr="00304543" w:rsidRDefault="00304543" w:rsidP="00304543">
      <w:pPr>
        <w:pStyle w:val="AmdtsEntries"/>
      </w:pPr>
      <w:r>
        <w:t>s 103</w:t>
      </w:r>
      <w:r>
        <w:tab/>
        <w:t xml:space="preserve">am </w:t>
      </w:r>
      <w:hyperlink r:id="rId548"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6BB9289C" w:rsidR="00B82B27" w:rsidRDefault="00B82B27" w:rsidP="00B82B27">
      <w:pPr>
        <w:pStyle w:val="AmdtsEntries"/>
      </w:pPr>
      <w:r>
        <w:t>s 105A</w:t>
      </w:r>
      <w:r>
        <w:tab/>
        <w:t xml:space="preserve">ins </w:t>
      </w:r>
      <w:hyperlink r:id="rId549"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Default="00B82B27" w:rsidP="00B82B27">
      <w:pPr>
        <w:pStyle w:val="AmdtsEntries"/>
        <w:rPr>
          <w:u w:val="single"/>
        </w:rPr>
      </w:pPr>
      <w:r>
        <w:tab/>
      </w:r>
      <w:r>
        <w:rPr>
          <w:u w:val="single"/>
        </w:rPr>
        <w:t>exp 1 April 2021 (s 105A (5))</w:t>
      </w:r>
    </w:p>
    <w:p w14:paraId="3A6F51FE" w14:textId="77777777" w:rsidR="006715A0" w:rsidRPr="006715A0" w:rsidRDefault="006715A0" w:rsidP="006715A0">
      <w:pPr>
        <w:pStyle w:val="AmdtsEntryHd"/>
        <w:rPr>
          <w:b w:val="0"/>
          <w:bCs/>
        </w:rPr>
      </w:pPr>
      <w:r w:rsidRPr="00CA266D">
        <w:t>Expiry—vulnerable person complaint provisions</w:t>
      </w:r>
    </w:p>
    <w:p w14:paraId="5BA9486D" w14:textId="3957E641" w:rsidR="006715A0" w:rsidRDefault="006715A0" w:rsidP="00B82B27">
      <w:pPr>
        <w:pStyle w:val="AmdtsEntries"/>
      </w:pPr>
      <w:r>
        <w:t>s 105B</w:t>
      </w:r>
      <w:r w:rsidRPr="006715A0">
        <w:tab/>
      </w:r>
      <w:r>
        <w:t xml:space="preserve">ins </w:t>
      </w:r>
      <w:hyperlink r:id="rId550"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084C5E8F" w14:textId="7C290F92" w:rsidR="006C4155" w:rsidRPr="006C4155" w:rsidRDefault="006C4155" w:rsidP="00B82B27">
      <w:pPr>
        <w:pStyle w:val="AmdtsEntries"/>
      </w:pPr>
      <w:r>
        <w:tab/>
        <w:t xml:space="preserve">am </w:t>
      </w:r>
      <w:hyperlink r:id="rId551" w:tooltip="Justice Legislation Amendment Act 2020" w:history="1">
        <w:r>
          <w:rPr>
            <w:rStyle w:val="charCitHyperlinkAbbrev"/>
          </w:rPr>
          <w:t>A2020</w:t>
        </w:r>
        <w:r>
          <w:rPr>
            <w:rStyle w:val="charCitHyperlinkAbbrev"/>
          </w:rPr>
          <w:noBreakHyphen/>
          <w:t>42</w:t>
        </w:r>
      </w:hyperlink>
      <w:r>
        <w:t xml:space="preserve"> s 108</w:t>
      </w:r>
    </w:p>
    <w:p w14:paraId="74D44912" w14:textId="77777777" w:rsidR="004A5242" w:rsidRPr="004A5242" w:rsidRDefault="004A5242" w:rsidP="00B82B27">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0F042F6D" w14:textId="77777777" w:rsidR="00001C25" w:rsidRDefault="00001C25">
      <w:pPr>
        <w:pStyle w:val="AmdtsEntryHd"/>
        <w:rPr>
          <w:rStyle w:val="CharPartText"/>
        </w:rPr>
      </w:pPr>
      <w:r>
        <w:rPr>
          <w:rStyle w:val="CharPartText"/>
        </w:rPr>
        <w:lastRenderedPageBreak/>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t>Expiry of pt 7</w:t>
      </w:r>
    </w:p>
    <w:p w14:paraId="22D1EB82" w14:textId="77777777" w:rsidR="00001C25" w:rsidRDefault="00001C25">
      <w:pPr>
        <w:pStyle w:val="AmdtsEntries"/>
      </w:pPr>
      <w:r>
        <w:t>s 121</w:t>
      </w:r>
      <w:r>
        <w:tab/>
        <w:t>exp 1 November 2007 (s 121)</w:t>
      </w:r>
    </w:p>
    <w:p w14:paraId="6A449CFC" w14:textId="77777777" w:rsidR="00001C25" w:rsidRDefault="00001C25" w:rsidP="005673EB">
      <w:pPr>
        <w:pStyle w:val="AmdtsEntryHd"/>
        <w:keepLines/>
      </w:pPr>
      <w:r>
        <w:lastRenderedPageBreak/>
        <w:t>Dictionary</w:t>
      </w:r>
    </w:p>
    <w:p w14:paraId="654769AE" w14:textId="797974DC" w:rsidR="00001C25" w:rsidRPr="00805BFC" w:rsidRDefault="00001C25" w:rsidP="005673EB">
      <w:pPr>
        <w:pStyle w:val="AmdtsEntries"/>
        <w:keepNext/>
        <w:keepLines/>
      </w:pPr>
      <w:r>
        <w:t>dict</w:t>
      </w:r>
      <w:r>
        <w:tab/>
        <w:t xml:space="preserve">am </w:t>
      </w:r>
      <w:hyperlink r:id="rId55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55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55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55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556"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557"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558"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559"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560" w:tooltip="Victims Rights Legislation Amendment Act 2020" w:history="1">
        <w:r w:rsidR="00E50F7C" w:rsidRPr="00606DF0">
          <w:rPr>
            <w:rStyle w:val="charCitHyperlinkAbbrev"/>
          </w:rPr>
          <w:t>A2020-34</w:t>
        </w:r>
      </w:hyperlink>
      <w:r w:rsidR="00E50F7C">
        <w:t xml:space="preserve"> s 21</w:t>
      </w:r>
    </w:p>
    <w:p w14:paraId="7FAE14E5" w14:textId="43850BF1" w:rsidR="00001C25" w:rsidRDefault="00001C25">
      <w:pPr>
        <w:pStyle w:val="AmdtsEntries"/>
      </w:pPr>
      <w:r>
        <w:tab/>
        <w:t xml:space="preserve">def </w:t>
      </w:r>
      <w:r w:rsidRPr="007D66D1">
        <w:rPr>
          <w:rStyle w:val="charBoldItals"/>
        </w:rPr>
        <w:t xml:space="preserve">applicable standard </w:t>
      </w:r>
      <w:r>
        <w:t xml:space="preserve">sub </w:t>
      </w:r>
      <w:hyperlink r:id="rId56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6227E54E" w:rsidR="00001C25" w:rsidRDefault="00001C25">
      <w:pPr>
        <w:pStyle w:val="AmdtsEntries"/>
      </w:pPr>
      <w:r>
        <w:tab/>
        <w:t xml:space="preserve">def </w:t>
      </w:r>
      <w:r w:rsidRPr="007D66D1">
        <w:rPr>
          <w:rStyle w:val="charBoldItals"/>
        </w:rPr>
        <w:t xml:space="preserve">child </w:t>
      </w:r>
      <w:r>
        <w:t xml:space="preserve">ins </w:t>
      </w:r>
      <w:hyperlink r:id="rId56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2F94C97D" w:rsidR="00001C25" w:rsidRDefault="00001C25">
      <w:pPr>
        <w:pStyle w:val="AmdtsEntries"/>
      </w:pPr>
      <w:r>
        <w:tab/>
        <w:t xml:space="preserve">def </w:t>
      </w:r>
      <w:r w:rsidRPr="007D66D1">
        <w:rPr>
          <w:rStyle w:val="charBoldItals"/>
        </w:rPr>
        <w:t xml:space="preserve">children and young people commissioner </w:t>
      </w:r>
      <w:r>
        <w:t xml:space="preserve">ins </w:t>
      </w:r>
      <w:hyperlink r:id="rId5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7A028651" w:rsidR="00102F79" w:rsidRDefault="00102F79" w:rsidP="00102F79">
      <w:pPr>
        <w:pStyle w:val="AmdtsEntriesDefL2"/>
      </w:pPr>
      <w:r>
        <w:tab/>
        <w:t xml:space="preserve">sub </w:t>
      </w:r>
      <w:hyperlink r:id="rId564"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4DE7BD52"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56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37C8257C" w14:textId="4E56E235" w:rsidR="00102F79" w:rsidRDefault="00102F79">
      <w:pPr>
        <w:pStyle w:val="AmdtsEntries"/>
      </w:pPr>
      <w:r>
        <w:tab/>
        <w:t xml:space="preserve">def </w:t>
      </w:r>
      <w:r w:rsidRPr="00102F79">
        <w:rPr>
          <w:rStyle w:val="charBoldItals"/>
        </w:rPr>
        <w:t>commissioner</w:t>
      </w:r>
      <w:r>
        <w:t xml:space="preserve"> ins </w:t>
      </w:r>
      <w:hyperlink r:id="rId566"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7630E8E9"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567" w:tooltip="Justice Legislation Amendment Act 2020" w:history="1">
        <w:r>
          <w:rPr>
            <w:rStyle w:val="charCitHyperlinkAbbrev"/>
          </w:rPr>
          <w:t>A2020</w:t>
        </w:r>
        <w:r>
          <w:rPr>
            <w:rStyle w:val="charCitHyperlinkAbbrev"/>
          </w:rPr>
          <w:noBreakHyphen/>
          <w:t>42</w:t>
        </w:r>
      </w:hyperlink>
      <w:r>
        <w:t xml:space="preserve"> s 109</w:t>
      </w:r>
    </w:p>
    <w:p w14:paraId="4A9D568D" w14:textId="4D6434CB" w:rsidR="005657ED" w:rsidRDefault="005657ED">
      <w:pPr>
        <w:pStyle w:val="AmdtsEntries"/>
      </w:pPr>
      <w:r>
        <w:tab/>
        <w:t xml:space="preserve">def </w:t>
      </w:r>
      <w:r w:rsidRPr="005657ED">
        <w:rPr>
          <w:rStyle w:val="charBoldItals"/>
        </w:rPr>
        <w:t>complaint</w:t>
      </w:r>
      <w:r>
        <w:t xml:space="preserve"> ins </w:t>
      </w:r>
      <w:hyperlink r:id="rId568" w:tooltip="Veterinary Surgeons Act 2015" w:history="1">
        <w:r>
          <w:rPr>
            <w:rStyle w:val="charCitHyperlinkAbbrev"/>
          </w:rPr>
          <w:t>A2015</w:t>
        </w:r>
        <w:r>
          <w:rPr>
            <w:rStyle w:val="charCitHyperlinkAbbrev"/>
          </w:rPr>
          <w:noBreakHyphen/>
          <w:t>29</w:t>
        </w:r>
      </w:hyperlink>
      <w:r>
        <w:t xml:space="preserve"> amdt 2.56</w:t>
      </w:r>
    </w:p>
    <w:p w14:paraId="110E32EC" w14:textId="184A3D38" w:rsidR="002C01C7" w:rsidRDefault="002C01C7" w:rsidP="002C01C7">
      <w:pPr>
        <w:pStyle w:val="AmdtsEntriesDefL2"/>
      </w:pPr>
      <w:r>
        <w:tab/>
        <w:t xml:space="preserve">sub </w:t>
      </w:r>
      <w:hyperlink r:id="rId569" w:tooltip="Veterinary Surgeons Act 2015" w:history="1">
        <w:r>
          <w:rPr>
            <w:rStyle w:val="charCitHyperlinkAbbrev"/>
          </w:rPr>
          <w:t>A2015</w:t>
        </w:r>
        <w:r>
          <w:rPr>
            <w:rStyle w:val="charCitHyperlinkAbbrev"/>
          </w:rPr>
          <w:noBreakHyphen/>
          <w:t>29</w:t>
        </w:r>
      </w:hyperlink>
      <w:r>
        <w:t xml:space="preserve"> amdt 3.13</w:t>
      </w:r>
    </w:p>
    <w:p w14:paraId="68C43716" w14:textId="79BD50FF" w:rsidR="00646622" w:rsidRPr="00F54AC5" w:rsidRDefault="00646622" w:rsidP="002C01C7">
      <w:pPr>
        <w:pStyle w:val="AmdtsEntriesDefL2"/>
      </w:pPr>
      <w:r>
        <w:tab/>
        <w:t xml:space="preserve">am </w:t>
      </w:r>
      <w:hyperlink r:id="rId570"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571"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p>
    <w:p w14:paraId="4A823F67" w14:textId="6ED950BA" w:rsidR="00001C25" w:rsidRDefault="00001C25">
      <w:pPr>
        <w:pStyle w:val="AmdtsEntries"/>
      </w:pPr>
      <w:r>
        <w:tab/>
        <w:t xml:space="preserve">def </w:t>
      </w:r>
      <w:r w:rsidRPr="007D66D1">
        <w:rPr>
          <w:rStyle w:val="charBoldItals"/>
        </w:rPr>
        <w:t xml:space="preserve">conciliator </w:t>
      </w:r>
      <w:r>
        <w:t xml:space="preserve">om </w:t>
      </w:r>
      <w:hyperlink r:id="rId57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68E3EB47" w14:textId="21FAE6C9" w:rsidR="00335DE4" w:rsidRPr="00335DE4" w:rsidRDefault="00335DE4">
      <w:pPr>
        <w:pStyle w:val="AmdtsEntries"/>
      </w:pPr>
      <w:r>
        <w:tab/>
        <w:t xml:space="preserve">def </w:t>
      </w:r>
      <w:r w:rsidRPr="0044154F">
        <w:rPr>
          <w:rStyle w:val="charBoldItals"/>
        </w:rPr>
        <w:t>conversion practice complaint</w:t>
      </w:r>
      <w:r>
        <w:t xml:space="preserve"> ins </w:t>
      </w:r>
      <w:hyperlink r:id="rId573"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2434E8C5" w14:textId="31746032" w:rsidR="00335DE4" w:rsidRPr="00335DE4" w:rsidRDefault="00335DE4" w:rsidP="00335DE4">
      <w:pPr>
        <w:pStyle w:val="AmdtsEntries"/>
      </w:pPr>
      <w:r>
        <w:tab/>
        <w:t xml:space="preserve">def </w:t>
      </w:r>
      <w:r w:rsidRPr="0044154F">
        <w:rPr>
          <w:rStyle w:val="charBoldItals"/>
        </w:rPr>
        <w:t>conversion practice referral statement</w:t>
      </w:r>
      <w:r>
        <w:t xml:space="preserve"> ins </w:t>
      </w:r>
      <w:hyperlink r:id="rId574"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01C7284A" w14:textId="589B3A53" w:rsidR="00102F79" w:rsidRDefault="00102F79">
      <w:pPr>
        <w:pStyle w:val="AmdtsEntries"/>
      </w:pPr>
      <w:r>
        <w:tab/>
        <w:t xml:space="preserve">def </w:t>
      </w:r>
      <w:r w:rsidRPr="00102F79">
        <w:rPr>
          <w:rStyle w:val="charBoldItals"/>
        </w:rPr>
        <w:t>disability and community services commissioner</w:t>
      </w:r>
      <w:r>
        <w:t xml:space="preserve"> sub </w:t>
      </w:r>
      <w:hyperlink r:id="rId575"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56196C06" w:rsidR="00001C25" w:rsidRDefault="00001C25">
      <w:pPr>
        <w:pStyle w:val="AmdtsEntries"/>
      </w:pPr>
      <w:r>
        <w:tab/>
        <w:t xml:space="preserve">def </w:t>
      </w:r>
      <w:r w:rsidRPr="007D66D1">
        <w:rPr>
          <w:rStyle w:val="charBoldItals"/>
        </w:rPr>
        <w:t xml:space="preserve">disability service </w:t>
      </w:r>
      <w:r>
        <w:t xml:space="preserve">ins </w:t>
      </w:r>
      <w:hyperlink r:id="rId57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28521545" w:rsidR="00001C25" w:rsidRDefault="00001C25">
      <w:pPr>
        <w:pStyle w:val="AmdtsEntries"/>
      </w:pPr>
      <w:r>
        <w:tab/>
        <w:t xml:space="preserve">def </w:t>
      </w:r>
      <w:r w:rsidRPr="007D66D1">
        <w:rPr>
          <w:rStyle w:val="charBoldItals"/>
        </w:rPr>
        <w:t xml:space="preserve">discrimination commissioner </w:t>
      </w:r>
      <w:r>
        <w:t xml:space="preserve">ins </w:t>
      </w:r>
      <w:hyperlink r:id="rId5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7006D1E7" w:rsidR="00102F79" w:rsidRDefault="00102F79" w:rsidP="00102F79">
      <w:pPr>
        <w:pStyle w:val="AmdtsEntriesDefL2"/>
      </w:pPr>
      <w:r>
        <w:tab/>
        <w:t xml:space="preserve">sub </w:t>
      </w:r>
      <w:hyperlink r:id="rId578"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50AF82F4" w:rsidR="00001C25" w:rsidRDefault="00001C25">
      <w:pPr>
        <w:pStyle w:val="AmdtsEntries"/>
      </w:pPr>
      <w:r>
        <w:tab/>
        <w:t xml:space="preserve">def </w:t>
      </w:r>
      <w:r w:rsidRPr="007D66D1">
        <w:rPr>
          <w:rStyle w:val="charBoldItals"/>
        </w:rPr>
        <w:t xml:space="preserve">discrimination complaint </w:t>
      </w:r>
      <w:r>
        <w:t xml:space="preserve">sub </w:t>
      </w:r>
      <w:hyperlink r:id="rId57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5F61887F" w14:textId="783FA42D" w:rsidR="00FF2063" w:rsidRDefault="00FF2063">
      <w:pPr>
        <w:pStyle w:val="AmdtsEntries"/>
      </w:pPr>
      <w:r>
        <w:tab/>
        <w:t xml:space="preserve">def </w:t>
      </w:r>
      <w:r w:rsidRPr="00FF2063">
        <w:rPr>
          <w:rStyle w:val="charBoldItals"/>
        </w:rPr>
        <w:t>final report</w:t>
      </w:r>
      <w:r>
        <w:t xml:space="preserve"> sub </w:t>
      </w:r>
      <w:hyperlink r:id="rId580"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BBE60C1" w14:textId="3C8A54E0" w:rsidR="005657ED" w:rsidRDefault="005657ED">
      <w:pPr>
        <w:pStyle w:val="AmdtsEntries"/>
      </w:pPr>
      <w:r>
        <w:tab/>
        <w:t xml:space="preserve">def </w:t>
      </w:r>
      <w:r w:rsidRPr="005657ED">
        <w:rPr>
          <w:rStyle w:val="charBoldItals"/>
        </w:rPr>
        <w:t>health professional</w:t>
      </w:r>
      <w:r>
        <w:t xml:space="preserve"> om </w:t>
      </w:r>
      <w:hyperlink r:id="rId581" w:tooltip="Veterinary Surgeons Act 2015" w:history="1">
        <w:r>
          <w:rPr>
            <w:rStyle w:val="charCitHyperlinkAbbrev"/>
          </w:rPr>
          <w:t>A2015</w:t>
        </w:r>
        <w:r>
          <w:rPr>
            <w:rStyle w:val="charCitHyperlinkAbbrev"/>
          </w:rPr>
          <w:noBreakHyphen/>
          <w:t>29</w:t>
        </w:r>
      </w:hyperlink>
      <w:r>
        <w:t xml:space="preserve"> amdt 2.57</w:t>
      </w:r>
    </w:p>
    <w:p w14:paraId="1192A62E" w14:textId="21E6D90A" w:rsidR="005657ED" w:rsidRDefault="005657ED">
      <w:pPr>
        <w:pStyle w:val="AmdtsEntries"/>
      </w:pPr>
      <w:r>
        <w:tab/>
        <w:t xml:space="preserve">def </w:t>
      </w:r>
      <w:r w:rsidRPr="005657ED">
        <w:rPr>
          <w:rStyle w:val="charBoldItals"/>
        </w:rPr>
        <w:t>health professional report</w:t>
      </w:r>
      <w:r>
        <w:t xml:space="preserve"> om </w:t>
      </w:r>
      <w:hyperlink r:id="rId582" w:tooltip="Veterinary Surgeons Act 2015" w:history="1">
        <w:r>
          <w:rPr>
            <w:rStyle w:val="charCitHyperlinkAbbrev"/>
          </w:rPr>
          <w:t>A2015</w:t>
        </w:r>
        <w:r>
          <w:rPr>
            <w:rStyle w:val="charCitHyperlinkAbbrev"/>
          </w:rPr>
          <w:noBreakHyphen/>
          <w:t>29</w:t>
        </w:r>
      </w:hyperlink>
      <w:r>
        <w:t xml:space="preserve"> amdt 2.57</w:t>
      </w:r>
    </w:p>
    <w:p w14:paraId="41FDF2ED" w14:textId="302108EF" w:rsidR="00607AD5" w:rsidRDefault="00607AD5">
      <w:pPr>
        <w:pStyle w:val="AmdtsEntries"/>
      </w:pPr>
      <w:r>
        <w:tab/>
        <w:t xml:space="preserve">def </w:t>
      </w:r>
      <w:r>
        <w:rPr>
          <w:rStyle w:val="charBoldItals"/>
        </w:rPr>
        <w:t>health services commissioner</w:t>
      </w:r>
      <w:r>
        <w:t xml:space="preserve"> sub </w:t>
      </w:r>
      <w:hyperlink r:id="rId583"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7E608A6B" w:rsidR="00607AD5" w:rsidRDefault="00607AD5" w:rsidP="00607AD5">
      <w:pPr>
        <w:pStyle w:val="AmdtsEntries"/>
      </w:pPr>
      <w:r>
        <w:tab/>
        <w:t xml:space="preserve">def </w:t>
      </w:r>
      <w:r>
        <w:rPr>
          <w:rStyle w:val="charBoldItals"/>
        </w:rPr>
        <w:t>human rights commissioner</w:t>
      </w:r>
      <w:r>
        <w:t xml:space="preserve"> sub </w:t>
      </w:r>
      <w:hyperlink r:id="rId584"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58AB23A8" w:rsidR="00001C25" w:rsidRDefault="00001C25">
      <w:pPr>
        <w:pStyle w:val="AmdtsEntries"/>
      </w:pPr>
      <w:r>
        <w:tab/>
        <w:t xml:space="preserve">def </w:t>
      </w:r>
      <w:r w:rsidRPr="007D66D1">
        <w:rPr>
          <w:rStyle w:val="charBoldItals"/>
        </w:rPr>
        <w:t xml:space="preserve">incorporated document </w:t>
      </w:r>
      <w:r>
        <w:t xml:space="preserve">sub </w:t>
      </w:r>
      <w:hyperlink r:id="rId58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4C036063" w14:textId="3883B661" w:rsidR="00E50F7C" w:rsidRDefault="00E50F7C">
      <w:pPr>
        <w:pStyle w:val="AmdtsEntries"/>
      </w:pPr>
      <w:r>
        <w:tab/>
        <w:t xml:space="preserve">def </w:t>
      </w:r>
      <w:r w:rsidRPr="00E50F7C">
        <w:rPr>
          <w:rStyle w:val="charBoldItals"/>
        </w:rPr>
        <w:t>justice agency</w:t>
      </w:r>
      <w:r>
        <w:t xml:space="preserve"> ins </w:t>
      </w:r>
      <w:hyperlink r:id="rId586" w:tooltip="Victims Rights Legislation Amendment Act 2020" w:history="1">
        <w:r w:rsidRPr="00606DF0">
          <w:rPr>
            <w:rStyle w:val="charCitHyperlinkAbbrev"/>
          </w:rPr>
          <w:t>A2020-34</w:t>
        </w:r>
      </w:hyperlink>
      <w:r>
        <w:t xml:space="preserve"> s 22</w:t>
      </w:r>
    </w:p>
    <w:p w14:paraId="333E11BB" w14:textId="2FF8729E" w:rsidR="00221B29" w:rsidRDefault="00221B29">
      <w:pPr>
        <w:pStyle w:val="AmdtsEntries"/>
      </w:pPr>
      <w:r>
        <w:tab/>
        <w:t xml:space="preserve">def </w:t>
      </w:r>
      <w:r w:rsidRPr="0085558E">
        <w:rPr>
          <w:rStyle w:val="charBoldItals"/>
        </w:rPr>
        <w:t>occupancy agreement</w:t>
      </w:r>
      <w:r>
        <w:t xml:space="preserve"> ins </w:t>
      </w:r>
      <w:hyperlink r:id="rId587" w:tooltip="Residential Tenancies Amendment Act 2020 (No 2)" w:history="1">
        <w:r w:rsidRPr="00475164">
          <w:rPr>
            <w:rStyle w:val="charCitHyperlinkAbbrev"/>
          </w:rPr>
          <w:t>A2020-48</w:t>
        </w:r>
      </w:hyperlink>
      <w:r>
        <w:t xml:space="preserve"> amdt 1.10</w:t>
      </w:r>
    </w:p>
    <w:p w14:paraId="6C1FE7E3" w14:textId="6951E6E5" w:rsidR="00221B29" w:rsidRDefault="00221B29">
      <w:pPr>
        <w:pStyle w:val="AmdtsEntries"/>
      </w:pPr>
      <w:r>
        <w:tab/>
        <w:t xml:space="preserve">def </w:t>
      </w:r>
      <w:r w:rsidRPr="0085558E">
        <w:rPr>
          <w:rStyle w:val="charBoldItals"/>
        </w:rPr>
        <w:t>occupancy dispute</w:t>
      </w:r>
      <w:r>
        <w:t xml:space="preserve"> ins </w:t>
      </w:r>
      <w:hyperlink r:id="rId588" w:tooltip="Residential Tenancies Amendment Act 2020 (No 2)" w:history="1">
        <w:r w:rsidRPr="00475164">
          <w:rPr>
            <w:rStyle w:val="charCitHyperlinkAbbrev"/>
          </w:rPr>
          <w:t>A2020-48</w:t>
        </w:r>
      </w:hyperlink>
      <w:r>
        <w:t xml:space="preserve"> amdt 1.10</w:t>
      </w:r>
    </w:p>
    <w:p w14:paraId="40EA19EC" w14:textId="0613D4AF" w:rsidR="00221B29" w:rsidRDefault="00221B29">
      <w:pPr>
        <w:pStyle w:val="AmdtsEntries"/>
      </w:pPr>
      <w:r>
        <w:tab/>
        <w:t xml:space="preserve">def </w:t>
      </w:r>
      <w:r w:rsidRPr="0085558E">
        <w:rPr>
          <w:rStyle w:val="charBoldItals"/>
        </w:rPr>
        <w:t>occupancy dispute complaint</w:t>
      </w:r>
      <w:r>
        <w:t xml:space="preserve"> ins </w:t>
      </w:r>
      <w:hyperlink r:id="rId589" w:tooltip="Residential Tenancies Amendment Act 2020 (No 2)" w:history="1">
        <w:r w:rsidRPr="00475164">
          <w:rPr>
            <w:rStyle w:val="charCitHyperlinkAbbrev"/>
          </w:rPr>
          <w:t>A2020-48</w:t>
        </w:r>
      </w:hyperlink>
      <w:r>
        <w:t xml:space="preserve"> amdt 1.10</w:t>
      </w:r>
    </w:p>
    <w:p w14:paraId="1C031B4B" w14:textId="41D2E9DB" w:rsidR="00221B29" w:rsidRDefault="00221B29">
      <w:pPr>
        <w:pStyle w:val="AmdtsEntries"/>
      </w:pPr>
      <w:r>
        <w:tab/>
        <w:t xml:space="preserve">def </w:t>
      </w:r>
      <w:r w:rsidRPr="0085558E">
        <w:rPr>
          <w:rStyle w:val="charBoldItals"/>
        </w:rPr>
        <w:t>occupancy dispute referral statement</w:t>
      </w:r>
      <w:r>
        <w:t xml:space="preserve"> ins </w:t>
      </w:r>
      <w:hyperlink r:id="rId590" w:tooltip="Residential Tenancies Amendment Act 2020 (No 2)" w:history="1">
        <w:r w:rsidRPr="00475164">
          <w:rPr>
            <w:rStyle w:val="charCitHyperlinkAbbrev"/>
          </w:rPr>
          <w:t>A2020-48</w:t>
        </w:r>
      </w:hyperlink>
      <w:r>
        <w:t xml:space="preserve"> amdt 1.10</w:t>
      </w:r>
    </w:p>
    <w:p w14:paraId="26357D03" w14:textId="53625DCF" w:rsidR="00622EA7" w:rsidRDefault="00622EA7">
      <w:pPr>
        <w:pStyle w:val="AmdtsEntries"/>
      </w:pPr>
      <w:r>
        <w:tab/>
        <w:t xml:space="preserve">def </w:t>
      </w:r>
      <w:r>
        <w:rPr>
          <w:rStyle w:val="charBoldItals"/>
        </w:rPr>
        <w:t xml:space="preserve">older people service complaint </w:t>
      </w:r>
      <w:r>
        <w:t xml:space="preserve">am </w:t>
      </w:r>
      <w:hyperlink r:id="rId591"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7FB5B393" w:rsidR="000065A9" w:rsidRDefault="000065A9">
      <w:pPr>
        <w:pStyle w:val="AmdtsEntries"/>
      </w:pPr>
      <w:r>
        <w:tab/>
        <w:t xml:space="preserve">def </w:t>
      </w:r>
      <w:r w:rsidRPr="004E041D">
        <w:rPr>
          <w:rStyle w:val="charBoldItals"/>
        </w:rPr>
        <w:t>operator</w:t>
      </w:r>
      <w:r>
        <w:t xml:space="preserve"> ins </w:t>
      </w:r>
      <w:hyperlink r:id="rId592"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78B70563" w:rsidR="000065A9" w:rsidRDefault="000065A9" w:rsidP="000065A9">
      <w:pPr>
        <w:pStyle w:val="AmdtsEntries"/>
      </w:pPr>
      <w:r>
        <w:tab/>
        <w:t xml:space="preserve">def </w:t>
      </w:r>
      <w:r w:rsidRPr="004E041D">
        <w:rPr>
          <w:rStyle w:val="charBoldItals"/>
        </w:rPr>
        <w:t>person complained about</w:t>
      </w:r>
      <w:r>
        <w:t xml:space="preserve"> ins </w:t>
      </w:r>
      <w:hyperlink r:id="rId593"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205691E4" w:rsidR="00221B29" w:rsidRDefault="00221B29" w:rsidP="00221B29">
      <w:pPr>
        <w:pStyle w:val="AmdtsEntriesDefL2"/>
      </w:pPr>
      <w:r>
        <w:tab/>
        <w:t xml:space="preserve">sub </w:t>
      </w:r>
      <w:hyperlink r:id="rId594" w:tooltip="Residential Tenancies Amendment Act 2020 (No 2)" w:history="1">
        <w:r w:rsidRPr="00475164">
          <w:rPr>
            <w:rStyle w:val="charCitHyperlinkAbbrev"/>
          </w:rPr>
          <w:t>A2020-48</w:t>
        </w:r>
      </w:hyperlink>
      <w:r>
        <w:t xml:space="preserve"> amdt 1.11</w:t>
      </w:r>
    </w:p>
    <w:p w14:paraId="150A5E74" w14:textId="34279319" w:rsidR="00335DE4" w:rsidRPr="00335DE4" w:rsidRDefault="00335DE4" w:rsidP="00221B29">
      <w:pPr>
        <w:pStyle w:val="AmdtsEntriesDefL2"/>
      </w:pPr>
      <w:r>
        <w:tab/>
        <w:t xml:space="preserve">am </w:t>
      </w:r>
      <w:hyperlink r:id="rId595" w:anchor="history" w:tooltip="Sexuality and Gender Identity Conversion Practices Act 2020" w:history="1">
        <w:r>
          <w:rPr>
            <w:rStyle w:val="charCitHyperlinkAbbrev"/>
          </w:rPr>
          <w:t>A2020</w:t>
        </w:r>
        <w:r>
          <w:rPr>
            <w:rStyle w:val="charCitHyperlinkAbbrev"/>
          </w:rPr>
          <w:noBreakHyphen/>
          <w:t>49</w:t>
        </w:r>
      </w:hyperlink>
      <w:r>
        <w:t xml:space="preserve"> amdt 1.10</w:t>
      </w:r>
    </w:p>
    <w:p w14:paraId="7ECF958F" w14:textId="6D42F38E" w:rsidR="00FF2063" w:rsidRDefault="00FF2063">
      <w:pPr>
        <w:pStyle w:val="AmdtsEntries"/>
      </w:pPr>
      <w:r>
        <w:tab/>
        <w:t xml:space="preserve">def </w:t>
      </w:r>
      <w:r w:rsidRPr="00FF2063">
        <w:rPr>
          <w:rStyle w:val="charBoldItals"/>
        </w:rPr>
        <w:t>prescribed service</w:t>
      </w:r>
      <w:r>
        <w:t xml:space="preserve"> ins </w:t>
      </w:r>
      <w:hyperlink r:id="rId596"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3C8687BF" w:rsidR="00001C25" w:rsidRDefault="00001C25">
      <w:pPr>
        <w:pStyle w:val="AmdtsEntries"/>
      </w:pPr>
      <w:r>
        <w:lastRenderedPageBreak/>
        <w:tab/>
        <w:t xml:space="preserve">def </w:t>
      </w:r>
      <w:r w:rsidRPr="007D66D1">
        <w:rPr>
          <w:rStyle w:val="charBoldItals"/>
        </w:rPr>
        <w:t xml:space="preserve">president </w:t>
      </w:r>
      <w:r>
        <w:t xml:space="preserve">om </w:t>
      </w:r>
      <w:hyperlink r:id="rId59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1012794A" w:rsidR="00607AD5" w:rsidRDefault="00607AD5" w:rsidP="00607AD5">
      <w:pPr>
        <w:pStyle w:val="AmdtsEntriesDefL2"/>
      </w:pPr>
      <w:r>
        <w:tab/>
        <w:t xml:space="preserve">ins </w:t>
      </w:r>
      <w:hyperlink r:id="rId598" w:tooltip="Protection of Rights (Services) Legislation Amendment Act 2016" w:history="1">
        <w:r>
          <w:rPr>
            <w:rStyle w:val="charCitHyperlinkAbbrev"/>
          </w:rPr>
          <w:t>A2016</w:t>
        </w:r>
        <w:r>
          <w:rPr>
            <w:rStyle w:val="charCitHyperlinkAbbrev"/>
          </w:rPr>
          <w:noBreakHyphen/>
          <w:t>1</w:t>
        </w:r>
      </w:hyperlink>
      <w:r>
        <w:t xml:space="preserve"> s 36</w:t>
      </w:r>
    </w:p>
    <w:p w14:paraId="25FE593C" w14:textId="2FC3C9A0" w:rsidR="00607AD5" w:rsidRDefault="00607AD5">
      <w:pPr>
        <w:pStyle w:val="AmdtsEntries"/>
      </w:pPr>
      <w:r>
        <w:tab/>
        <w:t xml:space="preserve">def </w:t>
      </w:r>
      <w:r w:rsidRPr="00607AD5">
        <w:rPr>
          <w:rStyle w:val="charBoldItals"/>
        </w:rPr>
        <w:t>public advocate</w:t>
      </w:r>
      <w:r>
        <w:t xml:space="preserve"> ins </w:t>
      </w:r>
      <w:hyperlink r:id="rId599" w:tooltip="Protection of Rights (Services) Legislation Amendment Act 2016" w:history="1">
        <w:r>
          <w:rPr>
            <w:rStyle w:val="charCitHyperlinkAbbrev"/>
          </w:rPr>
          <w:t>A2016</w:t>
        </w:r>
        <w:r>
          <w:rPr>
            <w:rStyle w:val="charCitHyperlinkAbbrev"/>
          </w:rPr>
          <w:noBreakHyphen/>
          <w:t>1</w:t>
        </w:r>
      </w:hyperlink>
      <w:r>
        <w:t xml:space="preserve"> s 36</w:t>
      </w:r>
    </w:p>
    <w:p w14:paraId="29B226DE" w14:textId="051ACC61"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600"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701F6320" w:rsidR="00646622" w:rsidRPr="00646622" w:rsidRDefault="00646622" w:rsidP="00646622">
      <w:pPr>
        <w:pStyle w:val="AmdtsEntriesDefL2"/>
      </w:pPr>
      <w:r>
        <w:tab/>
        <w:t xml:space="preserve">am </w:t>
      </w:r>
      <w:hyperlink r:id="rId601" w:tooltip="Veterinary Practice Act 2018" w:history="1">
        <w:r>
          <w:rPr>
            <w:rStyle w:val="charCitHyperlinkAbbrev"/>
          </w:rPr>
          <w:t>A2018</w:t>
        </w:r>
        <w:r>
          <w:rPr>
            <w:rStyle w:val="charCitHyperlinkAbbrev"/>
          </w:rPr>
          <w:noBreakHyphen/>
          <w:t>32</w:t>
        </w:r>
      </w:hyperlink>
      <w:r>
        <w:t xml:space="preserve"> amdt 3.19</w:t>
      </w:r>
    </w:p>
    <w:p w14:paraId="6F1D1645" w14:textId="7F2AC42C" w:rsidR="00FF2063" w:rsidRDefault="00FF2063" w:rsidP="00FF2063">
      <w:pPr>
        <w:pStyle w:val="AmdtsEntries"/>
      </w:pPr>
      <w:r>
        <w:tab/>
        <w:t xml:space="preserve">def </w:t>
      </w:r>
      <w:r>
        <w:rPr>
          <w:rStyle w:val="charBoldItals"/>
        </w:rPr>
        <w:t>registered health practitioner</w:t>
      </w:r>
      <w:r>
        <w:t xml:space="preserve"> ins </w:t>
      </w:r>
      <w:hyperlink r:id="rId602"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26B4CE70"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603"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01605B4F" w:rsidR="00FF08C3" w:rsidRDefault="00FF08C3" w:rsidP="00B810A2">
      <w:pPr>
        <w:pStyle w:val="AmdtsEntries"/>
        <w:keepNext/>
      </w:pPr>
      <w:r>
        <w:tab/>
        <w:t xml:space="preserve">def </w:t>
      </w:r>
      <w:r w:rsidRPr="00743DAB">
        <w:rPr>
          <w:rStyle w:val="charBoldItals"/>
        </w:rPr>
        <w:t>registered veterinary surgeon</w:t>
      </w:r>
      <w:r>
        <w:t xml:space="preserve"> ins </w:t>
      </w:r>
      <w:hyperlink r:id="rId604" w:tooltip="Veterinary Surgeons Act 2015" w:history="1">
        <w:r>
          <w:rPr>
            <w:rStyle w:val="charCitHyperlinkAbbrev"/>
          </w:rPr>
          <w:t>A2015</w:t>
        </w:r>
        <w:r>
          <w:rPr>
            <w:rStyle w:val="charCitHyperlinkAbbrev"/>
          </w:rPr>
          <w:noBreakHyphen/>
          <w:t>29</w:t>
        </w:r>
      </w:hyperlink>
      <w:r>
        <w:t xml:space="preserve"> amdt 2.59</w:t>
      </w:r>
    </w:p>
    <w:p w14:paraId="4321BBFB" w14:textId="689B9726" w:rsidR="002C01C7" w:rsidRDefault="002C01C7" w:rsidP="00B810A2">
      <w:pPr>
        <w:pStyle w:val="AmdtsEntriesDefL2"/>
        <w:keepNext/>
      </w:pPr>
      <w:r>
        <w:tab/>
        <w:t xml:space="preserve">am </w:t>
      </w:r>
      <w:hyperlink r:id="rId605" w:tooltip="Veterinary Surgeons Act 2015" w:history="1">
        <w:r>
          <w:rPr>
            <w:rStyle w:val="charCitHyperlinkAbbrev"/>
          </w:rPr>
          <w:t>A2015</w:t>
        </w:r>
        <w:r>
          <w:rPr>
            <w:rStyle w:val="charCitHyperlinkAbbrev"/>
          </w:rPr>
          <w:noBreakHyphen/>
          <w:t>29</w:t>
        </w:r>
      </w:hyperlink>
      <w:r>
        <w:t xml:space="preserve"> amdt 3.15</w:t>
      </w:r>
    </w:p>
    <w:p w14:paraId="0035722A" w14:textId="34028883" w:rsidR="00FF2063" w:rsidRDefault="00FF2063" w:rsidP="002C01C7">
      <w:pPr>
        <w:pStyle w:val="AmdtsEntriesDefL2"/>
      </w:pPr>
      <w:r>
        <w:tab/>
        <w:t xml:space="preserve">sub </w:t>
      </w:r>
      <w:hyperlink r:id="rId606"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603BEA9F" w:rsidR="00646622" w:rsidRPr="00646622" w:rsidRDefault="00646622" w:rsidP="002C01C7">
      <w:pPr>
        <w:pStyle w:val="AmdtsEntriesDefL2"/>
      </w:pPr>
      <w:r>
        <w:tab/>
        <w:t xml:space="preserve">om </w:t>
      </w:r>
      <w:hyperlink r:id="rId607" w:tooltip="Veterinary Practice Act 2018" w:history="1">
        <w:r>
          <w:rPr>
            <w:rStyle w:val="charCitHyperlinkAbbrev"/>
          </w:rPr>
          <w:t>A2018</w:t>
        </w:r>
        <w:r>
          <w:rPr>
            <w:rStyle w:val="charCitHyperlinkAbbrev"/>
          </w:rPr>
          <w:noBreakHyphen/>
          <w:t>32</w:t>
        </w:r>
      </w:hyperlink>
      <w:r>
        <w:t xml:space="preserve"> amdt 3.21</w:t>
      </w:r>
    </w:p>
    <w:p w14:paraId="711D17DF" w14:textId="594EB04A"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608"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609"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610"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14:paraId="0429B8F5" w14:textId="3ACDE0CC" w:rsidR="002C01C7" w:rsidRDefault="002C01C7">
      <w:pPr>
        <w:pStyle w:val="AmdtsEntries"/>
      </w:pPr>
      <w:r>
        <w:tab/>
        <w:t xml:space="preserve">def </w:t>
      </w:r>
      <w:r w:rsidRPr="00743DAB">
        <w:rPr>
          <w:rStyle w:val="charBoldItals"/>
        </w:rPr>
        <w:t>relevant board</w:t>
      </w:r>
      <w:r>
        <w:t xml:space="preserve"> ins </w:t>
      </w:r>
      <w:hyperlink r:id="rId611" w:tooltip="Veterinary Surgeons Act 2015" w:history="1">
        <w:r>
          <w:rPr>
            <w:rStyle w:val="charCitHyperlinkAbbrev"/>
          </w:rPr>
          <w:t>A2015</w:t>
        </w:r>
        <w:r>
          <w:rPr>
            <w:rStyle w:val="charCitHyperlinkAbbrev"/>
          </w:rPr>
          <w:noBreakHyphen/>
          <w:t>29</w:t>
        </w:r>
      </w:hyperlink>
      <w:r>
        <w:t xml:space="preserve"> amdt 3.16</w:t>
      </w:r>
    </w:p>
    <w:p w14:paraId="4FA934B1" w14:textId="0735CAC1" w:rsidR="00646622" w:rsidRDefault="00646622" w:rsidP="00646622">
      <w:pPr>
        <w:pStyle w:val="AmdtsEntriesDefL2"/>
      </w:pPr>
      <w:r>
        <w:tab/>
        <w:t xml:space="preserve">am </w:t>
      </w:r>
      <w:hyperlink r:id="rId612"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9575227" w14:textId="35AFFD05" w:rsidR="007E5782" w:rsidRDefault="007E5782" w:rsidP="007E5782">
      <w:pPr>
        <w:pStyle w:val="AmdtsEntries"/>
      </w:pPr>
      <w:r>
        <w:tab/>
        <w:t xml:space="preserve">def </w:t>
      </w:r>
      <w:r w:rsidRPr="004E041D">
        <w:rPr>
          <w:rStyle w:val="charBoldItals"/>
        </w:rPr>
        <w:t>retirement village complaint</w:t>
      </w:r>
      <w:r>
        <w:t xml:space="preserve"> ins </w:t>
      </w:r>
      <w:hyperlink r:id="rId613"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3B8A776B"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614" w:tooltip="Retirement Villages Legislation Amendment Act 2019" w:history="1">
        <w:r>
          <w:rPr>
            <w:rStyle w:val="charCitHyperlinkAbbrev"/>
          </w:rPr>
          <w:t>A2019</w:t>
        </w:r>
        <w:r>
          <w:rPr>
            <w:rStyle w:val="charCitHyperlinkAbbrev"/>
          </w:rPr>
          <w:noBreakHyphen/>
          <w:t>10</w:t>
        </w:r>
      </w:hyperlink>
      <w:r>
        <w:t xml:space="preserve"> s 17</w:t>
      </w:r>
    </w:p>
    <w:p w14:paraId="50F2FAB1" w14:textId="4A140C1A" w:rsidR="00001C25" w:rsidRDefault="00001C25">
      <w:pPr>
        <w:pStyle w:val="AmdtsEntries"/>
      </w:pPr>
      <w:r>
        <w:tab/>
        <w:t xml:space="preserve">def </w:t>
      </w:r>
      <w:r w:rsidRPr="007D66D1">
        <w:rPr>
          <w:rStyle w:val="charBoldItals"/>
        </w:rPr>
        <w:t xml:space="preserve">service for children and young people </w:t>
      </w:r>
      <w:r>
        <w:t xml:space="preserve">ins </w:t>
      </w:r>
      <w:hyperlink r:id="rId61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7E211F2D" w:rsidR="00001C25" w:rsidRDefault="00001C25">
      <w:pPr>
        <w:pStyle w:val="AmdtsEntries"/>
      </w:pPr>
      <w:r>
        <w:tab/>
        <w:t xml:space="preserve">def </w:t>
      </w:r>
      <w:r w:rsidRPr="007D66D1">
        <w:rPr>
          <w:rStyle w:val="charBoldItals"/>
        </w:rPr>
        <w:t xml:space="preserve">service for people with a disability </w:t>
      </w:r>
      <w:r>
        <w:t xml:space="preserve">om </w:t>
      </w:r>
      <w:hyperlink r:id="rId6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57B60A77" w:rsidR="00092C6D" w:rsidRDefault="00092C6D" w:rsidP="007F6938">
      <w:pPr>
        <w:pStyle w:val="AmdtsEntries"/>
        <w:keepNext/>
      </w:pPr>
      <w:r>
        <w:tab/>
        <w:t xml:space="preserve">def </w:t>
      </w:r>
      <w:r>
        <w:rPr>
          <w:rStyle w:val="charBoldItals"/>
        </w:rPr>
        <w:t>service for victims of crime</w:t>
      </w:r>
      <w:r>
        <w:t xml:space="preserve"> ins </w:t>
      </w:r>
      <w:hyperlink r:id="rId617" w:tooltip="Protection of Rights (Services) Legislation Amendment Act 2016" w:history="1">
        <w:r>
          <w:rPr>
            <w:rStyle w:val="charCitHyperlinkAbbrev"/>
          </w:rPr>
          <w:t>A2016</w:t>
        </w:r>
        <w:r>
          <w:rPr>
            <w:rStyle w:val="charCitHyperlinkAbbrev"/>
          </w:rPr>
          <w:noBreakHyphen/>
          <w:t>1</w:t>
        </w:r>
      </w:hyperlink>
      <w:r>
        <w:t xml:space="preserve"> s 39</w:t>
      </w:r>
    </w:p>
    <w:p w14:paraId="1C969015" w14:textId="7DBC60A7" w:rsidR="00335DE4" w:rsidRPr="00335DE4" w:rsidRDefault="00335DE4" w:rsidP="007F6938">
      <w:pPr>
        <w:pStyle w:val="AmdtsEntries"/>
        <w:keepNext/>
      </w:pPr>
      <w:r>
        <w:tab/>
        <w:t xml:space="preserve">def </w:t>
      </w:r>
      <w:r w:rsidRPr="0044154F">
        <w:rPr>
          <w:rStyle w:val="charBoldItals"/>
        </w:rPr>
        <w:t>sexuality or gender identity conversion practice</w:t>
      </w:r>
      <w:r>
        <w:t xml:space="preserve"> ins </w:t>
      </w:r>
      <w:hyperlink r:id="rId618" w:anchor="history" w:tooltip="Sexuality and Gender Identity Conversion Practices Act 2020" w:history="1">
        <w:r>
          <w:rPr>
            <w:rStyle w:val="charCitHyperlinkAbbrev"/>
          </w:rPr>
          <w:t>A2020</w:t>
        </w:r>
        <w:r>
          <w:rPr>
            <w:rStyle w:val="charCitHyperlinkAbbrev"/>
          </w:rPr>
          <w:noBreakHyphen/>
          <w:t>49</w:t>
        </w:r>
      </w:hyperlink>
      <w:r>
        <w:t xml:space="preserve"> amdt 1.11</w:t>
      </w:r>
    </w:p>
    <w:p w14:paraId="105B59D7" w14:textId="3ED4D650"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61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062E876B" w:rsidR="00092C6D" w:rsidRDefault="00092C6D" w:rsidP="00092C6D">
      <w:pPr>
        <w:pStyle w:val="AmdtsEntries"/>
      </w:pPr>
      <w:r>
        <w:tab/>
        <w:t xml:space="preserve">def </w:t>
      </w:r>
      <w:r>
        <w:rPr>
          <w:rStyle w:val="charBoldItals"/>
        </w:rPr>
        <w:t>victims of crime commissioner</w:t>
      </w:r>
      <w:r>
        <w:t xml:space="preserve"> ins </w:t>
      </w:r>
      <w:hyperlink r:id="rId620"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420DCADE" w:rsidR="00E50F7C" w:rsidRDefault="00E50F7C" w:rsidP="00E50F7C">
      <w:pPr>
        <w:pStyle w:val="AmdtsEntries"/>
      </w:pPr>
      <w:r>
        <w:tab/>
        <w:t xml:space="preserve">def </w:t>
      </w:r>
      <w:r>
        <w:rPr>
          <w:rStyle w:val="charBoldItals"/>
        </w:rPr>
        <w:t>victims rights complaint</w:t>
      </w:r>
      <w:r>
        <w:t xml:space="preserve"> ins </w:t>
      </w:r>
      <w:hyperlink r:id="rId621" w:tooltip="Victims Rights Legislation Amendment Act 2020" w:history="1">
        <w:r w:rsidRPr="00606DF0">
          <w:rPr>
            <w:rStyle w:val="charCitHyperlinkAbbrev"/>
          </w:rPr>
          <w:t>A2020-34</w:t>
        </w:r>
      </w:hyperlink>
      <w:r>
        <w:t xml:space="preserve"> s 22</w:t>
      </w:r>
    </w:p>
    <w:p w14:paraId="569330FA" w14:textId="262C8CED" w:rsidR="006715A0" w:rsidRDefault="006715A0" w:rsidP="00092C6D">
      <w:pPr>
        <w:pStyle w:val="AmdtsEntries"/>
      </w:pPr>
      <w:r>
        <w:tab/>
        <w:t xml:space="preserve">def </w:t>
      </w:r>
      <w:r w:rsidRPr="004A5242">
        <w:rPr>
          <w:rStyle w:val="charBoldItals"/>
        </w:rPr>
        <w:t>vulnerable person</w:t>
      </w:r>
      <w:r w:rsidR="001324E9">
        <w:rPr>
          <w:rStyle w:val="charBoldItals"/>
        </w:rPr>
        <w:t xml:space="preserve"> complaint</w:t>
      </w:r>
      <w:r>
        <w:t xml:space="preserve"> ins </w:t>
      </w:r>
      <w:hyperlink r:id="rId622"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7CADB42" w14:textId="77777777" w:rsidR="00E70B26" w:rsidRPr="00E70B26" w:rsidRDefault="00E70B26" w:rsidP="00E70B26">
      <w:pPr>
        <w:pStyle w:val="AmdtsEntriesDefL2"/>
        <w:keepNext/>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6C4A5727" w14:textId="1627379E" w:rsidR="00001C25" w:rsidRDefault="00001C25">
      <w:pPr>
        <w:pStyle w:val="AmdtsEntries"/>
      </w:pPr>
      <w:r>
        <w:tab/>
        <w:t xml:space="preserve">def </w:t>
      </w:r>
      <w:r w:rsidRPr="007D66D1">
        <w:rPr>
          <w:rStyle w:val="charBoldItals"/>
        </w:rPr>
        <w:t xml:space="preserve">young person </w:t>
      </w:r>
      <w:r>
        <w:t xml:space="preserve">ins </w:t>
      </w:r>
      <w:hyperlink r:id="rId62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536ADB" w:rsidRDefault="00001C25" w:rsidP="00102181">
      <w:pPr>
        <w:pStyle w:val="Endnote20"/>
      </w:pPr>
      <w:bookmarkStart w:id="206" w:name="_Toc65588400"/>
      <w:r w:rsidRPr="00536ADB">
        <w:rPr>
          <w:rStyle w:val="charTableNo"/>
        </w:rPr>
        <w:lastRenderedPageBreak/>
        <w:t>5</w:t>
      </w:r>
      <w:r>
        <w:tab/>
      </w:r>
      <w:r w:rsidRPr="00536ADB">
        <w:rPr>
          <w:rStyle w:val="charTableText"/>
        </w:rPr>
        <w:t>Earlier republications</w:t>
      </w:r>
      <w:bookmarkEnd w:id="206"/>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798D61DE" w:rsidR="00001C25" w:rsidRDefault="007E0728">
            <w:pPr>
              <w:pStyle w:val="EarlierRepubEntries"/>
            </w:pPr>
            <w:hyperlink r:id="rId624"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178391E0" w:rsidR="00001C25" w:rsidRDefault="00001C25">
            <w:pPr>
              <w:pStyle w:val="EarlierRepubEntries"/>
            </w:pPr>
            <w:r>
              <w:t xml:space="preserve">new Act and amendments by </w:t>
            </w:r>
            <w:hyperlink r:id="rId62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626"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627"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628"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2D800C4D" w:rsidR="00001C25" w:rsidRDefault="007E0728">
            <w:pPr>
              <w:pStyle w:val="EarlierRepubEntries"/>
            </w:pPr>
            <w:hyperlink r:id="rId629"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2464BC38" w:rsidR="00001C25" w:rsidRDefault="00001C25">
            <w:pPr>
              <w:pStyle w:val="EarlierRepubEntries"/>
            </w:pPr>
            <w:r>
              <w:t xml:space="preserve">amendments by </w:t>
            </w:r>
            <w:hyperlink r:id="rId630"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47956671" w:rsidR="00001C25" w:rsidRDefault="007E0728">
            <w:pPr>
              <w:pStyle w:val="EarlierRepubEntries"/>
            </w:pPr>
            <w:hyperlink r:id="rId631"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4987DC6F" w:rsidR="00001C25" w:rsidRDefault="00001C25">
            <w:pPr>
              <w:pStyle w:val="EarlierRepubEntries"/>
            </w:pPr>
            <w:r>
              <w:t xml:space="preserve">amendments by </w:t>
            </w:r>
            <w:hyperlink r:id="rId63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7C2070ED" w:rsidR="00001C25" w:rsidRDefault="007E0728">
            <w:pPr>
              <w:pStyle w:val="EarlierRepubEntries"/>
            </w:pPr>
            <w:hyperlink r:id="rId633"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039935CD" w:rsidR="00001C25" w:rsidRDefault="007E0728">
            <w:pPr>
              <w:pStyle w:val="EarlierRepubEntries"/>
            </w:pPr>
            <w:hyperlink r:id="rId63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27B1BD22" w:rsidR="00001C25" w:rsidRDefault="00001C25">
            <w:pPr>
              <w:pStyle w:val="EarlierRepubEntries"/>
            </w:pPr>
            <w:r>
              <w:t xml:space="preserve">amendments by </w:t>
            </w:r>
            <w:hyperlink r:id="rId63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68B19C03" w:rsidR="00001C25" w:rsidRDefault="007E0728">
            <w:pPr>
              <w:pStyle w:val="EarlierRepubEntries"/>
            </w:pPr>
            <w:hyperlink r:id="rId636"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00BB170E" w:rsidR="00001C25" w:rsidRDefault="00001C25">
            <w:pPr>
              <w:pStyle w:val="EarlierRepubEntries"/>
            </w:pPr>
            <w:r>
              <w:t xml:space="preserve">amendments by </w:t>
            </w:r>
            <w:hyperlink r:id="rId637"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24702025" w:rsidR="00C063E3" w:rsidRPr="007D66D1" w:rsidRDefault="007E0728">
            <w:pPr>
              <w:pStyle w:val="EarlierRepubEntries"/>
              <w:rPr>
                <w:rStyle w:val="charUnderline"/>
              </w:rPr>
            </w:pPr>
            <w:hyperlink r:id="rId638"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7C8DFDC9" w:rsidR="00C063E3" w:rsidRDefault="00C063E3">
            <w:pPr>
              <w:pStyle w:val="EarlierRepubEntries"/>
            </w:pPr>
            <w:r>
              <w:t xml:space="preserve">amendments by </w:t>
            </w:r>
            <w:hyperlink r:id="rId639"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6E4E0542" w:rsidR="00E72DA0" w:rsidRPr="007D66D1" w:rsidRDefault="007E0728">
            <w:pPr>
              <w:pStyle w:val="EarlierRepubEntries"/>
              <w:rPr>
                <w:rStyle w:val="charUnderline"/>
              </w:rPr>
            </w:pPr>
            <w:hyperlink r:id="rId640"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422CB986" w:rsidR="00E72DA0" w:rsidRDefault="00E72DA0" w:rsidP="00E72DA0">
            <w:pPr>
              <w:pStyle w:val="EarlierRepubEntries"/>
            </w:pPr>
            <w:r>
              <w:t xml:space="preserve">amendments by </w:t>
            </w:r>
            <w:hyperlink r:id="rId641"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48D62FF5" w:rsidR="00FF6F0B" w:rsidRPr="00FF6F0B" w:rsidRDefault="007E0728">
            <w:pPr>
              <w:pStyle w:val="EarlierRepubEntries"/>
            </w:pPr>
            <w:hyperlink r:id="rId64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5BFAA185" w:rsidR="00FF6F0B" w:rsidRDefault="00FF6F0B" w:rsidP="00E72DA0">
            <w:pPr>
              <w:pStyle w:val="EarlierRepubEntries"/>
            </w:pPr>
            <w:r>
              <w:t xml:space="preserve">amendments by </w:t>
            </w:r>
            <w:hyperlink r:id="rId64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39134B27" w:rsidR="0012328F" w:rsidRPr="00FF6F0B" w:rsidRDefault="007E0728">
            <w:pPr>
              <w:pStyle w:val="EarlierRepubEntries"/>
            </w:pPr>
            <w:hyperlink r:id="rId644"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3436D6DC" w:rsidR="0012328F" w:rsidRDefault="0012328F" w:rsidP="00E72DA0">
            <w:pPr>
              <w:pStyle w:val="EarlierRepubEntries"/>
            </w:pPr>
            <w:r>
              <w:t xml:space="preserve">amendments by </w:t>
            </w:r>
            <w:hyperlink r:id="rId645"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36DD7889" w:rsidR="00F06029" w:rsidRPr="00F06029" w:rsidRDefault="007E0728">
            <w:pPr>
              <w:pStyle w:val="EarlierRepubEntries"/>
            </w:pPr>
            <w:hyperlink r:id="rId646"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6965E59A" w:rsidR="00A94B7D" w:rsidRPr="007D66D1" w:rsidRDefault="007E0728">
            <w:pPr>
              <w:pStyle w:val="EarlierRepubEntries"/>
              <w:rPr>
                <w:rFonts w:cs="Arial"/>
              </w:rPr>
            </w:pPr>
            <w:hyperlink r:id="rId64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052629E1" w:rsidR="00A94B7D" w:rsidRDefault="00A94B7D" w:rsidP="00E72DA0">
            <w:pPr>
              <w:pStyle w:val="EarlierRepubEntries"/>
            </w:pPr>
            <w:r>
              <w:t xml:space="preserve">amendments by </w:t>
            </w:r>
            <w:hyperlink r:id="rId64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2421438E" w:rsidR="00957110" w:rsidRPr="007D66D1" w:rsidRDefault="007E0728">
            <w:pPr>
              <w:pStyle w:val="EarlierRepubEntries"/>
              <w:rPr>
                <w:rFonts w:cs="Arial"/>
              </w:rPr>
            </w:pPr>
            <w:hyperlink r:id="rId649"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2B295583" w:rsidR="00957110" w:rsidRDefault="00957110" w:rsidP="00E72DA0">
            <w:pPr>
              <w:pStyle w:val="EarlierRepubEntries"/>
            </w:pPr>
            <w:r>
              <w:t xml:space="preserve">amendments by </w:t>
            </w:r>
            <w:hyperlink r:id="rId65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6BC23B88" w:rsidR="00006F72" w:rsidRPr="007D66D1" w:rsidRDefault="007E0728">
            <w:pPr>
              <w:pStyle w:val="EarlierRepubEntries"/>
              <w:rPr>
                <w:rFonts w:cs="Arial"/>
              </w:rPr>
            </w:pPr>
            <w:hyperlink r:id="rId65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1572D269" w:rsidR="00006F72" w:rsidRDefault="00006F72" w:rsidP="00E72DA0">
            <w:pPr>
              <w:pStyle w:val="EarlierRepubEntries"/>
            </w:pPr>
            <w:r>
              <w:t xml:space="preserve">amendments by </w:t>
            </w:r>
            <w:hyperlink r:id="rId65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70FEBF50" w:rsidR="00D672E0" w:rsidRPr="007D66D1" w:rsidRDefault="007E0728">
            <w:pPr>
              <w:pStyle w:val="EarlierRepubEntries"/>
              <w:rPr>
                <w:rFonts w:cs="Arial"/>
              </w:rPr>
            </w:pPr>
            <w:hyperlink r:id="rId65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77FE509A" w:rsidR="00D672E0" w:rsidRDefault="00D672E0" w:rsidP="00E72DA0">
            <w:pPr>
              <w:pStyle w:val="EarlierRepubEntries"/>
            </w:pPr>
            <w:r>
              <w:t xml:space="preserve">amendments by </w:t>
            </w:r>
            <w:hyperlink r:id="rId65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72671D8D" w:rsidR="00622EA7" w:rsidRPr="007D66D1" w:rsidRDefault="007E0728">
            <w:pPr>
              <w:pStyle w:val="EarlierRepubEntries"/>
              <w:rPr>
                <w:rFonts w:cs="Arial"/>
              </w:rPr>
            </w:pPr>
            <w:hyperlink r:id="rId655"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78E5A2EE" w:rsidR="00622EA7" w:rsidRDefault="00622EA7" w:rsidP="00E72DA0">
            <w:pPr>
              <w:pStyle w:val="EarlierRepubEntries"/>
            </w:pPr>
            <w:r>
              <w:t xml:space="preserve">amendments by </w:t>
            </w:r>
            <w:hyperlink r:id="rId656"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1CA87648" w:rsidR="00BE7958" w:rsidRPr="007D66D1" w:rsidRDefault="007E0728">
            <w:pPr>
              <w:pStyle w:val="EarlierRepubEntries"/>
              <w:rPr>
                <w:rFonts w:cs="Arial"/>
              </w:rPr>
            </w:pPr>
            <w:hyperlink r:id="rId657"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05CE5857" w:rsidR="00BE7958" w:rsidRDefault="00BE7958" w:rsidP="00E72DA0">
            <w:pPr>
              <w:pStyle w:val="EarlierRepubEntries"/>
            </w:pPr>
            <w:r>
              <w:t xml:space="preserve">amendments by </w:t>
            </w:r>
            <w:hyperlink r:id="rId658"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581FAD36" w:rsidR="00A423CF" w:rsidRDefault="007E0728">
            <w:pPr>
              <w:pStyle w:val="EarlierRepubEntries"/>
            </w:pPr>
            <w:hyperlink r:id="rId659"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5244E5E1" w:rsidR="00A423CF" w:rsidRDefault="00A423CF" w:rsidP="00E72DA0">
            <w:pPr>
              <w:pStyle w:val="EarlierRepubEntries"/>
            </w:pPr>
            <w:r>
              <w:t xml:space="preserve">amendments by </w:t>
            </w:r>
            <w:hyperlink r:id="rId660"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3833CCD8" w:rsidR="00FD0EC5" w:rsidRDefault="007E0728">
            <w:pPr>
              <w:pStyle w:val="EarlierRepubEntries"/>
            </w:pPr>
            <w:hyperlink r:id="rId661"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364647B9" w:rsidR="00FD0EC5" w:rsidRDefault="00FD0EC5" w:rsidP="00E72DA0">
            <w:pPr>
              <w:pStyle w:val="EarlierRepubEntries"/>
            </w:pPr>
            <w:r>
              <w:t xml:space="preserve">amendments by </w:t>
            </w:r>
            <w:hyperlink r:id="rId662"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413A4219" w:rsidR="00092C6D" w:rsidRDefault="007E0728">
            <w:pPr>
              <w:pStyle w:val="EarlierRepubEntries"/>
            </w:pPr>
            <w:hyperlink r:id="rId663"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73069444" w:rsidR="00092C6D" w:rsidRDefault="00092C6D" w:rsidP="00E72DA0">
            <w:pPr>
              <w:pStyle w:val="EarlierRepubEntries"/>
            </w:pPr>
            <w:r>
              <w:t xml:space="preserve">amendments by </w:t>
            </w:r>
            <w:hyperlink r:id="rId664"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5E72F714" w:rsidR="004E7FAB" w:rsidRDefault="007E0728">
            <w:pPr>
              <w:pStyle w:val="EarlierRepubEntries"/>
            </w:pPr>
            <w:hyperlink r:id="rId665"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1BF81DDD" w:rsidR="004E7FAB" w:rsidRDefault="004E7FAB" w:rsidP="00E72DA0">
            <w:pPr>
              <w:pStyle w:val="EarlierRepubEntries"/>
            </w:pPr>
            <w:r>
              <w:t xml:space="preserve">amendments by </w:t>
            </w:r>
            <w:hyperlink r:id="rId666" w:tooltip="Protection of Rights (Services) Legislation Amendment Act 2016 " w:history="1">
              <w:r w:rsidRPr="004E7FAB">
                <w:rPr>
                  <w:rStyle w:val="charCitHyperlinkAbbrev"/>
                </w:rPr>
                <w:t>A2016-1</w:t>
              </w:r>
            </w:hyperlink>
            <w:r>
              <w:t xml:space="preserve"> and </w:t>
            </w:r>
            <w:hyperlink r:id="rId667"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189E5A2A" w:rsidR="00F43E7F" w:rsidRDefault="007E0728">
            <w:pPr>
              <w:pStyle w:val="EarlierRepubEntries"/>
            </w:pPr>
            <w:hyperlink r:id="rId668"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0DF5BD8D" w:rsidR="00F43E7F" w:rsidRDefault="00F43E7F" w:rsidP="00E72DA0">
            <w:pPr>
              <w:pStyle w:val="EarlierRepubEntries"/>
            </w:pPr>
            <w:r>
              <w:t xml:space="preserve">amendments by </w:t>
            </w:r>
            <w:hyperlink r:id="rId669"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277577DB" w:rsidR="00904FFB" w:rsidRDefault="007E0728">
            <w:pPr>
              <w:pStyle w:val="EarlierRepubEntries"/>
            </w:pPr>
            <w:hyperlink r:id="rId670"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6083D7C9" w:rsidR="00904FFB" w:rsidRDefault="00EC09B9" w:rsidP="00E72DA0">
            <w:pPr>
              <w:pStyle w:val="EarlierRepubEntries"/>
            </w:pPr>
            <w:r>
              <w:t xml:space="preserve">amendments by </w:t>
            </w:r>
            <w:hyperlink r:id="rId671"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3CFA21F2" w:rsidR="00331CDA" w:rsidRDefault="007E0728">
            <w:pPr>
              <w:pStyle w:val="EarlierRepubEntries"/>
            </w:pPr>
            <w:hyperlink r:id="rId672"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62F51847" w:rsidR="00331CDA" w:rsidRDefault="00774DAA" w:rsidP="005A6ED0">
            <w:pPr>
              <w:pStyle w:val="EarlierRepubEntries"/>
            </w:pPr>
            <w:r>
              <w:t>amendments by</w:t>
            </w:r>
            <w:r w:rsidR="005A6ED0">
              <w:t xml:space="preserve"> </w:t>
            </w:r>
            <w:hyperlink r:id="rId673"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6FB1540D" w:rsidR="00A462B7" w:rsidRDefault="007E0728">
            <w:pPr>
              <w:pStyle w:val="EarlierRepubEntries"/>
            </w:pPr>
            <w:hyperlink r:id="rId674"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00F26505" w:rsidR="00A462B7" w:rsidRDefault="00A462B7" w:rsidP="005A6ED0">
            <w:pPr>
              <w:pStyle w:val="EarlierRepubEntries"/>
            </w:pPr>
            <w:r>
              <w:t xml:space="preserve">amendments by </w:t>
            </w:r>
            <w:hyperlink r:id="rId675"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6E1A32AD" w:rsidR="00FF2063" w:rsidRPr="0053719B" w:rsidRDefault="007E0728">
            <w:pPr>
              <w:pStyle w:val="EarlierRepubEntries"/>
            </w:pPr>
            <w:hyperlink r:id="rId676"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7E170A16" w:rsidR="00FF2063" w:rsidRDefault="00D15BE4" w:rsidP="005A6ED0">
            <w:pPr>
              <w:pStyle w:val="EarlierRepubEntries"/>
            </w:pPr>
            <w:r>
              <w:t xml:space="preserve">amendments by </w:t>
            </w:r>
            <w:hyperlink r:id="rId677"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54EAE14E" w:rsidR="00526A27" w:rsidRPr="0053719B" w:rsidRDefault="007E0728">
            <w:pPr>
              <w:pStyle w:val="EarlierRepubEntries"/>
            </w:pPr>
            <w:hyperlink r:id="rId678"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51D25C27" w:rsidR="00526A27" w:rsidRDefault="00526A27" w:rsidP="005A6ED0">
            <w:pPr>
              <w:pStyle w:val="EarlierRepubEntries"/>
            </w:pPr>
            <w:r>
              <w:t xml:space="preserve">amendments by </w:t>
            </w:r>
            <w:hyperlink r:id="rId679"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0E2636D0" w:rsidR="000E2815" w:rsidRPr="0053719B" w:rsidRDefault="007E0728">
            <w:pPr>
              <w:pStyle w:val="EarlierRepubEntries"/>
            </w:pPr>
            <w:hyperlink r:id="rId680"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6B117997" w:rsidR="000E2815" w:rsidRDefault="00443B9E" w:rsidP="005A6ED0">
            <w:pPr>
              <w:pStyle w:val="EarlierRepubEntries"/>
            </w:pPr>
            <w:r>
              <w:t xml:space="preserve">amendments by </w:t>
            </w:r>
            <w:hyperlink r:id="rId681"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18728042" w:rsidR="0053719B" w:rsidRDefault="007E0728">
            <w:pPr>
              <w:pStyle w:val="EarlierRepubEntries"/>
            </w:pPr>
            <w:hyperlink r:id="rId682"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7BAF14C0" w:rsidR="0053719B" w:rsidRDefault="0053719B" w:rsidP="005A6ED0">
            <w:pPr>
              <w:pStyle w:val="EarlierRepubEntries"/>
            </w:pPr>
            <w:r>
              <w:t xml:space="preserve">amendments by </w:t>
            </w:r>
            <w:hyperlink r:id="rId683"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06BC1379" w:rsidR="0023552B" w:rsidRDefault="007E0728">
            <w:pPr>
              <w:pStyle w:val="EarlierRepubEntries"/>
            </w:pPr>
            <w:hyperlink r:id="rId684"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7843B709" w:rsidR="0023552B" w:rsidRDefault="0023552B" w:rsidP="005A6ED0">
            <w:pPr>
              <w:pStyle w:val="EarlierRepubEntries"/>
            </w:pPr>
            <w:r>
              <w:t xml:space="preserve">amendments by </w:t>
            </w:r>
            <w:hyperlink r:id="rId685"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58D1C94E" w:rsidR="00952A9F" w:rsidRDefault="007E0728">
            <w:pPr>
              <w:pStyle w:val="EarlierRepubEntries"/>
            </w:pPr>
            <w:hyperlink r:id="rId686"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0324AB0D" w:rsidR="00952A9F" w:rsidRDefault="00952A9F" w:rsidP="005A6ED0">
            <w:pPr>
              <w:pStyle w:val="EarlierRepubEntries"/>
            </w:pPr>
            <w:r>
              <w:t xml:space="preserve">amendments by </w:t>
            </w:r>
            <w:hyperlink r:id="rId687"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30C2D2E9" w:rsidR="00E50F7C" w:rsidRDefault="007E0728">
            <w:pPr>
              <w:pStyle w:val="EarlierRepubEntries"/>
            </w:pPr>
            <w:hyperlink r:id="rId688"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3D220F89" w:rsidR="00E50F7C" w:rsidRDefault="00E50F7C" w:rsidP="005A6ED0">
            <w:pPr>
              <w:pStyle w:val="EarlierRepubEntries"/>
            </w:pPr>
            <w:r>
              <w:t xml:space="preserve">amendments by </w:t>
            </w:r>
            <w:hyperlink r:id="rId689"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5EBAD1E9" w:rsidR="0023291C" w:rsidRDefault="007E0728">
            <w:pPr>
              <w:pStyle w:val="EarlierRepubEntries"/>
            </w:pPr>
            <w:hyperlink r:id="rId690"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4013BB00" w:rsidR="0023291C" w:rsidRDefault="0023291C" w:rsidP="005A6ED0">
            <w:pPr>
              <w:pStyle w:val="EarlierRepubEntries"/>
            </w:pPr>
            <w:r>
              <w:t xml:space="preserve">amendments by </w:t>
            </w:r>
            <w:hyperlink r:id="rId691" w:tooltip="Victims Rights Legislation Amendment Act 2020" w:history="1">
              <w:r w:rsidRPr="0023291C">
                <w:rPr>
                  <w:rStyle w:val="charCitHyperlinkAbbrev"/>
                </w:rPr>
                <w:t>A2020-34</w:t>
              </w:r>
            </w:hyperlink>
          </w:p>
        </w:tc>
      </w:tr>
      <w:tr w:rsidR="00620360" w14:paraId="7BA8A8D1" w14:textId="77777777" w:rsidTr="00427E00">
        <w:trPr>
          <w:cantSplit/>
        </w:trPr>
        <w:tc>
          <w:tcPr>
            <w:tcW w:w="1576" w:type="dxa"/>
            <w:tcBorders>
              <w:top w:val="single" w:sz="4" w:space="0" w:color="auto"/>
              <w:bottom w:val="single" w:sz="4" w:space="0" w:color="auto"/>
            </w:tcBorders>
          </w:tcPr>
          <w:p w14:paraId="488ECEC0" w14:textId="598C6B1F" w:rsidR="00620360" w:rsidRDefault="00620360">
            <w:pPr>
              <w:pStyle w:val="EarlierRepubEntries"/>
            </w:pPr>
            <w:r>
              <w:t>R34</w:t>
            </w:r>
            <w:r>
              <w:br/>
              <w:t>3 Mar 2021</w:t>
            </w:r>
          </w:p>
        </w:tc>
        <w:tc>
          <w:tcPr>
            <w:tcW w:w="1681" w:type="dxa"/>
            <w:tcBorders>
              <w:top w:val="single" w:sz="4" w:space="0" w:color="auto"/>
              <w:bottom w:val="single" w:sz="4" w:space="0" w:color="auto"/>
            </w:tcBorders>
          </w:tcPr>
          <w:p w14:paraId="299E6748" w14:textId="112F36EF" w:rsidR="00620360" w:rsidRDefault="00620360" w:rsidP="00331CDA">
            <w:pPr>
              <w:pStyle w:val="EarlierRepubEntries"/>
            </w:pPr>
            <w:r>
              <w:t>3 Mar 2021–</w:t>
            </w:r>
            <w:r>
              <w:br/>
              <w:t>3 Mar 2021</w:t>
            </w:r>
          </w:p>
        </w:tc>
        <w:tc>
          <w:tcPr>
            <w:tcW w:w="1783" w:type="dxa"/>
            <w:tcBorders>
              <w:top w:val="single" w:sz="4" w:space="0" w:color="auto"/>
              <w:bottom w:val="single" w:sz="4" w:space="0" w:color="auto"/>
            </w:tcBorders>
          </w:tcPr>
          <w:p w14:paraId="3CECEC3B" w14:textId="4FF9C34B" w:rsidR="00620360" w:rsidRPr="00B37410" w:rsidRDefault="007E0728">
            <w:pPr>
              <w:pStyle w:val="EarlierRepubEntries"/>
              <w:rPr>
                <w:rStyle w:val="Hyperlink"/>
              </w:rPr>
            </w:pPr>
            <w:hyperlink r:id="rId692" w:tooltip="Residential Tenancies Amendment Act 2020 (No 2)" w:history="1">
              <w:r w:rsidR="00620360" w:rsidRPr="00B37410">
                <w:rPr>
                  <w:rStyle w:val="Hyperlink"/>
                </w:rPr>
                <w:t>A2020</w:t>
              </w:r>
              <w:r w:rsidR="00620360" w:rsidRPr="00B37410">
                <w:rPr>
                  <w:rStyle w:val="Hyperlink"/>
                </w:rPr>
                <w:noBreakHyphen/>
                <w:t>48</w:t>
              </w:r>
            </w:hyperlink>
          </w:p>
        </w:tc>
        <w:tc>
          <w:tcPr>
            <w:tcW w:w="1783" w:type="dxa"/>
            <w:tcBorders>
              <w:top w:val="single" w:sz="4" w:space="0" w:color="auto"/>
              <w:bottom w:val="single" w:sz="4" w:space="0" w:color="auto"/>
            </w:tcBorders>
          </w:tcPr>
          <w:p w14:paraId="682F5A50" w14:textId="3BC5FB59" w:rsidR="00620360" w:rsidRDefault="00620360" w:rsidP="005A6ED0">
            <w:pPr>
              <w:pStyle w:val="EarlierRepubEntries"/>
            </w:pPr>
            <w:r>
              <w:t xml:space="preserve">amendments by </w:t>
            </w:r>
            <w:hyperlink r:id="rId693" w:tooltip="Residential Tenancies Amendment Act 2020 (No 2)" w:history="1">
              <w:r>
                <w:rPr>
                  <w:rStyle w:val="charCitHyperlinkAbbrev"/>
                </w:rPr>
                <w:t>A2020</w:t>
              </w:r>
              <w:r>
                <w:rPr>
                  <w:rStyle w:val="charCitHyperlinkAbbrev"/>
                </w:rPr>
                <w:noBreakHyphen/>
                <w:t>48</w:t>
              </w:r>
            </w:hyperlink>
          </w:p>
        </w:tc>
      </w:tr>
    </w:tbl>
    <w:p w14:paraId="177235CE" w14:textId="77777777" w:rsidR="00001C25" w:rsidRDefault="00001C25">
      <w:pPr>
        <w:pStyle w:val="05EndNote"/>
        <w:sectPr w:rsidR="00001C25" w:rsidSect="00536ADB">
          <w:headerReference w:type="even" r:id="rId694"/>
          <w:headerReference w:type="default" r:id="rId695"/>
          <w:footerReference w:type="even" r:id="rId696"/>
          <w:footerReference w:type="default" r:id="rId697"/>
          <w:pgSz w:w="11907" w:h="16839" w:code="9"/>
          <w:pgMar w:top="3000" w:right="1900" w:bottom="2500" w:left="2300" w:header="2480" w:footer="2100" w:gutter="0"/>
          <w:cols w:space="720"/>
          <w:docGrid w:linePitch="326"/>
        </w:sectPr>
      </w:pPr>
    </w:p>
    <w:p w14:paraId="1386D171" w14:textId="77777777" w:rsidR="008975F9" w:rsidRDefault="008975F9">
      <w:pPr>
        <w:rPr>
          <w:color w:val="000000"/>
          <w:sz w:val="22"/>
        </w:rPr>
      </w:pPr>
    </w:p>
    <w:p w14:paraId="361D98F8" w14:textId="77777777" w:rsidR="008975F9" w:rsidRDefault="008975F9">
      <w:pPr>
        <w:rPr>
          <w:color w:val="000000"/>
          <w:sz w:val="22"/>
        </w:rPr>
      </w:pPr>
    </w:p>
    <w:p w14:paraId="28822F6C" w14:textId="77777777" w:rsidR="008975F9" w:rsidRDefault="008975F9">
      <w:pPr>
        <w:rPr>
          <w:color w:val="000000"/>
          <w:sz w:val="22"/>
        </w:rPr>
      </w:pPr>
    </w:p>
    <w:p w14:paraId="25620718" w14:textId="77777777" w:rsidR="005879BD" w:rsidRDefault="005879BD">
      <w:pPr>
        <w:rPr>
          <w:color w:val="000000"/>
          <w:sz w:val="22"/>
        </w:rPr>
      </w:pPr>
    </w:p>
    <w:p w14:paraId="3CB6FAC9" w14:textId="77777777" w:rsidR="005879BD" w:rsidRDefault="005879BD">
      <w:pPr>
        <w:rPr>
          <w:color w:val="000000"/>
          <w:sz w:val="22"/>
        </w:rPr>
      </w:pPr>
    </w:p>
    <w:p w14:paraId="52BFCD68" w14:textId="77777777" w:rsidR="005879BD" w:rsidRDefault="005879BD">
      <w:pPr>
        <w:rPr>
          <w:color w:val="000000"/>
          <w:sz w:val="22"/>
        </w:rPr>
      </w:pPr>
    </w:p>
    <w:p w14:paraId="2337E733" w14:textId="77777777" w:rsidR="005879BD" w:rsidRDefault="005879BD">
      <w:pPr>
        <w:rPr>
          <w:color w:val="000000"/>
          <w:sz w:val="22"/>
        </w:rPr>
      </w:pPr>
    </w:p>
    <w:p w14:paraId="32AD4FE4" w14:textId="77777777" w:rsidR="00B14062" w:rsidRDefault="00B14062">
      <w:pPr>
        <w:rPr>
          <w:color w:val="000000"/>
          <w:sz w:val="22"/>
        </w:rPr>
      </w:pPr>
    </w:p>
    <w:p w14:paraId="3DDEB8CB" w14:textId="77777777" w:rsidR="00B14062" w:rsidRDefault="00B14062">
      <w:pPr>
        <w:rPr>
          <w:color w:val="000000"/>
          <w:sz w:val="22"/>
        </w:rPr>
      </w:pPr>
    </w:p>
    <w:p w14:paraId="755AACD6" w14:textId="77777777" w:rsidR="00B14062" w:rsidRDefault="00B14062">
      <w:pPr>
        <w:rPr>
          <w:color w:val="000000"/>
          <w:sz w:val="22"/>
        </w:rPr>
      </w:pPr>
    </w:p>
    <w:p w14:paraId="32A57DE9" w14:textId="77777777" w:rsidR="00B14062" w:rsidRDefault="00B14062">
      <w:pPr>
        <w:rPr>
          <w:color w:val="000000"/>
          <w:sz w:val="22"/>
        </w:rPr>
      </w:pPr>
    </w:p>
    <w:p w14:paraId="2D3F6FD4" w14:textId="77777777" w:rsidR="00B14062" w:rsidRDefault="00B14062">
      <w:pPr>
        <w:rPr>
          <w:color w:val="000000"/>
          <w:sz w:val="22"/>
        </w:rPr>
      </w:pPr>
    </w:p>
    <w:p w14:paraId="75B1D681" w14:textId="77777777" w:rsidR="00B14062" w:rsidRDefault="00B14062">
      <w:pPr>
        <w:rPr>
          <w:color w:val="000000"/>
          <w:sz w:val="22"/>
        </w:rPr>
      </w:pPr>
    </w:p>
    <w:p w14:paraId="427EFF6F" w14:textId="77777777" w:rsidR="00B14062" w:rsidRDefault="00B14062">
      <w:pPr>
        <w:rPr>
          <w:color w:val="000000"/>
          <w:sz w:val="22"/>
        </w:rPr>
      </w:pPr>
    </w:p>
    <w:p w14:paraId="1D1A26CF" w14:textId="77777777" w:rsidR="00B14062" w:rsidRDefault="00B14062">
      <w:pPr>
        <w:rPr>
          <w:color w:val="000000"/>
          <w:sz w:val="22"/>
        </w:rPr>
      </w:pPr>
    </w:p>
    <w:p w14:paraId="0F4F92BE" w14:textId="77777777" w:rsidR="008975F9" w:rsidRDefault="008975F9">
      <w:pPr>
        <w:rPr>
          <w:color w:val="000000"/>
          <w:sz w:val="22"/>
        </w:rPr>
      </w:pPr>
    </w:p>
    <w:p w14:paraId="7ABD37B2" w14:textId="77777777" w:rsidR="008975F9" w:rsidRDefault="008975F9">
      <w:pPr>
        <w:rPr>
          <w:color w:val="000000"/>
          <w:sz w:val="22"/>
        </w:rPr>
      </w:pPr>
    </w:p>
    <w:p w14:paraId="480E9C1A" w14:textId="5A094295" w:rsidR="00001C25" w:rsidRPr="00ED03DB" w:rsidRDefault="00001C25" w:rsidP="0015382E">
      <w:r>
        <w:t xml:space="preserve">©  Australian Capital Territory </w:t>
      </w:r>
      <w:r w:rsidR="00536ADB">
        <w:rPr>
          <w:noProof/>
        </w:rPr>
        <w:t>2021</w:t>
      </w:r>
    </w:p>
    <w:p w14:paraId="738775C5" w14:textId="77777777" w:rsidR="00001C25" w:rsidRDefault="00001C25">
      <w:pPr>
        <w:pStyle w:val="06Copyright"/>
        <w:sectPr w:rsidR="00001C25">
          <w:headerReference w:type="even" r:id="rId698"/>
          <w:headerReference w:type="default" r:id="rId699"/>
          <w:footerReference w:type="even" r:id="rId700"/>
          <w:footerReference w:type="default" r:id="rId701"/>
          <w:headerReference w:type="first" r:id="rId702"/>
          <w:footerReference w:type="first" r:id="rId703"/>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704"/>
      <w:footerReference w:type="first" r:id="rId70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8DD0E" w14:textId="77777777" w:rsidR="002B4FF3" w:rsidRDefault="002B4FF3" w:rsidP="00001C25">
      <w:pPr>
        <w:pStyle w:val="aExamNumpar"/>
      </w:pPr>
      <w:r>
        <w:separator/>
      </w:r>
    </w:p>
  </w:endnote>
  <w:endnote w:type="continuationSeparator" w:id="0">
    <w:p w14:paraId="18F47A2B" w14:textId="77777777" w:rsidR="002B4FF3" w:rsidRDefault="002B4FF3"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CACA" w14:textId="5EC81207" w:rsidR="007E0728" w:rsidRPr="007E0728" w:rsidRDefault="007E0728" w:rsidP="007E0728">
    <w:pPr>
      <w:pStyle w:val="Footer"/>
      <w:jc w:val="center"/>
      <w:rPr>
        <w:rFonts w:cs="Arial"/>
        <w:sz w:val="14"/>
      </w:rPr>
    </w:pPr>
    <w:r w:rsidRPr="007E072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356A" w14:textId="77777777" w:rsidR="002B4FF3" w:rsidRDefault="002B4F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4FF3" w14:paraId="10E3C543" w14:textId="77777777">
      <w:tc>
        <w:tcPr>
          <w:tcW w:w="847" w:type="pct"/>
        </w:tcPr>
        <w:p w14:paraId="43EFE286" w14:textId="77777777" w:rsidR="002B4FF3" w:rsidRDefault="002B4F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64D1FF4D" w14:textId="26A57B97"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673C17E5" w14:textId="6B3EC15E"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DOCPROPERTY "EndDt"  *\charformat </w:instrText>
          </w:r>
          <w:r>
            <w:fldChar w:fldCharType="separate"/>
          </w:r>
          <w:r w:rsidR="002B4FF3">
            <w:t>-01/04/21</w:t>
          </w:r>
          <w:r>
            <w:fldChar w:fldCharType="end"/>
          </w:r>
        </w:p>
      </w:tc>
      <w:tc>
        <w:tcPr>
          <w:tcW w:w="1061" w:type="pct"/>
        </w:tcPr>
        <w:p w14:paraId="076D8DC0" w14:textId="62C584EC" w:rsidR="002B4FF3" w:rsidRDefault="007E0728">
          <w:pPr>
            <w:pStyle w:val="Footer"/>
            <w:jc w:val="right"/>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DOCPROPERTY "RepubDt"  *\charformat  </w:instrText>
          </w:r>
          <w:r>
            <w:fldChar w:fldCharType="separate"/>
          </w:r>
          <w:r w:rsidR="002B4FF3">
            <w:t>04/03/21</w:t>
          </w:r>
          <w:r>
            <w:fldChar w:fldCharType="end"/>
          </w:r>
        </w:p>
      </w:tc>
    </w:tr>
  </w:tbl>
  <w:p w14:paraId="0D134BE6" w14:textId="216AA314"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w:instrText>
    </w:r>
    <w:r w:rsidRPr="007E0728">
      <w:rPr>
        <w:rFonts w:cs="Arial"/>
      </w:rPr>
      <w:instrText xml:space="preserve">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9A3C" w14:textId="77777777" w:rsidR="002B4FF3" w:rsidRDefault="002B4F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4FF3" w14:paraId="458785A5" w14:textId="77777777">
      <w:tc>
        <w:tcPr>
          <w:tcW w:w="1061" w:type="pct"/>
        </w:tcPr>
        <w:p w14:paraId="6EC3D5C6" w14:textId="4D65D207" w:rsidR="002B4FF3" w:rsidRDefault="007E0728">
          <w:pPr>
            <w:pStyle w:val="Footer"/>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DOCPROPERTY "RepubDt"  *\charformat  </w:instrText>
          </w:r>
          <w:r>
            <w:fldChar w:fldCharType="separate"/>
          </w:r>
          <w:r w:rsidR="002B4FF3">
            <w:t>04/03/21</w:t>
          </w:r>
          <w:r>
            <w:fldChar w:fldCharType="end"/>
          </w:r>
        </w:p>
      </w:tc>
      <w:tc>
        <w:tcPr>
          <w:tcW w:w="3092" w:type="pct"/>
        </w:tcPr>
        <w:p w14:paraId="69ECEF02" w14:textId="0769A465"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419A1716" w14:textId="712A8356"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DOCPROPERTY "EndDt"  *\charformat </w:instrText>
          </w:r>
          <w:r>
            <w:fldChar w:fldCharType="separate"/>
          </w:r>
          <w:r w:rsidR="002B4FF3">
            <w:t>-01/04/21</w:t>
          </w:r>
          <w:r>
            <w:fldChar w:fldCharType="end"/>
          </w:r>
        </w:p>
      </w:tc>
      <w:tc>
        <w:tcPr>
          <w:tcW w:w="847" w:type="pct"/>
        </w:tcPr>
        <w:p w14:paraId="4F748E65" w14:textId="77777777" w:rsidR="002B4FF3" w:rsidRDefault="002B4F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7B1ED352" w14:textId="089D9BB2"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F7576" w14:textId="77777777" w:rsidR="002B4FF3" w:rsidRDefault="002B4FF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4FF3" w14:paraId="5F3489B5" w14:textId="77777777">
      <w:tc>
        <w:tcPr>
          <w:tcW w:w="1061" w:type="pct"/>
        </w:tcPr>
        <w:p w14:paraId="50E9D422" w14:textId="771880E3" w:rsidR="002B4FF3" w:rsidRDefault="007E0728">
          <w:pPr>
            <w:pStyle w:val="Footer"/>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DOCPROPERTY "RepubDt"  *\charformat  </w:instrText>
          </w:r>
          <w:r>
            <w:fldChar w:fldCharType="separate"/>
          </w:r>
          <w:r w:rsidR="002B4FF3">
            <w:t>04/03/21</w:t>
          </w:r>
          <w:r>
            <w:fldChar w:fldCharType="end"/>
          </w:r>
        </w:p>
      </w:tc>
      <w:tc>
        <w:tcPr>
          <w:tcW w:w="3092" w:type="pct"/>
        </w:tcPr>
        <w:p w14:paraId="357BF2E5" w14:textId="55229937" w:rsidR="002B4FF3" w:rsidRDefault="007E0728">
          <w:pPr>
            <w:pStyle w:val="Footer"/>
            <w:jc w:val="center"/>
          </w:pPr>
          <w:r>
            <w:fldChar w:fldCharType="begin"/>
          </w:r>
          <w:r>
            <w:instrText xml:space="preserve"> REF Citation *\c</w:instrText>
          </w:r>
          <w:r>
            <w:instrText xml:space="preserve">harformat </w:instrText>
          </w:r>
          <w:r>
            <w:fldChar w:fldCharType="separate"/>
          </w:r>
          <w:r w:rsidR="002B4FF3">
            <w:t>Human Rights Commission Act 2005</w:t>
          </w:r>
          <w:r>
            <w:fldChar w:fldCharType="end"/>
          </w:r>
        </w:p>
        <w:p w14:paraId="6F220D29" w14:textId="30E8B0C4"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DOCPROPERTY "EndDt"  *\charformat </w:instrText>
          </w:r>
          <w:r>
            <w:fldChar w:fldCharType="separate"/>
          </w:r>
          <w:r w:rsidR="002B4FF3">
            <w:t>-01/04/21</w:t>
          </w:r>
          <w:r>
            <w:fldChar w:fldCharType="end"/>
          </w:r>
        </w:p>
      </w:tc>
      <w:tc>
        <w:tcPr>
          <w:tcW w:w="847" w:type="pct"/>
        </w:tcPr>
        <w:p w14:paraId="085FD329" w14:textId="77777777" w:rsidR="002B4FF3" w:rsidRDefault="002B4F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93DF55" w14:textId="3CF7C717"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183E" w14:textId="77777777" w:rsidR="002B4FF3" w:rsidRDefault="002B4F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B4FF3" w14:paraId="52DBC701" w14:textId="77777777">
      <w:tc>
        <w:tcPr>
          <w:tcW w:w="847" w:type="pct"/>
        </w:tcPr>
        <w:p w14:paraId="563CEBDF" w14:textId="77777777" w:rsidR="002B4FF3" w:rsidRDefault="002B4F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7A31B2AF" w14:textId="45DC3121"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5FA0DA42" w14:textId="1ED2EA75"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DOCPROPERTY "EndDt"  *\charformat </w:instrText>
          </w:r>
          <w:r>
            <w:fldChar w:fldCharType="separate"/>
          </w:r>
          <w:r w:rsidR="002B4FF3">
            <w:t>-01/04/21</w:t>
          </w:r>
          <w:r>
            <w:fldChar w:fldCharType="end"/>
          </w:r>
        </w:p>
      </w:tc>
      <w:tc>
        <w:tcPr>
          <w:tcW w:w="1061" w:type="pct"/>
        </w:tcPr>
        <w:p w14:paraId="38E20B64" w14:textId="523AA618" w:rsidR="002B4FF3" w:rsidRDefault="007E0728">
          <w:pPr>
            <w:pStyle w:val="Footer"/>
            <w:jc w:val="right"/>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DOCPROPERTY "RepubDt"  *\charformat  </w:instrText>
          </w:r>
          <w:r>
            <w:fldChar w:fldCharType="separate"/>
          </w:r>
          <w:r w:rsidR="002B4FF3">
            <w:t>04/03/21</w:t>
          </w:r>
          <w:r>
            <w:fldChar w:fldCharType="end"/>
          </w:r>
        </w:p>
      </w:tc>
    </w:tr>
  </w:tbl>
  <w:p w14:paraId="546E5CBC" w14:textId="4DC456A8"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C71D" w14:textId="77777777" w:rsidR="002B4FF3" w:rsidRDefault="002B4FF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B4FF3" w14:paraId="611E1515" w14:textId="77777777">
      <w:tc>
        <w:tcPr>
          <w:tcW w:w="1061" w:type="pct"/>
        </w:tcPr>
        <w:p w14:paraId="16B2A311" w14:textId="60041FA4" w:rsidR="002B4FF3" w:rsidRDefault="007E0728">
          <w:pPr>
            <w:pStyle w:val="Footer"/>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DOCPROPERTY "RepubDt"  *\charformat  </w:instrText>
          </w:r>
          <w:r>
            <w:fldChar w:fldCharType="separate"/>
          </w:r>
          <w:r w:rsidR="002B4FF3">
            <w:t>04/03/21</w:t>
          </w:r>
          <w:r>
            <w:fldChar w:fldCharType="end"/>
          </w:r>
        </w:p>
      </w:tc>
      <w:tc>
        <w:tcPr>
          <w:tcW w:w="3092" w:type="pct"/>
        </w:tcPr>
        <w:p w14:paraId="5E267CA5" w14:textId="75727803"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0588ABFF" w14:textId="578A214E"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w:instrText>
          </w:r>
          <w:r>
            <w:instrText xml:space="preserve">DOCPROPERTY "EndDt"  *\charformat </w:instrText>
          </w:r>
          <w:r>
            <w:fldChar w:fldCharType="separate"/>
          </w:r>
          <w:r w:rsidR="002B4FF3">
            <w:t>-01/04/21</w:t>
          </w:r>
          <w:r>
            <w:fldChar w:fldCharType="end"/>
          </w:r>
        </w:p>
      </w:tc>
      <w:tc>
        <w:tcPr>
          <w:tcW w:w="847" w:type="pct"/>
        </w:tcPr>
        <w:p w14:paraId="673B183F" w14:textId="77777777" w:rsidR="002B4FF3" w:rsidRDefault="002B4F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5A1BAB8E" w14:textId="5B790BBE"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5AE9" w14:textId="77777777" w:rsidR="002B4FF3" w:rsidRDefault="002B4FF3">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2B4FF3" w14:paraId="246A2F3D" w14:textId="77777777">
      <w:tc>
        <w:tcPr>
          <w:tcW w:w="1061" w:type="pct"/>
        </w:tcPr>
        <w:p w14:paraId="791B7C06" w14:textId="15FC758E" w:rsidR="002B4FF3" w:rsidRDefault="007E0728">
          <w:pPr>
            <w:pStyle w:val="Footer"/>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DOCPROPERTY "RepubDt"  *\charformat  </w:instrText>
          </w:r>
          <w:r>
            <w:fldChar w:fldCharType="separate"/>
          </w:r>
          <w:r w:rsidR="002B4FF3">
            <w:t>04/03/21</w:t>
          </w:r>
          <w:r>
            <w:fldChar w:fldCharType="end"/>
          </w:r>
        </w:p>
      </w:tc>
      <w:tc>
        <w:tcPr>
          <w:tcW w:w="3092" w:type="pct"/>
        </w:tcPr>
        <w:p w14:paraId="2E71FB26" w14:textId="58BCA99C"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65BCBC24" w14:textId="7A058C71"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DOCPROPERTY "EndDt"  *\charformat </w:instrText>
          </w:r>
          <w:r>
            <w:fldChar w:fldCharType="separate"/>
          </w:r>
          <w:r w:rsidR="002B4FF3">
            <w:t>-01/04/21</w:t>
          </w:r>
          <w:r>
            <w:fldChar w:fldCharType="end"/>
          </w:r>
        </w:p>
      </w:tc>
      <w:tc>
        <w:tcPr>
          <w:tcW w:w="847" w:type="pct"/>
        </w:tcPr>
        <w:p w14:paraId="148A9B08" w14:textId="77777777" w:rsidR="002B4FF3" w:rsidRDefault="002B4F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30CE1" w14:textId="12FEFE93"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31D4" w14:textId="77777777" w:rsidR="002B4FF3" w:rsidRDefault="002B4F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4FF3" w14:paraId="793EA1D3" w14:textId="77777777">
      <w:tc>
        <w:tcPr>
          <w:tcW w:w="847" w:type="pct"/>
        </w:tcPr>
        <w:p w14:paraId="78FA6196" w14:textId="77777777" w:rsidR="002B4FF3" w:rsidRDefault="002B4F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387EB3F3" w14:textId="26735F08"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6FCA3FE0" w14:textId="417895E6"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DOCPROPERTY "EndDt"  *\charformat </w:instrText>
          </w:r>
          <w:r>
            <w:fldChar w:fldCharType="separate"/>
          </w:r>
          <w:r w:rsidR="002B4FF3">
            <w:t>-01/04/21</w:t>
          </w:r>
          <w:r>
            <w:fldChar w:fldCharType="end"/>
          </w:r>
        </w:p>
      </w:tc>
      <w:tc>
        <w:tcPr>
          <w:tcW w:w="1061" w:type="pct"/>
        </w:tcPr>
        <w:p w14:paraId="3D0162F8" w14:textId="7CBDE39B" w:rsidR="002B4FF3" w:rsidRDefault="007E0728">
          <w:pPr>
            <w:pStyle w:val="Footer"/>
            <w:jc w:val="right"/>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w:instrText>
          </w:r>
          <w:r>
            <w:instrText xml:space="preserve">CPROPERTY "RepubDt"  *\charformat  </w:instrText>
          </w:r>
          <w:r>
            <w:fldChar w:fldCharType="separate"/>
          </w:r>
          <w:r w:rsidR="002B4FF3">
            <w:t>04/03/21</w:t>
          </w:r>
          <w:r>
            <w:fldChar w:fldCharType="end"/>
          </w:r>
        </w:p>
      </w:tc>
    </w:tr>
  </w:tbl>
  <w:p w14:paraId="72D324C5" w14:textId="4BE67565"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C13A1" w14:textId="77777777" w:rsidR="002B4FF3" w:rsidRDefault="002B4F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4FF3" w14:paraId="0E333083" w14:textId="77777777">
      <w:tc>
        <w:tcPr>
          <w:tcW w:w="1061" w:type="pct"/>
        </w:tcPr>
        <w:p w14:paraId="2099DAA9" w14:textId="18E007F2" w:rsidR="002B4FF3" w:rsidRDefault="007E0728">
          <w:pPr>
            <w:pStyle w:val="Footer"/>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DOCPROPERTY "RepubDt"  *\charformat  </w:instrText>
          </w:r>
          <w:r>
            <w:fldChar w:fldCharType="separate"/>
          </w:r>
          <w:r w:rsidR="002B4FF3">
            <w:t>04/03/21</w:t>
          </w:r>
          <w:r>
            <w:fldChar w:fldCharType="end"/>
          </w:r>
        </w:p>
      </w:tc>
      <w:tc>
        <w:tcPr>
          <w:tcW w:w="3092" w:type="pct"/>
        </w:tcPr>
        <w:p w14:paraId="496650B2" w14:textId="333FC187"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7532AB8E" w14:textId="7978B5E9"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DOCPROPERTY "EndDt"  *\charformat </w:instrText>
          </w:r>
          <w:r>
            <w:fldChar w:fldCharType="separate"/>
          </w:r>
          <w:r w:rsidR="002B4FF3">
            <w:t>-01/04/21</w:t>
          </w:r>
          <w:r>
            <w:fldChar w:fldCharType="end"/>
          </w:r>
        </w:p>
      </w:tc>
      <w:tc>
        <w:tcPr>
          <w:tcW w:w="847" w:type="pct"/>
        </w:tcPr>
        <w:p w14:paraId="33EC6032" w14:textId="77777777" w:rsidR="002B4FF3" w:rsidRDefault="002B4F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CD8DCF7" w14:textId="003D54AF"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B01B" w14:textId="77777777" w:rsidR="002B4FF3" w:rsidRDefault="002B4F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4FF3" w14:paraId="1748A763" w14:textId="77777777">
      <w:tc>
        <w:tcPr>
          <w:tcW w:w="847" w:type="pct"/>
        </w:tcPr>
        <w:p w14:paraId="35CBEE13" w14:textId="77777777" w:rsidR="002B4FF3" w:rsidRDefault="002B4F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14:paraId="6B7928D0" w14:textId="30B11FAE"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221FB291" w14:textId="10A76036"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DOCPROPERTY "EndDt"  *\charformat </w:instrText>
          </w:r>
          <w:r>
            <w:fldChar w:fldCharType="separate"/>
          </w:r>
          <w:r w:rsidR="002B4FF3">
            <w:t>-01/04/21</w:t>
          </w:r>
          <w:r>
            <w:fldChar w:fldCharType="end"/>
          </w:r>
        </w:p>
      </w:tc>
      <w:tc>
        <w:tcPr>
          <w:tcW w:w="1061" w:type="pct"/>
        </w:tcPr>
        <w:p w14:paraId="35123A05" w14:textId="321D4AD2" w:rsidR="002B4FF3" w:rsidRDefault="007E0728">
          <w:pPr>
            <w:pStyle w:val="Footer"/>
            <w:jc w:val="right"/>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DOCPROPERTY "RepubDt"  *\charformat  </w:instrText>
          </w:r>
          <w:r>
            <w:fldChar w:fldCharType="separate"/>
          </w:r>
          <w:r w:rsidR="002B4FF3">
            <w:t>04/03/21</w:t>
          </w:r>
          <w:r>
            <w:fldChar w:fldCharType="end"/>
          </w:r>
        </w:p>
      </w:tc>
    </w:tr>
  </w:tbl>
  <w:p w14:paraId="594A4513" w14:textId="24E0F521"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FA53" w14:textId="77777777" w:rsidR="002B4FF3" w:rsidRDefault="002B4F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4FF3" w14:paraId="6A96985D" w14:textId="77777777">
      <w:tc>
        <w:tcPr>
          <w:tcW w:w="1061" w:type="pct"/>
        </w:tcPr>
        <w:p w14:paraId="6EE916D2" w14:textId="3B612E09" w:rsidR="002B4FF3" w:rsidRDefault="007E0728">
          <w:pPr>
            <w:pStyle w:val="Footer"/>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DOCPROPERTY "RepubDt"  *\charformat</w:instrText>
          </w:r>
          <w:r>
            <w:instrText xml:space="preserve">  </w:instrText>
          </w:r>
          <w:r>
            <w:fldChar w:fldCharType="separate"/>
          </w:r>
          <w:r w:rsidR="002B4FF3">
            <w:t>04/03/21</w:t>
          </w:r>
          <w:r>
            <w:fldChar w:fldCharType="end"/>
          </w:r>
        </w:p>
      </w:tc>
      <w:tc>
        <w:tcPr>
          <w:tcW w:w="3092" w:type="pct"/>
        </w:tcPr>
        <w:p w14:paraId="7F1D59DE" w14:textId="57C8EB8B"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240D82ED" w14:textId="0BC529F1"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DOCPROPERTY "EndDt"  *\charformat </w:instrText>
          </w:r>
          <w:r>
            <w:fldChar w:fldCharType="separate"/>
          </w:r>
          <w:r w:rsidR="002B4FF3">
            <w:t>-01/04/21</w:t>
          </w:r>
          <w:r>
            <w:fldChar w:fldCharType="end"/>
          </w:r>
        </w:p>
      </w:tc>
      <w:tc>
        <w:tcPr>
          <w:tcW w:w="847" w:type="pct"/>
        </w:tcPr>
        <w:p w14:paraId="35647984" w14:textId="77777777" w:rsidR="002B4FF3" w:rsidRDefault="002B4F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14:paraId="2E6018B4" w14:textId="633289E5"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58BF" w14:textId="3D897E89" w:rsidR="002B4FF3" w:rsidRPr="007E0728" w:rsidRDefault="002B4FF3" w:rsidP="007E0728">
    <w:pPr>
      <w:pStyle w:val="Footer"/>
      <w:jc w:val="center"/>
      <w:rPr>
        <w:rFonts w:cs="Arial"/>
        <w:sz w:val="14"/>
      </w:rPr>
    </w:pPr>
    <w:r w:rsidRPr="007E0728">
      <w:rPr>
        <w:rFonts w:cs="Arial"/>
        <w:sz w:val="14"/>
      </w:rPr>
      <w:fldChar w:fldCharType="begin"/>
    </w:r>
    <w:r w:rsidRPr="007E0728">
      <w:rPr>
        <w:rFonts w:cs="Arial"/>
        <w:sz w:val="14"/>
      </w:rPr>
      <w:instrText xml:space="preserve"> DOCPROPERTY "Status" </w:instrText>
    </w:r>
    <w:r w:rsidRPr="007E0728">
      <w:rPr>
        <w:rFonts w:cs="Arial"/>
        <w:sz w:val="14"/>
      </w:rPr>
      <w:fldChar w:fldCharType="separate"/>
    </w:r>
    <w:r w:rsidRPr="007E0728">
      <w:rPr>
        <w:rFonts w:cs="Arial"/>
        <w:sz w:val="14"/>
      </w:rPr>
      <w:t xml:space="preserve"> </w:t>
    </w:r>
    <w:r w:rsidRPr="007E0728">
      <w:rPr>
        <w:rFonts w:cs="Arial"/>
        <w:sz w:val="14"/>
      </w:rPr>
      <w:fldChar w:fldCharType="end"/>
    </w:r>
    <w:r w:rsidRPr="007E0728">
      <w:rPr>
        <w:rFonts w:cs="Arial"/>
        <w:sz w:val="14"/>
      </w:rPr>
      <w:fldChar w:fldCharType="begin"/>
    </w:r>
    <w:r w:rsidRPr="007E0728">
      <w:rPr>
        <w:rFonts w:cs="Arial"/>
        <w:sz w:val="14"/>
      </w:rPr>
      <w:instrText xml:space="preserve"> COMMENTS  \* MERGEFORMAT </w:instrText>
    </w:r>
    <w:r w:rsidRPr="007E0728">
      <w:rPr>
        <w:rFonts w:cs="Arial"/>
        <w:sz w:val="14"/>
      </w:rPr>
      <w:fldChar w:fldCharType="end"/>
    </w:r>
    <w:r w:rsidR="007E0728" w:rsidRPr="007E072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6072" w14:textId="60F5798B" w:rsidR="002B4FF3" w:rsidRPr="007E0728" w:rsidRDefault="007E0728" w:rsidP="007E0728">
    <w:pPr>
      <w:pStyle w:val="Footer"/>
      <w:jc w:val="center"/>
      <w:rPr>
        <w:rFonts w:cs="Arial"/>
        <w:sz w:val="14"/>
      </w:rPr>
    </w:pPr>
    <w:r w:rsidRPr="007E072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43C7" w14:textId="64530BB8" w:rsidR="002B4FF3" w:rsidRPr="007E0728" w:rsidRDefault="002B4FF3" w:rsidP="007E0728">
    <w:pPr>
      <w:pStyle w:val="Footer"/>
      <w:jc w:val="center"/>
      <w:rPr>
        <w:rFonts w:cs="Arial"/>
        <w:sz w:val="14"/>
      </w:rPr>
    </w:pPr>
    <w:r w:rsidRPr="007E0728">
      <w:rPr>
        <w:rFonts w:cs="Arial"/>
        <w:sz w:val="14"/>
      </w:rPr>
      <w:fldChar w:fldCharType="begin"/>
    </w:r>
    <w:r w:rsidRPr="007E0728">
      <w:rPr>
        <w:rFonts w:cs="Arial"/>
        <w:sz w:val="14"/>
      </w:rPr>
      <w:instrText xml:space="preserve"> COMMENTS  \* MERGEFORMAT </w:instrText>
    </w:r>
    <w:r w:rsidRPr="007E0728">
      <w:rPr>
        <w:rFonts w:cs="Arial"/>
        <w:sz w:val="14"/>
      </w:rPr>
      <w:fldChar w:fldCharType="end"/>
    </w:r>
    <w:r w:rsidR="007E0728" w:rsidRPr="007E0728">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DF6A" w14:textId="6528ABC8" w:rsidR="002B4FF3" w:rsidRPr="007E0728" w:rsidRDefault="007E0728" w:rsidP="007E0728">
    <w:pPr>
      <w:pStyle w:val="Footer"/>
      <w:jc w:val="center"/>
      <w:rPr>
        <w:rFonts w:cs="Arial"/>
        <w:sz w:val="14"/>
      </w:rPr>
    </w:pPr>
    <w:r w:rsidRPr="007E072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907C" w14:textId="77777777" w:rsidR="002B4FF3" w:rsidRDefault="002B4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8674" w14:textId="7B95D140" w:rsidR="007E0728" w:rsidRPr="007E0728" w:rsidRDefault="007E0728" w:rsidP="007E0728">
    <w:pPr>
      <w:pStyle w:val="Footer"/>
      <w:jc w:val="center"/>
      <w:rPr>
        <w:rFonts w:cs="Arial"/>
        <w:sz w:val="14"/>
      </w:rPr>
    </w:pPr>
    <w:r w:rsidRPr="007E072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3AF3" w14:textId="77777777" w:rsidR="002B4FF3" w:rsidRDefault="002B4FF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B4FF3" w14:paraId="0475D512" w14:textId="77777777">
      <w:tc>
        <w:tcPr>
          <w:tcW w:w="846" w:type="pct"/>
        </w:tcPr>
        <w:p w14:paraId="27AD6F12" w14:textId="77777777" w:rsidR="002B4FF3" w:rsidRDefault="002B4FF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438AC381" w14:textId="78E3BE90"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3D7B0E05" w14:textId="718D892C" w:rsidR="002B4FF3" w:rsidRDefault="007E0728">
          <w:pPr>
            <w:pStyle w:val="FooterInfoCentre"/>
          </w:pPr>
          <w:r>
            <w:fldChar w:fldCharType="begin"/>
          </w:r>
          <w:r>
            <w:instrText xml:space="preserve"> DOCPROPERTY "Eff"  </w:instrText>
          </w:r>
          <w:r>
            <w:fldChar w:fldCharType="separate"/>
          </w:r>
          <w:r w:rsidR="002B4FF3">
            <w:t xml:space="preserve">Effective:  </w:t>
          </w:r>
          <w:r>
            <w:fldChar w:fldCharType="end"/>
          </w:r>
          <w:r>
            <w:fldChar w:fldCharType="begin"/>
          </w:r>
          <w:r>
            <w:instrText xml:space="preserve"> DOCPROPERTY "StartDt"   </w:instrText>
          </w:r>
          <w:r>
            <w:fldChar w:fldCharType="separate"/>
          </w:r>
          <w:r w:rsidR="002B4FF3">
            <w:t>04/03/21</w:t>
          </w:r>
          <w:r>
            <w:fldChar w:fldCharType="end"/>
          </w:r>
          <w:r>
            <w:fldChar w:fldCharType="begin"/>
          </w:r>
          <w:r>
            <w:instrText xml:space="preserve"> DOCPROPERTY "EndDt"  </w:instrText>
          </w:r>
          <w:r>
            <w:fldChar w:fldCharType="separate"/>
          </w:r>
          <w:r w:rsidR="002B4FF3">
            <w:t>-01/04/21</w:t>
          </w:r>
          <w:r>
            <w:fldChar w:fldCharType="end"/>
          </w:r>
        </w:p>
      </w:tc>
      <w:tc>
        <w:tcPr>
          <w:tcW w:w="1061" w:type="pct"/>
        </w:tcPr>
        <w:p w14:paraId="34D5ADB5" w14:textId="58456C12" w:rsidR="002B4FF3" w:rsidRDefault="007E0728">
          <w:pPr>
            <w:pStyle w:val="Footer"/>
            <w:jc w:val="right"/>
          </w:pPr>
          <w:r>
            <w:fldChar w:fldCharType="begin"/>
          </w:r>
          <w:r>
            <w:instrText xml:space="preserve"> DOCPROPERTY "Category"  </w:instrText>
          </w:r>
          <w:r>
            <w:fldChar w:fldCharType="separate"/>
          </w:r>
          <w:r w:rsidR="002B4FF3">
            <w:t>R35</w:t>
          </w:r>
          <w:r>
            <w:fldChar w:fldCharType="end"/>
          </w:r>
          <w:r w:rsidR="002B4FF3">
            <w:br/>
          </w:r>
          <w:r>
            <w:fldChar w:fldCharType="begin"/>
          </w:r>
          <w:r>
            <w:instrText xml:space="preserve"> DOCPROPERTY "RepubDt"  </w:instrText>
          </w:r>
          <w:r>
            <w:fldChar w:fldCharType="separate"/>
          </w:r>
          <w:r w:rsidR="002B4FF3">
            <w:t>04/03/21</w:t>
          </w:r>
          <w:r>
            <w:fldChar w:fldCharType="end"/>
          </w:r>
        </w:p>
      </w:tc>
    </w:tr>
  </w:tbl>
  <w:p w14:paraId="377BBEA0" w14:textId="4EC1A740"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6F43" w14:textId="77777777" w:rsidR="002B4FF3" w:rsidRDefault="002B4FF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4FF3" w14:paraId="68A61558" w14:textId="77777777">
      <w:tc>
        <w:tcPr>
          <w:tcW w:w="1061" w:type="pct"/>
        </w:tcPr>
        <w:p w14:paraId="65FC27F7" w14:textId="6EC8D090" w:rsidR="002B4FF3" w:rsidRDefault="007E0728">
          <w:pPr>
            <w:pStyle w:val="Footer"/>
          </w:pPr>
          <w:r>
            <w:fldChar w:fldCharType="begin"/>
          </w:r>
          <w:r>
            <w:instrText xml:space="preserve"> DOCPROPERTY "Category"  </w:instrText>
          </w:r>
          <w:r>
            <w:fldChar w:fldCharType="separate"/>
          </w:r>
          <w:r w:rsidR="002B4FF3">
            <w:t>R35</w:t>
          </w:r>
          <w:r>
            <w:fldChar w:fldCharType="end"/>
          </w:r>
          <w:r w:rsidR="002B4FF3">
            <w:br/>
          </w:r>
          <w:r>
            <w:fldChar w:fldCharType="begin"/>
          </w:r>
          <w:r>
            <w:instrText xml:space="preserve"> DOCPROPERTY "RepubDt"  </w:instrText>
          </w:r>
          <w:r>
            <w:fldChar w:fldCharType="separate"/>
          </w:r>
          <w:r w:rsidR="002B4FF3">
            <w:t>04/03/21</w:t>
          </w:r>
          <w:r>
            <w:fldChar w:fldCharType="end"/>
          </w:r>
        </w:p>
      </w:tc>
      <w:tc>
        <w:tcPr>
          <w:tcW w:w="3093" w:type="pct"/>
        </w:tcPr>
        <w:p w14:paraId="15962BA4" w14:textId="40F392F9"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3D14DE30" w14:textId="2B43A17A" w:rsidR="002B4FF3" w:rsidRDefault="007E0728">
          <w:pPr>
            <w:pStyle w:val="FooterInfoCentre"/>
          </w:pPr>
          <w:r>
            <w:fldChar w:fldCharType="begin"/>
          </w:r>
          <w:r>
            <w:instrText xml:space="preserve"> DOCPROPERTY "Eff"  </w:instrText>
          </w:r>
          <w:r>
            <w:fldChar w:fldCharType="separate"/>
          </w:r>
          <w:r w:rsidR="002B4FF3">
            <w:t xml:space="preserve">Effective:  </w:t>
          </w:r>
          <w:r>
            <w:fldChar w:fldCharType="end"/>
          </w:r>
          <w:r>
            <w:fldChar w:fldCharType="begin"/>
          </w:r>
          <w:r>
            <w:instrText xml:space="preserve"> DOCPROPERTY "StartDt"  </w:instrText>
          </w:r>
          <w:r>
            <w:fldChar w:fldCharType="separate"/>
          </w:r>
          <w:r w:rsidR="002B4FF3">
            <w:t>04/03/21</w:t>
          </w:r>
          <w:r>
            <w:fldChar w:fldCharType="end"/>
          </w:r>
          <w:r>
            <w:fldChar w:fldCharType="begin"/>
          </w:r>
          <w:r>
            <w:instrText xml:space="preserve"> DOCPROPERTY "EndDt"  </w:instrText>
          </w:r>
          <w:r>
            <w:fldChar w:fldCharType="separate"/>
          </w:r>
          <w:r w:rsidR="002B4FF3">
            <w:t>-01/04/21</w:t>
          </w:r>
          <w:r>
            <w:fldChar w:fldCharType="end"/>
          </w:r>
        </w:p>
      </w:tc>
      <w:tc>
        <w:tcPr>
          <w:tcW w:w="846" w:type="pct"/>
        </w:tcPr>
        <w:p w14:paraId="649CA656" w14:textId="77777777" w:rsidR="002B4FF3" w:rsidRDefault="002B4FF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68DC495" w14:textId="1066B1DA"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C6C9" w14:textId="77777777" w:rsidR="002B4FF3" w:rsidRDefault="002B4FF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4FF3" w14:paraId="46D56EEF" w14:textId="77777777">
      <w:tc>
        <w:tcPr>
          <w:tcW w:w="1061" w:type="pct"/>
        </w:tcPr>
        <w:p w14:paraId="4F8C0F65" w14:textId="4D3210F8" w:rsidR="002B4FF3" w:rsidRDefault="007E0728">
          <w:pPr>
            <w:pStyle w:val="Footer"/>
          </w:pPr>
          <w:r>
            <w:fldChar w:fldCharType="begin"/>
          </w:r>
          <w:r>
            <w:instrText xml:space="preserve"> DOCPROPERTY "Category"  </w:instrText>
          </w:r>
          <w:r>
            <w:fldChar w:fldCharType="separate"/>
          </w:r>
          <w:r w:rsidR="002B4FF3">
            <w:t>R35</w:t>
          </w:r>
          <w:r>
            <w:fldChar w:fldCharType="end"/>
          </w:r>
          <w:r w:rsidR="002B4FF3">
            <w:br/>
          </w:r>
          <w:r>
            <w:fldChar w:fldCharType="begin"/>
          </w:r>
          <w:r>
            <w:instrText xml:space="preserve"> DOCPROPERTY "RepubDt"  </w:instrText>
          </w:r>
          <w:r>
            <w:fldChar w:fldCharType="separate"/>
          </w:r>
          <w:r w:rsidR="002B4FF3">
            <w:t>04/03/21</w:t>
          </w:r>
          <w:r>
            <w:fldChar w:fldCharType="end"/>
          </w:r>
        </w:p>
      </w:tc>
      <w:tc>
        <w:tcPr>
          <w:tcW w:w="3093" w:type="pct"/>
        </w:tcPr>
        <w:p w14:paraId="4B3771A1" w14:textId="029CBEC0"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290F0275" w14:textId="744F75F0" w:rsidR="002B4FF3" w:rsidRDefault="007E0728">
          <w:pPr>
            <w:pStyle w:val="FooterInfoCentre"/>
          </w:pPr>
          <w:r>
            <w:fldChar w:fldCharType="begin"/>
          </w:r>
          <w:r>
            <w:instrText xml:space="preserve"> DOCPROPERTY "Eff"  </w:instrText>
          </w:r>
          <w:r>
            <w:fldChar w:fldCharType="separate"/>
          </w:r>
          <w:r w:rsidR="002B4FF3">
            <w:t xml:space="preserve">Effective:  </w:t>
          </w:r>
          <w:r>
            <w:fldChar w:fldCharType="end"/>
          </w:r>
          <w:r>
            <w:fldChar w:fldCharType="begin"/>
          </w:r>
          <w:r>
            <w:instrText xml:space="preserve"> DOCPROPERTY "StartDt"   </w:instrText>
          </w:r>
          <w:r>
            <w:fldChar w:fldCharType="separate"/>
          </w:r>
          <w:r w:rsidR="002B4FF3">
            <w:t>04/03/21</w:t>
          </w:r>
          <w:r>
            <w:fldChar w:fldCharType="end"/>
          </w:r>
          <w:r>
            <w:fldChar w:fldCharType="begin"/>
          </w:r>
          <w:r>
            <w:instrText xml:space="preserve"> DOCPROPERTY "EndDt"  </w:instrText>
          </w:r>
          <w:r>
            <w:fldChar w:fldCharType="separate"/>
          </w:r>
          <w:r w:rsidR="002B4FF3">
            <w:t>-01/04/21</w:t>
          </w:r>
          <w:r>
            <w:fldChar w:fldCharType="end"/>
          </w:r>
        </w:p>
      </w:tc>
      <w:tc>
        <w:tcPr>
          <w:tcW w:w="846" w:type="pct"/>
        </w:tcPr>
        <w:p w14:paraId="3FDE1B98" w14:textId="77777777" w:rsidR="002B4FF3" w:rsidRDefault="002B4FF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0DA311" w14:textId="3C688297" w:rsidR="002B4FF3" w:rsidRPr="007E0728" w:rsidRDefault="007E0728" w:rsidP="007E0728">
    <w:pPr>
      <w:pStyle w:val="Status"/>
      <w:rPr>
        <w:rFonts w:cs="Arial"/>
      </w:rPr>
    </w:pPr>
    <w:r w:rsidRPr="007E072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C387" w14:textId="77777777" w:rsidR="002B4FF3" w:rsidRDefault="002B4F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4FF3" w14:paraId="7884301A" w14:textId="77777777">
      <w:tc>
        <w:tcPr>
          <w:tcW w:w="847" w:type="pct"/>
        </w:tcPr>
        <w:p w14:paraId="793A15EA" w14:textId="77777777" w:rsidR="002B4FF3" w:rsidRDefault="002B4F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4467A639" w14:textId="15DFAF12"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5760A80E" w14:textId="0789C541"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DOCPROPERTY "EndDt"  *\charformat </w:instrText>
          </w:r>
          <w:r>
            <w:fldChar w:fldCharType="separate"/>
          </w:r>
          <w:r w:rsidR="002B4FF3">
            <w:t>-01/04/21</w:t>
          </w:r>
          <w:r>
            <w:fldChar w:fldCharType="end"/>
          </w:r>
        </w:p>
      </w:tc>
      <w:tc>
        <w:tcPr>
          <w:tcW w:w="1061" w:type="pct"/>
        </w:tcPr>
        <w:p w14:paraId="321C08A3" w14:textId="3CA9D323" w:rsidR="002B4FF3" w:rsidRDefault="007E0728">
          <w:pPr>
            <w:pStyle w:val="Footer"/>
            <w:jc w:val="right"/>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DOCPROPERTY "RepubDt"  *\charformat  </w:instrText>
          </w:r>
          <w:r>
            <w:fldChar w:fldCharType="separate"/>
          </w:r>
          <w:r w:rsidR="002B4FF3">
            <w:t>04/03/21</w:t>
          </w:r>
          <w:r>
            <w:fldChar w:fldCharType="end"/>
          </w:r>
        </w:p>
      </w:tc>
    </w:tr>
  </w:tbl>
  <w:p w14:paraId="02363BF4" w14:textId="7A417A25"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w:instrText>
    </w:r>
    <w:r w:rsidRPr="007E0728">
      <w:rPr>
        <w:rFonts w:cs="Arial"/>
      </w:rPr>
      <w:instrText xml:space="preserve">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79B8" w14:textId="77777777" w:rsidR="002B4FF3" w:rsidRDefault="002B4F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4FF3" w14:paraId="1D55DB0D" w14:textId="77777777">
      <w:tc>
        <w:tcPr>
          <w:tcW w:w="1061" w:type="pct"/>
        </w:tcPr>
        <w:p w14:paraId="48B9395F" w14:textId="6E421359" w:rsidR="002B4FF3" w:rsidRDefault="007E0728">
          <w:pPr>
            <w:pStyle w:val="Footer"/>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DOCPROPERTY "RepubDt"  *\charformat  </w:instrText>
          </w:r>
          <w:r>
            <w:fldChar w:fldCharType="separate"/>
          </w:r>
          <w:r w:rsidR="002B4FF3">
            <w:t>04/03/21</w:t>
          </w:r>
          <w:r>
            <w:fldChar w:fldCharType="end"/>
          </w:r>
        </w:p>
      </w:tc>
      <w:tc>
        <w:tcPr>
          <w:tcW w:w="3092" w:type="pct"/>
        </w:tcPr>
        <w:p w14:paraId="04DACDD4" w14:textId="30239BB1" w:rsidR="002B4FF3" w:rsidRDefault="007E0728">
          <w:pPr>
            <w:pStyle w:val="Footer"/>
            <w:jc w:val="center"/>
          </w:pPr>
          <w:r>
            <w:fldChar w:fldCharType="begin"/>
          </w:r>
          <w:r>
            <w:instrText xml:space="preserve"> REF Citation *\charformat </w:instrText>
          </w:r>
          <w:r>
            <w:fldChar w:fldCharType="separate"/>
          </w:r>
          <w:r w:rsidR="002B4FF3">
            <w:t>Human Rights Commission Act 2005</w:t>
          </w:r>
          <w:r>
            <w:fldChar w:fldCharType="end"/>
          </w:r>
        </w:p>
        <w:p w14:paraId="5916E919" w14:textId="61EB20B3"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DOCPROPERTY "EndDt"  *\charformat </w:instrText>
          </w:r>
          <w:r>
            <w:fldChar w:fldCharType="separate"/>
          </w:r>
          <w:r w:rsidR="002B4FF3">
            <w:t>-01/04/21</w:t>
          </w:r>
          <w:r>
            <w:fldChar w:fldCharType="end"/>
          </w:r>
        </w:p>
      </w:tc>
      <w:tc>
        <w:tcPr>
          <w:tcW w:w="847" w:type="pct"/>
        </w:tcPr>
        <w:p w14:paraId="5EF94EEE" w14:textId="77777777" w:rsidR="002B4FF3" w:rsidRDefault="002B4F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01C14C5B" w14:textId="2EBBEB5F"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C923" w14:textId="77777777" w:rsidR="002B4FF3" w:rsidRDefault="002B4FF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4FF3" w14:paraId="76231E7A" w14:textId="77777777">
      <w:tc>
        <w:tcPr>
          <w:tcW w:w="1061" w:type="pct"/>
        </w:tcPr>
        <w:p w14:paraId="08A90355" w14:textId="61F92021" w:rsidR="002B4FF3" w:rsidRDefault="007E0728">
          <w:pPr>
            <w:pStyle w:val="Footer"/>
          </w:pPr>
          <w:r>
            <w:fldChar w:fldCharType="begin"/>
          </w:r>
          <w:r>
            <w:instrText xml:space="preserve"> DOCPROPERTY "Category"  *\charformat  </w:instrText>
          </w:r>
          <w:r>
            <w:fldChar w:fldCharType="separate"/>
          </w:r>
          <w:r w:rsidR="002B4FF3">
            <w:t>R35</w:t>
          </w:r>
          <w:r>
            <w:fldChar w:fldCharType="end"/>
          </w:r>
          <w:r w:rsidR="002B4FF3">
            <w:br/>
          </w:r>
          <w:r>
            <w:fldChar w:fldCharType="begin"/>
          </w:r>
          <w:r>
            <w:instrText xml:space="preserve"> DOCPROPERTY "RepubDt"  *\charformat  </w:instrText>
          </w:r>
          <w:r>
            <w:fldChar w:fldCharType="separate"/>
          </w:r>
          <w:r w:rsidR="002B4FF3">
            <w:t>04/03/21</w:t>
          </w:r>
          <w:r>
            <w:fldChar w:fldCharType="end"/>
          </w:r>
        </w:p>
      </w:tc>
      <w:tc>
        <w:tcPr>
          <w:tcW w:w="3092" w:type="pct"/>
        </w:tcPr>
        <w:p w14:paraId="56F18F85" w14:textId="6327CCB6" w:rsidR="002B4FF3" w:rsidRDefault="007E0728">
          <w:pPr>
            <w:pStyle w:val="Footer"/>
            <w:jc w:val="center"/>
          </w:pPr>
          <w:r>
            <w:fldChar w:fldCharType="begin"/>
          </w:r>
          <w:r>
            <w:instrText xml:space="preserve"> REF Citation *\c</w:instrText>
          </w:r>
          <w:r>
            <w:instrText xml:space="preserve">harformat </w:instrText>
          </w:r>
          <w:r>
            <w:fldChar w:fldCharType="separate"/>
          </w:r>
          <w:r w:rsidR="002B4FF3">
            <w:t>Human Rights Commission Act 2005</w:t>
          </w:r>
          <w:r>
            <w:fldChar w:fldCharType="end"/>
          </w:r>
        </w:p>
        <w:p w14:paraId="0C1BD1A3" w14:textId="4EAA3C39" w:rsidR="002B4FF3" w:rsidRDefault="007E0728">
          <w:pPr>
            <w:pStyle w:val="FooterInfoCentre"/>
          </w:pPr>
          <w:r>
            <w:fldChar w:fldCharType="begin"/>
          </w:r>
          <w:r>
            <w:instrText xml:space="preserve"> DOCPROPERTY "Eff"  *\charformat </w:instrText>
          </w:r>
          <w:r>
            <w:fldChar w:fldCharType="separate"/>
          </w:r>
          <w:r w:rsidR="002B4FF3">
            <w:t xml:space="preserve">Effective:  </w:t>
          </w:r>
          <w:r>
            <w:fldChar w:fldCharType="end"/>
          </w:r>
          <w:r>
            <w:fldChar w:fldCharType="begin"/>
          </w:r>
          <w:r>
            <w:instrText xml:space="preserve"> DOCPROPERTY "StartDt"  *\charformat </w:instrText>
          </w:r>
          <w:r>
            <w:fldChar w:fldCharType="separate"/>
          </w:r>
          <w:r w:rsidR="002B4FF3">
            <w:t>04/03/21</w:t>
          </w:r>
          <w:r>
            <w:fldChar w:fldCharType="end"/>
          </w:r>
          <w:r>
            <w:fldChar w:fldCharType="begin"/>
          </w:r>
          <w:r>
            <w:instrText xml:space="preserve"> DOCPROPERTY "EndDt"  *\charformat </w:instrText>
          </w:r>
          <w:r>
            <w:fldChar w:fldCharType="separate"/>
          </w:r>
          <w:r w:rsidR="002B4FF3">
            <w:t>-01/04/21</w:t>
          </w:r>
          <w:r>
            <w:fldChar w:fldCharType="end"/>
          </w:r>
        </w:p>
      </w:tc>
      <w:tc>
        <w:tcPr>
          <w:tcW w:w="847" w:type="pct"/>
        </w:tcPr>
        <w:p w14:paraId="22461868" w14:textId="77777777" w:rsidR="002B4FF3" w:rsidRDefault="002B4F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552036" w14:textId="763A1EC9" w:rsidR="002B4FF3" w:rsidRPr="007E0728" w:rsidRDefault="007E0728" w:rsidP="007E0728">
    <w:pPr>
      <w:pStyle w:val="Status"/>
      <w:rPr>
        <w:rFonts w:cs="Arial"/>
      </w:rPr>
    </w:pPr>
    <w:r w:rsidRPr="007E0728">
      <w:rPr>
        <w:rFonts w:cs="Arial"/>
      </w:rPr>
      <w:fldChar w:fldCharType="begin"/>
    </w:r>
    <w:r w:rsidRPr="007E0728">
      <w:rPr>
        <w:rFonts w:cs="Arial"/>
      </w:rPr>
      <w:instrText xml:space="preserve"> DOCPROPERTY "Status" </w:instrText>
    </w:r>
    <w:r w:rsidRPr="007E0728">
      <w:rPr>
        <w:rFonts w:cs="Arial"/>
      </w:rPr>
      <w:fldChar w:fldCharType="separate"/>
    </w:r>
    <w:r w:rsidR="002B4FF3" w:rsidRPr="007E0728">
      <w:rPr>
        <w:rFonts w:cs="Arial"/>
      </w:rPr>
      <w:t xml:space="preserve"> </w:t>
    </w:r>
    <w:r w:rsidRPr="007E0728">
      <w:rPr>
        <w:rFonts w:cs="Arial"/>
      </w:rPr>
      <w:fldChar w:fldCharType="end"/>
    </w:r>
    <w:r w:rsidRPr="007E072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24541" w14:textId="77777777" w:rsidR="002B4FF3" w:rsidRDefault="002B4FF3" w:rsidP="00001C25">
      <w:pPr>
        <w:pStyle w:val="aExamNumpar"/>
      </w:pPr>
      <w:r>
        <w:separator/>
      </w:r>
    </w:p>
  </w:footnote>
  <w:footnote w:type="continuationSeparator" w:id="0">
    <w:p w14:paraId="24DA4434" w14:textId="77777777" w:rsidR="002B4FF3" w:rsidRDefault="002B4FF3"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7BACE" w14:textId="77777777" w:rsidR="007E0728" w:rsidRDefault="007E07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2B4FF3" w14:paraId="6A76AB2A" w14:textId="77777777">
      <w:tc>
        <w:tcPr>
          <w:tcW w:w="900" w:type="pct"/>
        </w:tcPr>
        <w:p w14:paraId="56C870DA" w14:textId="401D6523" w:rsidR="002B4FF3" w:rsidRDefault="002B4FF3">
          <w:pPr>
            <w:pStyle w:val="HeaderEven"/>
            <w:rPr>
              <w:b/>
            </w:rPr>
          </w:pPr>
          <w:r>
            <w:rPr>
              <w:b/>
            </w:rPr>
            <w:fldChar w:fldCharType="begin"/>
          </w:r>
          <w:r>
            <w:rPr>
              <w:b/>
            </w:rPr>
            <w:instrText xml:space="preserve"> STYLEREF CharPartNo \*charformat </w:instrText>
          </w:r>
          <w:r>
            <w:rPr>
              <w:b/>
            </w:rPr>
            <w:fldChar w:fldCharType="separate"/>
          </w:r>
          <w:r w:rsidR="007E0728">
            <w:rPr>
              <w:b/>
              <w:noProof/>
            </w:rPr>
            <w:t>Part 6</w:t>
          </w:r>
          <w:r>
            <w:rPr>
              <w:b/>
            </w:rPr>
            <w:fldChar w:fldCharType="end"/>
          </w:r>
        </w:p>
      </w:tc>
      <w:tc>
        <w:tcPr>
          <w:tcW w:w="4100" w:type="pct"/>
        </w:tcPr>
        <w:p w14:paraId="629E357B" w14:textId="0593E224" w:rsidR="002B4FF3" w:rsidRDefault="002B4FF3">
          <w:pPr>
            <w:pStyle w:val="HeaderEven"/>
          </w:pPr>
          <w:r>
            <w:rPr>
              <w:noProof/>
            </w:rPr>
            <w:fldChar w:fldCharType="begin"/>
          </w:r>
          <w:r>
            <w:rPr>
              <w:noProof/>
            </w:rPr>
            <w:instrText xml:space="preserve"> STYLEREF CharPartText \*charformat </w:instrText>
          </w:r>
          <w:r>
            <w:rPr>
              <w:noProof/>
            </w:rPr>
            <w:fldChar w:fldCharType="separate"/>
          </w:r>
          <w:r w:rsidR="007E0728">
            <w:rPr>
              <w:noProof/>
            </w:rPr>
            <w:t>Miscellaneous</w:t>
          </w:r>
          <w:r>
            <w:rPr>
              <w:noProof/>
            </w:rPr>
            <w:fldChar w:fldCharType="end"/>
          </w:r>
          <w:r>
            <w:rPr>
              <w:noProof/>
            </w:rPr>
            <w:t xml:space="preserve">                                                                                                                                                 </w:t>
          </w:r>
        </w:p>
      </w:tc>
    </w:tr>
    <w:tr w:rsidR="002B4FF3" w14:paraId="70394642" w14:textId="77777777">
      <w:tc>
        <w:tcPr>
          <w:tcW w:w="900" w:type="pct"/>
        </w:tcPr>
        <w:p w14:paraId="65915148" w14:textId="4E71B54A" w:rsidR="002B4FF3" w:rsidRDefault="002B4FF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4100" w:type="pct"/>
        </w:tcPr>
        <w:p w14:paraId="12E82DFF" w14:textId="179BFE46" w:rsidR="002B4FF3" w:rsidRDefault="002B4FF3">
          <w:pPr>
            <w:pStyle w:val="HeaderEven"/>
          </w:pPr>
          <w:r>
            <w:rPr>
              <w:noProof/>
            </w:rPr>
            <w:fldChar w:fldCharType="begin"/>
          </w:r>
          <w:r>
            <w:rPr>
              <w:noProof/>
            </w:rPr>
            <w:instrText xml:space="preserve"> STYLEREF CharDivText \*charformat </w:instrText>
          </w:r>
          <w:r>
            <w:rPr>
              <w:noProof/>
            </w:rPr>
            <w:fldChar w:fldCharType="end"/>
          </w:r>
          <w:r>
            <w:rPr>
              <w:noProof/>
            </w:rPr>
            <w:t xml:space="preserve">                                                                                                                                                              </w:t>
          </w:r>
        </w:p>
      </w:tc>
    </w:tr>
    <w:tr w:rsidR="002B4FF3" w14:paraId="7487070C" w14:textId="77777777">
      <w:trPr>
        <w:cantSplit/>
      </w:trPr>
      <w:tc>
        <w:tcPr>
          <w:tcW w:w="4997" w:type="pct"/>
          <w:gridSpan w:val="2"/>
          <w:tcBorders>
            <w:bottom w:val="single" w:sz="4" w:space="0" w:color="auto"/>
          </w:tcBorders>
        </w:tcPr>
        <w:p w14:paraId="60493BC6" w14:textId="1DDE445D" w:rsidR="002B4FF3" w:rsidRDefault="007E0728">
          <w:pPr>
            <w:pStyle w:val="HeaderEven6"/>
          </w:pPr>
          <w:r>
            <w:fldChar w:fldCharType="begin"/>
          </w:r>
          <w:r>
            <w:instrText xml:space="preserve"> DOCPROPERTY "Company"  \* MERGEFORMAT </w:instrText>
          </w:r>
          <w:r>
            <w:fldChar w:fldCharType="separate"/>
          </w:r>
          <w:r w:rsidR="002B4FF3">
            <w:t>Section</w:t>
          </w:r>
          <w:r>
            <w:fldChar w:fldCharType="end"/>
          </w:r>
          <w:r w:rsidR="002B4FF3">
            <w:t xml:space="preserve"> </w:t>
          </w:r>
          <w:r w:rsidR="002B4FF3">
            <w:rPr>
              <w:noProof/>
            </w:rPr>
            <w:fldChar w:fldCharType="begin"/>
          </w:r>
          <w:r w:rsidR="002B4FF3">
            <w:rPr>
              <w:noProof/>
            </w:rPr>
            <w:instrText xml:space="preserve"> STYLEREF CharSectNo \*charformat </w:instrText>
          </w:r>
          <w:r w:rsidR="002B4FF3">
            <w:rPr>
              <w:noProof/>
            </w:rPr>
            <w:fldChar w:fldCharType="separate"/>
          </w:r>
          <w:r>
            <w:rPr>
              <w:noProof/>
            </w:rPr>
            <w:t>105B</w:t>
          </w:r>
          <w:r w:rsidR="002B4FF3">
            <w:rPr>
              <w:noProof/>
            </w:rPr>
            <w:fldChar w:fldCharType="end"/>
          </w:r>
          <w:r w:rsidR="002B4FF3">
            <w:rPr>
              <w:noProof/>
            </w:rPr>
            <w:t xml:space="preserve">   </w:t>
          </w:r>
        </w:p>
      </w:tc>
    </w:tr>
  </w:tbl>
  <w:p w14:paraId="7B265BAE" w14:textId="77777777" w:rsidR="002B4FF3" w:rsidRDefault="002B4FF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2B4FF3" w14:paraId="334A0ADA" w14:textId="77777777">
      <w:tc>
        <w:tcPr>
          <w:tcW w:w="4100" w:type="pct"/>
        </w:tcPr>
        <w:p w14:paraId="2B2B1CBE" w14:textId="4B972C1B" w:rsidR="002B4FF3" w:rsidRDefault="002B4FF3">
          <w:pPr>
            <w:pStyle w:val="HeaderEven"/>
            <w:jc w:val="right"/>
          </w:pPr>
          <w:r>
            <w:rPr>
              <w:noProof/>
            </w:rPr>
            <w:fldChar w:fldCharType="begin"/>
          </w:r>
          <w:r>
            <w:rPr>
              <w:noProof/>
            </w:rPr>
            <w:instrText xml:space="preserve"> STYLEREF CharPartText \*charformat </w:instrText>
          </w:r>
          <w:r>
            <w:rPr>
              <w:noProof/>
            </w:rPr>
            <w:fldChar w:fldCharType="separate"/>
          </w:r>
          <w:r w:rsidR="007E0728">
            <w:rPr>
              <w:noProof/>
            </w:rPr>
            <w:t>Miscellaneous</w:t>
          </w:r>
          <w:r>
            <w:rPr>
              <w:noProof/>
            </w:rPr>
            <w:fldChar w:fldCharType="end"/>
          </w:r>
          <w:r>
            <w:rPr>
              <w:noProof/>
            </w:rPr>
            <w:t xml:space="preserve">                                                                                                                                                                                     </w:t>
          </w:r>
        </w:p>
      </w:tc>
      <w:tc>
        <w:tcPr>
          <w:tcW w:w="900" w:type="pct"/>
        </w:tcPr>
        <w:p w14:paraId="2FFA6038" w14:textId="3A4C5C4C" w:rsidR="002B4FF3" w:rsidRDefault="002B4FF3">
          <w:pPr>
            <w:pStyle w:val="HeaderEven"/>
            <w:jc w:val="right"/>
            <w:rPr>
              <w:b/>
            </w:rPr>
          </w:pPr>
          <w:r>
            <w:rPr>
              <w:b/>
            </w:rPr>
            <w:fldChar w:fldCharType="begin"/>
          </w:r>
          <w:r>
            <w:rPr>
              <w:b/>
            </w:rPr>
            <w:instrText xml:space="preserve"> STYLEREF CharPartNo \*charformat </w:instrText>
          </w:r>
          <w:r>
            <w:rPr>
              <w:b/>
            </w:rPr>
            <w:fldChar w:fldCharType="separate"/>
          </w:r>
          <w:r w:rsidR="007E0728">
            <w:rPr>
              <w:b/>
              <w:noProof/>
            </w:rPr>
            <w:t>Part 6</w:t>
          </w:r>
          <w:r>
            <w:rPr>
              <w:b/>
            </w:rPr>
            <w:fldChar w:fldCharType="end"/>
          </w:r>
        </w:p>
      </w:tc>
    </w:tr>
    <w:tr w:rsidR="002B4FF3" w14:paraId="0008B635" w14:textId="77777777">
      <w:tc>
        <w:tcPr>
          <w:tcW w:w="4100" w:type="pct"/>
        </w:tcPr>
        <w:p w14:paraId="3A8F241D" w14:textId="56281A6C" w:rsidR="002B4FF3" w:rsidRDefault="002B4FF3" w:rsidP="00156C1F">
          <w:pPr>
            <w:pStyle w:val="HeaderEven"/>
            <w:jc w:val="right"/>
          </w:pPr>
          <w:r>
            <w:rPr>
              <w:noProof/>
            </w:rPr>
            <w:fldChar w:fldCharType="begin"/>
          </w:r>
          <w:r>
            <w:rPr>
              <w:noProof/>
            </w:rPr>
            <w:instrText xml:space="preserve"> STYLEREF CharDivText \*charformat </w:instrText>
          </w:r>
          <w:r>
            <w:rPr>
              <w:noProof/>
            </w:rPr>
            <w:fldChar w:fldCharType="end"/>
          </w:r>
          <w:r>
            <w:rPr>
              <w:noProof/>
            </w:rPr>
            <w:t xml:space="preserve">                                                                                                                                                               </w:t>
          </w:r>
        </w:p>
      </w:tc>
      <w:tc>
        <w:tcPr>
          <w:tcW w:w="900" w:type="pct"/>
        </w:tcPr>
        <w:p w14:paraId="20693AFD" w14:textId="69EE2197" w:rsidR="002B4FF3" w:rsidRDefault="002B4FF3" w:rsidP="00156C1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B4FF3" w14:paraId="4306FCA8" w14:textId="77777777">
      <w:trPr>
        <w:cantSplit/>
      </w:trPr>
      <w:tc>
        <w:tcPr>
          <w:tcW w:w="5000" w:type="pct"/>
          <w:gridSpan w:val="2"/>
          <w:tcBorders>
            <w:bottom w:val="single" w:sz="4" w:space="0" w:color="auto"/>
          </w:tcBorders>
        </w:tcPr>
        <w:p w14:paraId="6942CEDE" w14:textId="58360E66" w:rsidR="002B4FF3" w:rsidRDefault="007E0728" w:rsidP="00156C1F">
          <w:pPr>
            <w:pStyle w:val="HeaderOdd6"/>
          </w:pPr>
          <w:r>
            <w:fldChar w:fldCharType="begin"/>
          </w:r>
          <w:r>
            <w:instrText xml:space="preserve"> DOCPROPERTY "Company"  \* MERGEFORMAT </w:instrText>
          </w:r>
          <w:r>
            <w:fldChar w:fldCharType="separate"/>
          </w:r>
          <w:r w:rsidR="002B4FF3">
            <w:t>Section</w:t>
          </w:r>
          <w:r>
            <w:fldChar w:fldCharType="end"/>
          </w:r>
          <w:r w:rsidR="002B4FF3">
            <w:t xml:space="preserve"> </w:t>
          </w:r>
          <w:r w:rsidR="002B4FF3">
            <w:rPr>
              <w:noProof/>
            </w:rPr>
            <w:fldChar w:fldCharType="begin"/>
          </w:r>
          <w:r w:rsidR="002B4FF3">
            <w:rPr>
              <w:noProof/>
            </w:rPr>
            <w:instrText xml:space="preserve"> STYLEREF CharSectNo \*charformat </w:instrText>
          </w:r>
          <w:r w:rsidR="002B4FF3">
            <w:rPr>
              <w:noProof/>
            </w:rPr>
            <w:fldChar w:fldCharType="separate"/>
          </w:r>
          <w:r>
            <w:rPr>
              <w:noProof/>
            </w:rPr>
            <w:t>105A</w:t>
          </w:r>
          <w:r w:rsidR="002B4FF3">
            <w:rPr>
              <w:noProof/>
            </w:rPr>
            <w:fldChar w:fldCharType="end"/>
          </w:r>
          <w:r w:rsidR="002B4FF3">
            <w:rPr>
              <w:noProof/>
            </w:rPr>
            <w:t xml:space="preserve">   </w:t>
          </w:r>
        </w:p>
      </w:tc>
    </w:tr>
  </w:tbl>
  <w:p w14:paraId="7E17909E" w14:textId="77777777" w:rsidR="002B4FF3" w:rsidRDefault="002B4F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B4FF3" w14:paraId="0CBDEA68" w14:textId="77777777">
      <w:trPr>
        <w:jc w:val="center"/>
      </w:trPr>
      <w:tc>
        <w:tcPr>
          <w:tcW w:w="1340" w:type="dxa"/>
        </w:tcPr>
        <w:p w14:paraId="0F4925E4" w14:textId="77777777" w:rsidR="002B4FF3" w:rsidRDefault="002B4FF3">
          <w:pPr>
            <w:pStyle w:val="HeaderEven"/>
          </w:pPr>
        </w:p>
      </w:tc>
      <w:tc>
        <w:tcPr>
          <w:tcW w:w="6583" w:type="dxa"/>
        </w:tcPr>
        <w:p w14:paraId="043F5574" w14:textId="77777777" w:rsidR="002B4FF3" w:rsidRDefault="002B4FF3">
          <w:pPr>
            <w:pStyle w:val="HeaderEven"/>
          </w:pPr>
        </w:p>
      </w:tc>
    </w:tr>
    <w:tr w:rsidR="002B4FF3" w14:paraId="751A68BF" w14:textId="77777777">
      <w:trPr>
        <w:jc w:val="center"/>
      </w:trPr>
      <w:tc>
        <w:tcPr>
          <w:tcW w:w="7923" w:type="dxa"/>
          <w:gridSpan w:val="2"/>
          <w:tcBorders>
            <w:bottom w:val="single" w:sz="4" w:space="0" w:color="auto"/>
          </w:tcBorders>
        </w:tcPr>
        <w:p w14:paraId="6CD65226" w14:textId="77777777" w:rsidR="002B4FF3" w:rsidRDefault="002B4FF3">
          <w:pPr>
            <w:pStyle w:val="HeaderEven6"/>
          </w:pPr>
          <w:r>
            <w:t>Dictionary</w:t>
          </w:r>
        </w:p>
      </w:tc>
    </w:tr>
  </w:tbl>
  <w:p w14:paraId="11316BCA" w14:textId="77777777" w:rsidR="002B4FF3" w:rsidRDefault="002B4F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B4FF3" w14:paraId="67330ED7" w14:textId="77777777">
      <w:trPr>
        <w:jc w:val="center"/>
      </w:trPr>
      <w:tc>
        <w:tcPr>
          <w:tcW w:w="6583" w:type="dxa"/>
        </w:tcPr>
        <w:p w14:paraId="2B2C672F" w14:textId="77777777" w:rsidR="002B4FF3" w:rsidRDefault="002B4FF3">
          <w:pPr>
            <w:pStyle w:val="HeaderOdd"/>
          </w:pPr>
        </w:p>
      </w:tc>
      <w:tc>
        <w:tcPr>
          <w:tcW w:w="1340" w:type="dxa"/>
        </w:tcPr>
        <w:p w14:paraId="617F2ECB" w14:textId="77777777" w:rsidR="002B4FF3" w:rsidRDefault="002B4FF3">
          <w:pPr>
            <w:pStyle w:val="HeaderOdd"/>
          </w:pPr>
        </w:p>
      </w:tc>
    </w:tr>
    <w:tr w:rsidR="002B4FF3" w14:paraId="5834218C" w14:textId="77777777">
      <w:trPr>
        <w:jc w:val="center"/>
      </w:trPr>
      <w:tc>
        <w:tcPr>
          <w:tcW w:w="7923" w:type="dxa"/>
          <w:gridSpan w:val="2"/>
          <w:tcBorders>
            <w:bottom w:val="single" w:sz="4" w:space="0" w:color="auto"/>
          </w:tcBorders>
        </w:tcPr>
        <w:p w14:paraId="2CCD39EE" w14:textId="77777777" w:rsidR="002B4FF3" w:rsidRDefault="002B4FF3">
          <w:pPr>
            <w:pStyle w:val="HeaderOdd6"/>
          </w:pPr>
          <w:r>
            <w:t>Dictionary</w:t>
          </w:r>
        </w:p>
      </w:tc>
    </w:tr>
  </w:tbl>
  <w:p w14:paraId="62F7D9A4" w14:textId="77777777" w:rsidR="002B4FF3" w:rsidRDefault="002B4F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B4FF3" w14:paraId="29A3674A" w14:textId="77777777">
      <w:trPr>
        <w:jc w:val="center"/>
      </w:trPr>
      <w:tc>
        <w:tcPr>
          <w:tcW w:w="1234" w:type="dxa"/>
          <w:gridSpan w:val="2"/>
        </w:tcPr>
        <w:p w14:paraId="0BF1C759" w14:textId="77777777" w:rsidR="002B4FF3" w:rsidRDefault="002B4FF3">
          <w:pPr>
            <w:pStyle w:val="HeaderEven"/>
            <w:rPr>
              <w:b/>
            </w:rPr>
          </w:pPr>
          <w:r>
            <w:rPr>
              <w:b/>
            </w:rPr>
            <w:t>Endnotes</w:t>
          </w:r>
        </w:p>
      </w:tc>
      <w:tc>
        <w:tcPr>
          <w:tcW w:w="6062" w:type="dxa"/>
        </w:tcPr>
        <w:p w14:paraId="55794D9D" w14:textId="77777777" w:rsidR="002B4FF3" w:rsidRDefault="002B4FF3">
          <w:pPr>
            <w:pStyle w:val="HeaderEven"/>
          </w:pPr>
        </w:p>
      </w:tc>
    </w:tr>
    <w:tr w:rsidR="002B4FF3" w14:paraId="29CC882E" w14:textId="77777777">
      <w:trPr>
        <w:cantSplit/>
        <w:jc w:val="center"/>
      </w:trPr>
      <w:tc>
        <w:tcPr>
          <w:tcW w:w="7296" w:type="dxa"/>
          <w:gridSpan w:val="3"/>
        </w:tcPr>
        <w:p w14:paraId="7CBE40E5" w14:textId="77777777" w:rsidR="002B4FF3" w:rsidRDefault="002B4FF3">
          <w:pPr>
            <w:pStyle w:val="HeaderEven"/>
          </w:pPr>
        </w:p>
      </w:tc>
    </w:tr>
    <w:tr w:rsidR="002B4FF3" w14:paraId="755771A1" w14:textId="77777777">
      <w:trPr>
        <w:cantSplit/>
        <w:jc w:val="center"/>
      </w:trPr>
      <w:tc>
        <w:tcPr>
          <w:tcW w:w="700" w:type="dxa"/>
          <w:tcBorders>
            <w:bottom w:val="single" w:sz="4" w:space="0" w:color="auto"/>
          </w:tcBorders>
        </w:tcPr>
        <w:p w14:paraId="26911146" w14:textId="2D8DE781" w:rsidR="002B4FF3" w:rsidRDefault="002B4FF3">
          <w:pPr>
            <w:pStyle w:val="HeaderEven6"/>
          </w:pPr>
          <w:r>
            <w:rPr>
              <w:noProof/>
            </w:rPr>
            <w:fldChar w:fldCharType="begin"/>
          </w:r>
          <w:r>
            <w:rPr>
              <w:noProof/>
            </w:rPr>
            <w:instrText xml:space="preserve"> STYLEREF charTableNo \*charformat </w:instrText>
          </w:r>
          <w:r>
            <w:rPr>
              <w:noProof/>
            </w:rPr>
            <w:fldChar w:fldCharType="separate"/>
          </w:r>
          <w:r w:rsidR="007E0728">
            <w:rPr>
              <w:noProof/>
            </w:rPr>
            <w:t>5</w:t>
          </w:r>
          <w:r>
            <w:rPr>
              <w:noProof/>
            </w:rPr>
            <w:fldChar w:fldCharType="end"/>
          </w:r>
        </w:p>
      </w:tc>
      <w:tc>
        <w:tcPr>
          <w:tcW w:w="6600" w:type="dxa"/>
          <w:gridSpan w:val="2"/>
          <w:tcBorders>
            <w:bottom w:val="single" w:sz="4" w:space="0" w:color="auto"/>
          </w:tcBorders>
        </w:tcPr>
        <w:p w14:paraId="265065A0" w14:textId="192133ED" w:rsidR="002B4FF3" w:rsidRDefault="002B4FF3">
          <w:pPr>
            <w:pStyle w:val="HeaderEven6"/>
          </w:pPr>
          <w:r>
            <w:rPr>
              <w:noProof/>
            </w:rPr>
            <w:fldChar w:fldCharType="begin"/>
          </w:r>
          <w:r>
            <w:rPr>
              <w:noProof/>
            </w:rPr>
            <w:instrText xml:space="preserve"> STYLEREF charTableText \*charformat </w:instrText>
          </w:r>
          <w:r>
            <w:rPr>
              <w:noProof/>
            </w:rPr>
            <w:fldChar w:fldCharType="separate"/>
          </w:r>
          <w:r w:rsidR="007E0728">
            <w:rPr>
              <w:noProof/>
            </w:rPr>
            <w:t>Earlier republications</w:t>
          </w:r>
          <w:r>
            <w:rPr>
              <w:noProof/>
            </w:rPr>
            <w:fldChar w:fldCharType="end"/>
          </w:r>
          <w:r>
            <w:rPr>
              <w:noProof/>
            </w:rPr>
            <w:t xml:space="preserve">    </w:t>
          </w:r>
        </w:p>
      </w:tc>
    </w:tr>
  </w:tbl>
  <w:p w14:paraId="36AF2AC5" w14:textId="77777777" w:rsidR="002B4FF3" w:rsidRDefault="002B4F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B4FF3" w14:paraId="64DFC38D" w14:textId="77777777">
      <w:trPr>
        <w:jc w:val="center"/>
      </w:trPr>
      <w:tc>
        <w:tcPr>
          <w:tcW w:w="5741" w:type="dxa"/>
        </w:tcPr>
        <w:p w14:paraId="596FF81C" w14:textId="77777777" w:rsidR="002B4FF3" w:rsidRDefault="002B4FF3">
          <w:pPr>
            <w:pStyle w:val="HeaderEven"/>
            <w:jc w:val="right"/>
          </w:pPr>
        </w:p>
      </w:tc>
      <w:tc>
        <w:tcPr>
          <w:tcW w:w="1560" w:type="dxa"/>
          <w:gridSpan w:val="2"/>
        </w:tcPr>
        <w:p w14:paraId="378E304D" w14:textId="77777777" w:rsidR="002B4FF3" w:rsidRDefault="002B4FF3">
          <w:pPr>
            <w:pStyle w:val="HeaderEven"/>
            <w:jc w:val="right"/>
            <w:rPr>
              <w:b/>
            </w:rPr>
          </w:pPr>
          <w:r>
            <w:rPr>
              <w:b/>
            </w:rPr>
            <w:t>Endnotes</w:t>
          </w:r>
        </w:p>
      </w:tc>
    </w:tr>
    <w:tr w:rsidR="002B4FF3" w14:paraId="6772A8E9" w14:textId="77777777">
      <w:trPr>
        <w:jc w:val="center"/>
      </w:trPr>
      <w:tc>
        <w:tcPr>
          <w:tcW w:w="7301" w:type="dxa"/>
          <w:gridSpan w:val="3"/>
        </w:tcPr>
        <w:p w14:paraId="775DE04C" w14:textId="77777777" w:rsidR="002B4FF3" w:rsidRDefault="002B4FF3">
          <w:pPr>
            <w:pStyle w:val="HeaderEven"/>
            <w:jc w:val="right"/>
            <w:rPr>
              <w:b/>
            </w:rPr>
          </w:pPr>
        </w:p>
      </w:tc>
    </w:tr>
    <w:tr w:rsidR="002B4FF3" w14:paraId="08D115E0" w14:textId="77777777">
      <w:trPr>
        <w:jc w:val="center"/>
      </w:trPr>
      <w:tc>
        <w:tcPr>
          <w:tcW w:w="6600" w:type="dxa"/>
          <w:gridSpan w:val="2"/>
          <w:tcBorders>
            <w:bottom w:val="single" w:sz="4" w:space="0" w:color="auto"/>
          </w:tcBorders>
        </w:tcPr>
        <w:p w14:paraId="34C6E2AA" w14:textId="7A988D1B" w:rsidR="002B4FF3" w:rsidRDefault="002B4FF3">
          <w:pPr>
            <w:pStyle w:val="HeaderOdd6"/>
          </w:pPr>
          <w:r>
            <w:rPr>
              <w:noProof/>
            </w:rPr>
            <w:fldChar w:fldCharType="begin"/>
          </w:r>
          <w:r>
            <w:rPr>
              <w:noProof/>
            </w:rPr>
            <w:instrText xml:space="preserve"> STYLEREF charTableText \*charformat </w:instrText>
          </w:r>
          <w:r>
            <w:rPr>
              <w:noProof/>
            </w:rPr>
            <w:fldChar w:fldCharType="separate"/>
          </w:r>
          <w:r w:rsidR="007E0728">
            <w:rPr>
              <w:noProof/>
            </w:rPr>
            <w:t>Earlier republications</w:t>
          </w:r>
          <w:r>
            <w:rPr>
              <w:noProof/>
            </w:rPr>
            <w:fldChar w:fldCharType="end"/>
          </w:r>
          <w:r>
            <w:rPr>
              <w:noProof/>
            </w:rPr>
            <w:t xml:space="preserve">   </w:t>
          </w:r>
        </w:p>
      </w:tc>
      <w:tc>
        <w:tcPr>
          <w:tcW w:w="700" w:type="dxa"/>
          <w:tcBorders>
            <w:bottom w:val="single" w:sz="4" w:space="0" w:color="auto"/>
          </w:tcBorders>
        </w:tcPr>
        <w:p w14:paraId="4CF25C70" w14:textId="0DD20B3C" w:rsidR="002B4FF3" w:rsidRDefault="002B4FF3">
          <w:pPr>
            <w:pStyle w:val="HeaderOdd6"/>
          </w:pPr>
          <w:r>
            <w:rPr>
              <w:noProof/>
            </w:rPr>
            <w:fldChar w:fldCharType="begin"/>
          </w:r>
          <w:r>
            <w:rPr>
              <w:noProof/>
            </w:rPr>
            <w:instrText xml:space="preserve"> STYLEREF charTableNo \*charformat </w:instrText>
          </w:r>
          <w:r>
            <w:rPr>
              <w:noProof/>
            </w:rPr>
            <w:fldChar w:fldCharType="separate"/>
          </w:r>
          <w:r w:rsidR="007E0728">
            <w:rPr>
              <w:noProof/>
            </w:rPr>
            <w:t>5</w:t>
          </w:r>
          <w:r>
            <w:rPr>
              <w:noProof/>
            </w:rPr>
            <w:fldChar w:fldCharType="end"/>
          </w:r>
        </w:p>
      </w:tc>
    </w:tr>
  </w:tbl>
  <w:p w14:paraId="5840D60A" w14:textId="77777777" w:rsidR="002B4FF3" w:rsidRDefault="002B4F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59D3" w14:textId="77777777" w:rsidR="002B4FF3" w:rsidRDefault="002B4FF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1FFA" w14:textId="77777777" w:rsidR="002B4FF3" w:rsidRDefault="002B4FF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EB5B" w14:textId="77777777" w:rsidR="002B4FF3" w:rsidRDefault="002B4FF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2986" w14:textId="77777777" w:rsidR="002B4FF3" w:rsidRDefault="002B4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234F" w14:textId="77777777" w:rsidR="007E0728" w:rsidRDefault="007E0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25AB" w14:textId="77777777" w:rsidR="007E0728" w:rsidRDefault="007E07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B4FF3" w14:paraId="2F78EB15" w14:textId="77777777">
      <w:tc>
        <w:tcPr>
          <w:tcW w:w="900" w:type="pct"/>
        </w:tcPr>
        <w:p w14:paraId="5E96DF93" w14:textId="77777777" w:rsidR="002B4FF3" w:rsidRDefault="002B4FF3">
          <w:pPr>
            <w:pStyle w:val="HeaderEven"/>
          </w:pPr>
        </w:p>
      </w:tc>
      <w:tc>
        <w:tcPr>
          <w:tcW w:w="4100" w:type="pct"/>
        </w:tcPr>
        <w:p w14:paraId="5D0BF9BF" w14:textId="77777777" w:rsidR="002B4FF3" w:rsidRDefault="002B4FF3">
          <w:pPr>
            <w:pStyle w:val="HeaderEven"/>
          </w:pPr>
        </w:p>
      </w:tc>
    </w:tr>
    <w:tr w:rsidR="002B4FF3" w14:paraId="2B610B02" w14:textId="77777777">
      <w:tc>
        <w:tcPr>
          <w:tcW w:w="4100" w:type="pct"/>
          <w:gridSpan w:val="2"/>
          <w:tcBorders>
            <w:bottom w:val="single" w:sz="4" w:space="0" w:color="auto"/>
          </w:tcBorders>
        </w:tcPr>
        <w:p w14:paraId="4CDF3E2C" w14:textId="76B19D2D" w:rsidR="002B4FF3" w:rsidRDefault="002B4FF3">
          <w:pPr>
            <w:pStyle w:val="HeaderEven6"/>
          </w:pPr>
          <w:r>
            <w:rPr>
              <w:noProof/>
            </w:rPr>
            <w:fldChar w:fldCharType="begin"/>
          </w:r>
          <w:r>
            <w:rPr>
              <w:noProof/>
            </w:rPr>
            <w:instrText xml:space="preserve"> STYLEREF charContents \* MERGEFORMAT </w:instrText>
          </w:r>
          <w:r>
            <w:rPr>
              <w:noProof/>
            </w:rPr>
            <w:fldChar w:fldCharType="separate"/>
          </w:r>
          <w:r w:rsidR="007E0728">
            <w:rPr>
              <w:noProof/>
            </w:rPr>
            <w:t>Contents</w:t>
          </w:r>
          <w:r>
            <w:rPr>
              <w:noProof/>
            </w:rPr>
            <w:fldChar w:fldCharType="end"/>
          </w:r>
        </w:p>
      </w:tc>
    </w:tr>
  </w:tbl>
  <w:p w14:paraId="44F00A37" w14:textId="515736AE" w:rsidR="002B4FF3" w:rsidRDefault="002B4FF3">
    <w:pPr>
      <w:pStyle w:val="N-9pt"/>
    </w:pPr>
    <w:r>
      <w:tab/>
    </w:r>
    <w:r>
      <w:rPr>
        <w:noProof/>
      </w:rPr>
      <w:fldChar w:fldCharType="begin"/>
    </w:r>
    <w:r>
      <w:rPr>
        <w:noProof/>
      </w:rPr>
      <w:instrText xml:space="preserve"> STYLEREF charPage \* MERGEFORMAT </w:instrText>
    </w:r>
    <w:r>
      <w:rPr>
        <w:noProof/>
      </w:rPr>
      <w:fldChar w:fldCharType="separate"/>
    </w:r>
    <w:r w:rsidR="007E072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B4FF3" w14:paraId="26CD3F65" w14:textId="77777777">
      <w:tc>
        <w:tcPr>
          <w:tcW w:w="4100" w:type="pct"/>
        </w:tcPr>
        <w:p w14:paraId="63E81EA1" w14:textId="77777777" w:rsidR="002B4FF3" w:rsidRDefault="002B4FF3">
          <w:pPr>
            <w:pStyle w:val="HeaderOdd"/>
          </w:pPr>
        </w:p>
      </w:tc>
      <w:tc>
        <w:tcPr>
          <w:tcW w:w="900" w:type="pct"/>
        </w:tcPr>
        <w:p w14:paraId="5AEBE56C" w14:textId="77777777" w:rsidR="002B4FF3" w:rsidRDefault="002B4FF3">
          <w:pPr>
            <w:pStyle w:val="HeaderOdd"/>
          </w:pPr>
        </w:p>
      </w:tc>
    </w:tr>
    <w:tr w:rsidR="002B4FF3" w14:paraId="198B8B08" w14:textId="77777777">
      <w:tc>
        <w:tcPr>
          <w:tcW w:w="900" w:type="pct"/>
          <w:gridSpan w:val="2"/>
          <w:tcBorders>
            <w:bottom w:val="single" w:sz="4" w:space="0" w:color="auto"/>
          </w:tcBorders>
        </w:tcPr>
        <w:p w14:paraId="2B05D365" w14:textId="24126136" w:rsidR="002B4FF3" w:rsidRDefault="002B4FF3">
          <w:pPr>
            <w:pStyle w:val="HeaderOdd6"/>
          </w:pPr>
          <w:r>
            <w:rPr>
              <w:noProof/>
            </w:rPr>
            <w:fldChar w:fldCharType="begin"/>
          </w:r>
          <w:r>
            <w:rPr>
              <w:noProof/>
            </w:rPr>
            <w:instrText xml:space="preserve"> STYLEREF charContents \* MERGEFORMAT </w:instrText>
          </w:r>
          <w:r>
            <w:rPr>
              <w:noProof/>
            </w:rPr>
            <w:fldChar w:fldCharType="separate"/>
          </w:r>
          <w:r w:rsidR="007E0728">
            <w:rPr>
              <w:noProof/>
            </w:rPr>
            <w:t>Contents</w:t>
          </w:r>
          <w:r>
            <w:rPr>
              <w:noProof/>
            </w:rPr>
            <w:fldChar w:fldCharType="end"/>
          </w:r>
        </w:p>
      </w:tc>
    </w:tr>
  </w:tbl>
  <w:p w14:paraId="1961745F" w14:textId="4F1E0099" w:rsidR="002B4FF3" w:rsidRDefault="002B4FF3">
    <w:pPr>
      <w:pStyle w:val="N-9pt"/>
    </w:pPr>
    <w:r>
      <w:tab/>
    </w:r>
    <w:r>
      <w:rPr>
        <w:noProof/>
      </w:rPr>
      <w:fldChar w:fldCharType="begin"/>
    </w:r>
    <w:r>
      <w:rPr>
        <w:noProof/>
      </w:rPr>
      <w:instrText xml:space="preserve"> STYLEREF charPage \* MERGEFORMAT </w:instrText>
    </w:r>
    <w:r>
      <w:rPr>
        <w:noProof/>
      </w:rPr>
      <w:fldChar w:fldCharType="separate"/>
    </w:r>
    <w:r w:rsidR="007E072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B4FF3" w14:paraId="36BF733C" w14:textId="77777777">
      <w:tc>
        <w:tcPr>
          <w:tcW w:w="900" w:type="pct"/>
        </w:tcPr>
        <w:p w14:paraId="6990EDB9" w14:textId="48B6CC5E" w:rsidR="002B4FF3" w:rsidRDefault="002B4FF3">
          <w:pPr>
            <w:pStyle w:val="HeaderEven"/>
            <w:rPr>
              <w:b/>
            </w:rPr>
          </w:pPr>
          <w:r>
            <w:rPr>
              <w:b/>
            </w:rPr>
            <w:fldChar w:fldCharType="begin"/>
          </w:r>
          <w:r>
            <w:rPr>
              <w:b/>
            </w:rPr>
            <w:instrText xml:space="preserve"> STYLEREF CharPartNo \*charformat </w:instrText>
          </w:r>
          <w:r>
            <w:rPr>
              <w:b/>
            </w:rPr>
            <w:fldChar w:fldCharType="separate"/>
          </w:r>
          <w:r w:rsidR="007E0728">
            <w:rPr>
              <w:b/>
              <w:noProof/>
            </w:rPr>
            <w:t>Part 4</w:t>
          </w:r>
          <w:r>
            <w:rPr>
              <w:b/>
            </w:rPr>
            <w:fldChar w:fldCharType="end"/>
          </w:r>
        </w:p>
      </w:tc>
      <w:tc>
        <w:tcPr>
          <w:tcW w:w="4100" w:type="pct"/>
        </w:tcPr>
        <w:p w14:paraId="77FCC285" w14:textId="32390A5C" w:rsidR="002B4FF3" w:rsidRDefault="002B4FF3">
          <w:pPr>
            <w:pStyle w:val="HeaderEven"/>
          </w:pPr>
          <w:r>
            <w:rPr>
              <w:noProof/>
            </w:rPr>
            <w:fldChar w:fldCharType="begin"/>
          </w:r>
          <w:r>
            <w:rPr>
              <w:noProof/>
            </w:rPr>
            <w:instrText xml:space="preserve"> STYLEREF CharPartText \*charformat </w:instrText>
          </w:r>
          <w:r>
            <w:rPr>
              <w:noProof/>
            </w:rPr>
            <w:fldChar w:fldCharType="separate"/>
          </w:r>
          <w:r w:rsidR="007E0728">
            <w:rPr>
              <w:noProof/>
            </w:rPr>
            <w:t>Complaints</w:t>
          </w:r>
          <w:r>
            <w:rPr>
              <w:noProof/>
            </w:rPr>
            <w:fldChar w:fldCharType="end"/>
          </w:r>
          <w:r>
            <w:rPr>
              <w:noProof/>
            </w:rPr>
            <w:t xml:space="preserve">                                                                                                                                                 </w:t>
          </w:r>
        </w:p>
      </w:tc>
    </w:tr>
    <w:tr w:rsidR="002B4FF3" w14:paraId="075ECEFA" w14:textId="77777777">
      <w:tc>
        <w:tcPr>
          <w:tcW w:w="900" w:type="pct"/>
        </w:tcPr>
        <w:p w14:paraId="69B495A4" w14:textId="69AAE6CD" w:rsidR="002B4FF3" w:rsidRDefault="002B4FF3">
          <w:pPr>
            <w:pStyle w:val="HeaderEven"/>
            <w:rPr>
              <w:b/>
            </w:rPr>
          </w:pPr>
          <w:r>
            <w:rPr>
              <w:b/>
            </w:rPr>
            <w:fldChar w:fldCharType="begin"/>
          </w:r>
          <w:r>
            <w:rPr>
              <w:b/>
            </w:rPr>
            <w:instrText xml:space="preserve"> STYLEREF CharDivNo \*charformat </w:instrText>
          </w:r>
          <w:r w:rsidR="007E0728">
            <w:rPr>
              <w:b/>
            </w:rPr>
            <w:fldChar w:fldCharType="separate"/>
          </w:r>
          <w:r w:rsidR="007E0728">
            <w:rPr>
              <w:b/>
              <w:noProof/>
            </w:rPr>
            <w:t>Division 4.5</w:t>
          </w:r>
          <w:r>
            <w:rPr>
              <w:b/>
            </w:rPr>
            <w:fldChar w:fldCharType="end"/>
          </w:r>
          <w:r>
            <w:rPr>
              <w:b/>
            </w:rPr>
            <w:t xml:space="preserve">               </w:t>
          </w:r>
        </w:p>
      </w:tc>
      <w:tc>
        <w:tcPr>
          <w:tcW w:w="4100" w:type="pct"/>
        </w:tcPr>
        <w:p w14:paraId="4FDDB468" w14:textId="335DF7A5" w:rsidR="002B4FF3" w:rsidRDefault="002B4FF3">
          <w:pPr>
            <w:pStyle w:val="HeaderEven"/>
          </w:pPr>
          <w:r>
            <w:rPr>
              <w:noProof/>
            </w:rPr>
            <w:fldChar w:fldCharType="begin"/>
          </w:r>
          <w:r>
            <w:rPr>
              <w:noProof/>
            </w:rPr>
            <w:instrText xml:space="preserve"> STYLEREF CharDivText \*charformat </w:instrText>
          </w:r>
          <w:r w:rsidR="007E0728">
            <w:rPr>
              <w:noProof/>
            </w:rPr>
            <w:fldChar w:fldCharType="separate"/>
          </w:r>
          <w:r w:rsidR="007E0728">
            <w:rPr>
              <w:noProof/>
            </w:rPr>
            <w:t>Closing complaints and reporting</w:t>
          </w:r>
          <w:r>
            <w:rPr>
              <w:noProof/>
            </w:rPr>
            <w:fldChar w:fldCharType="end"/>
          </w:r>
          <w:r>
            <w:rPr>
              <w:noProof/>
            </w:rPr>
            <w:t xml:space="preserve">                                                                                                                                                              </w:t>
          </w:r>
        </w:p>
      </w:tc>
    </w:tr>
    <w:tr w:rsidR="002B4FF3" w14:paraId="6B18727E" w14:textId="77777777">
      <w:trPr>
        <w:cantSplit/>
      </w:trPr>
      <w:tc>
        <w:tcPr>
          <w:tcW w:w="4997" w:type="pct"/>
          <w:gridSpan w:val="2"/>
          <w:tcBorders>
            <w:bottom w:val="single" w:sz="4" w:space="0" w:color="auto"/>
          </w:tcBorders>
        </w:tcPr>
        <w:p w14:paraId="5B371473" w14:textId="0452D38C" w:rsidR="002B4FF3" w:rsidRDefault="007E0728">
          <w:pPr>
            <w:pStyle w:val="HeaderEven6"/>
          </w:pPr>
          <w:r>
            <w:fldChar w:fldCharType="begin"/>
          </w:r>
          <w:r>
            <w:instrText xml:space="preserve"> DOCPROPERTY "Company"  \* MERGEFORMAT </w:instrText>
          </w:r>
          <w:r>
            <w:fldChar w:fldCharType="separate"/>
          </w:r>
          <w:r w:rsidR="002B4FF3">
            <w:t>Section</w:t>
          </w:r>
          <w:r>
            <w:fldChar w:fldCharType="end"/>
          </w:r>
          <w:r w:rsidR="002B4FF3">
            <w:t xml:space="preserve"> </w:t>
          </w:r>
          <w:r w:rsidR="002B4FF3">
            <w:rPr>
              <w:noProof/>
            </w:rPr>
            <w:fldChar w:fldCharType="begin"/>
          </w:r>
          <w:r w:rsidR="002B4FF3">
            <w:rPr>
              <w:noProof/>
            </w:rPr>
            <w:instrText xml:space="preserve"> STYLEREF CharSectNo \*charformat </w:instrText>
          </w:r>
          <w:r w:rsidR="002B4FF3">
            <w:rPr>
              <w:noProof/>
            </w:rPr>
            <w:fldChar w:fldCharType="separate"/>
          </w:r>
          <w:r>
            <w:rPr>
              <w:noProof/>
            </w:rPr>
            <w:t>88C</w:t>
          </w:r>
          <w:r w:rsidR="002B4FF3">
            <w:rPr>
              <w:noProof/>
            </w:rPr>
            <w:fldChar w:fldCharType="end"/>
          </w:r>
          <w:r w:rsidR="002B4FF3">
            <w:rPr>
              <w:noProof/>
            </w:rPr>
            <w:t xml:space="preserve">   </w:t>
          </w:r>
        </w:p>
      </w:tc>
    </w:tr>
  </w:tbl>
  <w:p w14:paraId="23ED2923" w14:textId="77777777" w:rsidR="002B4FF3" w:rsidRDefault="002B4F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B4FF3" w14:paraId="575259B2" w14:textId="77777777">
      <w:tc>
        <w:tcPr>
          <w:tcW w:w="4100" w:type="pct"/>
        </w:tcPr>
        <w:p w14:paraId="7FE22EBE" w14:textId="6B40F535" w:rsidR="002B4FF3" w:rsidRDefault="002B4FF3">
          <w:pPr>
            <w:pStyle w:val="HeaderEven"/>
            <w:jc w:val="right"/>
          </w:pPr>
          <w:r>
            <w:rPr>
              <w:noProof/>
            </w:rPr>
            <w:fldChar w:fldCharType="begin"/>
          </w:r>
          <w:r>
            <w:rPr>
              <w:noProof/>
            </w:rPr>
            <w:instrText xml:space="preserve"> STYLEREF CharPartText \*charformat </w:instrText>
          </w:r>
          <w:r>
            <w:rPr>
              <w:noProof/>
            </w:rPr>
            <w:fldChar w:fldCharType="separate"/>
          </w:r>
          <w:r w:rsidR="007E0728">
            <w:rPr>
              <w:noProof/>
            </w:rPr>
            <w:t>Health code, health profession boards and veterinary practitioners board</w:t>
          </w:r>
          <w:r>
            <w:rPr>
              <w:noProof/>
            </w:rPr>
            <w:fldChar w:fldCharType="end"/>
          </w:r>
          <w:r>
            <w:rPr>
              <w:noProof/>
            </w:rPr>
            <w:t xml:space="preserve">                                                                                                                                                                                     </w:t>
          </w:r>
        </w:p>
      </w:tc>
      <w:tc>
        <w:tcPr>
          <w:tcW w:w="900" w:type="pct"/>
        </w:tcPr>
        <w:p w14:paraId="23282CFB" w14:textId="034A454A" w:rsidR="002B4FF3" w:rsidRDefault="002B4FF3">
          <w:pPr>
            <w:pStyle w:val="HeaderEven"/>
            <w:jc w:val="right"/>
            <w:rPr>
              <w:b/>
            </w:rPr>
          </w:pPr>
          <w:r>
            <w:rPr>
              <w:b/>
            </w:rPr>
            <w:fldChar w:fldCharType="begin"/>
          </w:r>
          <w:r>
            <w:rPr>
              <w:b/>
            </w:rPr>
            <w:instrText xml:space="preserve"> STYLEREF CharPartNo \*charformat </w:instrText>
          </w:r>
          <w:r>
            <w:rPr>
              <w:b/>
            </w:rPr>
            <w:fldChar w:fldCharType="separate"/>
          </w:r>
          <w:r w:rsidR="007E0728">
            <w:rPr>
              <w:b/>
              <w:noProof/>
            </w:rPr>
            <w:t>Part 5</w:t>
          </w:r>
          <w:r>
            <w:rPr>
              <w:b/>
            </w:rPr>
            <w:fldChar w:fldCharType="end"/>
          </w:r>
        </w:p>
      </w:tc>
    </w:tr>
    <w:tr w:rsidR="002B4FF3" w14:paraId="2FD6462F" w14:textId="77777777">
      <w:tc>
        <w:tcPr>
          <w:tcW w:w="4100" w:type="pct"/>
        </w:tcPr>
        <w:p w14:paraId="0D47EA91" w14:textId="60274828" w:rsidR="002B4FF3" w:rsidRDefault="002B4FF3" w:rsidP="00156C1F">
          <w:pPr>
            <w:pStyle w:val="HeaderEven"/>
            <w:jc w:val="right"/>
          </w:pPr>
          <w:r>
            <w:rPr>
              <w:noProof/>
            </w:rPr>
            <w:fldChar w:fldCharType="begin"/>
          </w:r>
          <w:r>
            <w:rPr>
              <w:noProof/>
            </w:rPr>
            <w:instrText xml:space="preserve"> STYLEREF CharDivText \*charformat </w:instrText>
          </w:r>
          <w:r w:rsidR="007E0728">
            <w:rPr>
              <w:noProof/>
            </w:rPr>
            <w:fldChar w:fldCharType="separate"/>
          </w:r>
          <w:r w:rsidR="007E0728">
            <w:rPr>
              <w:noProof/>
            </w:rPr>
            <w:t>Health code of health rights and responsibilities</w:t>
          </w:r>
          <w:r>
            <w:rPr>
              <w:noProof/>
            </w:rPr>
            <w:fldChar w:fldCharType="end"/>
          </w:r>
          <w:r>
            <w:rPr>
              <w:noProof/>
            </w:rPr>
            <w:t xml:space="preserve">                                                                                                                                                               </w:t>
          </w:r>
        </w:p>
      </w:tc>
      <w:tc>
        <w:tcPr>
          <w:tcW w:w="900" w:type="pct"/>
        </w:tcPr>
        <w:p w14:paraId="1AFE7B8B" w14:textId="73E08FBC" w:rsidR="002B4FF3" w:rsidRDefault="002B4FF3" w:rsidP="00156C1F">
          <w:pPr>
            <w:pStyle w:val="HeaderEven"/>
            <w:jc w:val="right"/>
            <w:rPr>
              <w:b/>
            </w:rPr>
          </w:pPr>
          <w:r>
            <w:rPr>
              <w:b/>
            </w:rPr>
            <w:fldChar w:fldCharType="begin"/>
          </w:r>
          <w:r>
            <w:rPr>
              <w:b/>
            </w:rPr>
            <w:instrText xml:space="preserve"> STYLEREF CharDivNo \*charformat </w:instrText>
          </w:r>
          <w:r w:rsidR="007E0728">
            <w:rPr>
              <w:b/>
            </w:rPr>
            <w:fldChar w:fldCharType="separate"/>
          </w:r>
          <w:r w:rsidR="007E0728">
            <w:rPr>
              <w:b/>
              <w:noProof/>
            </w:rPr>
            <w:t>Division 5.1</w:t>
          </w:r>
          <w:r>
            <w:rPr>
              <w:b/>
            </w:rPr>
            <w:fldChar w:fldCharType="end"/>
          </w:r>
          <w:r>
            <w:rPr>
              <w:b/>
            </w:rPr>
            <w:t xml:space="preserve">                 </w:t>
          </w:r>
        </w:p>
      </w:tc>
    </w:tr>
    <w:tr w:rsidR="002B4FF3" w14:paraId="5E38832E" w14:textId="77777777">
      <w:trPr>
        <w:cantSplit/>
      </w:trPr>
      <w:tc>
        <w:tcPr>
          <w:tcW w:w="5000" w:type="pct"/>
          <w:gridSpan w:val="2"/>
          <w:tcBorders>
            <w:bottom w:val="single" w:sz="4" w:space="0" w:color="auto"/>
          </w:tcBorders>
        </w:tcPr>
        <w:p w14:paraId="4A4F45E0" w14:textId="0758B31A" w:rsidR="002B4FF3" w:rsidRDefault="007E0728" w:rsidP="00156C1F">
          <w:pPr>
            <w:pStyle w:val="HeaderOdd6"/>
          </w:pPr>
          <w:r>
            <w:fldChar w:fldCharType="begin"/>
          </w:r>
          <w:r>
            <w:instrText xml:space="preserve"> DOCPROPERTY "Company"  \* MERGEFORMAT </w:instrText>
          </w:r>
          <w:r>
            <w:fldChar w:fldCharType="separate"/>
          </w:r>
          <w:r w:rsidR="002B4FF3">
            <w:t>Section</w:t>
          </w:r>
          <w:r>
            <w:fldChar w:fldCharType="end"/>
          </w:r>
          <w:r w:rsidR="002B4FF3">
            <w:t xml:space="preserve"> </w:t>
          </w:r>
          <w:r w:rsidR="002B4FF3">
            <w:rPr>
              <w:noProof/>
            </w:rPr>
            <w:fldChar w:fldCharType="begin"/>
          </w:r>
          <w:r w:rsidR="002B4FF3">
            <w:rPr>
              <w:noProof/>
            </w:rPr>
            <w:instrText xml:space="preserve"> STYLEREF CharSectNo \*charformat </w:instrText>
          </w:r>
          <w:r w:rsidR="002B4FF3">
            <w:rPr>
              <w:noProof/>
            </w:rPr>
            <w:fldChar w:fldCharType="separate"/>
          </w:r>
          <w:r>
            <w:rPr>
              <w:noProof/>
            </w:rPr>
            <w:t>89</w:t>
          </w:r>
          <w:r w:rsidR="002B4FF3">
            <w:rPr>
              <w:noProof/>
            </w:rPr>
            <w:fldChar w:fldCharType="end"/>
          </w:r>
          <w:r w:rsidR="002B4FF3">
            <w:rPr>
              <w:noProof/>
            </w:rPr>
            <w:t xml:space="preserve">   </w:t>
          </w:r>
        </w:p>
      </w:tc>
    </w:tr>
  </w:tbl>
  <w:p w14:paraId="390D6FA0" w14:textId="77777777" w:rsidR="002B4FF3" w:rsidRDefault="002B4F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B4FF3" w14:paraId="1316B9A5" w14:textId="77777777">
      <w:tc>
        <w:tcPr>
          <w:tcW w:w="900" w:type="pct"/>
        </w:tcPr>
        <w:p w14:paraId="6A3ABCD1" w14:textId="5FC198C0" w:rsidR="002B4FF3" w:rsidRDefault="002B4FF3">
          <w:pPr>
            <w:pStyle w:val="HeaderEven"/>
            <w:rPr>
              <w:b/>
            </w:rPr>
          </w:pPr>
          <w:r>
            <w:rPr>
              <w:b/>
            </w:rPr>
            <w:fldChar w:fldCharType="begin"/>
          </w:r>
          <w:r>
            <w:rPr>
              <w:b/>
            </w:rPr>
            <w:instrText xml:space="preserve"> STYLEREF CharPartNo \*charformat </w:instrText>
          </w:r>
          <w:r>
            <w:rPr>
              <w:b/>
            </w:rPr>
            <w:fldChar w:fldCharType="separate"/>
          </w:r>
          <w:r w:rsidR="007E0728">
            <w:rPr>
              <w:b/>
              <w:noProof/>
            </w:rPr>
            <w:t>Part 5</w:t>
          </w:r>
          <w:r>
            <w:rPr>
              <w:b/>
            </w:rPr>
            <w:fldChar w:fldCharType="end"/>
          </w:r>
        </w:p>
      </w:tc>
      <w:tc>
        <w:tcPr>
          <w:tcW w:w="4100" w:type="pct"/>
        </w:tcPr>
        <w:p w14:paraId="6A6A8254" w14:textId="2D5EF325" w:rsidR="002B4FF3" w:rsidRDefault="002B4FF3">
          <w:pPr>
            <w:pStyle w:val="HeaderEven"/>
          </w:pPr>
          <w:r>
            <w:rPr>
              <w:noProof/>
            </w:rPr>
            <w:fldChar w:fldCharType="begin"/>
          </w:r>
          <w:r>
            <w:rPr>
              <w:noProof/>
            </w:rPr>
            <w:instrText xml:space="preserve"> STYLEREF CharPartText \*charformat </w:instrText>
          </w:r>
          <w:r>
            <w:rPr>
              <w:noProof/>
            </w:rPr>
            <w:fldChar w:fldCharType="separate"/>
          </w:r>
          <w:r w:rsidR="007E0728">
            <w:rPr>
              <w:noProof/>
            </w:rPr>
            <w:t>Health code, health profession boards and veterinary practitioners board</w:t>
          </w:r>
          <w:r>
            <w:rPr>
              <w:noProof/>
            </w:rPr>
            <w:fldChar w:fldCharType="end"/>
          </w:r>
          <w:r>
            <w:rPr>
              <w:noProof/>
            </w:rPr>
            <w:t xml:space="preserve">                                                                                                                                                 </w:t>
          </w:r>
        </w:p>
      </w:tc>
    </w:tr>
    <w:tr w:rsidR="002B4FF3" w14:paraId="388690BE" w14:textId="77777777">
      <w:tc>
        <w:tcPr>
          <w:tcW w:w="900" w:type="pct"/>
        </w:tcPr>
        <w:p w14:paraId="69DC9C59" w14:textId="322552EA" w:rsidR="002B4FF3" w:rsidRDefault="002B4FF3">
          <w:pPr>
            <w:pStyle w:val="HeaderEven"/>
            <w:rPr>
              <w:b/>
            </w:rPr>
          </w:pPr>
          <w:r>
            <w:rPr>
              <w:b/>
            </w:rPr>
            <w:fldChar w:fldCharType="begin"/>
          </w:r>
          <w:r>
            <w:rPr>
              <w:b/>
            </w:rPr>
            <w:instrText xml:space="preserve"> STYLEREF CharDivNo \*charformat </w:instrText>
          </w:r>
          <w:r>
            <w:rPr>
              <w:b/>
            </w:rPr>
            <w:fldChar w:fldCharType="separate"/>
          </w:r>
          <w:r w:rsidR="007E0728">
            <w:rPr>
              <w:b/>
              <w:noProof/>
            </w:rPr>
            <w:t>Division 5.2</w:t>
          </w:r>
          <w:r>
            <w:rPr>
              <w:b/>
            </w:rPr>
            <w:fldChar w:fldCharType="end"/>
          </w:r>
          <w:r>
            <w:rPr>
              <w:b/>
            </w:rPr>
            <w:t xml:space="preserve">               </w:t>
          </w:r>
        </w:p>
      </w:tc>
      <w:tc>
        <w:tcPr>
          <w:tcW w:w="4100" w:type="pct"/>
        </w:tcPr>
        <w:p w14:paraId="4F66DF05" w14:textId="329EC0B6" w:rsidR="002B4FF3" w:rsidRDefault="002B4FF3">
          <w:pPr>
            <w:pStyle w:val="HeaderEven"/>
          </w:pPr>
          <w:r>
            <w:rPr>
              <w:noProof/>
            </w:rPr>
            <w:fldChar w:fldCharType="begin"/>
          </w:r>
          <w:r>
            <w:rPr>
              <w:noProof/>
            </w:rPr>
            <w:instrText xml:space="preserve"> STYLEREF CharDivText \*charformat </w:instrText>
          </w:r>
          <w:r>
            <w:rPr>
              <w:noProof/>
            </w:rPr>
            <w:fldChar w:fldCharType="separate"/>
          </w:r>
          <w:r w:rsidR="007E0728">
            <w:rPr>
              <w:noProof/>
            </w:rPr>
            <w:t>Relationship between commission, health profession boards and veterinary practitioners board</w:t>
          </w:r>
          <w:r>
            <w:rPr>
              <w:noProof/>
            </w:rPr>
            <w:fldChar w:fldCharType="end"/>
          </w:r>
          <w:r>
            <w:rPr>
              <w:noProof/>
            </w:rPr>
            <w:t xml:space="preserve">                                                                                                                                                              </w:t>
          </w:r>
        </w:p>
      </w:tc>
    </w:tr>
    <w:tr w:rsidR="002B4FF3" w14:paraId="44C9D02A" w14:textId="77777777">
      <w:trPr>
        <w:cantSplit/>
      </w:trPr>
      <w:tc>
        <w:tcPr>
          <w:tcW w:w="4997" w:type="pct"/>
          <w:gridSpan w:val="2"/>
          <w:tcBorders>
            <w:bottom w:val="single" w:sz="4" w:space="0" w:color="auto"/>
          </w:tcBorders>
        </w:tcPr>
        <w:p w14:paraId="1D6B9F45" w14:textId="2098421C" w:rsidR="002B4FF3" w:rsidRDefault="007E0728">
          <w:pPr>
            <w:pStyle w:val="HeaderEven6"/>
          </w:pPr>
          <w:r>
            <w:fldChar w:fldCharType="begin"/>
          </w:r>
          <w:r>
            <w:instrText xml:space="preserve"> DOCPROPE</w:instrText>
          </w:r>
          <w:r>
            <w:instrText xml:space="preserve">RTY "Company"  \* MERGEFORMAT </w:instrText>
          </w:r>
          <w:r>
            <w:fldChar w:fldCharType="separate"/>
          </w:r>
          <w:r w:rsidR="002B4FF3">
            <w:t>Section</w:t>
          </w:r>
          <w:r>
            <w:fldChar w:fldCharType="end"/>
          </w:r>
          <w:r w:rsidR="002B4FF3">
            <w:t xml:space="preserve"> </w:t>
          </w:r>
          <w:r w:rsidR="002B4FF3">
            <w:rPr>
              <w:noProof/>
            </w:rPr>
            <w:fldChar w:fldCharType="begin"/>
          </w:r>
          <w:r w:rsidR="002B4FF3">
            <w:rPr>
              <w:noProof/>
            </w:rPr>
            <w:instrText xml:space="preserve"> STYLEREF CharSectNo \*charformat </w:instrText>
          </w:r>
          <w:r w:rsidR="002B4FF3">
            <w:rPr>
              <w:noProof/>
            </w:rPr>
            <w:fldChar w:fldCharType="separate"/>
          </w:r>
          <w:r>
            <w:rPr>
              <w:noProof/>
            </w:rPr>
            <w:t>94</w:t>
          </w:r>
          <w:r w:rsidR="002B4FF3">
            <w:rPr>
              <w:noProof/>
            </w:rPr>
            <w:fldChar w:fldCharType="end"/>
          </w:r>
          <w:r w:rsidR="002B4FF3">
            <w:rPr>
              <w:noProof/>
            </w:rPr>
            <w:t xml:space="preserve">   </w:t>
          </w:r>
        </w:p>
      </w:tc>
    </w:tr>
  </w:tbl>
  <w:p w14:paraId="0D43BAA5" w14:textId="77777777" w:rsidR="002B4FF3" w:rsidRDefault="002B4FF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B4FF3" w14:paraId="24995849" w14:textId="77777777">
      <w:tc>
        <w:tcPr>
          <w:tcW w:w="4100" w:type="pct"/>
        </w:tcPr>
        <w:p w14:paraId="37B2CE6A" w14:textId="3B55827F" w:rsidR="002B4FF3" w:rsidRDefault="002B4FF3">
          <w:pPr>
            <w:pStyle w:val="HeaderEven"/>
            <w:jc w:val="right"/>
          </w:pPr>
          <w:r>
            <w:rPr>
              <w:noProof/>
            </w:rPr>
            <w:fldChar w:fldCharType="begin"/>
          </w:r>
          <w:r>
            <w:rPr>
              <w:noProof/>
            </w:rPr>
            <w:instrText xml:space="preserve"> STYLEREF CharPartText \*charformat </w:instrText>
          </w:r>
          <w:r>
            <w:rPr>
              <w:noProof/>
            </w:rPr>
            <w:fldChar w:fldCharType="separate"/>
          </w:r>
          <w:r w:rsidR="007E0728">
            <w:rPr>
              <w:noProof/>
            </w:rPr>
            <w:t>Health code, health profession boards and veterinary practitioners board</w:t>
          </w:r>
          <w:r>
            <w:rPr>
              <w:noProof/>
            </w:rPr>
            <w:fldChar w:fldCharType="end"/>
          </w:r>
          <w:r>
            <w:rPr>
              <w:noProof/>
            </w:rPr>
            <w:t xml:space="preserve">                                                                                                                                                                                     </w:t>
          </w:r>
        </w:p>
      </w:tc>
      <w:tc>
        <w:tcPr>
          <w:tcW w:w="900" w:type="pct"/>
        </w:tcPr>
        <w:p w14:paraId="61A57C2B" w14:textId="66B192D6" w:rsidR="002B4FF3" w:rsidRDefault="002B4FF3">
          <w:pPr>
            <w:pStyle w:val="HeaderEven"/>
            <w:jc w:val="right"/>
            <w:rPr>
              <w:b/>
            </w:rPr>
          </w:pPr>
          <w:r>
            <w:rPr>
              <w:b/>
            </w:rPr>
            <w:fldChar w:fldCharType="begin"/>
          </w:r>
          <w:r>
            <w:rPr>
              <w:b/>
            </w:rPr>
            <w:instrText xml:space="preserve"> STYLEREF CharPartNo \*charformat </w:instrText>
          </w:r>
          <w:r>
            <w:rPr>
              <w:b/>
            </w:rPr>
            <w:fldChar w:fldCharType="separate"/>
          </w:r>
          <w:r w:rsidR="007E0728">
            <w:rPr>
              <w:b/>
              <w:noProof/>
            </w:rPr>
            <w:t>Part 5</w:t>
          </w:r>
          <w:r>
            <w:rPr>
              <w:b/>
            </w:rPr>
            <w:fldChar w:fldCharType="end"/>
          </w:r>
        </w:p>
      </w:tc>
    </w:tr>
    <w:tr w:rsidR="002B4FF3" w14:paraId="1C099323" w14:textId="77777777">
      <w:tc>
        <w:tcPr>
          <w:tcW w:w="4100" w:type="pct"/>
        </w:tcPr>
        <w:p w14:paraId="29DCBA1E" w14:textId="4E3E5EC8" w:rsidR="002B4FF3" w:rsidRDefault="002B4FF3" w:rsidP="00156C1F">
          <w:pPr>
            <w:pStyle w:val="HeaderEven"/>
            <w:jc w:val="right"/>
          </w:pPr>
          <w:r>
            <w:rPr>
              <w:noProof/>
            </w:rPr>
            <w:fldChar w:fldCharType="begin"/>
          </w:r>
          <w:r>
            <w:rPr>
              <w:noProof/>
            </w:rPr>
            <w:instrText xml:space="preserve"> STYLEREF CharDivText \*charformat </w:instrText>
          </w:r>
          <w:r>
            <w:rPr>
              <w:noProof/>
            </w:rPr>
            <w:fldChar w:fldCharType="separate"/>
          </w:r>
          <w:r w:rsidR="007E0728">
            <w:rPr>
              <w:noProof/>
            </w:rPr>
            <w:t>Relationship between commission, health profession boards and veterinary practitioners board</w:t>
          </w:r>
          <w:r>
            <w:rPr>
              <w:noProof/>
            </w:rPr>
            <w:fldChar w:fldCharType="end"/>
          </w:r>
          <w:r>
            <w:rPr>
              <w:noProof/>
            </w:rPr>
            <w:t xml:space="preserve">                                                                                                                                                               </w:t>
          </w:r>
        </w:p>
      </w:tc>
      <w:tc>
        <w:tcPr>
          <w:tcW w:w="900" w:type="pct"/>
        </w:tcPr>
        <w:p w14:paraId="13DCE353" w14:textId="731ADC14" w:rsidR="002B4FF3" w:rsidRDefault="002B4FF3" w:rsidP="00156C1F">
          <w:pPr>
            <w:pStyle w:val="HeaderEven"/>
            <w:jc w:val="right"/>
            <w:rPr>
              <w:b/>
            </w:rPr>
          </w:pPr>
          <w:r>
            <w:rPr>
              <w:b/>
            </w:rPr>
            <w:fldChar w:fldCharType="begin"/>
          </w:r>
          <w:r>
            <w:rPr>
              <w:b/>
            </w:rPr>
            <w:instrText xml:space="preserve"> STYLEREF CharDivNo \*charformat </w:instrText>
          </w:r>
          <w:r>
            <w:rPr>
              <w:b/>
            </w:rPr>
            <w:fldChar w:fldCharType="separate"/>
          </w:r>
          <w:r w:rsidR="007E0728">
            <w:rPr>
              <w:b/>
              <w:noProof/>
            </w:rPr>
            <w:t>Division 5.2</w:t>
          </w:r>
          <w:r>
            <w:rPr>
              <w:b/>
            </w:rPr>
            <w:fldChar w:fldCharType="end"/>
          </w:r>
          <w:r>
            <w:rPr>
              <w:b/>
            </w:rPr>
            <w:t xml:space="preserve">                 </w:t>
          </w:r>
        </w:p>
      </w:tc>
    </w:tr>
    <w:tr w:rsidR="002B4FF3" w14:paraId="60257537" w14:textId="77777777">
      <w:trPr>
        <w:cantSplit/>
      </w:trPr>
      <w:tc>
        <w:tcPr>
          <w:tcW w:w="5000" w:type="pct"/>
          <w:gridSpan w:val="2"/>
          <w:tcBorders>
            <w:bottom w:val="single" w:sz="4" w:space="0" w:color="auto"/>
          </w:tcBorders>
        </w:tcPr>
        <w:p w14:paraId="365E7118" w14:textId="27F4F039" w:rsidR="002B4FF3" w:rsidRDefault="007E0728" w:rsidP="00156C1F">
          <w:pPr>
            <w:pStyle w:val="HeaderOdd6"/>
          </w:pPr>
          <w:r>
            <w:fldChar w:fldCharType="begin"/>
          </w:r>
          <w:r>
            <w:instrText xml:space="preserve"> DOCPROPERTY "Company"  \* MERGEFORMAT </w:instrText>
          </w:r>
          <w:r>
            <w:fldChar w:fldCharType="separate"/>
          </w:r>
          <w:r w:rsidR="002B4FF3">
            <w:t>Section</w:t>
          </w:r>
          <w:r>
            <w:fldChar w:fldCharType="end"/>
          </w:r>
          <w:r w:rsidR="002B4FF3">
            <w:t xml:space="preserve"> </w:t>
          </w:r>
          <w:r w:rsidR="002B4FF3">
            <w:rPr>
              <w:noProof/>
            </w:rPr>
            <w:fldChar w:fldCharType="begin"/>
          </w:r>
          <w:r w:rsidR="002B4FF3">
            <w:rPr>
              <w:noProof/>
            </w:rPr>
            <w:instrText xml:space="preserve"> STYLEREF CharSectNo \*charformat </w:instrText>
          </w:r>
          <w:r w:rsidR="002B4FF3">
            <w:rPr>
              <w:noProof/>
            </w:rPr>
            <w:fldChar w:fldCharType="separate"/>
          </w:r>
          <w:r>
            <w:rPr>
              <w:noProof/>
            </w:rPr>
            <w:t>92</w:t>
          </w:r>
          <w:r w:rsidR="002B4FF3">
            <w:rPr>
              <w:noProof/>
            </w:rPr>
            <w:fldChar w:fldCharType="end"/>
          </w:r>
          <w:r w:rsidR="002B4FF3">
            <w:rPr>
              <w:noProof/>
            </w:rPr>
            <w:t xml:space="preserve">   </w:t>
          </w:r>
        </w:p>
      </w:tc>
    </w:tr>
  </w:tbl>
  <w:p w14:paraId="180EB479" w14:textId="77777777" w:rsidR="002B4FF3" w:rsidRDefault="002B4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5"/>
  </w:num>
  <w:num w:numId="6">
    <w:abstractNumId w:val="23"/>
  </w:num>
  <w:num w:numId="7">
    <w:abstractNumId w:val="5"/>
  </w:num>
  <w:num w:numId="8">
    <w:abstractNumId w:val="15"/>
  </w:num>
  <w:num w:numId="9">
    <w:abstractNumId w:val="28"/>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6"/>
  </w:num>
  <w:num w:numId="22">
    <w:abstractNumId w:val="21"/>
    <w:lvlOverride w:ilvl="0">
      <w:startOverride w:val="1"/>
    </w:lvlOverride>
  </w:num>
  <w:num w:numId="2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5B41"/>
    <w:rsid w:val="000065A9"/>
    <w:rsid w:val="00006F72"/>
    <w:rsid w:val="00007FF8"/>
    <w:rsid w:val="000128D0"/>
    <w:rsid w:val="0001497D"/>
    <w:rsid w:val="00015DB1"/>
    <w:rsid w:val="00020D31"/>
    <w:rsid w:val="0002343C"/>
    <w:rsid w:val="000244DB"/>
    <w:rsid w:val="0002797A"/>
    <w:rsid w:val="00032D57"/>
    <w:rsid w:val="000350D8"/>
    <w:rsid w:val="000375EF"/>
    <w:rsid w:val="00040A22"/>
    <w:rsid w:val="000457A0"/>
    <w:rsid w:val="000458F0"/>
    <w:rsid w:val="00046B2E"/>
    <w:rsid w:val="0005300A"/>
    <w:rsid w:val="0005593F"/>
    <w:rsid w:val="000633AE"/>
    <w:rsid w:val="000640D9"/>
    <w:rsid w:val="00064A14"/>
    <w:rsid w:val="00071F95"/>
    <w:rsid w:val="0009001E"/>
    <w:rsid w:val="00091790"/>
    <w:rsid w:val="00091D97"/>
    <w:rsid w:val="00092C6D"/>
    <w:rsid w:val="000A09AA"/>
    <w:rsid w:val="000A1F97"/>
    <w:rsid w:val="000A5DC8"/>
    <w:rsid w:val="000C16A9"/>
    <w:rsid w:val="000C24E7"/>
    <w:rsid w:val="000C3307"/>
    <w:rsid w:val="000C4E76"/>
    <w:rsid w:val="000C686F"/>
    <w:rsid w:val="000D0718"/>
    <w:rsid w:val="000D182C"/>
    <w:rsid w:val="000D4BD8"/>
    <w:rsid w:val="000D57B8"/>
    <w:rsid w:val="000D60B1"/>
    <w:rsid w:val="000E0BAF"/>
    <w:rsid w:val="000E10C0"/>
    <w:rsid w:val="000E2815"/>
    <w:rsid w:val="000E3E99"/>
    <w:rsid w:val="000E4371"/>
    <w:rsid w:val="000F0541"/>
    <w:rsid w:val="000F7E80"/>
    <w:rsid w:val="001016F8"/>
    <w:rsid w:val="00102181"/>
    <w:rsid w:val="00102AFF"/>
    <w:rsid w:val="00102F79"/>
    <w:rsid w:val="00103F4B"/>
    <w:rsid w:val="00105FA4"/>
    <w:rsid w:val="00110203"/>
    <w:rsid w:val="0011179E"/>
    <w:rsid w:val="0011192F"/>
    <w:rsid w:val="001122C8"/>
    <w:rsid w:val="0012328F"/>
    <w:rsid w:val="00126942"/>
    <w:rsid w:val="00127AE0"/>
    <w:rsid w:val="0013142C"/>
    <w:rsid w:val="00131D4D"/>
    <w:rsid w:val="001324E9"/>
    <w:rsid w:val="001334EA"/>
    <w:rsid w:val="00133F37"/>
    <w:rsid w:val="0013664B"/>
    <w:rsid w:val="00143528"/>
    <w:rsid w:val="00144E16"/>
    <w:rsid w:val="001479E2"/>
    <w:rsid w:val="0015382E"/>
    <w:rsid w:val="00155DED"/>
    <w:rsid w:val="00156618"/>
    <w:rsid w:val="00156C1F"/>
    <w:rsid w:val="0016388F"/>
    <w:rsid w:val="00174555"/>
    <w:rsid w:val="00180C5F"/>
    <w:rsid w:val="00192029"/>
    <w:rsid w:val="00194A2E"/>
    <w:rsid w:val="00194E38"/>
    <w:rsid w:val="00195DFF"/>
    <w:rsid w:val="001A175B"/>
    <w:rsid w:val="001A4F6E"/>
    <w:rsid w:val="001A645C"/>
    <w:rsid w:val="001A66C1"/>
    <w:rsid w:val="001A7E5B"/>
    <w:rsid w:val="001B2154"/>
    <w:rsid w:val="001B46CA"/>
    <w:rsid w:val="001B50D4"/>
    <w:rsid w:val="001B67F2"/>
    <w:rsid w:val="001B7DE6"/>
    <w:rsid w:val="001C12E7"/>
    <w:rsid w:val="001C2312"/>
    <w:rsid w:val="001C6F19"/>
    <w:rsid w:val="001D17D5"/>
    <w:rsid w:val="001D1D07"/>
    <w:rsid w:val="001D43CE"/>
    <w:rsid w:val="001D6BB9"/>
    <w:rsid w:val="001D7DE3"/>
    <w:rsid w:val="001E38D8"/>
    <w:rsid w:val="001E3A24"/>
    <w:rsid w:val="001E42D9"/>
    <w:rsid w:val="001E4FF9"/>
    <w:rsid w:val="001E77CD"/>
    <w:rsid w:val="001F5256"/>
    <w:rsid w:val="00200B96"/>
    <w:rsid w:val="00200D36"/>
    <w:rsid w:val="00204B96"/>
    <w:rsid w:val="00205567"/>
    <w:rsid w:val="0020584B"/>
    <w:rsid w:val="00205C4A"/>
    <w:rsid w:val="002110A0"/>
    <w:rsid w:val="002133DB"/>
    <w:rsid w:val="00215084"/>
    <w:rsid w:val="00215B00"/>
    <w:rsid w:val="00220448"/>
    <w:rsid w:val="00220E19"/>
    <w:rsid w:val="00221B29"/>
    <w:rsid w:val="00225FAB"/>
    <w:rsid w:val="00226A7D"/>
    <w:rsid w:val="0023291C"/>
    <w:rsid w:val="00233F1B"/>
    <w:rsid w:val="0023403B"/>
    <w:rsid w:val="0023552B"/>
    <w:rsid w:val="0023555C"/>
    <w:rsid w:val="00236406"/>
    <w:rsid w:val="0024300F"/>
    <w:rsid w:val="00255F1A"/>
    <w:rsid w:val="002606CD"/>
    <w:rsid w:val="0026614C"/>
    <w:rsid w:val="00266799"/>
    <w:rsid w:val="00270BD6"/>
    <w:rsid w:val="0028031F"/>
    <w:rsid w:val="0028110A"/>
    <w:rsid w:val="002826A2"/>
    <w:rsid w:val="00283A31"/>
    <w:rsid w:val="00284A79"/>
    <w:rsid w:val="00291393"/>
    <w:rsid w:val="002973C6"/>
    <w:rsid w:val="00297A53"/>
    <w:rsid w:val="002A00DA"/>
    <w:rsid w:val="002A236E"/>
    <w:rsid w:val="002A65F5"/>
    <w:rsid w:val="002A7860"/>
    <w:rsid w:val="002B2930"/>
    <w:rsid w:val="002B3708"/>
    <w:rsid w:val="002B4FF3"/>
    <w:rsid w:val="002C01C7"/>
    <w:rsid w:val="002C59CC"/>
    <w:rsid w:val="002D0D79"/>
    <w:rsid w:val="002D3E62"/>
    <w:rsid w:val="002E3413"/>
    <w:rsid w:val="002E52DB"/>
    <w:rsid w:val="002E684F"/>
    <w:rsid w:val="002F59B1"/>
    <w:rsid w:val="002F7386"/>
    <w:rsid w:val="00301B47"/>
    <w:rsid w:val="00304543"/>
    <w:rsid w:val="003046E5"/>
    <w:rsid w:val="0030530D"/>
    <w:rsid w:val="00305D70"/>
    <w:rsid w:val="0030642C"/>
    <w:rsid w:val="00306EC2"/>
    <w:rsid w:val="00312306"/>
    <w:rsid w:val="00315461"/>
    <w:rsid w:val="003163C0"/>
    <w:rsid w:val="003166CB"/>
    <w:rsid w:val="00317EA4"/>
    <w:rsid w:val="00323BCD"/>
    <w:rsid w:val="00325E17"/>
    <w:rsid w:val="003262E4"/>
    <w:rsid w:val="003269FB"/>
    <w:rsid w:val="003271B3"/>
    <w:rsid w:val="00331CDA"/>
    <w:rsid w:val="003345DF"/>
    <w:rsid w:val="00335DE4"/>
    <w:rsid w:val="003416A0"/>
    <w:rsid w:val="00352B66"/>
    <w:rsid w:val="00354215"/>
    <w:rsid w:val="0035630F"/>
    <w:rsid w:val="00365B0C"/>
    <w:rsid w:val="00366437"/>
    <w:rsid w:val="00371367"/>
    <w:rsid w:val="00375030"/>
    <w:rsid w:val="00380091"/>
    <w:rsid w:val="0038046A"/>
    <w:rsid w:val="00383C2A"/>
    <w:rsid w:val="003900F9"/>
    <w:rsid w:val="003B1CF2"/>
    <w:rsid w:val="003B2034"/>
    <w:rsid w:val="003B608A"/>
    <w:rsid w:val="003C37E5"/>
    <w:rsid w:val="003C51C9"/>
    <w:rsid w:val="003C5872"/>
    <w:rsid w:val="003C7317"/>
    <w:rsid w:val="003D31F0"/>
    <w:rsid w:val="003D389D"/>
    <w:rsid w:val="003E19E5"/>
    <w:rsid w:val="003E1C8B"/>
    <w:rsid w:val="003E2BAA"/>
    <w:rsid w:val="003E7538"/>
    <w:rsid w:val="003F0BA4"/>
    <w:rsid w:val="003F1947"/>
    <w:rsid w:val="003F199B"/>
    <w:rsid w:val="003F32F8"/>
    <w:rsid w:val="003F406A"/>
    <w:rsid w:val="003F790D"/>
    <w:rsid w:val="004006D4"/>
    <w:rsid w:val="00400CEF"/>
    <w:rsid w:val="004012F0"/>
    <w:rsid w:val="00401435"/>
    <w:rsid w:val="00406E7C"/>
    <w:rsid w:val="00407383"/>
    <w:rsid w:val="00407D87"/>
    <w:rsid w:val="00411F18"/>
    <w:rsid w:val="004139D3"/>
    <w:rsid w:val="00416BD1"/>
    <w:rsid w:val="004175CA"/>
    <w:rsid w:val="00427E00"/>
    <w:rsid w:val="00436914"/>
    <w:rsid w:val="00436D36"/>
    <w:rsid w:val="004377BF"/>
    <w:rsid w:val="00443B9E"/>
    <w:rsid w:val="00447682"/>
    <w:rsid w:val="00447962"/>
    <w:rsid w:val="004608E1"/>
    <w:rsid w:val="00465221"/>
    <w:rsid w:val="0047176F"/>
    <w:rsid w:val="00474556"/>
    <w:rsid w:val="00475164"/>
    <w:rsid w:val="00485CBA"/>
    <w:rsid w:val="00486DF9"/>
    <w:rsid w:val="0049144A"/>
    <w:rsid w:val="004A1A8E"/>
    <w:rsid w:val="004A21A3"/>
    <w:rsid w:val="004A3A87"/>
    <w:rsid w:val="004A5242"/>
    <w:rsid w:val="004A79C7"/>
    <w:rsid w:val="004B0070"/>
    <w:rsid w:val="004B1AC2"/>
    <w:rsid w:val="004C60A8"/>
    <w:rsid w:val="004C6F70"/>
    <w:rsid w:val="004C7481"/>
    <w:rsid w:val="004C7DB0"/>
    <w:rsid w:val="004D3AAD"/>
    <w:rsid w:val="004D4DD1"/>
    <w:rsid w:val="004D729E"/>
    <w:rsid w:val="004E3066"/>
    <w:rsid w:val="004E4654"/>
    <w:rsid w:val="004E5CA7"/>
    <w:rsid w:val="004E7FAB"/>
    <w:rsid w:val="004F2CA5"/>
    <w:rsid w:val="004F325F"/>
    <w:rsid w:val="004F3411"/>
    <w:rsid w:val="0050015B"/>
    <w:rsid w:val="00500EEE"/>
    <w:rsid w:val="00517C0A"/>
    <w:rsid w:val="0052189E"/>
    <w:rsid w:val="00523D62"/>
    <w:rsid w:val="00526A27"/>
    <w:rsid w:val="00534A82"/>
    <w:rsid w:val="00535F21"/>
    <w:rsid w:val="00536ADB"/>
    <w:rsid w:val="0053719B"/>
    <w:rsid w:val="00540491"/>
    <w:rsid w:val="0054235B"/>
    <w:rsid w:val="00543A79"/>
    <w:rsid w:val="005459EC"/>
    <w:rsid w:val="00546229"/>
    <w:rsid w:val="00546889"/>
    <w:rsid w:val="00552F65"/>
    <w:rsid w:val="005573D0"/>
    <w:rsid w:val="00557901"/>
    <w:rsid w:val="00557ED7"/>
    <w:rsid w:val="00562409"/>
    <w:rsid w:val="005657ED"/>
    <w:rsid w:val="005673EB"/>
    <w:rsid w:val="00570030"/>
    <w:rsid w:val="005709B4"/>
    <w:rsid w:val="0057549F"/>
    <w:rsid w:val="00575C08"/>
    <w:rsid w:val="00575F67"/>
    <w:rsid w:val="005819AA"/>
    <w:rsid w:val="005856AE"/>
    <w:rsid w:val="0058669C"/>
    <w:rsid w:val="005879BD"/>
    <w:rsid w:val="005942FA"/>
    <w:rsid w:val="00594C7F"/>
    <w:rsid w:val="005A32F1"/>
    <w:rsid w:val="005A4AAB"/>
    <w:rsid w:val="005A6ED0"/>
    <w:rsid w:val="005C22F9"/>
    <w:rsid w:val="005C4F3E"/>
    <w:rsid w:val="005D3B0C"/>
    <w:rsid w:val="005E3B85"/>
    <w:rsid w:val="005F1258"/>
    <w:rsid w:val="005F1B29"/>
    <w:rsid w:val="005F5662"/>
    <w:rsid w:val="00601A43"/>
    <w:rsid w:val="00604E21"/>
    <w:rsid w:val="00606DF0"/>
    <w:rsid w:val="00607AD5"/>
    <w:rsid w:val="00611694"/>
    <w:rsid w:val="00614C0F"/>
    <w:rsid w:val="00616269"/>
    <w:rsid w:val="00620360"/>
    <w:rsid w:val="0062149B"/>
    <w:rsid w:val="00622EA7"/>
    <w:rsid w:val="00624C01"/>
    <w:rsid w:val="006307C7"/>
    <w:rsid w:val="00632DDC"/>
    <w:rsid w:val="006330F3"/>
    <w:rsid w:val="00640167"/>
    <w:rsid w:val="006402FC"/>
    <w:rsid w:val="00641F9B"/>
    <w:rsid w:val="006425CA"/>
    <w:rsid w:val="006447DD"/>
    <w:rsid w:val="006464FA"/>
    <w:rsid w:val="00646622"/>
    <w:rsid w:val="00647DEC"/>
    <w:rsid w:val="00650949"/>
    <w:rsid w:val="006523C7"/>
    <w:rsid w:val="00653E86"/>
    <w:rsid w:val="00656D0A"/>
    <w:rsid w:val="00664A63"/>
    <w:rsid w:val="00664BBD"/>
    <w:rsid w:val="00670786"/>
    <w:rsid w:val="006715A0"/>
    <w:rsid w:val="006741A1"/>
    <w:rsid w:val="006744C5"/>
    <w:rsid w:val="00674D31"/>
    <w:rsid w:val="00675384"/>
    <w:rsid w:val="0067598F"/>
    <w:rsid w:val="00675ABD"/>
    <w:rsid w:val="00677625"/>
    <w:rsid w:val="006805F2"/>
    <w:rsid w:val="00686301"/>
    <w:rsid w:val="0068698F"/>
    <w:rsid w:val="00691E03"/>
    <w:rsid w:val="006952F2"/>
    <w:rsid w:val="006A2516"/>
    <w:rsid w:val="006A59A5"/>
    <w:rsid w:val="006B3D0B"/>
    <w:rsid w:val="006C1F0F"/>
    <w:rsid w:val="006C4155"/>
    <w:rsid w:val="006C6054"/>
    <w:rsid w:val="006C7F0C"/>
    <w:rsid w:val="006D2D2D"/>
    <w:rsid w:val="006D4718"/>
    <w:rsid w:val="006D63FB"/>
    <w:rsid w:val="006D6F50"/>
    <w:rsid w:val="006E2146"/>
    <w:rsid w:val="006F3A95"/>
    <w:rsid w:val="006F4195"/>
    <w:rsid w:val="006F5CA8"/>
    <w:rsid w:val="00704A8E"/>
    <w:rsid w:val="00710264"/>
    <w:rsid w:val="00716BB6"/>
    <w:rsid w:val="00720B65"/>
    <w:rsid w:val="00721267"/>
    <w:rsid w:val="007227CC"/>
    <w:rsid w:val="00723EA5"/>
    <w:rsid w:val="00727A18"/>
    <w:rsid w:val="00730A6C"/>
    <w:rsid w:val="00742EA7"/>
    <w:rsid w:val="0074458F"/>
    <w:rsid w:val="007449A9"/>
    <w:rsid w:val="00745F78"/>
    <w:rsid w:val="007528A3"/>
    <w:rsid w:val="0075337B"/>
    <w:rsid w:val="00754822"/>
    <w:rsid w:val="00755291"/>
    <w:rsid w:val="00760ADF"/>
    <w:rsid w:val="00766017"/>
    <w:rsid w:val="007707A1"/>
    <w:rsid w:val="00771074"/>
    <w:rsid w:val="00774DAA"/>
    <w:rsid w:val="00776E6E"/>
    <w:rsid w:val="0077763C"/>
    <w:rsid w:val="007800B8"/>
    <w:rsid w:val="00781F33"/>
    <w:rsid w:val="007846E3"/>
    <w:rsid w:val="00784B0D"/>
    <w:rsid w:val="00784F5C"/>
    <w:rsid w:val="007A5E83"/>
    <w:rsid w:val="007B5AA7"/>
    <w:rsid w:val="007B6FA2"/>
    <w:rsid w:val="007C0D03"/>
    <w:rsid w:val="007C3225"/>
    <w:rsid w:val="007C4E97"/>
    <w:rsid w:val="007C69BD"/>
    <w:rsid w:val="007D1CCE"/>
    <w:rsid w:val="007D551E"/>
    <w:rsid w:val="007D66D1"/>
    <w:rsid w:val="007D7CC6"/>
    <w:rsid w:val="007E0728"/>
    <w:rsid w:val="007E4179"/>
    <w:rsid w:val="007E5782"/>
    <w:rsid w:val="007E74B5"/>
    <w:rsid w:val="007E7A39"/>
    <w:rsid w:val="007F0BA6"/>
    <w:rsid w:val="007F3F55"/>
    <w:rsid w:val="007F630A"/>
    <w:rsid w:val="007F6938"/>
    <w:rsid w:val="007F7FD0"/>
    <w:rsid w:val="00801428"/>
    <w:rsid w:val="00803BBF"/>
    <w:rsid w:val="00803CAB"/>
    <w:rsid w:val="00804368"/>
    <w:rsid w:val="00805BFC"/>
    <w:rsid w:val="00813C5A"/>
    <w:rsid w:val="00814221"/>
    <w:rsid w:val="00815CA4"/>
    <w:rsid w:val="0082270D"/>
    <w:rsid w:val="008309AB"/>
    <w:rsid w:val="008332FB"/>
    <w:rsid w:val="00834746"/>
    <w:rsid w:val="00834E22"/>
    <w:rsid w:val="008363FF"/>
    <w:rsid w:val="00841169"/>
    <w:rsid w:val="0084244B"/>
    <w:rsid w:val="0084663B"/>
    <w:rsid w:val="00851D8B"/>
    <w:rsid w:val="00853160"/>
    <w:rsid w:val="00864E2E"/>
    <w:rsid w:val="0086564C"/>
    <w:rsid w:val="00867D89"/>
    <w:rsid w:val="00872683"/>
    <w:rsid w:val="00872A85"/>
    <w:rsid w:val="00872FF5"/>
    <w:rsid w:val="0087542E"/>
    <w:rsid w:val="00877CC4"/>
    <w:rsid w:val="00881BDB"/>
    <w:rsid w:val="00887B18"/>
    <w:rsid w:val="0089113C"/>
    <w:rsid w:val="008929FF"/>
    <w:rsid w:val="008975F9"/>
    <w:rsid w:val="008A2A22"/>
    <w:rsid w:val="008A4A74"/>
    <w:rsid w:val="008A5A01"/>
    <w:rsid w:val="008A7CE5"/>
    <w:rsid w:val="008A7DA4"/>
    <w:rsid w:val="008B19D6"/>
    <w:rsid w:val="008B3904"/>
    <w:rsid w:val="008B68E6"/>
    <w:rsid w:val="008C1254"/>
    <w:rsid w:val="008C2A12"/>
    <w:rsid w:val="008C30E2"/>
    <w:rsid w:val="008D3E21"/>
    <w:rsid w:val="008D4970"/>
    <w:rsid w:val="008D57BE"/>
    <w:rsid w:val="008D6831"/>
    <w:rsid w:val="008E0402"/>
    <w:rsid w:val="008E0481"/>
    <w:rsid w:val="008E05A7"/>
    <w:rsid w:val="008E4660"/>
    <w:rsid w:val="008F130C"/>
    <w:rsid w:val="008F3718"/>
    <w:rsid w:val="008F427B"/>
    <w:rsid w:val="008F5B65"/>
    <w:rsid w:val="008F62A0"/>
    <w:rsid w:val="008F7329"/>
    <w:rsid w:val="009006D7"/>
    <w:rsid w:val="00901523"/>
    <w:rsid w:val="00904FFB"/>
    <w:rsid w:val="0090553A"/>
    <w:rsid w:val="00912303"/>
    <w:rsid w:val="00913941"/>
    <w:rsid w:val="00920420"/>
    <w:rsid w:val="00921A39"/>
    <w:rsid w:val="009234CF"/>
    <w:rsid w:val="00924348"/>
    <w:rsid w:val="00924E50"/>
    <w:rsid w:val="00927335"/>
    <w:rsid w:val="00934705"/>
    <w:rsid w:val="009358C0"/>
    <w:rsid w:val="00941892"/>
    <w:rsid w:val="009418C8"/>
    <w:rsid w:val="00943342"/>
    <w:rsid w:val="00944840"/>
    <w:rsid w:val="00945709"/>
    <w:rsid w:val="00947CA8"/>
    <w:rsid w:val="00952A9F"/>
    <w:rsid w:val="00954737"/>
    <w:rsid w:val="00956E46"/>
    <w:rsid w:val="00957110"/>
    <w:rsid w:val="009607CF"/>
    <w:rsid w:val="0096217A"/>
    <w:rsid w:val="00963450"/>
    <w:rsid w:val="00970704"/>
    <w:rsid w:val="00973E6F"/>
    <w:rsid w:val="00976BD9"/>
    <w:rsid w:val="009836AB"/>
    <w:rsid w:val="00983F8A"/>
    <w:rsid w:val="00986424"/>
    <w:rsid w:val="00987BB9"/>
    <w:rsid w:val="009919F6"/>
    <w:rsid w:val="00992330"/>
    <w:rsid w:val="009937EE"/>
    <w:rsid w:val="00994EA4"/>
    <w:rsid w:val="00994F2F"/>
    <w:rsid w:val="009A19E1"/>
    <w:rsid w:val="009A600E"/>
    <w:rsid w:val="009A706B"/>
    <w:rsid w:val="009B3144"/>
    <w:rsid w:val="009B376B"/>
    <w:rsid w:val="009B3818"/>
    <w:rsid w:val="009B38DE"/>
    <w:rsid w:val="009B535F"/>
    <w:rsid w:val="009B6384"/>
    <w:rsid w:val="009B71E6"/>
    <w:rsid w:val="009C4C48"/>
    <w:rsid w:val="009C7B31"/>
    <w:rsid w:val="009E4B01"/>
    <w:rsid w:val="009E63D4"/>
    <w:rsid w:val="009E6706"/>
    <w:rsid w:val="009E6946"/>
    <w:rsid w:val="009F095C"/>
    <w:rsid w:val="009F465D"/>
    <w:rsid w:val="00A01078"/>
    <w:rsid w:val="00A016E7"/>
    <w:rsid w:val="00A01D98"/>
    <w:rsid w:val="00A04598"/>
    <w:rsid w:val="00A05B56"/>
    <w:rsid w:val="00A07F6B"/>
    <w:rsid w:val="00A12FBF"/>
    <w:rsid w:val="00A131B6"/>
    <w:rsid w:val="00A13E32"/>
    <w:rsid w:val="00A1600E"/>
    <w:rsid w:val="00A20E65"/>
    <w:rsid w:val="00A26DE4"/>
    <w:rsid w:val="00A3058D"/>
    <w:rsid w:val="00A30A0C"/>
    <w:rsid w:val="00A374EE"/>
    <w:rsid w:val="00A4039F"/>
    <w:rsid w:val="00A4136C"/>
    <w:rsid w:val="00A423CF"/>
    <w:rsid w:val="00A435AC"/>
    <w:rsid w:val="00A462B7"/>
    <w:rsid w:val="00A472AC"/>
    <w:rsid w:val="00A526C0"/>
    <w:rsid w:val="00A53509"/>
    <w:rsid w:val="00A5549C"/>
    <w:rsid w:val="00A56130"/>
    <w:rsid w:val="00A56BFE"/>
    <w:rsid w:val="00A63C3E"/>
    <w:rsid w:val="00A64BE0"/>
    <w:rsid w:val="00A64C27"/>
    <w:rsid w:val="00A70DA3"/>
    <w:rsid w:val="00A72804"/>
    <w:rsid w:val="00A81433"/>
    <w:rsid w:val="00A864DD"/>
    <w:rsid w:val="00A91EF0"/>
    <w:rsid w:val="00A93D60"/>
    <w:rsid w:val="00A94B7D"/>
    <w:rsid w:val="00A966F1"/>
    <w:rsid w:val="00AA0C74"/>
    <w:rsid w:val="00AA0F3C"/>
    <w:rsid w:val="00AA4247"/>
    <w:rsid w:val="00AA71DE"/>
    <w:rsid w:val="00AB03C5"/>
    <w:rsid w:val="00AB3E6D"/>
    <w:rsid w:val="00AB54EE"/>
    <w:rsid w:val="00AB5FD5"/>
    <w:rsid w:val="00AC78CF"/>
    <w:rsid w:val="00AD18EE"/>
    <w:rsid w:val="00AD2B6E"/>
    <w:rsid w:val="00AD41C5"/>
    <w:rsid w:val="00AD484D"/>
    <w:rsid w:val="00AE00D0"/>
    <w:rsid w:val="00AE0E9B"/>
    <w:rsid w:val="00AE1092"/>
    <w:rsid w:val="00AE6F6D"/>
    <w:rsid w:val="00AE707A"/>
    <w:rsid w:val="00AF0A21"/>
    <w:rsid w:val="00AF4BF0"/>
    <w:rsid w:val="00AF54C3"/>
    <w:rsid w:val="00AF7E46"/>
    <w:rsid w:val="00B03552"/>
    <w:rsid w:val="00B0379E"/>
    <w:rsid w:val="00B038E4"/>
    <w:rsid w:val="00B0699A"/>
    <w:rsid w:val="00B1386F"/>
    <w:rsid w:val="00B14062"/>
    <w:rsid w:val="00B159FE"/>
    <w:rsid w:val="00B2297C"/>
    <w:rsid w:val="00B24ABF"/>
    <w:rsid w:val="00B2701E"/>
    <w:rsid w:val="00B30953"/>
    <w:rsid w:val="00B31F72"/>
    <w:rsid w:val="00B36B2F"/>
    <w:rsid w:val="00B37410"/>
    <w:rsid w:val="00B37E8B"/>
    <w:rsid w:val="00B42C0A"/>
    <w:rsid w:val="00B4338A"/>
    <w:rsid w:val="00B44B0B"/>
    <w:rsid w:val="00B44E64"/>
    <w:rsid w:val="00B522AA"/>
    <w:rsid w:val="00B6355A"/>
    <w:rsid w:val="00B651C2"/>
    <w:rsid w:val="00B66A03"/>
    <w:rsid w:val="00B671EF"/>
    <w:rsid w:val="00B7051E"/>
    <w:rsid w:val="00B75723"/>
    <w:rsid w:val="00B777C3"/>
    <w:rsid w:val="00B80B36"/>
    <w:rsid w:val="00B810A2"/>
    <w:rsid w:val="00B82B27"/>
    <w:rsid w:val="00B82D1A"/>
    <w:rsid w:val="00B83CC8"/>
    <w:rsid w:val="00B851D9"/>
    <w:rsid w:val="00B90DB4"/>
    <w:rsid w:val="00B92A80"/>
    <w:rsid w:val="00B94259"/>
    <w:rsid w:val="00B96A84"/>
    <w:rsid w:val="00B97FA2"/>
    <w:rsid w:val="00BA0BF8"/>
    <w:rsid w:val="00BB0F02"/>
    <w:rsid w:val="00BB392B"/>
    <w:rsid w:val="00BB6B3F"/>
    <w:rsid w:val="00BB710A"/>
    <w:rsid w:val="00BC1F66"/>
    <w:rsid w:val="00BC517B"/>
    <w:rsid w:val="00BC767D"/>
    <w:rsid w:val="00BD2D9F"/>
    <w:rsid w:val="00BD3262"/>
    <w:rsid w:val="00BD4EA3"/>
    <w:rsid w:val="00BD5A3B"/>
    <w:rsid w:val="00BD72F9"/>
    <w:rsid w:val="00BE7793"/>
    <w:rsid w:val="00BE7958"/>
    <w:rsid w:val="00BF3058"/>
    <w:rsid w:val="00C02F4F"/>
    <w:rsid w:val="00C03B8E"/>
    <w:rsid w:val="00C03E98"/>
    <w:rsid w:val="00C0475C"/>
    <w:rsid w:val="00C04B9E"/>
    <w:rsid w:val="00C063E3"/>
    <w:rsid w:val="00C10595"/>
    <w:rsid w:val="00C22358"/>
    <w:rsid w:val="00C35A7A"/>
    <w:rsid w:val="00C4074E"/>
    <w:rsid w:val="00C42A86"/>
    <w:rsid w:val="00C455E2"/>
    <w:rsid w:val="00C5134B"/>
    <w:rsid w:val="00C551EE"/>
    <w:rsid w:val="00C559B1"/>
    <w:rsid w:val="00C629FD"/>
    <w:rsid w:val="00C651DB"/>
    <w:rsid w:val="00C677CC"/>
    <w:rsid w:val="00C715AE"/>
    <w:rsid w:val="00C74056"/>
    <w:rsid w:val="00C83095"/>
    <w:rsid w:val="00C87000"/>
    <w:rsid w:val="00C876EF"/>
    <w:rsid w:val="00C9627E"/>
    <w:rsid w:val="00CA0FE6"/>
    <w:rsid w:val="00CA221B"/>
    <w:rsid w:val="00CA25A7"/>
    <w:rsid w:val="00CA36EB"/>
    <w:rsid w:val="00CA3C87"/>
    <w:rsid w:val="00CA4A2B"/>
    <w:rsid w:val="00CA4F77"/>
    <w:rsid w:val="00CB3A59"/>
    <w:rsid w:val="00CB5943"/>
    <w:rsid w:val="00CB6548"/>
    <w:rsid w:val="00CC0FC0"/>
    <w:rsid w:val="00CC2141"/>
    <w:rsid w:val="00CC7082"/>
    <w:rsid w:val="00CD16B6"/>
    <w:rsid w:val="00CD67F8"/>
    <w:rsid w:val="00CE0486"/>
    <w:rsid w:val="00CE34EB"/>
    <w:rsid w:val="00CE56A5"/>
    <w:rsid w:val="00CE582A"/>
    <w:rsid w:val="00CF3963"/>
    <w:rsid w:val="00CF4555"/>
    <w:rsid w:val="00CF7C28"/>
    <w:rsid w:val="00CF7FCC"/>
    <w:rsid w:val="00D026C7"/>
    <w:rsid w:val="00D15009"/>
    <w:rsid w:val="00D15BE4"/>
    <w:rsid w:val="00D16CF5"/>
    <w:rsid w:val="00D204AB"/>
    <w:rsid w:val="00D228DA"/>
    <w:rsid w:val="00D271D5"/>
    <w:rsid w:val="00D276B5"/>
    <w:rsid w:val="00D546FB"/>
    <w:rsid w:val="00D57F55"/>
    <w:rsid w:val="00D60EE8"/>
    <w:rsid w:val="00D65AFA"/>
    <w:rsid w:val="00D66F8B"/>
    <w:rsid w:val="00D672E0"/>
    <w:rsid w:val="00D67680"/>
    <w:rsid w:val="00D72B6E"/>
    <w:rsid w:val="00D778C6"/>
    <w:rsid w:val="00D81017"/>
    <w:rsid w:val="00D81D8A"/>
    <w:rsid w:val="00D9096E"/>
    <w:rsid w:val="00D9247A"/>
    <w:rsid w:val="00D94CF6"/>
    <w:rsid w:val="00D978E5"/>
    <w:rsid w:val="00DA1E75"/>
    <w:rsid w:val="00DA6B24"/>
    <w:rsid w:val="00DA7905"/>
    <w:rsid w:val="00DB1BB4"/>
    <w:rsid w:val="00DB4511"/>
    <w:rsid w:val="00DB49C8"/>
    <w:rsid w:val="00DB5B57"/>
    <w:rsid w:val="00DB5EB9"/>
    <w:rsid w:val="00DC60B3"/>
    <w:rsid w:val="00DC7589"/>
    <w:rsid w:val="00DD376A"/>
    <w:rsid w:val="00DD5F98"/>
    <w:rsid w:val="00DD695B"/>
    <w:rsid w:val="00DD6A5D"/>
    <w:rsid w:val="00DE3FBD"/>
    <w:rsid w:val="00DE52C3"/>
    <w:rsid w:val="00DE5319"/>
    <w:rsid w:val="00DE6530"/>
    <w:rsid w:val="00DE7D76"/>
    <w:rsid w:val="00DF129B"/>
    <w:rsid w:val="00DF260A"/>
    <w:rsid w:val="00DF4FC9"/>
    <w:rsid w:val="00DF687C"/>
    <w:rsid w:val="00E03533"/>
    <w:rsid w:val="00E050EE"/>
    <w:rsid w:val="00E10E9D"/>
    <w:rsid w:val="00E111E7"/>
    <w:rsid w:val="00E12D58"/>
    <w:rsid w:val="00E16DD9"/>
    <w:rsid w:val="00E176F7"/>
    <w:rsid w:val="00E2147C"/>
    <w:rsid w:val="00E25873"/>
    <w:rsid w:val="00E2589F"/>
    <w:rsid w:val="00E2676E"/>
    <w:rsid w:val="00E2777F"/>
    <w:rsid w:val="00E322AE"/>
    <w:rsid w:val="00E3280C"/>
    <w:rsid w:val="00E32F4C"/>
    <w:rsid w:val="00E37C51"/>
    <w:rsid w:val="00E419E3"/>
    <w:rsid w:val="00E50129"/>
    <w:rsid w:val="00E503C9"/>
    <w:rsid w:val="00E50F7C"/>
    <w:rsid w:val="00E51379"/>
    <w:rsid w:val="00E51A72"/>
    <w:rsid w:val="00E529C7"/>
    <w:rsid w:val="00E52EEE"/>
    <w:rsid w:val="00E5447C"/>
    <w:rsid w:val="00E54BDB"/>
    <w:rsid w:val="00E564B3"/>
    <w:rsid w:val="00E651A1"/>
    <w:rsid w:val="00E6678A"/>
    <w:rsid w:val="00E70B26"/>
    <w:rsid w:val="00E70E84"/>
    <w:rsid w:val="00E72DA0"/>
    <w:rsid w:val="00E738EF"/>
    <w:rsid w:val="00E74222"/>
    <w:rsid w:val="00E755C7"/>
    <w:rsid w:val="00E76403"/>
    <w:rsid w:val="00E80037"/>
    <w:rsid w:val="00E83035"/>
    <w:rsid w:val="00E87A0B"/>
    <w:rsid w:val="00E87D95"/>
    <w:rsid w:val="00E93336"/>
    <w:rsid w:val="00EA016E"/>
    <w:rsid w:val="00EA0A45"/>
    <w:rsid w:val="00EA1F58"/>
    <w:rsid w:val="00EA250B"/>
    <w:rsid w:val="00EA4F78"/>
    <w:rsid w:val="00EB1D1F"/>
    <w:rsid w:val="00EB2041"/>
    <w:rsid w:val="00EB257A"/>
    <w:rsid w:val="00EB3807"/>
    <w:rsid w:val="00EB4FA8"/>
    <w:rsid w:val="00EB7150"/>
    <w:rsid w:val="00EC09B9"/>
    <w:rsid w:val="00EC51F1"/>
    <w:rsid w:val="00ED03DB"/>
    <w:rsid w:val="00EE0B1C"/>
    <w:rsid w:val="00EE15DA"/>
    <w:rsid w:val="00EE2A37"/>
    <w:rsid w:val="00EE3D86"/>
    <w:rsid w:val="00EE500F"/>
    <w:rsid w:val="00EF3A7B"/>
    <w:rsid w:val="00EF5E84"/>
    <w:rsid w:val="00EF63A0"/>
    <w:rsid w:val="00EF73EE"/>
    <w:rsid w:val="00F04D94"/>
    <w:rsid w:val="00F06029"/>
    <w:rsid w:val="00F0704F"/>
    <w:rsid w:val="00F10E2B"/>
    <w:rsid w:val="00F1129E"/>
    <w:rsid w:val="00F14C92"/>
    <w:rsid w:val="00F1653E"/>
    <w:rsid w:val="00F17BC2"/>
    <w:rsid w:val="00F22830"/>
    <w:rsid w:val="00F22A63"/>
    <w:rsid w:val="00F24825"/>
    <w:rsid w:val="00F30647"/>
    <w:rsid w:val="00F35668"/>
    <w:rsid w:val="00F40470"/>
    <w:rsid w:val="00F409DB"/>
    <w:rsid w:val="00F43E7F"/>
    <w:rsid w:val="00F51FB4"/>
    <w:rsid w:val="00F52421"/>
    <w:rsid w:val="00F547A4"/>
    <w:rsid w:val="00F54AC5"/>
    <w:rsid w:val="00F5553D"/>
    <w:rsid w:val="00F60698"/>
    <w:rsid w:val="00F63606"/>
    <w:rsid w:val="00F6639A"/>
    <w:rsid w:val="00F77553"/>
    <w:rsid w:val="00F838C0"/>
    <w:rsid w:val="00F85261"/>
    <w:rsid w:val="00F9002C"/>
    <w:rsid w:val="00F90ACC"/>
    <w:rsid w:val="00F91F2E"/>
    <w:rsid w:val="00F92A62"/>
    <w:rsid w:val="00F940A8"/>
    <w:rsid w:val="00FA3A5C"/>
    <w:rsid w:val="00FA42DD"/>
    <w:rsid w:val="00FA4531"/>
    <w:rsid w:val="00FA673A"/>
    <w:rsid w:val="00FB0124"/>
    <w:rsid w:val="00FB5484"/>
    <w:rsid w:val="00FC42C6"/>
    <w:rsid w:val="00FC56DD"/>
    <w:rsid w:val="00FC585E"/>
    <w:rsid w:val="00FD0EC5"/>
    <w:rsid w:val="00FD33F7"/>
    <w:rsid w:val="00FD50B7"/>
    <w:rsid w:val="00FD7EE7"/>
    <w:rsid w:val="00FE0C8D"/>
    <w:rsid w:val="00FE1810"/>
    <w:rsid w:val="00FE438E"/>
    <w:rsid w:val="00FE4FFB"/>
    <w:rsid w:val="00FE6155"/>
    <w:rsid w:val="00FF08C3"/>
    <w:rsid w:val="00FF2063"/>
    <w:rsid w:val="00FF2650"/>
    <w:rsid w:val="00FF3F69"/>
    <w:rsid w:val="00FF5A64"/>
    <w:rsid w:val="00FF641D"/>
    <w:rsid w:val="00FF6F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299" Type="http://schemas.openxmlformats.org/officeDocument/2006/relationships/hyperlink" Target="http://www.legislation.act.gov.au/a/2008-22" TargetMode="External"/><Relationship Id="rId671" Type="http://schemas.openxmlformats.org/officeDocument/2006/relationships/hyperlink" Target="http://www.legislation.act.gov.au/a/2016-52/default.asp" TargetMode="External"/><Relationship Id="rId21" Type="http://schemas.openxmlformats.org/officeDocument/2006/relationships/header" Target="header3.xml"/><Relationship Id="rId63" Type="http://schemas.openxmlformats.org/officeDocument/2006/relationships/hyperlink" Target="http://www.legislation.act.gov.au/a/1991-98" TargetMode="External"/><Relationship Id="rId159" Type="http://schemas.openxmlformats.org/officeDocument/2006/relationships/hyperlink" Target="http://www.legislation.act.gov.au/a/1991-81" TargetMode="External"/><Relationship Id="rId324" Type="http://schemas.openxmlformats.org/officeDocument/2006/relationships/hyperlink" Target="http://www.legislation.act.gov.au/a/2016-1/default.asp" TargetMode="External"/><Relationship Id="rId366" Type="http://schemas.openxmlformats.org/officeDocument/2006/relationships/hyperlink" Target="http://www.legislation.act.gov.au/a/2008-22" TargetMode="External"/><Relationship Id="rId531" Type="http://schemas.openxmlformats.org/officeDocument/2006/relationships/hyperlink" Target="http://www.legislation.act.gov.au/a/2015-29" TargetMode="External"/><Relationship Id="rId573" Type="http://schemas.openxmlformats.org/officeDocument/2006/relationships/hyperlink" Target="http://www.legislation.act.gov.au/a/2020-49/" TargetMode="External"/><Relationship Id="rId629" Type="http://schemas.openxmlformats.org/officeDocument/2006/relationships/hyperlink" Target="http://www.legislation.act.gov.au/a/2006-47" TargetMode="External"/><Relationship Id="rId170" Type="http://schemas.openxmlformats.org/officeDocument/2006/relationships/footer" Target="footer16.xml"/><Relationship Id="rId226" Type="http://schemas.openxmlformats.org/officeDocument/2006/relationships/hyperlink" Target="http://www.legislation.act.gov.au/a/2006-3" TargetMode="External"/><Relationship Id="rId433" Type="http://schemas.openxmlformats.org/officeDocument/2006/relationships/hyperlink" Target="http://www.legislation.act.gov.au/a/2019-10/" TargetMode="External"/><Relationship Id="rId268" Type="http://schemas.openxmlformats.org/officeDocument/2006/relationships/hyperlink" Target="http://www.legislation.act.gov.au/a/2016-1/default.asp" TargetMode="External"/><Relationship Id="rId475" Type="http://schemas.openxmlformats.org/officeDocument/2006/relationships/hyperlink" Target="http://www.legislation.act.gov.au/a/2006-44" TargetMode="External"/><Relationship Id="rId640" Type="http://schemas.openxmlformats.org/officeDocument/2006/relationships/hyperlink" Target="http://www.legislation.act.gov.au/a/2008-36" TargetMode="External"/><Relationship Id="rId682" Type="http://schemas.openxmlformats.org/officeDocument/2006/relationships/hyperlink" Target="http://www.legislation.act.gov.au/a/2019-17/default.asp" TargetMode="External"/><Relationship Id="rId32" Type="http://schemas.openxmlformats.org/officeDocument/2006/relationships/hyperlink" Target="http://www.legislation.act.gov.au/a/1991-81" TargetMode="External"/><Relationship Id="rId74" Type="http://schemas.openxmlformats.org/officeDocument/2006/relationships/hyperlink" Target="http://www.legislation.act.gov.au/a/1994-83"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5-46" TargetMode="External"/><Relationship Id="rId377" Type="http://schemas.openxmlformats.org/officeDocument/2006/relationships/hyperlink" Target="http://www.legislation.act.gov.au/a/2005-46" TargetMode="External"/><Relationship Id="rId500" Type="http://schemas.openxmlformats.org/officeDocument/2006/relationships/hyperlink" Target="http://www.legislation.act.gov.au/a/2014-49" TargetMode="External"/><Relationship Id="rId542" Type="http://schemas.openxmlformats.org/officeDocument/2006/relationships/hyperlink" Target="http://www.legislation.act.gov.au/a/2006-44" TargetMode="External"/><Relationship Id="rId584" Type="http://schemas.openxmlformats.org/officeDocument/2006/relationships/hyperlink" Target="http://www.legislation.act.gov.au/a/2016-1/default.asp" TargetMode="External"/><Relationship Id="rId5" Type="http://schemas.openxmlformats.org/officeDocument/2006/relationships/webSettings" Target="webSettings.xml"/><Relationship Id="rId181" Type="http://schemas.openxmlformats.org/officeDocument/2006/relationships/hyperlink" Target="http://www.legislation.act.gov.au/cn/2006-21/default.asp" TargetMode="External"/><Relationship Id="rId237" Type="http://schemas.openxmlformats.org/officeDocument/2006/relationships/hyperlink" Target="http://www.legislation.act.gov.au/a/2005-46" TargetMode="External"/><Relationship Id="rId402" Type="http://schemas.openxmlformats.org/officeDocument/2006/relationships/hyperlink" Target="http://www.legislation.act.gov.au/a/2020-42/" TargetMode="External"/><Relationship Id="rId279" Type="http://schemas.openxmlformats.org/officeDocument/2006/relationships/hyperlink" Target="http://www.legislation.act.gov.au/a/2016-1/default.asp" TargetMode="External"/><Relationship Id="rId444" Type="http://schemas.openxmlformats.org/officeDocument/2006/relationships/hyperlink" Target="https://www.legislation.act.gov.au/a/2020-48/" TargetMode="External"/><Relationship Id="rId486" Type="http://schemas.openxmlformats.org/officeDocument/2006/relationships/hyperlink" Target="http://www.legislation.act.gov.au/a/2016-49/default.asp" TargetMode="External"/><Relationship Id="rId651" Type="http://schemas.openxmlformats.org/officeDocument/2006/relationships/hyperlink" Target="http://www.legislation.act.gov.au/a/2010-50" TargetMode="External"/><Relationship Id="rId693" Type="http://schemas.openxmlformats.org/officeDocument/2006/relationships/hyperlink" Target="http://www.legislation.act.gov.au/a/2020-48/" TargetMode="External"/><Relationship Id="rId707" Type="http://schemas.openxmlformats.org/officeDocument/2006/relationships/theme" Target="theme/theme1.xm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16-1/default.asp" TargetMode="External"/><Relationship Id="rId290" Type="http://schemas.openxmlformats.org/officeDocument/2006/relationships/hyperlink" Target="http://www.legislation.act.gov.au/a/2016-1/default.asp" TargetMode="External"/><Relationship Id="rId304" Type="http://schemas.openxmlformats.org/officeDocument/2006/relationships/hyperlink" Target="http://www.legislation.act.gov.au/a/2017-5/default.asp" TargetMode="External"/><Relationship Id="rId346" Type="http://schemas.openxmlformats.org/officeDocument/2006/relationships/hyperlink" Target="https://www.legislation.act.gov.au/a/2020-48/" TargetMode="External"/><Relationship Id="rId388" Type="http://schemas.openxmlformats.org/officeDocument/2006/relationships/hyperlink" Target="http://www.legislation.act.gov.au/a/2008-20" TargetMode="External"/><Relationship Id="rId511" Type="http://schemas.openxmlformats.org/officeDocument/2006/relationships/hyperlink" Target="http://www.legislation.act.gov.au/a/2018-32/default.asp" TargetMode="External"/><Relationship Id="rId553" Type="http://schemas.openxmlformats.org/officeDocument/2006/relationships/hyperlink" Target="http://www.legislation.act.gov.au/a/2008-36" TargetMode="External"/><Relationship Id="rId609" Type="http://schemas.openxmlformats.org/officeDocument/2006/relationships/hyperlink" Target="http://www.legislation.act.gov.au/a/2016-1/default.asp" TargetMode="External"/><Relationship Id="rId85" Type="http://schemas.openxmlformats.org/officeDocument/2006/relationships/hyperlink" Target="http://www.legislation.act.gov.au/a/1991-81" TargetMode="External"/><Relationship Id="rId150" Type="http://schemas.openxmlformats.org/officeDocument/2006/relationships/hyperlink" Target="http://www.comlaw.gov.au/Details/C2013C00080" TargetMode="External"/><Relationship Id="rId192" Type="http://schemas.openxmlformats.org/officeDocument/2006/relationships/hyperlink" Target="http://www.legislation.act.gov.au/a/2008-35" TargetMode="External"/><Relationship Id="rId206" Type="http://schemas.openxmlformats.org/officeDocument/2006/relationships/hyperlink" Target="http://www.legislation.act.gov.au/cn/2015-22/default.asp" TargetMode="External"/><Relationship Id="rId413" Type="http://schemas.openxmlformats.org/officeDocument/2006/relationships/hyperlink" Target="http://www.legislation.act.gov.au/a/2020-42/" TargetMode="External"/><Relationship Id="rId595" Type="http://schemas.openxmlformats.org/officeDocument/2006/relationships/hyperlink" Target="http://www.legislation.act.gov.au/a/2020-49/" TargetMode="External"/><Relationship Id="rId248" Type="http://schemas.openxmlformats.org/officeDocument/2006/relationships/hyperlink" Target="http://www.legislation.act.gov.au/a/2008-20" TargetMode="External"/><Relationship Id="rId455" Type="http://schemas.openxmlformats.org/officeDocument/2006/relationships/hyperlink" Target="http://www.legislation.act.gov.au/a/2006-44" TargetMode="External"/><Relationship Id="rId497" Type="http://schemas.openxmlformats.org/officeDocument/2006/relationships/hyperlink" Target="http://www.legislation.act.gov.au/a/2019-10/" TargetMode="External"/><Relationship Id="rId620" Type="http://schemas.openxmlformats.org/officeDocument/2006/relationships/hyperlink" Target="http://www.legislation.act.gov.au/a/2016-1/default.asp" TargetMode="External"/><Relationship Id="rId662" Type="http://schemas.openxmlformats.org/officeDocument/2006/relationships/hyperlink" Target="http://www.legislation.act.gov.au/a/2014-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1/default.asp" TargetMode="External"/><Relationship Id="rId357" Type="http://schemas.openxmlformats.org/officeDocument/2006/relationships/hyperlink" Target="http://www.legislation.act.gov.au/a/2020-49/" TargetMode="External"/><Relationship Id="rId522" Type="http://schemas.openxmlformats.org/officeDocument/2006/relationships/hyperlink" Target="http://www.legislation.act.gov.au/a/2015-29" TargetMode="External"/><Relationship Id="rId54" Type="http://schemas.openxmlformats.org/officeDocument/2006/relationships/hyperlink" Target="http://www.legislation.act.gov.au/a/2008-19" TargetMode="External"/><Relationship Id="rId96" Type="http://schemas.openxmlformats.org/officeDocument/2006/relationships/hyperlink" Target="http://www.legislation.act.gov.au/a/1997-84" TargetMode="External"/><Relationship Id="rId161" Type="http://schemas.openxmlformats.org/officeDocument/2006/relationships/hyperlink" Target="http://www.legislation.act.gov.au/a/1997-125" TargetMode="External"/><Relationship Id="rId217" Type="http://schemas.openxmlformats.org/officeDocument/2006/relationships/hyperlink" Target="http://www.legislation.act.gov.au/a/2018-42/default.asp" TargetMode="External"/><Relationship Id="rId399" Type="http://schemas.openxmlformats.org/officeDocument/2006/relationships/hyperlink" Target="http://www.legislation.act.gov.au/a/2016-49/default.asp" TargetMode="External"/><Relationship Id="rId564" Type="http://schemas.openxmlformats.org/officeDocument/2006/relationships/hyperlink" Target="http://www.legislation.act.gov.au/a/2016-1/default.asp" TargetMode="External"/><Relationship Id="rId259" Type="http://schemas.openxmlformats.org/officeDocument/2006/relationships/hyperlink" Target="http://www.legislation.act.gov.au/a/2018-42/default.asp" TargetMode="External"/><Relationship Id="rId424" Type="http://schemas.openxmlformats.org/officeDocument/2006/relationships/hyperlink" Target="http://www.legislation.act.gov.au/a/2019-10/" TargetMode="External"/><Relationship Id="rId466" Type="http://schemas.openxmlformats.org/officeDocument/2006/relationships/hyperlink" Target="http://www.legislation.act.gov.au/a/2019-17/default.asp" TargetMode="External"/><Relationship Id="rId631" Type="http://schemas.openxmlformats.org/officeDocument/2006/relationships/hyperlink" Target="http://www.legislation.act.gov.au/a/2007-22" TargetMode="External"/><Relationship Id="rId673" Type="http://schemas.openxmlformats.org/officeDocument/2006/relationships/hyperlink" Target="http://www.legislation.act.gov.au/a/2017-5/default.asp" TargetMode="External"/><Relationship Id="rId23" Type="http://schemas.openxmlformats.org/officeDocument/2006/relationships/header" Target="header4.xml"/><Relationship Id="rId119" Type="http://schemas.openxmlformats.org/officeDocument/2006/relationships/footer" Target="footer9.xml"/><Relationship Id="rId270" Type="http://schemas.openxmlformats.org/officeDocument/2006/relationships/hyperlink" Target="http://www.legislation.act.gov.au/a/2005-46" TargetMode="External"/><Relationship Id="rId326" Type="http://schemas.openxmlformats.org/officeDocument/2006/relationships/hyperlink" Target="http://www.legislation.act.gov.au/a/2006-44" TargetMode="External"/><Relationship Id="rId533" Type="http://schemas.openxmlformats.org/officeDocument/2006/relationships/hyperlink" Target="http://www.legislation.act.gov.au/a/2005-46" TargetMode="External"/><Relationship Id="rId65" Type="http://schemas.openxmlformats.org/officeDocument/2006/relationships/hyperlink" Target="http://www.legislation.act.gov.au/a/1991-9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0-10" TargetMode="External"/><Relationship Id="rId575" Type="http://schemas.openxmlformats.org/officeDocument/2006/relationships/hyperlink" Target="http://www.legislation.act.gov.au/a/2016-1/default.asp"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5-46" TargetMode="External"/><Relationship Id="rId435" Type="http://schemas.openxmlformats.org/officeDocument/2006/relationships/hyperlink" Target="https://www.legislation.act.gov.au/a/2020-48/" TargetMode="External"/><Relationship Id="rId477" Type="http://schemas.openxmlformats.org/officeDocument/2006/relationships/hyperlink" Target="http://www.legislation.act.gov.au/a/2010-5" TargetMode="External"/><Relationship Id="rId600" Type="http://schemas.openxmlformats.org/officeDocument/2006/relationships/hyperlink" Target="http://www.legislation.act.gov.au/a/2015-29" TargetMode="External"/><Relationship Id="rId642" Type="http://schemas.openxmlformats.org/officeDocument/2006/relationships/hyperlink" Target="http://www.legislation.act.gov.au/a/2008-36" TargetMode="External"/><Relationship Id="rId684" Type="http://schemas.openxmlformats.org/officeDocument/2006/relationships/hyperlink" Target="http://www.legislation.act.gov.au/a/2019-17/default.asp" TargetMode="External"/><Relationship Id="rId281" Type="http://schemas.openxmlformats.org/officeDocument/2006/relationships/hyperlink" Target="http://www.legislation.act.gov.au/a/2016-1/default.asp" TargetMode="External"/><Relationship Id="rId337" Type="http://schemas.openxmlformats.org/officeDocument/2006/relationships/hyperlink" Target="http://www.legislation.act.gov.au/a/2016-52/default.asp" TargetMode="External"/><Relationship Id="rId502" Type="http://schemas.openxmlformats.org/officeDocument/2006/relationships/hyperlink" Target="http://www.legislation.act.gov.au/a/2018-32/default.asp" TargetMode="External"/><Relationship Id="rId34" Type="http://schemas.openxmlformats.org/officeDocument/2006/relationships/hyperlink" Target="http://www.legislation.act.gov.au/a/1991-81" TargetMode="External"/><Relationship Id="rId76" Type="http://schemas.openxmlformats.org/officeDocument/2006/relationships/hyperlink" Target="http://www.legislation.act.gov.au/a/1997-125"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2008-36" TargetMode="External"/><Relationship Id="rId544" Type="http://schemas.openxmlformats.org/officeDocument/2006/relationships/hyperlink" Target="http://www.legislation.act.gov.au/a/2016-1/default.asp" TargetMode="External"/><Relationship Id="rId586" Type="http://schemas.openxmlformats.org/officeDocument/2006/relationships/hyperlink" Target="https://www.legislation.act.gov.au/a/2020-34/" TargetMode="External"/><Relationship Id="rId7" Type="http://schemas.openxmlformats.org/officeDocument/2006/relationships/endnotes" Target="endnotes.xml"/><Relationship Id="rId183" Type="http://schemas.openxmlformats.org/officeDocument/2006/relationships/hyperlink" Target="http://www.legislation.act.gov.au/a/2007-22" TargetMode="External"/><Relationship Id="rId239" Type="http://schemas.openxmlformats.org/officeDocument/2006/relationships/hyperlink" Target="http://www.legislation.act.gov.au/a/2008-20" TargetMode="External"/><Relationship Id="rId390" Type="http://schemas.openxmlformats.org/officeDocument/2006/relationships/hyperlink" Target="http://www.legislation.act.gov.au/a/2016-1/default.asp" TargetMode="External"/><Relationship Id="rId404" Type="http://schemas.openxmlformats.org/officeDocument/2006/relationships/hyperlink" Target="http://www.legislation.act.gov.au/a/2020-42/" TargetMode="External"/><Relationship Id="rId446" Type="http://schemas.openxmlformats.org/officeDocument/2006/relationships/hyperlink" Target="https://www.legislation.act.gov.au/a/2020-48/" TargetMode="External"/><Relationship Id="rId611" Type="http://schemas.openxmlformats.org/officeDocument/2006/relationships/hyperlink" Target="http://www.legislation.act.gov.au/a/2015-29" TargetMode="External"/><Relationship Id="rId653" Type="http://schemas.openxmlformats.org/officeDocument/2006/relationships/hyperlink" Target="http://www.legislation.act.gov.au/a/2011-22" TargetMode="External"/><Relationship Id="rId250" Type="http://schemas.openxmlformats.org/officeDocument/2006/relationships/hyperlink" Target="http://www.legislation.act.gov.au/a/2011-22" TargetMode="External"/><Relationship Id="rId292" Type="http://schemas.openxmlformats.org/officeDocument/2006/relationships/hyperlink" Target="http://www.legislation.act.gov.au/a/2008-22" TargetMode="External"/><Relationship Id="rId306" Type="http://schemas.openxmlformats.org/officeDocument/2006/relationships/hyperlink" Target="http://www.legislation.act.gov.au/a/2008-22" TargetMode="External"/><Relationship Id="rId488" Type="http://schemas.openxmlformats.org/officeDocument/2006/relationships/hyperlink" Target="http://www.legislation.act.gov.au/a/2019-10/" TargetMode="External"/><Relationship Id="rId695" Type="http://schemas.openxmlformats.org/officeDocument/2006/relationships/header" Target="header15.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1-81" TargetMode="External"/><Relationship Id="rId110" Type="http://schemas.openxmlformats.org/officeDocument/2006/relationships/hyperlink" Target="http://www.legislation.act.gov.au/a/2001-14" TargetMode="External"/><Relationship Id="rId348" Type="http://schemas.openxmlformats.org/officeDocument/2006/relationships/hyperlink" Target="https://www.legislation.act.gov.au/a/2020-34/" TargetMode="External"/><Relationship Id="rId513" Type="http://schemas.openxmlformats.org/officeDocument/2006/relationships/hyperlink" Target="http://www.legislation.act.gov.au/a/2015-29" TargetMode="External"/><Relationship Id="rId555" Type="http://schemas.openxmlformats.org/officeDocument/2006/relationships/hyperlink" Target="http://www.legislation.act.gov.au/a/2010-30" TargetMode="External"/><Relationship Id="rId597" Type="http://schemas.openxmlformats.org/officeDocument/2006/relationships/hyperlink" Target="http://www.legislation.act.gov.au/a/2006-44" TargetMode="External"/><Relationship Id="rId152" Type="http://schemas.openxmlformats.org/officeDocument/2006/relationships/hyperlink" Target="http://www.legislation.act.gov.au/a/2018-32/default.asp" TargetMode="External"/><Relationship Id="rId194" Type="http://schemas.openxmlformats.org/officeDocument/2006/relationships/hyperlink" Target="http://www.legislation.act.gov.au/a/2010-5" TargetMode="External"/><Relationship Id="rId208" Type="http://schemas.openxmlformats.org/officeDocument/2006/relationships/hyperlink" Target="http://www.legislation.act.gov.au/a/2016-1" TargetMode="External"/><Relationship Id="rId415" Type="http://schemas.openxmlformats.org/officeDocument/2006/relationships/hyperlink" Target="http://www.legislation.act.gov.au/a/2016-49/default.asp" TargetMode="External"/><Relationship Id="rId457" Type="http://schemas.openxmlformats.org/officeDocument/2006/relationships/hyperlink" Target="http://www.legislation.act.gov.au/a/2006-44" TargetMode="External"/><Relationship Id="rId622" Type="http://schemas.openxmlformats.org/officeDocument/2006/relationships/hyperlink" Target="http://www.legislation.act.gov.au/a/2020-14/" TargetMode="External"/><Relationship Id="rId261" Type="http://schemas.openxmlformats.org/officeDocument/2006/relationships/hyperlink" Target="http://www.legislation.act.gov.au/a/2016-13" TargetMode="External"/><Relationship Id="rId499" Type="http://schemas.openxmlformats.org/officeDocument/2006/relationships/hyperlink" Target="http://www.legislation.act.gov.au/a/2020-49/" TargetMode="External"/><Relationship Id="rId664" Type="http://schemas.openxmlformats.org/officeDocument/2006/relationships/hyperlink" Target="http://www.legislation.act.gov.au/a/2015-29/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15-38/default.asp" TargetMode="External"/><Relationship Id="rId317" Type="http://schemas.openxmlformats.org/officeDocument/2006/relationships/hyperlink" Target="http://www.legislation.act.gov.au/a/2016-1/default.asp" TargetMode="External"/><Relationship Id="rId359" Type="http://schemas.openxmlformats.org/officeDocument/2006/relationships/hyperlink" Target="http://www.legislation.act.gov.au/a/2006-47" TargetMode="External"/><Relationship Id="rId524" Type="http://schemas.openxmlformats.org/officeDocument/2006/relationships/hyperlink" Target="http://www.legislation.act.gov.au/a/2018-32/default.asp" TargetMode="External"/><Relationship Id="rId566" Type="http://schemas.openxmlformats.org/officeDocument/2006/relationships/hyperlink" Target="http://www.legislation.act.gov.au/a/2016-1/default.asp" TargetMode="External"/><Relationship Id="rId98" Type="http://schemas.openxmlformats.org/officeDocument/2006/relationships/hyperlink" Target="http://www.legislation.act.gov.au/a/1997-84" TargetMode="External"/><Relationship Id="rId121" Type="http://schemas.openxmlformats.org/officeDocument/2006/relationships/hyperlink" Target="http://www.legislation.act.gov.au/a/2018-32/default.asp" TargetMode="External"/><Relationship Id="rId163" Type="http://schemas.openxmlformats.org/officeDocument/2006/relationships/hyperlink" Target="http://www.legislation.act.gov.au/a/2018-32/default.asp" TargetMode="External"/><Relationship Id="rId219" Type="http://schemas.openxmlformats.org/officeDocument/2006/relationships/hyperlink" Target="https://www.legislation.act.gov.au/cn/2019-11/" TargetMode="External"/><Relationship Id="rId370" Type="http://schemas.openxmlformats.org/officeDocument/2006/relationships/hyperlink" Target="http://www.legislation.act.gov.au/a/2020-42/" TargetMode="External"/><Relationship Id="rId426" Type="http://schemas.openxmlformats.org/officeDocument/2006/relationships/hyperlink" Target="http://www.legislation.act.gov.au/a/2019-10/" TargetMode="External"/><Relationship Id="rId633" Type="http://schemas.openxmlformats.org/officeDocument/2006/relationships/hyperlink" Target="http://www.legislation.act.gov.au/a/2007-22" TargetMode="External"/><Relationship Id="rId230" Type="http://schemas.openxmlformats.org/officeDocument/2006/relationships/hyperlink" Target="http://www.legislation.act.gov.au/a/2008-22" TargetMode="External"/><Relationship Id="rId468" Type="http://schemas.openxmlformats.org/officeDocument/2006/relationships/hyperlink" Target="http://www.legislation.act.gov.au/a/2020-42/" TargetMode="External"/><Relationship Id="rId675" Type="http://schemas.openxmlformats.org/officeDocument/2006/relationships/hyperlink" Target="http://www.legislation.act.gov.au/a/2016-49/default.asp" TargetMode="External"/><Relationship Id="rId25" Type="http://schemas.openxmlformats.org/officeDocument/2006/relationships/footer" Target="footer4.xml"/><Relationship Id="rId67" Type="http://schemas.openxmlformats.org/officeDocument/2006/relationships/hyperlink" Target="http://www.legislation.act.gov.au/a/1991-98" TargetMode="External"/><Relationship Id="rId272" Type="http://schemas.openxmlformats.org/officeDocument/2006/relationships/hyperlink" Target="http://www.legislation.act.gov.au/a/2016-1/default.asp" TargetMode="External"/><Relationship Id="rId328" Type="http://schemas.openxmlformats.org/officeDocument/2006/relationships/hyperlink" Target="http://www.legislation.act.gov.au/a/2006-44" TargetMode="External"/><Relationship Id="rId535" Type="http://schemas.openxmlformats.org/officeDocument/2006/relationships/hyperlink" Target="http://www.legislation.act.gov.au/a/2014-49" TargetMode="External"/><Relationship Id="rId577" Type="http://schemas.openxmlformats.org/officeDocument/2006/relationships/hyperlink" Target="http://www.legislation.act.gov.au/a/2005-46" TargetMode="External"/><Relationship Id="rId700" Type="http://schemas.openxmlformats.org/officeDocument/2006/relationships/footer" Target="footer20.xml"/><Relationship Id="rId132" Type="http://schemas.openxmlformats.org/officeDocument/2006/relationships/hyperlink" Target="http://www.legislation.act.gov.au/a/2004-8" TargetMode="External"/><Relationship Id="rId174" Type="http://schemas.openxmlformats.org/officeDocument/2006/relationships/hyperlink" Target="http://www.legislation.act.gov.au/a/2005-46" TargetMode="External"/><Relationship Id="rId381" Type="http://schemas.openxmlformats.org/officeDocument/2006/relationships/hyperlink" Target="http://www.legislation.act.gov.au/a/2017-47/default.asp" TargetMode="External"/><Relationship Id="rId602" Type="http://schemas.openxmlformats.org/officeDocument/2006/relationships/hyperlink" Target="http://www.legislation.act.gov.au/a/2018-42/default.asp" TargetMode="External"/><Relationship Id="rId241" Type="http://schemas.openxmlformats.org/officeDocument/2006/relationships/hyperlink" Target="http://www.legislation.act.gov.au/a/2005-46" TargetMode="External"/><Relationship Id="rId437" Type="http://schemas.openxmlformats.org/officeDocument/2006/relationships/hyperlink" Target="https://www.legislation.act.gov.au/a/2020-48/" TargetMode="External"/><Relationship Id="rId479" Type="http://schemas.openxmlformats.org/officeDocument/2006/relationships/hyperlink" Target="https://www.legislation.act.gov.au/a/2020-34/" TargetMode="External"/><Relationship Id="rId644" Type="http://schemas.openxmlformats.org/officeDocument/2006/relationships/hyperlink" Target="http://www.legislation.act.gov.au/a/2010-5" TargetMode="External"/><Relationship Id="rId686" Type="http://schemas.openxmlformats.org/officeDocument/2006/relationships/hyperlink" Target="http://www.legislation.act.gov.au/a/2020-14/" TargetMode="External"/><Relationship Id="rId36" Type="http://schemas.openxmlformats.org/officeDocument/2006/relationships/hyperlink" Target="http://www.legislation.act.gov.au/a/1986-52" TargetMode="External"/><Relationship Id="rId283" Type="http://schemas.openxmlformats.org/officeDocument/2006/relationships/hyperlink" Target="http://www.legislation.act.gov.au/a/2020-14/" TargetMode="External"/><Relationship Id="rId339" Type="http://schemas.openxmlformats.org/officeDocument/2006/relationships/hyperlink" Target="http://www.legislation.act.gov.au/a/2015-29" TargetMode="External"/><Relationship Id="rId490" Type="http://schemas.openxmlformats.org/officeDocument/2006/relationships/hyperlink" Target="https://www.legislation.act.gov.au/a/2020-48/" TargetMode="External"/><Relationship Id="rId504" Type="http://schemas.openxmlformats.org/officeDocument/2006/relationships/hyperlink" Target="https://www.legislation.act.gov.au/a/2020-34/" TargetMode="External"/><Relationship Id="rId546" Type="http://schemas.openxmlformats.org/officeDocument/2006/relationships/hyperlink" Target="https://www.legislation.act.gov.au/a/2020-34/" TargetMode="External"/><Relationship Id="rId78" Type="http://schemas.openxmlformats.org/officeDocument/2006/relationships/hyperlink" Target="http://www.legislation.act.gov.au/a/1991-81" TargetMode="External"/><Relationship Id="rId101" Type="http://schemas.openxmlformats.org/officeDocument/2006/relationships/hyperlink" Target="http://www.legislation.act.gov.au/a/1997-84" TargetMode="External"/><Relationship Id="rId143" Type="http://schemas.openxmlformats.org/officeDocument/2006/relationships/header" Target="header10.xml"/><Relationship Id="rId185" Type="http://schemas.openxmlformats.org/officeDocument/2006/relationships/hyperlink" Target="http://www.legislation.act.gov.au/a/2008-19" TargetMode="External"/><Relationship Id="rId350" Type="http://schemas.openxmlformats.org/officeDocument/2006/relationships/hyperlink" Target="http://www.legislation.act.gov.au/a/2015-29" TargetMode="External"/><Relationship Id="rId406" Type="http://schemas.openxmlformats.org/officeDocument/2006/relationships/hyperlink" Target="http://www.legislation.act.gov.au/a/2010-50" TargetMode="External"/><Relationship Id="rId588" Type="http://schemas.openxmlformats.org/officeDocument/2006/relationships/hyperlink" Target="https://www.legislation.act.gov.au/a/2020-4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1/default.asp" TargetMode="External"/><Relationship Id="rId392" Type="http://schemas.openxmlformats.org/officeDocument/2006/relationships/hyperlink" Target="http://www.legislation.act.gov.au/a/2016-1/default.asp" TargetMode="External"/><Relationship Id="rId448" Type="http://schemas.openxmlformats.org/officeDocument/2006/relationships/hyperlink" Target="http://www.legislation.act.gov.au/a/2020-49/" TargetMode="External"/><Relationship Id="rId613" Type="http://schemas.openxmlformats.org/officeDocument/2006/relationships/hyperlink" Target="http://www.legislation.act.gov.au/a/2019-10/" TargetMode="External"/><Relationship Id="rId655" Type="http://schemas.openxmlformats.org/officeDocument/2006/relationships/hyperlink" Target="http://www.legislation.act.gov.au/a/2011-48" TargetMode="External"/><Relationship Id="rId697" Type="http://schemas.openxmlformats.org/officeDocument/2006/relationships/footer" Target="footer19.xml"/><Relationship Id="rId252" Type="http://schemas.openxmlformats.org/officeDocument/2006/relationships/hyperlink" Target="http://www.legislation.act.gov.au/a/2016-1/default.asp" TargetMode="External"/><Relationship Id="rId294" Type="http://schemas.openxmlformats.org/officeDocument/2006/relationships/hyperlink" Target="http://www.legislation.act.gov.au/a/2005-46" TargetMode="External"/><Relationship Id="rId308" Type="http://schemas.openxmlformats.org/officeDocument/2006/relationships/hyperlink" Target="http://www.legislation.act.gov.au/a/2016-1/default.asp" TargetMode="External"/><Relationship Id="rId515" Type="http://schemas.openxmlformats.org/officeDocument/2006/relationships/hyperlink" Target="http://www.legislation.act.gov.au/a/2015-29"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91-81" TargetMode="External"/><Relationship Id="rId112" Type="http://schemas.openxmlformats.org/officeDocument/2006/relationships/hyperlink" Target="http://www.legislation.act.gov.au/a/1991-81" TargetMode="External"/><Relationship Id="rId154" Type="http://schemas.openxmlformats.org/officeDocument/2006/relationships/hyperlink" Target="http://www.legislation.act.gov.au/a/1997-84" TargetMode="External"/><Relationship Id="rId361" Type="http://schemas.openxmlformats.org/officeDocument/2006/relationships/hyperlink" Target="http://www.legislation.act.gov.au/a/2016-49/default.asp" TargetMode="External"/><Relationship Id="rId557" Type="http://schemas.openxmlformats.org/officeDocument/2006/relationships/hyperlink" Target="http://www.legislation.act.gov.au/a/2015-29" TargetMode="External"/><Relationship Id="rId599" Type="http://schemas.openxmlformats.org/officeDocument/2006/relationships/hyperlink" Target="http://www.legislation.act.gov.au/a/2016-1/default.asp" TargetMode="External"/><Relationship Id="rId196" Type="http://schemas.openxmlformats.org/officeDocument/2006/relationships/hyperlink" Target="http://www.legislation.act.gov.au/a/2010-30" TargetMode="External"/><Relationship Id="rId417" Type="http://schemas.openxmlformats.org/officeDocument/2006/relationships/hyperlink" Target="http://www.legislation.act.gov.au/a/2016-49/default.asp" TargetMode="External"/><Relationship Id="rId459" Type="http://schemas.openxmlformats.org/officeDocument/2006/relationships/hyperlink" Target="http://www.legislation.act.gov.au/a/2006-44" TargetMode="External"/><Relationship Id="rId624" Type="http://schemas.openxmlformats.org/officeDocument/2006/relationships/hyperlink" Target="http://www.legislation.act.gov.au/a/2006-44" TargetMode="External"/><Relationship Id="rId666" Type="http://schemas.openxmlformats.org/officeDocument/2006/relationships/hyperlink" Target="http://www.legislation.act.gov.au/a/2016-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0-14/" TargetMode="External"/><Relationship Id="rId263" Type="http://schemas.openxmlformats.org/officeDocument/2006/relationships/hyperlink" Target="http://www.legislation.act.gov.au/a/2016-1/default.asp" TargetMode="External"/><Relationship Id="rId319" Type="http://schemas.openxmlformats.org/officeDocument/2006/relationships/hyperlink" Target="http://www.legislation.act.gov.au/a/2005-46" TargetMode="External"/><Relationship Id="rId470" Type="http://schemas.openxmlformats.org/officeDocument/2006/relationships/hyperlink" Target="http://www.legislation.act.gov.au/a/2020-49/" TargetMode="External"/><Relationship Id="rId526" Type="http://schemas.openxmlformats.org/officeDocument/2006/relationships/hyperlink" Target="http://www.legislation.act.gov.au/a/2015-29" TargetMode="External"/><Relationship Id="rId58" Type="http://schemas.openxmlformats.org/officeDocument/2006/relationships/hyperlink" Target="http://www.legislation.act.gov.au/a/2015-38/default.asp" TargetMode="External"/><Relationship Id="rId123" Type="http://schemas.openxmlformats.org/officeDocument/2006/relationships/header" Target="header9.xml"/><Relationship Id="rId330" Type="http://schemas.openxmlformats.org/officeDocument/2006/relationships/hyperlink" Target="http://www.legislation.act.gov.au/a/2016-1/default.asp" TargetMode="External"/><Relationship Id="rId568" Type="http://schemas.openxmlformats.org/officeDocument/2006/relationships/hyperlink" Target="http://www.legislation.act.gov.au/a/2015-29" TargetMode="External"/><Relationship Id="rId165" Type="http://schemas.openxmlformats.org/officeDocument/2006/relationships/hyperlink" Target="http://www.legislation.act.gov.au/a/1983-11" TargetMode="External"/><Relationship Id="rId372" Type="http://schemas.openxmlformats.org/officeDocument/2006/relationships/hyperlink" Target="http://www.legislation.act.gov.au/a/2020-49/" TargetMode="External"/><Relationship Id="rId428" Type="http://schemas.openxmlformats.org/officeDocument/2006/relationships/hyperlink" Target="http://www.legislation.act.gov.au/a/2019-10/" TargetMode="External"/><Relationship Id="rId635" Type="http://schemas.openxmlformats.org/officeDocument/2006/relationships/hyperlink" Target="http://www.legislation.act.gov.au/a/2008-22" TargetMode="External"/><Relationship Id="rId677" Type="http://schemas.openxmlformats.org/officeDocument/2006/relationships/hyperlink" Target="http://www.legislation.act.gov.au/a/2017-47/default.asp" TargetMode="External"/><Relationship Id="rId232" Type="http://schemas.openxmlformats.org/officeDocument/2006/relationships/hyperlink" Target="http://www.legislation.act.gov.au/a/2016-1/default.asp" TargetMode="External"/><Relationship Id="rId274" Type="http://schemas.openxmlformats.org/officeDocument/2006/relationships/hyperlink" Target="http://www.legislation.act.gov.au/a/2006-40" TargetMode="External"/><Relationship Id="rId481" Type="http://schemas.openxmlformats.org/officeDocument/2006/relationships/hyperlink" Target="http://www.legislation.act.gov.au/a/2008-22" TargetMode="External"/><Relationship Id="rId702" Type="http://schemas.openxmlformats.org/officeDocument/2006/relationships/header" Target="header18.xml"/><Relationship Id="rId27" Type="http://schemas.openxmlformats.org/officeDocument/2006/relationships/footer" Target="footer6.xml"/><Relationship Id="rId69" Type="http://schemas.openxmlformats.org/officeDocument/2006/relationships/hyperlink" Target="http://www.legislation.act.gov.au/a/1994-83"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05-46" TargetMode="External"/><Relationship Id="rId80" Type="http://schemas.openxmlformats.org/officeDocument/2006/relationships/hyperlink" Target="http://www.legislation.act.gov.au/a/db_39269/default.asp" TargetMode="External"/><Relationship Id="rId176" Type="http://schemas.openxmlformats.org/officeDocument/2006/relationships/hyperlink" Target="http://www.legislation.act.gov.au/cn/2006-21/default.asp" TargetMode="External"/><Relationship Id="rId341" Type="http://schemas.openxmlformats.org/officeDocument/2006/relationships/hyperlink" Target="http://www.legislation.act.gov.au/a/2005-46" TargetMode="External"/><Relationship Id="rId383" Type="http://schemas.openxmlformats.org/officeDocument/2006/relationships/hyperlink" Target="https://www.legislation.act.gov.au/a/2020-34/" TargetMode="External"/><Relationship Id="rId439" Type="http://schemas.openxmlformats.org/officeDocument/2006/relationships/hyperlink" Target="https://www.legislation.act.gov.au/a/2020-48/" TargetMode="External"/><Relationship Id="rId590" Type="http://schemas.openxmlformats.org/officeDocument/2006/relationships/hyperlink" Target="https://www.legislation.act.gov.au/a/2020-48/" TargetMode="External"/><Relationship Id="rId604" Type="http://schemas.openxmlformats.org/officeDocument/2006/relationships/hyperlink" Target="http://www.legislation.act.gov.au/a/2015-29" TargetMode="External"/><Relationship Id="rId646" Type="http://schemas.openxmlformats.org/officeDocument/2006/relationships/hyperlink" Target="http://www.legislation.act.gov.au/a/2010-10" TargetMode="External"/><Relationship Id="rId201" Type="http://schemas.openxmlformats.org/officeDocument/2006/relationships/hyperlink" Target="http://www.legislation.act.gov.au/cn/2012-4/default.asp" TargetMode="External"/><Relationship Id="rId243" Type="http://schemas.openxmlformats.org/officeDocument/2006/relationships/hyperlink" Target="http://www.legislation.act.gov.au/a/2006-44" TargetMode="External"/><Relationship Id="rId285" Type="http://schemas.openxmlformats.org/officeDocument/2006/relationships/hyperlink" Target="http://www.legislation.act.gov.au/a/2020-49/" TargetMode="External"/><Relationship Id="rId450" Type="http://schemas.openxmlformats.org/officeDocument/2006/relationships/hyperlink" Target="http://www.legislation.act.gov.au/a/2020-49/" TargetMode="External"/><Relationship Id="rId506" Type="http://schemas.openxmlformats.org/officeDocument/2006/relationships/hyperlink" Target="http://www.legislation.act.gov.au/a/2008-36" TargetMode="External"/><Relationship Id="rId688" Type="http://schemas.openxmlformats.org/officeDocument/2006/relationships/hyperlink" Target="http://www.legislation.act.gov.au/a/2020-42/" TargetMode="External"/><Relationship Id="rId38" Type="http://schemas.openxmlformats.org/officeDocument/2006/relationships/hyperlink" Target="http://www.legislation.act.gov.au/a/db_39269/default.asp"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6-13" TargetMode="External"/><Relationship Id="rId492" Type="http://schemas.openxmlformats.org/officeDocument/2006/relationships/hyperlink" Target="http://www.legislation.act.gov.au/a/2010-50" TargetMode="External"/><Relationship Id="rId548" Type="http://schemas.openxmlformats.org/officeDocument/2006/relationships/hyperlink" Target="http://www.legislation.act.gov.au/a/2012-21" TargetMode="External"/><Relationship Id="rId91" Type="http://schemas.openxmlformats.org/officeDocument/2006/relationships/hyperlink" Target="http://www.legislation.act.gov.au/a/2012-38" TargetMode="External"/><Relationship Id="rId145" Type="http://schemas.openxmlformats.org/officeDocument/2006/relationships/footer" Target="footer13.xml"/><Relationship Id="rId187" Type="http://schemas.openxmlformats.org/officeDocument/2006/relationships/hyperlink" Target="http://www.legislation.act.gov.au/a/2008-19" TargetMode="External"/><Relationship Id="rId352" Type="http://schemas.openxmlformats.org/officeDocument/2006/relationships/hyperlink" Target="http://www.legislation.act.gov.au/a/2016-49/default.asp"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08-36" TargetMode="External"/><Relationship Id="rId615" Type="http://schemas.openxmlformats.org/officeDocument/2006/relationships/hyperlink" Target="http://www.legislation.act.gov.au/a/2005-46" TargetMode="External"/><Relationship Id="rId212" Type="http://schemas.openxmlformats.org/officeDocument/2006/relationships/hyperlink" Target="http://www.legislation.act.gov.au/a/2016-52/default.asp" TargetMode="External"/><Relationship Id="rId254" Type="http://schemas.openxmlformats.org/officeDocument/2006/relationships/hyperlink" Target="http://www.legislation.act.gov.au/a/2006-44" TargetMode="External"/><Relationship Id="rId657" Type="http://schemas.openxmlformats.org/officeDocument/2006/relationships/hyperlink" Target="http://www.legislation.act.gov.au/a/2012-21" TargetMode="External"/><Relationship Id="rId699" Type="http://schemas.openxmlformats.org/officeDocument/2006/relationships/header" Target="header17.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0-10" TargetMode="External"/><Relationship Id="rId461" Type="http://schemas.openxmlformats.org/officeDocument/2006/relationships/hyperlink" Target="http://www.legislation.act.gov.au/a/2006-44" TargetMode="External"/><Relationship Id="rId517" Type="http://schemas.openxmlformats.org/officeDocument/2006/relationships/hyperlink" Target="http://www.legislation.act.gov.au/a/2015-29" TargetMode="External"/><Relationship Id="rId559" Type="http://schemas.openxmlformats.org/officeDocument/2006/relationships/hyperlink" Target="http://www.legislation.act.gov.au/a/2018-32/default.asp" TargetMode="External"/><Relationship Id="rId60" Type="http://schemas.openxmlformats.org/officeDocument/2006/relationships/hyperlink" Target="http://www.legislation.act.gov.au/a/1983-11" TargetMode="External"/><Relationship Id="rId156" Type="http://schemas.openxmlformats.org/officeDocument/2006/relationships/hyperlink" Target="http://www.legislation.act.gov.au/a/db_39269/default.asp" TargetMode="External"/><Relationship Id="rId198" Type="http://schemas.openxmlformats.org/officeDocument/2006/relationships/hyperlink" Target="http://www.legislation.act.gov.au/a/2011-22" TargetMode="External"/><Relationship Id="rId321" Type="http://schemas.openxmlformats.org/officeDocument/2006/relationships/hyperlink" Target="http://www.legislation.act.gov.au/a/2006-44" TargetMode="External"/><Relationship Id="rId363" Type="http://schemas.openxmlformats.org/officeDocument/2006/relationships/hyperlink" Target="https://www.legislation.act.gov.au/a/2020-48/" TargetMode="External"/><Relationship Id="rId419" Type="http://schemas.openxmlformats.org/officeDocument/2006/relationships/hyperlink" Target="http://www.legislation.act.gov.au/a/2016-49/default.asp" TargetMode="External"/><Relationship Id="rId570" Type="http://schemas.openxmlformats.org/officeDocument/2006/relationships/hyperlink" Target="http://www.legislation.act.gov.au/a/2018-32/default.asp" TargetMode="External"/><Relationship Id="rId626" Type="http://schemas.openxmlformats.org/officeDocument/2006/relationships/hyperlink" Target="http://www.legislation.act.gov.au/a/2006-3" TargetMode="External"/><Relationship Id="rId223" Type="http://schemas.openxmlformats.org/officeDocument/2006/relationships/hyperlink" Target="http://www.legislation.act.gov.au/a/2020-42/" TargetMode="External"/><Relationship Id="rId430" Type="http://schemas.openxmlformats.org/officeDocument/2006/relationships/hyperlink" Target="http://www.legislation.act.gov.au/a/2019-10/" TargetMode="External"/><Relationship Id="rId668" Type="http://schemas.openxmlformats.org/officeDocument/2006/relationships/hyperlink" Target="http://www.legislation.act.gov.au/a/2016-49/default.asp" TargetMode="External"/><Relationship Id="rId18" Type="http://schemas.openxmlformats.org/officeDocument/2006/relationships/header" Target="header2.xml"/><Relationship Id="rId265" Type="http://schemas.openxmlformats.org/officeDocument/2006/relationships/hyperlink" Target="http://www.legislation.act.gov.au/a/2016-1/default.asp" TargetMode="External"/><Relationship Id="rId472" Type="http://schemas.openxmlformats.org/officeDocument/2006/relationships/hyperlink" Target="http://www.legislation.act.gov.au/a/2006-44" TargetMode="External"/><Relationship Id="rId528" Type="http://schemas.openxmlformats.org/officeDocument/2006/relationships/hyperlink" Target="http://www.legislation.act.gov.au/a/2018-32/default.asp" TargetMode="External"/><Relationship Id="rId125" Type="http://schemas.openxmlformats.org/officeDocument/2006/relationships/footer" Target="footer11.xml"/><Relationship Id="rId167" Type="http://schemas.openxmlformats.org/officeDocument/2006/relationships/hyperlink" Target="https://www.legislation.act.gov.au/a/2020-49/" TargetMode="External"/><Relationship Id="rId332" Type="http://schemas.openxmlformats.org/officeDocument/2006/relationships/hyperlink" Target="http://www.legislation.act.gov.au/a/2016-1/default.asp" TargetMode="External"/><Relationship Id="rId374" Type="http://schemas.openxmlformats.org/officeDocument/2006/relationships/hyperlink" Target="http://www.legislation.act.gov.au/a/2008-22" TargetMode="External"/><Relationship Id="rId581" Type="http://schemas.openxmlformats.org/officeDocument/2006/relationships/hyperlink" Target="http://www.legislation.act.gov.au/a/2015-29" TargetMode="External"/><Relationship Id="rId71" Type="http://schemas.openxmlformats.org/officeDocument/2006/relationships/hyperlink" Target="http://www.legislation.act.gov.au/a/1994-83" TargetMode="External"/><Relationship Id="rId234" Type="http://schemas.openxmlformats.org/officeDocument/2006/relationships/hyperlink" Target="http://www.legislation.act.gov.au/a/2015-29" TargetMode="External"/><Relationship Id="rId637" Type="http://schemas.openxmlformats.org/officeDocument/2006/relationships/hyperlink" Target="http://www.legislation.act.gov.au/a/2008-28" TargetMode="External"/><Relationship Id="rId679" Type="http://schemas.openxmlformats.org/officeDocument/2006/relationships/hyperlink" Target="http://www.legislation.act.gov.au/a/2018-4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1/default.asp" TargetMode="External"/><Relationship Id="rId441" Type="http://schemas.openxmlformats.org/officeDocument/2006/relationships/hyperlink" Target="https://www.legislation.act.gov.au/a/2020-48/" TargetMode="External"/><Relationship Id="rId483" Type="http://schemas.openxmlformats.org/officeDocument/2006/relationships/hyperlink" Target="http://www.legislation.act.gov.au/a/2010-10" TargetMode="External"/><Relationship Id="rId539" Type="http://schemas.openxmlformats.org/officeDocument/2006/relationships/hyperlink" Target="http://www.legislation.act.gov.au/a/2006-44" TargetMode="External"/><Relationship Id="rId690" Type="http://schemas.openxmlformats.org/officeDocument/2006/relationships/hyperlink" Target="http://www.legislation.act.gov.au/a/2020-42/" TargetMode="External"/><Relationship Id="rId704" Type="http://schemas.openxmlformats.org/officeDocument/2006/relationships/header" Target="header19.xml"/><Relationship Id="rId40" Type="http://schemas.openxmlformats.org/officeDocument/2006/relationships/hyperlink" Target="http://www.legislation.act.gov.au/a/2004-5"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6-40" TargetMode="External"/><Relationship Id="rId301" Type="http://schemas.openxmlformats.org/officeDocument/2006/relationships/hyperlink" Target="http://www.legislation.act.gov.au/a/2005-46" TargetMode="External"/><Relationship Id="rId343" Type="http://schemas.openxmlformats.org/officeDocument/2006/relationships/hyperlink" Target="http://www.legislation.act.gov.au/a/2013-8" TargetMode="External"/><Relationship Id="rId550" Type="http://schemas.openxmlformats.org/officeDocument/2006/relationships/hyperlink" Target="http://www.legislation.act.gov.au/a/2020-14/" TargetMode="External"/><Relationship Id="rId82" Type="http://schemas.openxmlformats.org/officeDocument/2006/relationships/hyperlink" Target="http://www.legislation.act.gov.au/a/2017-47/default.asp" TargetMode="External"/><Relationship Id="rId203" Type="http://schemas.openxmlformats.org/officeDocument/2006/relationships/hyperlink" Target="http://www.legislation.act.gov.au/a/2013-8/default.asp" TargetMode="External"/><Relationship Id="rId385" Type="http://schemas.openxmlformats.org/officeDocument/2006/relationships/hyperlink" Target="http://www.legislation.act.gov.au/a/2016-1/default.asp" TargetMode="External"/><Relationship Id="rId592" Type="http://schemas.openxmlformats.org/officeDocument/2006/relationships/hyperlink" Target="http://www.legislation.act.gov.au/a/2019-10/" TargetMode="External"/><Relationship Id="rId606" Type="http://schemas.openxmlformats.org/officeDocument/2006/relationships/hyperlink" Target="http://www.legislation.act.gov.au/a/2018-42/default.asp" TargetMode="External"/><Relationship Id="rId648" Type="http://schemas.openxmlformats.org/officeDocument/2006/relationships/hyperlink" Target="http://www.legislation.act.gov.au/a/2010-10" TargetMode="External"/><Relationship Id="rId19" Type="http://schemas.openxmlformats.org/officeDocument/2006/relationships/footer" Target="footer1.xml"/><Relationship Id="rId224" Type="http://schemas.openxmlformats.org/officeDocument/2006/relationships/hyperlink" Target="https://www.legislation.act.gov.au/a/2020-48/" TargetMode="External"/><Relationship Id="rId245" Type="http://schemas.openxmlformats.org/officeDocument/2006/relationships/hyperlink" Target="http://www.legislation.act.gov.au/a/2016-13" TargetMode="External"/><Relationship Id="rId266" Type="http://schemas.openxmlformats.org/officeDocument/2006/relationships/hyperlink" Target="http://www.legislation.act.gov.au/a/2016-1/default.asp" TargetMode="External"/><Relationship Id="rId287" Type="http://schemas.openxmlformats.org/officeDocument/2006/relationships/hyperlink" Target="http://www.legislation.act.gov.au/a/2008-22" TargetMode="External"/><Relationship Id="rId410" Type="http://schemas.openxmlformats.org/officeDocument/2006/relationships/hyperlink" Target="http://www.legislation.act.gov.au/a/2020-42/" TargetMode="External"/><Relationship Id="rId431" Type="http://schemas.openxmlformats.org/officeDocument/2006/relationships/hyperlink" Target="http://www.legislation.act.gov.au/a/2019-10/" TargetMode="External"/><Relationship Id="rId452" Type="http://schemas.openxmlformats.org/officeDocument/2006/relationships/hyperlink" Target="http://www.legislation.act.gov.au/a/2020-49/" TargetMode="External"/><Relationship Id="rId473" Type="http://schemas.openxmlformats.org/officeDocument/2006/relationships/hyperlink" Target="http://www.legislation.act.gov.au/a/2010-50" TargetMode="External"/><Relationship Id="rId494" Type="http://schemas.openxmlformats.org/officeDocument/2006/relationships/hyperlink" Target="http://www.legislation.act.gov.au/a/2015-29" TargetMode="External"/><Relationship Id="rId508" Type="http://schemas.openxmlformats.org/officeDocument/2006/relationships/hyperlink" Target="https://www.legislation.act.gov.au/a/2020-48/" TargetMode="External"/><Relationship Id="rId529" Type="http://schemas.openxmlformats.org/officeDocument/2006/relationships/hyperlink" Target="http://www.legislation.act.gov.au/a/2015-29" TargetMode="External"/><Relationship Id="rId680" Type="http://schemas.openxmlformats.org/officeDocument/2006/relationships/hyperlink" Target="http://www.legislation.act.gov.au/a/2018-42/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footer" Target="footer12.xml"/><Relationship Id="rId147" Type="http://schemas.openxmlformats.org/officeDocument/2006/relationships/footer" Target="footer15.xml"/><Relationship Id="rId168" Type="http://schemas.openxmlformats.org/officeDocument/2006/relationships/header" Target="header12.xml"/><Relationship Id="rId312" Type="http://schemas.openxmlformats.org/officeDocument/2006/relationships/hyperlink" Target="http://www.legislation.act.gov.au/a/2016-13" TargetMode="External"/><Relationship Id="rId333" Type="http://schemas.openxmlformats.org/officeDocument/2006/relationships/hyperlink" Target="http://www.legislation.act.gov.au/a/2016-1/default.asp" TargetMode="External"/><Relationship Id="rId354" Type="http://schemas.openxmlformats.org/officeDocument/2006/relationships/hyperlink" Target="http://www.legislation.act.gov.au/a/2020-14/" TargetMode="External"/><Relationship Id="rId540" Type="http://schemas.openxmlformats.org/officeDocument/2006/relationships/hyperlink" Target="http://www.legislation.act.gov.au/a/2016-49/default.asp" TargetMode="External"/><Relationship Id="rId51" Type="http://schemas.openxmlformats.org/officeDocument/2006/relationships/hyperlink" Target="http://www.legislation.act.gov.au/a/db_39269/default.asp" TargetMode="External"/><Relationship Id="rId72" Type="http://schemas.openxmlformats.org/officeDocument/2006/relationships/hyperlink" Target="http://www.legislation.act.gov.au/a/1994-83" TargetMode="External"/><Relationship Id="rId93" Type="http://schemas.openxmlformats.org/officeDocument/2006/relationships/hyperlink" Target="http://www.legislation.act.gov.au/a/2012-38" TargetMode="External"/><Relationship Id="rId189" Type="http://schemas.openxmlformats.org/officeDocument/2006/relationships/hyperlink" Target="http://www.legislation.act.gov.au/a/2008-22" TargetMode="External"/><Relationship Id="rId375" Type="http://schemas.openxmlformats.org/officeDocument/2006/relationships/hyperlink" Target="http://www.legislation.act.gov.au/a/2008-36" TargetMode="External"/><Relationship Id="rId396" Type="http://schemas.openxmlformats.org/officeDocument/2006/relationships/hyperlink" Target="http://www.legislation.act.gov.au/a/2020-14/" TargetMode="External"/><Relationship Id="rId561" Type="http://schemas.openxmlformats.org/officeDocument/2006/relationships/hyperlink" Target="http://www.legislation.act.gov.au/a/2005-46" TargetMode="External"/><Relationship Id="rId582" Type="http://schemas.openxmlformats.org/officeDocument/2006/relationships/hyperlink" Target="http://www.legislation.act.gov.au/a/2015-29" TargetMode="External"/><Relationship Id="rId617" Type="http://schemas.openxmlformats.org/officeDocument/2006/relationships/hyperlink" Target="http://www.legislation.act.gov.au/a/2016-1/default.asp" TargetMode="External"/><Relationship Id="rId638" Type="http://schemas.openxmlformats.org/officeDocument/2006/relationships/hyperlink" Target="http://www.legislation.act.gov.au/a/2008-36" TargetMode="External"/><Relationship Id="rId659" Type="http://schemas.openxmlformats.org/officeDocument/2006/relationships/hyperlink" Target="http://www.legislation.act.gov.au/a/2013-8" TargetMode="External"/><Relationship Id="rId3" Type="http://schemas.openxmlformats.org/officeDocument/2006/relationships/styles" Target="styles.xml"/><Relationship Id="rId214" Type="http://schemas.openxmlformats.org/officeDocument/2006/relationships/hyperlink" Target="http://www.legislation.act.gov.au/a/2017-47/default.asp" TargetMode="External"/><Relationship Id="rId235" Type="http://schemas.openxmlformats.org/officeDocument/2006/relationships/hyperlink" Target="http://www.legislation.act.gov.au/a/2018-32/default.asp" TargetMode="External"/><Relationship Id="rId256" Type="http://schemas.openxmlformats.org/officeDocument/2006/relationships/hyperlink" Target="http://www.legislation.act.gov.au/a/2006-44" TargetMode="External"/><Relationship Id="rId277" Type="http://schemas.openxmlformats.org/officeDocument/2006/relationships/hyperlink" Target="http://www.legislation.act.gov.au/a/2005-46" TargetMode="External"/><Relationship Id="rId298" Type="http://schemas.openxmlformats.org/officeDocument/2006/relationships/hyperlink" Target="http://www.legislation.act.gov.au/a/2006-40" TargetMode="External"/><Relationship Id="rId400" Type="http://schemas.openxmlformats.org/officeDocument/2006/relationships/hyperlink" Target="http://www.legislation.act.gov.au/a/2020-42/" TargetMode="External"/><Relationship Id="rId421" Type="http://schemas.openxmlformats.org/officeDocument/2006/relationships/hyperlink" Target="http://www.legislation.act.gov.au/a/2019-10/" TargetMode="External"/><Relationship Id="rId442" Type="http://schemas.openxmlformats.org/officeDocument/2006/relationships/hyperlink" Target="https://www.legislation.act.gov.au/a/2020-48/" TargetMode="External"/><Relationship Id="rId463" Type="http://schemas.openxmlformats.org/officeDocument/2006/relationships/hyperlink" Target="http://www.legislation.act.gov.au/a/2020-42/" TargetMode="External"/><Relationship Id="rId484" Type="http://schemas.openxmlformats.org/officeDocument/2006/relationships/hyperlink" Target="http://www.legislation.act.gov.au/a/2010-50" TargetMode="External"/><Relationship Id="rId519" Type="http://schemas.openxmlformats.org/officeDocument/2006/relationships/hyperlink" Target="http://www.legislation.act.gov.au/a/2018-32/default.asp" TargetMode="External"/><Relationship Id="rId670" Type="http://schemas.openxmlformats.org/officeDocument/2006/relationships/hyperlink" Target="http://www.legislation.act.gov.au/a/2016-52/default.asp" TargetMode="External"/><Relationship Id="rId705" Type="http://schemas.openxmlformats.org/officeDocument/2006/relationships/footer" Target="footer23.xml"/><Relationship Id="rId116" Type="http://schemas.openxmlformats.org/officeDocument/2006/relationships/header" Target="header7.xml"/><Relationship Id="rId137" Type="http://schemas.openxmlformats.org/officeDocument/2006/relationships/hyperlink" Target="http://www.legislation.act.gov.au/a/1985-8/default.asp" TargetMode="External"/><Relationship Id="rId158" Type="http://schemas.openxmlformats.org/officeDocument/2006/relationships/hyperlink" Target="http://www.legislation.act.gov.au/a/1991-98" TargetMode="External"/><Relationship Id="rId302" Type="http://schemas.openxmlformats.org/officeDocument/2006/relationships/hyperlink" Target="http://www.legislation.act.gov.au/a/2006-44" TargetMode="External"/><Relationship Id="rId323" Type="http://schemas.openxmlformats.org/officeDocument/2006/relationships/hyperlink" Target="http://www.legislation.act.gov.au/a/2010-30" TargetMode="External"/><Relationship Id="rId344" Type="http://schemas.openxmlformats.org/officeDocument/2006/relationships/hyperlink" Target="http://www.legislation.act.gov.au/a/2005-46" TargetMode="External"/><Relationship Id="rId530" Type="http://schemas.openxmlformats.org/officeDocument/2006/relationships/hyperlink" Target="http://www.legislation.act.gov.au/a/2015-29" TargetMode="External"/><Relationship Id="rId691" Type="http://schemas.openxmlformats.org/officeDocument/2006/relationships/hyperlink" Target="https://www.legislation.act.gov.au/a/2020-34/" TargetMode="External"/><Relationship Id="rId20" Type="http://schemas.openxmlformats.org/officeDocument/2006/relationships/footer" Target="footer2.xml"/><Relationship Id="rId41" Type="http://schemas.openxmlformats.org/officeDocument/2006/relationships/hyperlink" Target="http://www.legislation.act.gov.au/a/2018-32/default.asp" TargetMode="External"/><Relationship Id="rId62" Type="http://schemas.openxmlformats.org/officeDocument/2006/relationships/hyperlink" Target="http://www.legislation.act.gov.au/a/2018-32/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cn/2006-21/default.asp" TargetMode="External"/><Relationship Id="rId365" Type="http://schemas.openxmlformats.org/officeDocument/2006/relationships/hyperlink" Target="http://www.legislation.act.gov.au/a/2016-49/default.asp" TargetMode="External"/><Relationship Id="rId386" Type="http://schemas.openxmlformats.org/officeDocument/2006/relationships/hyperlink" Target="http://www.legislation.act.gov.au/a/2020-42/" TargetMode="External"/><Relationship Id="rId551" Type="http://schemas.openxmlformats.org/officeDocument/2006/relationships/hyperlink" Target="http://www.legislation.act.gov.au/a/2020-42/" TargetMode="External"/><Relationship Id="rId572" Type="http://schemas.openxmlformats.org/officeDocument/2006/relationships/hyperlink" Target="http://www.legislation.act.gov.au/a/2006-44" TargetMode="External"/><Relationship Id="rId593" Type="http://schemas.openxmlformats.org/officeDocument/2006/relationships/hyperlink" Target="http://www.legislation.act.gov.au/a/2019-10/" TargetMode="External"/><Relationship Id="rId607" Type="http://schemas.openxmlformats.org/officeDocument/2006/relationships/hyperlink" Target="http://www.legislation.act.gov.au/a/2018-32/default.asp" TargetMode="External"/><Relationship Id="rId628" Type="http://schemas.openxmlformats.org/officeDocument/2006/relationships/hyperlink" Target="http://www.legislation.act.gov.au/a/2006-44" TargetMode="External"/><Relationship Id="rId649" Type="http://schemas.openxmlformats.org/officeDocument/2006/relationships/hyperlink" Target="http://www.legislation.act.gov.au/a/2010-30" TargetMode="External"/><Relationship Id="rId190" Type="http://schemas.openxmlformats.org/officeDocument/2006/relationships/hyperlink" Target="http://www.legislation.act.gov.au/a/2008-28" TargetMode="External"/><Relationship Id="rId204" Type="http://schemas.openxmlformats.org/officeDocument/2006/relationships/hyperlink" Target="http://www.legislation.act.gov.au/a/2014-49" TargetMode="External"/><Relationship Id="rId225" Type="http://schemas.openxmlformats.org/officeDocument/2006/relationships/hyperlink" Target="https://www.legislation.act.gov.au/a/2020-49/" TargetMode="External"/><Relationship Id="rId246" Type="http://schemas.openxmlformats.org/officeDocument/2006/relationships/hyperlink" Target="http://www.legislation.act.gov.au/a/2005-46" TargetMode="External"/><Relationship Id="rId267" Type="http://schemas.openxmlformats.org/officeDocument/2006/relationships/hyperlink" Target="http://www.legislation.act.gov.au/a/2016-1/default.asp" TargetMode="External"/><Relationship Id="rId288" Type="http://schemas.openxmlformats.org/officeDocument/2006/relationships/hyperlink" Target="http://www.legislation.act.gov.au/a/2016-1/default.asp" TargetMode="External"/><Relationship Id="rId411" Type="http://schemas.openxmlformats.org/officeDocument/2006/relationships/hyperlink" Target="http://www.legislation.act.gov.au/a/2020-42/" TargetMode="External"/><Relationship Id="rId432" Type="http://schemas.openxmlformats.org/officeDocument/2006/relationships/hyperlink" Target="http://www.legislation.act.gov.au/a/2019-10/" TargetMode="External"/><Relationship Id="rId453" Type="http://schemas.openxmlformats.org/officeDocument/2006/relationships/hyperlink" Target="http://www.legislation.act.gov.au/a/2020-49/" TargetMode="External"/><Relationship Id="rId474" Type="http://schemas.openxmlformats.org/officeDocument/2006/relationships/hyperlink" Target="http://www.legislation.act.gov.au/a/2006-44" TargetMode="External"/><Relationship Id="rId509" Type="http://schemas.openxmlformats.org/officeDocument/2006/relationships/hyperlink" Target="http://www.legislation.act.gov.au/a/2020-49/" TargetMode="External"/><Relationship Id="rId660" Type="http://schemas.openxmlformats.org/officeDocument/2006/relationships/hyperlink" Target="http://www.legislation.act.gov.au/a/2013-8"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db_39269/default.asp" TargetMode="External"/><Relationship Id="rId313" Type="http://schemas.openxmlformats.org/officeDocument/2006/relationships/hyperlink" Target="http://www.legislation.act.gov.au/a/2016-13" TargetMode="External"/><Relationship Id="rId495" Type="http://schemas.openxmlformats.org/officeDocument/2006/relationships/hyperlink" Target="http://www.legislation.act.gov.au/a/2018-32/default.asp" TargetMode="External"/><Relationship Id="rId681" Type="http://schemas.openxmlformats.org/officeDocument/2006/relationships/hyperlink" Target="http://www.legislation.act.gov.au/a/2018-3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73" Type="http://schemas.openxmlformats.org/officeDocument/2006/relationships/hyperlink" Target="http://www.legislation.act.gov.au/a/1994-83" TargetMode="External"/><Relationship Id="rId94" Type="http://schemas.openxmlformats.org/officeDocument/2006/relationships/hyperlink" Target="http://www.legislation.act.gov.au/a/2012-38" TargetMode="External"/><Relationship Id="rId148" Type="http://schemas.openxmlformats.org/officeDocument/2006/relationships/hyperlink" Target="http://www.legislation.act.gov.au/a/2001-14" TargetMode="External"/><Relationship Id="rId169" Type="http://schemas.openxmlformats.org/officeDocument/2006/relationships/header" Target="header13.xml"/><Relationship Id="rId334" Type="http://schemas.openxmlformats.org/officeDocument/2006/relationships/hyperlink" Target="http://www.legislation.act.gov.au/a/2008-28" TargetMode="External"/><Relationship Id="rId355" Type="http://schemas.openxmlformats.org/officeDocument/2006/relationships/hyperlink" Target="https://www.legislation.act.gov.au/a/2020-34/" TargetMode="External"/><Relationship Id="rId376" Type="http://schemas.openxmlformats.org/officeDocument/2006/relationships/hyperlink" Target="http://www.legislation.act.gov.au/a/2010-10"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10-5" TargetMode="External"/><Relationship Id="rId541" Type="http://schemas.openxmlformats.org/officeDocument/2006/relationships/hyperlink" Target="http://www.legislation.act.gov.au/a/2020-14/" TargetMode="External"/><Relationship Id="rId562" Type="http://schemas.openxmlformats.org/officeDocument/2006/relationships/hyperlink" Target="http://www.legislation.act.gov.au/a/2005-46" TargetMode="External"/><Relationship Id="rId583" Type="http://schemas.openxmlformats.org/officeDocument/2006/relationships/hyperlink" Target="http://www.legislation.act.gov.au/a/2016-1/default.asp" TargetMode="External"/><Relationship Id="rId618" Type="http://schemas.openxmlformats.org/officeDocument/2006/relationships/hyperlink" Target="http://www.legislation.act.gov.au/a/2020-49/" TargetMode="External"/><Relationship Id="rId639" Type="http://schemas.openxmlformats.org/officeDocument/2006/relationships/hyperlink" Target="http://www.legislation.act.gov.au/a/2008-20" TargetMode="External"/><Relationship Id="rId4" Type="http://schemas.openxmlformats.org/officeDocument/2006/relationships/settings" Target="settings.xml"/><Relationship Id="rId180" Type="http://schemas.openxmlformats.org/officeDocument/2006/relationships/hyperlink" Target="http://www.legislation.act.gov.au/a/2006-44" TargetMode="External"/><Relationship Id="rId215" Type="http://schemas.openxmlformats.org/officeDocument/2006/relationships/hyperlink" Target="http://www.legislation.act.gov.au/a/2018-32/default.asp" TargetMode="External"/><Relationship Id="rId236" Type="http://schemas.openxmlformats.org/officeDocument/2006/relationships/hyperlink" Target="http://www.legislation.act.gov.au/a/2005-46" TargetMode="External"/><Relationship Id="rId257" Type="http://schemas.openxmlformats.org/officeDocument/2006/relationships/hyperlink" Target="http://www.legislation.act.gov.au/a/2016-1/default.asp" TargetMode="External"/><Relationship Id="rId278" Type="http://schemas.openxmlformats.org/officeDocument/2006/relationships/hyperlink" Target="http://www.legislation.act.gov.au/a/2005-46" TargetMode="External"/><Relationship Id="rId401" Type="http://schemas.openxmlformats.org/officeDocument/2006/relationships/hyperlink" Target="http://www.legislation.act.gov.au/a/2020-42/" TargetMode="External"/><Relationship Id="rId422" Type="http://schemas.openxmlformats.org/officeDocument/2006/relationships/hyperlink" Target="http://www.legislation.act.gov.au/a/2019-10/" TargetMode="External"/><Relationship Id="rId443" Type="http://schemas.openxmlformats.org/officeDocument/2006/relationships/hyperlink" Target="https://www.legislation.act.gov.au/a/2020-48/" TargetMode="External"/><Relationship Id="rId464" Type="http://schemas.openxmlformats.org/officeDocument/2006/relationships/hyperlink" Target="http://www.legislation.act.gov.au/a/2006-44" TargetMode="External"/><Relationship Id="rId650" Type="http://schemas.openxmlformats.org/officeDocument/2006/relationships/hyperlink" Target="http://www.legislation.act.gov.au/a/2010-30" TargetMode="External"/><Relationship Id="rId303" Type="http://schemas.openxmlformats.org/officeDocument/2006/relationships/hyperlink" Target="http://www.legislation.act.gov.au/a/2016-1/default.asp" TargetMode="External"/><Relationship Id="rId485" Type="http://schemas.openxmlformats.org/officeDocument/2006/relationships/hyperlink" Target="http://www.legislation.act.gov.au/a/2015-29" TargetMode="External"/><Relationship Id="rId692" Type="http://schemas.openxmlformats.org/officeDocument/2006/relationships/hyperlink" Target="http://www.legislation.act.gov.au/a/2020-48/" TargetMode="External"/><Relationship Id="rId706" Type="http://schemas.openxmlformats.org/officeDocument/2006/relationships/fontTable" Target="fontTable.xml"/><Relationship Id="rId42" Type="http://schemas.openxmlformats.org/officeDocument/2006/relationships/hyperlink" Target="http://www.legislation.act.gov.au/a/2004-5"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1985-8" TargetMode="External"/><Relationship Id="rId345" Type="http://schemas.openxmlformats.org/officeDocument/2006/relationships/hyperlink" Target="http://www.legislation.act.gov.au/a/2019-10/" TargetMode="External"/><Relationship Id="rId387" Type="http://schemas.openxmlformats.org/officeDocument/2006/relationships/hyperlink" Target="http://www.legislation.act.gov.au/a/2005-46" TargetMode="External"/><Relationship Id="rId510" Type="http://schemas.openxmlformats.org/officeDocument/2006/relationships/hyperlink" Target="http://www.legislation.act.gov.au/a/2015-29" TargetMode="External"/><Relationship Id="rId552" Type="http://schemas.openxmlformats.org/officeDocument/2006/relationships/hyperlink" Target="http://www.legislation.act.gov.au/a/2005-46" TargetMode="External"/><Relationship Id="rId594" Type="http://schemas.openxmlformats.org/officeDocument/2006/relationships/hyperlink" Target="https://www.legislation.act.gov.au/a/2020-48/" TargetMode="External"/><Relationship Id="rId608" Type="http://schemas.openxmlformats.org/officeDocument/2006/relationships/hyperlink" Target="http://www.legislation.act.gov.au/a/2015-29" TargetMode="External"/><Relationship Id="rId191" Type="http://schemas.openxmlformats.org/officeDocument/2006/relationships/hyperlink" Target="http://www.legislation.act.gov.au/a/2008-36" TargetMode="External"/><Relationship Id="rId205" Type="http://schemas.openxmlformats.org/officeDocument/2006/relationships/hyperlink" Target="http://www.legislation.act.gov.au/a/2015-29/default.asp" TargetMode="External"/><Relationship Id="rId247" Type="http://schemas.openxmlformats.org/officeDocument/2006/relationships/hyperlink" Target="http://www.legislation.act.gov.au/a/2005-46" TargetMode="External"/><Relationship Id="rId412" Type="http://schemas.openxmlformats.org/officeDocument/2006/relationships/hyperlink" Target="http://www.legislation.act.gov.au/a/2008-3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5-46" TargetMode="External"/><Relationship Id="rId454" Type="http://schemas.openxmlformats.org/officeDocument/2006/relationships/hyperlink" Target="http://www.legislation.act.gov.au/a/2020-49/" TargetMode="External"/><Relationship Id="rId496" Type="http://schemas.openxmlformats.org/officeDocument/2006/relationships/hyperlink" Target="http://www.legislation.act.gov.au/a/2008-22" TargetMode="External"/><Relationship Id="rId661" Type="http://schemas.openxmlformats.org/officeDocument/2006/relationships/hyperlink" Target="http://www.legislation.act.gov.au/a/2014-4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6-1/default.asp" TargetMode="External"/><Relationship Id="rId356" Type="http://schemas.openxmlformats.org/officeDocument/2006/relationships/hyperlink" Target="https://www.legislation.act.gov.au/a/2020-48/"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10-10" TargetMode="External"/><Relationship Id="rId563" Type="http://schemas.openxmlformats.org/officeDocument/2006/relationships/hyperlink" Target="http://www.legislation.act.gov.au/a/2005-46" TargetMode="External"/><Relationship Id="rId619" Type="http://schemas.openxmlformats.org/officeDocument/2006/relationships/hyperlink" Target="http://www.legislation.act.gov.au/a/2008-36" TargetMode="External"/><Relationship Id="rId95" Type="http://schemas.openxmlformats.org/officeDocument/2006/relationships/hyperlink" Target="http://www.legislation.act.gov.au/a/2012-38" TargetMode="External"/><Relationship Id="rId160" Type="http://schemas.openxmlformats.org/officeDocument/2006/relationships/hyperlink" Target="http://www.legislation.act.gov.au/a/1986-52" TargetMode="External"/><Relationship Id="rId216" Type="http://schemas.openxmlformats.org/officeDocument/2006/relationships/hyperlink" Target="https://www.legislation.act.gov.au/cn/2018-12/" TargetMode="External"/><Relationship Id="rId423" Type="http://schemas.openxmlformats.org/officeDocument/2006/relationships/hyperlink" Target="http://www.legislation.act.gov.au/a/2019-10/" TargetMode="External"/><Relationship Id="rId258" Type="http://schemas.openxmlformats.org/officeDocument/2006/relationships/hyperlink" Target="http://www.legislation.act.gov.au/a/2016-13" TargetMode="Externa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06-47" TargetMode="External"/><Relationship Id="rId672" Type="http://schemas.openxmlformats.org/officeDocument/2006/relationships/hyperlink" Target="http://www.legislation.act.gov.au/a/2017-5/default.asp" TargetMode="External"/><Relationship Id="rId22" Type="http://schemas.openxmlformats.org/officeDocument/2006/relationships/footer" Target="footer3.xml"/><Relationship Id="rId64" Type="http://schemas.openxmlformats.org/officeDocument/2006/relationships/hyperlink" Target="http://www.legislation.act.gov.au/a/1991-98" TargetMode="External"/><Relationship Id="rId118" Type="http://schemas.openxmlformats.org/officeDocument/2006/relationships/footer" Target="footer8.xml"/><Relationship Id="rId325" Type="http://schemas.openxmlformats.org/officeDocument/2006/relationships/hyperlink" Target="http://www.legislation.act.gov.au/a/2005-46" TargetMode="External"/><Relationship Id="rId367" Type="http://schemas.openxmlformats.org/officeDocument/2006/relationships/hyperlink" Target="http://www.legislation.act.gov.au/a/2010-5" TargetMode="External"/><Relationship Id="rId532" Type="http://schemas.openxmlformats.org/officeDocument/2006/relationships/hyperlink" Target="http://www.legislation.act.gov.au/a/2018-32/default.asp" TargetMode="External"/><Relationship Id="rId574" Type="http://schemas.openxmlformats.org/officeDocument/2006/relationships/hyperlink" Target="http://www.legislation.act.gov.au/a/2020-49/" TargetMode="External"/><Relationship Id="rId171" Type="http://schemas.openxmlformats.org/officeDocument/2006/relationships/footer" Target="footer17.xml"/><Relationship Id="rId227" Type="http://schemas.openxmlformats.org/officeDocument/2006/relationships/hyperlink" Target="http://www.legislation.act.gov.au/a/2015-29" TargetMode="External"/><Relationship Id="rId269" Type="http://schemas.openxmlformats.org/officeDocument/2006/relationships/hyperlink" Target="http://www.legislation.act.gov.au/a/2006-44" TargetMode="External"/><Relationship Id="rId434" Type="http://schemas.openxmlformats.org/officeDocument/2006/relationships/hyperlink" Target="https://www.legislation.act.gov.au/a/2020-48/" TargetMode="External"/><Relationship Id="rId476" Type="http://schemas.openxmlformats.org/officeDocument/2006/relationships/hyperlink" Target="http://www.legislation.act.gov.au/a/2011-48" TargetMode="External"/><Relationship Id="rId641" Type="http://schemas.openxmlformats.org/officeDocument/2006/relationships/hyperlink" Target="http://www.legislation.act.gov.au/a/2008-20" TargetMode="External"/><Relationship Id="rId683" Type="http://schemas.openxmlformats.org/officeDocument/2006/relationships/hyperlink" Target="http://www.legislation.act.gov.au/a/2019-17/default.asp" TargetMode="External"/><Relationship Id="rId33" Type="http://schemas.openxmlformats.org/officeDocument/2006/relationships/hyperlink" Target="http://www.legislation.act.gov.au/a/2004-5"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5-46" TargetMode="External"/><Relationship Id="rId336" Type="http://schemas.openxmlformats.org/officeDocument/2006/relationships/hyperlink" Target="http://www.legislation.act.gov.au/a/2016-52/default.asp" TargetMode="External"/><Relationship Id="rId501" Type="http://schemas.openxmlformats.org/officeDocument/2006/relationships/hyperlink" Target="http://www.legislation.act.gov.au/a/2015-29" TargetMode="External"/><Relationship Id="rId543" Type="http://schemas.openxmlformats.org/officeDocument/2006/relationships/hyperlink" Target="http://www.legislation.act.gov.au/a/2010-5" TargetMode="External"/><Relationship Id="rId75" Type="http://schemas.openxmlformats.org/officeDocument/2006/relationships/hyperlink" Target="http://www.legislation.act.gov.au/a/1991-81" TargetMode="External"/><Relationship Id="rId140" Type="http://schemas.openxmlformats.org/officeDocument/2006/relationships/hyperlink" Target="http://www.legislation.act.gov.au/a/2016-13/default.asp" TargetMode="External"/><Relationship Id="rId182" Type="http://schemas.openxmlformats.org/officeDocument/2006/relationships/hyperlink" Target="http://www.legislation.act.gov.au/a/2006-47" TargetMode="External"/><Relationship Id="rId378" Type="http://schemas.openxmlformats.org/officeDocument/2006/relationships/hyperlink" Target="http://www.legislation.act.gov.au/a/2008-22" TargetMode="External"/><Relationship Id="rId403" Type="http://schemas.openxmlformats.org/officeDocument/2006/relationships/hyperlink" Target="http://www.legislation.act.gov.au/a/2020-42/" TargetMode="External"/><Relationship Id="rId585" Type="http://schemas.openxmlformats.org/officeDocument/2006/relationships/hyperlink" Target="http://www.legislation.act.gov.au/a/2005-46" TargetMode="External"/><Relationship Id="rId6" Type="http://schemas.openxmlformats.org/officeDocument/2006/relationships/footnotes" Target="footnotes.xml"/><Relationship Id="rId238" Type="http://schemas.openxmlformats.org/officeDocument/2006/relationships/hyperlink" Target="http://www.legislation.act.gov.au/a/2005-46" TargetMode="External"/><Relationship Id="rId445" Type="http://schemas.openxmlformats.org/officeDocument/2006/relationships/hyperlink" Target="https://www.legislation.act.gov.au/a/2020-48/" TargetMode="External"/><Relationship Id="rId487" Type="http://schemas.openxmlformats.org/officeDocument/2006/relationships/hyperlink" Target="http://www.legislation.act.gov.au/a/2018-32/default.asp" TargetMode="External"/><Relationship Id="rId610" Type="http://schemas.openxmlformats.org/officeDocument/2006/relationships/hyperlink" Target="http://www.legislation.act.gov.au/a/2018-32/default.asp" TargetMode="External"/><Relationship Id="rId652" Type="http://schemas.openxmlformats.org/officeDocument/2006/relationships/hyperlink" Target="http://www.legislation.act.gov.au/a/2010-50" TargetMode="External"/><Relationship Id="rId694" Type="http://schemas.openxmlformats.org/officeDocument/2006/relationships/header" Target="header14.xml"/><Relationship Id="rId291" Type="http://schemas.openxmlformats.org/officeDocument/2006/relationships/hyperlink" Target="http://www.legislation.act.gov.au/a/2006-40" TargetMode="External"/><Relationship Id="rId305" Type="http://schemas.openxmlformats.org/officeDocument/2006/relationships/hyperlink" Target="http://www.legislation.act.gov.au/a/2006-40" TargetMode="External"/><Relationship Id="rId347" Type="http://schemas.openxmlformats.org/officeDocument/2006/relationships/hyperlink" Target="http://www.legislation.act.gov.au/a/2020-14/" TargetMode="External"/><Relationship Id="rId512" Type="http://schemas.openxmlformats.org/officeDocument/2006/relationships/hyperlink" Target="http://www.legislation.act.gov.au/a/2012-2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1-81" TargetMode="External"/><Relationship Id="rId151" Type="http://schemas.openxmlformats.org/officeDocument/2006/relationships/hyperlink" Target="http://www.legislation.act.gov.au/a/db_39269/default.asp"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10-10" TargetMode="External"/><Relationship Id="rId596" Type="http://schemas.openxmlformats.org/officeDocument/2006/relationships/hyperlink" Target="http://www.legislation.act.gov.au/a/2018-42/default.asp" TargetMode="External"/><Relationship Id="rId193" Type="http://schemas.openxmlformats.org/officeDocument/2006/relationships/hyperlink" Target="http://www.legislation.act.gov.au/cn/2009-2/default.asp" TargetMode="External"/><Relationship Id="rId207" Type="http://schemas.openxmlformats.org/officeDocument/2006/relationships/hyperlink" Target="http://www.legislation.act.gov.au/cn/2015-22/default.asp" TargetMode="External"/><Relationship Id="rId249" Type="http://schemas.openxmlformats.org/officeDocument/2006/relationships/hyperlink" Target="http://www.legislation.act.gov.au/a/2010-10" TargetMode="External"/><Relationship Id="rId414" Type="http://schemas.openxmlformats.org/officeDocument/2006/relationships/hyperlink" Target="http://www.legislation.act.gov.au/a/2016-49/default.asp" TargetMode="External"/><Relationship Id="rId456" Type="http://schemas.openxmlformats.org/officeDocument/2006/relationships/hyperlink" Target="http://www.legislation.act.gov.au/a/2006-44" TargetMode="External"/><Relationship Id="rId498" Type="http://schemas.openxmlformats.org/officeDocument/2006/relationships/hyperlink" Target="https://www.legislation.act.gov.au/a/2020-48/" TargetMode="External"/><Relationship Id="rId621" Type="http://schemas.openxmlformats.org/officeDocument/2006/relationships/hyperlink" Target="https://www.legislation.act.gov.au/a/2020-34/" TargetMode="External"/><Relationship Id="rId663" Type="http://schemas.openxmlformats.org/officeDocument/2006/relationships/hyperlink" Target="http://www.legislation.act.gov.au/a/2015-29/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6-1/default.asp" TargetMode="External"/><Relationship Id="rId316" Type="http://schemas.openxmlformats.org/officeDocument/2006/relationships/hyperlink" Target="http://www.legislation.act.gov.au/a/2005-46" TargetMode="External"/><Relationship Id="rId523" Type="http://schemas.openxmlformats.org/officeDocument/2006/relationships/hyperlink" Target="http://www.legislation.act.gov.au/a/2018-32/default.asp" TargetMode="External"/><Relationship Id="rId55" Type="http://schemas.openxmlformats.org/officeDocument/2006/relationships/hyperlink" Target="http://www.legislation.act.gov.au/a/1991-62" TargetMode="External"/><Relationship Id="rId97" Type="http://schemas.openxmlformats.org/officeDocument/2006/relationships/hyperlink" Target="http://www.legislation.act.gov.au/a/1997-8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5-46" TargetMode="External"/><Relationship Id="rId565" Type="http://schemas.openxmlformats.org/officeDocument/2006/relationships/hyperlink" Target="http://www.legislation.act.gov.au/a/2005-46" TargetMode="External"/><Relationship Id="rId162" Type="http://schemas.openxmlformats.org/officeDocument/2006/relationships/hyperlink" Target="http://www.legislation.act.gov.au/a/2004-5" TargetMode="External"/><Relationship Id="rId218" Type="http://schemas.openxmlformats.org/officeDocument/2006/relationships/hyperlink" Target="http://www.legislation.act.gov.au/a/2019-10/" TargetMode="External"/><Relationship Id="rId425" Type="http://schemas.openxmlformats.org/officeDocument/2006/relationships/hyperlink" Target="http://www.legislation.act.gov.au/a/2019-10/" TargetMode="External"/><Relationship Id="rId467" Type="http://schemas.openxmlformats.org/officeDocument/2006/relationships/hyperlink" Target="http://www.legislation.act.gov.au/a/2019-10/" TargetMode="External"/><Relationship Id="rId632" Type="http://schemas.openxmlformats.org/officeDocument/2006/relationships/hyperlink" Target="http://www.legislation.act.gov.au/a/2007-22" TargetMode="External"/><Relationship Id="rId271" Type="http://schemas.openxmlformats.org/officeDocument/2006/relationships/hyperlink" Target="http://www.legislation.act.gov.au/a/2005-46" TargetMode="External"/><Relationship Id="rId674" Type="http://schemas.openxmlformats.org/officeDocument/2006/relationships/hyperlink" Target="http://www.legislation.act.gov.au/a/2017-5/default.asp" TargetMode="External"/><Relationship Id="rId24" Type="http://schemas.openxmlformats.org/officeDocument/2006/relationships/header" Target="header5.xml"/><Relationship Id="rId66" Type="http://schemas.openxmlformats.org/officeDocument/2006/relationships/hyperlink" Target="http://www.legislation.act.gov.au/a/2012-38"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6-13" TargetMode="External"/><Relationship Id="rId369" Type="http://schemas.openxmlformats.org/officeDocument/2006/relationships/hyperlink" Target="http://www.legislation.act.gov.au/a/2019-10/" TargetMode="External"/><Relationship Id="rId534" Type="http://schemas.openxmlformats.org/officeDocument/2006/relationships/hyperlink" Target="http://www.legislation.act.gov.au/a/2010-10" TargetMode="External"/><Relationship Id="rId576" Type="http://schemas.openxmlformats.org/officeDocument/2006/relationships/hyperlink" Target="http://www.legislation.act.gov.au/a/2005-46" TargetMode="External"/><Relationship Id="rId173" Type="http://schemas.openxmlformats.org/officeDocument/2006/relationships/hyperlink" Target="http://www.legislation.act.gov.au/cn/2006-21/default.asp" TargetMode="External"/><Relationship Id="rId229" Type="http://schemas.openxmlformats.org/officeDocument/2006/relationships/hyperlink" Target="http://www.legislation.act.gov.au/a/2007-22" TargetMode="External"/><Relationship Id="rId380" Type="http://schemas.openxmlformats.org/officeDocument/2006/relationships/hyperlink" Target="http://www.legislation.act.gov.au/a/2015-29" TargetMode="External"/><Relationship Id="rId436" Type="http://schemas.openxmlformats.org/officeDocument/2006/relationships/hyperlink" Target="https://www.legislation.act.gov.au/a/2020-48/" TargetMode="External"/><Relationship Id="rId601" Type="http://schemas.openxmlformats.org/officeDocument/2006/relationships/hyperlink" Target="http://www.legislation.act.gov.au/a/2018-32/default.asp" TargetMode="External"/><Relationship Id="rId643" Type="http://schemas.openxmlformats.org/officeDocument/2006/relationships/hyperlink" Target="http://www.legislation.act.gov.au/a/2008-36" TargetMode="External"/><Relationship Id="rId240" Type="http://schemas.openxmlformats.org/officeDocument/2006/relationships/hyperlink" Target="http://www.legislation.act.gov.au/a/2016-1/default.asp" TargetMode="External"/><Relationship Id="rId478" Type="http://schemas.openxmlformats.org/officeDocument/2006/relationships/hyperlink" Target="http://www.legislation.act.gov.au/a/2020-42/" TargetMode="External"/><Relationship Id="rId685" Type="http://schemas.openxmlformats.org/officeDocument/2006/relationships/hyperlink" Target="http://www.legislation.act.gov.au/a/2019-10/"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1991-81" TargetMode="External"/><Relationship Id="rId100" Type="http://schemas.openxmlformats.org/officeDocument/2006/relationships/hyperlink" Target="http://www.legislation.act.gov.au/a/1997-84" TargetMode="External"/><Relationship Id="rId282" Type="http://schemas.openxmlformats.org/officeDocument/2006/relationships/hyperlink" Target="http://www.legislation.act.gov.au/a/2016-13" TargetMode="External"/><Relationship Id="rId338" Type="http://schemas.openxmlformats.org/officeDocument/2006/relationships/hyperlink" Target="http://www.legislation.act.gov.au/a/2010-10" TargetMode="External"/><Relationship Id="rId503" Type="http://schemas.openxmlformats.org/officeDocument/2006/relationships/hyperlink" Target="http://www.legislation.act.gov.au/a/2018-42/default.asp" TargetMode="External"/><Relationship Id="rId545" Type="http://schemas.openxmlformats.org/officeDocument/2006/relationships/hyperlink" Target="http://www.legislation.act.gov.au/a/2016-13" TargetMode="External"/><Relationship Id="rId587" Type="http://schemas.openxmlformats.org/officeDocument/2006/relationships/hyperlink" Target="https://www.legislation.act.gov.au/a/2020-48/" TargetMode="External"/><Relationship Id="rId8" Type="http://schemas.openxmlformats.org/officeDocument/2006/relationships/image" Target="media/image1.png"/><Relationship Id="rId142" Type="http://schemas.openxmlformats.org/officeDocument/2006/relationships/hyperlink" Target="http://www.legislation.act.gov.au/a/1997-69" TargetMode="External"/><Relationship Id="rId184" Type="http://schemas.openxmlformats.org/officeDocument/2006/relationships/hyperlink" Target="http://www.legislation.act.gov.au/a/2008-20" TargetMode="External"/><Relationship Id="rId391" Type="http://schemas.openxmlformats.org/officeDocument/2006/relationships/hyperlink" Target="https://www.legislation.act.gov.au/a/2020-34/"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20-49/" TargetMode="External"/><Relationship Id="rId612" Type="http://schemas.openxmlformats.org/officeDocument/2006/relationships/hyperlink" Target="http://www.legislation.act.gov.au/a/2018-32/default.asp" TargetMode="External"/><Relationship Id="rId251" Type="http://schemas.openxmlformats.org/officeDocument/2006/relationships/hyperlink" Target="http://www.legislation.act.gov.au/a/2015-29" TargetMode="External"/><Relationship Id="rId489" Type="http://schemas.openxmlformats.org/officeDocument/2006/relationships/hyperlink" Target="http://www.legislation.act.gov.au/a/2020-42/" TargetMode="External"/><Relationship Id="rId654" Type="http://schemas.openxmlformats.org/officeDocument/2006/relationships/hyperlink" Target="http://www.legislation.act.gov.au/a/2011-22" TargetMode="External"/><Relationship Id="rId696" Type="http://schemas.openxmlformats.org/officeDocument/2006/relationships/footer" Target="footer18.xml"/><Relationship Id="rId46" Type="http://schemas.openxmlformats.org/officeDocument/2006/relationships/hyperlink" Target="http://www.legislation.act.gov.au/a/1995-55" TargetMode="External"/><Relationship Id="rId293" Type="http://schemas.openxmlformats.org/officeDocument/2006/relationships/hyperlink" Target="http://www.legislation.act.gov.au/a/2016-1/default.asp" TargetMode="External"/><Relationship Id="rId307" Type="http://schemas.openxmlformats.org/officeDocument/2006/relationships/hyperlink" Target="http://www.legislation.act.gov.au/a/2016-1/default.asp" TargetMode="External"/><Relationship Id="rId349" Type="http://schemas.openxmlformats.org/officeDocument/2006/relationships/hyperlink" Target="http://www.legislation.act.gov.au/a/2005-46" TargetMode="External"/><Relationship Id="rId514" Type="http://schemas.openxmlformats.org/officeDocument/2006/relationships/hyperlink" Target="http://www.legislation.act.gov.au/a/2018-32/default.asp" TargetMode="External"/><Relationship Id="rId556" Type="http://schemas.openxmlformats.org/officeDocument/2006/relationships/hyperlink" Target="http://www.legislation.act.gov.au/a/2011-22"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db_39269/default.asp" TargetMode="External"/><Relationship Id="rId153" Type="http://schemas.openxmlformats.org/officeDocument/2006/relationships/hyperlink" Target="http://www.legislation.act.gov.au/a/1994-83" TargetMode="External"/><Relationship Id="rId195" Type="http://schemas.openxmlformats.org/officeDocument/2006/relationships/hyperlink" Target="http://www.legislation.act.gov.au/a/2010-10" TargetMode="External"/><Relationship Id="rId209" Type="http://schemas.openxmlformats.org/officeDocument/2006/relationships/hyperlink" Target="http://www.legislation.act.gov.au/a/2016-13" TargetMode="External"/><Relationship Id="rId360" Type="http://schemas.openxmlformats.org/officeDocument/2006/relationships/hyperlink" Target="http://www.legislation.act.gov.au/a/2008-22"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16-1/default.asp" TargetMode="External"/><Relationship Id="rId220" Type="http://schemas.openxmlformats.org/officeDocument/2006/relationships/hyperlink" Target="http://www.legislation.act.gov.au/a/2019-17/default.asp" TargetMode="External"/><Relationship Id="rId458" Type="http://schemas.openxmlformats.org/officeDocument/2006/relationships/hyperlink" Target="http://www.legislation.act.gov.au/a/2006-44" TargetMode="External"/><Relationship Id="rId623" Type="http://schemas.openxmlformats.org/officeDocument/2006/relationships/hyperlink" Target="http://www.legislation.act.gov.au/a/2005-46" TargetMode="External"/><Relationship Id="rId665" Type="http://schemas.openxmlformats.org/officeDocument/2006/relationships/hyperlink" Target="http://www.legislation.act.gov.au/a/2016-1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16-1/default.asp" TargetMode="External"/><Relationship Id="rId318" Type="http://schemas.openxmlformats.org/officeDocument/2006/relationships/hyperlink" Target="http://www.legislation.act.gov.au/a/2005-46" TargetMode="External"/><Relationship Id="rId525" Type="http://schemas.openxmlformats.org/officeDocument/2006/relationships/hyperlink" Target="http://www.legislation.act.gov.au/a/2015-29" TargetMode="External"/><Relationship Id="rId567" Type="http://schemas.openxmlformats.org/officeDocument/2006/relationships/hyperlink" Target="http://www.legislation.act.gov.au/a/2020-42/" TargetMode="External"/><Relationship Id="rId99" Type="http://schemas.openxmlformats.org/officeDocument/2006/relationships/hyperlink" Target="http://www.legislation.act.gov.au/a/1997-84" TargetMode="External"/><Relationship Id="rId122" Type="http://schemas.openxmlformats.org/officeDocument/2006/relationships/header" Target="header8.xml"/><Relationship Id="rId164" Type="http://schemas.openxmlformats.org/officeDocument/2006/relationships/hyperlink" Target="http://www.legislation.act.gov.au/a/1994-83" TargetMode="External"/><Relationship Id="rId371" Type="http://schemas.openxmlformats.org/officeDocument/2006/relationships/hyperlink" Target="https://www.legislation.act.gov.au/a/2020-48/" TargetMode="External"/><Relationship Id="rId427" Type="http://schemas.openxmlformats.org/officeDocument/2006/relationships/hyperlink" Target="http://www.legislation.act.gov.au/a/2019-10/" TargetMode="External"/><Relationship Id="rId469" Type="http://schemas.openxmlformats.org/officeDocument/2006/relationships/hyperlink" Target="https://www.legislation.act.gov.au/a/2020-48/" TargetMode="External"/><Relationship Id="rId634" Type="http://schemas.openxmlformats.org/officeDocument/2006/relationships/hyperlink" Target="http://www.legislation.act.gov.au/a/2008-22" TargetMode="External"/><Relationship Id="rId676" Type="http://schemas.openxmlformats.org/officeDocument/2006/relationships/hyperlink" Target="http://www.legislation.act.gov.au/a/2017-47/default.asp" TargetMode="External"/><Relationship Id="rId26" Type="http://schemas.openxmlformats.org/officeDocument/2006/relationships/footer" Target="footer5.xml"/><Relationship Id="rId231" Type="http://schemas.openxmlformats.org/officeDocument/2006/relationships/hyperlink" Target="http://www.legislation.act.gov.au/a/2016-1/default.asp" TargetMode="External"/><Relationship Id="rId273" Type="http://schemas.openxmlformats.org/officeDocument/2006/relationships/hyperlink" Target="http://www.legislation.act.gov.au/a/2005-46" TargetMode="External"/><Relationship Id="rId329" Type="http://schemas.openxmlformats.org/officeDocument/2006/relationships/hyperlink" Target="http://www.legislation.act.gov.au/a/2016-1/default.asp" TargetMode="External"/><Relationship Id="rId480" Type="http://schemas.openxmlformats.org/officeDocument/2006/relationships/hyperlink" Target="https://www.legislation.act.gov.au/a/2020-34/" TargetMode="External"/><Relationship Id="rId536" Type="http://schemas.openxmlformats.org/officeDocument/2006/relationships/hyperlink" Target="http://www.legislation.act.gov.au/a/2011-22" TargetMode="External"/><Relationship Id="rId701" Type="http://schemas.openxmlformats.org/officeDocument/2006/relationships/footer" Target="footer21.xml"/><Relationship Id="rId68" Type="http://schemas.openxmlformats.org/officeDocument/2006/relationships/hyperlink" Target="http://www.legislation.act.gov.au/a/1994-83"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6-3" TargetMode="External"/><Relationship Id="rId340" Type="http://schemas.openxmlformats.org/officeDocument/2006/relationships/hyperlink" Target="http://www.legislation.act.gov.au/a/2018-32/default.asp" TargetMode="External"/><Relationship Id="rId578" Type="http://schemas.openxmlformats.org/officeDocument/2006/relationships/hyperlink" Target="http://www.legislation.act.gov.au/a/2016-1/default.asp" TargetMode="External"/><Relationship Id="rId200" Type="http://schemas.openxmlformats.org/officeDocument/2006/relationships/hyperlink" Target="http://www.legislation.act.gov.au/a/2011-12" TargetMode="External"/><Relationship Id="rId382" Type="http://schemas.openxmlformats.org/officeDocument/2006/relationships/hyperlink" Target="http://www.legislation.act.gov.au/a/2018-32/default.asp" TargetMode="External"/><Relationship Id="rId438" Type="http://schemas.openxmlformats.org/officeDocument/2006/relationships/hyperlink" Target="https://www.legislation.act.gov.au/a/2020-48/" TargetMode="External"/><Relationship Id="rId603" Type="http://schemas.openxmlformats.org/officeDocument/2006/relationships/hyperlink" Target="http://www.legislation.act.gov.au/a/2018-32/default.asp" TargetMode="External"/><Relationship Id="rId645" Type="http://schemas.openxmlformats.org/officeDocument/2006/relationships/hyperlink" Target="http://www.legislation.act.gov.au/a/2010-5" TargetMode="External"/><Relationship Id="rId687" Type="http://schemas.openxmlformats.org/officeDocument/2006/relationships/hyperlink" Target="http://www.legislation.act.gov.au/a/2020-14/" TargetMode="External"/><Relationship Id="rId242" Type="http://schemas.openxmlformats.org/officeDocument/2006/relationships/hyperlink" Target="http://www.legislation.act.gov.au/a/2005-46" TargetMode="External"/><Relationship Id="rId284" Type="http://schemas.openxmlformats.org/officeDocument/2006/relationships/hyperlink" Target="https://www.legislation.act.gov.au/a/2020-34/" TargetMode="External"/><Relationship Id="rId491" Type="http://schemas.openxmlformats.org/officeDocument/2006/relationships/hyperlink" Target="http://www.legislation.act.gov.au/a/2020-49/" TargetMode="External"/><Relationship Id="rId505" Type="http://schemas.openxmlformats.org/officeDocument/2006/relationships/hyperlink" Target="http://www.legislation.act.gov.au/a/2008-22"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2001-14" TargetMode="External"/><Relationship Id="rId144" Type="http://schemas.openxmlformats.org/officeDocument/2006/relationships/header" Target="header11.xml"/><Relationship Id="rId547" Type="http://schemas.openxmlformats.org/officeDocument/2006/relationships/hyperlink" Target="http://www.legislation.act.gov.au/a/2012-21" TargetMode="External"/><Relationship Id="rId589" Type="http://schemas.openxmlformats.org/officeDocument/2006/relationships/hyperlink" Target="https://www.legislation.act.gov.au/a/2020-48/"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cn/2008-13/default.asp" TargetMode="External"/><Relationship Id="rId351" Type="http://schemas.openxmlformats.org/officeDocument/2006/relationships/hyperlink" Target="http://www.legislation.act.gov.au/a/2016-49/default.asp" TargetMode="External"/><Relationship Id="rId393" Type="http://schemas.openxmlformats.org/officeDocument/2006/relationships/hyperlink" Target="http://www.legislation.act.gov.au/a/2008-22" TargetMode="External"/><Relationship Id="rId407" Type="http://schemas.openxmlformats.org/officeDocument/2006/relationships/hyperlink" Target="http://www.legislation.act.gov.au/a/2020-42/" TargetMode="External"/><Relationship Id="rId449" Type="http://schemas.openxmlformats.org/officeDocument/2006/relationships/hyperlink" Target="http://www.legislation.act.gov.au/a/2020-49/" TargetMode="External"/><Relationship Id="rId614" Type="http://schemas.openxmlformats.org/officeDocument/2006/relationships/hyperlink" Target="http://www.legislation.act.gov.au/a/2019-10/" TargetMode="External"/><Relationship Id="rId656" Type="http://schemas.openxmlformats.org/officeDocument/2006/relationships/hyperlink" Target="http://www.legislation.act.gov.au/a/2011-48" TargetMode="External"/><Relationship Id="rId211" Type="http://schemas.openxmlformats.org/officeDocument/2006/relationships/hyperlink" Target="http://www.legislation.act.gov.au/a/2016-49/default.asp" TargetMode="External"/><Relationship Id="rId253" Type="http://schemas.openxmlformats.org/officeDocument/2006/relationships/hyperlink" Target="http://www.legislation.act.gov.au/a/2018-32/default.asp" TargetMode="External"/><Relationship Id="rId295" Type="http://schemas.openxmlformats.org/officeDocument/2006/relationships/hyperlink" Target="http://www.legislation.act.gov.au/a/2016-1/default.asp" TargetMode="External"/><Relationship Id="rId309" Type="http://schemas.openxmlformats.org/officeDocument/2006/relationships/hyperlink" Target="http://www.legislation.act.gov.au/a/2016-1/default.asp" TargetMode="External"/><Relationship Id="rId460" Type="http://schemas.openxmlformats.org/officeDocument/2006/relationships/hyperlink" Target="https://www.legislation.act.gov.au/a/2020-34/" TargetMode="External"/><Relationship Id="rId516" Type="http://schemas.openxmlformats.org/officeDocument/2006/relationships/hyperlink" Target="http://www.legislation.act.gov.au/a/2018-32/default.asp" TargetMode="External"/><Relationship Id="rId698" Type="http://schemas.openxmlformats.org/officeDocument/2006/relationships/header" Target="header16.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db_39269/default.asp" TargetMode="External"/><Relationship Id="rId320" Type="http://schemas.openxmlformats.org/officeDocument/2006/relationships/hyperlink" Target="http://www.legislation.act.gov.au/a/2005-46" TargetMode="External"/><Relationship Id="rId558" Type="http://schemas.openxmlformats.org/officeDocument/2006/relationships/hyperlink" Target="http://www.legislation.act.gov.au/a/2018-42/default.asp" TargetMode="External"/><Relationship Id="rId155" Type="http://schemas.openxmlformats.org/officeDocument/2006/relationships/hyperlink" Target="http://www.legislation.act.gov.au/a/2012-38" TargetMode="External"/><Relationship Id="rId197" Type="http://schemas.openxmlformats.org/officeDocument/2006/relationships/hyperlink" Target="http://www.legislation.act.gov.au/a/2010-50" TargetMode="External"/><Relationship Id="rId362" Type="http://schemas.openxmlformats.org/officeDocument/2006/relationships/hyperlink" Target="https://www.legislation.act.gov.au/a/2020-34/"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05-46" TargetMode="External"/><Relationship Id="rId222" Type="http://schemas.openxmlformats.org/officeDocument/2006/relationships/hyperlink" Target="http://www.legislation.act.gov.au/a/2020-34/" TargetMode="External"/><Relationship Id="rId264" Type="http://schemas.openxmlformats.org/officeDocument/2006/relationships/hyperlink" Target="http://www.legislation.act.gov.au/a/2016-13" TargetMode="External"/><Relationship Id="rId471" Type="http://schemas.openxmlformats.org/officeDocument/2006/relationships/hyperlink" Target="http://www.legislation.act.gov.au/a/2006-44" TargetMode="External"/><Relationship Id="rId667" Type="http://schemas.openxmlformats.org/officeDocument/2006/relationships/hyperlink" Target="http://www.legislation.act.gov.au/a/2016-13/default.asp" TargetMode="External"/><Relationship Id="rId17" Type="http://schemas.openxmlformats.org/officeDocument/2006/relationships/header" Target="header1.xml"/><Relationship Id="rId59" Type="http://schemas.openxmlformats.org/officeDocument/2006/relationships/hyperlink" Target="http://www.legislation.act.gov.au/a/1994-83" TargetMode="External"/><Relationship Id="rId124" Type="http://schemas.openxmlformats.org/officeDocument/2006/relationships/footer" Target="footer10.xml"/><Relationship Id="rId527" Type="http://schemas.openxmlformats.org/officeDocument/2006/relationships/hyperlink" Target="http://www.legislation.act.gov.au/a/2018-32/default.asp" TargetMode="External"/><Relationship Id="rId569" Type="http://schemas.openxmlformats.org/officeDocument/2006/relationships/hyperlink" Target="http://www.legislation.act.gov.au/a/2015-29" TargetMode="External"/><Relationship Id="rId70" Type="http://schemas.openxmlformats.org/officeDocument/2006/relationships/hyperlink" Target="http://www.legislation.act.gov.au/a/1994-83" TargetMode="External"/><Relationship Id="rId166" Type="http://schemas.openxmlformats.org/officeDocument/2006/relationships/hyperlink" Target="http://www.legislation.act.gov.au/a/db_39269/default.asp" TargetMode="External"/><Relationship Id="rId331" Type="http://schemas.openxmlformats.org/officeDocument/2006/relationships/hyperlink" Target="http://www.legislation.act.gov.au/a/2006-44" TargetMode="External"/><Relationship Id="rId373" Type="http://schemas.openxmlformats.org/officeDocument/2006/relationships/hyperlink" Target="http://www.legislation.act.gov.au/a/2020-42/" TargetMode="External"/><Relationship Id="rId429" Type="http://schemas.openxmlformats.org/officeDocument/2006/relationships/hyperlink" Target="http://www.legislation.act.gov.au/a/2019-10/" TargetMode="External"/><Relationship Id="rId580" Type="http://schemas.openxmlformats.org/officeDocument/2006/relationships/hyperlink" Target="http://www.legislation.act.gov.au/a/2018-42/default.asp" TargetMode="External"/><Relationship Id="rId636" Type="http://schemas.openxmlformats.org/officeDocument/2006/relationships/hyperlink" Target="http://www.legislation.act.gov.au/a/2008-28" TargetMode="External"/><Relationship Id="rId1" Type="http://schemas.openxmlformats.org/officeDocument/2006/relationships/customXml" Target="../customXml/item1.xml"/><Relationship Id="rId233" Type="http://schemas.openxmlformats.org/officeDocument/2006/relationships/hyperlink" Target="http://www.legislation.act.gov.au/a/2010-10" TargetMode="External"/><Relationship Id="rId440" Type="http://schemas.openxmlformats.org/officeDocument/2006/relationships/hyperlink" Target="https://www.legislation.act.gov.au/a/2020-48/" TargetMode="External"/><Relationship Id="rId678" Type="http://schemas.openxmlformats.org/officeDocument/2006/relationships/hyperlink" Target="http://www.legislation.act.gov.au/a/2018-42/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2" TargetMode="External"/><Relationship Id="rId300" Type="http://schemas.openxmlformats.org/officeDocument/2006/relationships/hyperlink" Target="http://www.legislation.act.gov.au/a/2016-1/default.asp"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05-46" TargetMode="External"/><Relationship Id="rId703" Type="http://schemas.openxmlformats.org/officeDocument/2006/relationships/footer" Target="footer22.xm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6-3" TargetMode="External"/><Relationship Id="rId342" Type="http://schemas.openxmlformats.org/officeDocument/2006/relationships/hyperlink" Target="http://www.legislation.act.gov.au/a/2005-46" TargetMode="External"/><Relationship Id="rId384" Type="http://schemas.openxmlformats.org/officeDocument/2006/relationships/hyperlink" Target="http://www.legislation.act.gov.au/a/2006-44" TargetMode="External"/><Relationship Id="rId591" Type="http://schemas.openxmlformats.org/officeDocument/2006/relationships/hyperlink" Target="http://www.legislation.act.gov.au/a/2012-21" TargetMode="External"/><Relationship Id="rId605" Type="http://schemas.openxmlformats.org/officeDocument/2006/relationships/hyperlink" Target="http://www.legislation.act.gov.au/a/2015-29" TargetMode="External"/><Relationship Id="rId202" Type="http://schemas.openxmlformats.org/officeDocument/2006/relationships/hyperlink" Target="http://www.legislation.act.gov.au/a/2012-21" TargetMode="External"/><Relationship Id="rId244" Type="http://schemas.openxmlformats.org/officeDocument/2006/relationships/hyperlink" Target="http://www.legislation.act.gov.au/a/2016-1/default.asp" TargetMode="External"/><Relationship Id="rId647" Type="http://schemas.openxmlformats.org/officeDocument/2006/relationships/hyperlink" Target="http://www.legislation.act.gov.au/a/2010-10" TargetMode="External"/><Relationship Id="rId689" Type="http://schemas.openxmlformats.org/officeDocument/2006/relationships/hyperlink" Target="http://www.legislation.act.gov.au/a/2020-42/" TargetMode="External"/><Relationship Id="rId39" Type="http://schemas.openxmlformats.org/officeDocument/2006/relationships/hyperlink" Target="http://www.legislation.act.gov.au/a/1997-125" TargetMode="External"/><Relationship Id="rId286" Type="http://schemas.openxmlformats.org/officeDocument/2006/relationships/hyperlink" Target="http://www.legislation.act.gov.au/a/2006-40" TargetMode="External"/><Relationship Id="rId451" Type="http://schemas.openxmlformats.org/officeDocument/2006/relationships/hyperlink" Target="http://www.legislation.act.gov.au/a/2020-49/" TargetMode="External"/><Relationship Id="rId493" Type="http://schemas.openxmlformats.org/officeDocument/2006/relationships/hyperlink" Target="http://www.legislation.act.gov.au/a/2010-10" TargetMode="External"/><Relationship Id="rId507" Type="http://schemas.openxmlformats.org/officeDocument/2006/relationships/hyperlink" Target="http://www.legislation.act.gov.au/a/2019-10/" TargetMode="External"/><Relationship Id="rId549" Type="http://schemas.openxmlformats.org/officeDocument/2006/relationships/hyperlink" Target="http://www.legislation.act.gov.au/a/2016-13"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2011-12" TargetMode="External"/><Relationship Id="rId146" Type="http://schemas.openxmlformats.org/officeDocument/2006/relationships/footer" Target="footer14.xml"/><Relationship Id="rId188" Type="http://schemas.openxmlformats.org/officeDocument/2006/relationships/hyperlink" Target="http://www.legislation.act.gov.au/cn/2008-13/default.asp" TargetMode="External"/><Relationship Id="rId311" Type="http://schemas.openxmlformats.org/officeDocument/2006/relationships/hyperlink" Target="http://www.legislation.act.gov.au/a/2016-13" TargetMode="External"/><Relationship Id="rId353" Type="http://schemas.openxmlformats.org/officeDocument/2006/relationships/hyperlink" Target="http://www.legislation.act.gov.au/a/2018-32/default.asp" TargetMode="External"/><Relationship Id="rId395" Type="http://schemas.openxmlformats.org/officeDocument/2006/relationships/hyperlink" Target="https://www.legislation.act.gov.au/a/2020-34/" TargetMode="External"/><Relationship Id="rId409" Type="http://schemas.openxmlformats.org/officeDocument/2006/relationships/hyperlink" Target="http://www.legislation.act.gov.au/a/2010-50" TargetMode="External"/><Relationship Id="rId560" Type="http://schemas.openxmlformats.org/officeDocument/2006/relationships/hyperlink" Target="https://www.legislation.act.gov.au/a/2020-34/" TargetMode="External"/><Relationship Id="rId92" Type="http://schemas.openxmlformats.org/officeDocument/2006/relationships/hyperlink" Target="http://www.legislation.act.gov.au/a/2012-38" TargetMode="External"/><Relationship Id="rId213" Type="http://schemas.openxmlformats.org/officeDocument/2006/relationships/hyperlink" Target="http://www.legislation.act.gov.au/a/2017-5/default.asp" TargetMode="External"/><Relationship Id="rId420" Type="http://schemas.openxmlformats.org/officeDocument/2006/relationships/hyperlink" Target="http://www.legislation.act.gov.au/a/2016-49/default.asp" TargetMode="External"/><Relationship Id="rId616" Type="http://schemas.openxmlformats.org/officeDocument/2006/relationships/hyperlink" Target="http://www.legislation.act.gov.au/a/2005-46" TargetMode="External"/><Relationship Id="rId658" Type="http://schemas.openxmlformats.org/officeDocument/2006/relationships/hyperlink" Target="http://www.legislation.act.gov.au/a/2012-21" TargetMode="External"/><Relationship Id="rId255" Type="http://schemas.openxmlformats.org/officeDocument/2006/relationships/hyperlink" Target="http://www.legislation.act.gov.au/a/2016-1/default.asp" TargetMode="External"/><Relationship Id="rId297" Type="http://schemas.openxmlformats.org/officeDocument/2006/relationships/hyperlink" Target="http://www.legislation.act.gov.au/a/2016-1/default.asp" TargetMode="External"/><Relationship Id="rId462" Type="http://schemas.openxmlformats.org/officeDocument/2006/relationships/hyperlink" Target="http://www.legislation.act.gov.au/a/2006-44" TargetMode="External"/><Relationship Id="rId518" Type="http://schemas.openxmlformats.org/officeDocument/2006/relationships/hyperlink" Target="http://www.legislation.act.gov.au/a/2015-29" TargetMode="External"/><Relationship Id="rId115" Type="http://schemas.openxmlformats.org/officeDocument/2006/relationships/header" Target="header6.xml"/><Relationship Id="rId157" Type="http://schemas.openxmlformats.org/officeDocument/2006/relationships/hyperlink" Target="http://www.legislation.act.gov.au/a/2018-32/default.asp" TargetMode="External"/><Relationship Id="rId322" Type="http://schemas.openxmlformats.org/officeDocument/2006/relationships/hyperlink" Target="http://www.legislation.act.gov.au/a/2016-1/default.asp" TargetMode="External"/><Relationship Id="rId364" Type="http://schemas.openxmlformats.org/officeDocument/2006/relationships/hyperlink" Target="http://www.legislation.act.gov.au/a/2010-50" TargetMode="External"/><Relationship Id="rId61" Type="http://schemas.openxmlformats.org/officeDocument/2006/relationships/hyperlink" Target="http://www.legislation.act.gov.au/a/db_39269/default.asp" TargetMode="External"/><Relationship Id="rId199" Type="http://schemas.openxmlformats.org/officeDocument/2006/relationships/hyperlink" Target="http://www.legislation.act.gov.au/a/2011-48" TargetMode="External"/><Relationship Id="rId571" Type="http://schemas.openxmlformats.org/officeDocument/2006/relationships/hyperlink" Target="http://www.legislation.act.gov.au/a/2020-42/" TargetMode="External"/><Relationship Id="rId627" Type="http://schemas.openxmlformats.org/officeDocument/2006/relationships/hyperlink" Target="http://www.legislation.act.gov.au/a/2006-40" TargetMode="External"/><Relationship Id="rId669" Type="http://schemas.openxmlformats.org/officeDocument/2006/relationships/hyperlink" Target="http://www.legislation.act.gov.au/a/2016-4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30107</Words>
  <Characters>153396</Characters>
  <Application>Microsoft Office Word</Application>
  <DocSecurity>0</DocSecurity>
  <Lines>4202</Lines>
  <Paragraphs>2620</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182065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R35</cp:keywords>
  <dc:description/>
  <cp:lastModifiedBy>Moxon, KarenL</cp:lastModifiedBy>
  <cp:revision>4</cp:revision>
  <cp:lastPrinted>2021-03-02T00:51:00Z</cp:lastPrinted>
  <dcterms:created xsi:type="dcterms:W3CDTF">2021-04-16T05:00:00Z</dcterms:created>
  <dcterms:modified xsi:type="dcterms:W3CDTF">2021-04-16T05:00:00Z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-01/04/21</vt:lpwstr>
  </property>
  <property fmtid="{D5CDD505-2E9C-101B-9397-08002B2CF9AE}" pid="9" name="RepubDt">
    <vt:lpwstr>04/03/21</vt:lpwstr>
  </property>
  <property fmtid="{D5CDD505-2E9C-101B-9397-08002B2CF9AE}" pid="10" name="StartDt">
    <vt:lpwstr>04/03/21</vt:lpwstr>
  </property>
  <property fmtid="{D5CDD505-2E9C-101B-9397-08002B2CF9AE}" pid="11" name="_ReviewingToolsShownOnce">
    <vt:lpwstr/>
  </property>
  <property fmtid="{D5CDD505-2E9C-101B-9397-08002B2CF9AE}" pid="12" name="DMSID">
    <vt:lpwstr>1303390</vt:lpwstr>
  </property>
  <property fmtid="{D5CDD505-2E9C-101B-9397-08002B2CF9AE}" pid="13" name="JMSREQUIREDCHECKIN">
    <vt:lpwstr/>
  </property>
  <property fmtid="{D5CDD505-2E9C-101B-9397-08002B2CF9AE}" pid="14" name="CHECKEDOUTFROMJMS">
    <vt:lpwstr/>
  </property>
</Properties>
</file>